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ІНСТИТУТ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ПОЛІТИЧНОЇ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НАПН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УКРАЇНИ</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Марія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Богданівна</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УДК</w:t>
      </w:r>
      <w:r w:rsidRPr="008825CB">
        <w:rPr>
          <w:rFonts w:ascii="Times New Roman" w:eastAsia="Times New Roman" w:hAnsi="Times New Roman" w:cs="Times New Roman"/>
          <w:kern w:val="0"/>
          <w:sz w:val="28"/>
          <w:szCs w:val="28"/>
          <w:lang w:eastAsia="ru-RU"/>
        </w:rPr>
        <w:t xml:space="preserve"> 159.923.2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055.26</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ТИПОЛОГІЯ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 xml:space="preserve">19.00.01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історія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Автореферат</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дисертації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здобуття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ступеня</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кандидата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Київ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2015</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Дисертацією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рукопис</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Робота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виконана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Львівському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національному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університеті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Франка</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Науковий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керівник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кандидат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доцент</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Партико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Тетяна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Борисівна</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доцент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кафедри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національного</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університету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Франка</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Офіційні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опоненти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доктор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професор</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Кікінежді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Оксана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Михайлівна</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lastRenderedPageBreak/>
        <w:t>завідувач</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кафедри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Тернопільського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національного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педагогічного</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університету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Володимира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Гнатюка</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кандидат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Лучанінова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Надія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Вікторівна</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старший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викладач</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кафедри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психологічного</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консультування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психотерапії</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Харківського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національного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університету</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Каразіна</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Захист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відбудеться</w:t>
      </w:r>
      <w:r w:rsidRPr="008825CB">
        <w:rPr>
          <w:rFonts w:ascii="Times New Roman" w:eastAsia="Times New Roman" w:hAnsi="Times New Roman" w:cs="Times New Roman"/>
          <w:kern w:val="0"/>
          <w:sz w:val="28"/>
          <w:szCs w:val="28"/>
          <w:lang w:eastAsia="ru-RU"/>
        </w:rPr>
        <w:t xml:space="preserve"> 30 </w:t>
      </w:r>
      <w:r w:rsidRPr="008825CB">
        <w:rPr>
          <w:rFonts w:ascii="Times New Roman" w:eastAsia="Times New Roman" w:hAnsi="Times New Roman" w:cs="Times New Roman" w:hint="eastAsia"/>
          <w:kern w:val="0"/>
          <w:sz w:val="28"/>
          <w:szCs w:val="28"/>
          <w:lang w:eastAsia="ru-RU"/>
        </w:rPr>
        <w:t>червня</w:t>
      </w:r>
      <w:r w:rsidRPr="008825CB">
        <w:rPr>
          <w:rFonts w:ascii="Times New Roman" w:eastAsia="Times New Roman" w:hAnsi="Times New Roman" w:cs="Times New Roman"/>
          <w:kern w:val="0"/>
          <w:sz w:val="28"/>
          <w:szCs w:val="28"/>
          <w:lang w:eastAsia="ru-RU"/>
        </w:rPr>
        <w:t xml:space="preserve"> 2015 </w:t>
      </w:r>
      <w:r w:rsidRPr="008825CB">
        <w:rPr>
          <w:rFonts w:ascii="Times New Roman" w:eastAsia="Times New Roman" w:hAnsi="Times New Roman" w:cs="Times New Roman" w:hint="eastAsia"/>
          <w:kern w:val="0"/>
          <w:sz w:val="28"/>
          <w:szCs w:val="28"/>
          <w:lang w:eastAsia="ru-RU"/>
        </w:rPr>
        <w:t>року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w:t>
      </w:r>
      <w:r w:rsidRPr="008825CB">
        <w:rPr>
          <w:rFonts w:ascii="Times New Roman" w:eastAsia="Times New Roman" w:hAnsi="Times New Roman" w:cs="Times New Roman"/>
          <w:kern w:val="0"/>
          <w:sz w:val="28"/>
          <w:szCs w:val="28"/>
          <w:lang w:eastAsia="ru-RU"/>
        </w:rPr>
        <w:t xml:space="preserve"> 11 </w:t>
      </w:r>
      <w:r w:rsidRPr="008825CB">
        <w:rPr>
          <w:rFonts w:ascii="Times New Roman" w:eastAsia="Times New Roman" w:hAnsi="Times New Roman" w:cs="Times New Roman" w:hint="eastAsia"/>
          <w:kern w:val="0"/>
          <w:sz w:val="28"/>
          <w:szCs w:val="28"/>
          <w:lang w:eastAsia="ru-RU"/>
        </w:rPr>
        <w:t>год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засіданні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спеціалізованої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вченої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ради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w:t>
      </w:r>
      <w:r w:rsidRPr="008825CB">
        <w:rPr>
          <w:rFonts w:ascii="Times New Roman" w:eastAsia="Times New Roman" w:hAnsi="Times New Roman" w:cs="Times New Roman"/>
          <w:kern w:val="0"/>
          <w:sz w:val="28"/>
          <w:szCs w:val="28"/>
          <w:lang w:eastAsia="ru-RU"/>
        </w:rPr>
        <w:t xml:space="preserve"> 26.457.01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Інституті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політичної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НАПН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України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адресою</w:t>
      </w:r>
      <w:r w:rsidRPr="008825CB">
        <w:rPr>
          <w:rFonts w:ascii="Times New Roman" w:eastAsia="Times New Roman" w:hAnsi="Times New Roman" w:cs="Times New Roman"/>
          <w:kern w:val="0"/>
          <w:sz w:val="28"/>
          <w:szCs w:val="28"/>
          <w:lang w:eastAsia="ru-RU"/>
        </w:rPr>
        <w:t xml:space="preserve">: 04070,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Київ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вул</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Андріївська</w:t>
      </w:r>
      <w:r w:rsidRPr="008825CB">
        <w:rPr>
          <w:rFonts w:ascii="Times New Roman" w:eastAsia="Times New Roman" w:hAnsi="Times New Roman" w:cs="Times New Roman"/>
          <w:kern w:val="0"/>
          <w:sz w:val="28"/>
          <w:szCs w:val="28"/>
          <w:lang w:eastAsia="ru-RU"/>
        </w:rPr>
        <w:t xml:space="preserve">, 15. </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дисертацією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можна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ознайомитись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бібліотеці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Інституту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політичної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НАПН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України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адресою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Київ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вул</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Андріївська</w:t>
      </w:r>
      <w:r w:rsidRPr="008825CB">
        <w:rPr>
          <w:rFonts w:ascii="Times New Roman" w:eastAsia="Times New Roman" w:hAnsi="Times New Roman" w:cs="Times New Roman"/>
          <w:kern w:val="0"/>
          <w:sz w:val="28"/>
          <w:szCs w:val="28"/>
          <w:lang w:eastAsia="ru-RU"/>
        </w:rPr>
        <w:t>, 15.</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Автореферат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розісланий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27</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травня</w:t>
      </w:r>
      <w:r w:rsidRPr="008825CB">
        <w:rPr>
          <w:rFonts w:ascii="Times New Roman" w:eastAsia="Times New Roman" w:hAnsi="Times New Roman" w:cs="Times New Roman"/>
          <w:kern w:val="0"/>
          <w:sz w:val="28"/>
          <w:szCs w:val="28"/>
          <w:lang w:eastAsia="ru-RU"/>
        </w:rPr>
        <w:t xml:space="preserve"> 2015 </w:t>
      </w:r>
      <w:r w:rsidRPr="008825CB">
        <w:rPr>
          <w:rFonts w:ascii="Times New Roman" w:eastAsia="Times New Roman" w:hAnsi="Times New Roman" w:cs="Times New Roman" w:hint="eastAsia"/>
          <w:kern w:val="0"/>
          <w:sz w:val="28"/>
          <w:szCs w:val="28"/>
          <w:lang w:eastAsia="ru-RU"/>
        </w:rPr>
        <w:t>р</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Вчений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секретар</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спеціалізованої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вченої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ради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Жадан</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lastRenderedPageBreak/>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ЗАГАЛЬНА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ХАРАКТЕРИСТИКА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РОБОТИ</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Актуальність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проблеми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умовах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постійної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трансформації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українського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суспільства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загальносвітової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глобалізації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проблема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набуває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актуальності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людини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себе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інших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базовим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конструктом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здійснює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регулюючий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вплив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практично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всі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аспекти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поведінки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відіграє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становленні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міжособистісних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стосунків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постановці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досягненні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цілей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способах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розв’язання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кризових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ситуацій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зазнає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суттєвих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змін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відбувається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інтегрується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матерів</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Вважають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починає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втрачати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своє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чільне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місце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ієрархії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суспільних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цінностей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Сучасна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постає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вибором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особистісного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сімейного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професійного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громадянського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духовного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політичного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розвитку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тощо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наявності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численної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кількості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альтернатив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пошук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себе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своєї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тотожності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виходить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план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Проблема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вибору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сім’єю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професійним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розвитком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іншими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сферами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реалізації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стосується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кожної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Офіційна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статистика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свідчить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зростання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тенденцію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зменшення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народжуваності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порівнянні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смертністю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зменшення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кількості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сім’ях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Однак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лише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приймає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себе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своє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здатна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подолати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внутрішні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конфлікти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досягнути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зрілої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значущість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становленні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вказують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Еінсворт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Боулбі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Мещерякової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Вважають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знаходяться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складному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фізичному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зокрема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звертають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увагу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неготовність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вплив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сімейної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ситуації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Фундаментальні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підходи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розуміння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сформульовані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психоаналізі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Еріксон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Марсіа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Ватерман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символічному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інтеракціонізмі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Гоффман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Фогельсон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Краппман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Хабермас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Теджфел</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Тернер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Ґ</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Брейкуелл</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вітчизняній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літературі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найбільш</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проблеми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вивчення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Гнатенко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Грибенко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Коростеліна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Найдьонов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Орбан</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Лембрик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Пилат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особистісної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Злобіна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Ічанська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Титаренко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Турецька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ґендерно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рольової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Васютинський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Гапон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Говорун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Горностай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Кікінежді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Коростеліна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Кочарян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Плетка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Чорна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lastRenderedPageBreak/>
        <w:t>Сучасні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практичні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можна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поділити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стратегічними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напрямками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вивчення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взаємодії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онтогенезі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Борисова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Добряков</w:t>
      </w:r>
      <w:r w:rsidRPr="008825CB">
        <w:rPr>
          <w:rFonts w:ascii="Times New Roman" w:eastAsia="Times New Roman" w:hAnsi="Times New Roman" w:cs="Times New Roman"/>
          <w:kern w:val="0"/>
          <w:sz w:val="28"/>
          <w:szCs w:val="28"/>
          <w:lang w:eastAsia="ru-RU"/>
        </w:rPr>
        <w:t xml:space="preserve">, M.A. </w:t>
      </w:r>
      <w:r w:rsidRPr="008825CB">
        <w:rPr>
          <w:rFonts w:ascii="Times New Roman" w:eastAsia="Times New Roman" w:hAnsi="Times New Roman" w:cs="Times New Roman" w:hint="eastAsia"/>
          <w:kern w:val="0"/>
          <w:sz w:val="28"/>
          <w:szCs w:val="28"/>
          <w:lang w:eastAsia="ru-RU"/>
        </w:rPr>
        <w:t>Керрі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Куфтяк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Мухамедрахімов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Самоукіна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час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Анищенко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Бєлавіна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Даниленко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Філіппова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факторів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умов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девіацій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Бацилєва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Брутман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Волкова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Колпакова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Микова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Філіппова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Шишук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особистісних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змін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пов’язаних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переходом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Ю</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Альошина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Василенко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Васильєва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Вахняк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Л</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Вознесенська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Єфремова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Ісеніна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Лучанінова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Ю</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Мальована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Овчарова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Подобіна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Проскурняк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Штерн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Порівняно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новим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напрям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розробки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моделей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супроводу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час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Блекберн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Гаєвська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Гурянова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Єфімова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Іщук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Ланцбург</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Мещерякова</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Розробці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проблеми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присвячені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сучасних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зарубіжних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вітчизняних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учених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Гасюк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Іщук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Малкович</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Шевчук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даного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феномену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вивчають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Бичкова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Князева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Кожина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Шевченко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Шевчук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Виокремлення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різних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здійснене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Шевчук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Однак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питання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розробки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змісту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залишається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відкритим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Актуальність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проблеми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недостатній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рівень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вивчення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зумовили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вибір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Зв’язок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роботи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програмами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планами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темами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Дисертаційне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частиною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комплексних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кафедри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філософського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факультету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національного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університету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Франка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вимір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буття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номер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держреєстрації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0106U005912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2012 </w:t>
      </w:r>
      <w:r w:rsidRPr="008825CB">
        <w:rPr>
          <w:rFonts w:ascii="Times New Roman" w:eastAsia="Times New Roman" w:hAnsi="Times New Roman" w:cs="Times New Roman" w:hint="eastAsia"/>
          <w:kern w:val="0"/>
          <w:sz w:val="28"/>
          <w:szCs w:val="28"/>
          <w:lang w:eastAsia="ru-RU"/>
        </w:rPr>
        <w:t>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2012 </w:t>
      </w:r>
      <w:r w:rsidRPr="008825CB">
        <w:rPr>
          <w:rFonts w:ascii="Times New Roman" w:eastAsia="Times New Roman" w:hAnsi="Times New Roman" w:cs="Times New Roman" w:hint="eastAsia"/>
          <w:kern w:val="0"/>
          <w:sz w:val="28"/>
          <w:szCs w:val="28"/>
          <w:lang w:eastAsia="ru-RU"/>
        </w:rPr>
        <w:t>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«Багатовимірність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ракурс»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номер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держреєстрації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0112U003261. </w:t>
      </w:r>
      <w:r w:rsidRPr="008825CB">
        <w:rPr>
          <w:rFonts w:ascii="Times New Roman" w:eastAsia="Times New Roman" w:hAnsi="Times New Roman" w:cs="Times New Roman" w:hint="eastAsia"/>
          <w:kern w:val="0"/>
          <w:sz w:val="28"/>
          <w:szCs w:val="28"/>
          <w:lang w:eastAsia="ru-RU"/>
        </w:rPr>
        <w:t>Тему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затверджено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Вченою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радою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національного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університету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Франка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протокол</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30(8)/ </w:t>
      </w:r>
      <w:r w:rsidRPr="008825CB">
        <w:rPr>
          <w:rFonts w:ascii="Times New Roman" w:eastAsia="Times New Roman" w:hAnsi="Times New Roman" w:cs="Times New Roman" w:hint="eastAsia"/>
          <w:kern w:val="0"/>
          <w:sz w:val="28"/>
          <w:szCs w:val="28"/>
          <w:lang w:eastAsia="ru-RU"/>
        </w:rPr>
        <w:t>від</w:t>
      </w:r>
      <w:r w:rsidRPr="008825CB">
        <w:rPr>
          <w:rFonts w:ascii="Times New Roman" w:eastAsia="Times New Roman" w:hAnsi="Times New Roman" w:cs="Times New Roman"/>
          <w:kern w:val="0"/>
          <w:sz w:val="28"/>
          <w:szCs w:val="28"/>
          <w:lang w:eastAsia="ru-RU"/>
        </w:rPr>
        <w:t xml:space="preserve"> 27 </w:t>
      </w:r>
      <w:r w:rsidRPr="008825CB">
        <w:rPr>
          <w:rFonts w:ascii="Times New Roman" w:eastAsia="Times New Roman" w:hAnsi="Times New Roman" w:cs="Times New Roman" w:hint="eastAsia"/>
          <w:kern w:val="0"/>
          <w:sz w:val="28"/>
          <w:szCs w:val="28"/>
          <w:lang w:eastAsia="ru-RU"/>
        </w:rPr>
        <w:t>серпня</w:t>
      </w:r>
      <w:r w:rsidRPr="008825CB">
        <w:rPr>
          <w:rFonts w:ascii="Times New Roman" w:eastAsia="Times New Roman" w:hAnsi="Times New Roman" w:cs="Times New Roman"/>
          <w:kern w:val="0"/>
          <w:sz w:val="28"/>
          <w:szCs w:val="28"/>
          <w:lang w:eastAsia="ru-RU"/>
        </w:rPr>
        <w:t xml:space="preserve"> 2014 </w:t>
      </w:r>
      <w:r w:rsidRPr="008825CB">
        <w:rPr>
          <w:rFonts w:ascii="Times New Roman" w:eastAsia="Times New Roman" w:hAnsi="Times New Roman" w:cs="Times New Roman" w:hint="eastAsia"/>
          <w:kern w:val="0"/>
          <w:sz w:val="28"/>
          <w:szCs w:val="28"/>
          <w:lang w:eastAsia="ru-RU"/>
        </w:rPr>
        <w:t>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узгоджено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Радою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координації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галузі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педагогіки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НАПН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України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протокол</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7 </w:t>
      </w:r>
      <w:r w:rsidRPr="008825CB">
        <w:rPr>
          <w:rFonts w:ascii="Times New Roman" w:eastAsia="Times New Roman" w:hAnsi="Times New Roman" w:cs="Times New Roman" w:hint="eastAsia"/>
          <w:kern w:val="0"/>
          <w:sz w:val="28"/>
          <w:szCs w:val="28"/>
          <w:lang w:eastAsia="ru-RU"/>
        </w:rPr>
        <w:t>від</w:t>
      </w:r>
      <w:r w:rsidRPr="008825CB">
        <w:rPr>
          <w:rFonts w:ascii="Times New Roman" w:eastAsia="Times New Roman" w:hAnsi="Times New Roman" w:cs="Times New Roman"/>
          <w:kern w:val="0"/>
          <w:sz w:val="28"/>
          <w:szCs w:val="28"/>
          <w:lang w:eastAsia="ru-RU"/>
        </w:rPr>
        <w:t xml:space="preserve"> 30 </w:t>
      </w:r>
      <w:r w:rsidRPr="008825CB">
        <w:rPr>
          <w:rFonts w:ascii="Times New Roman" w:eastAsia="Times New Roman" w:hAnsi="Times New Roman" w:cs="Times New Roman" w:hint="eastAsia"/>
          <w:kern w:val="0"/>
          <w:sz w:val="28"/>
          <w:szCs w:val="28"/>
          <w:lang w:eastAsia="ru-RU"/>
        </w:rPr>
        <w:t>вересня</w:t>
      </w:r>
      <w:r w:rsidRPr="008825CB">
        <w:rPr>
          <w:rFonts w:ascii="Times New Roman" w:eastAsia="Times New Roman" w:hAnsi="Times New Roman" w:cs="Times New Roman"/>
          <w:kern w:val="0"/>
          <w:sz w:val="28"/>
          <w:szCs w:val="28"/>
          <w:lang w:eastAsia="ru-RU"/>
        </w:rPr>
        <w:t xml:space="preserve"> 2014 </w:t>
      </w:r>
      <w:r w:rsidRPr="008825CB">
        <w:rPr>
          <w:rFonts w:ascii="Times New Roman" w:eastAsia="Times New Roman" w:hAnsi="Times New Roman" w:cs="Times New Roman" w:hint="eastAsia"/>
          <w:kern w:val="0"/>
          <w:sz w:val="28"/>
          <w:szCs w:val="28"/>
          <w:lang w:eastAsia="ru-RU"/>
        </w:rPr>
        <w:t>року</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Об’єкт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динамічний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конструкт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цілісного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переживання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себе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своєї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особистісної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самореалізації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материнстві</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Предметом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виступають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Мета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полягає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виявленні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контексті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ясуванні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специфічних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lastRenderedPageBreak/>
        <w:t>чиників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їхнього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становлення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Досягнення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передбачає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розв’язанння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таких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завдань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1.</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Проаналізувати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систематизувати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підходи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висвітлюють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проблематику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2.</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Визначити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засади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розробити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методичний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комплекс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3.</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Розробити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верифікувати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моделі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різних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4.</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Виявити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детермінації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сімейними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освітньо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професійними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чинниками</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Методи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досягнення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вирішення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завдань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було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розроблено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програму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реалізація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передбачала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застосування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комплексу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серед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аналіз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синтез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порівняння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класифікація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узагальнення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систематизація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концептуальних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положень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також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моделювання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анкетування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тести</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опитувальники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проективні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математичної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статистики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комп’ютерного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пакету</w:t>
      </w:r>
      <w:r w:rsidRPr="008825CB">
        <w:rPr>
          <w:rFonts w:ascii="Times New Roman" w:eastAsia="Times New Roman" w:hAnsi="Times New Roman" w:cs="Times New Roman"/>
          <w:kern w:val="0"/>
          <w:sz w:val="28"/>
          <w:szCs w:val="28"/>
          <w:lang w:eastAsia="ru-RU"/>
        </w:rPr>
        <w:t xml:space="preserve"> STATISTICA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версії</w:t>
      </w:r>
      <w:r w:rsidRPr="008825CB">
        <w:rPr>
          <w:rFonts w:ascii="Times New Roman" w:eastAsia="Times New Roman" w:hAnsi="Times New Roman" w:cs="Times New Roman"/>
          <w:kern w:val="0"/>
          <w:sz w:val="28"/>
          <w:szCs w:val="28"/>
          <w:lang w:eastAsia="ru-RU"/>
        </w:rPr>
        <w:t xml:space="preserve"> 8.0)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описова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математична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статистика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кореляційний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багатофакторний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конфірматорний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факторний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порівняльний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однофакторний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дисперсійний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аналіз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варіацій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тест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Шеффе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кластерний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дискримінантний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аналізи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коефіцієнт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α</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Кронбаха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графіки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розподілу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даних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інтерпретації</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вивчення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використано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такі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психодіагностичні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модифікований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варіант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«Хто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Куна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Макпартленда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проективна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методика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Філіппової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тести</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опитувальники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Тенессійська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шкала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концепції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адаптація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Нагорної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Кисляк</w:t>
      </w:r>
      <w:r w:rsidRPr="008825CB">
        <w:rPr>
          <w:rFonts w:ascii="Times New Roman" w:eastAsia="Times New Roman" w:hAnsi="Times New Roman" w:cs="Times New Roman"/>
          <w:kern w:val="0"/>
          <w:sz w:val="28"/>
          <w:szCs w:val="28"/>
          <w:lang w:eastAsia="ru-RU"/>
        </w:rPr>
        <w:t xml:space="preserve">), PARI </w:t>
      </w:r>
      <w:r w:rsidRPr="008825CB">
        <w:rPr>
          <w:rFonts w:ascii="Times New Roman" w:eastAsia="Times New Roman" w:hAnsi="Times New Roman" w:cs="Times New Roman" w:hint="eastAsia"/>
          <w:kern w:val="0"/>
          <w:sz w:val="28"/>
          <w:szCs w:val="28"/>
          <w:lang w:eastAsia="ru-RU"/>
        </w:rPr>
        <w:t>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Шеффера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Белла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адаптація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Нещерет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ретроспективна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оцінка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взаємин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батьками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дитинстві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Сігельмана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адаптація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Крупської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задоволеність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шлюбом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Століна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Романової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Бутенко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Добрякова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інтелект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Холла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шкала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самооцінки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Спілбергера</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Ханіна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шкала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депресивності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Зунга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адаптація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Балашової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методика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«Страхи»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Панка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Бартишевої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методика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ґендерних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Бем</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Наукова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новизна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одержаних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результатів</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уперше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розроблено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виокремлено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несформований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типи</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lastRenderedPageBreak/>
        <w:t>-</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розроблено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модель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представлена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трьома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вимірами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цілісність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сукупність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ціннісного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поведінкового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динамічність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явище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розвивається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впродовж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детермінується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психологічними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чинниками</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уточнено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сімейні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освітньо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професійні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позитивні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негативні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специфічні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несформованого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позитивні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негативні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неоднозначні</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розширено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доповнено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уявлення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виявлені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самостійні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проміжні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когнітивна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ціннісна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ціннісна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складові</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Практичне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значення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мужуть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бути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використані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навчальних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курсах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дисциплін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розділи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«Сімейне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консультування»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«Вікова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«Перинатальна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розвитку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людини»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«Методика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діагностики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психічного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розвитку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консультування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батьків»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вищих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навчальних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закладах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роботі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практичних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сімейних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консультантів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психотерапевтів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розробці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програм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підготовки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дівчат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відповідального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підготовки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Розроблена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сприяє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удосконаленню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індивідуального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підходу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роботі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лікарів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акушер</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гінекологів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неонатологів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молодшого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медичного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персоналу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працівників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породіллями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матерями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перебувають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обліку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жіночих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консультаціях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поліклініках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пологових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будинках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перинатальних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неонатальних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центрах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центрах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служб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молоді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Окрім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висвітлені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можуть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застосовуватись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роботі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девіантними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матерями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матерями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передчасних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пологів</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Результати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впроваджено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навчальний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процес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Львівському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національному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університеті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Франка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викладанні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курсів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розділи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«Вікова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Довідка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5382-</w:t>
      </w:r>
      <w:r w:rsidRPr="008825CB">
        <w:rPr>
          <w:rFonts w:ascii="Times New Roman" w:eastAsia="Times New Roman" w:hAnsi="Times New Roman" w:cs="Times New Roman" w:hint="eastAsia"/>
          <w:kern w:val="0"/>
          <w:sz w:val="28"/>
          <w:szCs w:val="28"/>
          <w:lang w:eastAsia="ru-RU"/>
        </w:rPr>
        <w:t>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w:t>
      </w:r>
      <w:r w:rsidRPr="008825CB">
        <w:rPr>
          <w:rFonts w:ascii="Times New Roman" w:eastAsia="Times New Roman" w:hAnsi="Times New Roman" w:cs="Times New Roman"/>
          <w:kern w:val="0"/>
          <w:sz w:val="28"/>
          <w:szCs w:val="28"/>
          <w:lang w:eastAsia="ru-RU"/>
        </w:rPr>
        <w:t xml:space="preserve"> 12.12.2014</w:t>
      </w:r>
      <w:r w:rsidRPr="008825CB">
        <w:rPr>
          <w:rFonts w:ascii="Times New Roman" w:eastAsia="Times New Roman" w:hAnsi="Times New Roman" w:cs="Times New Roman" w:hint="eastAsia"/>
          <w:kern w:val="0"/>
          <w:sz w:val="28"/>
          <w:szCs w:val="28"/>
          <w:lang w:eastAsia="ru-RU"/>
        </w:rPr>
        <w:t>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Обґрунтовані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практичні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висновки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застосовано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підготовці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курсів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дисциплін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зокрема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розвитку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людини»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«Методика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діагностики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розвитку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консультування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батьків»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Акт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впровадження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дисертаційного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кафедри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практичної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Дрогобицького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державного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педагогічного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університету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Франка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роботу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медичного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персоналу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обласної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клінічної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лікарні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породіллями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lastRenderedPageBreak/>
        <w:t>матерями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новонароджених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ями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Довідка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3875 </w:t>
      </w:r>
      <w:r w:rsidRPr="008825CB">
        <w:rPr>
          <w:rFonts w:ascii="Times New Roman" w:eastAsia="Times New Roman" w:hAnsi="Times New Roman" w:cs="Times New Roman" w:hint="eastAsia"/>
          <w:kern w:val="0"/>
          <w:sz w:val="28"/>
          <w:szCs w:val="28"/>
          <w:lang w:eastAsia="ru-RU"/>
        </w:rPr>
        <w:t>від</w:t>
      </w:r>
      <w:r w:rsidRPr="008825CB">
        <w:rPr>
          <w:rFonts w:ascii="Times New Roman" w:eastAsia="Times New Roman" w:hAnsi="Times New Roman" w:cs="Times New Roman"/>
          <w:kern w:val="0"/>
          <w:sz w:val="28"/>
          <w:szCs w:val="28"/>
          <w:lang w:eastAsia="ru-RU"/>
        </w:rPr>
        <w:t xml:space="preserve"> 24.11.2014</w:t>
      </w:r>
      <w:r w:rsidRPr="008825CB">
        <w:rPr>
          <w:rFonts w:ascii="Times New Roman" w:eastAsia="Times New Roman" w:hAnsi="Times New Roman" w:cs="Times New Roman" w:hint="eastAsia"/>
          <w:kern w:val="0"/>
          <w:sz w:val="28"/>
          <w:szCs w:val="28"/>
          <w:lang w:eastAsia="ru-RU"/>
        </w:rPr>
        <w:t>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використовуються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працівниками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центру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служб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молоді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роботі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матерями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ями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перебувають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життєвих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обставинах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Довідка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2607-</w:t>
      </w:r>
      <w:r w:rsidRPr="008825CB">
        <w:rPr>
          <w:rFonts w:ascii="Times New Roman" w:eastAsia="Times New Roman" w:hAnsi="Times New Roman" w:cs="Times New Roman" w:hint="eastAsia"/>
          <w:kern w:val="0"/>
          <w:sz w:val="28"/>
          <w:szCs w:val="28"/>
          <w:lang w:eastAsia="ru-RU"/>
        </w:rPr>
        <w:t>вих</w:t>
      </w:r>
      <w:r w:rsidRPr="008825CB">
        <w:rPr>
          <w:rFonts w:ascii="Times New Roman" w:eastAsia="Times New Roman" w:hAnsi="Times New Roman" w:cs="Times New Roman"/>
          <w:kern w:val="0"/>
          <w:sz w:val="28"/>
          <w:szCs w:val="28"/>
          <w:lang w:eastAsia="ru-RU"/>
        </w:rPr>
        <w:t xml:space="preserve">-1207 </w:t>
      </w:r>
      <w:r w:rsidRPr="008825CB">
        <w:rPr>
          <w:rFonts w:ascii="Times New Roman" w:eastAsia="Times New Roman" w:hAnsi="Times New Roman" w:cs="Times New Roman" w:hint="eastAsia"/>
          <w:kern w:val="0"/>
          <w:sz w:val="28"/>
          <w:szCs w:val="28"/>
          <w:lang w:eastAsia="ru-RU"/>
        </w:rPr>
        <w:t>від</w:t>
      </w:r>
      <w:r w:rsidRPr="008825CB">
        <w:rPr>
          <w:rFonts w:ascii="Times New Roman" w:eastAsia="Times New Roman" w:hAnsi="Times New Roman" w:cs="Times New Roman"/>
          <w:kern w:val="0"/>
          <w:sz w:val="28"/>
          <w:szCs w:val="28"/>
          <w:lang w:eastAsia="ru-RU"/>
        </w:rPr>
        <w:t xml:space="preserve"> 26.11.2014).</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Апробація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Основні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були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представлені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міжнародній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практичній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конференції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«Ґендер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Екологія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Здоров’я»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Харків</w:t>
      </w:r>
      <w:r w:rsidRPr="008825CB">
        <w:rPr>
          <w:rFonts w:ascii="Times New Roman" w:eastAsia="Times New Roman" w:hAnsi="Times New Roman" w:cs="Times New Roman"/>
          <w:kern w:val="0"/>
          <w:sz w:val="28"/>
          <w:szCs w:val="28"/>
          <w:lang w:eastAsia="ru-RU"/>
        </w:rPr>
        <w:t xml:space="preserve">, 2008, 2011), </w:t>
      </w:r>
      <w:r w:rsidRPr="008825CB">
        <w:rPr>
          <w:rFonts w:ascii="Times New Roman" w:eastAsia="Times New Roman" w:hAnsi="Times New Roman" w:cs="Times New Roman" w:hint="eastAsia"/>
          <w:kern w:val="0"/>
          <w:sz w:val="28"/>
          <w:szCs w:val="28"/>
          <w:lang w:eastAsia="ru-RU"/>
        </w:rPr>
        <w:t>міжнародній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практичній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конференції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здоров’я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людини»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Луцьк</w:t>
      </w:r>
      <w:r w:rsidRPr="008825CB">
        <w:rPr>
          <w:rFonts w:ascii="Times New Roman" w:eastAsia="Times New Roman" w:hAnsi="Times New Roman" w:cs="Times New Roman"/>
          <w:kern w:val="0"/>
          <w:sz w:val="28"/>
          <w:szCs w:val="28"/>
          <w:lang w:eastAsia="ru-RU"/>
        </w:rPr>
        <w:t xml:space="preserve">, 2009), </w:t>
      </w:r>
      <w:r w:rsidRPr="008825CB">
        <w:rPr>
          <w:rFonts w:ascii="Times New Roman" w:eastAsia="Times New Roman" w:hAnsi="Times New Roman" w:cs="Times New Roman" w:hint="eastAsia"/>
          <w:kern w:val="0"/>
          <w:sz w:val="28"/>
          <w:szCs w:val="28"/>
          <w:lang w:eastAsia="ru-RU"/>
        </w:rPr>
        <w:t>четвертій</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шостій</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сьомій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міжнародній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практичній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конференції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«Соціалізація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умовах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системних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змін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прикладні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проблеми»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Київ</w:t>
      </w:r>
      <w:r w:rsidRPr="008825CB">
        <w:rPr>
          <w:rFonts w:ascii="Times New Roman" w:eastAsia="Times New Roman" w:hAnsi="Times New Roman" w:cs="Times New Roman"/>
          <w:kern w:val="0"/>
          <w:sz w:val="28"/>
          <w:szCs w:val="28"/>
          <w:lang w:eastAsia="ru-RU"/>
        </w:rPr>
        <w:t xml:space="preserve">, 2009;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Чернігів</w:t>
      </w:r>
      <w:r w:rsidRPr="008825CB">
        <w:rPr>
          <w:rFonts w:ascii="Times New Roman" w:eastAsia="Times New Roman" w:hAnsi="Times New Roman" w:cs="Times New Roman"/>
          <w:kern w:val="0"/>
          <w:sz w:val="28"/>
          <w:szCs w:val="28"/>
          <w:lang w:eastAsia="ru-RU"/>
        </w:rPr>
        <w:t xml:space="preserve">, 2011;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Київ</w:t>
      </w:r>
      <w:r w:rsidRPr="008825CB">
        <w:rPr>
          <w:rFonts w:ascii="Times New Roman" w:eastAsia="Times New Roman" w:hAnsi="Times New Roman" w:cs="Times New Roman"/>
          <w:kern w:val="0"/>
          <w:sz w:val="28"/>
          <w:szCs w:val="28"/>
          <w:lang w:eastAsia="ru-RU"/>
        </w:rPr>
        <w:t xml:space="preserve">, 2012), </w:t>
      </w:r>
      <w:r w:rsidRPr="008825CB">
        <w:rPr>
          <w:rFonts w:ascii="Times New Roman" w:eastAsia="Times New Roman" w:hAnsi="Times New Roman" w:cs="Times New Roman" w:hint="eastAsia"/>
          <w:kern w:val="0"/>
          <w:sz w:val="28"/>
          <w:szCs w:val="28"/>
          <w:lang w:eastAsia="ru-RU"/>
        </w:rPr>
        <w:t>шостій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україно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американській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практичній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конференції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«Актуальні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питання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виходжування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глибоко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недоношених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новонароджених»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Львів</w:t>
      </w:r>
      <w:r w:rsidRPr="008825CB">
        <w:rPr>
          <w:rFonts w:ascii="Times New Roman" w:eastAsia="Times New Roman" w:hAnsi="Times New Roman" w:cs="Times New Roman"/>
          <w:kern w:val="0"/>
          <w:sz w:val="28"/>
          <w:szCs w:val="28"/>
          <w:lang w:eastAsia="ru-RU"/>
        </w:rPr>
        <w:t xml:space="preserve">, 2011), </w:t>
      </w:r>
      <w:r w:rsidRPr="008825CB">
        <w:rPr>
          <w:rFonts w:ascii="Times New Roman" w:eastAsia="Times New Roman" w:hAnsi="Times New Roman" w:cs="Times New Roman" w:hint="eastAsia"/>
          <w:kern w:val="0"/>
          <w:sz w:val="28"/>
          <w:szCs w:val="28"/>
          <w:lang w:eastAsia="ru-RU"/>
        </w:rPr>
        <w:t>третій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міжнародній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практичній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конференці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«Здоров’я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освіта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самореалізація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молоді»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Луцьк</w:t>
      </w:r>
      <w:r w:rsidRPr="008825CB">
        <w:rPr>
          <w:rFonts w:ascii="Times New Roman" w:eastAsia="Times New Roman" w:hAnsi="Times New Roman" w:cs="Times New Roman"/>
          <w:kern w:val="0"/>
          <w:sz w:val="28"/>
          <w:szCs w:val="28"/>
          <w:lang w:eastAsia="ru-RU"/>
        </w:rPr>
        <w:t xml:space="preserve">, 2011), </w:t>
      </w:r>
      <w:r w:rsidRPr="008825CB">
        <w:rPr>
          <w:rFonts w:ascii="Times New Roman" w:eastAsia="Times New Roman" w:hAnsi="Times New Roman" w:cs="Times New Roman" w:hint="eastAsia"/>
          <w:kern w:val="0"/>
          <w:sz w:val="28"/>
          <w:szCs w:val="28"/>
          <w:lang w:eastAsia="ru-RU"/>
        </w:rPr>
        <w:t>шістнадцятій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міжнародній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молодіжній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конференції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«Ломоносов</w:t>
      </w:r>
      <w:r w:rsidRPr="008825CB">
        <w:rPr>
          <w:rFonts w:ascii="Times New Roman" w:eastAsia="Times New Roman" w:hAnsi="Times New Roman" w:cs="Times New Roman"/>
          <w:kern w:val="0"/>
          <w:sz w:val="28"/>
          <w:szCs w:val="28"/>
          <w:lang w:eastAsia="ru-RU"/>
        </w:rPr>
        <w:t>-2011</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Москва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Росія</w:t>
      </w:r>
      <w:r w:rsidRPr="008825CB">
        <w:rPr>
          <w:rFonts w:ascii="Times New Roman" w:eastAsia="Times New Roman" w:hAnsi="Times New Roman" w:cs="Times New Roman"/>
          <w:kern w:val="0"/>
          <w:sz w:val="28"/>
          <w:szCs w:val="28"/>
          <w:lang w:eastAsia="ru-RU"/>
        </w:rPr>
        <w:t xml:space="preserve">, 2011), </w:t>
      </w:r>
      <w:r w:rsidRPr="008825CB">
        <w:rPr>
          <w:rFonts w:ascii="Times New Roman" w:eastAsia="Times New Roman" w:hAnsi="Times New Roman" w:cs="Times New Roman" w:hint="eastAsia"/>
          <w:kern w:val="0"/>
          <w:sz w:val="28"/>
          <w:szCs w:val="28"/>
          <w:lang w:eastAsia="ru-RU"/>
        </w:rPr>
        <w:t>другому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міжнародному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симпозіумі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«Освіта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культура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суспільство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виклики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сучасності»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Вроцлав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Польща</w:t>
      </w:r>
      <w:r w:rsidRPr="008825CB">
        <w:rPr>
          <w:rFonts w:ascii="Times New Roman" w:eastAsia="Times New Roman" w:hAnsi="Times New Roman" w:cs="Times New Roman"/>
          <w:kern w:val="0"/>
          <w:sz w:val="28"/>
          <w:szCs w:val="28"/>
          <w:lang w:eastAsia="ru-RU"/>
        </w:rPr>
        <w:t xml:space="preserve">, 2013). </w:t>
      </w:r>
      <w:r w:rsidRPr="008825CB">
        <w:rPr>
          <w:rFonts w:ascii="Times New Roman" w:eastAsia="Times New Roman" w:hAnsi="Times New Roman" w:cs="Times New Roman" w:hint="eastAsia"/>
          <w:kern w:val="0"/>
          <w:sz w:val="28"/>
          <w:szCs w:val="28"/>
          <w:lang w:eastAsia="ru-RU"/>
        </w:rPr>
        <w:t>Результати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обговорювали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звітних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конференціях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методологічних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семінарах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кафедри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національного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університету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Франка</w:t>
      </w:r>
      <w:r w:rsidRPr="008825CB">
        <w:rPr>
          <w:rFonts w:ascii="Times New Roman" w:eastAsia="Times New Roman" w:hAnsi="Times New Roman" w:cs="Times New Roman"/>
          <w:kern w:val="0"/>
          <w:sz w:val="28"/>
          <w:szCs w:val="28"/>
          <w:lang w:eastAsia="ru-RU"/>
        </w:rPr>
        <w:t xml:space="preserve"> (2008-2014).</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Публікації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Основні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дисертаційного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представлено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14 </w:t>
      </w:r>
      <w:r w:rsidRPr="008825CB">
        <w:rPr>
          <w:rFonts w:ascii="Times New Roman" w:eastAsia="Times New Roman" w:hAnsi="Times New Roman" w:cs="Times New Roman" w:hint="eastAsia"/>
          <w:kern w:val="0"/>
          <w:sz w:val="28"/>
          <w:szCs w:val="28"/>
          <w:lang w:eastAsia="ru-RU"/>
        </w:rPr>
        <w:t>публікаціях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яких</w:t>
      </w:r>
      <w:r w:rsidRPr="008825CB">
        <w:rPr>
          <w:rFonts w:ascii="Times New Roman" w:eastAsia="Times New Roman" w:hAnsi="Times New Roman" w:cs="Times New Roman"/>
          <w:kern w:val="0"/>
          <w:sz w:val="28"/>
          <w:szCs w:val="28"/>
          <w:lang w:eastAsia="ru-RU"/>
        </w:rPr>
        <w:t xml:space="preserve"> 6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одноосібні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статті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фахових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виданнях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включених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переліку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України</w:t>
      </w:r>
      <w:r w:rsidRPr="008825CB">
        <w:rPr>
          <w:rFonts w:ascii="Times New Roman" w:eastAsia="Times New Roman" w:hAnsi="Times New Roman" w:cs="Times New Roman"/>
          <w:kern w:val="0"/>
          <w:sz w:val="28"/>
          <w:szCs w:val="28"/>
          <w:lang w:eastAsia="ru-RU"/>
        </w:rPr>
        <w:t xml:space="preserve">, 1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одноосібна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виданні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включене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міжнародних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наукометричних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баз</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Структура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обсяг</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Робота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складається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вступу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трьох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розділів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висновків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кожного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розділу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висновків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списку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використаних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джерел</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налічує</w:t>
      </w:r>
      <w:r w:rsidRPr="008825CB">
        <w:rPr>
          <w:rFonts w:ascii="Times New Roman" w:eastAsia="Times New Roman" w:hAnsi="Times New Roman" w:cs="Times New Roman"/>
          <w:kern w:val="0"/>
          <w:sz w:val="28"/>
          <w:szCs w:val="28"/>
          <w:lang w:eastAsia="ru-RU"/>
        </w:rPr>
        <w:t xml:space="preserve"> 303 </w:t>
      </w:r>
      <w:r w:rsidRPr="008825CB">
        <w:rPr>
          <w:rFonts w:ascii="Times New Roman" w:eastAsia="Times New Roman" w:hAnsi="Times New Roman" w:cs="Times New Roman" w:hint="eastAsia"/>
          <w:kern w:val="0"/>
          <w:sz w:val="28"/>
          <w:szCs w:val="28"/>
          <w:lang w:eastAsia="ru-RU"/>
        </w:rPr>
        <w:t>найменування</w:t>
      </w:r>
      <w:r w:rsidRPr="008825CB">
        <w:rPr>
          <w:rFonts w:ascii="Times New Roman" w:eastAsia="Times New Roman" w:hAnsi="Times New Roman" w:cs="Times New Roman"/>
          <w:kern w:val="0"/>
          <w:sz w:val="28"/>
          <w:szCs w:val="28"/>
          <w:lang w:eastAsia="ru-RU"/>
        </w:rPr>
        <w:t xml:space="preserve">, 48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іноземними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мовами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додатків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обсяг</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становить</w:t>
      </w:r>
      <w:r w:rsidRPr="008825CB">
        <w:rPr>
          <w:rFonts w:ascii="Times New Roman" w:eastAsia="Times New Roman" w:hAnsi="Times New Roman" w:cs="Times New Roman"/>
          <w:kern w:val="0"/>
          <w:sz w:val="28"/>
          <w:szCs w:val="28"/>
          <w:lang w:eastAsia="ru-RU"/>
        </w:rPr>
        <w:t xml:space="preserve"> 250 </w:t>
      </w:r>
      <w:r w:rsidRPr="008825CB">
        <w:rPr>
          <w:rFonts w:ascii="Times New Roman" w:eastAsia="Times New Roman" w:hAnsi="Times New Roman" w:cs="Times New Roman" w:hint="eastAsia"/>
          <w:kern w:val="0"/>
          <w:sz w:val="28"/>
          <w:szCs w:val="28"/>
          <w:lang w:eastAsia="ru-RU"/>
        </w:rPr>
        <w:t>сторінок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основний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зміст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роботи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викладено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166 </w:t>
      </w:r>
      <w:r w:rsidRPr="008825CB">
        <w:rPr>
          <w:rFonts w:ascii="Times New Roman" w:eastAsia="Times New Roman" w:hAnsi="Times New Roman" w:cs="Times New Roman" w:hint="eastAsia"/>
          <w:kern w:val="0"/>
          <w:sz w:val="28"/>
          <w:szCs w:val="28"/>
          <w:lang w:eastAsia="ru-RU"/>
        </w:rPr>
        <w:t>сторінках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Робота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містить</w:t>
      </w:r>
      <w:r w:rsidRPr="008825CB">
        <w:rPr>
          <w:rFonts w:ascii="Times New Roman" w:eastAsia="Times New Roman" w:hAnsi="Times New Roman" w:cs="Times New Roman"/>
          <w:kern w:val="0"/>
          <w:sz w:val="28"/>
          <w:szCs w:val="28"/>
          <w:lang w:eastAsia="ru-RU"/>
        </w:rPr>
        <w:t xml:space="preserve"> 17 </w:t>
      </w:r>
      <w:r w:rsidRPr="008825CB">
        <w:rPr>
          <w:rFonts w:ascii="Times New Roman" w:eastAsia="Times New Roman" w:hAnsi="Times New Roman" w:cs="Times New Roman" w:hint="eastAsia"/>
          <w:kern w:val="0"/>
          <w:sz w:val="28"/>
          <w:szCs w:val="28"/>
          <w:lang w:eastAsia="ru-RU"/>
        </w:rPr>
        <w:t>рисунків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займають</w:t>
      </w:r>
      <w:r w:rsidRPr="008825CB">
        <w:rPr>
          <w:rFonts w:ascii="Times New Roman" w:eastAsia="Times New Roman" w:hAnsi="Times New Roman" w:cs="Times New Roman"/>
          <w:kern w:val="0"/>
          <w:sz w:val="28"/>
          <w:szCs w:val="28"/>
          <w:lang w:eastAsia="ru-RU"/>
        </w:rPr>
        <w:t xml:space="preserve"> 7 </w:t>
      </w:r>
      <w:r w:rsidRPr="008825CB">
        <w:rPr>
          <w:rFonts w:ascii="Times New Roman" w:eastAsia="Times New Roman" w:hAnsi="Times New Roman" w:cs="Times New Roman" w:hint="eastAsia"/>
          <w:kern w:val="0"/>
          <w:sz w:val="28"/>
          <w:szCs w:val="28"/>
          <w:lang w:eastAsia="ru-RU"/>
        </w:rPr>
        <w:t>сторінок</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ОСНОВНИЙ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ЗМІСТ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ДИСЕРТАЦІЇ</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вступі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обґрунтовано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актуальність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визначено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об’єкт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предмет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завдання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описано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представлено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новизну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практичне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значення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наведено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апробацію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публікації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обсяг</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дисертації</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розділі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засади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вивчення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проблеми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представлено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аналіз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проблеми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визначено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місце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lastRenderedPageBreak/>
        <w:t>розглянуто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основні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визначено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найважливішими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становленні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зрілої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окреслено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групи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детермінують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також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розроблено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модель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Материнську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трактовано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конструкт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виражає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цілісне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переживання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себе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своєї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особистісної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самореалізації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Шевчук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Співвідношення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понять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сфера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представлено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такий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спосіб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розуміється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соціальне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явище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знаходить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своє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відображення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психічному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вигляді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сфери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Філіппова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сфери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відбувається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впродовж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основи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закладаються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глибокому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дитинстві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дівчинки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Бразелтон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Крамер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Мещерякова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Овчарова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Філіппова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Центральним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утворенням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сфери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Штерн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процес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становлення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відбувається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умови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Подобіна</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Структуру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поведінковий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ціннісно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смисловий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усіма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відбувається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постійна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мікроциркуляція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інформації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Зміна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будь</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якого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спричиняє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зміну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цілому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Калініна</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Структура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трактується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динамічне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утворення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розвивається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упродовж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всього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людини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Еріксон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Коростеліна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Розвиток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лінійним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проходить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через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звані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«кризи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періоди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виникає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конфлікт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конфігурацією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елементів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склалася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даний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момент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Еріксон</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Обґрунтовується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взаємозв’язок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розглядається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провідна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визначальна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розвитку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подальшої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дитячої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взаємодії</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Формування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характеризується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тривалий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поетапний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процес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час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відбувається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природне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Показано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сенситивним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періодом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становлення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період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очікування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період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відбувається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незалежної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адаптація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неї</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Виокремлено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групи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визначальний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вплив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психологічні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поміж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підкреслено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значущість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поміж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психологічних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сімейних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демографічних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lastRenderedPageBreak/>
        <w:t>чинників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З’ясовано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становленні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може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бути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неоднозначною</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підставі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аналізу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розроблено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модель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висвітлює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даний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феномен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психічному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системне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динамічне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явище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Обґрунтовано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припущення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місце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зміст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специфічна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сукупність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визначатимуть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становлення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різних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другому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розділі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«Організація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методичне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забезпечення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висвітлено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організацію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Описано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програму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Визначено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основні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показники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відповідно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підібрано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методичний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інструментарій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Обґрунтовано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вибір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групи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досліджуваних</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вивчення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розроблено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програму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передбачає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етапи</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підготовчому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проведені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пілотажні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опитано</w:t>
      </w:r>
      <w:r w:rsidRPr="008825CB">
        <w:rPr>
          <w:rFonts w:ascii="Times New Roman" w:eastAsia="Times New Roman" w:hAnsi="Times New Roman" w:cs="Times New Roman"/>
          <w:kern w:val="0"/>
          <w:sz w:val="28"/>
          <w:szCs w:val="28"/>
          <w:lang w:eastAsia="ru-RU"/>
        </w:rPr>
        <w:t xml:space="preserve"> 85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основі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розробленої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моделі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отриманих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пілотажного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визначено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показники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також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підібрано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методичний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інструментарій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вибрано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основну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групу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досліджуваних</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другому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основному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відбувався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збір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даних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тривав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протягом</w:t>
      </w:r>
      <w:r w:rsidRPr="008825CB">
        <w:rPr>
          <w:rFonts w:ascii="Times New Roman" w:eastAsia="Times New Roman" w:hAnsi="Times New Roman" w:cs="Times New Roman"/>
          <w:kern w:val="0"/>
          <w:sz w:val="28"/>
          <w:szCs w:val="28"/>
          <w:lang w:eastAsia="ru-RU"/>
        </w:rPr>
        <w:t xml:space="preserve"> 2008-2010 </w:t>
      </w:r>
      <w:r w:rsidRPr="008825CB">
        <w:rPr>
          <w:rFonts w:ascii="Times New Roman" w:eastAsia="Times New Roman" w:hAnsi="Times New Roman" w:cs="Times New Roman" w:hint="eastAsia"/>
          <w:kern w:val="0"/>
          <w:sz w:val="28"/>
          <w:szCs w:val="28"/>
          <w:lang w:eastAsia="ru-RU"/>
        </w:rPr>
        <w:t>років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взяли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участь</w:t>
      </w:r>
      <w:r w:rsidRPr="008825CB">
        <w:rPr>
          <w:rFonts w:ascii="Times New Roman" w:eastAsia="Times New Roman" w:hAnsi="Times New Roman" w:cs="Times New Roman"/>
          <w:kern w:val="0"/>
          <w:sz w:val="28"/>
          <w:szCs w:val="28"/>
          <w:lang w:eastAsia="ru-RU"/>
        </w:rPr>
        <w:t xml:space="preserve"> 130 </w:t>
      </w:r>
      <w:r w:rsidRPr="008825CB">
        <w:rPr>
          <w:rFonts w:ascii="Times New Roman" w:eastAsia="Times New Roman" w:hAnsi="Times New Roman" w:cs="Times New Roman" w:hint="eastAsia"/>
          <w:kern w:val="0"/>
          <w:sz w:val="28"/>
          <w:szCs w:val="28"/>
          <w:lang w:eastAsia="ru-RU"/>
        </w:rPr>
        <w:t>матерів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віком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одного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дванадцятого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тижня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третьому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аналізу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інтерпретації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здійснювалося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статистичне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опрацювання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отриманих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даних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інтерпретація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одержаних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Виявлялись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детермінанти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основі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моделі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виокремлено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основні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виміри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сімейні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освітньо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професійні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Обґрунтовано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необхідність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вивчення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кожного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вимірів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допомогою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набору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показників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Вимір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вивчавася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сукупність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рольової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ґендерної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Рольова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ґендерна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представляють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самоідентифікація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розглядається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сукупність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ціннісного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lastRenderedPageBreak/>
        <w:t>компонентів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Доведено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ціннісний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базовими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поведінковий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похідним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стосовно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них</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Емоційні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вивчалися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трьома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групами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показників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саморегуляція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компетентність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сімейниі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визначалися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чотирма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групами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показників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задоволення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подружнім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життям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ретроспективні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спогади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взаємини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матір’ю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бажаність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близьких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сімейно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демографічні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характеристики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були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визначені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чотирма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групами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показників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особливостями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особливостями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особливостями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особливостями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вивченні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освітньо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професійних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враховувалися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показники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освіти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зайнятості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шкідливості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умов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праці</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Вибір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групи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досліджуваних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здійснювався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урахуванням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таких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основних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критеріїв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термін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відбулися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кількість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третьому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розділі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їхнього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становлення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представлено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інтерпретацію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Застосування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факторного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аналізу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дало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змогу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виявити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п’ять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кожен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характеризується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певним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змістовим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наповненням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Табл</w:t>
      </w:r>
      <w:r w:rsidRPr="008825CB">
        <w:rPr>
          <w:rFonts w:ascii="Times New Roman" w:eastAsia="Times New Roman" w:hAnsi="Times New Roman" w:cs="Times New Roman"/>
          <w:kern w:val="0"/>
          <w:sz w:val="28"/>
          <w:szCs w:val="28"/>
          <w:lang w:eastAsia="ru-RU"/>
        </w:rPr>
        <w:t xml:space="preserve">.1). </w:t>
      </w:r>
      <w:r w:rsidRPr="008825CB">
        <w:rPr>
          <w:rFonts w:ascii="Times New Roman" w:eastAsia="Times New Roman" w:hAnsi="Times New Roman" w:cs="Times New Roman" w:hint="eastAsia"/>
          <w:kern w:val="0"/>
          <w:sz w:val="28"/>
          <w:szCs w:val="28"/>
          <w:lang w:eastAsia="ru-RU"/>
        </w:rPr>
        <w:t>Отримані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підтверджуються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кореляційного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аналізу</w:t>
      </w:r>
      <w:r w:rsidRPr="008825CB">
        <w:rPr>
          <w:rFonts w:ascii="Times New Roman" w:eastAsia="Times New Roman" w:hAnsi="Times New Roman" w:cs="Times New Roman"/>
          <w:kern w:val="0"/>
          <w:sz w:val="28"/>
          <w:szCs w:val="28"/>
          <w:lang w:eastAsia="ru-RU"/>
        </w:rPr>
        <w:t xml:space="preserve"> (p&lt;0,05).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Таблиця</w:t>
      </w:r>
      <w:r w:rsidRPr="008825CB">
        <w:rPr>
          <w:rFonts w:ascii="Times New Roman" w:eastAsia="Times New Roman" w:hAnsi="Times New Roman" w:cs="Times New Roman"/>
          <w:kern w:val="0"/>
          <w:sz w:val="28"/>
          <w:szCs w:val="28"/>
          <w:lang w:eastAsia="ru-RU"/>
        </w:rPr>
        <w:t xml:space="preserve"> 1</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Наповнення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Назва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фактору</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Зміст</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Компонент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Фактор</w:t>
      </w:r>
      <w:r w:rsidRPr="008825CB">
        <w:rPr>
          <w:rFonts w:ascii="Times New Roman" w:eastAsia="Times New Roman" w:hAnsi="Times New Roman" w:cs="Times New Roman"/>
          <w:kern w:val="0"/>
          <w:sz w:val="28"/>
          <w:szCs w:val="28"/>
          <w:lang w:eastAsia="ru-RU"/>
        </w:rPr>
        <w:t xml:space="preserve"> 1 (9%)</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Поляризація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стосовно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Надмірна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концентрація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дитині</w:t>
      </w:r>
      <w:r w:rsidRPr="008825CB">
        <w:rPr>
          <w:rFonts w:ascii="Times New Roman" w:eastAsia="Times New Roman" w:hAnsi="Times New Roman" w:cs="Times New Roman"/>
          <w:kern w:val="0"/>
          <w:sz w:val="28"/>
          <w:szCs w:val="28"/>
          <w:lang w:eastAsia="ru-RU"/>
        </w:rPr>
        <w:t xml:space="preserve"> (0,862), </w:t>
      </w:r>
      <w:r w:rsidRPr="008825CB">
        <w:rPr>
          <w:rFonts w:ascii="Times New Roman" w:eastAsia="Times New Roman" w:hAnsi="Times New Roman" w:cs="Times New Roman" w:hint="eastAsia"/>
          <w:kern w:val="0"/>
          <w:sz w:val="28"/>
          <w:szCs w:val="28"/>
          <w:lang w:eastAsia="ru-RU"/>
        </w:rPr>
        <w:t>емоційна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дистанція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дитиною</w:t>
      </w:r>
      <w:r w:rsidRPr="008825CB">
        <w:rPr>
          <w:rFonts w:ascii="Times New Roman" w:eastAsia="Times New Roman" w:hAnsi="Times New Roman" w:cs="Times New Roman"/>
          <w:kern w:val="0"/>
          <w:sz w:val="28"/>
          <w:szCs w:val="28"/>
          <w:lang w:eastAsia="ru-RU"/>
        </w:rPr>
        <w:t xml:space="preserve"> (0,837), </w:t>
      </w:r>
      <w:r w:rsidRPr="008825CB">
        <w:rPr>
          <w:rFonts w:ascii="Times New Roman" w:eastAsia="Times New Roman" w:hAnsi="Times New Roman" w:cs="Times New Roman" w:hint="eastAsia"/>
          <w:kern w:val="0"/>
          <w:sz w:val="28"/>
          <w:szCs w:val="28"/>
          <w:lang w:eastAsia="ru-RU"/>
        </w:rPr>
        <w:t>кар’єрні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орієнтації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(-0,501)</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Емоційно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ціннісний</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Фактор</w:t>
      </w:r>
      <w:r w:rsidRPr="008825CB">
        <w:rPr>
          <w:rFonts w:ascii="Times New Roman" w:eastAsia="Times New Roman" w:hAnsi="Times New Roman" w:cs="Times New Roman"/>
          <w:kern w:val="0"/>
          <w:sz w:val="28"/>
          <w:szCs w:val="28"/>
          <w:lang w:eastAsia="ru-RU"/>
        </w:rPr>
        <w:t xml:space="preserve"> 2 (9%)</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Вибір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мама</w:t>
      </w:r>
      <w:r w:rsidRPr="008825CB">
        <w:rPr>
          <w:rFonts w:ascii="Times New Roman" w:eastAsia="Times New Roman" w:hAnsi="Times New Roman" w:cs="Times New Roman"/>
          <w:kern w:val="0"/>
          <w:sz w:val="28"/>
          <w:szCs w:val="28"/>
          <w:lang w:eastAsia="ru-RU"/>
        </w:rPr>
        <w:t xml:space="preserve"> (0,729), </w:t>
      </w:r>
      <w:r w:rsidRPr="008825CB">
        <w:rPr>
          <w:rFonts w:ascii="Times New Roman" w:eastAsia="Times New Roman" w:hAnsi="Times New Roman" w:cs="Times New Roman" w:hint="eastAsia"/>
          <w:kern w:val="0"/>
          <w:sz w:val="28"/>
          <w:szCs w:val="28"/>
          <w:lang w:eastAsia="ru-RU"/>
        </w:rPr>
        <w:t>позиція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мама</w:t>
      </w:r>
      <w:r w:rsidRPr="008825CB">
        <w:rPr>
          <w:rFonts w:ascii="Times New Roman" w:eastAsia="Times New Roman" w:hAnsi="Times New Roman" w:cs="Times New Roman"/>
          <w:kern w:val="0"/>
          <w:sz w:val="28"/>
          <w:szCs w:val="28"/>
          <w:lang w:eastAsia="ru-RU"/>
        </w:rPr>
        <w:t xml:space="preserve"> (0,785), </w:t>
      </w:r>
      <w:r w:rsidRPr="008825CB">
        <w:rPr>
          <w:rFonts w:ascii="Times New Roman" w:eastAsia="Times New Roman" w:hAnsi="Times New Roman" w:cs="Times New Roman" w:hint="eastAsia"/>
          <w:kern w:val="0"/>
          <w:sz w:val="28"/>
          <w:szCs w:val="28"/>
          <w:lang w:eastAsia="ru-RU"/>
        </w:rPr>
        <w:t>ранг</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мама</w:t>
      </w:r>
      <w:r w:rsidRPr="008825CB">
        <w:rPr>
          <w:rFonts w:ascii="Times New Roman" w:eastAsia="Times New Roman" w:hAnsi="Times New Roman" w:cs="Times New Roman"/>
          <w:kern w:val="0"/>
          <w:sz w:val="28"/>
          <w:szCs w:val="28"/>
          <w:lang w:eastAsia="ru-RU"/>
        </w:rPr>
        <w:t xml:space="preserve"> (0,763)</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Когнітивно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ціннісний</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lastRenderedPageBreak/>
        <w:t>Фактор</w:t>
      </w:r>
      <w:r w:rsidRPr="008825CB">
        <w:rPr>
          <w:rFonts w:ascii="Times New Roman" w:eastAsia="Times New Roman" w:hAnsi="Times New Roman" w:cs="Times New Roman"/>
          <w:kern w:val="0"/>
          <w:sz w:val="28"/>
          <w:szCs w:val="28"/>
          <w:lang w:eastAsia="ru-RU"/>
        </w:rPr>
        <w:t xml:space="preserve"> 3 (7%)</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Заперечуючий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Ейфорійний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(-0,720), </w:t>
      </w:r>
      <w:r w:rsidRPr="008825CB">
        <w:rPr>
          <w:rFonts w:ascii="Times New Roman" w:eastAsia="Times New Roman" w:hAnsi="Times New Roman" w:cs="Times New Roman" w:hint="eastAsia"/>
          <w:kern w:val="0"/>
          <w:sz w:val="28"/>
          <w:szCs w:val="28"/>
          <w:lang w:eastAsia="ru-RU"/>
        </w:rPr>
        <w:t>гіпогестогнозичний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(0,697), </w:t>
      </w:r>
      <w:r w:rsidRPr="008825CB">
        <w:rPr>
          <w:rFonts w:ascii="Times New Roman" w:eastAsia="Times New Roman" w:hAnsi="Times New Roman" w:cs="Times New Roman" w:hint="eastAsia"/>
          <w:kern w:val="0"/>
          <w:sz w:val="28"/>
          <w:szCs w:val="28"/>
          <w:lang w:eastAsia="ru-RU"/>
        </w:rPr>
        <w:t>незначна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тривога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сприйнятті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(0,623)</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Емоційний</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Фактор</w:t>
      </w:r>
      <w:r w:rsidRPr="008825CB">
        <w:rPr>
          <w:rFonts w:ascii="Times New Roman" w:eastAsia="Times New Roman" w:hAnsi="Times New Roman" w:cs="Times New Roman"/>
          <w:kern w:val="0"/>
          <w:sz w:val="28"/>
          <w:szCs w:val="28"/>
          <w:lang w:eastAsia="ru-RU"/>
        </w:rPr>
        <w:t xml:space="preserve"> 4 (8%)</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Оптимальний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Оптимальний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(0,931), </w:t>
      </w:r>
      <w:r w:rsidRPr="008825CB">
        <w:rPr>
          <w:rFonts w:ascii="Times New Roman" w:eastAsia="Times New Roman" w:hAnsi="Times New Roman" w:cs="Times New Roman" w:hint="eastAsia"/>
          <w:kern w:val="0"/>
          <w:sz w:val="28"/>
          <w:szCs w:val="28"/>
          <w:lang w:eastAsia="ru-RU"/>
        </w:rPr>
        <w:t>тривожний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(-0,788)</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Емоційний</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Фактор</w:t>
      </w:r>
      <w:r w:rsidRPr="008825CB">
        <w:rPr>
          <w:rFonts w:ascii="Times New Roman" w:eastAsia="Times New Roman" w:hAnsi="Times New Roman" w:cs="Times New Roman"/>
          <w:kern w:val="0"/>
          <w:sz w:val="28"/>
          <w:szCs w:val="28"/>
          <w:lang w:eastAsia="ru-RU"/>
        </w:rPr>
        <w:t xml:space="preserve"> 5 (7%)</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Відсутність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тривоги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сприйнятті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Тривога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сприйнятті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(-0,856), </w:t>
      </w:r>
      <w:r w:rsidRPr="008825CB">
        <w:rPr>
          <w:rFonts w:ascii="Times New Roman" w:eastAsia="Times New Roman" w:hAnsi="Times New Roman" w:cs="Times New Roman" w:hint="eastAsia"/>
          <w:kern w:val="0"/>
          <w:sz w:val="28"/>
          <w:szCs w:val="28"/>
          <w:lang w:eastAsia="ru-RU"/>
        </w:rPr>
        <w:t>інтимність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(-0,513)</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Емоційно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когнітивний</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Фактор</w:t>
      </w:r>
      <w:r w:rsidRPr="008825CB">
        <w:rPr>
          <w:rFonts w:ascii="Times New Roman" w:eastAsia="Times New Roman" w:hAnsi="Times New Roman" w:cs="Times New Roman"/>
          <w:kern w:val="0"/>
          <w:sz w:val="28"/>
          <w:szCs w:val="28"/>
          <w:lang w:eastAsia="ru-RU"/>
        </w:rPr>
        <w:t xml:space="preserve"> 6 (7%)</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Емоції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стосовно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Емоції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стосовно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(0,653), </w:t>
      </w:r>
      <w:r w:rsidRPr="008825CB">
        <w:rPr>
          <w:rFonts w:ascii="Times New Roman" w:eastAsia="Times New Roman" w:hAnsi="Times New Roman" w:cs="Times New Roman" w:hint="eastAsia"/>
          <w:kern w:val="0"/>
          <w:sz w:val="28"/>
          <w:szCs w:val="28"/>
          <w:lang w:eastAsia="ru-RU"/>
        </w:rPr>
        <w:t>приховування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(0,612)</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Емоційно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когнітивний</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Фактор</w:t>
      </w:r>
      <w:r w:rsidRPr="008825CB">
        <w:rPr>
          <w:rFonts w:ascii="Times New Roman" w:eastAsia="Times New Roman" w:hAnsi="Times New Roman" w:cs="Times New Roman"/>
          <w:kern w:val="0"/>
          <w:sz w:val="28"/>
          <w:szCs w:val="28"/>
          <w:lang w:eastAsia="ru-RU"/>
        </w:rPr>
        <w:t xml:space="preserve"> 7 (7%)</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Сприятливе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Сприятливе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(0,872), </w:t>
      </w:r>
      <w:r w:rsidRPr="008825CB">
        <w:rPr>
          <w:rFonts w:ascii="Times New Roman" w:eastAsia="Times New Roman" w:hAnsi="Times New Roman" w:cs="Times New Roman" w:hint="eastAsia"/>
          <w:kern w:val="0"/>
          <w:sz w:val="28"/>
          <w:szCs w:val="28"/>
          <w:lang w:eastAsia="ru-RU"/>
        </w:rPr>
        <w:t>конфлікт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сприйнятті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(-0,754)</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Емоційний</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Фактор</w:t>
      </w:r>
      <w:r w:rsidRPr="008825CB">
        <w:rPr>
          <w:rFonts w:ascii="Times New Roman" w:eastAsia="Times New Roman" w:hAnsi="Times New Roman" w:cs="Times New Roman"/>
          <w:kern w:val="0"/>
          <w:sz w:val="28"/>
          <w:szCs w:val="28"/>
          <w:lang w:eastAsia="ru-RU"/>
        </w:rPr>
        <w:t xml:space="preserve"> 8 (6%)</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Усвідомлення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Усвідомлення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(0,685)</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Когнітивний</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Фактор</w:t>
      </w:r>
      <w:r w:rsidRPr="008825CB">
        <w:rPr>
          <w:rFonts w:ascii="Times New Roman" w:eastAsia="Times New Roman" w:hAnsi="Times New Roman" w:cs="Times New Roman"/>
          <w:kern w:val="0"/>
          <w:sz w:val="28"/>
          <w:szCs w:val="28"/>
          <w:lang w:eastAsia="ru-RU"/>
        </w:rPr>
        <w:t xml:space="preserve"> 9 (6%)</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Бажаність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Бажаність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(0,727), </w:t>
      </w:r>
      <w:r w:rsidRPr="008825CB">
        <w:rPr>
          <w:rFonts w:ascii="Times New Roman" w:eastAsia="Times New Roman" w:hAnsi="Times New Roman" w:cs="Times New Roman" w:hint="eastAsia"/>
          <w:kern w:val="0"/>
          <w:sz w:val="28"/>
          <w:szCs w:val="28"/>
          <w:lang w:eastAsia="ru-RU"/>
        </w:rPr>
        <w:t>оптимальний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контакт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дитиною</w:t>
      </w:r>
      <w:r w:rsidRPr="008825CB">
        <w:rPr>
          <w:rFonts w:ascii="Times New Roman" w:eastAsia="Times New Roman" w:hAnsi="Times New Roman" w:cs="Times New Roman"/>
          <w:kern w:val="0"/>
          <w:sz w:val="28"/>
          <w:szCs w:val="28"/>
          <w:lang w:eastAsia="ru-RU"/>
        </w:rPr>
        <w:t xml:space="preserve"> (0,638)</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Емоційний</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Виявлено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амбівалентність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одного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боку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сприятливе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іншого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неоднозначні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настанови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взаємини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одного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боку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бажаність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час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суперечливе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трактування</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Шляхом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побудови</w:t>
      </w:r>
      <w:r w:rsidRPr="008825CB">
        <w:rPr>
          <w:rFonts w:ascii="Times New Roman" w:eastAsia="Times New Roman" w:hAnsi="Times New Roman" w:cs="Times New Roman"/>
          <w:kern w:val="0"/>
          <w:sz w:val="28"/>
          <w:szCs w:val="28"/>
          <w:lang w:eastAsia="ru-RU"/>
        </w:rPr>
        <w:t xml:space="preserve"> 8-</w:t>
      </w:r>
      <w:r w:rsidRPr="008825CB">
        <w:rPr>
          <w:rFonts w:ascii="Times New Roman" w:eastAsia="Times New Roman" w:hAnsi="Times New Roman" w:cs="Times New Roman" w:hint="eastAsia"/>
          <w:kern w:val="0"/>
          <w:sz w:val="28"/>
          <w:szCs w:val="28"/>
          <w:lang w:eastAsia="ru-RU"/>
        </w:rPr>
        <w:t>компонентної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факторної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моделі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уточнено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визначено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місце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Коректність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виокремлення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елементів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підтвердилась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конфірматорним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факторним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аналізом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побудованої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моделі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застосований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ієрархічний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факторний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аналіз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дозволило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виявити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приналежність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показників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lastRenderedPageBreak/>
        <w:t>свідчать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виокремлених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елементів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Перевірка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приналежності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проводилася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застосуванням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кореляційного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аналізу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даних</w:t>
      </w:r>
      <w:r w:rsidRPr="008825CB">
        <w:rPr>
          <w:rFonts w:ascii="Times New Roman" w:eastAsia="Times New Roman" w:hAnsi="Times New Roman" w:cs="Times New Roman"/>
          <w:kern w:val="0"/>
          <w:sz w:val="28"/>
          <w:szCs w:val="28"/>
          <w:lang w:eastAsia="ru-RU"/>
        </w:rPr>
        <w:t xml:space="preserve"> (p&lt;0,05).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материнське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найтісніше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співвідноситься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складовими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«Бажаність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Особистісне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пов’язаним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складовою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Жіноче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корелює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складовою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«Заперечуючий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вагітна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складовими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«Оптимальний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«Заперечуючий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господиня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складововою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«Відсутність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тривоги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стосовно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співвідноститься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складовими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«Сприятливе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«Поляризація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стосовно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людина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пов’язується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складовими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«Бажаність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пов’язана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складовою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«Поляризація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стосовно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Застосування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кластерного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аналізу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дозволило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виокремити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групи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різними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зумовленими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латентними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несформованого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зумовленого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невизначеним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(31% </w:t>
      </w:r>
      <w:r w:rsidRPr="008825CB">
        <w:rPr>
          <w:rFonts w:ascii="Times New Roman" w:eastAsia="Times New Roman" w:hAnsi="Times New Roman" w:cs="Times New Roman" w:hint="eastAsia"/>
          <w:kern w:val="0"/>
          <w:sz w:val="28"/>
          <w:szCs w:val="28"/>
          <w:lang w:eastAsia="ru-RU"/>
        </w:rPr>
        <w:t>загальної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кількості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досліджуваних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зумовленого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вираженим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жіночим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(36%);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зумовленого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вираженим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особистісним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(33%). </w:t>
      </w:r>
      <w:r w:rsidRPr="008825CB">
        <w:rPr>
          <w:rFonts w:ascii="Times New Roman" w:eastAsia="Times New Roman" w:hAnsi="Times New Roman" w:cs="Times New Roman" w:hint="eastAsia"/>
          <w:kern w:val="0"/>
          <w:sz w:val="28"/>
          <w:szCs w:val="28"/>
          <w:lang w:eastAsia="ru-RU"/>
        </w:rPr>
        <w:t>Коректність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класифікації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складає</w:t>
      </w:r>
      <w:r w:rsidRPr="008825CB">
        <w:rPr>
          <w:rFonts w:ascii="Times New Roman" w:eastAsia="Times New Roman" w:hAnsi="Times New Roman" w:cs="Times New Roman"/>
          <w:kern w:val="0"/>
          <w:sz w:val="28"/>
          <w:szCs w:val="28"/>
          <w:lang w:eastAsia="ru-RU"/>
        </w:rPr>
        <w:t xml:space="preserve"> 100%.</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Отримані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дали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змогу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описати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кожен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Несформований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зумовлений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невизначеним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жінкам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найнижчі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показники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материнського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найвищі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порівнянні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іншими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группами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показники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вагітна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Наповнення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свідчить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Однак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лише</w:t>
      </w:r>
      <w:r w:rsidRPr="008825CB">
        <w:rPr>
          <w:rFonts w:ascii="Times New Roman" w:eastAsia="Times New Roman" w:hAnsi="Times New Roman" w:cs="Times New Roman"/>
          <w:kern w:val="0"/>
          <w:sz w:val="28"/>
          <w:szCs w:val="28"/>
          <w:lang w:eastAsia="ru-RU"/>
        </w:rPr>
        <w:t xml:space="preserve"> 79% </w:t>
      </w:r>
      <w:r w:rsidRPr="008825CB">
        <w:rPr>
          <w:rFonts w:ascii="Times New Roman" w:eastAsia="Times New Roman" w:hAnsi="Times New Roman" w:cs="Times New Roman" w:hint="eastAsia"/>
          <w:kern w:val="0"/>
          <w:sz w:val="28"/>
          <w:szCs w:val="28"/>
          <w:lang w:eastAsia="ru-RU"/>
        </w:rPr>
        <w:t>ідентифікують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себе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роллю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=0,790). </w:t>
      </w:r>
      <w:r w:rsidRPr="008825CB">
        <w:rPr>
          <w:rFonts w:ascii="Times New Roman" w:eastAsia="Times New Roman" w:hAnsi="Times New Roman" w:cs="Times New Roman" w:hint="eastAsia"/>
          <w:kern w:val="0"/>
          <w:sz w:val="28"/>
          <w:szCs w:val="28"/>
          <w:lang w:eastAsia="ru-RU"/>
        </w:rPr>
        <w:t>Вони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найбільше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амбівалентно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орієнтованими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стосовно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дистанцію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=38,88),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надмірну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концентрацію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=125,88). </w:t>
      </w:r>
      <w:r w:rsidRPr="008825CB">
        <w:rPr>
          <w:rFonts w:ascii="Times New Roman" w:eastAsia="Times New Roman" w:hAnsi="Times New Roman" w:cs="Times New Roman" w:hint="eastAsia"/>
          <w:kern w:val="0"/>
          <w:sz w:val="28"/>
          <w:szCs w:val="28"/>
          <w:lang w:eastAsia="ru-RU"/>
        </w:rPr>
        <w:t>Емоційне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актуального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поміж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інших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більш</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тривожним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=0,395)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менш</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сприятливим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=0,139). </w:t>
      </w:r>
      <w:r w:rsidRPr="008825CB">
        <w:rPr>
          <w:rFonts w:ascii="Times New Roman" w:eastAsia="Times New Roman" w:hAnsi="Times New Roman" w:cs="Times New Roman" w:hint="eastAsia"/>
          <w:kern w:val="0"/>
          <w:sz w:val="28"/>
          <w:szCs w:val="28"/>
          <w:lang w:eastAsia="ru-RU"/>
        </w:rPr>
        <w:t>Вагітність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трактується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бажана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Оцінюючи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частіше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ніж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трактують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його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ейфорійний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=2,62).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Структуру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ціннісний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бажаність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конфліктне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тривожне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відсутність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сприятливого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оптимальний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заперечуючий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когнітивний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приховування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Значна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кількість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проектують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Отримало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підтвердження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припущення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передумовами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становлення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можуть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бути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lastRenderedPageBreak/>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передчасні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Такі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достатньо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часу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прожити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виявилися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недостатньо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готовими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актуального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несформованого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характеризуються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більшою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кількістю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передчасних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=1,32).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поміж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переважають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новонароджених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=1,37).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порівнянні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іншими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несформованим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найбільше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розбалансовані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вирізняються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найвищим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рівнем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ситуативної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тривожності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=31,25), </w:t>
      </w:r>
      <w:r w:rsidRPr="008825CB">
        <w:rPr>
          <w:rFonts w:ascii="Times New Roman" w:eastAsia="Times New Roman" w:hAnsi="Times New Roman" w:cs="Times New Roman" w:hint="eastAsia"/>
          <w:kern w:val="0"/>
          <w:sz w:val="28"/>
          <w:szCs w:val="28"/>
          <w:lang w:eastAsia="ru-RU"/>
        </w:rPr>
        <w:t>схильністю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депресивності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=39,69). </w:t>
      </w:r>
      <w:r w:rsidRPr="008825CB">
        <w:rPr>
          <w:rFonts w:ascii="Times New Roman" w:eastAsia="Times New Roman" w:hAnsi="Times New Roman" w:cs="Times New Roman" w:hint="eastAsia"/>
          <w:kern w:val="0"/>
          <w:sz w:val="28"/>
          <w:szCs w:val="28"/>
          <w:lang w:eastAsia="ru-RU"/>
        </w:rPr>
        <w:t>Своєчасна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корекція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час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несформованого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пропрацювання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тривожності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страхів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депресивності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спрямовані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розвиток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зрілості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можуть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бути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вагомими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ресурсами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напрямі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більш</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збалансованого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майбутньому</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порівнянні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двох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інших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вони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виявилися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найменше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задоволеними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своїм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подружнім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життям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=32,27)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обмежувати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інтереси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рамками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турботами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виключно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виявляти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залежність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родини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відчувати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самопожертву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бути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незадоволеними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роллю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господині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=121,33). </w:t>
      </w:r>
      <w:r w:rsidRPr="008825CB">
        <w:rPr>
          <w:rFonts w:ascii="Times New Roman" w:eastAsia="Times New Roman" w:hAnsi="Times New Roman" w:cs="Times New Roman" w:hint="eastAsia"/>
          <w:kern w:val="0"/>
          <w:sz w:val="28"/>
          <w:szCs w:val="28"/>
          <w:lang w:eastAsia="ru-RU"/>
        </w:rPr>
        <w:t>Практична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робота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повинна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бути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системною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спрямовуватися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лише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але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цілому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забезпечить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підвищення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задоволеності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шлюбом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сімейної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відображатиметься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прийнятті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конструктивних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настановах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стосовно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Формальний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зумовлений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вираженим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жіночим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поміж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інших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вони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найбільше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характеризувати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себе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жінка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ідентифікують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себе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роллю</w:t>
      </w:r>
      <w:r w:rsidRPr="008825CB">
        <w:rPr>
          <w:rFonts w:ascii="Times New Roman" w:eastAsia="Times New Roman" w:hAnsi="Times New Roman" w:cs="Times New Roman"/>
          <w:kern w:val="0"/>
          <w:sz w:val="28"/>
          <w:szCs w:val="28"/>
          <w:lang w:eastAsia="ru-RU"/>
        </w:rPr>
        <w:t xml:space="preserve"> (100%), </w:t>
      </w:r>
      <w:r w:rsidRPr="008825CB">
        <w:rPr>
          <w:rFonts w:ascii="Times New Roman" w:eastAsia="Times New Roman" w:hAnsi="Times New Roman" w:cs="Times New Roman" w:hint="eastAsia"/>
          <w:kern w:val="0"/>
          <w:sz w:val="28"/>
          <w:szCs w:val="28"/>
          <w:lang w:eastAsia="ru-RU"/>
        </w:rPr>
        <w:t>однак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лише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половина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надають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образу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найвищого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пріоритету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теперішньому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ранг</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мама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w:t>
      </w:r>
      <w:r w:rsidRPr="008825CB">
        <w:rPr>
          <w:rFonts w:ascii="Times New Roman" w:eastAsia="Times New Roman" w:hAnsi="Times New Roman" w:cs="Times New Roman"/>
          <w:kern w:val="0"/>
          <w:sz w:val="28"/>
          <w:szCs w:val="28"/>
          <w:lang w:eastAsia="ru-RU"/>
        </w:rPr>
        <w:t xml:space="preserve">=30,257; </w:t>
      </w:r>
      <w:r w:rsidRPr="008825CB">
        <w:rPr>
          <w:rFonts w:ascii="Times New Roman" w:eastAsia="Times New Roman" w:hAnsi="Times New Roman" w:cs="Times New Roman" w:hint="eastAsia"/>
          <w:kern w:val="0"/>
          <w:sz w:val="28"/>
          <w:szCs w:val="28"/>
          <w:lang w:eastAsia="ru-RU"/>
        </w:rPr>
        <w:t>Р</w:t>
      </w:r>
      <w:r w:rsidRPr="008825CB">
        <w:rPr>
          <w:rFonts w:ascii="Times New Roman" w:eastAsia="Times New Roman" w:hAnsi="Times New Roman" w:cs="Times New Roman"/>
          <w:kern w:val="0"/>
          <w:sz w:val="28"/>
          <w:szCs w:val="28"/>
          <w:lang w:eastAsia="ru-RU"/>
        </w:rPr>
        <w:t xml:space="preserve">&lt;0,001)).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сприятливого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=0,404), </w:t>
      </w:r>
      <w:r w:rsidRPr="008825CB">
        <w:rPr>
          <w:rFonts w:ascii="Times New Roman" w:eastAsia="Times New Roman" w:hAnsi="Times New Roman" w:cs="Times New Roman" w:hint="eastAsia"/>
          <w:kern w:val="0"/>
          <w:sz w:val="28"/>
          <w:szCs w:val="28"/>
          <w:lang w:eastAsia="ru-RU"/>
        </w:rPr>
        <w:t>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тривожного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=0,042). </w:t>
      </w:r>
      <w:r w:rsidRPr="008825CB">
        <w:rPr>
          <w:rFonts w:ascii="Times New Roman" w:eastAsia="Times New Roman" w:hAnsi="Times New Roman" w:cs="Times New Roman" w:hint="eastAsia"/>
          <w:kern w:val="0"/>
          <w:sz w:val="28"/>
          <w:szCs w:val="28"/>
          <w:lang w:eastAsia="ru-RU"/>
        </w:rPr>
        <w:t>Вони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виявлятимуть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надмірної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концентрації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=115,55)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дистанціювання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=34,58).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Структуру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ціннісний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ціннісний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поляризація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стосовно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контакт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тривожний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заперечуючий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конфліктне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когнітивний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депресивний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емоційно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ціннісний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відсутність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тривоги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сприйнятті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Зміст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свідчить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амбівалентність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трактуванні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настанов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стосовно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Виявлені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суперечності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внутрішній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латентний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виявлено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складових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свідчили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конструктивне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Виявлено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трактуванні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зовні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позитивну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внутрішньо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наповнену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суперечностями</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lastRenderedPageBreak/>
        <w:t>Жінкам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притаманна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збалансованість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Робота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служби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повинна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орієнтуватися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готовності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реалізації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функції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подальшому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актуалізації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цінності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значущості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фігури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подальшого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розвитку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Вагомим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завданням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постає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встановлення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балансу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елементами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жіночого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материнського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дозволить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знизити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їхньої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увагу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слід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звертати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факторами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ризику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переривання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невиношені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передчасні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пологи</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Усвідомлений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зумовлений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вираженим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особистісним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поміж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інших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вони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найбільше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трактувати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себе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особистість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людина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господиня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Вони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ідентифікують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себе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роллю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позиція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мама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w:t>
      </w:r>
      <w:r w:rsidRPr="008825CB">
        <w:rPr>
          <w:rFonts w:ascii="Times New Roman" w:eastAsia="Times New Roman" w:hAnsi="Times New Roman" w:cs="Times New Roman"/>
          <w:kern w:val="0"/>
          <w:sz w:val="28"/>
          <w:szCs w:val="28"/>
          <w:lang w:eastAsia="ru-RU"/>
        </w:rPr>
        <w:t xml:space="preserve">=16,709; </w:t>
      </w:r>
      <w:r w:rsidRPr="008825CB">
        <w:rPr>
          <w:rFonts w:ascii="Times New Roman" w:eastAsia="Times New Roman" w:hAnsi="Times New Roman" w:cs="Times New Roman" w:hint="eastAsia"/>
          <w:kern w:val="0"/>
          <w:sz w:val="28"/>
          <w:szCs w:val="28"/>
          <w:lang w:eastAsia="ru-RU"/>
        </w:rPr>
        <w:t>Р</w:t>
      </w:r>
      <w:r w:rsidRPr="008825CB">
        <w:rPr>
          <w:rFonts w:ascii="Times New Roman" w:eastAsia="Times New Roman" w:hAnsi="Times New Roman" w:cs="Times New Roman"/>
          <w:kern w:val="0"/>
          <w:sz w:val="28"/>
          <w:szCs w:val="28"/>
          <w:lang w:eastAsia="ru-RU"/>
        </w:rPr>
        <w:t xml:space="preserve">&lt;0,001))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вважають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вагомою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характеризує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виражається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прийнятті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стосовно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=1,27)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неейфорійному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=1,77). </w:t>
      </w:r>
      <w:r w:rsidRPr="008825CB">
        <w:rPr>
          <w:rFonts w:ascii="Times New Roman" w:eastAsia="Times New Roman" w:hAnsi="Times New Roman" w:cs="Times New Roman" w:hint="eastAsia"/>
          <w:kern w:val="0"/>
          <w:sz w:val="28"/>
          <w:szCs w:val="28"/>
          <w:lang w:eastAsia="ru-RU"/>
        </w:rPr>
        <w:t>Вони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дистанціювання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=34,95) </w:t>
      </w:r>
      <w:r w:rsidRPr="008825CB">
        <w:rPr>
          <w:rFonts w:ascii="Times New Roman" w:eastAsia="Times New Roman" w:hAnsi="Times New Roman" w:cs="Times New Roman" w:hint="eastAsia"/>
          <w:kern w:val="0"/>
          <w:sz w:val="28"/>
          <w:szCs w:val="28"/>
          <w:lang w:eastAsia="ru-RU"/>
        </w:rPr>
        <w:t>чи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надмірного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поглинання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відносинами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=114,05).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Структуру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приховування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ціннісний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цінність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депресивний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відсутність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заперечення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поляризація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стосовно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ейфорійний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когнітивний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контакт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конфліктне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Зміст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свідчить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цінність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інших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матерям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притаманні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суперечливі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складові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Їх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властивий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збалансований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порівнянні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несфомованим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характеризуються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більшою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кількістю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вчасних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=1,62)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поміж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переважають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немовлят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віком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трьох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=1,67).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важливою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професійна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реалізація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доцільним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вважаємо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поширення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просвітницької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роботи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даватиме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інформацію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поєднання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професійної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інших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ролей</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основі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узагальнення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отриманих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побудовано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модель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Рис</w:t>
      </w:r>
      <w:r w:rsidRPr="008825CB">
        <w:rPr>
          <w:rFonts w:ascii="Times New Roman" w:eastAsia="Times New Roman" w:hAnsi="Times New Roman" w:cs="Times New Roman"/>
          <w:kern w:val="0"/>
          <w:sz w:val="28"/>
          <w:szCs w:val="28"/>
          <w:lang w:eastAsia="ru-RU"/>
        </w:rPr>
        <w:t xml:space="preserve">.1), </w:t>
      </w:r>
      <w:r w:rsidRPr="008825CB">
        <w:rPr>
          <w:rFonts w:ascii="Times New Roman" w:eastAsia="Times New Roman" w:hAnsi="Times New Roman" w:cs="Times New Roman" w:hint="eastAsia"/>
          <w:kern w:val="0"/>
          <w:sz w:val="28"/>
          <w:szCs w:val="28"/>
          <w:lang w:eastAsia="ru-RU"/>
        </w:rPr>
        <w:t>яка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описує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Модель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відображає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взаємозв’язок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Зосереджена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увага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специфічних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позитивний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негативний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неоднозначний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вплив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lastRenderedPageBreak/>
        <w:t xml:space="preserve"> </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ВИСНОВКИ</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представлено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обґрунтування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підтвердження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Отримані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дозволяють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зробити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такі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висновки</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1.</w:t>
      </w:r>
      <w:r w:rsidRPr="008825CB">
        <w:rPr>
          <w:rFonts w:ascii="Times New Roman" w:eastAsia="Times New Roman" w:hAnsi="Times New Roman" w:cs="Times New Roman"/>
          <w:kern w:val="0"/>
          <w:sz w:val="28"/>
          <w:szCs w:val="28"/>
          <w:lang w:eastAsia="ru-RU"/>
        </w:rPr>
        <w:tab/>
        <w:t xml:space="preserve"> </w:t>
      </w:r>
      <w:r w:rsidRPr="008825CB">
        <w:rPr>
          <w:rFonts w:ascii="Times New Roman" w:eastAsia="Times New Roman" w:hAnsi="Times New Roman" w:cs="Times New Roman" w:hint="eastAsia"/>
          <w:kern w:val="0"/>
          <w:sz w:val="28"/>
          <w:szCs w:val="28"/>
          <w:lang w:eastAsia="ru-RU"/>
        </w:rPr>
        <w:t>Материнська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розглядається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системне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динамічне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явище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Системність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виявляється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приналежності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Динамічність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нестійкості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статусу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залежності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зовнішніх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внутрішніх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умов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сукупності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взаємозалежних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ціннісно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смислового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поведінкового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ціннісно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смисловий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lastRenderedPageBreak/>
        <w:t>визначено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первинними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поведінковий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вторинним</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2.</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Обґрунтовано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продуктивність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застосування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вивчення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показників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розкривають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неусвідомлені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знання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себе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матір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догляд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функції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ціннісний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цінність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цінність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переживання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пов’язані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з’ясування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саморегуляція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компетентність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сімейні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задоволення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подружнім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життям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взаємин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власною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матір’ю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дитинстві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бажаність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близьких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сімейно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демографічні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освітньо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професійні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освіта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зайнятість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шкідливі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умови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характеристики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матерів</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3.</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Виявлено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несформований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Несформований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найчастіше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зумовлюється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невизначеним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вираженим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жіночим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вираженим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особистісним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кожного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наявні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когнітивний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ціннісний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специфічно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поєднані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собою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Змістовне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наповнення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кожного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зумовлює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відмінності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їхній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характеристиці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Однією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особливостей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амбівалентність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виявляється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одночасній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присутності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конструктивних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деструктивних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складових</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Несформований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найменш</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структурованим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Жінкам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притаманне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неприйняття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сприятливого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містить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найбільше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проміжних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найбільше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полярності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трактуванні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перебігу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орієнтованими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збалансовані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взаємини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передує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врівноважена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вагітність</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4.</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Встановлено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усіх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специфічні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кожного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позитивним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бажаність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чоловіка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батька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негативними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виступають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особистісна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тривожність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депресивність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сімейні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негативне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сімейної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досвід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попередніх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невиношених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наявність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ускладнень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час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або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час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передчасні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освітньо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професійні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шкідливі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умови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Несформований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lastRenderedPageBreak/>
        <w:t>детермінують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обізнаність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страхи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пов’язані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сімейні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тривалість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шлюбу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проживання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подружжя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родичами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невизначені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взаємини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своєю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матір’ю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Позитивними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становлення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компетентність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страхи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власне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здоров’я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сімейні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кількість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освітньо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професійні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вищий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рівень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освіти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Неоднозначно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впливатиме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професійна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зайнятість</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Формальний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посилюватимуть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ситуативна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тривожність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страхи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сімейні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кількість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проживання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родичами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місце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проживання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досвід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переривання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багатоплідна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Послаблюватимуть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відповідно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обізнаність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задоволення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шлюбом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неоднозначні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взаємини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своєю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матір’ю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освіта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Неоднозначний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вплив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матимуть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емоційніий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компетентність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страхи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здоров’я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близьких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сімейний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опіка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Позитивними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специфічними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виступають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зрілість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страхи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пов’язані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сімейні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сімейний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задоволення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шлюбом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вимоги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відкинення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взаєминах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матір’ю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освітньо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професійний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професійна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зайнятість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Негативними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страхи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любов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опіка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ліберальність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невиношені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освіта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шкідливі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умови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Неоднозначними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цього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є</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подружньо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сімейні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кількість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тривалість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шлюбу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біологічні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багатоплідна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вік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Перспективи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подальших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досліджень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вбачаються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вивченні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наступних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розробці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психопрофілактичних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програм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перечасних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пологів</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СПИСОК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ОПУБЛІКОВАНИХ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АВТОРОМ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ПРАЦЬ</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ТЕМОЮ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ДИСЕРТАЦІЇ</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опубліковані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основні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дисертації</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1.</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Діагностичні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можливості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методики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роботі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породіллями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матерями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передчасно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дітей</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Психологічні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перспективи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2009.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Випуск</w:t>
      </w:r>
      <w:r w:rsidRPr="008825CB">
        <w:rPr>
          <w:rFonts w:ascii="Times New Roman" w:eastAsia="Times New Roman" w:hAnsi="Times New Roman" w:cs="Times New Roman"/>
          <w:kern w:val="0"/>
          <w:sz w:val="28"/>
          <w:szCs w:val="28"/>
          <w:lang w:eastAsia="ru-RU"/>
        </w:rPr>
        <w:t xml:space="preserve"> 14.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107</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114.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2.</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рольовій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lastRenderedPageBreak/>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період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зрілості</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Проблеми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педагогічної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Збірник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праць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Інституту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Костюка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АПН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України</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Максименка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част</w:t>
      </w:r>
      <w:r w:rsidRPr="008825CB">
        <w:rPr>
          <w:rFonts w:ascii="Times New Roman" w:eastAsia="Times New Roman" w:hAnsi="Times New Roman" w:cs="Times New Roman"/>
          <w:kern w:val="0"/>
          <w:sz w:val="28"/>
          <w:szCs w:val="28"/>
          <w:lang w:eastAsia="ru-RU"/>
        </w:rPr>
        <w:t xml:space="preserve">. 1.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w:t>
      </w:r>
      <w:r w:rsidRPr="008825CB">
        <w:rPr>
          <w:rFonts w:ascii="Times New Roman" w:eastAsia="Times New Roman" w:hAnsi="Times New Roman" w:cs="Times New Roman"/>
          <w:kern w:val="0"/>
          <w:sz w:val="28"/>
          <w:szCs w:val="28"/>
          <w:lang w:eastAsia="ru-RU"/>
        </w:rPr>
        <w:t xml:space="preserve">., 2009.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417</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426.</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3.</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емоційного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Практична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робота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2011.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6 (143).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11</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16.</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4.</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психологічні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доношених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недоношених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дітей</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Освіта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регіону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політологія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комунікації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Український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журнал</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2011.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3.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266</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271.</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5.</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позитивним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недиференційованим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самоставленням</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Проблеми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педагогічної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Збірник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праць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Інституту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Костюка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Національної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АПН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України</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Д</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Максименка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w:t>
      </w:r>
      <w:r w:rsidRPr="008825CB">
        <w:rPr>
          <w:rFonts w:ascii="Times New Roman" w:eastAsia="Times New Roman" w:hAnsi="Times New Roman" w:cs="Times New Roman"/>
          <w:kern w:val="0"/>
          <w:sz w:val="28"/>
          <w:szCs w:val="28"/>
          <w:lang w:eastAsia="ru-RU"/>
        </w:rPr>
        <w:t xml:space="preserve">., 2011.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ХІІІ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w:t>
      </w:r>
      <w:r w:rsidRPr="008825CB">
        <w:rPr>
          <w:rFonts w:ascii="Times New Roman" w:eastAsia="Times New Roman" w:hAnsi="Times New Roman" w:cs="Times New Roman"/>
          <w:kern w:val="0"/>
          <w:sz w:val="28"/>
          <w:szCs w:val="28"/>
          <w:lang w:eastAsia="ru-RU"/>
        </w:rPr>
        <w:t xml:space="preserve">. 3.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302</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310.</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6.</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системі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Проблеми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педагогічної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Збірник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праць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Інституту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Костюка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Національної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АПН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України</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Д</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Максименка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w:t>
      </w:r>
      <w:r w:rsidRPr="008825CB">
        <w:rPr>
          <w:rFonts w:ascii="Times New Roman" w:eastAsia="Times New Roman" w:hAnsi="Times New Roman" w:cs="Times New Roman"/>
          <w:kern w:val="0"/>
          <w:sz w:val="28"/>
          <w:szCs w:val="28"/>
          <w:lang w:eastAsia="ru-RU"/>
        </w:rPr>
        <w:t xml:space="preserve">., 2012. </w:t>
      </w:r>
      <w:r w:rsidRPr="008825CB">
        <w:rPr>
          <w:rFonts w:ascii="Times New Roman" w:eastAsia="Times New Roman" w:hAnsi="Times New Roman" w:cs="Times New Roman" w:hint="eastAsia"/>
          <w:kern w:val="0"/>
          <w:sz w:val="28"/>
          <w:szCs w:val="28"/>
          <w:lang w:eastAsia="ru-RU"/>
        </w:rPr>
        <w:t>–Т</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ХІ</w:t>
      </w:r>
      <w:r w:rsidRPr="008825CB">
        <w:rPr>
          <w:rFonts w:ascii="Times New Roman" w:eastAsia="Times New Roman" w:hAnsi="Times New Roman" w:cs="Times New Roman"/>
          <w:kern w:val="0"/>
          <w:sz w:val="28"/>
          <w:szCs w:val="28"/>
          <w:lang w:eastAsia="ru-RU"/>
        </w:rPr>
        <w:t xml:space="preserve">V.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w:t>
      </w:r>
      <w:r w:rsidRPr="008825CB">
        <w:rPr>
          <w:rFonts w:ascii="Times New Roman" w:eastAsia="Times New Roman" w:hAnsi="Times New Roman" w:cs="Times New Roman"/>
          <w:kern w:val="0"/>
          <w:sz w:val="28"/>
          <w:szCs w:val="28"/>
          <w:lang w:eastAsia="ru-RU"/>
        </w:rPr>
        <w:t xml:space="preserve">.2.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290</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297.</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7.</w:t>
      </w:r>
      <w:r w:rsidRPr="008825CB">
        <w:rPr>
          <w:rFonts w:ascii="Times New Roman" w:eastAsia="Times New Roman" w:hAnsi="Times New Roman" w:cs="Times New Roman"/>
          <w:kern w:val="0"/>
          <w:sz w:val="28"/>
          <w:szCs w:val="28"/>
          <w:lang w:eastAsia="ru-RU"/>
        </w:rPr>
        <w:tab/>
        <w:t xml:space="preserve">Perun M. Maternal identity of women in the postpartum period /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Perun // Journal of Education, Culture and Society.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2013.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1.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w:t>
      </w:r>
      <w:r w:rsidRPr="008825CB">
        <w:rPr>
          <w:rFonts w:ascii="Times New Roman" w:eastAsia="Times New Roman" w:hAnsi="Times New Roman" w:cs="Times New Roman"/>
          <w:kern w:val="0"/>
          <w:sz w:val="28"/>
          <w:szCs w:val="28"/>
          <w:lang w:eastAsia="ru-RU"/>
        </w:rPr>
        <w:t>. 95</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105.</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Опубліковані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апробаційного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характеру</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8.</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Стадії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розвитку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психосоціальний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аспект</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Вісник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національного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університету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Серія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філософські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Видавничий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центр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Франка</w:t>
      </w:r>
      <w:r w:rsidRPr="008825CB">
        <w:rPr>
          <w:rFonts w:ascii="Times New Roman" w:eastAsia="Times New Roman" w:hAnsi="Times New Roman" w:cs="Times New Roman"/>
          <w:kern w:val="0"/>
          <w:sz w:val="28"/>
          <w:szCs w:val="28"/>
          <w:lang w:eastAsia="ru-RU"/>
        </w:rPr>
        <w:t xml:space="preserve">, 2009.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Вип</w:t>
      </w:r>
      <w:r w:rsidRPr="008825CB">
        <w:rPr>
          <w:rFonts w:ascii="Times New Roman" w:eastAsia="Times New Roman" w:hAnsi="Times New Roman" w:cs="Times New Roman"/>
          <w:kern w:val="0"/>
          <w:sz w:val="28"/>
          <w:szCs w:val="28"/>
          <w:lang w:eastAsia="ru-RU"/>
        </w:rPr>
        <w:t xml:space="preserve">. 12.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225</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234.</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9.</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особливості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передчасно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дітей</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Гендер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Екологія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Здоров’я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Матеріали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I </w:t>
      </w:r>
      <w:r w:rsidRPr="008825CB">
        <w:rPr>
          <w:rFonts w:ascii="Times New Roman" w:eastAsia="Times New Roman" w:hAnsi="Times New Roman" w:cs="Times New Roman" w:hint="eastAsia"/>
          <w:kern w:val="0"/>
          <w:sz w:val="28"/>
          <w:szCs w:val="28"/>
          <w:lang w:eastAsia="ru-RU"/>
        </w:rPr>
        <w:t>Науково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практичної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конференції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Харків</w:t>
      </w:r>
      <w:r w:rsidRPr="008825CB">
        <w:rPr>
          <w:rFonts w:ascii="Times New Roman" w:eastAsia="Times New Roman" w:hAnsi="Times New Roman" w:cs="Times New Roman"/>
          <w:kern w:val="0"/>
          <w:sz w:val="28"/>
          <w:szCs w:val="28"/>
          <w:lang w:eastAsia="ru-RU"/>
        </w:rPr>
        <w:t xml:space="preserve">, 22-23 </w:t>
      </w:r>
      <w:r w:rsidRPr="008825CB">
        <w:rPr>
          <w:rFonts w:ascii="Times New Roman" w:eastAsia="Times New Roman" w:hAnsi="Times New Roman" w:cs="Times New Roman" w:hint="eastAsia"/>
          <w:kern w:val="0"/>
          <w:sz w:val="28"/>
          <w:szCs w:val="28"/>
          <w:lang w:eastAsia="ru-RU"/>
        </w:rPr>
        <w:t>жовтня</w:t>
      </w:r>
      <w:r w:rsidRPr="008825CB">
        <w:rPr>
          <w:rFonts w:ascii="Times New Roman" w:eastAsia="Times New Roman" w:hAnsi="Times New Roman" w:cs="Times New Roman"/>
          <w:kern w:val="0"/>
          <w:sz w:val="28"/>
          <w:szCs w:val="28"/>
          <w:lang w:eastAsia="ru-RU"/>
        </w:rPr>
        <w:t xml:space="preserve"> 2008.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Харків</w:t>
      </w:r>
      <w:r w:rsidRPr="008825CB">
        <w:rPr>
          <w:rFonts w:ascii="Times New Roman" w:eastAsia="Times New Roman" w:hAnsi="Times New Roman" w:cs="Times New Roman"/>
          <w:kern w:val="0"/>
          <w:sz w:val="28"/>
          <w:szCs w:val="28"/>
          <w:lang w:eastAsia="ru-RU"/>
        </w:rPr>
        <w:t xml:space="preserve">, 2008.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184</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185.</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10.</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Рольові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пріоритети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молодих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матерів</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Тези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звітної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конференції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філософського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факультету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національного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університету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Франка</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Відп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виправл</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проф</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Мельник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Видавничий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центр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Франка</w:t>
      </w:r>
      <w:r w:rsidRPr="008825CB">
        <w:rPr>
          <w:rFonts w:ascii="Times New Roman" w:eastAsia="Times New Roman" w:hAnsi="Times New Roman" w:cs="Times New Roman"/>
          <w:kern w:val="0"/>
          <w:sz w:val="28"/>
          <w:szCs w:val="28"/>
          <w:lang w:eastAsia="ru-RU"/>
        </w:rPr>
        <w:t xml:space="preserve">, 2009.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Вип</w:t>
      </w:r>
      <w:r w:rsidRPr="008825CB">
        <w:rPr>
          <w:rFonts w:ascii="Times New Roman" w:eastAsia="Times New Roman" w:hAnsi="Times New Roman" w:cs="Times New Roman"/>
          <w:kern w:val="0"/>
          <w:sz w:val="28"/>
          <w:szCs w:val="28"/>
          <w:lang w:eastAsia="ru-RU"/>
        </w:rPr>
        <w:t xml:space="preserve">. 6.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190</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192.</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11.</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Особенности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самоотношения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новорожденных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младенцев</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Материалы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докладов</w:t>
      </w:r>
      <w:r w:rsidRPr="008825CB">
        <w:rPr>
          <w:rFonts w:ascii="Times New Roman" w:eastAsia="Times New Roman" w:hAnsi="Times New Roman" w:cs="Times New Roman"/>
          <w:kern w:val="0"/>
          <w:sz w:val="28"/>
          <w:szCs w:val="28"/>
          <w:lang w:eastAsia="ru-RU"/>
        </w:rPr>
        <w:t xml:space="preserve"> XVI</w:t>
      </w:r>
      <w:r w:rsidRPr="008825CB">
        <w:rPr>
          <w:rFonts w:ascii="Times New Roman" w:eastAsia="Times New Roman" w:hAnsi="Times New Roman" w:cs="Times New Roman" w:hint="eastAsia"/>
          <w:kern w:val="0"/>
          <w:sz w:val="28"/>
          <w:szCs w:val="28"/>
          <w:lang w:eastAsia="ru-RU"/>
        </w:rPr>
        <w:t>ІІ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Международной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конференции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студентов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аспирантов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молодых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ученых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«Ломоносов»</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под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ред</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Андреевой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Андриянова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Антипова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Чистякова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МАКС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lastRenderedPageBreak/>
        <w:t>Пресс</w:t>
      </w:r>
      <w:r w:rsidRPr="008825CB">
        <w:rPr>
          <w:rFonts w:ascii="Times New Roman" w:eastAsia="Times New Roman" w:hAnsi="Times New Roman" w:cs="Times New Roman"/>
          <w:kern w:val="0"/>
          <w:sz w:val="28"/>
          <w:szCs w:val="28"/>
          <w:lang w:eastAsia="ru-RU"/>
        </w:rPr>
        <w:t xml:space="preserve">, 2011.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661</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663.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Електронний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ресурс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Режим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доступу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статті</w:t>
      </w:r>
      <w:r w:rsidRPr="008825CB">
        <w:rPr>
          <w:rFonts w:ascii="Times New Roman" w:eastAsia="Times New Roman" w:hAnsi="Times New Roman" w:cs="Times New Roman"/>
          <w:kern w:val="0"/>
          <w:sz w:val="28"/>
          <w:szCs w:val="28"/>
          <w:lang w:eastAsia="ru-RU"/>
        </w:rPr>
        <w:t>: http://lomonosov-msu.ru/archive/Lomonosov_2011/1456/33505_08c9.pdf</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12.</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немовлят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вагітності</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Гендер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Екологія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Здоров’я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Матеріали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w:t>
      </w:r>
      <w:r w:rsidRPr="008825CB">
        <w:rPr>
          <w:rFonts w:ascii="Times New Roman" w:eastAsia="Times New Roman" w:hAnsi="Times New Roman" w:cs="Times New Roman"/>
          <w:kern w:val="0"/>
          <w:sz w:val="28"/>
          <w:szCs w:val="28"/>
          <w:lang w:eastAsia="ru-RU"/>
        </w:rPr>
        <w:t xml:space="preserve">II </w:t>
      </w:r>
      <w:r w:rsidRPr="008825CB">
        <w:rPr>
          <w:rFonts w:ascii="Times New Roman" w:eastAsia="Times New Roman" w:hAnsi="Times New Roman" w:cs="Times New Roman" w:hint="eastAsia"/>
          <w:kern w:val="0"/>
          <w:sz w:val="28"/>
          <w:szCs w:val="28"/>
          <w:lang w:eastAsia="ru-RU"/>
        </w:rPr>
        <w:t>Науково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практичної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конференції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Харків</w:t>
      </w:r>
      <w:r w:rsidRPr="008825CB">
        <w:rPr>
          <w:rFonts w:ascii="Times New Roman" w:eastAsia="Times New Roman" w:hAnsi="Times New Roman" w:cs="Times New Roman"/>
          <w:kern w:val="0"/>
          <w:sz w:val="28"/>
          <w:szCs w:val="28"/>
          <w:lang w:eastAsia="ru-RU"/>
        </w:rPr>
        <w:t xml:space="preserve">, 19-20 </w:t>
      </w:r>
      <w:r w:rsidRPr="008825CB">
        <w:rPr>
          <w:rFonts w:ascii="Times New Roman" w:eastAsia="Times New Roman" w:hAnsi="Times New Roman" w:cs="Times New Roman" w:hint="eastAsia"/>
          <w:kern w:val="0"/>
          <w:sz w:val="28"/>
          <w:szCs w:val="28"/>
          <w:lang w:eastAsia="ru-RU"/>
        </w:rPr>
        <w:t>квітня</w:t>
      </w:r>
      <w:r w:rsidRPr="008825CB">
        <w:rPr>
          <w:rFonts w:ascii="Times New Roman" w:eastAsia="Times New Roman" w:hAnsi="Times New Roman" w:cs="Times New Roman"/>
          <w:kern w:val="0"/>
          <w:sz w:val="28"/>
          <w:szCs w:val="28"/>
          <w:lang w:eastAsia="ru-RU"/>
        </w:rPr>
        <w:t xml:space="preserve"> 2011.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Харків</w:t>
      </w:r>
      <w:r w:rsidRPr="008825CB">
        <w:rPr>
          <w:rFonts w:ascii="Times New Roman" w:eastAsia="Times New Roman" w:hAnsi="Times New Roman" w:cs="Times New Roman"/>
          <w:kern w:val="0"/>
          <w:sz w:val="28"/>
          <w:szCs w:val="28"/>
          <w:lang w:eastAsia="ru-RU"/>
        </w:rPr>
        <w:t xml:space="preserve">, 2011.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141</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142.</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13.</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Зміст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системи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пологів</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Тези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звітної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конференції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філософського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факультету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національного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університету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Франка</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відп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виправл</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проф</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Мельник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Видавничий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центр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Франка</w:t>
      </w:r>
      <w:r w:rsidRPr="008825CB">
        <w:rPr>
          <w:rFonts w:ascii="Times New Roman" w:eastAsia="Times New Roman" w:hAnsi="Times New Roman" w:cs="Times New Roman"/>
          <w:kern w:val="0"/>
          <w:sz w:val="28"/>
          <w:szCs w:val="28"/>
          <w:lang w:eastAsia="ru-RU"/>
        </w:rPr>
        <w:t xml:space="preserve">, 2013.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Вип</w:t>
      </w:r>
      <w:r w:rsidRPr="008825CB">
        <w:rPr>
          <w:rFonts w:ascii="Times New Roman" w:eastAsia="Times New Roman" w:hAnsi="Times New Roman" w:cs="Times New Roman"/>
          <w:kern w:val="0"/>
          <w:sz w:val="28"/>
          <w:szCs w:val="28"/>
          <w:lang w:eastAsia="ru-RU"/>
        </w:rPr>
        <w:t xml:space="preserve">. 10.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300</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303.</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14.</w:t>
      </w:r>
      <w:r w:rsidRPr="008825CB">
        <w:rPr>
          <w:rFonts w:ascii="Times New Roman" w:eastAsia="Times New Roman" w:hAnsi="Times New Roman" w:cs="Times New Roman"/>
          <w:kern w:val="0"/>
          <w:sz w:val="28"/>
          <w:szCs w:val="28"/>
          <w:lang w:eastAsia="ru-RU"/>
        </w:rPr>
        <w:tab/>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Задоволення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подружнім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життям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пологів</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Тези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звітної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конференції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філософського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факультету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Львівського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національного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університету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Франка</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відп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виправл</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проф</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Мельник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Львів</w:t>
      </w:r>
      <w:r w:rsidRPr="008825CB">
        <w:rPr>
          <w:rFonts w:ascii="Times New Roman" w:eastAsia="Times New Roman" w:hAnsi="Times New Roman" w:cs="Times New Roman"/>
          <w:kern w:val="0"/>
          <w:sz w:val="28"/>
          <w:szCs w:val="28"/>
          <w:lang w:eastAsia="ru-RU"/>
        </w:rPr>
        <w:t xml:space="preserve"> : </w:t>
      </w:r>
      <w:r w:rsidRPr="008825CB">
        <w:rPr>
          <w:rFonts w:ascii="Times New Roman" w:eastAsia="Times New Roman" w:hAnsi="Times New Roman" w:cs="Times New Roman" w:hint="eastAsia"/>
          <w:kern w:val="0"/>
          <w:sz w:val="28"/>
          <w:szCs w:val="28"/>
          <w:lang w:eastAsia="ru-RU"/>
        </w:rPr>
        <w:t>Видавничий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центр</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імені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Франка</w:t>
      </w:r>
      <w:r w:rsidRPr="008825CB">
        <w:rPr>
          <w:rFonts w:ascii="Times New Roman" w:eastAsia="Times New Roman" w:hAnsi="Times New Roman" w:cs="Times New Roman"/>
          <w:kern w:val="0"/>
          <w:sz w:val="28"/>
          <w:szCs w:val="28"/>
          <w:lang w:eastAsia="ru-RU"/>
        </w:rPr>
        <w:t xml:space="preserve">, 2014.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Вип</w:t>
      </w:r>
      <w:r w:rsidRPr="008825CB">
        <w:rPr>
          <w:rFonts w:ascii="Times New Roman" w:eastAsia="Times New Roman" w:hAnsi="Times New Roman" w:cs="Times New Roman"/>
          <w:kern w:val="0"/>
          <w:sz w:val="28"/>
          <w:szCs w:val="28"/>
          <w:lang w:eastAsia="ru-RU"/>
        </w:rPr>
        <w:t xml:space="preserve">. 11.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331</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334. </w:t>
      </w:r>
    </w:p>
    <w:p w:rsidR="008825CB" w:rsidRPr="008825CB" w:rsidRDefault="008825CB" w:rsidP="008825CB">
      <w:pPr>
        <w:rPr>
          <w:rFonts w:ascii="Times New Roman" w:eastAsia="Times New Roman" w:hAnsi="Times New Roman" w:cs="Times New Roman"/>
          <w:kern w:val="0"/>
          <w:sz w:val="28"/>
          <w:szCs w:val="28"/>
          <w:lang w:eastAsia="ru-RU"/>
        </w:rPr>
      </w:pP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АНОТАЦІЇ</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правах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рукопису</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Дисертація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здобуття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наукового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ступеня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кандидати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психологічних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спеціальністю</w:t>
      </w:r>
      <w:r w:rsidRPr="008825CB">
        <w:rPr>
          <w:rFonts w:ascii="Times New Roman" w:eastAsia="Times New Roman" w:hAnsi="Times New Roman" w:cs="Times New Roman"/>
          <w:kern w:val="0"/>
          <w:sz w:val="28"/>
          <w:szCs w:val="28"/>
          <w:lang w:eastAsia="ru-RU"/>
        </w:rPr>
        <w:t xml:space="preserve"> 19.00.01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загальна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історія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Інститут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соціальної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політичної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НАПН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України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Київ</w:t>
      </w:r>
      <w:r w:rsidRPr="008825CB">
        <w:rPr>
          <w:rFonts w:ascii="Times New Roman" w:eastAsia="Times New Roman" w:hAnsi="Times New Roman" w:cs="Times New Roman"/>
          <w:kern w:val="0"/>
          <w:sz w:val="28"/>
          <w:szCs w:val="28"/>
          <w:lang w:eastAsia="ru-RU"/>
        </w:rPr>
        <w:t>, 2015.</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дисертації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представлені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долідження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ранньому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етапі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Побудовано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теоретичну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модель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Емпірично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уточнено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народження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дитини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Визначено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місце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перші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місяці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після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пологів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Виокремлено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групи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різних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саме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несформованого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невизначеного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вираженого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жіночого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схильні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фоні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вираженого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особистісного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Представлена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характеристика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жінок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кожного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типів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їхньої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також</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чинники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що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зумовлюватимуть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становлення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типів</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Ключові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слова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типологія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несформований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усвідомлений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детермінанти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материнської</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ідентичності</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ідентичність</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Перун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женщин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раннем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этапе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lastRenderedPageBreak/>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правах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рукописи</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Диссертация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соискание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ученой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степени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кандидата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психологических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наук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специальности</w:t>
      </w:r>
      <w:r w:rsidRPr="008825CB">
        <w:rPr>
          <w:rFonts w:ascii="Times New Roman" w:eastAsia="Times New Roman" w:hAnsi="Times New Roman" w:cs="Times New Roman"/>
          <w:kern w:val="0"/>
          <w:sz w:val="28"/>
          <w:szCs w:val="28"/>
          <w:lang w:eastAsia="ru-RU"/>
        </w:rPr>
        <w:t xml:space="preserve"> 19.00.01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общая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история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психологии</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Институт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социальной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политической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психологии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НАПН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Украины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Киев</w:t>
      </w:r>
      <w:r w:rsidRPr="008825CB">
        <w:rPr>
          <w:rFonts w:ascii="Times New Roman" w:eastAsia="Times New Roman" w:hAnsi="Times New Roman" w:cs="Times New Roman"/>
          <w:kern w:val="0"/>
          <w:sz w:val="28"/>
          <w:szCs w:val="28"/>
          <w:lang w:eastAsia="ru-RU"/>
        </w:rPr>
        <w:t>, 2015.</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диссертации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представлены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результаты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исследования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женщин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раннем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этапе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Построена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теоретическая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модель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женщин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представляющая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системное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динамичное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структурное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явление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Системность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проявляется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принадлежности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женщины</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матери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Динамичность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поэтапности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формирования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неустойчивости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ее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статуса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зависимости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внешних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внутренних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условий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понимается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совокупность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взаимосвязанных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когнитивного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ценностно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смыслового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эмоционального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поведенческого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Когнитивный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ценностно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смысловой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эмоциональный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определены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первичные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поведенческий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вторичный</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Структура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женщин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после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рождения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ребенка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эмпирически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верифицирована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Выявлено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пять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когнитивный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когнитивно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ценностный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эмоциональный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эмоционально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когнитивный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эмоционально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ценностный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каждый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которых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характеризуется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определенным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смысловым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содержанием</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Показано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что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женщины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раннем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этапе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составляют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такие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образы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семейно</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материнское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личностное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женское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беременная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хозяйка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социальное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человек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Определено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место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женщин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первые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месяцы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после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родов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Установлено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наличие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трех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первые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месяцы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после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рождения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ребенка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несформированого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осознанного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формирование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возможно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только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женщины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Несформированный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возникает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неопределенного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выраженного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женского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осознанный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выраженного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личностного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Представлена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характеристика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женщин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каждого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из</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Несформированый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является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наименее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структурированным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Женщинам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этого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характерно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эмоциональное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непринятие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фоне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благоприятного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протекания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беременности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Структура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содержит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больше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комбинированных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компонентов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наиболее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подвержены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полярности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трактовке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протекания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беременности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Женщины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осознанного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ориентированы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сбалансированные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отношения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ребенком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Этому</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предшествует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эмоционально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уравновешенная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беременность</w:t>
      </w:r>
      <w:r w:rsidRPr="008825CB">
        <w:rPr>
          <w:rFonts w:ascii="Times New Roman" w:eastAsia="Times New Roman" w:hAnsi="Times New Roman" w:cs="Times New Roman"/>
          <w:kern w:val="0"/>
          <w:sz w:val="28"/>
          <w:szCs w:val="28"/>
          <w:lang w:eastAsia="ru-RU"/>
        </w:rPr>
        <w:t xml:space="preserve">. </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lastRenderedPageBreak/>
        <w:t>Установлены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общие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всех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специфические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каждого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факторы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раннем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этапе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Общим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положительным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фактором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является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желательность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беременности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мужа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отца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ребенка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Общими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негативными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выступают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личностная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тревожность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депрессивность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негативное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отношение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семейной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опыт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предыдущих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невыношеных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беременностей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наличие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осложнений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время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беременности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w:t>
      </w:r>
      <w:r w:rsidRPr="008825CB">
        <w:rPr>
          <w:rFonts w:ascii="Times New Roman" w:eastAsia="Times New Roman" w:hAnsi="Times New Roman" w:cs="Times New Roman" w:hint="eastAsia"/>
          <w:kern w:val="0"/>
          <w:sz w:val="28"/>
          <w:szCs w:val="28"/>
          <w:lang w:eastAsia="ru-RU"/>
        </w:rPr>
        <w:t>или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время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родов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преждевременные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роды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вредные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условия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труда</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Детерминантами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несформированного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раннем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этапе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являются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эмоциональная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осведомленность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страхи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связанные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ребенком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продолжительность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брака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проживание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супругов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родственниками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неопределенные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отношения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своей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матерью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Положительными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факторами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этого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являются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эмоциональная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компетентность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страхи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свою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жизнь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здоровье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количество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возраст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ребенка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высокий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уровень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образования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Неоднозначно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может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влиять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материнскую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женщин</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этого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профессиональная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занятость</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Формальный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женщины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первые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месяцы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после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рождения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ребенка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усиливают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такие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факторы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ситуативная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тревожность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социальные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страхи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количество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проживание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родственниками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место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проживания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опыт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прерывания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беременности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многоплодная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беременность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Ослаблять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будут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эмоциональная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осведомленность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удовлетворение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браком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неоднозначные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отношения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своей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матерью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возраст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ребенка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образование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Неоднозначное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влияние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этот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имеют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эмоциональная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компетентность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страхи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жизнь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здоровье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близких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опека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Положительными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специфическими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факторами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осознанного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выступают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эмоциональная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зрелость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страхи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связанные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материнством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семейное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положение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удовлетворенность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браком</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требования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неприятие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отношениях</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матерью</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профессиональная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занятость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Негативными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для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этого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выступают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социальные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страхи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любовь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забота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либеральность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место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проживания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возраст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женщины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невыношенные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беременности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образование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вредные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условия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труда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Неоднозначными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факторами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этого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являются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количество</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детей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продолжительность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брака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многоплодная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беременность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возраст</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ребенка</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hint="eastAsia"/>
          <w:kern w:val="0"/>
          <w:sz w:val="28"/>
          <w:szCs w:val="28"/>
          <w:lang w:eastAsia="ru-RU"/>
        </w:rPr>
        <w:t>Ключевые</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слова</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идентичность</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типология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несформированный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формальный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осознанный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типы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детерминанты</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материнской</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идентичности</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глобальная</w:t>
      </w:r>
      <w:r w:rsidRPr="008825CB">
        <w:rPr>
          <w:rFonts w:ascii="Times New Roman" w:eastAsia="Times New Roman" w:hAnsi="Times New Roman" w:cs="Times New Roman"/>
          <w:kern w:val="0"/>
          <w:sz w:val="28"/>
          <w:szCs w:val="28"/>
          <w:lang w:eastAsia="ru-RU"/>
        </w:rPr>
        <w:t xml:space="preserve"> </w:t>
      </w:r>
      <w:r w:rsidRPr="008825CB">
        <w:rPr>
          <w:rFonts w:ascii="Times New Roman" w:eastAsia="Times New Roman" w:hAnsi="Times New Roman" w:cs="Times New Roman" w:hint="eastAsia"/>
          <w:kern w:val="0"/>
          <w:sz w:val="28"/>
          <w:szCs w:val="28"/>
          <w:lang w:eastAsia="ru-RU"/>
        </w:rPr>
        <w:t>идентичность</w:t>
      </w:r>
      <w:r w:rsidRPr="008825CB">
        <w:rPr>
          <w:rFonts w:ascii="Times New Roman" w:eastAsia="Times New Roman" w:hAnsi="Times New Roman" w:cs="Times New Roman"/>
          <w:kern w:val="0"/>
          <w:sz w:val="28"/>
          <w:szCs w:val="28"/>
          <w:lang w:eastAsia="ru-RU"/>
        </w:rPr>
        <w: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 xml:space="preserve">Perun M.B. Typology of maternal identity of women at the early stage of motherhood.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Manuscript.</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 xml:space="preserve">The dissertation for the Candidate degree of Psychological Sciences in specialty 19.00.01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general psychology, history of psychology. </w:t>
      </w:r>
      <w:r w:rsidRPr="008825CB">
        <w:rPr>
          <w:rFonts w:ascii="Times New Roman" w:eastAsia="Times New Roman" w:hAnsi="Times New Roman" w:cs="Times New Roman" w:hint="eastAsia"/>
          <w:kern w:val="0"/>
          <w:sz w:val="28"/>
          <w:szCs w:val="28"/>
          <w:lang w:eastAsia="ru-RU"/>
        </w:rPr>
        <w:t>–</w:t>
      </w:r>
      <w:r w:rsidRPr="008825CB">
        <w:rPr>
          <w:rFonts w:ascii="Times New Roman" w:eastAsia="Times New Roman" w:hAnsi="Times New Roman" w:cs="Times New Roman"/>
          <w:kern w:val="0"/>
          <w:sz w:val="28"/>
          <w:szCs w:val="28"/>
          <w:lang w:eastAsia="ru-RU"/>
        </w:rPr>
        <w:t xml:space="preserve"> Institute of Social and Political </w:t>
      </w:r>
      <w:r w:rsidRPr="008825CB">
        <w:rPr>
          <w:rFonts w:ascii="Times New Roman" w:eastAsia="Times New Roman" w:hAnsi="Times New Roman" w:cs="Times New Roman"/>
          <w:kern w:val="0"/>
          <w:sz w:val="28"/>
          <w:szCs w:val="28"/>
          <w:lang w:eastAsia="ru-RU"/>
        </w:rPr>
        <w:lastRenderedPageBreak/>
        <w:t>Psychology of the National Academy of Pedagogical Sciences of Ukraine, Kyiv, 2015.</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The thesis focuses on the results of researching typology of maternal identity of women at the early stage of motherhood. Theoretical model of women maternal identity is built. The structure of maternal identity of women after giving birth to a child is empirically specified. The place of maternal identity within the structure of global identity of women during the first months of the post-partum period is identified. Three groups of women inclined to different types of maternal identity are distinguished, namely: mothers inclined to conscious type of maternal identity at the background of expressed personal I; mothers inclined to formal type of maternal identity at the background of expressed female I; mothers inclined to unformed type of maternal identity at the background of indefinite I. The research presents characteristics of women of every type, the structure of their maternal identity, as well as the factors causing development of these types.</w:t>
      </w:r>
    </w:p>
    <w:p w:rsidR="008825CB" w:rsidRPr="008825CB" w:rsidRDefault="008825CB" w:rsidP="008825CB">
      <w:pPr>
        <w:rPr>
          <w:rFonts w:ascii="Times New Roman" w:eastAsia="Times New Roman" w:hAnsi="Times New Roman" w:cs="Times New Roman"/>
          <w:kern w:val="0"/>
          <w:sz w:val="28"/>
          <w:szCs w:val="28"/>
          <w:lang w:eastAsia="ru-RU"/>
        </w:rPr>
      </w:pPr>
      <w:r w:rsidRPr="008825CB">
        <w:rPr>
          <w:rFonts w:ascii="Times New Roman" w:eastAsia="Times New Roman" w:hAnsi="Times New Roman" w:cs="Times New Roman"/>
          <w:kern w:val="0"/>
          <w:sz w:val="28"/>
          <w:szCs w:val="28"/>
          <w:lang w:eastAsia="ru-RU"/>
        </w:rPr>
        <w:t xml:space="preserve">Key words: maternal identity, typology, conscious, formal, unformed </w:t>
      </w:r>
      <w:r w:rsidRPr="008825CB">
        <w:rPr>
          <w:rFonts w:ascii="Times New Roman" w:eastAsia="Times New Roman" w:hAnsi="Times New Roman" w:cs="Times New Roman" w:hint="eastAsia"/>
          <w:kern w:val="0"/>
          <w:sz w:val="28"/>
          <w:szCs w:val="28"/>
          <w:lang w:eastAsia="ru-RU"/>
        </w:rPr>
        <w:t>типи</w:t>
      </w:r>
      <w:r w:rsidRPr="008825CB">
        <w:rPr>
          <w:rFonts w:ascii="Times New Roman" w:eastAsia="Times New Roman" w:hAnsi="Times New Roman" w:cs="Times New Roman"/>
          <w:kern w:val="0"/>
          <w:sz w:val="28"/>
          <w:szCs w:val="28"/>
          <w:lang w:eastAsia="ru-RU"/>
        </w:rPr>
        <w:t xml:space="preserve"> types of maternal identity, determinants of maternal identity, global identity.</w:t>
      </w:r>
    </w:p>
    <w:p w:rsidR="0077765C" w:rsidRPr="008825CB" w:rsidRDefault="0077765C" w:rsidP="008825CB">
      <w:bookmarkStart w:id="0" w:name="_GoBack"/>
      <w:bookmarkEnd w:id="0"/>
    </w:p>
    <w:sectPr w:rsidR="0077765C" w:rsidRPr="008825CB"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000" w:rsidRDefault="00246000">
      <w:pPr>
        <w:spacing w:after="0" w:line="240" w:lineRule="auto"/>
      </w:pPr>
      <w:r>
        <w:separator/>
      </w:r>
    </w:p>
  </w:endnote>
  <w:endnote w:type="continuationSeparator" w:id="0">
    <w:p w:rsidR="00246000" w:rsidRDefault="0024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000" w:rsidRDefault="00246000"/>
    <w:p w:rsidR="00246000" w:rsidRDefault="00246000"/>
    <w:p w:rsidR="00246000" w:rsidRDefault="00246000"/>
    <w:p w:rsidR="00246000" w:rsidRDefault="00246000"/>
    <w:p w:rsidR="00246000" w:rsidRDefault="00246000"/>
    <w:p w:rsidR="00246000" w:rsidRDefault="00246000"/>
    <w:p w:rsidR="00246000" w:rsidRDefault="00246000">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000" w:rsidRDefault="0024600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246000" w:rsidRDefault="0024600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246000" w:rsidRDefault="00246000"/>
    <w:p w:rsidR="00246000" w:rsidRDefault="00246000"/>
    <w:p w:rsidR="00246000" w:rsidRDefault="00246000">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000" w:rsidRDefault="00246000"/>
                          <w:p w:rsidR="00246000" w:rsidRDefault="0024600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246000" w:rsidRDefault="00246000"/>
                    <w:p w:rsidR="00246000" w:rsidRDefault="0024600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246000" w:rsidRDefault="00246000"/>
    <w:p w:rsidR="00246000" w:rsidRDefault="00246000">
      <w:pPr>
        <w:rPr>
          <w:sz w:val="2"/>
          <w:szCs w:val="2"/>
        </w:rPr>
      </w:pPr>
    </w:p>
    <w:p w:rsidR="00246000" w:rsidRDefault="00246000"/>
    <w:p w:rsidR="00246000" w:rsidRDefault="00246000">
      <w:pPr>
        <w:spacing w:after="0" w:line="240" w:lineRule="auto"/>
      </w:pPr>
    </w:p>
  </w:footnote>
  <w:footnote w:type="continuationSeparator" w:id="0">
    <w:p w:rsidR="00246000" w:rsidRDefault="00246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202608"/>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7406D-45EE-43C7-ABB7-8A09D6B5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23</Pages>
  <Words>7538</Words>
  <Characters>42967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50405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188</cp:revision>
  <cp:lastPrinted>2009-02-06T05:36:00Z</cp:lastPrinted>
  <dcterms:created xsi:type="dcterms:W3CDTF">2023-09-07T12:38:00Z</dcterms:created>
  <dcterms:modified xsi:type="dcterms:W3CDTF">2023-10-20T10:31:00Z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