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363D" w14:textId="77777777" w:rsidR="00FC5AFC" w:rsidRDefault="00FC5AFC" w:rsidP="00FC5AFC">
      <w:r>
        <w:rPr>
          <w:rFonts w:hint="eastAsia"/>
        </w:rPr>
        <w:t>На</w:t>
      </w:r>
      <w:r>
        <w:t xml:space="preserve"> </w:t>
      </w:r>
      <w:r>
        <w:rPr>
          <w:rFonts w:hint="eastAsia"/>
        </w:rPr>
        <w:t>правах</w:t>
      </w:r>
      <w:r>
        <w:t xml:space="preserve"> </w:t>
      </w:r>
      <w:r>
        <w:rPr>
          <w:rFonts w:hint="eastAsia"/>
        </w:rPr>
        <w:t>рукописи</w:t>
      </w:r>
    </w:p>
    <w:p w14:paraId="26A08932" w14:textId="77777777" w:rsidR="00FC5AFC" w:rsidRDefault="00FC5AFC" w:rsidP="00FC5AFC"/>
    <w:p w14:paraId="77BBFE21" w14:textId="77777777" w:rsidR="00FC5AFC" w:rsidRDefault="00FC5AFC" w:rsidP="00FC5AFC"/>
    <w:p w14:paraId="02113652" w14:textId="77777777" w:rsidR="00FC5AFC" w:rsidRDefault="00FC5AFC" w:rsidP="00FC5AFC"/>
    <w:p w14:paraId="695DA4DA" w14:textId="77777777" w:rsidR="00FC5AFC" w:rsidRDefault="00FC5AFC" w:rsidP="00FC5AFC"/>
    <w:p w14:paraId="488A40D3" w14:textId="77777777" w:rsidR="00FC5AFC" w:rsidRDefault="00FC5AFC" w:rsidP="00FC5AFC"/>
    <w:p w14:paraId="7AE5B245" w14:textId="77777777" w:rsidR="00FC5AFC" w:rsidRDefault="00FC5AFC" w:rsidP="00FC5AFC">
      <w:r>
        <w:rPr>
          <w:rFonts w:hint="eastAsia"/>
        </w:rPr>
        <w:t>СОЛЯНИК</w:t>
      </w:r>
      <w:r>
        <w:t xml:space="preserve"> </w:t>
      </w:r>
      <w:r>
        <w:rPr>
          <w:rFonts w:hint="eastAsia"/>
        </w:rPr>
        <w:t>Анатолий</w:t>
      </w:r>
      <w:r>
        <w:t xml:space="preserve"> </w:t>
      </w:r>
      <w:r>
        <w:rPr>
          <w:rFonts w:hint="eastAsia"/>
        </w:rPr>
        <w:t>Иванович</w:t>
      </w:r>
    </w:p>
    <w:p w14:paraId="58F4F62E" w14:textId="77777777" w:rsidR="00FC5AFC" w:rsidRDefault="00FC5AFC" w:rsidP="00FC5AFC"/>
    <w:p w14:paraId="489518F4" w14:textId="77777777" w:rsidR="00FC5AFC" w:rsidRDefault="00FC5AFC" w:rsidP="00FC5AFC"/>
    <w:p w14:paraId="1AEB251B" w14:textId="77777777" w:rsidR="00FC5AFC" w:rsidRDefault="00FC5AFC" w:rsidP="00FC5AFC"/>
    <w:p w14:paraId="49FB35D4" w14:textId="77777777" w:rsidR="00FC5AFC" w:rsidRDefault="00FC5AFC" w:rsidP="00FC5AFC"/>
    <w:p w14:paraId="454CE89F" w14:textId="77777777" w:rsidR="00FC5AFC" w:rsidRDefault="00FC5AFC" w:rsidP="00FC5AFC"/>
    <w:p w14:paraId="3284F71A" w14:textId="77777777" w:rsidR="00FC5AFC" w:rsidRDefault="00FC5AFC" w:rsidP="00FC5AFC"/>
    <w:p w14:paraId="32086408" w14:textId="77777777" w:rsidR="00FC5AFC" w:rsidRDefault="00FC5AFC" w:rsidP="00FC5AFC"/>
    <w:p w14:paraId="06F25A9B" w14:textId="77777777" w:rsidR="00FC5AFC" w:rsidRDefault="00FC5AFC" w:rsidP="00FC5AFC">
      <w:r>
        <w:rPr>
          <w:rFonts w:hint="eastAsia"/>
        </w:rPr>
        <w:t>МЕТОДОЛОГИЯ</w:t>
      </w:r>
      <w:r>
        <w:t xml:space="preserve"> </w:t>
      </w:r>
      <w:r>
        <w:rPr>
          <w:rFonts w:hint="eastAsia"/>
        </w:rPr>
        <w:t>И</w:t>
      </w:r>
      <w:r>
        <w:t xml:space="preserve"> </w:t>
      </w:r>
      <w:r>
        <w:rPr>
          <w:rFonts w:hint="eastAsia"/>
        </w:rPr>
        <w:t>ПРИНЦИПЫ</w:t>
      </w:r>
      <w:r>
        <w:t xml:space="preserve"> </w:t>
      </w:r>
      <w:r>
        <w:rPr>
          <w:rFonts w:hint="eastAsia"/>
        </w:rPr>
        <w:t>УПРАВЛЕНИЯ</w:t>
      </w:r>
      <w:r>
        <w:t xml:space="preserve"> </w:t>
      </w:r>
      <w:r>
        <w:rPr>
          <w:rFonts w:hint="eastAsia"/>
        </w:rPr>
        <w:t>ПРОЦЕССАМИ</w:t>
      </w:r>
      <w:r>
        <w:t xml:space="preserve"> </w:t>
      </w:r>
      <w:r>
        <w:rPr>
          <w:rFonts w:hint="eastAsia"/>
        </w:rPr>
        <w:t>САНАТОРНО</w:t>
      </w:r>
      <w:r>
        <w:t>-</w:t>
      </w:r>
      <w:r>
        <w:rPr>
          <w:rFonts w:hint="eastAsia"/>
        </w:rPr>
        <w:t>КУРОРТНОЙ</w:t>
      </w:r>
      <w:r>
        <w:t xml:space="preserve"> </w:t>
      </w:r>
      <w:r>
        <w:rPr>
          <w:rFonts w:hint="eastAsia"/>
        </w:rPr>
        <w:t>РЕАБИЛИТАЦИИ</w:t>
      </w:r>
      <w:r>
        <w:t xml:space="preserve"> </w:t>
      </w:r>
      <w:r>
        <w:rPr>
          <w:rFonts w:hint="eastAsia"/>
        </w:rPr>
        <w:t>НА</w:t>
      </w:r>
      <w:r>
        <w:t xml:space="preserve"> </w:t>
      </w:r>
      <w:r>
        <w:rPr>
          <w:rFonts w:hint="eastAsia"/>
        </w:rPr>
        <w:t>ОСНОВЕ</w:t>
      </w:r>
      <w:r>
        <w:t xml:space="preserve"> </w:t>
      </w:r>
      <w:r>
        <w:rPr>
          <w:rFonts w:hint="eastAsia"/>
        </w:rPr>
        <w:t>СИСТЕМЫ</w:t>
      </w:r>
      <w:r>
        <w:t xml:space="preserve"> </w:t>
      </w:r>
      <w:r>
        <w:rPr>
          <w:rFonts w:hint="eastAsia"/>
        </w:rPr>
        <w:t>МЕНЕДЖМЕНТА</w:t>
      </w:r>
      <w:r>
        <w:t xml:space="preserve"> </w:t>
      </w:r>
      <w:r>
        <w:rPr>
          <w:rFonts w:hint="eastAsia"/>
        </w:rPr>
        <w:t>КАЧЕСТВА</w:t>
      </w:r>
    </w:p>
    <w:p w14:paraId="1A8A9BAA" w14:textId="77777777" w:rsidR="00FC5AFC" w:rsidRDefault="00FC5AFC" w:rsidP="00FC5AFC"/>
    <w:p w14:paraId="52829ACE" w14:textId="77777777" w:rsidR="00FC5AFC" w:rsidRDefault="00FC5AFC" w:rsidP="00FC5AFC"/>
    <w:p w14:paraId="7779A6B3" w14:textId="77777777" w:rsidR="00FC5AFC" w:rsidRDefault="00FC5AFC" w:rsidP="00FC5AFC"/>
    <w:p w14:paraId="10FD2761" w14:textId="77777777" w:rsidR="00FC5AFC" w:rsidRDefault="00FC5AFC" w:rsidP="00FC5AFC">
      <w:r>
        <w:t xml:space="preserve">                 </w:t>
      </w:r>
      <w:r>
        <w:rPr>
          <w:rFonts w:hint="eastAsia"/>
        </w:rPr>
        <w:t>Специальность</w:t>
      </w:r>
      <w:r>
        <w:t xml:space="preserve">: 05.13.10 </w:t>
      </w:r>
      <w:r>
        <w:rPr>
          <w:rFonts w:hint="eastAsia"/>
        </w:rPr>
        <w:t>–</w:t>
      </w:r>
      <w:r>
        <w:t xml:space="preserve"> </w:t>
      </w:r>
      <w:r>
        <w:rPr>
          <w:rFonts w:hint="eastAsia"/>
        </w:rPr>
        <w:t>Управление</w:t>
      </w:r>
      <w:r>
        <w:t xml:space="preserve"> </w:t>
      </w:r>
      <w:r>
        <w:rPr>
          <w:rFonts w:hint="eastAsia"/>
        </w:rPr>
        <w:t>в</w:t>
      </w:r>
      <w:r>
        <w:t xml:space="preserve"> </w:t>
      </w:r>
      <w:r>
        <w:rPr>
          <w:rFonts w:hint="eastAsia"/>
        </w:rPr>
        <w:t>социальных</w:t>
      </w:r>
      <w:r>
        <w:t xml:space="preserve"> </w:t>
      </w:r>
    </w:p>
    <w:p w14:paraId="5ADC5B93" w14:textId="77777777" w:rsidR="00FC5AFC" w:rsidRDefault="00FC5AFC" w:rsidP="00FC5AFC">
      <w:r>
        <w:t xml:space="preserve">                                                               </w:t>
      </w:r>
      <w:r>
        <w:rPr>
          <w:rFonts w:hint="eastAsia"/>
        </w:rPr>
        <w:t>и</w:t>
      </w:r>
      <w:r>
        <w:t xml:space="preserve"> </w:t>
      </w:r>
      <w:r>
        <w:rPr>
          <w:rFonts w:hint="eastAsia"/>
        </w:rPr>
        <w:t>экономических</w:t>
      </w:r>
      <w:r>
        <w:t xml:space="preserve"> </w:t>
      </w:r>
      <w:r>
        <w:rPr>
          <w:rFonts w:hint="eastAsia"/>
        </w:rPr>
        <w:t>системах</w:t>
      </w:r>
    </w:p>
    <w:p w14:paraId="52B1FE1A" w14:textId="77777777" w:rsidR="00FC5AFC" w:rsidRDefault="00FC5AFC" w:rsidP="00FC5AFC"/>
    <w:p w14:paraId="116E1446" w14:textId="77777777" w:rsidR="00FC5AFC" w:rsidRDefault="00FC5AFC" w:rsidP="00FC5AFC"/>
    <w:p w14:paraId="470C7953" w14:textId="77777777" w:rsidR="00FC5AFC" w:rsidRDefault="00FC5AFC" w:rsidP="00FC5AFC"/>
    <w:p w14:paraId="44975253" w14:textId="77777777" w:rsidR="00FC5AFC" w:rsidRDefault="00FC5AFC" w:rsidP="00FC5AFC"/>
    <w:p w14:paraId="7C3E0693" w14:textId="77777777" w:rsidR="00FC5AFC" w:rsidRDefault="00FC5AFC" w:rsidP="00FC5AFC"/>
    <w:p w14:paraId="728F4018" w14:textId="77777777" w:rsidR="00FC5AFC" w:rsidRDefault="00FC5AFC" w:rsidP="00FC5AFC">
      <w:r>
        <w:rPr>
          <w:rFonts w:hint="eastAsia"/>
        </w:rPr>
        <w:t>АВТОРЕФЕРАТ</w:t>
      </w:r>
    </w:p>
    <w:p w14:paraId="7C9ABAF2" w14:textId="77777777" w:rsidR="00FC5AFC" w:rsidRDefault="00FC5AFC" w:rsidP="00FC5AFC">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учёной</w:t>
      </w:r>
      <w:r>
        <w:t xml:space="preserve"> </w:t>
      </w:r>
      <w:r>
        <w:rPr>
          <w:rFonts w:hint="eastAsia"/>
        </w:rPr>
        <w:t>степени</w:t>
      </w:r>
      <w:r>
        <w:t xml:space="preserve"> </w:t>
      </w:r>
    </w:p>
    <w:p w14:paraId="5702DB36" w14:textId="77777777" w:rsidR="00FC5AFC" w:rsidRDefault="00FC5AFC" w:rsidP="00FC5AFC">
      <w:r>
        <w:rPr>
          <w:rFonts w:hint="eastAsia"/>
        </w:rPr>
        <w:t>доктора</w:t>
      </w:r>
      <w:r>
        <w:t xml:space="preserve"> </w:t>
      </w:r>
      <w:r>
        <w:rPr>
          <w:rFonts w:hint="eastAsia"/>
        </w:rPr>
        <w:t>технических</w:t>
      </w:r>
      <w:r>
        <w:t xml:space="preserve"> </w:t>
      </w:r>
      <w:r>
        <w:rPr>
          <w:rFonts w:hint="eastAsia"/>
        </w:rPr>
        <w:t>наук</w:t>
      </w:r>
    </w:p>
    <w:p w14:paraId="23A085DA" w14:textId="77777777" w:rsidR="00FC5AFC" w:rsidRDefault="00FC5AFC" w:rsidP="00FC5AFC"/>
    <w:p w14:paraId="603BD0DD" w14:textId="77777777" w:rsidR="00FC5AFC" w:rsidRDefault="00FC5AFC" w:rsidP="00FC5AFC"/>
    <w:p w14:paraId="71C891DD" w14:textId="77777777" w:rsidR="00FC5AFC" w:rsidRDefault="00FC5AFC" w:rsidP="00FC5AFC"/>
    <w:p w14:paraId="3690B47C" w14:textId="77777777" w:rsidR="00FC5AFC" w:rsidRDefault="00FC5AFC" w:rsidP="00FC5AFC"/>
    <w:p w14:paraId="6868D3C8" w14:textId="77777777" w:rsidR="00FC5AFC" w:rsidRDefault="00FC5AFC" w:rsidP="00FC5AFC"/>
    <w:p w14:paraId="18919E96" w14:textId="77777777" w:rsidR="00FC5AFC" w:rsidRDefault="00FC5AFC" w:rsidP="00FC5AFC"/>
    <w:p w14:paraId="257DAECB" w14:textId="77777777" w:rsidR="00FC5AFC" w:rsidRDefault="00FC5AFC" w:rsidP="00FC5AFC"/>
    <w:p w14:paraId="61A77477" w14:textId="77777777" w:rsidR="00FC5AFC" w:rsidRDefault="00FC5AFC" w:rsidP="00FC5AFC"/>
    <w:p w14:paraId="702BE773" w14:textId="77777777" w:rsidR="00FC5AFC" w:rsidRDefault="00FC5AFC" w:rsidP="00FC5AFC"/>
    <w:p w14:paraId="5F5B0808" w14:textId="77777777" w:rsidR="00FC5AFC" w:rsidRDefault="00FC5AFC" w:rsidP="00FC5AFC"/>
    <w:p w14:paraId="4250126B" w14:textId="77777777" w:rsidR="00FC5AFC" w:rsidRDefault="00FC5AFC" w:rsidP="00FC5AFC"/>
    <w:p w14:paraId="14DF61D9" w14:textId="77777777" w:rsidR="00FC5AFC" w:rsidRDefault="00FC5AFC" w:rsidP="00FC5AFC"/>
    <w:p w14:paraId="58B9868A" w14:textId="77777777" w:rsidR="00FC5AFC" w:rsidRDefault="00FC5AFC" w:rsidP="00FC5AFC">
      <w:r>
        <w:rPr>
          <w:rFonts w:hint="eastAsia"/>
        </w:rPr>
        <w:t>Воронеж</w:t>
      </w:r>
      <w:r>
        <w:t xml:space="preserve"> </w:t>
      </w:r>
      <w:r>
        <w:rPr>
          <w:rFonts w:hint="eastAsia"/>
        </w:rPr>
        <w:t>–</w:t>
      </w:r>
      <w:r>
        <w:t xml:space="preserve"> 2009</w:t>
      </w:r>
    </w:p>
    <w:p w14:paraId="606B4BA0" w14:textId="77777777" w:rsidR="00FC5AFC" w:rsidRDefault="00FC5AFC" w:rsidP="00FC5AFC">
      <w:r>
        <w:t xml:space="preserve"> </w:t>
      </w:r>
    </w:p>
    <w:p w14:paraId="0F411DC2" w14:textId="77777777" w:rsidR="00FC5AFC" w:rsidRDefault="00FC5AFC" w:rsidP="00FC5AFC">
      <w:r>
        <w:rPr>
          <w:rFonts w:hint="eastAsia"/>
        </w:rPr>
        <w:t>Работа</w:t>
      </w:r>
      <w:r>
        <w:t xml:space="preserve"> </w:t>
      </w:r>
      <w:r>
        <w:rPr>
          <w:rFonts w:hint="eastAsia"/>
        </w:rPr>
        <w:t>выполнена</w:t>
      </w:r>
      <w:r>
        <w:t xml:space="preserve"> </w:t>
      </w:r>
      <w:r>
        <w:rPr>
          <w:rFonts w:hint="eastAsia"/>
        </w:rPr>
        <w:t>в</w:t>
      </w:r>
      <w:r>
        <w:t xml:space="preserve"> </w:t>
      </w:r>
      <w:r>
        <w:rPr>
          <w:rFonts w:hint="eastAsia"/>
        </w:rPr>
        <w:t>ГОУВПО</w:t>
      </w:r>
      <w:r>
        <w:t xml:space="preserve"> </w:t>
      </w:r>
      <w:r>
        <w:rPr>
          <w:rFonts w:hint="eastAsia"/>
        </w:rPr>
        <w:t>«</w:t>
      </w:r>
      <w:r>
        <w:rPr>
          <w:rFonts w:hint="eastAsia"/>
        </w:rPr>
        <w:t>Воронежский</w:t>
      </w:r>
      <w:r>
        <w:t xml:space="preserve"> </w:t>
      </w:r>
      <w:r>
        <w:rPr>
          <w:rFonts w:hint="eastAsia"/>
        </w:rPr>
        <w:t>государственный</w:t>
      </w:r>
      <w:r>
        <w:t xml:space="preserve"> </w:t>
      </w:r>
      <w:r>
        <w:rPr>
          <w:rFonts w:hint="eastAsia"/>
        </w:rPr>
        <w:t>технический</w:t>
      </w:r>
      <w:r>
        <w:t xml:space="preserve"> </w:t>
      </w:r>
      <w:r>
        <w:rPr>
          <w:rFonts w:hint="eastAsia"/>
        </w:rPr>
        <w:t>университет</w:t>
      </w:r>
      <w:r>
        <w:rPr>
          <w:rFonts w:hint="eastAsia"/>
        </w:rPr>
        <w:t>»</w:t>
      </w:r>
    </w:p>
    <w:p w14:paraId="501F4CC7" w14:textId="77777777" w:rsidR="00FC5AFC" w:rsidRDefault="00FC5AFC" w:rsidP="00FC5AFC"/>
    <w:p w14:paraId="5BD15C10" w14:textId="77777777" w:rsidR="00FC5AFC" w:rsidRDefault="00FC5AFC" w:rsidP="00FC5AFC"/>
    <w:p w14:paraId="09C5AFA0" w14:textId="77777777" w:rsidR="00FC5AFC" w:rsidRDefault="00FC5AFC" w:rsidP="00FC5AFC">
      <w:r>
        <w:rPr>
          <w:rFonts w:hint="eastAsia"/>
        </w:rPr>
        <w:t>Научный</w:t>
      </w:r>
      <w:r>
        <w:t xml:space="preserve"> </w:t>
      </w:r>
      <w:r>
        <w:rPr>
          <w:rFonts w:hint="eastAsia"/>
        </w:rPr>
        <w:t>консультант</w:t>
      </w:r>
      <w:r>
        <w:tab/>
      </w:r>
      <w:r>
        <w:rPr>
          <w:rFonts w:hint="eastAsia"/>
        </w:rPr>
        <w:t>доктор</w:t>
      </w:r>
      <w:r>
        <w:t xml:space="preserve"> </w:t>
      </w:r>
      <w:r>
        <w:rPr>
          <w:rFonts w:hint="eastAsia"/>
        </w:rPr>
        <w:t>технических</w:t>
      </w:r>
      <w:r>
        <w:t xml:space="preserve"> </w:t>
      </w:r>
      <w:r>
        <w:rPr>
          <w:rFonts w:hint="eastAsia"/>
        </w:rPr>
        <w:t>наук</w:t>
      </w:r>
      <w:r>
        <w:t xml:space="preserve">, </w:t>
      </w:r>
      <w:r>
        <w:rPr>
          <w:rFonts w:hint="eastAsia"/>
        </w:rPr>
        <w:t>профессор</w:t>
      </w:r>
    </w:p>
    <w:p w14:paraId="7FEF507B" w14:textId="77777777" w:rsidR="00FC5AFC" w:rsidRDefault="00FC5AFC" w:rsidP="00FC5AFC">
      <w:r>
        <w:rPr>
          <w:rFonts w:hint="eastAsia"/>
        </w:rPr>
        <w:t>Кравец</w:t>
      </w:r>
      <w:r>
        <w:t xml:space="preserve"> </w:t>
      </w:r>
      <w:r>
        <w:rPr>
          <w:rFonts w:hint="eastAsia"/>
        </w:rPr>
        <w:t>Олег</w:t>
      </w:r>
      <w:r>
        <w:t xml:space="preserve"> </w:t>
      </w:r>
      <w:r>
        <w:rPr>
          <w:rFonts w:hint="eastAsia"/>
        </w:rPr>
        <w:t>Яковлевич</w:t>
      </w:r>
    </w:p>
    <w:p w14:paraId="1AEF8A34" w14:textId="77777777" w:rsidR="00FC5AFC" w:rsidRDefault="00FC5AFC" w:rsidP="00FC5AFC"/>
    <w:p w14:paraId="7295A8C1" w14:textId="77777777" w:rsidR="00FC5AFC" w:rsidRDefault="00FC5AFC" w:rsidP="00FC5AFC"/>
    <w:p w14:paraId="7277F955" w14:textId="77777777" w:rsidR="00FC5AFC" w:rsidRDefault="00FC5AFC" w:rsidP="00FC5AFC">
      <w:r>
        <w:rPr>
          <w:rFonts w:hint="eastAsia"/>
        </w:rPr>
        <w:t>Официальные</w:t>
      </w:r>
      <w:r>
        <w:t xml:space="preserve"> </w:t>
      </w:r>
      <w:r>
        <w:rPr>
          <w:rFonts w:hint="eastAsia"/>
        </w:rPr>
        <w:t>оппоненты</w:t>
      </w:r>
      <w:r>
        <w:t>:</w:t>
      </w:r>
      <w:r>
        <w:tab/>
      </w:r>
      <w:r>
        <w:rPr>
          <w:rFonts w:hint="eastAsia"/>
        </w:rPr>
        <w:t>доктор</w:t>
      </w:r>
      <w:r>
        <w:t xml:space="preserve"> </w:t>
      </w:r>
      <w:r>
        <w:rPr>
          <w:rFonts w:hint="eastAsia"/>
        </w:rPr>
        <w:t>технических</w:t>
      </w:r>
      <w:r>
        <w:t xml:space="preserve"> </w:t>
      </w:r>
      <w:r>
        <w:rPr>
          <w:rFonts w:hint="eastAsia"/>
        </w:rPr>
        <w:t>наук</w:t>
      </w:r>
      <w:r>
        <w:t xml:space="preserve">, </w:t>
      </w:r>
      <w:r>
        <w:rPr>
          <w:rFonts w:hint="eastAsia"/>
        </w:rPr>
        <w:t>профессор</w:t>
      </w:r>
    </w:p>
    <w:p w14:paraId="7FA53094" w14:textId="77777777" w:rsidR="00FC5AFC" w:rsidRDefault="00FC5AFC" w:rsidP="00FC5AFC">
      <w:r>
        <w:rPr>
          <w:rFonts w:hint="eastAsia"/>
        </w:rPr>
        <w:t>Кострова</w:t>
      </w:r>
      <w:r>
        <w:t xml:space="preserve"> </w:t>
      </w:r>
      <w:r>
        <w:rPr>
          <w:rFonts w:hint="eastAsia"/>
        </w:rPr>
        <w:t>Вера</w:t>
      </w:r>
      <w:r>
        <w:t xml:space="preserve"> </w:t>
      </w:r>
      <w:r>
        <w:rPr>
          <w:rFonts w:hint="eastAsia"/>
        </w:rPr>
        <w:t>Николаевна</w:t>
      </w:r>
      <w:r>
        <w:t>;</w:t>
      </w:r>
    </w:p>
    <w:p w14:paraId="7F45A3F5" w14:textId="77777777" w:rsidR="00FC5AFC" w:rsidRDefault="00FC5AFC" w:rsidP="00FC5AFC"/>
    <w:p w14:paraId="2DAFFA7F" w14:textId="77777777" w:rsidR="00FC5AFC" w:rsidRDefault="00FC5AFC" w:rsidP="00FC5AFC"/>
    <w:p w14:paraId="5329A3CA" w14:textId="77777777" w:rsidR="00FC5AFC" w:rsidRDefault="00FC5AFC" w:rsidP="00FC5AFC">
      <w:r>
        <w:rPr>
          <w:rFonts w:hint="eastAsia"/>
        </w:rPr>
        <w:t>доктор</w:t>
      </w:r>
      <w:r>
        <w:t xml:space="preserve"> </w:t>
      </w:r>
      <w:r>
        <w:rPr>
          <w:rFonts w:hint="eastAsia"/>
        </w:rPr>
        <w:t>технических</w:t>
      </w:r>
      <w:r>
        <w:t xml:space="preserve"> </w:t>
      </w:r>
      <w:r>
        <w:rPr>
          <w:rFonts w:hint="eastAsia"/>
        </w:rPr>
        <w:t>наук</w:t>
      </w:r>
      <w:r>
        <w:t xml:space="preserve">, </w:t>
      </w:r>
      <w:r>
        <w:rPr>
          <w:rFonts w:hint="eastAsia"/>
        </w:rPr>
        <w:t>профессор</w:t>
      </w:r>
      <w:r>
        <w:t xml:space="preserve"> </w:t>
      </w:r>
      <w:r>
        <w:rPr>
          <w:rFonts w:hint="eastAsia"/>
        </w:rPr>
        <w:t>Ландсберг</w:t>
      </w:r>
      <w:r>
        <w:t xml:space="preserve"> </w:t>
      </w:r>
      <w:r>
        <w:rPr>
          <w:rFonts w:hint="eastAsia"/>
        </w:rPr>
        <w:t>Сергей</w:t>
      </w:r>
      <w:r>
        <w:t xml:space="preserve"> </w:t>
      </w:r>
      <w:r>
        <w:rPr>
          <w:rFonts w:hint="eastAsia"/>
        </w:rPr>
        <w:t>Евгеньевич</w:t>
      </w:r>
      <w:r>
        <w:t>;</w:t>
      </w:r>
    </w:p>
    <w:p w14:paraId="7F7D6B6C" w14:textId="77777777" w:rsidR="00FC5AFC" w:rsidRDefault="00FC5AFC" w:rsidP="00FC5AFC"/>
    <w:p w14:paraId="098F15C9" w14:textId="77777777" w:rsidR="00FC5AFC" w:rsidRDefault="00FC5AFC" w:rsidP="00FC5AFC"/>
    <w:p w14:paraId="514363C2" w14:textId="77777777" w:rsidR="00FC5AFC" w:rsidRDefault="00FC5AFC" w:rsidP="00FC5AFC">
      <w:r>
        <w:rPr>
          <w:rFonts w:hint="eastAsia"/>
        </w:rPr>
        <w:t>доктор</w:t>
      </w:r>
      <w:r>
        <w:t xml:space="preserve"> </w:t>
      </w:r>
      <w:r>
        <w:rPr>
          <w:rFonts w:hint="eastAsia"/>
        </w:rPr>
        <w:t>технических</w:t>
      </w:r>
      <w:r>
        <w:t xml:space="preserve"> </w:t>
      </w:r>
      <w:r>
        <w:rPr>
          <w:rFonts w:hint="eastAsia"/>
        </w:rPr>
        <w:t>наук</w:t>
      </w:r>
      <w:r>
        <w:t xml:space="preserve">, </w:t>
      </w:r>
      <w:r>
        <w:rPr>
          <w:rFonts w:hint="eastAsia"/>
        </w:rPr>
        <w:t>профессор</w:t>
      </w:r>
    </w:p>
    <w:p w14:paraId="2156FBF8" w14:textId="77777777" w:rsidR="00FC5AFC" w:rsidRDefault="00FC5AFC" w:rsidP="00FC5AFC">
      <w:r>
        <w:rPr>
          <w:rFonts w:hint="eastAsia"/>
        </w:rPr>
        <w:lastRenderedPageBreak/>
        <w:t>Кореневский</w:t>
      </w:r>
      <w:r>
        <w:t xml:space="preserve"> </w:t>
      </w:r>
      <w:r>
        <w:rPr>
          <w:rFonts w:hint="eastAsia"/>
        </w:rPr>
        <w:t>Николай</w:t>
      </w:r>
      <w:r>
        <w:t xml:space="preserve"> </w:t>
      </w:r>
      <w:r>
        <w:rPr>
          <w:rFonts w:hint="eastAsia"/>
        </w:rPr>
        <w:t>Алексеевич</w:t>
      </w:r>
    </w:p>
    <w:p w14:paraId="210D218D" w14:textId="77777777" w:rsidR="00FC5AFC" w:rsidRDefault="00FC5AFC" w:rsidP="00FC5AFC"/>
    <w:p w14:paraId="0FCCEA81" w14:textId="77777777" w:rsidR="00FC5AFC" w:rsidRDefault="00FC5AFC" w:rsidP="00FC5AFC"/>
    <w:p w14:paraId="434D06E4" w14:textId="77777777" w:rsidR="00FC5AFC" w:rsidRDefault="00FC5AFC" w:rsidP="00FC5AFC">
      <w:r>
        <w:rPr>
          <w:rFonts w:hint="eastAsia"/>
        </w:rPr>
        <w:t>Ведущая</w:t>
      </w:r>
      <w:r>
        <w:t xml:space="preserve"> </w:t>
      </w:r>
      <w:r>
        <w:rPr>
          <w:rFonts w:hint="eastAsia"/>
        </w:rPr>
        <w:t>организация</w:t>
      </w:r>
      <w:r>
        <w:tab/>
      </w:r>
      <w:r>
        <w:rPr>
          <w:rFonts w:hint="eastAsia"/>
        </w:rPr>
        <w:t>ГОУВПО</w:t>
      </w:r>
      <w:r>
        <w:t xml:space="preserve"> </w:t>
      </w:r>
      <w:r>
        <w:rPr>
          <w:rFonts w:hint="eastAsia"/>
        </w:rPr>
        <w:t>«</w:t>
      </w:r>
      <w:r>
        <w:rPr>
          <w:rFonts w:hint="eastAsia"/>
        </w:rPr>
        <w:t>Тверской</w:t>
      </w:r>
      <w:r>
        <w:t xml:space="preserve"> </w:t>
      </w:r>
      <w:r>
        <w:rPr>
          <w:rFonts w:hint="eastAsia"/>
        </w:rPr>
        <w:t>государственный</w:t>
      </w:r>
      <w:r>
        <w:t xml:space="preserve"> </w:t>
      </w:r>
      <w:r>
        <w:rPr>
          <w:rFonts w:hint="eastAsia"/>
        </w:rPr>
        <w:t>технический</w:t>
      </w:r>
      <w:r>
        <w:t xml:space="preserve"> </w:t>
      </w:r>
      <w:r>
        <w:rPr>
          <w:rFonts w:hint="eastAsia"/>
        </w:rPr>
        <w:t>университет</w:t>
      </w:r>
      <w:r>
        <w:rPr>
          <w:rFonts w:hint="eastAsia"/>
        </w:rPr>
        <w:t>»</w:t>
      </w:r>
    </w:p>
    <w:p w14:paraId="7D0E4339" w14:textId="77777777" w:rsidR="00FC5AFC" w:rsidRDefault="00FC5AFC" w:rsidP="00FC5AFC"/>
    <w:p w14:paraId="2735DF37" w14:textId="77777777" w:rsidR="00FC5AFC" w:rsidRDefault="00FC5AFC" w:rsidP="00FC5AFC"/>
    <w:p w14:paraId="58C0FE0C" w14:textId="77777777" w:rsidR="00FC5AFC" w:rsidRDefault="00FC5AFC" w:rsidP="00FC5AFC">
      <w:r>
        <w:rPr>
          <w:rFonts w:hint="eastAsia"/>
        </w:rPr>
        <w:t>Защита</w:t>
      </w:r>
      <w:r>
        <w:t xml:space="preserve"> </w:t>
      </w:r>
      <w:r>
        <w:rPr>
          <w:rFonts w:hint="eastAsia"/>
        </w:rPr>
        <w:t>состоится</w:t>
      </w:r>
      <w:r>
        <w:t xml:space="preserve"> 18 </w:t>
      </w:r>
      <w:r>
        <w:rPr>
          <w:rFonts w:hint="eastAsia"/>
        </w:rPr>
        <w:t>сентября</w:t>
      </w:r>
      <w:r>
        <w:t xml:space="preserve"> 2009 </w:t>
      </w:r>
      <w:r>
        <w:rPr>
          <w:rFonts w:hint="eastAsia"/>
        </w:rPr>
        <w:t>года</w:t>
      </w:r>
      <w:r>
        <w:t xml:space="preserve"> </w:t>
      </w:r>
      <w:r>
        <w:rPr>
          <w:rFonts w:hint="eastAsia"/>
        </w:rPr>
        <w:t>в</w:t>
      </w:r>
      <w:r>
        <w:t xml:space="preserve"> 1400 </w:t>
      </w:r>
      <w:r>
        <w:rPr>
          <w:rFonts w:hint="eastAsia"/>
        </w:rPr>
        <w:t>часов</w:t>
      </w:r>
      <w:r>
        <w:t xml:space="preserve"> </w:t>
      </w:r>
      <w:r>
        <w:rPr>
          <w:rFonts w:hint="eastAsia"/>
        </w:rPr>
        <w:t>в</w:t>
      </w:r>
      <w:r>
        <w:t xml:space="preserve"> </w:t>
      </w:r>
      <w:r>
        <w:rPr>
          <w:rFonts w:hint="eastAsia"/>
        </w:rPr>
        <w:t>конференц</w:t>
      </w:r>
      <w:r>
        <w:t>-</w:t>
      </w:r>
      <w:r>
        <w:rPr>
          <w:rFonts w:hint="eastAsia"/>
        </w:rPr>
        <w:t>зале</w:t>
      </w:r>
      <w:r>
        <w:t xml:space="preserve"> </w:t>
      </w:r>
      <w:r>
        <w:rPr>
          <w:rFonts w:hint="eastAsia"/>
        </w:rPr>
        <w:t>на</w:t>
      </w:r>
      <w:r>
        <w:t xml:space="preserve"> </w:t>
      </w:r>
      <w:r>
        <w:rPr>
          <w:rFonts w:hint="eastAsia"/>
        </w:rPr>
        <w:t>заседании</w:t>
      </w:r>
      <w:r>
        <w:t xml:space="preserve"> </w:t>
      </w:r>
      <w:r>
        <w:rPr>
          <w:rFonts w:hint="eastAsia"/>
        </w:rPr>
        <w:t>диссертационного</w:t>
      </w:r>
      <w:r>
        <w:t xml:space="preserve"> </w:t>
      </w:r>
      <w:r>
        <w:rPr>
          <w:rFonts w:hint="eastAsia"/>
        </w:rPr>
        <w:t>совета</w:t>
      </w:r>
      <w:r>
        <w:t xml:space="preserve"> </w:t>
      </w:r>
      <w:r>
        <w:rPr>
          <w:rFonts w:hint="eastAsia"/>
        </w:rPr>
        <w:t>Д</w:t>
      </w:r>
      <w:r>
        <w:t xml:space="preserve"> 212.037.03 </w:t>
      </w:r>
      <w:r>
        <w:rPr>
          <w:rFonts w:hint="eastAsia"/>
        </w:rPr>
        <w:t>ГОУВПО</w:t>
      </w:r>
      <w:r>
        <w:t xml:space="preserve"> </w:t>
      </w:r>
      <w:r>
        <w:rPr>
          <w:rFonts w:hint="eastAsia"/>
        </w:rPr>
        <w:t>«</w:t>
      </w:r>
      <w:r>
        <w:rPr>
          <w:rFonts w:hint="eastAsia"/>
        </w:rPr>
        <w:t>Воронежский</w:t>
      </w:r>
      <w:r>
        <w:t xml:space="preserve"> </w:t>
      </w:r>
      <w:r>
        <w:rPr>
          <w:rFonts w:hint="eastAsia"/>
        </w:rPr>
        <w:t>государственный</w:t>
      </w:r>
      <w:r>
        <w:t xml:space="preserve"> </w:t>
      </w:r>
      <w:r>
        <w:rPr>
          <w:rFonts w:hint="eastAsia"/>
        </w:rPr>
        <w:t>технический</w:t>
      </w:r>
      <w:r>
        <w:t xml:space="preserve"> </w:t>
      </w:r>
      <w:r>
        <w:rPr>
          <w:rFonts w:hint="eastAsia"/>
        </w:rPr>
        <w:t>университет</w:t>
      </w:r>
      <w:r>
        <w:rPr>
          <w:rFonts w:hint="eastAsia"/>
        </w:rPr>
        <w:t>»</w:t>
      </w:r>
      <w:r>
        <w:t xml:space="preserve"> </w:t>
      </w:r>
      <w:r>
        <w:rPr>
          <w:rFonts w:hint="eastAsia"/>
        </w:rPr>
        <w:t>по</w:t>
      </w:r>
      <w:r>
        <w:t xml:space="preserve"> </w:t>
      </w:r>
      <w:r>
        <w:rPr>
          <w:rFonts w:hint="eastAsia"/>
        </w:rPr>
        <w:t>адресу</w:t>
      </w:r>
      <w:r>
        <w:t xml:space="preserve">: 394026, </w:t>
      </w:r>
      <w:r>
        <w:rPr>
          <w:rFonts w:hint="eastAsia"/>
        </w:rPr>
        <w:t>г</w:t>
      </w:r>
      <w:r>
        <w:t xml:space="preserve">. </w:t>
      </w:r>
      <w:r>
        <w:rPr>
          <w:rFonts w:hint="eastAsia"/>
        </w:rPr>
        <w:t>Воронеж</w:t>
      </w:r>
      <w:r>
        <w:t xml:space="preserve">, </w:t>
      </w:r>
      <w:r>
        <w:rPr>
          <w:rFonts w:hint="eastAsia"/>
        </w:rPr>
        <w:t>Московский</w:t>
      </w:r>
      <w:r>
        <w:t xml:space="preserve"> </w:t>
      </w:r>
      <w:r>
        <w:rPr>
          <w:rFonts w:hint="eastAsia"/>
        </w:rPr>
        <w:t>просп</w:t>
      </w:r>
      <w:r>
        <w:t>., 14.</w:t>
      </w:r>
    </w:p>
    <w:p w14:paraId="7EDEED9E" w14:textId="77777777" w:rsidR="00FC5AFC" w:rsidRDefault="00FC5AFC" w:rsidP="00FC5AFC"/>
    <w:p w14:paraId="494ECFBE" w14:textId="77777777" w:rsidR="00FC5AFC" w:rsidRDefault="00FC5AFC" w:rsidP="00FC5AFC"/>
    <w:p w14:paraId="6F8483E9" w14:textId="77777777" w:rsidR="00FC5AFC" w:rsidRDefault="00FC5AFC" w:rsidP="00FC5AFC">
      <w:r>
        <w:rPr>
          <w:rFonts w:hint="eastAsia"/>
        </w:rPr>
        <w:t>С</w:t>
      </w:r>
      <w:r>
        <w:t xml:space="preserve"> </w:t>
      </w:r>
      <w:r>
        <w:rPr>
          <w:rFonts w:hint="eastAsia"/>
        </w:rPr>
        <w:t>диссертацией</w:t>
      </w:r>
      <w:r>
        <w:t xml:space="preserve"> </w:t>
      </w:r>
      <w:r>
        <w:rPr>
          <w:rFonts w:hint="eastAsia"/>
        </w:rPr>
        <w:t>можно</w:t>
      </w:r>
      <w:r>
        <w:t xml:space="preserve"> </w:t>
      </w:r>
      <w:r>
        <w:rPr>
          <w:rFonts w:hint="eastAsia"/>
        </w:rPr>
        <w:t>ознакомиться</w:t>
      </w:r>
      <w:r>
        <w:t xml:space="preserve"> </w:t>
      </w:r>
      <w:r>
        <w:rPr>
          <w:rFonts w:hint="eastAsia"/>
        </w:rPr>
        <w:t>в</w:t>
      </w:r>
      <w:r>
        <w:t xml:space="preserve"> </w:t>
      </w:r>
      <w:r>
        <w:rPr>
          <w:rFonts w:hint="eastAsia"/>
        </w:rPr>
        <w:t>научно</w:t>
      </w:r>
      <w:r>
        <w:t>-</w:t>
      </w:r>
      <w:r>
        <w:rPr>
          <w:rFonts w:hint="eastAsia"/>
        </w:rPr>
        <w:t>технической</w:t>
      </w:r>
      <w:r>
        <w:t xml:space="preserve"> </w:t>
      </w:r>
      <w:r>
        <w:rPr>
          <w:rFonts w:hint="eastAsia"/>
        </w:rPr>
        <w:t>библиотеке</w:t>
      </w:r>
      <w:r>
        <w:t xml:space="preserve"> </w:t>
      </w:r>
      <w:r>
        <w:rPr>
          <w:rFonts w:hint="eastAsia"/>
        </w:rPr>
        <w:t>ГОУВПО</w:t>
      </w:r>
      <w:r>
        <w:t xml:space="preserve"> </w:t>
      </w:r>
      <w:r>
        <w:rPr>
          <w:rFonts w:hint="eastAsia"/>
        </w:rPr>
        <w:t>«</w:t>
      </w:r>
      <w:r>
        <w:rPr>
          <w:rFonts w:hint="eastAsia"/>
        </w:rPr>
        <w:t>Воронежский</w:t>
      </w:r>
      <w:r>
        <w:t xml:space="preserve"> </w:t>
      </w:r>
      <w:r>
        <w:rPr>
          <w:rFonts w:hint="eastAsia"/>
        </w:rPr>
        <w:t>государственный</w:t>
      </w:r>
      <w:r>
        <w:t xml:space="preserve"> </w:t>
      </w:r>
      <w:r>
        <w:rPr>
          <w:rFonts w:hint="eastAsia"/>
        </w:rPr>
        <w:t>технический</w:t>
      </w:r>
      <w:r>
        <w:t xml:space="preserve"> </w:t>
      </w:r>
      <w:r>
        <w:rPr>
          <w:rFonts w:hint="eastAsia"/>
        </w:rPr>
        <w:t>университет</w:t>
      </w:r>
      <w:r>
        <w:rPr>
          <w:rFonts w:hint="eastAsia"/>
        </w:rPr>
        <w:t>»</w:t>
      </w:r>
      <w:r>
        <w:t>.</w:t>
      </w:r>
    </w:p>
    <w:p w14:paraId="49C58452" w14:textId="77777777" w:rsidR="00FC5AFC" w:rsidRDefault="00FC5AFC" w:rsidP="00FC5AFC"/>
    <w:p w14:paraId="39720F3D" w14:textId="77777777" w:rsidR="00FC5AFC" w:rsidRDefault="00FC5AFC" w:rsidP="00FC5AFC"/>
    <w:p w14:paraId="67BF5BA4" w14:textId="77777777" w:rsidR="00FC5AFC" w:rsidRDefault="00FC5AFC" w:rsidP="00FC5AFC">
      <w:r>
        <w:rPr>
          <w:rFonts w:hint="eastAsia"/>
        </w:rPr>
        <w:t>Автореферат</w:t>
      </w:r>
      <w:r>
        <w:t xml:space="preserve"> </w:t>
      </w:r>
      <w:r>
        <w:rPr>
          <w:rFonts w:hint="eastAsia"/>
        </w:rPr>
        <w:t>разослан</w:t>
      </w:r>
      <w:r>
        <w:t xml:space="preserve">   </w:t>
      </w:r>
      <w:r>
        <w:rPr>
          <w:rFonts w:hint="eastAsia"/>
        </w:rPr>
        <w:t>«</w:t>
      </w:r>
      <w:r>
        <w:t>____</w:t>
      </w:r>
      <w:r>
        <w:rPr>
          <w:rFonts w:hint="eastAsia"/>
        </w:rPr>
        <w:t>»</w:t>
      </w:r>
      <w:r>
        <w:t xml:space="preserve">___________ 2009 </w:t>
      </w:r>
      <w:r>
        <w:rPr>
          <w:rFonts w:hint="eastAsia"/>
        </w:rPr>
        <w:t>г</w:t>
      </w:r>
      <w:r>
        <w:t>.</w:t>
      </w:r>
    </w:p>
    <w:p w14:paraId="332BA388" w14:textId="77777777" w:rsidR="00FC5AFC" w:rsidRDefault="00FC5AFC" w:rsidP="00FC5AFC"/>
    <w:p w14:paraId="2C2D6309" w14:textId="77777777" w:rsidR="00FC5AFC" w:rsidRDefault="00FC5AFC" w:rsidP="00FC5AFC"/>
    <w:p w14:paraId="643D26CF" w14:textId="77777777" w:rsidR="00FC5AFC" w:rsidRDefault="00FC5AFC" w:rsidP="00FC5AFC"/>
    <w:p w14:paraId="1906CB89" w14:textId="77777777" w:rsidR="00FC5AFC" w:rsidRDefault="00FC5AFC" w:rsidP="00FC5AFC"/>
    <w:p w14:paraId="34BB15AC" w14:textId="77777777" w:rsidR="00FC5AFC" w:rsidRDefault="00FC5AFC" w:rsidP="00FC5AFC">
      <w:r>
        <w:rPr>
          <w:rFonts w:hint="eastAsia"/>
        </w:rPr>
        <w:t>Ученый</w:t>
      </w:r>
      <w:r>
        <w:t xml:space="preserve"> </w:t>
      </w:r>
      <w:r>
        <w:rPr>
          <w:rFonts w:hint="eastAsia"/>
        </w:rPr>
        <w:t>секретарь</w:t>
      </w:r>
    </w:p>
    <w:p w14:paraId="083B253B" w14:textId="77777777" w:rsidR="00FC5AFC" w:rsidRDefault="00FC5AFC" w:rsidP="00FC5AFC">
      <w:r>
        <w:rPr>
          <w:rFonts w:hint="eastAsia"/>
        </w:rPr>
        <w:t>диссертационного</w:t>
      </w:r>
      <w:r>
        <w:t xml:space="preserve"> </w:t>
      </w:r>
      <w:r>
        <w:rPr>
          <w:rFonts w:hint="eastAsia"/>
        </w:rPr>
        <w:t>совета</w:t>
      </w:r>
      <w:r>
        <w:tab/>
      </w:r>
      <w:r>
        <w:tab/>
      </w:r>
    </w:p>
    <w:p w14:paraId="600FEF52" w14:textId="77777777" w:rsidR="00FC5AFC" w:rsidRDefault="00FC5AFC" w:rsidP="00FC5AFC">
      <w:r>
        <w:rPr>
          <w:rFonts w:hint="eastAsia"/>
        </w:rPr>
        <w:t>Родионов</w:t>
      </w:r>
      <w:r>
        <w:t xml:space="preserve"> </w:t>
      </w:r>
      <w:r>
        <w:rPr>
          <w:rFonts w:hint="eastAsia"/>
        </w:rPr>
        <w:t>О</w:t>
      </w:r>
      <w:r>
        <w:t>.</w:t>
      </w:r>
      <w:r>
        <w:rPr>
          <w:rFonts w:hint="eastAsia"/>
        </w:rPr>
        <w:t>В</w:t>
      </w:r>
      <w:r>
        <w:t>.</w:t>
      </w:r>
    </w:p>
    <w:p w14:paraId="5E5D010B" w14:textId="77777777" w:rsidR="00FC5AFC" w:rsidRDefault="00FC5AFC" w:rsidP="00FC5AFC">
      <w:r>
        <w:t xml:space="preserve"> </w:t>
      </w:r>
    </w:p>
    <w:p w14:paraId="30FDDE2F" w14:textId="77777777" w:rsidR="00FC5AFC" w:rsidRDefault="00FC5AFC" w:rsidP="00FC5AFC">
      <w:r>
        <w:rPr>
          <w:rFonts w:hint="eastAsia"/>
        </w:rPr>
        <w:t>ОБЩАЯ</w:t>
      </w:r>
      <w:r>
        <w:t xml:space="preserve"> </w:t>
      </w:r>
      <w:r>
        <w:rPr>
          <w:rFonts w:hint="eastAsia"/>
        </w:rPr>
        <w:t>ХАРАКТЕРИСТИКА</w:t>
      </w:r>
      <w:r>
        <w:t xml:space="preserve"> </w:t>
      </w:r>
      <w:r>
        <w:rPr>
          <w:rFonts w:hint="eastAsia"/>
        </w:rPr>
        <w:t>РАБОТЫ</w:t>
      </w:r>
    </w:p>
    <w:p w14:paraId="16418D17" w14:textId="77777777" w:rsidR="00FC5AFC" w:rsidRDefault="00FC5AFC" w:rsidP="00FC5AFC">
      <w:r>
        <w:rPr>
          <w:rFonts w:hint="eastAsia"/>
        </w:rPr>
        <w:t>Актуальность</w:t>
      </w:r>
      <w:r>
        <w:t xml:space="preserve"> </w:t>
      </w:r>
      <w:r>
        <w:rPr>
          <w:rFonts w:hint="eastAsia"/>
        </w:rPr>
        <w:t>проблемы</w:t>
      </w:r>
      <w:r>
        <w:t xml:space="preserve">. </w:t>
      </w:r>
      <w:r>
        <w:rPr>
          <w:rFonts w:hint="eastAsia"/>
        </w:rPr>
        <w:t>Снижение</w:t>
      </w:r>
      <w:r>
        <w:t xml:space="preserve"> </w:t>
      </w:r>
      <w:r>
        <w:rPr>
          <w:rFonts w:hint="eastAsia"/>
        </w:rPr>
        <w:t>роли</w:t>
      </w:r>
      <w:r>
        <w:t xml:space="preserve"> </w:t>
      </w:r>
      <w:r>
        <w:rPr>
          <w:rFonts w:hint="eastAsia"/>
        </w:rPr>
        <w:t>государства</w:t>
      </w:r>
      <w:r>
        <w:t xml:space="preserve">  </w:t>
      </w:r>
      <w:r>
        <w:rPr>
          <w:rFonts w:hint="eastAsia"/>
        </w:rPr>
        <w:t>в</w:t>
      </w:r>
      <w:r>
        <w:t xml:space="preserve"> </w:t>
      </w:r>
      <w:r>
        <w:rPr>
          <w:rFonts w:hint="eastAsia"/>
        </w:rPr>
        <w:t>управлении</w:t>
      </w:r>
      <w:r>
        <w:t xml:space="preserve"> </w:t>
      </w:r>
      <w:r>
        <w:rPr>
          <w:rFonts w:hint="eastAsia"/>
        </w:rPr>
        <w:t>санаторно</w:t>
      </w:r>
      <w:r>
        <w:t>-</w:t>
      </w:r>
      <w:r>
        <w:rPr>
          <w:rFonts w:hint="eastAsia"/>
        </w:rPr>
        <w:t>курортными</w:t>
      </w:r>
      <w:r>
        <w:t xml:space="preserve"> </w:t>
      </w:r>
      <w:r>
        <w:rPr>
          <w:rFonts w:hint="eastAsia"/>
        </w:rPr>
        <w:t>процессами</w:t>
      </w:r>
      <w:r>
        <w:t xml:space="preserve">, </w:t>
      </w:r>
      <w:r>
        <w:rPr>
          <w:rFonts w:hint="eastAsia"/>
        </w:rPr>
        <w:t>их</w:t>
      </w:r>
      <w:r>
        <w:t xml:space="preserve"> </w:t>
      </w:r>
      <w:r>
        <w:rPr>
          <w:rFonts w:hint="eastAsia"/>
        </w:rPr>
        <w:t>регионализация</w:t>
      </w:r>
      <w:r>
        <w:t xml:space="preserve">, </w:t>
      </w:r>
      <w:r>
        <w:rPr>
          <w:rFonts w:hint="eastAsia"/>
        </w:rPr>
        <w:t>формирование</w:t>
      </w:r>
      <w:r>
        <w:t xml:space="preserve"> </w:t>
      </w:r>
      <w:r>
        <w:rPr>
          <w:rFonts w:hint="eastAsia"/>
        </w:rPr>
        <w:t>и</w:t>
      </w:r>
      <w:r>
        <w:t xml:space="preserve"> </w:t>
      </w:r>
      <w:r>
        <w:rPr>
          <w:rFonts w:hint="eastAsia"/>
        </w:rPr>
        <w:t>усиление</w:t>
      </w:r>
      <w:r>
        <w:t xml:space="preserve"> </w:t>
      </w:r>
      <w:r>
        <w:rPr>
          <w:rFonts w:hint="eastAsia"/>
        </w:rPr>
        <w:t>горизонтальных</w:t>
      </w:r>
      <w:r>
        <w:t xml:space="preserve"> </w:t>
      </w:r>
      <w:r>
        <w:rPr>
          <w:rFonts w:hint="eastAsia"/>
        </w:rPr>
        <w:t>связей</w:t>
      </w:r>
      <w:r>
        <w:t xml:space="preserve"> </w:t>
      </w:r>
      <w:r>
        <w:rPr>
          <w:rFonts w:hint="eastAsia"/>
        </w:rPr>
        <w:t>привели</w:t>
      </w:r>
      <w:r>
        <w:t xml:space="preserve"> </w:t>
      </w:r>
      <w:r>
        <w:rPr>
          <w:rFonts w:hint="eastAsia"/>
        </w:rPr>
        <w:t>к</w:t>
      </w:r>
      <w:r>
        <w:t xml:space="preserve"> </w:t>
      </w:r>
      <w:r>
        <w:rPr>
          <w:rFonts w:hint="eastAsia"/>
        </w:rPr>
        <w:t>переносу</w:t>
      </w:r>
      <w:r>
        <w:t xml:space="preserve"> </w:t>
      </w:r>
      <w:r>
        <w:rPr>
          <w:rFonts w:hint="eastAsia"/>
        </w:rPr>
        <w:t>акцента</w:t>
      </w:r>
      <w:r>
        <w:t xml:space="preserve"> </w:t>
      </w:r>
      <w:r>
        <w:rPr>
          <w:rFonts w:hint="eastAsia"/>
        </w:rPr>
        <w:t>на</w:t>
      </w:r>
      <w:r>
        <w:t xml:space="preserve"> </w:t>
      </w:r>
      <w:r>
        <w:rPr>
          <w:rFonts w:hint="eastAsia"/>
        </w:rPr>
        <w:t>региональные</w:t>
      </w:r>
      <w:r>
        <w:t xml:space="preserve"> </w:t>
      </w:r>
      <w:r>
        <w:rPr>
          <w:rFonts w:hint="eastAsia"/>
        </w:rPr>
        <w:t>аспекты</w:t>
      </w:r>
      <w:r>
        <w:t xml:space="preserve"> </w:t>
      </w:r>
      <w:r>
        <w:rPr>
          <w:rFonts w:hint="eastAsia"/>
        </w:rPr>
        <w:t>управления</w:t>
      </w:r>
      <w:r>
        <w:t xml:space="preserve">. </w:t>
      </w:r>
      <w:r>
        <w:rPr>
          <w:rFonts w:hint="eastAsia"/>
        </w:rPr>
        <w:t>В</w:t>
      </w:r>
      <w:r>
        <w:t xml:space="preserve"> </w:t>
      </w:r>
      <w:r>
        <w:rPr>
          <w:rFonts w:hint="eastAsia"/>
        </w:rPr>
        <w:t>этих</w:t>
      </w:r>
      <w:r>
        <w:t xml:space="preserve"> </w:t>
      </w:r>
      <w:r>
        <w:rPr>
          <w:rFonts w:hint="eastAsia"/>
        </w:rPr>
        <w:t>условиях</w:t>
      </w:r>
      <w:r>
        <w:t xml:space="preserve"> </w:t>
      </w:r>
      <w:r>
        <w:rPr>
          <w:rFonts w:hint="eastAsia"/>
        </w:rPr>
        <w:t>управление</w:t>
      </w:r>
      <w:r>
        <w:t xml:space="preserve"> </w:t>
      </w:r>
      <w:r>
        <w:rPr>
          <w:rFonts w:hint="eastAsia"/>
        </w:rPr>
        <w:t>санаторно</w:t>
      </w:r>
      <w:r>
        <w:t>-</w:t>
      </w:r>
      <w:r>
        <w:rPr>
          <w:rFonts w:hint="eastAsia"/>
        </w:rPr>
        <w:t>курортными</w:t>
      </w:r>
      <w:r>
        <w:t xml:space="preserve"> </w:t>
      </w:r>
      <w:r>
        <w:rPr>
          <w:rFonts w:hint="eastAsia"/>
        </w:rPr>
        <w:t>процессами</w:t>
      </w:r>
      <w:r>
        <w:t xml:space="preserve"> </w:t>
      </w:r>
      <w:r>
        <w:rPr>
          <w:rFonts w:hint="eastAsia"/>
        </w:rPr>
        <w:t>сопряжено</w:t>
      </w:r>
      <w:r>
        <w:t xml:space="preserve"> </w:t>
      </w:r>
      <w:r>
        <w:rPr>
          <w:rFonts w:hint="eastAsia"/>
        </w:rPr>
        <w:t>с</w:t>
      </w:r>
      <w:r>
        <w:t xml:space="preserve"> </w:t>
      </w:r>
      <w:r>
        <w:rPr>
          <w:rFonts w:hint="eastAsia"/>
        </w:rPr>
        <w:t>определенными</w:t>
      </w:r>
      <w:r>
        <w:t xml:space="preserve"> </w:t>
      </w:r>
      <w:r>
        <w:rPr>
          <w:rFonts w:hint="eastAsia"/>
        </w:rPr>
        <w:t>трудностями</w:t>
      </w:r>
      <w:r>
        <w:t xml:space="preserve">, </w:t>
      </w:r>
      <w:r>
        <w:rPr>
          <w:rFonts w:hint="eastAsia"/>
        </w:rPr>
        <w:t>связанными</w:t>
      </w:r>
      <w:r>
        <w:t xml:space="preserve"> </w:t>
      </w:r>
      <w:r>
        <w:rPr>
          <w:rFonts w:hint="eastAsia"/>
        </w:rPr>
        <w:t>с</w:t>
      </w:r>
      <w:r>
        <w:t xml:space="preserve"> </w:t>
      </w:r>
      <w:r>
        <w:rPr>
          <w:rFonts w:hint="eastAsia"/>
        </w:rPr>
        <w:t>необходимо</w:t>
      </w:r>
      <w:r>
        <w:rPr>
          <w:rFonts w:hint="eastAsia"/>
        </w:rPr>
        <w:lastRenderedPageBreak/>
        <w:t>стью</w:t>
      </w:r>
      <w:r>
        <w:t xml:space="preserve"> </w:t>
      </w:r>
      <w:r>
        <w:rPr>
          <w:rFonts w:hint="eastAsia"/>
        </w:rPr>
        <w:t>увязать</w:t>
      </w:r>
      <w:r>
        <w:t xml:space="preserve"> </w:t>
      </w:r>
      <w:r>
        <w:rPr>
          <w:rFonts w:hint="eastAsia"/>
        </w:rPr>
        <w:t>интересы</w:t>
      </w:r>
      <w:r>
        <w:t xml:space="preserve"> </w:t>
      </w:r>
      <w:r>
        <w:rPr>
          <w:rFonts w:hint="eastAsia"/>
        </w:rPr>
        <w:t>и</w:t>
      </w:r>
      <w:r>
        <w:t xml:space="preserve"> </w:t>
      </w:r>
      <w:r>
        <w:rPr>
          <w:rFonts w:hint="eastAsia"/>
        </w:rPr>
        <w:t>консолидировать</w:t>
      </w:r>
      <w:r>
        <w:t xml:space="preserve"> </w:t>
      </w:r>
      <w:r>
        <w:rPr>
          <w:rFonts w:hint="eastAsia"/>
        </w:rPr>
        <w:t>усилия</w:t>
      </w:r>
      <w:r>
        <w:t xml:space="preserve"> </w:t>
      </w:r>
      <w:r>
        <w:rPr>
          <w:rFonts w:hint="eastAsia"/>
        </w:rPr>
        <w:t>разнообразных</w:t>
      </w:r>
      <w:r>
        <w:t xml:space="preserve"> </w:t>
      </w:r>
      <w:r>
        <w:rPr>
          <w:rFonts w:hint="eastAsia"/>
        </w:rPr>
        <w:t>объектов</w:t>
      </w:r>
      <w:r>
        <w:t xml:space="preserve"> </w:t>
      </w:r>
      <w:r>
        <w:rPr>
          <w:rFonts w:hint="eastAsia"/>
        </w:rPr>
        <w:t>управления</w:t>
      </w:r>
      <w:r>
        <w:t xml:space="preserve"> </w:t>
      </w:r>
      <w:r>
        <w:rPr>
          <w:rFonts w:hint="eastAsia"/>
        </w:rPr>
        <w:t>на</w:t>
      </w:r>
      <w:r>
        <w:t xml:space="preserve"> </w:t>
      </w:r>
      <w:r>
        <w:rPr>
          <w:rFonts w:hint="eastAsia"/>
        </w:rPr>
        <w:t>выполнение</w:t>
      </w:r>
      <w:r>
        <w:t xml:space="preserve"> </w:t>
      </w:r>
      <w:r>
        <w:rPr>
          <w:rFonts w:hint="eastAsia"/>
        </w:rPr>
        <w:t>главной</w:t>
      </w:r>
      <w:r>
        <w:t xml:space="preserve"> </w:t>
      </w:r>
      <w:r>
        <w:rPr>
          <w:rFonts w:hint="eastAsia"/>
        </w:rPr>
        <w:t>цели</w:t>
      </w:r>
      <w:r>
        <w:t xml:space="preserve"> </w:t>
      </w:r>
      <w:r>
        <w:rPr>
          <w:rFonts w:hint="eastAsia"/>
        </w:rPr>
        <w:t>–</w:t>
      </w:r>
      <w:r>
        <w:t xml:space="preserve"> </w:t>
      </w:r>
      <w:r>
        <w:rPr>
          <w:rFonts w:hint="eastAsia"/>
        </w:rPr>
        <w:t>повышения</w:t>
      </w:r>
      <w:r>
        <w:t xml:space="preserve"> </w:t>
      </w:r>
      <w:r>
        <w:rPr>
          <w:rFonts w:hint="eastAsia"/>
        </w:rPr>
        <w:t>качества</w:t>
      </w:r>
      <w:r>
        <w:t xml:space="preserve"> </w:t>
      </w:r>
      <w:r>
        <w:rPr>
          <w:rFonts w:hint="eastAsia"/>
        </w:rPr>
        <w:t>жизни</w:t>
      </w:r>
      <w:r>
        <w:t xml:space="preserve">. </w:t>
      </w:r>
      <w:r>
        <w:rPr>
          <w:rFonts w:hint="eastAsia"/>
        </w:rPr>
        <w:t>Качество</w:t>
      </w:r>
      <w:r>
        <w:t xml:space="preserve"> </w:t>
      </w:r>
      <w:r>
        <w:rPr>
          <w:rFonts w:hint="eastAsia"/>
        </w:rPr>
        <w:t>социально</w:t>
      </w:r>
      <w:r>
        <w:t>-</w:t>
      </w:r>
      <w:r>
        <w:rPr>
          <w:rFonts w:hint="eastAsia"/>
        </w:rPr>
        <w:t>экономической</w:t>
      </w:r>
      <w:r>
        <w:t xml:space="preserve"> </w:t>
      </w:r>
      <w:r>
        <w:rPr>
          <w:rFonts w:hint="eastAsia"/>
        </w:rPr>
        <w:t>деятельности</w:t>
      </w:r>
      <w:r>
        <w:t xml:space="preserve"> </w:t>
      </w:r>
      <w:r>
        <w:rPr>
          <w:rFonts w:hint="eastAsia"/>
        </w:rPr>
        <w:t>есть</w:t>
      </w:r>
      <w:r>
        <w:t xml:space="preserve"> </w:t>
      </w:r>
      <w:r>
        <w:rPr>
          <w:rFonts w:hint="eastAsia"/>
        </w:rPr>
        <w:t>сложный</w:t>
      </w:r>
      <w:r>
        <w:t xml:space="preserve"> </w:t>
      </w:r>
      <w:r>
        <w:rPr>
          <w:rFonts w:hint="eastAsia"/>
        </w:rPr>
        <w:t>многоаспектный</w:t>
      </w:r>
      <w:r>
        <w:t xml:space="preserve"> </w:t>
      </w:r>
      <w:r>
        <w:rPr>
          <w:rFonts w:hint="eastAsia"/>
        </w:rPr>
        <w:t>объект</w:t>
      </w:r>
      <w:r>
        <w:t xml:space="preserve"> </w:t>
      </w:r>
      <w:r>
        <w:rPr>
          <w:rFonts w:hint="eastAsia"/>
        </w:rPr>
        <w:t>управления</w:t>
      </w:r>
      <w:r>
        <w:t xml:space="preserve">, </w:t>
      </w:r>
      <w:r>
        <w:rPr>
          <w:rFonts w:hint="eastAsia"/>
        </w:rPr>
        <w:t>представляющий</w:t>
      </w:r>
      <w:r>
        <w:t xml:space="preserve"> </w:t>
      </w:r>
      <w:r>
        <w:rPr>
          <w:rFonts w:hint="eastAsia"/>
        </w:rPr>
        <w:t>собой</w:t>
      </w:r>
      <w:r>
        <w:t xml:space="preserve"> </w:t>
      </w:r>
      <w:r>
        <w:rPr>
          <w:rFonts w:hint="eastAsia"/>
        </w:rPr>
        <w:t>соответствующую</w:t>
      </w:r>
      <w:r>
        <w:t xml:space="preserve"> </w:t>
      </w:r>
      <w:r>
        <w:rPr>
          <w:rFonts w:hint="eastAsia"/>
        </w:rPr>
        <w:t>подсистему</w:t>
      </w:r>
      <w:r>
        <w:t xml:space="preserve"> </w:t>
      </w:r>
      <w:r>
        <w:rPr>
          <w:rFonts w:hint="eastAsia"/>
        </w:rPr>
        <w:t>в</w:t>
      </w:r>
      <w:r>
        <w:t xml:space="preserve"> </w:t>
      </w:r>
      <w:r>
        <w:rPr>
          <w:rFonts w:hint="eastAsia"/>
        </w:rPr>
        <w:t>общей</w:t>
      </w:r>
      <w:r>
        <w:t xml:space="preserve"> </w:t>
      </w:r>
      <w:r>
        <w:rPr>
          <w:rFonts w:hint="eastAsia"/>
        </w:rPr>
        <w:t>системе</w:t>
      </w:r>
      <w:r>
        <w:t xml:space="preserve"> </w:t>
      </w:r>
      <w:r>
        <w:rPr>
          <w:rFonts w:hint="eastAsia"/>
        </w:rPr>
        <w:t>управления</w:t>
      </w:r>
      <w:r>
        <w:t xml:space="preserve"> </w:t>
      </w:r>
      <w:r>
        <w:rPr>
          <w:rFonts w:hint="eastAsia"/>
        </w:rPr>
        <w:t>санаторно</w:t>
      </w:r>
      <w:r>
        <w:t>-</w:t>
      </w:r>
      <w:r>
        <w:rPr>
          <w:rFonts w:hint="eastAsia"/>
        </w:rPr>
        <w:t>курортными</w:t>
      </w:r>
      <w:r>
        <w:t xml:space="preserve"> </w:t>
      </w:r>
      <w:r>
        <w:rPr>
          <w:rFonts w:hint="eastAsia"/>
        </w:rPr>
        <w:t>процессами</w:t>
      </w:r>
      <w:r>
        <w:t xml:space="preserve">, </w:t>
      </w:r>
      <w:r>
        <w:rPr>
          <w:rFonts w:hint="eastAsia"/>
        </w:rPr>
        <w:t>где</w:t>
      </w:r>
      <w:r>
        <w:t xml:space="preserve"> </w:t>
      </w:r>
      <w:r>
        <w:rPr>
          <w:rFonts w:hint="eastAsia"/>
        </w:rPr>
        <w:t>каждый</w:t>
      </w:r>
      <w:r>
        <w:t xml:space="preserve"> </w:t>
      </w:r>
      <w:r>
        <w:rPr>
          <w:rFonts w:hint="eastAsia"/>
        </w:rPr>
        <w:t>уровень</w:t>
      </w:r>
      <w:r>
        <w:t xml:space="preserve"> </w:t>
      </w:r>
      <w:r>
        <w:rPr>
          <w:rFonts w:hint="eastAsia"/>
        </w:rPr>
        <w:t>управления</w:t>
      </w:r>
      <w:r>
        <w:t xml:space="preserve"> </w:t>
      </w:r>
      <w:r>
        <w:rPr>
          <w:rFonts w:hint="eastAsia"/>
        </w:rPr>
        <w:t>воздействует</w:t>
      </w:r>
      <w:r>
        <w:t xml:space="preserve"> </w:t>
      </w:r>
      <w:r>
        <w:rPr>
          <w:rFonts w:hint="eastAsia"/>
        </w:rPr>
        <w:t>на</w:t>
      </w:r>
      <w:r>
        <w:t xml:space="preserve"> </w:t>
      </w:r>
      <w:r>
        <w:rPr>
          <w:rFonts w:hint="eastAsia"/>
        </w:rPr>
        <w:t>качество</w:t>
      </w:r>
      <w:r>
        <w:t xml:space="preserve"> </w:t>
      </w:r>
      <w:r>
        <w:rPr>
          <w:rFonts w:hint="eastAsia"/>
        </w:rPr>
        <w:t>своими</w:t>
      </w:r>
      <w:r>
        <w:t xml:space="preserve"> </w:t>
      </w:r>
      <w:r>
        <w:rPr>
          <w:rFonts w:hint="eastAsia"/>
        </w:rPr>
        <w:t>средствами</w:t>
      </w:r>
      <w:r>
        <w:t xml:space="preserve">, </w:t>
      </w:r>
      <w:r>
        <w:rPr>
          <w:rFonts w:hint="eastAsia"/>
        </w:rPr>
        <w:t>методами</w:t>
      </w:r>
      <w:r>
        <w:t xml:space="preserve"> </w:t>
      </w:r>
      <w:r>
        <w:rPr>
          <w:rFonts w:hint="eastAsia"/>
        </w:rPr>
        <w:t>и</w:t>
      </w:r>
      <w:r>
        <w:t xml:space="preserve"> </w:t>
      </w:r>
      <w:r>
        <w:rPr>
          <w:rFonts w:hint="eastAsia"/>
        </w:rPr>
        <w:t>приемами</w:t>
      </w:r>
      <w:r>
        <w:t xml:space="preserve">. </w:t>
      </w:r>
      <w:r>
        <w:rPr>
          <w:rFonts w:hint="eastAsia"/>
        </w:rPr>
        <w:t>Управление</w:t>
      </w:r>
      <w:r>
        <w:t xml:space="preserve"> </w:t>
      </w:r>
      <w:r>
        <w:rPr>
          <w:rFonts w:hint="eastAsia"/>
        </w:rPr>
        <w:t>системой</w:t>
      </w:r>
      <w:r>
        <w:t xml:space="preserve"> </w:t>
      </w:r>
      <w:r>
        <w:rPr>
          <w:rFonts w:hint="eastAsia"/>
        </w:rPr>
        <w:t>менеджмента</w:t>
      </w:r>
      <w:r>
        <w:t xml:space="preserve"> </w:t>
      </w:r>
      <w:r>
        <w:rPr>
          <w:rFonts w:hint="eastAsia"/>
        </w:rPr>
        <w:t>качества</w:t>
      </w:r>
      <w:r>
        <w:t xml:space="preserve"> (</w:t>
      </w:r>
      <w:r>
        <w:rPr>
          <w:rFonts w:hint="eastAsia"/>
        </w:rPr>
        <w:t>СМК</w:t>
      </w:r>
      <w:r>
        <w:t xml:space="preserve">), </w:t>
      </w:r>
      <w:r>
        <w:rPr>
          <w:rFonts w:hint="eastAsia"/>
        </w:rPr>
        <w:t>являясь</w:t>
      </w:r>
      <w:r>
        <w:t xml:space="preserve"> </w:t>
      </w:r>
      <w:r>
        <w:rPr>
          <w:rFonts w:hint="eastAsia"/>
        </w:rPr>
        <w:t>результатом</w:t>
      </w:r>
      <w:r>
        <w:t xml:space="preserve"> </w:t>
      </w:r>
      <w:r>
        <w:rPr>
          <w:rFonts w:hint="eastAsia"/>
        </w:rPr>
        <w:t>системных</w:t>
      </w:r>
      <w:r>
        <w:t xml:space="preserve"> </w:t>
      </w:r>
      <w:r>
        <w:rPr>
          <w:rFonts w:hint="eastAsia"/>
        </w:rPr>
        <w:t>управ</w:t>
      </w:r>
      <w:r>
        <w:rPr>
          <w:rFonts w:hint="eastAsia"/>
        </w:rPr>
        <w:t>¬</w:t>
      </w:r>
      <w:r>
        <w:rPr>
          <w:rFonts w:hint="eastAsia"/>
        </w:rPr>
        <w:t>ленческих</w:t>
      </w:r>
      <w:r>
        <w:t xml:space="preserve"> </w:t>
      </w:r>
      <w:r>
        <w:rPr>
          <w:rFonts w:hint="eastAsia"/>
        </w:rPr>
        <w:t>решений</w:t>
      </w:r>
      <w:r>
        <w:t xml:space="preserve"> </w:t>
      </w:r>
      <w:r>
        <w:rPr>
          <w:rFonts w:hint="eastAsia"/>
        </w:rPr>
        <w:t>и</w:t>
      </w:r>
      <w:r>
        <w:t xml:space="preserve"> </w:t>
      </w:r>
      <w:r>
        <w:rPr>
          <w:rFonts w:hint="eastAsia"/>
        </w:rPr>
        <w:t>процессов</w:t>
      </w:r>
      <w:r>
        <w:t xml:space="preserve">, </w:t>
      </w:r>
      <w:r>
        <w:rPr>
          <w:rFonts w:hint="eastAsia"/>
        </w:rPr>
        <w:t>становится</w:t>
      </w:r>
      <w:r>
        <w:t xml:space="preserve"> </w:t>
      </w:r>
      <w:r>
        <w:rPr>
          <w:rFonts w:hint="eastAsia"/>
        </w:rPr>
        <w:t>системной</w:t>
      </w:r>
      <w:r>
        <w:t xml:space="preserve"> </w:t>
      </w:r>
      <w:r>
        <w:rPr>
          <w:rFonts w:hint="eastAsia"/>
        </w:rPr>
        <w:t>проблемой</w:t>
      </w:r>
      <w:r>
        <w:t xml:space="preserve">, </w:t>
      </w:r>
      <w:r>
        <w:rPr>
          <w:rFonts w:hint="eastAsia"/>
        </w:rPr>
        <w:t>и</w:t>
      </w:r>
      <w:r>
        <w:t xml:space="preserve"> </w:t>
      </w:r>
      <w:r>
        <w:rPr>
          <w:rFonts w:hint="eastAsia"/>
        </w:rPr>
        <w:t>ее</w:t>
      </w:r>
      <w:r>
        <w:t xml:space="preserve"> </w:t>
      </w:r>
      <w:r>
        <w:rPr>
          <w:rFonts w:hint="eastAsia"/>
        </w:rPr>
        <w:t>решение</w:t>
      </w:r>
      <w:r>
        <w:t xml:space="preserve"> </w:t>
      </w:r>
      <w:r>
        <w:rPr>
          <w:rFonts w:hint="eastAsia"/>
        </w:rPr>
        <w:t>требует</w:t>
      </w:r>
      <w:r>
        <w:t xml:space="preserve"> </w:t>
      </w:r>
      <w:r>
        <w:rPr>
          <w:rFonts w:hint="eastAsia"/>
        </w:rPr>
        <w:t>разработки</w:t>
      </w:r>
      <w:r>
        <w:t xml:space="preserve"> </w:t>
      </w:r>
      <w:r>
        <w:rPr>
          <w:rFonts w:hint="eastAsia"/>
        </w:rPr>
        <w:t>соответствующих</w:t>
      </w:r>
      <w:r>
        <w:t xml:space="preserve"> </w:t>
      </w:r>
      <w:r>
        <w:rPr>
          <w:rFonts w:hint="eastAsia"/>
        </w:rPr>
        <w:t>научно</w:t>
      </w:r>
      <w:r>
        <w:t>-</w:t>
      </w:r>
      <w:r>
        <w:rPr>
          <w:rFonts w:hint="eastAsia"/>
        </w:rPr>
        <w:t>методических</w:t>
      </w:r>
      <w:r>
        <w:t xml:space="preserve"> </w:t>
      </w:r>
      <w:r>
        <w:rPr>
          <w:rFonts w:hint="eastAsia"/>
        </w:rPr>
        <w:t>подходов</w:t>
      </w:r>
      <w:r>
        <w:t xml:space="preserve"> </w:t>
      </w:r>
      <w:r>
        <w:rPr>
          <w:rFonts w:hint="eastAsia"/>
        </w:rPr>
        <w:t>с</w:t>
      </w:r>
      <w:r>
        <w:t xml:space="preserve"> </w:t>
      </w:r>
      <w:r>
        <w:rPr>
          <w:rFonts w:hint="eastAsia"/>
        </w:rPr>
        <w:t>целью</w:t>
      </w:r>
      <w:r>
        <w:t xml:space="preserve"> </w:t>
      </w:r>
      <w:r>
        <w:rPr>
          <w:rFonts w:hint="eastAsia"/>
        </w:rPr>
        <w:t>рационального</w:t>
      </w:r>
      <w:r>
        <w:t xml:space="preserve"> </w:t>
      </w:r>
      <w:r>
        <w:rPr>
          <w:rFonts w:hint="eastAsia"/>
        </w:rPr>
        <w:t>использования</w:t>
      </w:r>
      <w:r>
        <w:t xml:space="preserve"> </w:t>
      </w:r>
      <w:r>
        <w:rPr>
          <w:rFonts w:hint="eastAsia"/>
        </w:rPr>
        <w:t>различного</w:t>
      </w:r>
      <w:r>
        <w:t xml:space="preserve"> </w:t>
      </w:r>
      <w:r>
        <w:rPr>
          <w:rFonts w:hint="eastAsia"/>
        </w:rPr>
        <w:t>рода</w:t>
      </w:r>
      <w:r>
        <w:t xml:space="preserve"> </w:t>
      </w:r>
      <w:r>
        <w:rPr>
          <w:rFonts w:hint="eastAsia"/>
        </w:rPr>
        <w:t>ресурсов</w:t>
      </w:r>
      <w:r>
        <w:t xml:space="preserve"> </w:t>
      </w:r>
      <w:r>
        <w:rPr>
          <w:rFonts w:hint="eastAsia"/>
        </w:rPr>
        <w:t>всех</w:t>
      </w:r>
      <w:r>
        <w:t xml:space="preserve"> </w:t>
      </w:r>
      <w:r>
        <w:rPr>
          <w:rFonts w:hint="eastAsia"/>
        </w:rPr>
        <w:t>объектов</w:t>
      </w:r>
      <w:r>
        <w:t xml:space="preserve"> </w:t>
      </w:r>
      <w:r>
        <w:rPr>
          <w:rFonts w:hint="eastAsia"/>
        </w:rPr>
        <w:t>управления</w:t>
      </w:r>
      <w:r>
        <w:t xml:space="preserve"> </w:t>
      </w:r>
      <w:r>
        <w:rPr>
          <w:rFonts w:hint="eastAsia"/>
        </w:rPr>
        <w:t>при</w:t>
      </w:r>
      <w:r>
        <w:t xml:space="preserve"> </w:t>
      </w:r>
      <w:r>
        <w:rPr>
          <w:rFonts w:hint="eastAsia"/>
        </w:rPr>
        <w:t>оказании</w:t>
      </w:r>
      <w:r>
        <w:t xml:space="preserve"> </w:t>
      </w:r>
      <w:r>
        <w:rPr>
          <w:rFonts w:hint="eastAsia"/>
        </w:rPr>
        <w:t>услуг</w:t>
      </w:r>
      <w:r>
        <w:t xml:space="preserve">. </w:t>
      </w:r>
      <w:r>
        <w:rPr>
          <w:rFonts w:hint="eastAsia"/>
        </w:rPr>
        <w:t>Важным</w:t>
      </w:r>
      <w:r>
        <w:t xml:space="preserve"> </w:t>
      </w:r>
      <w:r>
        <w:rPr>
          <w:rFonts w:hint="eastAsia"/>
        </w:rPr>
        <w:t>ресурсом</w:t>
      </w:r>
      <w:r>
        <w:t xml:space="preserve"> </w:t>
      </w:r>
      <w:r>
        <w:rPr>
          <w:rFonts w:hint="eastAsia"/>
        </w:rPr>
        <w:t>является</w:t>
      </w:r>
      <w:r>
        <w:t xml:space="preserve"> </w:t>
      </w:r>
      <w:r>
        <w:rPr>
          <w:rFonts w:hint="eastAsia"/>
        </w:rPr>
        <w:t>управленческая</w:t>
      </w:r>
      <w:r>
        <w:t xml:space="preserve"> </w:t>
      </w:r>
      <w:r>
        <w:rPr>
          <w:rFonts w:hint="eastAsia"/>
        </w:rPr>
        <w:t>себестоимость</w:t>
      </w:r>
      <w:r>
        <w:t xml:space="preserve">, </w:t>
      </w:r>
      <w:r>
        <w:rPr>
          <w:rFonts w:hint="eastAsia"/>
        </w:rPr>
        <w:t>рациональное</w:t>
      </w:r>
      <w:r>
        <w:t xml:space="preserve"> </w:t>
      </w:r>
      <w:r>
        <w:rPr>
          <w:rFonts w:hint="eastAsia"/>
        </w:rPr>
        <w:t>управление</w:t>
      </w:r>
      <w:r>
        <w:t xml:space="preserve"> </w:t>
      </w:r>
      <w:r>
        <w:rPr>
          <w:rFonts w:hint="eastAsia"/>
        </w:rPr>
        <w:t>которой</w:t>
      </w:r>
      <w:r>
        <w:t xml:space="preserve"> </w:t>
      </w:r>
      <w:r>
        <w:rPr>
          <w:rFonts w:hint="eastAsia"/>
        </w:rPr>
        <w:t>приводит</w:t>
      </w:r>
      <w:r>
        <w:t xml:space="preserve"> </w:t>
      </w:r>
      <w:r>
        <w:rPr>
          <w:rFonts w:hint="eastAsia"/>
        </w:rPr>
        <w:t>к</w:t>
      </w:r>
      <w:r>
        <w:t xml:space="preserve"> </w:t>
      </w:r>
      <w:r>
        <w:rPr>
          <w:rFonts w:hint="eastAsia"/>
        </w:rPr>
        <w:t>повышению</w:t>
      </w:r>
      <w:r>
        <w:t xml:space="preserve"> </w:t>
      </w:r>
      <w:r>
        <w:rPr>
          <w:rFonts w:hint="eastAsia"/>
        </w:rPr>
        <w:t>эффективности</w:t>
      </w:r>
      <w:r>
        <w:t xml:space="preserve"> </w:t>
      </w:r>
      <w:r>
        <w:rPr>
          <w:rFonts w:hint="eastAsia"/>
        </w:rPr>
        <w:t>функционирования</w:t>
      </w:r>
      <w:r>
        <w:t xml:space="preserve"> </w:t>
      </w:r>
      <w:r>
        <w:rPr>
          <w:rFonts w:hint="eastAsia"/>
        </w:rPr>
        <w:t>системы</w:t>
      </w:r>
      <w:r>
        <w:t xml:space="preserve"> </w:t>
      </w:r>
      <w:r>
        <w:rPr>
          <w:rFonts w:hint="eastAsia"/>
        </w:rPr>
        <w:t>в</w:t>
      </w:r>
      <w:r>
        <w:t xml:space="preserve"> </w:t>
      </w:r>
      <w:r>
        <w:rPr>
          <w:rFonts w:hint="eastAsia"/>
        </w:rPr>
        <w:t>целом</w:t>
      </w:r>
      <w:r>
        <w:t xml:space="preserve"> </w:t>
      </w:r>
      <w:r>
        <w:rPr>
          <w:rFonts w:hint="eastAsia"/>
        </w:rPr>
        <w:t>на</w:t>
      </w:r>
      <w:r>
        <w:t xml:space="preserve"> </w:t>
      </w:r>
      <w:r>
        <w:rPr>
          <w:rFonts w:hint="eastAsia"/>
        </w:rPr>
        <w:t>основе</w:t>
      </w:r>
      <w:r>
        <w:t xml:space="preserve"> </w:t>
      </w:r>
      <w:r>
        <w:rPr>
          <w:rFonts w:hint="eastAsia"/>
        </w:rPr>
        <w:t>регламентированной</w:t>
      </w:r>
      <w:r>
        <w:t xml:space="preserve"> </w:t>
      </w:r>
      <w:r>
        <w:rPr>
          <w:rFonts w:hint="eastAsia"/>
        </w:rPr>
        <w:t>обработки</w:t>
      </w:r>
      <w:r>
        <w:t xml:space="preserve"> </w:t>
      </w:r>
      <w:r>
        <w:rPr>
          <w:rFonts w:hint="eastAsia"/>
        </w:rPr>
        <w:t>информации</w:t>
      </w:r>
      <w:r>
        <w:t xml:space="preserve"> </w:t>
      </w:r>
      <w:r>
        <w:rPr>
          <w:rFonts w:hint="eastAsia"/>
        </w:rPr>
        <w:t>со</w:t>
      </w:r>
      <w:r>
        <w:t xml:space="preserve"> </w:t>
      </w:r>
      <w:r>
        <w:rPr>
          <w:rFonts w:hint="eastAsia"/>
        </w:rPr>
        <w:t>всех</w:t>
      </w:r>
      <w:r>
        <w:t xml:space="preserve"> </w:t>
      </w:r>
      <w:r>
        <w:rPr>
          <w:rFonts w:hint="eastAsia"/>
        </w:rPr>
        <w:t>уровней</w:t>
      </w:r>
      <w:r>
        <w:t xml:space="preserve"> </w:t>
      </w:r>
      <w:r>
        <w:rPr>
          <w:rFonts w:hint="eastAsia"/>
        </w:rPr>
        <w:t>системы</w:t>
      </w:r>
      <w:r>
        <w:t xml:space="preserve"> </w:t>
      </w:r>
      <w:r>
        <w:rPr>
          <w:rFonts w:hint="eastAsia"/>
        </w:rPr>
        <w:t>управления</w:t>
      </w:r>
      <w:r>
        <w:t>.</w:t>
      </w:r>
    </w:p>
    <w:p w14:paraId="6BCE60ED" w14:textId="77777777" w:rsidR="00FC5AFC" w:rsidRDefault="00FC5AFC" w:rsidP="00FC5AFC">
      <w:r>
        <w:rPr>
          <w:rFonts w:hint="eastAsia"/>
        </w:rPr>
        <w:t>В</w:t>
      </w:r>
      <w:r>
        <w:t xml:space="preserve"> </w:t>
      </w:r>
      <w:r>
        <w:rPr>
          <w:rFonts w:hint="eastAsia"/>
        </w:rPr>
        <w:t>настоящее</w:t>
      </w:r>
      <w:r>
        <w:t xml:space="preserve"> </w:t>
      </w:r>
      <w:r>
        <w:rPr>
          <w:rFonts w:hint="eastAsia"/>
        </w:rPr>
        <w:t>время</w:t>
      </w:r>
      <w:r>
        <w:t xml:space="preserve"> </w:t>
      </w:r>
      <w:r>
        <w:rPr>
          <w:rFonts w:hint="eastAsia"/>
        </w:rPr>
        <w:t>значительное</w:t>
      </w:r>
      <w:r>
        <w:t xml:space="preserve"> </w:t>
      </w:r>
      <w:r>
        <w:rPr>
          <w:rFonts w:hint="eastAsia"/>
        </w:rPr>
        <w:t>число</w:t>
      </w:r>
      <w:r>
        <w:t xml:space="preserve"> </w:t>
      </w:r>
      <w:r>
        <w:rPr>
          <w:rFonts w:hint="eastAsia"/>
        </w:rPr>
        <w:t>управленческих</w:t>
      </w:r>
      <w:r>
        <w:t xml:space="preserve"> </w:t>
      </w:r>
      <w:r>
        <w:rPr>
          <w:rFonts w:hint="eastAsia"/>
        </w:rPr>
        <w:t>процессов</w:t>
      </w:r>
      <w:r>
        <w:t xml:space="preserve"> </w:t>
      </w:r>
      <w:r>
        <w:rPr>
          <w:rFonts w:hint="eastAsia"/>
        </w:rPr>
        <w:t>имеет</w:t>
      </w:r>
      <w:r>
        <w:t xml:space="preserve"> </w:t>
      </w:r>
      <w:r>
        <w:rPr>
          <w:rFonts w:hint="eastAsia"/>
        </w:rPr>
        <w:t>сложный</w:t>
      </w:r>
      <w:r>
        <w:t xml:space="preserve"> </w:t>
      </w:r>
      <w:r>
        <w:rPr>
          <w:rFonts w:hint="eastAsia"/>
        </w:rPr>
        <w:t>технологический</w:t>
      </w:r>
      <w:r>
        <w:t xml:space="preserve"> </w:t>
      </w:r>
      <w:r>
        <w:rPr>
          <w:rFonts w:hint="eastAsia"/>
        </w:rPr>
        <w:t>цикл</w:t>
      </w:r>
      <w:r>
        <w:t xml:space="preserve"> </w:t>
      </w:r>
      <w:r>
        <w:rPr>
          <w:rFonts w:hint="eastAsia"/>
        </w:rPr>
        <w:t>и</w:t>
      </w:r>
      <w:r>
        <w:t xml:space="preserve"> </w:t>
      </w:r>
      <w:r>
        <w:rPr>
          <w:rFonts w:hint="eastAsia"/>
        </w:rPr>
        <w:t>высокую</w:t>
      </w:r>
      <w:r>
        <w:t xml:space="preserve"> </w:t>
      </w:r>
      <w:r>
        <w:rPr>
          <w:rFonts w:hint="eastAsia"/>
        </w:rPr>
        <w:t>долю</w:t>
      </w:r>
      <w:r>
        <w:t xml:space="preserve"> </w:t>
      </w:r>
      <w:r>
        <w:rPr>
          <w:rFonts w:hint="eastAsia"/>
        </w:rPr>
        <w:t>ресурсов</w:t>
      </w:r>
      <w:r>
        <w:t xml:space="preserve">, </w:t>
      </w:r>
      <w:r>
        <w:rPr>
          <w:rFonts w:hint="eastAsia"/>
        </w:rPr>
        <w:t>стоимость</w:t>
      </w:r>
      <w:r>
        <w:t xml:space="preserve"> </w:t>
      </w:r>
      <w:r>
        <w:rPr>
          <w:rFonts w:hint="eastAsia"/>
        </w:rPr>
        <w:t>которых</w:t>
      </w:r>
      <w:r>
        <w:t xml:space="preserve"> </w:t>
      </w:r>
      <w:r>
        <w:rPr>
          <w:rFonts w:hint="eastAsia"/>
        </w:rPr>
        <w:t>необходимо</w:t>
      </w:r>
      <w:r>
        <w:t xml:space="preserve"> </w:t>
      </w:r>
      <w:r>
        <w:rPr>
          <w:rFonts w:hint="eastAsia"/>
        </w:rPr>
        <w:t>распределять</w:t>
      </w:r>
      <w:r>
        <w:t xml:space="preserve"> </w:t>
      </w:r>
      <w:r>
        <w:rPr>
          <w:rFonts w:hint="eastAsia"/>
        </w:rPr>
        <w:t>на</w:t>
      </w:r>
      <w:r>
        <w:t xml:space="preserve"> </w:t>
      </w:r>
      <w:r>
        <w:rPr>
          <w:rFonts w:hint="eastAsia"/>
        </w:rPr>
        <w:t>внутренние</w:t>
      </w:r>
      <w:r>
        <w:t xml:space="preserve"> </w:t>
      </w:r>
      <w:r>
        <w:rPr>
          <w:rFonts w:hint="eastAsia"/>
        </w:rPr>
        <w:t>процессы</w:t>
      </w:r>
      <w:r>
        <w:t xml:space="preserve"> </w:t>
      </w:r>
      <w:r>
        <w:rPr>
          <w:rFonts w:hint="eastAsia"/>
        </w:rPr>
        <w:t>и</w:t>
      </w:r>
      <w:r>
        <w:t xml:space="preserve"> </w:t>
      </w:r>
      <w:r>
        <w:rPr>
          <w:rFonts w:hint="eastAsia"/>
        </w:rPr>
        <w:t>оказываемые</w:t>
      </w:r>
      <w:r>
        <w:t xml:space="preserve"> </w:t>
      </w:r>
      <w:r>
        <w:rPr>
          <w:rFonts w:hint="eastAsia"/>
        </w:rPr>
        <w:t>услуги</w:t>
      </w:r>
      <w:r>
        <w:t xml:space="preserve"> </w:t>
      </w:r>
      <w:r>
        <w:rPr>
          <w:rFonts w:hint="eastAsia"/>
        </w:rPr>
        <w:t>с</w:t>
      </w:r>
      <w:r>
        <w:t xml:space="preserve"> </w:t>
      </w:r>
      <w:r>
        <w:rPr>
          <w:rFonts w:hint="eastAsia"/>
        </w:rPr>
        <w:t>применением</w:t>
      </w:r>
      <w:r>
        <w:t xml:space="preserve"> </w:t>
      </w:r>
      <w:r>
        <w:rPr>
          <w:rFonts w:hint="eastAsia"/>
        </w:rPr>
        <w:t>максимально</w:t>
      </w:r>
      <w:r>
        <w:t xml:space="preserve"> </w:t>
      </w:r>
      <w:r>
        <w:rPr>
          <w:rFonts w:hint="eastAsia"/>
        </w:rPr>
        <w:t>точных</w:t>
      </w:r>
      <w:r>
        <w:t xml:space="preserve"> </w:t>
      </w:r>
      <w:r>
        <w:rPr>
          <w:rFonts w:hint="eastAsia"/>
        </w:rPr>
        <w:t>методов</w:t>
      </w:r>
      <w:r>
        <w:t xml:space="preserve"> </w:t>
      </w:r>
      <w:r>
        <w:rPr>
          <w:rFonts w:hint="eastAsia"/>
        </w:rPr>
        <w:t>и</w:t>
      </w:r>
      <w:r>
        <w:t xml:space="preserve"> </w:t>
      </w:r>
      <w:r>
        <w:rPr>
          <w:rFonts w:hint="eastAsia"/>
        </w:rPr>
        <w:t>одновременным</w:t>
      </w:r>
      <w:r>
        <w:t xml:space="preserve"> </w:t>
      </w:r>
      <w:r>
        <w:rPr>
          <w:rFonts w:hint="eastAsia"/>
        </w:rPr>
        <w:t>обеспечением</w:t>
      </w:r>
      <w:r>
        <w:t xml:space="preserve"> </w:t>
      </w:r>
      <w:r>
        <w:rPr>
          <w:rFonts w:hint="eastAsia"/>
        </w:rPr>
        <w:t>качества</w:t>
      </w:r>
      <w:r>
        <w:t xml:space="preserve"> </w:t>
      </w:r>
      <w:r>
        <w:rPr>
          <w:rFonts w:hint="eastAsia"/>
        </w:rPr>
        <w:t>в</w:t>
      </w:r>
      <w:r>
        <w:t xml:space="preserve"> </w:t>
      </w:r>
      <w:r>
        <w:rPr>
          <w:rFonts w:hint="eastAsia"/>
        </w:rPr>
        <w:t>контуре</w:t>
      </w:r>
      <w:r>
        <w:t xml:space="preserve"> </w:t>
      </w:r>
      <w:r>
        <w:rPr>
          <w:rFonts w:hint="eastAsia"/>
        </w:rPr>
        <w:t>соответствующей</w:t>
      </w:r>
      <w:r>
        <w:t xml:space="preserve"> </w:t>
      </w:r>
      <w:r>
        <w:rPr>
          <w:rFonts w:hint="eastAsia"/>
        </w:rPr>
        <w:t>подсистемы</w:t>
      </w:r>
      <w:r>
        <w:t xml:space="preserve"> </w:t>
      </w:r>
      <w:r>
        <w:rPr>
          <w:rFonts w:hint="eastAsia"/>
        </w:rPr>
        <w:t>управления</w:t>
      </w:r>
      <w:r>
        <w:t xml:space="preserve"> </w:t>
      </w:r>
      <w:r>
        <w:rPr>
          <w:rFonts w:hint="eastAsia"/>
        </w:rPr>
        <w:t>санаторно</w:t>
      </w:r>
      <w:r>
        <w:t>-</w:t>
      </w:r>
      <w:r>
        <w:rPr>
          <w:rFonts w:hint="eastAsia"/>
        </w:rPr>
        <w:t>курортной</w:t>
      </w:r>
      <w:r>
        <w:t xml:space="preserve"> </w:t>
      </w:r>
      <w:r>
        <w:rPr>
          <w:rFonts w:hint="eastAsia"/>
        </w:rPr>
        <w:t>деятельностью</w:t>
      </w:r>
      <w:r>
        <w:t xml:space="preserve">. </w:t>
      </w:r>
      <w:r>
        <w:rPr>
          <w:rFonts w:hint="eastAsia"/>
        </w:rPr>
        <w:t>Требование</w:t>
      </w:r>
      <w:r>
        <w:t xml:space="preserve"> </w:t>
      </w:r>
      <w:r>
        <w:rPr>
          <w:rFonts w:hint="eastAsia"/>
        </w:rPr>
        <w:t>высокой</w:t>
      </w:r>
      <w:r>
        <w:t xml:space="preserve"> </w:t>
      </w:r>
      <w:r>
        <w:rPr>
          <w:rFonts w:hint="eastAsia"/>
        </w:rPr>
        <w:t>эффективности</w:t>
      </w:r>
      <w:r>
        <w:t xml:space="preserve"> </w:t>
      </w:r>
      <w:r>
        <w:rPr>
          <w:rFonts w:hint="eastAsia"/>
        </w:rPr>
        <w:t>управления</w:t>
      </w:r>
      <w:r>
        <w:t xml:space="preserve"> </w:t>
      </w:r>
      <w:r>
        <w:rPr>
          <w:rFonts w:hint="eastAsia"/>
        </w:rPr>
        <w:t>еще</w:t>
      </w:r>
      <w:r>
        <w:t xml:space="preserve"> </w:t>
      </w:r>
      <w:r>
        <w:rPr>
          <w:rFonts w:hint="eastAsia"/>
        </w:rPr>
        <w:t>более</w:t>
      </w:r>
      <w:r>
        <w:t xml:space="preserve"> </w:t>
      </w:r>
      <w:r>
        <w:rPr>
          <w:rFonts w:hint="eastAsia"/>
        </w:rPr>
        <w:t>усложняет</w:t>
      </w:r>
      <w:r>
        <w:t xml:space="preserve"> </w:t>
      </w:r>
      <w:r>
        <w:rPr>
          <w:rFonts w:hint="eastAsia"/>
        </w:rPr>
        <w:t>задачу</w:t>
      </w:r>
      <w:r>
        <w:t xml:space="preserve"> </w:t>
      </w:r>
      <w:r>
        <w:rPr>
          <w:rFonts w:hint="eastAsia"/>
        </w:rPr>
        <w:t>распределения</w:t>
      </w:r>
      <w:r>
        <w:t xml:space="preserve"> </w:t>
      </w:r>
      <w:r>
        <w:rPr>
          <w:rFonts w:hint="eastAsia"/>
        </w:rPr>
        <w:t>стоимости</w:t>
      </w:r>
      <w:r>
        <w:t xml:space="preserve"> </w:t>
      </w:r>
      <w:r>
        <w:rPr>
          <w:rFonts w:hint="eastAsia"/>
        </w:rPr>
        <w:t>оказываемых</w:t>
      </w:r>
      <w:r>
        <w:t xml:space="preserve"> </w:t>
      </w:r>
      <w:r>
        <w:rPr>
          <w:rFonts w:hint="eastAsia"/>
        </w:rPr>
        <w:t>услуг</w:t>
      </w:r>
      <w:r>
        <w:t xml:space="preserve">. </w:t>
      </w:r>
      <w:r>
        <w:rPr>
          <w:rFonts w:hint="eastAsia"/>
        </w:rPr>
        <w:t>Расчет</w:t>
      </w:r>
      <w:r>
        <w:t xml:space="preserve"> </w:t>
      </w:r>
      <w:r>
        <w:rPr>
          <w:rFonts w:hint="eastAsia"/>
        </w:rPr>
        <w:t>управленческой</w:t>
      </w:r>
      <w:r>
        <w:t xml:space="preserve"> </w:t>
      </w:r>
      <w:r>
        <w:rPr>
          <w:rFonts w:hint="eastAsia"/>
        </w:rPr>
        <w:t>себестоимости</w:t>
      </w:r>
      <w:r>
        <w:t xml:space="preserve"> </w:t>
      </w:r>
      <w:r>
        <w:rPr>
          <w:rFonts w:hint="eastAsia"/>
        </w:rPr>
        <w:t>услуг</w:t>
      </w:r>
      <w:r>
        <w:t xml:space="preserve"> </w:t>
      </w:r>
      <w:r>
        <w:rPr>
          <w:rFonts w:hint="eastAsia"/>
        </w:rPr>
        <w:t>является</w:t>
      </w:r>
      <w:r>
        <w:t xml:space="preserve"> </w:t>
      </w:r>
      <w:r>
        <w:rPr>
          <w:rFonts w:hint="eastAsia"/>
        </w:rPr>
        <w:t>одной</w:t>
      </w:r>
      <w:r>
        <w:t xml:space="preserve"> </w:t>
      </w:r>
      <w:r>
        <w:rPr>
          <w:rFonts w:hint="eastAsia"/>
        </w:rPr>
        <w:t>из</w:t>
      </w:r>
      <w:r>
        <w:t xml:space="preserve"> </w:t>
      </w:r>
      <w:r>
        <w:rPr>
          <w:rFonts w:hint="eastAsia"/>
        </w:rPr>
        <w:t>функций</w:t>
      </w:r>
      <w:r>
        <w:t xml:space="preserve"> </w:t>
      </w:r>
      <w:r>
        <w:rPr>
          <w:rFonts w:hint="eastAsia"/>
        </w:rPr>
        <w:t>интегрированных</w:t>
      </w:r>
      <w:r>
        <w:t xml:space="preserve"> </w:t>
      </w:r>
      <w:r>
        <w:rPr>
          <w:rFonts w:hint="eastAsia"/>
        </w:rPr>
        <w:t>систем</w:t>
      </w:r>
      <w:r>
        <w:t xml:space="preserve"> </w:t>
      </w:r>
      <w:r>
        <w:rPr>
          <w:rFonts w:hint="eastAsia"/>
        </w:rPr>
        <w:t>управления</w:t>
      </w:r>
      <w:r>
        <w:t xml:space="preserve"> </w:t>
      </w:r>
      <w:r>
        <w:rPr>
          <w:rFonts w:hint="eastAsia"/>
        </w:rPr>
        <w:t>предприятием</w:t>
      </w:r>
      <w:r>
        <w:t xml:space="preserve"> (</w:t>
      </w:r>
      <w:r>
        <w:rPr>
          <w:rFonts w:hint="eastAsia"/>
        </w:rPr>
        <w:t>ИСУП</w:t>
      </w:r>
      <w:r>
        <w:t xml:space="preserve">) </w:t>
      </w:r>
      <w:r>
        <w:rPr>
          <w:rFonts w:hint="eastAsia"/>
        </w:rPr>
        <w:t>стандарта</w:t>
      </w:r>
      <w:r>
        <w:t xml:space="preserve"> Enterprise Resource Planning (ERP). </w:t>
      </w:r>
      <w:r>
        <w:rPr>
          <w:rFonts w:hint="eastAsia"/>
        </w:rPr>
        <w:t>Вместе</w:t>
      </w:r>
      <w:r>
        <w:t xml:space="preserve"> </w:t>
      </w:r>
      <w:r>
        <w:rPr>
          <w:rFonts w:hint="eastAsia"/>
        </w:rPr>
        <w:t>с</w:t>
      </w:r>
      <w:r>
        <w:t xml:space="preserve"> </w:t>
      </w:r>
      <w:r>
        <w:rPr>
          <w:rFonts w:hint="eastAsia"/>
        </w:rPr>
        <w:t>тем</w:t>
      </w:r>
      <w:r>
        <w:t xml:space="preserve"> </w:t>
      </w:r>
      <w:r>
        <w:rPr>
          <w:rFonts w:hint="eastAsia"/>
        </w:rPr>
        <w:t>применение</w:t>
      </w:r>
      <w:r>
        <w:t xml:space="preserve"> ERP-</w:t>
      </w:r>
      <w:r>
        <w:rPr>
          <w:rFonts w:hint="eastAsia"/>
        </w:rPr>
        <w:t>систем</w:t>
      </w:r>
      <w:r>
        <w:t xml:space="preserve"> </w:t>
      </w:r>
      <w:r>
        <w:rPr>
          <w:rFonts w:hint="eastAsia"/>
        </w:rPr>
        <w:t>экономически</w:t>
      </w:r>
      <w:r>
        <w:t xml:space="preserve"> </w:t>
      </w:r>
      <w:r>
        <w:rPr>
          <w:rFonts w:hint="eastAsia"/>
        </w:rPr>
        <w:t>нецелесообразно</w:t>
      </w:r>
      <w:r>
        <w:t xml:space="preserve"> </w:t>
      </w:r>
      <w:r>
        <w:rPr>
          <w:rFonts w:hint="eastAsia"/>
        </w:rPr>
        <w:t>в</w:t>
      </w:r>
      <w:r>
        <w:t xml:space="preserve"> </w:t>
      </w:r>
      <w:r>
        <w:rPr>
          <w:rFonts w:hint="eastAsia"/>
        </w:rPr>
        <w:t>системах</w:t>
      </w:r>
      <w:r>
        <w:t xml:space="preserve"> </w:t>
      </w:r>
      <w:r>
        <w:rPr>
          <w:rFonts w:hint="eastAsia"/>
        </w:rPr>
        <w:t>управления</w:t>
      </w:r>
      <w:r>
        <w:t xml:space="preserve"> </w:t>
      </w:r>
      <w:r>
        <w:rPr>
          <w:rFonts w:hint="eastAsia"/>
        </w:rPr>
        <w:t>малого</w:t>
      </w:r>
      <w:r>
        <w:t xml:space="preserve"> </w:t>
      </w:r>
      <w:r>
        <w:rPr>
          <w:rFonts w:hint="eastAsia"/>
        </w:rPr>
        <w:t>и</w:t>
      </w:r>
      <w:r>
        <w:t xml:space="preserve"> </w:t>
      </w:r>
      <w:r>
        <w:rPr>
          <w:rFonts w:hint="eastAsia"/>
        </w:rPr>
        <w:t>среднего</w:t>
      </w:r>
      <w:r>
        <w:t xml:space="preserve"> </w:t>
      </w:r>
      <w:r>
        <w:rPr>
          <w:rFonts w:hint="eastAsia"/>
        </w:rPr>
        <w:t>уровня</w:t>
      </w:r>
      <w:r>
        <w:t xml:space="preserve">. </w:t>
      </w:r>
      <w:r>
        <w:rPr>
          <w:rFonts w:hint="eastAsia"/>
        </w:rPr>
        <w:t>Кроме</w:t>
      </w:r>
      <w:r>
        <w:t xml:space="preserve"> </w:t>
      </w:r>
      <w:r>
        <w:rPr>
          <w:rFonts w:hint="eastAsia"/>
        </w:rPr>
        <w:t>того</w:t>
      </w:r>
      <w:r>
        <w:t xml:space="preserve">, </w:t>
      </w:r>
      <w:r>
        <w:rPr>
          <w:rFonts w:hint="eastAsia"/>
        </w:rPr>
        <w:t>практически</w:t>
      </w:r>
      <w:r>
        <w:t xml:space="preserve"> </w:t>
      </w:r>
      <w:r>
        <w:rPr>
          <w:rFonts w:hint="eastAsia"/>
        </w:rPr>
        <w:t>отсутствуют</w:t>
      </w:r>
      <w:r>
        <w:t xml:space="preserve"> </w:t>
      </w:r>
      <w:r>
        <w:rPr>
          <w:rFonts w:hint="eastAsia"/>
        </w:rPr>
        <w:t>средства</w:t>
      </w:r>
      <w:r>
        <w:t xml:space="preserve"> </w:t>
      </w:r>
      <w:r>
        <w:rPr>
          <w:rFonts w:hint="eastAsia"/>
        </w:rPr>
        <w:t>автоматизации</w:t>
      </w:r>
      <w:r>
        <w:t xml:space="preserve"> </w:t>
      </w:r>
      <w:r>
        <w:rPr>
          <w:rFonts w:hint="eastAsia"/>
        </w:rPr>
        <w:t>расчета</w:t>
      </w:r>
      <w:r>
        <w:t xml:space="preserve"> </w:t>
      </w:r>
      <w:r>
        <w:rPr>
          <w:rFonts w:hint="eastAsia"/>
        </w:rPr>
        <w:t>управленческой</w:t>
      </w:r>
      <w:r>
        <w:t xml:space="preserve"> </w:t>
      </w:r>
      <w:r>
        <w:rPr>
          <w:rFonts w:hint="eastAsia"/>
        </w:rPr>
        <w:t>себестоимости</w:t>
      </w:r>
      <w:r>
        <w:t xml:space="preserve"> </w:t>
      </w:r>
      <w:r>
        <w:rPr>
          <w:rFonts w:hint="eastAsia"/>
        </w:rPr>
        <w:t>с</w:t>
      </w:r>
      <w:r>
        <w:t xml:space="preserve"> </w:t>
      </w:r>
      <w:r>
        <w:rPr>
          <w:rFonts w:hint="eastAsia"/>
        </w:rPr>
        <w:t>учетом</w:t>
      </w:r>
      <w:r>
        <w:t xml:space="preserve"> </w:t>
      </w:r>
      <w:r>
        <w:rPr>
          <w:rFonts w:hint="eastAsia"/>
        </w:rPr>
        <w:t>иерархии</w:t>
      </w:r>
      <w:r>
        <w:t xml:space="preserve"> </w:t>
      </w:r>
      <w:r>
        <w:rPr>
          <w:rFonts w:hint="eastAsia"/>
        </w:rPr>
        <w:t>структурных</w:t>
      </w:r>
      <w:r>
        <w:t xml:space="preserve"> </w:t>
      </w:r>
      <w:r>
        <w:rPr>
          <w:rFonts w:hint="eastAsia"/>
        </w:rPr>
        <w:t>компонент</w:t>
      </w:r>
      <w:r>
        <w:t xml:space="preserve"> </w:t>
      </w:r>
      <w:r>
        <w:rPr>
          <w:rFonts w:hint="eastAsia"/>
        </w:rPr>
        <w:t>системы</w:t>
      </w:r>
      <w:r>
        <w:t xml:space="preserve"> </w:t>
      </w:r>
      <w:r>
        <w:rPr>
          <w:rFonts w:hint="eastAsia"/>
        </w:rPr>
        <w:t>управления</w:t>
      </w:r>
      <w:r>
        <w:t xml:space="preserve"> </w:t>
      </w:r>
      <w:r>
        <w:rPr>
          <w:rFonts w:hint="eastAsia"/>
        </w:rPr>
        <w:t>при</w:t>
      </w:r>
      <w:r>
        <w:t xml:space="preserve"> </w:t>
      </w:r>
      <w:r>
        <w:rPr>
          <w:rFonts w:hint="eastAsia"/>
        </w:rPr>
        <w:t>распределении</w:t>
      </w:r>
      <w:r>
        <w:t xml:space="preserve"> </w:t>
      </w:r>
      <w:r>
        <w:rPr>
          <w:rFonts w:hint="eastAsia"/>
        </w:rPr>
        <w:t>стоимости</w:t>
      </w:r>
      <w:r>
        <w:t xml:space="preserve"> </w:t>
      </w:r>
      <w:r>
        <w:rPr>
          <w:rFonts w:hint="eastAsia"/>
        </w:rPr>
        <w:t>ресурсов</w:t>
      </w:r>
      <w:r>
        <w:t xml:space="preserve"> </w:t>
      </w:r>
      <w:r>
        <w:rPr>
          <w:rFonts w:hint="eastAsia"/>
        </w:rPr>
        <w:t>на</w:t>
      </w:r>
      <w:r>
        <w:t xml:space="preserve"> </w:t>
      </w:r>
      <w:r>
        <w:rPr>
          <w:rFonts w:hint="eastAsia"/>
        </w:rPr>
        <w:t>оказанные</w:t>
      </w:r>
      <w:r>
        <w:t xml:space="preserve"> </w:t>
      </w:r>
      <w:r>
        <w:rPr>
          <w:rFonts w:hint="eastAsia"/>
        </w:rPr>
        <w:t>услуги</w:t>
      </w:r>
      <w:r>
        <w:t xml:space="preserve">. </w:t>
      </w:r>
      <w:r>
        <w:rPr>
          <w:rFonts w:hint="eastAsia"/>
        </w:rPr>
        <w:t>Представляется</w:t>
      </w:r>
      <w:r>
        <w:t xml:space="preserve"> </w:t>
      </w:r>
      <w:r>
        <w:rPr>
          <w:rFonts w:hint="eastAsia"/>
        </w:rPr>
        <w:t>перспективной</w:t>
      </w:r>
      <w:r>
        <w:t xml:space="preserve"> </w:t>
      </w:r>
      <w:r>
        <w:rPr>
          <w:rFonts w:hint="eastAsia"/>
        </w:rPr>
        <w:t>разработка</w:t>
      </w:r>
      <w:r>
        <w:t xml:space="preserve"> </w:t>
      </w:r>
      <w:r>
        <w:rPr>
          <w:rFonts w:hint="eastAsia"/>
        </w:rPr>
        <w:t>средств</w:t>
      </w:r>
      <w:r>
        <w:t xml:space="preserve">, </w:t>
      </w:r>
      <w:r>
        <w:rPr>
          <w:rFonts w:hint="eastAsia"/>
        </w:rPr>
        <w:t>которые</w:t>
      </w:r>
      <w:r>
        <w:t xml:space="preserve"> </w:t>
      </w:r>
      <w:r>
        <w:rPr>
          <w:rFonts w:hint="eastAsia"/>
        </w:rPr>
        <w:t>позволили</w:t>
      </w:r>
      <w:r>
        <w:t xml:space="preserve"> </w:t>
      </w:r>
      <w:r>
        <w:rPr>
          <w:rFonts w:hint="eastAsia"/>
        </w:rPr>
        <w:t>бы</w:t>
      </w:r>
      <w:r>
        <w:t xml:space="preserve"> </w:t>
      </w:r>
      <w:r>
        <w:rPr>
          <w:rFonts w:hint="eastAsia"/>
        </w:rPr>
        <w:t>путем</w:t>
      </w:r>
      <w:r>
        <w:t xml:space="preserve"> </w:t>
      </w:r>
      <w:r>
        <w:rPr>
          <w:rFonts w:hint="eastAsia"/>
        </w:rPr>
        <w:t>многовариантности</w:t>
      </w:r>
      <w:r>
        <w:t xml:space="preserve"> </w:t>
      </w:r>
      <w:r>
        <w:rPr>
          <w:rFonts w:hint="eastAsia"/>
        </w:rPr>
        <w:t>представления</w:t>
      </w:r>
      <w:r>
        <w:t xml:space="preserve"> </w:t>
      </w:r>
      <w:r>
        <w:rPr>
          <w:rFonts w:hint="eastAsia"/>
        </w:rPr>
        <w:t>первичных</w:t>
      </w:r>
      <w:r>
        <w:t xml:space="preserve"> </w:t>
      </w:r>
      <w:r>
        <w:rPr>
          <w:rFonts w:hint="eastAsia"/>
        </w:rPr>
        <w:t>данных</w:t>
      </w:r>
      <w:r>
        <w:t xml:space="preserve"> </w:t>
      </w:r>
      <w:r>
        <w:rPr>
          <w:rFonts w:hint="eastAsia"/>
        </w:rPr>
        <w:t>и</w:t>
      </w:r>
      <w:r>
        <w:t xml:space="preserve"> </w:t>
      </w:r>
      <w:r>
        <w:rPr>
          <w:rFonts w:hint="eastAsia"/>
        </w:rPr>
        <w:t>их</w:t>
      </w:r>
      <w:r>
        <w:t xml:space="preserve"> </w:t>
      </w:r>
      <w:r>
        <w:rPr>
          <w:rFonts w:hint="eastAsia"/>
        </w:rPr>
        <w:t>последующей</w:t>
      </w:r>
      <w:r>
        <w:t xml:space="preserve"> </w:t>
      </w:r>
      <w:r>
        <w:rPr>
          <w:rFonts w:hint="eastAsia"/>
        </w:rPr>
        <w:t>автоматизированной</w:t>
      </w:r>
      <w:r>
        <w:t xml:space="preserve"> </w:t>
      </w:r>
      <w:r>
        <w:rPr>
          <w:rFonts w:hint="eastAsia"/>
        </w:rPr>
        <w:t>обработки</w:t>
      </w:r>
      <w:r>
        <w:t xml:space="preserve"> </w:t>
      </w:r>
      <w:r>
        <w:rPr>
          <w:rFonts w:hint="eastAsia"/>
        </w:rPr>
        <w:t>реализовать</w:t>
      </w:r>
      <w:r>
        <w:t xml:space="preserve"> </w:t>
      </w:r>
      <w:r>
        <w:rPr>
          <w:rFonts w:hint="eastAsia"/>
        </w:rPr>
        <w:t>многоальтернативный</w:t>
      </w:r>
      <w:r>
        <w:t xml:space="preserve"> </w:t>
      </w:r>
      <w:r>
        <w:rPr>
          <w:rFonts w:hint="eastAsia"/>
        </w:rPr>
        <w:t>выбор</w:t>
      </w:r>
      <w:r>
        <w:t xml:space="preserve"> </w:t>
      </w:r>
      <w:r>
        <w:rPr>
          <w:rFonts w:hint="eastAsia"/>
        </w:rPr>
        <w:t>способов</w:t>
      </w:r>
      <w:r>
        <w:t xml:space="preserve"> </w:t>
      </w:r>
      <w:r>
        <w:rPr>
          <w:rFonts w:hint="eastAsia"/>
        </w:rPr>
        <w:t>распределения</w:t>
      </w:r>
      <w:r>
        <w:t xml:space="preserve"> </w:t>
      </w:r>
      <w:r>
        <w:rPr>
          <w:rFonts w:hint="eastAsia"/>
        </w:rPr>
        <w:t>стоимости</w:t>
      </w:r>
      <w:r>
        <w:t xml:space="preserve"> </w:t>
      </w:r>
      <w:r>
        <w:rPr>
          <w:rFonts w:hint="eastAsia"/>
        </w:rPr>
        <w:t>потребляемых</w:t>
      </w:r>
      <w:r>
        <w:t xml:space="preserve"> </w:t>
      </w:r>
      <w:r>
        <w:rPr>
          <w:rFonts w:hint="eastAsia"/>
        </w:rPr>
        <w:t>ресурсов</w:t>
      </w:r>
      <w:r>
        <w:t xml:space="preserve"> </w:t>
      </w:r>
      <w:r>
        <w:rPr>
          <w:rFonts w:hint="eastAsia"/>
        </w:rPr>
        <w:t>на</w:t>
      </w:r>
      <w:r>
        <w:t xml:space="preserve"> </w:t>
      </w:r>
      <w:r>
        <w:rPr>
          <w:rFonts w:hint="eastAsia"/>
        </w:rPr>
        <w:t>основе</w:t>
      </w:r>
      <w:r>
        <w:t xml:space="preserve"> </w:t>
      </w:r>
      <w:r>
        <w:rPr>
          <w:rFonts w:hint="eastAsia"/>
        </w:rPr>
        <w:t>комплексной</w:t>
      </w:r>
      <w:r>
        <w:t xml:space="preserve"> </w:t>
      </w:r>
      <w:r>
        <w:rPr>
          <w:rFonts w:hint="eastAsia"/>
        </w:rPr>
        <w:t>стандартизации</w:t>
      </w:r>
      <w:r>
        <w:t xml:space="preserve"> </w:t>
      </w:r>
      <w:r>
        <w:rPr>
          <w:rFonts w:hint="eastAsia"/>
        </w:rPr>
        <w:t>процессов</w:t>
      </w:r>
      <w:r>
        <w:t xml:space="preserve"> </w:t>
      </w:r>
      <w:r>
        <w:rPr>
          <w:rFonts w:hint="eastAsia"/>
        </w:rPr>
        <w:t>управления</w:t>
      </w:r>
      <w:r>
        <w:t>.</w:t>
      </w:r>
    </w:p>
    <w:p w14:paraId="67695F6D" w14:textId="77777777" w:rsidR="00FC5AFC" w:rsidRDefault="00FC5AFC" w:rsidP="00FC5AFC">
      <w:r>
        <w:rPr>
          <w:rFonts w:hint="eastAsia"/>
        </w:rPr>
        <w:t>Таким</w:t>
      </w:r>
      <w:r>
        <w:t xml:space="preserve"> </w:t>
      </w:r>
      <w:r>
        <w:rPr>
          <w:rFonts w:hint="eastAsia"/>
        </w:rPr>
        <w:t>образом</w:t>
      </w:r>
      <w:r>
        <w:t xml:space="preserve">, </w:t>
      </w:r>
      <w:r>
        <w:rPr>
          <w:rFonts w:hint="eastAsia"/>
        </w:rPr>
        <w:t>разработка</w:t>
      </w:r>
      <w:r>
        <w:t xml:space="preserve"> </w:t>
      </w:r>
      <w:r>
        <w:rPr>
          <w:rFonts w:hint="eastAsia"/>
        </w:rPr>
        <w:t>методологии</w:t>
      </w:r>
      <w:r>
        <w:t xml:space="preserve"> </w:t>
      </w:r>
      <w:r>
        <w:rPr>
          <w:rFonts w:hint="eastAsia"/>
        </w:rPr>
        <w:t>и</w:t>
      </w:r>
      <w:r>
        <w:t xml:space="preserve"> </w:t>
      </w:r>
      <w:r>
        <w:rPr>
          <w:rFonts w:hint="eastAsia"/>
        </w:rPr>
        <w:t>принципов</w:t>
      </w:r>
      <w:r>
        <w:t xml:space="preserve"> </w:t>
      </w:r>
      <w:r>
        <w:rPr>
          <w:rFonts w:hint="eastAsia"/>
        </w:rPr>
        <w:t>управления</w:t>
      </w:r>
      <w:r>
        <w:t xml:space="preserve"> </w:t>
      </w:r>
      <w:r>
        <w:rPr>
          <w:rFonts w:hint="eastAsia"/>
        </w:rPr>
        <w:t>санаторно</w:t>
      </w:r>
      <w:r>
        <w:t>-</w:t>
      </w:r>
      <w:r>
        <w:rPr>
          <w:rFonts w:hint="eastAsia"/>
        </w:rPr>
        <w:t>курортной</w:t>
      </w:r>
      <w:r>
        <w:t xml:space="preserve"> </w:t>
      </w:r>
      <w:r>
        <w:rPr>
          <w:rFonts w:hint="eastAsia"/>
        </w:rPr>
        <w:t>реабилитацией</w:t>
      </w:r>
      <w:r>
        <w:t xml:space="preserve"> </w:t>
      </w:r>
      <w:r>
        <w:rPr>
          <w:rFonts w:hint="eastAsia"/>
        </w:rPr>
        <w:t>н</w:t>
      </w:r>
      <w:r>
        <w:rPr>
          <w:rFonts w:hint="eastAsia"/>
        </w:rPr>
        <w:lastRenderedPageBreak/>
        <w:t>а</w:t>
      </w:r>
      <w:r>
        <w:t xml:space="preserve"> </w:t>
      </w:r>
      <w:r>
        <w:rPr>
          <w:rFonts w:hint="eastAsia"/>
        </w:rPr>
        <w:t>основе</w:t>
      </w:r>
      <w:r>
        <w:t xml:space="preserve"> </w:t>
      </w:r>
      <w:r>
        <w:rPr>
          <w:rFonts w:hint="eastAsia"/>
        </w:rPr>
        <w:t>системы</w:t>
      </w:r>
      <w:r>
        <w:t xml:space="preserve"> </w:t>
      </w:r>
      <w:r>
        <w:rPr>
          <w:rFonts w:hint="eastAsia"/>
        </w:rPr>
        <w:t>менеджмента</w:t>
      </w:r>
      <w:r>
        <w:t xml:space="preserve"> </w:t>
      </w:r>
      <w:r>
        <w:rPr>
          <w:rFonts w:hint="eastAsia"/>
        </w:rPr>
        <w:t>качества</w:t>
      </w:r>
      <w:r>
        <w:t xml:space="preserve">, </w:t>
      </w:r>
      <w:r>
        <w:rPr>
          <w:rFonts w:hint="eastAsia"/>
        </w:rPr>
        <w:t>комплексной</w:t>
      </w:r>
      <w:r>
        <w:t xml:space="preserve"> </w:t>
      </w:r>
      <w:r>
        <w:rPr>
          <w:rFonts w:hint="eastAsia"/>
        </w:rPr>
        <w:t>стандартизации</w:t>
      </w:r>
      <w:r>
        <w:t xml:space="preserve"> </w:t>
      </w:r>
      <w:r>
        <w:rPr>
          <w:rFonts w:hint="eastAsia"/>
        </w:rPr>
        <w:t>и</w:t>
      </w:r>
      <w:r>
        <w:t xml:space="preserve"> </w:t>
      </w:r>
      <w:r>
        <w:rPr>
          <w:rFonts w:hint="eastAsia"/>
        </w:rPr>
        <w:t>проектно</w:t>
      </w:r>
      <w:r>
        <w:t>-</w:t>
      </w:r>
      <w:r>
        <w:rPr>
          <w:rFonts w:hint="eastAsia"/>
        </w:rPr>
        <w:t>процессного</w:t>
      </w:r>
      <w:r>
        <w:t xml:space="preserve"> </w:t>
      </w:r>
      <w:r>
        <w:rPr>
          <w:rFonts w:hint="eastAsia"/>
        </w:rPr>
        <w:t>подхода</w:t>
      </w:r>
      <w:r>
        <w:t xml:space="preserve"> </w:t>
      </w:r>
      <w:r>
        <w:rPr>
          <w:rFonts w:hint="eastAsia"/>
        </w:rPr>
        <w:t>с</w:t>
      </w:r>
      <w:r>
        <w:t xml:space="preserve"> </w:t>
      </w:r>
      <w:r>
        <w:rPr>
          <w:rFonts w:hint="eastAsia"/>
        </w:rPr>
        <w:t>использованием</w:t>
      </w:r>
      <w:r>
        <w:t xml:space="preserve"> </w:t>
      </w:r>
      <w:r>
        <w:rPr>
          <w:rFonts w:hint="eastAsia"/>
        </w:rPr>
        <w:t>моделей</w:t>
      </w:r>
      <w:r>
        <w:t xml:space="preserve">, </w:t>
      </w:r>
      <w:r>
        <w:rPr>
          <w:rFonts w:hint="eastAsia"/>
        </w:rPr>
        <w:t>методов</w:t>
      </w:r>
      <w:r>
        <w:t xml:space="preserve">, </w:t>
      </w:r>
      <w:r>
        <w:rPr>
          <w:rFonts w:hint="eastAsia"/>
        </w:rPr>
        <w:t>алгоритмов</w:t>
      </w:r>
      <w:r>
        <w:t xml:space="preserve"> </w:t>
      </w:r>
      <w:r>
        <w:rPr>
          <w:rFonts w:hint="eastAsia"/>
        </w:rPr>
        <w:t>и</w:t>
      </w:r>
      <w:r>
        <w:t xml:space="preserve"> </w:t>
      </w:r>
      <w:r>
        <w:rPr>
          <w:rFonts w:hint="eastAsia"/>
        </w:rPr>
        <w:t>специального</w:t>
      </w:r>
      <w:r>
        <w:t xml:space="preserve"> </w:t>
      </w:r>
      <w:r>
        <w:rPr>
          <w:rFonts w:hint="eastAsia"/>
        </w:rPr>
        <w:t>программного</w:t>
      </w:r>
      <w:r>
        <w:t xml:space="preserve"> </w:t>
      </w:r>
      <w:r>
        <w:rPr>
          <w:rFonts w:hint="eastAsia"/>
        </w:rPr>
        <w:t>обеспечения</w:t>
      </w:r>
      <w:r>
        <w:t xml:space="preserve"> </w:t>
      </w:r>
      <w:r>
        <w:rPr>
          <w:rFonts w:hint="eastAsia"/>
        </w:rPr>
        <w:t>ресурсного</w:t>
      </w:r>
      <w:r>
        <w:t xml:space="preserve"> </w:t>
      </w:r>
      <w:r>
        <w:rPr>
          <w:rFonts w:hint="eastAsia"/>
        </w:rPr>
        <w:t>планирования</w:t>
      </w:r>
      <w:r>
        <w:t xml:space="preserve"> </w:t>
      </w:r>
      <w:r>
        <w:rPr>
          <w:rFonts w:hint="eastAsia"/>
        </w:rPr>
        <w:t>для</w:t>
      </w:r>
      <w:r>
        <w:t xml:space="preserve"> </w:t>
      </w:r>
      <w:r>
        <w:rPr>
          <w:rFonts w:hint="eastAsia"/>
        </w:rPr>
        <w:t>распределения</w:t>
      </w:r>
      <w:r>
        <w:t xml:space="preserve"> </w:t>
      </w:r>
      <w:r>
        <w:rPr>
          <w:rFonts w:hint="eastAsia"/>
        </w:rPr>
        <w:t>стоимости</w:t>
      </w:r>
      <w:r>
        <w:t xml:space="preserve"> </w:t>
      </w:r>
      <w:r>
        <w:rPr>
          <w:rFonts w:hint="eastAsia"/>
        </w:rPr>
        <w:t>потребляемых</w:t>
      </w:r>
      <w:r>
        <w:t xml:space="preserve"> </w:t>
      </w:r>
      <w:r>
        <w:rPr>
          <w:rFonts w:hint="eastAsia"/>
        </w:rPr>
        <w:t>ресурсов</w:t>
      </w:r>
      <w:r>
        <w:t xml:space="preserve"> </w:t>
      </w:r>
      <w:r>
        <w:rPr>
          <w:rFonts w:hint="eastAsia"/>
        </w:rPr>
        <w:t>является</w:t>
      </w:r>
      <w:r>
        <w:t xml:space="preserve"> </w:t>
      </w:r>
      <w:r>
        <w:rPr>
          <w:rFonts w:hint="eastAsia"/>
        </w:rPr>
        <w:t>актуальной</w:t>
      </w:r>
      <w:r>
        <w:t>.</w:t>
      </w:r>
    </w:p>
    <w:p w14:paraId="507ED833" w14:textId="77777777" w:rsidR="00FC5AFC" w:rsidRDefault="00FC5AFC" w:rsidP="00FC5AFC">
      <w:r>
        <w:rPr>
          <w:rFonts w:hint="eastAsia"/>
        </w:rPr>
        <w:t>Диссертационная</w:t>
      </w:r>
      <w:r>
        <w:t xml:space="preserve"> </w:t>
      </w:r>
      <w:r>
        <w:rPr>
          <w:rFonts w:hint="eastAsia"/>
        </w:rPr>
        <w:t>работа</w:t>
      </w:r>
      <w:r>
        <w:t xml:space="preserve"> </w:t>
      </w:r>
      <w:r>
        <w:rPr>
          <w:rFonts w:hint="eastAsia"/>
        </w:rPr>
        <w:t>выполнена</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программой</w:t>
      </w:r>
      <w:r>
        <w:t xml:space="preserve"> </w:t>
      </w:r>
      <w:r>
        <w:rPr>
          <w:rFonts w:hint="eastAsia"/>
        </w:rPr>
        <w:t>МЗ</w:t>
      </w:r>
      <w:r>
        <w:t xml:space="preserve"> </w:t>
      </w:r>
      <w:r>
        <w:rPr>
          <w:rFonts w:hint="eastAsia"/>
        </w:rPr>
        <w:t>РФ</w:t>
      </w:r>
      <w:r>
        <w:t xml:space="preserve"> </w:t>
      </w:r>
      <w:r>
        <w:rPr>
          <w:rFonts w:hint="eastAsia"/>
        </w:rPr>
        <w:t>«</w:t>
      </w:r>
      <w:r>
        <w:rPr>
          <w:rFonts w:hint="eastAsia"/>
        </w:rPr>
        <w:t>Управление</w:t>
      </w:r>
      <w:r>
        <w:t xml:space="preserve"> </w:t>
      </w:r>
      <w:r>
        <w:rPr>
          <w:rFonts w:hint="eastAsia"/>
        </w:rPr>
        <w:t>качеством</w:t>
      </w:r>
      <w:r>
        <w:t xml:space="preserve"> </w:t>
      </w:r>
      <w:r>
        <w:rPr>
          <w:rFonts w:hint="eastAsia"/>
        </w:rPr>
        <w:t>в</w:t>
      </w:r>
      <w:r>
        <w:t xml:space="preserve"> </w:t>
      </w:r>
      <w:r>
        <w:rPr>
          <w:rFonts w:hint="eastAsia"/>
        </w:rPr>
        <w:t>здравоохранении</w:t>
      </w:r>
      <w:r>
        <w:t xml:space="preserve"> </w:t>
      </w:r>
      <w:r>
        <w:rPr>
          <w:rFonts w:hint="eastAsia"/>
        </w:rPr>
        <w:t>на</w:t>
      </w:r>
      <w:r>
        <w:t xml:space="preserve"> 2003-2007 </w:t>
      </w:r>
      <w:r>
        <w:rPr>
          <w:rFonts w:hint="eastAsia"/>
        </w:rPr>
        <w:t>гг</w:t>
      </w:r>
      <w:r>
        <w:t>.</w:t>
      </w:r>
      <w:r>
        <w:rPr>
          <w:rFonts w:hint="eastAsia"/>
        </w:rPr>
        <w:t>»</w:t>
      </w:r>
      <w:r>
        <w:t xml:space="preserve">, </w:t>
      </w:r>
      <w:r>
        <w:rPr>
          <w:rFonts w:hint="eastAsia"/>
        </w:rPr>
        <w:t>целевой</w:t>
      </w:r>
      <w:r>
        <w:t xml:space="preserve"> </w:t>
      </w:r>
      <w:r>
        <w:rPr>
          <w:rFonts w:hint="eastAsia"/>
        </w:rPr>
        <w:t>комплексной</w:t>
      </w:r>
      <w:r>
        <w:t xml:space="preserve"> </w:t>
      </w:r>
      <w:r>
        <w:rPr>
          <w:rFonts w:hint="eastAsia"/>
        </w:rPr>
        <w:t>межведомственной</w:t>
      </w:r>
      <w:r>
        <w:t xml:space="preserve"> </w:t>
      </w:r>
      <w:r>
        <w:rPr>
          <w:rFonts w:hint="eastAsia"/>
        </w:rPr>
        <w:t>программой</w:t>
      </w:r>
      <w:r>
        <w:t xml:space="preserve"> </w:t>
      </w:r>
      <w:r>
        <w:rPr>
          <w:rFonts w:hint="eastAsia"/>
        </w:rPr>
        <w:t>стабилизации</w:t>
      </w:r>
      <w:r>
        <w:t xml:space="preserve"> </w:t>
      </w:r>
      <w:r>
        <w:rPr>
          <w:rFonts w:hint="eastAsia"/>
        </w:rPr>
        <w:t>и</w:t>
      </w:r>
      <w:r>
        <w:t xml:space="preserve"> </w:t>
      </w:r>
      <w:r>
        <w:rPr>
          <w:rFonts w:hint="eastAsia"/>
        </w:rPr>
        <w:t>дальнейшего</w:t>
      </w:r>
      <w:r>
        <w:t xml:space="preserve"> </w:t>
      </w:r>
      <w:r>
        <w:rPr>
          <w:rFonts w:hint="eastAsia"/>
        </w:rPr>
        <w:t>совершенствования</w:t>
      </w:r>
      <w:r>
        <w:t xml:space="preserve"> </w:t>
      </w:r>
      <w:r>
        <w:rPr>
          <w:rFonts w:hint="eastAsia"/>
        </w:rPr>
        <w:t>здравоохранения</w:t>
      </w:r>
      <w:r>
        <w:t xml:space="preserve"> </w:t>
      </w:r>
      <w:r>
        <w:rPr>
          <w:rFonts w:hint="eastAsia"/>
        </w:rPr>
        <w:t>Воронежской</w:t>
      </w:r>
      <w:r>
        <w:t xml:space="preserve"> </w:t>
      </w:r>
      <w:r>
        <w:rPr>
          <w:rFonts w:hint="eastAsia"/>
        </w:rPr>
        <w:t>области</w:t>
      </w:r>
      <w:r>
        <w:t xml:space="preserve"> </w:t>
      </w:r>
      <w:r>
        <w:rPr>
          <w:rFonts w:hint="eastAsia"/>
        </w:rPr>
        <w:t>«</w:t>
      </w:r>
      <w:r>
        <w:rPr>
          <w:rFonts w:hint="eastAsia"/>
        </w:rPr>
        <w:t>Здоровье</w:t>
      </w:r>
      <w:r>
        <w:rPr>
          <w:rFonts w:hint="eastAsia"/>
        </w:rPr>
        <w:t>»</w:t>
      </w:r>
      <w:r>
        <w:t xml:space="preserve"> </w:t>
      </w:r>
      <w:r>
        <w:rPr>
          <w:rFonts w:hint="eastAsia"/>
        </w:rPr>
        <w:t>и</w:t>
      </w:r>
      <w:r>
        <w:t xml:space="preserve"> </w:t>
      </w:r>
      <w:r>
        <w:rPr>
          <w:rFonts w:hint="eastAsia"/>
        </w:rPr>
        <w:t>одним</w:t>
      </w:r>
      <w:r>
        <w:t xml:space="preserve"> </w:t>
      </w:r>
      <w:r>
        <w:rPr>
          <w:rFonts w:hint="eastAsia"/>
        </w:rPr>
        <w:t>из</w:t>
      </w:r>
      <w:r>
        <w:t xml:space="preserve"> </w:t>
      </w:r>
      <w:r>
        <w:rPr>
          <w:rFonts w:hint="eastAsia"/>
        </w:rPr>
        <w:t>основных</w:t>
      </w:r>
      <w:r>
        <w:t xml:space="preserve"> </w:t>
      </w:r>
      <w:r>
        <w:rPr>
          <w:rFonts w:hint="eastAsia"/>
        </w:rPr>
        <w:t>научных</w:t>
      </w:r>
      <w:r>
        <w:t xml:space="preserve"> </w:t>
      </w:r>
      <w:r>
        <w:rPr>
          <w:rFonts w:hint="eastAsia"/>
        </w:rPr>
        <w:t>направлений</w:t>
      </w:r>
      <w:r>
        <w:t xml:space="preserve"> </w:t>
      </w:r>
      <w:r>
        <w:rPr>
          <w:rFonts w:hint="eastAsia"/>
        </w:rPr>
        <w:t>ГОУВПО</w:t>
      </w:r>
      <w:r>
        <w:t xml:space="preserve"> </w:t>
      </w:r>
      <w:r>
        <w:rPr>
          <w:rFonts w:hint="eastAsia"/>
        </w:rPr>
        <w:t>«</w:t>
      </w:r>
      <w:r>
        <w:rPr>
          <w:rFonts w:hint="eastAsia"/>
        </w:rPr>
        <w:t>Воронежский</w:t>
      </w:r>
      <w:r>
        <w:t xml:space="preserve"> </w:t>
      </w:r>
      <w:r>
        <w:rPr>
          <w:rFonts w:hint="eastAsia"/>
        </w:rPr>
        <w:t>государственный</w:t>
      </w:r>
      <w:r>
        <w:t xml:space="preserve"> </w:t>
      </w:r>
      <w:r>
        <w:rPr>
          <w:rFonts w:hint="eastAsia"/>
        </w:rPr>
        <w:t>технический</w:t>
      </w:r>
      <w:r>
        <w:t xml:space="preserve"> </w:t>
      </w:r>
      <w:r>
        <w:rPr>
          <w:rFonts w:hint="eastAsia"/>
        </w:rPr>
        <w:t>университет</w:t>
      </w:r>
      <w:r>
        <w:rPr>
          <w:rFonts w:hint="eastAsia"/>
        </w:rPr>
        <w:t>»</w:t>
      </w:r>
      <w:r>
        <w:t xml:space="preserve"> </w:t>
      </w:r>
      <w:r>
        <w:rPr>
          <w:rFonts w:hint="eastAsia"/>
        </w:rPr>
        <w:t>«</w:t>
      </w:r>
      <w:r>
        <w:rPr>
          <w:rFonts w:hint="eastAsia"/>
        </w:rPr>
        <w:t>Проблемно</w:t>
      </w:r>
      <w:r>
        <w:t>-</w:t>
      </w:r>
      <w:r>
        <w:rPr>
          <w:rFonts w:hint="eastAsia"/>
        </w:rPr>
        <w:t>ориентированные</w:t>
      </w:r>
      <w:r>
        <w:t xml:space="preserve"> </w:t>
      </w:r>
      <w:r>
        <w:rPr>
          <w:rFonts w:hint="eastAsia"/>
        </w:rPr>
        <w:t>системы</w:t>
      </w:r>
      <w:r>
        <w:t xml:space="preserve"> </w:t>
      </w:r>
      <w:r>
        <w:rPr>
          <w:rFonts w:hint="eastAsia"/>
        </w:rPr>
        <w:t>управления</w:t>
      </w:r>
      <w:r>
        <w:rPr>
          <w:rFonts w:hint="eastAsia"/>
        </w:rPr>
        <w:t>»</w:t>
      </w:r>
      <w:r>
        <w:t>.</w:t>
      </w:r>
    </w:p>
    <w:p w14:paraId="2D39032E" w14:textId="77777777" w:rsidR="00FC5AFC" w:rsidRDefault="00FC5AFC" w:rsidP="00FC5AFC">
      <w:r>
        <w:rPr>
          <w:rFonts w:hint="eastAsia"/>
        </w:rPr>
        <w:t>Цель</w:t>
      </w:r>
      <w:r>
        <w:t xml:space="preserve"> </w:t>
      </w:r>
      <w:r>
        <w:rPr>
          <w:rFonts w:hint="eastAsia"/>
        </w:rPr>
        <w:t>работы</w:t>
      </w:r>
      <w:r>
        <w:t xml:space="preserve">. </w:t>
      </w:r>
      <w:r>
        <w:rPr>
          <w:rFonts w:hint="eastAsia"/>
        </w:rPr>
        <w:t>Целью</w:t>
      </w:r>
      <w:r>
        <w:t xml:space="preserve"> </w:t>
      </w:r>
      <w:r>
        <w:rPr>
          <w:rFonts w:hint="eastAsia"/>
        </w:rPr>
        <w:t>работы</w:t>
      </w:r>
      <w:r>
        <w:t xml:space="preserve"> </w:t>
      </w:r>
      <w:r>
        <w:rPr>
          <w:rFonts w:hint="eastAsia"/>
        </w:rPr>
        <w:t>является</w:t>
      </w:r>
      <w:r>
        <w:t xml:space="preserve"> </w:t>
      </w:r>
      <w:r>
        <w:rPr>
          <w:rFonts w:hint="eastAsia"/>
        </w:rPr>
        <w:t>разработка</w:t>
      </w:r>
      <w:r>
        <w:t xml:space="preserve"> </w:t>
      </w:r>
      <w:r>
        <w:rPr>
          <w:rFonts w:hint="eastAsia"/>
        </w:rPr>
        <w:t>методологии</w:t>
      </w:r>
      <w:r>
        <w:t xml:space="preserve"> </w:t>
      </w:r>
      <w:r>
        <w:rPr>
          <w:rFonts w:hint="eastAsia"/>
        </w:rPr>
        <w:t>и</w:t>
      </w:r>
      <w:r>
        <w:t xml:space="preserve"> </w:t>
      </w:r>
      <w:r>
        <w:rPr>
          <w:rFonts w:hint="eastAsia"/>
        </w:rPr>
        <w:t>принципов</w:t>
      </w:r>
      <w:r>
        <w:t xml:space="preserve"> </w:t>
      </w:r>
      <w:r>
        <w:rPr>
          <w:rFonts w:hint="eastAsia"/>
        </w:rPr>
        <w:t>управления</w:t>
      </w:r>
      <w:r>
        <w:t xml:space="preserve"> </w:t>
      </w:r>
      <w:r>
        <w:rPr>
          <w:rFonts w:hint="eastAsia"/>
        </w:rPr>
        <w:t>санаторно</w:t>
      </w:r>
      <w:r>
        <w:t>-</w:t>
      </w:r>
      <w:r>
        <w:rPr>
          <w:rFonts w:hint="eastAsia"/>
        </w:rPr>
        <w:t>курортной</w:t>
      </w:r>
      <w:r>
        <w:t xml:space="preserve"> </w:t>
      </w:r>
      <w:r>
        <w:rPr>
          <w:rFonts w:hint="eastAsia"/>
        </w:rPr>
        <w:t>реабилитацией</w:t>
      </w:r>
      <w:r>
        <w:t xml:space="preserve"> </w:t>
      </w:r>
      <w:r>
        <w:rPr>
          <w:rFonts w:hint="eastAsia"/>
        </w:rPr>
        <w:t>на</w:t>
      </w:r>
      <w:r>
        <w:t xml:space="preserve"> </w:t>
      </w:r>
      <w:r>
        <w:rPr>
          <w:rFonts w:hint="eastAsia"/>
        </w:rPr>
        <w:t>основе</w:t>
      </w:r>
      <w:r>
        <w:t xml:space="preserve"> </w:t>
      </w:r>
      <w:r>
        <w:rPr>
          <w:rFonts w:hint="eastAsia"/>
        </w:rPr>
        <w:t>системы</w:t>
      </w:r>
      <w:r>
        <w:t xml:space="preserve"> </w:t>
      </w:r>
      <w:r>
        <w:rPr>
          <w:rFonts w:hint="eastAsia"/>
        </w:rPr>
        <w:t>менеджмента</w:t>
      </w:r>
      <w:r>
        <w:t xml:space="preserve"> </w:t>
      </w:r>
      <w:r>
        <w:rPr>
          <w:rFonts w:hint="eastAsia"/>
        </w:rPr>
        <w:t>качества</w:t>
      </w:r>
      <w:r>
        <w:t xml:space="preserve">, </w:t>
      </w:r>
      <w:r>
        <w:rPr>
          <w:rFonts w:hint="eastAsia"/>
        </w:rPr>
        <w:t>комплексной</w:t>
      </w:r>
      <w:r>
        <w:t xml:space="preserve"> </w:t>
      </w:r>
      <w:r>
        <w:rPr>
          <w:rFonts w:hint="eastAsia"/>
        </w:rPr>
        <w:t>стандартизации</w:t>
      </w:r>
      <w:r>
        <w:t xml:space="preserve"> </w:t>
      </w:r>
      <w:r>
        <w:rPr>
          <w:rFonts w:hint="eastAsia"/>
        </w:rPr>
        <w:t>и</w:t>
      </w:r>
      <w:r>
        <w:t xml:space="preserve"> </w:t>
      </w:r>
      <w:r>
        <w:rPr>
          <w:rFonts w:hint="eastAsia"/>
        </w:rPr>
        <w:t>проектно</w:t>
      </w:r>
      <w:r>
        <w:t>-</w:t>
      </w:r>
      <w:r>
        <w:rPr>
          <w:rFonts w:hint="eastAsia"/>
        </w:rPr>
        <w:t>процессного</w:t>
      </w:r>
      <w:r>
        <w:t xml:space="preserve"> </w:t>
      </w:r>
      <w:r>
        <w:rPr>
          <w:rFonts w:hint="eastAsia"/>
        </w:rPr>
        <w:t>подхода</w:t>
      </w:r>
      <w:r>
        <w:t xml:space="preserve"> </w:t>
      </w:r>
      <w:r>
        <w:rPr>
          <w:rFonts w:hint="eastAsia"/>
        </w:rPr>
        <w:t>с</w:t>
      </w:r>
      <w:r>
        <w:t xml:space="preserve"> </w:t>
      </w:r>
      <w:r>
        <w:rPr>
          <w:rFonts w:hint="eastAsia"/>
        </w:rPr>
        <w:t>использованием</w:t>
      </w:r>
      <w:r>
        <w:t xml:space="preserve"> </w:t>
      </w:r>
      <w:r>
        <w:rPr>
          <w:rFonts w:hint="eastAsia"/>
        </w:rPr>
        <w:t>моделей</w:t>
      </w:r>
      <w:r>
        <w:t xml:space="preserve">, </w:t>
      </w:r>
      <w:r>
        <w:rPr>
          <w:rFonts w:hint="eastAsia"/>
        </w:rPr>
        <w:t>методов</w:t>
      </w:r>
      <w:r>
        <w:t xml:space="preserve">, </w:t>
      </w:r>
      <w:r>
        <w:rPr>
          <w:rFonts w:hint="eastAsia"/>
        </w:rPr>
        <w:t>алгоритмов</w:t>
      </w:r>
      <w:r>
        <w:t xml:space="preserve"> </w:t>
      </w:r>
      <w:r>
        <w:rPr>
          <w:rFonts w:hint="eastAsia"/>
        </w:rPr>
        <w:t>и</w:t>
      </w:r>
      <w:r>
        <w:t xml:space="preserve"> </w:t>
      </w:r>
      <w:r>
        <w:rPr>
          <w:rFonts w:hint="eastAsia"/>
        </w:rPr>
        <w:t>специального</w:t>
      </w:r>
      <w:r>
        <w:t xml:space="preserve"> </w:t>
      </w:r>
      <w:r>
        <w:rPr>
          <w:rFonts w:hint="eastAsia"/>
        </w:rPr>
        <w:t>программного</w:t>
      </w:r>
      <w:r>
        <w:t xml:space="preserve"> </w:t>
      </w:r>
      <w:r>
        <w:rPr>
          <w:rFonts w:hint="eastAsia"/>
        </w:rPr>
        <w:t>обеспечения</w:t>
      </w:r>
      <w:r>
        <w:t xml:space="preserve"> </w:t>
      </w:r>
      <w:r>
        <w:rPr>
          <w:rFonts w:hint="eastAsia"/>
        </w:rPr>
        <w:t>ресурсного</w:t>
      </w:r>
      <w:r>
        <w:t xml:space="preserve"> </w:t>
      </w:r>
      <w:r>
        <w:rPr>
          <w:rFonts w:hint="eastAsia"/>
        </w:rPr>
        <w:t>планирования</w:t>
      </w:r>
      <w:r>
        <w:t xml:space="preserve"> </w:t>
      </w:r>
      <w:r>
        <w:rPr>
          <w:rFonts w:hint="eastAsia"/>
        </w:rPr>
        <w:t>для</w:t>
      </w:r>
      <w:r>
        <w:t xml:space="preserve"> </w:t>
      </w:r>
      <w:r>
        <w:rPr>
          <w:rFonts w:hint="eastAsia"/>
        </w:rPr>
        <w:t>распределения</w:t>
      </w:r>
      <w:r>
        <w:t xml:space="preserve"> </w:t>
      </w:r>
      <w:r>
        <w:rPr>
          <w:rFonts w:hint="eastAsia"/>
        </w:rPr>
        <w:t>стоимости</w:t>
      </w:r>
      <w:r>
        <w:t xml:space="preserve"> </w:t>
      </w:r>
      <w:r>
        <w:rPr>
          <w:rFonts w:hint="eastAsia"/>
        </w:rPr>
        <w:t>потребляемых</w:t>
      </w:r>
      <w:r>
        <w:t xml:space="preserve"> </w:t>
      </w:r>
      <w:r>
        <w:rPr>
          <w:rFonts w:hint="eastAsia"/>
        </w:rPr>
        <w:t>ресурсов</w:t>
      </w:r>
      <w:r>
        <w:t>.</w:t>
      </w:r>
    </w:p>
    <w:p w14:paraId="7F3BCFB4" w14:textId="77777777" w:rsidR="00FC5AFC" w:rsidRDefault="00FC5AFC" w:rsidP="00FC5AFC">
      <w:r>
        <w:rPr>
          <w:rFonts w:hint="eastAsia"/>
        </w:rPr>
        <w:t>Цель</w:t>
      </w:r>
      <w:r>
        <w:t xml:space="preserve"> </w:t>
      </w:r>
      <w:r>
        <w:rPr>
          <w:rFonts w:hint="eastAsia"/>
        </w:rPr>
        <w:t>и</w:t>
      </w:r>
      <w:r>
        <w:t xml:space="preserve"> </w:t>
      </w:r>
      <w:r>
        <w:rPr>
          <w:rFonts w:hint="eastAsia"/>
        </w:rPr>
        <w:t>задачи</w:t>
      </w:r>
      <w:r>
        <w:t xml:space="preserve"> </w:t>
      </w:r>
      <w:r>
        <w:rPr>
          <w:rFonts w:hint="eastAsia"/>
        </w:rPr>
        <w:t>исследования</w:t>
      </w:r>
      <w:r>
        <w:t xml:space="preserve">. </w:t>
      </w:r>
      <w:r>
        <w:rPr>
          <w:rFonts w:hint="eastAsia"/>
        </w:rPr>
        <w:t>Для</w:t>
      </w:r>
      <w:r>
        <w:t xml:space="preserve"> </w:t>
      </w:r>
      <w:r>
        <w:rPr>
          <w:rFonts w:hint="eastAsia"/>
        </w:rPr>
        <w:t>достижения</w:t>
      </w:r>
      <w:r>
        <w:t xml:space="preserve"> </w:t>
      </w:r>
      <w:r>
        <w:rPr>
          <w:rFonts w:hint="eastAsia"/>
        </w:rPr>
        <w:t>поставленной</w:t>
      </w:r>
      <w:r>
        <w:t xml:space="preserve"> </w:t>
      </w:r>
      <w:r>
        <w:rPr>
          <w:rFonts w:hint="eastAsia"/>
        </w:rPr>
        <w:t>цели</w:t>
      </w:r>
      <w:r>
        <w:t xml:space="preserve"> </w:t>
      </w:r>
      <w:r>
        <w:rPr>
          <w:rFonts w:hint="eastAsia"/>
        </w:rPr>
        <w:t>необходимо</w:t>
      </w:r>
      <w:r>
        <w:t xml:space="preserve"> </w:t>
      </w:r>
      <w:r>
        <w:rPr>
          <w:rFonts w:hint="eastAsia"/>
        </w:rPr>
        <w:t>решить</w:t>
      </w:r>
      <w:r>
        <w:t xml:space="preserve"> </w:t>
      </w:r>
      <w:r>
        <w:rPr>
          <w:rFonts w:hint="eastAsia"/>
        </w:rPr>
        <w:t>следующие</w:t>
      </w:r>
      <w:r>
        <w:t xml:space="preserve"> </w:t>
      </w:r>
      <w:r>
        <w:rPr>
          <w:rFonts w:hint="eastAsia"/>
        </w:rPr>
        <w:t>задачи</w:t>
      </w:r>
      <w:r>
        <w:t>:</w:t>
      </w:r>
    </w:p>
    <w:p w14:paraId="349C1DFC" w14:textId="77777777" w:rsidR="00FC5AFC" w:rsidRDefault="00FC5AFC" w:rsidP="00FC5AFC">
      <w:r>
        <w:rPr>
          <w:rFonts w:hint="eastAsia"/>
        </w:rPr>
        <w:t>исследовать</w:t>
      </w:r>
      <w:r>
        <w:t xml:space="preserve"> </w:t>
      </w:r>
      <w:r>
        <w:rPr>
          <w:rFonts w:hint="eastAsia"/>
        </w:rPr>
        <w:t>с</w:t>
      </w:r>
      <w:r>
        <w:t xml:space="preserve"> </w:t>
      </w:r>
      <w:r>
        <w:rPr>
          <w:rFonts w:hint="eastAsia"/>
        </w:rPr>
        <w:t>позиций</w:t>
      </w:r>
      <w:r>
        <w:t xml:space="preserve"> </w:t>
      </w:r>
      <w:r>
        <w:rPr>
          <w:rFonts w:hint="eastAsia"/>
        </w:rPr>
        <w:t>системного</w:t>
      </w:r>
      <w:r>
        <w:t xml:space="preserve"> </w:t>
      </w:r>
      <w:r>
        <w:rPr>
          <w:rFonts w:hint="eastAsia"/>
        </w:rPr>
        <w:t>анализа</w:t>
      </w:r>
      <w:r>
        <w:t xml:space="preserve"> </w:t>
      </w:r>
      <w:r>
        <w:rPr>
          <w:rFonts w:hint="eastAsia"/>
        </w:rPr>
        <w:t>процессы</w:t>
      </w:r>
      <w:r>
        <w:t xml:space="preserve"> </w:t>
      </w:r>
      <w:r>
        <w:rPr>
          <w:rFonts w:hint="eastAsia"/>
        </w:rPr>
        <w:t>управления</w:t>
      </w:r>
      <w:r>
        <w:t xml:space="preserve"> </w:t>
      </w:r>
      <w:r>
        <w:rPr>
          <w:rFonts w:hint="eastAsia"/>
        </w:rPr>
        <w:t>санаторно</w:t>
      </w:r>
      <w:r>
        <w:t>-</w:t>
      </w:r>
      <w:r>
        <w:rPr>
          <w:rFonts w:hint="eastAsia"/>
        </w:rPr>
        <w:t>курортной</w:t>
      </w:r>
      <w:r>
        <w:t xml:space="preserve"> </w:t>
      </w:r>
      <w:r>
        <w:rPr>
          <w:rFonts w:hint="eastAsia"/>
        </w:rPr>
        <w:t>реабилитацией</w:t>
      </w:r>
      <w:r>
        <w:t xml:space="preserve">, </w:t>
      </w:r>
      <w:r>
        <w:rPr>
          <w:rFonts w:hint="eastAsia"/>
        </w:rPr>
        <w:t>взаимодействующие</w:t>
      </w:r>
      <w:r>
        <w:t xml:space="preserve"> </w:t>
      </w:r>
      <w:r>
        <w:rPr>
          <w:rFonts w:hint="eastAsia"/>
        </w:rPr>
        <w:t>с</w:t>
      </w:r>
      <w:r>
        <w:t xml:space="preserve"> </w:t>
      </w:r>
      <w:r>
        <w:rPr>
          <w:rFonts w:hint="eastAsia"/>
        </w:rPr>
        <w:t>внешней</w:t>
      </w:r>
      <w:r>
        <w:t xml:space="preserve"> </w:t>
      </w:r>
      <w:r>
        <w:rPr>
          <w:rFonts w:hint="eastAsia"/>
        </w:rPr>
        <w:t>средой</w:t>
      </w:r>
      <w:r>
        <w:t xml:space="preserve"> </w:t>
      </w:r>
      <w:r>
        <w:rPr>
          <w:rFonts w:hint="eastAsia"/>
        </w:rPr>
        <w:t>и</w:t>
      </w:r>
      <w:r>
        <w:t xml:space="preserve"> </w:t>
      </w:r>
      <w:r>
        <w:rPr>
          <w:rFonts w:hint="eastAsia"/>
        </w:rPr>
        <w:t>имеющие</w:t>
      </w:r>
      <w:r>
        <w:t xml:space="preserve"> </w:t>
      </w:r>
      <w:r>
        <w:rPr>
          <w:rFonts w:hint="eastAsia"/>
        </w:rPr>
        <w:t>специфичные</w:t>
      </w:r>
      <w:r>
        <w:t xml:space="preserve"> </w:t>
      </w:r>
      <w:r>
        <w:rPr>
          <w:rFonts w:hint="eastAsia"/>
        </w:rPr>
        <w:t>объекты</w:t>
      </w:r>
      <w:r>
        <w:t xml:space="preserve"> </w:t>
      </w:r>
      <w:r>
        <w:rPr>
          <w:rFonts w:hint="eastAsia"/>
        </w:rPr>
        <w:t>управления</w:t>
      </w:r>
      <w:r>
        <w:t xml:space="preserve">; </w:t>
      </w:r>
    </w:p>
    <w:p w14:paraId="64370E1B" w14:textId="77777777" w:rsidR="00FC5AFC" w:rsidRDefault="00FC5AFC" w:rsidP="00FC5AFC">
      <w:r>
        <w:rPr>
          <w:rFonts w:hint="eastAsia"/>
        </w:rPr>
        <w:t>предложить</w:t>
      </w:r>
      <w:r>
        <w:t xml:space="preserve"> </w:t>
      </w:r>
      <w:r>
        <w:rPr>
          <w:rFonts w:hint="eastAsia"/>
        </w:rPr>
        <w:t>общие</w:t>
      </w:r>
      <w:r>
        <w:t xml:space="preserve"> </w:t>
      </w:r>
      <w:r>
        <w:rPr>
          <w:rFonts w:hint="eastAsia"/>
        </w:rPr>
        <w:t>принципы</w:t>
      </w:r>
      <w:r>
        <w:t xml:space="preserve"> </w:t>
      </w:r>
      <w:r>
        <w:rPr>
          <w:rFonts w:hint="eastAsia"/>
        </w:rPr>
        <w:t>непрерывного</w:t>
      </w:r>
      <w:r>
        <w:t xml:space="preserve"> </w:t>
      </w:r>
      <w:r>
        <w:rPr>
          <w:rFonts w:hint="eastAsia"/>
        </w:rPr>
        <w:t>повышения</w:t>
      </w:r>
      <w:r>
        <w:t xml:space="preserve">  </w:t>
      </w:r>
      <w:r>
        <w:rPr>
          <w:rFonts w:hint="eastAsia"/>
        </w:rPr>
        <w:t>качества</w:t>
      </w:r>
      <w:r>
        <w:t xml:space="preserve"> </w:t>
      </w:r>
      <w:r>
        <w:rPr>
          <w:rFonts w:hint="eastAsia"/>
        </w:rPr>
        <w:t>управления</w:t>
      </w:r>
      <w:r>
        <w:t xml:space="preserve"> </w:t>
      </w:r>
      <w:r>
        <w:rPr>
          <w:rFonts w:hint="eastAsia"/>
        </w:rPr>
        <w:t>санаторно</w:t>
      </w:r>
      <w:r>
        <w:t>-</w:t>
      </w:r>
      <w:r>
        <w:rPr>
          <w:rFonts w:hint="eastAsia"/>
        </w:rPr>
        <w:t>курортной</w:t>
      </w:r>
      <w:r>
        <w:t xml:space="preserve"> </w:t>
      </w:r>
      <w:r>
        <w:rPr>
          <w:rFonts w:hint="eastAsia"/>
        </w:rPr>
        <w:t>реабилитацией</w:t>
      </w:r>
      <w:r>
        <w:t xml:space="preserve">, </w:t>
      </w:r>
      <w:r>
        <w:rPr>
          <w:rFonts w:hint="eastAsia"/>
        </w:rPr>
        <w:t>разработать</w:t>
      </w:r>
      <w:r>
        <w:t xml:space="preserve"> </w:t>
      </w:r>
      <w:r>
        <w:rPr>
          <w:rFonts w:hint="eastAsia"/>
        </w:rPr>
        <w:t>требования</w:t>
      </w:r>
      <w:r>
        <w:t xml:space="preserve"> </w:t>
      </w:r>
      <w:r>
        <w:rPr>
          <w:rFonts w:hint="eastAsia"/>
        </w:rPr>
        <w:t>к</w:t>
      </w:r>
      <w:r>
        <w:t xml:space="preserve"> </w:t>
      </w:r>
      <w:r>
        <w:rPr>
          <w:rFonts w:hint="eastAsia"/>
        </w:rPr>
        <w:t>системе</w:t>
      </w:r>
      <w:r>
        <w:t xml:space="preserve"> </w:t>
      </w:r>
      <w:r>
        <w:rPr>
          <w:rFonts w:hint="eastAsia"/>
        </w:rPr>
        <w:t>менеджмента</w:t>
      </w:r>
      <w:r>
        <w:t xml:space="preserve"> </w:t>
      </w:r>
      <w:r>
        <w:rPr>
          <w:rFonts w:hint="eastAsia"/>
        </w:rPr>
        <w:t>качества</w:t>
      </w:r>
      <w:r>
        <w:t xml:space="preserve">, </w:t>
      </w:r>
      <w:r>
        <w:rPr>
          <w:rFonts w:hint="eastAsia"/>
        </w:rPr>
        <w:t>инвариантные</w:t>
      </w:r>
      <w:r>
        <w:t xml:space="preserve"> </w:t>
      </w:r>
      <w:r>
        <w:rPr>
          <w:rFonts w:hint="eastAsia"/>
        </w:rPr>
        <w:t>к</w:t>
      </w:r>
      <w:r>
        <w:t xml:space="preserve"> </w:t>
      </w:r>
      <w:r>
        <w:rPr>
          <w:rFonts w:hint="eastAsia"/>
        </w:rPr>
        <w:t>любому</w:t>
      </w:r>
      <w:r>
        <w:t xml:space="preserve"> </w:t>
      </w:r>
      <w:r>
        <w:rPr>
          <w:rFonts w:hint="eastAsia"/>
        </w:rPr>
        <w:t>субъекту</w:t>
      </w:r>
      <w:r>
        <w:t xml:space="preserve"> </w:t>
      </w:r>
      <w:r>
        <w:rPr>
          <w:rFonts w:hint="eastAsia"/>
        </w:rPr>
        <w:t>системы</w:t>
      </w:r>
      <w:r>
        <w:t xml:space="preserve">; </w:t>
      </w:r>
    </w:p>
    <w:p w14:paraId="2F251F8A" w14:textId="77777777" w:rsidR="00FC5AFC" w:rsidRDefault="00FC5AFC" w:rsidP="00FC5AFC">
      <w:r>
        <w:rPr>
          <w:rFonts w:hint="eastAsia"/>
        </w:rPr>
        <w:t>разработать</w:t>
      </w:r>
      <w:r>
        <w:t xml:space="preserve"> </w:t>
      </w:r>
      <w:r>
        <w:rPr>
          <w:rFonts w:hint="eastAsia"/>
        </w:rPr>
        <w:t>формализованную</w:t>
      </w:r>
      <w:r>
        <w:t xml:space="preserve"> </w:t>
      </w:r>
      <w:r>
        <w:rPr>
          <w:rFonts w:hint="eastAsia"/>
        </w:rPr>
        <w:t>структурную</w:t>
      </w:r>
      <w:r>
        <w:t xml:space="preserve"> </w:t>
      </w:r>
      <w:r>
        <w:rPr>
          <w:rFonts w:hint="eastAsia"/>
        </w:rPr>
        <w:t>модель</w:t>
      </w:r>
      <w:r>
        <w:t xml:space="preserve"> </w:t>
      </w:r>
      <w:r>
        <w:rPr>
          <w:rFonts w:hint="eastAsia"/>
        </w:rPr>
        <w:t>и</w:t>
      </w:r>
      <w:r>
        <w:t xml:space="preserve"> </w:t>
      </w:r>
      <w:r>
        <w:rPr>
          <w:rFonts w:hint="eastAsia"/>
        </w:rPr>
        <w:t>принципы</w:t>
      </w:r>
      <w:r>
        <w:t xml:space="preserve"> </w:t>
      </w:r>
      <w:r>
        <w:rPr>
          <w:rFonts w:hint="eastAsia"/>
        </w:rPr>
        <w:t>построения</w:t>
      </w:r>
      <w:r>
        <w:t xml:space="preserve"> </w:t>
      </w:r>
      <w:r>
        <w:rPr>
          <w:rFonts w:hint="eastAsia"/>
        </w:rPr>
        <w:t>интегрированной</w:t>
      </w:r>
      <w:r>
        <w:t xml:space="preserve"> </w:t>
      </w:r>
      <w:r>
        <w:rPr>
          <w:rFonts w:hint="eastAsia"/>
        </w:rPr>
        <w:t>системы</w:t>
      </w:r>
      <w:r>
        <w:t xml:space="preserve"> </w:t>
      </w:r>
      <w:r>
        <w:rPr>
          <w:rFonts w:hint="eastAsia"/>
        </w:rPr>
        <w:t>управления</w:t>
      </w:r>
      <w:r>
        <w:t xml:space="preserve"> </w:t>
      </w:r>
      <w:r>
        <w:rPr>
          <w:rFonts w:hint="eastAsia"/>
        </w:rPr>
        <w:t>на</w:t>
      </w:r>
      <w:r>
        <w:t xml:space="preserve"> </w:t>
      </w:r>
      <w:r>
        <w:rPr>
          <w:rFonts w:hint="eastAsia"/>
        </w:rPr>
        <w:t>уровне</w:t>
      </w:r>
      <w:r>
        <w:t xml:space="preserve"> </w:t>
      </w:r>
      <w:r>
        <w:rPr>
          <w:rFonts w:hint="eastAsia"/>
        </w:rPr>
        <w:t>регион</w:t>
      </w:r>
      <w:r>
        <w:t>-</w:t>
      </w:r>
      <w:r>
        <w:rPr>
          <w:rFonts w:hint="eastAsia"/>
        </w:rPr>
        <w:t>санаторий</w:t>
      </w:r>
      <w:r>
        <w:t xml:space="preserve">, </w:t>
      </w:r>
      <w:r>
        <w:rPr>
          <w:rFonts w:hint="eastAsia"/>
        </w:rPr>
        <w:t>и</w:t>
      </w:r>
      <w:r>
        <w:t xml:space="preserve"> </w:t>
      </w:r>
      <w:r>
        <w:rPr>
          <w:rFonts w:hint="eastAsia"/>
        </w:rPr>
        <w:t>на</w:t>
      </w:r>
      <w:r>
        <w:t xml:space="preserve"> </w:t>
      </w:r>
      <w:r>
        <w:rPr>
          <w:rFonts w:hint="eastAsia"/>
        </w:rPr>
        <w:t>ее</w:t>
      </w:r>
      <w:r>
        <w:t xml:space="preserve"> </w:t>
      </w:r>
      <w:r>
        <w:rPr>
          <w:rFonts w:hint="eastAsia"/>
        </w:rPr>
        <w:t>основе</w:t>
      </w:r>
      <w:r>
        <w:t xml:space="preserve"> - </w:t>
      </w:r>
      <w:r>
        <w:rPr>
          <w:rFonts w:hint="eastAsia"/>
        </w:rPr>
        <w:t>модель</w:t>
      </w:r>
      <w:r>
        <w:t xml:space="preserve"> </w:t>
      </w:r>
      <w:r>
        <w:rPr>
          <w:rFonts w:hint="eastAsia"/>
        </w:rPr>
        <w:t>и</w:t>
      </w:r>
      <w:r>
        <w:t xml:space="preserve"> </w:t>
      </w:r>
      <w:r>
        <w:rPr>
          <w:rFonts w:hint="eastAsia"/>
        </w:rPr>
        <w:t>функциональную</w:t>
      </w:r>
      <w:r>
        <w:t xml:space="preserve"> </w:t>
      </w:r>
      <w:r>
        <w:rPr>
          <w:rFonts w:hint="eastAsia"/>
        </w:rPr>
        <w:t>структуру</w:t>
      </w:r>
      <w:r>
        <w:t xml:space="preserve"> </w:t>
      </w:r>
      <w:r>
        <w:rPr>
          <w:rFonts w:hint="eastAsia"/>
        </w:rPr>
        <w:t>региональной</w:t>
      </w:r>
      <w:r>
        <w:t xml:space="preserve"> </w:t>
      </w:r>
      <w:r>
        <w:rPr>
          <w:rFonts w:hint="eastAsia"/>
        </w:rPr>
        <w:t>системы</w:t>
      </w:r>
      <w:r>
        <w:t xml:space="preserve"> </w:t>
      </w:r>
      <w:r>
        <w:rPr>
          <w:rFonts w:hint="eastAsia"/>
        </w:rPr>
        <w:t>управления</w:t>
      </w:r>
      <w:r>
        <w:t xml:space="preserve"> </w:t>
      </w:r>
      <w:r>
        <w:rPr>
          <w:rFonts w:hint="eastAsia"/>
        </w:rPr>
        <w:t>качеством</w:t>
      </w:r>
      <w:r>
        <w:t xml:space="preserve"> </w:t>
      </w:r>
      <w:r>
        <w:rPr>
          <w:rFonts w:hint="eastAsia"/>
        </w:rPr>
        <w:t>санаторно</w:t>
      </w:r>
      <w:r>
        <w:t>-</w:t>
      </w:r>
      <w:r>
        <w:rPr>
          <w:rFonts w:hint="eastAsia"/>
        </w:rPr>
        <w:t>курортной</w:t>
      </w:r>
      <w:r>
        <w:t xml:space="preserve"> </w:t>
      </w:r>
      <w:r>
        <w:rPr>
          <w:rFonts w:hint="eastAsia"/>
        </w:rPr>
        <w:t>реабилитации</w:t>
      </w:r>
      <w:r>
        <w:t>;</w:t>
      </w:r>
    </w:p>
    <w:p w14:paraId="3E37C308" w14:textId="77777777" w:rsidR="00FC5AFC" w:rsidRDefault="00FC5AFC" w:rsidP="00FC5AFC">
      <w:r>
        <w:rPr>
          <w:rFonts w:hint="eastAsia"/>
        </w:rPr>
        <w:t>на</w:t>
      </w:r>
      <w:r>
        <w:t xml:space="preserve"> </w:t>
      </w:r>
      <w:r>
        <w:rPr>
          <w:rFonts w:hint="eastAsia"/>
        </w:rPr>
        <w:t>основе</w:t>
      </w:r>
      <w:r>
        <w:t xml:space="preserve"> </w:t>
      </w:r>
      <w:r>
        <w:rPr>
          <w:rFonts w:hint="eastAsia"/>
        </w:rPr>
        <w:t>проектно</w:t>
      </w:r>
      <w:r>
        <w:t>-</w:t>
      </w:r>
      <w:r>
        <w:rPr>
          <w:rFonts w:hint="eastAsia"/>
        </w:rPr>
        <w:t>процессного</w:t>
      </w:r>
      <w:r>
        <w:t xml:space="preserve"> </w:t>
      </w:r>
      <w:r>
        <w:rPr>
          <w:rFonts w:hint="eastAsia"/>
        </w:rPr>
        <w:t>подхода</w:t>
      </w:r>
      <w:r>
        <w:t xml:space="preserve"> </w:t>
      </w:r>
      <w:r>
        <w:rPr>
          <w:rFonts w:hint="eastAsia"/>
        </w:rPr>
        <w:t>разработать</w:t>
      </w:r>
      <w:r>
        <w:t xml:space="preserve"> </w:t>
      </w:r>
      <w:r>
        <w:rPr>
          <w:rFonts w:hint="eastAsia"/>
        </w:rPr>
        <w:t>структурную</w:t>
      </w:r>
      <w:r>
        <w:t xml:space="preserve"> </w:t>
      </w:r>
      <w:r>
        <w:rPr>
          <w:rFonts w:hint="eastAsia"/>
        </w:rPr>
        <w:t>модель</w:t>
      </w:r>
      <w:r>
        <w:t xml:space="preserve"> </w:t>
      </w:r>
      <w:r>
        <w:rPr>
          <w:rFonts w:hint="eastAsia"/>
        </w:rPr>
        <w:t>санаторно</w:t>
      </w:r>
      <w:r>
        <w:t>-</w:t>
      </w:r>
      <w:r>
        <w:rPr>
          <w:rFonts w:hint="eastAsia"/>
        </w:rPr>
        <w:t>курортного</w:t>
      </w:r>
      <w:r>
        <w:t xml:space="preserve"> </w:t>
      </w:r>
      <w:r>
        <w:rPr>
          <w:rFonts w:hint="eastAsia"/>
        </w:rPr>
        <w:t>учреждения</w:t>
      </w:r>
      <w:r>
        <w:t xml:space="preserve">, </w:t>
      </w:r>
      <w:r>
        <w:rPr>
          <w:rFonts w:hint="eastAsia"/>
        </w:rPr>
        <w:t>обеспечивающую</w:t>
      </w:r>
      <w:r>
        <w:t xml:space="preserve"> </w:t>
      </w:r>
      <w:r>
        <w:rPr>
          <w:rFonts w:hint="eastAsia"/>
        </w:rPr>
        <w:t>унифицированное</w:t>
      </w:r>
      <w:r>
        <w:t xml:space="preserve"> </w:t>
      </w:r>
      <w:r>
        <w:rPr>
          <w:rFonts w:hint="eastAsia"/>
        </w:rPr>
        <w:t>описание</w:t>
      </w:r>
      <w:r>
        <w:t xml:space="preserve"> </w:t>
      </w:r>
      <w:r>
        <w:rPr>
          <w:rFonts w:hint="eastAsia"/>
        </w:rPr>
        <w:t>потребления</w:t>
      </w:r>
      <w:r>
        <w:t xml:space="preserve"> </w:t>
      </w:r>
      <w:r>
        <w:rPr>
          <w:rFonts w:hint="eastAsia"/>
        </w:rPr>
        <w:t>ресурсов</w:t>
      </w:r>
      <w:r>
        <w:t xml:space="preserve"> </w:t>
      </w:r>
      <w:r>
        <w:rPr>
          <w:rFonts w:hint="eastAsia"/>
        </w:rPr>
        <w:t>за</w:t>
      </w:r>
      <w:r>
        <w:t xml:space="preserve"> </w:t>
      </w:r>
      <w:r>
        <w:rPr>
          <w:rFonts w:hint="eastAsia"/>
        </w:rPr>
        <w:t>счет</w:t>
      </w:r>
      <w:r>
        <w:t xml:space="preserve"> </w:t>
      </w:r>
      <w:r>
        <w:rPr>
          <w:rFonts w:hint="eastAsia"/>
        </w:rPr>
        <w:t>инвариантности</w:t>
      </w:r>
      <w:r>
        <w:t xml:space="preserve"> </w:t>
      </w:r>
      <w:r>
        <w:rPr>
          <w:rFonts w:hint="eastAsia"/>
        </w:rPr>
        <w:t>к</w:t>
      </w:r>
      <w:r>
        <w:t xml:space="preserve"> </w:t>
      </w:r>
      <w:r>
        <w:rPr>
          <w:rFonts w:hint="eastAsia"/>
        </w:rPr>
        <w:t>фазам</w:t>
      </w:r>
      <w:r>
        <w:t xml:space="preserve"> </w:t>
      </w:r>
      <w:r>
        <w:rPr>
          <w:rFonts w:hint="eastAsia"/>
        </w:rPr>
        <w:t>функционирования</w:t>
      </w:r>
      <w:r>
        <w:t xml:space="preserve"> </w:t>
      </w:r>
      <w:r>
        <w:rPr>
          <w:rFonts w:hint="eastAsia"/>
        </w:rPr>
        <w:t>системы</w:t>
      </w:r>
      <w:r>
        <w:t xml:space="preserve">, </w:t>
      </w:r>
      <w:r>
        <w:rPr>
          <w:rFonts w:hint="eastAsia"/>
        </w:rPr>
        <w:t>а</w:t>
      </w:r>
      <w:r>
        <w:t xml:space="preserve"> </w:t>
      </w:r>
      <w:r>
        <w:rPr>
          <w:rFonts w:hint="eastAsia"/>
        </w:rPr>
        <w:t>также</w:t>
      </w:r>
      <w:r>
        <w:t xml:space="preserve"> </w:t>
      </w:r>
      <w:r>
        <w:rPr>
          <w:rFonts w:hint="eastAsia"/>
        </w:rPr>
        <w:t>алгоритмы</w:t>
      </w:r>
      <w:r>
        <w:t xml:space="preserve"> </w:t>
      </w:r>
      <w:r>
        <w:rPr>
          <w:rFonts w:hint="eastAsia"/>
        </w:rPr>
        <w:t>обработки</w:t>
      </w:r>
      <w:r>
        <w:t xml:space="preserve"> </w:t>
      </w:r>
      <w:r>
        <w:rPr>
          <w:rFonts w:hint="eastAsia"/>
        </w:rPr>
        <w:t>информации</w:t>
      </w:r>
      <w:r>
        <w:t xml:space="preserve"> </w:t>
      </w:r>
      <w:r>
        <w:rPr>
          <w:rFonts w:hint="eastAsia"/>
        </w:rPr>
        <w:t>при</w:t>
      </w:r>
      <w:r>
        <w:t xml:space="preserve"> </w:t>
      </w:r>
      <w:r>
        <w:rPr>
          <w:rFonts w:hint="eastAsia"/>
        </w:rPr>
        <w:t>перераспределении</w:t>
      </w:r>
      <w:r>
        <w:t xml:space="preserve"> </w:t>
      </w:r>
      <w:r>
        <w:rPr>
          <w:rFonts w:hint="eastAsia"/>
        </w:rPr>
        <w:t>вклада</w:t>
      </w:r>
      <w:r>
        <w:t xml:space="preserve"> </w:t>
      </w:r>
      <w:r>
        <w:rPr>
          <w:rFonts w:hint="eastAsia"/>
        </w:rPr>
        <w:t>потр</w:t>
      </w:r>
      <w:r>
        <w:rPr>
          <w:rFonts w:hint="eastAsia"/>
        </w:rPr>
        <w:lastRenderedPageBreak/>
        <w:t>ебленных</w:t>
      </w:r>
      <w:r>
        <w:t xml:space="preserve"> </w:t>
      </w:r>
      <w:r>
        <w:rPr>
          <w:rFonts w:hint="eastAsia"/>
        </w:rPr>
        <w:t>ресурсов</w:t>
      </w:r>
      <w:r>
        <w:t xml:space="preserve"> </w:t>
      </w:r>
      <w:r>
        <w:rPr>
          <w:rFonts w:hint="eastAsia"/>
        </w:rPr>
        <w:t>между</w:t>
      </w:r>
      <w:r>
        <w:t xml:space="preserve"> </w:t>
      </w:r>
      <w:r>
        <w:rPr>
          <w:rFonts w:hint="eastAsia"/>
        </w:rPr>
        <w:t>различными</w:t>
      </w:r>
      <w:r>
        <w:t xml:space="preserve"> </w:t>
      </w:r>
      <w:r>
        <w:rPr>
          <w:rFonts w:hint="eastAsia"/>
        </w:rPr>
        <w:t>уровнями</w:t>
      </w:r>
      <w:r>
        <w:t xml:space="preserve"> </w:t>
      </w:r>
      <w:r>
        <w:rPr>
          <w:rFonts w:hint="eastAsia"/>
        </w:rPr>
        <w:t>структурных</w:t>
      </w:r>
      <w:r>
        <w:t xml:space="preserve"> </w:t>
      </w:r>
      <w:r>
        <w:rPr>
          <w:rFonts w:hint="eastAsia"/>
        </w:rPr>
        <w:t>единиц</w:t>
      </w:r>
      <w:r>
        <w:t xml:space="preserve">, </w:t>
      </w:r>
      <w:r>
        <w:rPr>
          <w:rFonts w:hint="eastAsia"/>
        </w:rPr>
        <w:t>обеспечивающие</w:t>
      </w:r>
      <w:r>
        <w:t xml:space="preserve"> </w:t>
      </w:r>
      <w:r>
        <w:rPr>
          <w:rFonts w:hint="eastAsia"/>
        </w:rPr>
        <w:t>направленное</w:t>
      </w:r>
      <w:r>
        <w:t xml:space="preserve"> </w:t>
      </w:r>
      <w:r>
        <w:rPr>
          <w:rFonts w:hint="eastAsia"/>
        </w:rPr>
        <w:t>формирование</w:t>
      </w:r>
      <w:r>
        <w:t xml:space="preserve"> </w:t>
      </w:r>
      <w:r>
        <w:rPr>
          <w:rFonts w:hint="eastAsia"/>
        </w:rPr>
        <w:t>показателей</w:t>
      </w:r>
      <w:r>
        <w:t xml:space="preserve"> </w:t>
      </w:r>
      <w:r>
        <w:rPr>
          <w:rFonts w:hint="eastAsia"/>
        </w:rPr>
        <w:t>стоимости</w:t>
      </w:r>
      <w:r>
        <w:t xml:space="preserve"> </w:t>
      </w:r>
      <w:r>
        <w:rPr>
          <w:rFonts w:hint="eastAsia"/>
        </w:rPr>
        <w:t>предоставляемых</w:t>
      </w:r>
      <w:r>
        <w:t xml:space="preserve"> </w:t>
      </w:r>
      <w:r>
        <w:rPr>
          <w:rFonts w:hint="eastAsia"/>
        </w:rPr>
        <w:t>услуг</w:t>
      </w:r>
      <w:r>
        <w:t>;</w:t>
      </w:r>
    </w:p>
    <w:p w14:paraId="7C41D1D6" w14:textId="77777777" w:rsidR="00FC5AFC" w:rsidRDefault="00FC5AFC" w:rsidP="00FC5AFC">
      <w:r>
        <w:rPr>
          <w:rFonts w:hint="eastAsia"/>
        </w:rPr>
        <w:t>разработать</w:t>
      </w:r>
      <w:r>
        <w:t xml:space="preserve"> </w:t>
      </w:r>
      <w:r>
        <w:rPr>
          <w:rFonts w:hint="eastAsia"/>
        </w:rPr>
        <w:t>концептуальную</w:t>
      </w:r>
      <w:r>
        <w:t xml:space="preserve"> </w:t>
      </w:r>
      <w:r>
        <w:rPr>
          <w:rFonts w:hint="eastAsia"/>
        </w:rPr>
        <w:t>модель</w:t>
      </w:r>
      <w:r>
        <w:t xml:space="preserve"> </w:t>
      </w:r>
      <w:r>
        <w:rPr>
          <w:rFonts w:hint="eastAsia"/>
        </w:rPr>
        <w:t>описания</w:t>
      </w:r>
      <w:r>
        <w:t xml:space="preserve"> </w:t>
      </w:r>
      <w:r>
        <w:rPr>
          <w:rFonts w:hint="eastAsia"/>
        </w:rPr>
        <w:t>исходной</w:t>
      </w:r>
      <w:r>
        <w:t xml:space="preserve"> </w:t>
      </w:r>
      <w:r>
        <w:rPr>
          <w:rFonts w:hint="eastAsia"/>
        </w:rPr>
        <w:t>информации</w:t>
      </w:r>
      <w:r>
        <w:t xml:space="preserve"> </w:t>
      </w:r>
      <w:r>
        <w:rPr>
          <w:rFonts w:hint="eastAsia"/>
        </w:rPr>
        <w:t>для</w:t>
      </w:r>
      <w:r>
        <w:t xml:space="preserve"> </w:t>
      </w:r>
      <w:r>
        <w:rPr>
          <w:rFonts w:hint="eastAsia"/>
        </w:rPr>
        <w:t>применения</w:t>
      </w:r>
      <w:r>
        <w:t xml:space="preserve"> </w:t>
      </w:r>
      <w:r>
        <w:rPr>
          <w:rFonts w:hint="eastAsia"/>
        </w:rPr>
        <w:t>структурной</w:t>
      </w:r>
      <w:r>
        <w:t xml:space="preserve"> </w:t>
      </w:r>
      <w:r>
        <w:rPr>
          <w:rFonts w:hint="eastAsia"/>
        </w:rPr>
        <w:t>модели</w:t>
      </w:r>
      <w:r>
        <w:t xml:space="preserve"> </w:t>
      </w:r>
      <w:r>
        <w:rPr>
          <w:rFonts w:hint="eastAsia"/>
        </w:rPr>
        <w:t>субъекта</w:t>
      </w:r>
      <w:r>
        <w:t xml:space="preserve"> </w:t>
      </w:r>
      <w:r>
        <w:rPr>
          <w:rFonts w:hint="eastAsia"/>
        </w:rPr>
        <w:t>санаторно</w:t>
      </w:r>
      <w:r>
        <w:t>-</w:t>
      </w:r>
      <w:r>
        <w:rPr>
          <w:rFonts w:hint="eastAsia"/>
        </w:rPr>
        <w:t>курортного</w:t>
      </w:r>
      <w:r>
        <w:t xml:space="preserve"> </w:t>
      </w:r>
      <w:r>
        <w:rPr>
          <w:rFonts w:hint="eastAsia"/>
        </w:rPr>
        <w:t>учреждения</w:t>
      </w:r>
      <w:r>
        <w:t xml:space="preserve">, </w:t>
      </w:r>
      <w:r>
        <w:rPr>
          <w:rFonts w:hint="eastAsia"/>
        </w:rPr>
        <w:t>учитывающую</w:t>
      </w:r>
      <w:r>
        <w:t xml:space="preserve"> </w:t>
      </w:r>
      <w:r>
        <w:rPr>
          <w:rFonts w:hint="eastAsia"/>
        </w:rPr>
        <w:t>ресурсные</w:t>
      </w:r>
      <w:r>
        <w:t xml:space="preserve"> </w:t>
      </w:r>
      <w:r>
        <w:rPr>
          <w:rFonts w:hint="eastAsia"/>
        </w:rPr>
        <w:t>и</w:t>
      </w:r>
      <w:r>
        <w:t xml:space="preserve"> </w:t>
      </w:r>
      <w:r>
        <w:rPr>
          <w:rFonts w:hint="eastAsia"/>
        </w:rPr>
        <w:t>информационные</w:t>
      </w:r>
      <w:r>
        <w:t xml:space="preserve"> </w:t>
      </w:r>
      <w:r>
        <w:rPr>
          <w:rFonts w:hint="eastAsia"/>
        </w:rPr>
        <w:t>потоки</w:t>
      </w:r>
      <w:r>
        <w:t xml:space="preserve"> </w:t>
      </w:r>
      <w:r>
        <w:rPr>
          <w:rFonts w:hint="eastAsia"/>
        </w:rPr>
        <w:t>и</w:t>
      </w:r>
      <w:r>
        <w:t xml:space="preserve"> </w:t>
      </w:r>
      <w:r>
        <w:rPr>
          <w:rFonts w:hint="eastAsia"/>
        </w:rPr>
        <w:t>обеспечивающую</w:t>
      </w:r>
      <w:r>
        <w:t xml:space="preserve"> </w:t>
      </w:r>
      <w:r>
        <w:rPr>
          <w:rFonts w:hint="eastAsia"/>
        </w:rPr>
        <w:t>полноту</w:t>
      </w:r>
      <w:r>
        <w:t xml:space="preserve"> </w:t>
      </w:r>
      <w:r>
        <w:rPr>
          <w:rFonts w:hint="eastAsia"/>
        </w:rPr>
        <w:t>описания</w:t>
      </w:r>
      <w:r>
        <w:t xml:space="preserve"> </w:t>
      </w:r>
      <w:r>
        <w:rPr>
          <w:rFonts w:hint="eastAsia"/>
        </w:rPr>
        <w:t>для</w:t>
      </w:r>
      <w:r>
        <w:t xml:space="preserve"> </w:t>
      </w:r>
      <w:r>
        <w:rPr>
          <w:rFonts w:hint="eastAsia"/>
        </w:rPr>
        <w:t>задачи</w:t>
      </w:r>
      <w:r>
        <w:t xml:space="preserve"> </w:t>
      </w:r>
      <w:r>
        <w:rPr>
          <w:rFonts w:hint="eastAsia"/>
        </w:rPr>
        <w:t>ресурсного</w:t>
      </w:r>
      <w:r>
        <w:t xml:space="preserve"> </w:t>
      </w:r>
      <w:r>
        <w:rPr>
          <w:rFonts w:hint="eastAsia"/>
        </w:rPr>
        <w:t>планирования</w:t>
      </w:r>
      <w:r>
        <w:t xml:space="preserve"> </w:t>
      </w:r>
      <w:r>
        <w:rPr>
          <w:rFonts w:hint="eastAsia"/>
        </w:rPr>
        <w:t>за</w:t>
      </w:r>
      <w:r>
        <w:t xml:space="preserve"> </w:t>
      </w:r>
      <w:r>
        <w:rPr>
          <w:rFonts w:hint="eastAsia"/>
        </w:rPr>
        <w:t>счет</w:t>
      </w:r>
      <w:r>
        <w:t xml:space="preserve"> </w:t>
      </w:r>
      <w:r>
        <w:rPr>
          <w:rFonts w:hint="eastAsia"/>
        </w:rPr>
        <w:t>адаптации</w:t>
      </w:r>
      <w:r>
        <w:t xml:space="preserve"> </w:t>
      </w:r>
      <w:r>
        <w:rPr>
          <w:rFonts w:hint="eastAsia"/>
        </w:rPr>
        <w:t>структурной</w:t>
      </w:r>
      <w:r>
        <w:t xml:space="preserve"> </w:t>
      </w:r>
      <w:r>
        <w:rPr>
          <w:rFonts w:hint="eastAsia"/>
        </w:rPr>
        <w:t>модели</w:t>
      </w:r>
      <w:r>
        <w:t xml:space="preserve"> </w:t>
      </w:r>
      <w:r>
        <w:rPr>
          <w:rFonts w:hint="eastAsia"/>
        </w:rPr>
        <w:t>на</w:t>
      </w:r>
      <w:r>
        <w:t xml:space="preserve"> </w:t>
      </w:r>
      <w:r>
        <w:rPr>
          <w:rFonts w:hint="eastAsia"/>
        </w:rPr>
        <w:t>основе</w:t>
      </w:r>
      <w:r>
        <w:t xml:space="preserve"> </w:t>
      </w:r>
      <w:r>
        <w:rPr>
          <w:rFonts w:hint="eastAsia"/>
        </w:rPr>
        <w:t>проектного</w:t>
      </w:r>
      <w:r>
        <w:t xml:space="preserve"> </w:t>
      </w:r>
      <w:r>
        <w:rPr>
          <w:rFonts w:hint="eastAsia"/>
        </w:rPr>
        <w:t>подхода</w:t>
      </w:r>
      <w:r>
        <w:t xml:space="preserve"> </w:t>
      </w:r>
      <w:r>
        <w:rPr>
          <w:rFonts w:hint="eastAsia"/>
        </w:rPr>
        <w:t>путем</w:t>
      </w:r>
      <w:r>
        <w:t xml:space="preserve"> </w:t>
      </w:r>
      <w:r>
        <w:rPr>
          <w:rFonts w:hint="eastAsia"/>
        </w:rPr>
        <w:t>автоматизации</w:t>
      </w:r>
      <w:r>
        <w:t xml:space="preserve"> </w:t>
      </w:r>
      <w:r>
        <w:rPr>
          <w:rFonts w:hint="eastAsia"/>
        </w:rPr>
        <w:t>создания</w:t>
      </w:r>
      <w:r>
        <w:t xml:space="preserve"> </w:t>
      </w:r>
      <w:r>
        <w:rPr>
          <w:rFonts w:hint="eastAsia"/>
        </w:rPr>
        <w:t>информационного</w:t>
      </w:r>
      <w:r>
        <w:t xml:space="preserve"> </w:t>
      </w:r>
      <w:r>
        <w:rPr>
          <w:rFonts w:hint="eastAsia"/>
        </w:rPr>
        <w:t>обеспечения</w:t>
      </w:r>
      <w:r>
        <w:t xml:space="preserve"> </w:t>
      </w:r>
      <w:r>
        <w:rPr>
          <w:rFonts w:hint="eastAsia"/>
        </w:rPr>
        <w:t>системы</w:t>
      </w:r>
      <w:r>
        <w:t xml:space="preserve"> </w:t>
      </w:r>
      <w:r>
        <w:rPr>
          <w:rFonts w:hint="eastAsia"/>
        </w:rPr>
        <w:t>ресурсного</w:t>
      </w:r>
      <w:r>
        <w:t xml:space="preserve"> </w:t>
      </w:r>
      <w:r>
        <w:rPr>
          <w:rFonts w:hint="eastAsia"/>
        </w:rPr>
        <w:t>планирования</w:t>
      </w:r>
      <w:r>
        <w:t>;</w:t>
      </w:r>
    </w:p>
    <w:p w14:paraId="041BE6F9" w14:textId="77777777" w:rsidR="00FC5AFC" w:rsidRDefault="00FC5AFC" w:rsidP="00FC5AFC">
      <w:r>
        <w:rPr>
          <w:rFonts w:hint="eastAsia"/>
        </w:rPr>
        <w:t>разработать</w:t>
      </w:r>
      <w:r>
        <w:t xml:space="preserve"> </w:t>
      </w:r>
      <w:r>
        <w:rPr>
          <w:rFonts w:hint="eastAsia"/>
        </w:rPr>
        <w:t>инвариантный</w:t>
      </w:r>
      <w:r>
        <w:t xml:space="preserve"> </w:t>
      </w:r>
      <w:r>
        <w:rPr>
          <w:rFonts w:hint="eastAsia"/>
        </w:rPr>
        <w:t>алгоритм</w:t>
      </w:r>
      <w:r>
        <w:t xml:space="preserve"> </w:t>
      </w:r>
      <w:r>
        <w:rPr>
          <w:rFonts w:hint="eastAsia"/>
        </w:rPr>
        <w:t>основного</w:t>
      </w:r>
      <w:r>
        <w:t xml:space="preserve"> </w:t>
      </w:r>
      <w:r>
        <w:rPr>
          <w:rFonts w:hint="eastAsia"/>
        </w:rPr>
        <w:t>бизнес</w:t>
      </w:r>
      <w:r>
        <w:t>-</w:t>
      </w:r>
      <w:r>
        <w:rPr>
          <w:rFonts w:hint="eastAsia"/>
        </w:rPr>
        <w:t>процесса</w:t>
      </w:r>
      <w:r>
        <w:t xml:space="preserve"> </w:t>
      </w:r>
      <w:r>
        <w:rPr>
          <w:rFonts w:hint="eastAsia"/>
        </w:rPr>
        <w:t>«</w:t>
      </w:r>
      <w:r>
        <w:rPr>
          <w:rFonts w:hint="eastAsia"/>
        </w:rPr>
        <w:t>Санаторно</w:t>
      </w:r>
      <w:r>
        <w:t>-</w:t>
      </w:r>
      <w:r>
        <w:rPr>
          <w:rFonts w:hint="eastAsia"/>
        </w:rPr>
        <w:t>курортное</w:t>
      </w:r>
      <w:r>
        <w:t xml:space="preserve"> </w:t>
      </w:r>
      <w:r>
        <w:rPr>
          <w:rFonts w:hint="eastAsia"/>
        </w:rPr>
        <w:t>лечение</w:t>
      </w:r>
      <w:r>
        <w:rPr>
          <w:rFonts w:hint="eastAsia"/>
        </w:rPr>
        <w:t>»</w:t>
      </w:r>
      <w:r>
        <w:t xml:space="preserve">, </w:t>
      </w:r>
      <w:r>
        <w:rPr>
          <w:rFonts w:hint="eastAsia"/>
        </w:rPr>
        <w:t>позволяющий</w:t>
      </w:r>
      <w:r>
        <w:t xml:space="preserve"> </w:t>
      </w:r>
      <w:r>
        <w:rPr>
          <w:rFonts w:hint="eastAsia"/>
        </w:rPr>
        <w:t>гармонизировать</w:t>
      </w:r>
      <w:r>
        <w:t xml:space="preserve"> </w:t>
      </w:r>
      <w:r>
        <w:rPr>
          <w:rFonts w:hint="eastAsia"/>
        </w:rPr>
        <w:t>деятельность</w:t>
      </w:r>
      <w:r>
        <w:t xml:space="preserve"> </w:t>
      </w:r>
      <w:r>
        <w:rPr>
          <w:rFonts w:hint="eastAsia"/>
        </w:rPr>
        <w:t>персонала</w:t>
      </w:r>
      <w:r>
        <w:t xml:space="preserve"> </w:t>
      </w:r>
      <w:r>
        <w:rPr>
          <w:rFonts w:hint="eastAsia"/>
        </w:rPr>
        <w:t>санатория</w:t>
      </w:r>
      <w:r>
        <w:t xml:space="preserve"> </w:t>
      </w:r>
      <w:r>
        <w:rPr>
          <w:rFonts w:hint="eastAsia"/>
        </w:rPr>
        <w:t>с</w:t>
      </w:r>
      <w:r>
        <w:t xml:space="preserve"> </w:t>
      </w:r>
      <w:r>
        <w:rPr>
          <w:rFonts w:hint="eastAsia"/>
        </w:rPr>
        <w:t>требованиями</w:t>
      </w:r>
      <w:r>
        <w:t xml:space="preserve"> </w:t>
      </w:r>
      <w:r>
        <w:rPr>
          <w:rFonts w:hint="eastAsia"/>
        </w:rPr>
        <w:t>международного</w:t>
      </w:r>
      <w:r>
        <w:t xml:space="preserve"> </w:t>
      </w:r>
      <w:r>
        <w:rPr>
          <w:rFonts w:hint="eastAsia"/>
        </w:rPr>
        <w:t>стандарта</w:t>
      </w:r>
      <w:r>
        <w:t xml:space="preserve"> </w:t>
      </w:r>
      <w:r>
        <w:rPr>
          <w:rFonts w:hint="eastAsia"/>
        </w:rPr>
        <w:t>ИСО</w:t>
      </w:r>
      <w:r>
        <w:t xml:space="preserve"> 9000 </w:t>
      </w:r>
      <w:r>
        <w:rPr>
          <w:rFonts w:hint="eastAsia"/>
        </w:rPr>
        <w:t>и</w:t>
      </w:r>
      <w:r>
        <w:t xml:space="preserve"> </w:t>
      </w:r>
      <w:r>
        <w:rPr>
          <w:rFonts w:hint="eastAsia"/>
        </w:rPr>
        <w:t>управлять</w:t>
      </w:r>
      <w:r>
        <w:t xml:space="preserve"> </w:t>
      </w:r>
      <w:r>
        <w:rPr>
          <w:rFonts w:hint="eastAsia"/>
        </w:rPr>
        <w:t>качеством</w:t>
      </w:r>
      <w:r>
        <w:t xml:space="preserve"> </w:t>
      </w:r>
      <w:r>
        <w:rPr>
          <w:rFonts w:hint="eastAsia"/>
        </w:rPr>
        <w:t>санаторно</w:t>
      </w:r>
      <w:r>
        <w:t>-</w:t>
      </w:r>
      <w:r>
        <w:rPr>
          <w:rFonts w:hint="eastAsia"/>
        </w:rPr>
        <w:t>курортного</w:t>
      </w:r>
      <w:r>
        <w:t xml:space="preserve"> </w:t>
      </w:r>
      <w:r>
        <w:rPr>
          <w:rFonts w:hint="eastAsia"/>
        </w:rPr>
        <w:t>лечения</w:t>
      </w:r>
      <w:r>
        <w:t xml:space="preserve">; </w:t>
      </w:r>
    </w:p>
    <w:p w14:paraId="3D78850C" w14:textId="77777777" w:rsidR="00FC5AFC" w:rsidRDefault="00FC5AFC" w:rsidP="00FC5AFC">
      <w:r>
        <w:rPr>
          <w:rFonts w:hint="eastAsia"/>
        </w:rPr>
        <w:t>предложить</w:t>
      </w:r>
      <w:r>
        <w:t xml:space="preserve"> </w:t>
      </w:r>
      <w:r>
        <w:rPr>
          <w:rFonts w:hint="eastAsia"/>
        </w:rPr>
        <w:t>организационно</w:t>
      </w:r>
      <w:r>
        <w:t>-</w:t>
      </w:r>
      <w:r>
        <w:rPr>
          <w:rFonts w:hint="eastAsia"/>
        </w:rPr>
        <w:t>технические</w:t>
      </w:r>
      <w:r>
        <w:t xml:space="preserve"> </w:t>
      </w:r>
      <w:r>
        <w:rPr>
          <w:rFonts w:hint="eastAsia"/>
        </w:rPr>
        <w:t>формы</w:t>
      </w:r>
      <w:r>
        <w:t xml:space="preserve"> </w:t>
      </w:r>
      <w:r>
        <w:rPr>
          <w:rFonts w:hint="eastAsia"/>
        </w:rPr>
        <w:t>интеграции</w:t>
      </w:r>
      <w:r>
        <w:t xml:space="preserve"> </w:t>
      </w:r>
      <w:r>
        <w:rPr>
          <w:rFonts w:hint="eastAsia"/>
        </w:rPr>
        <w:t>компонент</w:t>
      </w:r>
      <w:r>
        <w:t xml:space="preserve"> </w:t>
      </w:r>
      <w:r>
        <w:rPr>
          <w:rFonts w:hint="eastAsia"/>
        </w:rPr>
        <w:t>системы</w:t>
      </w:r>
      <w:r>
        <w:t xml:space="preserve"> </w:t>
      </w:r>
      <w:r>
        <w:rPr>
          <w:rFonts w:hint="eastAsia"/>
        </w:rPr>
        <w:t>менеджмента</w:t>
      </w:r>
      <w:r>
        <w:t xml:space="preserve"> </w:t>
      </w:r>
      <w:r>
        <w:rPr>
          <w:rFonts w:hint="eastAsia"/>
        </w:rPr>
        <w:t>качества</w:t>
      </w:r>
      <w:r>
        <w:t xml:space="preserve"> </w:t>
      </w:r>
      <w:r>
        <w:rPr>
          <w:rFonts w:hint="eastAsia"/>
        </w:rPr>
        <w:t>в</w:t>
      </w:r>
      <w:r>
        <w:t xml:space="preserve"> </w:t>
      </w:r>
      <w:r>
        <w:rPr>
          <w:rFonts w:hint="eastAsia"/>
        </w:rPr>
        <w:t>общую</w:t>
      </w:r>
      <w:r>
        <w:t xml:space="preserve"> </w:t>
      </w:r>
      <w:r>
        <w:rPr>
          <w:rFonts w:hint="eastAsia"/>
        </w:rPr>
        <w:t>систему</w:t>
      </w:r>
      <w:r>
        <w:t xml:space="preserve"> </w:t>
      </w:r>
      <w:r>
        <w:rPr>
          <w:rFonts w:hint="eastAsia"/>
        </w:rPr>
        <w:t>управления</w:t>
      </w:r>
      <w:r>
        <w:t xml:space="preserve"> </w:t>
      </w:r>
      <w:r>
        <w:rPr>
          <w:rFonts w:hint="eastAsia"/>
        </w:rPr>
        <w:t>и</w:t>
      </w:r>
      <w:r>
        <w:t xml:space="preserve"> </w:t>
      </w:r>
      <w:r>
        <w:rPr>
          <w:rFonts w:hint="eastAsia"/>
        </w:rPr>
        <w:t>установить</w:t>
      </w:r>
      <w:r>
        <w:t xml:space="preserve"> </w:t>
      </w:r>
      <w:r>
        <w:rPr>
          <w:rFonts w:hint="eastAsia"/>
        </w:rPr>
        <w:t>состав</w:t>
      </w:r>
      <w:r>
        <w:t xml:space="preserve"> </w:t>
      </w:r>
      <w:r>
        <w:rPr>
          <w:rFonts w:hint="eastAsia"/>
        </w:rPr>
        <w:t>взаимосвязей</w:t>
      </w:r>
      <w:r>
        <w:t xml:space="preserve"> </w:t>
      </w:r>
      <w:r>
        <w:rPr>
          <w:rFonts w:hint="eastAsia"/>
        </w:rPr>
        <w:t>между</w:t>
      </w:r>
      <w:r>
        <w:t xml:space="preserve"> </w:t>
      </w:r>
      <w:r>
        <w:rPr>
          <w:rFonts w:hint="eastAsia"/>
        </w:rPr>
        <w:t>общими</w:t>
      </w:r>
      <w:r>
        <w:t xml:space="preserve"> </w:t>
      </w:r>
      <w:r>
        <w:rPr>
          <w:rFonts w:hint="eastAsia"/>
        </w:rPr>
        <w:t>и</w:t>
      </w:r>
      <w:r>
        <w:t xml:space="preserve"> </w:t>
      </w:r>
      <w:r>
        <w:rPr>
          <w:rFonts w:hint="eastAsia"/>
        </w:rPr>
        <w:t>специальными</w:t>
      </w:r>
      <w:r>
        <w:t xml:space="preserve"> </w:t>
      </w:r>
      <w:r>
        <w:rPr>
          <w:rFonts w:hint="eastAsia"/>
        </w:rPr>
        <w:t>функциями</w:t>
      </w:r>
      <w:r>
        <w:t xml:space="preserve"> </w:t>
      </w:r>
      <w:r>
        <w:rPr>
          <w:rFonts w:hint="eastAsia"/>
        </w:rPr>
        <w:t>управления</w:t>
      </w:r>
      <w:r>
        <w:t xml:space="preserve"> </w:t>
      </w:r>
      <w:r>
        <w:rPr>
          <w:rFonts w:hint="eastAsia"/>
        </w:rPr>
        <w:t>качеством</w:t>
      </w:r>
      <w:r>
        <w:t xml:space="preserve"> </w:t>
      </w:r>
      <w:r>
        <w:rPr>
          <w:rFonts w:hint="eastAsia"/>
        </w:rPr>
        <w:t>на</w:t>
      </w:r>
      <w:r>
        <w:t xml:space="preserve"> </w:t>
      </w:r>
      <w:r>
        <w:rPr>
          <w:rFonts w:hint="eastAsia"/>
        </w:rPr>
        <w:t>уровне</w:t>
      </w:r>
      <w:r>
        <w:t xml:space="preserve"> </w:t>
      </w:r>
      <w:r>
        <w:rPr>
          <w:rFonts w:hint="eastAsia"/>
        </w:rPr>
        <w:t>регион</w:t>
      </w:r>
      <w:r>
        <w:t>-</w:t>
      </w:r>
      <w:r>
        <w:rPr>
          <w:rFonts w:hint="eastAsia"/>
        </w:rPr>
        <w:t>санаторий</w:t>
      </w:r>
      <w:r>
        <w:t xml:space="preserve"> </w:t>
      </w:r>
      <w:r>
        <w:rPr>
          <w:rFonts w:hint="eastAsia"/>
        </w:rPr>
        <w:t>с</w:t>
      </w:r>
      <w:r>
        <w:t xml:space="preserve"> </w:t>
      </w:r>
      <w:r>
        <w:rPr>
          <w:rFonts w:hint="eastAsia"/>
        </w:rPr>
        <w:t>учетом</w:t>
      </w:r>
      <w:r>
        <w:t xml:space="preserve"> </w:t>
      </w:r>
      <w:r>
        <w:rPr>
          <w:rFonts w:hint="eastAsia"/>
        </w:rPr>
        <w:t>специфичных</w:t>
      </w:r>
      <w:r>
        <w:t xml:space="preserve"> </w:t>
      </w:r>
      <w:r>
        <w:rPr>
          <w:rFonts w:hint="eastAsia"/>
        </w:rPr>
        <w:t>объектов</w:t>
      </w:r>
      <w:r>
        <w:t xml:space="preserve">; </w:t>
      </w:r>
    </w:p>
    <w:p w14:paraId="5394E5BD" w14:textId="77777777" w:rsidR="00FC5AFC" w:rsidRDefault="00FC5AFC" w:rsidP="00FC5AFC">
      <w:r>
        <w:rPr>
          <w:rFonts w:hint="eastAsia"/>
        </w:rPr>
        <w:t>осуществить</w:t>
      </w:r>
      <w:r>
        <w:t xml:space="preserve"> </w:t>
      </w:r>
      <w:r>
        <w:rPr>
          <w:rFonts w:hint="eastAsia"/>
        </w:rPr>
        <w:t>внедрение</w:t>
      </w:r>
      <w:r>
        <w:t xml:space="preserve"> </w:t>
      </w:r>
      <w:r>
        <w:rPr>
          <w:rFonts w:hint="eastAsia"/>
        </w:rPr>
        <w:t>методов</w:t>
      </w:r>
      <w:r>
        <w:t xml:space="preserve">, </w:t>
      </w:r>
      <w:r>
        <w:rPr>
          <w:rFonts w:hint="eastAsia"/>
        </w:rPr>
        <w:t>моделей</w:t>
      </w:r>
      <w:r>
        <w:t xml:space="preserve"> </w:t>
      </w:r>
      <w:r>
        <w:rPr>
          <w:rFonts w:hint="eastAsia"/>
        </w:rPr>
        <w:t>и</w:t>
      </w:r>
      <w:r>
        <w:t xml:space="preserve"> </w:t>
      </w:r>
      <w:r>
        <w:rPr>
          <w:rFonts w:hint="eastAsia"/>
        </w:rPr>
        <w:t>алгоритмов</w:t>
      </w:r>
      <w:r>
        <w:t xml:space="preserve">. </w:t>
      </w:r>
    </w:p>
    <w:p w14:paraId="123E6F56" w14:textId="77777777" w:rsidR="00FC5AFC" w:rsidRDefault="00FC5AFC" w:rsidP="00FC5AFC">
      <w:r>
        <w:rPr>
          <w:rFonts w:hint="eastAsia"/>
        </w:rPr>
        <w:t>Методы</w:t>
      </w:r>
      <w:r>
        <w:t xml:space="preserve"> </w:t>
      </w:r>
      <w:r>
        <w:rPr>
          <w:rFonts w:hint="eastAsia"/>
        </w:rPr>
        <w:t>исследования</w:t>
      </w:r>
      <w:r>
        <w:t xml:space="preserve">. </w:t>
      </w:r>
      <w:r>
        <w:rPr>
          <w:rFonts w:hint="eastAsia"/>
        </w:rPr>
        <w:t>В</w:t>
      </w:r>
      <w:r>
        <w:t xml:space="preserve"> </w:t>
      </w:r>
      <w:r>
        <w:rPr>
          <w:rFonts w:hint="eastAsia"/>
        </w:rPr>
        <w:t>работе</w:t>
      </w:r>
      <w:r>
        <w:t xml:space="preserve"> </w:t>
      </w:r>
      <w:r>
        <w:rPr>
          <w:rFonts w:hint="eastAsia"/>
        </w:rPr>
        <w:t>использованы</w:t>
      </w:r>
      <w:r>
        <w:t xml:space="preserve"> </w:t>
      </w:r>
      <w:r>
        <w:rPr>
          <w:rFonts w:hint="eastAsia"/>
        </w:rPr>
        <w:t>методы</w:t>
      </w:r>
      <w:r>
        <w:t xml:space="preserve"> </w:t>
      </w:r>
      <w:r>
        <w:rPr>
          <w:rFonts w:hint="eastAsia"/>
        </w:rPr>
        <w:t>системного</w:t>
      </w:r>
      <w:r>
        <w:t xml:space="preserve"> </w:t>
      </w:r>
      <w:r>
        <w:rPr>
          <w:rFonts w:hint="eastAsia"/>
        </w:rPr>
        <w:t>анализа</w:t>
      </w:r>
      <w:r>
        <w:t xml:space="preserve">, </w:t>
      </w:r>
      <w:r>
        <w:rPr>
          <w:rFonts w:hint="eastAsia"/>
        </w:rPr>
        <w:t>математического</w:t>
      </w:r>
      <w:r>
        <w:t xml:space="preserve"> </w:t>
      </w:r>
      <w:r>
        <w:rPr>
          <w:rFonts w:hint="eastAsia"/>
        </w:rPr>
        <w:t>моделирования</w:t>
      </w:r>
      <w:r>
        <w:t xml:space="preserve">, </w:t>
      </w:r>
      <w:r>
        <w:rPr>
          <w:rFonts w:hint="eastAsia"/>
        </w:rPr>
        <w:t>теории</w:t>
      </w:r>
      <w:r>
        <w:t xml:space="preserve"> </w:t>
      </w:r>
      <w:r>
        <w:rPr>
          <w:rFonts w:hint="eastAsia"/>
        </w:rPr>
        <w:t>управления</w:t>
      </w:r>
      <w:r>
        <w:t xml:space="preserve">, </w:t>
      </w:r>
      <w:r>
        <w:rPr>
          <w:rFonts w:hint="eastAsia"/>
        </w:rPr>
        <w:t>методы</w:t>
      </w:r>
      <w:r>
        <w:t xml:space="preserve"> </w:t>
      </w:r>
      <w:r>
        <w:rPr>
          <w:rFonts w:hint="eastAsia"/>
        </w:rPr>
        <w:t>математической</w:t>
      </w:r>
      <w:r>
        <w:t xml:space="preserve"> </w:t>
      </w:r>
      <w:r>
        <w:rPr>
          <w:rFonts w:hint="eastAsia"/>
        </w:rPr>
        <w:t>статистики</w:t>
      </w:r>
      <w:r>
        <w:t xml:space="preserve">, </w:t>
      </w:r>
      <w:r>
        <w:rPr>
          <w:rFonts w:hint="eastAsia"/>
        </w:rPr>
        <w:t>автоматизированной</w:t>
      </w:r>
      <w:r>
        <w:t xml:space="preserve"> </w:t>
      </w:r>
      <w:r>
        <w:rPr>
          <w:rFonts w:hint="eastAsia"/>
        </w:rPr>
        <w:t>обработки</w:t>
      </w:r>
      <w:r>
        <w:t xml:space="preserve"> </w:t>
      </w:r>
      <w:r>
        <w:rPr>
          <w:rFonts w:hint="eastAsia"/>
        </w:rPr>
        <w:t>информации</w:t>
      </w:r>
      <w:r>
        <w:t xml:space="preserve">, </w:t>
      </w:r>
      <w:r>
        <w:rPr>
          <w:rFonts w:hint="eastAsia"/>
        </w:rPr>
        <w:t>проектирования</w:t>
      </w:r>
      <w:r>
        <w:t xml:space="preserve"> </w:t>
      </w:r>
      <w:r>
        <w:rPr>
          <w:rFonts w:hint="eastAsia"/>
        </w:rPr>
        <w:t>информационных</w:t>
      </w:r>
      <w:r>
        <w:t xml:space="preserve"> </w:t>
      </w:r>
      <w:r>
        <w:rPr>
          <w:rFonts w:hint="eastAsia"/>
        </w:rPr>
        <w:t>систем</w:t>
      </w:r>
      <w:r>
        <w:t>.</w:t>
      </w:r>
    </w:p>
    <w:p w14:paraId="0041EA66" w14:textId="77777777" w:rsidR="00FC5AFC" w:rsidRDefault="00FC5AFC" w:rsidP="00FC5AFC">
      <w:r>
        <w:rPr>
          <w:rFonts w:hint="eastAsia"/>
        </w:rPr>
        <w:t>Научная</w:t>
      </w:r>
      <w:r>
        <w:t xml:space="preserve"> </w:t>
      </w:r>
      <w:r>
        <w:rPr>
          <w:rFonts w:hint="eastAsia"/>
        </w:rPr>
        <w:t>новизна</w:t>
      </w:r>
      <w:r>
        <w:t xml:space="preserve"> </w:t>
      </w:r>
      <w:r>
        <w:rPr>
          <w:rFonts w:hint="eastAsia"/>
        </w:rPr>
        <w:t>работы</w:t>
      </w:r>
      <w:r>
        <w:t xml:space="preserve">. </w:t>
      </w:r>
      <w:r>
        <w:rPr>
          <w:rFonts w:hint="eastAsia"/>
        </w:rPr>
        <w:t>К</w:t>
      </w:r>
      <w:r>
        <w:t xml:space="preserve"> </w:t>
      </w:r>
      <w:r>
        <w:rPr>
          <w:rFonts w:hint="eastAsia"/>
        </w:rPr>
        <w:t>результатам</w:t>
      </w:r>
      <w:r>
        <w:t xml:space="preserve"> </w:t>
      </w:r>
      <w:r>
        <w:rPr>
          <w:rFonts w:hint="eastAsia"/>
        </w:rPr>
        <w:t>работы</w:t>
      </w:r>
      <w:r>
        <w:t xml:space="preserve">, </w:t>
      </w:r>
      <w:r>
        <w:rPr>
          <w:rFonts w:hint="eastAsia"/>
        </w:rPr>
        <w:t>отличающимся</w:t>
      </w:r>
      <w:r>
        <w:t xml:space="preserve"> </w:t>
      </w:r>
      <w:r>
        <w:rPr>
          <w:rFonts w:hint="eastAsia"/>
        </w:rPr>
        <w:t>научной</w:t>
      </w:r>
      <w:r>
        <w:t xml:space="preserve"> </w:t>
      </w:r>
      <w:r>
        <w:rPr>
          <w:rFonts w:hint="eastAsia"/>
        </w:rPr>
        <w:t>новизной</w:t>
      </w:r>
      <w:r>
        <w:t xml:space="preserve">, </w:t>
      </w:r>
      <w:r>
        <w:rPr>
          <w:rFonts w:hint="eastAsia"/>
        </w:rPr>
        <w:t>относятся</w:t>
      </w:r>
      <w:r>
        <w:t>:</w:t>
      </w:r>
    </w:p>
    <w:p w14:paraId="7BC9E859" w14:textId="77777777" w:rsidR="00FC5AFC" w:rsidRDefault="00FC5AFC" w:rsidP="00FC5AFC">
      <w:r>
        <w:rPr>
          <w:rFonts w:hint="eastAsia"/>
        </w:rPr>
        <w:t>формализованная</w:t>
      </w:r>
      <w:r>
        <w:t xml:space="preserve"> </w:t>
      </w:r>
      <w:r>
        <w:rPr>
          <w:rFonts w:hint="eastAsia"/>
        </w:rPr>
        <w:t>структурная</w:t>
      </w:r>
      <w:r>
        <w:t xml:space="preserve"> </w:t>
      </w:r>
      <w:r>
        <w:rPr>
          <w:rFonts w:hint="eastAsia"/>
        </w:rPr>
        <w:t>модель</w:t>
      </w:r>
      <w:r>
        <w:t xml:space="preserve"> </w:t>
      </w:r>
      <w:r>
        <w:rPr>
          <w:rFonts w:hint="eastAsia"/>
        </w:rPr>
        <w:t>управления</w:t>
      </w:r>
      <w:r>
        <w:t xml:space="preserve"> </w:t>
      </w:r>
      <w:r>
        <w:rPr>
          <w:rFonts w:hint="eastAsia"/>
        </w:rPr>
        <w:t>качеством</w:t>
      </w:r>
      <w:r>
        <w:t xml:space="preserve"> </w:t>
      </w:r>
      <w:r>
        <w:rPr>
          <w:rFonts w:hint="eastAsia"/>
        </w:rPr>
        <w:t>санаторно</w:t>
      </w:r>
      <w:r>
        <w:t>-</w:t>
      </w:r>
      <w:r>
        <w:rPr>
          <w:rFonts w:hint="eastAsia"/>
        </w:rPr>
        <w:t>курортных</w:t>
      </w:r>
      <w:r>
        <w:t xml:space="preserve"> </w:t>
      </w:r>
      <w:r>
        <w:rPr>
          <w:rFonts w:hint="eastAsia"/>
        </w:rPr>
        <w:t>процессов</w:t>
      </w:r>
      <w:r>
        <w:t xml:space="preserve">, </w:t>
      </w:r>
      <w:r>
        <w:rPr>
          <w:rFonts w:hint="eastAsia"/>
        </w:rPr>
        <w:t>отражающая</w:t>
      </w:r>
      <w:r>
        <w:t xml:space="preserve"> </w:t>
      </w:r>
      <w:r>
        <w:rPr>
          <w:rFonts w:hint="eastAsia"/>
        </w:rPr>
        <w:t>ее</w:t>
      </w:r>
      <w:r>
        <w:t xml:space="preserve"> </w:t>
      </w:r>
      <w:r>
        <w:rPr>
          <w:rFonts w:hint="eastAsia"/>
        </w:rPr>
        <w:t>многоуровневый</w:t>
      </w:r>
      <w:r>
        <w:t xml:space="preserve"> </w:t>
      </w:r>
      <w:r>
        <w:rPr>
          <w:rFonts w:hint="eastAsia"/>
        </w:rPr>
        <w:t>структурно</w:t>
      </w:r>
      <w:r>
        <w:t>-</w:t>
      </w:r>
      <w:r>
        <w:rPr>
          <w:rFonts w:hint="eastAsia"/>
        </w:rPr>
        <w:t>функциональный</w:t>
      </w:r>
      <w:r>
        <w:t xml:space="preserve"> </w:t>
      </w:r>
      <w:r>
        <w:rPr>
          <w:rFonts w:hint="eastAsia"/>
        </w:rPr>
        <w:t>характер</w:t>
      </w:r>
      <w:r>
        <w:t xml:space="preserve"> </w:t>
      </w:r>
      <w:r>
        <w:rPr>
          <w:rFonts w:hint="eastAsia"/>
        </w:rPr>
        <w:t>и</w:t>
      </w:r>
      <w:r>
        <w:t xml:space="preserve"> </w:t>
      </w:r>
      <w:r>
        <w:rPr>
          <w:rFonts w:hint="eastAsia"/>
        </w:rPr>
        <w:t>дающая</w:t>
      </w:r>
      <w:r>
        <w:t xml:space="preserve"> </w:t>
      </w:r>
      <w:r>
        <w:rPr>
          <w:rFonts w:hint="eastAsia"/>
        </w:rPr>
        <w:t>возможность</w:t>
      </w:r>
      <w:r>
        <w:t xml:space="preserve"> </w:t>
      </w:r>
      <w:r>
        <w:rPr>
          <w:rFonts w:hint="eastAsia"/>
        </w:rPr>
        <w:t>выделить</w:t>
      </w:r>
      <w:r>
        <w:t xml:space="preserve"> </w:t>
      </w:r>
      <w:r>
        <w:rPr>
          <w:rFonts w:hint="eastAsia"/>
        </w:rPr>
        <w:t>отдельные</w:t>
      </w:r>
      <w:r>
        <w:t xml:space="preserve"> </w:t>
      </w:r>
      <w:r>
        <w:rPr>
          <w:rFonts w:hint="eastAsia"/>
        </w:rPr>
        <w:t>объекты</w:t>
      </w:r>
      <w:r>
        <w:t xml:space="preserve"> </w:t>
      </w:r>
      <w:r>
        <w:rPr>
          <w:rFonts w:hint="eastAsia"/>
        </w:rPr>
        <w:t>управления</w:t>
      </w:r>
      <w:r>
        <w:t xml:space="preserve"> </w:t>
      </w:r>
      <w:r>
        <w:rPr>
          <w:rFonts w:hint="eastAsia"/>
        </w:rPr>
        <w:t>на</w:t>
      </w:r>
      <w:r>
        <w:t xml:space="preserve"> </w:t>
      </w:r>
      <w:r>
        <w:rPr>
          <w:rFonts w:hint="eastAsia"/>
        </w:rPr>
        <w:t>основе</w:t>
      </w:r>
      <w:r>
        <w:t xml:space="preserve"> </w:t>
      </w:r>
      <w:r>
        <w:rPr>
          <w:rFonts w:hint="eastAsia"/>
        </w:rPr>
        <w:t>учета</w:t>
      </w:r>
      <w:r>
        <w:t xml:space="preserve"> </w:t>
      </w:r>
      <w:r>
        <w:rPr>
          <w:rFonts w:hint="eastAsia"/>
        </w:rPr>
        <w:t>специфики</w:t>
      </w:r>
      <w:r>
        <w:t xml:space="preserve"> </w:t>
      </w:r>
      <w:r>
        <w:rPr>
          <w:rFonts w:hint="eastAsia"/>
        </w:rPr>
        <w:t>подсистем</w:t>
      </w:r>
      <w:r>
        <w:t xml:space="preserve">, </w:t>
      </w:r>
      <w:r>
        <w:rPr>
          <w:rFonts w:hint="eastAsia"/>
        </w:rPr>
        <w:t>форм</w:t>
      </w:r>
      <w:r>
        <w:t xml:space="preserve"> </w:t>
      </w:r>
      <w:r>
        <w:rPr>
          <w:rFonts w:hint="eastAsia"/>
        </w:rPr>
        <w:t>и</w:t>
      </w:r>
      <w:r>
        <w:t xml:space="preserve"> </w:t>
      </w:r>
      <w:r>
        <w:rPr>
          <w:rFonts w:hint="eastAsia"/>
        </w:rPr>
        <w:t>методов</w:t>
      </w:r>
      <w:r>
        <w:t xml:space="preserve"> </w:t>
      </w:r>
      <w:r>
        <w:rPr>
          <w:rFonts w:hint="eastAsia"/>
        </w:rPr>
        <w:t>конкретной</w:t>
      </w:r>
      <w:r>
        <w:t xml:space="preserve"> </w:t>
      </w:r>
      <w:r>
        <w:rPr>
          <w:rFonts w:hint="eastAsia"/>
        </w:rPr>
        <w:t>деятельности</w:t>
      </w:r>
      <w:r>
        <w:t>;</w:t>
      </w:r>
    </w:p>
    <w:p w14:paraId="0BE39F5D" w14:textId="77777777" w:rsidR="00FC5AFC" w:rsidRDefault="00FC5AFC" w:rsidP="00FC5AFC">
      <w:r>
        <w:rPr>
          <w:rFonts w:hint="eastAsia"/>
        </w:rPr>
        <w:t>организационные</w:t>
      </w:r>
      <w:r>
        <w:t xml:space="preserve"> </w:t>
      </w:r>
      <w:r>
        <w:rPr>
          <w:rFonts w:hint="eastAsia"/>
        </w:rPr>
        <w:t>параметры</w:t>
      </w:r>
      <w:r>
        <w:t xml:space="preserve"> </w:t>
      </w:r>
      <w:r>
        <w:rPr>
          <w:rFonts w:hint="eastAsia"/>
        </w:rPr>
        <w:t>системы</w:t>
      </w:r>
      <w:r>
        <w:t xml:space="preserve"> </w:t>
      </w:r>
      <w:r>
        <w:rPr>
          <w:rFonts w:hint="eastAsia"/>
        </w:rPr>
        <w:t>менеджмента</w:t>
      </w:r>
      <w:r>
        <w:t xml:space="preserve"> </w:t>
      </w:r>
      <w:r>
        <w:rPr>
          <w:rFonts w:hint="eastAsia"/>
        </w:rPr>
        <w:t>качества</w:t>
      </w:r>
      <w:r>
        <w:t xml:space="preserve">, </w:t>
      </w:r>
      <w:r>
        <w:rPr>
          <w:rFonts w:hint="eastAsia"/>
        </w:rPr>
        <w:t>инвариантные</w:t>
      </w:r>
      <w:r>
        <w:t xml:space="preserve"> </w:t>
      </w:r>
      <w:r>
        <w:rPr>
          <w:rFonts w:hint="eastAsia"/>
        </w:rPr>
        <w:t>к</w:t>
      </w:r>
      <w:r>
        <w:t xml:space="preserve"> </w:t>
      </w:r>
      <w:r>
        <w:rPr>
          <w:rFonts w:hint="eastAsia"/>
        </w:rPr>
        <w:t>любому</w:t>
      </w:r>
      <w:r>
        <w:t xml:space="preserve"> </w:t>
      </w:r>
      <w:r>
        <w:rPr>
          <w:rFonts w:hint="eastAsia"/>
        </w:rPr>
        <w:t>субъекту</w:t>
      </w:r>
      <w:r>
        <w:t xml:space="preserve"> </w:t>
      </w:r>
      <w:r>
        <w:rPr>
          <w:rFonts w:hint="eastAsia"/>
        </w:rPr>
        <w:t>системы</w:t>
      </w:r>
      <w:r>
        <w:t xml:space="preserve"> </w:t>
      </w:r>
      <w:r>
        <w:rPr>
          <w:rFonts w:hint="eastAsia"/>
        </w:rPr>
        <w:t>и</w:t>
      </w:r>
      <w:r>
        <w:t xml:space="preserve"> </w:t>
      </w:r>
      <w:r>
        <w:rPr>
          <w:rFonts w:hint="eastAsia"/>
        </w:rPr>
        <w:t>способствующие</w:t>
      </w:r>
      <w:r>
        <w:t xml:space="preserve"> </w:t>
      </w:r>
      <w:r>
        <w:rPr>
          <w:rFonts w:hint="eastAsia"/>
        </w:rPr>
        <w:t>созданию</w:t>
      </w:r>
      <w:r>
        <w:t xml:space="preserve"> </w:t>
      </w:r>
      <w:r>
        <w:rPr>
          <w:rFonts w:hint="eastAsia"/>
        </w:rPr>
        <w:t>средств</w:t>
      </w:r>
      <w:r>
        <w:t xml:space="preserve"> </w:t>
      </w:r>
      <w:r>
        <w:rPr>
          <w:rFonts w:hint="eastAsia"/>
        </w:rPr>
        <w:t>объективной</w:t>
      </w:r>
      <w:r>
        <w:t xml:space="preserve"> </w:t>
      </w:r>
      <w:r>
        <w:rPr>
          <w:rFonts w:hint="eastAsia"/>
        </w:rPr>
        <w:t>оценки</w:t>
      </w:r>
      <w:r>
        <w:t xml:space="preserve"> </w:t>
      </w:r>
      <w:r>
        <w:rPr>
          <w:rFonts w:hint="eastAsia"/>
        </w:rPr>
        <w:t>качества</w:t>
      </w:r>
      <w:r>
        <w:t xml:space="preserve"> </w:t>
      </w:r>
      <w:r>
        <w:rPr>
          <w:rFonts w:hint="eastAsia"/>
        </w:rPr>
        <w:t>предоставляемых</w:t>
      </w:r>
      <w:r>
        <w:t xml:space="preserve"> </w:t>
      </w:r>
      <w:r>
        <w:rPr>
          <w:rFonts w:hint="eastAsia"/>
        </w:rPr>
        <w:t>услуг</w:t>
      </w:r>
      <w:r>
        <w:t xml:space="preserve">; </w:t>
      </w:r>
    </w:p>
    <w:p w14:paraId="36656C68" w14:textId="77777777" w:rsidR="00FC5AFC" w:rsidRDefault="00FC5AFC" w:rsidP="00FC5AFC">
      <w:r>
        <w:rPr>
          <w:rFonts w:hint="eastAsia"/>
        </w:rPr>
        <w:lastRenderedPageBreak/>
        <w:t>структурная</w:t>
      </w:r>
      <w:r>
        <w:t xml:space="preserve"> </w:t>
      </w:r>
      <w:r>
        <w:rPr>
          <w:rFonts w:hint="eastAsia"/>
        </w:rPr>
        <w:t>модель</w:t>
      </w:r>
      <w:r>
        <w:t xml:space="preserve"> </w:t>
      </w:r>
      <w:r>
        <w:rPr>
          <w:rFonts w:hint="eastAsia"/>
        </w:rPr>
        <w:t>ресурсного</w:t>
      </w:r>
      <w:r>
        <w:t xml:space="preserve"> </w:t>
      </w:r>
      <w:r>
        <w:rPr>
          <w:rFonts w:hint="eastAsia"/>
        </w:rPr>
        <w:t>потребления</w:t>
      </w:r>
      <w:r>
        <w:t xml:space="preserve"> </w:t>
      </w:r>
      <w:r>
        <w:rPr>
          <w:rFonts w:hint="eastAsia"/>
        </w:rPr>
        <w:t>субъекта</w:t>
      </w:r>
      <w:r>
        <w:t xml:space="preserve"> </w:t>
      </w:r>
      <w:r>
        <w:rPr>
          <w:rFonts w:hint="eastAsia"/>
        </w:rPr>
        <w:t>санаторно</w:t>
      </w:r>
      <w:r>
        <w:t>-</w:t>
      </w:r>
      <w:r>
        <w:rPr>
          <w:rFonts w:hint="eastAsia"/>
        </w:rPr>
        <w:t>курортной</w:t>
      </w:r>
      <w:r>
        <w:t xml:space="preserve"> </w:t>
      </w:r>
      <w:r>
        <w:rPr>
          <w:rFonts w:hint="eastAsia"/>
        </w:rPr>
        <w:t>деятельности</w:t>
      </w:r>
      <w:r>
        <w:t xml:space="preserve">, </w:t>
      </w:r>
      <w:r>
        <w:rPr>
          <w:rFonts w:hint="eastAsia"/>
        </w:rPr>
        <w:t>отличающаяся</w:t>
      </w:r>
      <w:r>
        <w:t xml:space="preserve"> </w:t>
      </w:r>
      <w:r>
        <w:rPr>
          <w:rFonts w:hint="eastAsia"/>
        </w:rPr>
        <w:t>применением</w:t>
      </w:r>
      <w:r>
        <w:t xml:space="preserve"> </w:t>
      </w:r>
      <w:r>
        <w:rPr>
          <w:rFonts w:hint="eastAsia"/>
        </w:rPr>
        <w:t>проектного</w:t>
      </w:r>
      <w:r>
        <w:t xml:space="preserve"> </w:t>
      </w:r>
      <w:r>
        <w:rPr>
          <w:rFonts w:hint="eastAsia"/>
        </w:rPr>
        <w:t>подхода</w:t>
      </w:r>
      <w:r>
        <w:t xml:space="preserve"> </w:t>
      </w:r>
      <w:r>
        <w:rPr>
          <w:rFonts w:hint="eastAsia"/>
        </w:rPr>
        <w:t>и</w:t>
      </w:r>
      <w:r>
        <w:t xml:space="preserve"> </w:t>
      </w:r>
      <w:r>
        <w:rPr>
          <w:rFonts w:hint="eastAsia"/>
        </w:rPr>
        <w:t>обеспечивающая</w:t>
      </w:r>
      <w:r>
        <w:t xml:space="preserve"> </w:t>
      </w:r>
      <w:r>
        <w:rPr>
          <w:rFonts w:hint="eastAsia"/>
        </w:rPr>
        <w:t>унифицированное</w:t>
      </w:r>
      <w:r>
        <w:t xml:space="preserve"> </w:t>
      </w:r>
      <w:r>
        <w:rPr>
          <w:rFonts w:hint="eastAsia"/>
        </w:rPr>
        <w:t>описание</w:t>
      </w:r>
      <w:r>
        <w:t xml:space="preserve"> </w:t>
      </w:r>
      <w:r>
        <w:rPr>
          <w:rFonts w:hint="eastAsia"/>
        </w:rPr>
        <w:t>потребления</w:t>
      </w:r>
      <w:r>
        <w:t xml:space="preserve"> </w:t>
      </w:r>
      <w:r>
        <w:rPr>
          <w:rFonts w:hint="eastAsia"/>
        </w:rPr>
        <w:t>ресурсов</w:t>
      </w:r>
      <w:r>
        <w:t xml:space="preserve"> </w:t>
      </w:r>
      <w:r>
        <w:rPr>
          <w:rFonts w:hint="eastAsia"/>
        </w:rPr>
        <w:t>за</w:t>
      </w:r>
      <w:r>
        <w:t xml:space="preserve"> </w:t>
      </w:r>
      <w:r>
        <w:rPr>
          <w:rFonts w:hint="eastAsia"/>
        </w:rPr>
        <w:t>счет</w:t>
      </w:r>
      <w:r>
        <w:t xml:space="preserve"> </w:t>
      </w:r>
      <w:r>
        <w:rPr>
          <w:rFonts w:hint="eastAsia"/>
        </w:rPr>
        <w:t>инвариантности</w:t>
      </w:r>
      <w:r>
        <w:t xml:space="preserve"> </w:t>
      </w:r>
      <w:r>
        <w:rPr>
          <w:rFonts w:hint="eastAsia"/>
        </w:rPr>
        <w:t>к</w:t>
      </w:r>
      <w:r>
        <w:t xml:space="preserve"> </w:t>
      </w:r>
      <w:r>
        <w:rPr>
          <w:rFonts w:hint="eastAsia"/>
        </w:rPr>
        <w:t>фазам</w:t>
      </w:r>
      <w:r>
        <w:t xml:space="preserve"> </w:t>
      </w:r>
      <w:r>
        <w:rPr>
          <w:rFonts w:hint="eastAsia"/>
        </w:rPr>
        <w:t>его</w:t>
      </w:r>
      <w:r>
        <w:t xml:space="preserve"> </w:t>
      </w:r>
      <w:r>
        <w:rPr>
          <w:rFonts w:hint="eastAsia"/>
        </w:rPr>
        <w:t>функционирования</w:t>
      </w:r>
      <w:r>
        <w:t xml:space="preserve">; </w:t>
      </w:r>
    </w:p>
    <w:p w14:paraId="6BFC9F68" w14:textId="77777777" w:rsidR="00FC5AFC" w:rsidRDefault="00FC5AFC" w:rsidP="00FC5AFC">
      <w:r>
        <w:rPr>
          <w:rFonts w:hint="eastAsia"/>
        </w:rPr>
        <w:t>алгоритмы</w:t>
      </w:r>
      <w:r>
        <w:t xml:space="preserve"> </w:t>
      </w:r>
      <w:r>
        <w:rPr>
          <w:rFonts w:hint="eastAsia"/>
        </w:rPr>
        <w:t>обработки</w:t>
      </w:r>
      <w:r>
        <w:t xml:space="preserve"> </w:t>
      </w:r>
      <w:r>
        <w:rPr>
          <w:rFonts w:hint="eastAsia"/>
        </w:rPr>
        <w:t>информации</w:t>
      </w:r>
      <w:r>
        <w:t xml:space="preserve"> </w:t>
      </w:r>
      <w:r>
        <w:rPr>
          <w:rFonts w:hint="eastAsia"/>
        </w:rPr>
        <w:t>при</w:t>
      </w:r>
      <w:r>
        <w:t xml:space="preserve"> </w:t>
      </w:r>
      <w:r>
        <w:rPr>
          <w:rFonts w:hint="eastAsia"/>
        </w:rPr>
        <w:t>перераспределении</w:t>
      </w:r>
      <w:r>
        <w:t xml:space="preserve"> </w:t>
      </w:r>
      <w:r>
        <w:rPr>
          <w:rFonts w:hint="eastAsia"/>
        </w:rPr>
        <w:t>вклада</w:t>
      </w:r>
      <w:r>
        <w:t xml:space="preserve"> </w:t>
      </w:r>
      <w:r>
        <w:rPr>
          <w:rFonts w:hint="eastAsia"/>
        </w:rPr>
        <w:t>потребленных</w:t>
      </w:r>
      <w:r>
        <w:t xml:space="preserve"> </w:t>
      </w:r>
      <w:r>
        <w:rPr>
          <w:rFonts w:hint="eastAsia"/>
        </w:rPr>
        <w:t>ресурсов</w:t>
      </w:r>
      <w:r>
        <w:t xml:space="preserve">, </w:t>
      </w:r>
      <w:r>
        <w:rPr>
          <w:rFonts w:hint="eastAsia"/>
        </w:rPr>
        <w:t>учитывающие</w:t>
      </w:r>
      <w:r>
        <w:t xml:space="preserve"> </w:t>
      </w:r>
      <w:r>
        <w:rPr>
          <w:rFonts w:hint="eastAsia"/>
        </w:rPr>
        <w:t>вертикальные</w:t>
      </w:r>
      <w:r>
        <w:t xml:space="preserve"> </w:t>
      </w:r>
      <w:r>
        <w:rPr>
          <w:rFonts w:hint="eastAsia"/>
        </w:rPr>
        <w:t>и</w:t>
      </w:r>
      <w:r>
        <w:t xml:space="preserve"> </w:t>
      </w:r>
      <w:r>
        <w:rPr>
          <w:rFonts w:hint="eastAsia"/>
        </w:rPr>
        <w:t>горизонтальные</w:t>
      </w:r>
      <w:r>
        <w:t xml:space="preserve"> </w:t>
      </w:r>
      <w:r>
        <w:rPr>
          <w:rFonts w:hint="eastAsia"/>
        </w:rPr>
        <w:t>связи</w:t>
      </w:r>
      <w:r>
        <w:t xml:space="preserve">  </w:t>
      </w:r>
      <w:r>
        <w:rPr>
          <w:rFonts w:hint="eastAsia"/>
        </w:rPr>
        <w:t>между</w:t>
      </w:r>
      <w:r>
        <w:t xml:space="preserve"> </w:t>
      </w:r>
      <w:r>
        <w:rPr>
          <w:rFonts w:hint="eastAsia"/>
        </w:rPr>
        <w:t>различными</w:t>
      </w:r>
      <w:r>
        <w:t xml:space="preserve"> </w:t>
      </w:r>
      <w:r>
        <w:rPr>
          <w:rFonts w:hint="eastAsia"/>
        </w:rPr>
        <w:t>уровнями</w:t>
      </w:r>
      <w:r>
        <w:t xml:space="preserve"> </w:t>
      </w:r>
      <w:r>
        <w:rPr>
          <w:rFonts w:hint="eastAsia"/>
        </w:rPr>
        <w:t>структурных</w:t>
      </w:r>
      <w:r>
        <w:t xml:space="preserve"> </w:t>
      </w:r>
      <w:r>
        <w:rPr>
          <w:rFonts w:hint="eastAsia"/>
        </w:rPr>
        <w:t>компонент</w:t>
      </w:r>
      <w:r>
        <w:t xml:space="preserve"> </w:t>
      </w:r>
      <w:r>
        <w:rPr>
          <w:rFonts w:hint="eastAsia"/>
        </w:rPr>
        <w:t>управляемой</w:t>
      </w:r>
      <w:r>
        <w:t xml:space="preserve"> </w:t>
      </w:r>
      <w:r>
        <w:rPr>
          <w:rFonts w:hint="eastAsia"/>
        </w:rPr>
        <w:t>системы</w:t>
      </w:r>
      <w:r>
        <w:t xml:space="preserve"> </w:t>
      </w:r>
      <w:r>
        <w:rPr>
          <w:rFonts w:hint="eastAsia"/>
        </w:rPr>
        <w:t>на</w:t>
      </w:r>
      <w:r>
        <w:t xml:space="preserve"> </w:t>
      </w:r>
      <w:r>
        <w:rPr>
          <w:rFonts w:hint="eastAsia"/>
        </w:rPr>
        <w:t>основе</w:t>
      </w:r>
      <w:r>
        <w:t xml:space="preserve"> </w:t>
      </w:r>
      <w:r>
        <w:rPr>
          <w:rFonts w:hint="eastAsia"/>
        </w:rPr>
        <w:t>модели</w:t>
      </w:r>
      <w:r>
        <w:t xml:space="preserve"> </w:t>
      </w:r>
      <w:r>
        <w:rPr>
          <w:rFonts w:hint="eastAsia"/>
        </w:rPr>
        <w:t>ресурсного</w:t>
      </w:r>
      <w:r>
        <w:t xml:space="preserve"> </w:t>
      </w:r>
      <w:r>
        <w:rPr>
          <w:rFonts w:hint="eastAsia"/>
        </w:rPr>
        <w:t>потребления</w:t>
      </w:r>
      <w:r>
        <w:t xml:space="preserve">, </w:t>
      </w:r>
      <w:r>
        <w:rPr>
          <w:rFonts w:hint="eastAsia"/>
        </w:rPr>
        <w:t>которые</w:t>
      </w:r>
      <w:r>
        <w:t xml:space="preserve"> </w:t>
      </w:r>
      <w:r>
        <w:rPr>
          <w:rFonts w:hint="eastAsia"/>
        </w:rPr>
        <w:t>обеспечивают</w:t>
      </w:r>
      <w:r>
        <w:t xml:space="preserve"> </w:t>
      </w:r>
      <w:r>
        <w:rPr>
          <w:rFonts w:hint="eastAsia"/>
        </w:rPr>
        <w:t>с</w:t>
      </w:r>
      <w:r>
        <w:t xml:space="preserve"> </w:t>
      </w:r>
      <w:r>
        <w:rPr>
          <w:rFonts w:hint="eastAsia"/>
        </w:rPr>
        <w:t>учетом</w:t>
      </w:r>
      <w:r>
        <w:t xml:space="preserve"> </w:t>
      </w:r>
      <w:r>
        <w:rPr>
          <w:rFonts w:hint="eastAsia"/>
        </w:rPr>
        <w:t>иерархии</w:t>
      </w:r>
      <w:r>
        <w:t xml:space="preserve"> </w:t>
      </w:r>
      <w:r>
        <w:rPr>
          <w:rFonts w:hint="eastAsia"/>
        </w:rPr>
        <w:t>компонент</w:t>
      </w:r>
      <w:r>
        <w:t xml:space="preserve"> </w:t>
      </w:r>
      <w:r>
        <w:rPr>
          <w:rFonts w:hint="eastAsia"/>
        </w:rPr>
        <w:t>формирование</w:t>
      </w:r>
      <w:r>
        <w:t xml:space="preserve"> </w:t>
      </w:r>
      <w:r>
        <w:rPr>
          <w:rFonts w:hint="eastAsia"/>
        </w:rPr>
        <w:t>показателей</w:t>
      </w:r>
      <w:r>
        <w:t xml:space="preserve"> </w:t>
      </w:r>
      <w:r>
        <w:rPr>
          <w:rFonts w:hint="eastAsia"/>
        </w:rPr>
        <w:t>стоимости</w:t>
      </w:r>
      <w:r>
        <w:t xml:space="preserve"> </w:t>
      </w:r>
      <w:r>
        <w:rPr>
          <w:rFonts w:hint="eastAsia"/>
        </w:rPr>
        <w:t>создаваемых</w:t>
      </w:r>
      <w:r>
        <w:t xml:space="preserve"> </w:t>
      </w:r>
      <w:r>
        <w:rPr>
          <w:rFonts w:hint="eastAsia"/>
        </w:rPr>
        <w:t>услуг</w:t>
      </w:r>
      <w:r>
        <w:t xml:space="preserve"> </w:t>
      </w:r>
      <w:r>
        <w:rPr>
          <w:rFonts w:hint="eastAsia"/>
        </w:rPr>
        <w:t>в</w:t>
      </w:r>
      <w:r>
        <w:t xml:space="preserve"> </w:t>
      </w:r>
      <w:r>
        <w:rPr>
          <w:rFonts w:hint="eastAsia"/>
        </w:rPr>
        <w:t>составе</w:t>
      </w:r>
      <w:r>
        <w:t xml:space="preserve"> </w:t>
      </w:r>
      <w:r>
        <w:rPr>
          <w:rFonts w:hint="eastAsia"/>
        </w:rPr>
        <w:t>подсистемы</w:t>
      </w:r>
      <w:r>
        <w:t xml:space="preserve"> </w:t>
      </w:r>
      <w:r>
        <w:rPr>
          <w:rFonts w:hint="eastAsia"/>
        </w:rPr>
        <w:t>принятия</w:t>
      </w:r>
      <w:r>
        <w:t xml:space="preserve"> </w:t>
      </w:r>
      <w:r>
        <w:rPr>
          <w:rFonts w:hint="eastAsia"/>
        </w:rPr>
        <w:t>решений</w:t>
      </w:r>
      <w:r>
        <w:t xml:space="preserve">; </w:t>
      </w:r>
    </w:p>
    <w:p w14:paraId="557C3983" w14:textId="77777777" w:rsidR="00FC5AFC" w:rsidRDefault="00FC5AFC" w:rsidP="00FC5AFC">
      <w:r>
        <w:rPr>
          <w:rFonts w:hint="eastAsia"/>
        </w:rPr>
        <w:t>формализованный</w:t>
      </w:r>
      <w:r>
        <w:t xml:space="preserve"> </w:t>
      </w:r>
      <w:r>
        <w:rPr>
          <w:rFonts w:hint="eastAsia"/>
        </w:rPr>
        <w:t>процесс</w:t>
      </w:r>
      <w:r>
        <w:t xml:space="preserve"> </w:t>
      </w:r>
      <w:r>
        <w:rPr>
          <w:rFonts w:hint="eastAsia"/>
        </w:rPr>
        <w:t>включения</w:t>
      </w:r>
      <w:r>
        <w:t xml:space="preserve"> </w:t>
      </w:r>
      <w:r>
        <w:rPr>
          <w:rFonts w:hint="eastAsia"/>
        </w:rPr>
        <w:t>стоимости</w:t>
      </w:r>
      <w:r>
        <w:t xml:space="preserve"> </w:t>
      </w:r>
      <w:r>
        <w:rPr>
          <w:rFonts w:hint="eastAsia"/>
        </w:rPr>
        <w:t>потребленных</w:t>
      </w:r>
      <w:r>
        <w:t xml:space="preserve"> </w:t>
      </w:r>
      <w:r>
        <w:rPr>
          <w:rFonts w:hint="eastAsia"/>
        </w:rPr>
        <w:t>узлом</w:t>
      </w:r>
      <w:r>
        <w:t>-</w:t>
      </w:r>
      <w:r>
        <w:rPr>
          <w:rFonts w:hint="eastAsia"/>
        </w:rPr>
        <w:t>платформой</w:t>
      </w:r>
      <w:r>
        <w:t xml:space="preserve"> </w:t>
      </w:r>
      <w:r>
        <w:rPr>
          <w:rFonts w:hint="eastAsia"/>
        </w:rPr>
        <w:t>ресурсов</w:t>
      </w:r>
      <w:r>
        <w:t xml:space="preserve"> </w:t>
      </w:r>
      <w:r>
        <w:rPr>
          <w:rFonts w:hint="eastAsia"/>
        </w:rPr>
        <w:t>в</w:t>
      </w:r>
      <w:r>
        <w:t xml:space="preserve"> </w:t>
      </w:r>
      <w:r>
        <w:rPr>
          <w:rFonts w:hint="eastAsia"/>
        </w:rPr>
        <w:t>стоимость</w:t>
      </w:r>
      <w:r>
        <w:t xml:space="preserve"> </w:t>
      </w:r>
      <w:r>
        <w:rPr>
          <w:rFonts w:hint="eastAsia"/>
        </w:rPr>
        <w:t>узлов</w:t>
      </w:r>
      <w:r>
        <w:t>-</w:t>
      </w:r>
      <w:r>
        <w:rPr>
          <w:rFonts w:hint="eastAsia"/>
        </w:rPr>
        <w:t>услуг</w:t>
      </w:r>
      <w:r>
        <w:t xml:space="preserve"> </w:t>
      </w:r>
      <w:r>
        <w:rPr>
          <w:rFonts w:hint="eastAsia"/>
        </w:rPr>
        <w:t>и</w:t>
      </w:r>
      <w:r>
        <w:t xml:space="preserve"> </w:t>
      </w:r>
      <w:r>
        <w:rPr>
          <w:rFonts w:hint="eastAsia"/>
        </w:rPr>
        <w:t>алгоритмы</w:t>
      </w:r>
      <w:r>
        <w:t xml:space="preserve"> </w:t>
      </w:r>
      <w:r>
        <w:rPr>
          <w:rFonts w:hint="eastAsia"/>
        </w:rPr>
        <w:t>перераспределения</w:t>
      </w:r>
      <w:r>
        <w:t xml:space="preserve">, </w:t>
      </w:r>
      <w:r>
        <w:rPr>
          <w:rFonts w:hint="eastAsia"/>
        </w:rPr>
        <w:t>отличающиеся</w:t>
      </w:r>
      <w:r>
        <w:t xml:space="preserve"> </w:t>
      </w:r>
      <w:r>
        <w:rPr>
          <w:rFonts w:hint="eastAsia"/>
        </w:rPr>
        <w:t>адаптацией</w:t>
      </w:r>
      <w:r>
        <w:t xml:space="preserve"> </w:t>
      </w:r>
      <w:r>
        <w:rPr>
          <w:rFonts w:hint="eastAsia"/>
        </w:rPr>
        <w:t>модели</w:t>
      </w:r>
      <w:r>
        <w:t xml:space="preserve"> </w:t>
      </w:r>
      <w:r>
        <w:rPr>
          <w:rFonts w:hint="eastAsia"/>
        </w:rPr>
        <w:t>ресурсного</w:t>
      </w:r>
      <w:r>
        <w:t xml:space="preserve"> </w:t>
      </w:r>
      <w:r>
        <w:rPr>
          <w:rFonts w:hint="eastAsia"/>
        </w:rPr>
        <w:t>потребления</w:t>
      </w:r>
      <w:r>
        <w:t xml:space="preserve"> </w:t>
      </w:r>
      <w:r>
        <w:rPr>
          <w:rFonts w:hint="eastAsia"/>
        </w:rPr>
        <w:t>и</w:t>
      </w:r>
      <w:r>
        <w:t xml:space="preserve"> </w:t>
      </w:r>
      <w:r>
        <w:rPr>
          <w:rFonts w:hint="eastAsia"/>
        </w:rPr>
        <w:t>обеспечивающие</w:t>
      </w:r>
      <w:r>
        <w:t xml:space="preserve"> </w:t>
      </w:r>
      <w:r>
        <w:rPr>
          <w:rFonts w:hint="eastAsia"/>
        </w:rPr>
        <w:t>направленное</w:t>
      </w:r>
      <w:r>
        <w:t xml:space="preserve"> </w:t>
      </w:r>
      <w:r>
        <w:rPr>
          <w:rFonts w:hint="eastAsia"/>
        </w:rPr>
        <w:t>формирование</w:t>
      </w:r>
      <w:r>
        <w:t xml:space="preserve"> </w:t>
      </w:r>
      <w:r>
        <w:rPr>
          <w:rFonts w:hint="eastAsia"/>
        </w:rPr>
        <w:t>себестоимости</w:t>
      </w:r>
      <w:r>
        <w:t xml:space="preserve"> </w:t>
      </w:r>
      <w:r>
        <w:rPr>
          <w:rFonts w:hint="eastAsia"/>
        </w:rPr>
        <w:t>услуг</w:t>
      </w:r>
      <w:r>
        <w:t>;</w:t>
      </w:r>
    </w:p>
    <w:p w14:paraId="19B7439D" w14:textId="77777777" w:rsidR="00FC5AFC" w:rsidRDefault="00FC5AFC" w:rsidP="00FC5AFC">
      <w:r>
        <w:rPr>
          <w:rFonts w:hint="eastAsia"/>
        </w:rPr>
        <w:t>концептуальная</w:t>
      </w:r>
      <w:r>
        <w:t xml:space="preserve"> </w:t>
      </w:r>
      <w:r>
        <w:rPr>
          <w:rFonts w:hint="eastAsia"/>
        </w:rPr>
        <w:t>модель</w:t>
      </w:r>
      <w:r>
        <w:t xml:space="preserve"> </w:t>
      </w:r>
      <w:r>
        <w:rPr>
          <w:rFonts w:hint="eastAsia"/>
        </w:rPr>
        <w:t>описания</w:t>
      </w:r>
      <w:r>
        <w:t xml:space="preserve"> </w:t>
      </w:r>
      <w:r>
        <w:rPr>
          <w:rFonts w:hint="eastAsia"/>
        </w:rPr>
        <w:t>исходной</w:t>
      </w:r>
      <w:r>
        <w:t xml:space="preserve"> </w:t>
      </w:r>
      <w:r>
        <w:rPr>
          <w:rFonts w:hint="eastAsia"/>
        </w:rPr>
        <w:t>информации</w:t>
      </w:r>
      <w:r>
        <w:t xml:space="preserve"> </w:t>
      </w:r>
      <w:r>
        <w:rPr>
          <w:rFonts w:hint="eastAsia"/>
        </w:rPr>
        <w:t>для</w:t>
      </w:r>
      <w:r>
        <w:t xml:space="preserve"> </w:t>
      </w:r>
      <w:r>
        <w:rPr>
          <w:rFonts w:hint="eastAsia"/>
        </w:rPr>
        <w:t>применения</w:t>
      </w:r>
      <w:r>
        <w:t xml:space="preserve"> </w:t>
      </w:r>
      <w:r>
        <w:rPr>
          <w:rFonts w:hint="eastAsia"/>
        </w:rPr>
        <w:t>структурной</w:t>
      </w:r>
      <w:r>
        <w:t xml:space="preserve"> </w:t>
      </w:r>
      <w:r>
        <w:rPr>
          <w:rFonts w:hint="eastAsia"/>
        </w:rPr>
        <w:t>модели</w:t>
      </w:r>
      <w:r>
        <w:t xml:space="preserve"> </w:t>
      </w:r>
      <w:r>
        <w:rPr>
          <w:rFonts w:hint="eastAsia"/>
        </w:rPr>
        <w:t>ресурсного</w:t>
      </w:r>
      <w:r>
        <w:t xml:space="preserve"> </w:t>
      </w:r>
      <w:r>
        <w:rPr>
          <w:rFonts w:hint="eastAsia"/>
        </w:rPr>
        <w:t>потребления</w:t>
      </w:r>
      <w:r>
        <w:t xml:space="preserve"> </w:t>
      </w:r>
      <w:r>
        <w:rPr>
          <w:rFonts w:hint="eastAsia"/>
        </w:rPr>
        <w:t>субъекта</w:t>
      </w:r>
      <w:r>
        <w:t xml:space="preserve"> </w:t>
      </w:r>
      <w:r>
        <w:rPr>
          <w:rFonts w:hint="eastAsia"/>
        </w:rPr>
        <w:t>санаторно</w:t>
      </w:r>
      <w:r>
        <w:t>-</w:t>
      </w:r>
      <w:r>
        <w:rPr>
          <w:rFonts w:hint="eastAsia"/>
        </w:rPr>
        <w:t>курортной</w:t>
      </w:r>
      <w:r>
        <w:t xml:space="preserve"> </w:t>
      </w:r>
      <w:r>
        <w:rPr>
          <w:rFonts w:hint="eastAsia"/>
        </w:rPr>
        <w:t>системы</w:t>
      </w:r>
      <w:r>
        <w:t xml:space="preserve">, </w:t>
      </w:r>
      <w:r>
        <w:rPr>
          <w:rFonts w:hint="eastAsia"/>
        </w:rPr>
        <w:t>учитывающая</w:t>
      </w:r>
      <w:r>
        <w:t xml:space="preserve"> </w:t>
      </w:r>
      <w:r>
        <w:rPr>
          <w:rFonts w:hint="eastAsia"/>
        </w:rPr>
        <w:t>ресурсные</w:t>
      </w:r>
      <w:r>
        <w:t xml:space="preserve"> </w:t>
      </w:r>
      <w:r>
        <w:rPr>
          <w:rFonts w:hint="eastAsia"/>
        </w:rPr>
        <w:t>потоки</w:t>
      </w:r>
      <w:r>
        <w:t xml:space="preserve"> </w:t>
      </w:r>
      <w:r>
        <w:rPr>
          <w:rFonts w:hint="eastAsia"/>
        </w:rPr>
        <w:t>и</w:t>
      </w:r>
      <w:r>
        <w:t xml:space="preserve"> </w:t>
      </w:r>
      <w:r>
        <w:rPr>
          <w:rFonts w:hint="eastAsia"/>
        </w:rPr>
        <w:t>обеспечивающая</w:t>
      </w:r>
      <w:r>
        <w:t xml:space="preserve"> </w:t>
      </w:r>
      <w:r>
        <w:rPr>
          <w:rFonts w:hint="eastAsia"/>
        </w:rPr>
        <w:t>полноту</w:t>
      </w:r>
      <w:r>
        <w:t xml:space="preserve"> </w:t>
      </w:r>
      <w:r>
        <w:rPr>
          <w:rFonts w:hint="eastAsia"/>
        </w:rPr>
        <w:t>информационного</w:t>
      </w:r>
      <w:r>
        <w:t xml:space="preserve"> </w:t>
      </w:r>
      <w:r>
        <w:rPr>
          <w:rFonts w:hint="eastAsia"/>
        </w:rPr>
        <w:t>описания</w:t>
      </w:r>
      <w:r>
        <w:t xml:space="preserve"> </w:t>
      </w:r>
      <w:r>
        <w:rPr>
          <w:rFonts w:hint="eastAsia"/>
        </w:rPr>
        <w:t>субъекта</w:t>
      </w:r>
      <w:r>
        <w:t xml:space="preserve"> </w:t>
      </w:r>
      <w:r>
        <w:rPr>
          <w:rFonts w:hint="eastAsia"/>
        </w:rPr>
        <w:t>для</w:t>
      </w:r>
      <w:r>
        <w:t xml:space="preserve"> </w:t>
      </w:r>
      <w:r>
        <w:rPr>
          <w:rFonts w:hint="eastAsia"/>
        </w:rPr>
        <w:t>задачи</w:t>
      </w:r>
      <w:r>
        <w:t xml:space="preserve"> </w:t>
      </w:r>
      <w:r>
        <w:rPr>
          <w:rFonts w:hint="eastAsia"/>
        </w:rPr>
        <w:t>ресурсного</w:t>
      </w:r>
      <w:r>
        <w:t xml:space="preserve"> </w:t>
      </w:r>
      <w:r>
        <w:rPr>
          <w:rFonts w:hint="eastAsia"/>
        </w:rPr>
        <w:t>планирования</w:t>
      </w:r>
      <w:r>
        <w:t xml:space="preserve"> </w:t>
      </w:r>
      <w:r>
        <w:rPr>
          <w:rFonts w:hint="eastAsia"/>
        </w:rPr>
        <w:t>с</w:t>
      </w:r>
      <w:r>
        <w:t xml:space="preserve"> </w:t>
      </w:r>
      <w:r>
        <w:rPr>
          <w:rFonts w:hint="eastAsia"/>
        </w:rPr>
        <w:t>последующей</w:t>
      </w:r>
      <w:r>
        <w:t xml:space="preserve"> </w:t>
      </w:r>
      <w:r>
        <w:rPr>
          <w:rFonts w:hint="eastAsia"/>
        </w:rPr>
        <w:t>автоматизацией</w:t>
      </w:r>
      <w:r>
        <w:t xml:space="preserve"> </w:t>
      </w:r>
      <w:r>
        <w:rPr>
          <w:rFonts w:hint="eastAsia"/>
        </w:rPr>
        <w:t>создания</w:t>
      </w:r>
      <w:r>
        <w:t xml:space="preserve"> </w:t>
      </w:r>
      <w:r>
        <w:rPr>
          <w:rFonts w:hint="eastAsia"/>
        </w:rPr>
        <w:t>информационного</w:t>
      </w:r>
      <w:r>
        <w:t xml:space="preserve"> </w:t>
      </w:r>
      <w:r>
        <w:rPr>
          <w:rFonts w:hint="eastAsia"/>
        </w:rPr>
        <w:t>обеспечения</w:t>
      </w:r>
      <w:r>
        <w:t>;</w:t>
      </w:r>
    </w:p>
    <w:p w14:paraId="26A99C87" w14:textId="77777777" w:rsidR="00FC5AFC" w:rsidRDefault="00FC5AFC" w:rsidP="00FC5AFC">
      <w:r>
        <w:rPr>
          <w:rFonts w:hint="eastAsia"/>
        </w:rPr>
        <w:t>инвариантный</w:t>
      </w:r>
      <w:r>
        <w:t xml:space="preserve"> </w:t>
      </w:r>
      <w:r>
        <w:rPr>
          <w:rFonts w:hint="eastAsia"/>
        </w:rPr>
        <w:t>алгоритм</w:t>
      </w:r>
      <w:r>
        <w:t xml:space="preserve"> </w:t>
      </w:r>
      <w:r>
        <w:rPr>
          <w:rFonts w:hint="eastAsia"/>
        </w:rPr>
        <w:t>основного</w:t>
      </w:r>
      <w:r>
        <w:t xml:space="preserve"> </w:t>
      </w:r>
      <w:r>
        <w:rPr>
          <w:rFonts w:hint="eastAsia"/>
        </w:rPr>
        <w:t>бизнес</w:t>
      </w:r>
      <w:r>
        <w:t>-</w:t>
      </w:r>
      <w:r>
        <w:rPr>
          <w:rFonts w:hint="eastAsia"/>
        </w:rPr>
        <w:t>процесса</w:t>
      </w:r>
      <w:r>
        <w:t xml:space="preserve"> </w:t>
      </w:r>
      <w:r>
        <w:rPr>
          <w:rFonts w:hint="eastAsia"/>
        </w:rPr>
        <w:t>«</w:t>
      </w:r>
      <w:r>
        <w:rPr>
          <w:rFonts w:hint="eastAsia"/>
        </w:rPr>
        <w:t>Санаторно</w:t>
      </w:r>
      <w:r>
        <w:t>-</w:t>
      </w:r>
      <w:r>
        <w:rPr>
          <w:rFonts w:hint="eastAsia"/>
        </w:rPr>
        <w:t>курортное</w:t>
      </w:r>
      <w:r>
        <w:t xml:space="preserve"> </w:t>
      </w:r>
      <w:r>
        <w:rPr>
          <w:rFonts w:hint="eastAsia"/>
        </w:rPr>
        <w:t>лечение</w:t>
      </w:r>
      <w:r>
        <w:rPr>
          <w:rFonts w:hint="eastAsia"/>
        </w:rPr>
        <w:t>»</w:t>
      </w:r>
      <w:r>
        <w:t xml:space="preserve">, </w:t>
      </w:r>
      <w:r>
        <w:rPr>
          <w:rFonts w:hint="eastAsia"/>
        </w:rPr>
        <w:t>позволяющий</w:t>
      </w:r>
      <w:r>
        <w:t xml:space="preserve"> </w:t>
      </w:r>
      <w:r>
        <w:rPr>
          <w:rFonts w:hint="eastAsia"/>
        </w:rPr>
        <w:t>гармонизировать</w:t>
      </w:r>
      <w:r>
        <w:t xml:space="preserve"> </w:t>
      </w:r>
      <w:r>
        <w:rPr>
          <w:rFonts w:hint="eastAsia"/>
        </w:rPr>
        <w:t>деятельность</w:t>
      </w:r>
      <w:r>
        <w:t xml:space="preserve"> </w:t>
      </w:r>
      <w:r>
        <w:rPr>
          <w:rFonts w:hint="eastAsia"/>
        </w:rPr>
        <w:t>персонала</w:t>
      </w:r>
      <w:r>
        <w:t xml:space="preserve"> </w:t>
      </w:r>
      <w:r>
        <w:rPr>
          <w:rFonts w:hint="eastAsia"/>
        </w:rPr>
        <w:t>санатория</w:t>
      </w:r>
      <w:r>
        <w:t xml:space="preserve"> </w:t>
      </w:r>
      <w:r>
        <w:rPr>
          <w:rFonts w:hint="eastAsia"/>
        </w:rPr>
        <w:t>с</w:t>
      </w:r>
      <w:r>
        <w:t xml:space="preserve"> </w:t>
      </w:r>
      <w:r>
        <w:rPr>
          <w:rFonts w:hint="eastAsia"/>
        </w:rPr>
        <w:t>требованиями</w:t>
      </w:r>
      <w:r>
        <w:t xml:space="preserve"> </w:t>
      </w:r>
      <w:r>
        <w:rPr>
          <w:rFonts w:hint="eastAsia"/>
        </w:rPr>
        <w:t>международного</w:t>
      </w:r>
      <w:r>
        <w:t xml:space="preserve"> </w:t>
      </w:r>
      <w:r>
        <w:rPr>
          <w:rFonts w:hint="eastAsia"/>
        </w:rPr>
        <w:t>стандарта</w:t>
      </w:r>
      <w:r>
        <w:t xml:space="preserve"> </w:t>
      </w:r>
      <w:r>
        <w:rPr>
          <w:rFonts w:hint="eastAsia"/>
        </w:rPr>
        <w:t>ИСО</w:t>
      </w:r>
      <w:r>
        <w:t xml:space="preserve"> 9000 </w:t>
      </w:r>
      <w:r>
        <w:rPr>
          <w:rFonts w:hint="eastAsia"/>
        </w:rPr>
        <w:t>и</w:t>
      </w:r>
      <w:r>
        <w:t xml:space="preserve"> </w:t>
      </w:r>
      <w:r>
        <w:rPr>
          <w:rFonts w:hint="eastAsia"/>
        </w:rPr>
        <w:t>управлять</w:t>
      </w:r>
      <w:r>
        <w:t xml:space="preserve"> </w:t>
      </w:r>
      <w:r>
        <w:rPr>
          <w:rFonts w:hint="eastAsia"/>
        </w:rPr>
        <w:t>качеством</w:t>
      </w:r>
      <w:r>
        <w:t xml:space="preserve"> </w:t>
      </w:r>
      <w:r>
        <w:rPr>
          <w:rFonts w:hint="eastAsia"/>
        </w:rPr>
        <w:t>предоставляемых</w:t>
      </w:r>
      <w:r>
        <w:t xml:space="preserve"> </w:t>
      </w:r>
      <w:r>
        <w:rPr>
          <w:rFonts w:hint="eastAsia"/>
        </w:rPr>
        <w:t>услуг</w:t>
      </w:r>
      <w:r>
        <w:t xml:space="preserve"> </w:t>
      </w:r>
      <w:r>
        <w:rPr>
          <w:rFonts w:hint="eastAsia"/>
        </w:rPr>
        <w:t>на</w:t>
      </w:r>
      <w:r>
        <w:t xml:space="preserve"> </w:t>
      </w:r>
      <w:r>
        <w:rPr>
          <w:rFonts w:hint="eastAsia"/>
        </w:rPr>
        <w:t>основе</w:t>
      </w:r>
      <w:r>
        <w:t xml:space="preserve"> </w:t>
      </w:r>
      <w:r>
        <w:rPr>
          <w:rFonts w:hint="eastAsia"/>
        </w:rPr>
        <w:t>комплексной</w:t>
      </w:r>
      <w:r>
        <w:t xml:space="preserve"> </w:t>
      </w:r>
      <w:r>
        <w:rPr>
          <w:rFonts w:hint="eastAsia"/>
        </w:rPr>
        <w:t>стандартизации</w:t>
      </w:r>
      <w:r>
        <w:t xml:space="preserve"> </w:t>
      </w:r>
      <w:r>
        <w:rPr>
          <w:rFonts w:hint="eastAsia"/>
        </w:rPr>
        <w:t>процессов</w:t>
      </w:r>
      <w:r>
        <w:t xml:space="preserve"> </w:t>
      </w:r>
      <w:r>
        <w:rPr>
          <w:rFonts w:hint="eastAsia"/>
        </w:rPr>
        <w:t>управления</w:t>
      </w:r>
      <w:r>
        <w:t xml:space="preserve"> </w:t>
      </w:r>
      <w:r>
        <w:rPr>
          <w:rFonts w:hint="eastAsia"/>
        </w:rPr>
        <w:t>и</w:t>
      </w:r>
      <w:r>
        <w:t xml:space="preserve"> </w:t>
      </w:r>
      <w:r>
        <w:rPr>
          <w:rFonts w:hint="eastAsia"/>
        </w:rPr>
        <w:t>обработки</w:t>
      </w:r>
      <w:r>
        <w:t xml:space="preserve"> </w:t>
      </w:r>
      <w:r>
        <w:rPr>
          <w:rFonts w:hint="eastAsia"/>
        </w:rPr>
        <w:t>информационных</w:t>
      </w:r>
      <w:r>
        <w:t xml:space="preserve"> </w:t>
      </w:r>
      <w:r>
        <w:rPr>
          <w:rFonts w:hint="eastAsia"/>
        </w:rPr>
        <w:t>потоков</w:t>
      </w:r>
      <w:r>
        <w:t xml:space="preserve">. </w:t>
      </w:r>
    </w:p>
    <w:p w14:paraId="53E6AD40" w14:textId="77777777" w:rsidR="00FC5AFC" w:rsidRDefault="00FC5AFC" w:rsidP="00FC5AFC">
      <w:r>
        <w:rPr>
          <w:rFonts w:hint="eastAsia"/>
        </w:rPr>
        <w:t>Практическая</w:t>
      </w:r>
      <w:r>
        <w:t xml:space="preserve"> </w:t>
      </w:r>
      <w:r>
        <w:rPr>
          <w:rFonts w:hint="eastAsia"/>
        </w:rPr>
        <w:t>значимость</w:t>
      </w:r>
      <w:r>
        <w:t xml:space="preserve"> </w:t>
      </w:r>
      <w:r>
        <w:rPr>
          <w:rFonts w:hint="eastAsia"/>
        </w:rPr>
        <w:t>работы</w:t>
      </w:r>
      <w:r>
        <w:t xml:space="preserve">. </w:t>
      </w:r>
    </w:p>
    <w:p w14:paraId="539151A8" w14:textId="77777777" w:rsidR="00FC5AFC" w:rsidRDefault="00FC5AFC" w:rsidP="00FC5AFC">
      <w:r>
        <w:t xml:space="preserve">1. </w:t>
      </w:r>
      <w:r>
        <w:rPr>
          <w:rFonts w:hint="eastAsia"/>
        </w:rPr>
        <w:t>Создано</w:t>
      </w:r>
      <w:r>
        <w:t xml:space="preserve"> </w:t>
      </w:r>
      <w:r>
        <w:rPr>
          <w:rFonts w:hint="eastAsia"/>
        </w:rPr>
        <w:t>методологическое</w:t>
      </w:r>
      <w:r>
        <w:t xml:space="preserve"> </w:t>
      </w:r>
      <w:r>
        <w:rPr>
          <w:rFonts w:hint="eastAsia"/>
        </w:rPr>
        <w:t>обеспечение</w:t>
      </w:r>
      <w:r>
        <w:t xml:space="preserve"> </w:t>
      </w:r>
      <w:r>
        <w:rPr>
          <w:rFonts w:hint="eastAsia"/>
        </w:rPr>
        <w:t>построения</w:t>
      </w:r>
      <w:r>
        <w:t xml:space="preserve"> </w:t>
      </w:r>
      <w:r>
        <w:rPr>
          <w:rFonts w:hint="eastAsia"/>
        </w:rPr>
        <w:t>интегрированной</w:t>
      </w:r>
      <w:r>
        <w:t xml:space="preserve"> </w:t>
      </w:r>
      <w:r>
        <w:rPr>
          <w:rFonts w:hint="eastAsia"/>
        </w:rPr>
        <w:t>системы</w:t>
      </w:r>
      <w:r>
        <w:t xml:space="preserve"> </w:t>
      </w:r>
      <w:r>
        <w:rPr>
          <w:rFonts w:hint="eastAsia"/>
        </w:rPr>
        <w:t>менеджмента</w:t>
      </w:r>
      <w:r>
        <w:t xml:space="preserve"> </w:t>
      </w:r>
      <w:r>
        <w:rPr>
          <w:rFonts w:hint="eastAsia"/>
        </w:rPr>
        <w:t>качества</w:t>
      </w:r>
      <w:r>
        <w:t xml:space="preserve">, </w:t>
      </w:r>
      <w:r>
        <w:rPr>
          <w:rFonts w:hint="eastAsia"/>
        </w:rPr>
        <w:t>соответствующей</w:t>
      </w:r>
      <w:r>
        <w:t xml:space="preserve"> </w:t>
      </w:r>
      <w:r>
        <w:rPr>
          <w:rFonts w:hint="eastAsia"/>
        </w:rPr>
        <w:t>требованиям</w:t>
      </w:r>
      <w:r>
        <w:t xml:space="preserve"> </w:t>
      </w:r>
      <w:r>
        <w:rPr>
          <w:rFonts w:hint="eastAsia"/>
        </w:rPr>
        <w:t>международных</w:t>
      </w:r>
      <w:r>
        <w:t xml:space="preserve"> </w:t>
      </w:r>
      <w:r>
        <w:rPr>
          <w:rFonts w:hint="eastAsia"/>
        </w:rPr>
        <w:t>стандартов</w:t>
      </w:r>
      <w:r>
        <w:t xml:space="preserve"> </w:t>
      </w:r>
      <w:r>
        <w:rPr>
          <w:rFonts w:hint="eastAsia"/>
        </w:rPr>
        <w:t>серии</w:t>
      </w:r>
      <w:r>
        <w:t xml:space="preserve"> </w:t>
      </w:r>
      <w:r>
        <w:rPr>
          <w:rFonts w:hint="eastAsia"/>
        </w:rPr>
        <w:t>ИСО</w:t>
      </w:r>
      <w:r>
        <w:t xml:space="preserve"> 9000, </w:t>
      </w:r>
      <w:r>
        <w:rPr>
          <w:rFonts w:hint="eastAsia"/>
        </w:rPr>
        <w:t>практическое</w:t>
      </w:r>
      <w:r>
        <w:t xml:space="preserve"> </w:t>
      </w:r>
      <w:r>
        <w:rPr>
          <w:rFonts w:hint="eastAsia"/>
        </w:rPr>
        <w:t>использование</w:t>
      </w:r>
      <w:r>
        <w:t xml:space="preserve"> </w:t>
      </w:r>
      <w:r>
        <w:rPr>
          <w:rFonts w:hint="eastAsia"/>
        </w:rPr>
        <w:t>которой</w:t>
      </w:r>
      <w:r>
        <w:t xml:space="preserve"> </w:t>
      </w:r>
      <w:r>
        <w:rPr>
          <w:rFonts w:hint="eastAsia"/>
        </w:rPr>
        <w:t>в</w:t>
      </w:r>
      <w:r>
        <w:t xml:space="preserve"> </w:t>
      </w:r>
      <w:r>
        <w:rPr>
          <w:rFonts w:hint="eastAsia"/>
        </w:rPr>
        <w:t>санатории</w:t>
      </w:r>
      <w:r>
        <w:t xml:space="preserve"> </w:t>
      </w:r>
      <w:r>
        <w:rPr>
          <w:rFonts w:hint="eastAsia"/>
        </w:rPr>
        <w:t>им</w:t>
      </w:r>
      <w:r>
        <w:t xml:space="preserve">. </w:t>
      </w:r>
      <w:r>
        <w:rPr>
          <w:rFonts w:hint="eastAsia"/>
        </w:rPr>
        <w:t>Цюрупы</w:t>
      </w:r>
      <w:r>
        <w:t xml:space="preserve"> </w:t>
      </w:r>
      <w:r>
        <w:rPr>
          <w:rFonts w:hint="eastAsia"/>
        </w:rPr>
        <w:t>как</w:t>
      </w:r>
      <w:r>
        <w:t xml:space="preserve"> </w:t>
      </w:r>
      <w:r>
        <w:rPr>
          <w:rFonts w:hint="eastAsia"/>
        </w:rPr>
        <w:t>объекте</w:t>
      </w:r>
      <w:r>
        <w:t xml:space="preserve"> </w:t>
      </w:r>
      <w:r>
        <w:rPr>
          <w:rFonts w:hint="eastAsia"/>
        </w:rPr>
        <w:t>управления</w:t>
      </w:r>
      <w:r>
        <w:t xml:space="preserve">  </w:t>
      </w:r>
      <w:r>
        <w:rPr>
          <w:rFonts w:hint="eastAsia"/>
        </w:rPr>
        <w:t>позволило</w:t>
      </w:r>
      <w:r>
        <w:t xml:space="preserve"> </w:t>
      </w:r>
      <w:r>
        <w:rPr>
          <w:rFonts w:hint="eastAsia"/>
        </w:rPr>
        <w:t>повысить</w:t>
      </w:r>
      <w:r>
        <w:t xml:space="preserve"> </w:t>
      </w:r>
      <w:r>
        <w:rPr>
          <w:rFonts w:hint="eastAsia"/>
        </w:rPr>
        <w:t>качество</w:t>
      </w:r>
      <w:r>
        <w:t xml:space="preserve"> </w:t>
      </w:r>
      <w:r>
        <w:rPr>
          <w:rFonts w:hint="eastAsia"/>
        </w:rPr>
        <w:t>предоставляемых</w:t>
      </w:r>
      <w:r>
        <w:t xml:space="preserve"> </w:t>
      </w:r>
      <w:r>
        <w:rPr>
          <w:rFonts w:hint="eastAsia"/>
        </w:rPr>
        <w:t>услуг</w:t>
      </w:r>
      <w:r>
        <w:t xml:space="preserve">. </w:t>
      </w:r>
    </w:p>
    <w:p w14:paraId="08F678F8" w14:textId="77777777" w:rsidR="00FC5AFC" w:rsidRDefault="00FC5AFC" w:rsidP="00FC5AFC">
      <w:r>
        <w:t>2.</w:t>
      </w:r>
      <w:r>
        <w:tab/>
      </w:r>
      <w:r>
        <w:rPr>
          <w:rFonts w:hint="eastAsia"/>
        </w:rPr>
        <w:t>Разработан</w:t>
      </w:r>
      <w:r>
        <w:t xml:space="preserve"> </w:t>
      </w:r>
      <w:r>
        <w:rPr>
          <w:rFonts w:hint="eastAsia"/>
        </w:rPr>
        <w:t>комплекс</w:t>
      </w:r>
      <w:r>
        <w:t xml:space="preserve"> </w:t>
      </w:r>
      <w:r>
        <w:rPr>
          <w:rFonts w:hint="eastAsia"/>
        </w:rPr>
        <w:t>методов</w:t>
      </w:r>
      <w:r>
        <w:t xml:space="preserve"> </w:t>
      </w:r>
      <w:r>
        <w:rPr>
          <w:rFonts w:hint="eastAsia"/>
        </w:rPr>
        <w:t>и</w:t>
      </w:r>
      <w:r>
        <w:t xml:space="preserve"> </w:t>
      </w:r>
      <w:r>
        <w:rPr>
          <w:rFonts w:hint="eastAsia"/>
        </w:rPr>
        <w:t>алгоритмов</w:t>
      </w:r>
      <w:r>
        <w:t xml:space="preserve"> </w:t>
      </w:r>
      <w:r>
        <w:rPr>
          <w:rFonts w:hint="eastAsia"/>
        </w:rPr>
        <w:t>интеллектуальной</w:t>
      </w:r>
      <w:r>
        <w:t xml:space="preserve"> </w:t>
      </w:r>
      <w:r>
        <w:rPr>
          <w:rFonts w:hint="eastAsia"/>
        </w:rPr>
        <w:t>поддержки</w:t>
      </w:r>
      <w:r>
        <w:t xml:space="preserve"> </w:t>
      </w:r>
      <w:r>
        <w:rPr>
          <w:rFonts w:hint="eastAsia"/>
        </w:rPr>
        <w:t>принимаемых</w:t>
      </w:r>
      <w:r>
        <w:t xml:space="preserve"> </w:t>
      </w:r>
      <w:r>
        <w:rPr>
          <w:rFonts w:hint="eastAsia"/>
        </w:rPr>
        <w:t>решений</w:t>
      </w:r>
      <w:r>
        <w:t xml:space="preserve"> </w:t>
      </w:r>
      <w:r>
        <w:rPr>
          <w:rFonts w:hint="eastAsia"/>
        </w:rPr>
        <w:t>при</w:t>
      </w:r>
      <w:r>
        <w:t xml:space="preserve"> </w:t>
      </w:r>
      <w:r>
        <w:rPr>
          <w:rFonts w:hint="eastAsia"/>
        </w:rPr>
        <w:t>выборе</w:t>
      </w:r>
      <w:r>
        <w:t xml:space="preserve"> </w:t>
      </w:r>
      <w:r>
        <w:rPr>
          <w:rFonts w:hint="eastAsia"/>
        </w:rPr>
        <w:t>вида</w:t>
      </w:r>
      <w:r>
        <w:t xml:space="preserve"> </w:t>
      </w:r>
      <w:r>
        <w:rPr>
          <w:rFonts w:hint="eastAsia"/>
        </w:rPr>
        <w:t>санаторно</w:t>
      </w:r>
      <w:r>
        <w:t>-</w:t>
      </w:r>
      <w:r>
        <w:rPr>
          <w:rFonts w:hint="eastAsia"/>
        </w:rPr>
        <w:t>курортного</w:t>
      </w:r>
      <w:r>
        <w:t xml:space="preserve"> </w:t>
      </w:r>
      <w:r>
        <w:rPr>
          <w:rFonts w:hint="eastAsia"/>
        </w:rPr>
        <w:t>лечения</w:t>
      </w:r>
      <w:r>
        <w:t xml:space="preserve"> </w:t>
      </w:r>
      <w:r>
        <w:rPr>
          <w:rFonts w:hint="eastAsia"/>
        </w:rPr>
        <w:t>на</w:t>
      </w:r>
      <w:r>
        <w:t xml:space="preserve"> </w:t>
      </w:r>
      <w:r>
        <w:rPr>
          <w:rFonts w:hint="eastAsia"/>
        </w:rPr>
        <w:t>основе</w:t>
      </w:r>
      <w:r>
        <w:t xml:space="preserve"> </w:t>
      </w:r>
      <w:r>
        <w:rPr>
          <w:rFonts w:hint="eastAsia"/>
        </w:rPr>
        <w:t>статистической</w:t>
      </w:r>
      <w:r>
        <w:t xml:space="preserve"> </w:t>
      </w:r>
      <w:r>
        <w:rPr>
          <w:rFonts w:hint="eastAsia"/>
        </w:rPr>
        <w:t>оценки</w:t>
      </w:r>
      <w:r>
        <w:t xml:space="preserve"> </w:t>
      </w:r>
      <w:r>
        <w:rPr>
          <w:rFonts w:hint="eastAsia"/>
        </w:rPr>
        <w:t>наиболее</w:t>
      </w:r>
      <w:r>
        <w:t xml:space="preserve"> </w:t>
      </w:r>
      <w:r>
        <w:rPr>
          <w:rFonts w:hint="eastAsia"/>
        </w:rPr>
        <w:t>информативных</w:t>
      </w:r>
      <w:r>
        <w:t xml:space="preserve"> </w:t>
      </w:r>
      <w:r>
        <w:rPr>
          <w:rFonts w:hint="eastAsia"/>
        </w:rPr>
        <w:t>признаков</w:t>
      </w:r>
      <w:r>
        <w:t xml:space="preserve"> </w:t>
      </w:r>
      <w:r>
        <w:rPr>
          <w:rFonts w:hint="eastAsia"/>
        </w:rPr>
        <w:t>заболевания</w:t>
      </w:r>
      <w:r>
        <w:t xml:space="preserve"> </w:t>
      </w:r>
      <w:r>
        <w:rPr>
          <w:rFonts w:hint="eastAsia"/>
        </w:rPr>
        <w:t>методами</w:t>
      </w:r>
      <w:r>
        <w:t xml:space="preserve"> </w:t>
      </w:r>
      <w:r>
        <w:rPr>
          <w:rFonts w:hint="eastAsia"/>
        </w:rPr>
        <w:t>факторного</w:t>
      </w:r>
      <w:r>
        <w:t xml:space="preserve"> </w:t>
      </w:r>
      <w:r>
        <w:rPr>
          <w:rFonts w:hint="eastAsia"/>
        </w:rPr>
        <w:t>анализа</w:t>
      </w:r>
      <w:r>
        <w:t>.</w:t>
      </w:r>
    </w:p>
    <w:p w14:paraId="728B7AE3" w14:textId="77777777" w:rsidR="00FC5AFC" w:rsidRDefault="00FC5AFC" w:rsidP="00FC5AFC">
      <w:r>
        <w:lastRenderedPageBreak/>
        <w:t>3.</w:t>
      </w:r>
      <w:r>
        <w:tab/>
      </w:r>
      <w:r>
        <w:rPr>
          <w:rFonts w:hint="eastAsia"/>
        </w:rPr>
        <w:t>Эффективность</w:t>
      </w:r>
      <w:r>
        <w:t xml:space="preserve"> </w:t>
      </w:r>
      <w:r>
        <w:rPr>
          <w:rFonts w:hint="eastAsia"/>
        </w:rPr>
        <w:t>внедрения</w:t>
      </w:r>
      <w:r>
        <w:t xml:space="preserve"> </w:t>
      </w:r>
      <w:r>
        <w:rPr>
          <w:rFonts w:hint="eastAsia"/>
        </w:rPr>
        <w:t>результатов</w:t>
      </w:r>
      <w:r>
        <w:t xml:space="preserve"> </w:t>
      </w:r>
      <w:r>
        <w:rPr>
          <w:rFonts w:hint="eastAsia"/>
        </w:rPr>
        <w:t>диссертационного</w:t>
      </w:r>
      <w:r>
        <w:t xml:space="preserve"> </w:t>
      </w:r>
      <w:r>
        <w:rPr>
          <w:rFonts w:hint="eastAsia"/>
        </w:rPr>
        <w:t>исследования</w:t>
      </w:r>
      <w:r>
        <w:t xml:space="preserve"> </w:t>
      </w:r>
      <w:r>
        <w:rPr>
          <w:rFonts w:hint="eastAsia"/>
        </w:rPr>
        <w:t>подтверждается</w:t>
      </w:r>
      <w:r>
        <w:t xml:space="preserve"> </w:t>
      </w:r>
      <w:r>
        <w:rPr>
          <w:rFonts w:hint="eastAsia"/>
        </w:rPr>
        <w:t>принятием</w:t>
      </w:r>
      <w:r>
        <w:t xml:space="preserve"> </w:t>
      </w:r>
      <w:r>
        <w:rPr>
          <w:rFonts w:hint="eastAsia"/>
        </w:rPr>
        <w:t>рациональных</w:t>
      </w:r>
      <w:r>
        <w:t xml:space="preserve"> </w:t>
      </w:r>
      <w:r>
        <w:rPr>
          <w:rFonts w:hint="eastAsia"/>
        </w:rPr>
        <w:t>управленческих</w:t>
      </w:r>
      <w:r>
        <w:t xml:space="preserve"> </w:t>
      </w:r>
      <w:r>
        <w:rPr>
          <w:rFonts w:hint="eastAsia"/>
        </w:rPr>
        <w:t>решений</w:t>
      </w:r>
      <w:r>
        <w:t xml:space="preserve"> </w:t>
      </w:r>
      <w:r>
        <w:rPr>
          <w:rFonts w:hint="eastAsia"/>
        </w:rPr>
        <w:t>по</w:t>
      </w:r>
      <w:r>
        <w:t xml:space="preserve"> </w:t>
      </w:r>
      <w:r>
        <w:rPr>
          <w:rFonts w:hint="eastAsia"/>
        </w:rPr>
        <w:t>формированию</w:t>
      </w:r>
      <w:r>
        <w:t xml:space="preserve"> </w:t>
      </w:r>
      <w:r>
        <w:rPr>
          <w:rFonts w:hint="eastAsia"/>
        </w:rPr>
        <w:t>потоков</w:t>
      </w:r>
      <w:r>
        <w:t xml:space="preserve"> </w:t>
      </w:r>
      <w:r>
        <w:rPr>
          <w:rFonts w:hint="eastAsia"/>
        </w:rPr>
        <w:t>пациентов</w:t>
      </w:r>
      <w:r>
        <w:t xml:space="preserve">, </w:t>
      </w:r>
      <w:r>
        <w:rPr>
          <w:rFonts w:hint="eastAsia"/>
        </w:rPr>
        <w:t>нуждающихся</w:t>
      </w:r>
      <w:r>
        <w:t xml:space="preserve"> </w:t>
      </w:r>
      <w:r>
        <w:rPr>
          <w:rFonts w:hint="eastAsia"/>
        </w:rPr>
        <w:t>в</w:t>
      </w:r>
      <w:r>
        <w:t xml:space="preserve"> </w:t>
      </w:r>
      <w:r>
        <w:rPr>
          <w:rFonts w:hint="eastAsia"/>
        </w:rPr>
        <w:t>санаторном</w:t>
      </w:r>
      <w:r>
        <w:t xml:space="preserve"> </w:t>
      </w:r>
      <w:r>
        <w:rPr>
          <w:rFonts w:hint="eastAsia"/>
        </w:rPr>
        <w:t>лечении</w:t>
      </w:r>
      <w:r>
        <w:t xml:space="preserve">, </w:t>
      </w:r>
      <w:r>
        <w:rPr>
          <w:rFonts w:hint="eastAsia"/>
        </w:rPr>
        <w:t>выявлением</w:t>
      </w:r>
      <w:r>
        <w:t xml:space="preserve"> </w:t>
      </w:r>
      <w:r>
        <w:rPr>
          <w:rFonts w:hint="eastAsia"/>
        </w:rPr>
        <w:t>и</w:t>
      </w:r>
      <w:r>
        <w:t xml:space="preserve"> </w:t>
      </w:r>
      <w:r>
        <w:rPr>
          <w:rFonts w:hint="eastAsia"/>
        </w:rPr>
        <w:t>использованием</w:t>
      </w:r>
      <w:r>
        <w:t xml:space="preserve"> </w:t>
      </w:r>
      <w:r>
        <w:rPr>
          <w:rFonts w:hint="eastAsia"/>
        </w:rPr>
        <w:t>резервов</w:t>
      </w:r>
      <w:r>
        <w:t xml:space="preserve"> </w:t>
      </w:r>
      <w:r>
        <w:rPr>
          <w:rFonts w:hint="eastAsia"/>
        </w:rPr>
        <w:t>медицинской</w:t>
      </w:r>
      <w:r>
        <w:t xml:space="preserve"> </w:t>
      </w:r>
      <w:r>
        <w:rPr>
          <w:rFonts w:hint="eastAsia"/>
        </w:rPr>
        <w:t>помощи</w:t>
      </w:r>
      <w:r>
        <w:t xml:space="preserve">, </w:t>
      </w:r>
      <w:r>
        <w:rPr>
          <w:rFonts w:hint="eastAsia"/>
        </w:rPr>
        <w:t>что</w:t>
      </w:r>
      <w:r>
        <w:t xml:space="preserve"> </w:t>
      </w:r>
      <w:r>
        <w:rPr>
          <w:rFonts w:hint="eastAsia"/>
        </w:rPr>
        <w:t>позволило</w:t>
      </w:r>
      <w:r>
        <w:t xml:space="preserve"> </w:t>
      </w:r>
      <w:r>
        <w:rPr>
          <w:rFonts w:hint="eastAsia"/>
        </w:rPr>
        <w:t>санаторию</w:t>
      </w:r>
      <w:r>
        <w:t xml:space="preserve"> </w:t>
      </w:r>
      <w:r>
        <w:rPr>
          <w:rFonts w:hint="eastAsia"/>
        </w:rPr>
        <w:t>в</w:t>
      </w:r>
      <w:r>
        <w:t xml:space="preserve"> </w:t>
      </w:r>
      <w:r>
        <w:rPr>
          <w:rFonts w:hint="eastAsia"/>
        </w:rPr>
        <w:t>более</w:t>
      </w:r>
      <w:r>
        <w:t xml:space="preserve"> </w:t>
      </w:r>
      <w:r>
        <w:rPr>
          <w:rFonts w:hint="eastAsia"/>
        </w:rPr>
        <w:t>полном</w:t>
      </w:r>
      <w:r>
        <w:t xml:space="preserve"> </w:t>
      </w:r>
      <w:r>
        <w:rPr>
          <w:rFonts w:hint="eastAsia"/>
        </w:rPr>
        <w:t>объеме</w:t>
      </w:r>
      <w:r>
        <w:t xml:space="preserve"> </w:t>
      </w:r>
      <w:r>
        <w:rPr>
          <w:rFonts w:hint="eastAsia"/>
        </w:rPr>
        <w:t>проводить</w:t>
      </w:r>
      <w:r>
        <w:t xml:space="preserve"> </w:t>
      </w:r>
      <w:r>
        <w:rPr>
          <w:rFonts w:hint="eastAsia"/>
        </w:rPr>
        <w:t>оздоровление</w:t>
      </w:r>
      <w:r>
        <w:t xml:space="preserve"> </w:t>
      </w:r>
      <w:r>
        <w:rPr>
          <w:rFonts w:hint="eastAsia"/>
        </w:rPr>
        <w:t>детей</w:t>
      </w:r>
      <w:r>
        <w:t xml:space="preserve"> </w:t>
      </w:r>
      <w:r>
        <w:rPr>
          <w:rFonts w:hint="eastAsia"/>
        </w:rPr>
        <w:t>и</w:t>
      </w:r>
      <w:r>
        <w:t xml:space="preserve"> </w:t>
      </w:r>
      <w:r>
        <w:rPr>
          <w:rFonts w:hint="eastAsia"/>
        </w:rPr>
        <w:t>подростков</w:t>
      </w:r>
      <w:r>
        <w:t>.</w:t>
      </w:r>
    </w:p>
    <w:p w14:paraId="6BF64A87" w14:textId="77777777" w:rsidR="00FC5AFC" w:rsidRDefault="00FC5AFC" w:rsidP="00FC5AFC">
      <w:r>
        <w:t>4.</w:t>
      </w:r>
      <w:r>
        <w:tab/>
        <w:t xml:space="preserve"> </w:t>
      </w:r>
      <w:r>
        <w:rPr>
          <w:rFonts w:hint="eastAsia"/>
        </w:rPr>
        <w:t>Реализация</w:t>
      </w:r>
      <w:r>
        <w:t xml:space="preserve"> </w:t>
      </w:r>
      <w:r>
        <w:rPr>
          <w:rFonts w:hint="eastAsia"/>
        </w:rPr>
        <w:t>и</w:t>
      </w:r>
      <w:r>
        <w:t xml:space="preserve"> </w:t>
      </w:r>
      <w:r>
        <w:rPr>
          <w:rFonts w:hint="eastAsia"/>
        </w:rPr>
        <w:t>внедрение</w:t>
      </w:r>
      <w:r>
        <w:t xml:space="preserve"> </w:t>
      </w:r>
      <w:r>
        <w:rPr>
          <w:rFonts w:hint="eastAsia"/>
        </w:rPr>
        <w:t>разработанных</w:t>
      </w:r>
      <w:r>
        <w:t xml:space="preserve"> </w:t>
      </w:r>
      <w:r>
        <w:rPr>
          <w:rFonts w:hint="eastAsia"/>
        </w:rPr>
        <w:t>методов</w:t>
      </w:r>
      <w:r>
        <w:t xml:space="preserve">, </w:t>
      </w:r>
      <w:r>
        <w:rPr>
          <w:rFonts w:hint="eastAsia"/>
        </w:rPr>
        <w:t>моделей</w:t>
      </w:r>
      <w:r>
        <w:t xml:space="preserve"> </w:t>
      </w:r>
      <w:r>
        <w:rPr>
          <w:rFonts w:hint="eastAsia"/>
        </w:rPr>
        <w:t>и</w:t>
      </w:r>
      <w:r>
        <w:t xml:space="preserve"> </w:t>
      </w:r>
      <w:r>
        <w:rPr>
          <w:rFonts w:hint="eastAsia"/>
        </w:rPr>
        <w:t>алгоритмов</w:t>
      </w:r>
      <w:r>
        <w:t xml:space="preserve"> </w:t>
      </w:r>
      <w:r>
        <w:rPr>
          <w:rFonts w:hint="eastAsia"/>
        </w:rPr>
        <w:t>обеспечили</w:t>
      </w:r>
      <w:r>
        <w:t xml:space="preserve"> </w:t>
      </w:r>
      <w:r>
        <w:rPr>
          <w:rFonts w:hint="eastAsia"/>
        </w:rPr>
        <w:t>за</w:t>
      </w:r>
      <w:r>
        <w:t xml:space="preserve"> </w:t>
      </w:r>
      <w:r>
        <w:rPr>
          <w:rFonts w:hint="eastAsia"/>
        </w:rPr>
        <w:t>пятилетний</w:t>
      </w:r>
      <w:r>
        <w:t xml:space="preserve"> </w:t>
      </w:r>
      <w:r>
        <w:rPr>
          <w:rFonts w:hint="eastAsia"/>
        </w:rPr>
        <w:t>период</w:t>
      </w:r>
      <w:r>
        <w:t xml:space="preserve"> (</w:t>
      </w:r>
      <w:r>
        <w:rPr>
          <w:rFonts w:hint="eastAsia"/>
        </w:rPr>
        <w:t>по</w:t>
      </w:r>
      <w:r>
        <w:t xml:space="preserve"> </w:t>
      </w:r>
      <w:r>
        <w:rPr>
          <w:rFonts w:hint="eastAsia"/>
        </w:rPr>
        <w:t>данным</w:t>
      </w:r>
      <w:r>
        <w:t xml:space="preserve"> </w:t>
      </w:r>
      <w:r>
        <w:rPr>
          <w:rFonts w:hint="eastAsia"/>
        </w:rPr>
        <w:t>социологического</w:t>
      </w:r>
      <w:r>
        <w:t xml:space="preserve"> </w:t>
      </w:r>
      <w:r>
        <w:rPr>
          <w:rFonts w:hint="eastAsia"/>
        </w:rPr>
        <w:t>опроса</w:t>
      </w:r>
      <w:r>
        <w:t xml:space="preserve">) </w:t>
      </w:r>
      <w:r>
        <w:rPr>
          <w:rFonts w:hint="eastAsia"/>
        </w:rPr>
        <w:t>рост</w:t>
      </w:r>
      <w:r>
        <w:t xml:space="preserve"> </w:t>
      </w:r>
      <w:r>
        <w:rPr>
          <w:rFonts w:hint="eastAsia"/>
        </w:rPr>
        <w:t>степени</w:t>
      </w:r>
      <w:r>
        <w:t xml:space="preserve"> </w:t>
      </w:r>
      <w:r>
        <w:rPr>
          <w:rFonts w:hint="eastAsia"/>
        </w:rPr>
        <w:t>удовлетворенности</w:t>
      </w:r>
      <w:r>
        <w:t xml:space="preserve"> </w:t>
      </w:r>
      <w:r>
        <w:rPr>
          <w:rFonts w:hint="eastAsia"/>
        </w:rPr>
        <w:t>оказываемыми</w:t>
      </w:r>
      <w:r>
        <w:t xml:space="preserve"> </w:t>
      </w:r>
      <w:r>
        <w:rPr>
          <w:rFonts w:hint="eastAsia"/>
        </w:rPr>
        <w:t>услугами</w:t>
      </w:r>
      <w:r>
        <w:t xml:space="preserve"> </w:t>
      </w:r>
      <w:r>
        <w:rPr>
          <w:rFonts w:hint="eastAsia"/>
        </w:rPr>
        <w:t>в</w:t>
      </w:r>
      <w:r>
        <w:t xml:space="preserve"> </w:t>
      </w:r>
      <w:r>
        <w:rPr>
          <w:rFonts w:hint="eastAsia"/>
        </w:rPr>
        <w:t>среднем</w:t>
      </w:r>
      <w:r>
        <w:t xml:space="preserve"> </w:t>
      </w:r>
      <w:r>
        <w:rPr>
          <w:rFonts w:hint="eastAsia"/>
        </w:rPr>
        <w:t>на</w:t>
      </w:r>
      <w:r>
        <w:t xml:space="preserve"> 19%.</w:t>
      </w:r>
    </w:p>
    <w:p w14:paraId="629604D1" w14:textId="77777777" w:rsidR="00FC5AFC" w:rsidRDefault="00FC5AFC" w:rsidP="00FC5AFC">
      <w:r>
        <w:t>5.</w:t>
      </w:r>
      <w:r>
        <w:tab/>
      </w:r>
      <w:r>
        <w:rPr>
          <w:rFonts w:hint="eastAsia"/>
        </w:rPr>
        <w:t>Достигнутое</w:t>
      </w:r>
      <w:r>
        <w:t xml:space="preserve"> </w:t>
      </w:r>
      <w:r>
        <w:rPr>
          <w:rFonts w:hint="eastAsia"/>
        </w:rPr>
        <w:t>повышение</w:t>
      </w:r>
      <w:r>
        <w:t xml:space="preserve"> </w:t>
      </w:r>
      <w:r>
        <w:rPr>
          <w:rFonts w:hint="eastAsia"/>
        </w:rPr>
        <w:t>уровня</w:t>
      </w:r>
      <w:r>
        <w:t xml:space="preserve"> </w:t>
      </w:r>
      <w:r>
        <w:rPr>
          <w:rFonts w:hint="eastAsia"/>
        </w:rPr>
        <w:t>качества</w:t>
      </w:r>
      <w:r>
        <w:t xml:space="preserve"> </w:t>
      </w:r>
      <w:r>
        <w:rPr>
          <w:rFonts w:hint="eastAsia"/>
        </w:rPr>
        <w:t>предоставляемых</w:t>
      </w:r>
      <w:r>
        <w:t xml:space="preserve"> </w:t>
      </w:r>
      <w:r>
        <w:rPr>
          <w:rFonts w:hint="eastAsia"/>
        </w:rPr>
        <w:t>санаторием</w:t>
      </w:r>
      <w:r>
        <w:t xml:space="preserve"> </w:t>
      </w:r>
      <w:r>
        <w:rPr>
          <w:rFonts w:hint="eastAsia"/>
        </w:rPr>
        <w:t>имени</w:t>
      </w:r>
      <w:r>
        <w:t xml:space="preserve"> </w:t>
      </w:r>
      <w:r>
        <w:rPr>
          <w:rFonts w:hint="eastAsia"/>
        </w:rPr>
        <w:t>Цюрупы</w:t>
      </w:r>
      <w:r>
        <w:t xml:space="preserve"> </w:t>
      </w:r>
      <w:r>
        <w:rPr>
          <w:rFonts w:hint="eastAsia"/>
        </w:rPr>
        <w:t>санаторно</w:t>
      </w:r>
      <w:r>
        <w:t>-</w:t>
      </w:r>
      <w:r>
        <w:rPr>
          <w:rFonts w:hint="eastAsia"/>
        </w:rPr>
        <w:t>курортных</w:t>
      </w:r>
      <w:r>
        <w:t xml:space="preserve"> </w:t>
      </w:r>
      <w:r>
        <w:rPr>
          <w:rFonts w:hint="eastAsia"/>
        </w:rPr>
        <w:t>услуг</w:t>
      </w:r>
      <w:r>
        <w:t xml:space="preserve"> </w:t>
      </w:r>
      <w:r>
        <w:rPr>
          <w:rFonts w:hint="eastAsia"/>
        </w:rPr>
        <w:t>способствует</w:t>
      </w:r>
      <w:r>
        <w:t xml:space="preserve"> </w:t>
      </w:r>
      <w:r>
        <w:rPr>
          <w:rFonts w:hint="eastAsia"/>
        </w:rPr>
        <w:t>выполнению</w:t>
      </w:r>
      <w:r>
        <w:t xml:space="preserve"> </w:t>
      </w:r>
      <w:r>
        <w:rPr>
          <w:rFonts w:hint="eastAsia"/>
        </w:rPr>
        <w:t>государственных</w:t>
      </w:r>
      <w:r>
        <w:t xml:space="preserve"> </w:t>
      </w:r>
      <w:r>
        <w:rPr>
          <w:rFonts w:hint="eastAsia"/>
        </w:rPr>
        <w:t>и</w:t>
      </w:r>
      <w:r>
        <w:t xml:space="preserve"> </w:t>
      </w:r>
      <w:r>
        <w:rPr>
          <w:rFonts w:hint="eastAsia"/>
        </w:rPr>
        <w:t>региональных</w:t>
      </w:r>
      <w:r>
        <w:t xml:space="preserve"> </w:t>
      </w:r>
      <w:r>
        <w:rPr>
          <w:rFonts w:hint="eastAsia"/>
        </w:rPr>
        <w:t>программ</w:t>
      </w:r>
      <w:r>
        <w:t xml:space="preserve"> </w:t>
      </w:r>
      <w:r>
        <w:rPr>
          <w:rFonts w:hint="eastAsia"/>
        </w:rPr>
        <w:t>повышения</w:t>
      </w:r>
      <w:r>
        <w:t xml:space="preserve"> </w:t>
      </w:r>
      <w:r>
        <w:rPr>
          <w:rFonts w:hint="eastAsia"/>
        </w:rPr>
        <w:t>качества</w:t>
      </w:r>
      <w:r>
        <w:t xml:space="preserve"> </w:t>
      </w:r>
      <w:r>
        <w:rPr>
          <w:rFonts w:hint="eastAsia"/>
        </w:rPr>
        <w:t>жизни</w:t>
      </w:r>
      <w:r>
        <w:t xml:space="preserve"> </w:t>
      </w:r>
      <w:r>
        <w:rPr>
          <w:rFonts w:hint="eastAsia"/>
        </w:rPr>
        <w:t>жителей</w:t>
      </w:r>
      <w:r>
        <w:t xml:space="preserve"> </w:t>
      </w:r>
      <w:r>
        <w:rPr>
          <w:rFonts w:hint="eastAsia"/>
        </w:rPr>
        <w:t>региона</w:t>
      </w:r>
      <w:r>
        <w:t xml:space="preserve">. </w:t>
      </w:r>
      <w:r>
        <w:rPr>
          <w:rFonts w:hint="eastAsia"/>
        </w:rPr>
        <w:t>Санаторий</w:t>
      </w:r>
      <w:r>
        <w:t xml:space="preserve"> </w:t>
      </w:r>
      <w:r>
        <w:rPr>
          <w:rFonts w:hint="eastAsia"/>
        </w:rPr>
        <w:t>стал</w:t>
      </w:r>
      <w:r>
        <w:t xml:space="preserve"> </w:t>
      </w:r>
      <w:r>
        <w:rPr>
          <w:rFonts w:hint="eastAsia"/>
        </w:rPr>
        <w:t>лауреатом</w:t>
      </w:r>
      <w:r>
        <w:t xml:space="preserve"> </w:t>
      </w:r>
      <w:r>
        <w:rPr>
          <w:rFonts w:hint="eastAsia"/>
        </w:rPr>
        <w:t>конкурса</w:t>
      </w:r>
      <w:r>
        <w:t xml:space="preserve"> </w:t>
      </w:r>
      <w:r>
        <w:rPr>
          <w:rFonts w:hint="eastAsia"/>
        </w:rPr>
        <w:t>«</w:t>
      </w:r>
      <w:r>
        <w:rPr>
          <w:rFonts w:hint="eastAsia"/>
        </w:rPr>
        <w:t>Воронежское</w:t>
      </w:r>
      <w:r>
        <w:t xml:space="preserve"> </w:t>
      </w:r>
      <w:r>
        <w:rPr>
          <w:rFonts w:hint="eastAsia"/>
        </w:rPr>
        <w:t>качество</w:t>
      </w:r>
      <w:r>
        <w:rPr>
          <w:rFonts w:hint="eastAsia"/>
        </w:rPr>
        <w:t>»</w:t>
      </w:r>
      <w:r>
        <w:t xml:space="preserve">,  </w:t>
      </w:r>
      <w:r>
        <w:rPr>
          <w:rFonts w:hint="eastAsia"/>
        </w:rPr>
        <w:t>Всероссийского</w:t>
      </w:r>
      <w:r>
        <w:t xml:space="preserve"> </w:t>
      </w:r>
      <w:r>
        <w:rPr>
          <w:rFonts w:hint="eastAsia"/>
        </w:rPr>
        <w:t>конкурса</w:t>
      </w:r>
      <w:r>
        <w:t xml:space="preserve"> </w:t>
      </w:r>
      <w:r>
        <w:rPr>
          <w:rFonts w:hint="eastAsia"/>
        </w:rPr>
        <w:t>«</w:t>
      </w:r>
      <w:r>
        <w:t xml:space="preserve">100 </w:t>
      </w:r>
      <w:r>
        <w:rPr>
          <w:rFonts w:hint="eastAsia"/>
        </w:rPr>
        <w:t>лучших</w:t>
      </w:r>
      <w:r>
        <w:t xml:space="preserve"> </w:t>
      </w:r>
      <w:r>
        <w:rPr>
          <w:rFonts w:hint="eastAsia"/>
        </w:rPr>
        <w:t>товаров</w:t>
      </w:r>
      <w:r>
        <w:rPr>
          <w:rFonts w:hint="eastAsia"/>
        </w:rPr>
        <w:t>»</w:t>
      </w:r>
      <w:r>
        <w:t xml:space="preserve"> 2002, 2004, 2006 </w:t>
      </w:r>
      <w:r>
        <w:rPr>
          <w:rFonts w:hint="eastAsia"/>
        </w:rPr>
        <w:t>гг</w:t>
      </w:r>
      <w:r>
        <w:t xml:space="preserve">., </w:t>
      </w:r>
      <w:r>
        <w:rPr>
          <w:rFonts w:hint="eastAsia"/>
        </w:rPr>
        <w:t>награжден</w:t>
      </w:r>
      <w:r>
        <w:t xml:space="preserve"> </w:t>
      </w:r>
      <w:r>
        <w:rPr>
          <w:rFonts w:hint="eastAsia"/>
        </w:rPr>
        <w:t>орденом</w:t>
      </w:r>
      <w:r>
        <w:t xml:space="preserve"> </w:t>
      </w:r>
      <w:r>
        <w:rPr>
          <w:rFonts w:hint="eastAsia"/>
        </w:rPr>
        <w:t>«</w:t>
      </w:r>
      <w:r>
        <w:rPr>
          <w:rFonts w:hint="eastAsia"/>
        </w:rPr>
        <w:t>Золотой</w:t>
      </w:r>
      <w:r>
        <w:t xml:space="preserve"> </w:t>
      </w:r>
      <w:r>
        <w:rPr>
          <w:rFonts w:hint="eastAsia"/>
        </w:rPr>
        <w:t>империал</w:t>
      </w:r>
      <w:r>
        <w:t xml:space="preserve"> </w:t>
      </w:r>
      <w:r>
        <w:rPr>
          <w:rFonts w:hint="eastAsia"/>
        </w:rPr>
        <w:t>–</w:t>
      </w:r>
      <w:r>
        <w:t xml:space="preserve"> </w:t>
      </w:r>
      <w:r>
        <w:rPr>
          <w:rFonts w:hint="eastAsia"/>
        </w:rPr>
        <w:t>второй</w:t>
      </w:r>
      <w:r>
        <w:t xml:space="preserve"> </w:t>
      </w:r>
      <w:r>
        <w:rPr>
          <w:rFonts w:hint="eastAsia"/>
        </w:rPr>
        <w:t>степени</w:t>
      </w:r>
      <w:r>
        <w:rPr>
          <w:rFonts w:hint="eastAsia"/>
        </w:rPr>
        <w:t>»</w:t>
      </w:r>
      <w:r>
        <w:t xml:space="preserve"> </w:t>
      </w:r>
      <w:r>
        <w:rPr>
          <w:rFonts w:hint="eastAsia"/>
        </w:rPr>
        <w:t>и</w:t>
      </w:r>
      <w:r>
        <w:t xml:space="preserve"> </w:t>
      </w:r>
      <w:r>
        <w:rPr>
          <w:rFonts w:hint="eastAsia"/>
        </w:rPr>
        <w:t>почетным</w:t>
      </w:r>
      <w:r>
        <w:t xml:space="preserve"> </w:t>
      </w:r>
      <w:r>
        <w:rPr>
          <w:rFonts w:hint="eastAsia"/>
        </w:rPr>
        <w:t>призом</w:t>
      </w:r>
      <w:r>
        <w:t xml:space="preserve">  </w:t>
      </w:r>
      <w:r>
        <w:rPr>
          <w:rFonts w:hint="eastAsia"/>
        </w:rPr>
        <w:t>«</w:t>
      </w:r>
      <w:r>
        <w:rPr>
          <w:rFonts w:hint="eastAsia"/>
        </w:rPr>
        <w:t>Гран</w:t>
      </w:r>
      <w:r>
        <w:t>-</w:t>
      </w:r>
      <w:r>
        <w:rPr>
          <w:rFonts w:hint="eastAsia"/>
        </w:rPr>
        <w:t>при</w:t>
      </w:r>
      <w:r>
        <w:t xml:space="preserve"> </w:t>
      </w:r>
      <w:r>
        <w:rPr>
          <w:rFonts w:hint="eastAsia"/>
        </w:rPr>
        <w:t>«</w:t>
      </w:r>
      <w:r>
        <w:rPr>
          <w:rFonts w:hint="eastAsia"/>
        </w:rPr>
        <w:t>Эффи</w:t>
      </w:r>
      <w:r>
        <w:rPr>
          <w:rFonts w:hint="eastAsia"/>
        </w:rPr>
        <w:t>»»</w:t>
      </w:r>
      <w:r>
        <w:t xml:space="preserve">. </w:t>
      </w:r>
    </w:p>
    <w:p w14:paraId="3043B5CC" w14:textId="77777777" w:rsidR="00FC5AFC" w:rsidRDefault="00FC5AFC" w:rsidP="00FC5AFC">
      <w:r>
        <w:rPr>
          <w:rFonts w:hint="eastAsia"/>
        </w:rPr>
        <w:t>Результаты</w:t>
      </w:r>
      <w:r>
        <w:t xml:space="preserve"> </w:t>
      </w:r>
      <w:r>
        <w:rPr>
          <w:rFonts w:hint="eastAsia"/>
        </w:rPr>
        <w:t>внедрения</w:t>
      </w:r>
      <w:r>
        <w:t xml:space="preserve"> </w:t>
      </w:r>
      <w:r>
        <w:rPr>
          <w:rFonts w:hint="eastAsia"/>
        </w:rPr>
        <w:t>работы</w:t>
      </w:r>
      <w:r>
        <w:t xml:space="preserve">. </w:t>
      </w:r>
      <w:r>
        <w:rPr>
          <w:rFonts w:hint="eastAsia"/>
        </w:rPr>
        <w:t>Результаты</w:t>
      </w:r>
      <w:r>
        <w:t xml:space="preserve"> </w:t>
      </w:r>
      <w:r>
        <w:rPr>
          <w:rFonts w:hint="eastAsia"/>
        </w:rPr>
        <w:t>исследований</w:t>
      </w:r>
      <w:r>
        <w:t xml:space="preserve"> </w:t>
      </w:r>
      <w:r>
        <w:rPr>
          <w:rFonts w:hint="eastAsia"/>
        </w:rPr>
        <w:t>апробированы</w:t>
      </w:r>
      <w:r>
        <w:t xml:space="preserve"> </w:t>
      </w:r>
      <w:r>
        <w:rPr>
          <w:rFonts w:hint="eastAsia"/>
        </w:rPr>
        <w:t>и</w:t>
      </w:r>
      <w:r>
        <w:t xml:space="preserve"> </w:t>
      </w:r>
      <w:r>
        <w:rPr>
          <w:rFonts w:hint="eastAsia"/>
        </w:rPr>
        <w:t>используются</w:t>
      </w:r>
      <w:r>
        <w:t xml:space="preserve"> </w:t>
      </w:r>
      <w:r>
        <w:rPr>
          <w:rFonts w:hint="eastAsia"/>
        </w:rPr>
        <w:t>в</w:t>
      </w:r>
      <w:r>
        <w:t xml:space="preserve"> </w:t>
      </w:r>
      <w:r>
        <w:rPr>
          <w:rFonts w:hint="eastAsia"/>
        </w:rPr>
        <w:t>управленческой</w:t>
      </w:r>
      <w:r>
        <w:t xml:space="preserve"> </w:t>
      </w:r>
      <w:r>
        <w:rPr>
          <w:rFonts w:hint="eastAsia"/>
        </w:rPr>
        <w:t>и</w:t>
      </w:r>
      <w:r>
        <w:t xml:space="preserve"> </w:t>
      </w:r>
      <w:r>
        <w:rPr>
          <w:rFonts w:hint="eastAsia"/>
        </w:rPr>
        <w:t>клинической</w:t>
      </w:r>
      <w:r>
        <w:t xml:space="preserve"> </w:t>
      </w:r>
      <w:r>
        <w:rPr>
          <w:rFonts w:hint="eastAsia"/>
        </w:rPr>
        <w:t>практике</w:t>
      </w:r>
      <w:r>
        <w:t xml:space="preserve">  </w:t>
      </w:r>
      <w:r>
        <w:rPr>
          <w:rFonts w:hint="eastAsia"/>
        </w:rPr>
        <w:t>санатория</w:t>
      </w:r>
      <w:r>
        <w:t xml:space="preserve"> </w:t>
      </w:r>
      <w:r>
        <w:rPr>
          <w:rFonts w:hint="eastAsia"/>
        </w:rPr>
        <w:t>имени</w:t>
      </w:r>
      <w:r>
        <w:t xml:space="preserve"> </w:t>
      </w:r>
      <w:r>
        <w:rPr>
          <w:rFonts w:hint="eastAsia"/>
        </w:rPr>
        <w:t>Цюрупы</w:t>
      </w:r>
      <w:r>
        <w:t xml:space="preserve">, </w:t>
      </w:r>
      <w:r>
        <w:rPr>
          <w:rFonts w:hint="eastAsia"/>
        </w:rPr>
        <w:t>а</w:t>
      </w:r>
      <w:r>
        <w:t xml:space="preserve"> </w:t>
      </w:r>
      <w:r>
        <w:rPr>
          <w:rFonts w:hint="eastAsia"/>
        </w:rPr>
        <w:t>также</w:t>
      </w:r>
      <w:r>
        <w:t xml:space="preserve"> </w:t>
      </w:r>
      <w:r>
        <w:rPr>
          <w:rFonts w:hint="eastAsia"/>
        </w:rPr>
        <w:t>в</w:t>
      </w:r>
      <w:r>
        <w:t xml:space="preserve"> </w:t>
      </w:r>
      <w:r>
        <w:rPr>
          <w:rFonts w:hint="eastAsia"/>
        </w:rPr>
        <w:t>учебном</w:t>
      </w:r>
      <w:r>
        <w:t xml:space="preserve"> </w:t>
      </w:r>
      <w:r>
        <w:rPr>
          <w:rFonts w:hint="eastAsia"/>
        </w:rPr>
        <w:t>процессе</w:t>
      </w:r>
      <w:r>
        <w:t xml:space="preserve"> </w:t>
      </w:r>
      <w:r>
        <w:rPr>
          <w:rFonts w:hint="eastAsia"/>
        </w:rPr>
        <w:t>Академии</w:t>
      </w:r>
      <w:r>
        <w:t xml:space="preserve"> </w:t>
      </w:r>
      <w:r>
        <w:rPr>
          <w:rFonts w:hint="eastAsia"/>
        </w:rPr>
        <w:t>стандартизации</w:t>
      </w:r>
      <w:r>
        <w:t xml:space="preserve">, </w:t>
      </w:r>
      <w:r>
        <w:rPr>
          <w:rFonts w:hint="eastAsia"/>
        </w:rPr>
        <w:t>метрологии</w:t>
      </w:r>
      <w:r>
        <w:t xml:space="preserve"> </w:t>
      </w:r>
      <w:r>
        <w:rPr>
          <w:rFonts w:hint="eastAsia"/>
        </w:rPr>
        <w:t>и</w:t>
      </w:r>
      <w:r>
        <w:t xml:space="preserve"> </w:t>
      </w:r>
      <w:r>
        <w:rPr>
          <w:rFonts w:hint="eastAsia"/>
        </w:rPr>
        <w:t>сертификации</w:t>
      </w:r>
      <w:r>
        <w:t xml:space="preserve"> (</w:t>
      </w:r>
      <w:r>
        <w:rPr>
          <w:rFonts w:hint="eastAsia"/>
        </w:rPr>
        <w:t>Воронежский</w:t>
      </w:r>
      <w:r>
        <w:t xml:space="preserve"> </w:t>
      </w:r>
      <w:r>
        <w:rPr>
          <w:rFonts w:hint="eastAsia"/>
        </w:rPr>
        <w:t>филиал</w:t>
      </w:r>
      <w:r>
        <w:t xml:space="preserve">) </w:t>
      </w:r>
      <w:r>
        <w:rPr>
          <w:rFonts w:hint="eastAsia"/>
        </w:rPr>
        <w:t>на</w:t>
      </w:r>
      <w:r>
        <w:t xml:space="preserve"> </w:t>
      </w:r>
      <w:r>
        <w:rPr>
          <w:rFonts w:hint="eastAsia"/>
        </w:rPr>
        <w:t>кафедре</w:t>
      </w:r>
      <w:r>
        <w:t xml:space="preserve"> </w:t>
      </w:r>
      <w:r>
        <w:rPr>
          <w:rFonts w:hint="eastAsia"/>
        </w:rPr>
        <w:t>«</w:t>
      </w:r>
      <w:r>
        <w:rPr>
          <w:rFonts w:hint="eastAsia"/>
        </w:rPr>
        <w:t>Управление</w:t>
      </w:r>
      <w:r>
        <w:t xml:space="preserve"> </w:t>
      </w:r>
      <w:r>
        <w:rPr>
          <w:rFonts w:hint="eastAsia"/>
        </w:rPr>
        <w:t>качеством</w:t>
      </w:r>
      <w:r>
        <w:t xml:space="preserve"> </w:t>
      </w:r>
      <w:r>
        <w:rPr>
          <w:rFonts w:hint="eastAsia"/>
        </w:rPr>
        <w:t>в</w:t>
      </w:r>
      <w:r>
        <w:t xml:space="preserve"> </w:t>
      </w:r>
      <w:r>
        <w:rPr>
          <w:rFonts w:hint="eastAsia"/>
        </w:rPr>
        <w:t>сфере</w:t>
      </w:r>
      <w:r>
        <w:t xml:space="preserve"> </w:t>
      </w:r>
      <w:r>
        <w:rPr>
          <w:rFonts w:hint="eastAsia"/>
        </w:rPr>
        <w:t>здравоохранения</w:t>
      </w:r>
      <w:r>
        <w:rPr>
          <w:rFonts w:hint="eastAsia"/>
        </w:rPr>
        <w:t>»</w:t>
      </w:r>
      <w:r>
        <w:t>.</w:t>
      </w:r>
    </w:p>
    <w:p w14:paraId="30A20DDB" w14:textId="77777777" w:rsidR="00FC5AFC" w:rsidRDefault="00FC5AFC" w:rsidP="00FC5AFC">
      <w:r>
        <w:rPr>
          <w:rFonts w:hint="eastAsia"/>
        </w:rPr>
        <w:t>Апробация</w:t>
      </w:r>
      <w:r>
        <w:t xml:space="preserve"> </w:t>
      </w:r>
      <w:r>
        <w:rPr>
          <w:rFonts w:hint="eastAsia"/>
        </w:rPr>
        <w:t>работы</w:t>
      </w:r>
      <w:r>
        <w:t xml:space="preserve">. </w:t>
      </w:r>
      <w:r>
        <w:rPr>
          <w:rFonts w:hint="eastAsia"/>
        </w:rPr>
        <w:t>Основные</w:t>
      </w:r>
      <w:r>
        <w:t xml:space="preserve"> </w:t>
      </w:r>
      <w:r>
        <w:rPr>
          <w:rFonts w:hint="eastAsia"/>
        </w:rPr>
        <w:t>положения</w:t>
      </w:r>
      <w:r>
        <w:t xml:space="preserve"> </w:t>
      </w:r>
      <w:r>
        <w:rPr>
          <w:rFonts w:hint="eastAsia"/>
        </w:rPr>
        <w:t>диссертации</w:t>
      </w:r>
      <w:r>
        <w:t xml:space="preserve"> </w:t>
      </w:r>
      <w:r>
        <w:rPr>
          <w:rFonts w:hint="eastAsia"/>
        </w:rPr>
        <w:t>докладывались</w:t>
      </w:r>
      <w:r>
        <w:t xml:space="preserve"> </w:t>
      </w:r>
      <w:r>
        <w:rPr>
          <w:rFonts w:hint="eastAsia"/>
        </w:rPr>
        <w:t>и</w:t>
      </w:r>
      <w:r>
        <w:t xml:space="preserve"> </w:t>
      </w:r>
      <w:r>
        <w:rPr>
          <w:rFonts w:hint="eastAsia"/>
        </w:rPr>
        <w:t>обсуждались</w:t>
      </w:r>
      <w:r>
        <w:t xml:space="preserve"> </w:t>
      </w:r>
      <w:r>
        <w:rPr>
          <w:rFonts w:hint="eastAsia"/>
        </w:rPr>
        <w:t>на</w:t>
      </w:r>
      <w:r>
        <w:t xml:space="preserve"> </w:t>
      </w:r>
      <w:r>
        <w:rPr>
          <w:rFonts w:hint="eastAsia"/>
        </w:rPr>
        <w:t>следующих</w:t>
      </w:r>
      <w:r>
        <w:t xml:space="preserve"> </w:t>
      </w:r>
      <w:r>
        <w:rPr>
          <w:rFonts w:hint="eastAsia"/>
        </w:rPr>
        <w:t>семинарах</w:t>
      </w:r>
      <w:r>
        <w:t xml:space="preserve"> </w:t>
      </w:r>
      <w:r>
        <w:rPr>
          <w:rFonts w:hint="eastAsia"/>
        </w:rPr>
        <w:t>и</w:t>
      </w:r>
      <w:r>
        <w:t xml:space="preserve"> </w:t>
      </w:r>
      <w:r>
        <w:rPr>
          <w:rFonts w:hint="eastAsia"/>
        </w:rPr>
        <w:t>конференциях</w:t>
      </w:r>
      <w:r>
        <w:t xml:space="preserve">: </w:t>
      </w:r>
      <w:r>
        <w:rPr>
          <w:rFonts w:hint="eastAsia"/>
        </w:rPr>
        <w:t>Международном</w:t>
      </w:r>
      <w:r>
        <w:t xml:space="preserve"> </w:t>
      </w:r>
      <w:r>
        <w:rPr>
          <w:rFonts w:hint="eastAsia"/>
        </w:rPr>
        <w:t>научно</w:t>
      </w:r>
      <w:r>
        <w:t>-</w:t>
      </w:r>
      <w:r>
        <w:rPr>
          <w:rFonts w:hint="eastAsia"/>
        </w:rPr>
        <w:t>практическом</w:t>
      </w:r>
      <w:r>
        <w:t xml:space="preserve">  </w:t>
      </w:r>
      <w:r>
        <w:rPr>
          <w:rFonts w:hint="eastAsia"/>
        </w:rPr>
        <w:t>семинаре</w:t>
      </w:r>
      <w:r>
        <w:t xml:space="preserve"> </w:t>
      </w:r>
      <w:r>
        <w:rPr>
          <w:rFonts w:hint="eastAsia"/>
        </w:rPr>
        <w:t>«</w:t>
      </w:r>
      <w:r>
        <w:rPr>
          <w:rFonts w:hint="eastAsia"/>
        </w:rPr>
        <w:t>Актуальные</w:t>
      </w:r>
      <w:r>
        <w:t xml:space="preserve"> </w:t>
      </w:r>
      <w:r>
        <w:rPr>
          <w:rFonts w:hint="eastAsia"/>
        </w:rPr>
        <w:t>вопросы</w:t>
      </w:r>
      <w:r>
        <w:t xml:space="preserve"> </w:t>
      </w:r>
      <w:r>
        <w:rPr>
          <w:rFonts w:hint="eastAsia"/>
        </w:rPr>
        <w:t>управления</w:t>
      </w:r>
      <w:r>
        <w:t xml:space="preserve"> </w:t>
      </w:r>
      <w:r>
        <w:rPr>
          <w:rFonts w:hint="eastAsia"/>
        </w:rPr>
        <w:t>качеством</w:t>
      </w:r>
      <w:r>
        <w:t xml:space="preserve"> </w:t>
      </w:r>
      <w:r>
        <w:rPr>
          <w:rFonts w:hint="eastAsia"/>
        </w:rPr>
        <w:t>в</w:t>
      </w:r>
      <w:r>
        <w:t xml:space="preserve"> </w:t>
      </w:r>
      <w:r>
        <w:rPr>
          <w:rFonts w:hint="eastAsia"/>
        </w:rPr>
        <w:t>санаторно</w:t>
      </w:r>
      <w:r>
        <w:t>-</w:t>
      </w:r>
      <w:r>
        <w:rPr>
          <w:rFonts w:hint="eastAsia"/>
        </w:rPr>
        <w:t>курортной</w:t>
      </w:r>
      <w:r>
        <w:t xml:space="preserve"> </w:t>
      </w:r>
      <w:r>
        <w:rPr>
          <w:rFonts w:hint="eastAsia"/>
        </w:rPr>
        <w:t>деятельности</w:t>
      </w:r>
      <w:r>
        <w:rPr>
          <w:rFonts w:hint="eastAsia"/>
        </w:rPr>
        <w:t>»</w:t>
      </w:r>
      <w:r>
        <w:t xml:space="preserve"> (</w:t>
      </w:r>
      <w:r>
        <w:rPr>
          <w:rFonts w:hint="eastAsia"/>
        </w:rPr>
        <w:t>Хорватия</w:t>
      </w:r>
      <w:r>
        <w:t xml:space="preserve">, 2003); </w:t>
      </w:r>
      <w:r>
        <w:rPr>
          <w:rFonts w:hint="eastAsia"/>
        </w:rPr>
        <w:t>Всероссийской</w:t>
      </w:r>
      <w:r>
        <w:t xml:space="preserve"> </w:t>
      </w:r>
      <w:r>
        <w:rPr>
          <w:rFonts w:hint="eastAsia"/>
        </w:rPr>
        <w:t>научно</w:t>
      </w:r>
      <w:r>
        <w:t>-</w:t>
      </w:r>
      <w:r>
        <w:rPr>
          <w:rFonts w:hint="eastAsia"/>
        </w:rPr>
        <w:t>практической</w:t>
      </w:r>
      <w:r>
        <w:t xml:space="preserve"> </w:t>
      </w:r>
      <w:r>
        <w:rPr>
          <w:rFonts w:hint="eastAsia"/>
        </w:rPr>
        <w:t>конференции</w:t>
      </w:r>
      <w:r>
        <w:t xml:space="preserve"> </w:t>
      </w:r>
      <w:r>
        <w:rPr>
          <w:rFonts w:hint="eastAsia"/>
        </w:rPr>
        <w:t>«</w:t>
      </w:r>
      <w:r>
        <w:rPr>
          <w:rFonts w:hint="eastAsia"/>
        </w:rPr>
        <w:t>Актуальные</w:t>
      </w:r>
      <w:r>
        <w:t xml:space="preserve"> </w:t>
      </w:r>
      <w:r>
        <w:rPr>
          <w:rFonts w:hint="eastAsia"/>
        </w:rPr>
        <w:t>вопросы</w:t>
      </w:r>
      <w:r>
        <w:t xml:space="preserve"> </w:t>
      </w:r>
      <w:r>
        <w:rPr>
          <w:rFonts w:hint="eastAsia"/>
        </w:rPr>
        <w:t>лечения</w:t>
      </w:r>
      <w:r>
        <w:t xml:space="preserve"> </w:t>
      </w:r>
      <w:r>
        <w:rPr>
          <w:rFonts w:hint="eastAsia"/>
        </w:rPr>
        <w:t>онкоурологических</w:t>
      </w:r>
      <w:r>
        <w:t xml:space="preserve"> </w:t>
      </w:r>
      <w:r>
        <w:rPr>
          <w:rFonts w:hint="eastAsia"/>
        </w:rPr>
        <w:t>заболеваний</w:t>
      </w:r>
      <w:r>
        <w:rPr>
          <w:rFonts w:hint="eastAsia"/>
        </w:rPr>
        <w:t>»</w:t>
      </w:r>
      <w:r>
        <w:t xml:space="preserve"> (</w:t>
      </w:r>
      <w:r>
        <w:rPr>
          <w:rFonts w:hint="eastAsia"/>
        </w:rPr>
        <w:t>Обнинск</w:t>
      </w:r>
      <w:r>
        <w:t xml:space="preserve">, 2003); </w:t>
      </w:r>
      <w:r>
        <w:rPr>
          <w:rFonts w:hint="eastAsia"/>
        </w:rPr>
        <w:t>Межрегиональной</w:t>
      </w:r>
      <w:r>
        <w:t xml:space="preserve"> </w:t>
      </w:r>
      <w:r>
        <w:rPr>
          <w:rFonts w:hint="eastAsia"/>
        </w:rPr>
        <w:t>научно</w:t>
      </w:r>
      <w:r>
        <w:t>-</w:t>
      </w:r>
      <w:r>
        <w:rPr>
          <w:rFonts w:hint="eastAsia"/>
        </w:rPr>
        <w:t>практической</w:t>
      </w:r>
      <w:r>
        <w:t xml:space="preserve"> </w:t>
      </w:r>
      <w:r>
        <w:rPr>
          <w:rFonts w:hint="eastAsia"/>
        </w:rPr>
        <w:t>конференции</w:t>
      </w:r>
      <w:r>
        <w:t xml:space="preserve"> </w:t>
      </w:r>
      <w:r>
        <w:rPr>
          <w:rFonts w:hint="eastAsia"/>
        </w:rPr>
        <w:t>«</w:t>
      </w:r>
      <w:r>
        <w:rPr>
          <w:rFonts w:hint="eastAsia"/>
        </w:rPr>
        <w:t>Актуальные</w:t>
      </w:r>
      <w:r>
        <w:t xml:space="preserve"> </w:t>
      </w:r>
      <w:r>
        <w:rPr>
          <w:rFonts w:hint="eastAsia"/>
        </w:rPr>
        <w:t>вопросы</w:t>
      </w:r>
      <w:r>
        <w:t xml:space="preserve"> </w:t>
      </w:r>
      <w:r>
        <w:rPr>
          <w:rFonts w:hint="eastAsia"/>
        </w:rPr>
        <w:t>качества</w:t>
      </w:r>
      <w:r>
        <w:t xml:space="preserve"> </w:t>
      </w:r>
      <w:r>
        <w:rPr>
          <w:rFonts w:hint="eastAsia"/>
        </w:rPr>
        <w:t>в</w:t>
      </w:r>
      <w:r>
        <w:t xml:space="preserve"> </w:t>
      </w:r>
      <w:r>
        <w:rPr>
          <w:rFonts w:hint="eastAsia"/>
        </w:rPr>
        <w:t>здравоохранении</w:t>
      </w:r>
      <w:r>
        <w:rPr>
          <w:rFonts w:hint="eastAsia"/>
        </w:rPr>
        <w:t>»</w:t>
      </w:r>
      <w:r>
        <w:t xml:space="preserve"> (</w:t>
      </w:r>
      <w:r>
        <w:rPr>
          <w:rFonts w:hint="eastAsia"/>
        </w:rPr>
        <w:t>Липецк</w:t>
      </w:r>
      <w:r>
        <w:t xml:space="preserve">, 2004); </w:t>
      </w:r>
      <w:r>
        <w:rPr>
          <w:rFonts w:hint="eastAsia"/>
        </w:rPr>
        <w:t>Международном</w:t>
      </w:r>
      <w:r>
        <w:t xml:space="preserve"> </w:t>
      </w:r>
      <w:r>
        <w:rPr>
          <w:rFonts w:hint="eastAsia"/>
        </w:rPr>
        <w:t>научно</w:t>
      </w:r>
      <w:r>
        <w:t>-</w:t>
      </w:r>
      <w:r>
        <w:rPr>
          <w:rFonts w:hint="eastAsia"/>
        </w:rPr>
        <w:t>практическом</w:t>
      </w:r>
      <w:r>
        <w:t xml:space="preserve">  </w:t>
      </w:r>
      <w:r>
        <w:rPr>
          <w:rFonts w:hint="eastAsia"/>
        </w:rPr>
        <w:t>семинаре</w:t>
      </w:r>
      <w:r>
        <w:t xml:space="preserve"> </w:t>
      </w:r>
      <w:r>
        <w:rPr>
          <w:rFonts w:hint="eastAsia"/>
        </w:rPr>
        <w:t>«</w:t>
      </w:r>
      <w:r>
        <w:rPr>
          <w:rFonts w:hint="eastAsia"/>
        </w:rPr>
        <w:t>Управление</w:t>
      </w:r>
      <w:r>
        <w:t xml:space="preserve"> </w:t>
      </w:r>
      <w:r>
        <w:rPr>
          <w:rFonts w:hint="eastAsia"/>
        </w:rPr>
        <w:t>качеством</w:t>
      </w:r>
      <w:r>
        <w:t xml:space="preserve"> </w:t>
      </w:r>
      <w:r>
        <w:rPr>
          <w:rFonts w:hint="eastAsia"/>
        </w:rPr>
        <w:t>в</w:t>
      </w:r>
      <w:r>
        <w:t xml:space="preserve"> </w:t>
      </w:r>
      <w:r>
        <w:rPr>
          <w:rFonts w:hint="eastAsia"/>
        </w:rPr>
        <w:t>сфере</w:t>
      </w:r>
      <w:r>
        <w:t xml:space="preserve"> </w:t>
      </w:r>
      <w:r>
        <w:rPr>
          <w:rFonts w:hint="eastAsia"/>
        </w:rPr>
        <w:t>здравоохранения</w:t>
      </w:r>
      <w:r>
        <w:rPr>
          <w:rFonts w:hint="eastAsia"/>
        </w:rPr>
        <w:t>»</w:t>
      </w:r>
      <w:r>
        <w:t xml:space="preserve"> (</w:t>
      </w:r>
      <w:r>
        <w:rPr>
          <w:rFonts w:hint="eastAsia"/>
        </w:rPr>
        <w:t>Греция</w:t>
      </w:r>
      <w:r>
        <w:t xml:space="preserve">, 2004); </w:t>
      </w:r>
      <w:r>
        <w:rPr>
          <w:rFonts w:hint="eastAsia"/>
        </w:rPr>
        <w:t>научной</w:t>
      </w:r>
      <w:r>
        <w:t xml:space="preserve"> </w:t>
      </w:r>
      <w:r>
        <w:rPr>
          <w:rFonts w:hint="eastAsia"/>
        </w:rPr>
        <w:t>конференции</w:t>
      </w:r>
      <w:r>
        <w:t xml:space="preserve"> </w:t>
      </w:r>
      <w:r>
        <w:rPr>
          <w:rFonts w:hint="eastAsia"/>
        </w:rPr>
        <w:t>КГМУ</w:t>
      </w:r>
      <w:r>
        <w:t xml:space="preserve"> </w:t>
      </w:r>
      <w:r>
        <w:rPr>
          <w:rFonts w:hint="eastAsia"/>
        </w:rPr>
        <w:t>и</w:t>
      </w:r>
      <w:r>
        <w:t xml:space="preserve"> </w:t>
      </w:r>
      <w:r>
        <w:rPr>
          <w:rFonts w:hint="eastAsia"/>
        </w:rPr>
        <w:t>сессии</w:t>
      </w:r>
      <w:r>
        <w:t xml:space="preserve"> </w:t>
      </w:r>
      <w:r>
        <w:rPr>
          <w:rFonts w:hint="eastAsia"/>
        </w:rPr>
        <w:t>Центрально</w:t>
      </w:r>
      <w:r>
        <w:t>-</w:t>
      </w:r>
      <w:r>
        <w:rPr>
          <w:rFonts w:hint="eastAsia"/>
        </w:rPr>
        <w:t>Черноземного</w:t>
      </w:r>
      <w:r>
        <w:t xml:space="preserve"> </w:t>
      </w:r>
      <w:r>
        <w:rPr>
          <w:rFonts w:hint="eastAsia"/>
        </w:rPr>
        <w:t>научного</w:t>
      </w:r>
      <w:r>
        <w:t xml:space="preserve"> </w:t>
      </w:r>
      <w:r>
        <w:rPr>
          <w:rFonts w:hint="eastAsia"/>
        </w:rPr>
        <w:t>центра</w:t>
      </w:r>
      <w:r>
        <w:t xml:space="preserve"> </w:t>
      </w:r>
      <w:r>
        <w:rPr>
          <w:rFonts w:hint="eastAsia"/>
        </w:rPr>
        <w:t>РАМН</w:t>
      </w:r>
      <w:r>
        <w:t xml:space="preserve"> (</w:t>
      </w:r>
      <w:r>
        <w:rPr>
          <w:rFonts w:hint="eastAsia"/>
        </w:rPr>
        <w:t>Курск</w:t>
      </w:r>
      <w:r>
        <w:t xml:space="preserve">, 2005), </w:t>
      </w:r>
      <w:r>
        <w:rPr>
          <w:rFonts w:hint="eastAsia"/>
        </w:rPr>
        <w:t>Международном</w:t>
      </w:r>
      <w:r>
        <w:t xml:space="preserve"> </w:t>
      </w:r>
      <w:r>
        <w:rPr>
          <w:rFonts w:hint="eastAsia"/>
        </w:rPr>
        <w:t>научно</w:t>
      </w:r>
      <w:r>
        <w:t>-</w:t>
      </w:r>
      <w:r>
        <w:rPr>
          <w:rFonts w:hint="eastAsia"/>
        </w:rPr>
        <w:t>практическом</w:t>
      </w:r>
      <w:r>
        <w:t xml:space="preserve"> </w:t>
      </w:r>
      <w:r>
        <w:rPr>
          <w:rFonts w:hint="eastAsia"/>
        </w:rPr>
        <w:t>семинаре</w:t>
      </w:r>
      <w:r>
        <w:t xml:space="preserve"> </w:t>
      </w:r>
      <w:r>
        <w:rPr>
          <w:rFonts w:hint="eastAsia"/>
        </w:rPr>
        <w:t>«</w:t>
      </w:r>
      <w:r>
        <w:rPr>
          <w:rFonts w:hint="eastAsia"/>
        </w:rPr>
        <w:t>Управление</w:t>
      </w:r>
      <w:r>
        <w:t xml:space="preserve"> </w:t>
      </w:r>
      <w:r>
        <w:rPr>
          <w:rFonts w:hint="eastAsia"/>
        </w:rPr>
        <w:t>качеством</w:t>
      </w:r>
      <w:r>
        <w:t xml:space="preserve"> </w:t>
      </w:r>
      <w:r>
        <w:rPr>
          <w:rFonts w:hint="eastAsia"/>
        </w:rPr>
        <w:t>в</w:t>
      </w:r>
      <w:r>
        <w:t xml:space="preserve"> </w:t>
      </w:r>
      <w:r>
        <w:rPr>
          <w:rFonts w:hint="eastAsia"/>
        </w:rPr>
        <w:t>медико</w:t>
      </w:r>
      <w:r>
        <w:t>-</w:t>
      </w:r>
      <w:r>
        <w:rPr>
          <w:rFonts w:hint="eastAsia"/>
        </w:rPr>
        <w:t>социальных</w:t>
      </w:r>
      <w:r>
        <w:t xml:space="preserve"> </w:t>
      </w:r>
      <w:r>
        <w:rPr>
          <w:rFonts w:hint="eastAsia"/>
        </w:rPr>
        <w:t>системах</w:t>
      </w:r>
      <w:r>
        <w:rPr>
          <w:rFonts w:hint="eastAsia"/>
        </w:rPr>
        <w:t>»</w:t>
      </w:r>
      <w:r>
        <w:t xml:space="preserve"> (</w:t>
      </w:r>
      <w:r>
        <w:rPr>
          <w:rFonts w:hint="eastAsia"/>
        </w:rPr>
        <w:t>Испания</w:t>
      </w:r>
      <w:r>
        <w:t xml:space="preserve">, 2005); </w:t>
      </w:r>
      <w:r>
        <w:rPr>
          <w:rFonts w:hint="eastAsia"/>
        </w:rPr>
        <w:t>Международной</w:t>
      </w:r>
      <w:r>
        <w:t xml:space="preserve"> </w:t>
      </w:r>
      <w:r>
        <w:rPr>
          <w:rFonts w:hint="eastAsia"/>
        </w:rPr>
        <w:t>научно</w:t>
      </w:r>
      <w:r>
        <w:t>-</w:t>
      </w:r>
      <w:r>
        <w:rPr>
          <w:rFonts w:hint="eastAsia"/>
        </w:rPr>
        <w:t>практической</w:t>
      </w:r>
      <w:r>
        <w:t xml:space="preserve"> </w:t>
      </w:r>
      <w:r>
        <w:rPr>
          <w:rFonts w:hint="eastAsia"/>
        </w:rPr>
        <w:t>конференции</w:t>
      </w:r>
      <w:r>
        <w:t xml:space="preserve">  </w:t>
      </w:r>
      <w:r>
        <w:rPr>
          <w:rFonts w:hint="eastAsia"/>
        </w:rPr>
        <w:t>«</w:t>
      </w:r>
      <w:r>
        <w:rPr>
          <w:rFonts w:hint="eastAsia"/>
        </w:rPr>
        <w:t>Дополнительное</w:t>
      </w:r>
      <w:r>
        <w:t xml:space="preserve"> </w:t>
      </w:r>
      <w:r>
        <w:rPr>
          <w:rFonts w:hint="eastAsia"/>
        </w:rPr>
        <w:t>профессиональное</w:t>
      </w:r>
      <w:r>
        <w:t xml:space="preserve"> </w:t>
      </w:r>
      <w:r>
        <w:rPr>
          <w:rFonts w:hint="eastAsia"/>
        </w:rPr>
        <w:t>образование</w:t>
      </w:r>
      <w:r>
        <w:t xml:space="preserve"> </w:t>
      </w:r>
      <w:r>
        <w:rPr>
          <w:rFonts w:hint="eastAsia"/>
        </w:rPr>
        <w:t>как</w:t>
      </w:r>
      <w:r>
        <w:t xml:space="preserve"> </w:t>
      </w:r>
      <w:r>
        <w:rPr>
          <w:rFonts w:hint="eastAsia"/>
        </w:rPr>
        <w:t>фактор</w:t>
      </w:r>
      <w:r>
        <w:t xml:space="preserve"> </w:t>
      </w:r>
      <w:r>
        <w:rPr>
          <w:rFonts w:hint="eastAsia"/>
        </w:rPr>
        <w:t>повышения</w:t>
      </w:r>
      <w:r>
        <w:t xml:space="preserve"> </w:t>
      </w:r>
      <w:r>
        <w:rPr>
          <w:rFonts w:hint="eastAsia"/>
        </w:rPr>
        <w:t>качества</w:t>
      </w:r>
      <w:r>
        <w:t xml:space="preserve"> </w:t>
      </w:r>
      <w:r>
        <w:rPr>
          <w:rFonts w:hint="eastAsia"/>
        </w:rPr>
        <w:t>трудовых</w:t>
      </w:r>
      <w:r>
        <w:t xml:space="preserve"> </w:t>
      </w:r>
      <w:r>
        <w:rPr>
          <w:rFonts w:hint="eastAsia"/>
        </w:rPr>
        <w:t>ресурсов</w:t>
      </w:r>
      <w:r>
        <w:rPr>
          <w:rFonts w:hint="eastAsia"/>
        </w:rPr>
        <w:t>»</w:t>
      </w:r>
      <w:r>
        <w:t xml:space="preserve"> (</w:t>
      </w:r>
      <w:r>
        <w:rPr>
          <w:rFonts w:hint="eastAsia"/>
        </w:rPr>
        <w:t>Воронеж</w:t>
      </w:r>
      <w:r>
        <w:t xml:space="preserve">, 2005); </w:t>
      </w:r>
      <w:r>
        <w:rPr>
          <w:rFonts w:hint="eastAsia"/>
        </w:rPr>
        <w:t>Междунаро</w:t>
      </w:r>
      <w:r>
        <w:rPr>
          <w:rFonts w:hint="eastAsia"/>
        </w:rPr>
        <w:lastRenderedPageBreak/>
        <w:t>дном</w:t>
      </w:r>
      <w:r>
        <w:t xml:space="preserve"> </w:t>
      </w:r>
      <w:r>
        <w:rPr>
          <w:rFonts w:hint="eastAsia"/>
        </w:rPr>
        <w:t>научно</w:t>
      </w:r>
      <w:r>
        <w:t>-</w:t>
      </w:r>
      <w:r>
        <w:rPr>
          <w:rFonts w:hint="eastAsia"/>
        </w:rPr>
        <w:t>практическом</w:t>
      </w:r>
      <w:r>
        <w:t xml:space="preserve">  </w:t>
      </w:r>
      <w:r>
        <w:rPr>
          <w:rFonts w:hint="eastAsia"/>
        </w:rPr>
        <w:t>семинаре</w:t>
      </w:r>
      <w:r>
        <w:t xml:space="preserve"> </w:t>
      </w:r>
      <w:r>
        <w:rPr>
          <w:rFonts w:hint="eastAsia"/>
        </w:rPr>
        <w:t>«</w:t>
      </w:r>
      <w:r>
        <w:rPr>
          <w:rFonts w:hint="eastAsia"/>
        </w:rPr>
        <w:t>Качество</w:t>
      </w:r>
      <w:r>
        <w:t xml:space="preserve"> </w:t>
      </w:r>
      <w:r>
        <w:rPr>
          <w:rFonts w:hint="eastAsia"/>
        </w:rPr>
        <w:t>медицинской</w:t>
      </w:r>
      <w:r>
        <w:t xml:space="preserve"> </w:t>
      </w:r>
      <w:r>
        <w:rPr>
          <w:rFonts w:hint="eastAsia"/>
        </w:rPr>
        <w:t>помощи</w:t>
      </w:r>
      <w:r>
        <w:rPr>
          <w:rFonts w:hint="eastAsia"/>
        </w:rPr>
        <w:t>»</w:t>
      </w:r>
      <w:r>
        <w:t xml:space="preserve"> (</w:t>
      </w:r>
      <w:r>
        <w:rPr>
          <w:rFonts w:hint="eastAsia"/>
        </w:rPr>
        <w:t>Китай</w:t>
      </w:r>
      <w:r>
        <w:t xml:space="preserve">, 2006); </w:t>
      </w:r>
      <w:r>
        <w:rPr>
          <w:rFonts w:hint="eastAsia"/>
        </w:rPr>
        <w:t>Международной</w:t>
      </w:r>
      <w:r>
        <w:t xml:space="preserve"> </w:t>
      </w:r>
      <w:r>
        <w:rPr>
          <w:rFonts w:hint="eastAsia"/>
        </w:rPr>
        <w:t>научно</w:t>
      </w:r>
      <w:r>
        <w:t>-</w:t>
      </w:r>
      <w:r>
        <w:rPr>
          <w:rFonts w:hint="eastAsia"/>
        </w:rPr>
        <w:t>практической</w:t>
      </w:r>
      <w:r>
        <w:t xml:space="preserve"> </w:t>
      </w:r>
      <w:r>
        <w:rPr>
          <w:rFonts w:hint="eastAsia"/>
        </w:rPr>
        <w:t>конференции</w:t>
      </w:r>
      <w:r>
        <w:t xml:space="preserve"> </w:t>
      </w:r>
      <w:r>
        <w:rPr>
          <w:rFonts w:hint="eastAsia"/>
        </w:rPr>
        <w:t>«</w:t>
      </w:r>
      <w:r>
        <w:rPr>
          <w:rFonts w:hint="eastAsia"/>
        </w:rPr>
        <w:t>Трудовые</w:t>
      </w:r>
      <w:r>
        <w:t xml:space="preserve"> </w:t>
      </w:r>
      <w:r>
        <w:rPr>
          <w:rFonts w:hint="eastAsia"/>
        </w:rPr>
        <w:t>ресурсы</w:t>
      </w:r>
      <w:r>
        <w:t xml:space="preserve"> </w:t>
      </w:r>
      <w:r>
        <w:rPr>
          <w:rFonts w:hint="eastAsia"/>
        </w:rPr>
        <w:t>как</w:t>
      </w:r>
      <w:r>
        <w:t xml:space="preserve"> </w:t>
      </w:r>
      <w:r>
        <w:rPr>
          <w:rFonts w:hint="eastAsia"/>
        </w:rPr>
        <w:t>фактор</w:t>
      </w:r>
      <w:r>
        <w:t xml:space="preserve"> </w:t>
      </w:r>
      <w:r>
        <w:rPr>
          <w:rFonts w:hint="eastAsia"/>
        </w:rPr>
        <w:t>социально</w:t>
      </w:r>
      <w:r>
        <w:t>-</w:t>
      </w:r>
      <w:r>
        <w:rPr>
          <w:rFonts w:hint="eastAsia"/>
        </w:rPr>
        <w:t>экономического</w:t>
      </w:r>
      <w:r>
        <w:t xml:space="preserve"> </w:t>
      </w:r>
      <w:r>
        <w:rPr>
          <w:rFonts w:hint="eastAsia"/>
        </w:rPr>
        <w:t>развития</w:t>
      </w:r>
      <w:r>
        <w:t xml:space="preserve"> </w:t>
      </w:r>
      <w:r>
        <w:rPr>
          <w:rFonts w:hint="eastAsia"/>
        </w:rPr>
        <w:t>территорий</w:t>
      </w:r>
      <w:r>
        <w:rPr>
          <w:rFonts w:hint="eastAsia"/>
        </w:rPr>
        <w:t>»</w:t>
      </w:r>
      <w:r>
        <w:t xml:space="preserve"> (</w:t>
      </w:r>
      <w:r>
        <w:rPr>
          <w:rFonts w:hint="eastAsia"/>
        </w:rPr>
        <w:t>Воронеж</w:t>
      </w:r>
      <w:r>
        <w:t xml:space="preserve">, 2006); </w:t>
      </w:r>
      <w:r>
        <w:rPr>
          <w:rFonts w:hint="eastAsia"/>
        </w:rPr>
        <w:t>Международном</w:t>
      </w:r>
      <w:r>
        <w:t xml:space="preserve"> </w:t>
      </w:r>
      <w:r>
        <w:rPr>
          <w:rFonts w:hint="eastAsia"/>
        </w:rPr>
        <w:t>научно</w:t>
      </w:r>
      <w:r>
        <w:t>-</w:t>
      </w:r>
      <w:r>
        <w:rPr>
          <w:rFonts w:hint="eastAsia"/>
        </w:rPr>
        <w:t>практическом</w:t>
      </w:r>
      <w:r>
        <w:t xml:space="preserve">  </w:t>
      </w:r>
      <w:r>
        <w:rPr>
          <w:rFonts w:hint="eastAsia"/>
        </w:rPr>
        <w:t>семинаре</w:t>
      </w:r>
      <w:r>
        <w:t xml:space="preserve"> </w:t>
      </w:r>
      <w:r>
        <w:rPr>
          <w:rFonts w:hint="eastAsia"/>
        </w:rPr>
        <w:t>«</w:t>
      </w:r>
      <w:r>
        <w:rPr>
          <w:rFonts w:hint="eastAsia"/>
        </w:rPr>
        <w:t>Интегрированные</w:t>
      </w:r>
      <w:r>
        <w:t xml:space="preserve"> </w:t>
      </w:r>
      <w:r>
        <w:rPr>
          <w:rFonts w:hint="eastAsia"/>
        </w:rPr>
        <w:t>системы</w:t>
      </w:r>
      <w:r>
        <w:t xml:space="preserve"> </w:t>
      </w:r>
      <w:r>
        <w:rPr>
          <w:rFonts w:hint="eastAsia"/>
        </w:rPr>
        <w:t>управления</w:t>
      </w:r>
      <w:r>
        <w:t xml:space="preserve"> </w:t>
      </w:r>
      <w:r>
        <w:rPr>
          <w:rFonts w:hint="eastAsia"/>
        </w:rPr>
        <w:t>качеством</w:t>
      </w:r>
      <w:r>
        <w:rPr>
          <w:rFonts w:hint="eastAsia"/>
        </w:rPr>
        <w:t>»</w:t>
      </w:r>
      <w:r>
        <w:t xml:space="preserve"> (</w:t>
      </w:r>
      <w:r>
        <w:rPr>
          <w:rFonts w:hint="eastAsia"/>
        </w:rPr>
        <w:t>Португалия</w:t>
      </w:r>
      <w:r>
        <w:t xml:space="preserve">, 2007); </w:t>
      </w:r>
      <w:r>
        <w:rPr>
          <w:rFonts w:hint="eastAsia"/>
        </w:rPr>
        <w:t>Всероссийской</w:t>
      </w:r>
      <w:r>
        <w:t xml:space="preserve"> </w:t>
      </w:r>
      <w:r>
        <w:rPr>
          <w:rFonts w:hint="eastAsia"/>
        </w:rPr>
        <w:t>научно</w:t>
      </w:r>
      <w:r>
        <w:t>-</w:t>
      </w:r>
      <w:r>
        <w:rPr>
          <w:rFonts w:hint="eastAsia"/>
        </w:rPr>
        <w:t>практической</w:t>
      </w:r>
      <w:r>
        <w:t xml:space="preserve"> </w:t>
      </w:r>
      <w:r>
        <w:rPr>
          <w:rFonts w:hint="eastAsia"/>
        </w:rPr>
        <w:t>конференции</w:t>
      </w:r>
      <w:r>
        <w:t xml:space="preserve"> </w:t>
      </w:r>
      <w:r>
        <w:rPr>
          <w:rFonts w:hint="eastAsia"/>
        </w:rPr>
        <w:t>«</w:t>
      </w:r>
      <w:r>
        <w:rPr>
          <w:rFonts w:hint="eastAsia"/>
        </w:rPr>
        <w:t>Актуальные</w:t>
      </w:r>
      <w:r>
        <w:t xml:space="preserve"> </w:t>
      </w:r>
      <w:r>
        <w:rPr>
          <w:rFonts w:hint="eastAsia"/>
        </w:rPr>
        <w:t>вопросы</w:t>
      </w:r>
      <w:r>
        <w:t xml:space="preserve"> </w:t>
      </w:r>
      <w:r>
        <w:rPr>
          <w:rFonts w:hint="eastAsia"/>
        </w:rPr>
        <w:t>управления</w:t>
      </w:r>
      <w:r>
        <w:t xml:space="preserve"> </w:t>
      </w:r>
      <w:r>
        <w:rPr>
          <w:rFonts w:hint="eastAsia"/>
        </w:rPr>
        <w:t>качеством</w:t>
      </w:r>
      <w:r>
        <w:t xml:space="preserve"> </w:t>
      </w:r>
      <w:r>
        <w:rPr>
          <w:rFonts w:hint="eastAsia"/>
        </w:rPr>
        <w:t>в</w:t>
      </w:r>
      <w:r>
        <w:t xml:space="preserve"> </w:t>
      </w:r>
      <w:r>
        <w:rPr>
          <w:rFonts w:hint="eastAsia"/>
        </w:rPr>
        <w:t>сфере</w:t>
      </w:r>
      <w:r>
        <w:t xml:space="preserve"> </w:t>
      </w:r>
      <w:r>
        <w:rPr>
          <w:rFonts w:hint="eastAsia"/>
        </w:rPr>
        <w:t>здравоохранения</w:t>
      </w:r>
      <w:r>
        <w:rPr>
          <w:rFonts w:hint="eastAsia"/>
        </w:rPr>
        <w:t>»</w:t>
      </w:r>
      <w:r>
        <w:t xml:space="preserve"> (</w:t>
      </w:r>
      <w:r>
        <w:rPr>
          <w:rFonts w:hint="eastAsia"/>
        </w:rPr>
        <w:t>Москва</w:t>
      </w:r>
      <w:r>
        <w:t xml:space="preserve">, 2007); </w:t>
      </w:r>
      <w:r>
        <w:rPr>
          <w:rFonts w:hint="eastAsia"/>
        </w:rPr>
        <w:t>Региональной</w:t>
      </w:r>
      <w:r>
        <w:t xml:space="preserve"> </w:t>
      </w:r>
      <w:r>
        <w:rPr>
          <w:rFonts w:hint="eastAsia"/>
        </w:rPr>
        <w:t>научно</w:t>
      </w:r>
      <w:r>
        <w:t>-</w:t>
      </w:r>
      <w:r>
        <w:rPr>
          <w:rFonts w:hint="eastAsia"/>
        </w:rPr>
        <w:t>практической</w:t>
      </w:r>
      <w:r>
        <w:t xml:space="preserve"> </w:t>
      </w:r>
      <w:r>
        <w:rPr>
          <w:rFonts w:hint="eastAsia"/>
        </w:rPr>
        <w:t>конференции</w:t>
      </w:r>
      <w:r>
        <w:t xml:space="preserve"> </w:t>
      </w:r>
      <w:r>
        <w:rPr>
          <w:rFonts w:hint="eastAsia"/>
        </w:rPr>
        <w:t>«</w:t>
      </w:r>
      <w:r>
        <w:rPr>
          <w:rFonts w:hint="eastAsia"/>
        </w:rPr>
        <w:t>Управление</w:t>
      </w:r>
      <w:r>
        <w:t xml:space="preserve"> </w:t>
      </w:r>
      <w:r>
        <w:rPr>
          <w:rFonts w:hint="eastAsia"/>
        </w:rPr>
        <w:t>качеством</w:t>
      </w:r>
      <w:r>
        <w:t xml:space="preserve"> </w:t>
      </w:r>
      <w:r>
        <w:rPr>
          <w:rFonts w:hint="eastAsia"/>
        </w:rPr>
        <w:t>в</w:t>
      </w:r>
      <w:r>
        <w:t xml:space="preserve"> </w:t>
      </w:r>
      <w:r>
        <w:rPr>
          <w:rFonts w:hint="eastAsia"/>
        </w:rPr>
        <w:t>санаторно</w:t>
      </w:r>
      <w:r>
        <w:t>-</w:t>
      </w:r>
      <w:r>
        <w:rPr>
          <w:rFonts w:hint="eastAsia"/>
        </w:rPr>
        <w:t>курортной</w:t>
      </w:r>
      <w:r>
        <w:t xml:space="preserve"> </w:t>
      </w:r>
      <w:r>
        <w:rPr>
          <w:rFonts w:hint="eastAsia"/>
        </w:rPr>
        <w:t>деятельности</w:t>
      </w:r>
      <w:r>
        <w:rPr>
          <w:rFonts w:hint="eastAsia"/>
        </w:rPr>
        <w:t>»</w:t>
      </w:r>
      <w:r>
        <w:t xml:space="preserve"> (</w:t>
      </w:r>
      <w:r>
        <w:rPr>
          <w:rFonts w:hint="eastAsia"/>
        </w:rPr>
        <w:t>Воронеж</w:t>
      </w:r>
      <w:r>
        <w:t xml:space="preserve">, 2007); </w:t>
      </w:r>
      <w:r>
        <w:rPr>
          <w:rFonts w:hint="eastAsia"/>
        </w:rPr>
        <w:t>Всероссийской</w:t>
      </w:r>
      <w:r>
        <w:t xml:space="preserve"> </w:t>
      </w:r>
      <w:r>
        <w:rPr>
          <w:rFonts w:hint="eastAsia"/>
        </w:rPr>
        <w:t>конференции</w:t>
      </w:r>
      <w:r>
        <w:t xml:space="preserve"> </w:t>
      </w:r>
      <w:r>
        <w:rPr>
          <w:rFonts w:hint="eastAsia"/>
        </w:rPr>
        <w:t>«</w:t>
      </w:r>
      <w:r>
        <w:rPr>
          <w:rFonts w:hint="eastAsia"/>
        </w:rPr>
        <w:t>Новые</w:t>
      </w:r>
      <w:r>
        <w:t xml:space="preserve"> </w:t>
      </w:r>
      <w:r>
        <w:rPr>
          <w:rFonts w:hint="eastAsia"/>
        </w:rPr>
        <w:t>технологии</w:t>
      </w:r>
      <w:r>
        <w:t xml:space="preserve"> </w:t>
      </w:r>
      <w:r>
        <w:rPr>
          <w:rFonts w:hint="eastAsia"/>
        </w:rPr>
        <w:t>в</w:t>
      </w:r>
      <w:r>
        <w:t xml:space="preserve"> </w:t>
      </w:r>
      <w:r>
        <w:rPr>
          <w:rFonts w:hint="eastAsia"/>
        </w:rPr>
        <w:t>научных</w:t>
      </w:r>
      <w:r>
        <w:t xml:space="preserve"> </w:t>
      </w:r>
      <w:r>
        <w:rPr>
          <w:rFonts w:hint="eastAsia"/>
        </w:rPr>
        <w:t>исследованиях</w:t>
      </w:r>
      <w:r>
        <w:t xml:space="preserve">, </w:t>
      </w:r>
      <w:r>
        <w:rPr>
          <w:rFonts w:hint="eastAsia"/>
        </w:rPr>
        <w:t>проектировании</w:t>
      </w:r>
      <w:r>
        <w:t xml:space="preserve">, </w:t>
      </w:r>
      <w:r>
        <w:rPr>
          <w:rFonts w:hint="eastAsia"/>
        </w:rPr>
        <w:t>управлении</w:t>
      </w:r>
      <w:r>
        <w:t xml:space="preserve">, </w:t>
      </w:r>
      <w:r>
        <w:rPr>
          <w:rFonts w:hint="eastAsia"/>
        </w:rPr>
        <w:t>производстве</w:t>
      </w:r>
      <w:r>
        <w:rPr>
          <w:rFonts w:hint="eastAsia"/>
        </w:rPr>
        <w:t>»</w:t>
      </w:r>
      <w:r>
        <w:t xml:space="preserve"> (</w:t>
      </w:r>
      <w:r>
        <w:rPr>
          <w:rFonts w:hint="eastAsia"/>
        </w:rPr>
        <w:t>Воронеж</w:t>
      </w:r>
      <w:r>
        <w:t xml:space="preserve">, 2008); III </w:t>
      </w:r>
      <w:r>
        <w:rPr>
          <w:rFonts w:hint="eastAsia"/>
        </w:rPr>
        <w:t>Международной</w:t>
      </w:r>
      <w:r>
        <w:t xml:space="preserve"> </w:t>
      </w:r>
      <w:r>
        <w:rPr>
          <w:rFonts w:hint="eastAsia"/>
        </w:rPr>
        <w:t>научной</w:t>
      </w:r>
      <w:r>
        <w:t xml:space="preserve"> </w:t>
      </w:r>
      <w:r>
        <w:rPr>
          <w:rFonts w:hint="eastAsia"/>
        </w:rPr>
        <w:t>конференции</w:t>
      </w:r>
      <w:r>
        <w:t xml:space="preserve"> </w:t>
      </w:r>
      <w:r>
        <w:rPr>
          <w:rFonts w:hint="eastAsia"/>
        </w:rPr>
        <w:t>«</w:t>
      </w:r>
      <w:r>
        <w:rPr>
          <w:rFonts w:hint="eastAsia"/>
        </w:rPr>
        <w:t>Современные</w:t>
      </w:r>
      <w:r>
        <w:t xml:space="preserve"> </w:t>
      </w:r>
      <w:r>
        <w:rPr>
          <w:rFonts w:hint="eastAsia"/>
        </w:rPr>
        <w:t>проблемы</w:t>
      </w:r>
      <w:r>
        <w:t xml:space="preserve"> </w:t>
      </w:r>
      <w:r>
        <w:rPr>
          <w:rFonts w:hint="eastAsia"/>
        </w:rPr>
        <w:t>прикладной</w:t>
      </w:r>
      <w:r>
        <w:t xml:space="preserve"> </w:t>
      </w:r>
      <w:r>
        <w:rPr>
          <w:rFonts w:hint="eastAsia"/>
        </w:rPr>
        <w:t>математики</w:t>
      </w:r>
      <w:r>
        <w:t xml:space="preserve"> </w:t>
      </w:r>
      <w:r>
        <w:rPr>
          <w:rFonts w:hint="eastAsia"/>
        </w:rPr>
        <w:t>и</w:t>
      </w:r>
      <w:r>
        <w:t xml:space="preserve"> </w:t>
      </w:r>
      <w:r>
        <w:rPr>
          <w:rFonts w:hint="eastAsia"/>
        </w:rPr>
        <w:t>математического</w:t>
      </w:r>
      <w:r>
        <w:t xml:space="preserve"> </w:t>
      </w:r>
      <w:r>
        <w:rPr>
          <w:rFonts w:hint="eastAsia"/>
        </w:rPr>
        <w:t>моделирования</w:t>
      </w:r>
      <w:r>
        <w:rPr>
          <w:rFonts w:hint="eastAsia"/>
        </w:rPr>
        <w:t>»</w:t>
      </w:r>
      <w:r>
        <w:t xml:space="preserve"> (</w:t>
      </w:r>
      <w:r>
        <w:rPr>
          <w:rFonts w:hint="eastAsia"/>
        </w:rPr>
        <w:t>Воронеж</w:t>
      </w:r>
      <w:r>
        <w:t xml:space="preserve">, 2009); XIV </w:t>
      </w:r>
      <w:r>
        <w:rPr>
          <w:rFonts w:hint="eastAsia"/>
        </w:rPr>
        <w:t>Международной</w:t>
      </w:r>
      <w:r>
        <w:t xml:space="preserve"> </w:t>
      </w:r>
      <w:r>
        <w:rPr>
          <w:rFonts w:hint="eastAsia"/>
        </w:rPr>
        <w:t>научной</w:t>
      </w:r>
      <w:r>
        <w:t xml:space="preserve"> </w:t>
      </w:r>
      <w:r>
        <w:rPr>
          <w:rFonts w:hint="eastAsia"/>
        </w:rPr>
        <w:t>конференции</w:t>
      </w:r>
      <w:r>
        <w:t xml:space="preserve"> </w:t>
      </w:r>
      <w:r>
        <w:rPr>
          <w:rFonts w:hint="eastAsia"/>
        </w:rPr>
        <w:t>«</w:t>
      </w:r>
      <w:r>
        <w:rPr>
          <w:rFonts w:hint="eastAsia"/>
        </w:rPr>
        <w:t>Современные</w:t>
      </w:r>
      <w:r>
        <w:t xml:space="preserve"> </w:t>
      </w:r>
      <w:r>
        <w:rPr>
          <w:rFonts w:hint="eastAsia"/>
        </w:rPr>
        <w:t>проблемы</w:t>
      </w:r>
      <w:r>
        <w:t xml:space="preserve"> </w:t>
      </w:r>
      <w:r>
        <w:rPr>
          <w:rFonts w:hint="eastAsia"/>
        </w:rPr>
        <w:t>информатизации</w:t>
      </w:r>
      <w:r>
        <w:rPr>
          <w:rFonts w:hint="eastAsia"/>
        </w:rPr>
        <w:t>»</w:t>
      </w:r>
      <w:r>
        <w:t xml:space="preserve">  (</w:t>
      </w:r>
      <w:r>
        <w:rPr>
          <w:rFonts w:hint="eastAsia"/>
        </w:rPr>
        <w:t>Воронеж</w:t>
      </w:r>
      <w:r>
        <w:t xml:space="preserve">, 2009); </w:t>
      </w:r>
      <w:r>
        <w:rPr>
          <w:rFonts w:hint="eastAsia"/>
        </w:rPr>
        <w:t>научно</w:t>
      </w:r>
      <w:r>
        <w:t>-</w:t>
      </w:r>
      <w:r>
        <w:rPr>
          <w:rFonts w:hint="eastAsia"/>
        </w:rPr>
        <w:t>тематическом</w:t>
      </w:r>
      <w:r>
        <w:t xml:space="preserve"> </w:t>
      </w:r>
      <w:r>
        <w:rPr>
          <w:rFonts w:hint="eastAsia"/>
        </w:rPr>
        <w:t>семинаре</w:t>
      </w:r>
      <w:r>
        <w:t xml:space="preserve"> </w:t>
      </w:r>
      <w:r>
        <w:rPr>
          <w:rFonts w:hint="eastAsia"/>
        </w:rPr>
        <w:t>ВГТУ</w:t>
      </w:r>
      <w:r>
        <w:t xml:space="preserve"> </w:t>
      </w:r>
      <w:r>
        <w:rPr>
          <w:rFonts w:hint="eastAsia"/>
        </w:rPr>
        <w:t>«</w:t>
      </w:r>
      <w:r>
        <w:rPr>
          <w:rFonts w:hint="eastAsia"/>
        </w:rPr>
        <w:t>Проблемно</w:t>
      </w:r>
      <w:r>
        <w:t>-</w:t>
      </w:r>
      <w:r>
        <w:rPr>
          <w:rFonts w:hint="eastAsia"/>
        </w:rPr>
        <w:t>ориентированные</w:t>
      </w:r>
      <w:r>
        <w:t xml:space="preserve"> </w:t>
      </w:r>
      <w:r>
        <w:rPr>
          <w:rFonts w:hint="eastAsia"/>
        </w:rPr>
        <w:t>системы</w:t>
      </w:r>
      <w:r>
        <w:t xml:space="preserve"> </w:t>
      </w:r>
      <w:r>
        <w:rPr>
          <w:rFonts w:hint="eastAsia"/>
        </w:rPr>
        <w:t>управления</w:t>
      </w:r>
      <w:r>
        <w:rPr>
          <w:rFonts w:hint="eastAsia"/>
        </w:rPr>
        <w:t>»</w:t>
      </w:r>
      <w:r>
        <w:t xml:space="preserve"> (</w:t>
      </w:r>
      <w:r>
        <w:rPr>
          <w:rFonts w:hint="eastAsia"/>
        </w:rPr>
        <w:t>Воронеж</w:t>
      </w:r>
      <w:r>
        <w:t>, 2003, 2005, 2008).</w:t>
      </w:r>
    </w:p>
    <w:p w14:paraId="53FA4D9E" w14:textId="77777777" w:rsidR="00FC5AFC" w:rsidRDefault="00FC5AFC" w:rsidP="00FC5AFC">
      <w:r>
        <w:rPr>
          <w:rFonts w:hint="eastAsia"/>
        </w:rPr>
        <w:t>Публикации</w:t>
      </w:r>
      <w:r>
        <w:t xml:space="preserve">. </w:t>
      </w:r>
      <w:r>
        <w:rPr>
          <w:rFonts w:hint="eastAsia"/>
        </w:rPr>
        <w:t>По</w:t>
      </w:r>
      <w:r>
        <w:t xml:space="preserve"> </w:t>
      </w:r>
      <w:r>
        <w:rPr>
          <w:rFonts w:hint="eastAsia"/>
        </w:rPr>
        <w:t>материалам</w:t>
      </w:r>
      <w:r>
        <w:t xml:space="preserve"> </w:t>
      </w:r>
      <w:r>
        <w:rPr>
          <w:rFonts w:hint="eastAsia"/>
        </w:rPr>
        <w:t>диссертации</w:t>
      </w:r>
      <w:r>
        <w:t xml:space="preserve"> </w:t>
      </w:r>
      <w:r>
        <w:rPr>
          <w:rFonts w:hint="eastAsia"/>
        </w:rPr>
        <w:t>опубликовано</w:t>
      </w:r>
      <w:r>
        <w:t xml:space="preserve"> 60 </w:t>
      </w:r>
      <w:r>
        <w:rPr>
          <w:rFonts w:hint="eastAsia"/>
        </w:rPr>
        <w:t>научных</w:t>
      </w:r>
      <w:r>
        <w:t xml:space="preserve"> </w:t>
      </w:r>
      <w:r>
        <w:rPr>
          <w:rFonts w:hint="eastAsia"/>
        </w:rPr>
        <w:t>работ</w:t>
      </w:r>
      <w:r>
        <w:t xml:space="preserve">, </w:t>
      </w:r>
      <w:r>
        <w:rPr>
          <w:rFonts w:hint="eastAsia"/>
        </w:rPr>
        <w:t>в</w:t>
      </w:r>
      <w:r>
        <w:t xml:space="preserve"> </w:t>
      </w:r>
      <w:r>
        <w:rPr>
          <w:rFonts w:hint="eastAsia"/>
        </w:rPr>
        <w:t>том</w:t>
      </w:r>
      <w:r>
        <w:t xml:space="preserve"> </w:t>
      </w:r>
      <w:r>
        <w:rPr>
          <w:rFonts w:hint="eastAsia"/>
        </w:rPr>
        <w:t>числе</w:t>
      </w:r>
      <w:r>
        <w:t xml:space="preserve"> 16 - </w:t>
      </w:r>
      <w:r>
        <w:rPr>
          <w:rFonts w:hint="eastAsia"/>
        </w:rPr>
        <w:t>в</w:t>
      </w:r>
      <w:r>
        <w:t xml:space="preserve"> </w:t>
      </w:r>
      <w:r>
        <w:rPr>
          <w:rFonts w:hint="eastAsia"/>
        </w:rPr>
        <w:t>изданиях</w:t>
      </w:r>
      <w:r>
        <w:t xml:space="preserve">, </w:t>
      </w:r>
      <w:r>
        <w:rPr>
          <w:rFonts w:hint="eastAsia"/>
        </w:rPr>
        <w:t>рекомендованных</w:t>
      </w:r>
      <w:r>
        <w:t xml:space="preserve"> </w:t>
      </w:r>
      <w:r>
        <w:rPr>
          <w:rFonts w:hint="eastAsia"/>
        </w:rPr>
        <w:t>ВАК</w:t>
      </w:r>
      <w:r>
        <w:t xml:space="preserve"> </w:t>
      </w:r>
      <w:r>
        <w:rPr>
          <w:rFonts w:hint="eastAsia"/>
        </w:rPr>
        <w:t>РФ</w:t>
      </w:r>
      <w:r>
        <w:t xml:space="preserve">, 2 </w:t>
      </w:r>
      <w:r>
        <w:rPr>
          <w:rFonts w:hint="eastAsia"/>
        </w:rPr>
        <w:t>монографии</w:t>
      </w:r>
      <w:r>
        <w:t xml:space="preserve">. </w:t>
      </w:r>
      <w:r>
        <w:rPr>
          <w:rFonts w:hint="eastAsia"/>
        </w:rPr>
        <w:t>В</w:t>
      </w:r>
      <w:r>
        <w:t xml:space="preserve"> </w:t>
      </w:r>
      <w:r>
        <w:rPr>
          <w:rFonts w:hint="eastAsia"/>
        </w:rPr>
        <w:t>работах</w:t>
      </w:r>
      <w:r>
        <w:t xml:space="preserve">, </w:t>
      </w:r>
      <w:r>
        <w:rPr>
          <w:rFonts w:hint="eastAsia"/>
        </w:rPr>
        <w:t>опубликованных</w:t>
      </w:r>
      <w:r>
        <w:t xml:space="preserve"> </w:t>
      </w:r>
      <w:r>
        <w:rPr>
          <w:rFonts w:hint="eastAsia"/>
        </w:rPr>
        <w:t>в</w:t>
      </w:r>
      <w:r>
        <w:t xml:space="preserve"> </w:t>
      </w:r>
      <w:r>
        <w:rPr>
          <w:rFonts w:hint="eastAsia"/>
        </w:rPr>
        <w:t>соавторстве</w:t>
      </w:r>
      <w:r>
        <w:t xml:space="preserve"> </w:t>
      </w:r>
      <w:r>
        <w:rPr>
          <w:rFonts w:hint="eastAsia"/>
        </w:rPr>
        <w:t>и</w:t>
      </w:r>
      <w:r>
        <w:t xml:space="preserve"> </w:t>
      </w:r>
      <w:r>
        <w:rPr>
          <w:rFonts w:hint="eastAsia"/>
        </w:rPr>
        <w:t>приведенных</w:t>
      </w:r>
      <w:r>
        <w:t xml:space="preserve"> </w:t>
      </w:r>
      <w:r>
        <w:rPr>
          <w:rFonts w:hint="eastAsia"/>
        </w:rPr>
        <w:t>в</w:t>
      </w:r>
      <w:r>
        <w:t xml:space="preserve"> </w:t>
      </w:r>
      <w:r>
        <w:rPr>
          <w:rFonts w:hint="eastAsia"/>
        </w:rPr>
        <w:t>конце</w:t>
      </w:r>
      <w:r>
        <w:t xml:space="preserve"> </w:t>
      </w:r>
      <w:r>
        <w:rPr>
          <w:rFonts w:hint="eastAsia"/>
        </w:rPr>
        <w:t>автореферата</w:t>
      </w:r>
      <w:r>
        <w:t xml:space="preserve">, </w:t>
      </w:r>
      <w:r>
        <w:rPr>
          <w:rFonts w:hint="eastAsia"/>
        </w:rPr>
        <w:t>лично</w:t>
      </w:r>
      <w:r>
        <w:t xml:space="preserve"> </w:t>
      </w:r>
      <w:r>
        <w:rPr>
          <w:rFonts w:hint="eastAsia"/>
        </w:rPr>
        <w:t>соискателю</w:t>
      </w:r>
      <w:r>
        <w:t xml:space="preserve"> </w:t>
      </w:r>
      <w:r>
        <w:rPr>
          <w:rFonts w:hint="eastAsia"/>
        </w:rPr>
        <w:t>принадлежат</w:t>
      </w:r>
      <w:r>
        <w:t xml:space="preserve">: [17, 42] </w:t>
      </w:r>
      <w:r>
        <w:rPr>
          <w:rFonts w:hint="eastAsia"/>
        </w:rPr>
        <w:t>–</w:t>
      </w:r>
      <w:r>
        <w:t xml:space="preserve"> </w:t>
      </w:r>
      <w:r>
        <w:rPr>
          <w:rFonts w:hint="eastAsia"/>
        </w:rPr>
        <w:t>понятие</w:t>
      </w:r>
      <w:r>
        <w:t xml:space="preserve"> </w:t>
      </w:r>
      <w:r>
        <w:rPr>
          <w:rFonts w:hint="eastAsia"/>
        </w:rPr>
        <w:t>объекта</w:t>
      </w:r>
      <w:r>
        <w:t xml:space="preserve"> </w:t>
      </w:r>
      <w:r>
        <w:rPr>
          <w:rFonts w:hint="eastAsia"/>
        </w:rPr>
        <w:t>«</w:t>
      </w:r>
      <w:r>
        <w:rPr>
          <w:rFonts w:hint="eastAsia"/>
        </w:rPr>
        <w:t>Региональная</w:t>
      </w:r>
      <w:r>
        <w:t xml:space="preserve"> </w:t>
      </w:r>
      <w:r>
        <w:rPr>
          <w:rFonts w:hint="eastAsia"/>
        </w:rPr>
        <w:t>санаторно</w:t>
      </w:r>
      <w:r>
        <w:t>-</w:t>
      </w:r>
      <w:r>
        <w:rPr>
          <w:rFonts w:hint="eastAsia"/>
        </w:rPr>
        <w:t>курортная</w:t>
      </w:r>
      <w:r>
        <w:t xml:space="preserve"> </w:t>
      </w:r>
      <w:r>
        <w:rPr>
          <w:rFonts w:hint="eastAsia"/>
        </w:rPr>
        <w:t>система</w:t>
      </w:r>
      <w:r>
        <w:rPr>
          <w:rFonts w:hint="eastAsia"/>
        </w:rPr>
        <w:t>»</w:t>
      </w:r>
      <w:r>
        <w:t xml:space="preserve"> </w:t>
      </w:r>
      <w:r>
        <w:rPr>
          <w:rFonts w:hint="eastAsia"/>
        </w:rPr>
        <w:t>как</w:t>
      </w:r>
      <w:r>
        <w:t xml:space="preserve"> </w:t>
      </w:r>
      <w:r>
        <w:rPr>
          <w:rFonts w:hint="eastAsia"/>
        </w:rPr>
        <w:t>сложной</w:t>
      </w:r>
      <w:r>
        <w:t xml:space="preserve"> </w:t>
      </w:r>
      <w:r>
        <w:rPr>
          <w:rFonts w:hint="eastAsia"/>
        </w:rPr>
        <w:t>системы</w:t>
      </w:r>
      <w:r>
        <w:t xml:space="preserve">, </w:t>
      </w:r>
      <w:r>
        <w:rPr>
          <w:rFonts w:hint="eastAsia"/>
        </w:rPr>
        <w:t>взаимодействующей</w:t>
      </w:r>
      <w:r>
        <w:t xml:space="preserve"> </w:t>
      </w:r>
      <w:r>
        <w:rPr>
          <w:rFonts w:hint="eastAsia"/>
        </w:rPr>
        <w:t>с</w:t>
      </w:r>
      <w:r>
        <w:t xml:space="preserve"> </w:t>
      </w:r>
      <w:r>
        <w:rPr>
          <w:rFonts w:hint="eastAsia"/>
        </w:rPr>
        <w:t>внешней</w:t>
      </w:r>
      <w:r>
        <w:t xml:space="preserve"> </w:t>
      </w:r>
      <w:r>
        <w:rPr>
          <w:rFonts w:hint="eastAsia"/>
        </w:rPr>
        <w:t>средой</w:t>
      </w:r>
      <w:r>
        <w:t xml:space="preserve"> </w:t>
      </w:r>
      <w:r>
        <w:rPr>
          <w:rFonts w:hint="eastAsia"/>
        </w:rPr>
        <w:t>и</w:t>
      </w:r>
      <w:r>
        <w:t xml:space="preserve"> </w:t>
      </w:r>
      <w:r>
        <w:rPr>
          <w:rFonts w:hint="eastAsia"/>
        </w:rPr>
        <w:t>имеющей</w:t>
      </w:r>
      <w:r>
        <w:t xml:space="preserve"> </w:t>
      </w:r>
      <w:r>
        <w:rPr>
          <w:rFonts w:hint="eastAsia"/>
        </w:rPr>
        <w:t>специфичные</w:t>
      </w:r>
      <w:r>
        <w:t xml:space="preserve"> </w:t>
      </w:r>
      <w:r>
        <w:rPr>
          <w:rFonts w:hint="eastAsia"/>
        </w:rPr>
        <w:t>объекты</w:t>
      </w:r>
      <w:r>
        <w:t xml:space="preserve"> </w:t>
      </w:r>
      <w:r>
        <w:rPr>
          <w:rFonts w:hint="eastAsia"/>
        </w:rPr>
        <w:t>управления</w:t>
      </w:r>
      <w:r>
        <w:t xml:space="preserve">; [8, 15, 43, 51, 52] </w:t>
      </w:r>
      <w:r>
        <w:rPr>
          <w:rFonts w:hint="eastAsia"/>
        </w:rPr>
        <w:t>–</w:t>
      </w:r>
      <w:r>
        <w:t xml:space="preserve"> </w:t>
      </w:r>
      <w:r>
        <w:rPr>
          <w:rFonts w:hint="eastAsia"/>
        </w:rPr>
        <w:t>формализованная</w:t>
      </w:r>
      <w:r>
        <w:t xml:space="preserve"> </w:t>
      </w:r>
      <w:r>
        <w:rPr>
          <w:rFonts w:hint="eastAsia"/>
        </w:rPr>
        <w:t>структурная</w:t>
      </w:r>
      <w:r>
        <w:t xml:space="preserve"> </w:t>
      </w:r>
      <w:r>
        <w:rPr>
          <w:rFonts w:hint="eastAsia"/>
        </w:rPr>
        <w:t>модель</w:t>
      </w:r>
      <w:r>
        <w:t xml:space="preserve"> </w:t>
      </w:r>
      <w:r>
        <w:rPr>
          <w:rFonts w:hint="eastAsia"/>
        </w:rPr>
        <w:t>управления</w:t>
      </w:r>
      <w:r>
        <w:t xml:space="preserve"> </w:t>
      </w:r>
      <w:r>
        <w:rPr>
          <w:rFonts w:hint="eastAsia"/>
        </w:rPr>
        <w:t>качеством</w:t>
      </w:r>
      <w:r>
        <w:t xml:space="preserve"> </w:t>
      </w:r>
      <w:r>
        <w:rPr>
          <w:rFonts w:hint="eastAsia"/>
        </w:rPr>
        <w:t>региональной</w:t>
      </w:r>
      <w:r>
        <w:t xml:space="preserve"> </w:t>
      </w:r>
      <w:r>
        <w:rPr>
          <w:rFonts w:hint="eastAsia"/>
        </w:rPr>
        <w:t>санаторно</w:t>
      </w:r>
      <w:r>
        <w:t>-</w:t>
      </w:r>
      <w:r>
        <w:rPr>
          <w:rFonts w:hint="eastAsia"/>
        </w:rPr>
        <w:t>курортной</w:t>
      </w:r>
      <w:r>
        <w:t xml:space="preserve"> </w:t>
      </w:r>
      <w:r>
        <w:rPr>
          <w:rFonts w:hint="eastAsia"/>
        </w:rPr>
        <w:t>деятельности</w:t>
      </w:r>
      <w:r>
        <w:t xml:space="preserve">; [9, 10, 12] </w:t>
      </w:r>
      <w:r>
        <w:rPr>
          <w:rFonts w:hint="eastAsia"/>
        </w:rPr>
        <w:t>–</w:t>
      </w:r>
      <w:r>
        <w:t xml:space="preserve"> </w:t>
      </w:r>
      <w:r>
        <w:rPr>
          <w:rFonts w:hint="eastAsia"/>
        </w:rPr>
        <w:t>структурная</w:t>
      </w:r>
      <w:r>
        <w:t xml:space="preserve"> </w:t>
      </w:r>
      <w:r>
        <w:rPr>
          <w:rFonts w:hint="eastAsia"/>
        </w:rPr>
        <w:t>модель</w:t>
      </w:r>
      <w:r>
        <w:t xml:space="preserve"> </w:t>
      </w:r>
      <w:r>
        <w:rPr>
          <w:rFonts w:hint="eastAsia"/>
        </w:rPr>
        <w:t>санатория</w:t>
      </w:r>
      <w:r>
        <w:t xml:space="preserve"> </w:t>
      </w:r>
      <w:r>
        <w:rPr>
          <w:rFonts w:hint="eastAsia"/>
        </w:rPr>
        <w:t>на</w:t>
      </w:r>
      <w:r>
        <w:t xml:space="preserve"> </w:t>
      </w:r>
      <w:r>
        <w:rPr>
          <w:rFonts w:hint="eastAsia"/>
        </w:rPr>
        <w:t>основе</w:t>
      </w:r>
      <w:r>
        <w:t xml:space="preserve"> </w:t>
      </w:r>
      <w:r>
        <w:rPr>
          <w:rFonts w:hint="eastAsia"/>
        </w:rPr>
        <w:t>проектного</w:t>
      </w:r>
      <w:r>
        <w:t xml:space="preserve"> </w:t>
      </w:r>
      <w:r>
        <w:rPr>
          <w:rFonts w:hint="eastAsia"/>
        </w:rPr>
        <w:t>подхода</w:t>
      </w:r>
      <w:r>
        <w:t xml:space="preserve">; [7, 11, 13, 14] </w:t>
      </w:r>
      <w:r>
        <w:rPr>
          <w:rFonts w:hint="eastAsia"/>
        </w:rPr>
        <w:t>–</w:t>
      </w:r>
      <w:r>
        <w:t xml:space="preserve"> </w:t>
      </w:r>
      <w:r>
        <w:rPr>
          <w:rFonts w:hint="eastAsia"/>
        </w:rPr>
        <w:t>алгоритмы</w:t>
      </w:r>
      <w:r>
        <w:t xml:space="preserve"> </w:t>
      </w:r>
      <w:r>
        <w:rPr>
          <w:rFonts w:hint="eastAsia"/>
        </w:rPr>
        <w:t>перераспределения</w:t>
      </w:r>
      <w:r>
        <w:t xml:space="preserve"> </w:t>
      </w:r>
      <w:r>
        <w:rPr>
          <w:rFonts w:hint="eastAsia"/>
        </w:rPr>
        <w:t>вклада</w:t>
      </w:r>
      <w:r>
        <w:t xml:space="preserve"> </w:t>
      </w:r>
      <w:r>
        <w:rPr>
          <w:rFonts w:hint="eastAsia"/>
        </w:rPr>
        <w:t>потребленных</w:t>
      </w:r>
      <w:r>
        <w:t xml:space="preserve"> </w:t>
      </w:r>
      <w:r>
        <w:rPr>
          <w:rFonts w:hint="eastAsia"/>
        </w:rPr>
        <w:t>ресурсов</w:t>
      </w:r>
      <w:r>
        <w:t xml:space="preserve"> </w:t>
      </w:r>
      <w:r>
        <w:rPr>
          <w:rFonts w:hint="eastAsia"/>
        </w:rPr>
        <w:t>между</w:t>
      </w:r>
      <w:r>
        <w:t xml:space="preserve"> </w:t>
      </w:r>
      <w:r>
        <w:rPr>
          <w:rFonts w:hint="eastAsia"/>
        </w:rPr>
        <w:t>различными</w:t>
      </w:r>
      <w:r>
        <w:t xml:space="preserve"> </w:t>
      </w:r>
      <w:r>
        <w:rPr>
          <w:rFonts w:hint="eastAsia"/>
        </w:rPr>
        <w:t>уровнями</w:t>
      </w:r>
      <w:r>
        <w:t xml:space="preserve"> </w:t>
      </w:r>
      <w:r>
        <w:rPr>
          <w:rFonts w:hint="eastAsia"/>
        </w:rPr>
        <w:t>структурных</w:t>
      </w:r>
      <w:r>
        <w:t xml:space="preserve"> </w:t>
      </w:r>
      <w:r>
        <w:rPr>
          <w:rFonts w:hint="eastAsia"/>
        </w:rPr>
        <w:t>единиц</w:t>
      </w:r>
      <w:r>
        <w:t xml:space="preserve"> </w:t>
      </w:r>
      <w:r>
        <w:rPr>
          <w:rFonts w:hint="eastAsia"/>
        </w:rPr>
        <w:t>санатория</w:t>
      </w:r>
      <w:r>
        <w:t xml:space="preserve">; [6, 39, 41] </w:t>
      </w:r>
      <w:r>
        <w:rPr>
          <w:rFonts w:hint="eastAsia"/>
        </w:rPr>
        <w:t>–</w:t>
      </w:r>
      <w:r>
        <w:t xml:space="preserve"> </w:t>
      </w:r>
      <w:r>
        <w:rPr>
          <w:rFonts w:hint="eastAsia"/>
        </w:rPr>
        <w:t>требования</w:t>
      </w:r>
      <w:r>
        <w:t xml:space="preserve"> </w:t>
      </w:r>
      <w:r>
        <w:rPr>
          <w:rFonts w:hint="eastAsia"/>
        </w:rPr>
        <w:t>к</w:t>
      </w:r>
      <w:r>
        <w:t xml:space="preserve"> </w:t>
      </w:r>
      <w:r>
        <w:rPr>
          <w:rFonts w:hint="eastAsia"/>
        </w:rPr>
        <w:t>математическому</w:t>
      </w:r>
      <w:r>
        <w:t xml:space="preserve"> </w:t>
      </w:r>
      <w:r>
        <w:rPr>
          <w:rFonts w:hint="eastAsia"/>
        </w:rPr>
        <w:t>и</w:t>
      </w:r>
      <w:r>
        <w:t xml:space="preserve"> </w:t>
      </w:r>
      <w:r>
        <w:rPr>
          <w:rFonts w:hint="eastAsia"/>
        </w:rPr>
        <w:t>программному</w:t>
      </w:r>
      <w:r>
        <w:t xml:space="preserve"> </w:t>
      </w:r>
      <w:r>
        <w:rPr>
          <w:rFonts w:hint="eastAsia"/>
        </w:rPr>
        <w:t>обеспечению</w:t>
      </w:r>
      <w:r>
        <w:t xml:space="preserve"> </w:t>
      </w:r>
      <w:r>
        <w:rPr>
          <w:rFonts w:hint="eastAsia"/>
        </w:rPr>
        <w:t>системы</w:t>
      </w:r>
      <w:r>
        <w:t xml:space="preserve"> </w:t>
      </w:r>
      <w:r>
        <w:rPr>
          <w:rFonts w:hint="eastAsia"/>
        </w:rPr>
        <w:t>управления</w:t>
      </w:r>
      <w:r>
        <w:t xml:space="preserve"> </w:t>
      </w:r>
      <w:r>
        <w:rPr>
          <w:rFonts w:hint="eastAsia"/>
        </w:rPr>
        <w:t>качеством</w:t>
      </w:r>
      <w:r>
        <w:t xml:space="preserve"> </w:t>
      </w:r>
      <w:r>
        <w:rPr>
          <w:rFonts w:hint="eastAsia"/>
        </w:rPr>
        <w:t>на</w:t>
      </w:r>
      <w:r>
        <w:t xml:space="preserve"> </w:t>
      </w:r>
      <w:r>
        <w:rPr>
          <w:rFonts w:hint="eastAsia"/>
        </w:rPr>
        <w:t>основе</w:t>
      </w:r>
      <w:r>
        <w:t xml:space="preserve"> </w:t>
      </w:r>
      <w:r>
        <w:rPr>
          <w:rFonts w:hint="eastAsia"/>
        </w:rPr>
        <w:t>системы</w:t>
      </w:r>
      <w:r>
        <w:t xml:space="preserve"> </w:t>
      </w:r>
      <w:r>
        <w:rPr>
          <w:rFonts w:hint="eastAsia"/>
        </w:rPr>
        <w:t>индикаторов</w:t>
      </w:r>
      <w:r>
        <w:t xml:space="preserve">, </w:t>
      </w:r>
      <w:r>
        <w:rPr>
          <w:rFonts w:hint="eastAsia"/>
        </w:rPr>
        <w:t>инвариантные</w:t>
      </w:r>
      <w:r>
        <w:t xml:space="preserve"> </w:t>
      </w:r>
      <w:r>
        <w:rPr>
          <w:rFonts w:hint="eastAsia"/>
        </w:rPr>
        <w:t>к</w:t>
      </w:r>
      <w:r>
        <w:t xml:space="preserve"> </w:t>
      </w:r>
      <w:r>
        <w:rPr>
          <w:rFonts w:hint="eastAsia"/>
        </w:rPr>
        <w:t>любому</w:t>
      </w:r>
      <w:r>
        <w:t xml:space="preserve"> </w:t>
      </w:r>
      <w:r>
        <w:rPr>
          <w:rFonts w:hint="eastAsia"/>
        </w:rPr>
        <w:t>санаторно</w:t>
      </w:r>
      <w:r>
        <w:t>-</w:t>
      </w:r>
      <w:r>
        <w:rPr>
          <w:rFonts w:hint="eastAsia"/>
        </w:rPr>
        <w:t>курортному</w:t>
      </w:r>
      <w:r>
        <w:t xml:space="preserve"> </w:t>
      </w:r>
      <w:r>
        <w:rPr>
          <w:rFonts w:hint="eastAsia"/>
        </w:rPr>
        <w:t>учреждению</w:t>
      </w:r>
      <w:r>
        <w:t xml:space="preserve">; [5, 24, 33-35, 40, 46, 48, 50] </w:t>
      </w:r>
      <w:r>
        <w:rPr>
          <w:rFonts w:hint="eastAsia"/>
        </w:rPr>
        <w:t>–</w:t>
      </w:r>
      <w:r>
        <w:t xml:space="preserve"> </w:t>
      </w:r>
      <w:r>
        <w:rPr>
          <w:rFonts w:hint="eastAsia"/>
        </w:rPr>
        <w:t>программная</w:t>
      </w:r>
      <w:r>
        <w:t xml:space="preserve"> </w:t>
      </w:r>
      <w:r>
        <w:rPr>
          <w:rFonts w:hint="eastAsia"/>
        </w:rPr>
        <w:t>технология</w:t>
      </w:r>
      <w:r>
        <w:t xml:space="preserve"> </w:t>
      </w:r>
      <w:r>
        <w:rPr>
          <w:rFonts w:hint="eastAsia"/>
        </w:rPr>
        <w:t>интеграции</w:t>
      </w:r>
      <w:r>
        <w:t xml:space="preserve"> </w:t>
      </w:r>
      <w:r>
        <w:rPr>
          <w:rFonts w:hint="eastAsia"/>
        </w:rPr>
        <w:t>системы</w:t>
      </w:r>
      <w:r>
        <w:t xml:space="preserve"> </w:t>
      </w:r>
      <w:r>
        <w:rPr>
          <w:rFonts w:hint="eastAsia"/>
        </w:rPr>
        <w:t>менеджмента</w:t>
      </w:r>
      <w:r>
        <w:t xml:space="preserve"> </w:t>
      </w:r>
      <w:r>
        <w:rPr>
          <w:rFonts w:hint="eastAsia"/>
        </w:rPr>
        <w:t>качества</w:t>
      </w:r>
      <w:r>
        <w:t xml:space="preserve">, </w:t>
      </w:r>
      <w:r>
        <w:rPr>
          <w:rFonts w:hint="eastAsia"/>
        </w:rPr>
        <w:t>системы</w:t>
      </w:r>
      <w:r>
        <w:t xml:space="preserve"> </w:t>
      </w:r>
      <w:r>
        <w:rPr>
          <w:rFonts w:hint="eastAsia"/>
        </w:rPr>
        <w:t>экологического</w:t>
      </w:r>
      <w:r>
        <w:t xml:space="preserve"> </w:t>
      </w:r>
      <w:r>
        <w:rPr>
          <w:rFonts w:hint="eastAsia"/>
        </w:rPr>
        <w:t>менеджмента</w:t>
      </w:r>
      <w:r>
        <w:t xml:space="preserve"> </w:t>
      </w:r>
      <w:r>
        <w:rPr>
          <w:rFonts w:hint="eastAsia"/>
        </w:rPr>
        <w:t>и</w:t>
      </w:r>
      <w:r>
        <w:t xml:space="preserve"> </w:t>
      </w:r>
      <w:r>
        <w:rPr>
          <w:rFonts w:hint="eastAsia"/>
        </w:rPr>
        <w:t>менеджмента</w:t>
      </w:r>
      <w:r>
        <w:t xml:space="preserve"> </w:t>
      </w:r>
      <w:r>
        <w:rPr>
          <w:rFonts w:hint="eastAsia"/>
        </w:rPr>
        <w:t>в</w:t>
      </w:r>
      <w:r>
        <w:t xml:space="preserve"> </w:t>
      </w:r>
      <w:r>
        <w:rPr>
          <w:rFonts w:hint="eastAsia"/>
        </w:rPr>
        <w:t>области</w:t>
      </w:r>
      <w:r>
        <w:t xml:space="preserve"> </w:t>
      </w:r>
      <w:r>
        <w:rPr>
          <w:rFonts w:hint="eastAsia"/>
        </w:rPr>
        <w:t>безопасности</w:t>
      </w:r>
      <w:r>
        <w:t xml:space="preserve"> </w:t>
      </w:r>
      <w:r>
        <w:rPr>
          <w:rFonts w:hint="eastAsia"/>
        </w:rPr>
        <w:t>продовольствия</w:t>
      </w:r>
      <w:r>
        <w:t xml:space="preserve">; [4, 25] </w:t>
      </w:r>
      <w:r>
        <w:rPr>
          <w:rFonts w:hint="eastAsia"/>
        </w:rPr>
        <w:t>–</w:t>
      </w:r>
      <w:r>
        <w:t xml:space="preserve"> </w:t>
      </w:r>
      <w:r>
        <w:rPr>
          <w:rFonts w:hint="eastAsia"/>
        </w:rPr>
        <w:t>алгоритм</w:t>
      </w:r>
      <w:r>
        <w:t xml:space="preserve"> </w:t>
      </w:r>
      <w:r>
        <w:rPr>
          <w:rFonts w:hint="eastAsia"/>
        </w:rPr>
        <w:t>бизнес</w:t>
      </w:r>
      <w:r>
        <w:t>-</w:t>
      </w:r>
      <w:r>
        <w:rPr>
          <w:rFonts w:hint="eastAsia"/>
        </w:rPr>
        <w:t>процесса</w:t>
      </w:r>
      <w:r>
        <w:t xml:space="preserve"> </w:t>
      </w:r>
      <w:r>
        <w:rPr>
          <w:rFonts w:hint="eastAsia"/>
        </w:rPr>
        <w:t>«</w:t>
      </w:r>
      <w:r>
        <w:rPr>
          <w:rFonts w:hint="eastAsia"/>
        </w:rPr>
        <w:t>Санаторно</w:t>
      </w:r>
      <w:r>
        <w:t>-</w:t>
      </w:r>
      <w:r>
        <w:rPr>
          <w:rFonts w:hint="eastAsia"/>
        </w:rPr>
        <w:t>курортное</w:t>
      </w:r>
      <w:r>
        <w:t xml:space="preserve"> </w:t>
      </w:r>
      <w:r>
        <w:rPr>
          <w:rFonts w:hint="eastAsia"/>
        </w:rPr>
        <w:t>лечение</w:t>
      </w:r>
      <w:r>
        <w:rPr>
          <w:rFonts w:hint="eastAsia"/>
        </w:rPr>
        <w:t>»</w:t>
      </w:r>
      <w:r>
        <w:t xml:space="preserve">; [55, 58, 609] - </w:t>
      </w:r>
      <w:r>
        <w:rPr>
          <w:rFonts w:hint="eastAsia"/>
        </w:rPr>
        <w:t>особенности</w:t>
      </w:r>
      <w:r>
        <w:t xml:space="preserve"> </w:t>
      </w:r>
      <w:r>
        <w:rPr>
          <w:rFonts w:hint="eastAsia"/>
        </w:rPr>
        <w:t>решения</w:t>
      </w:r>
      <w:r>
        <w:t xml:space="preserve"> </w:t>
      </w:r>
      <w:r>
        <w:rPr>
          <w:rFonts w:hint="eastAsia"/>
        </w:rPr>
        <w:t>задач</w:t>
      </w:r>
      <w:r>
        <w:t xml:space="preserve"> </w:t>
      </w:r>
      <w:r>
        <w:rPr>
          <w:rFonts w:hint="eastAsia"/>
        </w:rPr>
        <w:t>разработки</w:t>
      </w:r>
      <w:r>
        <w:t xml:space="preserve"> </w:t>
      </w:r>
      <w:r>
        <w:rPr>
          <w:rFonts w:hint="eastAsia"/>
        </w:rPr>
        <w:t>методологии</w:t>
      </w:r>
      <w:r>
        <w:t xml:space="preserve"> </w:t>
      </w:r>
      <w:r>
        <w:rPr>
          <w:rFonts w:hint="eastAsia"/>
        </w:rPr>
        <w:t>и</w:t>
      </w:r>
      <w:r>
        <w:t xml:space="preserve"> </w:t>
      </w:r>
      <w:r>
        <w:rPr>
          <w:rFonts w:hint="eastAsia"/>
        </w:rPr>
        <w:t>принципов</w:t>
      </w:r>
      <w:r>
        <w:t xml:space="preserve"> </w:t>
      </w:r>
      <w:r>
        <w:rPr>
          <w:rFonts w:hint="eastAsia"/>
        </w:rPr>
        <w:t>управления</w:t>
      </w:r>
      <w:r>
        <w:t xml:space="preserve"> </w:t>
      </w:r>
      <w:r>
        <w:rPr>
          <w:rFonts w:hint="eastAsia"/>
        </w:rPr>
        <w:t>качеством</w:t>
      </w:r>
      <w:r>
        <w:t xml:space="preserve"> </w:t>
      </w:r>
      <w:r>
        <w:rPr>
          <w:rFonts w:hint="eastAsia"/>
        </w:rPr>
        <w:t>санаторно</w:t>
      </w:r>
      <w:r>
        <w:t>-</w:t>
      </w:r>
      <w:r>
        <w:rPr>
          <w:rFonts w:hint="eastAsia"/>
        </w:rPr>
        <w:t>курортной</w:t>
      </w:r>
      <w:r>
        <w:t xml:space="preserve"> </w:t>
      </w:r>
      <w:r>
        <w:rPr>
          <w:rFonts w:hint="eastAsia"/>
        </w:rPr>
        <w:t>реабилитации</w:t>
      </w:r>
      <w:r>
        <w:t xml:space="preserve"> </w:t>
      </w:r>
      <w:r>
        <w:rPr>
          <w:rFonts w:hint="eastAsia"/>
        </w:rPr>
        <w:t>на</w:t>
      </w:r>
      <w:r>
        <w:t xml:space="preserve"> </w:t>
      </w:r>
      <w:r>
        <w:rPr>
          <w:rFonts w:hint="eastAsia"/>
        </w:rPr>
        <w:t>основе</w:t>
      </w:r>
      <w:r>
        <w:t xml:space="preserve"> </w:t>
      </w:r>
      <w:r>
        <w:rPr>
          <w:rFonts w:hint="eastAsia"/>
        </w:rPr>
        <w:t>комплексной</w:t>
      </w:r>
      <w:r>
        <w:t xml:space="preserve"> </w:t>
      </w:r>
      <w:r>
        <w:rPr>
          <w:rFonts w:hint="eastAsia"/>
        </w:rPr>
        <w:t>стандартизации</w:t>
      </w:r>
      <w:r>
        <w:t xml:space="preserve">; [2, 16, 22, 23, 26, 29, 32, 36-38] - </w:t>
      </w:r>
      <w:r>
        <w:rPr>
          <w:rFonts w:hint="eastAsia"/>
        </w:rPr>
        <w:t>протоколы</w:t>
      </w:r>
      <w:r>
        <w:t xml:space="preserve"> </w:t>
      </w:r>
      <w:r>
        <w:rPr>
          <w:rFonts w:hint="eastAsia"/>
        </w:rPr>
        <w:t>ведения</w:t>
      </w:r>
      <w:r>
        <w:t xml:space="preserve"> </w:t>
      </w:r>
      <w:r>
        <w:rPr>
          <w:rFonts w:hint="eastAsia"/>
        </w:rPr>
        <w:t>больных</w:t>
      </w:r>
      <w:r>
        <w:t xml:space="preserve">, </w:t>
      </w:r>
      <w:r>
        <w:rPr>
          <w:rFonts w:hint="eastAsia"/>
        </w:rPr>
        <w:t>интегральный</w:t>
      </w:r>
      <w:r>
        <w:t xml:space="preserve"> </w:t>
      </w:r>
      <w:r>
        <w:rPr>
          <w:rFonts w:hint="eastAsia"/>
        </w:rPr>
        <w:t>аддитивный</w:t>
      </w:r>
      <w:r>
        <w:t xml:space="preserve"> </w:t>
      </w:r>
      <w:r>
        <w:rPr>
          <w:rFonts w:hint="eastAsia"/>
        </w:rPr>
        <w:t>критерий</w:t>
      </w:r>
      <w:r>
        <w:t xml:space="preserve"> </w:t>
      </w:r>
      <w:r>
        <w:rPr>
          <w:rFonts w:hint="eastAsia"/>
        </w:rPr>
        <w:t>результативности</w:t>
      </w:r>
      <w:r>
        <w:t xml:space="preserve">, </w:t>
      </w:r>
      <w:r>
        <w:rPr>
          <w:rFonts w:hint="eastAsia"/>
        </w:rPr>
        <w:t>алгоритмы</w:t>
      </w:r>
      <w:r>
        <w:t xml:space="preserve"> </w:t>
      </w:r>
      <w:r>
        <w:rPr>
          <w:rFonts w:hint="eastAsia"/>
        </w:rPr>
        <w:t>и</w:t>
      </w:r>
      <w:r>
        <w:t xml:space="preserve"> </w:t>
      </w:r>
      <w:r>
        <w:rPr>
          <w:rFonts w:hint="eastAsia"/>
        </w:rPr>
        <w:t>модели</w:t>
      </w:r>
      <w:r>
        <w:t xml:space="preserve"> </w:t>
      </w:r>
      <w:r>
        <w:rPr>
          <w:rFonts w:hint="eastAsia"/>
        </w:rPr>
        <w:t>первичной</w:t>
      </w:r>
      <w:r>
        <w:t xml:space="preserve"> </w:t>
      </w:r>
      <w:r>
        <w:rPr>
          <w:rFonts w:hint="eastAsia"/>
        </w:rPr>
        <w:t>и</w:t>
      </w:r>
      <w:r>
        <w:t xml:space="preserve"> </w:t>
      </w:r>
      <w:r>
        <w:rPr>
          <w:rFonts w:hint="eastAsia"/>
        </w:rPr>
        <w:t>уточняющей</w:t>
      </w:r>
      <w:r>
        <w:t xml:space="preserve"> </w:t>
      </w:r>
      <w:r>
        <w:rPr>
          <w:rFonts w:hint="eastAsia"/>
        </w:rPr>
        <w:t>диагностики</w:t>
      </w:r>
      <w:r>
        <w:t xml:space="preserve"> </w:t>
      </w:r>
      <w:r>
        <w:rPr>
          <w:rFonts w:hint="eastAsia"/>
        </w:rPr>
        <w:t>рака</w:t>
      </w:r>
      <w:r>
        <w:t xml:space="preserve"> </w:t>
      </w:r>
      <w:r>
        <w:rPr>
          <w:rFonts w:hint="eastAsia"/>
        </w:rPr>
        <w:t>предстательной</w:t>
      </w:r>
      <w:r>
        <w:t xml:space="preserve"> </w:t>
      </w:r>
      <w:r>
        <w:rPr>
          <w:rFonts w:hint="eastAsia"/>
        </w:rPr>
        <w:t>железы</w:t>
      </w:r>
      <w:r>
        <w:t xml:space="preserve"> </w:t>
      </w:r>
      <w:r>
        <w:rPr>
          <w:rFonts w:hint="eastAsia"/>
        </w:rPr>
        <w:t>и</w:t>
      </w:r>
      <w:r>
        <w:t xml:space="preserve"> </w:t>
      </w:r>
      <w:r>
        <w:rPr>
          <w:rFonts w:hint="eastAsia"/>
        </w:rPr>
        <w:t>почки</w:t>
      </w:r>
      <w:r>
        <w:t xml:space="preserve">; [1, 20, 21, 27, 28, 31, 45] - </w:t>
      </w:r>
      <w:r>
        <w:rPr>
          <w:rFonts w:hint="eastAsia"/>
        </w:rPr>
        <w:t>стратегия</w:t>
      </w:r>
      <w:r>
        <w:t xml:space="preserve"> </w:t>
      </w:r>
      <w:r>
        <w:rPr>
          <w:rFonts w:hint="eastAsia"/>
        </w:rPr>
        <w:t>совершенствования</w:t>
      </w:r>
      <w:r>
        <w:t xml:space="preserve"> </w:t>
      </w:r>
      <w:r>
        <w:rPr>
          <w:rFonts w:hint="eastAsia"/>
        </w:rPr>
        <w:t>д</w:t>
      </w:r>
      <w:r>
        <w:rPr>
          <w:rFonts w:hint="eastAsia"/>
        </w:rPr>
        <w:lastRenderedPageBreak/>
        <w:t>иагностических</w:t>
      </w:r>
      <w:r>
        <w:t xml:space="preserve"> </w:t>
      </w:r>
      <w:r>
        <w:rPr>
          <w:rFonts w:hint="eastAsia"/>
        </w:rPr>
        <w:t>методов</w:t>
      </w:r>
      <w:r>
        <w:t xml:space="preserve">, </w:t>
      </w:r>
      <w:r>
        <w:rPr>
          <w:rFonts w:hint="eastAsia"/>
        </w:rPr>
        <w:t>направленная</w:t>
      </w:r>
      <w:r>
        <w:t xml:space="preserve"> </w:t>
      </w:r>
      <w:r>
        <w:rPr>
          <w:rFonts w:hint="eastAsia"/>
        </w:rPr>
        <w:t>на</w:t>
      </w:r>
      <w:r>
        <w:t xml:space="preserve"> </w:t>
      </w:r>
      <w:r>
        <w:rPr>
          <w:rFonts w:hint="eastAsia"/>
        </w:rPr>
        <w:t>четкую</w:t>
      </w:r>
      <w:r>
        <w:t xml:space="preserve"> </w:t>
      </w:r>
      <w:r>
        <w:rPr>
          <w:rFonts w:hint="eastAsia"/>
        </w:rPr>
        <w:t>визуализацию</w:t>
      </w:r>
      <w:r>
        <w:t xml:space="preserve"> </w:t>
      </w:r>
      <w:r>
        <w:rPr>
          <w:rFonts w:hint="eastAsia"/>
        </w:rPr>
        <w:t>ткани</w:t>
      </w:r>
      <w:r>
        <w:t xml:space="preserve"> </w:t>
      </w:r>
      <w:r>
        <w:rPr>
          <w:rFonts w:hint="eastAsia"/>
        </w:rPr>
        <w:t>предстательной</w:t>
      </w:r>
      <w:r>
        <w:t xml:space="preserve"> </w:t>
      </w:r>
      <w:r>
        <w:rPr>
          <w:rFonts w:hint="eastAsia"/>
        </w:rPr>
        <w:t>железы</w:t>
      </w:r>
      <w:r>
        <w:t xml:space="preserve">, </w:t>
      </w:r>
      <w:r>
        <w:rPr>
          <w:rFonts w:hint="eastAsia"/>
        </w:rPr>
        <w:t>ее</w:t>
      </w:r>
      <w:r>
        <w:t xml:space="preserve"> </w:t>
      </w:r>
      <w:r>
        <w:rPr>
          <w:rFonts w:hint="eastAsia"/>
        </w:rPr>
        <w:t>капсулы</w:t>
      </w:r>
      <w:r>
        <w:t xml:space="preserve">, </w:t>
      </w:r>
      <w:r>
        <w:rPr>
          <w:rFonts w:hint="eastAsia"/>
        </w:rPr>
        <w:t>всех</w:t>
      </w:r>
      <w:r>
        <w:t xml:space="preserve"> </w:t>
      </w:r>
      <w:r>
        <w:rPr>
          <w:rFonts w:hint="eastAsia"/>
        </w:rPr>
        <w:t>слоев</w:t>
      </w:r>
      <w:r>
        <w:t xml:space="preserve"> </w:t>
      </w:r>
      <w:r>
        <w:rPr>
          <w:rFonts w:hint="eastAsia"/>
        </w:rPr>
        <w:t>стенки</w:t>
      </w:r>
      <w:r>
        <w:t xml:space="preserve"> </w:t>
      </w:r>
      <w:r>
        <w:rPr>
          <w:rFonts w:hint="eastAsia"/>
        </w:rPr>
        <w:t>мочевого</w:t>
      </w:r>
      <w:r>
        <w:t xml:space="preserve"> </w:t>
      </w:r>
      <w:r>
        <w:rPr>
          <w:rFonts w:hint="eastAsia"/>
        </w:rPr>
        <w:t>пузыря</w:t>
      </w:r>
      <w:r>
        <w:t xml:space="preserve">, </w:t>
      </w:r>
      <w:r>
        <w:rPr>
          <w:rFonts w:hint="eastAsia"/>
        </w:rPr>
        <w:t>внутритазовой</w:t>
      </w:r>
      <w:r>
        <w:t xml:space="preserve"> </w:t>
      </w:r>
      <w:r>
        <w:rPr>
          <w:rFonts w:hint="eastAsia"/>
        </w:rPr>
        <w:t>клетчатки</w:t>
      </w:r>
      <w:r>
        <w:t xml:space="preserve"> </w:t>
      </w:r>
      <w:r>
        <w:rPr>
          <w:rFonts w:hint="eastAsia"/>
        </w:rPr>
        <w:t>и</w:t>
      </w:r>
      <w:r>
        <w:t xml:space="preserve"> </w:t>
      </w:r>
      <w:r>
        <w:rPr>
          <w:rFonts w:hint="eastAsia"/>
        </w:rPr>
        <w:t>лимфатических</w:t>
      </w:r>
      <w:r>
        <w:t xml:space="preserve"> </w:t>
      </w:r>
      <w:r>
        <w:rPr>
          <w:rFonts w:hint="eastAsia"/>
        </w:rPr>
        <w:t>узлов</w:t>
      </w:r>
      <w:r>
        <w:t xml:space="preserve">; [17-19, 24, 40, 44, 47, 49] </w:t>
      </w:r>
      <w:r>
        <w:rPr>
          <w:rFonts w:hint="eastAsia"/>
        </w:rPr>
        <w:t>–</w:t>
      </w:r>
      <w:r>
        <w:t xml:space="preserve"> </w:t>
      </w:r>
      <w:r>
        <w:rPr>
          <w:rFonts w:hint="eastAsia"/>
        </w:rPr>
        <w:t>описание</w:t>
      </w:r>
      <w:r>
        <w:t xml:space="preserve"> </w:t>
      </w:r>
      <w:r>
        <w:rPr>
          <w:rFonts w:hint="eastAsia"/>
        </w:rPr>
        <w:t>внедренной</w:t>
      </w:r>
      <w:r>
        <w:t xml:space="preserve"> </w:t>
      </w:r>
      <w:r>
        <w:rPr>
          <w:rFonts w:hint="eastAsia"/>
        </w:rPr>
        <w:t>в</w:t>
      </w:r>
      <w:r>
        <w:t xml:space="preserve"> </w:t>
      </w:r>
      <w:r>
        <w:rPr>
          <w:rFonts w:hint="eastAsia"/>
        </w:rPr>
        <w:t>санатории</w:t>
      </w:r>
      <w:r>
        <w:t xml:space="preserve"> </w:t>
      </w:r>
      <w:r>
        <w:rPr>
          <w:rFonts w:hint="eastAsia"/>
        </w:rPr>
        <w:t>им</w:t>
      </w:r>
      <w:r>
        <w:t xml:space="preserve">. </w:t>
      </w:r>
      <w:r>
        <w:rPr>
          <w:rFonts w:hint="eastAsia"/>
        </w:rPr>
        <w:t>Цюрупы</w:t>
      </w:r>
      <w:r>
        <w:t xml:space="preserve"> </w:t>
      </w:r>
      <w:r>
        <w:rPr>
          <w:rFonts w:hint="eastAsia"/>
        </w:rPr>
        <w:t>и</w:t>
      </w:r>
      <w:r>
        <w:t xml:space="preserve"> </w:t>
      </w:r>
      <w:r>
        <w:rPr>
          <w:rFonts w:hint="eastAsia"/>
        </w:rPr>
        <w:t>сертифицированной</w:t>
      </w:r>
      <w:r>
        <w:t xml:space="preserve"> </w:t>
      </w:r>
      <w:r>
        <w:rPr>
          <w:rFonts w:hint="eastAsia"/>
        </w:rPr>
        <w:t>по</w:t>
      </w:r>
      <w:r>
        <w:t xml:space="preserve"> </w:t>
      </w:r>
      <w:r>
        <w:rPr>
          <w:rFonts w:hint="eastAsia"/>
        </w:rPr>
        <w:t>требованиям</w:t>
      </w:r>
      <w:r>
        <w:t xml:space="preserve"> </w:t>
      </w:r>
      <w:r>
        <w:rPr>
          <w:rFonts w:hint="eastAsia"/>
        </w:rPr>
        <w:t>международных</w:t>
      </w:r>
      <w:r>
        <w:t xml:space="preserve"> </w:t>
      </w:r>
      <w:r>
        <w:rPr>
          <w:rFonts w:hint="eastAsia"/>
        </w:rPr>
        <w:t>стандартов</w:t>
      </w:r>
      <w:r>
        <w:t xml:space="preserve"> </w:t>
      </w:r>
      <w:r>
        <w:rPr>
          <w:rFonts w:hint="eastAsia"/>
        </w:rPr>
        <w:t>ИСО</w:t>
      </w:r>
      <w:r>
        <w:t xml:space="preserve"> </w:t>
      </w:r>
      <w:r>
        <w:rPr>
          <w:rFonts w:hint="eastAsia"/>
        </w:rPr>
        <w:t>серии</w:t>
      </w:r>
      <w:r>
        <w:t xml:space="preserve"> 9000 </w:t>
      </w:r>
      <w:r>
        <w:rPr>
          <w:rFonts w:hint="eastAsia"/>
        </w:rPr>
        <w:t>автоматизированной</w:t>
      </w:r>
      <w:r>
        <w:t xml:space="preserve"> </w:t>
      </w:r>
      <w:r>
        <w:rPr>
          <w:rFonts w:hint="eastAsia"/>
        </w:rPr>
        <w:t>системы</w:t>
      </w:r>
      <w:r>
        <w:t xml:space="preserve"> </w:t>
      </w:r>
      <w:r>
        <w:rPr>
          <w:rFonts w:hint="eastAsia"/>
        </w:rPr>
        <w:t>менеджмента</w:t>
      </w:r>
      <w:r>
        <w:t xml:space="preserve"> </w:t>
      </w:r>
      <w:r>
        <w:rPr>
          <w:rFonts w:hint="eastAsia"/>
        </w:rPr>
        <w:t>качества</w:t>
      </w:r>
      <w:r>
        <w:t xml:space="preserve">. </w:t>
      </w:r>
    </w:p>
    <w:p w14:paraId="4480960B" w14:textId="77777777" w:rsidR="00FC5AFC" w:rsidRDefault="00FC5AFC" w:rsidP="00FC5AFC">
      <w:r>
        <w:rPr>
          <w:rFonts w:hint="eastAsia"/>
        </w:rPr>
        <w:t>Структура</w:t>
      </w:r>
      <w:r>
        <w:t xml:space="preserve"> </w:t>
      </w:r>
      <w:r>
        <w:rPr>
          <w:rFonts w:hint="eastAsia"/>
        </w:rPr>
        <w:t>и</w:t>
      </w:r>
      <w:r>
        <w:t xml:space="preserve"> </w:t>
      </w:r>
      <w:r>
        <w:rPr>
          <w:rFonts w:hint="eastAsia"/>
        </w:rPr>
        <w:t>объем</w:t>
      </w:r>
      <w:r>
        <w:t xml:space="preserve"> </w:t>
      </w:r>
      <w:r>
        <w:rPr>
          <w:rFonts w:hint="eastAsia"/>
        </w:rPr>
        <w:t>работы</w:t>
      </w:r>
      <w:r>
        <w:t xml:space="preserve">. </w:t>
      </w:r>
      <w:r>
        <w:rPr>
          <w:rFonts w:hint="eastAsia"/>
        </w:rPr>
        <w:t>Диссертация</w:t>
      </w:r>
      <w:r>
        <w:t xml:space="preserve"> </w:t>
      </w:r>
      <w:r>
        <w:rPr>
          <w:rFonts w:hint="eastAsia"/>
        </w:rPr>
        <w:t>состоит</w:t>
      </w:r>
      <w:r>
        <w:t xml:space="preserve"> </w:t>
      </w:r>
      <w:r>
        <w:rPr>
          <w:rFonts w:hint="eastAsia"/>
        </w:rPr>
        <w:t>из</w:t>
      </w:r>
      <w:r>
        <w:t xml:space="preserve"> </w:t>
      </w:r>
      <w:r>
        <w:rPr>
          <w:rFonts w:hint="eastAsia"/>
        </w:rPr>
        <w:t>введения</w:t>
      </w:r>
      <w:r>
        <w:t xml:space="preserve">, </w:t>
      </w:r>
      <w:r>
        <w:rPr>
          <w:rFonts w:hint="eastAsia"/>
        </w:rPr>
        <w:t>шести</w:t>
      </w:r>
      <w:r>
        <w:t xml:space="preserve"> </w:t>
      </w:r>
      <w:r>
        <w:rPr>
          <w:rFonts w:hint="eastAsia"/>
        </w:rPr>
        <w:t>глав</w:t>
      </w:r>
      <w:r>
        <w:t xml:space="preserve">, </w:t>
      </w:r>
      <w:r>
        <w:rPr>
          <w:rFonts w:hint="eastAsia"/>
        </w:rPr>
        <w:t>заключения</w:t>
      </w:r>
      <w:r>
        <w:t xml:space="preserve">, </w:t>
      </w:r>
      <w:r>
        <w:rPr>
          <w:rFonts w:hint="eastAsia"/>
        </w:rPr>
        <w:t>списка</w:t>
      </w:r>
      <w:r>
        <w:t xml:space="preserve"> </w:t>
      </w:r>
      <w:r>
        <w:rPr>
          <w:rFonts w:hint="eastAsia"/>
        </w:rPr>
        <w:t>литературы</w:t>
      </w:r>
      <w:r>
        <w:t xml:space="preserve"> </w:t>
      </w:r>
      <w:r>
        <w:rPr>
          <w:rFonts w:hint="eastAsia"/>
        </w:rPr>
        <w:t>из</w:t>
      </w:r>
      <w:r>
        <w:t xml:space="preserve"> 195 </w:t>
      </w:r>
      <w:r>
        <w:rPr>
          <w:rFonts w:hint="eastAsia"/>
        </w:rPr>
        <w:t>наименований</w:t>
      </w:r>
      <w:r>
        <w:t xml:space="preserve"> </w:t>
      </w:r>
      <w:r>
        <w:rPr>
          <w:rFonts w:hint="eastAsia"/>
        </w:rPr>
        <w:t>и</w:t>
      </w:r>
      <w:r>
        <w:t xml:space="preserve"> </w:t>
      </w:r>
      <w:r>
        <w:rPr>
          <w:rFonts w:hint="eastAsia"/>
        </w:rPr>
        <w:t>приложений</w:t>
      </w:r>
      <w:r>
        <w:t xml:space="preserve">. </w:t>
      </w:r>
      <w:r>
        <w:rPr>
          <w:rFonts w:hint="eastAsia"/>
        </w:rPr>
        <w:t>Основная</w:t>
      </w:r>
      <w:r>
        <w:t xml:space="preserve"> </w:t>
      </w:r>
      <w:r>
        <w:rPr>
          <w:rFonts w:hint="eastAsia"/>
        </w:rPr>
        <w:t>часть</w:t>
      </w:r>
      <w:r>
        <w:t xml:space="preserve"> </w:t>
      </w:r>
      <w:r>
        <w:rPr>
          <w:rFonts w:hint="eastAsia"/>
        </w:rPr>
        <w:t>работы</w:t>
      </w:r>
      <w:r>
        <w:t xml:space="preserve"> </w:t>
      </w:r>
      <w:r>
        <w:rPr>
          <w:rFonts w:hint="eastAsia"/>
        </w:rPr>
        <w:t>изложена</w:t>
      </w:r>
      <w:r>
        <w:t xml:space="preserve"> </w:t>
      </w:r>
      <w:r>
        <w:rPr>
          <w:rFonts w:hint="eastAsia"/>
        </w:rPr>
        <w:t>на</w:t>
      </w:r>
      <w:r>
        <w:t xml:space="preserve"> 249 </w:t>
      </w:r>
      <w:r>
        <w:rPr>
          <w:rFonts w:hint="eastAsia"/>
        </w:rPr>
        <w:t>страницах</w:t>
      </w:r>
      <w:r>
        <w:t xml:space="preserve">, </w:t>
      </w:r>
      <w:r>
        <w:rPr>
          <w:rFonts w:hint="eastAsia"/>
        </w:rPr>
        <w:t>содержит</w:t>
      </w:r>
      <w:r>
        <w:t xml:space="preserve"> 23  </w:t>
      </w:r>
      <w:r>
        <w:rPr>
          <w:rFonts w:hint="eastAsia"/>
        </w:rPr>
        <w:t>таблицы</w:t>
      </w:r>
      <w:r>
        <w:t xml:space="preserve"> </w:t>
      </w:r>
      <w:r>
        <w:rPr>
          <w:rFonts w:hint="eastAsia"/>
        </w:rPr>
        <w:t>и</w:t>
      </w:r>
      <w:r>
        <w:t xml:space="preserve"> 52 </w:t>
      </w:r>
      <w:r>
        <w:rPr>
          <w:rFonts w:hint="eastAsia"/>
        </w:rPr>
        <w:t>рисунка</w:t>
      </w:r>
      <w:r>
        <w:t>.</w:t>
      </w:r>
    </w:p>
    <w:p w14:paraId="1408F034" w14:textId="77777777" w:rsidR="00FC5AFC" w:rsidRDefault="00FC5AFC" w:rsidP="00FC5AFC">
      <w:r>
        <w:rPr>
          <w:rFonts w:hint="eastAsia"/>
        </w:rPr>
        <w:t>ОСНОВНОЕ</w:t>
      </w:r>
      <w:r>
        <w:t xml:space="preserve"> </w:t>
      </w:r>
      <w:r>
        <w:rPr>
          <w:rFonts w:hint="eastAsia"/>
        </w:rPr>
        <w:t>СОДЕРЖАНИЕ</w:t>
      </w:r>
      <w:r>
        <w:t xml:space="preserve"> </w:t>
      </w:r>
      <w:r>
        <w:rPr>
          <w:rFonts w:hint="eastAsia"/>
        </w:rPr>
        <w:t>РАБОТЫ</w:t>
      </w:r>
    </w:p>
    <w:p w14:paraId="35F3A3F4" w14:textId="77777777" w:rsidR="00FC5AFC" w:rsidRDefault="00FC5AFC" w:rsidP="00FC5AFC">
      <w:r>
        <w:rPr>
          <w:rFonts w:hint="eastAsia"/>
        </w:rPr>
        <w:t>Во</w:t>
      </w:r>
      <w:r>
        <w:t xml:space="preserve"> </w:t>
      </w:r>
      <w:r>
        <w:rPr>
          <w:rFonts w:hint="eastAsia"/>
        </w:rPr>
        <w:t>введении</w:t>
      </w:r>
      <w:r>
        <w:t xml:space="preserve"> </w:t>
      </w:r>
      <w:r>
        <w:rPr>
          <w:rFonts w:hint="eastAsia"/>
        </w:rPr>
        <w:t>обоснована</w:t>
      </w:r>
      <w:r>
        <w:t xml:space="preserve"> </w:t>
      </w:r>
      <w:r>
        <w:rPr>
          <w:rFonts w:hint="eastAsia"/>
        </w:rPr>
        <w:t>актуальность</w:t>
      </w:r>
      <w:r>
        <w:t xml:space="preserve"> </w:t>
      </w:r>
      <w:r>
        <w:rPr>
          <w:rFonts w:hint="eastAsia"/>
        </w:rPr>
        <w:t>исследования</w:t>
      </w:r>
      <w:r>
        <w:t xml:space="preserve">, </w:t>
      </w:r>
      <w:r>
        <w:rPr>
          <w:rFonts w:hint="eastAsia"/>
        </w:rPr>
        <w:t>сформулированы</w:t>
      </w:r>
      <w:r>
        <w:t xml:space="preserve"> </w:t>
      </w:r>
      <w:r>
        <w:rPr>
          <w:rFonts w:hint="eastAsia"/>
        </w:rPr>
        <w:t>цель</w:t>
      </w:r>
      <w:r>
        <w:t xml:space="preserve"> </w:t>
      </w:r>
      <w:r>
        <w:rPr>
          <w:rFonts w:hint="eastAsia"/>
        </w:rPr>
        <w:t>и</w:t>
      </w:r>
      <w:r>
        <w:t xml:space="preserve"> </w:t>
      </w:r>
      <w:r>
        <w:rPr>
          <w:rFonts w:hint="eastAsia"/>
        </w:rPr>
        <w:t>задачи</w:t>
      </w:r>
      <w:r>
        <w:t xml:space="preserve"> </w:t>
      </w:r>
      <w:r>
        <w:rPr>
          <w:rFonts w:hint="eastAsia"/>
        </w:rPr>
        <w:t>исследования</w:t>
      </w:r>
      <w:r>
        <w:t xml:space="preserve">, </w:t>
      </w:r>
      <w:r>
        <w:rPr>
          <w:rFonts w:hint="eastAsia"/>
        </w:rPr>
        <w:t>их</w:t>
      </w:r>
      <w:r>
        <w:t xml:space="preserve"> </w:t>
      </w:r>
      <w:r>
        <w:rPr>
          <w:rFonts w:hint="eastAsia"/>
        </w:rPr>
        <w:t>научная</w:t>
      </w:r>
      <w:r>
        <w:t xml:space="preserve"> </w:t>
      </w:r>
      <w:r>
        <w:rPr>
          <w:rFonts w:hint="eastAsia"/>
        </w:rPr>
        <w:t>новизна</w:t>
      </w:r>
      <w:r>
        <w:t xml:space="preserve"> </w:t>
      </w:r>
      <w:r>
        <w:rPr>
          <w:rFonts w:hint="eastAsia"/>
        </w:rPr>
        <w:t>и</w:t>
      </w:r>
      <w:r>
        <w:t xml:space="preserve"> </w:t>
      </w:r>
      <w:r>
        <w:rPr>
          <w:rFonts w:hint="eastAsia"/>
        </w:rPr>
        <w:t>практическая</w:t>
      </w:r>
      <w:r>
        <w:t xml:space="preserve"> </w:t>
      </w:r>
      <w:r>
        <w:rPr>
          <w:rFonts w:hint="eastAsia"/>
        </w:rPr>
        <w:t>значимость</w:t>
      </w:r>
      <w:r>
        <w:t xml:space="preserve"> </w:t>
      </w:r>
      <w:r>
        <w:rPr>
          <w:rFonts w:hint="eastAsia"/>
        </w:rPr>
        <w:t>полученных</w:t>
      </w:r>
      <w:r>
        <w:t xml:space="preserve"> </w:t>
      </w:r>
      <w:r>
        <w:rPr>
          <w:rFonts w:hint="eastAsia"/>
        </w:rPr>
        <w:t>результатов</w:t>
      </w:r>
      <w:r>
        <w:t xml:space="preserve">, </w:t>
      </w:r>
      <w:r>
        <w:rPr>
          <w:rFonts w:hint="eastAsia"/>
        </w:rPr>
        <w:t>приведены</w:t>
      </w:r>
      <w:r>
        <w:t xml:space="preserve"> </w:t>
      </w:r>
      <w:r>
        <w:rPr>
          <w:rFonts w:hint="eastAsia"/>
        </w:rPr>
        <w:t>сведения</w:t>
      </w:r>
      <w:r>
        <w:t xml:space="preserve"> </w:t>
      </w:r>
      <w:r>
        <w:rPr>
          <w:rFonts w:hint="eastAsia"/>
        </w:rPr>
        <w:t>об</w:t>
      </w:r>
      <w:r>
        <w:t xml:space="preserve"> </w:t>
      </w:r>
      <w:r>
        <w:rPr>
          <w:rFonts w:hint="eastAsia"/>
        </w:rPr>
        <w:t>апробации</w:t>
      </w:r>
      <w:r>
        <w:t xml:space="preserve"> </w:t>
      </w:r>
      <w:r>
        <w:rPr>
          <w:rFonts w:hint="eastAsia"/>
        </w:rPr>
        <w:t>и</w:t>
      </w:r>
      <w:r>
        <w:t xml:space="preserve"> </w:t>
      </w:r>
      <w:r>
        <w:rPr>
          <w:rFonts w:hint="eastAsia"/>
        </w:rPr>
        <w:t>внедрении</w:t>
      </w:r>
      <w:r>
        <w:t xml:space="preserve"> </w:t>
      </w:r>
      <w:r>
        <w:rPr>
          <w:rFonts w:hint="eastAsia"/>
        </w:rPr>
        <w:t>работы</w:t>
      </w:r>
      <w:r>
        <w:t>.</w:t>
      </w:r>
    </w:p>
    <w:p w14:paraId="5EE58FCC" w14:textId="77777777" w:rsidR="00FC5AFC" w:rsidRDefault="00FC5AFC" w:rsidP="00FC5AFC">
      <w:r>
        <w:rPr>
          <w:rFonts w:hint="eastAsia"/>
        </w:rPr>
        <w:t>В</w:t>
      </w:r>
      <w:r>
        <w:t xml:space="preserve"> </w:t>
      </w:r>
      <w:r>
        <w:rPr>
          <w:rFonts w:hint="eastAsia"/>
        </w:rPr>
        <w:t>первой</w:t>
      </w:r>
      <w:r>
        <w:t xml:space="preserve"> </w:t>
      </w:r>
      <w:r>
        <w:rPr>
          <w:rFonts w:hint="eastAsia"/>
        </w:rPr>
        <w:t>главе</w:t>
      </w:r>
      <w:r>
        <w:t xml:space="preserve"> </w:t>
      </w:r>
      <w:r>
        <w:rPr>
          <w:rFonts w:hint="eastAsia"/>
        </w:rPr>
        <w:t>проведен</w:t>
      </w:r>
      <w:r>
        <w:t xml:space="preserve"> </w:t>
      </w:r>
      <w:r>
        <w:rPr>
          <w:rFonts w:hint="eastAsia"/>
        </w:rPr>
        <w:t>анализ</w:t>
      </w:r>
      <w:r>
        <w:t xml:space="preserve"> </w:t>
      </w:r>
      <w:r>
        <w:rPr>
          <w:rFonts w:hint="eastAsia"/>
        </w:rPr>
        <w:t>состояния</w:t>
      </w:r>
      <w:r>
        <w:t xml:space="preserve"> </w:t>
      </w:r>
      <w:r>
        <w:rPr>
          <w:rFonts w:hint="eastAsia"/>
        </w:rPr>
        <w:t>проблемы</w:t>
      </w:r>
      <w:r>
        <w:t xml:space="preserve"> </w:t>
      </w:r>
      <w:r>
        <w:rPr>
          <w:rFonts w:hint="eastAsia"/>
        </w:rPr>
        <w:t>повышения</w:t>
      </w:r>
      <w:r>
        <w:t xml:space="preserve"> </w:t>
      </w:r>
      <w:r>
        <w:rPr>
          <w:rFonts w:hint="eastAsia"/>
        </w:rPr>
        <w:t>эффективности</w:t>
      </w:r>
      <w:r>
        <w:t xml:space="preserve"> </w:t>
      </w:r>
      <w:r>
        <w:rPr>
          <w:rFonts w:hint="eastAsia"/>
        </w:rPr>
        <w:t>управления</w:t>
      </w:r>
      <w:r>
        <w:t xml:space="preserve"> </w:t>
      </w:r>
      <w:r>
        <w:rPr>
          <w:rFonts w:hint="eastAsia"/>
        </w:rPr>
        <w:t>санаторно</w:t>
      </w:r>
      <w:r>
        <w:t>-</w:t>
      </w:r>
      <w:r>
        <w:rPr>
          <w:rFonts w:hint="eastAsia"/>
        </w:rPr>
        <w:t>курортной</w:t>
      </w:r>
      <w:r>
        <w:t xml:space="preserve"> </w:t>
      </w:r>
      <w:r>
        <w:rPr>
          <w:rFonts w:hint="eastAsia"/>
        </w:rPr>
        <w:t>деятельностью</w:t>
      </w:r>
      <w:r>
        <w:t xml:space="preserve">. </w:t>
      </w:r>
      <w:r>
        <w:rPr>
          <w:rFonts w:hint="eastAsia"/>
        </w:rPr>
        <w:t>Выявлены</w:t>
      </w:r>
      <w:r>
        <w:t xml:space="preserve"> </w:t>
      </w:r>
      <w:r>
        <w:rPr>
          <w:rFonts w:hint="eastAsia"/>
        </w:rPr>
        <w:t>общие</w:t>
      </w:r>
      <w:r>
        <w:t xml:space="preserve"> </w:t>
      </w:r>
      <w:r>
        <w:rPr>
          <w:rFonts w:hint="eastAsia"/>
        </w:rPr>
        <w:t>закономерности</w:t>
      </w:r>
      <w:r>
        <w:t xml:space="preserve"> </w:t>
      </w:r>
      <w:r>
        <w:rPr>
          <w:rFonts w:hint="eastAsia"/>
        </w:rPr>
        <w:t>развития</w:t>
      </w:r>
      <w:r>
        <w:t xml:space="preserve"> </w:t>
      </w:r>
      <w:r>
        <w:rPr>
          <w:rFonts w:hint="eastAsia"/>
        </w:rPr>
        <w:t>такого</w:t>
      </w:r>
      <w:r>
        <w:t xml:space="preserve"> </w:t>
      </w:r>
      <w:r>
        <w:rPr>
          <w:rFonts w:hint="eastAsia"/>
        </w:rPr>
        <w:t>рода</w:t>
      </w:r>
      <w:r>
        <w:t xml:space="preserve"> </w:t>
      </w:r>
      <w:r>
        <w:rPr>
          <w:rFonts w:hint="eastAsia"/>
        </w:rPr>
        <w:t>систем</w:t>
      </w:r>
      <w:r>
        <w:t xml:space="preserve"> </w:t>
      </w:r>
      <w:r>
        <w:rPr>
          <w:rFonts w:hint="eastAsia"/>
        </w:rPr>
        <w:t>и</w:t>
      </w:r>
      <w:r>
        <w:t xml:space="preserve"> </w:t>
      </w:r>
      <w:r>
        <w:rPr>
          <w:rFonts w:hint="eastAsia"/>
        </w:rPr>
        <w:t>особенности</w:t>
      </w:r>
      <w:r>
        <w:t xml:space="preserve"> </w:t>
      </w:r>
      <w:r>
        <w:rPr>
          <w:rFonts w:hint="eastAsia"/>
        </w:rPr>
        <w:t>их</w:t>
      </w:r>
      <w:r>
        <w:t xml:space="preserve"> </w:t>
      </w:r>
      <w:r>
        <w:rPr>
          <w:rFonts w:hint="eastAsia"/>
        </w:rPr>
        <w:t>функционирования</w:t>
      </w:r>
      <w:r>
        <w:t xml:space="preserve">. </w:t>
      </w:r>
      <w:r>
        <w:rPr>
          <w:rFonts w:hint="eastAsia"/>
        </w:rPr>
        <w:t>Проведен</w:t>
      </w:r>
      <w:r>
        <w:t xml:space="preserve"> </w:t>
      </w:r>
      <w:r>
        <w:rPr>
          <w:rFonts w:hint="eastAsia"/>
        </w:rPr>
        <w:t>анализ</w:t>
      </w:r>
      <w:r>
        <w:t xml:space="preserve"> </w:t>
      </w:r>
      <w:r>
        <w:rPr>
          <w:rFonts w:hint="eastAsia"/>
        </w:rPr>
        <w:t>управления</w:t>
      </w:r>
      <w:r>
        <w:t xml:space="preserve"> </w:t>
      </w:r>
      <w:r>
        <w:rPr>
          <w:rFonts w:hint="eastAsia"/>
        </w:rPr>
        <w:t>качеством</w:t>
      </w:r>
      <w:r>
        <w:t xml:space="preserve"> </w:t>
      </w:r>
      <w:r>
        <w:rPr>
          <w:rFonts w:hint="eastAsia"/>
        </w:rPr>
        <w:t>санаторно</w:t>
      </w:r>
      <w:r>
        <w:t>-</w:t>
      </w:r>
      <w:r>
        <w:rPr>
          <w:rFonts w:hint="eastAsia"/>
        </w:rPr>
        <w:t>курортных</w:t>
      </w:r>
      <w:r>
        <w:t xml:space="preserve"> </w:t>
      </w:r>
      <w:r>
        <w:rPr>
          <w:rFonts w:hint="eastAsia"/>
        </w:rPr>
        <w:t>процессов</w:t>
      </w:r>
      <w:r>
        <w:t xml:space="preserve">. </w:t>
      </w:r>
      <w:r>
        <w:rPr>
          <w:rFonts w:hint="eastAsia"/>
        </w:rPr>
        <w:t>Показано</w:t>
      </w:r>
      <w:r>
        <w:t xml:space="preserve">, </w:t>
      </w:r>
      <w:r>
        <w:rPr>
          <w:rFonts w:hint="eastAsia"/>
        </w:rPr>
        <w:t>что</w:t>
      </w:r>
      <w:r>
        <w:t xml:space="preserve"> </w:t>
      </w:r>
      <w:r>
        <w:rPr>
          <w:rFonts w:hint="eastAsia"/>
        </w:rPr>
        <w:t>существующие</w:t>
      </w:r>
      <w:r>
        <w:t xml:space="preserve"> </w:t>
      </w:r>
      <w:r>
        <w:rPr>
          <w:rFonts w:hint="eastAsia"/>
        </w:rPr>
        <w:t>системы</w:t>
      </w:r>
      <w:r>
        <w:t xml:space="preserve"> </w:t>
      </w:r>
      <w:r>
        <w:rPr>
          <w:rFonts w:hint="eastAsia"/>
        </w:rPr>
        <w:t>управления</w:t>
      </w:r>
      <w:r>
        <w:t xml:space="preserve"> </w:t>
      </w:r>
      <w:r>
        <w:rPr>
          <w:rFonts w:hint="eastAsia"/>
        </w:rPr>
        <w:t>качеством</w:t>
      </w:r>
      <w:r>
        <w:t xml:space="preserve"> </w:t>
      </w:r>
      <w:r>
        <w:rPr>
          <w:rFonts w:hint="eastAsia"/>
        </w:rPr>
        <w:t>являются</w:t>
      </w:r>
      <w:r>
        <w:t xml:space="preserve"> </w:t>
      </w:r>
      <w:r>
        <w:rPr>
          <w:rFonts w:hint="eastAsia"/>
        </w:rPr>
        <w:t>недостаточно</w:t>
      </w:r>
      <w:r>
        <w:t xml:space="preserve"> </w:t>
      </w:r>
      <w:r>
        <w:rPr>
          <w:rFonts w:hint="eastAsia"/>
        </w:rPr>
        <w:t>эффективными</w:t>
      </w:r>
      <w:r>
        <w:t xml:space="preserve"> </w:t>
      </w:r>
      <w:r>
        <w:rPr>
          <w:rFonts w:hint="eastAsia"/>
        </w:rPr>
        <w:t>и</w:t>
      </w:r>
      <w:r>
        <w:t xml:space="preserve"> </w:t>
      </w:r>
      <w:r>
        <w:rPr>
          <w:rFonts w:hint="eastAsia"/>
        </w:rPr>
        <w:t>не</w:t>
      </w:r>
      <w:r>
        <w:t xml:space="preserve"> </w:t>
      </w:r>
      <w:r>
        <w:rPr>
          <w:rFonts w:hint="eastAsia"/>
        </w:rPr>
        <w:t>обеспечивают</w:t>
      </w:r>
      <w:r>
        <w:t xml:space="preserve">: </w:t>
      </w:r>
      <w:r>
        <w:rPr>
          <w:rFonts w:hint="eastAsia"/>
        </w:rPr>
        <w:t>непрерывного</w:t>
      </w:r>
      <w:r>
        <w:t xml:space="preserve"> </w:t>
      </w:r>
      <w:r>
        <w:rPr>
          <w:rFonts w:hint="eastAsia"/>
        </w:rPr>
        <w:t>повышения</w:t>
      </w:r>
      <w:r>
        <w:t xml:space="preserve"> </w:t>
      </w:r>
      <w:r>
        <w:rPr>
          <w:rFonts w:hint="eastAsia"/>
        </w:rPr>
        <w:t>качества</w:t>
      </w:r>
      <w:r>
        <w:t xml:space="preserve">; </w:t>
      </w:r>
      <w:r>
        <w:rPr>
          <w:rFonts w:hint="eastAsia"/>
        </w:rPr>
        <w:t>оптимизации</w:t>
      </w:r>
      <w:r>
        <w:t xml:space="preserve"> </w:t>
      </w:r>
      <w:r>
        <w:rPr>
          <w:rFonts w:hint="eastAsia"/>
        </w:rPr>
        <w:t>взаимоотношений</w:t>
      </w:r>
      <w:r>
        <w:t xml:space="preserve"> </w:t>
      </w:r>
      <w:r>
        <w:rPr>
          <w:rFonts w:hint="eastAsia"/>
        </w:rPr>
        <w:t>внутри</w:t>
      </w:r>
      <w:r>
        <w:t xml:space="preserve"> </w:t>
      </w:r>
      <w:r>
        <w:rPr>
          <w:rFonts w:hint="eastAsia"/>
        </w:rPr>
        <w:t>системы</w:t>
      </w:r>
      <w:r>
        <w:t xml:space="preserve">; </w:t>
      </w:r>
      <w:r>
        <w:rPr>
          <w:rFonts w:hint="eastAsia"/>
        </w:rPr>
        <w:t>оптимизации</w:t>
      </w:r>
      <w:r>
        <w:t xml:space="preserve"> </w:t>
      </w:r>
      <w:r>
        <w:rPr>
          <w:rFonts w:hint="eastAsia"/>
        </w:rPr>
        <w:t>предоставления</w:t>
      </w:r>
      <w:r>
        <w:t xml:space="preserve"> </w:t>
      </w:r>
      <w:r>
        <w:rPr>
          <w:rFonts w:hint="eastAsia"/>
        </w:rPr>
        <w:t>услуг</w:t>
      </w:r>
      <w:r>
        <w:t xml:space="preserve"> </w:t>
      </w:r>
      <w:r>
        <w:rPr>
          <w:rFonts w:hint="eastAsia"/>
        </w:rPr>
        <w:t>с</w:t>
      </w:r>
      <w:r>
        <w:t xml:space="preserve"> </w:t>
      </w:r>
      <w:r>
        <w:rPr>
          <w:rFonts w:hint="eastAsia"/>
        </w:rPr>
        <w:t>точки</w:t>
      </w:r>
      <w:r>
        <w:t xml:space="preserve"> </w:t>
      </w:r>
      <w:r>
        <w:rPr>
          <w:rFonts w:hint="eastAsia"/>
        </w:rPr>
        <w:t>зрения</w:t>
      </w:r>
      <w:r>
        <w:t xml:space="preserve"> </w:t>
      </w:r>
      <w:r>
        <w:rPr>
          <w:rFonts w:hint="eastAsia"/>
        </w:rPr>
        <w:t>цена</w:t>
      </w:r>
      <w:r>
        <w:t>/</w:t>
      </w:r>
      <w:r>
        <w:rPr>
          <w:rFonts w:hint="eastAsia"/>
        </w:rPr>
        <w:t>качество</w:t>
      </w:r>
      <w:r>
        <w:t xml:space="preserve">. </w:t>
      </w:r>
    </w:p>
    <w:p w14:paraId="27CA5BE1" w14:textId="77777777" w:rsidR="00FC5AFC" w:rsidRDefault="00FC5AFC" w:rsidP="00FC5AFC">
      <w:r>
        <w:rPr>
          <w:rFonts w:hint="eastAsia"/>
        </w:rPr>
        <w:t>Показано</w:t>
      </w:r>
      <w:r>
        <w:t xml:space="preserve">, </w:t>
      </w:r>
      <w:r>
        <w:rPr>
          <w:rFonts w:hint="eastAsia"/>
        </w:rPr>
        <w:t>что</w:t>
      </w:r>
      <w:r>
        <w:t xml:space="preserve"> </w:t>
      </w:r>
      <w:r>
        <w:rPr>
          <w:rFonts w:hint="eastAsia"/>
        </w:rPr>
        <w:t>многообразие</w:t>
      </w:r>
      <w:r>
        <w:t xml:space="preserve"> </w:t>
      </w:r>
      <w:r>
        <w:rPr>
          <w:rFonts w:hint="eastAsia"/>
        </w:rPr>
        <w:t>факторов</w:t>
      </w:r>
      <w:r>
        <w:t xml:space="preserve"> </w:t>
      </w:r>
      <w:r>
        <w:rPr>
          <w:rFonts w:hint="eastAsia"/>
        </w:rPr>
        <w:t>и</w:t>
      </w:r>
      <w:r>
        <w:t xml:space="preserve"> </w:t>
      </w:r>
      <w:r>
        <w:rPr>
          <w:rFonts w:hint="eastAsia"/>
        </w:rPr>
        <w:t>условий</w:t>
      </w:r>
      <w:r>
        <w:t xml:space="preserve">, </w:t>
      </w:r>
      <w:r>
        <w:rPr>
          <w:rFonts w:hint="eastAsia"/>
        </w:rPr>
        <w:t>оказывающих</w:t>
      </w:r>
      <w:r>
        <w:t xml:space="preserve"> </w:t>
      </w:r>
      <w:r>
        <w:rPr>
          <w:rFonts w:hint="eastAsia"/>
        </w:rPr>
        <w:t>существенное</w:t>
      </w:r>
      <w:r>
        <w:t xml:space="preserve"> </w:t>
      </w:r>
      <w:r>
        <w:rPr>
          <w:rFonts w:hint="eastAsia"/>
        </w:rPr>
        <w:t>влияние</w:t>
      </w:r>
      <w:r>
        <w:t xml:space="preserve"> </w:t>
      </w:r>
      <w:r>
        <w:rPr>
          <w:rFonts w:hint="eastAsia"/>
        </w:rPr>
        <w:t>на</w:t>
      </w:r>
      <w:r>
        <w:t xml:space="preserve"> </w:t>
      </w:r>
      <w:r>
        <w:rPr>
          <w:rFonts w:hint="eastAsia"/>
        </w:rPr>
        <w:t>качество</w:t>
      </w:r>
      <w:r>
        <w:t xml:space="preserve"> </w:t>
      </w:r>
      <w:r>
        <w:rPr>
          <w:rFonts w:hint="eastAsia"/>
        </w:rPr>
        <w:t>предоставляемых</w:t>
      </w:r>
      <w:r>
        <w:t xml:space="preserve"> </w:t>
      </w:r>
      <w:r>
        <w:rPr>
          <w:rFonts w:hint="eastAsia"/>
        </w:rPr>
        <w:t>услуг</w:t>
      </w:r>
      <w:r>
        <w:t xml:space="preserve">, </w:t>
      </w:r>
      <w:r>
        <w:rPr>
          <w:rFonts w:hint="eastAsia"/>
        </w:rPr>
        <w:t>разнообразный</w:t>
      </w:r>
      <w:r>
        <w:t xml:space="preserve"> </w:t>
      </w:r>
      <w:r>
        <w:rPr>
          <w:rFonts w:hint="eastAsia"/>
        </w:rPr>
        <w:t>характер</w:t>
      </w:r>
      <w:r>
        <w:t xml:space="preserve"> </w:t>
      </w:r>
      <w:r>
        <w:rPr>
          <w:rFonts w:hint="eastAsia"/>
        </w:rPr>
        <w:t>задач</w:t>
      </w:r>
      <w:r>
        <w:t xml:space="preserve"> </w:t>
      </w:r>
      <w:r>
        <w:rPr>
          <w:rFonts w:hint="eastAsia"/>
        </w:rPr>
        <w:t>по</w:t>
      </w:r>
      <w:r>
        <w:t xml:space="preserve"> </w:t>
      </w:r>
      <w:r>
        <w:rPr>
          <w:rFonts w:hint="eastAsia"/>
        </w:rPr>
        <w:t>управлению</w:t>
      </w:r>
      <w:r>
        <w:t xml:space="preserve"> </w:t>
      </w:r>
      <w:r>
        <w:rPr>
          <w:rFonts w:hint="eastAsia"/>
        </w:rPr>
        <w:t>предопределяют</w:t>
      </w:r>
      <w:r>
        <w:t xml:space="preserve"> </w:t>
      </w:r>
      <w:r>
        <w:rPr>
          <w:rFonts w:hint="eastAsia"/>
        </w:rPr>
        <w:t>использование</w:t>
      </w:r>
      <w:r>
        <w:t xml:space="preserve"> </w:t>
      </w:r>
      <w:r>
        <w:rPr>
          <w:rFonts w:hint="eastAsia"/>
        </w:rPr>
        <w:t>системного</w:t>
      </w:r>
      <w:r>
        <w:t xml:space="preserve"> </w:t>
      </w:r>
      <w:r>
        <w:rPr>
          <w:rFonts w:hint="eastAsia"/>
        </w:rPr>
        <w:t>подхода</w:t>
      </w:r>
      <w:r>
        <w:t xml:space="preserve"> </w:t>
      </w:r>
      <w:r>
        <w:rPr>
          <w:rFonts w:hint="eastAsia"/>
        </w:rPr>
        <w:t>и</w:t>
      </w:r>
      <w:r>
        <w:t xml:space="preserve"> </w:t>
      </w:r>
      <w:r>
        <w:rPr>
          <w:rFonts w:hint="eastAsia"/>
        </w:rPr>
        <w:t>на</w:t>
      </w:r>
      <w:r>
        <w:t xml:space="preserve"> </w:t>
      </w:r>
      <w:r>
        <w:rPr>
          <w:rFonts w:hint="eastAsia"/>
        </w:rPr>
        <w:t>его</w:t>
      </w:r>
      <w:r>
        <w:t xml:space="preserve"> </w:t>
      </w:r>
      <w:r>
        <w:rPr>
          <w:rFonts w:hint="eastAsia"/>
        </w:rPr>
        <w:t>основе</w:t>
      </w:r>
      <w:r>
        <w:t xml:space="preserve"> </w:t>
      </w:r>
      <w:r>
        <w:rPr>
          <w:rFonts w:hint="eastAsia"/>
        </w:rPr>
        <w:t>разработку</w:t>
      </w:r>
      <w:r>
        <w:t xml:space="preserve"> </w:t>
      </w:r>
      <w:r>
        <w:rPr>
          <w:rFonts w:hint="eastAsia"/>
        </w:rPr>
        <w:t>эффективных</w:t>
      </w:r>
      <w:r>
        <w:t xml:space="preserve"> </w:t>
      </w:r>
      <w:r>
        <w:rPr>
          <w:rFonts w:hint="eastAsia"/>
        </w:rPr>
        <w:t>систем</w:t>
      </w:r>
      <w:r>
        <w:t xml:space="preserve"> </w:t>
      </w:r>
      <w:r>
        <w:rPr>
          <w:rFonts w:hint="eastAsia"/>
        </w:rPr>
        <w:t>управления</w:t>
      </w:r>
      <w:r>
        <w:t xml:space="preserve"> </w:t>
      </w:r>
      <w:r>
        <w:rPr>
          <w:rFonts w:hint="eastAsia"/>
        </w:rPr>
        <w:t>качеством</w:t>
      </w:r>
      <w:r>
        <w:t xml:space="preserve">, </w:t>
      </w:r>
      <w:r>
        <w:rPr>
          <w:rFonts w:hint="eastAsia"/>
        </w:rPr>
        <w:t>которые</w:t>
      </w:r>
      <w:r>
        <w:t xml:space="preserve"> </w:t>
      </w:r>
      <w:r>
        <w:rPr>
          <w:rFonts w:hint="eastAsia"/>
        </w:rPr>
        <w:t>позволят</w:t>
      </w:r>
      <w:r>
        <w:t xml:space="preserve"> </w:t>
      </w:r>
      <w:r>
        <w:rPr>
          <w:rFonts w:hint="eastAsia"/>
        </w:rPr>
        <w:t>повысить</w:t>
      </w:r>
      <w:r>
        <w:t xml:space="preserve"> </w:t>
      </w:r>
      <w:r>
        <w:rPr>
          <w:rFonts w:hint="eastAsia"/>
        </w:rPr>
        <w:t>конкурентоспособность</w:t>
      </w:r>
      <w:r>
        <w:t xml:space="preserve"> </w:t>
      </w:r>
      <w:r>
        <w:rPr>
          <w:rFonts w:hint="eastAsia"/>
        </w:rPr>
        <w:t>любого</w:t>
      </w:r>
      <w:r>
        <w:t xml:space="preserve"> </w:t>
      </w:r>
      <w:r>
        <w:rPr>
          <w:rFonts w:hint="eastAsia"/>
        </w:rPr>
        <w:t>субъекта</w:t>
      </w:r>
      <w:r>
        <w:t xml:space="preserve"> </w:t>
      </w:r>
      <w:r>
        <w:rPr>
          <w:rFonts w:hint="eastAsia"/>
        </w:rPr>
        <w:t>санаторно</w:t>
      </w:r>
      <w:r>
        <w:t>-</w:t>
      </w:r>
      <w:r>
        <w:rPr>
          <w:rFonts w:hint="eastAsia"/>
        </w:rPr>
        <w:t>курортной</w:t>
      </w:r>
      <w:r>
        <w:t xml:space="preserve"> </w:t>
      </w:r>
      <w:r>
        <w:rPr>
          <w:rFonts w:hint="eastAsia"/>
        </w:rPr>
        <w:t>деятельности</w:t>
      </w:r>
      <w:r>
        <w:t xml:space="preserve">. </w:t>
      </w:r>
      <w:r>
        <w:rPr>
          <w:rFonts w:hint="eastAsia"/>
        </w:rPr>
        <w:t>Проведенный</w:t>
      </w:r>
      <w:r>
        <w:t xml:space="preserve"> </w:t>
      </w:r>
      <w:r>
        <w:rPr>
          <w:rFonts w:hint="eastAsia"/>
        </w:rPr>
        <w:t>анализ</w:t>
      </w:r>
      <w:r>
        <w:t xml:space="preserve"> </w:t>
      </w:r>
      <w:r>
        <w:rPr>
          <w:rFonts w:hint="eastAsia"/>
        </w:rPr>
        <w:t>состояния</w:t>
      </w:r>
      <w:r>
        <w:t xml:space="preserve"> </w:t>
      </w:r>
      <w:r>
        <w:rPr>
          <w:rFonts w:hint="eastAsia"/>
        </w:rPr>
        <w:t>проблемы</w:t>
      </w:r>
      <w:r>
        <w:t xml:space="preserve"> </w:t>
      </w:r>
      <w:r>
        <w:rPr>
          <w:rFonts w:hint="eastAsia"/>
        </w:rPr>
        <w:t>показал</w:t>
      </w:r>
      <w:r>
        <w:t xml:space="preserve"> </w:t>
      </w:r>
      <w:r>
        <w:rPr>
          <w:rFonts w:hint="eastAsia"/>
        </w:rPr>
        <w:t>что</w:t>
      </w:r>
      <w:r>
        <w:t xml:space="preserve">: </w:t>
      </w:r>
    </w:p>
    <w:p w14:paraId="19338741" w14:textId="77777777" w:rsidR="00FC5AFC" w:rsidRDefault="00FC5AFC" w:rsidP="00FC5AFC">
      <w:r>
        <w:t xml:space="preserve">- </w:t>
      </w:r>
      <w:r>
        <w:rPr>
          <w:rFonts w:hint="eastAsia"/>
        </w:rPr>
        <w:t>формирование</w:t>
      </w:r>
      <w:r>
        <w:t xml:space="preserve"> </w:t>
      </w:r>
      <w:r>
        <w:rPr>
          <w:rFonts w:hint="eastAsia"/>
        </w:rPr>
        <w:t>новой</w:t>
      </w:r>
      <w:r>
        <w:t xml:space="preserve"> </w:t>
      </w:r>
      <w:r>
        <w:rPr>
          <w:rFonts w:hint="eastAsia"/>
        </w:rPr>
        <w:t>управленческой</w:t>
      </w:r>
      <w:r>
        <w:t xml:space="preserve"> </w:t>
      </w:r>
      <w:r>
        <w:rPr>
          <w:rFonts w:hint="eastAsia"/>
        </w:rPr>
        <w:t>парадигмы</w:t>
      </w:r>
      <w:r>
        <w:t xml:space="preserve"> </w:t>
      </w:r>
      <w:r>
        <w:rPr>
          <w:rFonts w:hint="eastAsia"/>
        </w:rPr>
        <w:t>в</w:t>
      </w:r>
      <w:r>
        <w:t xml:space="preserve"> </w:t>
      </w:r>
      <w:r>
        <w:rPr>
          <w:rFonts w:hint="eastAsia"/>
        </w:rPr>
        <w:t>санаторно</w:t>
      </w:r>
      <w:r>
        <w:t>-</w:t>
      </w:r>
      <w:r>
        <w:rPr>
          <w:rFonts w:hint="eastAsia"/>
        </w:rPr>
        <w:t>курорт</w:t>
      </w:r>
      <w:r>
        <w:t>-</w:t>
      </w:r>
      <w:r>
        <w:rPr>
          <w:rFonts w:hint="eastAsia"/>
        </w:rPr>
        <w:t>ных</w:t>
      </w:r>
      <w:r>
        <w:t xml:space="preserve"> </w:t>
      </w:r>
      <w:r>
        <w:rPr>
          <w:rFonts w:hint="eastAsia"/>
        </w:rPr>
        <w:t>системах</w:t>
      </w:r>
      <w:r>
        <w:t xml:space="preserve"> </w:t>
      </w:r>
      <w:r>
        <w:rPr>
          <w:rFonts w:hint="eastAsia"/>
        </w:rPr>
        <w:t>на</w:t>
      </w:r>
      <w:r>
        <w:t xml:space="preserve"> </w:t>
      </w:r>
      <w:r>
        <w:rPr>
          <w:rFonts w:hint="eastAsia"/>
        </w:rPr>
        <w:t>основе</w:t>
      </w:r>
      <w:r>
        <w:t xml:space="preserve"> </w:t>
      </w:r>
      <w:r>
        <w:rPr>
          <w:rFonts w:hint="eastAsia"/>
        </w:rPr>
        <w:t>проектно</w:t>
      </w:r>
      <w:r>
        <w:t>-</w:t>
      </w:r>
      <w:r>
        <w:rPr>
          <w:rFonts w:hint="eastAsia"/>
        </w:rPr>
        <w:t>процессного</w:t>
      </w:r>
      <w:r>
        <w:t xml:space="preserve"> </w:t>
      </w:r>
      <w:r>
        <w:rPr>
          <w:rFonts w:hint="eastAsia"/>
        </w:rPr>
        <w:t>подхода</w:t>
      </w:r>
      <w:r>
        <w:t xml:space="preserve"> </w:t>
      </w:r>
      <w:r>
        <w:rPr>
          <w:rFonts w:hint="eastAsia"/>
        </w:rPr>
        <w:t>с</w:t>
      </w:r>
      <w:r>
        <w:t xml:space="preserve"> </w:t>
      </w:r>
      <w:r>
        <w:rPr>
          <w:rFonts w:hint="eastAsia"/>
        </w:rPr>
        <w:t>использованием</w:t>
      </w:r>
      <w:r>
        <w:t xml:space="preserve"> </w:t>
      </w:r>
      <w:r>
        <w:rPr>
          <w:rFonts w:hint="eastAsia"/>
        </w:rPr>
        <w:t>моделей</w:t>
      </w:r>
      <w:r>
        <w:t xml:space="preserve">, </w:t>
      </w:r>
      <w:r>
        <w:rPr>
          <w:rFonts w:hint="eastAsia"/>
        </w:rPr>
        <w:t>методов</w:t>
      </w:r>
      <w:r>
        <w:t xml:space="preserve">, </w:t>
      </w:r>
      <w:r>
        <w:rPr>
          <w:rFonts w:hint="eastAsia"/>
        </w:rPr>
        <w:t>алгоритмов</w:t>
      </w:r>
      <w:r>
        <w:t xml:space="preserve"> </w:t>
      </w:r>
      <w:r>
        <w:rPr>
          <w:rFonts w:hint="eastAsia"/>
        </w:rPr>
        <w:t>и</w:t>
      </w:r>
      <w:r>
        <w:t xml:space="preserve"> </w:t>
      </w:r>
      <w:r>
        <w:rPr>
          <w:rFonts w:hint="eastAsia"/>
        </w:rPr>
        <w:t>специального</w:t>
      </w:r>
      <w:r>
        <w:t xml:space="preserve"> </w:t>
      </w:r>
      <w:r>
        <w:rPr>
          <w:rFonts w:hint="eastAsia"/>
        </w:rPr>
        <w:t>программного</w:t>
      </w:r>
      <w:r>
        <w:t xml:space="preserve"> </w:t>
      </w:r>
      <w:r>
        <w:rPr>
          <w:rFonts w:hint="eastAsia"/>
        </w:rPr>
        <w:t>обеспечения</w:t>
      </w:r>
      <w:r>
        <w:t xml:space="preserve"> </w:t>
      </w:r>
      <w:r>
        <w:rPr>
          <w:rFonts w:hint="eastAsia"/>
        </w:rPr>
        <w:t>ресурсного</w:t>
      </w:r>
      <w:r>
        <w:t xml:space="preserve"> </w:t>
      </w:r>
      <w:r>
        <w:rPr>
          <w:rFonts w:hint="eastAsia"/>
        </w:rPr>
        <w:t>планирования</w:t>
      </w:r>
      <w:r>
        <w:t xml:space="preserve"> </w:t>
      </w:r>
      <w:r>
        <w:rPr>
          <w:rFonts w:hint="eastAsia"/>
        </w:rPr>
        <w:t>для</w:t>
      </w:r>
      <w:r>
        <w:t xml:space="preserve"> </w:t>
      </w:r>
      <w:r>
        <w:rPr>
          <w:rFonts w:hint="eastAsia"/>
        </w:rPr>
        <w:t>распределения</w:t>
      </w:r>
      <w:r>
        <w:t xml:space="preserve"> </w:t>
      </w:r>
      <w:r>
        <w:rPr>
          <w:rFonts w:hint="eastAsia"/>
        </w:rPr>
        <w:t>стоимости</w:t>
      </w:r>
      <w:r>
        <w:t xml:space="preserve"> </w:t>
      </w:r>
      <w:r>
        <w:rPr>
          <w:rFonts w:hint="eastAsia"/>
        </w:rPr>
        <w:t>потребляемых</w:t>
      </w:r>
      <w:r>
        <w:t xml:space="preserve"> </w:t>
      </w:r>
      <w:r>
        <w:rPr>
          <w:rFonts w:hint="eastAsia"/>
        </w:rPr>
        <w:t>ресурсов</w:t>
      </w:r>
      <w:r>
        <w:t xml:space="preserve"> </w:t>
      </w:r>
      <w:r>
        <w:rPr>
          <w:rFonts w:hint="eastAsia"/>
        </w:rPr>
        <w:t>между</w:t>
      </w:r>
      <w:r>
        <w:t xml:space="preserve"> </w:t>
      </w:r>
      <w:r>
        <w:rPr>
          <w:rFonts w:hint="eastAsia"/>
        </w:rPr>
        <w:t>услугами</w:t>
      </w:r>
      <w:r>
        <w:t xml:space="preserve"> </w:t>
      </w:r>
      <w:r>
        <w:rPr>
          <w:rFonts w:hint="eastAsia"/>
        </w:rPr>
        <w:t>требует</w:t>
      </w:r>
      <w:r>
        <w:t xml:space="preserve"> </w:t>
      </w:r>
      <w:r>
        <w:rPr>
          <w:rFonts w:hint="eastAsia"/>
        </w:rPr>
        <w:t>пересмотра</w:t>
      </w:r>
      <w:r>
        <w:t xml:space="preserve"> </w:t>
      </w:r>
      <w:r>
        <w:rPr>
          <w:rFonts w:hint="eastAsia"/>
        </w:rPr>
        <w:t>технологии</w:t>
      </w:r>
      <w:r>
        <w:t xml:space="preserve"> </w:t>
      </w:r>
      <w:r>
        <w:rPr>
          <w:rFonts w:hint="eastAsia"/>
        </w:rPr>
        <w:t>управления</w:t>
      </w:r>
      <w:r>
        <w:t xml:space="preserve"> </w:t>
      </w:r>
      <w:r>
        <w:rPr>
          <w:rFonts w:hint="eastAsia"/>
        </w:rPr>
        <w:t>качеством</w:t>
      </w:r>
      <w:r>
        <w:t xml:space="preserve"> </w:t>
      </w:r>
      <w:r>
        <w:rPr>
          <w:rFonts w:hint="eastAsia"/>
        </w:rPr>
        <w:t>с</w:t>
      </w:r>
      <w:r>
        <w:t xml:space="preserve"> </w:t>
      </w:r>
      <w:r>
        <w:rPr>
          <w:rFonts w:hint="eastAsia"/>
        </w:rPr>
        <w:t>учетом</w:t>
      </w:r>
      <w:r>
        <w:t xml:space="preserve"> </w:t>
      </w:r>
      <w:r>
        <w:rPr>
          <w:rFonts w:hint="eastAsia"/>
        </w:rPr>
        <w:t>необходимости</w:t>
      </w:r>
      <w:r>
        <w:t xml:space="preserve"> </w:t>
      </w:r>
      <w:r>
        <w:rPr>
          <w:rFonts w:hint="eastAsia"/>
        </w:rPr>
        <w:t>его</w:t>
      </w:r>
      <w:r>
        <w:t xml:space="preserve"> </w:t>
      </w:r>
      <w:r>
        <w:rPr>
          <w:rFonts w:hint="eastAsia"/>
        </w:rPr>
        <w:t>непрерывного</w:t>
      </w:r>
      <w:r>
        <w:t xml:space="preserve"> </w:t>
      </w:r>
      <w:r>
        <w:rPr>
          <w:rFonts w:hint="eastAsia"/>
        </w:rPr>
        <w:t>повышения</w:t>
      </w:r>
      <w:r>
        <w:t xml:space="preserve">, </w:t>
      </w:r>
      <w:r>
        <w:rPr>
          <w:rFonts w:hint="eastAsia"/>
        </w:rPr>
        <w:t>оп</w:t>
      </w:r>
      <w:r>
        <w:rPr>
          <w:rFonts w:hint="eastAsia"/>
        </w:rPr>
        <w:lastRenderedPageBreak/>
        <w:t>тимизации</w:t>
      </w:r>
      <w:r>
        <w:t xml:space="preserve">  </w:t>
      </w:r>
      <w:r>
        <w:rPr>
          <w:rFonts w:hint="eastAsia"/>
        </w:rPr>
        <w:t>взаимоотношений</w:t>
      </w:r>
      <w:r>
        <w:t xml:space="preserve"> </w:t>
      </w:r>
      <w:r>
        <w:rPr>
          <w:rFonts w:hint="eastAsia"/>
        </w:rPr>
        <w:t>«</w:t>
      </w:r>
      <w:r>
        <w:rPr>
          <w:rFonts w:hint="eastAsia"/>
        </w:rPr>
        <w:t>потребитель</w:t>
      </w:r>
      <w:r>
        <w:t xml:space="preserve"> - </w:t>
      </w:r>
      <w:r>
        <w:rPr>
          <w:rFonts w:hint="eastAsia"/>
        </w:rPr>
        <w:t>персонал</w:t>
      </w:r>
      <w:r>
        <w:t xml:space="preserve"> </w:t>
      </w:r>
      <w:r>
        <w:rPr>
          <w:rFonts w:hint="eastAsia"/>
        </w:rPr>
        <w:t>субъекта</w:t>
      </w:r>
      <w:r>
        <w:t xml:space="preserve"> </w:t>
      </w:r>
      <w:r>
        <w:rPr>
          <w:rFonts w:hint="eastAsia"/>
        </w:rPr>
        <w:t>социально</w:t>
      </w:r>
      <w:r>
        <w:t>-</w:t>
      </w:r>
      <w:r>
        <w:rPr>
          <w:rFonts w:hint="eastAsia"/>
        </w:rPr>
        <w:t>экономической</w:t>
      </w:r>
      <w:r>
        <w:t xml:space="preserve"> </w:t>
      </w:r>
      <w:r>
        <w:rPr>
          <w:rFonts w:hint="eastAsia"/>
        </w:rPr>
        <w:t>системы</w:t>
      </w:r>
      <w:r>
        <w:rPr>
          <w:rFonts w:hint="eastAsia"/>
        </w:rPr>
        <w:t>»</w:t>
      </w:r>
      <w:r>
        <w:t xml:space="preserve"> </w:t>
      </w:r>
      <w:r>
        <w:rPr>
          <w:rFonts w:hint="eastAsia"/>
        </w:rPr>
        <w:t>и</w:t>
      </w:r>
      <w:r>
        <w:t xml:space="preserve"> </w:t>
      </w:r>
      <w:r>
        <w:rPr>
          <w:rFonts w:hint="eastAsia"/>
        </w:rPr>
        <w:t>оптимизации</w:t>
      </w:r>
      <w:r>
        <w:t xml:space="preserve"> </w:t>
      </w:r>
      <w:r>
        <w:rPr>
          <w:rFonts w:hint="eastAsia"/>
        </w:rPr>
        <w:t>предоставления</w:t>
      </w:r>
      <w:r>
        <w:t xml:space="preserve"> </w:t>
      </w:r>
      <w:r>
        <w:rPr>
          <w:rFonts w:hint="eastAsia"/>
        </w:rPr>
        <w:t>услуг</w:t>
      </w:r>
      <w:r>
        <w:t xml:space="preserve"> </w:t>
      </w:r>
      <w:r>
        <w:rPr>
          <w:rFonts w:hint="eastAsia"/>
        </w:rPr>
        <w:t>с</w:t>
      </w:r>
      <w:r>
        <w:t xml:space="preserve"> </w:t>
      </w:r>
      <w:r>
        <w:rPr>
          <w:rFonts w:hint="eastAsia"/>
        </w:rPr>
        <w:t>точки</w:t>
      </w:r>
      <w:r>
        <w:t xml:space="preserve"> </w:t>
      </w:r>
      <w:r>
        <w:rPr>
          <w:rFonts w:hint="eastAsia"/>
        </w:rPr>
        <w:t>зрения</w:t>
      </w:r>
      <w:r>
        <w:t xml:space="preserve"> </w:t>
      </w:r>
      <w:r>
        <w:rPr>
          <w:rFonts w:hint="eastAsia"/>
        </w:rPr>
        <w:t>цена</w:t>
      </w:r>
      <w:r>
        <w:t>/</w:t>
      </w:r>
      <w:r>
        <w:rPr>
          <w:rFonts w:hint="eastAsia"/>
        </w:rPr>
        <w:t>качество</w:t>
      </w:r>
      <w:r>
        <w:t xml:space="preserve"> </w:t>
      </w:r>
      <w:r>
        <w:rPr>
          <w:rFonts w:hint="eastAsia"/>
        </w:rPr>
        <w:t>на</w:t>
      </w:r>
      <w:r>
        <w:t xml:space="preserve"> </w:t>
      </w:r>
      <w:r>
        <w:rPr>
          <w:rFonts w:hint="eastAsia"/>
        </w:rPr>
        <w:t>основе</w:t>
      </w:r>
      <w:r>
        <w:t xml:space="preserve"> </w:t>
      </w:r>
      <w:r>
        <w:rPr>
          <w:rFonts w:hint="eastAsia"/>
        </w:rPr>
        <w:t>комплексной</w:t>
      </w:r>
      <w:r>
        <w:t xml:space="preserve"> </w:t>
      </w:r>
      <w:r>
        <w:rPr>
          <w:rFonts w:hint="eastAsia"/>
        </w:rPr>
        <w:t>стандартизации</w:t>
      </w:r>
      <w:r>
        <w:t>;</w:t>
      </w:r>
    </w:p>
    <w:p w14:paraId="68D88B26" w14:textId="77777777" w:rsidR="00FC5AFC" w:rsidRDefault="00FC5AFC" w:rsidP="00FC5AFC">
      <w:r>
        <w:t xml:space="preserve">-  </w:t>
      </w:r>
      <w:r>
        <w:rPr>
          <w:rFonts w:hint="eastAsia"/>
        </w:rPr>
        <w:t>отсутствие</w:t>
      </w:r>
      <w:r>
        <w:t xml:space="preserve"> </w:t>
      </w:r>
      <w:r>
        <w:rPr>
          <w:rFonts w:hint="eastAsia"/>
        </w:rPr>
        <w:t>общей</w:t>
      </w:r>
      <w:r>
        <w:t xml:space="preserve"> </w:t>
      </w:r>
      <w:r>
        <w:rPr>
          <w:rFonts w:hint="eastAsia"/>
        </w:rPr>
        <w:t>методологии</w:t>
      </w:r>
      <w:r>
        <w:t xml:space="preserve"> </w:t>
      </w:r>
      <w:r>
        <w:rPr>
          <w:rFonts w:hint="eastAsia"/>
        </w:rPr>
        <w:t>и</w:t>
      </w:r>
      <w:r>
        <w:t xml:space="preserve"> </w:t>
      </w:r>
      <w:r>
        <w:rPr>
          <w:rFonts w:hint="eastAsia"/>
        </w:rPr>
        <w:t>обобщенной</w:t>
      </w:r>
      <w:r>
        <w:t xml:space="preserve"> </w:t>
      </w:r>
      <w:r>
        <w:rPr>
          <w:rFonts w:hint="eastAsia"/>
        </w:rPr>
        <w:t>модели</w:t>
      </w:r>
      <w:r>
        <w:t xml:space="preserve"> </w:t>
      </w:r>
      <w:r>
        <w:rPr>
          <w:rFonts w:hint="eastAsia"/>
        </w:rPr>
        <w:t>управления</w:t>
      </w:r>
      <w:r>
        <w:t xml:space="preserve"> </w:t>
      </w:r>
      <w:r>
        <w:rPr>
          <w:rFonts w:hint="eastAsia"/>
        </w:rPr>
        <w:t>качеством</w:t>
      </w:r>
      <w:r>
        <w:t xml:space="preserve"> </w:t>
      </w:r>
      <w:r>
        <w:rPr>
          <w:rFonts w:hint="eastAsia"/>
        </w:rPr>
        <w:t>в</w:t>
      </w:r>
      <w:r>
        <w:t xml:space="preserve"> </w:t>
      </w:r>
      <w:r>
        <w:rPr>
          <w:rFonts w:hint="eastAsia"/>
        </w:rPr>
        <w:t>санаторно</w:t>
      </w:r>
      <w:r>
        <w:t>-</w:t>
      </w:r>
      <w:r>
        <w:rPr>
          <w:rFonts w:hint="eastAsia"/>
        </w:rPr>
        <w:t>курортных</w:t>
      </w:r>
      <w:r>
        <w:t xml:space="preserve"> </w:t>
      </w:r>
      <w:r>
        <w:rPr>
          <w:rFonts w:hint="eastAsia"/>
        </w:rPr>
        <w:t>системах</w:t>
      </w:r>
      <w:r>
        <w:t xml:space="preserve"> </w:t>
      </w:r>
      <w:r>
        <w:rPr>
          <w:rFonts w:hint="eastAsia"/>
        </w:rPr>
        <w:t>в</w:t>
      </w:r>
      <w:r>
        <w:t xml:space="preserve"> </w:t>
      </w:r>
      <w:r>
        <w:rPr>
          <w:rFonts w:hint="eastAsia"/>
        </w:rPr>
        <w:t>значительной</w:t>
      </w:r>
      <w:r>
        <w:t xml:space="preserve"> </w:t>
      </w:r>
      <w:r>
        <w:rPr>
          <w:rFonts w:hint="eastAsia"/>
        </w:rPr>
        <w:t>мере</w:t>
      </w:r>
      <w:r>
        <w:t xml:space="preserve"> </w:t>
      </w:r>
      <w:r>
        <w:rPr>
          <w:rFonts w:hint="eastAsia"/>
        </w:rPr>
        <w:t>сдерживает</w:t>
      </w:r>
      <w:r>
        <w:t xml:space="preserve"> </w:t>
      </w:r>
      <w:r>
        <w:rPr>
          <w:rFonts w:hint="eastAsia"/>
        </w:rPr>
        <w:t>разработку</w:t>
      </w:r>
      <w:r>
        <w:t xml:space="preserve"> </w:t>
      </w:r>
      <w:r>
        <w:rPr>
          <w:rFonts w:hint="eastAsia"/>
        </w:rPr>
        <w:t>эффективных</w:t>
      </w:r>
      <w:r>
        <w:t xml:space="preserve"> </w:t>
      </w:r>
      <w:r>
        <w:rPr>
          <w:rFonts w:hint="eastAsia"/>
        </w:rPr>
        <w:t>и</w:t>
      </w:r>
      <w:r>
        <w:t xml:space="preserve"> </w:t>
      </w:r>
      <w:r>
        <w:rPr>
          <w:rFonts w:hint="eastAsia"/>
        </w:rPr>
        <w:t>научно</w:t>
      </w:r>
      <w:r>
        <w:t xml:space="preserve"> </w:t>
      </w:r>
      <w:r>
        <w:rPr>
          <w:rFonts w:hint="eastAsia"/>
        </w:rPr>
        <w:t>обоснованных</w:t>
      </w:r>
      <w:r>
        <w:t xml:space="preserve"> </w:t>
      </w:r>
      <w:r>
        <w:rPr>
          <w:rFonts w:hint="eastAsia"/>
        </w:rPr>
        <w:t>методов</w:t>
      </w:r>
      <w:r>
        <w:t xml:space="preserve"> </w:t>
      </w:r>
      <w:r>
        <w:rPr>
          <w:rFonts w:hint="eastAsia"/>
        </w:rPr>
        <w:t>и</w:t>
      </w:r>
      <w:r>
        <w:t xml:space="preserve"> </w:t>
      </w:r>
      <w:r>
        <w:rPr>
          <w:rFonts w:hint="eastAsia"/>
        </w:rPr>
        <w:t>программно</w:t>
      </w:r>
      <w:r>
        <w:t>-</w:t>
      </w:r>
      <w:r>
        <w:rPr>
          <w:rFonts w:hint="eastAsia"/>
        </w:rPr>
        <w:t>инструмен</w:t>
      </w:r>
      <w:r>
        <w:t>-</w:t>
      </w:r>
      <w:r>
        <w:rPr>
          <w:rFonts w:hint="eastAsia"/>
        </w:rPr>
        <w:t>тальных</w:t>
      </w:r>
      <w:r>
        <w:t xml:space="preserve"> </w:t>
      </w:r>
      <w:r>
        <w:rPr>
          <w:rFonts w:hint="eastAsia"/>
        </w:rPr>
        <w:t>средств</w:t>
      </w:r>
      <w:r>
        <w:t xml:space="preserve"> </w:t>
      </w:r>
      <w:r>
        <w:rPr>
          <w:rFonts w:hint="eastAsia"/>
        </w:rPr>
        <w:t>достижения</w:t>
      </w:r>
      <w:r>
        <w:t xml:space="preserve"> </w:t>
      </w:r>
      <w:r>
        <w:rPr>
          <w:rFonts w:hint="eastAsia"/>
        </w:rPr>
        <w:t>конкурентоспособности</w:t>
      </w:r>
      <w:r>
        <w:t xml:space="preserve"> </w:t>
      </w:r>
      <w:r>
        <w:rPr>
          <w:rFonts w:hint="eastAsia"/>
        </w:rPr>
        <w:t>предоставляемых</w:t>
      </w:r>
      <w:r>
        <w:t xml:space="preserve"> </w:t>
      </w:r>
      <w:r>
        <w:rPr>
          <w:rFonts w:hint="eastAsia"/>
        </w:rPr>
        <w:t>услуг</w:t>
      </w:r>
      <w:r>
        <w:t xml:space="preserve">. </w:t>
      </w:r>
    </w:p>
    <w:p w14:paraId="565F1608" w14:textId="77777777" w:rsidR="00FC5AFC" w:rsidRDefault="00FC5AFC" w:rsidP="00FC5AFC">
      <w:r>
        <w:rPr>
          <w:rFonts w:hint="eastAsia"/>
        </w:rPr>
        <w:t>Во</w:t>
      </w:r>
      <w:r>
        <w:t xml:space="preserve"> </w:t>
      </w:r>
      <w:r>
        <w:rPr>
          <w:rFonts w:hint="eastAsia"/>
        </w:rPr>
        <w:t>второй</w:t>
      </w:r>
      <w:r>
        <w:t xml:space="preserve"> </w:t>
      </w:r>
      <w:r>
        <w:rPr>
          <w:rFonts w:hint="eastAsia"/>
        </w:rPr>
        <w:t>главе</w:t>
      </w:r>
      <w:r>
        <w:t xml:space="preserve"> </w:t>
      </w:r>
      <w:r>
        <w:rPr>
          <w:rFonts w:hint="eastAsia"/>
        </w:rPr>
        <w:t>проведен</w:t>
      </w:r>
      <w:r>
        <w:t xml:space="preserve"> </w:t>
      </w:r>
      <w:r>
        <w:rPr>
          <w:rFonts w:hint="eastAsia"/>
        </w:rPr>
        <w:t>системный</w:t>
      </w:r>
      <w:r>
        <w:t xml:space="preserve"> </w:t>
      </w:r>
      <w:r>
        <w:rPr>
          <w:rFonts w:hint="eastAsia"/>
        </w:rPr>
        <w:t>анализ</w:t>
      </w:r>
      <w:r>
        <w:t xml:space="preserve"> </w:t>
      </w:r>
      <w:r>
        <w:rPr>
          <w:rFonts w:hint="eastAsia"/>
        </w:rPr>
        <w:t>деятельности</w:t>
      </w:r>
      <w:r>
        <w:t xml:space="preserve"> </w:t>
      </w:r>
      <w:r>
        <w:rPr>
          <w:rFonts w:hint="eastAsia"/>
        </w:rPr>
        <w:t>региональной</w:t>
      </w:r>
      <w:r>
        <w:t xml:space="preserve"> </w:t>
      </w:r>
      <w:r>
        <w:rPr>
          <w:rFonts w:hint="eastAsia"/>
        </w:rPr>
        <w:t>санаторно</w:t>
      </w:r>
      <w:r>
        <w:t>-</w:t>
      </w:r>
      <w:r>
        <w:rPr>
          <w:rFonts w:hint="eastAsia"/>
        </w:rPr>
        <w:t>курортной</w:t>
      </w:r>
      <w:r>
        <w:t xml:space="preserve"> </w:t>
      </w:r>
      <w:r>
        <w:rPr>
          <w:rFonts w:hint="eastAsia"/>
        </w:rPr>
        <w:t>системы</w:t>
      </w:r>
      <w:r>
        <w:t xml:space="preserve">, </w:t>
      </w:r>
      <w:r>
        <w:rPr>
          <w:rFonts w:hint="eastAsia"/>
        </w:rPr>
        <w:t>на</w:t>
      </w:r>
      <w:r>
        <w:t xml:space="preserve"> </w:t>
      </w:r>
      <w:r>
        <w:rPr>
          <w:rFonts w:hint="eastAsia"/>
        </w:rPr>
        <w:t>основе</w:t>
      </w:r>
      <w:r>
        <w:t xml:space="preserve"> </w:t>
      </w:r>
      <w:r>
        <w:rPr>
          <w:rFonts w:hint="eastAsia"/>
        </w:rPr>
        <w:t>которого</w:t>
      </w:r>
      <w:r>
        <w:t xml:space="preserve"> </w:t>
      </w:r>
      <w:r>
        <w:rPr>
          <w:rFonts w:hint="eastAsia"/>
        </w:rPr>
        <w:t>сформулировано</w:t>
      </w:r>
      <w:r>
        <w:t xml:space="preserve"> </w:t>
      </w:r>
      <w:r>
        <w:rPr>
          <w:rFonts w:hint="eastAsia"/>
        </w:rPr>
        <w:t>понятие</w:t>
      </w:r>
      <w:r>
        <w:t xml:space="preserve"> </w:t>
      </w:r>
      <w:r>
        <w:rPr>
          <w:rFonts w:hint="eastAsia"/>
        </w:rPr>
        <w:t>«</w:t>
      </w:r>
      <w:r>
        <w:rPr>
          <w:rFonts w:hint="eastAsia"/>
        </w:rPr>
        <w:t>Региональная</w:t>
      </w:r>
      <w:r>
        <w:t xml:space="preserve"> </w:t>
      </w:r>
      <w:r>
        <w:rPr>
          <w:rFonts w:hint="eastAsia"/>
        </w:rPr>
        <w:t>санаторно</w:t>
      </w:r>
      <w:r>
        <w:t>-</w:t>
      </w:r>
      <w:r>
        <w:rPr>
          <w:rFonts w:hint="eastAsia"/>
        </w:rPr>
        <w:t>курортная</w:t>
      </w:r>
      <w:r>
        <w:t xml:space="preserve"> </w:t>
      </w:r>
      <w:r>
        <w:rPr>
          <w:rFonts w:hint="eastAsia"/>
        </w:rPr>
        <w:t>система</w:t>
      </w:r>
      <w:r>
        <w:rPr>
          <w:rFonts w:hint="eastAsia"/>
        </w:rPr>
        <w:t>»</w:t>
      </w:r>
      <w:r>
        <w:t xml:space="preserve"> </w:t>
      </w:r>
      <w:r>
        <w:rPr>
          <w:rFonts w:hint="eastAsia"/>
        </w:rPr>
        <w:t>как</w:t>
      </w:r>
      <w:r>
        <w:t xml:space="preserve"> </w:t>
      </w:r>
      <w:r>
        <w:rPr>
          <w:rFonts w:hint="eastAsia"/>
        </w:rPr>
        <w:t>объект</w:t>
      </w:r>
      <w:r>
        <w:t xml:space="preserve"> </w:t>
      </w:r>
      <w:r>
        <w:rPr>
          <w:rFonts w:hint="eastAsia"/>
        </w:rPr>
        <w:t>управления</w:t>
      </w:r>
      <w:r>
        <w:t xml:space="preserve">. </w:t>
      </w:r>
    </w:p>
    <w:p w14:paraId="18DD19F5" w14:textId="77777777" w:rsidR="00FC5AFC" w:rsidRDefault="00FC5AFC" w:rsidP="00FC5AFC">
      <w:r>
        <w:rPr>
          <w:rFonts w:hint="eastAsia"/>
        </w:rPr>
        <w:t>Структурную</w:t>
      </w:r>
      <w:r>
        <w:t xml:space="preserve"> </w:t>
      </w:r>
      <w:r>
        <w:rPr>
          <w:rFonts w:hint="eastAsia"/>
        </w:rPr>
        <w:t>схему</w:t>
      </w:r>
      <w:r>
        <w:t xml:space="preserve"> </w:t>
      </w:r>
      <w:r>
        <w:rPr>
          <w:rFonts w:hint="eastAsia"/>
        </w:rPr>
        <w:t>региональной</w:t>
      </w:r>
      <w:r>
        <w:t xml:space="preserve"> </w:t>
      </w:r>
      <w:r>
        <w:rPr>
          <w:rFonts w:hint="eastAsia"/>
        </w:rPr>
        <w:t>санаторно</w:t>
      </w:r>
      <w:r>
        <w:t>-</w:t>
      </w:r>
      <w:r>
        <w:rPr>
          <w:rFonts w:hint="eastAsia"/>
        </w:rPr>
        <w:t>курортной</w:t>
      </w:r>
      <w:r>
        <w:t xml:space="preserve"> </w:t>
      </w:r>
      <w:r>
        <w:rPr>
          <w:rFonts w:hint="eastAsia"/>
        </w:rPr>
        <w:t>системы</w:t>
      </w:r>
      <w:r>
        <w:t xml:space="preserve">  </w:t>
      </w:r>
      <w:r>
        <w:rPr>
          <w:rFonts w:hint="eastAsia"/>
        </w:rPr>
        <w:t>можно</w:t>
      </w:r>
      <w:r>
        <w:t xml:space="preserve"> </w:t>
      </w:r>
      <w:r>
        <w:rPr>
          <w:rFonts w:hint="eastAsia"/>
        </w:rPr>
        <w:t>представить</w:t>
      </w:r>
      <w:r>
        <w:t xml:space="preserve"> </w:t>
      </w:r>
      <w:r>
        <w:rPr>
          <w:rFonts w:hint="eastAsia"/>
        </w:rPr>
        <w:t>в</w:t>
      </w:r>
      <w:r>
        <w:t xml:space="preserve"> </w:t>
      </w:r>
      <w:r>
        <w:rPr>
          <w:rFonts w:hint="eastAsia"/>
        </w:rPr>
        <w:t>виде</w:t>
      </w:r>
      <w:r>
        <w:t xml:space="preserve">, </w:t>
      </w:r>
      <w:r>
        <w:rPr>
          <w:rFonts w:hint="eastAsia"/>
        </w:rPr>
        <w:t>показанном</w:t>
      </w:r>
      <w:r>
        <w:t xml:space="preserve"> </w:t>
      </w:r>
      <w:r>
        <w:rPr>
          <w:rFonts w:hint="eastAsia"/>
        </w:rPr>
        <w:t>на</w:t>
      </w:r>
      <w:r>
        <w:t xml:space="preserve">  </w:t>
      </w:r>
      <w:r>
        <w:rPr>
          <w:rFonts w:hint="eastAsia"/>
        </w:rPr>
        <w:t>рис</w:t>
      </w:r>
      <w:r>
        <w:t xml:space="preserve">. 1. </w:t>
      </w:r>
      <w:r>
        <w:rPr>
          <w:rFonts w:hint="eastAsia"/>
        </w:rPr>
        <w:t>Она</w:t>
      </w:r>
      <w:r>
        <w:t xml:space="preserve"> </w:t>
      </w:r>
      <w:r>
        <w:rPr>
          <w:rFonts w:hint="eastAsia"/>
        </w:rPr>
        <w:t>включает</w:t>
      </w:r>
      <w:r>
        <w:t xml:space="preserve"> </w:t>
      </w:r>
      <w:r>
        <w:rPr>
          <w:rFonts w:hint="eastAsia"/>
        </w:rPr>
        <w:t>в</w:t>
      </w:r>
      <w:r>
        <w:t xml:space="preserve"> </w:t>
      </w:r>
      <w:r>
        <w:rPr>
          <w:rFonts w:hint="eastAsia"/>
        </w:rPr>
        <w:t>себя</w:t>
      </w:r>
      <w:r>
        <w:t>:</w:t>
      </w:r>
    </w:p>
    <w:p w14:paraId="753998CD" w14:textId="77777777" w:rsidR="00FC5AFC" w:rsidRDefault="00FC5AFC" w:rsidP="00FC5AFC">
      <w:r>
        <w:t xml:space="preserve">- </w:t>
      </w:r>
      <w:r>
        <w:rPr>
          <w:rFonts w:hint="eastAsia"/>
        </w:rPr>
        <w:t>лечебно</w:t>
      </w:r>
      <w:r>
        <w:t>-</w:t>
      </w:r>
      <w:r>
        <w:rPr>
          <w:rFonts w:hint="eastAsia"/>
        </w:rPr>
        <w:t>профилактические</w:t>
      </w:r>
      <w:r>
        <w:t xml:space="preserve"> </w:t>
      </w:r>
      <w:r>
        <w:rPr>
          <w:rFonts w:hint="eastAsia"/>
        </w:rPr>
        <w:t>учреждения</w:t>
      </w:r>
      <w:r>
        <w:t xml:space="preserve"> (</w:t>
      </w:r>
      <w:r>
        <w:rPr>
          <w:rFonts w:hint="eastAsia"/>
        </w:rPr>
        <w:t>ЛПУ</w:t>
      </w:r>
      <w:r>
        <w:t xml:space="preserve">), </w:t>
      </w:r>
      <w:r>
        <w:rPr>
          <w:rFonts w:hint="eastAsia"/>
        </w:rPr>
        <w:t>осуществляющие</w:t>
      </w:r>
      <w:r>
        <w:t xml:space="preserve"> </w:t>
      </w:r>
      <w:r>
        <w:rPr>
          <w:rFonts w:hint="eastAsia"/>
        </w:rPr>
        <w:t>отбор</w:t>
      </w:r>
      <w:r>
        <w:t xml:space="preserve"> </w:t>
      </w:r>
      <w:r>
        <w:rPr>
          <w:rFonts w:hint="eastAsia"/>
        </w:rPr>
        <w:t>и</w:t>
      </w:r>
      <w:r>
        <w:t xml:space="preserve"> </w:t>
      </w:r>
      <w:r>
        <w:rPr>
          <w:rFonts w:hint="eastAsia"/>
        </w:rPr>
        <w:t>направление</w:t>
      </w:r>
      <w:r>
        <w:t xml:space="preserve"> </w:t>
      </w:r>
      <w:r>
        <w:rPr>
          <w:rFonts w:hint="eastAsia"/>
        </w:rPr>
        <w:t>пациентов</w:t>
      </w:r>
      <w:r>
        <w:t xml:space="preserve"> </w:t>
      </w:r>
      <w:r>
        <w:rPr>
          <w:rFonts w:hint="eastAsia"/>
        </w:rPr>
        <w:t>на</w:t>
      </w:r>
      <w:r>
        <w:t xml:space="preserve"> </w:t>
      </w:r>
      <w:r>
        <w:rPr>
          <w:rFonts w:hint="eastAsia"/>
        </w:rPr>
        <w:t>санаторно</w:t>
      </w:r>
      <w:r>
        <w:t>-</w:t>
      </w:r>
      <w:r>
        <w:rPr>
          <w:rFonts w:hint="eastAsia"/>
        </w:rPr>
        <w:t>курортное</w:t>
      </w:r>
      <w:r>
        <w:t xml:space="preserve"> </w:t>
      </w:r>
      <w:r>
        <w:rPr>
          <w:rFonts w:hint="eastAsia"/>
        </w:rPr>
        <w:t>лечение</w:t>
      </w:r>
      <w:r>
        <w:t>;</w:t>
      </w:r>
    </w:p>
    <w:p w14:paraId="3DA7F7A5" w14:textId="77777777" w:rsidR="00FC5AFC" w:rsidRDefault="00FC5AFC" w:rsidP="00FC5AFC">
      <w:r>
        <w:t xml:space="preserve"> - </w:t>
      </w:r>
      <w:r>
        <w:rPr>
          <w:rFonts w:hint="eastAsia"/>
        </w:rPr>
        <w:t>санаторно</w:t>
      </w:r>
      <w:r>
        <w:t>-</w:t>
      </w:r>
      <w:r>
        <w:rPr>
          <w:rFonts w:hint="eastAsia"/>
        </w:rPr>
        <w:t>курортные</w:t>
      </w:r>
      <w:r>
        <w:t xml:space="preserve"> </w:t>
      </w:r>
      <w:r>
        <w:rPr>
          <w:rFonts w:hint="eastAsia"/>
        </w:rPr>
        <w:t>учреждения</w:t>
      </w:r>
      <w:r>
        <w:t xml:space="preserve">, </w:t>
      </w:r>
      <w:r>
        <w:rPr>
          <w:rFonts w:hint="eastAsia"/>
        </w:rPr>
        <w:t>курорты</w:t>
      </w:r>
      <w:r>
        <w:t xml:space="preserve"> </w:t>
      </w:r>
      <w:r>
        <w:rPr>
          <w:rFonts w:hint="eastAsia"/>
        </w:rPr>
        <w:t>с</w:t>
      </w:r>
      <w:r>
        <w:t xml:space="preserve"> </w:t>
      </w:r>
      <w:r>
        <w:rPr>
          <w:rFonts w:hint="eastAsia"/>
        </w:rPr>
        <w:t>их</w:t>
      </w:r>
      <w:r>
        <w:t xml:space="preserve"> </w:t>
      </w:r>
      <w:r>
        <w:rPr>
          <w:rFonts w:hint="eastAsia"/>
        </w:rPr>
        <w:t>лечебно</w:t>
      </w:r>
      <w:r>
        <w:t>-</w:t>
      </w:r>
      <w:r>
        <w:rPr>
          <w:rFonts w:hint="eastAsia"/>
        </w:rPr>
        <w:t>оздоровительными</w:t>
      </w:r>
      <w:r>
        <w:t xml:space="preserve"> </w:t>
      </w:r>
      <w:r>
        <w:rPr>
          <w:rFonts w:hint="eastAsia"/>
        </w:rPr>
        <w:t>ресурсами</w:t>
      </w:r>
      <w:r>
        <w:t>;</w:t>
      </w:r>
    </w:p>
    <w:p w14:paraId="6FD4427D" w14:textId="77777777" w:rsidR="00FC5AFC" w:rsidRDefault="00FC5AFC" w:rsidP="00FC5AFC">
      <w:r>
        <w:t xml:space="preserve">- </w:t>
      </w:r>
      <w:r>
        <w:rPr>
          <w:rFonts w:hint="eastAsia"/>
        </w:rPr>
        <w:t>промышленные</w:t>
      </w:r>
      <w:r>
        <w:t xml:space="preserve"> </w:t>
      </w:r>
      <w:r>
        <w:rPr>
          <w:rFonts w:hint="eastAsia"/>
        </w:rPr>
        <w:t>и</w:t>
      </w:r>
      <w:r>
        <w:t xml:space="preserve"> </w:t>
      </w:r>
      <w:r>
        <w:rPr>
          <w:rFonts w:hint="eastAsia"/>
        </w:rPr>
        <w:t>сельскохозяйственные</w:t>
      </w:r>
      <w:r>
        <w:t xml:space="preserve"> </w:t>
      </w:r>
      <w:r>
        <w:rPr>
          <w:rFonts w:hint="eastAsia"/>
        </w:rPr>
        <w:t>предприятия</w:t>
      </w:r>
      <w:r>
        <w:t xml:space="preserve">, </w:t>
      </w:r>
      <w:r>
        <w:rPr>
          <w:rFonts w:hint="eastAsia"/>
        </w:rPr>
        <w:t>обеспечивающие</w:t>
      </w:r>
      <w:r>
        <w:t xml:space="preserve"> </w:t>
      </w:r>
      <w:r>
        <w:rPr>
          <w:rFonts w:hint="eastAsia"/>
        </w:rPr>
        <w:t>своей</w:t>
      </w:r>
      <w:r>
        <w:t xml:space="preserve"> </w:t>
      </w:r>
      <w:r>
        <w:rPr>
          <w:rFonts w:hint="eastAsia"/>
        </w:rPr>
        <w:t>продукцией</w:t>
      </w:r>
      <w:r>
        <w:t xml:space="preserve"> </w:t>
      </w:r>
      <w:r>
        <w:rPr>
          <w:rFonts w:hint="eastAsia"/>
        </w:rPr>
        <w:t>и</w:t>
      </w:r>
      <w:r>
        <w:t xml:space="preserve"> </w:t>
      </w:r>
      <w:r>
        <w:rPr>
          <w:rFonts w:hint="eastAsia"/>
        </w:rPr>
        <w:t>услугами</w:t>
      </w:r>
      <w:r>
        <w:t xml:space="preserve"> </w:t>
      </w:r>
      <w:r>
        <w:rPr>
          <w:rFonts w:hint="eastAsia"/>
        </w:rPr>
        <w:t>функционирование</w:t>
      </w:r>
      <w:r>
        <w:t xml:space="preserve"> </w:t>
      </w:r>
      <w:r>
        <w:rPr>
          <w:rFonts w:hint="eastAsia"/>
        </w:rPr>
        <w:t>данной</w:t>
      </w:r>
      <w:r>
        <w:t xml:space="preserve"> </w:t>
      </w:r>
      <w:r>
        <w:rPr>
          <w:rFonts w:hint="eastAsia"/>
        </w:rPr>
        <w:t>системы</w:t>
      </w:r>
      <w:r>
        <w:t>;</w:t>
      </w:r>
    </w:p>
    <w:p w14:paraId="3D07B58A" w14:textId="77777777" w:rsidR="00FC5AFC" w:rsidRDefault="00FC5AFC" w:rsidP="00FC5AFC">
      <w:r>
        <w:t xml:space="preserve">- </w:t>
      </w:r>
      <w:r>
        <w:rPr>
          <w:rFonts w:hint="eastAsia"/>
        </w:rPr>
        <w:t>высшие</w:t>
      </w:r>
      <w:r>
        <w:t xml:space="preserve"> </w:t>
      </w:r>
      <w:r>
        <w:rPr>
          <w:rFonts w:hint="eastAsia"/>
        </w:rPr>
        <w:t>и</w:t>
      </w:r>
      <w:r>
        <w:t xml:space="preserve"> </w:t>
      </w:r>
      <w:r>
        <w:rPr>
          <w:rFonts w:hint="eastAsia"/>
        </w:rPr>
        <w:t>средние</w:t>
      </w:r>
      <w:r>
        <w:t xml:space="preserve"> </w:t>
      </w:r>
      <w:r>
        <w:rPr>
          <w:rFonts w:hint="eastAsia"/>
        </w:rPr>
        <w:t>учебные</w:t>
      </w:r>
      <w:r>
        <w:t xml:space="preserve"> </w:t>
      </w:r>
      <w:r>
        <w:rPr>
          <w:rFonts w:hint="eastAsia"/>
        </w:rPr>
        <w:t>заведения</w:t>
      </w:r>
      <w:r>
        <w:t xml:space="preserve"> </w:t>
      </w:r>
      <w:r>
        <w:rPr>
          <w:rFonts w:hint="eastAsia"/>
        </w:rPr>
        <w:t>региона</w:t>
      </w:r>
      <w:r>
        <w:t xml:space="preserve">, </w:t>
      </w:r>
      <w:r>
        <w:rPr>
          <w:rFonts w:hint="eastAsia"/>
        </w:rPr>
        <w:t>обеспечивающие</w:t>
      </w:r>
      <w:r>
        <w:t xml:space="preserve"> </w:t>
      </w:r>
      <w:r>
        <w:rPr>
          <w:rFonts w:hint="eastAsia"/>
        </w:rPr>
        <w:t>квалифицированным</w:t>
      </w:r>
      <w:r>
        <w:t xml:space="preserve"> </w:t>
      </w:r>
      <w:r>
        <w:rPr>
          <w:rFonts w:hint="eastAsia"/>
        </w:rPr>
        <w:t>кадровым</w:t>
      </w:r>
      <w:r>
        <w:t xml:space="preserve"> </w:t>
      </w:r>
      <w:r>
        <w:rPr>
          <w:rFonts w:hint="eastAsia"/>
        </w:rPr>
        <w:t>составом</w:t>
      </w:r>
      <w:r>
        <w:t xml:space="preserve"> </w:t>
      </w:r>
      <w:r>
        <w:rPr>
          <w:rFonts w:hint="eastAsia"/>
        </w:rPr>
        <w:t>и</w:t>
      </w:r>
      <w:r>
        <w:t xml:space="preserve"> </w:t>
      </w:r>
      <w:r>
        <w:rPr>
          <w:rFonts w:hint="eastAsia"/>
        </w:rPr>
        <w:t>предоставляющие</w:t>
      </w:r>
      <w:r>
        <w:t xml:space="preserve"> </w:t>
      </w:r>
      <w:r>
        <w:rPr>
          <w:rFonts w:hint="eastAsia"/>
        </w:rPr>
        <w:t>базы</w:t>
      </w:r>
      <w:r>
        <w:t xml:space="preserve"> </w:t>
      </w:r>
      <w:r>
        <w:rPr>
          <w:rFonts w:hint="eastAsia"/>
        </w:rPr>
        <w:t>для</w:t>
      </w:r>
      <w:r>
        <w:t xml:space="preserve"> </w:t>
      </w:r>
      <w:r>
        <w:rPr>
          <w:rFonts w:hint="eastAsia"/>
        </w:rPr>
        <w:t>повышения</w:t>
      </w:r>
      <w:r>
        <w:t xml:space="preserve"> </w:t>
      </w:r>
      <w:r>
        <w:rPr>
          <w:rFonts w:hint="eastAsia"/>
        </w:rPr>
        <w:t>их</w:t>
      </w:r>
      <w:r>
        <w:t xml:space="preserve"> </w:t>
      </w:r>
      <w:r>
        <w:rPr>
          <w:rFonts w:hint="eastAsia"/>
        </w:rPr>
        <w:t>квалификации</w:t>
      </w:r>
      <w:r>
        <w:t xml:space="preserve">, </w:t>
      </w:r>
      <w:r>
        <w:rPr>
          <w:rFonts w:hint="eastAsia"/>
        </w:rPr>
        <w:t>а</w:t>
      </w:r>
      <w:r>
        <w:t xml:space="preserve"> </w:t>
      </w:r>
      <w:r>
        <w:rPr>
          <w:rFonts w:hint="eastAsia"/>
        </w:rPr>
        <w:t>также</w:t>
      </w:r>
      <w:r>
        <w:t xml:space="preserve"> </w:t>
      </w:r>
      <w:r>
        <w:rPr>
          <w:rFonts w:hint="eastAsia"/>
        </w:rPr>
        <w:t>современными</w:t>
      </w:r>
      <w:r>
        <w:t xml:space="preserve"> </w:t>
      </w:r>
      <w:r>
        <w:rPr>
          <w:rFonts w:hint="eastAsia"/>
        </w:rPr>
        <w:t>методиками</w:t>
      </w:r>
      <w:r>
        <w:t xml:space="preserve"> </w:t>
      </w:r>
      <w:r>
        <w:rPr>
          <w:rFonts w:hint="eastAsia"/>
        </w:rPr>
        <w:t>диагностики</w:t>
      </w:r>
      <w:r>
        <w:t xml:space="preserve"> </w:t>
      </w:r>
      <w:r>
        <w:rPr>
          <w:rFonts w:hint="eastAsia"/>
        </w:rPr>
        <w:t>и</w:t>
      </w:r>
      <w:r>
        <w:t xml:space="preserve"> </w:t>
      </w:r>
      <w:r>
        <w:rPr>
          <w:rFonts w:hint="eastAsia"/>
        </w:rPr>
        <w:t>лечения</w:t>
      </w:r>
      <w:r>
        <w:t>;</w:t>
      </w:r>
    </w:p>
    <w:p w14:paraId="6BCC39FC" w14:textId="77777777" w:rsidR="00FC5AFC" w:rsidRDefault="00FC5AFC" w:rsidP="00FC5AFC">
      <w:r>
        <w:t xml:space="preserve">- </w:t>
      </w:r>
      <w:r>
        <w:rPr>
          <w:rFonts w:hint="eastAsia"/>
        </w:rPr>
        <w:t>учреждения</w:t>
      </w:r>
      <w:r>
        <w:t xml:space="preserve"> </w:t>
      </w:r>
      <w:r>
        <w:rPr>
          <w:rFonts w:hint="eastAsia"/>
        </w:rPr>
        <w:t>культуры</w:t>
      </w:r>
      <w:r>
        <w:t xml:space="preserve"> </w:t>
      </w:r>
      <w:r>
        <w:rPr>
          <w:rFonts w:hint="eastAsia"/>
        </w:rPr>
        <w:t>и</w:t>
      </w:r>
      <w:r>
        <w:t xml:space="preserve"> </w:t>
      </w:r>
      <w:r>
        <w:rPr>
          <w:rFonts w:hint="eastAsia"/>
        </w:rPr>
        <w:t>туризма</w:t>
      </w:r>
      <w:r>
        <w:t xml:space="preserve">, </w:t>
      </w:r>
      <w:r>
        <w:rPr>
          <w:rFonts w:hint="eastAsia"/>
        </w:rPr>
        <w:t>решающие</w:t>
      </w:r>
      <w:r>
        <w:t xml:space="preserve"> </w:t>
      </w:r>
      <w:r>
        <w:rPr>
          <w:rFonts w:hint="eastAsia"/>
        </w:rPr>
        <w:t>вопросы</w:t>
      </w:r>
      <w:r>
        <w:t xml:space="preserve"> </w:t>
      </w:r>
      <w:r>
        <w:rPr>
          <w:rFonts w:hint="eastAsia"/>
        </w:rPr>
        <w:t>культурного</w:t>
      </w:r>
      <w:r>
        <w:t xml:space="preserve"> </w:t>
      </w:r>
      <w:r>
        <w:rPr>
          <w:rFonts w:hint="eastAsia"/>
        </w:rPr>
        <w:t>досуга</w:t>
      </w:r>
      <w:r>
        <w:t xml:space="preserve"> </w:t>
      </w:r>
      <w:r>
        <w:rPr>
          <w:rFonts w:hint="eastAsia"/>
        </w:rPr>
        <w:t>отдыхающих</w:t>
      </w:r>
      <w:r>
        <w:t>;</w:t>
      </w:r>
    </w:p>
    <w:p w14:paraId="14D963FF" w14:textId="77777777" w:rsidR="00FC5AFC" w:rsidRDefault="00FC5AFC" w:rsidP="00FC5AFC">
      <w:r>
        <w:t xml:space="preserve">- </w:t>
      </w:r>
      <w:r>
        <w:rPr>
          <w:rFonts w:hint="eastAsia"/>
        </w:rPr>
        <w:t>региональные</w:t>
      </w:r>
      <w:r>
        <w:t xml:space="preserve"> </w:t>
      </w:r>
      <w:r>
        <w:rPr>
          <w:rFonts w:hint="eastAsia"/>
        </w:rPr>
        <w:t>органы</w:t>
      </w:r>
      <w:r>
        <w:t xml:space="preserve"> </w:t>
      </w:r>
      <w:r>
        <w:rPr>
          <w:rFonts w:hint="eastAsia"/>
        </w:rPr>
        <w:t>управления</w:t>
      </w:r>
      <w:r>
        <w:t xml:space="preserve">, </w:t>
      </w:r>
      <w:r>
        <w:rPr>
          <w:rFonts w:hint="eastAsia"/>
        </w:rPr>
        <w:t>принимающие</w:t>
      </w:r>
      <w:r>
        <w:t xml:space="preserve"> </w:t>
      </w:r>
      <w:r>
        <w:rPr>
          <w:rFonts w:hint="eastAsia"/>
        </w:rPr>
        <w:t>участие</w:t>
      </w:r>
      <w:r>
        <w:t xml:space="preserve"> </w:t>
      </w:r>
      <w:r>
        <w:rPr>
          <w:rFonts w:hint="eastAsia"/>
        </w:rPr>
        <w:t>в</w:t>
      </w:r>
      <w:r>
        <w:t xml:space="preserve"> </w:t>
      </w:r>
      <w:r>
        <w:rPr>
          <w:rFonts w:hint="eastAsia"/>
        </w:rPr>
        <w:t>решении</w:t>
      </w:r>
      <w:r>
        <w:t xml:space="preserve"> </w:t>
      </w:r>
      <w:r>
        <w:rPr>
          <w:rFonts w:hint="eastAsia"/>
        </w:rPr>
        <w:t>наиболее</w:t>
      </w:r>
      <w:r>
        <w:t xml:space="preserve"> </w:t>
      </w:r>
      <w:r>
        <w:rPr>
          <w:rFonts w:hint="eastAsia"/>
        </w:rPr>
        <w:t>важных</w:t>
      </w:r>
      <w:r>
        <w:t xml:space="preserve"> </w:t>
      </w:r>
      <w:r>
        <w:rPr>
          <w:rFonts w:hint="eastAsia"/>
        </w:rPr>
        <w:t>и</w:t>
      </w:r>
      <w:r>
        <w:t xml:space="preserve"> </w:t>
      </w:r>
      <w:r>
        <w:rPr>
          <w:rFonts w:hint="eastAsia"/>
        </w:rPr>
        <w:t>значимых</w:t>
      </w:r>
      <w:r>
        <w:t xml:space="preserve"> </w:t>
      </w:r>
      <w:r>
        <w:rPr>
          <w:rFonts w:hint="eastAsia"/>
        </w:rPr>
        <w:t>задач</w:t>
      </w:r>
      <w:r>
        <w:t xml:space="preserve"> </w:t>
      </w:r>
      <w:r>
        <w:rPr>
          <w:rFonts w:hint="eastAsia"/>
        </w:rPr>
        <w:t>функционирования</w:t>
      </w:r>
      <w:r>
        <w:t xml:space="preserve"> </w:t>
      </w:r>
      <w:r>
        <w:rPr>
          <w:rFonts w:hint="eastAsia"/>
        </w:rPr>
        <w:t>данной</w:t>
      </w:r>
      <w:r>
        <w:t xml:space="preserve"> </w:t>
      </w:r>
      <w:r>
        <w:rPr>
          <w:rFonts w:hint="eastAsia"/>
        </w:rPr>
        <w:t>системы</w:t>
      </w:r>
      <w:r>
        <w:t xml:space="preserve">. </w:t>
      </w:r>
    </w:p>
    <w:p w14:paraId="72DDF364" w14:textId="77777777" w:rsidR="00FC5AFC" w:rsidRDefault="00FC5AFC" w:rsidP="00FC5AFC">
      <w:r>
        <w:t xml:space="preserve"> </w:t>
      </w:r>
    </w:p>
    <w:p w14:paraId="47CF47A7" w14:textId="77777777" w:rsidR="00FC5AFC" w:rsidRDefault="00FC5AFC" w:rsidP="00FC5AFC">
      <w:r>
        <w:rPr>
          <w:rFonts w:hint="eastAsia"/>
        </w:rPr>
        <w:t>Рис</w:t>
      </w:r>
      <w:r>
        <w:t xml:space="preserve">. 1. </w:t>
      </w:r>
      <w:r>
        <w:rPr>
          <w:rFonts w:hint="eastAsia"/>
        </w:rPr>
        <w:t>Структурная</w:t>
      </w:r>
      <w:r>
        <w:t xml:space="preserve"> </w:t>
      </w:r>
      <w:r>
        <w:rPr>
          <w:rFonts w:hint="eastAsia"/>
        </w:rPr>
        <w:t>схема</w:t>
      </w:r>
      <w:r>
        <w:t xml:space="preserve"> </w:t>
      </w:r>
      <w:r>
        <w:rPr>
          <w:rFonts w:hint="eastAsia"/>
        </w:rPr>
        <w:t>региональной</w:t>
      </w:r>
      <w:r>
        <w:t xml:space="preserve"> </w:t>
      </w:r>
      <w:r>
        <w:rPr>
          <w:rFonts w:hint="eastAsia"/>
        </w:rPr>
        <w:t>санаторно</w:t>
      </w:r>
      <w:r>
        <w:t>-</w:t>
      </w:r>
      <w:r>
        <w:rPr>
          <w:rFonts w:hint="eastAsia"/>
        </w:rPr>
        <w:t>курортной</w:t>
      </w:r>
      <w:r>
        <w:t xml:space="preserve"> </w:t>
      </w:r>
      <w:r>
        <w:rPr>
          <w:rFonts w:hint="eastAsia"/>
        </w:rPr>
        <w:t>системы</w:t>
      </w:r>
    </w:p>
    <w:p w14:paraId="75FCA31D" w14:textId="77777777" w:rsidR="00FC5AFC" w:rsidRDefault="00FC5AFC" w:rsidP="00FC5AFC"/>
    <w:p w14:paraId="780A7A61" w14:textId="77777777" w:rsidR="00FC5AFC" w:rsidRDefault="00FC5AFC" w:rsidP="00FC5AFC">
      <w:r>
        <w:rPr>
          <w:rFonts w:hint="eastAsia"/>
        </w:rPr>
        <w:t>Спецификой</w:t>
      </w:r>
      <w:r>
        <w:t xml:space="preserve"> </w:t>
      </w:r>
      <w:r>
        <w:rPr>
          <w:rFonts w:hint="eastAsia"/>
        </w:rPr>
        <w:t>управления</w:t>
      </w:r>
      <w:r>
        <w:t xml:space="preserve"> </w:t>
      </w:r>
      <w:r>
        <w:rPr>
          <w:rFonts w:hint="eastAsia"/>
        </w:rPr>
        <w:t>такого</w:t>
      </w:r>
      <w:r>
        <w:t xml:space="preserve"> </w:t>
      </w:r>
      <w:r>
        <w:rPr>
          <w:rFonts w:hint="eastAsia"/>
        </w:rPr>
        <w:t>рода</w:t>
      </w:r>
      <w:r>
        <w:t xml:space="preserve"> </w:t>
      </w:r>
      <w:r>
        <w:rPr>
          <w:rFonts w:hint="eastAsia"/>
        </w:rPr>
        <w:t>системами</w:t>
      </w:r>
      <w:r>
        <w:t xml:space="preserve"> </w:t>
      </w:r>
      <w:r>
        <w:rPr>
          <w:rFonts w:hint="eastAsia"/>
        </w:rPr>
        <w:t>является</w:t>
      </w:r>
      <w:r>
        <w:t xml:space="preserve"> </w:t>
      </w:r>
      <w:r>
        <w:rPr>
          <w:rFonts w:hint="eastAsia"/>
        </w:rPr>
        <w:t>то</w:t>
      </w:r>
      <w:r>
        <w:t xml:space="preserve">, </w:t>
      </w:r>
      <w:r>
        <w:rPr>
          <w:rFonts w:hint="eastAsia"/>
        </w:rPr>
        <w:t>что</w:t>
      </w:r>
      <w:r>
        <w:t xml:space="preserve"> </w:t>
      </w:r>
      <w:r>
        <w:rPr>
          <w:rFonts w:hint="eastAsia"/>
        </w:rPr>
        <w:t>основными</w:t>
      </w:r>
      <w:r>
        <w:t xml:space="preserve"> </w:t>
      </w:r>
      <w:r>
        <w:rPr>
          <w:rFonts w:hint="eastAsia"/>
        </w:rPr>
        <w:t>методами</w:t>
      </w:r>
      <w:r>
        <w:t xml:space="preserve"> </w:t>
      </w:r>
      <w:r>
        <w:rPr>
          <w:rFonts w:hint="eastAsia"/>
        </w:rPr>
        <w:t>управления</w:t>
      </w:r>
      <w:r>
        <w:t xml:space="preserve"> </w:t>
      </w:r>
      <w:r>
        <w:rPr>
          <w:rFonts w:hint="eastAsia"/>
        </w:rPr>
        <w:t>отнош</w:t>
      </w:r>
      <w:r>
        <w:rPr>
          <w:rFonts w:hint="eastAsia"/>
        </w:rPr>
        <w:lastRenderedPageBreak/>
        <w:t>ениями</w:t>
      </w:r>
      <w:r>
        <w:t xml:space="preserve"> </w:t>
      </w:r>
      <w:r>
        <w:rPr>
          <w:rFonts w:hint="eastAsia"/>
        </w:rPr>
        <w:t>ее</w:t>
      </w:r>
      <w:r>
        <w:t xml:space="preserve"> </w:t>
      </w:r>
      <w:r>
        <w:rPr>
          <w:rFonts w:hint="eastAsia"/>
        </w:rPr>
        <w:t>субъектов</w:t>
      </w:r>
      <w:r>
        <w:t xml:space="preserve"> </w:t>
      </w:r>
      <w:r>
        <w:rPr>
          <w:rFonts w:hint="eastAsia"/>
        </w:rPr>
        <w:t>являются</w:t>
      </w:r>
      <w:r>
        <w:t xml:space="preserve">  </w:t>
      </w:r>
      <w:r>
        <w:rPr>
          <w:rFonts w:hint="eastAsia"/>
        </w:rPr>
        <w:t>методы</w:t>
      </w:r>
      <w:r>
        <w:t xml:space="preserve"> </w:t>
      </w:r>
      <w:r>
        <w:rPr>
          <w:rFonts w:hint="eastAsia"/>
        </w:rPr>
        <w:t>правового</w:t>
      </w:r>
      <w:r>
        <w:t xml:space="preserve">, </w:t>
      </w:r>
      <w:r>
        <w:rPr>
          <w:rFonts w:hint="eastAsia"/>
        </w:rPr>
        <w:t>экономического</w:t>
      </w:r>
      <w:r>
        <w:t xml:space="preserve"> </w:t>
      </w:r>
      <w:r>
        <w:rPr>
          <w:rFonts w:hint="eastAsia"/>
        </w:rPr>
        <w:t>регулирования</w:t>
      </w:r>
      <w:r>
        <w:t xml:space="preserve"> </w:t>
      </w:r>
      <w:r>
        <w:rPr>
          <w:rFonts w:hint="eastAsia"/>
        </w:rPr>
        <w:t>и</w:t>
      </w:r>
      <w:r>
        <w:t xml:space="preserve"> </w:t>
      </w:r>
      <w:r>
        <w:rPr>
          <w:rFonts w:hint="eastAsia"/>
        </w:rPr>
        <w:t>стандартизации</w:t>
      </w:r>
      <w:r>
        <w:t xml:space="preserve">. </w:t>
      </w:r>
      <w:r>
        <w:rPr>
          <w:rFonts w:hint="eastAsia"/>
        </w:rPr>
        <w:t>При</w:t>
      </w:r>
      <w:r>
        <w:t xml:space="preserve"> </w:t>
      </w:r>
      <w:r>
        <w:rPr>
          <w:rFonts w:hint="eastAsia"/>
        </w:rPr>
        <w:t>этом</w:t>
      </w:r>
      <w:r>
        <w:t xml:space="preserve"> </w:t>
      </w:r>
      <w:r>
        <w:rPr>
          <w:rFonts w:hint="eastAsia"/>
        </w:rPr>
        <w:t>стандартизация</w:t>
      </w:r>
      <w:r>
        <w:t xml:space="preserve"> </w:t>
      </w:r>
      <w:r>
        <w:rPr>
          <w:rFonts w:hint="eastAsia"/>
        </w:rPr>
        <w:t>является</w:t>
      </w:r>
      <w:r>
        <w:t xml:space="preserve"> </w:t>
      </w:r>
      <w:r>
        <w:rPr>
          <w:rFonts w:hint="eastAsia"/>
        </w:rPr>
        <w:t>мощным</w:t>
      </w:r>
      <w:r>
        <w:t xml:space="preserve"> </w:t>
      </w:r>
      <w:r>
        <w:rPr>
          <w:rFonts w:hint="eastAsia"/>
        </w:rPr>
        <w:t>инструментом</w:t>
      </w:r>
      <w:r>
        <w:t xml:space="preserve"> </w:t>
      </w:r>
      <w:r>
        <w:rPr>
          <w:rFonts w:hint="eastAsia"/>
        </w:rPr>
        <w:t>управления</w:t>
      </w:r>
      <w:r>
        <w:t xml:space="preserve"> </w:t>
      </w:r>
      <w:r>
        <w:rPr>
          <w:rFonts w:hint="eastAsia"/>
        </w:rPr>
        <w:t>качества</w:t>
      </w:r>
      <w:r>
        <w:t xml:space="preserve"> </w:t>
      </w:r>
      <w:r>
        <w:rPr>
          <w:rFonts w:hint="eastAsia"/>
        </w:rPr>
        <w:t>и</w:t>
      </w:r>
      <w:r>
        <w:t xml:space="preserve"> </w:t>
      </w:r>
      <w:r>
        <w:rPr>
          <w:rFonts w:hint="eastAsia"/>
        </w:rPr>
        <w:t>безопасности</w:t>
      </w:r>
      <w:r>
        <w:t xml:space="preserve"> </w:t>
      </w:r>
      <w:r>
        <w:rPr>
          <w:rFonts w:hint="eastAsia"/>
        </w:rPr>
        <w:t>результатов</w:t>
      </w:r>
      <w:r>
        <w:t xml:space="preserve"> </w:t>
      </w:r>
      <w:r>
        <w:rPr>
          <w:rFonts w:hint="eastAsia"/>
        </w:rPr>
        <w:t>деятельности</w:t>
      </w:r>
      <w:r>
        <w:t xml:space="preserve"> </w:t>
      </w:r>
      <w:r>
        <w:rPr>
          <w:rFonts w:hint="eastAsia"/>
        </w:rPr>
        <w:t>любого</w:t>
      </w:r>
      <w:r>
        <w:t xml:space="preserve"> </w:t>
      </w:r>
      <w:r>
        <w:rPr>
          <w:rFonts w:hint="eastAsia"/>
        </w:rPr>
        <w:t>субъекта</w:t>
      </w:r>
      <w:r>
        <w:t xml:space="preserve"> </w:t>
      </w:r>
      <w:r>
        <w:rPr>
          <w:rFonts w:hint="eastAsia"/>
        </w:rPr>
        <w:t>системы</w:t>
      </w:r>
      <w:r>
        <w:t xml:space="preserve">. </w:t>
      </w:r>
      <w:r>
        <w:rPr>
          <w:rFonts w:hint="eastAsia"/>
        </w:rPr>
        <w:t>К</w:t>
      </w:r>
      <w:r>
        <w:t xml:space="preserve"> </w:t>
      </w:r>
      <w:r>
        <w:rPr>
          <w:rFonts w:hint="eastAsia"/>
        </w:rPr>
        <w:t>основным</w:t>
      </w:r>
      <w:r>
        <w:t xml:space="preserve"> </w:t>
      </w:r>
      <w:r>
        <w:rPr>
          <w:rFonts w:hint="eastAsia"/>
        </w:rPr>
        <w:t>объектам</w:t>
      </w:r>
      <w:r>
        <w:t xml:space="preserve"> </w:t>
      </w:r>
      <w:r>
        <w:rPr>
          <w:rFonts w:hint="eastAsia"/>
        </w:rPr>
        <w:t>стандартизации</w:t>
      </w:r>
      <w:r>
        <w:t xml:space="preserve"> </w:t>
      </w:r>
      <w:r>
        <w:rPr>
          <w:rFonts w:hint="eastAsia"/>
        </w:rPr>
        <w:t>можно</w:t>
      </w:r>
      <w:r>
        <w:t xml:space="preserve"> </w:t>
      </w:r>
      <w:r>
        <w:rPr>
          <w:rFonts w:hint="eastAsia"/>
        </w:rPr>
        <w:t>отнести</w:t>
      </w:r>
      <w:r>
        <w:t xml:space="preserve">: </w:t>
      </w:r>
      <w:r>
        <w:rPr>
          <w:rFonts w:hint="eastAsia"/>
        </w:rPr>
        <w:t>организационные</w:t>
      </w:r>
      <w:r>
        <w:t xml:space="preserve"> </w:t>
      </w:r>
      <w:r>
        <w:rPr>
          <w:rFonts w:hint="eastAsia"/>
        </w:rPr>
        <w:t>технологии</w:t>
      </w:r>
      <w:r>
        <w:t xml:space="preserve">; </w:t>
      </w:r>
      <w:r>
        <w:rPr>
          <w:rFonts w:hint="eastAsia"/>
        </w:rPr>
        <w:t>предоставляемые</w:t>
      </w:r>
      <w:r>
        <w:t xml:space="preserve"> </w:t>
      </w:r>
      <w:r>
        <w:rPr>
          <w:rFonts w:hint="eastAsia"/>
        </w:rPr>
        <w:t>услуги</w:t>
      </w:r>
      <w:r>
        <w:t xml:space="preserve">; </w:t>
      </w:r>
      <w:r>
        <w:rPr>
          <w:rFonts w:hint="eastAsia"/>
        </w:rPr>
        <w:t>технологии</w:t>
      </w:r>
      <w:r>
        <w:t xml:space="preserve"> </w:t>
      </w:r>
      <w:r>
        <w:rPr>
          <w:rFonts w:hint="eastAsia"/>
        </w:rPr>
        <w:t>предоставления</w:t>
      </w:r>
      <w:r>
        <w:t xml:space="preserve"> </w:t>
      </w:r>
      <w:r>
        <w:rPr>
          <w:rFonts w:hint="eastAsia"/>
        </w:rPr>
        <w:t>услуг</w:t>
      </w:r>
      <w:r>
        <w:t xml:space="preserve">; </w:t>
      </w:r>
      <w:r>
        <w:rPr>
          <w:rFonts w:hint="eastAsia"/>
        </w:rPr>
        <w:t>техническое</w:t>
      </w:r>
      <w:r>
        <w:t xml:space="preserve"> </w:t>
      </w:r>
      <w:r>
        <w:rPr>
          <w:rFonts w:hint="eastAsia"/>
        </w:rPr>
        <w:t>обеспечение</w:t>
      </w:r>
      <w:r>
        <w:t xml:space="preserve"> </w:t>
      </w:r>
      <w:r>
        <w:rPr>
          <w:rFonts w:hint="eastAsia"/>
        </w:rPr>
        <w:t>выполнения</w:t>
      </w:r>
      <w:r>
        <w:t xml:space="preserve"> </w:t>
      </w:r>
      <w:r>
        <w:rPr>
          <w:rFonts w:hint="eastAsia"/>
        </w:rPr>
        <w:t>услуг</w:t>
      </w:r>
      <w:r>
        <w:t xml:space="preserve">; </w:t>
      </w:r>
      <w:r>
        <w:rPr>
          <w:rFonts w:hint="eastAsia"/>
        </w:rPr>
        <w:t>качество</w:t>
      </w:r>
      <w:r>
        <w:t xml:space="preserve"> </w:t>
      </w:r>
      <w:r>
        <w:rPr>
          <w:rFonts w:hint="eastAsia"/>
        </w:rPr>
        <w:t>услуг</w:t>
      </w:r>
      <w:r>
        <w:t xml:space="preserve">; </w:t>
      </w:r>
      <w:r>
        <w:rPr>
          <w:rFonts w:hint="eastAsia"/>
        </w:rPr>
        <w:t>квалификация</w:t>
      </w:r>
      <w:r>
        <w:t xml:space="preserve"> </w:t>
      </w:r>
      <w:r>
        <w:rPr>
          <w:rFonts w:hint="eastAsia"/>
        </w:rPr>
        <w:t>персонала</w:t>
      </w:r>
      <w:r>
        <w:t xml:space="preserve">; </w:t>
      </w:r>
      <w:r>
        <w:rPr>
          <w:rFonts w:hint="eastAsia"/>
        </w:rPr>
        <w:t>учетно</w:t>
      </w:r>
      <w:r>
        <w:t>-</w:t>
      </w:r>
      <w:r>
        <w:rPr>
          <w:rFonts w:hint="eastAsia"/>
        </w:rPr>
        <w:t>отчетная</w:t>
      </w:r>
      <w:r>
        <w:t xml:space="preserve"> </w:t>
      </w:r>
      <w:r>
        <w:rPr>
          <w:rFonts w:hint="eastAsia"/>
        </w:rPr>
        <w:t>документация</w:t>
      </w:r>
      <w:r>
        <w:t xml:space="preserve">; </w:t>
      </w:r>
      <w:r>
        <w:rPr>
          <w:rFonts w:hint="eastAsia"/>
        </w:rPr>
        <w:t>информационные</w:t>
      </w:r>
      <w:r>
        <w:t xml:space="preserve"> </w:t>
      </w:r>
      <w:r>
        <w:rPr>
          <w:rFonts w:hint="eastAsia"/>
        </w:rPr>
        <w:t>технологии</w:t>
      </w:r>
      <w:r>
        <w:t xml:space="preserve">. </w:t>
      </w:r>
      <w:r>
        <w:rPr>
          <w:rFonts w:hint="eastAsia"/>
        </w:rPr>
        <w:t>На</w:t>
      </w:r>
      <w:r>
        <w:t xml:space="preserve"> </w:t>
      </w:r>
      <w:r>
        <w:rPr>
          <w:rFonts w:hint="eastAsia"/>
        </w:rPr>
        <w:t>рис</w:t>
      </w:r>
      <w:r>
        <w:t xml:space="preserve">. 2 </w:t>
      </w:r>
      <w:r>
        <w:rPr>
          <w:rFonts w:hint="eastAsia"/>
        </w:rPr>
        <w:t>представлена</w:t>
      </w:r>
      <w:r>
        <w:t xml:space="preserve"> </w:t>
      </w:r>
      <w:r>
        <w:rPr>
          <w:rFonts w:hint="eastAsia"/>
        </w:rPr>
        <w:t>методология</w:t>
      </w:r>
      <w:r>
        <w:t xml:space="preserve"> </w:t>
      </w:r>
      <w:r>
        <w:rPr>
          <w:rFonts w:hint="eastAsia"/>
        </w:rPr>
        <w:t>управления</w:t>
      </w:r>
      <w:r>
        <w:t xml:space="preserve"> </w:t>
      </w:r>
      <w:r>
        <w:rPr>
          <w:rFonts w:hint="eastAsia"/>
        </w:rPr>
        <w:t>региональной</w:t>
      </w:r>
      <w:r>
        <w:t xml:space="preserve"> </w:t>
      </w:r>
      <w:r>
        <w:rPr>
          <w:rFonts w:hint="eastAsia"/>
        </w:rPr>
        <w:t>санаторно</w:t>
      </w:r>
      <w:r>
        <w:t>-</w:t>
      </w:r>
      <w:r>
        <w:rPr>
          <w:rFonts w:hint="eastAsia"/>
        </w:rPr>
        <w:t>курортной</w:t>
      </w:r>
      <w:r>
        <w:t xml:space="preserve"> </w:t>
      </w:r>
      <w:r>
        <w:rPr>
          <w:rFonts w:hint="eastAsia"/>
        </w:rPr>
        <w:t>системой</w:t>
      </w:r>
      <w:r>
        <w:t xml:space="preserve">, </w:t>
      </w:r>
      <w:r>
        <w:rPr>
          <w:rFonts w:hint="eastAsia"/>
        </w:rPr>
        <w:t>включающая</w:t>
      </w:r>
      <w:r>
        <w:t xml:space="preserve"> </w:t>
      </w:r>
      <w:r>
        <w:rPr>
          <w:rFonts w:hint="eastAsia"/>
        </w:rPr>
        <w:t>в</w:t>
      </w:r>
      <w:r>
        <w:t xml:space="preserve"> </w:t>
      </w:r>
      <w:r>
        <w:rPr>
          <w:rFonts w:hint="eastAsia"/>
        </w:rPr>
        <w:t>себя</w:t>
      </w:r>
      <w:r>
        <w:t xml:space="preserve"> </w:t>
      </w:r>
      <w:r>
        <w:rPr>
          <w:rFonts w:hint="eastAsia"/>
        </w:rPr>
        <w:t>основные</w:t>
      </w:r>
      <w:r>
        <w:t xml:space="preserve"> </w:t>
      </w:r>
      <w:r>
        <w:rPr>
          <w:rFonts w:hint="eastAsia"/>
        </w:rPr>
        <w:t>методы</w:t>
      </w:r>
      <w:r>
        <w:t xml:space="preserve"> </w:t>
      </w:r>
      <w:r>
        <w:rPr>
          <w:rFonts w:hint="eastAsia"/>
        </w:rPr>
        <w:t>управления</w:t>
      </w:r>
      <w:r>
        <w:t xml:space="preserve"> </w:t>
      </w:r>
      <w:r>
        <w:rPr>
          <w:rFonts w:hint="eastAsia"/>
        </w:rPr>
        <w:t>отношениями</w:t>
      </w:r>
      <w:r>
        <w:t xml:space="preserve"> </w:t>
      </w:r>
      <w:r>
        <w:rPr>
          <w:rFonts w:hint="eastAsia"/>
        </w:rPr>
        <w:t>ее</w:t>
      </w:r>
      <w:r>
        <w:t xml:space="preserve"> </w:t>
      </w:r>
      <w:r>
        <w:rPr>
          <w:rFonts w:hint="eastAsia"/>
        </w:rPr>
        <w:t>субъектов</w:t>
      </w:r>
      <w:r>
        <w:t>.</w:t>
      </w:r>
    </w:p>
    <w:p w14:paraId="4505DC57" w14:textId="77777777" w:rsidR="00FC5AFC" w:rsidRDefault="00FC5AFC" w:rsidP="00FC5AFC">
      <w:r>
        <w:rPr>
          <w:rFonts w:hint="eastAsia"/>
        </w:rPr>
        <w:t>Анализ</w:t>
      </w:r>
      <w:r>
        <w:t xml:space="preserve">  </w:t>
      </w:r>
      <w:r>
        <w:rPr>
          <w:rFonts w:hint="eastAsia"/>
        </w:rPr>
        <w:t>основных</w:t>
      </w:r>
      <w:r>
        <w:t xml:space="preserve"> </w:t>
      </w:r>
      <w:r>
        <w:rPr>
          <w:rFonts w:hint="eastAsia"/>
        </w:rPr>
        <w:t>компонентов</w:t>
      </w:r>
      <w:r>
        <w:t xml:space="preserve"> </w:t>
      </w:r>
      <w:r>
        <w:rPr>
          <w:rFonts w:hint="eastAsia"/>
        </w:rPr>
        <w:t>позволяет</w:t>
      </w:r>
      <w:r>
        <w:t xml:space="preserve"> </w:t>
      </w:r>
      <w:r>
        <w:rPr>
          <w:rFonts w:hint="eastAsia"/>
        </w:rPr>
        <w:t>представить</w:t>
      </w:r>
      <w:r>
        <w:t xml:space="preserve"> </w:t>
      </w:r>
      <w:r>
        <w:rPr>
          <w:rFonts w:hint="eastAsia"/>
        </w:rPr>
        <w:t>методологию</w:t>
      </w:r>
      <w:r>
        <w:t xml:space="preserve"> </w:t>
      </w:r>
      <w:r>
        <w:rPr>
          <w:rFonts w:hint="eastAsia"/>
        </w:rPr>
        <w:t>управления</w:t>
      </w:r>
      <w:r>
        <w:t xml:space="preserve"> </w:t>
      </w:r>
      <w:r>
        <w:rPr>
          <w:rFonts w:hint="eastAsia"/>
        </w:rPr>
        <w:t>в</w:t>
      </w:r>
      <w:r>
        <w:t xml:space="preserve"> </w:t>
      </w:r>
      <w:r>
        <w:rPr>
          <w:rFonts w:hint="eastAsia"/>
        </w:rPr>
        <w:t>виде</w:t>
      </w:r>
      <w:r>
        <w:t xml:space="preserve"> </w:t>
      </w:r>
      <w:r>
        <w:rPr>
          <w:rFonts w:hint="eastAsia"/>
        </w:rPr>
        <w:t>формализованной</w:t>
      </w:r>
      <w:r>
        <w:t xml:space="preserve"> </w:t>
      </w:r>
      <w:r>
        <w:rPr>
          <w:rFonts w:hint="eastAsia"/>
        </w:rPr>
        <w:t>структурной</w:t>
      </w:r>
      <w:r>
        <w:t xml:space="preserve"> </w:t>
      </w:r>
      <w:r>
        <w:rPr>
          <w:rFonts w:hint="eastAsia"/>
        </w:rPr>
        <w:t>модели</w:t>
      </w:r>
      <w:r>
        <w:t xml:space="preserve"> </w:t>
      </w:r>
      <w:r>
        <w:rPr>
          <w:rFonts w:hint="eastAsia"/>
        </w:rPr>
        <w:t>с</w:t>
      </w:r>
      <w:r>
        <w:t xml:space="preserve"> </w:t>
      </w:r>
      <w:r>
        <w:rPr>
          <w:rFonts w:hint="eastAsia"/>
        </w:rPr>
        <w:t>использованием</w:t>
      </w:r>
      <w:r>
        <w:t xml:space="preserve"> </w:t>
      </w:r>
      <w:r>
        <w:rPr>
          <w:rFonts w:hint="eastAsia"/>
        </w:rPr>
        <w:t>метода</w:t>
      </w:r>
      <w:r>
        <w:t xml:space="preserve"> </w:t>
      </w:r>
      <w:r>
        <w:rPr>
          <w:rFonts w:hint="eastAsia"/>
        </w:rPr>
        <w:t>блочного</w:t>
      </w:r>
      <w:r>
        <w:t xml:space="preserve"> </w:t>
      </w:r>
      <w:r>
        <w:rPr>
          <w:rFonts w:hint="eastAsia"/>
        </w:rPr>
        <w:t>моделирования</w:t>
      </w:r>
      <w:r>
        <w:t xml:space="preserve">. </w:t>
      </w:r>
      <w:r>
        <w:rPr>
          <w:rFonts w:hint="eastAsia"/>
        </w:rPr>
        <w:t>Модель</w:t>
      </w:r>
      <w:r>
        <w:t xml:space="preserve"> </w:t>
      </w:r>
      <w:r>
        <w:rPr>
          <w:rFonts w:hint="eastAsia"/>
        </w:rPr>
        <w:t>объединяет</w:t>
      </w:r>
      <w:r>
        <w:t xml:space="preserve"> </w:t>
      </w:r>
      <w:r>
        <w:rPr>
          <w:rFonts w:hint="eastAsia"/>
        </w:rPr>
        <w:t>целевые</w:t>
      </w:r>
      <w:r>
        <w:t xml:space="preserve"> </w:t>
      </w:r>
      <w:r>
        <w:rPr>
          <w:rFonts w:hint="eastAsia"/>
        </w:rPr>
        <w:t>подсистемы</w:t>
      </w:r>
      <w:r>
        <w:t xml:space="preserve"> </w:t>
      </w:r>
      <w:r>
        <w:rPr>
          <w:rFonts w:hint="eastAsia"/>
        </w:rPr>
        <w:t>и</w:t>
      </w:r>
      <w:r>
        <w:t xml:space="preserve"> </w:t>
      </w:r>
      <w:r>
        <w:rPr>
          <w:rFonts w:hint="eastAsia"/>
        </w:rPr>
        <w:t>уровни</w:t>
      </w:r>
      <w:r>
        <w:t xml:space="preserve"> </w:t>
      </w:r>
      <w:r>
        <w:rPr>
          <w:rFonts w:hint="eastAsia"/>
        </w:rPr>
        <w:t>или</w:t>
      </w:r>
      <w:r>
        <w:t xml:space="preserve"> </w:t>
      </w:r>
      <w:r>
        <w:rPr>
          <w:rFonts w:hint="eastAsia"/>
        </w:rPr>
        <w:t>хозяйствующие</w:t>
      </w:r>
      <w:r>
        <w:t xml:space="preserve"> </w:t>
      </w:r>
      <w:r>
        <w:rPr>
          <w:rFonts w:hint="eastAsia"/>
        </w:rPr>
        <w:t>субъекты</w:t>
      </w:r>
      <w:r>
        <w:t xml:space="preserve"> </w:t>
      </w:r>
      <w:r>
        <w:rPr>
          <w:rFonts w:hint="eastAsia"/>
        </w:rPr>
        <w:t>с</w:t>
      </w:r>
      <w:r>
        <w:t xml:space="preserve"> </w:t>
      </w:r>
      <w:r>
        <w:rPr>
          <w:rFonts w:hint="eastAsia"/>
        </w:rPr>
        <w:t>управляющими</w:t>
      </w:r>
      <w:r>
        <w:t xml:space="preserve"> </w:t>
      </w:r>
      <w:r>
        <w:rPr>
          <w:rFonts w:hint="eastAsia"/>
        </w:rPr>
        <w:t>воздействиями</w:t>
      </w:r>
      <w:r>
        <w:t xml:space="preserve">, </w:t>
      </w:r>
      <w:r>
        <w:rPr>
          <w:rFonts w:hint="eastAsia"/>
        </w:rPr>
        <w:t>отражает</w:t>
      </w:r>
      <w:r>
        <w:t xml:space="preserve"> </w:t>
      </w:r>
      <w:r>
        <w:rPr>
          <w:rFonts w:hint="eastAsia"/>
        </w:rPr>
        <w:t>многоуровневый</w:t>
      </w:r>
      <w:r>
        <w:t xml:space="preserve"> </w:t>
      </w:r>
      <w:r>
        <w:rPr>
          <w:rFonts w:hint="eastAsia"/>
        </w:rPr>
        <w:t>структурно</w:t>
      </w:r>
      <w:r>
        <w:t>-</w:t>
      </w:r>
      <w:r>
        <w:rPr>
          <w:rFonts w:hint="eastAsia"/>
        </w:rPr>
        <w:t>функциональный</w:t>
      </w:r>
      <w:r>
        <w:t xml:space="preserve"> </w:t>
      </w:r>
      <w:r>
        <w:rPr>
          <w:rFonts w:hint="eastAsia"/>
        </w:rPr>
        <w:t>характер</w:t>
      </w:r>
      <w:r>
        <w:t xml:space="preserve"> </w:t>
      </w:r>
      <w:r>
        <w:rPr>
          <w:rFonts w:hint="eastAsia"/>
        </w:rPr>
        <w:t>исследуемой</w:t>
      </w:r>
      <w:r>
        <w:t xml:space="preserve"> </w:t>
      </w:r>
      <w:r>
        <w:rPr>
          <w:rFonts w:hint="eastAsia"/>
        </w:rPr>
        <w:t>региональной</w:t>
      </w:r>
      <w:r>
        <w:t xml:space="preserve"> </w:t>
      </w:r>
      <w:r>
        <w:rPr>
          <w:rFonts w:hint="eastAsia"/>
        </w:rPr>
        <w:t>системы</w:t>
      </w:r>
      <w:r>
        <w:t xml:space="preserve">. </w:t>
      </w:r>
      <w:r>
        <w:rPr>
          <w:rFonts w:hint="eastAsia"/>
        </w:rPr>
        <w:t>При</w:t>
      </w:r>
      <w:r>
        <w:t xml:space="preserve"> </w:t>
      </w:r>
      <w:r>
        <w:rPr>
          <w:rFonts w:hint="eastAsia"/>
        </w:rPr>
        <w:t>этом</w:t>
      </w:r>
      <w:r>
        <w:t xml:space="preserve"> </w:t>
      </w:r>
      <w:r>
        <w:rPr>
          <w:rFonts w:hint="eastAsia"/>
        </w:rPr>
        <w:t>ее</w:t>
      </w:r>
      <w:r>
        <w:t xml:space="preserve"> </w:t>
      </w:r>
      <w:r>
        <w:rPr>
          <w:rFonts w:hint="eastAsia"/>
        </w:rPr>
        <w:t>функциональная</w:t>
      </w:r>
      <w:r>
        <w:t xml:space="preserve"> </w:t>
      </w:r>
      <w:r>
        <w:rPr>
          <w:rFonts w:hint="eastAsia"/>
        </w:rPr>
        <w:t>сторона</w:t>
      </w:r>
      <w:r>
        <w:t xml:space="preserve"> </w:t>
      </w:r>
      <w:r>
        <w:rPr>
          <w:rFonts w:hint="eastAsia"/>
        </w:rPr>
        <w:t>отражает</w:t>
      </w:r>
      <w:r>
        <w:t xml:space="preserve"> </w:t>
      </w:r>
      <w:r>
        <w:rPr>
          <w:rFonts w:hint="eastAsia"/>
        </w:rPr>
        <w:t>поведение</w:t>
      </w:r>
      <w:r>
        <w:t xml:space="preserve"> </w:t>
      </w:r>
      <w:r>
        <w:rPr>
          <w:rFonts w:hint="eastAsia"/>
        </w:rPr>
        <w:t>системы</w:t>
      </w:r>
      <w:r>
        <w:t xml:space="preserve"> </w:t>
      </w:r>
      <w:r>
        <w:rPr>
          <w:rFonts w:hint="eastAsia"/>
        </w:rPr>
        <w:t>при</w:t>
      </w:r>
      <w:r>
        <w:t xml:space="preserve"> </w:t>
      </w:r>
      <w:r>
        <w:rPr>
          <w:rFonts w:hint="eastAsia"/>
        </w:rPr>
        <w:t>управляющих</w:t>
      </w:r>
      <w:r>
        <w:t xml:space="preserve"> </w:t>
      </w:r>
      <w:r>
        <w:rPr>
          <w:rFonts w:hint="eastAsia"/>
        </w:rPr>
        <w:t>действиях</w:t>
      </w:r>
      <w:r>
        <w:t xml:space="preserve"> </w:t>
      </w:r>
      <w:r>
        <w:rPr>
          <w:rFonts w:hint="eastAsia"/>
        </w:rPr>
        <w:t>и</w:t>
      </w:r>
      <w:r>
        <w:t xml:space="preserve"> </w:t>
      </w:r>
      <w:r>
        <w:rPr>
          <w:rFonts w:hint="eastAsia"/>
        </w:rPr>
        <w:t>внешних</w:t>
      </w:r>
      <w:r>
        <w:t xml:space="preserve"> </w:t>
      </w:r>
      <w:r>
        <w:rPr>
          <w:rFonts w:hint="eastAsia"/>
        </w:rPr>
        <w:t>воздействиях</w:t>
      </w:r>
      <w:r>
        <w:t xml:space="preserve">, </w:t>
      </w:r>
      <w:r>
        <w:rPr>
          <w:rFonts w:hint="eastAsia"/>
        </w:rPr>
        <w:t>а</w:t>
      </w:r>
      <w:r>
        <w:t xml:space="preserve"> </w:t>
      </w:r>
      <w:r>
        <w:rPr>
          <w:rFonts w:hint="eastAsia"/>
        </w:rPr>
        <w:t>структурная</w:t>
      </w:r>
      <w:r>
        <w:t xml:space="preserve"> </w:t>
      </w:r>
      <w:r>
        <w:rPr>
          <w:rFonts w:hint="eastAsia"/>
        </w:rPr>
        <w:t>сторона</w:t>
      </w:r>
      <w:r>
        <w:t xml:space="preserve"> - </w:t>
      </w:r>
      <w:r>
        <w:rPr>
          <w:rFonts w:hint="eastAsia"/>
        </w:rPr>
        <w:t>взаимосвязь</w:t>
      </w:r>
      <w:r>
        <w:t xml:space="preserve"> </w:t>
      </w:r>
      <w:r>
        <w:rPr>
          <w:rFonts w:hint="eastAsia"/>
        </w:rPr>
        <w:t>структурных</w:t>
      </w:r>
      <w:r>
        <w:t xml:space="preserve"> </w:t>
      </w:r>
      <w:r>
        <w:rPr>
          <w:rFonts w:hint="eastAsia"/>
        </w:rPr>
        <w:t>элементов</w:t>
      </w:r>
      <w:r>
        <w:t xml:space="preserve"> </w:t>
      </w:r>
      <w:r>
        <w:rPr>
          <w:rFonts w:hint="eastAsia"/>
        </w:rPr>
        <w:t>и</w:t>
      </w:r>
      <w:r>
        <w:t xml:space="preserve"> </w:t>
      </w:r>
      <w:r>
        <w:rPr>
          <w:rFonts w:hint="eastAsia"/>
        </w:rPr>
        <w:t>целевых</w:t>
      </w:r>
      <w:r>
        <w:t xml:space="preserve"> </w:t>
      </w:r>
      <w:r>
        <w:rPr>
          <w:rFonts w:hint="eastAsia"/>
        </w:rPr>
        <w:t>подсистем</w:t>
      </w:r>
      <w:r>
        <w:t>.</w:t>
      </w:r>
    </w:p>
    <w:p w14:paraId="0CE2CE40" w14:textId="77777777" w:rsidR="00FC5AFC" w:rsidRDefault="00FC5AFC" w:rsidP="00FC5AFC">
      <w:r>
        <w:t xml:space="preserve">   </w:t>
      </w:r>
    </w:p>
    <w:p w14:paraId="740F1C27" w14:textId="77777777" w:rsidR="00FC5AFC" w:rsidRDefault="00FC5AFC" w:rsidP="00FC5AFC"/>
    <w:p w14:paraId="02B7F923" w14:textId="77777777" w:rsidR="00FC5AFC" w:rsidRDefault="00FC5AFC" w:rsidP="00FC5AFC">
      <w:r>
        <w:rPr>
          <w:rFonts w:hint="eastAsia"/>
        </w:rPr>
        <w:t>Рис</w:t>
      </w:r>
      <w:r>
        <w:t xml:space="preserve">.2. </w:t>
      </w:r>
      <w:r>
        <w:rPr>
          <w:rFonts w:hint="eastAsia"/>
        </w:rPr>
        <w:t>Методология</w:t>
      </w:r>
      <w:r>
        <w:t xml:space="preserve"> </w:t>
      </w:r>
      <w:r>
        <w:rPr>
          <w:rFonts w:hint="eastAsia"/>
        </w:rPr>
        <w:t>управления</w:t>
      </w:r>
      <w:r>
        <w:t xml:space="preserve"> </w:t>
      </w:r>
      <w:r>
        <w:rPr>
          <w:rFonts w:hint="eastAsia"/>
        </w:rPr>
        <w:t>санаторно</w:t>
      </w:r>
      <w:r>
        <w:t>-</w:t>
      </w:r>
      <w:r>
        <w:rPr>
          <w:rFonts w:hint="eastAsia"/>
        </w:rPr>
        <w:t>курортной</w:t>
      </w:r>
      <w:r>
        <w:t xml:space="preserve"> </w:t>
      </w:r>
      <w:r>
        <w:rPr>
          <w:rFonts w:hint="eastAsia"/>
        </w:rPr>
        <w:t>системой</w:t>
      </w:r>
    </w:p>
    <w:p w14:paraId="66DD55A8" w14:textId="77777777" w:rsidR="00FC5AFC" w:rsidRDefault="00FC5AFC" w:rsidP="00FC5AFC"/>
    <w:p w14:paraId="542BF2BC" w14:textId="77777777" w:rsidR="00FC5AFC" w:rsidRDefault="00FC5AFC" w:rsidP="00FC5AFC">
      <w:r>
        <w:rPr>
          <w:rFonts w:hint="eastAsia"/>
        </w:rPr>
        <w:t>Введем</w:t>
      </w:r>
      <w:r>
        <w:t xml:space="preserve"> </w:t>
      </w:r>
      <w:r>
        <w:rPr>
          <w:rFonts w:hint="eastAsia"/>
        </w:rPr>
        <w:t>множество</w:t>
      </w:r>
      <w:r>
        <w:t xml:space="preserve">  , </w:t>
      </w:r>
      <w:r>
        <w:rPr>
          <w:rFonts w:hint="eastAsia"/>
        </w:rPr>
        <w:t>каждому</w:t>
      </w:r>
      <w:r>
        <w:t xml:space="preserve"> </w:t>
      </w:r>
      <w:r>
        <w:rPr>
          <w:rFonts w:hint="eastAsia"/>
        </w:rPr>
        <w:t>элементу</w:t>
      </w:r>
      <w:r>
        <w:t xml:space="preserve">   </w:t>
      </w:r>
      <w:r>
        <w:rPr>
          <w:rFonts w:hint="eastAsia"/>
        </w:rPr>
        <w:t>которого</w:t>
      </w:r>
      <w:r>
        <w:t xml:space="preserve"> </w:t>
      </w:r>
      <w:r>
        <w:rPr>
          <w:rFonts w:hint="eastAsia"/>
        </w:rPr>
        <w:t>будут</w:t>
      </w:r>
      <w:r>
        <w:t xml:space="preserve"> </w:t>
      </w:r>
      <w:r>
        <w:rPr>
          <w:rFonts w:hint="eastAsia"/>
        </w:rPr>
        <w:t>соответствовать</w:t>
      </w:r>
      <w:r>
        <w:t xml:space="preserve"> i-</w:t>
      </w:r>
      <w:r>
        <w:rPr>
          <w:rFonts w:hint="eastAsia"/>
        </w:rPr>
        <w:t>я</w:t>
      </w:r>
      <w:r>
        <w:t xml:space="preserve"> </w:t>
      </w:r>
      <w:r>
        <w:rPr>
          <w:rFonts w:hint="eastAsia"/>
        </w:rPr>
        <w:t>подсистема</w:t>
      </w:r>
      <w:r>
        <w:t xml:space="preserve"> </w:t>
      </w:r>
      <w:r>
        <w:rPr>
          <w:rFonts w:hint="eastAsia"/>
        </w:rPr>
        <w:t>управления</w:t>
      </w:r>
      <w:r>
        <w:t>, j-</w:t>
      </w:r>
      <w:r>
        <w:rPr>
          <w:rFonts w:hint="eastAsia"/>
        </w:rPr>
        <w:t>й</w:t>
      </w:r>
      <w:r>
        <w:t xml:space="preserve"> </w:t>
      </w:r>
      <w:r>
        <w:rPr>
          <w:rFonts w:hint="eastAsia"/>
        </w:rPr>
        <w:t>объект</w:t>
      </w:r>
      <w:r>
        <w:t xml:space="preserve"> </w:t>
      </w:r>
      <w:r>
        <w:rPr>
          <w:rFonts w:hint="eastAsia"/>
        </w:rPr>
        <w:t>управления</w:t>
      </w:r>
      <w:r>
        <w:t xml:space="preserve"> </w:t>
      </w:r>
      <w:r>
        <w:rPr>
          <w:rFonts w:hint="eastAsia"/>
        </w:rPr>
        <w:t>и</w:t>
      </w:r>
      <w:r>
        <w:t xml:space="preserve"> n-</w:t>
      </w:r>
      <w:r>
        <w:rPr>
          <w:rFonts w:hint="eastAsia"/>
        </w:rPr>
        <w:t>й</w:t>
      </w:r>
      <w:r>
        <w:t xml:space="preserve"> </w:t>
      </w:r>
      <w:r>
        <w:rPr>
          <w:rFonts w:hint="eastAsia"/>
        </w:rPr>
        <w:t>класс</w:t>
      </w:r>
      <w:r>
        <w:t xml:space="preserve"> </w:t>
      </w:r>
      <w:r>
        <w:rPr>
          <w:rFonts w:hint="eastAsia"/>
        </w:rPr>
        <w:t>управляющих</w:t>
      </w:r>
      <w:r>
        <w:t xml:space="preserve"> </w:t>
      </w:r>
      <w:r>
        <w:rPr>
          <w:rFonts w:hint="eastAsia"/>
        </w:rPr>
        <w:t>воздействий</w:t>
      </w:r>
      <w:r>
        <w:t xml:space="preserve"> (i, j, n -</w:t>
      </w:r>
      <w:r>
        <w:rPr>
          <w:rFonts w:hint="eastAsia"/>
        </w:rPr>
        <w:t>порядковые</w:t>
      </w:r>
      <w:r>
        <w:t xml:space="preserve"> </w:t>
      </w:r>
      <w:r>
        <w:rPr>
          <w:rFonts w:hint="eastAsia"/>
        </w:rPr>
        <w:t>номера</w:t>
      </w:r>
      <w:r>
        <w:t xml:space="preserve"> </w:t>
      </w:r>
      <w:r>
        <w:rPr>
          <w:rFonts w:hint="eastAsia"/>
        </w:rPr>
        <w:t>соответственно</w:t>
      </w:r>
      <w:r>
        <w:t xml:space="preserve"> </w:t>
      </w:r>
      <w:r>
        <w:rPr>
          <w:rFonts w:hint="eastAsia"/>
        </w:rPr>
        <w:t>подсистемы</w:t>
      </w:r>
      <w:r>
        <w:t xml:space="preserve"> </w:t>
      </w:r>
      <w:r>
        <w:rPr>
          <w:rFonts w:hint="eastAsia"/>
        </w:rPr>
        <w:t>управления</w:t>
      </w:r>
      <w:r>
        <w:t xml:space="preserve"> </w:t>
      </w:r>
      <w:r>
        <w:rPr>
          <w:rFonts w:hint="eastAsia"/>
        </w:rPr>
        <w:t>по</w:t>
      </w:r>
      <w:r>
        <w:t xml:space="preserve"> </w:t>
      </w:r>
      <w:r>
        <w:rPr>
          <w:rFonts w:hint="eastAsia"/>
        </w:rPr>
        <w:t>целевому</w:t>
      </w:r>
      <w:r>
        <w:t xml:space="preserve"> </w:t>
      </w:r>
      <w:r>
        <w:rPr>
          <w:rFonts w:hint="eastAsia"/>
        </w:rPr>
        <w:t>признаку</w:t>
      </w:r>
      <w:r>
        <w:t xml:space="preserve">, </w:t>
      </w:r>
      <w:r>
        <w:rPr>
          <w:rFonts w:hint="eastAsia"/>
        </w:rPr>
        <w:t>отрасли</w:t>
      </w:r>
      <w:r>
        <w:t xml:space="preserve"> </w:t>
      </w:r>
      <w:r>
        <w:rPr>
          <w:rFonts w:hint="eastAsia"/>
        </w:rPr>
        <w:t>хозяйствующих</w:t>
      </w:r>
      <w:r>
        <w:t xml:space="preserve"> </w:t>
      </w:r>
      <w:r>
        <w:rPr>
          <w:rFonts w:hint="eastAsia"/>
        </w:rPr>
        <w:t>субъектов</w:t>
      </w:r>
      <w:r>
        <w:t xml:space="preserve"> </w:t>
      </w:r>
      <w:r>
        <w:rPr>
          <w:rFonts w:hint="eastAsia"/>
        </w:rPr>
        <w:t>региональной</w:t>
      </w:r>
      <w:r>
        <w:t xml:space="preserve"> </w:t>
      </w:r>
      <w:r>
        <w:rPr>
          <w:rFonts w:hint="eastAsia"/>
        </w:rPr>
        <w:t>санаторно</w:t>
      </w:r>
      <w:r>
        <w:t>-</w:t>
      </w:r>
      <w:r>
        <w:rPr>
          <w:rFonts w:hint="eastAsia"/>
        </w:rPr>
        <w:t>курортной</w:t>
      </w:r>
      <w:r>
        <w:t xml:space="preserve"> </w:t>
      </w:r>
      <w:r>
        <w:rPr>
          <w:rFonts w:hint="eastAsia"/>
        </w:rPr>
        <w:t>системы</w:t>
      </w:r>
      <w:r>
        <w:t xml:space="preserve">, </w:t>
      </w:r>
      <w:r>
        <w:rPr>
          <w:rFonts w:hint="eastAsia"/>
        </w:rPr>
        <w:t>класса</w:t>
      </w:r>
      <w:r>
        <w:t xml:space="preserve"> </w:t>
      </w:r>
      <w:r>
        <w:rPr>
          <w:rFonts w:hint="eastAsia"/>
        </w:rPr>
        <w:t>управляющих</w:t>
      </w:r>
      <w:r>
        <w:t xml:space="preserve"> </w:t>
      </w:r>
      <w:r>
        <w:rPr>
          <w:rFonts w:hint="eastAsia"/>
        </w:rPr>
        <w:t>воздействий</w:t>
      </w:r>
      <w:r>
        <w:t xml:space="preserve">; i= ; j= ; n= , </w:t>
      </w:r>
      <w:r>
        <w:rPr>
          <w:rFonts w:hint="eastAsia"/>
        </w:rPr>
        <w:t>где</w:t>
      </w:r>
      <w:r>
        <w:t xml:space="preserve"> I, J, N - </w:t>
      </w:r>
      <w:r>
        <w:rPr>
          <w:rFonts w:hint="eastAsia"/>
        </w:rPr>
        <w:t>общее</w:t>
      </w:r>
      <w:r>
        <w:t xml:space="preserve"> </w:t>
      </w:r>
      <w:r>
        <w:rPr>
          <w:rFonts w:hint="eastAsia"/>
        </w:rPr>
        <w:t>число</w:t>
      </w:r>
      <w:r>
        <w:t xml:space="preserve"> </w:t>
      </w:r>
      <w:r>
        <w:rPr>
          <w:rFonts w:hint="eastAsia"/>
        </w:rPr>
        <w:t>соответственно</w:t>
      </w:r>
      <w:r>
        <w:t xml:space="preserve"> </w:t>
      </w:r>
      <w:r>
        <w:rPr>
          <w:rFonts w:hint="eastAsia"/>
        </w:rPr>
        <w:t>подсистем</w:t>
      </w:r>
      <w:r>
        <w:t xml:space="preserve"> </w:t>
      </w:r>
      <w:r>
        <w:rPr>
          <w:rFonts w:hint="eastAsia"/>
        </w:rPr>
        <w:t>управления</w:t>
      </w:r>
      <w:r>
        <w:t xml:space="preserve">, </w:t>
      </w:r>
      <w:r>
        <w:rPr>
          <w:rFonts w:hint="eastAsia"/>
        </w:rPr>
        <w:t>объектов</w:t>
      </w:r>
      <w:r>
        <w:t xml:space="preserve"> </w:t>
      </w:r>
      <w:r>
        <w:rPr>
          <w:rFonts w:hint="eastAsia"/>
        </w:rPr>
        <w:t>управления</w:t>
      </w:r>
      <w:r>
        <w:t xml:space="preserve"> </w:t>
      </w:r>
      <w:r>
        <w:rPr>
          <w:rFonts w:hint="eastAsia"/>
        </w:rPr>
        <w:t>и</w:t>
      </w:r>
      <w:r>
        <w:t xml:space="preserve"> </w:t>
      </w:r>
      <w:r>
        <w:rPr>
          <w:rFonts w:hint="eastAsia"/>
        </w:rPr>
        <w:t>классов</w:t>
      </w:r>
      <w:r>
        <w:t xml:space="preserve"> </w:t>
      </w:r>
      <w:r>
        <w:rPr>
          <w:rFonts w:hint="eastAsia"/>
        </w:rPr>
        <w:t>управляющих</w:t>
      </w:r>
      <w:r>
        <w:t xml:space="preserve"> </w:t>
      </w:r>
      <w:r>
        <w:rPr>
          <w:rFonts w:hint="eastAsia"/>
        </w:rPr>
        <w:t>воздействий</w:t>
      </w:r>
      <w:r>
        <w:t xml:space="preserve">). </w:t>
      </w:r>
      <w:r>
        <w:rPr>
          <w:rFonts w:hint="eastAsia"/>
        </w:rPr>
        <w:t>Множество</w:t>
      </w:r>
      <w:r>
        <w:t xml:space="preserve"> </w:t>
      </w:r>
      <w:r>
        <w:rPr>
          <w:rFonts w:hint="eastAsia"/>
        </w:rPr>
        <w:t>Т</w:t>
      </w:r>
      <w:r>
        <w:t xml:space="preserve"> </w:t>
      </w:r>
      <w:r>
        <w:rPr>
          <w:rFonts w:hint="eastAsia"/>
        </w:rPr>
        <w:t>можно</w:t>
      </w:r>
      <w:r>
        <w:t xml:space="preserve"> </w:t>
      </w:r>
      <w:r>
        <w:rPr>
          <w:rFonts w:hint="eastAsia"/>
        </w:rPr>
        <w:t>разбить</w:t>
      </w:r>
      <w:r>
        <w:t xml:space="preserve"> </w:t>
      </w:r>
      <w:r>
        <w:rPr>
          <w:rFonts w:hint="eastAsia"/>
        </w:rPr>
        <w:t>на</w:t>
      </w:r>
      <w:r>
        <w:t xml:space="preserve"> </w:t>
      </w:r>
      <w:r>
        <w:rPr>
          <w:rFonts w:hint="eastAsia"/>
        </w:rPr>
        <w:t>подмножества</w:t>
      </w:r>
      <w:r>
        <w:t xml:space="preserve"> Ti   (</w:t>
      </w:r>
      <w:r>
        <w:rPr>
          <w:rFonts w:hint="eastAsia"/>
        </w:rPr>
        <w:t>соответствующие</w:t>
      </w:r>
      <w:r>
        <w:t xml:space="preserve"> </w:t>
      </w:r>
      <w:r>
        <w:rPr>
          <w:rFonts w:hint="eastAsia"/>
        </w:rPr>
        <w:t>фиксированному</w:t>
      </w:r>
      <w:r>
        <w:t xml:space="preserve"> </w:t>
      </w:r>
      <w:r>
        <w:rPr>
          <w:rFonts w:hint="eastAsia"/>
        </w:rPr>
        <w:t>значению</w:t>
      </w:r>
      <w:r>
        <w:t xml:space="preserve"> i </w:t>
      </w:r>
      <w:r>
        <w:rPr>
          <w:rFonts w:hint="eastAsia"/>
        </w:rPr>
        <w:t>и</w:t>
      </w:r>
      <w:r>
        <w:t xml:space="preserve"> </w:t>
      </w:r>
      <w:r>
        <w:rPr>
          <w:rFonts w:hint="eastAsia"/>
        </w:rPr>
        <w:t>различным</w:t>
      </w:r>
      <w:r>
        <w:t xml:space="preserve"> </w:t>
      </w:r>
      <w:r>
        <w:rPr>
          <w:rFonts w:hint="eastAsia"/>
        </w:rPr>
        <w:t>сочетаниям</w:t>
      </w:r>
      <w:r>
        <w:t xml:space="preserve"> </w:t>
      </w:r>
      <w:r>
        <w:rPr>
          <w:rFonts w:hint="eastAsia"/>
        </w:rPr>
        <w:t>значений</w:t>
      </w:r>
      <w:r>
        <w:t xml:space="preserve"> j, n), </w:t>
      </w:r>
      <w:r>
        <w:rPr>
          <w:rFonts w:hint="eastAsia"/>
        </w:rPr>
        <w:t>аналогично</w:t>
      </w:r>
      <w:r>
        <w:t xml:space="preserve"> T  </w:t>
      </w:r>
      <w:r>
        <w:rPr>
          <w:rFonts w:hint="eastAsia"/>
        </w:rPr>
        <w:t>можно</w:t>
      </w:r>
      <w:r>
        <w:t xml:space="preserve"> </w:t>
      </w:r>
      <w:r>
        <w:rPr>
          <w:rFonts w:hint="eastAsia"/>
        </w:rPr>
        <w:t>выделить</w:t>
      </w:r>
      <w:r>
        <w:t xml:space="preserve"> </w:t>
      </w:r>
      <w:r>
        <w:rPr>
          <w:rFonts w:hint="eastAsia"/>
        </w:rPr>
        <w:t>также</w:t>
      </w:r>
      <w:r>
        <w:t xml:space="preserve"> Ti,j (</w:t>
      </w:r>
      <w:r>
        <w:rPr>
          <w:rFonts w:hint="eastAsia"/>
        </w:rPr>
        <w:t>соответствующие</w:t>
      </w:r>
      <w:r>
        <w:t xml:space="preserve"> </w:t>
      </w:r>
      <w:r>
        <w:rPr>
          <w:rFonts w:hint="eastAsia"/>
        </w:rPr>
        <w:t>фиксированным</w:t>
      </w:r>
      <w:r>
        <w:t xml:space="preserve"> </w:t>
      </w:r>
      <w:r>
        <w:rPr>
          <w:rFonts w:hint="eastAsia"/>
        </w:rPr>
        <w:t>значениям</w:t>
      </w:r>
      <w:r>
        <w:t xml:space="preserve"> j, i </w:t>
      </w:r>
      <w:r>
        <w:rPr>
          <w:rFonts w:hint="eastAsia"/>
        </w:rPr>
        <w:t>и</w:t>
      </w:r>
      <w:r>
        <w:t xml:space="preserve"> </w:t>
      </w:r>
      <w:r>
        <w:rPr>
          <w:rFonts w:hint="eastAsia"/>
        </w:rPr>
        <w:t>различным</w:t>
      </w:r>
      <w:r>
        <w:t xml:space="preserve"> </w:t>
      </w:r>
      <w:r>
        <w:rPr>
          <w:rFonts w:hint="eastAsia"/>
        </w:rPr>
        <w:t>значениям</w:t>
      </w:r>
      <w:r>
        <w:t xml:space="preserve"> n), </w:t>
      </w:r>
      <w:r>
        <w:rPr>
          <w:rFonts w:hint="eastAsia"/>
        </w:rPr>
        <w:t>аналогично</w:t>
      </w:r>
      <w:r>
        <w:t xml:space="preserve"> Ti,n , Tj,n.</w:t>
      </w:r>
    </w:p>
    <w:p w14:paraId="350C0BEF" w14:textId="77777777" w:rsidR="00FC5AFC" w:rsidRDefault="00FC5AFC" w:rsidP="00FC5AFC">
      <w:r>
        <w:rPr>
          <w:rFonts w:hint="eastAsia"/>
        </w:rPr>
        <w:lastRenderedPageBreak/>
        <w:t>Чтобы</w:t>
      </w:r>
      <w:r>
        <w:t xml:space="preserve"> </w:t>
      </w:r>
      <w:r>
        <w:rPr>
          <w:rFonts w:hint="eastAsia"/>
        </w:rPr>
        <w:t>с</w:t>
      </w:r>
      <w:r>
        <w:t xml:space="preserve"> </w:t>
      </w:r>
      <w:r>
        <w:rPr>
          <w:rFonts w:hint="eastAsia"/>
        </w:rPr>
        <w:t>помощью</w:t>
      </w:r>
      <w:r>
        <w:t xml:space="preserve"> </w:t>
      </w:r>
      <w:r>
        <w:rPr>
          <w:rFonts w:hint="eastAsia"/>
        </w:rPr>
        <w:t>модели</w:t>
      </w:r>
      <w:r>
        <w:t xml:space="preserve">, </w:t>
      </w:r>
      <w:r>
        <w:rPr>
          <w:rFonts w:hint="eastAsia"/>
        </w:rPr>
        <w:t>соответствующей</w:t>
      </w:r>
      <w:r>
        <w:t xml:space="preserve"> </w:t>
      </w:r>
      <w:r>
        <w:rPr>
          <w:rFonts w:hint="eastAsia"/>
        </w:rPr>
        <w:t>множеству</w:t>
      </w:r>
      <w:r>
        <w:t xml:space="preserve"> </w:t>
      </w:r>
      <w:r>
        <w:rPr>
          <w:rFonts w:hint="eastAsia"/>
        </w:rPr>
        <w:t>Т</w:t>
      </w:r>
      <w:r>
        <w:t xml:space="preserve">, </w:t>
      </w:r>
      <w:r>
        <w:rPr>
          <w:rFonts w:hint="eastAsia"/>
        </w:rPr>
        <w:t>объективно</w:t>
      </w:r>
      <w:r>
        <w:t xml:space="preserve"> </w:t>
      </w:r>
      <w:r>
        <w:rPr>
          <w:rFonts w:hint="eastAsia"/>
        </w:rPr>
        <w:t>оценить</w:t>
      </w:r>
      <w:r>
        <w:t xml:space="preserve"> </w:t>
      </w:r>
      <w:r>
        <w:rPr>
          <w:rFonts w:hint="eastAsia"/>
        </w:rPr>
        <w:t>функционирование</w:t>
      </w:r>
      <w:r>
        <w:t xml:space="preserve"> </w:t>
      </w:r>
      <w:r>
        <w:rPr>
          <w:rFonts w:hint="eastAsia"/>
        </w:rPr>
        <w:t>региональной</w:t>
      </w:r>
      <w:r>
        <w:t xml:space="preserve"> </w:t>
      </w:r>
      <w:r>
        <w:rPr>
          <w:rFonts w:hint="eastAsia"/>
        </w:rPr>
        <w:t>санаторно</w:t>
      </w:r>
      <w:r>
        <w:t>-</w:t>
      </w:r>
      <w:r>
        <w:rPr>
          <w:rFonts w:hint="eastAsia"/>
        </w:rPr>
        <w:t>курортной</w:t>
      </w:r>
      <w:r>
        <w:t xml:space="preserve"> </w:t>
      </w:r>
      <w:r>
        <w:rPr>
          <w:rFonts w:hint="eastAsia"/>
        </w:rPr>
        <w:t>системы</w:t>
      </w:r>
      <w:r>
        <w:t xml:space="preserve"> </w:t>
      </w:r>
      <w:r>
        <w:rPr>
          <w:rFonts w:hint="eastAsia"/>
        </w:rPr>
        <w:t>в</w:t>
      </w:r>
      <w:r>
        <w:t xml:space="preserve"> </w:t>
      </w:r>
      <w:r>
        <w:rPr>
          <w:rFonts w:hint="eastAsia"/>
        </w:rPr>
        <w:t>течение</w:t>
      </w:r>
      <w:r>
        <w:t xml:space="preserve"> </w:t>
      </w:r>
      <w:r>
        <w:rPr>
          <w:rFonts w:hint="eastAsia"/>
        </w:rPr>
        <w:t>того</w:t>
      </w:r>
      <w:r>
        <w:t xml:space="preserve"> </w:t>
      </w:r>
      <w:r>
        <w:rPr>
          <w:rFonts w:hint="eastAsia"/>
        </w:rPr>
        <w:t>или</w:t>
      </w:r>
      <w:r>
        <w:t xml:space="preserve"> </w:t>
      </w:r>
      <w:r>
        <w:rPr>
          <w:rFonts w:hint="eastAsia"/>
        </w:rPr>
        <w:t>иного</w:t>
      </w:r>
      <w:r>
        <w:t xml:space="preserve"> </w:t>
      </w:r>
      <w:r>
        <w:rPr>
          <w:rFonts w:hint="eastAsia"/>
        </w:rPr>
        <w:t>периода</w:t>
      </w:r>
      <w:r>
        <w:t xml:space="preserve"> </w:t>
      </w:r>
      <w:r>
        <w:rPr>
          <w:rFonts w:hint="eastAsia"/>
        </w:rPr>
        <w:t>времени</w:t>
      </w:r>
      <w:r>
        <w:t xml:space="preserve">, </w:t>
      </w:r>
      <w:r>
        <w:rPr>
          <w:rFonts w:hint="eastAsia"/>
        </w:rPr>
        <w:t>сравнить</w:t>
      </w:r>
      <w:r>
        <w:t xml:space="preserve"> </w:t>
      </w:r>
      <w:r>
        <w:rPr>
          <w:rFonts w:hint="eastAsia"/>
        </w:rPr>
        <w:t>результаты</w:t>
      </w:r>
      <w:r>
        <w:t xml:space="preserve"> </w:t>
      </w:r>
      <w:r>
        <w:rPr>
          <w:rFonts w:hint="eastAsia"/>
        </w:rPr>
        <w:t>деятельности</w:t>
      </w:r>
      <w:r>
        <w:t xml:space="preserve"> </w:t>
      </w:r>
      <w:r>
        <w:rPr>
          <w:rFonts w:hint="eastAsia"/>
        </w:rPr>
        <w:t>различных</w:t>
      </w:r>
      <w:r>
        <w:t xml:space="preserve"> </w:t>
      </w:r>
      <w:r>
        <w:rPr>
          <w:rFonts w:hint="eastAsia"/>
        </w:rPr>
        <w:t>региональных</w:t>
      </w:r>
      <w:r>
        <w:t xml:space="preserve"> </w:t>
      </w:r>
      <w:r>
        <w:rPr>
          <w:rFonts w:hint="eastAsia"/>
        </w:rPr>
        <w:t>систем</w:t>
      </w:r>
      <w:r>
        <w:t xml:space="preserve"> </w:t>
      </w:r>
      <w:r>
        <w:rPr>
          <w:rFonts w:hint="eastAsia"/>
        </w:rPr>
        <w:t>в</w:t>
      </w:r>
      <w:r>
        <w:t xml:space="preserve"> </w:t>
      </w:r>
      <w:r>
        <w:rPr>
          <w:rFonts w:hint="eastAsia"/>
        </w:rPr>
        <w:t>течение</w:t>
      </w:r>
      <w:r>
        <w:t xml:space="preserve"> </w:t>
      </w:r>
      <w:r>
        <w:rPr>
          <w:rFonts w:hint="eastAsia"/>
        </w:rPr>
        <w:t>одного</w:t>
      </w:r>
      <w:r>
        <w:t xml:space="preserve"> </w:t>
      </w:r>
      <w:r>
        <w:rPr>
          <w:rFonts w:hint="eastAsia"/>
        </w:rPr>
        <w:t>и</w:t>
      </w:r>
      <w:r>
        <w:t xml:space="preserve"> </w:t>
      </w:r>
      <w:r>
        <w:rPr>
          <w:rFonts w:hint="eastAsia"/>
        </w:rPr>
        <w:t>того</w:t>
      </w:r>
      <w:r>
        <w:t xml:space="preserve"> </w:t>
      </w:r>
      <w:r>
        <w:rPr>
          <w:rFonts w:hint="eastAsia"/>
        </w:rPr>
        <w:t>же</w:t>
      </w:r>
      <w:r>
        <w:t xml:space="preserve"> </w:t>
      </w:r>
      <w:r>
        <w:rPr>
          <w:rFonts w:hint="eastAsia"/>
        </w:rPr>
        <w:t>периода</w:t>
      </w:r>
      <w:r>
        <w:t xml:space="preserve"> </w:t>
      </w:r>
      <w:r>
        <w:rPr>
          <w:rFonts w:hint="eastAsia"/>
        </w:rPr>
        <w:t>времени</w:t>
      </w:r>
      <w:r>
        <w:t xml:space="preserve">, </w:t>
      </w:r>
      <w:r>
        <w:rPr>
          <w:rFonts w:hint="eastAsia"/>
        </w:rPr>
        <w:t>оценить</w:t>
      </w:r>
      <w:r>
        <w:t xml:space="preserve"> </w:t>
      </w:r>
      <w:r>
        <w:rPr>
          <w:rFonts w:hint="eastAsia"/>
        </w:rPr>
        <w:t>динамику</w:t>
      </w:r>
      <w:r>
        <w:t xml:space="preserve"> </w:t>
      </w:r>
      <w:r>
        <w:rPr>
          <w:rFonts w:hint="eastAsia"/>
        </w:rPr>
        <w:t>результатов</w:t>
      </w:r>
      <w:r>
        <w:t xml:space="preserve"> </w:t>
      </w:r>
      <w:r>
        <w:rPr>
          <w:rFonts w:hint="eastAsia"/>
        </w:rPr>
        <w:t>деятельности</w:t>
      </w:r>
      <w:r>
        <w:t xml:space="preserve"> </w:t>
      </w:r>
      <w:r>
        <w:rPr>
          <w:rFonts w:hint="eastAsia"/>
        </w:rPr>
        <w:t>в</w:t>
      </w:r>
      <w:r>
        <w:t xml:space="preserve"> </w:t>
      </w:r>
      <w:r>
        <w:rPr>
          <w:rFonts w:hint="eastAsia"/>
        </w:rPr>
        <w:t>различные</w:t>
      </w:r>
      <w:r>
        <w:t xml:space="preserve"> </w:t>
      </w:r>
      <w:r>
        <w:rPr>
          <w:rFonts w:hint="eastAsia"/>
        </w:rPr>
        <w:t>периоды</w:t>
      </w:r>
      <w:r>
        <w:t xml:space="preserve"> </w:t>
      </w:r>
      <w:r>
        <w:rPr>
          <w:rFonts w:hint="eastAsia"/>
        </w:rPr>
        <w:t>времени</w:t>
      </w:r>
      <w:r>
        <w:t xml:space="preserve">, </w:t>
      </w:r>
      <w:r>
        <w:rPr>
          <w:rFonts w:hint="eastAsia"/>
        </w:rPr>
        <w:t>необходимо</w:t>
      </w:r>
      <w:r>
        <w:t xml:space="preserve"> </w:t>
      </w:r>
      <w:r>
        <w:rPr>
          <w:rFonts w:hint="eastAsia"/>
        </w:rPr>
        <w:t>ввести</w:t>
      </w:r>
      <w:r>
        <w:t xml:space="preserve"> </w:t>
      </w:r>
      <w:r>
        <w:rPr>
          <w:rFonts w:hint="eastAsia"/>
        </w:rPr>
        <w:t>обобщенный</w:t>
      </w:r>
      <w:r>
        <w:t xml:space="preserve"> </w:t>
      </w:r>
      <w:r>
        <w:rPr>
          <w:rFonts w:hint="eastAsia"/>
        </w:rPr>
        <w:t>критерий</w:t>
      </w:r>
      <w:r>
        <w:t xml:space="preserve"> </w:t>
      </w:r>
      <w:r>
        <w:rPr>
          <w:rFonts w:hint="eastAsia"/>
        </w:rPr>
        <w:t>деятельности</w:t>
      </w:r>
      <w:r>
        <w:t xml:space="preserve"> </w:t>
      </w:r>
      <w:r>
        <w:rPr>
          <w:rFonts w:hint="eastAsia"/>
        </w:rPr>
        <w:t>региональной</w:t>
      </w:r>
      <w:r>
        <w:t xml:space="preserve"> </w:t>
      </w:r>
      <w:r>
        <w:rPr>
          <w:rFonts w:hint="eastAsia"/>
        </w:rPr>
        <w:t>санаторно</w:t>
      </w:r>
      <w:r>
        <w:t>-</w:t>
      </w:r>
      <w:r>
        <w:rPr>
          <w:rFonts w:hint="eastAsia"/>
        </w:rPr>
        <w:t>курортной</w:t>
      </w:r>
      <w:r>
        <w:t xml:space="preserve"> </w:t>
      </w:r>
      <w:r>
        <w:rPr>
          <w:rFonts w:hint="eastAsia"/>
        </w:rPr>
        <w:t>системы</w:t>
      </w:r>
      <w:r>
        <w:t xml:space="preserve"> W. </w:t>
      </w:r>
      <w:r>
        <w:rPr>
          <w:rFonts w:hint="eastAsia"/>
        </w:rPr>
        <w:t>Критерий</w:t>
      </w:r>
      <w:r>
        <w:t xml:space="preserve"> W </w:t>
      </w:r>
      <w:r>
        <w:rPr>
          <w:rFonts w:hint="eastAsia"/>
        </w:rPr>
        <w:t>в</w:t>
      </w:r>
      <w:r>
        <w:t xml:space="preserve"> </w:t>
      </w:r>
      <w:r>
        <w:rPr>
          <w:rFonts w:hint="eastAsia"/>
        </w:rPr>
        <w:t>самом</w:t>
      </w:r>
      <w:r>
        <w:t xml:space="preserve"> </w:t>
      </w:r>
      <w:r>
        <w:rPr>
          <w:rFonts w:hint="eastAsia"/>
        </w:rPr>
        <w:t>общем</w:t>
      </w:r>
      <w:r>
        <w:t xml:space="preserve"> </w:t>
      </w:r>
      <w:r>
        <w:rPr>
          <w:rFonts w:hint="eastAsia"/>
        </w:rPr>
        <w:t>случае</w:t>
      </w:r>
      <w:r>
        <w:t xml:space="preserve"> </w:t>
      </w:r>
      <w:r>
        <w:rPr>
          <w:rFonts w:hint="eastAsia"/>
        </w:rPr>
        <w:t>представляет</w:t>
      </w:r>
      <w:r>
        <w:t xml:space="preserve"> </w:t>
      </w:r>
      <w:r>
        <w:rPr>
          <w:rFonts w:hint="eastAsia"/>
        </w:rPr>
        <w:t>собой</w:t>
      </w:r>
      <w:r>
        <w:t xml:space="preserve"> </w:t>
      </w:r>
      <w:r>
        <w:rPr>
          <w:rFonts w:hint="eastAsia"/>
        </w:rPr>
        <w:t>функцию</w:t>
      </w:r>
      <w:r>
        <w:t xml:space="preserve"> </w:t>
      </w:r>
      <w:r>
        <w:rPr>
          <w:rFonts w:hint="eastAsia"/>
        </w:rPr>
        <w:t>всех</w:t>
      </w:r>
      <w:r>
        <w:t xml:space="preserve"> </w:t>
      </w:r>
      <w:r>
        <w:rPr>
          <w:rFonts w:hint="eastAsia"/>
        </w:rPr>
        <w:t>критериев</w:t>
      </w:r>
      <w:r>
        <w:t xml:space="preserve"> W  </w:t>
      </w:r>
      <w:r>
        <w:rPr>
          <w:rFonts w:hint="eastAsia"/>
        </w:rPr>
        <w:t>характеризующих</w:t>
      </w:r>
      <w:r>
        <w:t xml:space="preserve"> </w:t>
      </w:r>
      <w:r>
        <w:rPr>
          <w:rFonts w:hint="eastAsia"/>
        </w:rPr>
        <w:t>деятельность</w:t>
      </w:r>
      <w:r>
        <w:t xml:space="preserve"> j-x </w:t>
      </w:r>
      <w:r>
        <w:rPr>
          <w:rFonts w:hint="eastAsia"/>
        </w:rPr>
        <w:t>объектов</w:t>
      </w:r>
      <w:r>
        <w:t xml:space="preserve"> </w:t>
      </w:r>
      <w:r>
        <w:rPr>
          <w:rFonts w:hint="eastAsia"/>
        </w:rPr>
        <w:t>управления</w:t>
      </w:r>
      <w:r>
        <w:t xml:space="preserve"> </w:t>
      </w:r>
      <w:r>
        <w:rPr>
          <w:rFonts w:hint="eastAsia"/>
        </w:rPr>
        <w:t>в</w:t>
      </w:r>
      <w:r>
        <w:t xml:space="preserve"> </w:t>
      </w:r>
      <w:r>
        <w:rPr>
          <w:rFonts w:hint="eastAsia"/>
        </w:rPr>
        <w:t>аспектах</w:t>
      </w:r>
      <w:r>
        <w:t xml:space="preserve"> </w:t>
      </w:r>
      <w:r>
        <w:rPr>
          <w:rFonts w:hint="eastAsia"/>
        </w:rPr>
        <w:t>подсистем</w:t>
      </w:r>
      <w:r>
        <w:t xml:space="preserve"> </w:t>
      </w:r>
      <w:r>
        <w:rPr>
          <w:rFonts w:hint="eastAsia"/>
        </w:rPr>
        <w:t>управления</w:t>
      </w:r>
      <w:r>
        <w:t xml:space="preserve"> </w:t>
      </w:r>
      <w:r>
        <w:rPr>
          <w:rFonts w:hint="eastAsia"/>
        </w:rPr>
        <w:t>по</w:t>
      </w:r>
      <w:r>
        <w:t xml:space="preserve"> </w:t>
      </w:r>
      <w:r>
        <w:rPr>
          <w:rFonts w:hint="eastAsia"/>
        </w:rPr>
        <w:t>целевому</w:t>
      </w:r>
      <w:r>
        <w:t xml:space="preserve"> </w:t>
      </w:r>
      <w:r>
        <w:rPr>
          <w:rFonts w:hint="eastAsia"/>
        </w:rPr>
        <w:t>признаку</w:t>
      </w:r>
      <w:r>
        <w:t>:</w:t>
      </w:r>
    </w:p>
    <w:p w14:paraId="2A32B069" w14:textId="77777777" w:rsidR="00FC5AFC" w:rsidRDefault="00FC5AFC" w:rsidP="00FC5AFC">
      <w:r>
        <w:t xml:space="preserve"> .</w:t>
      </w:r>
    </w:p>
    <w:p w14:paraId="75A664CA" w14:textId="77777777" w:rsidR="00FC5AFC" w:rsidRDefault="00FC5AFC" w:rsidP="00FC5AFC">
      <w:r>
        <w:rPr>
          <w:rFonts w:hint="eastAsia"/>
        </w:rPr>
        <w:t>Здесь</w:t>
      </w:r>
      <w:r>
        <w:t xml:space="preserve"> </w:t>
      </w:r>
      <w:r>
        <w:rPr>
          <w:rFonts w:hint="eastAsia"/>
        </w:rPr>
        <w:t>совокупность</w:t>
      </w:r>
      <w:r>
        <w:t xml:space="preserve"> </w:t>
      </w:r>
      <w:r>
        <w:rPr>
          <w:rFonts w:hint="eastAsia"/>
        </w:rPr>
        <w:t>критериев</w:t>
      </w:r>
      <w:r>
        <w:t xml:space="preserve"> {Wi,j} </w:t>
      </w:r>
      <w:r>
        <w:rPr>
          <w:rFonts w:hint="eastAsia"/>
        </w:rPr>
        <w:t>представлена</w:t>
      </w:r>
      <w:r>
        <w:t xml:space="preserve"> </w:t>
      </w:r>
      <w:r>
        <w:rPr>
          <w:rFonts w:hint="eastAsia"/>
        </w:rPr>
        <w:t>в</w:t>
      </w:r>
      <w:r>
        <w:t xml:space="preserve"> </w:t>
      </w:r>
      <w:r>
        <w:rPr>
          <w:rFonts w:hint="eastAsia"/>
        </w:rPr>
        <w:t>виде</w:t>
      </w:r>
      <w:r>
        <w:t xml:space="preserve"> </w:t>
      </w:r>
      <w:r>
        <w:rPr>
          <w:rFonts w:hint="eastAsia"/>
        </w:rPr>
        <w:t>матрицы</w:t>
      </w:r>
      <w:r>
        <w:t xml:space="preserve"> W </w:t>
      </w:r>
      <w:r>
        <w:rPr>
          <w:rFonts w:hint="eastAsia"/>
        </w:rPr>
        <w:t>размерностью</w:t>
      </w:r>
      <w:r>
        <w:t xml:space="preserve"> I</w:t>
      </w:r>
      <w:r>
        <w:rPr>
          <w:rFonts w:hint="eastAsia"/>
        </w:rPr>
        <w:t>х</w:t>
      </w:r>
      <w:r>
        <w:t>J.</w:t>
      </w:r>
    </w:p>
    <w:p w14:paraId="0B757F83" w14:textId="77777777" w:rsidR="00FC5AFC" w:rsidRDefault="00FC5AFC" w:rsidP="00FC5AFC">
      <w:r>
        <w:rPr>
          <w:rFonts w:hint="eastAsia"/>
        </w:rPr>
        <w:t>Обобщенный</w:t>
      </w:r>
      <w:r>
        <w:t xml:space="preserve"> </w:t>
      </w:r>
      <w:r>
        <w:rPr>
          <w:rFonts w:hint="eastAsia"/>
        </w:rPr>
        <w:t>критерий</w:t>
      </w:r>
      <w:r>
        <w:t xml:space="preserve"> </w:t>
      </w:r>
      <w:r>
        <w:rPr>
          <w:rFonts w:hint="eastAsia"/>
        </w:rPr>
        <w:t>деятельности</w:t>
      </w:r>
      <w:r>
        <w:t xml:space="preserve"> </w:t>
      </w:r>
      <w:r>
        <w:rPr>
          <w:rFonts w:hint="eastAsia"/>
        </w:rPr>
        <w:t>региональной</w:t>
      </w:r>
      <w:r>
        <w:t xml:space="preserve"> </w:t>
      </w:r>
      <w:r>
        <w:rPr>
          <w:rFonts w:hint="eastAsia"/>
        </w:rPr>
        <w:t>санаторно</w:t>
      </w:r>
      <w:r>
        <w:t>-</w:t>
      </w:r>
      <w:r>
        <w:rPr>
          <w:rFonts w:hint="eastAsia"/>
        </w:rPr>
        <w:t>курортной</w:t>
      </w:r>
      <w:r>
        <w:t xml:space="preserve"> </w:t>
      </w:r>
      <w:r>
        <w:rPr>
          <w:rFonts w:hint="eastAsia"/>
        </w:rPr>
        <w:t>системы</w:t>
      </w:r>
      <w:r>
        <w:t xml:space="preserve"> </w:t>
      </w:r>
      <w:r>
        <w:rPr>
          <w:rFonts w:hint="eastAsia"/>
        </w:rPr>
        <w:t>можно</w:t>
      </w:r>
      <w:r>
        <w:t xml:space="preserve"> </w:t>
      </w:r>
      <w:r>
        <w:rPr>
          <w:rFonts w:hint="eastAsia"/>
        </w:rPr>
        <w:t>выразить</w:t>
      </w:r>
      <w:r>
        <w:t xml:space="preserve"> </w:t>
      </w:r>
      <w:r>
        <w:rPr>
          <w:rFonts w:hint="eastAsia"/>
        </w:rPr>
        <w:t>также</w:t>
      </w:r>
      <w:r>
        <w:t xml:space="preserve"> </w:t>
      </w:r>
      <w:r>
        <w:rPr>
          <w:rFonts w:hint="eastAsia"/>
        </w:rPr>
        <w:t>в</w:t>
      </w:r>
      <w:r>
        <w:t xml:space="preserve"> </w:t>
      </w:r>
      <w:r>
        <w:rPr>
          <w:rFonts w:hint="eastAsia"/>
        </w:rPr>
        <w:t>виде</w:t>
      </w:r>
      <w:r>
        <w:t xml:space="preserve"> </w:t>
      </w:r>
      <w:r>
        <w:rPr>
          <w:rFonts w:hint="eastAsia"/>
        </w:rPr>
        <w:t>функций</w:t>
      </w:r>
      <w:r>
        <w:t xml:space="preserve"> </w:t>
      </w:r>
      <w:r>
        <w:rPr>
          <w:rFonts w:hint="eastAsia"/>
        </w:rPr>
        <w:t>критериев</w:t>
      </w:r>
      <w:r>
        <w:t xml:space="preserve"> Wi, </w:t>
      </w:r>
      <w:r>
        <w:rPr>
          <w:rFonts w:hint="eastAsia"/>
        </w:rPr>
        <w:t>характеризующих</w:t>
      </w:r>
      <w:r>
        <w:t xml:space="preserve"> </w:t>
      </w:r>
      <w:r>
        <w:rPr>
          <w:rFonts w:hint="eastAsia"/>
        </w:rPr>
        <w:t>деятельность</w:t>
      </w:r>
      <w:r>
        <w:t xml:space="preserve"> </w:t>
      </w:r>
      <w:r>
        <w:rPr>
          <w:rFonts w:hint="eastAsia"/>
        </w:rPr>
        <w:t>системы</w:t>
      </w:r>
      <w:r>
        <w:t xml:space="preserve"> </w:t>
      </w:r>
      <w:r>
        <w:rPr>
          <w:rFonts w:hint="eastAsia"/>
        </w:rPr>
        <w:t>в</w:t>
      </w:r>
      <w:r>
        <w:t xml:space="preserve"> </w:t>
      </w:r>
      <w:r>
        <w:rPr>
          <w:rFonts w:hint="eastAsia"/>
        </w:rPr>
        <w:t>аспекте</w:t>
      </w:r>
      <w:r>
        <w:t xml:space="preserve"> </w:t>
      </w:r>
      <w:r>
        <w:rPr>
          <w:rFonts w:hint="eastAsia"/>
        </w:rPr>
        <w:t>целевых</w:t>
      </w:r>
      <w:r>
        <w:t xml:space="preserve"> </w:t>
      </w:r>
      <w:r>
        <w:rPr>
          <w:rFonts w:hint="eastAsia"/>
        </w:rPr>
        <w:t>подсистем</w:t>
      </w:r>
      <w:r>
        <w:t xml:space="preserve">, </w:t>
      </w:r>
      <w:r>
        <w:rPr>
          <w:rFonts w:hint="eastAsia"/>
        </w:rPr>
        <w:t>или</w:t>
      </w:r>
      <w:r>
        <w:t xml:space="preserve"> </w:t>
      </w:r>
      <w:r>
        <w:rPr>
          <w:rFonts w:hint="eastAsia"/>
        </w:rPr>
        <w:t>в</w:t>
      </w:r>
      <w:r>
        <w:t xml:space="preserve"> </w:t>
      </w:r>
      <w:r>
        <w:rPr>
          <w:rFonts w:hint="eastAsia"/>
        </w:rPr>
        <w:t>виде</w:t>
      </w:r>
      <w:r>
        <w:t xml:space="preserve"> </w:t>
      </w:r>
      <w:r>
        <w:rPr>
          <w:rFonts w:hint="eastAsia"/>
        </w:rPr>
        <w:t>функций</w:t>
      </w:r>
      <w:r>
        <w:t xml:space="preserve"> </w:t>
      </w:r>
      <w:r>
        <w:rPr>
          <w:rFonts w:hint="eastAsia"/>
        </w:rPr>
        <w:t>критериев</w:t>
      </w:r>
      <w:r>
        <w:t xml:space="preserve"> Wj, </w:t>
      </w:r>
      <w:r>
        <w:rPr>
          <w:rFonts w:hint="eastAsia"/>
        </w:rPr>
        <w:t>характеризующих</w:t>
      </w:r>
      <w:r>
        <w:t xml:space="preserve"> </w:t>
      </w:r>
      <w:r>
        <w:rPr>
          <w:rFonts w:hint="eastAsia"/>
        </w:rPr>
        <w:t>эффективность</w:t>
      </w:r>
      <w:r>
        <w:t xml:space="preserve"> </w:t>
      </w:r>
      <w:r>
        <w:rPr>
          <w:rFonts w:hint="eastAsia"/>
        </w:rPr>
        <w:t>функционирования</w:t>
      </w:r>
      <w:r>
        <w:t xml:space="preserve"> </w:t>
      </w:r>
      <w:r>
        <w:rPr>
          <w:rFonts w:hint="eastAsia"/>
        </w:rPr>
        <w:t>структурно</w:t>
      </w:r>
      <w:r>
        <w:t>-</w:t>
      </w:r>
      <w:r>
        <w:rPr>
          <w:rFonts w:hint="eastAsia"/>
        </w:rPr>
        <w:t>функциональной</w:t>
      </w:r>
      <w:r>
        <w:t xml:space="preserve"> </w:t>
      </w:r>
      <w:r>
        <w:rPr>
          <w:rFonts w:hint="eastAsia"/>
        </w:rPr>
        <w:t>единицы</w:t>
      </w:r>
      <w:r>
        <w:t xml:space="preserve"> </w:t>
      </w:r>
      <w:r>
        <w:rPr>
          <w:rFonts w:hint="eastAsia"/>
        </w:rPr>
        <w:t>региональной</w:t>
      </w:r>
      <w:r>
        <w:t xml:space="preserve"> </w:t>
      </w:r>
      <w:r>
        <w:rPr>
          <w:rFonts w:hint="eastAsia"/>
        </w:rPr>
        <w:t>санаторно</w:t>
      </w:r>
      <w:r>
        <w:t>-</w:t>
      </w:r>
      <w:r>
        <w:rPr>
          <w:rFonts w:hint="eastAsia"/>
        </w:rPr>
        <w:t>курортной</w:t>
      </w:r>
      <w:r>
        <w:t xml:space="preserve"> </w:t>
      </w:r>
      <w:r>
        <w:rPr>
          <w:rFonts w:hint="eastAsia"/>
        </w:rPr>
        <w:t>системы</w:t>
      </w:r>
      <w:r>
        <w:t>:</w:t>
      </w:r>
    </w:p>
    <w:p w14:paraId="35A98E3F" w14:textId="77777777" w:rsidR="00FC5AFC" w:rsidRDefault="00FC5AFC" w:rsidP="00FC5AFC">
      <w:r>
        <w:t xml:space="preserve">W=F1({Wi})=F1({W1,W2, </w:t>
      </w:r>
      <w:r>
        <w:rPr>
          <w:rFonts w:hint="eastAsia"/>
        </w:rPr>
        <w:t>…</w:t>
      </w:r>
      <w:r>
        <w:t>.Wi}),</w:t>
      </w:r>
    </w:p>
    <w:p w14:paraId="44C2CF91" w14:textId="77777777" w:rsidR="00FC5AFC" w:rsidRDefault="00FC5AFC" w:rsidP="00FC5AFC">
      <w:r>
        <w:t xml:space="preserve">W=F2({Wj})=F2({W1,W2, </w:t>
      </w:r>
      <w:r>
        <w:rPr>
          <w:rFonts w:hint="eastAsia"/>
        </w:rPr>
        <w:t>…</w:t>
      </w:r>
      <w:r>
        <w:t>.Wj}).</w:t>
      </w:r>
    </w:p>
    <w:p w14:paraId="00A1CEDD" w14:textId="77777777" w:rsidR="00FC5AFC" w:rsidRDefault="00FC5AFC" w:rsidP="00FC5AFC">
      <w:r>
        <w:rPr>
          <w:rFonts w:hint="eastAsia"/>
        </w:rPr>
        <w:t>Критерии</w:t>
      </w:r>
      <w:r>
        <w:t xml:space="preserve"> Wi </w:t>
      </w:r>
      <w:r>
        <w:rPr>
          <w:rFonts w:hint="eastAsia"/>
        </w:rPr>
        <w:t>и</w:t>
      </w:r>
      <w:r>
        <w:t xml:space="preserve"> Wj </w:t>
      </w:r>
      <w:r>
        <w:rPr>
          <w:rFonts w:hint="eastAsia"/>
        </w:rPr>
        <w:t>имеют</w:t>
      </w:r>
      <w:r>
        <w:t xml:space="preserve"> </w:t>
      </w:r>
      <w:r>
        <w:rPr>
          <w:rFonts w:hint="eastAsia"/>
        </w:rPr>
        <w:t>самостоятельные</w:t>
      </w:r>
      <w:r>
        <w:t xml:space="preserve"> </w:t>
      </w:r>
      <w:r>
        <w:rPr>
          <w:rFonts w:hint="eastAsia"/>
        </w:rPr>
        <w:t>значения</w:t>
      </w:r>
      <w:r>
        <w:t xml:space="preserve"> </w:t>
      </w:r>
      <w:r>
        <w:rPr>
          <w:rFonts w:hint="eastAsia"/>
        </w:rPr>
        <w:t>и</w:t>
      </w:r>
      <w:r>
        <w:t xml:space="preserve"> </w:t>
      </w:r>
      <w:r>
        <w:rPr>
          <w:rFonts w:hint="eastAsia"/>
        </w:rPr>
        <w:t>в</w:t>
      </w:r>
      <w:r>
        <w:t xml:space="preserve"> </w:t>
      </w:r>
      <w:r>
        <w:rPr>
          <w:rFonts w:hint="eastAsia"/>
        </w:rPr>
        <w:t>свою</w:t>
      </w:r>
      <w:r>
        <w:t xml:space="preserve"> </w:t>
      </w:r>
      <w:r>
        <w:rPr>
          <w:rFonts w:hint="eastAsia"/>
        </w:rPr>
        <w:t>очередь</w:t>
      </w:r>
      <w:r>
        <w:t xml:space="preserve"> </w:t>
      </w:r>
      <w:r>
        <w:rPr>
          <w:rFonts w:hint="eastAsia"/>
        </w:rPr>
        <w:t>зависят</w:t>
      </w:r>
      <w:r>
        <w:t xml:space="preserve"> </w:t>
      </w:r>
      <w:r>
        <w:rPr>
          <w:rFonts w:hint="eastAsia"/>
        </w:rPr>
        <w:t>от</w:t>
      </w:r>
      <w:r>
        <w:t xml:space="preserve"> </w:t>
      </w:r>
      <w:r>
        <w:rPr>
          <w:rFonts w:hint="eastAsia"/>
        </w:rPr>
        <w:t>критериев</w:t>
      </w:r>
      <w:r>
        <w:t xml:space="preserve"> Wi,j, </w:t>
      </w:r>
      <w:r>
        <w:rPr>
          <w:rFonts w:hint="eastAsia"/>
        </w:rPr>
        <w:t>характеризующих</w:t>
      </w:r>
      <w:r>
        <w:t xml:space="preserve"> </w:t>
      </w:r>
      <w:r>
        <w:rPr>
          <w:rFonts w:hint="eastAsia"/>
        </w:rPr>
        <w:t>деятельность</w:t>
      </w:r>
      <w:r>
        <w:t xml:space="preserve"> j-</w:t>
      </w:r>
      <w:r>
        <w:rPr>
          <w:rFonts w:hint="eastAsia"/>
        </w:rPr>
        <w:t>г</w:t>
      </w:r>
      <w:r>
        <w:t xml:space="preserve">o </w:t>
      </w:r>
      <w:r>
        <w:rPr>
          <w:rFonts w:hint="eastAsia"/>
        </w:rPr>
        <w:t>объекта</w:t>
      </w:r>
      <w:r>
        <w:t xml:space="preserve"> </w:t>
      </w:r>
      <w:r>
        <w:rPr>
          <w:rFonts w:hint="eastAsia"/>
        </w:rPr>
        <w:t>управления</w:t>
      </w:r>
      <w:r>
        <w:t xml:space="preserve"> </w:t>
      </w:r>
      <w:r>
        <w:rPr>
          <w:rFonts w:hint="eastAsia"/>
        </w:rPr>
        <w:t>в</w:t>
      </w:r>
      <w:r>
        <w:t xml:space="preserve"> </w:t>
      </w:r>
      <w:r>
        <w:rPr>
          <w:rFonts w:hint="eastAsia"/>
        </w:rPr>
        <w:t>аспекте</w:t>
      </w:r>
      <w:r>
        <w:t xml:space="preserve"> i-</w:t>
      </w:r>
      <w:r>
        <w:rPr>
          <w:rFonts w:hint="eastAsia"/>
        </w:rPr>
        <w:t>й</w:t>
      </w:r>
      <w:r>
        <w:t xml:space="preserve"> </w:t>
      </w:r>
      <w:r>
        <w:rPr>
          <w:rFonts w:hint="eastAsia"/>
        </w:rPr>
        <w:t>подсистемы</w:t>
      </w:r>
      <w:r>
        <w:t xml:space="preserve"> </w:t>
      </w:r>
      <w:r>
        <w:rPr>
          <w:rFonts w:hint="eastAsia"/>
        </w:rPr>
        <w:t>управления</w:t>
      </w:r>
      <w:r>
        <w:t>:</w:t>
      </w:r>
    </w:p>
    <w:p w14:paraId="5A8997F3" w14:textId="77777777" w:rsidR="00FC5AFC" w:rsidRDefault="00FC5AFC" w:rsidP="00FC5AFC">
      <w:r>
        <w:t xml:space="preserve">Wi=F1,i({Wi,j})=F1,i({Wi,1,Wi,2, </w:t>
      </w:r>
      <w:r>
        <w:rPr>
          <w:rFonts w:hint="eastAsia"/>
        </w:rPr>
        <w:t>…</w:t>
      </w:r>
      <w:r>
        <w:t>.Wi,j}),</w:t>
      </w:r>
    </w:p>
    <w:p w14:paraId="6B9730CC" w14:textId="77777777" w:rsidR="00FC5AFC" w:rsidRDefault="00FC5AFC" w:rsidP="00FC5AFC">
      <w:r>
        <w:t xml:space="preserve">Wj=F2,j({Wi,j})=F2,j({W1,j,W2,j, </w:t>
      </w:r>
      <w:r>
        <w:rPr>
          <w:rFonts w:hint="eastAsia"/>
        </w:rPr>
        <w:t>…</w:t>
      </w:r>
      <w:r>
        <w:t>.Wi,j}).</w:t>
      </w:r>
    </w:p>
    <w:p w14:paraId="22380084" w14:textId="77777777" w:rsidR="00FC5AFC" w:rsidRDefault="00FC5AFC" w:rsidP="00FC5AFC">
      <w:r>
        <w:rPr>
          <w:rFonts w:hint="eastAsia"/>
        </w:rPr>
        <w:t>Каждый</w:t>
      </w:r>
      <w:r>
        <w:t xml:space="preserve"> </w:t>
      </w:r>
      <w:r>
        <w:rPr>
          <w:rFonts w:hint="eastAsia"/>
        </w:rPr>
        <w:t>одиночный</w:t>
      </w:r>
      <w:r>
        <w:t xml:space="preserve"> </w:t>
      </w:r>
      <w:r>
        <w:rPr>
          <w:rFonts w:hint="eastAsia"/>
        </w:rPr>
        <w:t>критерий</w:t>
      </w:r>
      <w:r>
        <w:t xml:space="preserve"> </w:t>
      </w:r>
      <w:r>
        <w:rPr>
          <w:rFonts w:hint="eastAsia"/>
        </w:rPr>
        <w:t>можно</w:t>
      </w:r>
      <w:r>
        <w:t xml:space="preserve"> </w:t>
      </w:r>
      <w:r>
        <w:rPr>
          <w:rFonts w:hint="eastAsia"/>
        </w:rPr>
        <w:t>представить</w:t>
      </w:r>
      <w:r>
        <w:t xml:space="preserve"> </w:t>
      </w:r>
      <w:r>
        <w:rPr>
          <w:rFonts w:hint="eastAsia"/>
        </w:rPr>
        <w:t>в</w:t>
      </w:r>
      <w:r>
        <w:t xml:space="preserve"> </w:t>
      </w:r>
      <w:r>
        <w:rPr>
          <w:rFonts w:hint="eastAsia"/>
        </w:rPr>
        <w:t>следующем</w:t>
      </w:r>
      <w:r>
        <w:t xml:space="preserve"> </w:t>
      </w:r>
      <w:r>
        <w:rPr>
          <w:rFonts w:hint="eastAsia"/>
        </w:rPr>
        <w:t>виде</w:t>
      </w:r>
      <w:r>
        <w:t>:</w:t>
      </w:r>
    </w:p>
    <w:p w14:paraId="59788BE9" w14:textId="77777777" w:rsidR="00FC5AFC" w:rsidRDefault="00FC5AFC" w:rsidP="00FC5AFC">
      <w:r>
        <w:t>Wi,j = Fi,j(</w:t>
      </w:r>
      <w:r>
        <w:rPr>
          <w:rFonts w:hint="eastAsia"/>
        </w:rPr>
        <w:t>υ</w:t>
      </w:r>
      <w:r>
        <w:t xml:space="preserve">i,j, </w:t>
      </w:r>
      <w:r>
        <w:rPr>
          <w:rFonts w:hint="eastAsia"/>
        </w:rPr>
        <w:t>θ</w:t>
      </w:r>
      <w:r>
        <w:t>i,j),</w:t>
      </w:r>
    </w:p>
    <w:p w14:paraId="009C602F" w14:textId="77777777" w:rsidR="00FC5AFC" w:rsidRDefault="00FC5AFC" w:rsidP="00FC5AFC">
      <w:r>
        <w:rPr>
          <w:rFonts w:hint="eastAsia"/>
        </w:rPr>
        <w:t>где</w:t>
      </w:r>
      <w:r>
        <w:t xml:space="preserve"> </w:t>
      </w:r>
      <w:r>
        <w:rPr>
          <w:rFonts w:hint="eastAsia"/>
        </w:rPr>
        <w:t>υ</w:t>
      </w:r>
      <w:r>
        <w:t xml:space="preserve">i,j - </w:t>
      </w:r>
      <w:r>
        <w:rPr>
          <w:rFonts w:hint="eastAsia"/>
        </w:rPr>
        <w:t>выходной</w:t>
      </w:r>
      <w:r>
        <w:t xml:space="preserve"> </w:t>
      </w:r>
      <w:r>
        <w:rPr>
          <w:rFonts w:hint="eastAsia"/>
        </w:rPr>
        <w:t>эффект</w:t>
      </w:r>
      <w:r>
        <w:t xml:space="preserve"> j-</w:t>
      </w:r>
      <w:r>
        <w:rPr>
          <w:rFonts w:hint="eastAsia"/>
        </w:rPr>
        <w:t>г</w:t>
      </w:r>
      <w:r>
        <w:t xml:space="preserve">o </w:t>
      </w:r>
      <w:r>
        <w:rPr>
          <w:rFonts w:hint="eastAsia"/>
        </w:rPr>
        <w:t>объекта</w:t>
      </w:r>
      <w:r>
        <w:t xml:space="preserve"> </w:t>
      </w:r>
      <w:r>
        <w:rPr>
          <w:rFonts w:hint="eastAsia"/>
        </w:rPr>
        <w:t>в</w:t>
      </w:r>
      <w:r>
        <w:t xml:space="preserve"> </w:t>
      </w:r>
      <w:r>
        <w:rPr>
          <w:rFonts w:hint="eastAsia"/>
        </w:rPr>
        <w:t>аспекте</w:t>
      </w:r>
      <w:r>
        <w:t xml:space="preserve"> i-</w:t>
      </w:r>
      <w:r>
        <w:rPr>
          <w:rFonts w:hint="eastAsia"/>
        </w:rPr>
        <w:t>й</w:t>
      </w:r>
      <w:r>
        <w:t xml:space="preserve"> </w:t>
      </w:r>
      <w:r>
        <w:rPr>
          <w:rFonts w:hint="eastAsia"/>
        </w:rPr>
        <w:t>подсистемы</w:t>
      </w:r>
      <w:r>
        <w:t xml:space="preserve"> </w:t>
      </w:r>
      <w:r>
        <w:rPr>
          <w:rFonts w:hint="eastAsia"/>
        </w:rPr>
        <w:t>управления</w:t>
      </w:r>
      <w:r>
        <w:t xml:space="preserve">, </w:t>
      </w:r>
      <w:r>
        <w:rPr>
          <w:rFonts w:hint="eastAsia"/>
        </w:rPr>
        <w:t>например</w:t>
      </w:r>
      <w:r>
        <w:t xml:space="preserve">, </w:t>
      </w:r>
      <w:r>
        <w:rPr>
          <w:rFonts w:hint="eastAsia"/>
        </w:rPr>
        <w:t>в</w:t>
      </w:r>
      <w:r>
        <w:t xml:space="preserve"> </w:t>
      </w:r>
      <w:r>
        <w:rPr>
          <w:rFonts w:hint="eastAsia"/>
        </w:rPr>
        <w:t>стоимостном</w:t>
      </w:r>
      <w:r>
        <w:t xml:space="preserve"> </w:t>
      </w:r>
      <w:r>
        <w:rPr>
          <w:rFonts w:hint="eastAsia"/>
        </w:rPr>
        <w:t>выражении</w:t>
      </w:r>
      <w:r>
        <w:t>;</w:t>
      </w:r>
    </w:p>
    <w:p w14:paraId="0A22AC31" w14:textId="77777777" w:rsidR="00FC5AFC" w:rsidRDefault="00FC5AFC" w:rsidP="00FC5AFC">
      <w:r>
        <w:rPr>
          <w:rFonts w:hint="eastAsia"/>
        </w:rPr>
        <w:t>θ</w:t>
      </w:r>
      <w:r>
        <w:t xml:space="preserve">i,j - </w:t>
      </w:r>
      <w:r>
        <w:rPr>
          <w:rFonts w:hint="eastAsia"/>
        </w:rPr>
        <w:t>характеристика</w:t>
      </w:r>
      <w:r>
        <w:t xml:space="preserve"> </w:t>
      </w:r>
      <w:r>
        <w:rPr>
          <w:rFonts w:hint="eastAsia"/>
        </w:rPr>
        <w:t>полноты</w:t>
      </w:r>
      <w:r>
        <w:t xml:space="preserve"> </w:t>
      </w:r>
      <w:r>
        <w:rPr>
          <w:rFonts w:hint="eastAsia"/>
        </w:rPr>
        <w:t>выполнения</w:t>
      </w:r>
      <w:r>
        <w:t xml:space="preserve"> </w:t>
      </w:r>
      <w:r>
        <w:rPr>
          <w:rFonts w:hint="eastAsia"/>
        </w:rPr>
        <w:t>программы</w:t>
      </w:r>
      <w:r>
        <w:t xml:space="preserve"> </w:t>
      </w:r>
      <w:r>
        <w:rPr>
          <w:rFonts w:hint="eastAsia"/>
        </w:rPr>
        <w:t>функционирования</w:t>
      </w:r>
      <w:r>
        <w:t xml:space="preserve"> j-</w:t>
      </w:r>
      <w:r>
        <w:rPr>
          <w:rFonts w:hint="eastAsia"/>
        </w:rPr>
        <w:t>г</w:t>
      </w:r>
      <w:r>
        <w:t xml:space="preserve">o </w:t>
      </w:r>
      <w:r>
        <w:rPr>
          <w:rFonts w:hint="eastAsia"/>
        </w:rPr>
        <w:t>объекта</w:t>
      </w:r>
      <w:r>
        <w:t xml:space="preserve"> </w:t>
      </w:r>
      <w:r>
        <w:rPr>
          <w:rFonts w:hint="eastAsia"/>
        </w:rPr>
        <w:t>РСКС</w:t>
      </w:r>
      <w:r>
        <w:t xml:space="preserve"> </w:t>
      </w:r>
      <w:r>
        <w:rPr>
          <w:rFonts w:hint="eastAsia"/>
        </w:rPr>
        <w:t>в</w:t>
      </w:r>
      <w:r>
        <w:t xml:space="preserve"> </w:t>
      </w:r>
      <w:r>
        <w:rPr>
          <w:rFonts w:hint="eastAsia"/>
        </w:rPr>
        <w:t>аспекте</w:t>
      </w:r>
      <w:r>
        <w:t xml:space="preserve"> i-</w:t>
      </w:r>
      <w:r>
        <w:rPr>
          <w:rFonts w:hint="eastAsia"/>
        </w:rPr>
        <w:t>й</w:t>
      </w:r>
      <w:r>
        <w:t xml:space="preserve"> </w:t>
      </w:r>
      <w:r>
        <w:rPr>
          <w:rFonts w:hint="eastAsia"/>
        </w:rPr>
        <w:t>подсистемы</w:t>
      </w:r>
      <w:r>
        <w:t xml:space="preserve"> </w:t>
      </w:r>
      <w:r>
        <w:rPr>
          <w:rFonts w:hint="eastAsia"/>
        </w:rPr>
        <w:t>управления</w:t>
      </w:r>
      <w:r>
        <w:t>.</w:t>
      </w:r>
    </w:p>
    <w:p w14:paraId="6F34815B" w14:textId="77777777" w:rsidR="00FC5AFC" w:rsidRDefault="00FC5AFC" w:rsidP="00FC5AFC">
      <w:r>
        <w:rPr>
          <w:rFonts w:hint="eastAsia"/>
        </w:rPr>
        <w:t>Выходной</w:t>
      </w:r>
      <w:r>
        <w:t xml:space="preserve"> </w:t>
      </w:r>
      <w:r>
        <w:rPr>
          <w:rFonts w:hint="eastAsia"/>
        </w:rPr>
        <w:t>эффект</w:t>
      </w:r>
      <w:r>
        <w:t xml:space="preserve">  </w:t>
      </w:r>
      <w:r>
        <w:rPr>
          <w:rFonts w:hint="eastAsia"/>
        </w:rPr>
        <w:t>υ</w:t>
      </w:r>
      <w:r>
        <w:t xml:space="preserve">i,j </w:t>
      </w:r>
      <w:r>
        <w:rPr>
          <w:rFonts w:hint="eastAsia"/>
        </w:rPr>
        <w:t>является</w:t>
      </w:r>
      <w:r>
        <w:t xml:space="preserve"> </w:t>
      </w:r>
      <w:r>
        <w:rPr>
          <w:rFonts w:hint="eastAsia"/>
        </w:rPr>
        <w:t>объединением</w:t>
      </w:r>
      <w:r>
        <w:t xml:space="preserve"> </w:t>
      </w:r>
      <w:r>
        <w:rPr>
          <w:rFonts w:hint="eastAsia"/>
        </w:rPr>
        <w:t>выходных</w:t>
      </w:r>
      <w:r>
        <w:t xml:space="preserve"> </w:t>
      </w:r>
      <w:r>
        <w:rPr>
          <w:rFonts w:hint="eastAsia"/>
        </w:rPr>
        <w:t>эффектов</w:t>
      </w:r>
      <w:r>
        <w:t xml:space="preserve"> </w:t>
      </w:r>
      <w:r>
        <w:rPr>
          <w:rFonts w:hint="eastAsia"/>
        </w:rPr>
        <w:t>всех</w:t>
      </w:r>
      <w:r>
        <w:t xml:space="preserve"> </w:t>
      </w:r>
      <w:r>
        <w:rPr>
          <w:rFonts w:hint="eastAsia"/>
        </w:rPr>
        <w:t>структурно</w:t>
      </w:r>
      <w:r>
        <w:t>-</w:t>
      </w:r>
      <w:r>
        <w:rPr>
          <w:rFonts w:hint="eastAsia"/>
        </w:rPr>
        <w:t>функциональных</w:t>
      </w:r>
      <w:r>
        <w:t xml:space="preserve"> </w:t>
      </w:r>
      <w:r>
        <w:rPr>
          <w:rFonts w:hint="eastAsia"/>
        </w:rPr>
        <w:t>едини</w:t>
      </w:r>
      <w:r>
        <w:rPr>
          <w:rFonts w:hint="eastAsia"/>
        </w:rPr>
        <w:lastRenderedPageBreak/>
        <w:t>ц</w:t>
      </w:r>
      <w:r>
        <w:t xml:space="preserve"> j-</w:t>
      </w:r>
      <w:r>
        <w:rPr>
          <w:rFonts w:hint="eastAsia"/>
        </w:rPr>
        <w:t>г</w:t>
      </w:r>
      <w:r>
        <w:t xml:space="preserve">o </w:t>
      </w:r>
      <w:r>
        <w:rPr>
          <w:rFonts w:hint="eastAsia"/>
        </w:rPr>
        <w:t>объекта</w:t>
      </w:r>
      <w:r>
        <w:t xml:space="preserve"> </w:t>
      </w:r>
      <w:r>
        <w:rPr>
          <w:rFonts w:hint="eastAsia"/>
        </w:rPr>
        <w:t>по</w:t>
      </w:r>
      <w:r>
        <w:t xml:space="preserve"> </w:t>
      </w:r>
      <w:r>
        <w:rPr>
          <w:rFonts w:hint="eastAsia"/>
        </w:rPr>
        <w:t>всем</w:t>
      </w:r>
      <w:r>
        <w:t xml:space="preserve"> </w:t>
      </w:r>
      <w:r>
        <w:rPr>
          <w:rFonts w:hint="eastAsia"/>
        </w:rPr>
        <w:t>видам</w:t>
      </w:r>
      <w:r>
        <w:t xml:space="preserve"> </w:t>
      </w:r>
      <w:r>
        <w:rPr>
          <w:rFonts w:hint="eastAsia"/>
        </w:rPr>
        <w:t>выходного</w:t>
      </w:r>
      <w:r>
        <w:t xml:space="preserve"> </w:t>
      </w:r>
      <w:r>
        <w:rPr>
          <w:rFonts w:hint="eastAsia"/>
        </w:rPr>
        <w:t>эффекта</w:t>
      </w:r>
      <w:r>
        <w:t xml:space="preserve"> </w:t>
      </w:r>
      <w:r>
        <w:rPr>
          <w:rFonts w:hint="eastAsia"/>
        </w:rPr>
        <w:t>в</w:t>
      </w:r>
      <w:r>
        <w:t xml:space="preserve"> </w:t>
      </w:r>
      <w:r>
        <w:rPr>
          <w:rFonts w:hint="eastAsia"/>
        </w:rPr>
        <w:t>аспекте</w:t>
      </w:r>
      <w:r>
        <w:t xml:space="preserve"> i-</w:t>
      </w:r>
      <w:r>
        <w:rPr>
          <w:rFonts w:hint="eastAsia"/>
        </w:rPr>
        <w:t>й</w:t>
      </w:r>
      <w:r>
        <w:t xml:space="preserve"> </w:t>
      </w:r>
      <w:r>
        <w:rPr>
          <w:rFonts w:hint="eastAsia"/>
        </w:rPr>
        <w:t>подсистемы</w:t>
      </w:r>
      <w:r>
        <w:t xml:space="preserve"> </w:t>
      </w:r>
      <w:r>
        <w:rPr>
          <w:rFonts w:hint="eastAsia"/>
        </w:rPr>
        <w:t>управления</w:t>
      </w:r>
      <w:r>
        <w:t>:</w:t>
      </w:r>
    </w:p>
    <w:p w14:paraId="4C53762F" w14:textId="77777777" w:rsidR="00FC5AFC" w:rsidRDefault="00FC5AFC" w:rsidP="00FC5AFC">
      <w:r>
        <w:rPr>
          <w:rFonts w:hint="eastAsia"/>
        </w:rPr>
        <w:t>υ</w:t>
      </w:r>
      <w:r>
        <w:t>i,j =    {</w:t>
      </w:r>
      <w:r>
        <w:rPr>
          <w:rFonts w:hint="eastAsia"/>
        </w:rPr>
        <w:t>υ</w:t>
      </w:r>
      <w:r>
        <w:t>i,j ki,j} ,</w:t>
      </w:r>
    </w:p>
    <w:p w14:paraId="38E9BD85" w14:textId="77777777" w:rsidR="00FC5AFC" w:rsidRDefault="00FC5AFC" w:rsidP="00FC5AFC">
      <w:r>
        <w:t xml:space="preserve"> li,j  =    {</w:t>
      </w:r>
      <w:r>
        <w:rPr>
          <w:rFonts w:hint="eastAsia"/>
        </w:rPr>
        <w:t>υ</w:t>
      </w:r>
      <w:r>
        <w:t xml:space="preserve">i,j, ki,j, li,j},   </w:t>
      </w:r>
    </w:p>
    <w:p w14:paraId="7A1865FD" w14:textId="77777777" w:rsidR="00FC5AFC" w:rsidRDefault="00FC5AFC" w:rsidP="00FC5AFC">
      <w:r>
        <w:rPr>
          <w:rFonts w:hint="eastAsia"/>
        </w:rPr>
        <w:t>где</w:t>
      </w:r>
      <w:r>
        <w:t xml:space="preserve"> li,j - </w:t>
      </w:r>
      <w:r>
        <w:rPr>
          <w:rFonts w:hint="eastAsia"/>
        </w:rPr>
        <w:t>индекс</w:t>
      </w:r>
      <w:r>
        <w:t xml:space="preserve"> </w:t>
      </w:r>
      <w:r>
        <w:rPr>
          <w:rFonts w:hint="eastAsia"/>
        </w:rPr>
        <w:t>вида</w:t>
      </w:r>
      <w:r>
        <w:t xml:space="preserve"> </w:t>
      </w:r>
      <w:r>
        <w:rPr>
          <w:rFonts w:hint="eastAsia"/>
        </w:rPr>
        <w:t>выходного</w:t>
      </w:r>
      <w:r>
        <w:t xml:space="preserve"> </w:t>
      </w:r>
      <w:r>
        <w:rPr>
          <w:rFonts w:hint="eastAsia"/>
        </w:rPr>
        <w:t>эффекта</w:t>
      </w:r>
      <w:r>
        <w:t xml:space="preserve"> j-</w:t>
      </w:r>
      <w:r>
        <w:rPr>
          <w:rFonts w:hint="eastAsia"/>
        </w:rPr>
        <w:t>г</w:t>
      </w:r>
      <w:r>
        <w:t xml:space="preserve">o </w:t>
      </w:r>
      <w:r>
        <w:rPr>
          <w:rFonts w:hint="eastAsia"/>
        </w:rPr>
        <w:t>объекта</w:t>
      </w:r>
      <w:r>
        <w:t xml:space="preserve"> </w:t>
      </w:r>
      <w:r>
        <w:rPr>
          <w:rFonts w:hint="eastAsia"/>
        </w:rPr>
        <w:t>в</w:t>
      </w:r>
      <w:r>
        <w:t xml:space="preserve"> </w:t>
      </w:r>
      <w:r>
        <w:rPr>
          <w:rFonts w:hint="eastAsia"/>
        </w:rPr>
        <w:t>аспекте</w:t>
      </w:r>
      <w:r>
        <w:t xml:space="preserve"> i-</w:t>
      </w:r>
      <w:r>
        <w:rPr>
          <w:rFonts w:hint="eastAsia"/>
        </w:rPr>
        <w:t>й</w:t>
      </w:r>
      <w:r>
        <w:t xml:space="preserve"> </w:t>
      </w:r>
      <w:r>
        <w:rPr>
          <w:rFonts w:hint="eastAsia"/>
        </w:rPr>
        <w:t>подсистемы</w:t>
      </w:r>
      <w:r>
        <w:t xml:space="preserve">; li,j = l,Li,j; Li,j - </w:t>
      </w:r>
      <w:r>
        <w:rPr>
          <w:rFonts w:hint="eastAsia"/>
        </w:rPr>
        <w:t>число</w:t>
      </w:r>
      <w:r>
        <w:t xml:space="preserve"> </w:t>
      </w:r>
      <w:r>
        <w:rPr>
          <w:rFonts w:hint="eastAsia"/>
        </w:rPr>
        <w:t>видов</w:t>
      </w:r>
      <w:r>
        <w:t xml:space="preserve"> </w:t>
      </w:r>
      <w:r>
        <w:rPr>
          <w:rFonts w:hint="eastAsia"/>
        </w:rPr>
        <w:t>выходного</w:t>
      </w:r>
      <w:r>
        <w:t xml:space="preserve"> </w:t>
      </w:r>
      <w:r>
        <w:rPr>
          <w:rFonts w:hint="eastAsia"/>
        </w:rPr>
        <w:t>эффекта</w:t>
      </w:r>
      <w:r>
        <w:t xml:space="preserve">, </w:t>
      </w:r>
      <w:r>
        <w:rPr>
          <w:rFonts w:hint="eastAsia"/>
        </w:rPr>
        <w:t>относящихся</w:t>
      </w:r>
      <w:r>
        <w:t xml:space="preserve"> </w:t>
      </w:r>
      <w:r>
        <w:rPr>
          <w:rFonts w:hint="eastAsia"/>
        </w:rPr>
        <w:t>к</w:t>
      </w:r>
      <w:r>
        <w:t xml:space="preserve"> j-</w:t>
      </w:r>
      <w:r>
        <w:rPr>
          <w:rFonts w:hint="eastAsia"/>
        </w:rPr>
        <w:t>му</w:t>
      </w:r>
      <w:r>
        <w:t xml:space="preserve"> </w:t>
      </w:r>
      <w:r>
        <w:rPr>
          <w:rFonts w:hint="eastAsia"/>
        </w:rPr>
        <w:t>объекту</w:t>
      </w:r>
      <w:r>
        <w:t xml:space="preserve"> </w:t>
      </w:r>
      <w:r>
        <w:rPr>
          <w:rFonts w:hint="eastAsia"/>
        </w:rPr>
        <w:t>в</w:t>
      </w:r>
      <w:r>
        <w:t xml:space="preserve"> </w:t>
      </w:r>
      <w:r>
        <w:rPr>
          <w:rFonts w:hint="eastAsia"/>
        </w:rPr>
        <w:t>аспекте</w:t>
      </w:r>
      <w:r>
        <w:t xml:space="preserve"> i-</w:t>
      </w:r>
      <w:r>
        <w:rPr>
          <w:rFonts w:hint="eastAsia"/>
        </w:rPr>
        <w:t>й</w:t>
      </w:r>
      <w:r>
        <w:t xml:space="preserve"> </w:t>
      </w:r>
      <w:r>
        <w:rPr>
          <w:rFonts w:hint="eastAsia"/>
        </w:rPr>
        <w:t>подсистемы</w:t>
      </w:r>
      <w:r>
        <w:t xml:space="preserve"> </w:t>
      </w:r>
      <w:r>
        <w:rPr>
          <w:rFonts w:hint="eastAsia"/>
        </w:rPr>
        <w:t>управления</w:t>
      </w:r>
      <w:r>
        <w:t xml:space="preserve">; ki,j - </w:t>
      </w:r>
      <w:r>
        <w:rPr>
          <w:rFonts w:hint="eastAsia"/>
        </w:rPr>
        <w:t>индекс</w:t>
      </w:r>
      <w:r>
        <w:t xml:space="preserve"> </w:t>
      </w:r>
      <w:r>
        <w:rPr>
          <w:rFonts w:hint="eastAsia"/>
        </w:rPr>
        <w:t>структурно</w:t>
      </w:r>
      <w:r>
        <w:t>-</w:t>
      </w:r>
      <w:r>
        <w:rPr>
          <w:rFonts w:hint="eastAsia"/>
        </w:rPr>
        <w:t>функциональной</w:t>
      </w:r>
      <w:r>
        <w:t xml:space="preserve"> </w:t>
      </w:r>
      <w:r>
        <w:rPr>
          <w:rFonts w:hint="eastAsia"/>
        </w:rPr>
        <w:t>единицы</w:t>
      </w:r>
      <w:r>
        <w:t xml:space="preserve"> j-</w:t>
      </w:r>
      <w:r>
        <w:rPr>
          <w:rFonts w:hint="eastAsia"/>
        </w:rPr>
        <w:t>г</w:t>
      </w:r>
      <w:r>
        <w:t xml:space="preserve">o </w:t>
      </w:r>
      <w:r>
        <w:rPr>
          <w:rFonts w:hint="eastAsia"/>
        </w:rPr>
        <w:t>объекта</w:t>
      </w:r>
      <w:r>
        <w:t xml:space="preserve">, ki,j = l,Ki,j. Ki,j - </w:t>
      </w:r>
      <w:r>
        <w:rPr>
          <w:rFonts w:hint="eastAsia"/>
        </w:rPr>
        <w:t>число</w:t>
      </w:r>
      <w:r>
        <w:t xml:space="preserve"> </w:t>
      </w:r>
      <w:r>
        <w:rPr>
          <w:rFonts w:hint="eastAsia"/>
        </w:rPr>
        <w:t>структурно</w:t>
      </w:r>
      <w:r>
        <w:t>-</w:t>
      </w:r>
      <w:r>
        <w:rPr>
          <w:rFonts w:hint="eastAsia"/>
        </w:rPr>
        <w:t>функциональных</w:t>
      </w:r>
      <w:r>
        <w:t xml:space="preserve"> </w:t>
      </w:r>
      <w:r>
        <w:rPr>
          <w:rFonts w:hint="eastAsia"/>
        </w:rPr>
        <w:t>единиц</w:t>
      </w:r>
      <w:r>
        <w:t xml:space="preserve"> j-</w:t>
      </w:r>
      <w:r>
        <w:rPr>
          <w:rFonts w:hint="eastAsia"/>
        </w:rPr>
        <w:t>г</w:t>
      </w:r>
      <w:r>
        <w:t xml:space="preserve">o </w:t>
      </w:r>
      <w:r>
        <w:rPr>
          <w:rFonts w:hint="eastAsia"/>
        </w:rPr>
        <w:t>объекта</w:t>
      </w:r>
      <w:r>
        <w:t xml:space="preserve"> </w:t>
      </w:r>
      <w:r>
        <w:rPr>
          <w:rFonts w:hint="eastAsia"/>
        </w:rPr>
        <w:t>в</w:t>
      </w:r>
      <w:r>
        <w:t xml:space="preserve"> </w:t>
      </w:r>
      <w:r>
        <w:rPr>
          <w:rFonts w:hint="eastAsia"/>
        </w:rPr>
        <w:t>аспекте</w:t>
      </w:r>
      <w:r>
        <w:t xml:space="preserve"> i-</w:t>
      </w:r>
      <w:r>
        <w:rPr>
          <w:rFonts w:hint="eastAsia"/>
        </w:rPr>
        <w:t>й</w:t>
      </w:r>
      <w:r>
        <w:t xml:space="preserve"> </w:t>
      </w:r>
      <w:r>
        <w:rPr>
          <w:rFonts w:hint="eastAsia"/>
        </w:rPr>
        <w:t>подсистемы</w:t>
      </w:r>
      <w:r>
        <w:t xml:space="preserve"> </w:t>
      </w:r>
      <w:r>
        <w:rPr>
          <w:rFonts w:hint="eastAsia"/>
        </w:rPr>
        <w:t>управления</w:t>
      </w:r>
      <w:r>
        <w:t>.</w:t>
      </w:r>
    </w:p>
    <w:p w14:paraId="150D907A" w14:textId="77777777" w:rsidR="00FC5AFC" w:rsidRDefault="00FC5AFC" w:rsidP="00FC5AFC">
      <w:r>
        <w:rPr>
          <w:rFonts w:hint="eastAsia"/>
        </w:rPr>
        <w:t>виде</w:t>
      </w:r>
      <w:r>
        <w:t>:</w:t>
      </w:r>
    </w:p>
    <w:p w14:paraId="446C4BA5" w14:textId="77777777" w:rsidR="00FC5AFC" w:rsidRDefault="00FC5AFC" w:rsidP="00FC5AFC">
      <w:r>
        <w:rPr>
          <w:rFonts w:hint="eastAsia"/>
        </w:rPr>
        <w:t>Значение</w:t>
      </w:r>
      <w:r>
        <w:t xml:space="preserve"> </w:t>
      </w:r>
      <w:r>
        <w:rPr>
          <w:rFonts w:hint="eastAsia"/>
        </w:rPr>
        <w:t>θ</w:t>
      </w:r>
      <w:r>
        <w:t xml:space="preserve">i,j </w:t>
      </w:r>
      <w:r>
        <w:rPr>
          <w:rFonts w:hint="eastAsia"/>
        </w:rPr>
        <w:t>характеризует</w:t>
      </w:r>
      <w:r>
        <w:t xml:space="preserve"> </w:t>
      </w:r>
      <w:r>
        <w:rPr>
          <w:rFonts w:hint="eastAsia"/>
        </w:rPr>
        <w:t>полноту</w:t>
      </w:r>
      <w:r>
        <w:t xml:space="preserve"> </w:t>
      </w:r>
      <w:r>
        <w:rPr>
          <w:rFonts w:hint="eastAsia"/>
        </w:rPr>
        <w:t>выполнения</w:t>
      </w:r>
      <w:r>
        <w:t xml:space="preserve"> </w:t>
      </w:r>
      <w:r>
        <w:rPr>
          <w:rFonts w:hint="eastAsia"/>
        </w:rPr>
        <w:t>плановых</w:t>
      </w:r>
      <w:r>
        <w:t xml:space="preserve"> </w:t>
      </w:r>
      <w:r>
        <w:rPr>
          <w:rFonts w:hint="eastAsia"/>
        </w:rPr>
        <w:t>показателей</w:t>
      </w:r>
      <w:r>
        <w:t xml:space="preserve">, </w:t>
      </w:r>
      <w:r>
        <w:rPr>
          <w:rFonts w:hint="eastAsia"/>
        </w:rPr>
        <w:t>причем</w:t>
      </w:r>
      <w:r>
        <w:t xml:space="preserve"> </w:t>
      </w:r>
      <w:r>
        <w:rPr>
          <w:rFonts w:hint="eastAsia"/>
        </w:rPr>
        <w:t>эти</w:t>
      </w:r>
      <w:r>
        <w:t xml:space="preserve"> </w:t>
      </w:r>
      <w:r>
        <w:rPr>
          <w:rFonts w:hint="eastAsia"/>
        </w:rPr>
        <w:t>показатели</w:t>
      </w:r>
      <w:r>
        <w:t xml:space="preserve"> </w:t>
      </w:r>
      <w:r>
        <w:rPr>
          <w:rFonts w:hint="eastAsia"/>
        </w:rPr>
        <w:t>можно</w:t>
      </w:r>
      <w:r>
        <w:t xml:space="preserve"> </w:t>
      </w:r>
      <w:r>
        <w:rPr>
          <w:rFonts w:hint="eastAsia"/>
        </w:rPr>
        <w:t>разбить</w:t>
      </w:r>
      <w:r>
        <w:t xml:space="preserve"> </w:t>
      </w:r>
      <w:r>
        <w:rPr>
          <w:rFonts w:hint="eastAsia"/>
        </w:rPr>
        <w:t>на</w:t>
      </w:r>
      <w:r>
        <w:t xml:space="preserve"> </w:t>
      </w:r>
      <w:r>
        <w:rPr>
          <w:rFonts w:hint="eastAsia"/>
        </w:rPr>
        <w:t>две</w:t>
      </w:r>
      <w:r>
        <w:t xml:space="preserve"> </w:t>
      </w:r>
      <w:r>
        <w:rPr>
          <w:rFonts w:hint="eastAsia"/>
        </w:rPr>
        <w:t>группы</w:t>
      </w:r>
      <w:r>
        <w:t xml:space="preserve">, </w:t>
      </w:r>
      <w:r>
        <w:rPr>
          <w:rFonts w:hint="eastAsia"/>
        </w:rPr>
        <w:t>одна</w:t>
      </w:r>
      <w:r>
        <w:t xml:space="preserve"> </w:t>
      </w:r>
      <w:r>
        <w:rPr>
          <w:rFonts w:hint="eastAsia"/>
        </w:rPr>
        <w:t>из</w:t>
      </w:r>
      <w:r>
        <w:t xml:space="preserve"> </w:t>
      </w:r>
      <w:r>
        <w:rPr>
          <w:rFonts w:hint="eastAsia"/>
        </w:rPr>
        <w:t>которых</w:t>
      </w:r>
      <w:r>
        <w:t xml:space="preserve"> L </w:t>
      </w:r>
      <w:r>
        <w:rPr>
          <w:rFonts w:hint="eastAsia"/>
        </w:rPr>
        <w:t>относится</w:t>
      </w:r>
      <w:r>
        <w:t xml:space="preserve"> </w:t>
      </w:r>
      <w:r>
        <w:rPr>
          <w:rFonts w:hint="eastAsia"/>
        </w:rPr>
        <w:t>к</w:t>
      </w:r>
      <w:r>
        <w:t xml:space="preserve"> </w:t>
      </w:r>
      <w:r>
        <w:rPr>
          <w:rFonts w:hint="eastAsia"/>
        </w:rPr>
        <w:t>планам</w:t>
      </w:r>
      <w:r>
        <w:t xml:space="preserve"> </w:t>
      </w:r>
      <w:r>
        <w:rPr>
          <w:rFonts w:hint="eastAsia"/>
        </w:rPr>
        <w:t>по</w:t>
      </w:r>
      <w:r>
        <w:t xml:space="preserve"> </w:t>
      </w:r>
      <w:r>
        <w:rPr>
          <w:rFonts w:hint="eastAsia"/>
        </w:rPr>
        <w:t>выходному</w:t>
      </w:r>
      <w:r>
        <w:t xml:space="preserve"> </w:t>
      </w:r>
      <w:r>
        <w:rPr>
          <w:rFonts w:hint="eastAsia"/>
        </w:rPr>
        <w:t>эффекту</w:t>
      </w:r>
      <w:r>
        <w:t xml:space="preserve">, </w:t>
      </w:r>
      <w:r>
        <w:rPr>
          <w:rFonts w:hint="eastAsia"/>
        </w:rPr>
        <w:t>о</w:t>
      </w:r>
      <w:r>
        <w:t xml:space="preserve"> </w:t>
      </w:r>
      <w:r>
        <w:rPr>
          <w:rFonts w:hint="eastAsia"/>
        </w:rPr>
        <w:t>котором</w:t>
      </w:r>
      <w:r>
        <w:t xml:space="preserve"> </w:t>
      </w:r>
      <w:r>
        <w:rPr>
          <w:rFonts w:hint="eastAsia"/>
        </w:rPr>
        <w:t>говорилось</w:t>
      </w:r>
      <w:r>
        <w:t xml:space="preserve"> </w:t>
      </w:r>
      <w:r>
        <w:rPr>
          <w:rFonts w:hint="eastAsia"/>
        </w:rPr>
        <w:t>выше</w:t>
      </w:r>
      <w:r>
        <w:t xml:space="preserve">, </w:t>
      </w:r>
      <w:r>
        <w:rPr>
          <w:rFonts w:hint="eastAsia"/>
        </w:rPr>
        <w:t>другая</w:t>
      </w:r>
      <w:r>
        <w:t xml:space="preserve"> (L1 - L) - </w:t>
      </w:r>
      <w:r>
        <w:rPr>
          <w:rFonts w:hint="eastAsia"/>
        </w:rPr>
        <w:t>к</w:t>
      </w:r>
      <w:r>
        <w:t xml:space="preserve"> </w:t>
      </w:r>
      <w:r>
        <w:rPr>
          <w:rFonts w:hint="eastAsia"/>
        </w:rPr>
        <w:t>планам</w:t>
      </w:r>
      <w:r>
        <w:t xml:space="preserve"> </w:t>
      </w:r>
      <w:r>
        <w:rPr>
          <w:rFonts w:hint="eastAsia"/>
        </w:rPr>
        <w:t>по</w:t>
      </w:r>
      <w:r>
        <w:t xml:space="preserve"> </w:t>
      </w:r>
      <w:r>
        <w:rPr>
          <w:rFonts w:hint="eastAsia"/>
        </w:rPr>
        <w:t>выполнению</w:t>
      </w:r>
      <w:r>
        <w:t xml:space="preserve"> </w:t>
      </w:r>
      <w:r>
        <w:rPr>
          <w:rFonts w:hint="eastAsia"/>
        </w:rPr>
        <w:t>других</w:t>
      </w:r>
      <w:r>
        <w:t xml:space="preserve"> </w:t>
      </w:r>
      <w:r>
        <w:rPr>
          <w:rFonts w:hint="eastAsia"/>
        </w:rPr>
        <w:t>показателей</w:t>
      </w:r>
      <w:r>
        <w:t xml:space="preserve">, L1i,j - </w:t>
      </w:r>
      <w:r>
        <w:rPr>
          <w:rFonts w:hint="eastAsia"/>
        </w:rPr>
        <w:t>число</w:t>
      </w:r>
      <w:r>
        <w:t xml:space="preserve"> </w:t>
      </w:r>
      <w:r>
        <w:rPr>
          <w:rFonts w:hint="eastAsia"/>
        </w:rPr>
        <w:t>всех</w:t>
      </w:r>
      <w:r>
        <w:t xml:space="preserve"> </w:t>
      </w:r>
      <w:r>
        <w:rPr>
          <w:rFonts w:hint="eastAsia"/>
        </w:rPr>
        <w:t>видов</w:t>
      </w:r>
      <w:r>
        <w:t xml:space="preserve"> </w:t>
      </w:r>
      <w:r>
        <w:rPr>
          <w:rFonts w:hint="eastAsia"/>
        </w:rPr>
        <w:t>показателей</w:t>
      </w:r>
      <w:r>
        <w:t xml:space="preserve">, </w:t>
      </w:r>
      <w:r>
        <w:rPr>
          <w:rFonts w:hint="eastAsia"/>
        </w:rPr>
        <w:t>а</w:t>
      </w:r>
      <w:r>
        <w:t xml:space="preserve"> Li,j, </w:t>
      </w:r>
      <w:r>
        <w:rPr>
          <w:rFonts w:hint="eastAsia"/>
        </w:rPr>
        <w:t>как</w:t>
      </w:r>
      <w:r>
        <w:t xml:space="preserve"> </w:t>
      </w:r>
      <w:r>
        <w:rPr>
          <w:rFonts w:hint="eastAsia"/>
        </w:rPr>
        <w:t>и</w:t>
      </w:r>
      <w:r>
        <w:t xml:space="preserve"> </w:t>
      </w:r>
      <w:r>
        <w:rPr>
          <w:rFonts w:hint="eastAsia"/>
        </w:rPr>
        <w:t>ранее</w:t>
      </w:r>
      <w:r>
        <w:t xml:space="preserve">, - </w:t>
      </w:r>
      <w:r>
        <w:rPr>
          <w:rFonts w:hint="eastAsia"/>
        </w:rPr>
        <w:t>число</w:t>
      </w:r>
      <w:r>
        <w:t xml:space="preserve"> </w:t>
      </w:r>
      <w:r>
        <w:rPr>
          <w:rFonts w:hint="eastAsia"/>
        </w:rPr>
        <w:t>видов</w:t>
      </w:r>
      <w:r>
        <w:t xml:space="preserve"> </w:t>
      </w:r>
      <w:r>
        <w:rPr>
          <w:rFonts w:hint="eastAsia"/>
        </w:rPr>
        <w:t>выходного</w:t>
      </w:r>
      <w:r>
        <w:t xml:space="preserve"> </w:t>
      </w:r>
      <w:r>
        <w:rPr>
          <w:rFonts w:hint="eastAsia"/>
        </w:rPr>
        <w:t>эффекта</w:t>
      </w:r>
      <w:r>
        <w:t>; L1i,j&gt;Li,j.</w:t>
      </w:r>
    </w:p>
    <w:p w14:paraId="099EE30B" w14:textId="77777777" w:rsidR="00FC5AFC" w:rsidRDefault="00FC5AFC" w:rsidP="00FC5AFC">
      <w:r>
        <w:rPr>
          <w:rFonts w:hint="eastAsia"/>
        </w:rPr>
        <w:t>θ</w:t>
      </w:r>
      <w:r>
        <w:t xml:space="preserve">i,j =    {ai,j ,  ki,j ,  l1i,j  , </w:t>
      </w:r>
      <w:r>
        <w:rPr>
          <w:rFonts w:hint="eastAsia"/>
        </w:rPr>
        <w:t>έ</w:t>
      </w:r>
      <w:r>
        <w:t>i,j , ki,j , l1i,j},</w:t>
      </w:r>
    </w:p>
    <w:p w14:paraId="2F78D844" w14:textId="77777777" w:rsidR="00FC5AFC" w:rsidRDefault="00FC5AFC" w:rsidP="00FC5AFC">
      <w:r>
        <w:rPr>
          <w:rFonts w:hint="eastAsia"/>
        </w:rPr>
        <w:t>где</w:t>
      </w:r>
      <w:r>
        <w:t xml:space="preserve"> ai,j, ki,j, l1i,j - </w:t>
      </w:r>
      <w:r>
        <w:rPr>
          <w:rFonts w:hint="eastAsia"/>
        </w:rPr>
        <w:t>удельный</w:t>
      </w:r>
      <w:r>
        <w:t xml:space="preserve"> </w:t>
      </w:r>
      <w:r>
        <w:rPr>
          <w:rFonts w:hint="eastAsia"/>
        </w:rPr>
        <w:t>вес</w:t>
      </w:r>
      <w:r>
        <w:t xml:space="preserve"> l1i,j -</w:t>
      </w:r>
      <w:r>
        <w:rPr>
          <w:rFonts w:hint="eastAsia"/>
        </w:rPr>
        <w:t>го</w:t>
      </w:r>
      <w:r>
        <w:t xml:space="preserve"> </w:t>
      </w:r>
      <w:r>
        <w:rPr>
          <w:rFonts w:hint="eastAsia"/>
        </w:rPr>
        <w:t>вида</w:t>
      </w:r>
      <w:r>
        <w:t xml:space="preserve"> </w:t>
      </w:r>
      <w:r>
        <w:rPr>
          <w:rFonts w:hint="eastAsia"/>
        </w:rPr>
        <w:t>показателя</w:t>
      </w:r>
      <w:r>
        <w:t xml:space="preserve">, </w:t>
      </w:r>
      <w:r>
        <w:rPr>
          <w:rFonts w:hint="eastAsia"/>
        </w:rPr>
        <w:t>выполнение</w:t>
      </w:r>
      <w:r>
        <w:t xml:space="preserve"> </w:t>
      </w:r>
      <w:r>
        <w:rPr>
          <w:rFonts w:hint="eastAsia"/>
        </w:rPr>
        <w:t>которого</w:t>
      </w:r>
      <w:r>
        <w:t xml:space="preserve"> </w:t>
      </w:r>
      <w:r>
        <w:rPr>
          <w:rFonts w:hint="eastAsia"/>
        </w:rPr>
        <w:t>запланировано</w:t>
      </w:r>
      <w:r>
        <w:t xml:space="preserve"> ki,j-</w:t>
      </w:r>
      <w:r>
        <w:rPr>
          <w:rFonts w:hint="eastAsia"/>
        </w:rPr>
        <w:t>й</w:t>
      </w:r>
      <w:r>
        <w:t xml:space="preserve"> </w:t>
      </w:r>
      <w:r>
        <w:rPr>
          <w:rFonts w:hint="eastAsia"/>
        </w:rPr>
        <w:t>структурно</w:t>
      </w:r>
      <w:r>
        <w:t>-</w:t>
      </w:r>
      <w:r>
        <w:rPr>
          <w:rFonts w:hint="eastAsia"/>
        </w:rPr>
        <w:t>функциональной</w:t>
      </w:r>
      <w:r>
        <w:t xml:space="preserve"> </w:t>
      </w:r>
      <w:r>
        <w:rPr>
          <w:rFonts w:hint="eastAsia"/>
        </w:rPr>
        <w:t>единицей</w:t>
      </w:r>
      <w:r>
        <w:t xml:space="preserve"> j-</w:t>
      </w:r>
      <w:r>
        <w:rPr>
          <w:rFonts w:hint="eastAsia"/>
        </w:rPr>
        <w:t>г</w:t>
      </w:r>
      <w:r>
        <w:t xml:space="preserve">o </w:t>
      </w:r>
      <w:r>
        <w:rPr>
          <w:rFonts w:hint="eastAsia"/>
        </w:rPr>
        <w:t>объекта</w:t>
      </w:r>
      <w:r>
        <w:t xml:space="preserve"> </w:t>
      </w:r>
      <w:r>
        <w:rPr>
          <w:rFonts w:hint="eastAsia"/>
        </w:rPr>
        <w:t>в</w:t>
      </w:r>
      <w:r>
        <w:t xml:space="preserve"> </w:t>
      </w:r>
      <w:r>
        <w:rPr>
          <w:rFonts w:hint="eastAsia"/>
        </w:rPr>
        <w:t>аспекте</w:t>
      </w:r>
      <w:r>
        <w:t xml:space="preserve"> i-</w:t>
      </w:r>
      <w:r>
        <w:rPr>
          <w:rFonts w:hint="eastAsia"/>
        </w:rPr>
        <w:t>й</w:t>
      </w:r>
      <w:r>
        <w:t xml:space="preserve"> </w:t>
      </w:r>
      <w:r>
        <w:rPr>
          <w:rFonts w:hint="eastAsia"/>
        </w:rPr>
        <w:t>подсистемы</w:t>
      </w:r>
      <w:r>
        <w:t xml:space="preserve"> </w:t>
      </w:r>
      <w:r>
        <w:rPr>
          <w:rFonts w:hint="eastAsia"/>
        </w:rPr>
        <w:t>управления</w:t>
      </w:r>
      <w:r>
        <w:t xml:space="preserve">, </w:t>
      </w:r>
      <w:r>
        <w:rPr>
          <w:rFonts w:hint="eastAsia"/>
        </w:rPr>
        <w:t>причем</w:t>
      </w:r>
    </w:p>
    <w:p w14:paraId="4A0D762E" w14:textId="77777777" w:rsidR="00FC5AFC" w:rsidRDefault="00FC5AFC" w:rsidP="00FC5AFC">
      <w:r>
        <w:t xml:space="preserve"> </w:t>
      </w:r>
    </w:p>
    <w:p w14:paraId="017B9583" w14:textId="77777777" w:rsidR="00FC5AFC" w:rsidRDefault="00FC5AFC" w:rsidP="00FC5AFC">
      <w:r>
        <w:t>ai,j , ki,j , l1i,j  =                                                            ,</w:t>
      </w:r>
    </w:p>
    <w:p w14:paraId="7D236B0C" w14:textId="77777777" w:rsidR="00FC5AFC" w:rsidRDefault="00FC5AFC" w:rsidP="00FC5AFC">
      <w:r>
        <w:rPr>
          <w:rFonts w:hint="eastAsia"/>
        </w:rPr>
        <w:t>где</w:t>
      </w:r>
      <w:r>
        <w:t xml:space="preserve"> </w:t>
      </w:r>
      <w:r>
        <w:rPr>
          <w:rFonts w:hint="eastAsia"/>
        </w:rPr>
        <w:t>πн</w:t>
      </w:r>
      <w:r>
        <w:t xml:space="preserve"> i,j, ki,j,  l1i,j - </w:t>
      </w:r>
      <w:r>
        <w:rPr>
          <w:rFonts w:hint="eastAsia"/>
        </w:rPr>
        <w:t>нормативное</w:t>
      </w:r>
      <w:r>
        <w:t xml:space="preserve"> (</w:t>
      </w:r>
      <w:r>
        <w:rPr>
          <w:rFonts w:hint="eastAsia"/>
        </w:rPr>
        <w:t>плановое</w:t>
      </w:r>
      <w:r>
        <w:t xml:space="preserve">) </w:t>
      </w:r>
      <w:r>
        <w:rPr>
          <w:rFonts w:hint="eastAsia"/>
        </w:rPr>
        <w:t>значение</w:t>
      </w:r>
      <w:r>
        <w:t xml:space="preserve"> l1i,j -</w:t>
      </w:r>
      <w:r>
        <w:rPr>
          <w:rFonts w:hint="eastAsia"/>
        </w:rPr>
        <w:t>го</w:t>
      </w:r>
      <w:r>
        <w:t xml:space="preserve"> </w:t>
      </w:r>
      <w:r>
        <w:rPr>
          <w:rFonts w:hint="eastAsia"/>
        </w:rPr>
        <w:t>вида</w:t>
      </w:r>
      <w:r>
        <w:t xml:space="preserve"> </w:t>
      </w:r>
      <w:r>
        <w:rPr>
          <w:rFonts w:hint="eastAsia"/>
        </w:rPr>
        <w:t>показателя</w:t>
      </w:r>
      <w:r>
        <w:t xml:space="preserve">, </w:t>
      </w:r>
      <w:r>
        <w:rPr>
          <w:rFonts w:hint="eastAsia"/>
        </w:rPr>
        <w:t>а</w:t>
      </w:r>
      <w:r>
        <w:t xml:space="preserve"> </w:t>
      </w:r>
      <w:r>
        <w:rPr>
          <w:rFonts w:hint="eastAsia"/>
        </w:rPr>
        <w:t>π</w:t>
      </w:r>
      <w:r>
        <w:t xml:space="preserve">i,j ,  ki,j , l1i,j  - </w:t>
      </w:r>
      <w:r>
        <w:rPr>
          <w:rFonts w:hint="eastAsia"/>
        </w:rPr>
        <w:t>его</w:t>
      </w:r>
      <w:r>
        <w:t xml:space="preserve"> </w:t>
      </w:r>
      <w:r>
        <w:rPr>
          <w:rFonts w:hint="eastAsia"/>
        </w:rPr>
        <w:t>фактическое</w:t>
      </w:r>
      <w:r>
        <w:t xml:space="preserve"> </w:t>
      </w:r>
      <w:r>
        <w:rPr>
          <w:rFonts w:hint="eastAsia"/>
        </w:rPr>
        <w:t>значение</w:t>
      </w:r>
      <w:r>
        <w:t>.</w:t>
      </w:r>
    </w:p>
    <w:p w14:paraId="52CEAEDC" w14:textId="77777777" w:rsidR="00FC5AFC" w:rsidRDefault="00FC5AFC" w:rsidP="00FC5AFC">
      <w:r>
        <w:rPr>
          <w:rFonts w:hint="eastAsia"/>
        </w:rPr>
        <w:t>При</w:t>
      </w:r>
      <w:r>
        <w:t xml:space="preserve"> </w:t>
      </w:r>
      <w:r>
        <w:rPr>
          <w:rFonts w:hint="eastAsia"/>
        </w:rPr>
        <w:t>этом</w:t>
      </w:r>
      <w:r>
        <w:t xml:space="preserve"> </w:t>
      </w:r>
      <w:r>
        <w:rPr>
          <w:rFonts w:hint="eastAsia"/>
        </w:rPr>
        <w:t>для</w:t>
      </w:r>
      <w:r>
        <w:t xml:space="preserve"> </w:t>
      </w:r>
      <w:r>
        <w:rPr>
          <w:rFonts w:hint="eastAsia"/>
        </w:rPr>
        <w:t>показателей</w:t>
      </w:r>
      <w:r>
        <w:t xml:space="preserve">, </w:t>
      </w:r>
      <w:r>
        <w:rPr>
          <w:rFonts w:hint="eastAsia"/>
        </w:rPr>
        <w:t>связанных</w:t>
      </w:r>
      <w:r>
        <w:t xml:space="preserve"> </w:t>
      </w:r>
      <w:r>
        <w:rPr>
          <w:rFonts w:hint="eastAsia"/>
        </w:rPr>
        <w:t>с</w:t>
      </w:r>
      <w:r>
        <w:t xml:space="preserve"> </w:t>
      </w:r>
      <w:r>
        <w:rPr>
          <w:rFonts w:hint="eastAsia"/>
        </w:rPr>
        <w:t>выходным</w:t>
      </w:r>
      <w:r>
        <w:t xml:space="preserve"> </w:t>
      </w:r>
      <w:r>
        <w:rPr>
          <w:rFonts w:hint="eastAsia"/>
        </w:rPr>
        <w:t>эффектом</w:t>
      </w:r>
      <w:r>
        <w:t xml:space="preserve">, </w:t>
      </w:r>
      <w:r>
        <w:rPr>
          <w:rFonts w:hint="eastAsia"/>
        </w:rPr>
        <w:t>π</w:t>
      </w:r>
      <w:r>
        <w:t xml:space="preserve">i,j, ki,j, l1i,j= </w:t>
      </w:r>
      <w:r>
        <w:rPr>
          <w:rFonts w:hint="eastAsia"/>
        </w:rPr>
        <w:t>υ</w:t>
      </w:r>
      <w:r>
        <w:t>i,j,  ki,j, li,j,  (</w:t>
      </w:r>
      <w:r>
        <w:rPr>
          <w:rFonts w:hint="eastAsia"/>
        </w:rPr>
        <w:t>здесь</w:t>
      </w:r>
      <w:r>
        <w:t xml:space="preserve"> l1i,j = li,j). </w:t>
      </w:r>
      <w:r>
        <w:rPr>
          <w:rFonts w:hint="eastAsia"/>
        </w:rPr>
        <w:t>Далее</w:t>
      </w:r>
      <w:r>
        <w:t xml:space="preserve">, </w:t>
      </w:r>
      <w:r>
        <w:rPr>
          <w:rFonts w:hint="eastAsia"/>
        </w:rPr>
        <w:t>для</w:t>
      </w:r>
      <w:r>
        <w:t xml:space="preserve"> </w:t>
      </w:r>
      <w:r>
        <w:rPr>
          <w:rFonts w:hint="eastAsia"/>
        </w:rPr>
        <w:t>ряда</w:t>
      </w:r>
      <w:r>
        <w:t xml:space="preserve"> </w:t>
      </w:r>
      <w:r>
        <w:rPr>
          <w:rFonts w:hint="eastAsia"/>
        </w:rPr>
        <w:t>показателей</w:t>
      </w:r>
      <w:r>
        <w:t xml:space="preserve"> </w:t>
      </w:r>
      <w:r>
        <w:rPr>
          <w:rFonts w:hint="eastAsia"/>
        </w:rPr>
        <w:t>могут</w:t>
      </w:r>
      <w:r>
        <w:t xml:space="preserve"> </w:t>
      </w:r>
      <w:r>
        <w:rPr>
          <w:rFonts w:hint="eastAsia"/>
        </w:rPr>
        <w:t>не</w:t>
      </w:r>
      <w:r>
        <w:t xml:space="preserve"> </w:t>
      </w:r>
      <w:r>
        <w:rPr>
          <w:rFonts w:hint="eastAsia"/>
        </w:rPr>
        <w:t>задаваться</w:t>
      </w:r>
      <w:r>
        <w:t xml:space="preserve"> </w:t>
      </w:r>
      <w:r>
        <w:rPr>
          <w:rFonts w:hint="eastAsia"/>
        </w:rPr>
        <w:t>плановые</w:t>
      </w:r>
      <w:r>
        <w:t xml:space="preserve"> </w:t>
      </w:r>
      <w:r>
        <w:rPr>
          <w:rFonts w:hint="eastAsia"/>
        </w:rPr>
        <w:t>значения</w:t>
      </w:r>
      <w:r>
        <w:t xml:space="preserve">. </w:t>
      </w:r>
      <w:r>
        <w:rPr>
          <w:rFonts w:hint="eastAsia"/>
        </w:rPr>
        <w:t>В</w:t>
      </w:r>
      <w:r>
        <w:t xml:space="preserve"> </w:t>
      </w:r>
      <w:r>
        <w:rPr>
          <w:rFonts w:hint="eastAsia"/>
        </w:rPr>
        <w:t>этом</w:t>
      </w:r>
      <w:r>
        <w:t xml:space="preserve"> </w:t>
      </w:r>
      <w:r>
        <w:rPr>
          <w:rFonts w:hint="eastAsia"/>
        </w:rPr>
        <w:t>случае</w:t>
      </w:r>
      <w:r>
        <w:t xml:space="preserve"> </w:t>
      </w:r>
      <w:r>
        <w:rPr>
          <w:rFonts w:hint="eastAsia"/>
        </w:rPr>
        <w:t>в</w:t>
      </w:r>
      <w:r>
        <w:t xml:space="preserve"> </w:t>
      </w:r>
      <w:r>
        <w:rPr>
          <w:rFonts w:hint="eastAsia"/>
        </w:rPr>
        <w:t>качестве</w:t>
      </w:r>
      <w:r>
        <w:t xml:space="preserve"> </w:t>
      </w:r>
      <w:r>
        <w:rPr>
          <w:rFonts w:hint="eastAsia"/>
        </w:rPr>
        <w:t>нормативного</w:t>
      </w:r>
      <w:r>
        <w:t xml:space="preserve"> </w:t>
      </w:r>
      <w:r>
        <w:rPr>
          <w:rFonts w:hint="eastAsia"/>
        </w:rPr>
        <w:t>значения</w:t>
      </w:r>
      <w:r>
        <w:t xml:space="preserve"> </w:t>
      </w:r>
      <w:r>
        <w:rPr>
          <w:rFonts w:hint="eastAsia"/>
        </w:rPr>
        <w:t>может</w:t>
      </w:r>
      <w:r>
        <w:t xml:space="preserve"> </w:t>
      </w:r>
      <w:r>
        <w:rPr>
          <w:rFonts w:hint="eastAsia"/>
        </w:rPr>
        <w:t>служить</w:t>
      </w:r>
      <w:r>
        <w:t xml:space="preserve"> </w:t>
      </w:r>
      <w:r>
        <w:rPr>
          <w:rFonts w:hint="eastAsia"/>
        </w:rPr>
        <w:t>максимально</w:t>
      </w:r>
      <w:r>
        <w:t xml:space="preserve"> (</w:t>
      </w:r>
      <w:r>
        <w:rPr>
          <w:rFonts w:hint="eastAsia"/>
        </w:rPr>
        <w:t>минимально</w:t>
      </w:r>
      <w:r>
        <w:t xml:space="preserve">) </w:t>
      </w:r>
      <w:r>
        <w:rPr>
          <w:rFonts w:hint="eastAsia"/>
        </w:rPr>
        <w:t>возможное</w:t>
      </w:r>
      <w:r>
        <w:t xml:space="preserve"> </w:t>
      </w:r>
      <w:r>
        <w:rPr>
          <w:rFonts w:hint="eastAsia"/>
        </w:rPr>
        <w:t>значение</w:t>
      </w:r>
      <w:r>
        <w:t xml:space="preserve">, </w:t>
      </w:r>
      <w:r>
        <w:rPr>
          <w:rFonts w:hint="eastAsia"/>
        </w:rPr>
        <w:t>или</w:t>
      </w:r>
      <w:r>
        <w:t xml:space="preserve"> </w:t>
      </w:r>
      <w:r>
        <w:rPr>
          <w:rFonts w:hint="eastAsia"/>
        </w:rPr>
        <w:t>значение</w:t>
      </w:r>
      <w:r>
        <w:t xml:space="preserve">, </w:t>
      </w:r>
      <w:r>
        <w:rPr>
          <w:rFonts w:hint="eastAsia"/>
        </w:rPr>
        <w:t>достигнутое</w:t>
      </w:r>
      <w:r>
        <w:t xml:space="preserve"> </w:t>
      </w:r>
      <w:r>
        <w:rPr>
          <w:rFonts w:hint="eastAsia"/>
        </w:rPr>
        <w:t>ранее</w:t>
      </w:r>
      <w:r>
        <w:t xml:space="preserve">, </w:t>
      </w:r>
      <w:r>
        <w:rPr>
          <w:rFonts w:hint="eastAsia"/>
        </w:rPr>
        <w:t>или</w:t>
      </w:r>
      <w:r>
        <w:t xml:space="preserve"> </w:t>
      </w:r>
      <w:r>
        <w:rPr>
          <w:rFonts w:hint="eastAsia"/>
        </w:rPr>
        <w:t>значение</w:t>
      </w:r>
      <w:r>
        <w:t xml:space="preserve">, </w:t>
      </w:r>
      <w:r>
        <w:rPr>
          <w:rFonts w:hint="eastAsia"/>
        </w:rPr>
        <w:t>достигнутое</w:t>
      </w:r>
      <w:r>
        <w:t xml:space="preserve"> </w:t>
      </w:r>
      <w:r>
        <w:rPr>
          <w:rFonts w:hint="eastAsia"/>
        </w:rPr>
        <w:t>на</w:t>
      </w:r>
      <w:r>
        <w:t xml:space="preserve"> </w:t>
      </w:r>
      <w:r>
        <w:rPr>
          <w:rFonts w:hint="eastAsia"/>
        </w:rPr>
        <w:t>передовом</w:t>
      </w:r>
      <w:r>
        <w:t xml:space="preserve"> </w:t>
      </w:r>
      <w:r>
        <w:rPr>
          <w:rFonts w:hint="eastAsia"/>
        </w:rPr>
        <w:t>предприятии</w:t>
      </w:r>
      <w:r>
        <w:t>.</w:t>
      </w:r>
    </w:p>
    <w:p w14:paraId="5E170AE8" w14:textId="77777777" w:rsidR="00FC5AFC" w:rsidRDefault="00FC5AFC" w:rsidP="00FC5AFC">
      <w:r>
        <w:rPr>
          <w:rFonts w:hint="eastAsia"/>
        </w:rPr>
        <w:t>Общее</w:t>
      </w:r>
      <w:r>
        <w:t xml:space="preserve"> </w:t>
      </w:r>
      <w:r>
        <w:rPr>
          <w:rFonts w:hint="eastAsia"/>
        </w:rPr>
        <w:t>требование</w:t>
      </w:r>
      <w:r>
        <w:t xml:space="preserve"> </w:t>
      </w:r>
      <w:r>
        <w:rPr>
          <w:rFonts w:hint="eastAsia"/>
        </w:rPr>
        <w:t>к</w:t>
      </w:r>
      <w:r>
        <w:t xml:space="preserve"> </w:t>
      </w:r>
      <w:r>
        <w:rPr>
          <w:rFonts w:hint="eastAsia"/>
        </w:rPr>
        <w:t>функциям</w:t>
      </w:r>
      <w:r>
        <w:t xml:space="preserve"> F1, F2, F1,i, F2,i </w:t>
      </w:r>
      <w:r>
        <w:rPr>
          <w:rFonts w:hint="eastAsia"/>
        </w:rPr>
        <w:t>и</w:t>
      </w:r>
      <w:r>
        <w:t xml:space="preserve"> F </w:t>
      </w:r>
      <w:r>
        <w:rPr>
          <w:rFonts w:hint="eastAsia"/>
        </w:rPr>
        <w:t>состоит</w:t>
      </w:r>
      <w:r>
        <w:t xml:space="preserve"> </w:t>
      </w:r>
      <w:r>
        <w:rPr>
          <w:rFonts w:hint="eastAsia"/>
        </w:rPr>
        <w:t>в</w:t>
      </w:r>
      <w:r>
        <w:t xml:space="preserve"> </w:t>
      </w:r>
      <w:r>
        <w:rPr>
          <w:rFonts w:hint="eastAsia"/>
        </w:rPr>
        <w:t>том</w:t>
      </w:r>
      <w:r>
        <w:t xml:space="preserve">, </w:t>
      </w:r>
      <w:r>
        <w:rPr>
          <w:rFonts w:hint="eastAsia"/>
        </w:rPr>
        <w:t>чтобы</w:t>
      </w:r>
      <w:r>
        <w:t xml:space="preserve"> </w:t>
      </w:r>
      <w:r>
        <w:rPr>
          <w:rFonts w:hint="eastAsia"/>
        </w:rPr>
        <w:t>они</w:t>
      </w:r>
      <w:r>
        <w:t xml:space="preserve"> </w:t>
      </w:r>
      <w:r>
        <w:rPr>
          <w:rFonts w:hint="eastAsia"/>
        </w:rPr>
        <w:t>могли</w:t>
      </w:r>
      <w:r>
        <w:t xml:space="preserve"> </w:t>
      </w:r>
      <w:r>
        <w:rPr>
          <w:rFonts w:hint="eastAsia"/>
        </w:rPr>
        <w:t>позволить</w:t>
      </w:r>
      <w:r>
        <w:t xml:space="preserve"> </w:t>
      </w:r>
      <w:r>
        <w:rPr>
          <w:rFonts w:hint="eastAsia"/>
        </w:rPr>
        <w:t>ввести</w:t>
      </w:r>
      <w:r>
        <w:t xml:space="preserve"> </w:t>
      </w:r>
      <w:r>
        <w:rPr>
          <w:rFonts w:hint="eastAsia"/>
        </w:rPr>
        <w:t>отношение</w:t>
      </w:r>
      <w:r>
        <w:t xml:space="preserve"> </w:t>
      </w:r>
      <w:r>
        <w:rPr>
          <w:rFonts w:hint="eastAsia"/>
        </w:rPr>
        <w:t>порядка</w:t>
      </w:r>
      <w:r>
        <w:t xml:space="preserve"> </w:t>
      </w:r>
      <w:r>
        <w:rPr>
          <w:rFonts w:hint="eastAsia"/>
        </w:rPr>
        <w:t>между</w:t>
      </w:r>
      <w:r>
        <w:t xml:space="preserve"> </w:t>
      </w:r>
      <w:r>
        <w:rPr>
          <w:rFonts w:hint="eastAsia"/>
        </w:rPr>
        <w:t>различными</w:t>
      </w:r>
      <w:r>
        <w:t xml:space="preserve"> </w:t>
      </w:r>
      <w:r>
        <w:rPr>
          <w:rFonts w:hint="eastAsia"/>
        </w:rPr>
        <w:t>совокупностями</w:t>
      </w:r>
      <w:r>
        <w:t xml:space="preserve"> {Wi,j}, {Wi}, {Wj}, {W}, </w:t>
      </w:r>
      <w:r>
        <w:rPr>
          <w:rFonts w:hint="eastAsia"/>
        </w:rPr>
        <w:t>т</w:t>
      </w:r>
      <w:r>
        <w:t>.</w:t>
      </w:r>
      <w:r>
        <w:rPr>
          <w:rFonts w:hint="eastAsia"/>
        </w:rPr>
        <w:t>е</w:t>
      </w:r>
      <w:r>
        <w:t xml:space="preserve">., </w:t>
      </w:r>
      <w:r>
        <w:rPr>
          <w:rFonts w:hint="eastAsia"/>
        </w:rPr>
        <w:t>чтобы</w:t>
      </w:r>
      <w:r>
        <w:t xml:space="preserve"> </w:t>
      </w:r>
      <w:r>
        <w:rPr>
          <w:rFonts w:hint="eastAsia"/>
        </w:rPr>
        <w:t>при</w:t>
      </w:r>
      <w:r>
        <w:t xml:space="preserve"> </w:t>
      </w:r>
      <w:r>
        <w:rPr>
          <w:rFonts w:hint="eastAsia"/>
        </w:rPr>
        <w:t>наличии</w:t>
      </w:r>
      <w:r>
        <w:t xml:space="preserve">, </w:t>
      </w:r>
      <w:r>
        <w:rPr>
          <w:rFonts w:hint="eastAsia"/>
        </w:rPr>
        <w:t>например</w:t>
      </w:r>
      <w:r>
        <w:t xml:space="preserve">, </w:t>
      </w:r>
      <w:r>
        <w:rPr>
          <w:rFonts w:hint="eastAsia"/>
        </w:rPr>
        <w:t>двух</w:t>
      </w:r>
      <w:r>
        <w:t xml:space="preserve"> </w:t>
      </w:r>
      <w:r>
        <w:rPr>
          <w:rFonts w:hint="eastAsia"/>
        </w:rPr>
        <w:t>совокупностей</w:t>
      </w:r>
      <w:r>
        <w:t xml:space="preserve"> {Wi,j}(1) </w:t>
      </w:r>
      <w:r>
        <w:rPr>
          <w:rFonts w:hint="eastAsia"/>
        </w:rPr>
        <w:t>и</w:t>
      </w:r>
      <w:r>
        <w:t xml:space="preserve"> {Wi,j}(2)  </w:t>
      </w:r>
      <w:r>
        <w:rPr>
          <w:rFonts w:hint="eastAsia"/>
        </w:rPr>
        <w:t>указанные</w:t>
      </w:r>
      <w:r>
        <w:t xml:space="preserve"> </w:t>
      </w:r>
      <w:r>
        <w:rPr>
          <w:rFonts w:hint="eastAsia"/>
        </w:rPr>
        <w:t>функции</w:t>
      </w:r>
      <w:r>
        <w:t xml:space="preserve"> </w:t>
      </w:r>
      <w:r>
        <w:rPr>
          <w:rFonts w:hint="eastAsia"/>
        </w:rPr>
        <w:t>могли</w:t>
      </w:r>
      <w:r>
        <w:t xml:space="preserve"> </w:t>
      </w:r>
      <w:r>
        <w:rPr>
          <w:rFonts w:hint="eastAsia"/>
        </w:rPr>
        <w:t>быть</w:t>
      </w:r>
      <w:r>
        <w:t xml:space="preserve"> </w:t>
      </w:r>
      <w:r>
        <w:rPr>
          <w:rFonts w:hint="eastAsia"/>
        </w:rPr>
        <w:t>использованы</w:t>
      </w:r>
      <w:r>
        <w:t xml:space="preserve"> </w:t>
      </w:r>
      <w:r>
        <w:rPr>
          <w:rFonts w:hint="eastAsia"/>
        </w:rPr>
        <w:t>для</w:t>
      </w:r>
      <w:r>
        <w:t xml:space="preserve"> </w:t>
      </w:r>
      <w:r>
        <w:rPr>
          <w:rFonts w:hint="eastAsia"/>
        </w:rPr>
        <w:t>установления</w:t>
      </w:r>
      <w:r>
        <w:t xml:space="preserve"> </w:t>
      </w:r>
      <w:r>
        <w:rPr>
          <w:rFonts w:hint="eastAsia"/>
        </w:rPr>
        <w:t>соотношений</w:t>
      </w:r>
      <w:r>
        <w:lastRenderedPageBreak/>
        <w:t xml:space="preserve">: {Wi,j}(1) &gt; {Wi,j}(2)  </w:t>
      </w:r>
      <w:r>
        <w:rPr>
          <w:rFonts w:hint="eastAsia"/>
        </w:rPr>
        <w:t>или</w:t>
      </w:r>
      <w:r>
        <w:t xml:space="preserve"> {Wi,j}(1) ~ {Wi,j}(2)  .</w:t>
      </w:r>
    </w:p>
    <w:p w14:paraId="350A5015" w14:textId="77777777" w:rsidR="00FC5AFC" w:rsidRDefault="00FC5AFC" w:rsidP="00FC5AFC">
      <w:r>
        <w:rPr>
          <w:rFonts w:hint="eastAsia"/>
        </w:rPr>
        <w:t>Это</w:t>
      </w:r>
      <w:r>
        <w:t xml:space="preserve"> </w:t>
      </w:r>
      <w:r>
        <w:rPr>
          <w:rFonts w:hint="eastAsia"/>
        </w:rPr>
        <w:t>требование</w:t>
      </w:r>
      <w:r>
        <w:t xml:space="preserve"> </w:t>
      </w:r>
      <w:r>
        <w:rPr>
          <w:rFonts w:hint="eastAsia"/>
        </w:rPr>
        <w:t>можно</w:t>
      </w:r>
      <w:r>
        <w:t xml:space="preserve"> </w:t>
      </w:r>
      <w:r>
        <w:rPr>
          <w:rFonts w:hint="eastAsia"/>
        </w:rPr>
        <w:t>реализовать</w:t>
      </w:r>
      <w:r>
        <w:t xml:space="preserve">, </w:t>
      </w:r>
      <w:r>
        <w:rPr>
          <w:rFonts w:hint="eastAsia"/>
        </w:rPr>
        <w:t>задавая</w:t>
      </w:r>
      <w:r>
        <w:t xml:space="preserve"> </w:t>
      </w:r>
      <w:r>
        <w:rPr>
          <w:rFonts w:hint="eastAsia"/>
        </w:rPr>
        <w:t>функции</w:t>
      </w:r>
      <w:r>
        <w:t xml:space="preserve">  F1, F2, F1,i, F2,i, F, </w:t>
      </w:r>
      <w:r>
        <w:rPr>
          <w:rFonts w:hint="eastAsia"/>
        </w:rPr>
        <w:t>т</w:t>
      </w:r>
      <w:r>
        <w:t>.</w:t>
      </w:r>
      <w:r>
        <w:rPr>
          <w:rFonts w:hint="eastAsia"/>
        </w:rPr>
        <w:t>е</w:t>
      </w:r>
      <w:r>
        <w:t xml:space="preserve">. </w:t>
      </w:r>
      <w:r>
        <w:rPr>
          <w:rFonts w:hint="eastAsia"/>
        </w:rPr>
        <w:t>критерии</w:t>
      </w:r>
      <w:r>
        <w:t xml:space="preserve"> Wi, Wj, W. </w:t>
      </w:r>
      <w:r>
        <w:rPr>
          <w:rFonts w:hint="eastAsia"/>
        </w:rPr>
        <w:t>Критерий</w:t>
      </w:r>
      <w:r>
        <w:t xml:space="preserve">, </w:t>
      </w:r>
      <w:r>
        <w:rPr>
          <w:rFonts w:hint="eastAsia"/>
        </w:rPr>
        <w:t>характеризующий</w:t>
      </w:r>
      <w:r>
        <w:t xml:space="preserve"> </w:t>
      </w:r>
      <w:r>
        <w:rPr>
          <w:rFonts w:hint="eastAsia"/>
        </w:rPr>
        <w:t>деятельность</w:t>
      </w:r>
      <w:r>
        <w:t xml:space="preserve"> </w:t>
      </w:r>
      <w:r>
        <w:rPr>
          <w:rFonts w:hint="eastAsia"/>
        </w:rPr>
        <w:t>целевой</w:t>
      </w:r>
      <w:r>
        <w:t xml:space="preserve"> </w:t>
      </w:r>
      <w:r>
        <w:rPr>
          <w:rFonts w:hint="eastAsia"/>
        </w:rPr>
        <w:t>подсистемы</w:t>
      </w:r>
      <w:r>
        <w:t xml:space="preserve">  </w:t>
      </w:r>
      <w:r>
        <w:rPr>
          <w:rFonts w:hint="eastAsia"/>
        </w:rPr>
        <w:t>РСКС</w:t>
      </w:r>
      <w:r>
        <w:t>:</w:t>
      </w:r>
    </w:p>
    <w:p w14:paraId="67AEFB63" w14:textId="77777777" w:rsidR="00FC5AFC" w:rsidRDefault="00FC5AFC" w:rsidP="00FC5AFC">
      <w:r>
        <w:t>Wi = F1,i ({Wi,j}) =   bi,j  Wi,j .</w:t>
      </w:r>
    </w:p>
    <w:p w14:paraId="3EEEE2ED" w14:textId="77777777" w:rsidR="00FC5AFC" w:rsidRDefault="00FC5AFC" w:rsidP="00FC5AFC">
      <w:r>
        <w:rPr>
          <w:rFonts w:hint="eastAsia"/>
        </w:rPr>
        <w:t>Критерий</w:t>
      </w:r>
      <w:r>
        <w:t xml:space="preserve">, </w:t>
      </w:r>
      <w:r>
        <w:rPr>
          <w:rFonts w:hint="eastAsia"/>
        </w:rPr>
        <w:t>характеризующий</w:t>
      </w:r>
      <w:r>
        <w:t xml:space="preserve"> </w:t>
      </w:r>
      <w:r>
        <w:rPr>
          <w:rFonts w:hint="eastAsia"/>
        </w:rPr>
        <w:t>деятельность</w:t>
      </w:r>
      <w:r>
        <w:t xml:space="preserve"> </w:t>
      </w:r>
      <w:r>
        <w:rPr>
          <w:rFonts w:hint="eastAsia"/>
        </w:rPr>
        <w:t>структурно</w:t>
      </w:r>
      <w:r>
        <w:t>-</w:t>
      </w:r>
      <w:r>
        <w:rPr>
          <w:rFonts w:hint="eastAsia"/>
        </w:rPr>
        <w:t>функциональной</w:t>
      </w:r>
      <w:r>
        <w:t xml:space="preserve"> </w:t>
      </w:r>
      <w:r>
        <w:rPr>
          <w:rFonts w:hint="eastAsia"/>
        </w:rPr>
        <w:t>единицы</w:t>
      </w:r>
      <w:r>
        <w:t>:</w:t>
      </w:r>
    </w:p>
    <w:p w14:paraId="6D846F64" w14:textId="77777777" w:rsidR="00FC5AFC" w:rsidRDefault="00FC5AFC" w:rsidP="00FC5AFC">
      <w:r>
        <w:t>Wj = F2,i ({Wi,j}) =   b1i,j  Wi,j ,</w:t>
      </w:r>
    </w:p>
    <w:p w14:paraId="0CB2529B" w14:textId="77777777" w:rsidR="00FC5AFC" w:rsidRDefault="00FC5AFC" w:rsidP="00FC5AFC">
      <w:r>
        <w:rPr>
          <w:rFonts w:hint="eastAsia"/>
        </w:rPr>
        <w:t>где</w:t>
      </w:r>
      <w:r>
        <w:t xml:space="preserve"> bi,j  </w:t>
      </w:r>
      <w:r>
        <w:rPr>
          <w:rFonts w:hint="eastAsia"/>
        </w:rPr>
        <w:t>и</w:t>
      </w:r>
      <w:r>
        <w:t xml:space="preserve"> b1i,j    - </w:t>
      </w:r>
      <w:r>
        <w:rPr>
          <w:rFonts w:hint="eastAsia"/>
        </w:rPr>
        <w:t>весовые</w:t>
      </w:r>
      <w:r>
        <w:t xml:space="preserve"> </w:t>
      </w:r>
      <w:r>
        <w:rPr>
          <w:rFonts w:hint="eastAsia"/>
        </w:rPr>
        <w:t>коэффициенты</w:t>
      </w:r>
      <w:r>
        <w:t xml:space="preserve"> </w:t>
      </w:r>
      <w:r>
        <w:rPr>
          <w:rFonts w:hint="eastAsia"/>
        </w:rPr>
        <w:t>критериев</w:t>
      </w:r>
      <w:r>
        <w:t xml:space="preserve"> Wi,j </w:t>
      </w:r>
      <w:r>
        <w:rPr>
          <w:rFonts w:hint="eastAsia"/>
        </w:rPr>
        <w:t>при</w:t>
      </w:r>
      <w:r>
        <w:t xml:space="preserve"> </w:t>
      </w:r>
      <w:r>
        <w:rPr>
          <w:rFonts w:hint="eastAsia"/>
        </w:rPr>
        <w:t>определении</w:t>
      </w:r>
      <w:r>
        <w:t xml:space="preserve"> Wi </w:t>
      </w:r>
      <w:r>
        <w:rPr>
          <w:rFonts w:hint="eastAsia"/>
        </w:rPr>
        <w:t>и</w:t>
      </w:r>
      <w:r>
        <w:t xml:space="preserve"> Wj; </w:t>
      </w:r>
      <w:r>
        <w:rPr>
          <w:rFonts w:hint="eastAsia"/>
        </w:rPr>
        <w:t>соответственно</w:t>
      </w:r>
      <w:r>
        <w:t>:</w:t>
      </w:r>
    </w:p>
    <w:p w14:paraId="3017C0C7" w14:textId="77777777" w:rsidR="00FC5AFC" w:rsidRDefault="00FC5AFC" w:rsidP="00FC5AFC">
      <w:r>
        <w:t xml:space="preserve">  bi,j =1 </w:t>
      </w:r>
      <w:r>
        <w:rPr>
          <w:rFonts w:hint="eastAsia"/>
        </w:rPr>
        <w:t>и</w:t>
      </w:r>
      <w:r>
        <w:t xml:space="preserve">    b1i,j =1 </w:t>
      </w:r>
      <w:r>
        <w:rPr>
          <w:rFonts w:hint="eastAsia"/>
        </w:rPr>
        <w:t>для</w:t>
      </w:r>
      <w:r>
        <w:t xml:space="preserve"> </w:t>
      </w:r>
      <w:r>
        <w:rPr>
          <w:rFonts w:hint="eastAsia"/>
        </w:rPr>
        <w:t>любых</w:t>
      </w:r>
      <w:r>
        <w:t xml:space="preserve">  i </w:t>
      </w:r>
      <w:r>
        <w:rPr>
          <w:rFonts w:hint="eastAsia"/>
        </w:rPr>
        <w:t>и</w:t>
      </w:r>
      <w:r>
        <w:t xml:space="preserve"> j.</w:t>
      </w:r>
    </w:p>
    <w:p w14:paraId="1A4B5C2D" w14:textId="77777777" w:rsidR="00FC5AFC" w:rsidRDefault="00FC5AFC" w:rsidP="00FC5AFC">
      <w:r>
        <w:rPr>
          <w:rFonts w:hint="eastAsia"/>
        </w:rPr>
        <w:t>Критерий</w:t>
      </w:r>
      <w:r>
        <w:t xml:space="preserve">, </w:t>
      </w:r>
      <w:r>
        <w:rPr>
          <w:rFonts w:hint="eastAsia"/>
        </w:rPr>
        <w:t>характеризующий</w:t>
      </w:r>
      <w:r>
        <w:t xml:space="preserve"> </w:t>
      </w:r>
      <w:r>
        <w:rPr>
          <w:rFonts w:hint="eastAsia"/>
        </w:rPr>
        <w:t>деятельность</w:t>
      </w:r>
      <w:r>
        <w:t xml:space="preserve"> </w:t>
      </w:r>
      <w:r>
        <w:rPr>
          <w:rFonts w:hint="eastAsia"/>
        </w:rPr>
        <w:t>региональной</w:t>
      </w:r>
      <w:r>
        <w:t xml:space="preserve"> </w:t>
      </w:r>
      <w:r>
        <w:rPr>
          <w:rFonts w:hint="eastAsia"/>
        </w:rPr>
        <w:t>санаторно</w:t>
      </w:r>
      <w:r>
        <w:t>-</w:t>
      </w:r>
      <w:r>
        <w:rPr>
          <w:rFonts w:hint="eastAsia"/>
        </w:rPr>
        <w:t>курортной</w:t>
      </w:r>
      <w:r>
        <w:t xml:space="preserve"> </w:t>
      </w:r>
      <w:r>
        <w:rPr>
          <w:rFonts w:hint="eastAsia"/>
        </w:rPr>
        <w:t>системы</w:t>
      </w:r>
      <w:r>
        <w:t xml:space="preserve"> </w:t>
      </w:r>
      <w:r>
        <w:rPr>
          <w:rFonts w:hint="eastAsia"/>
        </w:rPr>
        <w:t>в</w:t>
      </w:r>
      <w:r>
        <w:t xml:space="preserve"> </w:t>
      </w:r>
      <w:r>
        <w:rPr>
          <w:rFonts w:hint="eastAsia"/>
        </w:rPr>
        <w:t>целом</w:t>
      </w:r>
      <w:r>
        <w:t>:</w:t>
      </w:r>
    </w:p>
    <w:p w14:paraId="581BE192" w14:textId="77777777" w:rsidR="00FC5AFC" w:rsidRDefault="00FC5AFC" w:rsidP="00FC5AFC">
      <w:r>
        <w:rPr>
          <w:rFonts w:hint="eastAsia"/>
        </w:rPr>
        <w:t>а</w:t>
      </w:r>
      <w:r>
        <w:t xml:space="preserve">) </w:t>
      </w:r>
      <w:r>
        <w:rPr>
          <w:rFonts w:hint="eastAsia"/>
        </w:rPr>
        <w:t>исходя</w:t>
      </w:r>
      <w:r>
        <w:t xml:space="preserve"> </w:t>
      </w:r>
      <w:r>
        <w:rPr>
          <w:rFonts w:hint="eastAsia"/>
        </w:rPr>
        <w:t>из</w:t>
      </w:r>
      <w:r>
        <w:t xml:space="preserve"> </w:t>
      </w:r>
      <w:r>
        <w:rPr>
          <w:rFonts w:hint="eastAsia"/>
        </w:rPr>
        <w:t>критериев</w:t>
      </w:r>
      <w:r>
        <w:t xml:space="preserve"> </w:t>
      </w:r>
      <w:r>
        <w:rPr>
          <w:rFonts w:hint="eastAsia"/>
        </w:rPr>
        <w:t>целевых</w:t>
      </w:r>
      <w:r>
        <w:t xml:space="preserve"> </w:t>
      </w:r>
      <w:r>
        <w:rPr>
          <w:rFonts w:hint="eastAsia"/>
        </w:rPr>
        <w:t>подсистем</w:t>
      </w:r>
    </w:p>
    <w:p w14:paraId="40A972DC" w14:textId="77777777" w:rsidR="00FC5AFC" w:rsidRDefault="00FC5AFC" w:rsidP="00FC5AFC">
      <w:r>
        <w:t>W= bi  bi,j ;  Wi,j=F({Wi,j})= biWi = F1({Wi});</w:t>
      </w:r>
    </w:p>
    <w:p w14:paraId="3FA82D13" w14:textId="77777777" w:rsidR="00FC5AFC" w:rsidRDefault="00FC5AFC" w:rsidP="00FC5AFC">
      <w:r>
        <w:rPr>
          <w:rFonts w:hint="eastAsia"/>
        </w:rPr>
        <w:t>б</w:t>
      </w:r>
      <w:r>
        <w:t xml:space="preserve">) </w:t>
      </w:r>
      <w:r>
        <w:rPr>
          <w:rFonts w:hint="eastAsia"/>
        </w:rPr>
        <w:t>исходя</w:t>
      </w:r>
      <w:r>
        <w:t xml:space="preserve"> </w:t>
      </w:r>
      <w:r>
        <w:rPr>
          <w:rFonts w:hint="eastAsia"/>
        </w:rPr>
        <w:t>из</w:t>
      </w:r>
      <w:r>
        <w:t xml:space="preserve"> </w:t>
      </w:r>
      <w:r>
        <w:rPr>
          <w:rFonts w:hint="eastAsia"/>
        </w:rPr>
        <w:t>критериев</w:t>
      </w:r>
      <w:r>
        <w:t xml:space="preserve"> </w:t>
      </w:r>
      <w:r>
        <w:rPr>
          <w:rFonts w:hint="eastAsia"/>
        </w:rPr>
        <w:t>структурно</w:t>
      </w:r>
      <w:r>
        <w:t>-</w:t>
      </w:r>
      <w:r>
        <w:rPr>
          <w:rFonts w:hint="eastAsia"/>
        </w:rPr>
        <w:t>функциональных</w:t>
      </w:r>
      <w:r>
        <w:t xml:space="preserve"> </w:t>
      </w:r>
      <w:r>
        <w:rPr>
          <w:rFonts w:hint="eastAsia"/>
        </w:rPr>
        <w:t>элементов</w:t>
      </w:r>
    </w:p>
    <w:p w14:paraId="31D612DC" w14:textId="77777777" w:rsidR="00FC5AFC" w:rsidRDefault="00FC5AFC" w:rsidP="00FC5AFC">
      <w:r>
        <w:t>W=  bj b1i,j ; Wi,j=F({Wi,j})= b1jWj = F2({Wj}),</w:t>
      </w:r>
    </w:p>
    <w:p w14:paraId="7C9E5D68" w14:textId="77777777" w:rsidR="00FC5AFC" w:rsidRDefault="00FC5AFC" w:rsidP="00FC5AFC">
      <w:r>
        <w:rPr>
          <w:rFonts w:hint="eastAsia"/>
        </w:rPr>
        <w:t>где</w:t>
      </w:r>
      <w:r>
        <w:t xml:space="preserve"> bj </w:t>
      </w:r>
      <w:r>
        <w:rPr>
          <w:rFonts w:hint="eastAsia"/>
        </w:rPr>
        <w:t>и</w:t>
      </w:r>
      <w:r>
        <w:t xml:space="preserve"> bi - </w:t>
      </w:r>
      <w:r>
        <w:rPr>
          <w:rFonts w:hint="eastAsia"/>
        </w:rPr>
        <w:t>весовые</w:t>
      </w:r>
      <w:r>
        <w:t xml:space="preserve"> </w:t>
      </w:r>
      <w:r>
        <w:rPr>
          <w:rFonts w:hint="eastAsia"/>
        </w:rPr>
        <w:t>коэффициенты</w:t>
      </w:r>
      <w:r>
        <w:t xml:space="preserve"> </w:t>
      </w:r>
      <w:r>
        <w:rPr>
          <w:rFonts w:hint="eastAsia"/>
        </w:rPr>
        <w:t>критериев</w:t>
      </w:r>
      <w:r>
        <w:t xml:space="preserve"> Wi,  </w:t>
      </w:r>
      <w:r>
        <w:rPr>
          <w:rFonts w:hint="eastAsia"/>
        </w:rPr>
        <w:t>и</w:t>
      </w:r>
      <w:r>
        <w:t xml:space="preserve">  Wj ;</w:t>
      </w:r>
    </w:p>
    <w:p w14:paraId="627256AA" w14:textId="77777777" w:rsidR="00FC5AFC" w:rsidRDefault="00FC5AFC" w:rsidP="00FC5AFC">
      <w:r>
        <w:t xml:space="preserve">  bi=1;   b1j =1.</w:t>
      </w:r>
    </w:p>
    <w:p w14:paraId="5773A993" w14:textId="77777777" w:rsidR="00FC5AFC" w:rsidRDefault="00FC5AFC" w:rsidP="00FC5AFC">
      <w:r>
        <w:rPr>
          <w:rFonts w:hint="eastAsia"/>
        </w:rPr>
        <w:t>Таким</w:t>
      </w:r>
      <w:r>
        <w:t xml:space="preserve"> </w:t>
      </w:r>
      <w:r>
        <w:rPr>
          <w:rFonts w:hint="eastAsia"/>
        </w:rPr>
        <w:t>образом</w:t>
      </w:r>
      <w:r>
        <w:t xml:space="preserve">, </w:t>
      </w:r>
      <w:r>
        <w:rPr>
          <w:rFonts w:hint="eastAsia"/>
        </w:rPr>
        <w:t>разработанная</w:t>
      </w:r>
      <w:r>
        <w:t xml:space="preserve"> </w:t>
      </w:r>
      <w:r>
        <w:rPr>
          <w:rFonts w:hint="eastAsia"/>
        </w:rPr>
        <w:t>модель</w:t>
      </w:r>
      <w:r>
        <w:t xml:space="preserve"> </w:t>
      </w:r>
      <w:r>
        <w:rPr>
          <w:rFonts w:hint="eastAsia"/>
        </w:rPr>
        <w:t>описывает</w:t>
      </w:r>
      <w:r>
        <w:t xml:space="preserve"> </w:t>
      </w:r>
      <w:r>
        <w:rPr>
          <w:rFonts w:hint="eastAsia"/>
        </w:rPr>
        <w:t>региональную</w:t>
      </w:r>
      <w:r>
        <w:t xml:space="preserve"> </w:t>
      </w:r>
      <w:r>
        <w:rPr>
          <w:rFonts w:hint="eastAsia"/>
        </w:rPr>
        <w:t>социально</w:t>
      </w:r>
      <w:r>
        <w:t>-</w:t>
      </w:r>
      <w:r>
        <w:rPr>
          <w:rFonts w:hint="eastAsia"/>
        </w:rPr>
        <w:t>экономическую</w:t>
      </w:r>
      <w:r>
        <w:t xml:space="preserve"> </w:t>
      </w:r>
      <w:r>
        <w:rPr>
          <w:rFonts w:hint="eastAsia"/>
        </w:rPr>
        <w:t>систему</w:t>
      </w:r>
      <w:r>
        <w:t xml:space="preserve">  </w:t>
      </w:r>
      <w:r>
        <w:rPr>
          <w:rFonts w:hint="eastAsia"/>
        </w:rPr>
        <w:t>как</w:t>
      </w:r>
      <w:r>
        <w:t xml:space="preserve"> </w:t>
      </w:r>
      <w:r>
        <w:rPr>
          <w:rFonts w:hint="eastAsia"/>
        </w:rPr>
        <w:t>сложную</w:t>
      </w:r>
      <w:r>
        <w:t xml:space="preserve"> </w:t>
      </w:r>
      <w:r>
        <w:rPr>
          <w:rFonts w:hint="eastAsia"/>
        </w:rPr>
        <w:t>систему</w:t>
      </w:r>
      <w:r>
        <w:t xml:space="preserve"> </w:t>
      </w:r>
      <w:r>
        <w:rPr>
          <w:rFonts w:hint="eastAsia"/>
        </w:rPr>
        <w:t>и</w:t>
      </w:r>
      <w:r>
        <w:t xml:space="preserve"> </w:t>
      </w:r>
      <w:r>
        <w:rPr>
          <w:rFonts w:hint="eastAsia"/>
        </w:rPr>
        <w:t>отражает</w:t>
      </w:r>
      <w:r>
        <w:t xml:space="preserve"> </w:t>
      </w:r>
      <w:r>
        <w:rPr>
          <w:rFonts w:hint="eastAsia"/>
        </w:rPr>
        <w:t>ее</w:t>
      </w:r>
      <w:r>
        <w:t xml:space="preserve"> </w:t>
      </w:r>
      <w:r>
        <w:rPr>
          <w:rFonts w:hint="eastAsia"/>
        </w:rPr>
        <w:t>многоуровневый</w:t>
      </w:r>
      <w:r>
        <w:t xml:space="preserve"> </w:t>
      </w:r>
      <w:r>
        <w:rPr>
          <w:rFonts w:hint="eastAsia"/>
        </w:rPr>
        <w:t>структурно</w:t>
      </w:r>
      <w:r>
        <w:t>-</w:t>
      </w:r>
      <w:r>
        <w:rPr>
          <w:rFonts w:hint="eastAsia"/>
        </w:rPr>
        <w:t>функциональный</w:t>
      </w:r>
      <w:r>
        <w:t xml:space="preserve"> </w:t>
      </w:r>
      <w:r>
        <w:rPr>
          <w:rFonts w:hint="eastAsia"/>
        </w:rPr>
        <w:t>характер</w:t>
      </w:r>
      <w:r>
        <w:t xml:space="preserve">. </w:t>
      </w:r>
      <w:r>
        <w:rPr>
          <w:rFonts w:hint="eastAsia"/>
        </w:rPr>
        <w:t>Систему</w:t>
      </w:r>
      <w:r>
        <w:t xml:space="preserve"> </w:t>
      </w:r>
      <w:r>
        <w:rPr>
          <w:rFonts w:hint="eastAsia"/>
        </w:rPr>
        <w:t>управления</w:t>
      </w:r>
      <w:r>
        <w:t xml:space="preserve"> </w:t>
      </w:r>
      <w:r>
        <w:rPr>
          <w:rFonts w:hint="eastAsia"/>
        </w:rPr>
        <w:t>качеством</w:t>
      </w:r>
      <w:r>
        <w:t xml:space="preserve"> </w:t>
      </w:r>
      <w:r>
        <w:rPr>
          <w:rFonts w:hint="eastAsia"/>
        </w:rPr>
        <w:t>можно</w:t>
      </w:r>
      <w:r>
        <w:t xml:space="preserve"> </w:t>
      </w:r>
      <w:r>
        <w:rPr>
          <w:rFonts w:hint="eastAsia"/>
        </w:rPr>
        <w:t>рассматривать</w:t>
      </w:r>
      <w:r>
        <w:t xml:space="preserve"> </w:t>
      </w:r>
      <w:r>
        <w:rPr>
          <w:rFonts w:hint="eastAsia"/>
        </w:rPr>
        <w:t>как</w:t>
      </w:r>
      <w:r>
        <w:t xml:space="preserve"> </w:t>
      </w:r>
      <w:r>
        <w:rPr>
          <w:rFonts w:hint="eastAsia"/>
        </w:rPr>
        <w:t>составляющую</w:t>
      </w:r>
      <w:r>
        <w:t xml:space="preserve"> (</w:t>
      </w:r>
      <w:r>
        <w:rPr>
          <w:rFonts w:hint="eastAsia"/>
        </w:rPr>
        <w:t>подсистему</w:t>
      </w:r>
      <w:r>
        <w:t xml:space="preserve">) </w:t>
      </w:r>
      <w:r>
        <w:rPr>
          <w:rFonts w:hint="eastAsia"/>
        </w:rPr>
        <w:t>в</w:t>
      </w:r>
      <w:r>
        <w:t xml:space="preserve"> </w:t>
      </w:r>
      <w:r>
        <w:rPr>
          <w:rFonts w:hint="eastAsia"/>
        </w:rPr>
        <w:t>общей</w:t>
      </w:r>
      <w:r>
        <w:t xml:space="preserve"> </w:t>
      </w:r>
      <w:r>
        <w:rPr>
          <w:rFonts w:hint="eastAsia"/>
        </w:rPr>
        <w:t>системе</w:t>
      </w:r>
      <w:r>
        <w:t xml:space="preserve"> </w:t>
      </w:r>
      <w:r>
        <w:rPr>
          <w:rFonts w:hint="eastAsia"/>
        </w:rPr>
        <w:t>управления</w:t>
      </w:r>
      <w:r>
        <w:t xml:space="preserve">. </w:t>
      </w:r>
      <w:r>
        <w:rPr>
          <w:rFonts w:hint="eastAsia"/>
        </w:rPr>
        <w:t>Исходя</w:t>
      </w:r>
      <w:r>
        <w:t xml:space="preserve"> </w:t>
      </w:r>
      <w:r>
        <w:rPr>
          <w:rFonts w:hint="eastAsia"/>
        </w:rPr>
        <w:t>из</w:t>
      </w:r>
      <w:r>
        <w:t xml:space="preserve"> </w:t>
      </w:r>
      <w:r>
        <w:rPr>
          <w:rFonts w:hint="eastAsia"/>
        </w:rPr>
        <w:t>этого</w:t>
      </w:r>
      <w:r>
        <w:t xml:space="preserve">, </w:t>
      </w:r>
      <w:r>
        <w:rPr>
          <w:rFonts w:hint="eastAsia"/>
        </w:rPr>
        <w:t>можно</w:t>
      </w:r>
      <w:r>
        <w:t xml:space="preserve"> </w:t>
      </w:r>
      <w:r>
        <w:rPr>
          <w:rFonts w:hint="eastAsia"/>
        </w:rPr>
        <w:t>ввести</w:t>
      </w:r>
      <w:r>
        <w:t xml:space="preserve"> </w:t>
      </w:r>
      <w:r>
        <w:rPr>
          <w:rFonts w:hint="eastAsia"/>
        </w:rPr>
        <w:t>следующее</w:t>
      </w:r>
      <w:r>
        <w:t xml:space="preserve"> </w:t>
      </w:r>
      <w:r>
        <w:rPr>
          <w:rFonts w:hint="eastAsia"/>
        </w:rPr>
        <w:t>определение</w:t>
      </w:r>
      <w:r>
        <w:t xml:space="preserve">  </w:t>
      </w:r>
      <w:r>
        <w:rPr>
          <w:rFonts w:hint="eastAsia"/>
        </w:rPr>
        <w:t>региональной</w:t>
      </w:r>
      <w:r>
        <w:t xml:space="preserve">  </w:t>
      </w:r>
      <w:r>
        <w:rPr>
          <w:rFonts w:hint="eastAsia"/>
        </w:rPr>
        <w:t>системы</w:t>
      </w:r>
      <w:r>
        <w:t xml:space="preserve"> </w:t>
      </w:r>
      <w:r>
        <w:rPr>
          <w:rFonts w:hint="eastAsia"/>
        </w:rPr>
        <w:t>управления</w:t>
      </w:r>
      <w:r>
        <w:t xml:space="preserve"> </w:t>
      </w:r>
      <w:r>
        <w:rPr>
          <w:rFonts w:hint="eastAsia"/>
        </w:rPr>
        <w:t>качеством</w:t>
      </w:r>
      <w:r>
        <w:t xml:space="preserve"> </w:t>
      </w:r>
      <w:r>
        <w:rPr>
          <w:rFonts w:hint="eastAsia"/>
        </w:rPr>
        <w:t>санаторно</w:t>
      </w:r>
      <w:r>
        <w:t>-</w:t>
      </w:r>
      <w:r>
        <w:rPr>
          <w:rFonts w:hint="eastAsia"/>
        </w:rPr>
        <w:t>курортной</w:t>
      </w:r>
      <w:r>
        <w:t xml:space="preserve"> </w:t>
      </w:r>
      <w:r>
        <w:rPr>
          <w:rFonts w:hint="eastAsia"/>
        </w:rPr>
        <w:t>деятельности</w:t>
      </w:r>
      <w:r>
        <w:t>:</w:t>
      </w:r>
    </w:p>
    <w:p w14:paraId="0B3D42E0" w14:textId="77777777" w:rsidR="00FC5AFC" w:rsidRDefault="00FC5AFC" w:rsidP="00FC5AFC">
      <w:r>
        <w:rPr>
          <w:rFonts w:hint="eastAsia"/>
        </w:rPr>
        <w:t>«</w:t>
      </w:r>
      <w:r>
        <w:rPr>
          <w:rFonts w:hint="eastAsia"/>
        </w:rPr>
        <w:t>Региональная</w:t>
      </w:r>
      <w:r>
        <w:t xml:space="preserve"> </w:t>
      </w:r>
      <w:r>
        <w:rPr>
          <w:rFonts w:hint="eastAsia"/>
        </w:rPr>
        <w:t>система</w:t>
      </w:r>
      <w:r>
        <w:t xml:space="preserve"> </w:t>
      </w:r>
      <w:r>
        <w:rPr>
          <w:rFonts w:hint="eastAsia"/>
        </w:rPr>
        <w:t>управления</w:t>
      </w:r>
      <w:r>
        <w:t xml:space="preserve"> </w:t>
      </w:r>
      <w:r>
        <w:rPr>
          <w:rFonts w:hint="eastAsia"/>
        </w:rPr>
        <w:t>качеством</w:t>
      </w:r>
      <w:r>
        <w:t xml:space="preserve"> </w:t>
      </w:r>
      <w:r>
        <w:rPr>
          <w:rFonts w:hint="eastAsia"/>
        </w:rPr>
        <w:t>санаторно</w:t>
      </w:r>
      <w:r>
        <w:t>-</w:t>
      </w:r>
      <w:r>
        <w:rPr>
          <w:rFonts w:hint="eastAsia"/>
        </w:rPr>
        <w:t>курортной</w:t>
      </w:r>
      <w:r>
        <w:t xml:space="preserve"> </w:t>
      </w:r>
      <w:r>
        <w:rPr>
          <w:rFonts w:hint="eastAsia"/>
        </w:rPr>
        <w:t>деятельности</w:t>
      </w:r>
      <w:r>
        <w:t xml:space="preserve"> -  </w:t>
      </w:r>
      <w:r>
        <w:rPr>
          <w:rFonts w:hint="eastAsia"/>
        </w:rPr>
        <w:t>это</w:t>
      </w:r>
      <w:r>
        <w:t xml:space="preserve"> </w:t>
      </w:r>
      <w:r>
        <w:rPr>
          <w:rFonts w:hint="eastAsia"/>
        </w:rPr>
        <w:t>совокупность</w:t>
      </w:r>
      <w:r>
        <w:t xml:space="preserve"> </w:t>
      </w:r>
      <w:r>
        <w:rPr>
          <w:rFonts w:hint="eastAsia"/>
        </w:rPr>
        <w:t>организационной</w:t>
      </w:r>
      <w:r>
        <w:t xml:space="preserve"> </w:t>
      </w:r>
      <w:r>
        <w:rPr>
          <w:rFonts w:hint="eastAsia"/>
        </w:rPr>
        <w:t>структуры</w:t>
      </w:r>
      <w:r>
        <w:t xml:space="preserve">, </w:t>
      </w:r>
      <w:r>
        <w:rPr>
          <w:rFonts w:hint="eastAsia"/>
        </w:rPr>
        <w:t>методов</w:t>
      </w:r>
      <w:r>
        <w:t xml:space="preserve"> </w:t>
      </w:r>
      <w:r>
        <w:rPr>
          <w:rFonts w:hint="eastAsia"/>
        </w:rPr>
        <w:t>и</w:t>
      </w:r>
      <w:r>
        <w:t xml:space="preserve"> </w:t>
      </w:r>
      <w:r>
        <w:rPr>
          <w:rFonts w:hint="eastAsia"/>
        </w:rPr>
        <w:t>средств</w:t>
      </w:r>
      <w:r>
        <w:t xml:space="preserve">, </w:t>
      </w:r>
      <w:r>
        <w:rPr>
          <w:rFonts w:hint="eastAsia"/>
        </w:rPr>
        <w:t>процессов</w:t>
      </w:r>
      <w:r>
        <w:t xml:space="preserve"> </w:t>
      </w:r>
      <w:r>
        <w:rPr>
          <w:rFonts w:hint="eastAsia"/>
        </w:rPr>
        <w:t>и</w:t>
      </w:r>
      <w:r>
        <w:t xml:space="preserve"> </w:t>
      </w:r>
      <w:r>
        <w:rPr>
          <w:rFonts w:hint="eastAsia"/>
        </w:rPr>
        <w:t>ресурсов</w:t>
      </w:r>
      <w:r>
        <w:t xml:space="preserve">,  </w:t>
      </w:r>
      <w:r>
        <w:rPr>
          <w:rFonts w:hint="eastAsia"/>
        </w:rPr>
        <w:t>необходимых</w:t>
      </w:r>
      <w:r>
        <w:t xml:space="preserve"> </w:t>
      </w:r>
      <w:r>
        <w:rPr>
          <w:rFonts w:hint="eastAsia"/>
        </w:rPr>
        <w:t>для</w:t>
      </w:r>
      <w:r>
        <w:t xml:space="preserve"> </w:t>
      </w:r>
      <w:r>
        <w:rPr>
          <w:rFonts w:hint="eastAsia"/>
        </w:rPr>
        <w:t>организации</w:t>
      </w:r>
      <w:r>
        <w:t xml:space="preserve"> </w:t>
      </w:r>
      <w:r>
        <w:rPr>
          <w:rFonts w:hint="eastAsia"/>
        </w:rPr>
        <w:t>постоянно</w:t>
      </w:r>
      <w:r>
        <w:t xml:space="preserve"> </w:t>
      </w:r>
      <w:r>
        <w:rPr>
          <w:rFonts w:hint="eastAsia"/>
        </w:rPr>
        <w:t>действующих</w:t>
      </w:r>
      <w:r>
        <w:t xml:space="preserve"> </w:t>
      </w:r>
      <w:r>
        <w:rPr>
          <w:rFonts w:hint="eastAsia"/>
        </w:rPr>
        <w:t>организационных</w:t>
      </w:r>
      <w:r>
        <w:t xml:space="preserve">, </w:t>
      </w:r>
      <w:r>
        <w:rPr>
          <w:rFonts w:hint="eastAsia"/>
        </w:rPr>
        <w:t>технических</w:t>
      </w:r>
      <w:r>
        <w:t xml:space="preserve">, </w:t>
      </w:r>
      <w:r>
        <w:rPr>
          <w:rFonts w:hint="eastAsia"/>
        </w:rPr>
        <w:t>экономических</w:t>
      </w:r>
      <w:r>
        <w:t xml:space="preserve">, </w:t>
      </w:r>
      <w:r>
        <w:rPr>
          <w:rFonts w:hint="eastAsia"/>
        </w:rPr>
        <w:t>информационно</w:t>
      </w:r>
      <w:r>
        <w:t>-</w:t>
      </w:r>
      <w:r>
        <w:rPr>
          <w:rFonts w:hint="eastAsia"/>
        </w:rPr>
        <w:t>пропагандистских</w:t>
      </w:r>
      <w:r>
        <w:t xml:space="preserve"> </w:t>
      </w:r>
      <w:r>
        <w:rPr>
          <w:rFonts w:hint="eastAsia"/>
        </w:rPr>
        <w:t>мероприятий</w:t>
      </w:r>
      <w:r>
        <w:t xml:space="preserve">, </w:t>
      </w:r>
      <w:r>
        <w:rPr>
          <w:rFonts w:hint="eastAsia"/>
        </w:rPr>
        <w:t>осуществляемых</w:t>
      </w:r>
      <w:r>
        <w:t xml:space="preserve"> </w:t>
      </w:r>
      <w:r>
        <w:rPr>
          <w:rFonts w:hint="eastAsia"/>
        </w:rPr>
        <w:t>на</w:t>
      </w:r>
      <w:r>
        <w:t xml:space="preserve"> </w:t>
      </w:r>
      <w:r>
        <w:rPr>
          <w:rFonts w:hint="eastAsia"/>
        </w:rPr>
        <w:t>всех</w:t>
      </w:r>
      <w:r>
        <w:t xml:space="preserve"> </w:t>
      </w:r>
      <w:r>
        <w:rPr>
          <w:rFonts w:hint="eastAsia"/>
        </w:rPr>
        <w:t>уровнях</w:t>
      </w:r>
      <w:r>
        <w:t xml:space="preserve"> </w:t>
      </w:r>
      <w:r>
        <w:rPr>
          <w:rFonts w:hint="eastAsia"/>
        </w:rPr>
        <w:t>управления</w:t>
      </w:r>
      <w:r>
        <w:t xml:space="preserve"> </w:t>
      </w:r>
      <w:r>
        <w:rPr>
          <w:rFonts w:hint="eastAsia"/>
        </w:rPr>
        <w:t>региона</w:t>
      </w:r>
      <w:r>
        <w:t xml:space="preserve"> </w:t>
      </w:r>
      <w:r>
        <w:rPr>
          <w:rFonts w:hint="eastAsia"/>
        </w:rPr>
        <w:t>и</w:t>
      </w:r>
      <w:r>
        <w:t xml:space="preserve"> </w:t>
      </w:r>
      <w:r>
        <w:rPr>
          <w:rFonts w:hint="eastAsia"/>
        </w:rPr>
        <w:t>направленных</w:t>
      </w:r>
      <w:r>
        <w:t xml:space="preserve"> </w:t>
      </w:r>
      <w:r>
        <w:rPr>
          <w:rFonts w:hint="eastAsia"/>
        </w:rPr>
        <w:t>на</w:t>
      </w:r>
      <w:r>
        <w:t xml:space="preserve"> </w:t>
      </w:r>
      <w:r>
        <w:rPr>
          <w:rFonts w:hint="eastAsia"/>
        </w:rPr>
        <w:t>достижение</w:t>
      </w:r>
      <w:r>
        <w:t xml:space="preserve"> </w:t>
      </w:r>
      <w:r>
        <w:rPr>
          <w:rFonts w:hint="eastAsia"/>
        </w:rPr>
        <w:t>высокого</w:t>
      </w:r>
      <w:r>
        <w:t xml:space="preserve"> </w:t>
      </w:r>
      <w:r>
        <w:rPr>
          <w:rFonts w:hint="eastAsia"/>
        </w:rPr>
        <w:t>качества</w:t>
      </w:r>
      <w:r>
        <w:t xml:space="preserve"> </w:t>
      </w:r>
      <w:r>
        <w:rPr>
          <w:rFonts w:hint="eastAsia"/>
        </w:rPr>
        <w:t>и</w:t>
      </w:r>
      <w:r>
        <w:t xml:space="preserve"> </w:t>
      </w:r>
      <w:r>
        <w:rPr>
          <w:rFonts w:hint="eastAsia"/>
        </w:rPr>
        <w:t>конкурентоспособности</w:t>
      </w:r>
      <w:r>
        <w:t xml:space="preserve"> </w:t>
      </w:r>
      <w:r>
        <w:rPr>
          <w:rFonts w:hint="eastAsia"/>
        </w:rPr>
        <w:t>санаторно</w:t>
      </w:r>
      <w:r>
        <w:t>-</w:t>
      </w:r>
      <w:r>
        <w:rPr>
          <w:rFonts w:hint="eastAsia"/>
        </w:rPr>
        <w:t>курортных</w:t>
      </w:r>
      <w:r>
        <w:t xml:space="preserve">  </w:t>
      </w:r>
      <w:r>
        <w:rPr>
          <w:rFonts w:hint="eastAsia"/>
        </w:rPr>
        <w:t>услуг</w:t>
      </w:r>
      <w:r>
        <w:t xml:space="preserve">, </w:t>
      </w:r>
      <w:r>
        <w:rPr>
          <w:rFonts w:hint="eastAsia"/>
        </w:rPr>
        <w:t>производимых</w:t>
      </w:r>
      <w:r>
        <w:t xml:space="preserve"> </w:t>
      </w:r>
      <w:r>
        <w:rPr>
          <w:rFonts w:hint="eastAsia"/>
        </w:rPr>
        <w:t>и</w:t>
      </w:r>
      <w:r>
        <w:t xml:space="preserve"> </w:t>
      </w:r>
      <w:r>
        <w:rPr>
          <w:rFonts w:hint="eastAsia"/>
        </w:rPr>
        <w:t>потребляемых</w:t>
      </w:r>
      <w:r>
        <w:t xml:space="preserve"> </w:t>
      </w:r>
      <w:r>
        <w:rPr>
          <w:rFonts w:hint="eastAsia"/>
        </w:rPr>
        <w:t>в</w:t>
      </w:r>
      <w:r>
        <w:t xml:space="preserve"> </w:t>
      </w:r>
      <w:r>
        <w:rPr>
          <w:rFonts w:hint="eastAsia"/>
        </w:rPr>
        <w:t>регионе</w:t>
      </w:r>
      <w:r>
        <w:rPr>
          <w:rFonts w:hint="eastAsia"/>
        </w:rPr>
        <w:t>»</w:t>
      </w:r>
      <w:r>
        <w:t xml:space="preserve">. </w:t>
      </w:r>
      <w:r>
        <w:rPr>
          <w:rFonts w:hint="eastAsia"/>
        </w:rPr>
        <w:t>На</w:t>
      </w:r>
      <w:r>
        <w:t xml:space="preserve"> </w:t>
      </w:r>
      <w:r>
        <w:rPr>
          <w:rFonts w:hint="eastAsia"/>
        </w:rPr>
        <w:t>рис</w:t>
      </w:r>
      <w:r>
        <w:t xml:space="preserve">. 3  </w:t>
      </w:r>
      <w:r>
        <w:rPr>
          <w:rFonts w:hint="eastAsia"/>
        </w:rPr>
        <w:t>отражена</w:t>
      </w:r>
      <w:r>
        <w:t xml:space="preserve"> </w:t>
      </w:r>
      <w:r>
        <w:rPr>
          <w:rFonts w:hint="eastAsia"/>
        </w:rPr>
        <w:t>взаимосвязь</w:t>
      </w:r>
      <w:r>
        <w:t xml:space="preserve"> </w:t>
      </w:r>
      <w:r>
        <w:rPr>
          <w:rFonts w:hint="eastAsia"/>
        </w:rPr>
        <w:t>региональной</w:t>
      </w:r>
      <w:r>
        <w:t xml:space="preserve"> </w:t>
      </w:r>
      <w:r>
        <w:rPr>
          <w:rFonts w:hint="eastAsia"/>
        </w:rPr>
        <w:t>системы</w:t>
      </w:r>
      <w:r>
        <w:t xml:space="preserve"> </w:t>
      </w:r>
      <w:r>
        <w:rPr>
          <w:rFonts w:hint="eastAsia"/>
        </w:rPr>
        <w:t>упра</w:t>
      </w:r>
      <w:r>
        <w:rPr>
          <w:rFonts w:hint="eastAsia"/>
        </w:rPr>
        <w:lastRenderedPageBreak/>
        <w:t>вления</w:t>
      </w:r>
      <w:r>
        <w:t xml:space="preserve"> </w:t>
      </w:r>
      <w:r>
        <w:rPr>
          <w:rFonts w:hint="eastAsia"/>
        </w:rPr>
        <w:t>качеством</w:t>
      </w:r>
      <w:r>
        <w:t xml:space="preserve"> </w:t>
      </w:r>
      <w:r>
        <w:rPr>
          <w:rFonts w:hint="eastAsia"/>
        </w:rPr>
        <w:t>социально</w:t>
      </w:r>
      <w:r>
        <w:t>-</w:t>
      </w:r>
      <w:r>
        <w:rPr>
          <w:rFonts w:hint="eastAsia"/>
        </w:rPr>
        <w:t>экономической</w:t>
      </w:r>
      <w:r>
        <w:t xml:space="preserve"> </w:t>
      </w:r>
      <w:r>
        <w:rPr>
          <w:rFonts w:hint="eastAsia"/>
        </w:rPr>
        <w:t>системы</w:t>
      </w:r>
      <w:r>
        <w:t xml:space="preserve"> </w:t>
      </w:r>
      <w:r>
        <w:rPr>
          <w:rFonts w:hint="eastAsia"/>
        </w:rPr>
        <w:t>с</w:t>
      </w:r>
      <w:r>
        <w:t xml:space="preserve"> </w:t>
      </w:r>
      <w:r>
        <w:rPr>
          <w:rFonts w:hint="eastAsia"/>
        </w:rPr>
        <w:t>формирующими</w:t>
      </w:r>
      <w:r>
        <w:t xml:space="preserve"> </w:t>
      </w:r>
      <w:r>
        <w:rPr>
          <w:rFonts w:hint="eastAsia"/>
        </w:rPr>
        <w:t>ее</w:t>
      </w:r>
      <w:r>
        <w:t xml:space="preserve"> </w:t>
      </w:r>
      <w:r>
        <w:rPr>
          <w:rFonts w:hint="eastAsia"/>
        </w:rPr>
        <w:t>воздействиями</w:t>
      </w:r>
      <w:r>
        <w:t xml:space="preserve">. </w:t>
      </w:r>
    </w:p>
    <w:p w14:paraId="483B3004" w14:textId="77777777" w:rsidR="00FC5AFC" w:rsidRDefault="00FC5AFC" w:rsidP="00FC5AFC">
      <w:r>
        <w:t xml:space="preserve"> </w:t>
      </w:r>
    </w:p>
    <w:p w14:paraId="21ADDC7A" w14:textId="77777777" w:rsidR="00FC5AFC" w:rsidRDefault="00FC5AFC" w:rsidP="00FC5AFC">
      <w:r>
        <w:rPr>
          <w:rFonts w:hint="eastAsia"/>
        </w:rPr>
        <w:t>Рис</w:t>
      </w:r>
      <w:r>
        <w:t xml:space="preserve">. 3. </w:t>
      </w:r>
      <w:r>
        <w:rPr>
          <w:rFonts w:hint="eastAsia"/>
        </w:rPr>
        <w:t>Взаимосвязь</w:t>
      </w:r>
      <w:r>
        <w:t xml:space="preserve"> </w:t>
      </w:r>
      <w:r>
        <w:rPr>
          <w:rFonts w:hint="eastAsia"/>
        </w:rPr>
        <w:t>региональной</w:t>
      </w:r>
      <w:r>
        <w:t xml:space="preserve"> </w:t>
      </w:r>
      <w:r>
        <w:rPr>
          <w:rFonts w:hint="eastAsia"/>
        </w:rPr>
        <w:t>системы</w:t>
      </w:r>
      <w:r>
        <w:t xml:space="preserve"> </w:t>
      </w:r>
      <w:r>
        <w:rPr>
          <w:rFonts w:hint="eastAsia"/>
        </w:rPr>
        <w:t>управления</w:t>
      </w:r>
      <w:r>
        <w:t xml:space="preserve"> </w:t>
      </w:r>
      <w:r>
        <w:rPr>
          <w:rFonts w:hint="eastAsia"/>
        </w:rPr>
        <w:t>качеством</w:t>
      </w:r>
      <w:r>
        <w:t xml:space="preserve"> </w:t>
      </w:r>
      <w:r>
        <w:rPr>
          <w:rFonts w:hint="eastAsia"/>
        </w:rPr>
        <w:t>с</w:t>
      </w:r>
      <w:r>
        <w:t xml:space="preserve"> </w:t>
      </w:r>
      <w:r>
        <w:rPr>
          <w:rFonts w:hint="eastAsia"/>
        </w:rPr>
        <w:t>формирующими</w:t>
      </w:r>
      <w:r>
        <w:t xml:space="preserve"> </w:t>
      </w:r>
      <w:r>
        <w:rPr>
          <w:rFonts w:hint="eastAsia"/>
        </w:rPr>
        <w:t>ее</w:t>
      </w:r>
      <w:r>
        <w:t xml:space="preserve"> </w:t>
      </w:r>
      <w:r>
        <w:rPr>
          <w:rFonts w:hint="eastAsia"/>
        </w:rPr>
        <w:t>воздействиями</w:t>
      </w:r>
    </w:p>
    <w:p w14:paraId="25EFF1B0" w14:textId="77777777" w:rsidR="00FC5AFC" w:rsidRDefault="00FC5AFC" w:rsidP="00FC5AFC"/>
    <w:p w14:paraId="0117BDB7" w14:textId="77777777" w:rsidR="00FC5AFC" w:rsidRDefault="00FC5AFC" w:rsidP="00FC5AFC">
      <w:r>
        <w:rPr>
          <w:rFonts w:hint="eastAsia"/>
        </w:rPr>
        <w:t>Структурно</w:t>
      </w:r>
      <w:r>
        <w:t>-</w:t>
      </w:r>
      <w:r>
        <w:rPr>
          <w:rFonts w:hint="eastAsia"/>
        </w:rPr>
        <w:t>функциональная</w:t>
      </w:r>
      <w:r>
        <w:t xml:space="preserve"> </w:t>
      </w:r>
      <w:r>
        <w:rPr>
          <w:rFonts w:hint="eastAsia"/>
        </w:rPr>
        <w:t>модель</w:t>
      </w:r>
      <w:r>
        <w:t xml:space="preserve"> </w:t>
      </w:r>
      <w:r>
        <w:rPr>
          <w:rFonts w:hint="eastAsia"/>
        </w:rPr>
        <w:t>управления</w:t>
      </w:r>
      <w:r>
        <w:t xml:space="preserve"> </w:t>
      </w:r>
      <w:r>
        <w:rPr>
          <w:rFonts w:hint="eastAsia"/>
        </w:rPr>
        <w:t>качеством</w:t>
      </w:r>
      <w:r>
        <w:t xml:space="preserve"> </w:t>
      </w:r>
      <w:r>
        <w:rPr>
          <w:rFonts w:hint="eastAsia"/>
        </w:rPr>
        <w:t>представлена</w:t>
      </w:r>
      <w:r>
        <w:t xml:space="preserve"> </w:t>
      </w:r>
      <w:r>
        <w:rPr>
          <w:rFonts w:hint="eastAsia"/>
        </w:rPr>
        <w:t>на</w:t>
      </w:r>
      <w:r>
        <w:t xml:space="preserve"> </w:t>
      </w:r>
      <w:r>
        <w:rPr>
          <w:rFonts w:hint="eastAsia"/>
        </w:rPr>
        <w:t>рис</w:t>
      </w:r>
      <w:r>
        <w:t xml:space="preserve">. 4. </w:t>
      </w:r>
      <w:r>
        <w:rPr>
          <w:rFonts w:hint="eastAsia"/>
        </w:rPr>
        <w:t>По</w:t>
      </w:r>
      <w:r>
        <w:t xml:space="preserve"> </w:t>
      </w:r>
      <w:r>
        <w:rPr>
          <w:rFonts w:hint="eastAsia"/>
        </w:rPr>
        <w:t>оси</w:t>
      </w:r>
      <w:r>
        <w:t xml:space="preserve"> X </w:t>
      </w:r>
      <w:r>
        <w:rPr>
          <w:rFonts w:hint="eastAsia"/>
        </w:rPr>
        <w:t>располагаются</w:t>
      </w:r>
      <w:r>
        <w:t xml:space="preserve"> </w:t>
      </w:r>
      <w:r>
        <w:rPr>
          <w:rFonts w:hint="eastAsia"/>
        </w:rPr>
        <w:t>основные</w:t>
      </w:r>
      <w:r>
        <w:t xml:space="preserve"> </w:t>
      </w:r>
      <w:r>
        <w:rPr>
          <w:rFonts w:hint="eastAsia"/>
        </w:rPr>
        <w:t>объекты</w:t>
      </w:r>
      <w:r>
        <w:t xml:space="preserve">   </w:t>
      </w:r>
      <w:r>
        <w:rPr>
          <w:rFonts w:hint="eastAsia"/>
        </w:rPr>
        <w:t>региональной</w:t>
      </w:r>
      <w:r>
        <w:t xml:space="preserve"> </w:t>
      </w:r>
      <w:r>
        <w:rPr>
          <w:rFonts w:hint="eastAsia"/>
        </w:rPr>
        <w:t>санаторно</w:t>
      </w:r>
      <w:r>
        <w:t>-</w:t>
      </w:r>
      <w:r>
        <w:rPr>
          <w:rFonts w:hint="eastAsia"/>
        </w:rPr>
        <w:t>курортной</w:t>
      </w:r>
      <w:r>
        <w:t xml:space="preserve"> </w:t>
      </w:r>
      <w:r>
        <w:rPr>
          <w:rFonts w:hint="eastAsia"/>
        </w:rPr>
        <w:t>системы</w:t>
      </w:r>
      <w:r>
        <w:t xml:space="preserve">, </w:t>
      </w:r>
      <w:r>
        <w:rPr>
          <w:rFonts w:hint="eastAsia"/>
        </w:rPr>
        <w:t>по</w:t>
      </w:r>
      <w:r>
        <w:t xml:space="preserve"> </w:t>
      </w:r>
      <w:r>
        <w:rPr>
          <w:rFonts w:hint="eastAsia"/>
        </w:rPr>
        <w:t>оси</w:t>
      </w:r>
      <w:r>
        <w:t xml:space="preserve"> </w:t>
      </w:r>
      <w:r>
        <w:rPr>
          <w:rFonts w:hint="eastAsia"/>
        </w:rPr>
        <w:t>У</w:t>
      </w:r>
      <w:r>
        <w:t xml:space="preserve"> - </w:t>
      </w:r>
      <w:r>
        <w:rPr>
          <w:rFonts w:hint="eastAsia"/>
        </w:rPr>
        <w:t>подсистемы</w:t>
      </w:r>
      <w:r>
        <w:t xml:space="preserve"> </w:t>
      </w:r>
      <w:r>
        <w:rPr>
          <w:rFonts w:hint="eastAsia"/>
        </w:rPr>
        <w:t>управления</w:t>
      </w:r>
      <w:r>
        <w:t xml:space="preserve">, </w:t>
      </w:r>
      <w:r>
        <w:rPr>
          <w:rFonts w:hint="eastAsia"/>
        </w:rPr>
        <w:t>по</w:t>
      </w:r>
      <w:r>
        <w:t xml:space="preserve"> </w:t>
      </w:r>
      <w:r>
        <w:rPr>
          <w:rFonts w:hint="eastAsia"/>
        </w:rPr>
        <w:t>оси</w:t>
      </w:r>
      <w:r>
        <w:t xml:space="preserve"> Z - </w:t>
      </w:r>
      <w:r>
        <w:rPr>
          <w:rFonts w:hint="eastAsia"/>
        </w:rPr>
        <w:t>общие</w:t>
      </w:r>
      <w:r>
        <w:t xml:space="preserve"> </w:t>
      </w:r>
      <w:r>
        <w:rPr>
          <w:rFonts w:hint="eastAsia"/>
        </w:rPr>
        <w:t>и</w:t>
      </w:r>
      <w:r>
        <w:t xml:space="preserve"> </w:t>
      </w:r>
      <w:r>
        <w:rPr>
          <w:rFonts w:hint="eastAsia"/>
        </w:rPr>
        <w:t>специальные</w:t>
      </w:r>
      <w:r>
        <w:t xml:space="preserve">  </w:t>
      </w:r>
      <w:r>
        <w:rPr>
          <w:rFonts w:hint="eastAsia"/>
        </w:rPr>
        <w:t>функции</w:t>
      </w:r>
      <w:r>
        <w:t xml:space="preserve"> </w:t>
      </w:r>
      <w:r>
        <w:rPr>
          <w:rFonts w:hint="eastAsia"/>
        </w:rPr>
        <w:t>управления</w:t>
      </w:r>
      <w:r>
        <w:t xml:space="preserve">. </w:t>
      </w:r>
    </w:p>
    <w:p w14:paraId="06D5C19E" w14:textId="77777777" w:rsidR="00FC5AFC" w:rsidRDefault="00FC5AFC" w:rsidP="00FC5AFC">
      <w:r>
        <w:rPr>
          <w:rFonts w:hint="eastAsia"/>
        </w:rPr>
        <w:t>Модель</w:t>
      </w:r>
      <w:r>
        <w:t xml:space="preserve"> </w:t>
      </w:r>
      <w:r>
        <w:rPr>
          <w:rFonts w:hint="eastAsia"/>
        </w:rPr>
        <w:t>имеет</w:t>
      </w:r>
      <w:r>
        <w:t xml:space="preserve"> </w:t>
      </w:r>
      <w:r>
        <w:rPr>
          <w:rFonts w:hint="eastAsia"/>
        </w:rPr>
        <w:t>блочное</w:t>
      </w:r>
      <w:r>
        <w:t xml:space="preserve"> </w:t>
      </w:r>
      <w:r>
        <w:rPr>
          <w:rFonts w:hint="eastAsia"/>
        </w:rPr>
        <w:t>построение</w:t>
      </w:r>
      <w:r>
        <w:t xml:space="preserve">, </w:t>
      </w:r>
      <w:r>
        <w:rPr>
          <w:rFonts w:hint="eastAsia"/>
        </w:rPr>
        <w:t>и</w:t>
      </w:r>
      <w:r>
        <w:t xml:space="preserve"> </w:t>
      </w:r>
      <w:r>
        <w:rPr>
          <w:rFonts w:hint="eastAsia"/>
        </w:rPr>
        <w:t>для</w:t>
      </w:r>
      <w:r>
        <w:t xml:space="preserve"> </w:t>
      </w:r>
      <w:r>
        <w:rPr>
          <w:rFonts w:hint="eastAsia"/>
        </w:rPr>
        <w:t>целей</w:t>
      </w:r>
      <w:r>
        <w:t xml:space="preserve"> </w:t>
      </w:r>
      <w:r>
        <w:rPr>
          <w:rFonts w:hint="eastAsia"/>
        </w:rPr>
        <w:t>анализа</w:t>
      </w:r>
      <w:r>
        <w:t xml:space="preserve"> </w:t>
      </w:r>
      <w:r>
        <w:rPr>
          <w:rFonts w:hint="eastAsia"/>
        </w:rPr>
        <w:t>можно</w:t>
      </w:r>
      <w:r>
        <w:t xml:space="preserve"> </w:t>
      </w:r>
      <w:r>
        <w:rPr>
          <w:rFonts w:hint="eastAsia"/>
        </w:rPr>
        <w:t>выделить</w:t>
      </w:r>
      <w:r>
        <w:t xml:space="preserve"> </w:t>
      </w:r>
      <w:r>
        <w:rPr>
          <w:rFonts w:hint="eastAsia"/>
        </w:rPr>
        <w:t>любую</w:t>
      </w:r>
      <w:r>
        <w:t xml:space="preserve"> </w:t>
      </w:r>
      <w:r>
        <w:rPr>
          <w:rFonts w:hint="eastAsia"/>
        </w:rPr>
        <w:t>частную</w:t>
      </w:r>
      <w:r>
        <w:t xml:space="preserve"> </w:t>
      </w:r>
      <w:r>
        <w:rPr>
          <w:rFonts w:hint="eastAsia"/>
        </w:rPr>
        <w:t>блок</w:t>
      </w:r>
      <w:r>
        <w:t>-</w:t>
      </w:r>
      <w:r>
        <w:rPr>
          <w:rFonts w:hint="eastAsia"/>
        </w:rPr>
        <w:t>модель</w:t>
      </w:r>
      <w:r>
        <w:t xml:space="preserve">. </w:t>
      </w:r>
      <w:r>
        <w:rPr>
          <w:rFonts w:hint="eastAsia"/>
        </w:rPr>
        <w:t>Например</w:t>
      </w:r>
      <w:r>
        <w:t>: (</w:t>
      </w:r>
      <w:r>
        <w:rPr>
          <w:rFonts w:hint="eastAsia"/>
        </w:rPr>
        <w:t>специальные</w:t>
      </w:r>
      <w:r>
        <w:t xml:space="preserve"> </w:t>
      </w:r>
      <w:r>
        <w:rPr>
          <w:rFonts w:hint="eastAsia"/>
        </w:rPr>
        <w:t>функции</w:t>
      </w:r>
      <w:r>
        <w:t xml:space="preserve">) </w:t>
      </w:r>
      <w:r>
        <w:rPr>
          <w:rFonts w:hint="eastAsia"/>
        </w:rPr>
        <w:t>–</w:t>
      </w:r>
      <w:r>
        <w:t xml:space="preserve"> (</w:t>
      </w:r>
      <w:r>
        <w:rPr>
          <w:rFonts w:hint="eastAsia"/>
        </w:rPr>
        <w:t>санаторно</w:t>
      </w:r>
      <w:r>
        <w:t>-</w:t>
      </w:r>
      <w:r>
        <w:rPr>
          <w:rFonts w:hint="eastAsia"/>
        </w:rPr>
        <w:t>курортные</w:t>
      </w:r>
      <w:r>
        <w:t xml:space="preserve"> </w:t>
      </w:r>
      <w:r>
        <w:rPr>
          <w:rFonts w:hint="eastAsia"/>
        </w:rPr>
        <w:t>учреждения</w:t>
      </w:r>
      <w:r>
        <w:t xml:space="preserve">) </w:t>
      </w:r>
      <w:r>
        <w:rPr>
          <w:rFonts w:hint="eastAsia"/>
        </w:rPr>
        <w:t>–</w:t>
      </w:r>
      <w:r>
        <w:t xml:space="preserve"> (</w:t>
      </w:r>
      <w:r>
        <w:rPr>
          <w:rFonts w:hint="eastAsia"/>
        </w:rPr>
        <w:t>проживание</w:t>
      </w:r>
      <w:r>
        <w:t xml:space="preserve">, </w:t>
      </w:r>
      <w:r>
        <w:rPr>
          <w:rFonts w:hint="eastAsia"/>
        </w:rPr>
        <w:t>питание</w:t>
      </w:r>
      <w:r>
        <w:t xml:space="preserve">, </w:t>
      </w:r>
      <w:r>
        <w:rPr>
          <w:rFonts w:hint="eastAsia"/>
        </w:rPr>
        <w:t>досуг</w:t>
      </w:r>
      <w:r>
        <w:t xml:space="preserve"> </w:t>
      </w:r>
      <w:r>
        <w:rPr>
          <w:rFonts w:hint="eastAsia"/>
        </w:rPr>
        <w:t>проживания</w:t>
      </w:r>
      <w:r>
        <w:t>).</w:t>
      </w:r>
    </w:p>
    <w:p w14:paraId="51717D5A" w14:textId="77777777" w:rsidR="00FC5AFC" w:rsidRDefault="00FC5AFC" w:rsidP="00FC5AFC">
      <w:r>
        <w:rPr>
          <w:rFonts w:hint="eastAsia"/>
        </w:rPr>
        <w:t>Для</w:t>
      </w:r>
      <w:r>
        <w:t xml:space="preserve"> </w:t>
      </w:r>
      <w:r>
        <w:rPr>
          <w:rFonts w:hint="eastAsia"/>
        </w:rPr>
        <w:t>создания</w:t>
      </w:r>
      <w:r>
        <w:t xml:space="preserve"> </w:t>
      </w:r>
      <w:r>
        <w:rPr>
          <w:rFonts w:hint="eastAsia"/>
        </w:rPr>
        <w:t>возможности</w:t>
      </w:r>
      <w:r>
        <w:t xml:space="preserve"> </w:t>
      </w:r>
      <w:r>
        <w:rPr>
          <w:rFonts w:hint="eastAsia"/>
        </w:rPr>
        <w:t>проведения</w:t>
      </w:r>
      <w:r>
        <w:t xml:space="preserve"> </w:t>
      </w:r>
      <w:r>
        <w:rPr>
          <w:rFonts w:hint="eastAsia"/>
        </w:rPr>
        <w:t>количественной</w:t>
      </w:r>
      <w:r>
        <w:t xml:space="preserve"> </w:t>
      </w:r>
      <w:r>
        <w:rPr>
          <w:rFonts w:hint="eastAsia"/>
        </w:rPr>
        <w:t>оценки</w:t>
      </w:r>
      <w:r>
        <w:t xml:space="preserve"> </w:t>
      </w:r>
      <w:r>
        <w:rPr>
          <w:rFonts w:hint="eastAsia"/>
        </w:rPr>
        <w:t>и</w:t>
      </w:r>
      <w:r>
        <w:t xml:space="preserve"> </w:t>
      </w:r>
      <w:r>
        <w:rPr>
          <w:rFonts w:hint="eastAsia"/>
        </w:rPr>
        <w:t>анализа</w:t>
      </w:r>
      <w:r>
        <w:t xml:space="preserve"> </w:t>
      </w:r>
      <w:r>
        <w:rPr>
          <w:rFonts w:hint="eastAsia"/>
        </w:rPr>
        <w:t>модели</w:t>
      </w:r>
      <w:r>
        <w:t xml:space="preserve"> </w:t>
      </w:r>
      <w:r>
        <w:rPr>
          <w:rFonts w:hint="eastAsia"/>
        </w:rPr>
        <w:t>необходимо</w:t>
      </w:r>
      <w:r>
        <w:t xml:space="preserve"> </w:t>
      </w:r>
      <w:r>
        <w:rPr>
          <w:rFonts w:hint="eastAsia"/>
        </w:rPr>
        <w:t>определить</w:t>
      </w:r>
      <w:r>
        <w:t xml:space="preserve"> </w:t>
      </w:r>
      <w:r>
        <w:rPr>
          <w:rFonts w:hint="eastAsia"/>
        </w:rPr>
        <w:t>все</w:t>
      </w:r>
      <w:r>
        <w:t xml:space="preserve"> </w:t>
      </w:r>
      <w:r>
        <w:rPr>
          <w:rFonts w:hint="eastAsia"/>
        </w:rPr>
        <w:t>структурные</w:t>
      </w:r>
      <w:r>
        <w:t xml:space="preserve"> </w:t>
      </w:r>
      <w:r>
        <w:rPr>
          <w:rFonts w:hint="eastAsia"/>
        </w:rPr>
        <w:t>и</w:t>
      </w:r>
      <w:r>
        <w:t xml:space="preserve"> </w:t>
      </w:r>
      <w:r>
        <w:rPr>
          <w:rFonts w:hint="eastAsia"/>
        </w:rPr>
        <w:t>функциональные</w:t>
      </w:r>
      <w:r>
        <w:t xml:space="preserve"> </w:t>
      </w:r>
      <w:r>
        <w:rPr>
          <w:rFonts w:hint="eastAsia"/>
        </w:rPr>
        <w:t>элементы</w:t>
      </w:r>
      <w:r>
        <w:t xml:space="preserve">, </w:t>
      </w:r>
      <w:r>
        <w:rPr>
          <w:rFonts w:hint="eastAsia"/>
        </w:rPr>
        <w:t>их</w:t>
      </w:r>
      <w:r>
        <w:t xml:space="preserve"> </w:t>
      </w:r>
      <w:r>
        <w:rPr>
          <w:rFonts w:hint="eastAsia"/>
        </w:rPr>
        <w:t>взаимодействие</w:t>
      </w:r>
      <w:r>
        <w:t xml:space="preserve"> </w:t>
      </w:r>
      <w:r>
        <w:rPr>
          <w:rFonts w:hint="eastAsia"/>
        </w:rPr>
        <w:t>и</w:t>
      </w:r>
      <w:r>
        <w:t xml:space="preserve"> </w:t>
      </w:r>
      <w:r>
        <w:rPr>
          <w:rFonts w:hint="eastAsia"/>
        </w:rPr>
        <w:t>взаимосвязи</w:t>
      </w:r>
      <w:r>
        <w:t xml:space="preserve"> </w:t>
      </w:r>
      <w:r>
        <w:rPr>
          <w:rFonts w:hint="eastAsia"/>
        </w:rPr>
        <w:t>с</w:t>
      </w:r>
      <w:r>
        <w:t xml:space="preserve"> </w:t>
      </w:r>
      <w:r>
        <w:rPr>
          <w:rFonts w:hint="eastAsia"/>
        </w:rPr>
        <w:t>качеством</w:t>
      </w:r>
      <w:r>
        <w:t xml:space="preserve"> </w:t>
      </w:r>
      <w:r>
        <w:rPr>
          <w:rFonts w:hint="eastAsia"/>
        </w:rPr>
        <w:t>предоставляемых</w:t>
      </w:r>
      <w:r>
        <w:t xml:space="preserve"> </w:t>
      </w:r>
      <w:r>
        <w:rPr>
          <w:rFonts w:hint="eastAsia"/>
        </w:rPr>
        <w:t>и</w:t>
      </w:r>
      <w:r>
        <w:t xml:space="preserve"> </w:t>
      </w:r>
      <w:r>
        <w:rPr>
          <w:rFonts w:hint="eastAsia"/>
        </w:rPr>
        <w:t>потребляемых</w:t>
      </w:r>
      <w:r>
        <w:t xml:space="preserve"> </w:t>
      </w:r>
      <w:r>
        <w:rPr>
          <w:rFonts w:hint="eastAsia"/>
        </w:rPr>
        <w:t>в</w:t>
      </w:r>
      <w:r>
        <w:t xml:space="preserve"> </w:t>
      </w:r>
      <w:r>
        <w:rPr>
          <w:rFonts w:hint="eastAsia"/>
        </w:rPr>
        <w:t>регионе</w:t>
      </w:r>
      <w:r>
        <w:t xml:space="preserve"> </w:t>
      </w:r>
      <w:r>
        <w:rPr>
          <w:rFonts w:hint="eastAsia"/>
        </w:rPr>
        <w:t>санаторно</w:t>
      </w:r>
      <w:r>
        <w:t>-</w:t>
      </w:r>
      <w:r>
        <w:rPr>
          <w:rFonts w:hint="eastAsia"/>
        </w:rPr>
        <w:t>курортных</w:t>
      </w:r>
      <w:r>
        <w:t xml:space="preserve"> </w:t>
      </w:r>
      <w:r>
        <w:rPr>
          <w:rFonts w:hint="eastAsia"/>
        </w:rPr>
        <w:t>услуг</w:t>
      </w:r>
      <w:r>
        <w:t xml:space="preserve">. </w:t>
      </w:r>
      <w:r>
        <w:rPr>
          <w:rFonts w:hint="eastAsia"/>
        </w:rPr>
        <w:t>При</w:t>
      </w:r>
      <w:r>
        <w:t xml:space="preserve"> </w:t>
      </w:r>
      <w:r>
        <w:rPr>
          <w:rFonts w:hint="eastAsia"/>
        </w:rPr>
        <w:t>этом</w:t>
      </w:r>
      <w:r>
        <w:t xml:space="preserve"> </w:t>
      </w:r>
      <w:r>
        <w:rPr>
          <w:rFonts w:hint="eastAsia"/>
        </w:rPr>
        <w:t>по</w:t>
      </w:r>
      <w:r>
        <w:t xml:space="preserve"> </w:t>
      </w:r>
      <w:r>
        <w:rPr>
          <w:rFonts w:hint="eastAsia"/>
        </w:rPr>
        <w:t>каждому</w:t>
      </w:r>
      <w:r>
        <w:t xml:space="preserve"> </w:t>
      </w:r>
      <w:r>
        <w:rPr>
          <w:rFonts w:hint="eastAsia"/>
        </w:rPr>
        <w:t>виду</w:t>
      </w:r>
      <w:r>
        <w:t xml:space="preserve"> </w:t>
      </w:r>
      <w:r>
        <w:rPr>
          <w:rFonts w:hint="eastAsia"/>
        </w:rPr>
        <w:t>однородной</w:t>
      </w:r>
      <w:r>
        <w:t xml:space="preserve"> </w:t>
      </w:r>
      <w:r>
        <w:rPr>
          <w:rFonts w:hint="eastAsia"/>
        </w:rPr>
        <w:t>деятельности</w:t>
      </w:r>
      <w:r>
        <w:t xml:space="preserve">, </w:t>
      </w:r>
      <w:r>
        <w:rPr>
          <w:rFonts w:hint="eastAsia"/>
        </w:rPr>
        <w:t>связанной</w:t>
      </w:r>
      <w:r>
        <w:t xml:space="preserve"> </w:t>
      </w:r>
      <w:r>
        <w:rPr>
          <w:rFonts w:hint="eastAsia"/>
        </w:rPr>
        <w:t>с</w:t>
      </w:r>
      <w:r>
        <w:t xml:space="preserve"> </w:t>
      </w:r>
      <w:r>
        <w:rPr>
          <w:rFonts w:hint="eastAsia"/>
        </w:rPr>
        <w:t>предоставлением</w:t>
      </w:r>
      <w:r>
        <w:t xml:space="preserve"> </w:t>
      </w:r>
      <w:r>
        <w:rPr>
          <w:rFonts w:hint="eastAsia"/>
        </w:rPr>
        <w:t>услуг</w:t>
      </w:r>
      <w:r>
        <w:t xml:space="preserve"> (</w:t>
      </w:r>
      <w:r>
        <w:rPr>
          <w:rFonts w:hint="eastAsia"/>
        </w:rPr>
        <w:t>медицинская</w:t>
      </w:r>
      <w:r>
        <w:t xml:space="preserve">, </w:t>
      </w:r>
      <w:r>
        <w:rPr>
          <w:rFonts w:hint="eastAsia"/>
        </w:rPr>
        <w:t>орга</w:t>
      </w:r>
      <w:r>
        <w:t>-</w:t>
      </w:r>
      <w:r>
        <w:rPr>
          <w:rFonts w:hint="eastAsia"/>
        </w:rPr>
        <w:t>низационная</w:t>
      </w:r>
      <w:r>
        <w:t xml:space="preserve">, </w:t>
      </w:r>
      <w:r>
        <w:rPr>
          <w:rFonts w:hint="eastAsia"/>
        </w:rPr>
        <w:t>информационная</w:t>
      </w:r>
      <w:r>
        <w:t xml:space="preserve">, </w:t>
      </w:r>
      <w:r>
        <w:rPr>
          <w:rFonts w:hint="eastAsia"/>
        </w:rPr>
        <w:t>проживание</w:t>
      </w:r>
      <w:r>
        <w:t xml:space="preserve">, </w:t>
      </w:r>
      <w:r>
        <w:rPr>
          <w:rFonts w:hint="eastAsia"/>
        </w:rPr>
        <w:t>питание</w:t>
      </w:r>
      <w:r>
        <w:t xml:space="preserve">, </w:t>
      </w:r>
      <w:r>
        <w:rPr>
          <w:rFonts w:hint="eastAsia"/>
        </w:rPr>
        <w:t>досуг</w:t>
      </w:r>
      <w:r>
        <w:t xml:space="preserve">, </w:t>
      </w:r>
      <w:r>
        <w:rPr>
          <w:rFonts w:hint="eastAsia"/>
        </w:rPr>
        <w:t>экологическая</w:t>
      </w:r>
      <w:r>
        <w:t xml:space="preserve">), </w:t>
      </w:r>
      <w:r>
        <w:rPr>
          <w:rFonts w:hint="eastAsia"/>
        </w:rPr>
        <w:t>а</w:t>
      </w:r>
      <w:r>
        <w:t xml:space="preserve"> </w:t>
      </w:r>
      <w:r>
        <w:rPr>
          <w:rFonts w:hint="eastAsia"/>
        </w:rPr>
        <w:t>также</w:t>
      </w:r>
      <w:r>
        <w:t xml:space="preserve"> </w:t>
      </w:r>
      <w:r>
        <w:rPr>
          <w:rFonts w:hint="eastAsia"/>
        </w:rPr>
        <w:t>по</w:t>
      </w:r>
      <w:r>
        <w:t xml:space="preserve"> </w:t>
      </w:r>
      <w:r>
        <w:rPr>
          <w:rFonts w:hint="eastAsia"/>
        </w:rPr>
        <w:t>каждой</w:t>
      </w:r>
      <w:r>
        <w:t xml:space="preserve"> </w:t>
      </w:r>
      <w:r>
        <w:rPr>
          <w:rFonts w:hint="eastAsia"/>
        </w:rPr>
        <w:t>функции</w:t>
      </w:r>
      <w:r>
        <w:t xml:space="preserve"> </w:t>
      </w:r>
      <w:r>
        <w:rPr>
          <w:rFonts w:hint="eastAsia"/>
        </w:rPr>
        <w:t>системы</w:t>
      </w:r>
      <w:r>
        <w:t xml:space="preserve"> </w:t>
      </w:r>
      <w:r>
        <w:rPr>
          <w:rFonts w:hint="eastAsia"/>
        </w:rPr>
        <w:t>качества</w:t>
      </w:r>
      <w:r>
        <w:t xml:space="preserve"> j (</w:t>
      </w:r>
      <w:r>
        <w:rPr>
          <w:rFonts w:hint="eastAsia"/>
        </w:rPr>
        <w:t>планирование</w:t>
      </w:r>
      <w:r>
        <w:t xml:space="preserve">, </w:t>
      </w:r>
      <w:r>
        <w:rPr>
          <w:rFonts w:hint="eastAsia"/>
        </w:rPr>
        <w:t>координация</w:t>
      </w:r>
      <w:r>
        <w:t xml:space="preserve">, </w:t>
      </w:r>
      <w:r>
        <w:rPr>
          <w:rFonts w:hint="eastAsia"/>
        </w:rPr>
        <w:t>и</w:t>
      </w:r>
      <w:r>
        <w:t xml:space="preserve"> </w:t>
      </w:r>
      <w:r>
        <w:rPr>
          <w:rFonts w:hint="eastAsia"/>
        </w:rPr>
        <w:t>т</w:t>
      </w:r>
      <w:r>
        <w:t>.</w:t>
      </w:r>
      <w:r>
        <w:rPr>
          <w:rFonts w:hint="eastAsia"/>
        </w:rPr>
        <w:t>д</w:t>
      </w:r>
      <w:r>
        <w:t xml:space="preserve">.), </w:t>
      </w:r>
      <w:r>
        <w:rPr>
          <w:rFonts w:hint="eastAsia"/>
        </w:rPr>
        <w:t>должны</w:t>
      </w:r>
      <w:r>
        <w:t xml:space="preserve"> </w:t>
      </w:r>
      <w:r>
        <w:rPr>
          <w:rFonts w:hint="eastAsia"/>
        </w:rPr>
        <w:t>быть</w:t>
      </w:r>
      <w:r>
        <w:t xml:space="preserve"> </w:t>
      </w:r>
      <w:r>
        <w:rPr>
          <w:rFonts w:hint="eastAsia"/>
        </w:rPr>
        <w:t>известны</w:t>
      </w:r>
      <w:r>
        <w:t xml:space="preserve"> </w:t>
      </w:r>
      <w:r>
        <w:rPr>
          <w:rFonts w:hint="eastAsia"/>
        </w:rPr>
        <w:t>критерии</w:t>
      </w:r>
      <w:r>
        <w:t xml:space="preserve"> </w:t>
      </w:r>
      <w:r>
        <w:rPr>
          <w:rFonts w:hint="eastAsia"/>
        </w:rPr>
        <w:t>их</w:t>
      </w:r>
      <w:r>
        <w:t xml:space="preserve"> </w:t>
      </w:r>
      <w:r>
        <w:rPr>
          <w:rFonts w:hint="eastAsia"/>
        </w:rPr>
        <w:t>качества</w:t>
      </w:r>
      <w:r>
        <w:t xml:space="preserve"> </w:t>
      </w:r>
      <w:r>
        <w:rPr>
          <w:rFonts w:hint="eastAsia"/>
        </w:rPr>
        <w:t>и</w:t>
      </w:r>
      <w:r>
        <w:t xml:space="preserve"> </w:t>
      </w:r>
      <w:r>
        <w:rPr>
          <w:rFonts w:hint="eastAsia"/>
        </w:rPr>
        <w:t>эффективности</w:t>
      </w:r>
      <w:r>
        <w:t xml:space="preserve"> </w:t>
      </w:r>
      <w:r>
        <w:rPr>
          <w:rFonts w:hint="eastAsia"/>
        </w:rPr>
        <w:t>–</w:t>
      </w:r>
      <w:r>
        <w:t xml:space="preserve"> Wi, Wj, </w:t>
      </w:r>
      <w:r>
        <w:rPr>
          <w:rFonts w:hint="eastAsia"/>
        </w:rPr>
        <w:t>оцениваемые</w:t>
      </w:r>
      <w:r>
        <w:t xml:space="preserve"> </w:t>
      </w:r>
      <w:r>
        <w:rPr>
          <w:rFonts w:hint="eastAsia"/>
        </w:rPr>
        <w:t>в</w:t>
      </w:r>
      <w:r>
        <w:t xml:space="preserve"> </w:t>
      </w:r>
      <w:r>
        <w:rPr>
          <w:rFonts w:hint="eastAsia"/>
        </w:rPr>
        <w:t>единой</w:t>
      </w:r>
      <w:r>
        <w:t xml:space="preserve"> </w:t>
      </w:r>
      <w:r>
        <w:rPr>
          <w:rFonts w:hint="eastAsia"/>
        </w:rPr>
        <w:t>шкале</w:t>
      </w:r>
      <w:r>
        <w:t xml:space="preserve"> </w:t>
      </w:r>
      <w:r>
        <w:rPr>
          <w:rFonts w:hint="eastAsia"/>
        </w:rPr>
        <w:t>измерения</w:t>
      </w:r>
      <w:r>
        <w:t xml:space="preserve">. </w:t>
      </w:r>
      <w:r>
        <w:rPr>
          <w:rFonts w:hint="eastAsia"/>
        </w:rPr>
        <w:t>В</w:t>
      </w:r>
      <w:r>
        <w:t xml:space="preserve"> </w:t>
      </w:r>
      <w:r>
        <w:rPr>
          <w:rFonts w:hint="eastAsia"/>
        </w:rPr>
        <w:t>этом</w:t>
      </w:r>
      <w:r>
        <w:t xml:space="preserve"> </w:t>
      </w:r>
      <w:r>
        <w:rPr>
          <w:rFonts w:hint="eastAsia"/>
        </w:rPr>
        <w:t>случае</w:t>
      </w:r>
      <w:r>
        <w:t xml:space="preserve"> </w:t>
      </w:r>
      <w:r>
        <w:rPr>
          <w:rFonts w:hint="eastAsia"/>
        </w:rPr>
        <w:t>количественные</w:t>
      </w:r>
      <w:r>
        <w:t xml:space="preserve"> </w:t>
      </w:r>
      <w:r>
        <w:rPr>
          <w:rFonts w:hint="eastAsia"/>
        </w:rPr>
        <w:t>значения</w:t>
      </w:r>
      <w:r>
        <w:t xml:space="preserve"> </w:t>
      </w:r>
      <w:r>
        <w:rPr>
          <w:rFonts w:hint="eastAsia"/>
        </w:rPr>
        <w:t>обобщенных</w:t>
      </w:r>
      <w:r>
        <w:t xml:space="preserve"> </w:t>
      </w:r>
      <w:r>
        <w:rPr>
          <w:rFonts w:hint="eastAsia"/>
        </w:rPr>
        <w:t>критериев</w:t>
      </w:r>
      <w:r>
        <w:t xml:space="preserve"> </w:t>
      </w:r>
      <w:r>
        <w:rPr>
          <w:rFonts w:hint="eastAsia"/>
        </w:rPr>
        <w:t>эффективности</w:t>
      </w:r>
      <w:r>
        <w:t xml:space="preserve"> </w:t>
      </w:r>
      <w:r>
        <w:rPr>
          <w:rFonts w:hint="eastAsia"/>
        </w:rPr>
        <w:t>функционирования</w:t>
      </w:r>
      <w:r>
        <w:t xml:space="preserve"> </w:t>
      </w:r>
      <w:r>
        <w:rPr>
          <w:rFonts w:hint="eastAsia"/>
        </w:rPr>
        <w:t>региональных</w:t>
      </w:r>
      <w:r>
        <w:t xml:space="preserve"> </w:t>
      </w:r>
      <w:r>
        <w:rPr>
          <w:rFonts w:hint="eastAsia"/>
        </w:rPr>
        <w:t>систем</w:t>
      </w:r>
      <w:r>
        <w:t xml:space="preserve"> </w:t>
      </w:r>
      <w:r>
        <w:rPr>
          <w:rFonts w:hint="eastAsia"/>
        </w:rPr>
        <w:t>управления</w:t>
      </w:r>
      <w:r>
        <w:t xml:space="preserve"> </w:t>
      </w:r>
      <w:r>
        <w:rPr>
          <w:rFonts w:hint="eastAsia"/>
        </w:rPr>
        <w:t>качеством</w:t>
      </w:r>
      <w:r>
        <w:t xml:space="preserve"> "</w:t>
      </w:r>
      <w:r>
        <w:rPr>
          <w:rFonts w:hint="eastAsia"/>
        </w:rPr>
        <w:t>К</w:t>
      </w:r>
      <w:r>
        <w:t xml:space="preserve">" (Wk) </w:t>
      </w:r>
      <w:r>
        <w:rPr>
          <w:rFonts w:hint="eastAsia"/>
        </w:rPr>
        <w:t>могут</w:t>
      </w:r>
      <w:r>
        <w:t xml:space="preserve"> </w:t>
      </w:r>
      <w:r>
        <w:rPr>
          <w:rFonts w:hint="eastAsia"/>
        </w:rPr>
        <w:t>быть</w:t>
      </w:r>
      <w:r>
        <w:t xml:space="preserve"> </w:t>
      </w:r>
      <w:r>
        <w:rPr>
          <w:rFonts w:hint="eastAsia"/>
        </w:rPr>
        <w:t>определены</w:t>
      </w:r>
      <w:r>
        <w:t xml:space="preserve"> </w:t>
      </w:r>
      <w:r>
        <w:rPr>
          <w:rFonts w:hint="eastAsia"/>
        </w:rPr>
        <w:t>и</w:t>
      </w:r>
      <w:r>
        <w:t xml:space="preserve"> </w:t>
      </w:r>
      <w:r>
        <w:rPr>
          <w:rFonts w:hint="eastAsia"/>
        </w:rPr>
        <w:t>проанализированы</w:t>
      </w:r>
      <w:r>
        <w:t xml:space="preserve"> </w:t>
      </w:r>
      <w:r>
        <w:rPr>
          <w:rFonts w:hint="eastAsia"/>
        </w:rPr>
        <w:t>на</w:t>
      </w:r>
      <w:r>
        <w:t xml:space="preserve"> </w:t>
      </w:r>
      <w:r>
        <w:rPr>
          <w:rFonts w:hint="eastAsia"/>
        </w:rPr>
        <w:t>основе</w:t>
      </w:r>
      <w:r>
        <w:t xml:space="preserve"> </w:t>
      </w:r>
      <w:r>
        <w:rPr>
          <w:rFonts w:hint="eastAsia"/>
        </w:rPr>
        <w:t>следующей</w:t>
      </w:r>
      <w:r>
        <w:t xml:space="preserve"> </w:t>
      </w:r>
      <w:r>
        <w:rPr>
          <w:rFonts w:hint="eastAsia"/>
        </w:rPr>
        <w:t>функциональной</w:t>
      </w:r>
      <w:r>
        <w:t xml:space="preserve"> </w:t>
      </w:r>
      <w:r>
        <w:rPr>
          <w:rFonts w:hint="eastAsia"/>
        </w:rPr>
        <w:t>зависимости</w:t>
      </w:r>
      <w:r>
        <w:t>:</w:t>
      </w:r>
    </w:p>
    <w:p w14:paraId="09E2B875" w14:textId="77777777" w:rsidR="00FC5AFC" w:rsidRDefault="00FC5AFC" w:rsidP="00FC5AFC">
      <w:r>
        <w:t>Wk= F{Wki;Wkj} =ck  akiWki + dk bjkWkj ,</w:t>
      </w:r>
    </w:p>
    <w:p w14:paraId="59CB18B3" w14:textId="77777777" w:rsidR="00FC5AFC" w:rsidRDefault="00FC5AFC" w:rsidP="00FC5AFC">
      <w:r>
        <w:rPr>
          <w:rFonts w:hint="eastAsia"/>
        </w:rPr>
        <w:t>где</w:t>
      </w:r>
      <w:r>
        <w:t xml:space="preserve">  ck , akj , dk  ,  bkj  -   </w:t>
      </w:r>
      <w:r>
        <w:rPr>
          <w:rFonts w:hint="eastAsia"/>
        </w:rPr>
        <w:t>весовые</w:t>
      </w:r>
      <w:r>
        <w:t xml:space="preserve"> </w:t>
      </w:r>
      <w:r>
        <w:rPr>
          <w:rFonts w:hint="eastAsia"/>
        </w:rPr>
        <w:t>коэффициенты</w:t>
      </w:r>
      <w:r>
        <w:t xml:space="preserve">  </w:t>
      </w:r>
      <w:r>
        <w:rPr>
          <w:rFonts w:hint="eastAsia"/>
        </w:rPr>
        <w:t>при</w:t>
      </w:r>
      <w:r>
        <w:t xml:space="preserve">  </w:t>
      </w:r>
      <w:r>
        <w:rPr>
          <w:rFonts w:hint="eastAsia"/>
        </w:rPr>
        <w:t>комплексных</w:t>
      </w:r>
      <w:r>
        <w:t xml:space="preserve"> </w:t>
      </w:r>
      <w:r>
        <w:rPr>
          <w:rFonts w:hint="eastAsia"/>
        </w:rPr>
        <w:t>показателях</w:t>
      </w:r>
      <w:r>
        <w:t xml:space="preserve"> </w:t>
      </w:r>
      <w:r>
        <w:rPr>
          <w:rFonts w:hint="eastAsia"/>
        </w:rPr>
        <w:t>эффективности</w:t>
      </w:r>
      <w:r>
        <w:t xml:space="preserve"> Wki, Wkj.</w:t>
      </w:r>
    </w:p>
    <w:p w14:paraId="5F7F6DB5" w14:textId="77777777" w:rsidR="00FC5AFC" w:rsidRDefault="00FC5AFC" w:rsidP="00FC5AFC">
      <w:r>
        <w:t xml:space="preserve"> </w:t>
      </w:r>
    </w:p>
    <w:p w14:paraId="36A09B10" w14:textId="77777777" w:rsidR="00FC5AFC" w:rsidRDefault="00FC5AFC" w:rsidP="00FC5AFC">
      <w:r>
        <w:rPr>
          <w:rFonts w:hint="eastAsia"/>
        </w:rPr>
        <w:t>Рис</w:t>
      </w:r>
      <w:r>
        <w:t xml:space="preserve">. 4. </w:t>
      </w:r>
      <w:r>
        <w:rPr>
          <w:rFonts w:hint="eastAsia"/>
        </w:rPr>
        <w:t>Структурно</w:t>
      </w:r>
      <w:r>
        <w:t>-</w:t>
      </w:r>
      <w:r>
        <w:rPr>
          <w:rFonts w:hint="eastAsia"/>
        </w:rPr>
        <w:t>функциональная</w:t>
      </w:r>
      <w:r>
        <w:t xml:space="preserve"> </w:t>
      </w:r>
      <w:r>
        <w:rPr>
          <w:rFonts w:hint="eastAsia"/>
        </w:rPr>
        <w:t>модель</w:t>
      </w:r>
      <w:r>
        <w:t xml:space="preserve"> </w:t>
      </w:r>
      <w:r>
        <w:rPr>
          <w:rFonts w:hint="eastAsia"/>
        </w:rPr>
        <w:t>управления</w:t>
      </w:r>
      <w:r>
        <w:t xml:space="preserve"> </w:t>
      </w:r>
      <w:r>
        <w:rPr>
          <w:rFonts w:hint="eastAsia"/>
        </w:rPr>
        <w:t>качеством</w:t>
      </w:r>
    </w:p>
    <w:p w14:paraId="4A697447" w14:textId="77777777" w:rsidR="00FC5AFC" w:rsidRDefault="00FC5AFC" w:rsidP="00FC5AFC"/>
    <w:p w14:paraId="4A9E9BDD" w14:textId="77777777" w:rsidR="00FC5AFC" w:rsidRDefault="00FC5AFC" w:rsidP="00FC5AFC">
      <w:r>
        <w:rPr>
          <w:rFonts w:hint="eastAsia"/>
        </w:rPr>
        <w:t>Классификация</w:t>
      </w:r>
      <w:r>
        <w:t xml:space="preserve"> </w:t>
      </w:r>
      <w:r>
        <w:rPr>
          <w:rFonts w:hint="eastAsia"/>
        </w:rPr>
        <w:t>и</w:t>
      </w:r>
      <w:r>
        <w:t xml:space="preserve"> </w:t>
      </w:r>
      <w:r>
        <w:rPr>
          <w:rFonts w:hint="eastAsia"/>
        </w:rPr>
        <w:t>состав</w:t>
      </w:r>
      <w:r>
        <w:t xml:space="preserve"> </w:t>
      </w:r>
      <w:r>
        <w:rPr>
          <w:rFonts w:hint="eastAsia"/>
        </w:rPr>
        <w:t>обобщенных</w:t>
      </w:r>
      <w:r>
        <w:t xml:space="preserve">, </w:t>
      </w:r>
      <w:r>
        <w:rPr>
          <w:rFonts w:hint="eastAsia"/>
        </w:rPr>
        <w:t>комплексных</w:t>
      </w:r>
      <w:r>
        <w:t xml:space="preserve">, </w:t>
      </w:r>
      <w:r>
        <w:rPr>
          <w:rFonts w:hint="eastAsia"/>
        </w:rPr>
        <w:t>групповых</w:t>
      </w:r>
      <w:r>
        <w:t xml:space="preserve"> </w:t>
      </w:r>
      <w:r>
        <w:rPr>
          <w:rFonts w:hint="eastAsia"/>
        </w:rPr>
        <w:t>и</w:t>
      </w:r>
      <w:r>
        <w:t xml:space="preserve"> </w:t>
      </w:r>
      <w:r>
        <w:rPr>
          <w:rFonts w:hint="eastAsia"/>
        </w:rPr>
        <w:t>единичных</w:t>
      </w:r>
      <w:r>
        <w:t xml:space="preserve"> </w:t>
      </w:r>
      <w:r>
        <w:rPr>
          <w:rFonts w:hint="eastAsia"/>
        </w:rPr>
        <w:t>показателей</w:t>
      </w:r>
      <w:r>
        <w:t xml:space="preserve"> </w:t>
      </w:r>
      <w:r>
        <w:rPr>
          <w:rFonts w:hint="eastAsia"/>
        </w:rPr>
        <w:t>качества</w:t>
      </w:r>
      <w:r>
        <w:t xml:space="preserve"> </w:t>
      </w:r>
      <w:r>
        <w:rPr>
          <w:rFonts w:hint="eastAsia"/>
        </w:rPr>
        <w:t>и</w:t>
      </w:r>
      <w:r>
        <w:t xml:space="preserve"> </w:t>
      </w:r>
      <w:r>
        <w:rPr>
          <w:rFonts w:hint="eastAsia"/>
        </w:rPr>
        <w:t>эффективности</w:t>
      </w:r>
      <w:r>
        <w:t xml:space="preserve"> </w:t>
      </w:r>
      <w:r>
        <w:rPr>
          <w:rFonts w:hint="eastAsia"/>
        </w:rPr>
        <w:t>функционирования</w:t>
      </w:r>
      <w:r>
        <w:t xml:space="preserve"> </w:t>
      </w:r>
      <w:r>
        <w:rPr>
          <w:rFonts w:hint="eastAsia"/>
        </w:rPr>
        <w:t>системы</w:t>
      </w:r>
      <w:r>
        <w:t xml:space="preserve"> </w:t>
      </w:r>
      <w:r>
        <w:rPr>
          <w:rFonts w:hint="eastAsia"/>
        </w:rPr>
        <w:t>в</w:t>
      </w:r>
      <w:r>
        <w:t xml:space="preserve"> </w:t>
      </w:r>
      <w:r>
        <w:rPr>
          <w:rFonts w:hint="eastAsia"/>
        </w:rPr>
        <w:t>целом</w:t>
      </w:r>
      <w:r>
        <w:t xml:space="preserve"> </w:t>
      </w:r>
      <w:r>
        <w:rPr>
          <w:rFonts w:hint="eastAsia"/>
        </w:rPr>
        <w:t>должны</w:t>
      </w:r>
      <w:r>
        <w:t xml:space="preserve"> </w:t>
      </w:r>
      <w:r>
        <w:rPr>
          <w:rFonts w:hint="eastAsia"/>
        </w:rPr>
        <w:t>о</w:t>
      </w:r>
      <w:r>
        <w:rPr>
          <w:rFonts w:hint="eastAsia"/>
        </w:rPr>
        <w:lastRenderedPageBreak/>
        <w:t>пределяться</w:t>
      </w:r>
      <w:r>
        <w:t xml:space="preserve"> </w:t>
      </w:r>
      <w:r>
        <w:rPr>
          <w:rFonts w:hint="eastAsia"/>
        </w:rPr>
        <w:t>нормативным</w:t>
      </w:r>
      <w:r>
        <w:t xml:space="preserve"> </w:t>
      </w:r>
      <w:r>
        <w:rPr>
          <w:rFonts w:hint="eastAsia"/>
        </w:rPr>
        <w:t>методом</w:t>
      </w:r>
      <w:r>
        <w:t xml:space="preserve"> </w:t>
      </w:r>
      <w:r>
        <w:rPr>
          <w:rFonts w:hint="eastAsia"/>
        </w:rPr>
        <w:t>на</w:t>
      </w:r>
      <w:r>
        <w:t xml:space="preserve"> </w:t>
      </w:r>
      <w:r>
        <w:rPr>
          <w:rFonts w:hint="eastAsia"/>
        </w:rPr>
        <w:t>основе</w:t>
      </w:r>
      <w:r>
        <w:t xml:space="preserve"> </w:t>
      </w:r>
      <w:r>
        <w:rPr>
          <w:rFonts w:hint="eastAsia"/>
        </w:rPr>
        <w:t>соответствующих</w:t>
      </w:r>
      <w:r>
        <w:t xml:space="preserve"> </w:t>
      </w:r>
      <w:r>
        <w:rPr>
          <w:rFonts w:hint="eastAsia"/>
        </w:rPr>
        <w:t>международных</w:t>
      </w:r>
      <w:r>
        <w:t xml:space="preserve">, </w:t>
      </w:r>
      <w:r>
        <w:rPr>
          <w:rFonts w:hint="eastAsia"/>
        </w:rPr>
        <w:t>государственных</w:t>
      </w:r>
      <w:r>
        <w:t xml:space="preserve"> </w:t>
      </w:r>
      <w:r>
        <w:rPr>
          <w:rFonts w:hint="eastAsia"/>
        </w:rPr>
        <w:t>стандартов</w:t>
      </w:r>
      <w:r>
        <w:t xml:space="preserve">, </w:t>
      </w:r>
      <w:r>
        <w:rPr>
          <w:rFonts w:hint="eastAsia"/>
        </w:rPr>
        <w:t>медицинских</w:t>
      </w:r>
      <w:r>
        <w:t xml:space="preserve"> </w:t>
      </w:r>
      <w:r>
        <w:rPr>
          <w:rFonts w:hint="eastAsia"/>
        </w:rPr>
        <w:t>стандартов</w:t>
      </w:r>
      <w:r>
        <w:t xml:space="preserve"> </w:t>
      </w:r>
      <w:r>
        <w:rPr>
          <w:rFonts w:hint="eastAsia"/>
        </w:rPr>
        <w:t>и</w:t>
      </w:r>
      <w:r>
        <w:t xml:space="preserve"> </w:t>
      </w:r>
      <w:r>
        <w:rPr>
          <w:rFonts w:hint="eastAsia"/>
        </w:rPr>
        <w:t>норм</w:t>
      </w:r>
      <w:r>
        <w:t xml:space="preserve"> </w:t>
      </w:r>
      <w:r>
        <w:rPr>
          <w:rFonts w:hint="eastAsia"/>
        </w:rPr>
        <w:t>с</w:t>
      </w:r>
      <w:r>
        <w:t xml:space="preserve"> </w:t>
      </w:r>
      <w:r>
        <w:rPr>
          <w:rFonts w:hint="eastAsia"/>
        </w:rPr>
        <w:t>учетом</w:t>
      </w:r>
      <w:r>
        <w:t xml:space="preserve"> </w:t>
      </w:r>
      <w:r>
        <w:rPr>
          <w:rFonts w:hint="eastAsia"/>
        </w:rPr>
        <w:t>специфики</w:t>
      </w:r>
      <w:r>
        <w:t xml:space="preserve"> </w:t>
      </w:r>
      <w:r>
        <w:rPr>
          <w:rFonts w:hint="eastAsia"/>
        </w:rPr>
        <w:t>каждого</w:t>
      </w:r>
      <w:r>
        <w:t xml:space="preserve"> </w:t>
      </w:r>
      <w:r>
        <w:rPr>
          <w:rFonts w:hint="eastAsia"/>
        </w:rPr>
        <w:t>региона</w:t>
      </w:r>
      <w:r>
        <w:t>.</w:t>
      </w:r>
    </w:p>
    <w:p w14:paraId="41CE3F7B" w14:textId="77777777" w:rsidR="00FC5AFC" w:rsidRDefault="00FC5AFC" w:rsidP="00FC5AFC">
      <w:r>
        <w:rPr>
          <w:rFonts w:hint="eastAsia"/>
        </w:rPr>
        <w:t>Для</w:t>
      </w:r>
      <w:r>
        <w:t xml:space="preserve"> </w:t>
      </w:r>
      <w:r>
        <w:rPr>
          <w:rFonts w:hint="eastAsia"/>
        </w:rPr>
        <w:t>анализа</w:t>
      </w:r>
      <w:r>
        <w:t xml:space="preserve"> </w:t>
      </w:r>
      <w:r>
        <w:rPr>
          <w:rFonts w:hint="eastAsia"/>
        </w:rPr>
        <w:t>и</w:t>
      </w:r>
      <w:r>
        <w:t xml:space="preserve"> </w:t>
      </w:r>
      <w:r>
        <w:rPr>
          <w:rFonts w:hint="eastAsia"/>
        </w:rPr>
        <w:t>осуществления</w:t>
      </w:r>
      <w:r>
        <w:t xml:space="preserve"> </w:t>
      </w:r>
      <w:r>
        <w:rPr>
          <w:rFonts w:hint="eastAsia"/>
        </w:rPr>
        <w:t>управленческих</w:t>
      </w:r>
      <w:r>
        <w:t xml:space="preserve"> </w:t>
      </w:r>
      <w:r>
        <w:rPr>
          <w:rFonts w:hint="eastAsia"/>
        </w:rPr>
        <w:t>воздействий</w:t>
      </w:r>
      <w:r>
        <w:t xml:space="preserve"> </w:t>
      </w:r>
      <w:r>
        <w:rPr>
          <w:rFonts w:hint="eastAsia"/>
        </w:rPr>
        <w:t>на</w:t>
      </w:r>
      <w:r>
        <w:t xml:space="preserve"> </w:t>
      </w:r>
      <w:r>
        <w:rPr>
          <w:rFonts w:hint="eastAsia"/>
        </w:rPr>
        <w:t>уровне</w:t>
      </w:r>
      <w:r>
        <w:t xml:space="preserve"> </w:t>
      </w:r>
      <w:r>
        <w:rPr>
          <w:rFonts w:hint="eastAsia"/>
        </w:rPr>
        <w:t>санаторно</w:t>
      </w:r>
      <w:r>
        <w:t>-</w:t>
      </w:r>
      <w:r>
        <w:rPr>
          <w:rFonts w:hint="eastAsia"/>
        </w:rPr>
        <w:t>курортного</w:t>
      </w:r>
      <w:r>
        <w:t xml:space="preserve"> </w:t>
      </w:r>
      <w:r>
        <w:rPr>
          <w:rFonts w:hint="eastAsia"/>
        </w:rPr>
        <w:t>учреждения</w:t>
      </w:r>
      <w:r>
        <w:t xml:space="preserve"> </w:t>
      </w:r>
      <w:r>
        <w:rPr>
          <w:rFonts w:hint="eastAsia"/>
        </w:rPr>
        <w:t>как</w:t>
      </w:r>
      <w:r>
        <w:t xml:space="preserve"> </w:t>
      </w:r>
      <w:r>
        <w:rPr>
          <w:rFonts w:hint="eastAsia"/>
        </w:rPr>
        <w:t>субъекта</w:t>
      </w:r>
      <w:r>
        <w:t xml:space="preserve"> </w:t>
      </w:r>
      <w:r>
        <w:rPr>
          <w:rFonts w:hint="eastAsia"/>
        </w:rPr>
        <w:t>региональной</w:t>
      </w:r>
      <w:r>
        <w:t xml:space="preserve"> </w:t>
      </w:r>
      <w:r>
        <w:rPr>
          <w:rFonts w:hint="eastAsia"/>
        </w:rPr>
        <w:t>социально</w:t>
      </w:r>
      <w:r>
        <w:t>-</w:t>
      </w:r>
      <w:r>
        <w:rPr>
          <w:rFonts w:hint="eastAsia"/>
        </w:rPr>
        <w:t>экономической</w:t>
      </w:r>
      <w:r>
        <w:t xml:space="preserve"> </w:t>
      </w:r>
      <w:r>
        <w:rPr>
          <w:rFonts w:hint="eastAsia"/>
        </w:rPr>
        <w:t>системы</w:t>
      </w:r>
      <w:r>
        <w:t xml:space="preserve"> </w:t>
      </w:r>
      <w:r>
        <w:rPr>
          <w:rFonts w:hint="eastAsia"/>
        </w:rPr>
        <w:t>на</w:t>
      </w:r>
      <w:r>
        <w:t xml:space="preserve"> </w:t>
      </w:r>
      <w:r>
        <w:rPr>
          <w:rFonts w:hint="eastAsia"/>
        </w:rPr>
        <w:t>оси</w:t>
      </w:r>
      <w:r>
        <w:t xml:space="preserve"> X </w:t>
      </w:r>
      <w:r>
        <w:rPr>
          <w:rFonts w:hint="eastAsia"/>
        </w:rPr>
        <w:t>разработанной</w:t>
      </w:r>
      <w:r>
        <w:t xml:space="preserve"> </w:t>
      </w:r>
      <w:r>
        <w:rPr>
          <w:rFonts w:hint="eastAsia"/>
        </w:rPr>
        <w:t>модели</w:t>
      </w:r>
      <w:r>
        <w:t xml:space="preserve"> </w:t>
      </w:r>
      <w:r>
        <w:rPr>
          <w:rFonts w:hint="eastAsia"/>
        </w:rPr>
        <w:t>расположим</w:t>
      </w:r>
      <w:r>
        <w:t xml:space="preserve"> </w:t>
      </w:r>
      <w:r>
        <w:rPr>
          <w:rFonts w:hint="eastAsia"/>
        </w:rPr>
        <w:t>стадии</w:t>
      </w:r>
      <w:r>
        <w:t xml:space="preserve"> </w:t>
      </w:r>
      <w:r>
        <w:rPr>
          <w:rFonts w:hint="eastAsia"/>
        </w:rPr>
        <w:t>жизненного</w:t>
      </w:r>
      <w:r>
        <w:t xml:space="preserve"> </w:t>
      </w:r>
      <w:r>
        <w:rPr>
          <w:rFonts w:hint="eastAsia"/>
        </w:rPr>
        <w:t>цикла</w:t>
      </w:r>
      <w:r>
        <w:t xml:space="preserve"> </w:t>
      </w:r>
      <w:r>
        <w:rPr>
          <w:rFonts w:hint="eastAsia"/>
        </w:rPr>
        <w:t>санаторно</w:t>
      </w:r>
      <w:r>
        <w:t>-</w:t>
      </w:r>
      <w:r>
        <w:rPr>
          <w:rFonts w:hint="eastAsia"/>
        </w:rPr>
        <w:t>курортных</w:t>
      </w:r>
      <w:r>
        <w:t xml:space="preserve"> </w:t>
      </w:r>
      <w:r>
        <w:rPr>
          <w:rFonts w:hint="eastAsia"/>
        </w:rPr>
        <w:t>услуг</w:t>
      </w:r>
      <w:r>
        <w:t xml:space="preserve">, </w:t>
      </w:r>
      <w:r>
        <w:rPr>
          <w:rFonts w:hint="eastAsia"/>
        </w:rPr>
        <w:t>в</w:t>
      </w:r>
      <w:r>
        <w:t xml:space="preserve"> </w:t>
      </w:r>
      <w:r>
        <w:rPr>
          <w:rFonts w:hint="eastAsia"/>
        </w:rPr>
        <w:t>результате</w:t>
      </w:r>
      <w:r>
        <w:t xml:space="preserve"> </w:t>
      </w:r>
      <w:r>
        <w:rPr>
          <w:rFonts w:hint="eastAsia"/>
        </w:rPr>
        <w:t>получаем</w:t>
      </w:r>
      <w:r>
        <w:t xml:space="preserve"> </w:t>
      </w:r>
      <w:r>
        <w:rPr>
          <w:rFonts w:hint="eastAsia"/>
        </w:rPr>
        <w:t>структурную</w:t>
      </w:r>
      <w:r>
        <w:t xml:space="preserve"> </w:t>
      </w:r>
      <w:r>
        <w:rPr>
          <w:rFonts w:hint="eastAsia"/>
        </w:rPr>
        <w:t>модель</w:t>
      </w:r>
      <w:r>
        <w:t xml:space="preserve"> </w:t>
      </w:r>
      <w:r>
        <w:rPr>
          <w:rFonts w:hint="eastAsia"/>
        </w:rPr>
        <w:t>управления</w:t>
      </w:r>
      <w:r>
        <w:t xml:space="preserve"> </w:t>
      </w:r>
      <w:r>
        <w:rPr>
          <w:rFonts w:hint="eastAsia"/>
        </w:rPr>
        <w:t>качеством</w:t>
      </w:r>
      <w:r>
        <w:t xml:space="preserve"> </w:t>
      </w:r>
      <w:r>
        <w:rPr>
          <w:rFonts w:hint="eastAsia"/>
        </w:rPr>
        <w:t>санаторно</w:t>
      </w:r>
      <w:r>
        <w:t>-</w:t>
      </w:r>
      <w:r>
        <w:rPr>
          <w:rFonts w:hint="eastAsia"/>
        </w:rPr>
        <w:t>курортного</w:t>
      </w:r>
      <w:r>
        <w:t xml:space="preserve"> </w:t>
      </w:r>
      <w:r>
        <w:rPr>
          <w:rFonts w:hint="eastAsia"/>
        </w:rPr>
        <w:t>учреждения</w:t>
      </w:r>
      <w:r>
        <w:t xml:space="preserve">, </w:t>
      </w:r>
      <w:r>
        <w:rPr>
          <w:rFonts w:hint="eastAsia"/>
        </w:rPr>
        <w:t>показанную</w:t>
      </w:r>
      <w:r>
        <w:t xml:space="preserve"> </w:t>
      </w:r>
      <w:r>
        <w:rPr>
          <w:rFonts w:hint="eastAsia"/>
        </w:rPr>
        <w:t>на</w:t>
      </w:r>
      <w:r>
        <w:t xml:space="preserve"> </w:t>
      </w:r>
      <w:r>
        <w:rPr>
          <w:rFonts w:hint="eastAsia"/>
        </w:rPr>
        <w:t>рис</w:t>
      </w:r>
      <w:r>
        <w:t xml:space="preserve">. 5. </w:t>
      </w:r>
    </w:p>
    <w:p w14:paraId="2066357E" w14:textId="77777777" w:rsidR="00FC5AFC" w:rsidRDefault="00FC5AFC" w:rsidP="00FC5AFC">
      <w:r>
        <w:t xml:space="preserve"> </w:t>
      </w:r>
    </w:p>
    <w:p w14:paraId="0C1ED428" w14:textId="77777777" w:rsidR="00FC5AFC" w:rsidRDefault="00FC5AFC" w:rsidP="00FC5AFC">
      <w:r>
        <w:rPr>
          <w:rFonts w:hint="eastAsia"/>
        </w:rPr>
        <w:t>Рис</w:t>
      </w:r>
      <w:r>
        <w:t xml:space="preserve">. 5. </w:t>
      </w:r>
      <w:r>
        <w:rPr>
          <w:rFonts w:hint="eastAsia"/>
        </w:rPr>
        <w:t>Структурная</w:t>
      </w:r>
      <w:r>
        <w:t xml:space="preserve"> </w:t>
      </w:r>
      <w:r>
        <w:rPr>
          <w:rFonts w:hint="eastAsia"/>
        </w:rPr>
        <w:t>модель</w:t>
      </w:r>
      <w:r>
        <w:t xml:space="preserve"> </w:t>
      </w:r>
      <w:r>
        <w:rPr>
          <w:rFonts w:hint="eastAsia"/>
        </w:rPr>
        <w:t>управления</w:t>
      </w:r>
      <w:r>
        <w:t xml:space="preserve"> </w:t>
      </w:r>
      <w:r>
        <w:rPr>
          <w:rFonts w:hint="eastAsia"/>
        </w:rPr>
        <w:t>качеством</w:t>
      </w:r>
      <w:r>
        <w:t xml:space="preserve"> </w:t>
      </w:r>
      <w:r>
        <w:rPr>
          <w:rFonts w:hint="eastAsia"/>
        </w:rPr>
        <w:t>санаторно</w:t>
      </w:r>
      <w:r>
        <w:t>-</w:t>
      </w:r>
      <w:r>
        <w:rPr>
          <w:rFonts w:hint="eastAsia"/>
        </w:rPr>
        <w:t>курортного</w:t>
      </w:r>
      <w:r>
        <w:t xml:space="preserve"> </w:t>
      </w:r>
      <w:r>
        <w:rPr>
          <w:rFonts w:hint="eastAsia"/>
        </w:rPr>
        <w:t>учреждения</w:t>
      </w:r>
    </w:p>
    <w:p w14:paraId="15BDAA8C" w14:textId="77777777" w:rsidR="00FC5AFC" w:rsidRDefault="00FC5AFC" w:rsidP="00FC5AFC"/>
    <w:p w14:paraId="28447030" w14:textId="77777777" w:rsidR="00FC5AFC" w:rsidRDefault="00FC5AFC" w:rsidP="00FC5AFC">
      <w:r>
        <w:rPr>
          <w:rFonts w:hint="eastAsia"/>
        </w:rPr>
        <w:t>Введение</w:t>
      </w:r>
      <w:r>
        <w:t xml:space="preserve"> </w:t>
      </w:r>
      <w:r>
        <w:rPr>
          <w:rFonts w:hint="eastAsia"/>
        </w:rPr>
        <w:t>в</w:t>
      </w:r>
      <w:r>
        <w:t xml:space="preserve"> </w:t>
      </w:r>
      <w:r>
        <w:rPr>
          <w:rFonts w:hint="eastAsia"/>
        </w:rPr>
        <w:t>модель</w:t>
      </w:r>
      <w:r>
        <w:t xml:space="preserve"> </w:t>
      </w:r>
      <w:r>
        <w:rPr>
          <w:rFonts w:hint="eastAsia"/>
        </w:rPr>
        <w:t>специальных</w:t>
      </w:r>
      <w:r>
        <w:t xml:space="preserve"> </w:t>
      </w:r>
      <w:r>
        <w:rPr>
          <w:rFonts w:hint="eastAsia"/>
        </w:rPr>
        <w:t>функций</w:t>
      </w:r>
      <w:r>
        <w:t xml:space="preserve"> </w:t>
      </w:r>
      <w:r>
        <w:rPr>
          <w:rFonts w:hint="eastAsia"/>
        </w:rPr>
        <w:t>создает</w:t>
      </w:r>
      <w:r>
        <w:t xml:space="preserve"> </w:t>
      </w:r>
      <w:r>
        <w:rPr>
          <w:rFonts w:hint="eastAsia"/>
        </w:rPr>
        <w:t>эффективный</w:t>
      </w:r>
      <w:r>
        <w:t xml:space="preserve"> </w:t>
      </w:r>
      <w:r>
        <w:rPr>
          <w:rFonts w:hint="eastAsia"/>
        </w:rPr>
        <w:t>механизм</w:t>
      </w:r>
      <w:r>
        <w:t xml:space="preserve"> </w:t>
      </w:r>
      <w:r>
        <w:rPr>
          <w:rFonts w:hint="eastAsia"/>
        </w:rPr>
        <w:t>управления</w:t>
      </w:r>
      <w:r>
        <w:t xml:space="preserve"> </w:t>
      </w:r>
      <w:r>
        <w:rPr>
          <w:rFonts w:hint="eastAsia"/>
        </w:rPr>
        <w:t>качеством</w:t>
      </w:r>
      <w:r>
        <w:t xml:space="preserve"> </w:t>
      </w:r>
      <w:r>
        <w:rPr>
          <w:rFonts w:hint="eastAsia"/>
        </w:rPr>
        <w:t>санаторно</w:t>
      </w:r>
      <w:r>
        <w:t>-</w:t>
      </w:r>
      <w:r>
        <w:rPr>
          <w:rFonts w:hint="eastAsia"/>
        </w:rPr>
        <w:t>курортной</w:t>
      </w:r>
      <w:r>
        <w:t xml:space="preserve"> </w:t>
      </w:r>
      <w:r>
        <w:rPr>
          <w:rFonts w:hint="eastAsia"/>
        </w:rPr>
        <w:t>деятельности</w:t>
      </w:r>
      <w:r>
        <w:t xml:space="preserve">, </w:t>
      </w:r>
      <w:r>
        <w:rPr>
          <w:rFonts w:hint="eastAsia"/>
        </w:rPr>
        <w:t>охватывающий</w:t>
      </w:r>
      <w:r>
        <w:t xml:space="preserve"> </w:t>
      </w:r>
      <w:r>
        <w:rPr>
          <w:rFonts w:hint="eastAsia"/>
        </w:rPr>
        <w:t>все</w:t>
      </w:r>
      <w:r>
        <w:t xml:space="preserve"> </w:t>
      </w:r>
      <w:r>
        <w:rPr>
          <w:rFonts w:hint="eastAsia"/>
        </w:rPr>
        <w:t>этапы</w:t>
      </w:r>
      <w:r>
        <w:t xml:space="preserve"> </w:t>
      </w:r>
      <w:r>
        <w:rPr>
          <w:rFonts w:hint="eastAsia"/>
        </w:rPr>
        <w:t>их</w:t>
      </w:r>
      <w:r>
        <w:t xml:space="preserve"> </w:t>
      </w:r>
      <w:r>
        <w:rPr>
          <w:rFonts w:hint="eastAsia"/>
        </w:rPr>
        <w:t>жизненного</w:t>
      </w:r>
      <w:r>
        <w:t xml:space="preserve"> </w:t>
      </w:r>
      <w:r>
        <w:rPr>
          <w:rFonts w:hint="eastAsia"/>
        </w:rPr>
        <w:t>цикла</w:t>
      </w:r>
      <w:r>
        <w:t xml:space="preserve">, </w:t>
      </w:r>
      <w:r>
        <w:rPr>
          <w:rFonts w:hint="eastAsia"/>
        </w:rPr>
        <w:t>а</w:t>
      </w:r>
      <w:r>
        <w:t xml:space="preserve"> </w:t>
      </w:r>
      <w:r>
        <w:rPr>
          <w:rFonts w:hint="eastAsia"/>
        </w:rPr>
        <w:t>также</w:t>
      </w:r>
      <w:r>
        <w:t xml:space="preserve"> </w:t>
      </w:r>
      <w:r>
        <w:rPr>
          <w:rFonts w:hint="eastAsia"/>
        </w:rPr>
        <w:t>предпосылки</w:t>
      </w:r>
      <w:r>
        <w:t xml:space="preserve"> </w:t>
      </w:r>
      <w:r>
        <w:rPr>
          <w:rFonts w:hint="eastAsia"/>
        </w:rPr>
        <w:t>к</w:t>
      </w:r>
      <w:r>
        <w:t xml:space="preserve"> </w:t>
      </w:r>
      <w:r>
        <w:rPr>
          <w:rFonts w:hint="eastAsia"/>
        </w:rPr>
        <w:t>проведению</w:t>
      </w:r>
      <w:r>
        <w:t xml:space="preserve"> </w:t>
      </w:r>
      <w:r>
        <w:rPr>
          <w:rFonts w:hint="eastAsia"/>
        </w:rPr>
        <w:t>гармонизации</w:t>
      </w:r>
      <w:r>
        <w:t xml:space="preserve"> </w:t>
      </w:r>
      <w:r>
        <w:rPr>
          <w:rFonts w:hint="eastAsia"/>
        </w:rPr>
        <w:t>санаторно</w:t>
      </w:r>
      <w:r>
        <w:t>-</w:t>
      </w:r>
      <w:r>
        <w:rPr>
          <w:rFonts w:hint="eastAsia"/>
        </w:rPr>
        <w:t>курортной</w:t>
      </w:r>
      <w:r>
        <w:t xml:space="preserve"> </w:t>
      </w:r>
      <w:r>
        <w:rPr>
          <w:rFonts w:hint="eastAsia"/>
        </w:rPr>
        <w:t>деятельности</w:t>
      </w:r>
      <w:r>
        <w:t xml:space="preserve"> </w:t>
      </w:r>
      <w:r>
        <w:rPr>
          <w:rFonts w:hint="eastAsia"/>
        </w:rPr>
        <w:t>с</w:t>
      </w:r>
      <w:r>
        <w:t xml:space="preserve"> </w:t>
      </w:r>
      <w:r>
        <w:rPr>
          <w:rFonts w:hint="eastAsia"/>
        </w:rPr>
        <w:t>требованиями</w:t>
      </w:r>
      <w:r>
        <w:t xml:space="preserve"> </w:t>
      </w:r>
      <w:r>
        <w:rPr>
          <w:rFonts w:hint="eastAsia"/>
        </w:rPr>
        <w:t>международных</w:t>
      </w:r>
      <w:r>
        <w:t xml:space="preserve"> </w:t>
      </w:r>
      <w:r>
        <w:rPr>
          <w:rFonts w:hint="eastAsia"/>
        </w:rPr>
        <w:t>стандартов</w:t>
      </w:r>
      <w:r>
        <w:t xml:space="preserve"> </w:t>
      </w:r>
      <w:r>
        <w:rPr>
          <w:rFonts w:hint="eastAsia"/>
        </w:rPr>
        <w:t>ИСО</w:t>
      </w:r>
      <w:r>
        <w:t xml:space="preserve"> </w:t>
      </w:r>
      <w:r>
        <w:rPr>
          <w:rFonts w:hint="eastAsia"/>
        </w:rPr>
        <w:t>серии</w:t>
      </w:r>
      <w:r>
        <w:t xml:space="preserve"> 9000, </w:t>
      </w:r>
      <w:r>
        <w:rPr>
          <w:rFonts w:hint="eastAsia"/>
        </w:rPr>
        <w:t>созданию</w:t>
      </w:r>
      <w:r>
        <w:t xml:space="preserve"> </w:t>
      </w:r>
      <w:r>
        <w:rPr>
          <w:rFonts w:hint="eastAsia"/>
        </w:rPr>
        <w:t>новых</w:t>
      </w:r>
      <w:r>
        <w:t xml:space="preserve"> </w:t>
      </w:r>
      <w:r>
        <w:rPr>
          <w:rFonts w:hint="eastAsia"/>
        </w:rPr>
        <w:t>медико</w:t>
      </w:r>
      <w:r>
        <w:t>-</w:t>
      </w:r>
      <w:r>
        <w:rPr>
          <w:rFonts w:hint="eastAsia"/>
        </w:rPr>
        <w:t>технологических</w:t>
      </w:r>
      <w:r>
        <w:t xml:space="preserve"> </w:t>
      </w:r>
      <w:r>
        <w:rPr>
          <w:rFonts w:hint="eastAsia"/>
        </w:rPr>
        <w:t>методов</w:t>
      </w:r>
      <w:r>
        <w:t xml:space="preserve">  </w:t>
      </w:r>
      <w:r>
        <w:rPr>
          <w:rFonts w:hint="eastAsia"/>
        </w:rPr>
        <w:t>обеспечения</w:t>
      </w:r>
      <w:r>
        <w:t xml:space="preserve"> </w:t>
      </w:r>
      <w:r>
        <w:rPr>
          <w:rFonts w:hint="eastAsia"/>
        </w:rPr>
        <w:t>качества</w:t>
      </w:r>
      <w:r>
        <w:t xml:space="preserve"> </w:t>
      </w:r>
      <w:r>
        <w:rPr>
          <w:rFonts w:hint="eastAsia"/>
        </w:rPr>
        <w:t>процессов</w:t>
      </w:r>
      <w:r>
        <w:t xml:space="preserve"> </w:t>
      </w:r>
      <w:r>
        <w:rPr>
          <w:rFonts w:hint="eastAsia"/>
        </w:rPr>
        <w:t>предоставления</w:t>
      </w:r>
      <w:r>
        <w:t xml:space="preserve"> </w:t>
      </w:r>
      <w:r>
        <w:rPr>
          <w:rFonts w:hint="eastAsia"/>
        </w:rPr>
        <w:t>санаторно</w:t>
      </w:r>
      <w:r>
        <w:t>-</w:t>
      </w:r>
      <w:r>
        <w:rPr>
          <w:rFonts w:hint="eastAsia"/>
        </w:rPr>
        <w:t>курортных</w:t>
      </w:r>
      <w:r>
        <w:t xml:space="preserve"> </w:t>
      </w:r>
      <w:r>
        <w:rPr>
          <w:rFonts w:hint="eastAsia"/>
        </w:rPr>
        <w:t>услуг</w:t>
      </w:r>
      <w:r>
        <w:t xml:space="preserve">, </w:t>
      </w:r>
      <w:r>
        <w:rPr>
          <w:rFonts w:hint="eastAsia"/>
        </w:rPr>
        <w:t>проведению</w:t>
      </w:r>
      <w:r>
        <w:t xml:space="preserve"> </w:t>
      </w:r>
      <w:r>
        <w:rPr>
          <w:rFonts w:hint="eastAsia"/>
        </w:rPr>
        <w:t>комплексной</w:t>
      </w:r>
      <w:r>
        <w:t xml:space="preserve"> </w:t>
      </w:r>
      <w:r>
        <w:rPr>
          <w:rFonts w:hint="eastAsia"/>
        </w:rPr>
        <w:t>стандартизации</w:t>
      </w:r>
      <w:r>
        <w:t xml:space="preserve">. </w:t>
      </w:r>
    </w:p>
    <w:p w14:paraId="6490A52C" w14:textId="77777777" w:rsidR="00FC5AFC" w:rsidRDefault="00FC5AFC" w:rsidP="00FC5AFC">
      <w:r>
        <w:rPr>
          <w:rFonts w:hint="eastAsia"/>
        </w:rPr>
        <w:t>Таким</w:t>
      </w:r>
      <w:r>
        <w:t xml:space="preserve"> </w:t>
      </w:r>
      <w:r>
        <w:rPr>
          <w:rFonts w:hint="eastAsia"/>
        </w:rPr>
        <w:t>образом</w:t>
      </w:r>
      <w:r>
        <w:t xml:space="preserve">, </w:t>
      </w:r>
      <w:r>
        <w:rPr>
          <w:rFonts w:hint="eastAsia"/>
        </w:rPr>
        <w:t>в</w:t>
      </w:r>
      <w:r>
        <w:t xml:space="preserve"> </w:t>
      </w:r>
      <w:r>
        <w:rPr>
          <w:rFonts w:hint="eastAsia"/>
        </w:rPr>
        <w:t>главе</w:t>
      </w:r>
      <w:r>
        <w:t xml:space="preserve"> 2 </w:t>
      </w:r>
      <w:r>
        <w:rPr>
          <w:rFonts w:hint="eastAsia"/>
        </w:rPr>
        <w:t>разработана</w:t>
      </w:r>
      <w:r>
        <w:t xml:space="preserve"> </w:t>
      </w:r>
      <w:r>
        <w:rPr>
          <w:rFonts w:hint="eastAsia"/>
        </w:rPr>
        <w:t>концепция</w:t>
      </w:r>
      <w:r>
        <w:t xml:space="preserve"> </w:t>
      </w:r>
      <w:r>
        <w:rPr>
          <w:rFonts w:hint="eastAsia"/>
        </w:rPr>
        <w:t>управления</w:t>
      </w:r>
      <w:r>
        <w:t xml:space="preserve"> </w:t>
      </w:r>
      <w:r>
        <w:rPr>
          <w:rFonts w:hint="eastAsia"/>
        </w:rPr>
        <w:t>качеством</w:t>
      </w:r>
      <w:r>
        <w:t xml:space="preserve"> </w:t>
      </w:r>
      <w:r>
        <w:rPr>
          <w:rFonts w:hint="eastAsia"/>
        </w:rPr>
        <w:t>в</w:t>
      </w:r>
      <w:r>
        <w:t xml:space="preserve"> </w:t>
      </w:r>
      <w:r>
        <w:rPr>
          <w:rFonts w:hint="eastAsia"/>
        </w:rPr>
        <w:t>региональных</w:t>
      </w:r>
      <w:r>
        <w:t xml:space="preserve"> </w:t>
      </w:r>
      <w:r>
        <w:rPr>
          <w:rFonts w:hint="eastAsia"/>
        </w:rPr>
        <w:t>санаторно</w:t>
      </w:r>
      <w:r>
        <w:t>-</w:t>
      </w:r>
      <w:r>
        <w:rPr>
          <w:rFonts w:hint="eastAsia"/>
        </w:rPr>
        <w:t>курортных</w:t>
      </w:r>
      <w:r>
        <w:t xml:space="preserve"> </w:t>
      </w:r>
      <w:r>
        <w:rPr>
          <w:rFonts w:hint="eastAsia"/>
        </w:rPr>
        <w:t>системах</w:t>
      </w:r>
      <w:r>
        <w:t xml:space="preserve">. </w:t>
      </w:r>
    </w:p>
    <w:p w14:paraId="1C1D6A9E" w14:textId="77777777" w:rsidR="00FC5AFC" w:rsidRDefault="00FC5AFC" w:rsidP="00FC5AFC">
      <w:r>
        <w:rPr>
          <w:rFonts w:hint="eastAsia"/>
        </w:rPr>
        <w:t>В</w:t>
      </w:r>
      <w:r>
        <w:t xml:space="preserve"> </w:t>
      </w:r>
      <w:r>
        <w:rPr>
          <w:rFonts w:hint="eastAsia"/>
        </w:rPr>
        <w:t>третьей</w:t>
      </w:r>
      <w:r>
        <w:t xml:space="preserve"> </w:t>
      </w:r>
      <w:r>
        <w:rPr>
          <w:rFonts w:hint="eastAsia"/>
        </w:rPr>
        <w:t>главе</w:t>
      </w:r>
      <w:r>
        <w:t xml:space="preserve"> </w:t>
      </w:r>
      <w:r>
        <w:rPr>
          <w:rFonts w:hint="eastAsia"/>
        </w:rPr>
        <w:t>создана</w:t>
      </w:r>
      <w:r>
        <w:t xml:space="preserve"> </w:t>
      </w:r>
      <w:r>
        <w:rPr>
          <w:rFonts w:hint="eastAsia"/>
        </w:rPr>
        <w:t>структурная</w:t>
      </w:r>
      <w:r>
        <w:t xml:space="preserve"> </w:t>
      </w:r>
      <w:r>
        <w:rPr>
          <w:rFonts w:hint="eastAsia"/>
        </w:rPr>
        <w:t>модель</w:t>
      </w:r>
      <w:r>
        <w:t xml:space="preserve"> </w:t>
      </w:r>
      <w:r>
        <w:rPr>
          <w:rFonts w:hint="eastAsia"/>
        </w:rPr>
        <w:t>бизнес</w:t>
      </w:r>
      <w:r>
        <w:t>-</w:t>
      </w:r>
      <w:r>
        <w:rPr>
          <w:rFonts w:hint="eastAsia"/>
        </w:rPr>
        <w:t>единицы</w:t>
      </w:r>
      <w:r>
        <w:t xml:space="preserve"> </w:t>
      </w:r>
      <w:r>
        <w:rPr>
          <w:rFonts w:hint="eastAsia"/>
        </w:rPr>
        <w:t>региональной</w:t>
      </w:r>
      <w:r>
        <w:t xml:space="preserve"> </w:t>
      </w:r>
      <w:r>
        <w:rPr>
          <w:rFonts w:hint="eastAsia"/>
        </w:rPr>
        <w:t>санаторно</w:t>
      </w:r>
      <w:r>
        <w:t>-</w:t>
      </w:r>
      <w:r>
        <w:rPr>
          <w:rFonts w:hint="eastAsia"/>
        </w:rPr>
        <w:t>курортной</w:t>
      </w:r>
      <w:r>
        <w:t xml:space="preserve"> </w:t>
      </w:r>
      <w:r>
        <w:rPr>
          <w:rFonts w:hint="eastAsia"/>
        </w:rPr>
        <w:t>системы</w:t>
      </w:r>
      <w:r>
        <w:t xml:space="preserve">, </w:t>
      </w:r>
      <w:r>
        <w:rPr>
          <w:rFonts w:hint="eastAsia"/>
        </w:rPr>
        <w:t>основанная</w:t>
      </w:r>
      <w:r>
        <w:t xml:space="preserve"> </w:t>
      </w:r>
      <w:r>
        <w:rPr>
          <w:rFonts w:hint="eastAsia"/>
        </w:rPr>
        <w:t>на</w:t>
      </w:r>
      <w:r>
        <w:t xml:space="preserve"> </w:t>
      </w:r>
      <w:r>
        <w:rPr>
          <w:rFonts w:hint="eastAsia"/>
        </w:rPr>
        <w:t>проектном</w:t>
      </w:r>
      <w:r>
        <w:t xml:space="preserve"> </w:t>
      </w:r>
      <w:r>
        <w:rPr>
          <w:rFonts w:hint="eastAsia"/>
        </w:rPr>
        <w:t>подходе</w:t>
      </w:r>
      <w:r>
        <w:t xml:space="preserve"> </w:t>
      </w:r>
      <w:r>
        <w:rPr>
          <w:rFonts w:hint="eastAsia"/>
        </w:rPr>
        <w:t>к</w:t>
      </w:r>
      <w:r>
        <w:t xml:space="preserve"> </w:t>
      </w:r>
      <w:r>
        <w:rPr>
          <w:rFonts w:hint="eastAsia"/>
        </w:rPr>
        <w:t>структурированию</w:t>
      </w:r>
      <w:r>
        <w:t xml:space="preserve"> </w:t>
      </w:r>
      <w:r>
        <w:rPr>
          <w:rFonts w:hint="eastAsia"/>
        </w:rPr>
        <w:t>процессов</w:t>
      </w:r>
      <w:r>
        <w:t xml:space="preserve"> </w:t>
      </w:r>
      <w:r>
        <w:rPr>
          <w:rFonts w:hint="eastAsia"/>
        </w:rPr>
        <w:t>ее</w:t>
      </w:r>
      <w:r>
        <w:t xml:space="preserve"> </w:t>
      </w:r>
      <w:r>
        <w:rPr>
          <w:rFonts w:hint="eastAsia"/>
        </w:rPr>
        <w:t>функционирования</w:t>
      </w:r>
      <w:r>
        <w:t xml:space="preserve">. </w:t>
      </w:r>
      <w:r>
        <w:rPr>
          <w:rFonts w:hint="eastAsia"/>
        </w:rPr>
        <w:t>Основные</w:t>
      </w:r>
      <w:r>
        <w:t xml:space="preserve"> </w:t>
      </w:r>
      <w:r>
        <w:rPr>
          <w:rFonts w:hint="eastAsia"/>
        </w:rPr>
        <w:t>объекты</w:t>
      </w:r>
      <w:r>
        <w:t xml:space="preserve"> </w:t>
      </w:r>
      <w:r>
        <w:rPr>
          <w:rFonts w:hint="eastAsia"/>
        </w:rPr>
        <w:t>модели</w:t>
      </w:r>
      <w:r>
        <w:t xml:space="preserve"> </w:t>
      </w:r>
      <w:r>
        <w:rPr>
          <w:rFonts w:hint="eastAsia"/>
        </w:rPr>
        <w:t>–</w:t>
      </w:r>
      <w:r>
        <w:t xml:space="preserve"> </w:t>
      </w:r>
      <w:r>
        <w:rPr>
          <w:rFonts w:hint="eastAsia"/>
        </w:rPr>
        <w:t>услуга</w:t>
      </w:r>
      <w:r>
        <w:t xml:space="preserve">, </w:t>
      </w:r>
      <w:r>
        <w:rPr>
          <w:rFonts w:hint="eastAsia"/>
        </w:rPr>
        <w:t>платформа</w:t>
      </w:r>
      <w:r>
        <w:t xml:space="preserve"> </w:t>
      </w:r>
      <w:r>
        <w:rPr>
          <w:rFonts w:hint="eastAsia"/>
        </w:rPr>
        <w:t>и</w:t>
      </w:r>
      <w:r>
        <w:t xml:space="preserve"> </w:t>
      </w:r>
      <w:r>
        <w:rPr>
          <w:rFonts w:hint="eastAsia"/>
        </w:rPr>
        <w:t>проект</w:t>
      </w:r>
      <w:r>
        <w:t>.</w:t>
      </w:r>
    </w:p>
    <w:p w14:paraId="2F8FFCE0" w14:textId="77777777" w:rsidR="00FC5AFC" w:rsidRDefault="00FC5AFC" w:rsidP="00FC5AFC">
      <w:r>
        <w:rPr>
          <w:rFonts w:hint="eastAsia"/>
        </w:rPr>
        <w:t>Основной</w:t>
      </w:r>
      <w:r>
        <w:t xml:space="preserve"> </w:t>
      </w:r>
      <w:r>
        <w:rPr>
          <w:rFonts w:hint="eastAsia"/>
        </w:rPr>
        <w:t>задачей</w:t>
      </w:r>
      <w:r>
        <w:t xml:space="preserve"> </w:t>
      </w:r>
      <w:r>
        <w:rPr>
          <w:rFonts w:hint="eastAsia"/>
        </w:rPr>
        <w:t>функционирования</w:t>
      </w:r>
      <w:r>
        <w:t xml:space="preserve"> </w:t>
      </w:r>
      <w:r>
        <w:rPr>
          <w:rFonts w:hint="eastAsia"/>
        </w:rPr>
        <w:t>бизнес</w:t>
      </w:r>
      <w:r>
        <w:t>-</w:t>
      </w:r>
      <w:r>
        <w:rPr>
          <w:rFonts w:hint="eastAsia"/>
        </w:rPr>
        <w:t>единицы</w:t>
      </w:r>
      <w:r>
        <w:t xml:space="preserve"> </w:t>
      </w:r>
      <w:r>
        <w:rPr>
          <w:rFonts w:hint="eastAsia"/>
        </w:rPr>
        <w:t>является</w:t>
      </w:r>
      <w:r>
        <w:t xml:space="preserve"> </w:t>
      </w:r>
      <w:r>
        <w:rPr>
          <w:rFonts w:hint="eastAsia"/>
        </w:rPr>
        <w:t>создание</w:t>
      </w:r>
      <w:r>
        <w:t xml:space="preserve"> </w:t>
      </w:r>
      <w:r>
        <w:rPr>
          <w:rFonts w:hint="eastAsia"/>
        </w:rPr>
        <w:t>услуг</w:t>
      </w:r>
      <w:r>
        <w:t xml:space="preserve">. </w:t>
      </w:r>
      <w:r>
        <w:rPr>
          <w:rFonts w:hint="eastAsia"/>
        </w:rPr>
        <w:t>Понятие</w:t>
      </w:r>
      <w:r>
        <w:t xml:space="preserve"> </w:t>
      </w:r>
      <w:r>
        <w:rPr>
          <w:rFonts w:hint="eastAsia"/>
        </w:rPr>
        <w:t>услуги</w:t>
      </w:r>
      <w:r>
        <w:t xml:space="preserve"> </w:t>
      </w:r>
      <w:r>
        <w:rPr>
          <w:rFonts w:hint="eastAsia"/>
        </w:rPr>
        <w:t>обобщает</w:t>
      </w:r>
      <w:r>
        <w:t xml:space="preserve"> </w:t>
      </w:r>
      <w:r>
        <w:rPr>
          <w:rFonts w:hint="eastAsia"/>
        </w:rPr>
        <w:t>такие</w:t>
      </w:r>
      <w:r>
        <w:t xml:space="preserve"> </w:t>
      </w:r>
      <w:r>
        <w:rPr>
          <w:rFonts w:hint="eastAsia"/>
        </w:rPr>
        <w:t>разнородные</w:t>
      </w:r>
      <w:r>
        <w:t xml:space="preserve"> </w:t>
      </w:r>
      <w:r>
        <w:rPr>
          <w:rFonts w:hint="eastAsia"/>
        </w:rPr>
        <w:t>понятия</w:t>
      </w:r>
      <w:r>
        <w:t xml:space="preserve">, </w:t>
      </w:r>
      <w:r>
        <w:rPr>
          <w:rFonts w:hint="eastAsia"/>
        </w:rPr>
        <w:t>как</w:t>
      </w:r>
      <w:r>
        <w:t xml:space="preserve"> </w:t>
      </w:r>
      <w:r>
        <w:rPr>
          <w:rFonts w:hint="eastAsia"/>
        </w:rPr>
        <w:t>произведенная</w:t>
      </w:r>
      <w:r>
        <w:t xml:space="preserve"> </w:t>
      </w:r>
      <w:r>
        <w:rPr>
          <w:rFonts w:hint="eastAsia"/>
        </w:rPr>
        <w:t>продукция</w:t>
      </w:r>
      <w:r>
        <w:t xml:space="preserve">, </w:t>
      </w:r>
      <w:r>
        <w:rPr>
          <w:rFonts w:hint="eastAsia"/>
        </w:rPr>
        <w:t>выполненные</w:t>
      </w:r>
      <w:r>
        <w:t xml:space="preserve"> </w:t>
      </w:r>
      <w:r>
        <w:rPr>
          <w:rFonts w:hint="eastAsia"/>
        </w:rPr>
        <w:t>работы</w:t>
      </w:r>
      <w:r>
        <w:t xml:space="preserve">, </w:t>
      </w:r>
      <w:r>
        <w:rPr>
          <w:rFonts w:hint="eastAsia"/>
        </w:rPr>
        <w:t>оказанные</w:t>
      </w:r>
      <w:r>
        <w:t xml:space="preserve"> </w:t>
      </w:r>
      <w:r>
        <w:rPr>
          <w:rFonts w:hint="eastAsia"/>
        </w:rPr>
        <w:t>услуги</w:t>
      </w:r>
      <w:r>
        <w:t xml:space="preserve">, </w:t>
      </w:r>
      <w:r>
        <w:rPr>
          <w:rFonts w:hint="eastAsia"/>
        </w:rPr>
        <w:t>созданные</w:t>
      </w:r>
      <w:r>
        <w:t xml:space="preserve"> </w:t>
      </w:r>
      <w:r>
        <w:rPr>
          <w:rFonts w:hint="eastAsia"/>
        </w:rPr>
        <w:t>объекты</w:t>
      </w:r>
      <w:r>
        <w:t xml:space="preserve"> </w:t>
      </w:r>
      <w:r>
        <w:rPr>
          <w:rFonts w:hint="eastAsia"/>
        </w:rPr>
        <w:t>и</w:t>
      </w:r>
      <w:r>
        <w:t xml:space="preserve"> </w:t>
      </w:r>
      <w:r>
        <w:rPr>
          <w:rFonts w:hint="eastAsia"/>
        </w:rPr>
        <w:t>др</w:t>
      </w:r>
      <w:r>
        <w:t xml:space="preserve">. </w:t>
      </w:r>
      <w:r>
        <w:rPr>
          <w:rFonts w:hint="eastAsia"/>
        </w:rPr>
        <w:t>Для</w:t>
      </w:r>
      <w:r>
        <w:t xml:space="preserve"> </w:t>
      </w:r>
      <w:r>
        <w:rPr>
          <w:rFonts w:hint="eastAsia"/>
        </w:rPr>
        <w:t>создания</w:t>
      </w:r>
      <w:r>
        <w:t xml:space="preserve"> </w:t>
      </w:r>
      <w:r>
        <w:rPr>
          <w:rFonts w:hint="eastAsia"/>
        </w:rPr>
        <w:t>услуг</w:t>
      </w:r>
      <w:r>
        <w:t xml:space="preserve"> </w:t>
      </w:r>
      <w:r>
        <w:rPr>
          <w:rFonts w:hint="eastAsia"/>
        </w:rPr>
        <w:t>бизнес</w:t>
      </w:r>
      <w:r>
        <w:t>-</w:t>
      </w:r>
      <w:r>
        <w:rPr>
          <w:rFonts w:hint="eastAsia"/>
        </w:rPr>
        <w:t>единица</w:t>
      </w:r>
      <w:r>
        <w:t xml:space="preserve"> </w:t>
      </w:r>
      <w:r>
        <w:rPr>
          <w:rFonts w:hint="eastAsia"/>
        </w:rPr>
        <w:t>потребляет</w:t>
      </w:r>
      <w:r>
        <w:t xml:space="preserve"> (</w:t>
      </w:r>
      <w:r>
        <w:rPr>
          <w:rFonts w:hint="eastAsia"/>
        </w:rPr>
        <w:t>использует</w:t>
      </w:r>
      <w:r>
        <w:t xml:space="preserve">) </w:t>
      </w:r>
      <w:r>
        <w:rPr>
          <w:rFonts w:hint="eastAsia"/>
        </w:rPr>
        <w:t>ресурсы</w:t>
      </w:r>
      <w:r>
        <w:t xml:space="preserve">, </w:t>
      </w:r>
      <w:r>
        <w:rPr>
          <w:rFonts w:hint="eastAsia"/>
        </w:rPr>
        <w:t>часть</w:t>
      </w:r>
      <w:r>
        <w:t xml:space="preserve"> </w:t>
      </w:r>
      <w:r>
        <w:rPr>
          <w:rFonts w:hint="eastAsia"/>
        </w:rPr>
        <w:t>из</w:t>
      </w:r>
      <w:r>
        <w:t xml:space="preserve"> </w:t>
      </w:r>
      <w:r>
        <w:rPr>
          <w:rFonts w:hint="eastAsia"/>
        </w:rPr>
        <w:t>которых</w:t>
      </w:r>
      <w:r>
        <w:t xml:space="preserve"> </w:t>
      </w:r>
      <w:r>
        <w:rPr>
          <w:rFonts w:hint="eastAsia"/>
        </w:rPr>
        <w:t>поступает</w:t>
      </w:r>
      <w:r>
        <w:t xml:space="preserve"> </w:t>
      </w:r>
      <w:r>
        <w:rPr>
          <w:rFonts w:hint="eastAsia"/>
        </w:rPr>
        <w:t>из</w:t>
      </w:r>
      <w:r>
        <w:t xml:space="preserve"> </w:t>
      </w:r>
      <w:r>
        <w:rPr>
          <w:rFonts w:hint="eastAsia"/>
        </w:rPr>
        <w:t>внешней</w:t>
      </w:r>
      <w:r>
        <w:t xml:space="preserve"> </w:t>
      </w:r>
      <w:r>
        <w:rPr>
          <w:rFonts w:hint="eastAsia"/>
        </w:rPr>
        <w:t>среды</w:t>
      </w:r>
      <w:r>
        <w:t xml:space="preserve">, </w:t>
      </w:r>
      <w:r>
        <w:rPr>
          <w:rFonts w:hint="eastAsia"/>
        </w:rPr>
        <w:t>а</w:t>
      </w:r>
      <w:r>
        <w:t xml:space="preserve"> </w:t>
      </w:r>
      <w:r>
        <w:rPr>
          <w:rFonts w:hint="eastAsia"/>
        </w:rPr>
        <w:t>часть</w:t>
      </w:r>
      <w:r>
        <w:t xml:space="preserve"> </w:t>
      </w:r>
      <w:r>
        <w:rPr>
          <w:rFonts w:hint="eastAsia"/>
        </w:rPr>
        <w:t>потребляется</w:t>
      </w:r>
      <w:r>
        <w:t xml:space="preserve"> </w:t>
      </w:r>
      <w:r>
        <w:rPr>
          <w:rFonts w:hint="eastAsia"/>
        </w:rPr>
        <w:t>из</w:t>
      </w:r>
      <w:r>
        <w:t xml:space="preserve"> </w:t>
      </w:r>
      <w:r>
        <w:rPr>
          <w:rFonts w:hint="eastAsia"/>
        </w:rPr>
        <w:t>запасов</w:t>
      </w:r>
      <w:r>
        <w:t>.</w:t>
      </w:r>
    </w:p>
    <w:p w14:paraId="41E4F02C" w14:textId="77777777" w:rsidR="00FC5AFC" w:rsidRDefault="00FC5AFC" w:rsidP="00FC5AFC">
      <w:r>
        <w:rPr>
          <w:rFonts w:hint="eastAsia"/>
        </w:rPr>
        <w:t>Под</w:t>
      </w:r>
      <w:r>
        <w:t xml:space="preserve"> </w:t>
      </w:r>
      <w:r>
        <w:rPr>
          <w:rFonts w:hint="eastAsia"/>
        </w:rPr>
        <w:t>платформой</w:t>
      </w:r>
      <w:r>
        <w:t xml:space="preserve"> </w:t>
      </w:r>
      <w:r>
        <w:rPr>
          <w:rFonts w:hint="eastAsia"/>
        </w:rPr>
        <w:t>будем</w:t>
      </w:r>
      <w:r>
        <w:t xml:space="preserve"> </w:t>
      </w:r>
      <w:r>
        <w:rPr>
          <w:rFonts w:hint="eastAsia"/>
        </w:rPr>
        <w:t>понимать</w:t>
      </w:r>
      <w:r>
        <w:t xml:space="preserve"> </w:t>
      </w:r>
      <w:r>
        <w:rPr>
          <w:rFonts w:hint="eastAsia"/>
        </w:rPr>
        <w:t>такие</w:t>
      </w:r>
      <w:r>
        <w:t xml:space="preserve"> </w:t>
      </w:r>
      <w:r>
        <w:rPr>
          <w:rFonts w:hint="eastAsia"/>
        </w:rPr>
        <w:t>средства</w:t>
      </w:r>
      <w:r>
        <w:t xml:space="preserve"> </w:t>
      </w:r>
      <w:r>
        <w:rPr>
          <w:rFonts w:hint="eastAsia"/>
        </w:rPr>
        <w:t>создания</w:t>
      </w:r>
      <w:r>
        <w:t xml:space="preserve"> </w:t>
      </w:r>
      <w:r>
        <w:rPr>
          <w:rFonts w:hint="eastAsia"/>
        </w:rPr>
        <w:t>услуг</w:t>
      </w:r>
      <w:r>
        <w:t xml:space="preserve">, </w:t>
      </w:r>
      <w:r>
        <w:rPr>
          <w:rFonts w:hint="eastAsia"/>
        </w:rPr>
        <w:t>как</w:t>
      </w:r>
      <w:r>
        <w:t xml:space="preserve"> </w:t>
      </w:r>
      <w:r>
        <w:rPr>
          <w:rFonts w:hint="eastAsia"/>
        </w:rPr>
        <w:t>единица</w:t>
      </w:r>
      <w:r>
        <w:t xml:space="preserve"> </w:t>
      </w:r>
      <w:r>
        <w:rPr>
          <w:rFonts w:hint="eastAsia"/>
        </w:rPr>
        <w:t>оборудования</w:t>
      </w:r>
      <w:r>
        <w:t xml:space="preserve">, </w:t>
      </w:r>
      <w:r>
        <w:rPr>
          <w:rFonts w:hint="eastAsia"/>
        </w:rPr>
        <w:t>структурно</w:t>
      </w:r>
      <w:r>
        <w:rPr>
          <w:rFonts w:hint="eastAsia"/>
        </w:rPr>
        <w:lastRenderedPageBreak/>
        <w:t>е</w:t>
      </w:r>
      <w:r>
        <w:t xml:space="preserve"> </w:t>
      </w:r>
      <w:r>
        <w:rPr>
          <w:rFonts w:hint="eastAsia"/>
        </w:rPr>
        <w:t>подразделение</w:t>
      </w:r>
      <w:r>
        <w:t xml:space="preserve">, </w:t>
      </w:r>
      <w:r>
        <w:rPr>
          <w:rFonts w:hint="eastAsia"/>
        </w:rPr>
        <w:t>бизнес</w:t>
      </w:r>
      <w:r>
        <w:t>-</w:t>
      </w:r>
      <w:r>
        <w:rPr>
          <w:rFonts w:hint="eastAsia"/>
        </w:rPr>
        <w:t>единица</w:t>
      </w:r>
      <w:r>
        <w:t xml:space="preserve"> </w:t>
      </w:r>
      <w:r>
        <w:rPr>
          <w:rFonts w:hint="eastAsia"/>
        </w:rPr>
        <w:t>в</w:t>
      </w:r>
      <w:r>
        <w:t xml:space="preserve"> </w:t>
      </w:r>
      <w:r>
        <w:rPr>
          <w:rFonts w:hint="eastAsia"/>
        </w:rPr>
        <w:t>целом</w:t>
      </w:r>
      <w:r>
        <w:t xml:space="preserve">  </w:t>
      </w:r>
      <w:r>
        <w:rPr>
          <w:rFonts w:hint="eastAsia"/>
        </w:rPr>
        <w:t>и</w:t>
      </w:r>
      <w:r>
        <w:t xml:space="preserve"> </w:t>
      </w:r>
      <w:r>
        <w:rPr>
          <w:rFonts w:hint="eastAsia"/>
        </w:rPr>
        <w:t>т</w:t>
      </w:r>
      <w:r>
        <w:t>.</w:t>
      </w:r>
      <w:r>
        <w:rPr>
          <w:rFonts w:hint="eastAsia"/>
        </w:rPr>
        <w:t>д</w:t>
      </w:r>
      <w:r>
        <w:t>.</w:t>
      </w:r>
    </w:p>
    <w:p w14:paraId="06DE96D0" w14:textId="77777777" w:rsidR="00FC5AFC" w:rsidRDefault="00FC5AFC" w:rsidP="00FC5AFC">
      <w:r>
        <w:rPr>
          <w:rFonts w:hint="eastAsia"/>
        </w:rPr>
        <w:t>Платформы</w:t>
      </w:r>
      <w:r>
        <w:t xml:space="preserve"> </w:t>
      </w:r>
      <w:r>
        <w:rPr>
          <w:rFonts w:hint="eastAsia"/>
        </w:rPr>
        <w:t>и</w:t>
      </w:r>
      <w:r>
        <w:t xml:space="preserve"> </w:t>
      </w:r>
      <w:r>
        <w:rPr>
          <w:rFonts w:hint="eastAsia"/>
        </w:rPr>
        <w:t>услуги</w:t>
      </w:r>
      <w:r>
        <w:t xml:space="preserve"> </w:t>
      </w:r>
      <w:r>
        <w:rPr>
          <w:rFonts w:hint="eastAsia"/>
        </w:rPr>
        <w:t>есть</w:t>
      </w:r>
      <w:r>
        <w:t xml:space="preserve"> </w:t>
      </w:r>
      <w:r>
        <w:rPr>
          <w:rFonts w:hint="eastAsia"/>
        </w:rPr>
        <w:t>первичные</w:t>
      </w:r>
      <w:r>
        <w:t xml:space="preserve"> </w:t>
      </w:r>
      <w:r>
        <w:rPr>
          <w:rFonts w:hint="eastAsia"/>
        </w:rPr>
        <w:t>объекты</w:t>
      </w:r>
      <w:r>
        <w:t xml:space="preserve"> </w:t>
      </w:r>
      <w:r>
        <w:rPr>
          <w:rFonts w:hint="eastAsia"/>
        </w:rPr>
        <w:t>модели</w:t>
      </w:r>
      <w:r>
        <w:t xml:space="preserve">, </w:t>
      </w:r>
      <w:r>
        <w:rPr>
          <w:rFonts w:hint="eastAsia"/>
        </w:rPr>
        <w:t>а</w:t>
      </w:r>
      <w:r>
        <w:t xml:space="preserve"> </w:t>
      </w:r>
      <w:r>
        <w:rPr>
          <w:rFonts w:hint="eastAsia"/>
        </w:rPr>
        <w:t>проект</w:t>
      </w:r>
      <w:r>
        <w:t xml:space="preserve"> </w:t>
      </w:r>
      <w:r>
        <w:rPr>
          <w:rFonts w:hint="eastAsia"/>
        </w:rPr>
        <w:t>есть</w:t>
      </w:r>
      <w:r>
        <w:t xml:space="preserve"> </w:t>
      </w:r>
      <w:r>
        <w:rPr>
          <w:rFonts w:hint="eastAsia"/>
        </w:rPr>
        <w:t>пара</w:t>
      </w:r>
      <w:r>
        <w:t xml:space="preserve"> (</w:t>
      </w:r>
      <w:r>
        <w:rPr>
          <w:rFonts w:hint="eastAsia"/>
        </w:rPr>
        <w:t>платформа</w:t>
      </w:r>
      <w:r>
        <w:t xml:space="preserve">, </w:t>
      </w:r>
      <w:r>
        <w:rPr>
          <w:rFonts w:hint="eastAsia"/>
        </w:rPr>
        <w:t>услуга</w:t>
      </w:r>
      <w:r>
        <w:t xml:space="preserve">), </w:t>
      </w:r>
      <w:r>
        <w:rPr>
          <w:rFonts w:hint="eastAsia"/>
        </w:rPr>
        <w:t>где</w:t>
      </w:r>
      <w:r>
        <w:t xml:space="preserve"> </w:t>
      </w:r>
      <w:r>
        <w:rPr>
          <w:rFonts w:hint="eastAsia"/>
        </w:rPr>
        <w:t>услуга</w:t>
      </w:r>
      <w:r>
        <w:t xml:space="preserve">, </w:t>
      </w:r>
      <w:r>
        <w:rPr>
          <w:rFonts w:hint="eastAsia"/>
        </w:rPr>
        <w:t>возможно</w:t>
      </w:r>
      <w:r>
        <w:t xml:space="preserve">, </w:t>
      </w:r>
      <w:r>
        <w:rPr>
          <w:rFonts w:hint="eastAsia"/>
        </w:rPr>
        <w:t>является</w:t>
      </w:r>
      <w:r>
        <w:t xml:space="preserve"> </w:t>
      </w:r>
      <w:r>
        <w:rPr>
          <w:rFonts w:hint="eastAsia"/>
        </w:rPr>
        <w:t>составным</w:t>
      </w:r>
      <w:r>
        <w:t xml:space="preserve"> </w:t>
      </w:r>
      <w:r>
        <w:rPr>
          <w:rFonts w:hint="eastAsia"/>
        </w:rPr>
        <w:t>набором</w:t>
      </w:r>
      <w:r>
        <w:t xml:space="preserve"> </w:t>
      </w:r>
      <w:r>
        <w:rPr>
          <w:rFonts w:hint="eastAsia"/>
        </w:rPr>
        <w:t>услуг</w:t>
      </w:r>
      <w:r>
        <w:t xml:space="preserve">. </w:t>
      </w:r>
      <w:r>
        <w:rPr>
          <w:rFonts w:hint="eastAsia"/>
        </w:rPr>
        <w:t>Далее</w:t>
      </w:r>
      <w:r>
        <w:t xml:space="preserve"> </w:t>
      </w:r>
      <w:r>
        <w:rPr>
          <w:rFonts w:hint="eastAsia"/>
        </w:rPr>
        <w:t>рассматриваются</w:t>
      </w:r>
      <w:r>
        <w:t xml:space="preserve"> </w:t>
      </w:r>
      <w:r>
        <w:rPr>
          <w:rFonts w:hint="eastAsia"/>
        </w:rPr>
        <w:t>набор</w:t>
      </w:r>
      <w:r>
        <w:t xml:space="preserve"> </w:t>
      </w:r>
      <w:r>
        <w:rPr>
          <w:rFonts w:hint="eastAsia"/>
        </w:rPr>
        <w:t>услуг</w:t>
      </w:r>
      <w:r>
        <w:t xml:space="preserve"> </w:t>
      </w:r>
      <w:r>
        <w:rPr>
          <w:rFonts w:hint="eastAsia"/>
        </w:rPr>
        <w:t>и</w:t>
      </w:r>
      <w:r>
        <w:t xml:space="preserve"> </w:t>
      </w:r>
      <w:r>
        <w:rPr>
          <w:rFonts w:hint="eastAsia"/>
        </w:rPr>
        <w:t>структура</w:t>
      </w:r>
      <w:r>
        <w:t xml:space="preserve"> </w:t>
      </w:r>
      <w:r>
        <w:rPr>
          <w:rFonts w:hint="eastAsia"/>
        </w:rPr>
        <w:t>платформ</w:t>
      </w:r>
      <w:r>
        <w:t xml:space="preserve"> </w:t>
      </w:r>
      <w:r>
        <w:rPr>
          <w:rFonts w:hint="eastAsia"/>
        </w:rPr>
        <w:t>за</w:t>
      </w:r>
      <w:r>
        <w:t xml:space="preserve"> </w:t>
      </w:r>
      <w:r>
        <w:rPr>
          <w:rFonts w:hint="eastAsia"/>
        </w:rPr>
        <w:t>период</w:t>
      </w:r>
      <w:r>
        <w:t xml:space="preserve">, </w:t>
      </w:r>
      <w:r>
        <w:rPr>
          <w:rFonts w:hint="eastAsia"/>
        </w:rPr>
        <w:t>соответствующий</w:t>
      </w:r>
      <w:r>
        <w:t xml:space="preserve"> </w:t>
      </w:r>
      <w:r>
        <w:rPr>
          <w:rFonts w:hint="eastAsia"/>
        </w:rPr>
        <w:t>периоду</w:t>
      </w:r>
      <w:r>
        <w:t xml:space="preserve"> </w:t>
      </w:r>
      <w:r>
        <w:rPr>
          <w:rFonts w:hint="eastAsia"/>
        </w:rPr>
        <w:t>процесса</w:t>
      </w:r>
      <w:r>
        <w:t xml:space="preserve"> </w:t>
      </w:r>
      <w:r>
        <w:rPr>
          <w:rFonts w:hint="eastAsia"/>
        </w:rPr>
        <w:t>создания</w:t>
      </w:r>
      <w:r>
        <w:t xml:space="preserve"> </w:t>
      </w:r>
      <w:r>
        <w:rPr>
          <w:rFonts w:hint="eastAsia"/>
        </w:rPr>
        <w:t>услуг</w:t>
      </w:r>
      <w:r>
        <w:t>.</w:t>
      </w:r>
    </w:p>
    <w:p w14:paraId="244C6056" w14:textId="77777777" w:rsidR="00FC5AFC" w:rsidRDefault="00FC5AFC" w:rsidP="00FC5AFC">
      <w:r>
        <w:rPr>
          <w:rFonts w:hint="eastAsia"/>
        </w:rPr>
        <w:t>Пусть</w:t>
      </w:r>
      <w:r>
        <w:t xml:space="preserve"> </w:t>
      </w:r>
      <w:r>
        <w:rPr>
          <w:rFonts w:hint="eastAsia"/>
        </w:rPr>
        <w:t>имеются</w:t>
      </w:r>
      <w:r>
        <w:t xml:space="preserve"> </w:t>
      </w:r>
      <w:r>
        <w:rPr>
          <w:rFonts w:hint="eastAsia"/>
        </w:rPr>
        <w:t>услуги</w:t>
      </w:r>
      <w:r>
        <w:t xml:space="preserve"> </w:t>
      </w:r>
      <w:r>
        <w:rPr>
          <w:rFonts w:hint="eastAsia"/>
        </w:rPr>
        <w:t>типов</w:t>
      </w:r>
      <w:r>
        <w:t xml:space="preserve"> new (</w:t>
      </w:r>
      <w:r>
        <w:rPr>
          <w:rFonts w:hint="eastAsia"/>
        </w:rPr>
        <w:t>вновь</w:t>
      </w:r>
      <w:r>
        <w:t xml:space="preserve"> </w:t>
      </w:r>
      <w:r>
        <w:rPr>
          <w:rFonts w:hint="eastAsia"/>
        </w:rPr>
        <w:t>создаваемые</w:t>
      </w:r>
      <w:r>
        <w:t xml:space="preserve"> </w:t>
      </w:r>
      <w:r>
        <w:rPr>
          <w:rFonts w:hint="eastAsia"/>
        </w:rPr>
        <w:t>в</w:t>
      </w:r>
      <w:r>
        <w:t xml:space="preserve"> </w:t>
      </w:r>
      <w:r>
        <w:rPr>
          <w:rFonts w:hint="eastAsia"/>
        </w:rPr>
        <w:t>рассматриваемом</w:t>
      </w:r>
      <w:r>
        <w:t xml:space="preserve"> </w:t>
      </w:r>
      <w:r>
        <w:rPr>
          <w:rFonts w:hint="eastAsia"/>
        </w:rPr>
        <w:t>периоде</w:t>
      </w:r>
      <w:r>
        <w:t xml:space="preserve">) </w:t>
      </w:r>
      <w:r>
        <w:rPr>
          <w:rFonts w:hint="eastAsia"/>
        </w:rPr>
        <w:t>и</w:t>
      </w:r>
      <w:r>
        <w:t xml:space="preserve"> mix (</w:t>
      </w:r>
      <w:r>
        <w:rPr>
          <w:rFonts w:hint="eastAsia"/>
        </w:rPr>
        <w:t>услуги</w:t>
      </w:r>
      <w:r>
        <w:t xml:space="preserve">, </w:t>
      </w:r>
      <w:r>
        <w:rPr>
          <w:rFonts w:hint="eastAsia"/>
        </w:rPr>
        <w:t>получаемые</w:t>
      </w:r>
      <w:r>
        <w:t xml:space="preserve"> </w:t>
      </w:r>
      <w:r>
        <w:rPr>
          <w:rFonts w:hint="eastAsia"/>
        </w:rPr>
        <w:t>объединением</w:t>
      </w:r>
      <w:r>
        <w:t xml:space="preserve"> </w:t>
      </w:r>
      <w:r>
        <w:rPr>
          <w:rFonts w:hint="eastAsia"/>
        </w:rPr>
        <w:t>услуг</w:t>
      </w:r>
      <w:r>
        <w:t xml:space="preserve"> </w:t>
      </w:r>
      <w:r>
        <w:rPr>
          <w:rFonts w:hint="eastAsia"/>
        </w:rPr>
        <w:t>типа</w:t>
      </w:r>
      <w:r>
        <w:t xml:space="preserve"> new </w:t>
      </w:r>
      <w:r>
        <w:rPr>
          <w:rFonts w:hint="eastAsia"/>
        </w:rPr>
        <w:t>одной</w:t>
      </w:r>
      <w:r>
        <w:t xml:space="preserve"> </w:t>
      </w:r>
      <w:r>
        <w:rPr>
          <w:rFonts w:hint="eastAsia"/>
        </w:rPr>
        <w:t>номенклатуры</w:t>
      </w:r>
      <w:r>
        <w:t xml:space="preserve">  </w:t>
      </w:r>
      <w:r>
        <w:rPr>
          <w:rFonts w:hint="eastAsia"/>
        </w:rPr>
        <w:t>между</w:t>
      </w:r>
      <w:r>
        <w:t xml:space="preserve"> </w:t>
      </w:r>
      <w:r>
        <w:rPr>
          <w:rFonts w:hint="eastAsia"/>
        </w:rPr>
        <w:t>собой</w:t>
      </w:r>
      <w:r>
        <w:t xml:space="preserve"> </w:t>
      </w:r>
      <w:r>
        <w:rPr>
          <w:rFonts w:hint="eastAsia"/>
        </w:rPr>
        <w:t>или</w:t>
      </w:r>
      <w:r>
        <w:t xml:space="preserve"> </w:t>
      </w:r>
      <w:r>
        <w:rPr>
          <w:rFonts w:hint="eastAsia"/>
        </w:rPr>
        <w:t>с</w:t>
      </w:r>
      <w:r>
        <w:t xml:space="preserve"> </w:t>
      </w:r>
      <w:r>
        <w:rPr>
          <w:rFonts w:hint="eastAsia"/>
        </w:rPr>
        <w:t>запасами</w:t>
      </w:r>
      <w:r>
        <w:t xml:space="preserve"> </w:t>
      </w:r>
      <w:r>
        <w:rPr>
          <w:rFonts w:hint="eastAsia"/>
        </w:rPr>
        <w:t>от</w:t>
      </w:r>
      <w:r>
        <w:t xml:space="preserve"> </w:t>
      </w:r>
      <w:r>
        <w:rPr>
          <w:rFonts w:hint="eastAsia"/>
        </w:rPr>
        <w:t>предыдущего</w:t>
      </w:r>
      <w:r>
        <w:t xml:space="preserve"> </w:t>
      </w:r>
      <w:r>
        <w:rPr>
          <w:rFonts w:hint="eastAsia"/>
        </w:rPr>
        <w:t>периода</w:t>
      </w:r>
      <w:r>
        <w:t xml:space="preserve">).  </w:t>
      </w:r>
    </w:p>
    <w:p w14:paraId="2118949E" w14:textId="77777777" w:rsidR="00FC5AFC" w:rsidRDefault="00FC5AFC" w:rsidP="00FC5AFC">
      <w:r>
        <w:rPr>
          <w:rFonts w:hint="eastAsia"/>
        </w:rPr>
        <w:t>Пусть</w:t>
      </w:r>
      <w:r>
        <w:t xml:space="preserve"> Q </w:t>
      </w:r>
      <w:r>
        <w:rPr>
          <w:rFonts w:hint="eastAsia"/>
        </w:rPr>
        <w:t>–</w:t>
      </w:r>
      <w:r>
        <w:t xml:space="preserve"> </w:t>
      </w:r>
      <w:r>
        <w:rPr>
          <w:rFonts w:hint="eastAsia"/>
        </w:rPr>
        <w:t>множество</w:t>
      </w:r>
      <w:r>
        <w:t xml:space="preserve"> </w:t>
      </w:r>
      <w:r>
        <w:rPr>
          <w:rFonts w:hint="eastAsia"/>
        </w:rPr>
        <w:t>платформ</w:t>
      </w:r>
      <w:r>
        <w:t xml:space="preserve">, P </w:t>
      </w:r>
      <w:r>
        <w:rPr>
          <w:rFonts w:hint="eastAsia"/>
        </w:rPr>
        <w:t>–</w:t>
      </w:r>
      <w:r>
        <w:t xml:space="preserve"> </w:t>
      </w:r>
      <w:r>
        <w:rPr>
          <w:rFonts w:hint="eastAsia"/>
        </w:rPr>
        <w:t>множество</w:t>
      </w:r>
      <w:r>
        <w:t xml:space="preserve"> </w:t>
      </w:r>
      <w:r>
        <w:rPr>
          <w:rFonts w:hint="eastAsia"/>
        </w:rPr>
        <w:t>услуг</w:t>
      </w:r>
      <w:r>
        <w:t>, G = P</w:t>
      </w:r>
      <w:r>
        <w:t xml:space="preserve">Q </w:t>
      </w:r>
      <w:r>
        <w:rPr>
          <w:rFonts w:hint="eastAsia"/>
        </w:rPr>
        <w:t>–совокупность</w:t>
      </w:r>
      <w:r>
        <w:t xml:space="preserve"> </w:t>
      </w:r>
      <w:r>
        <w:rPr>
          <w:rFonts w:hint="eastAsia"/>
        </w:rPr>
        <w:t>первичных</w:t>
      </w:r>
      <w:r>
        <w:t xml:space="preserve"> </w:t>
      </w:r>
      <w:r>
        <w:rPr>
          <w:rFonts w:hint="eastAsia"/>
        </w:rPr>
        <w:t>объектов</w:t>
      </w:r>
      <w:r>
        <w:t xml:space="preserve"> </w:t>
      </w:r>
      <w:r>
        <w:rPr>
          <w:rFonts w:hint="eastAsia"/>
        </w:rPr>
        <w:t>модели</w:t>
      </w:r>
      <w:r>
        <w:t xml:space="preserve"> (</w:t>
      </w:r>
      <w:r>
        <w:rPr>
          <w:rFonts w:hint="eastAsia"/>
        </w:rPr>
        <w:t>множество</w:t>
      </w:r>
      <w:r>
        <w:t xml:space="preserve"> </w:t>
      </w:r>
      <w:r>
        <w:rPr>
          <w:rFonts w:hint="eastAsia"/>
        </w:rPr>
        <w:t>платформ–услуг</w:t>
      </w:r>
      <w:r>
        <w:t xml:space="preserve">). </w:t>
      </w:r>
      <w:r>
        <w:rPr>
          <w:rFonts w:hint="eastAsia"/>
        </w:rPr>
        <w:t>Во</w:t>
      </w:r>
      <w:r>
        <w:t xml:space="preserve"> </w:t>
      </w:r>
      <w:r>
        <w:rPr>
          <w:rFonts w:hint="eastAsia"/>
        </w:rPr>
        <w:t>множестве</w:t>
      </w:r>
      <w:r>
        <w:t xml:space="preserve"> G </w:t>
      </w:r>
      <w:r>
        <w:rPr>
          <w:rFonts w:hint="eastAsia"/>
        </w:rPr>
        <w:t>введем</w:t>
      </w:r>
      <w:r>
        <w:t xml:space="preserve"> </w:t>
      </w:r>
      <w:r>
        <w:rPr>
          <w:rFonts w:hint="eastAsia"/>
        </w:rPr>
        <w:t>отношение</w:t>
      </w:r>
      <w:r>
        <w:t xml:space="preserve"> </w:t>
      </w:r>
      <w:r>
        <w:rPr>
          <w:rFonts w:hint="eastAsia"/>
        </w:rPr>
        <w:t>частичного</w:t>
      </w:r>
      <w:r>
        <w:t xml:space="preserve"> </w:t>
      </w:r>
      <w:r>
        <w:rPr>
          <w:rFonts w:hint="eastAsia"/>
        </w:rPr>
        <w:t>упорядочения</w:t>
      </w:r>
      <w:r>
        <w:t xml:space="preserve"> q s (q </w:t>
      </w:r>
      <w:r>
        <w:rPr>
          <w:rFonts w:hint="eastAsia"/>
        </w:rPr>
        <w:t>«</w:t>
      </w:r>
      <w:r>
        <w:rPr>
          <w:rFonts w:hint="eastAsia"/>
        </w:rPr>
        <w:t>старше</w:t>
      </w:r>
      <w:r>
        <w:rPr>
          <w:rFonts w:hint="eastAsia"/>
        </w:rPr>
        <w:t>»</w:t>
      </w:r>
      <w:r>
        <w:t xml:space="preserve"> s): </w:t>
      </w:r>
      <w:r>
        <w:rPr>
          <w:rFonts w:hint="eastAsia"/>
        </w:rPr>
        <w:t>если</w:t>
      </w:r>
      <w:r>
        <w:t xml:space="preserve"> q,s</w:t>
      </w:r>
      <w:r>
        <w:t xml:space="preserve">Q, </w:t>
      </w:r>
      <w:r>
        <w:rPr>
          <w:rFonts w:hint="eastAsia"/>
        </w:rPr>
        <w:t>то</w:t>
      </w:r>
      <w:r>
        <w:t xml:space="preserve"> </w:t>
      </w:r>
      <w:r>
        <w:rPr>
          <w:rFonts w:hint="eastAsia"/>
        </w:rPr>
        <w:t>это</w:t>
      </w:r>
      <w:r>
        <w:t xml:space="preserve"> </w:t>
      </w:r>
      <w:r>
        <w:rPr>
          <w:rFonts w:hint="eastAsia"/>
        </w:rPr>
        <w:t>означает</w:t>
      </w:r>
      <w:r>
        <w:t xml:space="preserve">, </w:t>
      </w:r>
      <w:r>
        <w:rPr>
          <w:rFonts w:hint="eastAsia"/>
        </w:rPr>
        <w:t>что</w:t>
      </w:r>
      <w:r>
        <w:t xml:space="preserve"> </w:t>
      </w:r>
      <w:r>
        <w:rPr>
          <w:rFonts w:hint="eastAsia"/>
        </w:rPr>
        <w:t>платформа</w:t>
      </w:r>
      <w:r>
        <w:t xml:space="preserve"> s </w:t>
      </w:r>
      <w:r>
        <w:rPr>
          <w:rFonts w:hint="eastAsia"/>
        </w:rPr>
        <w:t>является</w:t>
      </w:r>
      <w:r>
        <w:t xml:space="preserve"> </w:t>
      </w:r>
      <w:r>
        <w:rPr>
          <w:rFonts w:hint="eastAsia"/>
        </w:rPr>
        <w:t>частью</w:t>
      </w:r>
      <w:r>
        <w:t xml:space="preserve"> </w:t>
      </w:r>
      <w:r>
        <w:rPr>
          <w:rFonts w:hint="eastAsia"/>
        </w:rPr>
        <w:t>платформы</w:t>
      </w:r>
      <w:r>
        <w:t xml:space="preserve"> q, </w:t>
      </w:r>
      <w:r>
        <w:rPr>
          <w:rFonts w:hint="eastAsia"/>
        </w:rPr>
        <w:t>если</w:t>
      </w:r>
      <w:r>
        <w:t xml:space="preserve"> </w:t>
      </w:r>
      <w:r>
        <w:rPr>
          <w:rFonts w:hint="eastAsia"/>
        </w:rPr>
        <w:t>же</w:t>
      </w:r>
      <w:r>
        <w:t xml:space="preserve"> q</w:t>
      </w:r>
      <w:r>
        <w:t>Q, s</w:t>
      </w:r>
      <w:r>
        <w:t xml:space="preserve">P, </w:t>
      </w:r>
      <w:r>
        <w:rPr>
          <w:rFonts w:hint="eastAsia"/>
        </w:rPr>
        <w:t>то</w:t>
      </w:r>
      <w:r>
        <w:t xml:space="preserve"> q s </w:t>
      </w:r>
      <w:r>
        <w:rPr>
          <w:rFonts w:hint="eastAsia"/>
        </w:rPr>
        <w:t>означает</w:t>
      </w:r>
      <w:r>
        <w:t xml:space="preserve">, </w:t>
      </w:r>
      <w:r>
        <w:rPr>
          <w:rFonts w:hint="eastAsia"/>
        </w:rPr>
        <w:t>что</w:t>
      </w:r>
      <w:r>
        <w:t xml:space="preserve"> </w:t>
      </w:r>
      <w:r>
        <w:rPr>
          <w:rFonts w:hint="eastAsia"/>
        </w:rPr>
        <w:t>услуга</w:t>
      </w:r>
      <w:r>
        <w:t xml:space="preserve"> s </w:t>
      </w:r>
      <w:r>
        <w:rPr>
          <w:rFonts w:hint="eastAsia"/>
        </w:rPr>
        <w:t>производится</w:t>
      </w:r>
      <w:r>
        <w:t xml:space="preserve"> </w:t>
      </w:r>
      <w:r>
        <w:rPr>
          <w:rFonts w:hint="eastAsia"/>
        </w:rPr>
        <w:t>на</w:t>
      </w:r>
      <w:r>
        <w:t xml:space="preserve"> </w:t>
      </w:r>
      <w:r>
        <w:rPr>
          <w:rFonts w:hint="eastAsia"/>
        </w:rPr>
        <w:t>платформе</w:t>
      </w:r>
      <w:r>
        <w:t xml:space="preserve"> q; </w:t>
      </w:r>
      <w:r>
        <w:rPr>
          <w:rFonts w:hint="eastAsia"/>
        </w:rPr>
        <w:t>в</w:t>
      </w:r>
      <w:r>
        <w:t xml:space="preserve"> </w:t>
      </w:r>
      <w:r>
        <w:rPr>
          <w:rFonts w:hint="eastAsia"/>
        </w:rPr>
        <w:t>остальных</w:t>
      </w:r>
      <w:r>
        <w:t xml:space="preserve"> </w:t>
      </w:r>
      <w:r>
        <w:rPr>
          <w:rFonts w:hint="eastAsia"/>
        </w:rPr>
        <w:t>случаях</w:t>
      </w:r>
      <w:r>
        <w:t xml:space="preserve"> </w:t>
      </w:r>
      <w:r>
        <w:rPr>
          <w:rFonts w:hint="eastAsia"/>
        </w:rPr>
        <w:t>отношение</w:t>
      </w:r>
      <w:r>
        <w:t xml:space="preserve"> </w:t>
      </w:r>
      <w:r>
        <w:rPr>
          <w:rFonts w:hint="eastAsia"/>
        </w:rPr>
        <w:t>не</w:t>
      </w:r>
      <w:r>
        <w:t xml:space="preserve"> </w:t>
      </w:r>
      <w:r>
        <w:rPr>
          <w:rFonts w:hint="eastAsia"/>
        </w:rPr>
        <w:t>определено</w:t>
      </w:r>
      <w:r>
        <w:t xml:space="preserve">. </w:t>
      </w:r>
      <w:r>
        <w:rPr>
          <w:rFonts w:hint="eastAsia"/>
        </w:rPr>
        <w:t>В</w:t>
      </w:r>
      <w:r>
        <w:t xml:space="preserve"> G </w:t>
      </w:r>
      <w:r>
        <w:rPr>
          <w:rFonts w:hint="eastAsia"/>
        </w:rPr>
        <w:t>существует</w:t>
      </w:r>
      <w:r>
        <w:t xml:space="preserve"> </w:t>
      </w:r>
      <w:r>
        <w:rPr>
          <w:rFonts w:hint="eastAsia"/>
        </w:rPr>
        <w:t>«</w:t>
      </w:r>
      <w:r>
        <w:rPr>
          <w:rFonts w:hint="eastAsia"/>
        </w:rPr>
        <w:t>наибольший</w:t>
      </w:r>
      <w:r>
        <w:rPr>
          <w:rFonts w:hint="eastAsia"/>
        </w:rPr>
        <w:t>»</w:t>
      </w:r>
      <w:r>
        <w:t xml:space="preserve"> </w:t>
      </w:r>
      <w:r>
        <w:rPr>
          <w:rFonts w:hint="eastAsia"/>
        </w:rPr>
        <w:t>элемент</w:t>
      </w:r>
      <w:r>
        <w:t xml:space="preserve"> k, </w:t>
      </w:r>
      <w:r>
        <w:rPr>
          <w:rFonts w:hint="eastAsia"/>
        </w:rPr>
        <w:t>представляющий</w:t>
      </w:r>
      <w:r>
        <w:t xml:space="preserve"> </w:t>
      </w:r>
      <w:r>
        <w:rPr>
          <w:rFonts w:hint="eastAsia"/>
        </w:rPr>
        <w:t>всю</w:t>
      </w:r>
      <w:r>
        <w:t xml:space="preserve"> </w:t>
      </w:r>
      <w:r>
        <w:rPr>
          <w:rFonts w:hint="eastAsia"/>
        </w:rPr>
        <w:t>систему</w:t>
      </w:r>
      <w:r>
        <w:t xml:space="preserve">. </w:t>
      </w:r>
      <w:r>
        <w:rPr>
          <w:rFonts w:hint="eastAsia"/>
        </w:rPr>
        <w:t>Поскольку</w:t>
      </w:r>
      <w:r>
        <w:t xml:space="preserve"> </w:t>
      </w:r>
      <w:r>
        <w:rPr>
          <w:rFonts w:hint="eastAsia"/>
        </w:rPr>
        <w:t>множество</w:t>
      </w:r>
      <w:r>
        <w:t xml:space="preserve"> G </w:t>
      </w:r>
      <w:r>
        <w:rPr>
          <w:rFonts w:hint="eastAsia"/>
        </w:rPr>
        <w:t>конечно</w:t>
      </w:r>
      <w:r>
        <w:t xml:space="preserve">, </w:t>
      </w:r>
      <w:r>
        <w:rPr>
          <w:rFonts w:hint="eastAsia"/>
        </w:rPr>
        <w:t>для</w:t>
      </w:r>
      <w:r>
        <w:t xml:space="preserve"> </w:t>
      </w:r>
      <w:r>
        <w:rPr>
          <w:rFonts w:hint="eastAsia"/>
        </w:rPr>
        <w:t>любого</w:t>
      </w:r>
      <w:r>
        <w:t xml:space="preserve"> g</w:t>
      </w:r>
      <w:r>
        <w:t xml:space="preserve">k </w:t>
      </w:r>
      <w:r>
        <w:rPr>
          <w:rFonts w:hint="eastAsia"/>
        </w:rPr>
        <w:t>существует</w:t>
      </w:r>
      <w:r>
        <w:t xml:space="preserve"> </w:t>
      </w:r>
      <w:r>
        <w:rPr>
          <w:rFonts w:hint="eastAsia"/>
        </w:rPr>
        <w:t>непосредственный</w:t>
      </w:r>
      <w:r>
        <w:t xml:space="preserve"> </w:t>
      </w:r>
      <w:r>
        <w:rPr>
          <w:rFonts w:hint="eastAsia"/>
        </w:rPr>
        <w:t>предок</w:t>
      </w:r>
      <w:r>
        <w:t xml:space="preserve">, </w:t>
      </w:r>
      <w:r>
        <w:rPr>
          <w:rFonts w:hint="eastAsia"/>
        </w:rPr>
        <w:t>т</w:t>
      </w:r>
      <w:r>
        <w:t>.</w:t>
      </w:r>
      <w:r>
        <w:rPr>
          <w:rFonts w:hint="eastAsia"/>
        </w:rPr>
        <w:t>е</w:t>
      </w:r>
      <w:r>
        <w:t xml:space="preserve">. </w:t>
      </w:r>
      <w:r>
        <w:rPr>
          <w:rFonts w:hint="eastAsia"/>
        </w:rPr>
        <w:t>такой</w:t>
      </w:r>
      <w:r>
        <w:t xml:space="preserve"> </w:t>
      </w:r>
      <w:r>
        <w:rPr>
          <w:rFonts w:hint="eastAsia"/>
        </w:rPr>
        <w:t>элемент</w:t>
      </w:r>
      <w:r>
        <w:t xml:space="preserve"> q = pred (g), </w:t>
      </w:r>
      <w:r>
        <w:rPr>
          <w:rFonts w:hint="eastAsia"/>
        </w:rPr>
        <w:t>что</w:t>
      </w:r>
      <w:r>
        <w:t xml:space="preserve"> q g, </w:t>
      </w:r>
      <w:r>
        <w:rPr>
          <w:rFonts w:hint="eastAsia"/>
        </w:rPr>
        <w:t>и</w:t>
      </w:r>
      <w:r>
        <w:t xml:space="preserve"> </w:t>
      </w:r>
      <w:r>
        <w:rPr>
          <w:rFonts w:hint="eastAsia"/>
        </w:rPr>
        <w:t>не</w:t>
      </w:r>
      <w:r>
        <w:t xml:space="preserve"> </w:t>
      </w:r>
      <w:r>
        <w:rPr>
          <w:rFonts w:hint="eastAsia"/>
        </w:rPr>
        <w:t>существует</w:t>
      </w:r>
      <w:r>
        <w:t xml:space="preserve"> </w:t>
      </w:r>
      <w:r>
        <w:rPr>
          <w:rFonts w:hint="eastAsia"/>
        </w:rPr>
        <w:t>такого</w:t>
      </w:r>
      <w:r>
        <w:t xml:space="preserve"> s, </w:t>
      </w:r>
      <w:r>
        <w:rPr>
          <w:rFonts w:hint="eastAsia"/>
        </w:rPr>
        <w:t>что</w:t>
      </w:r>
      <w:r>
        <w:t xml:space="preserve"> q s q. </w:t>
      </w:r>
      <w:r>
        <w:rPr>
          <w:rFonts w:hint="eastAsia"/>
        </w:rPr>
        <w:t>Если</w:t>
      </w:r>
      <w:r>
        <w:t xml:space="preserve"> g</w:t>
      </w:r>
      <w:r>
        <w:t xml:space="preserve">P, </w:t>
      </w:r>
      <w:r>
        <w:rPr>
          <w:rFonts w:hint="eastAsia"/>
        </w:rPr>
        <w:t>то</w:t>
      </w:r>
      <w:r>
        <w:t xml:space="preserve"> pred (g) </w:t>
      </w:r>
      <w:r>
        <w:rPr>
          <w:rFonts w:hint="eastAsia"/>
        </w:rPr>
        <w:t>есть</w:t>
      </w:r>
      <w:r>
        <w:t xml:space="preserve"> </w:t>
      </w:r>
      <w:r>
        <w:rPr>
          <w:rFonts w:hint="eastAsia"/>
        </w:rPr>
        <w:t>платформа</w:t>
      </w:r>
      <w:r>
        <w:t xml:space="preserve">, </w:t>
      </w:r>
      <w:r>
        <w:rPr>
          <w:rFonts w:hint="eastAsia"/>
        </w:rPr>
        <w:t>на</w:t>
      </w:r>
      <w:r>
        <w:t xml:space="preserve"> </w:t>
      </w:r>
      <w:r>
        <w:rPr>
          <w:rFonts w:hint="eastAsia"/>
        </w:rPr>
        <w:t>которой</w:t>
      </w:r>
      <w:r>
        <w:t xml:space="preserve"> </w:t>
      </w:r>
      <w:r>
        <w:rPr>
          <w:rFonts w:hint="eastAsia"/>
        </w:rPr>
        <w:t>непосредственно</w:t>
      </w:r>
      <w:r>
        <w:t xml:space="preserve"> </w:t>
      </w:r>
      <w:r>
        <w:rPr>
          <w:rFonts w:hint="eastAsia"/>
        </w:rPr>
        <w:t>производится</w:t>
      </w:r>
      <w:r>
        <w:t xml:space="preserve"> </w:t>
      </w:r>
      <w:r>
        <w:rPr>
          <w:rFonts w:hint="eastAsia"/>
        </w:rPr>
        <w:t>услуга</w:t>
      </w:r>
      <w:r>
        <w:t xml:space="preserve"> g; </w:t>
      </w:r>
      <w:r>
        <w:rPr>
          <w:rFonts w:hint="eastAsia"/>
        </w:rPr>
        <w:t>такую</w:t>
      </w:r>
      <w:r>
        <w:t xml:space="preserve"> </w:t>
      </w:r>
      <w:r>
        <w:rPr>
          <w:rFonts w:hint="eastAsia"/>
        </w:rPr>
        <w:t>платформу</w:t>
      </w:r>
      <w:r>
        <w:t xml:space="preserve"> </w:t>
      </w:r>
      <w:r>
        <w:rPr>
          <w:rFonts w:hint="eastAsia"/>
        </w:rPr>
        <w:t>назовем</w:t>
      </w:r>
      <w:r>
        <w:t xml:space="preserve"> </w:t>
      </w:r>
      <w:r>
        <w:rPr>
          <w:rFonts w:hint="eastAsia"/>
        </w:rPr>
        <w:t>производящей</w:t>
      </w:r>
      <w:r>
        <w:t xml:space="preserve"> </w:t>
      </w:r>
      <w:r>
        <w:rPr>
          <w:rFonts w:hint="eastAsia"/>
        </w:rPr>
        <w:t>платформой</w:t>
      </w:r>
      <w:r>
        <w:t xml:space="preserve"> </w:t>
      </w:r>
      <w:r>
        <w:rPr>
          <w:rFonts w:hint="eastAsia"/>
        </w:rPr>
        <w:t>услуги</w:t>
      </w:r>
      <w:r>
        <w:t xml:space="preserve"> g.</w:t>
      </w:r>
    </w:p>
    <w:p w14:paraId="470A2EEA" w14:textId="77777777" w:rsidR="00FC5AFC" w:rsidRDefault="00FC5AFC" w:rsidP="00FC5AFC">
      <w:r>
        <w:rPr>
          <w:rFonts w:hint="eastAsia"/>
        </w:rPr>
        <w:t>Между</w:t>
      </w:r>
      <w:r>
        <w:t xml:space="preserve"> </w:t>
      </w:r>
      <w:r>
        <w:rPr>
          <w:rFonts w:hint="eastAsia"/>
        </w:rPr>
        <w:t>объектами</w:t>
      </w:r>
      <w:r>
        <w:t xml:space="preserve"> </w:t>
      </w:r>
      <w:r>
        <w:rPr>
          <w:rFonts w:hint="eastAsia"/>
        </w:rPr>
        <w:t>модели</w:t>
      </w:r>
      <w:r>
        <w:t xml:space="preserve"> </w:t>
      </w:r>
      <w:r>
        <w:rPr>
          <w:rFonts w:hint="eastAsia"/>
        </w:rPr>
        <w:t>также</w:t>
      </w:r>
      <w:r>
        <w:t xml:space="preserve"> </w:t>
      </w:r>
      <w:r>
        <w:rPr>
          <w:rFonts w:hint="eastAsia"/>
        </w:rPr>
        <w:t>определяется</w:t>
      </w:r>
      <w:r>
        <w:t xml:space="preserve"> </w:t>
      </w:r>
      <w:r>
        <w:rPr>
          <w:rFonts w:hint="eastAsia"/>
        </w:rPr>
        <w:t>отношение</w:t>
      </w:r>
      <w:r>
        <w:t xml:space="preserve"> </w:t>
      </w:r>
      <w:r>
        <w:rPr>
          <w:rFonts w:hint="eastAsia"/>
        </w:rPr>
        <w:t>потребления</w:t>
      </w:r>
      <w:r>
        <w:t xml:space="preserve">:  </w:t>
      </w:r>
      <w:r>
        <w:rPr>
          <w:rFonts w:hint="eastAsia"/>
        </w:rPr>
        <w:t>если</w:t>
      </w:r>
      <w:r>
        <w:t xml:space="preserve"> </w:t>
      </w:r>
      <w:r>
        <w:rPr>
          <w:rFonts w:hint="eastAsia"/>
        </w:rPr>
        <w:t>р</w:t>
      </w:r>
      <w:r>
        <w:t>P, g</w:t>
      </w:r>
      <w:r>
        <w:t xml:space="preserve">G, </w:t>
      </w:r>
      <w:r>
        <w:rPr>
          <w:rFonts w:hint="eastAsia"/>
        </w:rPr>
        <w:t>то</w:t>
      </w:r>
      <w:r>
        <w:t xml:space="preserve"> </w:t>
      </w:r>
      <w:r>
        <w:rPr>
          <w:rFonts w:hint="eastAsia"/>
        </w:rPr>
        <w:t>отношение</w:t>
      </w:r>
      <w:r>
        <w:t xml:space="preserve"> p</w:t>
      </w:r>
      <w:r>
        <w:t xml:space="preserve">g </w:t>
      </w:r>
      <w:r>
        <w:rPr>
          <w:rFonts w:hint="eastAsia"/>
        </w:rPr>
        <w:t>означает</w:t>
      </w:r>
      <w:r>
        <w:t xml:space="preserve">, </w:t>
      </w:r>
      <w:r>
        <w:rPr>
          <w:rFonts w:hint="eastAsia"/>
        </w:rPr>
        <w:t>что</w:t>
      </w:r>
      <w:r>
        <w:t xml:space="preserve"> </w:t>
      </w:r>
      <w:r>
        <w:rPr>
          <w:rFonts w:hint="eastAsia"/>
        </w:rPr>
        <w:t>услуга</w:t>
      </w:r>
      <w:r>
        <w:t xml:space="preserve"> p </w:t>
      </w:r>
      <w:r>
        <w:rPr>
          <w:rFonts w:hint="eastAsia"/>
        </w:rPr>
        <w:t>потребляется</w:t>
      </w:r>
      <w:r>
        <w:t xml:space="preserve"> (</w:t>
      </w:r>
      <w:r>
        <w:rPr>
          <w:rFonts w:hint="eastAsia"/>
        </w:rPr>
        <w:t>целиком</w:t>
      </w:r>
      <w:r>
        <w:t xml:space="preserve"> </w:t>
      </w:r>
      <w:r>
        <w:rPr>
          <w:rFonts w:hint="eastAsia"/>
        </w:rPr>
        <w:t>или</w:t>
      </w:r>
      <w:r>
        <w:t xml:space="preserve"> </w:t>
      </w:r>
      <w:r>
        <w:rPr>
          <w:rFonts w:hint="eastAsia"/>
        </w:rPr>
        <w:t>частично</w:t>
      </w:r>
      <w:r>
        <w:t xml:space="preserve">) </w:t>
      </w:r>
      <w:r>
        <w:rPr>
          <w:rFonts w:hint="eastAsia"/>
        </w:rPr>
        <w:t>услугой</w:t>
      </w:r>
      <w:r>
        <w:t xml:space="preserve"> </w:t>
      </w:r>
      <w:r>
        <w:rPr>
          <w:rFonts w:hint="eastAsia"/>
        </w:rPr>
        <w:t>или</w:t>
      </w:r>
      <w:r>
        <w:t xml:space="preserve"> </w:t>
      </w:r>
      <w:r>
        <w:rPr>
          <w:rFonts w:hint="eastAsia"/>
        </w:rPr>
        <w:t>платформой</w:t>
      </w:r>
      <w:r>
        <w:t xml:space="preserve"> g.</w:t>
      </w:r>
    </w:p>
    <w:p w14:paraId="6CB6A5B7" w14:textId="77777777" w:rsidR="00FC5AFC" w:rsidRDefault="00FC5AFC" w:rsidP="00FC5AFC">
      <w:r>
        <w:rPr>
          <w:rFonts w:hint="eastAsia"/>
        </w:rPr>
        <w:t>Набор</w:t>
      </w:r>
      <w:r>
        <w:t xml:space="preserve"> </w:t>
      </w:r>
      <w:r>
        <w:t xml:space="preserve"> = (Q, P,  , </w:t>
      </w:r>
      <w:r>
        <w:t xml:space="preserve">) </w:t>
      </w:r>
      <w:r>
        <w:rPr>
          <w:rFonts w:hint="eastAsia"/>
        </w:rPr>
        <w:t>назовем</w:t>
      </w:r>
      <w:r>
        <w:t xml:space="preserve"> </w:t>
      </w:r>
      <w:r>
        <w:rPr>
          <w:rFonts w:hint="eastAsia"/>
        </w:rPr>
        <w:t>схемой</w:t>
      </w:r>
      <w:r>
        <w:t xml:space="preserve"> </w:t>
      </w:r>
      <w:r>
        <w:rPr>
          <w:rFonts w:hint="eastAsia"/>
        </w:rPr>
        <w:t>модели</w:t>
      </w:r>
      <w:r>
        <w:t xml:space="preserve">, </w:t>
      </w:r>
      <w:r>
        <w:rPr>
          <w:rFonts w:hint="eastAsia"/>
        </w:rPr>
        <w:t>поскольку</w:t>
      </w:r>
      <w:r>
        <w:t xml:space="preserve"> </w:t>
      </w:r>
      <w:r>
        <w:rPr>
          <w:rFonts w:hint="eastAsia"/>
        </w:rPr>
        <w:t>этот</w:t>
      </w:r>
      <w:r>
        <w:t xml:space="preserve"> </w:t>
      </w:r>
      <w:r>
        <w:rPr>
          <w:rFonts w:hint="eastAsia"/>
        </w:rPr>
        <w:t>набор</w:t>
      </w:r>
      <w:r>
        <w:t xml:space="preserve"> </w:t>
      </w:r>
      <w:r>
        <w:rPr>
          <w:rFonts w:hint="eastAsia"/>
        </w:rPr>
        <w:t>полностью</w:t>
      </w:r>
      <w:r>
        <w:t xml:space="preserve"> </w:t>
      </w:r>
      <w:r>
        <w:rPr>
          <w:rFonts w:hint="eastAsia"/>
        </w:rPr>
        <w:t>определяет</w:t>
      </w:r>
      <w:r>
        <w:t xml:space="preserve"> </w:t>
      </w:r>
      <w:r>
        <w:rPr>
          <w:rFonts w:hint="eastAsia"/>
        </w:rPr>
        <w:t>объекты</w:t>
      </w:r>
      <w:r>
        <w:t xml:space="preserve"> </w:t>
      </w:r>
      <w:r>
        <w:rPr>
          <w:rFonts w:hint="eastAsia"/>
        </w:rPr>
        <w:t>модели</w:t>
      </w:r>
      <w:r>
        <w:t xml:space="preserve"> </w:t>
      </w:r>
      <w:r>
        <w:rPr>
          <w:rFonts w:hint="eastAsia"/>
        </w:rPr>
        <w:t>и</w:t>
      </w:r>
      <w:r>
        <w:t xml:space="preserve"> </w:t>
      </w:r>
      <w:r>
        <w:rPr>
          <w:rFonts w:hint="eastAsia"/>
        </w:rPr>
        <w:t>связи</w:t>
      </w:r>
      <w:r>
        <w:t xml:space="preserve"> </w:t>
      </w:r>
      <w:r>
        <w:rPr>
          <w:rFonts w:hint="eastAsia"/>
        </w:rPr>
        <w:t>между</w:t>
      </w:r>
      <w:r>
        <w:t xml:space="preserve"> </w:t>
      </w:r>
      <w:r>
        <w:rPr>
          <w:rFonts w:hint="eastAsia"/>
        </w:rPr>
        <w:t>ними</w:t>
      </w:r>
      <w:r>
        <w:t xml:space="preserve">, </w:t>
      </w:r>
      <w:r>
        <w:rPr>
          <w:rFonts w:hint="eastAsia"/>
        </w:rPr>
        <w:t>но</w:t>
      </w:r>
      <w:r>
        <w:t xml:space="preserve"> </w:t>
      </w:r>
      <w:r>
        <w:rPr>
          <w:rFonts w:hint="eastAsia"/>
        </w:rPr>
        <w:t>не</w:t>
      </w:r>
      <w:r>
        <w:t xml:space="preserve"> </w:t>
      </w:r>
      <w:r>
        <w:rPr>
          <w:rFonts w:hint="eastAsia"/>
        </w:rPr>
        <w:t>отражает</w:t>
      </w:r>
      <w:r>
        <w:t xml:space="preserve"> </w:t>
      </w:r>
      <w:r>
        <w:rPr>
          <w:rFonts w:hint="eastAsia"/>
        </w:rPr>
        <w:t>содержательную</w:t>
      </w:r>
      <w:r>
        <w:t xml:space="preserve"> </w:t>
      </w:r>
      <w:r>
        <w:rPr>
          <w:rFonts w:hint="eastAsia"/>
        </w:rPr>
        <w:t>информацию</w:t>
      </w:r>
      <w:r>
        <w:t xml:space="preserve">, </w:t>
      </w:r>
      <w:r>
        <w:rPr>
          <w:rFonts w:hint="eastAsia"/>
        </w:rPr>
        <w:t>связанную</w:t>
      </w:r>
      <w:r>
        <w:t xml:space="preserve"> </w:t>
      </w:r>
      <w:r>
        <w:rPr>
          <w:rFonts w:hint="eastAsia"/>
        </w:rPr>
        <w:t>с</w:t>
      </w:r>
      <w:r>
        <w:t xml:space="preserve"> </w:t>
      </w:r>
      <w:r>
        <w:rPr>
          <w:rFonts w:hint="eastAsia"/>
        </w:rPr>
        <w:t>этими</w:t>
      </w:r>
      <w:r>
        <w:t xml:space="preserve"> </w:t>
      </w:r>
      <w:r>
        <w:rPr>
          <w:rFonts w:hint="eastAsia"/>
        </w:rPr>
        <w:t>объектами</w:t>
      </w:r>
      <w:r>
        <w:t>.</w:t>
      </w:r>
    </w:p>
    <w:p w14:paraId="36004E19" w14:textId="77777777" w:rsidR="00FC5AFC" w:rsidRDefault="00FC5AFC" w:rsidP="00FC5AFC">
      <w:r>
        <w:rPr>
          <w:rFonts w:hint="eastAsia"/>
        </w:rPr>
        <w:t>Схема</w:t>
      </w:r>
      <w:r>
        <w:t xml:space="preserve"> </w:t>
      </w:r>
      <w:r>
        <w:rPr>
          <w:rFonts w:hint="eastAsia"/>
        </w:rPr>
        <w:t>модели</w:t>
      </w:r>
      <w:r>
        <w:t xml:space="preserve"> </w:t>
      </w:r>
      <w:r>
        <w:rPr>
          <w:rFonts w:hint="eastAsia"/>
        </w:rPr>
        <w:t>может</w:t>
      </w:r>
      <w:r>
        <w:t xml:space="preserve"> </w:t>
      </w:r>
      <w:r>
        <w:rPr>
          <w:rFonts w:hint="eastAsia"/>
        </w:rPr>
        <w:t>быть</w:t>
      </w:r>
      <w:r>
        <w:t xml:space="preserve"> </w:t>
      </w:r>
      <w:r>
        <w:rPr>
          <w:rFonts w:hint="eastAsia"/>
        </w:rPr>
        <w:t>представлена</w:t>
      </w:r>
      <w:r>
        <w:t xml:space="preserve"> </w:t>
      </w:r>
      <w:r>
        <w:rPr>
          <w:rFonts w:hint="eastAsia"/>
        </w:rPr>
        <w:t>в</w:t>
      </w:r>
      <w:r>
        <w:t xml:space="preserve"> </w:t>
      </w:r>
      <w:r>
        <w:rPr>
          <w:rFonts w:hint="eastAsia"/>
        </w:rPr>
        <w:t>форме</w:t>
      </w:r>
      <w:r>
        <w:t xml:space="preserve"> </w:t>
      </w:r>
      <w:r>
        <w:rPr>
          <w:rFonts w:hint="eastAsia"/>
        </w:rPr>
        <w:t>графа</w:t>
      </w:r>
      <w:r>
        <w:t xml:space="preserve"> </w:t>
      </w:r>
      <w:r>
        <w:rPr>
          <w:rFonts w:hint="eastAsia"/>
        </w:rPr>
        <w:t>модели</w:t>
      </w:r>
      <w:r>
        <w:t xml:space="preserve"> </w:t>
      </w:r>
      <w:r>
        <w:rPr>
          <w:rFonts w:hint="eastAsia"/>
        </w:rPr>
        <w:t>–</w:t>
      </w:r>
      <w:r>
        <w:t xml:space="preserve"> </w:t>
      </w:r>
      <w:r>
        <w:rPr>
          <w:rFonts w:hint="eastAsia"/>
        </w:rPr>
        <w:t>ориентированного</w:t>
      </w:r>
      <w:r>
        <w:t xml:space="preserve"> </w:t>
      </w:r>
      <w:r>
        <w:rPr>
          <w:rFonts w:hint="eastAsia"/>
        </w:rPr>
        <w:t>графа</w:t>
      </w:r>
      <w:r>
        <w:t xml:space="preserve"> </w:t>
      </w:r>
      <w:r>
        <w:rPr>
          <w:rFonts w:hint="eastAsia"/>
        </w:rPr>
        <w:t>Г</w:t>
      </w:r>
      <w:r>
        <w:t xml:space="preserve"> (</w:t>
      </w:r>
      <w:r>
        <w:rPr>
          <w:rFonts w:hint="eastAsia"/>
        </w:rPr>
        <w:t>рис</w:t>
      </w:r>
      <w:r>
        <w:t xml:space="preserve">. 6), </w:t>
      </w:r>
      <w:r>
        <w:rPr>
          <w:rFonts w:hint="eastAsia"/>
        </w:rPr>
        <w:t>определяемого</w:t>
      </w:r>
      <w:r>
        <w:t xml:space="preserve"> </w:t>
      </w:r>
      <w:r>
        <w:rPr>
          <w:rFonts w:hint="eastAsia"/>
        </w:rPr>
        <w:t>следующим</w:t>
      </w:r>
      <w:r>
        <w:t xml:space="preserve"> </w:t>
      </w:r>
      <w:r>
        <w:rPr>
          <w:rFonts w:hint="eastAsia"/>
        </w:rPr>
        <w:t>образом</w:t>
      </w:r>
      <w:r>
        <w:t xml:space="preserve">: </w:t>
      </w:r>
      <w:r>
        <w:rPr>
          <w:rFonts w:hint="eastAsia"/>
        </w:rPr>
        <w:t>элементы</w:t>
      </w:r>
      <w:r>
        <w:t xml:space="preserve"> </w:t>
      </w:r>
      <w:r>
        <w:rPr>
          <w:rFonts w:hint="eastAsia"/>
        </w:rPr>
        <w:t>множества</w:t>
      </w:r>
      <w:r>
        <w:t xml:space="preserve"> G, </w:t>
      </w:r>
      <w:r>
        <w:rPr>
          <w:rFonts w:hint="eastAsia"/>
        </w:rPr>
        <w:t>связанные</w:t>
      </w:r>
      <w:r>
        <w:t xml:space="preserve"> </w:t>
      </w:r>
      <w:r>
        <w:rPr>
          <w:rFonts w:hint="eastAsia"/>
        </w:rPr>
        <w:t>дугами</w:t>
      </w:r>
      <w:r>
        <w:t xml:space="preserve"> (pred(g),g), </w:t>
      </w:r>
      <w:r>
        <w:rPr>
          <w:rFonts w:hint="eastAsia"/>
        </w:rPr>
        <w:t>образуют</w:t>
      </w:r>
      <w:r>
        <w:t xml:space="preserve"> </w:t>
      </w:r>
      <w:r>
        <w:rPr>
          <w:rFonts w:hint="eastAsia"/>
        </w:rPr>
        <w:t>дерево</w:t>
      </w:r>
      <w:r>
        <w:t xml:space="preserve"> </w:t>
      </w:r>
      <w:r>
        <w:rPr>
          <w:rFonts w:hint="eastAsia"/>
        </w:rPr>
        <w:t>платформ</w:t>
      </w:r>
      <w:r>
        <w:t>-</w:t>
      </w:r>
      <w:r>
        <w:rPr>
          <w:rFonts w:hint="eastAsia"/>
        </w:rPr>
        <w:t>продуктов</w:t>
      </w:r>
      <w:r>
        <w:t xml:space="preserve"> TQP, </w:t>
      </w:r>
      <w:r>
        <w:rPr>
          <w:rFonts w:hint="eastAsia"/>
        </w:rPr>
        <w:t>которое</w:t>
      </w:r>
      <w:r>
        <w:t xml:space="preserve"> </w:t>
      </w:r>
      <w:r>
        <w:rPr>
          <w:rFonts w:hint="eastAsia"/>
        </w:rPr>
        <w:t>дополняется</w:t>
      </w:r>
      <w:r>
        <w:t xml:space="preserve"> </w:t>
      </w:r>
      <w:r>
        <w:rPr>
          <w:rFonts w:hint="eastAsia"/>
        </w:rPr>
        <w:t>дугами</w:t>
      </w:r>
      <w:r>
        <w:t>-</w:t>
      </w:r>
      <w:r>
        <w:rPr>
          <w:rFonts w:hint="eastAsia"/>
        </w:rPr>
        <w:t>прошивками</w:t>
      </w:r>
      <w:r>
        <w:t xml:space="preserve">, </w:t>
      </w:r>
      <w:r>
        <w:rPr>
          <w:rFonts w:hint="eastAsia"/>
        </w:rPr>
        <w:t>связывающими</w:t>
      </w:r>
      <w:r>
        <w:t xml:space="preserve"> </w:t>
      </w:r>
      <w:r>
        <w:rPr>
          <w:rFonts w:hint="eastAsia"/>
        </w:rPr>
        <w:t>узлы</w:t>
      </w:r>
      <w:r>
        <w:t xml:space="preserve">, </w:t>
      </w:r>
      <w:r>
        <w:rPr>
          <w:rFonts w:hint="eastAsia"/>
        </w:rPr>
        <w:t>находящиеся</w:t>
      </w:r>
      <w:r>
        <w:t xml:space="preserve"> </w:t>
      </w:r>
      <w:r>
        <w:rPr>
          <w:rFonts w:hint="eastAsia"/>
        </w:rPr>
        <w:t>в</w:t>
      </w:r>
      <w:r>
        <w:t xml:space="preserve"> </w:t>
      </w:r>
      <w:r>
        <w:rPr>
          <w:rFonts w:hint="eastAsia"/>
        </w:rPr>
        <w:t>отношении</w:t>
      </w:r>
      <w:r>
        <w:t xml:space="preserve"> p</w:t>
      </w:r>
      <w:r>
        <w:t>g.</w:t>
      </w:r>
    </w:p>
    <w:p w14:paraId="44C0EF39" w14:textId="77777777" w:rsidR="00FC5AFC" w:rsidRDefault="00FC5AFC" w:rsidP="00FC5AFC"/>
    <w:p w14:paraId="38A624E4" w14:textId="77777777" w:rsidR="00FC5AFC" w:rsidRDefault="00FC5AFC" w:rsidP="00FC5AFC"/>
    <w:p w14:paraId="58E207BB" w14:textId="77777777" w:rsidR="00FC5AFC" w:rsidRDefault="00FC5AFC" w:rsidP="00FC5AFC"/>
    <w:p w14:paraId="724F8705" w14:textId="77777777" w:rsidR="00FC5AFC" w:rsidRDefault="00FC5AFC" w:rsidP="00FC5AFC"/>
    <w:p w14:paraId="6FFBAED8" w14:textId="77777777" w:rsidR="00FC5AFC" w:rsidRDefault="00FC5AFC" w:rsidP="00FC5AFC"/>
    <w:p w14:paraId="256F8131" w14:textId="77777777" w:rsidR="00FC5AFC" w:rsidRDefault="00FC5AFC" w:rsidP="00FC5AFC"/>
    <w:p w14:paraId="41BBFDDB" w14:textId="77777777" w:rsidR="00FC5AFC" w:rsidRDefault="00FC5AFC" w:rsidP="00FC5AFC"/>
    <w:p w14:paraId="64069838" w14:textId="77777777" w:rsidR="00FC5AFC" w:rsidRDefault="00FC5AFC" w:rsidP="00FC5AFC"/>
    <w:p w14:paraId="6C0A7821" w14:textId="77777777" w:rsidR="00FC5AFC" w:rsidRDefault="00FC5AFC" w:rsidP="00FC5AFC"/>
    <w:p w14:paraId="68AF7762" w14:textId="77777777" w:rsidR="00FC5AFC" w:rsidRDefault="00FC5AFC" w:rsidP="00FC5AFC"/>
    <w:p w14:paraId="2E83CBEF" w14:textId="77777777" w:rsidR="00FC5AFC" w:rsidRDefault="00FC5AFC" w:rsidP="00FC5AFC"/>
    <w:p w14:paraId="113367CB" w14:textId="77777777" w:rsidR="00FC5AFC" w:rsidRDefault="00FC5AFC" w:rsidP="00FC5AFC"/>
    <w:p w14:paraId="7C2193A9" w14:textId="77777777" w:rsidR="00FC5AFC" w:rsidRDefault="00FC5AFC" w:rsidP="00FC5AFC"/>
    <w:p w14:paraId="2F2AAE16" w14:textId="77777777" w:rsidR="00FC5AFC" w:rsidRDefault="00FC5AFC" w:rsidP="00FC5AFC"/>
    <w:p w14:paraId="136546DB" w14:textId="77777777" w:rsidR="00FC5AFC" w:rsidRDefault="00FC5AFC" w:rsidP="00FC5AFC"/>
    <w:p w14:paraId="2F5BF043" w14:textId="77777777" w:rsidR="00FC5AFC" w:rsidRDefault="00FC5AFC" w:rsidP="00FC5AFC">
      <w:r>
        <w:rPr>
          <w:rFonts w:hint="eastAsia"/>
        </w:rPr>
        <w:t>Пусть</w:t>
      </w:r>
      <w:r>
        <w:t xml:space="preserve">  , </w:t>
      </w:r>
      <w:r>
        <w:rPr>
          <w:rFonts w:hint="eastAsia"/>
        </w:rPr>
        <w:t>где</w:t>
      </w:r>
      <w:r>
        <w:t xml:space="preserve"> NQ </w:t>
      </w:r>
      <w:r>
        <w:rPr>
          <w:rFonts w:hint="eastAsia"/>
        </w:rPr>
        <w:t>есть</w:t>
      </w:r>
      <w:r>
        <w:t xml:space="preserve"> </w:t>
      </w:r>
      <w:r>
        <w:rPr>
          <w:rFonts w:hint="eastAsia"/>
        </w:rPr>
        <w:t>число</w:t>
      </w:r>
      <w:r>
        <w:t xml:space="preserve"> </w:t>
      </w:r>
      <w:r>
        <w:rPr>
          <w:rFonts w:hint="eastAsia"/>
        </w:rPr>
        <w:t>платформ</w:t>
      </w:r>
      <w:r>
        <w:t xml:space="preserve">, NP </w:t>
      </w:r>
      <w:r>
        <w:rPr>
          <w:rFonts w:hint="eastAsia"/>
        </w:rPr>
        <w:t>–число</w:t>
      </w:r>
      <w:r>
        <w:t xml:space="preserve"> </w:t>
      </w:r>
      <w:r>
        <w:rPr>
          <w:rFonts w:hint="eastAsia"/>
        </w:rPr>
        <w:t>услуг</w:t>
      </w:r>
      <w:r>
        <w:t xml:space="preserve">, </w:t>
      </w:r>
      <w:r>
        <w:rPr>
          <w:rFonts w:hint="eastAsia"/>
        </w:rPr>
        <w:t>причем</w:t>
      </w:r>
      <w:r>
        <w:t xml:space="preserve"> </w:t>
      </w:r>
      <w:r>
        <w:rPr>
          <w:rFonts w:hint="eastAsia"/>
        </w:rPr>
        <w:t>можно</w:t>
      </w:r>
      <w:r>
        <w:t xml:space="preserve"> </w:t>
      </w:r>
      <w:r>
        <w:rPr>
          <w:rFonts w:hint="eastAsia"/>
        </w:rPr>
        <w:t>считать</w:t>
      </w:r>
      <w:r>
        <w:t xml:space="preserve">, </w:t>
      </w:r>
      <w:r>
        <w:rPr>
          <w:rFonts w:hint="eastAsia"/>
        </w:rPr>
        <w:t>что</w:t>
      </w:r>
      <w:r>
        <w:t xml:space="preserve"> xi = qi </w:t>
      </w:r>
      <w:r>
        <w:rPr>
          <w:rFonts w:hint="eastAsia"/>
        </w:rPr>
        <w:t>при</w:t>
      </w:r>
      <w:r>
        <w:t xml:space="preserve">   </w:t>
      </w:r>
      <w:r>
        <w:rPr>
          <w:rFonts w:hint="eastAsia"/>
        </w:rPr>
        <w:t>и</w:t>
      </w:r>
      <w:r>
        <w:t xml:space="preserve"> xi = pi-Nq-1 </w:t>
      </w:r>
      <w:r>
        <w:rPr>
          <w:rFonts w:hint="eastAsia"/>
        </w:rPr>
        <w:t>при</w:t>
      </w:r>
      <w:r>
        <w:t xml:space="preserve">  . </w:t>
      </w:r>
      <w:r>
        <w:rPr>
          <w:rFonts w:hint="eastAsia"/>
        </w:rPr>
        <w:t>Определим</w:t>
      </w:r>
      <w:r>
        <w:t xml:space="preserve"> </w:t>
      </w:r>
      <w:r>
        <w:rPr>
          <w:rFonts w:hint="eastAsia"/>
        </w:rPr>
        <w:t>матрицу</w:t>
      </w:r>
      <w:r>
        <w:t xml:space="preserve"> </w:t>
      </w:r>
      <w:r>
        <w:rPr>
          <w:rFonts w:hint="eastAsia"/>
        </w:rPr>
        <w:t>инцидентности</w:t>
      </w:r>
      <w:r>
        <w:t xml:space="preserve"> </w:t>
      </w:r>
      <w:r>
        <w:rPr>
          <w:rFonts w:hint="eastAsia"/>
        </w:rPr>
        <w:t>для</w:t>
      </w:r>
      <w:r>
        <w:t xml:space="preserve"> </w:t>
      </w:r>
      <w:r>
        <w:rPr>
          <w:rFonts w:hint="eastAsia"/>
        </w:rPr>
        <w:t>графа</w:t>
      </w:r>
      <w:r>
        <w:t xml:space="preserve"> </w:t>
      </w:r>
      <w:r>
        <w:rPr>
          <w:rFonts w:hint="eastAsia"/>
        </w:rPr>
        <w:t>модели</w:t>
      </w:r>
      <w:r>
        <w:t xml:space="preserve"> </w:t>
      </w:r>
      <w:r>
        <w:rPr>
          <w:rFonts w:hint="eastAsia"/>
        </w:rPr>
        <w:t>Г</w:t>
      </w:r>
      <w:r>
        <w:t xml:space="preserve">: , </w:t>
      </w:r>
      <w:r>
        <w:rPr>
          <w:rFonts w:hint="eastAsia"/>
        </w:rPr>
        <w:t>где</w:t>
      </w:r>
      <w:r>
        <w:t xml:space="preserve">  , </w:t>
      </w:r>
      <w:r>
        <w:rPr>
          <w:rFonts w:hint="eastAsia"/>
        </w:rPr>
        <w:t>если</w:t>
      </w:r>
      <w:r>
        <w:t xml:space="preserve"> (  </w:t>
      </w:r>
      <w:r>
        <w:rPr>
          <w:rFonts w:hint="eastAsia"/>
        </w:rPr>
        <w:t>и</w:t>
      </w:r>
      <w:r>
        <w:t xml:space="preserve">  ) </w:t>
      </w:r>
      <w:r>
        <w:rPr>
          <w:rFonts w:hint="eastAsia"/>
        </w:rPr>
        <w:t>или</w:t>
      </w:r>
      <w:r>
        <w:t xml:space="preserve"> (  </w:t>
      </w:r>
      <w:r>
        <w:rPr>
          <w:rFonts w:hint="eastAsia"/>
        </w:rPr>
        <w:t>и</w:t>
      </w:r>
      <w:r>
        <w:t xml:space="preserve">  ), </w:t>
      </w:r>
      <w:r>
        <w:rPr>
          <w:rFonts w:hint="eastAsia"/>
        </w:rPr>
        <w:t>или</w:t>
      </w:r>
      <w:r>
        <w:t xml:space="preserve"> (  </w:t>
      </w:r>
      <w:r>
        <w:rPr>
          <w:rFonts w:hint="eastAsia"/>
        </w:rPr>
        <w:t>и</w:t>
      </w:r>
      <w:r>
        <w:t xml:space="preserve">  ), </w:t>
      </w:r>
      <w:r>
        <w:rPr>
          <w:rFonts w:hint="eastAsia"/>
        </w:rPr>
        <w:t>или</w:t>
      </w:r>
      <w:r>
        <w:t xml:space="preserve"> (  </w:t>
      </w:r>
      <w:r>
        <w:rPr>
          <w:rFonts w:hint="eastAsia"/>
        </w:rPr>
        <w:t>и</w:t>
      </w:r>
      <w:r>
        <w:t xml:space="preserve">  ), </w:t>
      </w:r>
      <w:r>
        <w:rPr>
          <w:rFonts w:hint="eastAsia"/>
        </w:rPr>
        <w:t>в</w:t>
      </w:r>
      <w:r>
        <w:t xml:space="preserve"> </w:t>
      </w:r>
      <w:r>
        <w:rPr>
          <w:rFonts w:hint="eastAsia"/>
        </w:rPr>
        <w:t>остальных</w:t>
      </w:r>
      <w:r>
        <w:t xml:space="preserve"> </w:t>
      </w:r>
      <w:r>
        <w:rPr>
          <w:rFonts w:hint="eastAsia"/>
        </w:rPr>
        <w:t>случаях</w:t>
      </w:r>
      <w:r>
        <w:t xml:space="preserve">  .</w:t>
      </w:r>
    </w:p>
    <w:p w14:paraId="751D16B9" w14:textId="77777777" w:rsidR="00FC5AFC" w:rsidRDefault="00FC5AFC" w:rsidP="00FC5AFC">
      <w:r>
        <w:rPr>
          <w:rFonts w:hint="eastAsia"/>
        </w:rPr>
        <w:t>Карта</w:t>
      </w:r>
      <w:r>
        <w:t xml:space="preserve"> </w:t>
      </w:r>
      <w:r>
        <w:rPr>
          <w:rFonts w:hint="eastAsia"/>
        </w:rPr>
        <w:t>узла</w:t>
      </w:r>
      <w:r>
        <w:t xml:space="preserve"> </w:t>
      </w:r>
      <w:r>
        <w:rPr>
          <w:rFonts w:hint="eastAsia"/>
        </w:rPr>
        <w:t>есть</w:t>
      </w:r>
      <w:r>
        <w:t xml:space="preserve"> </w:t>
      </w:r>
      <w:r>
        <w:rPr>
          <w:rFonts w:hint="eastAsia"/>
        </w:rPr>
        <w:t>свод</w:t>
      </w:r>
      <w:r>
        <w:t xml:space="preserve"> </w:t>
      </w:r>
      <w:r>
        <w:rPr>
          <w:rFonts w:hint="eastAsia"/>
        </w:rPr>
        <w:t>всей</w:t>
      </w:r>
      <w:r>
        <w:t xml:space="preserve"> </w:t>
      </w:r>
      <w:r>
        <w:rPr>
          <w:rFonts w:hint="eastAsia"/>
        </w:rPr>
        <w:t>информации</w:t>
      </w:r>
      <w:r>
        <w:t xml:space="preserve">, </w:t>
      </w:r>
      <w:r>
        <w:rPr>
          <w:rFonts w:hint="eastAsia"/>
        </w:rPr>
        <w:t>связанной</w:t>
      </w:r>
      <w:r>
        <w:t xml:space="preserve"> </w:t>
      </w:r>
      <w:r>
        <w:rPr>
          <w:rFonts w:hint="eastAsia"/>
        </w:rPr>
        <w:t>с</w:t>
      </w:r>
      <w:r>
        <w:t xml:space="preserve"> </w:t>
      </w:r>
      <w:r>
        <w:rPr>
          <w:rFonts w:hint="eastAsia"/>
        </w:rPr>
        <w:t>узлом</w:t>
      </w:r>
      <w:r>
        <w:t xml:space="preserve">. </w:t>
      </w:r>
      <w:r>
        <w:rPr>
          <w:rFonts w:hint="eastAsia"/>
        </w:rPr>
        <w:t>Карта</w:t>
      </w:r>
      <w:r>
        <w:t xml:space="preserve"> </w:t>
      </w:r>
      <w:r>
        <w:rPr>
          <w:rFonts w:hint="eastAsia"/>
        </w:rPr>
        <w:t>узла</w:t>
      </w:r>
      <w:r>
        <w:t>-</w:t>
      </w:r>
      <w:r>
        <w:rPr>
          <w:rFonts w:hint="eastAsia"/>
        </w:rPr>
        <w:t>платформы</w:t>
      </w:r>
      <w:r>
        <w:t xml:space="preserve"> </w:t>
      </w:r>
      <w:r>
        <w:rPr>
          <w:rFonts w:hint="eastAsia"/>
        </w:rPr>
        <w:t>содержит</w:t>
      </w:r>
      <w:r>
        <w:t xml:space="preserve"> </w:t>
      </w:r>
      <w:r>
        <w:rPr>
          <w:rFonts w:hint="eastAsia"/>
        </w:rPr>
        <w:t>следующие</w:t>
      </w:r>
      <w:r>
        <w:t xml:space="preserve"> </w:t>
      </w:r>
      <w:r>
        <w:rPr>
          <w:rFonts w:hint="eastAsia"/>
        </w:rPr>
        <w:t>характеристики</w:t>
      </w:r>
      <w:r>
        <w:t xml:space="preserve">: </w:t>
      </w:r>
      <w:r>
        <w:rPr>
          <w:rFonts w:hint="eastAsia"/>
        </w:rPr>
        <w:t>наименование</w:t>
      </w:r>
      <w:r>
        <w:t xml:space="preserve"> (</w:t>
      </w:r>
      <w:r>
        <w:rPr>
          <w:rFonts w:hint="eastAsia"/>
        </w:rPr>
        <w:t>идентификатор</w:t>
      </w:r>
      <w:r>
        <w:t xml:space="preserve">) </w:t>
      </w:r>
      <w:r>
        <w:rPr>
          <w:rFonts w:hint="eastAsia"/>
        </w:rPr>
        <w:t>платформы</w:t>
      </w:r>
      <w:r>
        <w:t xml:space="preserve">; </w:t>
      </w:r>
      <w:r>
        <w:rPr>
          <w:rFonts w:hint="eastAsia"/>
        </w:rPr>
        <w:t>платформа</w:t>
      </w:r>
      <w:r>
        <w:t xml:space="preserve"> </w:t>
      </w:r>
      <w:r>
        <w:rPr>
          <w:rFonts w:hint="eastAsia"/>
        </w:rPr>
        <w:t>–</w:t>
      </w:r>
      <w:r>
        <w:t xml:space="preserve"> </w:t>
      </w:r>
      <w:r>
        <w:rPr>
          <w:rFonts w:hint="eastAsia"/>
        </w:rPr>
        <w:t>непосредственный</w:t>
      </w:r>
      <w:r>
        <w:t xml:space="preserve"> </w:t>
      </w:r>
      <w:r>
        <w:rPr>
          <w:rFonts w:hint="eastAsia"/>
        </w:rPr>
        <w:t>предок</w:t>
      </w:r>
      <w:r>
        <w:t xml:space="preserve">; </w:t>
      </w:r>
      <w:r>
        <w:rPr>
          <w:rFonts w:hint="eastAsia"/>
        </w:rPr>
        <w:t>для</w:t>
      </w:r>
      <w:r>
        <w:t xml:space="preserve"> </w:t>
      </w:r>
      <w:r>
        <w:rPr>
          <w:rFonts w:hint="eastAsia"/>
        </w:rPr>
        <w:t>корня</w:t>
      </w:r>
      <w:r>
        <w:t xml:space="preserve"> </w:t>
      </w:r>
      <w:r>
        <w:rPr>
          <w:rFonts w:hint="eastAsia"/>
        </w:rPr>
        <w:t>дерева</w:t>
      </w:r>
      <w:r>
        <w:t xml:space="preserve"> TQP </w:t>
      </w:r>
      <w:r>
        <w:rPr>
          <w:rFonts w:hint="eastAsia"/>
        </w:rPr>
        <w:t>это</w:t>
      </w:r>
      <w:r>
        <w:t xml:space="preserve"> </w:t>
      </w:r>
      <w:r>
        <w:rPr>
          <w:rFonts w:hint="eastAsia"/>
        </w:rPr>
        <w:t>«</w:t>
      </w:r>
      <w:r>
        <w:rPr>
          <w:rFonts w:hint="eastAsia"/>
        </w:rPr>
        <w:t>пустая</w:t>
      </w:r>
      <w:r>
        <w:rPr>
          <w:rFonts w:hint="eastAsia"/>
        </w:rPr>
        <w:t>»</w:t>
      </w:r>
      <w:r>
        <w:t xml:space="preserve"> </w:t>
      </w:r>
      <w:r>
        <w:rPr>
          <w:rFonts w:hint="eastAsia"/>
        </w:rPr>
        <w:t>платформа</w:t>
      </w:r>
      <w:r>
        <w:t xml:space="preserve"> </w:t>
      </w:r>
      <w:r>
        <w:rPr>
          <w:rFonts w:hint="eastAsia"/>
        </w:rPr>
        <w:t>Λ</w:t>
      </w:r>
      <w:r>
        <w:t xml:space="preserve"> </w:t>
      </w:r>
      <w:r>
        <w:rPr>
          <w:rFonts w:hint="eastAsia"/>
        </w:rPr>
        <w:t>–</w:t>
      </w:r>
      <w:r>
        <w:t xml:space="preserve"> </w:t>
      </w:r>
      <w:r>
        <w:rPr>
          <w:rFonts w:hint="eastAsia"/>
        </w:rPr>
        <w:t>специальный</w:t>
      </w:r>
      <w:r>
        <w:t xml:space="preserve"> </w:t>
      </w:r>
      <w:r>
        <w:rPr>
          <w:rFonts w:hint="eastAsia"/>
        </w:rPr>
        <w:t>элемент</w:t>
      </w:r>
      <w:r>
        <w:t xml:space="preserve"> </w:t>
      </w:r>
      <w:r>
        <w:rPr>
          <w:rFonts w:hint="eastAsia"/>
        </w:rPr>
        <w:t>множества</w:t>
      </w:r>
      <w:r>
        <w:t xml:space="preserve"> Q, </w:t>
      </w:r>
      <w:r>
        <w:rPr>
          <w:rFonts w:hint="eastAsia"/>
        </w:rPr>
        <w:t>используемый</w:t>
      </w:r>
      <w:r>
        <w:t xml:space="preserve"> </w:t>
      </w:r>
      <w:r>
        <w:rPr>
          <w:rFonts w:hint="eastAsia"/>
        </w:rPr>
        <w:t>для</w:t>
      </w:r>
      <w:r>
        <w:t xml:space="preserve"> </w:t>
      </w:r>
      <w:r>
        <w:rPr>
          <w:rFonts w:hint="eastAsia"/>
        </w:rPr>
        <w:t>единообразия</w:t>
      </w:r>
      <w:r>
        <w:t xml:space="preserve"> </w:t>
      </w:r>
      <w:r>
        <w:rPr>
          <w:rFonts w:hint="eastAsia"/>
        </w:rPr>
        <w:t>в</w:t>
      </w:r>
      <w:r>
        <w:t xml:space="preserve"> </w:t>
      </w:r>
      <w:r>
        <w:rPr>
          <w:rFonts w:hint="eastAsia"/>
        </w:rPr>
        <w:t>ситуациях</w:t>
      </w:r>
      <w:r>
        <w:t xml:space="preserve">, </w:t>
      </w:r>
      <w:r>
        <w:rPr>
          <w:rFonts w:hint="eastAsia"/>
        </w:rPr>
        <w:t>когда</w:t>
      </w:r>
      <w:r>
        <w:t xml:space="preserve"> </w:t>
      </w:r>
      <w:r>
        <w:rPr>
          <w:rFonts w:hint="eastAsia"/>
        </w:rPr>
        <w:t>платформа</w:t>
      </w:r>
      <w:r>
        <w:t xml:space="preserve"> </w:t>
      </w:r>
      <w:r>
        <w:rPr>
          <w:rFonts w:hint="eastAsia"/>
        </w:rPr>
        <w:t>не</w:t>
      </w:r>
      <w:r>
        <w:t xml:space="preserve"> </w:t>
      </w:r>
      <w:r>
        <w:rPr>
          <w:rFonts w:hint="eastAsia"/>
        </w:rPr>
        <w:t>существует</w:t>
      </w:r>
      <w:r>
        <w:t xml:space="preserve">; </w:t>
      </w:r>
      <w:r>
        <w:rPr>
          <w:rFonts w:hint="eastAsia"/>
        </w:rPr>
        <w:t>карта</w:t>
      </w:r>
      <w:r>
        <w:t xml:space="preserve"> </w:t>
      </w:r>
      <w:r>
        <w:rPr>
          <w:rFonts w:hint="eastAsia"/>
        </w:rPr>
        <w:t>ресурсов</w:t>
      </w:r>
      <w:r>
        <w:t xml:space="preserve"> </w:t>
      </w:r>
      <w:r>
        <w:rPr>
          <w:rFonts w:hint="eastAsia"/>
        </w:rPr>
        <w:t>узла</w:t>
      </w:r>
      <w:r>
        <w:t xml:space="preserve">. </w:t>
      </w:r>
      <w:r>
        <w:rPr>
          <w:rFonts w:hint="eastAsia"/>
        </w:rPr>
        <w:t>Карта</w:t>
      </w:r>
      <w:r>
        <w:t xml:space="preserve"> </w:t>
      </w:r>
      <w:r>
        <w:rPr>
          <w:rFonts w:hint="eastAsia"/>
        </w:rPr>
        <w:t>ресурсов</w:t>
      </w:r>
      <w:r>
        <w:t xml:space="preserve"> </w:t>
      </w:r>
      <w:r>
        <w:rPr>
          <w:rFonts w:hint="eastAsia"/>
        </w:rPr>
        <w:t>содержит</w:t>
      </w:r>
      <w:r>
        <w:t xml:space="preserve"> </w:t>
      </w:r>
      <w:r>
        <w:rPr>
          <w:rFonts w:hint="eastAsia"/>
        </w:rPr>
        <w:t>информацию</w:t>
      </w:r>
      <w:r>
        <w:t xml:space="preserve"> </w:t>
      </w:r>
      <w:r>
        <w:rPr>
          <w:rFonts w:hint="eastAsia"/>
        </w:rPr>
        <w:t>о</w:t>
      </w:r>
      <w:r>
        <w:t xml:space="preserve"> </w:t>
      </w:r>
      <w:r>
        <w:rPr>
          <w:rFonts w:hint="eastAsia"/>
        </w:rPr>
        <w:t>ресурсах</w:t>
      </w:r>
      <w:r>
        <w:t xml:space="preserve">, </w:t>
      </w:r>
      <w:r>
        <w:rPr>
          <w:rFonts w:hint="eastAsia"/>
        </w:rPr>
        <w:t>потребляемых</w:t>
      </w:r>
      <w:r>
        <w:t xml:space="preserve"> </w:t>
      </w:r>
      <w:r>
        <w:rPr>
          <w:rFonts w:hint="eastAsia"/>
        </w:rPr>
        <w:t>платформой</w:t>
      </w:r>
      <w:r>
        <w:t xml:space="preserve"> </w:t>
      </w:r>
      <w:r>
        <w:rPr>
          <w:rFonts w:hint="eastAsia"/>
        </w:rPr>
        <w:t>для</w:t>
      </w:r>
      <w:r>
        <w:t xml:space="preserve"> </w:t>
      </w:r>
      <w:r>
        <w:rPr>
          <w:rFonts w:hint="eastAsia"/>
        </w:rPr>
        <w:t>обеспечения</w:t>
      </w:r>
      <w:r>
        <w:t xml:space="preserve"> </w:t>
      </w:r>
      <w:r>
        <w:rPr>
          <w:rFonts w:hint="eastAsia"/>
        </w:rPr>
        <w:t>ее</w:t>
      </w:r>
      <w:r>
        <w:t xml:space="preserve"> </w:t>
      </w:r>
      <w:r>
        <w:rPr>
          <w:rFonts w:hint="eastAsia"/>
        </w:rPr>
        <w:t>функционирования</w:t>
      </w:r>
      <w:r>
        <w:t xml:space="preserve"> </w:t>
      </w:r>
      <w:r>
        <w:rPr>
          <w:rFonts w:hint="eastAsia"/>
        </w:rPr>
        <w:t>в</w:t>
      </w:r>
      <w:r>
        <w:t xml:space="preserve"> </w:t>
      </w:r>
      <w:r>
        <w:rPr>
          <w:rFonts w:hint="eastAsia"/>
        </w:rPr>
        <w:t>рассматриваемом</w:t>
      </w:r>
      <w:r>
        <w:t xml:space="preserve"> </w:t>
      </w:r>
      <w:r>
        <w:rPr>
          <w:rFonts w:hint="eastAsia"/>
        </w:rPr>
        <w:t>периоде</w:t>
      </w:r>
      <w:r>
        <w:t xml:space="preserve">. </w:t>
      </w:r>
      <w:r>
        <w:rPr>
          <w:rFonts w:hint="eastAsia"/>
        </w:rPr>
        <w:t>Карта</w:t>
      </w:r>
      <w:r>
        <w:t xml:space="preserve"> </w:t>
      </w:r>
      <w:r>
        <w:rPr>
          <w:rFonts w:hint="eastAsia"/>
        </w:rPr>
        <w:t>узла</w:t>
      </w:r>
      <w:r>
        <w:t>-</w:t>
      </w:r>
      <w:r>
        <w:rPr>
          <w:rFonts w:hint="eastAsia"/>
        </w:rPr>
        <w:t>услуги</w:t>
      </w:r>
      <w:r>
        <w:t xml:space="preserve"> </w:t>
      </w:r>
      <w:r>
        <w:rPr>
          <w:rFonts w:hint="eastAsia"/>
        </w:rPr>
        <w:t>содержит</w:t>
      </w:r>
      <w:r>
        <w:t xml:space="preserve"> </w:t>
      </w:r>
      <w:r>
        <w:rPr>
          <w:rFonts w:hint="eastAsia"/>
        </w:rPr>
        <w:t>следующую</w:t>
      </w:r>
      <w:r>
        <w:t xml:space="preserve"> </w:t>
      </w:r>
      <w:r>
        <w:rPr>
          <w:rFonts w:hint="eastAsia"/>
        </w:rPr>
        <w:t>информацию</w:t>
      </w:r>
      <w:r>
        <w:t xml:space="preserve">: </w:t>
      </w:r>
      <w:r>
        <w:rPr>
          <w:rFonts w:hint="eastAsia"/>
        </w:rPr>
        <w:t>наименование</w:t>
      </w:r>
      <w:r>
        <w:t xml:space="preserve"> (</w:t>
      </w:r>
      <w:r>
        <w:rPr>
          <w:rFonts w:hint="eastAsia"/>
        </w:rPr>
        <w:t>идентификатор</w:t>
      </w:r>
      <w:r>
        <w:t xml:space="preserve">); </w:t>
      </w:r>
      <w:r>
        <w:rPr>
          <w:rFonts w:hint="eastAsia"/>
        </w:rPr>
        <w:t>номенклатура</w:t>
      </w:r>
      <w:r>
        <w:t xml:space="preserve"> (</w:t>
      </w:r>
      <w:r>
        <w:rPr>
          <w:rFonts w:hint="eastAsia"/>
        </w:rPr>
        <w:t>вид</w:t>
      </w:r>
      <w:r>
        <w:t xml:space="preserve"> </w:t>
      </w:r>
      <w:r>
        <w:rPr>
          <w:rFonts w:hint="eastAsia"/>
        </w:rPr>
        <w:t>услуги</w:t>
      </w:r>
      <w:r>
        <w:t xml:space="preserve">); </w:t>
      </w:r>
      <w:r>
        <w:rPr>
          <w:rFonts w:hint="eastAsia"/>
        </w:rPr>
        <w:t>производящая</w:t>
      </w:r>
      <w:r>
        <w:t xml:space="preserve"> </w:t>
      </w:r>
      <w:r>
        <w:rPr>
          <w:rFonts w:hint="eastAsia"/>
        </w:rPr>
        <w:t>платформа</w:t>
      </w:r>
      <w:r>
        <w:t xml:space="preserve">; </w:t>
      </w:r>
      <w:r>
        <w:rPr>
          <w:rFonts w:hint="eastAsia"/>
        </w:rPr>
        <w:t>тип</w:t>
      </w:r>
      <w:r>
        <w:t xml:space="preserve"> </w:t>
      </w:r>
      <w:r>
        <w:rPr>
          <w:rFonts w:hint="eastAsia"/>
        </w:rPr>
        <w:t>услуги</w:t>
      </w:r>
      <w:r>
        <w:t xml:space="preserve">; </w:t>
      </w:r>
      <w:r>
        <w:rPr>
          <w:rFonts w:hint="eastAsia"/>
        </w:rPr>
        <w:t>объем</w:t>
      </w:r>
      <w:r>
        <w:t xml:space="preserve"> </w:t>
      </w:r>
      <w:r>
        <w:rPr>
          <w:rFonts w:hint="eastAsia"/>
        </w:rPr>
        <w:t>услуги</w:t>
      </w:r>
      <w:r>
        <w:t xml:space="preserve"> (</w:t>
      </w:r>
      <w:r>
        <w:rPr>
          <w:rFonts w:hint="eastAsia"/>
        </w:rPr>
        <w:t>в</w:t>
      </w:r>
      <w:r>
        <w:t xml:space="preserve"> </w:t>
      </w:r>
      <w:r>
        <w:rPr>
          <w:rFonts w:hint="eastAsia"/>
        </w:rPr>
        <w:t>количественном</w:t>
      </w:r>
      <w:r>
        <w:t xml:space="preserve"> </w:t>
      </w:r>
      <w:r>
        <w:rPr>
          <w:rFonts w:hint="eastAsia"/>
        </w:rPr>
        <w:t>и</w:t>
      </w:r>
      <w:r>
        <w:t xml:space="preserve"> / </w:t>
      </w:r>
      <w:r>
        <w:rPr>
          <w:rFonts w:hint="eastAsia"/>
        </w:rPr>
        <w:t>или</w:t>
      </w:r>
      <w:r>
        <w:t xml:space="preserve"> </w:t>
      </w:r>
      <w:r>
        <w:rPr>
          <w:rFonts w:hint="eastAsia"/>
        </w:rPr>
        <w:t>суммовом</w:t>
      </w:r>
      <w:r>
        <w:t xml:space="preserve"> </w:t>
      </w:r>
      <w:r>
        <w:rPr>
          <w:rFonts w:hint="eastAsia"/>
        </w:rPr>
        <w:t>выражении</w:t>
      </w:r>
      <w:r>
        <w:t xml:space="preserve">); </w:t>
      </w:r>
      <w:r>
        <w:rPr>
          <w:rFonts w:hint="eastAsia"/>
        </w:rPr>
        <w:t>использование</w:t>
      </w:r>
      <w:r>
        <w:t xml:space="preserve"> </w:t>
      </w:r>
      <w:r>
        <w:rPr>
          <w:rFonts w:hint="eastAsia"/>
        </w:rPr>
        <w:t>услуги</w:t>
      </w:r>
      <w:r>
        <w:t xml:space="preserve">: </w:t>
      </w:r>
      <w:r>
        <w:rPr>
          <w:rFonts w:hint="eastAsia"/>
        </w:rPr>
        <w:t>список</w:t>
      </w:r>
      <w:r>
        <w:t xml:space="preserve"> </w:t>
      </w:r>
      <w:r>
        <w:rPr>
          <w:rFonts w:hint="eastAsia"/>
        </w:rPr>
        <w:t>пар</w:t>
      </w:r>
      <w:r>
        <w:t xml:space="preserve"> (</w:t>
      </w:r>
      <w:r>
        <w:rPr>
          <w:rFonts w:hint="eastAsia"/>
        </w:rPr>
        <w:t>потребитель</w:t>
      </w:r>
      <w:r>
        <w:t xml:space="preserve">, </w:t>
      </w:r>
      <w:r>
        <w:rPr>
          <w:rFonts w:hint="eastAsia"/>
        </w:rPr>
        <w:t>потребляемый</w:t>
      </w:r>
      <w:r>
        <w:t xml:space="preserve"> </w:t>
      </w:r>
      <w:r>
        <w:rPr>
          <w:rFonts w:hint="eastAsia"/>
        </w:rPr>
        <w:t>объем</w:t>
      </w:r>
      <w:r>
        <w:t xml:space="preserve">); </w:t>
      </w:r>
      <w:r>
        <w:rPr>
          <w:rFonts w:hint="eastAsia"/>
        </w:rPr>
        <w:t>сопутствующие</w:t>
      </w:r>
      <w:r>
        <w:t xml:space="preserve"> </w:t>
      </w:r>
      <w:r>
        <w:rPr>
          <w:rFonts w:hint="eastAsia"/>
        </w:rPr>
        <w:t>услуги</w:t>
      </w:r>
      <w:r>
        <w:t xml:space="preserve">: </w:t>
      </w:r>
      <w:r>
        <w:rPr>
          <w:rFonts w:hint="eastAsia"/>
        </w:rPr>
        <w:t>список</w:t>
      </w:r>
      <w:r>
        <w:t xml:space="preserve"> </w:t>
      </w:r>
      <w:r>
        <w:rPr>
          <w:rFonts w:hint="eastAsia"/>
        </w:rPr>
        <w:t>троек</w:t>
      </w:r>
      <w:r>
        <w:t xml:space="preserve"> (</w:t>
      </w:r>
      <w:r>
        <w:rPr>
          <w:rFonts w:hint="eastAsia"/>
        </w:rPr>
        <w:t>номенклатура</w:t>
      </w:r>
      <w:r>
        <w:t xml:space="preserve">, </w:t>
      </w:r>
      <w:r>
        <w:rPr>
          <w:rFonts w:hint="eastAsia"/>
        </w:rPr>
        <w:t>объем</w:t>
      </w:r>
      <w:r>
        <w:t xml:space="preserve">, </w:t>
      </w:r>
      <w:r>
        <w:rPr>
          <w:rFonts w:hint="eastAsia"/>
        </w:rPr>
        <w:t>потребитель</w:t>
      </w:r>
      <w:r>
        <w:t xml:space="preserve">); </w:t>
      </w:r>
      <w:r>
        <w:rPr>
          <w:rFonts w:hint="eastAsia"/>
        </w:rPr>
        <w:t>конечное</w:t>
      </w:r>
      <w:r>
        <w:t xml:space="preserve"> </w:t>
      </w:r>
      <w:r>
        <w:rPr>
          <w:rFonts w:hint="eastAsia"/>
        </w:rPr>
        <w:t>состояние</w:t>
      </w:r>
      <w:r>
        <w:t xml:space="preserve">; </w:t>
      </w:r>
      <w:r>
        <w:rPr>
          <w:rFonts w:hint="eastAsia"/>
        </w:rPr>
        <w:t>начальное</w:t>
      </w:r>
      <w:r>
        <w:t xml:space="preserve"> </w:t>
      </w:r>
      <w:r>
        <w:rPr>
          <w:rFonts w:hint="eastAsia"/>
        </w:rPr>
        <w:t>состояние</w:t>
      </w:r>
      <w:r>
        <w:t xml:space="preserve">; </w:t>
      </w:r>
      <w:r>
        <w:rPr>
          <w:rFonts w:hint="eastAsia"/>
        </w:rPr>
        <w:t>карта</w:t>
      </w:r>
      <w:r>
        <w:t xml:space="preserve"> </w:t>
      </w:r>
      <w:r>
        <w:rPr>
          <w:rFonts w:hint="eastAsia"/>
        </w:rPr>
        <w:t>ресурсов</w:t>
      </w:r>
      <w:r>
        <w:t>.</w:t>
      </w:r>
    </w:p>
    <w:p w14:paraId="77FDB5FC" w14:textId="77777777" w:rsidR="00FC5AFC" w:rsidRDefault="00FC5AFC" w:rsidP="00FC5AFC">
      <w:r>
        <w:rPr>
          <w:rFonts w:hint="eastAsia"/>
        </w:rPr>
        <w:t>Предполагается</w:t>
      </w:r>
      <w:r>
        <w:t xml:space="preserve">, </w:t>
      </w:r>
      <w:r>
        <w:rPr>
          <w:rFonts w:hint="eastAsia"/>
        </w:rPr>
        <w:t>что</w:t>
      </w:r>
      <w:r>
        <w:t xml:space="preserve"> </w:t>
      </w:r>
      <w:r>
        <w:rPr>
          <w:rFonts w:hint="eastAsia"/>
        </w:rPr>
        <w:t>два</w:t>
      </w:r>
      <w:r>
        <w:t xml:space="preserve"> </w:t>
      </w:r>
      <w:r>
        <w:rPr>
          <w:rFonts w:hint="eastAsia"/>
        </w:rPr>
        <w:t>элемента</w:t>
      </w:r>
      <w:r>
        <w:t xml:space="preserve"> </w:t>
      </w:r>
      <w:r>
        <w:rPr>
          <w:rFonts w:hint="eastAsia"/>
        </w:rPr>
        <w:t>множества</w:t>
      </w:r>
      <w:r>
        <w:t xml:space="preserve"> P </w:t>
      </w:r>
      <w:r>
        <w:rPr>
          <w:rFonts w:hint="eastAsia"/>
        </w:rPr>
        <w:t>одного</w:t>
      </w:r>
      <w:r>
        <w:t xml:space="preserve"> </w:t>
      </w:r>
      <w:r>
        <w:rPr>
          <w:rFonts w:hint="eastAsia"/>
        </w:rPr>
        <w:t>типа</w:t>
      </w:r>
      <w:r>
        <w:t xml:space="preserve">, </w:t>
      </w:r>
      <w:r>
        <w:rPr>
          <w:rFonts w:hint="eastAsia"/>
        </w:rPr>
        <w:t>имеющие</w:t>
      </w:r>
      <w:r>
        <w:t xml:space="preserve"> </w:t>
      </w:r>
      <w:r>
        <w:rPr>
          <w:rFonts w:hint="eastAsia"/>
        </w:rPr>
        <w:t>общую</w:t>
      </w:r>
      <w:r>
        <w:t xml:space="preserve"> </w:t>
      </w:r>
      <w:r>
        <w:rPr>
          <w:rFonts w:hint="eastAsia"/>
        </w:rPr>
        <w:t>производящую</w:t>
      </w:r>
      <w:r>
        <w:t xml:space="preserve"> </w:t>
      </w:r>
      <w:r>
        <w:rPr>
          <w:rFonts w:hint="eastAsia"/>
        </w:rPr>
        <w:t>платформу</w:t>
      </w:r>
      <w:r>
        <w:t xml:space="preserve">, </w:t>
      </w:r>
      <w:r>
        <w:rPr>
          <w:rFonts w:hint="eastAsia"/>
        </w:rPr>
        <w:t>относятся</w:t>
      </w:r>
      <w:r>
        <w:t xml:space="preserve"> </w:t>
      </w:r>
      <w:r>
        <w:rPr>
          <w:rFonts w:hint="eastAsia"/>
        </w:rPr>
        <w:t>к</w:t>
      </w:r>
      <w:r>
        <w:t xml:space="preserve"> </w:t>
      </w:r>
      <w:r>
        <w:rPr>
          <w:rFonts w:hint="eastAsia"/>
        </w:rPr>
        <w:t>разным</w:t>
      </w:r>
      <w:r>
        <w:t xml:space="preserve"> </w:t>
      </w:r>
      <w:r>
        <w:rPr>
          <w:rFonts w:hint="eastAsia"/>
        </w:rPr>
        <w:t>номенклатурам</w:t>
      </w:r>
      <w:r>
        <w:t xml:space="preserve">. </w:t>
      </w:r>
      <w:r>
        <w:rPr>
          <w:rFonts w:hint="eastAsia"/>
        </w:rPr>
        <w:t>Это</w:t>
      </w:r>
      <w:r>
        <w:t xml:space="preserve"> </w:t>
      </w:r>
      <w:r>
        <w:rPr>
          <w:rFonts w:hint="eastAsia"/>
        </w:rPr>
        <w:t>означает</w:t>
      </w:r>
      <w:r>
        <w:t xml:space="preserve">, </w:t>
      </w:r>
      <w:r>
        <w:rPr>
          <w:rFonts w:hint="eastAsia"/>
        </w:rPr>
        <w:t>что</w:t>
      </w:r>
      <w:r>
        <w:t xml:space="preserve"> </w:t>
      </w:r>
      <w:r>
        <w:rPr>
          <w:rFonts w:hint="eastAsia"/>
        </w:rPr>
        <w:t>элемент</w:t>
      </w:r>
      <w:r>
        <w:t xml:space="preserve"> p</w:t>
      </w:r>
      <w:r>
        <w:t xml:space="preserve">P </w:t>
      </w:r>
      <w:r>
        <w:rPr>
          <w:rFonts w:hint="eastAsia"/>
        </w:rPr>
        <w:t>представляет</w:t>
      </w:r>
      <w:r>
        <w:t xml:space="preserve"> </w:t>
      </w:r>
      <w:r>
        <w:rPr>
          <w:rFonts w:hint="eastAsia"/>
        </w:rPr>
        <w:t>весь</w:t>
      </w:r>
      <w:r>
        <w:t xml:space="preserve"> </w:t>
      </w:r>
      <w:r>
        <w:rPr>
          <w:rFonts w:hint="eastAsia"/>
        </w:rPr>
        <w:t>продукт</w:t>
      </w:r>
      <w:r>
        <w:t xml:space="preserve"> </w:t>
      </w:r>
      <w:r>
        <w:rPr>
          <w:rFonts w:hint="eastAsia"/>
        </w:rPr>
        <w:t>определенной</w:t>
      </w:r>
      <w:r>
        <w:t xml:space="preserve"> </w:t>
      </w:r>
      <w:r>
        <w:rPr>
          <w:rFonts w:hint="eastAsia"/>
        </w:rPr>
        <w:t>номенклатуры</w:t>
      </w:r>
      <w:r>
        <w:t xml:space="preserve"> </w:t>
      </w:r>
      <w:r>
        <w:rPr>
          <w:rFonts w:hint="eastAsia"/>
        </w:rPr>
        <w:t>и</w:t>
      </w:r>
      <w:r>
        <w:t xml:space="preserve"> </w:t>
      </w:r>
      <w:r>
        <w:rPr>
          <w:rFonts w:hint="eastAsia"/>
        </w:rPr>
        <w:t>определенного</w:t>
      </w:r>
      <w:r>
        <w:t xml:space="preserve"> </w:t>
      </w:r>
      <w:r>
        <w:rPr>
          <w:rFonts w:hint="eastAsia"/>
        </w:rPr>
        <w:t>типа</w:t>
      </w:r>
      <w:r>
        <w:t xml:space="preserve">, </w:t>
      </w:r>
      <w:r>
        <w:rPr>
          <w:rFonts w:hint="eastAsia"/>
        </w:rPr>
        <w:t>создаваемый</w:t>
      </w:r>
      <w:r>
        <w:t xml:space="preserve"> </w:t>
      </w:r>
      <w:r>
        <w:rPr>
          <w:rFonts w:hint="eastAsia"/>
        </w:rPr>
        <w:t>непосредственно</w:t>
      </w:r>
      <w:r>
        <w:t xml:space="preserve"> </w:t>
      </w:r>
      <w:r>
        <w:rPr>
          <w:rFonts w:hint="eastAsia"/>
        </w:rPr>
        <w:t>на</w:t>
      </w:r>
      <w:r>
        <w:t xml:space="preserve"> </w:t>
      </w:r>
      <w:r>
        <w:rPr>
          <w:rFonts w:hint="eastAsia"/>
        </w:rPr>
        <w:t>некоторой</w:t>
      </w:r>
      <w:r>
        <w:t xml:space="preserve"> </w:t>
      </w:r>
      <w:r>
        <w:rPr>
          <w:rFonts w:hint="eastAsia"/>
        </w:rPr>
        <w:t>платформе</w:t>
      </w:r>
      <w:r>
        <w:t xml:space="preserve">. </w:t>
      </w:r>
      <w:r>
        <w:rPr>
          <w:rFonts w:hint="eastAsia"/>
        </w:rPr>
        <w:t>Из</w:t>
      </w:r>
      <w:r>
        <w:t xml:space="preserve"> </w:t>
      </w:r>
      <w:r>
        <w:rPr>
          <w:rFonts w:hint="eastAsia"/>
        </w:rPr>
        <w:t>сказанного</w:t>
      </w:r>
      <w:r>
        <w:t xml:space="preserve"> </w:t>
      </w:r>
      <w:r>
        <w:rPr>
          <w:rFonts w:hint="eastAsia"/>
        </w:rPr>
        <w:t>следует</w:t>
      </w:r>
      <w:r>
        <w:t xml:space="preserve">, </w:t>
      </w:r>
      <w:r>
        <w:rPr>
          <w:rFonts w:hint="eastAsia"/>
        </w:rPr>
        <w:t>что</w:t>
      </w:r>
      <w:r>
        <w:t xml:space="preserve"> </w:t>
      </w:r>
      <w:r>
        <w:rPr>
          <w:rFonts w:hint="eastAsia"/>
        </w:rPr>
        <w:t>услуга</w:t>
      </w:r>
      <w:r>
        <w:t xml:space="preserve"> p</w:t>
      </w:r>
      <w:r>
        <w:t xml:space="preserve">P </w:t>
      </w:r>
      <w:r>
        <w:rPr>
          <w:rFonts w:hint="eastAsia"/>
        </w:rPr>
        <w:t>однозначно</w:t>
      </w:r>
      <w:r>
        <w:t xml:space="preserve"> </w:t>
      </w:r>
      <w:r>
        <w:rPr>
          <w:rFonts w:hint="eastAsia"/>
        </w:rPr>
        <w:t>определяется</w:t>
      </w:r>
      <w:r>
        <w:t xml:space="preserve"> </w:t>
      </w:r>
      <w:r>
        <w:rPr>
          <w:rFonts w:hint="eastAsia"/>
        </w:rPr>
        <w:t>тройкой</w:t>
      </w:r>
      <w:r>
        <w:t xml:space="preserve"> (</w:t>
      </w:r>
      <w:r>
        <w:rPr>
          <w:rFonts w:hint="eastAsia"/>
        </w:rPr>
        <w:t>номенклатура</w:t>
      </w:r>
      <w:r>
        <w:t xml:space="preserve">, </w:t>
      </w:r>
      <w:r>
        <w:rPr>
          <w:rFonts w:hint="eastAsia"/>
        </w:rPr>
        <w:t>платформа</w:t>
      </w:r>
      <w:r>
        <w:t xml:space="preserve">, </w:t>
      </w:r>
      <w:r>
        <w:rPr>
          <w:rFonts w:hint="eastAsia"/>
        </w:rPr>
        <w:t>тип</w:t>
      </w:r>
      <w:r>
        <w:t xml:space="preserve">). </w:t>
      </w:r>
      <w:r>
        <w:rPr>
          <w:rFonts w:hint="eastAsia"/>
        </w:rPr>
        <w:t>Под</w:t>
      </w:r>
      <w:r>
        <w:t xml:space="preserve"> </w:t>
      </w:r>
      <w:r>
        <w:rPr>
          <w:rFonts w:hint="eastAsia"/>
        </w:rPr>
        <w:t>объемом</w:t>
      </w:r>
      <w:r>
        <w:t xml:space="preserve"> </w:t>
      </w:r>
      <w:r>
        <w:rPr>
          <w:rFonts w:hint="eastAsia"/>
        </w:rPr>
        <w:t>услуги</w:t>
      </w:r>
      <w:r>
        <w:t xml:space="preserve"> </w:t>
      </w:r>
      <w:r>
        <w:rPr>
          <w:rFonts w:hint="eastAsia"/>
        </w:rPr>
        <w:t>типа</w:t>
      </w:r>
      <w:r>
        <w:t xml:space="preserve"> new </w:t>
      </w:r>
      <w:r>
        <w:rPr>
          <w:rFonts w:hint="eastAsia"/>
        </w:rPr>
        <w:t>подразумевается</w:t>
      </w:r>
      <w:r>
        <w:t xml:space="preserve"> </w:t>
      </w:r>
      <w:r>
        <w:rPr>
          <w:rFonts w:hint="eastAsia"/>
        </w:rPr>
        <w:t>объем</w:t>
      </w:r>
      <w:r>
        <w:t xml:space="preserve"> </w:t>
      </w:r>
      <w:r>
        <w:rPr>
          <w:rFonts w:hint="eastAsia"/>
        </w:rPr>
        <w:t>полностью</w:t>
      </w:r>
      <w:r>
        <w:t xml:space="preserve"> </w:t>
      </w:r>
      <w:r>
        <w:rPr>
          <w:rFonts w:hint="eastAsia"/>
        </w:rPr>
        <w:t>оказанных</w:t>
      </w:r>
      <w:r>
        <w:t xml:space="preserve"> </w:t>
      </w:r>
      <w:r>
        <w:rPr>
          <w:rFonts w:hint="eastAsia"/>
        </w:rPr>
        <w:lastRenderedPageBreak/>
        <w:t>услуг</w:t>
      </w:r>
      <w:r>
        <w:t xml:space="preserve">, </w:t>
      </w:r>
      <w:r>
        <w:rPr>
          <w:rFonts w:hint="eastAsia"/>
        </w:rPr>
        <w:t>без</w:t>
      </w:r>
      <w:r>
        <w:t xml:space="preserve"> </w:t>
      </w:r>
      <w:r>
        <w:rPr>
          <w:rFonts w:hint="eastAsia"/>
        </w:rPr>
        <w:t>учета</w:t>
      </w:r>
      <w:r>
        <w:t xml:space="preserve"> </w:t>
      </w:r>
      <w:r>
        <w:rPr>
          <w:rFonts w:hint="eastAsia"/>
        </w:rPr>
        <w:t>незавершенных</w:t>
      </w:r>
      <w:r>
        <w:t xml:space="preserve">. </w:t>
      </w:r>
    </w:p>
    <w:p w14:paraId="5B3B6B46" w14:textId="77777777" w:rsidR="00FC5AFC" w:rsidRDefault="00FC5AFC" w:rsidP="00FC5AFC">
      <w:r>
        <w:rPr>
          <w:rFonts w:hint="eastAsia"/>
        </w:rPr>
        <w:t>Конечное</w:t>
      </w:r>
      <w:r>
        <w:t xml:space="preserve"> </w:t>
      </w:r>
      <w:r>
        <w:rPr>
          <w:rFonts w:hint="eastAsia"/>
        </w:rPr>
        <w:t>состояние</w:t>
      </w:r>
      <w:r>
        <w:t xml:space="preserve"> </w:t>
      </w:r>
      <w:r>
        <w:rPr>
          <w:rFonts w:hint="eastAsia"/>
        </w:rPr>
        <w:t>узла</w:t>
      </w:r>
      <w:r>
        <w:t>-</w:t>
      </w:r>
      <w:r>
        <w:rPr>
          <w:rFonts w:hint="eastAsia"/>
        </w:rPr>
        <w:t>услуги</w:t>
      </w:r>
      <w:r>
        <w:t xml:space="preserve"> </w:t>
      </w:r>
      <w:r>
        <w:rPr>
          <w:rFonts w:hint="eastAsia"/>
        </w:rPr>
        <w:t>–</w:t>
      </w:r>
      <w:r>
        <w:t xml:space="preserve"> </w:t>
      </w:r>
      <w:r>
        <w:rPr>
          <w:rFonts w:hint="eastAsia"/>
        </w:rPr>
        <w:t>это</w:t>
      </w:r>
      <w:r>
        <w:t xml:space="preserve"> </w:t>
      </w:r>
      <w:r>
        <w:rPr>
          <w:rFonts w:hint="eastAsia"/>
        </w:rPr>
        <w:t>остаток</w:t>
      </w:r>
      <w:r>
        <w:t xml:space="preserve"> </w:t>
      </w:r>
      <w:r>
        <w:rPr>
          <w:rFonts w:hint="eastAsia"/>
        </w:rPr>
        <w:t>на</w:t>
      </w:r>
      <w:r>
        <w:t xml:space="preserve"> </w:t>
      </w:r>
      <w:r>
        <w:rPr>
          <w:rFonts w:hint="eastAsia"/>
        </w:rPr>
        <w:t>конец</w:t>
      </w:r>
      <w:r>
        <w:t xml:space="preserve"> </w:t>
      </w:r>
      <w:r>
        <w:rPr>
          <w:rFonts w:hint="eastAsia"/>
        </w:rPr>
        <w:t>рассматриваемого</w:t>
      </w:r>
      <w:r>
        <w:t xml:space="preserve"> </w:t>
      </w:r>
      <w:r>
        <w:rPr>
          <w:rFonts w:hint="eastAsia"/>
        </w:rPr>
        <w:t>периода</w:t>
      </w:r>
      <w:r>
        <w:t xml:space="preserve">: </w:t>
      </w:r>
      <w:r>
        <w:rPr>
          <w:rFonts w:hint="eastAsia"/>
        </w:rPr>
        <w:t>для</w:t>
      </w:r>
      <w:r>
        <w:t xml:space="preserve"> </w:t>
      </w:r>
      <w:r>
        <w:rPr>
          <w:rFonts w:hint="eastAsia"/>
        </w:rPr>
        <w:t>услуги</w:t>
      </w:r>
      <w:r>
        <w:t xml:space="preserve"> </w:t>
      </w:r>
      <w:r>
        <w:rPr>
          <w:rFonts w:hint="eastAsia"/>
        </w:rPr>
        <w:t>типа</w:t>
      </w:r>
      <w:r>
        <w:t xml:space="preserve"> mix </w:t>
      </w:r>
      <w:r>
        <w:rPr>
          <w:rFonts w:hint="eastAsia"/>
        </w:rPr>
        <w:t>это</w:t>
      </w:r>
      <w:r>
        <w:t xml:space="preserve"> </w:t>
      </w:r>
      <w:r>
        <w:rPr>
          <w:rFonts w:hint="eastAsia"/>
        </w:rPr>
        <w:t>объем</w:t>
      </w:r>
      <w:r>
        <w:t xml:space="preserve"> </w:t>
      </w:r>
      <w:r>
        <w:rPr>
          <w:rFonts w:hint="eastAsia"/>
        </w:rPr>
        <w:t>запаса</w:t>
      </w:r>
      <w:r>
        <w:t xml:space="preserve"> </w:t>
      </w:r>
      <w:r>
        <w:rPr>
          <w:rFonts w:hint="eastAsia"/>
        </w:rPr>
        <w:t>услуги</w:t>
      </w:r>
      <w:r>
        <w:t xml:space="preserve">, </w:t>
      </w:r>
      <w:r>
        <w:rPr>
          <w:rFonts w:hint="eastAsia"/>
        </w:rPr>
        <w:t>а</w:t>
      </w:r>
      <w:r>
        <w:t xml:space="preserve"> </w:t>
      </w:r>
      <w:r>
        <w:rPr>
          <w:rFonts w:hint="eastAsia"/>
        </w:rPr>
        <w:t>для</w:t>
      </w:r>
      <w:r>
        <w:t xml:space="preserve"> </w:t>
      </w:r>
      <w:r>
        <w:rPr>
          <w:rFonts w:hint="eastAsia"/>
        </w:rPr>
        <w:t>услуги</w:t>
      </w:r>
      <w:r>
        <w:t xml:space="preserve"> </w:t>
      </w:r>
      <w:r>
        <w:rPr>
          <w:rFonts w:hint="eastAsia"/>
        </w:rPr>
        <w:t>типа</w:t>
      </w:r>
      <w:r>
        <w:t xml:space="preserve"> new </w:t>
      </w:r>
      <w:r>
        <w:rPr>
          <w:rFonts w:hint="eastAsia"/>
        </w:rPr>
        <w:t>–</w:t>
      </w:r>
      <w:r>
        <w:t xml:space="preserve"> </w:t>
      </w:r>
      <w:r>
        <w:rPr>
          <w:rFonts w:hint="eastAsia"/>
        </w:rPr>
        <w:t>незавершенный</w:t>
      </w:r>
      <w:r>
        <w:t xml:space="preserve"> </w:t>
      </w:r>
      <w:r>
        <w:rPr>
          <w:rFonts w:hint="eastAsia"/>
        </w:rPr>
        <w:t>объем</w:t>
      </w:r>
      <w:r>
        <w:t xml:space="preserve">, </w:t>
      </w:r>
      <w:r>
        <w:rPr>
          <w:rFonts w:hint="eastAsia"/>
        </w:rPr>
        <w:t>представляемый</w:t>
      </w:r>
      <w:r>
        <w:t xml:space="preserve"> </w:t>
      </w:r>
      <w:r>
        <w:rPr>
          <w:rFonts w:hint="eastAsia"/>
        </w:rPr>
        <w:t>в</w:t>
      </w:r>
      <w:r>
        <w:t xml:space="preserve"> </w:t>
      </w:r>
      <w:r>
        <w:rPr>
          <w:rFonts w:hint="eastAsia"/>
        </w:rPr>
        <w:t>формате</w:t>
      </w:r>
      <w:r>
        <w:t xml:space="preserve"> </w:t>
      </w:r>
      <w:r>
        <w:rPr>
          <w:rFonts w:hint="eastAsia"/>
        </w:rPr>
        <w:t>карты</w:t>
      </w:r>
      <w:r>
        <w:t xml:space="preserve"> </w:t>
      </w:r>
      <w:r>
        <w:rPr>
          <w:rFonts w:hint="eastAsia"/>
        </w:rPr>
        <w:t>ресурсов</w:t>
      </w:r>
      <w:r>
        <w:t xml:space="preserve">, </w:t>
      </w:r>
      <w:r>
        <w:rPr>
          <w:rFonts w:hint="eastAsia"/>
        </w:rPr>
        <w:t>т</w:t>
      </w:r>
      <w:r>
        <w:t>.</w:t>
      </w:r>
      <w:r>
        <w:rPr>
          <w:rFonts w:hint="eastAsia"/>
        </w:rPr>
        <w:t>е</w:t>
      </w:r>
      <w:r>
        <w:t xml:space="preserve">. </w:t>
      </w:r>
      <w:r>
        <w:rPr>
          <w:rFonts w:hint="eastAsia"/>
        </w:rPr>
        <w:t>в</w:t>
      </w:r>
      <w:r>
        <w:t xml:space="preserve"> </w:t>
      </w:r>
      <w:r>
        <w:rPr>
          <w:rFonts w:hint="eastAsia"/>
        </w:rPr>
        <w:t>разрезе</w:t>
      </w:r>
      <w:r>
        <w:t xml:space="preserve"> </w:t>
      </w:r>
      <w:r>
        <w:rPr>
          <w:rFonts w:hint="eastAsia"/>
        </w:rPr>
        <w:t>использованных</w:t>
      </w:r>
      <w:r>
        <w:t xml:space="preserve"> </w:t>
      </w:r>
      <w:r>
        <w:rPr>
          <w:rFonts w:hint="eastAsia"/>
        </w:rPr>
        <w:t>ресурсов</w:t>
      </w:r>
      <w:r>
        <w:t xml:space="preserve">. </w:t>
      </w:r>
      <w:r>
        <w:rPr>
          <w:rFonts w:hint="eastAsia"/>
        </w:rPr>
        <w:t>Начальное</w:t>
      </w:r>
      <w:r>
        <w:t xml:space="preserve"> </w:t>
      </w:r>
      <w:r>
        <w:rPr>
          <w:rFonts w:hint="eastAsia"/>
        </w:rPr>
        <w:t>состояние</w:t>
      </w:r>
      <w:r>
        <w:t xml:space="preserve"> </w:t>
      </w:r>
      <w:r>
        <w:rPr>
          <w:rFonts w:hint="eastAsia"/>
        </w:rPr>
        <w:t>–</w:t>
      </w:r>
      <w:r>
        <w:t xml:space="preserve"> </w:t>
      </w:r>
      <w:r>
        <w:rPr>
          <w:rFonts w:hint="eastAsia"/>
        </w:rPr>
        <w:t>это</w:t>
      </w:r>
      <w:r>
        <w:t xml:space="preserve"> </w:t>
      </w:r>
      <w:r>
        <w:rPr>
          <w:rFonts w:hint="eastAsia"/>
        </w:rPr>
        <w:t>конечное</w:t>
      </w:r>
      <w:r>
        <w:t xml:space="preserve"> </w:t>
      </w:r>
      <w:r>
        <w:rPr>
          <w:rFonts w:hint="eastAsia"/>
        </w:rPr>
        <w:t>состояние</w:t>
      </w:r>
      <w:r>
        <w:t xml:space="preserve"> </w:t>
      </w:r>
      <w:r>
        <w:rPr>
          <w:rFonts w:hint="eastAsia"/>
        </w:rPr>
        <w:t>аналогичной</w:t>
      </w:r>
      <w:r>
        <w:t xml:space="preserve"> </w:t>
      </w:r>
      <w:r>
        <w:rPr>
          <w:rFonts w:hint="eastAsia"/>
        </w:rPr>
        <w:t>услуги</w:t>
      </w:r>
      <w:r>
        <w:t xml:space="preserve"> </w:t>
      </w:r>
      <w:r>
        <w:rPr>
          <w:rFonts w:hint="eastAsia"/>
        </w:rPr>
        <w:t>на</w:t>
      </w:r>
      <w:r>
        <w:t xml:space="preserve"> </w:t>
      </w:r>
      <w:r>
        <w:rPr>
          <w:rFonts w:hint="eastAsia"/>
        </w:rPr>
        <w:t>конец</w:t>
      </w:r>
      <w:r>
        <w:t xml:space="preserve"> </w:t>
      </w:r>
      <w:r>
        <w:rPr>
          <w:rFonts w:hint="eastAsia"/>
        </w:rPr>
        <w:t>предыдущего</w:t>
      </w:r>
      <w:r>
        <w:t xml:space="preserve"> </w:t>
      </w:r>
      <w:r>
        <w:rPr>
          <w:rFonts w:hint="eastAsia"/>
        </w:rPr>
        <w:t>периода</w:t>
      </w:r>
      <w:r>
        <w:t xml:space="preserve">. </w:t>
      </w:r>
    </w:p>
    <w:p w14:paraId="118F3779" w14:textId="77777777" w:rsidR="00FC5AFC" w:rsidRDefault="00FC5AFC" w:rsidP="00FC5AFC">
      <w:r>
        <w:rPr>
          <w:rFonts w:hint="eastAsia"/>
        </w:rPr>
        <w:t>Если</w:t>
      </w:r>
      <w:r>
        <w:t xml:space="preserve"> </w:t>
      </w:r>
      <w:r>
        <w:rPr>
          <w:rFonts w:hint="eastAsia"/>
        </w:rPr>
        <w:t>услуга</w:t>
      </w:r>
      <w:r>
        <w:t xml:space="preserve"> </w:t>
      </w:r>
      <w:r>
        <w:rPr>
          <w:rFonts w:hint="eastAsia"/>
        </w:rPr>
        <w:t>частично</w:t>
      </w:r>
      <w:r>
        <w:t xml:space="preserve"> (</w:t>
      </w:r>
      <w:r>
        <w:rPr>
          <w:rFonts w:hint="eastAsia"/>
        </w:rPr>
        <w:t>полностью</w:t>
      </w:r>
      <w:r>
        <w:t xml:space="preserve">) </w:t>
      </w:r>
      <w:r>
        <w:rPr>
          <w:rFonts w:hint="eastAsia"/>
        </w:rPr>
        <w:t>является</w:t>
      </w:r>
      <w:r>
        <w:t xml:space="preserve"> </w:t>
      </w:r>
      <w:r>
        <w:rPr>
          <w:rFonts w:hint="eastAsia"/>
        </w:rPr>
        <w:t>конечной</w:t>
      </w:r>
      <w:r>
        <w:t xml:space="preserve">, </w:t>
      </w:r>
      <w:r>
        <w:rPr>
          <w:rFonts w:hint="eastAsia"/>
        </w:rPr>
        <w:t>т</w:t>
      </w:r>
      <w:r>
        <w:t>.</w:t>
      </w:r>
      <w:r>
        <w:rPr>
          <w:rFonts w:hint="eastAsia"/>
        </w:rPr>
        <w:t>е</w:t>
      </w:r>
      <w:r>
        <w:t xml:space="preserve">. </w:t>
      </w:r>
      <w:r>
        <w:rPr>
          <w:rFonts w:hint="eastAsia"/>
        </w:rPr>
        <w:t>потребляется</w:t>
      </w:r>
      <w:r>
        <w:t xml:space="preserve"> </w:t>
      </w:r>
      <w:r>
        <w:rPr>
          <w:rFonts w:hint="eastAsia"/>
        </w:rPr>
        <w:t>во</w:t>
      </w:r>
      <w:r>
        <w:t xml:space="preserve"> </w:t>
      </w:r>
      <w:r>
        <w:rPr>
          <w:rFonts w:hint="eastAsia"/>
        </w:rPr>
        <w:t>внешней</w:t>
      </w:r>
      <w:r>
        <w:t xml:space="preserve"> </w:t>
      </w:r>
      <w:r>
        <w:rPr>
          <w:rFonts w:hint="eastAsia"/>
        </w:rPr>
        <w:t>среде</w:t>
      </w:r>
      <w:r>
        <w:t xml:space="preserve">, </w:t>
      </w:r>
      <w:r>
        <w:rPr>
          <w:rFonts w:hint="eastAsia"/>
        </w:rPr>
        <w:t>то</w:t>
      </w:r>
      <w:r>
        <w:t xml:space="preserve"> </w:t>
      </w:r>
      <w:r>
        <w:rPr>
          <w:rFonts w:hint="eastAsia"/>
        </w:rPr>
        <w:t>один</w:t>
      </w:r>
      <w:r>
        <w:t xml:space="preserve"> </w:t>
      </w:r>
      <w:r>
        <w:rPr>
          <w:rFonts w:hint="eastAsia"/>
        </w:rPr>
        <w:t>из</w:t>
      </w:r>
      <w:r>
        <w:t xml:space="preserve"> </w:t>
      </w:r>
      <w:r>
        <w:rPr>
          <w:rFonts w:hint="eastAsia"/>
        </w:rPr>
        <w:t>потребителей</w:t>
      </w:r>
      <w:r>
        <w:t xml:space="preserve"> (</w:t>
      </w:r>
      <w:r>
        <w:rPr>
          <w:rFonts w:hint="eastAsia"/>
        </w:rPr>
        <w:t>единственный</w:t>
      </w:r>
      <w:r>
        <w:t xml:space="preserve"> </w:t>
      </w:r>
      <w:r>
        <w:rPr>
          <w:rFonts w:hint="eastAsia"/>
        </w:rPr>
        <w:t>потребитель</w:t>
      </w:r>
      <w:r>
        <w:t xml:space="preserve">) </w:t>
      </w:r>
      <w:r>
        <w:rPr>
          <w:rFonts w:hint="eastAsia"/>
        </w:rPr>
        <w:t>в</w:t>
      </w:r>
      <w:r>
        <w:t xml:space="preserve"> </w:t>
      </w:r>
      <w:r>
        <w:rPr>
          <w:rFonts w:hint="eastAsia"/>
        </w:rPr>
        <w:t>списке</w:t>
      </w:r>
      <w:r>
        <w:t xml:space="preserve"> </w:t>
      </w:r>
      <w:r>
        <w:rPr>
          <w:rFonts w:hint="eastAsia"/>
        </w:rPr>
        <w:t>использования</w:t>
      </w:r>
      <w:r>
        <w:t xml:space="preserve"> </w:t>
      </w:r>
      <w:r>
        <w:rPr>
          <w:rFonts w:hint="eastAsia"/>
        </w:rPr>
        <w:t>услуги</w:t>
      </w:r>
      <w:r>
        <w:t xml:space="preserve"> </w:t>
      </w:r>
      <w:r>
        <w:rPr>
          <w:rFonts w:hint="eastAsia"/>
        </w:rPr>
        <w:t>определяется</w:t>
      </w:r>
      <w:r>
        <w:t xml:space="preserve"> </w:t>
      </w:r>
      <w:r>
        <w:rPr>
          <w:rFonts w:hint="eastAsia"/>
        </w:rPr>
        <w:t>как</w:t>
      </w:r>
      <w:r>
        <w:t xml:space="preserve"> </w:t>
      </w:r>
      <w:r>
        <w:rPr>
          <w:rFonts w:hint="eastAsia"/>
        </w:rPr>
        <w:t>«</w:t>
      </w:r>
      <w:r>
        <w:rPr>
          <w:rFonts w:hint="eastAsia"/>
        </w:rPr>
        <w:t>внешний</w:t>
      </w:r>
      <w:r>
        <w:rPr>
          <w:rFonts w:hint="eastAsia"/>
        </w:rPr>
        <w:t>»</w:t>
      </w:r>
      <w:r>
        <w:t xml:space="preserve">. </w:t>
      </w:r>
    </w:p>
    <w:p w14:paraId="3E4FC4AB" w14:textId="77777777" w:rsidR="00FC5AFC" w:rsidRDefault="00FC5AFC" w:rsidP="00FC5AFC">
      <w:r>
        <w:rPr>
          <w:rFonts w:hint="eastAsia"/>
        </w:rPr>
        <w:t>Создание</w:t>
      </w:r>
      <w:r>
        <w:t xml:space="preserve"> </w:t>
      </w:r>
      <w:r>
        <w:rPr>
          <w:rFonts w:hint="eastAsia"/>
        </w:rPr>
        <w:t>услуги</w:t>
      </w:r>
      <w:r>
        <w:t xml:space="preserve"> p </w:t>
      </w:r>
      <w:r>
        <w:rPr>
          <w:rFonts w:hint="eastAsia"/>
        </w:rPr>
        <w:t>типа</w:t>
      </w:r>
      <w:r>
        <w:t xml:space="preserve"> new </w:t>
      </w:r>
      <w:r>
        <w:rPr>
          <w:rFonts w:hint="eastAsia"/>
        </w:rPr>
        <w:t>может</w:t>
      </w:r>
      <w:r>
        <w:t xml:space="preserve"> </w:t>
      </w:r>
      <w:r>
        <w:rPr>
          <w:rFonts w:hint="eastAsia"/>
        </w:rPr>
        <w:t>сопровождаться</w:t>
      </w:r>
      <w:r>
        <w:t xml:space="preserve"> </w:t>
      </w:r>
      <w:r>
        <w:rPr>
          <w:rFonts w:hint="eastAsia"/>
        </w:rPr>
        <w:t>созданием</w:t>
      </w:r>
      <w:r>
        <w:t xml:space="preserve"> </w:t>
      </w:r>
      <w:r>
        <w:rPr>
          <w:rFonts w:hint="eastAsia"/>
        </w:rPr>
        <w:t>сопутствующих</w:t>
      </w:r>
      <w:r>
        <w:t xml:space="preserve"> </w:t>
      </w:r>
      <w:r>
        <w:rPr>
          <w:rFonts w:hint="eastAsia"/>
        </w:rPr>
        <w:t>услуг</w:t>
      </w:r>
      <w:r>
        <w:t xml:space="preserve">; </w:t>
      </w:r>
      <w:r>
        <w:rPr>
          <w:rFonts w:hint="eastAsia"/>
        </w:rPr>
        <w:t>эти</w:t>
      </w:r>
      <w:r>
        <w:t xml:space="preserve"> </w:t>
      </w:r>
      <w:r>
        <w:rPr>
          <w:rFonts w:hint="eastAsia"/>
        </w:rPr>
        <w:t>услуги</w:t>
      </w:r>
      <w:r>
        <w:t xml:space="preserve"> </w:t>
      </w:r>
      <w:r>
        <w:rPr>
          <w:rFonts w:hint="eastAsia"/>
        </w:rPr>
        <w:t>представляются</w:t>
      </w:r>
      <w:r>
        <w:t xml:space="preserve"> </w:t>
      </w:r>
      <w:r>
        <w:rPr>
          <w:rFonts w:hint="eastAsia"/>
        </w:rPr>
        <w:t>в</w:t>
      </w:r>
      <w:r>
        <w:t xml:space="preserve"> </w:t>
      </w:r>
      <w:r>
        <w:rPr>
          <w:rFonts w:hint="eastAsia"/>
        </w:rPr>
        <w:t>модели</w:t>
      </w:r>
      <w:r>
        <w:t xml:space="preserve"> </w:t>
      </w:r>
      <w:r>
        <w:rPr>
          <w:rFonts w:hint="eastAsia"/>
        </w:rPr>
        <w:t>тем</w:t>
      </w:r>
      <w:r>
        <w:t xml:space="preserve"> </w:t>
      </w:r>
      <w:r>
        <w:rPr>
          <w:rFonts w:hint="eastAsia"/>
        </w:rPr>
        <w:t>же</w:t>
      </w:r>
      <w:r>
        <w:t xml:space="preserve"> </w:t>
      </w:r>
      <w:r>
        <w:rPr>
          <w:rFonts w:hint="eastAsia"/>
        </w:rPr>
        <w:t>узлом</w:t>
      </w:r>
      <w:r>
        <w:t xml:space="preserve">, </w:t>
      </w:r>
      <w:r>
        <w:rPr>
          <w:rFonts w:hint="eastAsia"/>
        </w:rPr>
        <w:t>что</w:t>
      </w:r>
      <w:r>
        <w:t xml:space="preserve"> </w:t>
      </w:r>
      <w:r>
        <w:rPr>
          <w:rFonts w:hint="eastAsia"/>
        </w:rPr>
        <w:t>и</w:t>
      </w:r>
      <w:r>
        <w:t xml:space="preserve"> </w:t>
      </w:r>
      <w:r>
        <w:rPr>
          <w:rFonts w:hint="eastAsia"/>
        </w:rPr>
        <w:t>основная</w:t>
      </w:r>
      <w:r>
        <w:t xml:space="preserve"> </w:t>
      </w:r>
      <w:r>
        <w:rPr>
          <w:rFonts w:hint="eastAsia"/>
        </w:rPr>
        <w:t>услуга</w:t>
      </w:r>
      <w:r>
        <w:t xml:space="preserve">, </w:t>
      </w:r>
      <w:r>
        <w:rPr>
          <w:rFonts w:hint="eastAsia"/>
        </w:rPr>
        <w:t>информация</w:t>
      </w:r>
      <w:r>
        <w:t xml:space="preserve"> </w:t>
      </w:r>
      <w:r>
        <w:rPr>
          <w:rFonts w:hint="eastAsia"/>
        </w:rPr>
        <w:t>о</w:t>
      </w:r>
      <w:r>
        <w:t xml:space="preserve"> </w:t>
      </w:r>
      <w:r>
        <w:rPr>
          <w:rFonts w:hint="eastAsia"/>
        </w:rPr>
        <w:t>них</w:t>
      </w:r>
      <w:r>
        <w:t xml:space="preserve"> </w:t>
      </w:r>
      <w:r>
        <w:rPr>
          <w:rFonts w:hint="eastAsia"/>
        </w:rPr>
        <w:t>отражается</w:t>
      </w:r>
      <w:r>
        <w:t xml:space="preserve"> </w:t>
      </w:r>
      <w:r>
        <w:rPr>
          <w:rFonts w:hint="eastAsia"/>
        </w:rPr>
        <w:t>в</w:t>
      </w:r>
      <w:r>
        <w:t xml:space="preserve"> </w:t>
      </w:r>
      <w:r>
        <w:rPr>
          <w:rFonts w:hint="eastAsia"/>
        </w:rPr>
        <w:t>карте</w:t>
      </w:r>
      <w:r>
        <w:t xml:space="preserve"> </w:t>
      </w:r>
      <w:r>
        <w:rPr>
          <w:rFonts w:hint="eastAsia"/>
        </w:rPr>
        <w:t>узла</w:t>
      </w:r>
      <w:r>
        <w:t xml:space="preserve"> p. </w:t>
      </w:r>
      <w:r>
        <w:rPr>
          <w:rFonts w:hint="eastAsia"/>
        </w:rPr>
        <w:t>Карта</w:t>
      </w:r>
      <w:r>
        <w:t xml:space="preserve"> </w:t>
      </w:r>
      <w:r>
        <w:rPr>
          <w:rFonts w:hint="eastAsia"/>
        </w:rPr>
        <w:t>ресурсов</w:t>
      </w:r>
      <w:r>
        <w:t xml:space="preserve"> </w:t>
      </w:r>
      <w:r>
        <w:rPr>
          <w:rFonts w:hint="eastAsia"/>
        </w:rPr>
        <w:t>содержит</w:t>
      </w:r>
      <w:r>
        <w:t xml:space="preserve"> </w:t>
      </w:r>
      <w:r>
        <w:rPr>
          <w:rFonts w:hint="eastAsia"/>
        </w:rPr>
        <w:t>информацию</w:t>
      </w:r>
      <w:r>
        <w:t xml:space="preserve"> </w:t>
      </w:r>
      <w:r>
        <w:rPr>
          <w:rFonts w:hint="eastAsia"/>
        </w:rPr>
        <w:t>о</w:t>
      </w:r>
      <w:r>
        <w:t xml:space="preserve"> </w:t>
      </w:r>
      <w:r>
        <w:rPr>
          <w:rFonts w:hint="eastAsia"/>
        </w:rPr>
        <w:t>ресурсах</w:t>
      </w:r>
      <w:r>
        <w:t xml:space="preserve">, </w:t>
      </w:r>
      <w:r>
        <w:rPr>
          <w:rFonts w:hint="eastAsia"/>
        </w:rPr>
        <w:t>используемых</w:t>
      </w:r>
      <w:r>
        <w:t xml:space="preserve"> </w:t>
      </w:r>
      <w:r>
        <w:rPr>
          <w:rFonts w:hint="eastAsia"/>
        </w:rPr>
        <w:t>для</w:t>
      </w:r>
      <w:r>
        <w:t xml:space="preserve"> </w:t>
      </w:r>
      <w:r>
        <w:rPr>
          <w:rFonts w:hint="eastAsia"/>
        </w:rPr>
        <w:t>создания</w:t>
      </w:r>
      <w:r>
        <w:t xml:space="preserve"> </w:t>
      </w:r>
      <w:r>
        <w:rPr>
          <w:rFonts w:hint="eastAsia"/>
        </w:rPr>
        <w:t>услуги</w:t>
      </w:r>
      <w:r>
        <w:t xml:space="preserve">. </w:t>
      </w:r>
      <w:r>
        <w:rPr>
          <w:rFonts w:hint="eastAsia"/>
        </w:rPr>
        <w:t>Карта</w:t>
      </w:r>
      <w:r>
        <w:t xml:space="preserve"> </w:t>
      </w:r>
      <w:r>
        <w:rPr>
          <w:rFonts w:hint="eastAsia"/>
        </w:rPr>
        <w:t>ресурсов</w:t>
      </w:r>
      <w:r>
        <w:t xml:space="preserve"> </w:t>
      </w:r>
      <w:r>
        <w:rPr>
          <w:rFonts w:hint="eastAsia"/>
        </w:rPr>
        <w:t>узла</w:t>
      </w:r>
      <w:r>
        <w:t>-</w:t>
      </w:r>
      <w:r>
        <w:rPr>
          <w:rFonts w:hint="eastAsia"/>
        </w:rPr>
        <w:t>услуги</w:t>
      </w:r>
      <w:r>
        <w:t xml:space="preserve"> </w:t>
      </w:r>
      <w:r>
        <w:rPr>
          <w:rFonts w:hint="eastAsia"/>
        </w:rPr>
        <w:t>типа</w:t>
      </w:r>
      <w:r>
        <w:t xml:space="preserve"> new </w:t>
      </w:r>
      <w:r>
        <w:rPr>
          <w:rFonts w:hint="eastAsia"/>
        </w:rPr>
        <w:t>состоит</w:t>
      </w:r>
      <w:r>
        <w:t xml:space="preserve"> </w:t>
      </w:r>
      <w:r>
        <w:rPr>
          <w:rFonts w:hint="eastAsia"/>
        </w:rPr>
        <w:t>из</w:t>
      </w:r>
      <w:r>
        <w:t xml:space="preserve"> </w:t>
      </w:r>
      <w:r>
        <w:rPr>
          <w:rFonts w:hint="eastAsia"/>
        </w:rPr>
        <w:t>нескольких</w:t>
      </w:r>
      <w:r>
        <w:t xml:space="preserve"> </w:t>
      </w:r>
      <w:r>
        <w:rPr>
          <w:rFonts w:hint="eastAsia"/>
        </w:rPr>
        <w:t>разделов</w:t>
      </w:r>
      <w:r>
        <w:t xml:space="preserve">. </w:t>
      </w:r>
      <w:r>
        <w:rPr>
          <w:rFonts w:hint="eastAsia"/>
        </w:rPr>
        <w:t>Структура</w:t>
      </w:r>
      <w:r>
        <w:t xml:space="preserve"> </w:t>
      </w:r>
      <w:r>
        <w:rPr>
          <w:rFonts w:hint="eastAsia"/>
        </w:rPr>
        <w:t>карты</w:t>
      </w:r>
      <w:r>
        <w:t xml:space="preserve"> </w:t>
      </w:r>
      <w:r>
        <w:rPr>
          <w:rFonts w:hint="eastAsia"/>
        </w:rPr>
        <w:t>ресурсов</w:t>
      </w:r>
      <w:r>
        <w:t xml:space="preserve"> </w:t>
      </w:r>
      <w:r>
        <w:rPr>
          <w:rFonts w:hint="eastAsia"/>
        </w:rPr>
        <w:t>приведена</w:t>
      </w:r>
      <w:r>
        <w:t xml:space="preserve"> </w:t>
      </w:r>
      <w:r>
        <w:rPr>
          <w:rFonts w:hint="eastAsia"/>
        </w:rPr>
        <w:t>в</w:t>
      </w:r>
      <w:r>
        <w:t xml:space="preserve"> </w:t>
      </w:r>
      <w:r>
        <w:rPr>
          <w:rFonts w:hint="eastAsia"/>
        </w:rPr>
        <w:t>таблице</w:t>
      </w:r>
      <w:r>
        <w:t>.</w:t>
      </w:r>
    </w:p>
    <w:p w14:paraId="1538B84E" w14:textId="77777777" w:rsidR="00FC5AFC" w:rsidRDefault="00FC5AFC" w:rsidP="00FC5AFC">
      <w:r>
        <w:rPr>
          <w:rFonts w:hint="eastAsia"/>
        </w:rPr>
        <w:t>Одно</w:t>
      </w:r>
      <w:r>
        <w:t xml:space="preserve"> </w:t>
      </w:r>
      <w:r>
        <w:rPr>
          <w:rFonts w:hint="eastAsia"/>
        </w:rPr>
        <w:t>из</w:t>
      </w:r>
      <w:r>
        <w:t xml:space="preserve"> </w:t>
      </w:r>
      <w:r>
        <w:rPr>
          <w:rFonts w:hint="eastAsia"/>
        </w:rPr>
        <w:t>назначений</w:t>
      </w:r>
      <w:r>
        <w:t xml:space="preserve"> </w:t>
      </w:r>
      <w:r>
        <w:rPr>
          <w:rFonts w:hint="eastAsia"/>
        </w:rPr>
        <w:t>модели</w:t>
      </w:r>
      <w:r>
        <w:t xml:space="preserve"> </w:t>
      </w:r>
      <w:r>
        <w:rPr>
          <w:rFonts w:hint="eastAsia"/>
        </w:rPr>
        <w:t>–</w:t>
      </w:r>
      <w:r>
        <w:t xml:space="preserve"> </w:t>
      </w:r>
      <w:r>
        <w:rPr>
          <w:rFonts w:hint="eastAsia"/>
        </w:rPr>
        <w:t>расчет</w:t>
      </w:r>
      <w:r>
        <w:t xml:space="preserve"> </w:t>
      </w:r>
      <w:r>
        <w:rPr>
          <w:rFonts w:hint="eastAsia"/>
        </w:rPr>
        <w:t>стоимости</w:t>
      </w:r>
      <w:r>
        <w:t xml:space="preserve"> </w:t>
      </w:r>
      <w:r>
        <w:rPr>
          <w:rFonts w:hint="eastAsia"/>
        </w:rPr>
        <w:t>услуг</w:t>
      </w:r>
      <w:r>
        <w:t xml:space="preserve">, </w:t>
      </w:r>
      <w:r>
        <w:rPr>
          <w:rFonts w:hint="eastAsia"/>
        </w:rPr>
        <w:t>создаваемых</w:t>
      </w:r>
      <w:r>
        <w:t xml:space="preserve"> </w:t>
      </w:r>
      <w:r>
        <w:rPr>
          <w:rFonts w:hint="eastAsia"/>
        </w:rPr>
        <w:t>системой</w:t>
      </w:r>
      <w:r>
        <w:t xml:space="preserve">, </w:t>
      </w:r>
      <w:r>
        <w:rPr>
          <w:rFonts w:hint="eastAsia"/>
        </w:rPr>
        <w:t>исходя</w:t>
      </w:r>
      <w:r>
        <w:t xml:space="preserve"> </w:t>
      </w:r>
      <w:r>
        <w:rPr>
          <w:rFonts w:hint="eastAsia"/>
        </w:rPr>
        <w:t>из</w:t>
      </w:r>
      <w:r>
        <w:t xml:space="preserve"> </w:t>
      </w:r>
      <w:r>
        <w:rPr>
          <w:rFonts w:hint="eastAsia"/>
        </w:rPr>
        <w:t>стоимости</w:t>
      </w:r>
      <w:r>
        <w:t xml:space="preserve"> </w:t>
      </w:r>
      <w:r>
        <w:rPr>
          <w:rFonts w:hint="eastAsia"/>
        </w:rPr>
        <w:t>потребляемых</w:t>
      </w:r>
      <w:r>
        <w:t xml:space="preserve"> </w:t>
      </w:r>
      <w:r>
        <w:rPr>
          <w:rFonts w:hint="eastAsia"/>
        </w:rPr>
        <w:t>системой</w:t>
      </w:r>
      <w:r>
        <w:t xml:space="preserve"> </w:t>
      </w:r>
      <w:r>
        <w:rPr>
          <w:rFonts w:hint="eastAsia"/>
        </w:rPr>
        <w:t>ресурсов</w:t>
      </w:r>
      <w:r>
        <w:t xml:space="preserve"> </w:t>
      </w:r>
      <w:r>
        <w:rPr>
          <w:rFonts w:hint="eastAsia"/>
        </w:rPr>
        <w:t>–</w:t>
      </w:r>
      <w:r>
        <w:t xml:space="preserve"> </w:t>
      </w:r>
      <w:r>
        <w:rPr>
          <w:rFonts w:hint="eastAsia"/>
        </w:rPr>
        <w:t>как</w:t>
      </w:r>
      <w:r>
        <w:t xml:space="preserve"> </w:t>
      </w:r>
      <w:r>
        <w:rPr>
          <w:rFonts w:hint="eastAsia"/>
        </w:rPr>
        <w:t>запасов</w:t>
      </w:r>
      <w:r>
        <w:t xml:space="preserve">, </w:t>
      </w:r>
      <w:r>
        <w:rPr>
          <w:rFonts w:hint="eastAsia"/>
        </w:rPr>
        <w:t>т</w:t>
      </w:r>
      <w:r>
        <w:t>.</w:t>
      </w:r>
      <w:r>
        <w:rPr>
          <w:rFonts w:hint="eastAsia"/>
        </w:rPr>
        <w:t>е</w:t>
      </w:r>
      <w:r>
        <w:t xml:space="preserve">. </w:t>
      </w:r>
      <w:r>
        <w:rPr>
          <w:rFonts w:hint="eastAsia"/>
        </w:rPr>
        <w:t>ресурсов</w:t>
      </w:r>
      <w:r>
        <w:t xml:space="preserve">, </w:t>
      </w:r>
      <w:r>
        <w:rPr>
          <w:rFonts w:hint="eastAsia"/>
        </w:rPr>
        <w:t>имеющихся</w:t>
      </w:r>
      <w:r>
        <w:t xml:space="preserve"> </w:t>
      </w:r>
      <w:r>
        <w:rPr>
          <w:rFonts w:hint="eastAsia"/>
        </w:rPr>
        <w:t>к</w:t>
      </w:r>
      <w:r>
        <w:t xml:space="preserve"> </w:t>
      </w:r>
      <w:r>
        <w:rPr>
          <w:rFonts w:hint="eastAsia"/>
        </w:rPr>
        <w:t>началу</w:t>
      </w:r>
      <w:r>
        <w:t xml:space="preserve"> </w:t>
      </w:r>
      <w:r>
        <w:rPr>
          <w:rFonts w:hint="eastAsia"/>
        </w:rPr>
        <w:t>периода</w:t>
      </w:r>
      <w:r>
        <w:t xml:space="preserve">, </w:t>
      </w:r>
      <w:r>
        <w:rPr>
          <w:rFonts w:hint="eastAsia"/>
        </w:rPr>
        <w:t>так</w:t>
      </w:r>
      <w:r>
        <w:t xml:space="preserve"> </w:t>
      </w:r>
      <w:r>
        <w:rPr>
          <w:rFonts w:hint="eastAsia"/>
        </w:rPr>
        <w:t>и</w:t>
      </w:r>
      <w:r>
        <w:t xml:space="preserve"> </w:t>
      </w:r>
      <w:r>
        <w:rPr>
          <w:rFonts w:hint="eastAsia"/>
        </w:rPr>
        <w:t>приобретаемых</w:t>
      </w:r>
      <w:r>
        <w:t xml:space="preserve"> </w:t>
      </w:r>
      <w:r>
        <w:rPr>
          <w:rFonts w:hint="eastAsia"/>
        </w:rPr>
        <w:t>и</w:t>
      </w:r>
      <w:r>
        <w:t xml:space="preserve"> </w:t>
      </w:r>
      <w:r>
        <w:rPr>
          <w:rFonts w:hint="eastAsia"/>
        </w:rPr>
        <w:t>производимых</w:t>
      </w:r>
      <w:r>
        <w:t xml:space="preserve"> </w:t>
      </w:r>
      <w:r>
        <w:rPr>
          <w:rFonts w:hint="eastAsia"/>
        </w:rPr>
        <w:t>в</w:t>
      </w:r>
      <w:r>
        <w:t xml:space="preserve"> </w:t>
      </w:r>
      <w:r>
        <w:rPr>
          <w:rFonts w:hint="eastAsia"/>
        </w:rPr>
        <w:t>рассматриваемом</w:t>
      </w:r>
      <w:r>
        <w:t xml:space="preserve"> </w:t>
      </w:r>
      <w:r>
        <w:rPr>
          <w:rFonts w:hint="eastAsia"/>
        </w:rPr>
        <w:t>периоде</w:t>
      </w:r>
      <w:r>
        <w:t>.</w:t>
      </w:r>
    </w:p>
    <w:p w14:paraId="3C033631" w14:textId="77777777" w:rsidR="00FC5AFC" w:rsidRDefault="00FC5AFC" w:rsidP="00FC5AFC">
      <w:r>
        <w:rPr>
          <w:rFonts w:hint="eastAsia"/>
        </w:rPr>
        <w:t>Ресурсы</w:t>
      </w:r>
      <w:r>
        <w:tab/>
      </w:r>
      <w:r>
        <w:rPr>
          <w:rFonts w:hint="eastAsia"/>
        </w:rPr>
        <w:t>Объем</w:t>
      </w:r>
    </w:p>
    <w:p w14:paraId="6242D5EF" w14:textId="77777777" w:rsidR="00FC5AFC" w:rsidRDefault="00FC5AFC" w:rsidP="00FC5AFC">
      <w:r>
        <w:tab/>
      </w:r>
      <w:r>
        <w:rPr>
          <w:rFonts w:hint="eastAsia"/>
        </w:rPr>
        <w:t>Стоимость</w:t>
      </w:r>
      <w:r>
        <w:tab/>
      </w:r>
      <w:r>
        <w:rPr>
          <w:rFonts w:hint="eastAsia"/>
        </w:rPr>
        <w:t>Количество</w:t>
      </w:r>
    </w:p>
    <w:p w14:paraId="39160D63" w14:textId="77777777" w:rsidR="00FC5AFC" w:rsidRDefault="00FC5AFC" w:rsidP="00FC5AFC">
      <w:r>
        <w:rPr>
          <w:rFonts w:hint="eastAsia"/>
        </w:rPr>
        <w:t>•</w:t>
      </w:r>
      <w:r>
        <w:tab/>
      </w:r>
      <w:r>
        <w:rPr>
          <w:rFonts w:hint="eastAsia"/>
        </w:rPr>
        <w:t>Собственная</w:t>
      </w:r>
      <w:r>
        <w:t xml:space="preserve"> </w:t>
      </w:r>
      <w:r>
        <w:rPr>
          <w:rFonts w:hint="eastAsia"/>
        </w:rPr>
        <w:t>стоимость</w:t>
      </w:r>
      <w:r>
        <w:tab/>
      </w:r>
      <w:r>
        <w:tab/>
      </w:r>
    </w:p>
    <w:p w14:paraId="1E0C6775" w14:textId="77777777" w:rsidR="00FC5AFC" w:rsidRDefault="00FC5AFC" w:rsidP="00FC5AFC">
      <w:r>
        <w:t></w:t>
      </w:r>
      <w:r>
        <w:tab/>
      </w:r>
      <w:r>
        <w:rPr>
          <w:rFonts w:hint="eastAsia"/>
        </w:rPr>
        <w:t>статья</w:t>
      </w:r>
      <w:r>
        <w:t xml:space="preserve"> </w:t>
      </w:r>
      <w:r>
        <w:rPr>
          <w:rFonts w:hint="eastAsia"/>
        </w:rPr>
        <w:t>ресурсов</w:t>
      </w:r>
      <w:r>
        <w:tab/>
      </w:r>
      <w:r>
        <w:tab/>
      </w:r>
    </w:p>
    <w:p w14:paraId="5CE9BAD6" w14:textId="77777777" w:rsidR="00FC5AFC" w:rsidRDefault="00FC5AFC" w:rsidP="00FC5AFC">
      <w:r>
        <w:t></w:t>
      </w:r>
      <w:r>
        <w:tab/>
      </w:r>
      <w:r>
        <w:rPr>
          <w:rFonts w:hint="eastAsia"/>
        </w:rPr>
        <w:t>ресурс</w:t>
      </w:r>
      <w:r>
        <w:tab/>
      </w:r>
      <w:r>
        <w:tab/>
      </w:r>
    </w:p>
    <w:p w14:paraId="0DB17A96" w14:textId="77777777" w:rsidR="00FC5AFC" w:rsidRDefault="00FC5AFC" w:rsidP="00FC5AFC">
      <w:r>
        <w:rPr>
          <w:rFonts w:hint="eastAsia"/>
        </w:rPr>
        <w:t>…</w:t>
      </w:r>
      <w:r>
        <w:tab/>
      </w:r>
      <w:r>
        <w:tab/>
      </w:r>
    </w:p>
    <w:p w14:paraId="6CB893F9" w14:textId="77777777" w:rsidR="00FC5AFC" w:rsidRDefault="00FC5AFC" w:rsidP="00FC5AFC">
      <w:r>
        <w:rPr>
          <w:rFonts w:hint="eastAsia"/>
        </w:rPr>
        <w:t>•</w:t>
      </w:r>
      <w:r>
        <w:tab/>
      </w:r>
      <w:r>
        <w:rPr>
          <w:rFonts w:hint="eastAsia"/>
        </w:rPr>
        <w:t>Сопутствующая</w:t>
      </w:r>
      <w:r>
        <w:t xml:space="preserve"> </w:t>
      </w:r>
      <w:r>
        <w:rPr>
          <w:rFonts w:hint="eastAsia"/>
        </w:rPr>
        <w:t>продукция</w:t>
      </w:r>
      <w:r>
        <w:tab/>
      </w:r>
      <w:r>
        <w:tab/>
      </w:r>
    </w:p>
    <w:p w14:paraId="00119C3D" w14:textId="77777777" w:rsidR="00FC5AFC" w:rsidRDefault="00FC5AFC" w:rsidP="00FC5AFC">
      <w:r>
        <w:t></w:t>
      </w:r>
      <w:r>
        <w:tab/>
      </w:r>
      <w:r>
        <w:rPr>
          <w:rFonts w:hint="eastAsia"/>
        </w:rPr>
        <w:t>сопутствующая</w:t>
      </w:r>
      <w:r>
        <w:t xml:space="preserve"> </w:t>
      </w:r>
      <w:r>
        <w:rPr>
          <w:rFonts w:hint="eastAsia"/>
        </w:rPr>
        <w:t>продукция</w:t>
      </w:r>
      <w:r>
        <w:tab/>
      </w:r>
      <w:r>
        <w:tab/>
      </w:r>
    </w:p>
    <w:p w14:paraId="3EA38F7A" w14:textId="77777777" w:rsidR="00FC5AFC" w:rsidRDefault="00FC5AFC" w:rsidP="00FC5AFC">
      <w:r>
        <w:t></w:t>
      </w:r>
      <w:r>
        <w:tab/>
      </w:r>
      <w:r>
        <w:rPr>
          <w:rFonts w:hint="eastAsia"/>
        </w:rPr>
        <w:t>продукт</w:t>
      </w:r>
      <w:r>
        <w:tab/>
      </w:r>
      <w:r>
        <w:tab/>
      </w:r>
    </w:p>
    <w:p w14:paraId="23C40175" w14:textId="77777777" w:rsidR="00FC5AFC" w:rsidRDefault="00FC5AFC" w:rsidP="00FC5AFC">
      <w:r>
        <w:rPr>
          <w:rFonts w:hint="eastAsia"/>
        </w:rPr>
        <w:t>…</w:t>
      </w:r>
      <w:r>
        <w:tab/>
      </w:r>
      <w:r>
        <w:tab/>
      </w:r>
    </w:p>
    <w:p w14:paraId="3178A738" w14:textId="77777777" w:rsidR="00FC5AFC" w:rsidRDefault="00FC5AFC" w:rsidP="00FC5AFC">
      <w:r>
        <w:rPr>
          <w:rFonts w:hint="eastAsia"/>
        </w:rPr>
        <w:t>•</w:t>
      </w:r>
      <w:r>
        <w:tab/>
      </w:r>
      <w:r>
        <w:rPr>
          <w:rFonts w:hint="eastAsia"/>
        </w:rPr>
        <w:t>Косвенные</w:t>
      </w:r>
      <w:r>
        <w:t xml:space="preserve"> </w:t>
      </w:r>
      <w:r>
        <w:rPr>
          <w:rFonts w:hint="eastAsia"/>
        </w:rPr>
        <w:t>ресурсы</w:t>
      </w:r>
      <w:r>
        <w:tab/>
      </w:r>
      <w:r>
        <w:tab/>
      </w:r>
    </w:p>
    <w:p w14:paraId="7CB3CE48" w14:textId="77777777" w:rsidR="00FC5AFC" w:rsidRDefault="00FC5AFC" w:rsidP="00FC5AFC">
      <w:r>
        <w:t></w:t>
      </w:r>
      <w:r>
        <w:tab/>
      </w:r>
      <w:r>
        <w:rPr>
          <w:rFonts w:hint="eastAsia"/>
        </w:rPr>
        <w:t>статья</w:t>
      </w:r>
      <w:r>
        <w:t xml:space="preserve"> </w:t>
      </w:r>
      <w:r>
        <w:rPr>
          <w:rFonts w:hint="eastAsia"/>
        </w:rPr>
        <w:t>ресурсов</w:t>
      </w:r>
      <w:r>
        <w:tab/>
      </w:r>
      <w:r>
        <w:tab/>
      </w:r>
    </w:p>
    <w:p w14:paraId="18FD902D" w14:textId="77777777" w:rsidR="00FC5AFC" w:rsidRDefault="00FC5AFC" w:rsidP="00FC5AFC">
      <w:r>
        <w:t></w:t>
      </w:r>
      <w:r>
        <w:tab/>
      </w:r>
      <w:r>
        <w:rPr>
          <w:rFonts w:hint="eastAsia"/>
        </w:rPr>
        <w:t>…</w:t>
      </w:r>
      <w:r>
        <w:tab/>
      </w:r>
      <w:r>
        <w:tab/>
      </w:r>
    </w:p>
    <w:p w14:paraId="5290D71A" w14:textId="77777777" w:rsidR="00FC5AFC" w:rsidRDefault="00FC5AFC" w:rsidP="00FC5AFC">
      <w:r>
        <w:rPr>
          <w:rFonts w:hint="eastAsia"/>
        </w:rPr>
        <w:lastRenderedPageBreak/>
        <w:t>•</w:t>
      </w:r>
      <w:r>
        <w:tab/>
      </w:r>
      <w:r>
        <w:rPr>
          <w:rFonts w:hint="eastAsia"/>
        </w:rPr>
        <w:t>Полная</w:t>
      </w:r>
      <w:r>
        <w:t xml:space="preserve"> </w:t>
      </w:r>
      <w:r>
        <w:rPr>
          <w:rFonts w:hint="eastAsia"/>
        </w:rPr>
        <w:t>стоимость</w:t>
      </w:r>
      <w:r>
        <w:tab/>
      </w:r>
      <w:r>
        <w:tab/>
      </w:r>
    </w:p>
    <w:p w14:paraId="1998E899" w14:textId="77777777" w:rsidR="00FC5AFC" w:rsidRDefault="00FC5AFC" w:rsidP="00FC5AFC">
      <w:r>
        <w:rPr>
          <w:rFonts w:hint="eastAsia"/>
        </w:rPr>
        <w:t>Система</w:t>
      </w:r>
      <w:r>
        <w:t xml:space="preserve"> </w:t>
      </w:r>
      <w:r>
        <w:rPr>
          <w:rFonts w:hint="eastAsia"/>
        </w:rPr>
        <w:t>потребляет</w:t>
      </w:r>
      <w:r>
        <w:t xml:space="preserve"> </w:t>
      </w:r>
      <w:r>
        <w:rPr>
          <w:rFonts w:hint="eastAsia"/>
        </w:rPr>
        <w:t>ресурсы</w:t>
      </w:r>
      <w:r>
        <w:t xml:space="preserve"> </w:t>
      </w:r>
      <w:r>
        <w:rPr>
          <w:rFonts w:hint="eastAsia"/>
        </w:rPr>
        <w:t>на</w:t>
      </w:r>
      <w:r>
        <w:t xml:space="preserve"> </w:t>
      </w:r>
      <w:r>
        <w:rPr>
          <w:rFonts w:hint="eastAsia"/>
        </w:rPr>
        <w:t>обеспечение</w:t>
      </w:r>
      <w:r>
        <w:t xml:space="preserve"> </w:t>
      </w:r>
      <w:r>
        <w:rPr>
          <w:rFonts w:hint="eastAsia"/>
        </w:rPr>
        <w:t>функционирования</w:t>
      </w:r>
      <w:r>
        <w:t xml:space="preserve"> </w:t>
      </w:r>
      <w:r>
        <w:rPr>
          <w:rFonts w:hint="eastAsia"/>
        </w:rPr>
        <w:t>платформ</w:t>
      </w:r>
      <w:r>
        <w:t xml:space="preserve"> </w:t>
      </w:r>
      <w:r>
        <w:rPr>
          <w:rFonts w:hint="eastAsia"/>
        </w:rPr>
        <w:t>и</w:t>
      </w:r>
      <w:r>
        <w:t xml:space="preserve"> </w:t>
      </w:r>
      <w:r>
        <w:rPr>
          <w:rFonts w:hint="eastAsia"/>
        </w:rPr>
        <w:t>непосредственно</w:t>
      </w:r>
      <w:r>
        <w:t xml:space="preserve"> </w:t>
      </w:r>
      <w:r>
        <w:rPr>
          <w:rFonts w:hint="eastAsia"/>
        </w:rPr>
        <w:t>на</w:t>
      </w:r>
      <w:r>
        <w:t xml:space="preserve"> </w:t>
      </w:r>
      <w:r>
        <w:rPr>
          <w:rFonts w:hint="eastAsia"/>
        </w:rPr>
        <w:t>услуги</w:t>
      </w:r>
      <w:r>
        <w:t xml:space="preserve">, </w:t>
      </w:r>
      <w:r>
        <w:rPr>
          <w:rFonts w:hint="eastAsia"/>
        </w:rPr>
        <w:t>т</w:t>
      </w:r>
      <w:r>
        <w:t>.</w:t>
      </w:r>
      <w:r>
        <w:rPr>
          <w:rFonts w:hint="eastAsia"/>
        </w:rPr>
        <w:t>е</w:t>
      </w:r>
      <w:r>
        <w:t xml:space="preserve">. </w:t>
      </w:r>
      <w:r>
        <w:rPr>
          <w:rFonts w:hint="eastAsia"/>
        </w:rPr>
        <w:t>ресурсы</w:t>
      </w:r>
      <w:r>
        <w:t xml:space="preserve"> </w:t>
      </w:r>
      <w:r>
        <w:rPr>
          <w:rFonts w:hint="eastAsia"/>
        </w:rPr>
        <w:t>связаны</w:t>
      </w:r>
      <w:r>
        <w:t xml:space="preserve"> </w:t>
      </w:r>
      <w:r>
        <w:rPr>
          <w:rFonts w:hint="eastAsia"/>
        </w:rPr>
        <w:t>с</w:t>
      </w:r>
      <w:r>
        <w:t xml:space="preserve"> </w:t>
      </w:r>
      <w:r>
        <w:rPr>
          <w:rFonts w:hint="eastAsia"/>
        </w:rPr>
        <w:t>узлами</w:t>
      </w:r>
      <w:r>
        <w:t xml:space="preserve"> </w:t>
      </w:r>
      <w:r>
        <w:rPr>
          <w:rFonts w:hint="eastAsia"/>
        </w:rPr>
        <w:t>модели</w:t>
      </w:r>
      <w:r>
        <w:t xml:space="preserve">. </w:t>
      </w:r>
      <w:r>
        <w:rPr>
          <w:rFonts w:hint="eastAsia"/>
        </w:rPr>
        <w:t>Суммарное</w:t>
      </w:r>
      <w:r>
        <w:t xml:space="preserve"> </w:t>
      </w:r>
      <w:r>
        <w:rPr>
          <w:rFonts w:hint="eastAsia"/>
        </w:rPr>
        <w:t>стоимостное</w:t>
      </w:r>
      <w:r>
        <w:t xml:space="preserve"> </w:t>
      </w:r>
      <w:r>
        <w:rPr>
          <w:rFonts w:hint="eastAsia"/>
        </w:rPr>
        <w:t>выражение</w:t>
      </w:r>
      <w:r>
        <w:t xml:space="preserve"> </w:t>
      </w:r>
      <w:r>
        <w:rPr>
          <w:rFonts w:hint="eastAsia"/>
        </w:rPr>
        <w:t>совокупности</w:t>
      </w:r>
      <w:r>
        <w:t xml:space="preserve"> </w:t>
      </w:r>
      <w:r>
        <w:rPr>
          <w:rFonts w:hint="eastAsia"/>
        </w:rPr>
        <w:t>ресурсов</w:t>
      </w:r>
      <w:r>
        <w:t xml:space="preserve">, </w:t>
      </w:r>
      <w:r>
        <w:rPr>
          <w:rFonts w:hint="eastAsia"/>
        </w:rPr>
        <w:t>потребленных</w:t>
      </w:r>
      <w:r>
        <w:t xml:space="preserve"> </w:t>
      </w:r>
      <w:r>
        <w:rPr>
          <w:rFonts w:hint="eastAsia"/>
        </w:rPr>
        <w:t>узлом</w:t>
      </w:r>
      <w:r>
        <w:t xml:space="preserve">, </w:t>
      </w:r>
      <w:r>
        <w:rPr>
          <w:rFonts w:hint="eastAsia"/>
        </w:rPr>
        <w:t>назовем</w:t>
      </w:r>
      <w:r>
        <w:t xml:space="preserve"> </w:t>
      </w:r>
      <w:r>
        <w:rPr>
          <w:rFonts w:hint="eastAsia"/>
        </w:rPr>
        <w:t>его</w:t>
      </w:r>
      <w:r>
        <w:t xml:space="preserve"> </w:t>
      </w:r>
      <w:r>
        <w:rPr>
          <w:rFonts w:hint="eastAsia"/>
        </w:rPr>
        <w:t>собственной</w:t>
      </w:r>
      <w:r>
        <w:t xml:space="preserve"> </w:t>
      </w:r>
      <w:r>
        <w:rPr>
          <w:rFonts w:hint="eastAsia"/>
        </w:rPr>
        <w:t>стоимостью</w:t>
      </w:r>
      <w:r>
        <w:t xml:space="preserve">, </w:t>
      </w:r>
      <w:r>
        <w:rPr>
          <w:rFonts w:hint="eastAsia"/>
        </w:rPr>
        <w:t>а</w:t>
      </w:r>
      <w:r>
        <w:t xml:space="preserve"> </w:t>
      </w:r>
      <w:r>
        <w:rPr>
          <w:rFonts w:hint="eastAsia"/>
        </w:rPr>
        <w:t>составляющие</w:t>
      </w:r>
      <w:r>
        <w:t xml:space="preserve"> </w:t>
      </w:r>
      <w:r>
        <w:rPr>
          <w:rFonts w:hint="eastAsia"/>
        </w:rPr>
        <w:t>ее</w:t>
      </w:r>
      <w:r>
        <w:t xml:space="preserve"> </w:t>
      </w:r>
      <w:r>
        <w:rPr>
          <w:rFonts w:hint="eastAsia"/>
        </w:rPr>
        <w:t>ресурсы</w:t>
      </w:r>
      <w:r>
        <w:t xml:space="preserve"> </w:t>
      </w:r>
      <w:r>
        <w:rPr>
          <w:rFonts w:hint="eastAsia"/>
        </w:rPr>
        <w:t>–</w:t>
      </w:r>
      <w:r>
        <w:t xml:space="preserve"> </w:t>
      </w:r>
      <w:r>
        <w:rPr>
          <w:rFonts w:hint="eastAsia"/>
        </w:rPr>
        <w:t>собственными</w:t>
      </w:r>
      <w:r>
        <w:t xml:space="preserve">, </w:t>
      </w:r>
      <w:r>
        <w:rPr>
          <w:rFonts w:hint="eastAsia"/>
        </w:rPr>
        <w:t>или</w:t>
      </w:r>
      <w:r>
        <w:t xml:space="preserve"> </w:t>
      </w:r>
      <w:r>
        <w:rPr>
          <w:rFonts w:hint="eastAsia"/>
        </w:rPr>
        <w:t>прямыми</w:t>
      </w:r>
      <w:r>
        <w:t xml:space="preserve"> </w:t>
      </w:r>
      <w:r>
        <w:rPr>
          <w:rFonts w:hint="eastAsia"/>
        </w:rPr>
        <w:t>ресурсами</w:t>
      </w:r>
      <w:r>
        <w:t xml:space="preserve"> </w:t>
      </w:r>
      <w:r>
        <w:rPr>
          <w:rFonts w:hint="eastAsia"/>
        </w:rPr>
        <w:t>узла</w:t>
      </w:r>
      <w:r>
        <w:t xml:space="preserve">. </w:t>
      </w:r>
      <w:r>
        <w:rPr>
          <w:rFonts w:hint="eastAsia"/>
        </w:rPr>
        <w:t>Наряду</w:t>
      </w:r>
      <w:r>
        <w:t xml:space="preserve"> </w:t>
      </w:r>
      <w:r>
        <w:rPr>
          <w:rFonts w:hint="eastAsia"/>
        </w:rPr>
        <w:t>с</w:t>
      </w:r>
      <w:r>
        <w:t xml:space="preserve"> </w:t>
      </w:r>
      <w:r>
        <w:rPr>
          <w:rFonts w:hint="eastAsia"/>
        </w:rPr>
        <w:t>собственными</w:t>
      </w:r>
      <w:r>
        <w:t xml:space="preserve"> </w:t>
      </w:r>
      <w:r>
        <w:rPr>
          <w:rFonts w:hint="eastAsia"/>
        </w:rPr>
        <w:t>ресурсами</w:t>
      </w:r>
      <w:r>
        <w:t xml:space="preserve"> </w:t>
      </w:r>
      <w:r>
        <w:rPr>
          <w:rFonts w:hint="eastAsia"/>
        </w:rPr>
        <w:t>в</w:t>
      </w:r>
      <w:r>
        <w:t xml:space="preserve"> </w:t>
      </w:r>
      <w:r>
        <w:rPr>
          <w:rFonts w:hint="eastAsia"/>
        </w:rPr>
        <w:t>стоимость</w:t>
      </w:r>
      <w:r>
        <w:t xml:space="preserve"> </w:t>
      </w:r>
      <w:r>
        <w:rPr>
          <w:rFonts w:hint="eastAsia"/>
        </w:rPr>
        <w:t>услуг</w:t>
      </w:r>
      <w:r>
        <w:t xml:space="preserve"> </w:t>
      </w:r>
      <w:r>
        <w:rPr>
          <w:rFonts w:hint="eastAsia"/>
        </w:rPr>
        <w:t>включаются</w:t>
      </w:r>
      <w:r>
        <w:t xml:space="preserve"> </w:t>
      </w:r>
      <w:r>
        <w:rPr>
          <w:rFonts w:hint="eastAsia"/>
        </w:rPr>
        <w:t>косвенные</w:t>
      </w:r>
      <w:r>
        <w:t xml:space="preserve"> </w:t>
      </w:r>
      <w:r>
        <w:rPr>
          <w:rFonts w:hint="eastAsia"/>
        </w:rPr>
        <w:t>ресурсы</w:t>
      </w:r>
      <w:r>
        <w:t xml:space="preserve">, </w:t>
      </w:r>
      <w:r>
        <w:rPr>
          <w:rFonts w:hint="eastAsia"/>
        </w:rPr>
        <w:t>получаемые</w:t>
      </w:r>
      <w:r>
        <w:t xml:space="preserve"> </w:t>
      </w:r>
      <w:r>
        <w:rPr>
          <w:rFonts w:hint="eastAsia"/>
        </w:rPr>
        <w:t>распределением</w:t>
      </w:r>
      <w:r>
        <w:t xml:space="preserve"> (</w:t>
      </w:r>
      <w:r>
        <w:rPr>
          <w:rFonts w:hint="eastAsia"/>
        </w:rPr>
        <w:t>отнесением</w:t>
      </w:r>
      <w:r>
        <w:t xml:space="preserve">) </w:t>
      </w:r>
      <w:r>
        <w:rPr>
          <w:rFonts w:hint="eastAsia"/>
        </w:rPr>
        <w:t>ресурсов</w:t>
      </w:r>
      <w:r>
        <w:t xml:space="preserve"> </w:t>
      </w:r>
      <w:r>
        <w:rPr>
          <w:rFonts w:hint="eastAsia"/>
        </w:rPr>
        <w:t>платформ</w:t>
      </w:r>
      <w:r>
        <w:t xml:space="preserve"> </w:t>
      </w:r>
      <w:r>
        <w:rPr>
          <w:rFonts w:hint="eastAsia"/>
        </w:rPr>
        <w:t>на</w:t>
      </w:r>
      <w:r>
        <w:t xml:space="preserve"> </w:t>
      </w:r>
      <w:r>
        <w:rPr>
          <w:rFonts w:hint="eastAsia"/>
        </w:rPr>
        <w:t>оказываемые</w:t>
      </w:r>
      <w:r>
        <w:t xml:space="preserve"> </w:t>
      </w:r>
      <w:r>
        <w:rPr>
          <w:rFonts w:hint="eastAsia"/>
        </w:rPr>
        <w:t>на</w:t>
      </w:r>
      <w:r>
        <w:t xml:space="preserve"> </w:t>
      </w:r>
      <w:r>
        <w:rPr>
          <w:rFonts w:hint="eastAsia"/>
        </w:rPr>
        <w:t>этих</w:t>
      </w:r>
      <w:r>
        <w:t xml:space="preserve"> </w:t>
      </w:r>
      <w:r>
        <w:rPr>
          <w:rFonts w:hint="eastAsia"/>
        </w:rPr>
        <w:t>платформах</w:t>
      </w:r>
      <w:r>
        <w:t xml:space="preserve"> </w:t>
      </w:r>
      <w:r>
        <w:rPr>
          <w:rFonts w:hint="eastAsia"/>
        </w:rPr>
        <w:t>услуги</w:t>
      </w:r>
      <w:r>
        <w:t xml:space="preserve">. </w:t>
      </w:r>
      <w:r>
        <w:rPr>
          <w:rFonts w:hint="eastAsia"/>
        </w:rPr>
        <w:t>Вместе</w:t>
      </w:r>
      <w:r>
        <w:t xml:space="preserve"> </w:t>
      </w:r>
      <w:r>
        <w:rPr>
          <w:rFonts w:hint="eastAsia"/>
        </w:rPr>
        <w:t>с</w:t>
      </w:r>
      <w:r>
        <w:t xml:space="preserve"> </w:t>
      </w:r>
      <w:r>
        <w:rPr>
          <w:rFonts w:hint="eastAsia"/>
        </w:rPr>
        <w:t>собственной</w:t>
      </w:r>
      <w:r>
        <w:t xml:space="preserve"> </w:t>
      </w:r>
      <w:r>
        <w:rPr>
          <w:rFonts w:hint="eastAsia"/>
        </w:rPr>
        <w:t>стоимостью</w:t>
      </w:r>
      <w:r>
        <w:t xml:space="preserve"> </w:t>
      </w:r>
      <w:r>
        <w:rPr>
          <w:rFonts w:hint="eastAsia"/>
        </w:rPr>
        <w:t>косвенные</w:t>
      </w:r>
      <w:r>
        <w:t xml:space="preserve"> </w:t>
      </w:r>
      <w:r>
        <w:rPr>
          <w:rFonts w:hint="eastAsia"/>
        </w:rPr>
        <w:t>ресурсы</w:t>
      </w:r>
      <w:r>
        <w:t xml:space="preserve"> </w:t>
      </w:r>
      <w:r>
        <w:rPr>
          <w:rFonts w:hint="eastAsia"/>
        </w:rPr>
        <w:t>составляют</w:t>
      </w:r>
      <w:r>
        <w:t xml:space="preserve"> </w:t>
      </w:r>
      <w:r>
        <w:rPr>
          <w:rFonts w:hint="eastAsia"/>
        </w:rPr>
        <w:t>полную</w:t>
      </w:r>
      <w:r>
        <w:t xml:space="preserve"> </w:t>
      </w:r>
      <w:r>
        <w:rPr>
          <w:rFonts w:hint="eastAsia"/>
        </w:rPr>
        <w:t>стоимость</w:t>
      </w:r>
      <w:r>
        <w:t xml:space="preserve"> (</w:t>
      </w:r>
      <w:r>
        <w:rPr>
          <w:rFonts w:hint="eastAsia"/>
        </w:rPr>
        <w:t>стоимость</w:t>
      </w:r>
      <w:r>
        <w:t xml:space="preserve">) </w:t>
      </w:r>
      <w:r>
        <w:rPr>
          <w:rFonts w:hint="eastAsia"/>
        </w:rPr>
        <w:t>узла</w:t>
      </w:r>
      <w:r>
        <w:t>-</w:t>
      </w:r>
      <w:r>
        <w:rPr>
          <w:rFonts w:hint="eastAsia"/>
        </w:rPr>
        <w:t>услуги</w:t>
      </w:r>
      <w:r>
        <w:t xml:space="preserve">. </w:t>
      </w:r>
      <w:r>
        <w:rPr>
          <w:rFonts w:hint="eastAsia"/>
        </w:rPr>
        <w:t>Для</w:t>
      </w:r>
      <w:r>
        <w:t xml:space="preserve"> </w:t>
      </w:r>
      <w:r>
        <w:rPr>
          <w:rFonts w:hint="eastAsia"/>
        </w:rPr>
        <w:t>узла</w:t>
      </w:r>
      <w:r>
        <w:t>-</w:t>
      </w:r>
      <w:r>
        <w:rPr>
          <w:rFonts w:hint="eastAsia"/>
        </w:rPr>
        <w:t>платформы</w:t>
      </w:r>
      <w:r>
        <w:t xml:space="preserve"> </w:t>
      </w:r>
      <w:r>
        <w:rPr>
          <w:rFonts w:hint="eastAsia"/>
        </w:rPr>
        <w:t>полная</w:t>
      </w:r>
      <w:r>
        <w:t xml:space="preserve"> </w:t>
      </w:r>
      <w:r>
        <w:rPr>
          <w:rFonts w:hint="eastAsia"/>
        </w:rPr>
        <w:t>стоимость</w:t>
      </w:r>
      <w:r>
        <w:t xml:space="preserve"> </w:t>
      </w:r>
      <w:r>
        <w:rPr>
          <w:rFonts w:hint="eastAsia"/>
        </w:rPr>
        <w:t>совпадает</w:t>
      </w:r>
      <w:r>
        <w:t xml:space="preserve"> </w:t>
      </w:r>
      <w:r>
        <w:rPr>
          <w:rFonts w:hint="eastAsia"/>
        </w:rPr>
        <w:t>с</w:t>
      </w:r>
      <w:r>
        <w:t xml:space="preserve"> </w:t>
      </w:r>
      <w:r>
        <w:rPr>
          <w:rFonts w:hint="eastAsia"/>
        </w:rPr>
        <w:t>собственной</w:t>
      </w:r>
      <w:r>
        <w:t xml:space="preserve"> </w:t>
      </w:r>
      <w:r>
        <w:rPr>
          <w:rFonts w:hint="eastAsia"/>
        </w:rPr>
        <w:t>стоимостью</w:t>
      </w:r>
      <w:r>
        <w:t xml:space="preserve">. </w:t>
      </w:r>
    </w:p>
    <w:p w14:paraId="1A1FFB7E" w14:textId="77777777" w:rsidR="00FC5AFC" w:rsidRDefault="00FC5AFC" w:rsidP="00FC5AFC">
      <w:r>
        <w:rPr>
          <w:rFonts w:hint="eastAsia"/>
        </w:rPr>
        <w:t>Собственные</w:t>
      </w:r>
      <w:r>
        <w:t xml:space="preserve"> </w:t>
      </w:r>
      <w:r>
        <w:rPr>
          <w:rFonts w:hint="eastAsia"/>
        </w:rPr>
        <w:t>ресурсы</w:t>
      </w:r>
      <w:r>
        <w:t xml:space="preserve"> </w:t>
      </w:r>
      <w:r>
        <w:rPr>
          <w:rFonts w:hint="eastAsia"/>
        </w:rPr>
        <w:t>узла</w:t>
      </w:r>
      <w:r>
        <w:t xml:space="preserve"> </w:t>
      </w:r>
      <w:r>
        <w:rPr>
          <w:rFonts w:hint="eastAsia"/>
        </w:rPr>
        <w:t>разделим</w:t>
      </w:r>
      <w:r>
        <w:t xml:space="preserve"> </w:t>
      </w:r>
      <w:r>
        <w:rPr>
          <w:rFonts w:hint="eastAsia"/>
        </w:rPr>
        <w:t>на</w:t>
      </w:r>
      <w:r>
        <w:t xml:space="preserve"> </w:t>
      </w:r>
      <w:r>
        <w:rPr>
          <w:rFonts w:hint="eastAsia"/>
        </w:rPr>
        <w:t>первичные</w:t>
      </w:r>
      <w:r>
        <w:t xml:space="preserve"> </w:t>
      </w:r>
      <w:r>
        <w:rPr>
          <w:rFonts w:hint="eastAsia"/>
        </w:rPr>
        <w:t>и</w:t>
      </w:r>
      <w:r>
        <w:t xml:space="preserve"> </w:t>
      </w:r>
      <w:r>
        <w:rPr>
          <w:rFonts w:hint="eastAsia"/>
        </w:rPr>
        <w:t>вторичные</w:t>
      </w:r>
      <w:r>
        <w:t xml:space="preserve"> </w:t>
      </w:r>
      <w:r>
        <w:rPr>
          <w:rFonts w:hint="eastAsia"/>
        </w:rPr>
        <w:t>ресурсы</w:t>
      </w:r>
      <w:r>
        <w:t xml:space="preserve">: </w:t>
      </w:r>
      <w:r>
        <w:rPr>
          <w:rFonts w:hint="eastAsia"/>
        </w:rPr>
        <w:t>вторичные</w:t>
      </w:r>
      <w:r>
        <w:t xml:space="preserve"> </w:t>
      </w:r>
      <w:r>
        <w:rPr>
          <w:rFonts w:hint="eastAsia"/>
        </w:rPr>
        <w:t>ресурсы</w:t>
      </w:r>
      <w:r>
        <w:t xml:space="preserve"> </w:t>
      </w:r>
      <w:r>
        <w:rPr>
          <w:rFonts w:hint="eastAsia"/>
        </w:rPr>
        <w:t>состоят</w:t>
      </w:r>
      <w:r>
        <w:t xml:space="preserve"> </w:t>
      </w:r>
      <w:r>
        <w:rPr>
          <w:rFonts w:hint="eastAsia"/>
        </w:rPr>
        <w:t>в</w:t>
      </w:r>
      <w:r>
        <w:t xml:space="preserve"> </w:t>
      </w:r>
      <w:r>
        <w:rPr>
          <w:rFonts w:hint="eastAsia"/>
        </w:rPr>
        <w:t>потреблении</w:t>
      </w:r>
      <w:r>
        <w:t xml:space="preserve"> </w:t>
      </w:r>
      <w:r>
        <w:rPr>
          <w:rFonts w:hint="eastAsia"/>
        </w:rPr>
        <w:t>услуг</w:t>
      </w:r>
      <w:r>
        <w:t xml:space="preserve">, </w:t>
      </w:r>
      <w:r>
        <w:rPr>
          <w:rFonts w:hint="eastAsia"/>
        </w:rPr>
        <w:t>создаваемых</w:t>
      </w:r>
      <w:r>
        <w:t xml:space="preserve"> </w:t>
      </w:r>
      <w:r>
        <w:rPr>
          <w:rFonts w:hint="eastAsia"/>
        </w:rPr>
        <w:t>в</w:t>
      </w:r>
      <w:r>
        <w:t xml:space="preserve"> </w:t>
      </w:r>
      <w:r>
        <w:rPr>
          <w:rFonts w:hint="eastAsia"/>
        </w:rPr>
        <w:t>текущем</w:t>
      </w:r>
      <w:r>
        <w:t xml:space="preserve"> </w:t>
      </w:r>
      <w:r>
        <w:rPr>
          <w:rFonts w:hint="eastAsia"/>
        </w:rPr>
        <w:t>периоде</w:t>
      </w:r>
      <w:r>
        <w:t xml:space="preserve">, </w:t>
      </w:r>
      <w:r>
        <w:rPr>
          <w:rFonts w:hint="eastAsia"/>
        </w:rPr>
        <w:t>остальные</w:t>
      </w:r>
      <w:r>
        <w:t xml:space="preserve"> </w:t>
      </w:r>
      <w:r>
        <w:rPr>
          <w:rFonts w:hint="eastAsia"/>
        </w:rPr>
        <w:t>ресурсы</w:t>
      </w:r>
      <w:r>
        <w:t xml:space="preserve"> </w:t>
      </w:r>
      <w:r>
        <w:rPr>
          <w:rFonts w:hint="eastAsia"/>
        </w:rPr>
        <w:t>относятся</w:t>
      </w:r>
      <w:r>
        <w:t xml:space="preserve"> </w:t>
      </w:r>
      <w:r>
        <w:rPr>
          <w:rFonts w:hint="eastAsia"/>
        </w:rPr>
        <w:t>к</w:t>
      </w:r>
      <w:r>
        <w:t xml:space="preserve"> </w:t>
      </w:r>
      <w:r>
        <w:rPr>
          <w:rFonts w:hint="eastAsia"/>
        </w:rPr>
        <w:t>первичным</w:t>
      </w:r>
      <w:r>
        <w:t xml:space="preserve">. </w:t>
      </w:r>
      <w:r>
        <w:rPr>
          <w:rFonts w:hint="eastAsia"/>
        </w:rPr>
        <w:t>Первичными</w:t>
      </w:r>
      <w:r>
        <w:t xml:space="preserve"> </w:t>
      </w:r>
      <w:r>
        <w:rPr>
          <w:rFonts w:hint="eastAsia"/>
        </w:rPr>
        <w:t>ресурсами</w:t>
      </w:r>
      <w:r>
        <w:t xml:space="preserve">, </w:t>
      </w:r>
      <w:r>
        <w:rPr>
          <w:rFonts w:hint="eastAsia"/>
        </w:rPr>
        <w:t>в</w:t>
      </w:r>
      <w:r>
        <w:t xml:space="preserve"> </w:t>
      </w:r>
      <w:r>
        <w:rPr>
          <w:rFonts w:hint="eastAsia"/>
        </w:rPr>
        <w:t>частности</w:t>
      </w:r>
      <w:r>
        <w:t xml:space="preserve">, </w:t>
      </w:r>
      <w:r>
        <w:rPr>
          <w:rFonts w:hint="eastAsia"/>
        </w:rPr>
        <w:t>является</w:t>
      </w:r>
      <w:r>
        <w:t xml:space="preserve"> </w:t>
      </w:r>
      <w:r>
        <w:rPr>
          <w:rFonts w:hint="eastAsia"/>
        </w:rPr>
        <w:t>потребление</w:t>
      </w:r>
      <w:r>
        <w:t xml:space="preserve"> </w:t>
      </w:r>
      <w:r>
        <w:rPr>
          <w:rFonts w:hint="eastAsia"/>
        </w:rPr>
        <w:t>переходящего</w:t>
      </w:r>
      <w:r>
        <w:t xml:space="preserve"> </w:t>
      </w:r>
      <w:r>
        <w:rPr>
          <w:rFonts w:hint="eastAsia"/>
        </w:rPr>
        <w:t>остатка</w:t>
      </w:r>
      <w:r>
        <w:t xml:space="preserve"> </w:t>
      </w:r>
      <w:r>
        <w:rPr>
          <w:rFonts w:hint="eastAsia"/>
        </w:rPr>
        <w:t>–</w:t>
      </w:r>
      <w:r>
        <w:t xml:space="preserve"> </w:t>
      </w:r>
      <w:r>
        <w:rPr>
          <w:rFonts w:hint="eastAsia"/>
        </w:rPr>
        <w:t>начального</w:t>
      </w:r>
      <w:r>
        <w:t xml:space="preserve"> </w:t>
      </w:r>
      <w:r>
        <w:rPr>
          <w:rFonts w:hint="eastAsia"/>
        </w:rPr>
        <w:t>состояния</w:t>
      </w:r>
      <w:r>
        <w:t xml:space="preserve"> </w:t>
      </w:r>
      <w:r>
        <w:rPr>
          <w:rFonts w:hint="eastAsia"/>
        </w:rPr>
        <w:t>услуги</w:t>
      </w:r>
      <w:r>
        <w:t xml:space="preserve">. </w:t>
      </w:r>
      <w:r>
        <w:rPr>
          <w:rFonts w:hint="eastAsia"/>
        </w:rPr>
        <w:t>Вторичные</w:t>
      </w:r>
      <w:r>
        <w:t xml:space="preserve"> </w:t>
      </w:r>
      <w:r>
        <w:rPr>
          <w:rFonts w:hint="eastAsia"/>
        </w:rPr>
        <w:t>ресурсы</w:t>
      </w:r>
      <w:r>
        <w:t xml:space="preserve"> </w:t>
      </w:r>
      <w:r>
        <w:rPr>
          <w:rFonts w:hint="eastAsia"/>
        </w:rPr>
        <w:t>включаются</w:t>
      </w:r>
      <w:r>
        <w:t xml:space="preserve"> </w:t>
      </w:r>
      <w:r>
        <w:rPr>
          <w:rFonts w:hint="eastAsia"/>
        </w:rPr>
        <w:t>в</w:t>
      </w:r>
      <w:r>
        <w:t xml:space="preserve"> </w:t>
      </w:r>
      <w:r>
        <w:rPr>
          <w:rFonts w:hint="eastAsia"/>
        </w:rPr>
        <w:t>собственную</w:t>
      </w:r>
      <w:r>
        <w:t xml:space="preserve"> </w:t>
      </w:r>
      <w:r>
        <w:rPr>
          <w:rFonts w:hint="eastAsia"/>
        </w:rPr>
        <w:t>стоимость</w:t>
      </w:r>
      <w:r>
        <w:t xml:space="preserve"> </w:t>
      </w:r>
      <w:r>
        <w:rPr>
          <w:rFonts w:hint="eastAsia"/>
        </w:rPr>
        <w:t>любого</w:t>
      </w:r>
      <w:r>
        <w:t xml:space="preserve"> </w:t>
      </w:r>
      <w:r>
        <w:rPr>
          <w:rFonts w:hint="eastAsia"/>
        </w:rPr>
        <w:t>узла</w:t>
      </w:r>
      <w:r>
        <w:t xml:space="preserve"> </w:t>
      </w:r>
      <w:r>
        <w:rPr>
          <w:rFonts w:hint="eastAsia"/>
        </w:rPr>
        <w:t>по</w:t>
      </w:r>
      <w:r>
        <w:t xml:space="preserve"> </w:t>
      </w:r>
      <w:r>
        <w:rPr>
          <w:rFonts w:hint="eastAsia"/>
        </w:rPr>
        <w:t>полной</w:t>
      </w:r>
      <w:r>
        <w:t xml:space="preserve"> </w:t>
      </w:r>
      <w:r>
        <w:rPr>
          <w:rFonts w:hint="eastAsia"/>
        </w:rPr>
        <w:t>стоимости</w:t>
      </w:r>
      <w:r>
        <w:t xml:space="preserve"> </w:t>
      </w:r>
      <w:r>
        <w:rPr>
          <w:rFonts w:hint="eastAsia"/>
        </w:rPr>
        <w:t>потребляемой</w:t>
      </w:r>
      <w:r>
        <w:t xml:space="preserve"> </w:t>
      </w:r>
      <w:r>
        <w:rPr>
          <w:rFonts w:hint="eastAsia"/>
        </w:rPr>
        <w:t>услуги</w:t>
      </w:r>
      <w:r>
        <w:t xml:space="preserve">. </w:t>
      </w:r>
      <w:r>
        <w:rPr>
          <w:rFonts w:hint="eastAsia"/>
        </w:rPr>
        <w:t>Ресурсы</w:t>
      </w:r>
      <w:r>
        <w:t xml:space="preserve"> </w:t>
      </w:r>
      <w:r>
        <w:rPr>
          <w:rFonts w:hint="eastAsia"/>
        </w:rPr>
        <w:t>узла</w:t>
      </w:r>
      <w:r>
        <w:t xml:space="preserve"> </w:t>
      </w:r>
      <w:r>
        <w:rPr>
          <w:rFonts w:hint="eastAsia"/>
        </w:rPr>
        <w:t>отражаются</w:t>
      </w:r>
      <w:r>
        <w:t xml:space="preserve"> </w:t>
      </w:r>
      <w:r>
        <w:rPr>
          <w:rFonts w:hint="eastAsia"/>
        </w:rPr>
        <w:t>в</w:t>
      </w:r>
      <w:r>
        <w:t xml:space="preserve"> </w:t>
      </w:r>
      <w:r>
        <w:rPr>
          <w:rFonts w:hint="eastAsia"/>
        </w:rPr>
        <w:t>карте</w:t>
      </w:r>
      <w:r>
        <w:t xml:space="preserve"> </w:t>
      </w:r>
      <w:r>
        <w:rPr>
          <w:rFonts w:hint="eastAsia"/>
        </w:rPr>
        <w:t>ресурсов</w:t>
      </w:r>
      <w:r>
        <w:t xml:space="preserve">, </w:t>
      </w:r>
      <w:r>
        <w:rPr>
          <w:rFonts w:hint="eastAsia"/>
        </w:rPr>
        <w:t>где</w:t>
      </w:r>
      <w:r>
        <w:t xml:space="preserve"> </w:t>
      </w:r>
      <w:r>
        <w:rPr>
          <w:rFonts w:hint="eastAsia"/>
        </w:rPr>
        <w:t>группируются</w:t>
      </w:r>
      <w:r>
        <w:t xml:space="preserve"> </w:t>
      </w:r>
      <w:r>
        <w:rPr>
          <w:rFonts w:hint="eastAsia"/>
        </w:rPr>
        <w:t>по</w:t>
      </w:r>
      <w:r>
        <w:t xml:space="preserve"> </w:t>
      </w:r>
      <w:r>
        <w:rPr>
          <w:rFonts w:hint="eastAsia"/>
        </w:rPr>
        <w:t>разделам</w:t>
      </w:r>
      <w:r>
        <w:t xml:space="preserve"> (</w:t>
      </w:r>
      <w:r>
        <w:rPr>
          <w:rFonts w:hint="eastAsia"/>
        </w:rPr>
        <w:t>собственные</w:t>
      </w:r>
      <w:r>
        <w:t xml:space="preserve"> </w:t>
      </w:r>
      <w:r>
        <w:rPr>
          <w:rFonts w:hint="eastAsia"/>
        </w:rPr>
        <w:t>ресурсы</w:t>
      </w:r>
      <w:r>
        <w:t xml:space="preserve">, </w:t>
      </w:r>
      <w:r>
        <w:rPr>
          <w:rFonts w:hint="eastAsia"/>
        </w:rPr>
        <w:t>сопутствующая</w:t>
      </w:r>
      <w:r>
        <w:t xml:space="preserve"> </w:t>
      </w:r>
      <w:r>
        <w:rPr>
          <w:rFonts w:hint="eastAsia"/>
        </w:rPr>
        <w:t>продукция</w:t>
      </w:r>
      <w:r>
        <w:t xml:space="preserve">, </w:t>
      </w:r>
      <w:r>
        <w:rPr>
          <w:rFonts w:hint="eastAsia"/>
        </w:rPr>
        <w:t>косвенные</w:t>
      </w:r>
      <w:r>
        <w:t xml:space="preserve"> </w:t>
      </w:r>
      <w:r>
        <w:rPr>
          <w:rFonts w:hint="eastAsia"/>
        </w:rPr>
        <w:t>ресурсы</w:t>
      </w:r>
      <w:r>
        <w:t xml:space="preserve">) </w:t>
      </w:r>
      <w:r>
        <w:rPr>
          <w:rFonts w:hint="eastAsia"/>
        </w:rPr>
        <w:t>и</w:t>
      </w:r>
      <w:r>
        <w:t xml:space="preserve"> </w:t>
      </w:r>
      <w:r>
        <w:rPr>
          <w:rFonts w:hint="eastAsia"/>
        </w:rPr>
        <w:t>статьям</w:t>
      </w:r>
      <w:r>
        <w:t>.</w:t>
      </w:r>
    </w:p>
    <w:p w14:paraId="57FFD64E" w14:textId="77777777" w:rsidR="00FC5AFC" w:rsidRDefault="00FC5AFC" w:rsidP="00FC5AFC">
      <w:r>
        <w:rPr>
          <w:rFonts w:hint="eastAsia"/>
        </w:rPr>
        <w:t>Реализуется</w:t>
      </w:r>
      <w:r>
        <w:t xml:space="preserve"> </w:t>
      </w:r>
      <w:r>
        <w:rPr>
          <w:rFonts w:hint="eastAsia"/>
        </w:rPr>
        <w:t>следующий</w:t>
      </w:r>
      <w:r>
        <w:t xml:space="preserve"> </w:t>
      </w:r>
      <w:r>
        <w:rPr>
          <w:rFonts w:hint="eastAsia"/>
        </w:rPr>
        <w:t>принцип</w:t>
      </w:r>
      <w:r>
        <w:t xml:space="preserve"> </w:t>
      </w:r>
      <w:r>
        <w:rPr>
          <w:rFonts w:hint="eastAsia"/>
        </w:rPr>
        <w:t>распределения</w:t>
      </w:r>
      <w:r>
        <w:t xml:space="preserve"> </w:t>
      </w:r>
      <w:r>
        <w:rPr>
          <w:rFonts w:hint="eastAsia"/>
        </w:rPr>
        <w:t>ресурсов</w:t>
      </w:r>
      <w:r>
        <w:t xml:space="preserve"> </w:t>
      </w:r>
      <w:r>
        <w:rPr>
          <w:rFonts w:hint="eastAsia"/>
        </w:rPr>
        <w:t>платформ</w:t>
      </w:r>
      <w:r>
        <w:t xml:space="preserve"> </w:t>
      </w:r>
      <w:r>
        <w:rPr>
          <w:rFonts w:hint="eastAsia"/>
        </w:rPr>
        <w:t>на</w:t>
      </w:r>
      <w:r>
        <w:t xml:space="preserve"> </w:t>
      </w:r>
      <w:r>
        <w:rPr>
          <w:rFonts w:hint="eastAsia"/>
        </w:rPr>
        <w:t>создаваемые</w:t>
      </w:r>
      <w:r>
        <w:t xml:space="preserve"> </w:t>
      </w:r>
      <w:r>
        <w:rPr>
          <w:rFonts w:hint="eastAsia"/>
        </w:rPr>
        <w:t>на</w:t>
      </w:r>
      <w:r>
        <w:t xml:space="preserve"> </w:t>
      </w:r>
      <w:r>
        <w:rPr>
          <w:rFonts w:hint="eastAsia"/>
        </w:rPr>
        <w:t>них</w:t>
      </w:r>
      <w:r>
        <w:t xml:space="preserve"> </w:t>
      </w:r>
      <w:r>
        <w:rPr>
          <w:rFonts w:hint="eastAsia"/>
        </w:rPr>
        <w:t>услуги</w:t>
      </w:r>
      <w:r>
        <w:t xml:space="preserve">: </w:t>
      </w:r>
      <w:r>
        <w:rPr>
          <w:rFonts w:hint="eastAsia"/>
        </w:rPr>
        <w:t>ресурсы</w:t>
      </w:r>
      <w:r>
        <w:t xml:space="preserve"> </w:t>
      </w:r>
      <w:r>
        <w:rPr>
          <w:rFonts w:hint="eastAsia"/>
        </w:rPr>
        <w:t>некоторой</w:t>
      </w:r>
      <w:r>
        <w:t xml:space="preserve"> </w:t>
      </w:r>
      <w:r>
        <w:rPr>
          <w:rFonts w:hint="eastAsia"/>
        </w:rPr>
        <w:t>платформы</w:t>
      </w:r>
      <w:r>
        <w:t xml:space="preserve"> </w:t>
      </w:r>
      <w:r>
        <w:rPr>
          <w:rFonts w:hint="eastAsia"/>
        </w:rPr>
        <w:t>относятся</w:t>
      </w:r>
      <w:r>
        <w:t xml:space="preserve"> </w:t>
      </w:r>
      <w:r>
        <w:rPr>
          <w:rFonts w:hint="eastAsia"/>
        </w:rPr>
        <w:t>на</w:t>
      </w:r>
      <w:r>
        <w:t xml:space="preserve"> </w:t>
      </w:r>
      <w:r>
        <w:rPr>
          <w:rFonts w:hint="eastAsia"/>
        </w:rPr>
        <w:t>ту</w:t>
      </w:r>
      <w:r>
        <w:t xml:space="preserve"> </w:t>
      </w:r>
      <w:r>
        <w:rPr>
          <w:rFonts w:hint="eastAsia"/>
        </w:rPr>
        <w:t>часть</w:t>
      </w:r>
      <w:r>
        <w:t xml:space="preserve"> </w:t>
      </w:r>
      <w:r>
        <w:rPr>
          <w:rFonts w:hint="eastAsia"/>
        </w:rPr>
        <w:t>создаваемых</w:t>
      </w:r>
      <w:r>
        <w:t xml:space="preserve"> </w:t>
      </w:r>
      <w:r>
        <w:rPr>
          <w:rFonts w:hint="eastAsia"/>
        </w:rPr>
        <w:t>на</w:t>
      </w:r>
      <w:r>
        <w:t xml:space="preserve"> </w:t>
      </w:r>
      <w:r>
        <w:rPr>
          <w:rFonts w:hint="eastAsia"/>
        </w:rPr>
        <w:t>этой</w:t>
      </w:r>
      <w:r>
        <w:t xml:space="preserve"> </w:t>
      </w:r>
      <w:r>
        <w:rPr>
          <w:rFonts w:hint="eastAsia"/>
        </w:rPr>
        <w:t>платформе</w:t>
      </w:r>
      <w:r>
        <w:t xml:space="preserve"> </w:t>
      </w:r>
      <w:r>
        <w:rPr>
          <w:rFonts w:hint="eastAsia"/>
        </w:rPr>
        <w:t>услуг</w:t>
      </w:r>
      <w:r>
        <w:t xml:space="preserve">, </w:t>
      </w:r>
      <w:r>
        <w:rPr>
          <w:rFonts w:hint="eastAsia"/>
        </w:rPr>
        <w:t>которая</w:t>
      </w:r>
      <w:r>
        <w:t xml:space="preserve"> </w:t>
      </w:r>
      <w:r>
        <w:rPr>
          <w:rFonts w:hint="eastAsia"/>
        </w:rPr>
        <w:t>используется</w:t>
      </w:r>
      <w:r>
        <w:t xml:space="preserve"> </w:t>
      </w:r>
      <w:r>
        <w:rPr>
          <w:rFonts w:hint="eastAsia"/>
        </w:rPr>
        <w:t>вне</w:t>
      </w:r>
      <w:r>
        <w:t xml:space="preserve"> </w:t>
      </w:r>
      <w:r>
        <w:rPr>
          <w:rFonts w:hint="eastAsia"/>
        </w:rPr>
        <w:t>этой</w:t>
      </w:r>
      <w:r>
        <w:t xml:space="preserve"> </w:t>
      </w:r>
      <w:r>
        <w:rPr>
          <w:rFonts w:hint="eastAsia"/>
        </w:rPr>
        <w:t>платформы</w:t>
      </w:r>
      <w:r>
        <w:t xml:space="preserve">. </w:t>
      </w:r>
      <w:r>
        <w:rPr>
          <w:rFonts w:hint="eastAsia"/>
        </w:rPr>
        <w:t>Рассмотрим</w:t>
      </w:r>
      <w:r>
        <w:t xml:space="preserve"> </w:t>
      </w:r>
      <w:r>
        <w:rPr>
          <w:rFonts w:hint="eastAsia"/>
        </w:rPr>
        <w:t>пример</w:t>
      </w:r>
      <w:r>
        <w:t xml:space="preserve">, </w:t>
      </w:r>
      <w:r>
        <w:rPr>
          <w:rFonts w:hint="eastAsia"/>
        </w:rPr>
        <w:t>изображенный</w:t>
      </w:r>
      <w:r>
        <w:t xml:space="preserve"> </w:t>
      </w:r>
      <w:r>
        <w:rPr>
          <w:rFonts w:hint="eastAsia"/>
        </w:rPr>
        <w:t>на</w:t>
      </w:r>
      <w:r>
        <w:t xml:space="preserve"> </w:t>
      </w:r>
      <w:r>
        <w:rPr>
          <w:rFonts w:hint="eastAsia"/>
        </w:rPr>
        <w:t>рис</w:t>
      </w:r>
      <w:r>
        <w:t xml:space="preserve">. 7. </w:t>
      </w:r>
      <w:r>
        <w:rPr>
          <w:rFonts w:hint="eastAsia"/>
        </w:rPr>
        <w:t>Согласно</w:t>
      </w:r>
      <w:r>
        <w:t xml:space="preserve"> </w:t>
      </w:r>
      <w:r>
        <w:rPr>
          <w:rFonts w:hint="eastAsia"/>
        </w:rPr>
        <w:t>сформулированному</w:t>
      </w:r>
      <w:r>
        <w:t xml:space="preserve"> </w:t>
      </w:r>
      <w:r>
        <w:rPr>
          <w:rFonts w:hint="eastAsia"/>
        </w:rPr>
        <w:t>принципу</w:t>
      </w:r>
      <w:r>
        <w:t xml:space="preserve"> </w:t>
      </w:r>
      <w:r>
        <w:rPr>
          <w:rFonts w:hint="eastAsia"/>
        </w:rPr>
        <w:t>в</w:t>
      </w:r>
      <w:r>
        <w:t xml:space="preserve"> </w:t>
      </w:r>
      <w:r>
        <w:rPr>
          <w:rFonts w:hint="eastAsia"/>
        </w:rPr>
        <w:t>процессе</w:t>
      </w:r>
      <w:r>
        <w:t xml:space="preserve"> </w:t>
      </w:r>
      <w:r>
        <w:rPr>
          <w:rFonts w:hint="eastAsia"/>
        </w:rPr>
        <w:t>распределения</w:t>
      </w:r>
      <w:r>
        <w:t xml:space="preserve"> </w:t>
      </w:r>
      <w:r>
        <w:rPr>
          <w:rFonts w:hint="eastAsia"/>
        </w:rPr>
        <w:t>ресурсов</w:t>
      </w:r>
      <w:r>
        <w:t xml:space="preserve"> </w:t>
      </w:r>
      <w:r>
        <w:rPr>
          <w:rFonts w:hint="eastAsia"/>
        </w:rPr>
        <w:t>платформ</w:t>
      </w:r>
      <w:r>
        <w:t xml:space="preserve"> </w:t>
      </w:r>
      <w:r>
        <w:rPr>
          <w:rFonts w:hint="eastAsia"/>
        </w:rPr>
        <w:t>происходит</w:t>
      </w:r>
      <w:r>
        <w:t xml:space="preserve"> </w:t>
      </w:r>
      <w:r>
        <w:rPr>
          <w:rFonts w:hint="eastAsia"/>
        </w:rPr>
        <w:t>следующее</w:t>
      </w:r>
      <w:r>
        <w:t>:</w:t>
      </w:r>
    </w:p>
    <w:p w14:paraId="0CCD5DC2" w14:textId="77777777" w:rsidR="00FC5AFC" w:rsidRDefault="00FC5AFC" w:rsidP="00FC5AFC">
      <w:r>
        <w:t></w:t>
      </w:r>
      <w:r>
        <w:tab/>
      </w:r>
      <w:r>
        <w:rPr>
          <w:rFonts w:hint="eastAsia"/>
        </w:rPr>
        <w:t>ресурсы</w:t>
      </w:r>
      <w:r>
        <w:t xml:space="preserve"> L1 </w:t>
      </w:r>
      <w:r>
        <w:rPr>
          <w:rFonts w:hint="eastAsia"/>
        </w:rPr>
        <w:t>относятся</w:t>
      </w:r>
      <w:r>
        <w:t xml:space="preserve"> </w:t>
      </w:r>
      <w:r>
        <w:rPr>
          <w:rFonts w:hint="eastAsia"/>
        </w:rPr>
        <w:t>на</w:t>
      </w:r>
      <w:r>
        <w:t xml:space="preserve"> </w:t>
      </w:r>
      <w:r>
        <w:rPr>
          <w:rFonts w:hint="eastAsia"/>
        </w:rPr>
        <w:t>всю</w:t>
      </w:r>
      <w:r>
        <w:t xml:space="preserve"> </w:t>
      </w:r>
      <w:r>
        <w:rPr>
          <w:rFonts w:hint="eastAsia"/>
        </w:rPr>
        <w:t>услугу</w:t>
      </w:r>
      <w:r>
        <w:t xml:space="preserve"> A </w:t>
      </w:r>
      <w:r>
        <w:rPr>
          <w:rFonts w:hint="eastAsia"/>
        </w:rPr>
        <w:t>и</w:t>
      </w:r>
      <w:r>
        <w:t xml:space="preserve"> </w:t>
      </w:r>
      <w:r>
        <w:rPr>
          <w:rFonts w:hint="eastAsia"/>
        </w:rPr>
        <w:t>распределяются</w:t>
      </w:r>
      <w:r>
        <w:t xml:space="preserve"> </w:t>
      </w:r>
      <w:r>
        <w:rPr>
          <w:rFonts w:hint="eastAsia"/>
        </w:rPr>
        <w:t>пропорционально</w:t>
      </w:r>
      <w:r>
        <w:t xml:space="preserve"> </w:t>
      </w:r>
      <w:r>
        <w:rPr>
          <w:rFonts w:hint="eastAsia"/>
        </w:rPr>
        <w:t>объему</w:t>
      </w:r>
      <w:r>
        <w:t xml:space="preserve"> </w:t>
      </w:r>
      <w:r>
        <w:rPr>
          <w:rFonts w:hint="eastAsia"/>
        </w:rPr>
        <w:t>между</w:t>
      </w:r>
      <w:r>
        <w:t xml:space="preserve"> </w:t>
      </w:r>
      <w:r>
        <w:rPr>
          <w:rFonts w:hint="eastAsia"/>
        </w:rPr>
        <w:t>его</w:t>
      </w:r>
      <w:r>
        <w:t xml:space="preserve"> </w:t>
      </w:r>
      <w:r>
        <w:rPr>
          <w:rFonts w:hint="eastAsia"/>
        </w:rPr>
        <w:t>частями</w:t>
      </w:r>
      <w:r>
        <w:t xml:space="preserve"> A1 </w:t>
      </w:r>
      <w:r>
        <w:rPr>
          <w:rFonts w:hint="eastAsia"/>
        </w:rPr>
        <w:t>и</w:t>
      </w:r>
      <w:r>
        <w:t xml:space="preserve"> A2;</w:t>
      </w:r>
    </w:p>
    <w:p w14:paraId="3D9292C6" w14:textId="77777777" w:rsidR="00FC5AFC" w:rsidRDefault="00FC5AFC" w:rsidP="00FC5AFC">
      <w:r>
        <w:t></w:t>
      </w:r>
      <w:r>
        <w:tab/>
      </w:r>
      <w:r>
        <w:rPr>
          <w:rFonts w:hint="eastAsia"/>
        </w:rPr>
        <w:t>ресурсы</w:t>
      </w:r>
      <w:r>
        <w:t xml:space="preserve"> L2 </w:t>
      </w:r>
      <w:r>
        <w:rPr>
          <w:rFonts w:hint="eastAsia"/>
        </w:rPr>
        <w:t>относятся</w:t>
      </w:r>
      <w:r>
        <w:t xml:space="preserve"> </w:t>
      </w:r>
      <w:r>
        <w:rPr>
          <w:rFonts w:hint="eastAsia"/>
        </w:rPr>
        <w:t>целиком</w:t>
      </w:r>
      <w:r>
        <w:t xml:space="preserve"> </w:t>
      </w:r>
      <w:r>
        <w:rPr>
          <w:rFonts w:hint="eastAsia"/>
        </w:rPr>
        <w:t>на</w:t>
      </w:r>
      <w:r>
        <w:t xml:space="preserve"> </w:t>
      </w:r>
      <w:r>
        <w:rPr>
          <w:rFonts w:hint="eastAsia"/>
        </w:rPr>
        <w:t>услугу</w:t>
      </w:r>
      <w:r>
        <w:t xml:space="preserve">  B1;</w:t>
      </w:r>
    </w:p>
    <w:p w14:paraId="3B1591B8" w14:textId="77777777" w:rsidR="00FC5AFC" w:rsidRDefault="00FC5AFC" w:rsidP="00FC5AFC">
      <w:r>
        <w:t></w:t>
      </w:r>
      <w:r>
        <w:tab/>
      </w:r>
      <w:r>
        <w:rPr>
          <w:rFonts w:hint="eastAsia"/>
        </w:rPr>
        <w:t>ресурсы</w:t>
      </w:r>
      <w:r>
        <w:t xml:space="preserve"> C1 </w:t>
      </w:r>
      <w:r>
        <w:rPr>
          <w:rFonts w:hint="eastAsia"/>
        </w:rPr>
        <w:t>распределяются</w:t>
      </w:r>
      <w:r>
        <w:t xml:space="preserve"> </w:t>
      </w:r>
      <w:r>
        <w:rPr>
          <w:rFonts w:hint="eastAsia"/>
        </w:rPr>
        <w:t>между</w:t>
      </w:r>
      <w:r>
        <w:t xml:space="preserve"> </w:t>
      </w:r>
      <w:r>
        <w:rPr>
          <w:rFonts w:hint="eastAsia"/>
        </w:rPr>
        <w:t>услугами</w:t>
      </w:r>
      <w:r>
        <w:t xml:space="preserve"> A2 </w:t>
      </w:r>
      <w:r>
        <w:rPr>
          <w:rFonts w:hint="eastAsia"/>
        </w:rPr>
        <w:t>и</w:t>
      </w:r>
      <w:r>
        <w:t xml:space="preserve"> B1, </w:t>
      </w:r>
      <w:r>
        <w:rPr>
          <w:rFonts w:hint="eastAsia"/>
        </w:rPr>
        <w:t>используемыми</w:t>
      </w:r>
      <w:r>
        <w:t xml:space="preserve"> </w:t>
      </w:r>
      <w:r>
        <w:rPr>
          <w:rFonts w:hint="eastAsia"/>
        </w:rPr>
        <w:t>вне</w:t>
      </w:r>
      <w:r>
        <w:t xml:space="preserve"> </w:t>
      </w:r>
      <w:r>
        <w:rPr>
          <w:rFonts w:hint="eastAsia"/>
        </w:rPr>
        <w:t>этой</w:t>
      </w:r>
      <w:r>
        <w:t xml:space="preserve"> </w:t>
      </w:r>
      <w:r>
        <w:rPr>
          <w:rFonts w:hint="eastAsia"/>
        </w:rPr>
        <w:t>платформы</w:t>
      </w:r>
      <w:r>
        <w:t>;</w:t>
      </w:r>
    </w:p>
    <w:p w14:paraId="458406E0" w14:textId="77777777" w:rsidR="00FC5AFC" w:rsidRDefault="00FC5AFC" w:rsidP="00FC5AFC">
      <w:r>
        <w:t></w:t>
      </w:r>
      <w:r>
        <w:tab/>
      </w:r>
      <w:r>
        <w:rPr>
          <w:rFonts w:hint="eastAsia"/>
        </w:rPr>
        <w:t>ресурсы</w:t>
      </w:r>
      <w:r>
        <w:t xml:space="preserve"> C2 </w:t>
      </w:r>
      <w:r>
        <w:rPr>
          <w:rFonts w:hint="eastAsia"/>
        </w:rPr>
        <w:t>целиком</w:t>
      </w:r>
      <w:r>
        <w:t xml:space="preserve"> </w:t>
      </w:r>
      <w:r>
        <w:rPr>
          <w:rFonts w:hint="eastAsia"/>
        </w:rPr>
        <w:t>относятся</w:t>
      </w:r>
      <w:r>
        <w:t xml:space="preserve"> </w:t>
      </w:r>
      <w:r>
        <w:rPr>
          <w:rFonts w:hint="eastAsia"/>
        </w:rPr>
        <w:t>на</w:t>
      </w:r>
      <w:r>
        <w:t xml:space="preserve"> </w:t>
      </w:r>
      <w:r>
        <w:rPr>
          <w:rFonts w:hint="eastAsia"/>
        </w:rPr>
        <w:t>услугу</w:t>
      </w:r>
      <w:r>
        <w:t xml:space="preserve"> B2;</w:t>
      </w:r>
    </w:p>
    <w:p w14:paraId="7508A0B4" w14:textId="77777777" w:rsidR="00FC5AFC" w:rsidRDefault="00FC5AFC" w:rsidP="00FC5AFC">
      <w:r>
        <w:t></w:t>
      </w:r>
      <w:r>
        <w:tab/>
      </w:r>
      <w:r>
        <w:rPr>
          <w:rFonts w:hint="eastAsia"/>
        </w:rPr>
        <w:t>ресурсы</w:t>
      </w:r>
      <w:r>
        <w:t xml:space="preserve"> H </w:t>
      </w:r>
      <w:r>
        <w:rPr>
          <w:rFonts w:hint="eastAsia"/>
        </w:rPr>
        <w:t>распределяются</w:t>
      </w:r>
      <w:r>
        <w:t xml:space="preserve"> </w:t>
      </w:r>
      <w:r>
        <w:rPr>
          <w:rFonts w:hint="eastAsia"/>
        </w:rPr>
        <w:t>между</w:t>
      </w:r>
      <w:r>
        <w:t xml:space="preserve"> </w:t>
      </w:r>
      <w:r>
        <w:rPr>
          <w:rFonts w:hint="eastAsia"/>
        </w:rPr>
        <w:t>конечными</w:t>
      </w:r>
      <w:r>
        <w:t xml:space="preserve"> </w:t>
      </w:r>
      <w:r>
        <w:rPr>
          <w:rFonts w:hint="eastAsia"/>
        </w:rPr>
        <w:t>услугами</w:t>
      </w:r>
      <w:r>
        <w:t xml:space="preserve"> B1 </w:t>
      </w:r>
      <w:r>
        <w:rPr>
          <w:rFonts w:hint="eastAsia"/>
        </w:rPr>
        <w:t>и</w:t>
      </w:r>
      <w:r>
        <w:t xml:space="preserve"> B2.</w:t>
      </w:r>
    </w:p>
    <w:p w14:paraId="670A17B8" w14:textId="77777777" w:rsidR="00FC5AFC" w:rsidRDefault="00FC5AFC" w:rsidP="00FC5AFC">
      <w:r>
        <w:rPr>
          <w:rFonts w:hint="eastAsia"/>
        </w:rPr>
        <w:t>Формализация</w:t>
      </w:r>
      <w:r>
        <w:t xml:space="preserve"> </w:t>
      </w:r>
      <w:r>
        <w:rPr>
          <w:rFonts w:hint="eastAsia"/>
        </w:rPr>
        <w:t>и</w:t>
      </w:r>
      <w:r>
        <w:t xml:space="preserve"> </w:t>
      </w:r>
      <w:r>
        <w:rPr>
          <w:rFonts w:hint="eastAsia"/>
        </w:rPr>
        <w:t>реализация</w:t>
      </w:r>
      <w:r>
        <w:t xml:space="preserve"> (</w:t>
      </w:r>
      <w:r>
        <w:rPr>
          <w:rFonts w:hint="eastAsia"/>
        </w:rPr>
        <w:t>алгоритмизация</w:t>
      </w:r>
      <w:r>
        <w:t xml:space="preserve">) </w:t>
      </w:r>
      <w:r>
        <w:rPr>
          <w:rFonts w:hint="eastAsia"/>
        </w:rPr>
        <w:t>прин</w:t>
      </w:r>
      <w:r>
        <w:rPr>
          <w:rFonts w:hint="eastAsia"/>
        </w:rPr>
        <w:lastRenderedPageBreak/>
        <w:t>ципа</w:t>
      </w:r>
      <w:r>
        <w:t xml:space="preserve"> </w:t>
      </w:r>
      <w:r>
        <w:rPr>
          <w:rFonts w:hint="eastAsia"/>
        </w:rPr>
        <w:t>распределения</w:t>
      </w:r>
      <w:r>
        <w:t xml:space="preserve"> </w:t>
      </w:r>
      <w:r>
        <w:rPr>
          <w:rFonts w:hint="eastAsia"/>
        </w:rPr>
        <w:t>ресурсов</w:t>
      </w:r>
      <w:r>
        <w:t xml:space="preserve"> </w:t>
      </w:r>
      <w:r>
        <w:rPr>
          <w:rFonts w:hint="eastAsia"/>
        </w:rPr>
        <w:t>требуют</w:t>
      </w:r>
      <w:r>
        <w:t xml:space="preserve"> </w:t>
      </w:r>
      <w:r>
        <w:rPr>
          <w:rFonts w:hint="eastAsia"/>
        </w:rPr>
        <w:t>декомпозиции</w:t>
      </w:r>
      <w:r>
        <w:t xml:space="preserve"> </w:t>
      </w:r>
      <w:r>
        <w:rPr>
          <w:rFonts w:hint="eastAsia"/>
        </w:rPr>
        <w:t>графа</w:t>
      </w:r>
      <w:r>
        <w:t xml:space="preserve"> </w:t>
      </w:r>
      <w:r>
        <w:rPr>
          <w:rFonts w:hint="eastAsia"/>
        </w:rPr>
        <w:t>Г</w:t>
      </w:r>
      <w:r>
        <w:t xml:space="preserve"> </w:t>
      </w:r>
      <w:r>
        <w:rPr>
          <w:rFonts w:hint="eastAsia"/>
        </w:rPr>
        <w:t>путем</w:t>
      </w:r>
      <w:r>
        <w:t xml:space="preserve"> </w:t>
      </w:r>
      <w:r>
        <w:rPr>
          <w:rFonts w:hint="eastAsia"/>
        </w:rPr>
        <w:t>разбиения</w:t>
      </w:r>
      <w:r>
        <w:t xml:space="preserve"> </w:t>
      </w:r>
      <w:r>
        <w:rPr>
          <w:rFonts w:hint="eastAsia"/>
        </w:rPr>
        <w:t>услуг–элементов</w:t>
      </w:r>
      <w:r>
        <w:t xml:space="preserve"> </w:t>
      </w:r>
      <w:r>
        <w:rPr>
          <w:rFonts w:hint="eastAsia"/>
        </w:rPr>
        <w:t>множества</w:t>
      </w:r>
      <w:r>
        <w:t xml:space="preserve"> P </w:t>
      </w:r>
      <w:r>
        <w:rPr>
          <w:rFonts w:hint="eastAsia"/>
        </w:rPr>
        <w:t>на</w:t>
      </w:r>
      <w:r>
        <w:t xml:space="preserve"> </w:t>
      </w:r>
      <w:r>
        <w:rPr>
          <w:rFonts w:hint="eastAsia"/>
        </w:rPr>
        <w:t>составляющие</w:t>
      </w:r>
      <w:r>
        <w:t xml:space="preserve"> </w:t>
      </w:r>
      <w:r>
        <w:rPr>
          <w:rFonts w:hint="eastAsia"/>
        </w:rPr>
        <w:t>их</w:t>
      </w:r>
      <w:r>
        <w:t xml:space="preserve"> </w:t>
      </w:r>
      <w:r>
        <w:rPr>
          <w:rFonts w:hint="eastAsia"/>
        </w:rPr>
        <w:t>элементарные</w:t>
      </w:r>
      <w:r>
        <w:t xml:space="preserve"> </w:t>
      </w:r>
      <w:r>
        <w:rPr>
          <w:rFonts w:hint="eastAsia"/>
        </w:rPr>
        <w:t>услуги</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фактом</w:t>
      </w:r>
      <w:r>
        <w:t xml:space="preserve"> </w:t>
      </w:r>
      <w:r>
        <w:rPr>
          <w:rFonts w:hint="eastAsia"/>
        </w:rPr>
        <w:t>и</w:t>
      </w:r>
      <w:r>
        <w:t xml:space="preserve"> </w:t>
      </w:r>
      <w:r>
        <w:rPr>
          <w:rFonts w:hint="eastAsia"/>
        </w:rPr>
        <w:t>местом</w:t>
      </w:r>
      <w:r>
        <w:t xml:space="preserve"> </w:t>
      </w:r>
      <w:r>
        <w:rPr>
          <w:rFonts w:hint="eastAsia"/>
        </w:rPr>
        <w:t>их</w:t>
      </w:r>
      <w:r>
        <w:t xml:space="preserve"> </w:t>
      </w:r>
      <w:r>
        <w:rPr>
          <w:rFonts w:hint="eastAsia"/>
        </w:rPr>
        <w:t>потребления</w:t>
      </w:r>
      <w:r>
        <w:t>.</w:t>
      </w:r>
    </w:p>
    <w:p w14:paraId="093CD147" w14:textId="77777777" w:rsidR="00FC5AFC" w:rsidRDefault="00FC5AFC" w:rsidP="00FC5AFC">
      <w:r>
        <w:rPr>
          <w:rFonts w:hint="eastAsia"/>
        </w:rPr>
        <w:t>Распределительным</w:t>
      </w:r>
      <w:r>
        <w:t xml:space="preserve"> </w:t>
      </w:r>
      <w:r>
        <w:rPr>
          <w:rFonts w:hint="eastAsia"/>
        </w:rPr>
        <w:t>графом</w:t>
      </w:r>
      <w:r>
        <w:t xml:space="preserve"> </w:t>
      </w:r>
      <w:r>
        <w:rPr>
          <w:rFonts w:hint="eastAsia"/>
        </w:rPr>
        <w:t>модели</w:t>
      </w:r>
      <w:r>
        <w:t xml:space="preserve"> </w:t>
      </w:r>
      <w:r>
        <w:rPr>
          <w:rFonts w:hint="eastAsia"/>
        </w:rPr>
        <w:t>назовем</w:t>
      </w:r>
      <w:r>
        <w:t xml:space="preserve"> </w:t>
      </w:r>
      <w:r>
        <w:rPr>
          <w:rFonts w:hint="eastAsia"/>
        </w:rPr>
        <w:t>граф</w:t>
      </w:r>
      <w:r>
        <w:t xml:space="preserve"> </w:t>
      </w:r>
      <w:r>
        <w:rPr>
          <w:rFonts w:hint="eastAsia"/>
        </w:rPr>
        <w:t>К</w:t>
      </w:r>
      <w:r>
        <w:t xml:space="preserve">, </w:t>
      </w:r>
      <w:r>
        <w:rPr>
          <w:rFonts w:hint="eastAsia"/>
        </w:rPr>
        <w:t>удовлетворяющий</w:t>
      </w:r>
      <w:r>
        <w:t xml:space="preserve"> </w:t>
      </w:r>
      <w:r>
        <w:rPr>
          <w:rFonts w:hint="eastAsia"/>
        </w:rPr>
        <w:t>условию</w:t>
      </w:r>
      <w:r>
        <w:t xml:space="preserve"> (</w:t>
      </w:r>
      <w:r>
        <w:t xml:space="preserve">), </w:t>
      </w:r>
      <w:r>
        <w:rPr>
          <w:rFonts w:hint="eastAsia"/>
        </w:rPr>
        <w:t>каждый</w:t>
      </w:r>
      <w:r>
        <w:t xml:space="preserve"> </w:t>
      </w:r>
      <w:r>
        <w:rPr>
          <w:rFonts w:hint="eastAsia"/>
        </w:rPr>
        <w:t>виртуальный</w:t>
      </w:r>
      <w:r>
        <w:t xml:space="preserve"> </w:t>
      </w:r>
      <w:r>
        <w:rPr>
          <w:rFonts w:hint="eastAsia"/>
        </w:rPr>
        <w:t>узел</w:t>
      </w:r>
      <w:r>
        <w:t>-</w:t>
      </w:r>
      <w:r>
        <w:rPr>
          <w:rFonts w:hint="eastAsia"/>
        </w:rPr>
        <w:t>услуга</w:t>
      </w:r>
      <w:r>
        <w:t xml:space="preserve"> </w:t>
      </w:r>
      <w:r>
        <w:rPr>
          <w:rFonts w:hint="eastAsia"/>
        </w:rPr>
        <w:t>графа</w:t>
      </w:r>
      <w:r>
        <w:t xml:space="preserve"> </w:t>
      </w:r>
      <w:r>
        <w:rPr>
          <w:rFonts w:hint="eastAsia"/>
        </w:rPr>
        <w:t>К</w:t>
      </w:r>
      <w:r>
        <w:t xml:space="preserve"> </w:t>
      </w:r>
      <w:r>
        <w:rPr>
          <w:rFonts w:hint="eastAsia"/>
        </w:rPr>
        <w:t>либо</w:t>
      </w:r>
      <w:r>
        <w:t xml:space="preserve"> </w:t>
      </w:r>
      <w:r>
        <w:rPr>
          <w:rFonts w:hint="eastAsia"/>
        </w:rPr>
        <w:t>потребляется</w:t>
      </w:r>
      <w:r>
        <w:t xml:space="preserve"> </w:t>
      </w:r>
      <w:r>
        <w:rPr>
          <w:rFonts w:hint="eastAsia"/>
        </w:rPr>
        <w:t>целиком</w:t>
      </w:r>
      <w:r>
        <w:t xml:space="preserve"> </w:t>
      </w:r>
      <w:r>
        <w:rPr>
          <w:rFonts w:hint="eastAsia"/>
        </w:rPr>
        <w:t>некоторым</w:t>
      </w:r>
      <w:r>
        <w:t xml:space="preserve"> </w:t>
      </w:r>
      <w:r>
        <w:rPr>
          <w:rFonts w:hint="eastAsia"/>
        </w:rPr>
        <w:t>узлом</w:t>
      </w:r>
      <w:r>
        <w:t xml:space="preserve"> (</w:t>
      </w:r>
      <w:r>
        <w:rPr>
          <w:rFonts w:hint="eastAsia"/>
        </w:rPr>
        <w:t>услугой</w:t>
      </w:r>
      <w:r>
        <w:t xml:space="preserve"> </w:t>
      </w:r>
      <w:r>
        <w:rPr>
          <w:rFonts w:hint="eastAsia"/>
        </w:rPr>
        <w:t>или</w:t>
      </w:r>
      <w:r>
        <w:t xml:space="preserve"> </w:t>
      </w:r>
      <w:r>
        <w:rPr>
          <w:rFonts w:hint="eastAsia"/>
        </w:rPr>
        <w:t>платформой</w:t>
      </w:r>
      <w:r>
        <w:t xml:space="preserve">) </w:t>
      </w:r>
      <w:r>
        <w:rPr>
          <w:rFonts w:hint="eastAsia"/>
        </w:rPr>
        <w:t>графа</w:t>
      </w:r>
      <w:r>
        <w:t xml:space="preserve"> </w:t>
      </w:r>
      <w:r>
        <w:rPr>
          <w:rFonts w:hint="eastAsia"/>
        </w:rPr>
        <w:t>К</w:t>
      </w:r>
      <w:r>
        <w:t xml:space="preserve">, </w:t>
      </w:r>
      <w:r>
        <w:rPr>
          <w:rFonts w:hint="eastAsia"/>
        </w:rPr>
        <w:t>либо</w:t>
      </w:r>
      <w:r>
        <w:t xml:space="preserve"> </w:t>
      </w:r>
      <w:r>
        <w:rPr>
          <w:rFonts w:hint="eastAsia"/>
        </w:rPr>
        <w:t>является</w:t>
      </w:r>
      <w:r>
        <w:t xml:space="preserve"> </w:t>
      </w:r>
      <w:r>
        <w:rPr>
          <w:rFonts w:hint="eastAsia"/>
        </w:rPr>
        <w:t>конечной</w:t>
      </w:r>
      <w:r>
        <w:t xml:space="preserve"> </w:t>
      </w:r>
      <w:r>
        <w:rPr>
          <w:rFonts w:hint="eastAsia"/>
        </w:rPr>
        <w:t>услугой</w:t>
      </w:r>
      <w:r>
        <w:t xml:space="preserve">, </w:t>
      </w:r>
      <w:r>
        <w:rPr>
          <w:rFonts w:hint="eastAsia"/>
        </w:rPr>
        <w:t>потребляемой</w:t>
      </w:r>
      <w:r>
        <w:t xml:space="preserve"> </w:t>
      </w:r>
      <w:r>
        <w:rPr>
          <w:rFonts w:hint="eastAsia"/>
        </w:rPr>
        <w:t>во</w:t>
      </w:r>
      <w:r>
        <w:t xml:space="preserve"> </w:t>
      </w:r>
      <w:r>
        <w:rPr>
          <w:rFonts w:hint="eastAsia"/>
        </w:rPr>
        <w:t>внешней</w:t>
      </w:r>
      <w:r>
        <w:t xml:space="preserve"> </w:t>
      </w:r>
      <w:r>
        <w:rPr>
          <w:rFonts w:hint="eastAsia"/>
        </w:rPr>
        <w:t>среде</w:t>
      </w:r>
      <w:r>
        <w:t xml:space="preserve">, </w:t>
      </w:r>
      <w:r>
        <w:rPr>
          <w:rFonts w:hint="eastAsia"/>
        </w:rPr>
        <w:t>либо</w:t>
      </w:r>
      <w:r>
        <w:t xml:space="preserve"> </w:t>
      </w:r>
      <w:r>
        <w:rPr>
          <w:rFonts w:hint="eastAsia"/>
        </w:rPr>
        <w:t>представляет</w:t>
      </w:r>
      <w:r>
        <w:t xml:space="preserve"> </w:t>
      </w:r>
      <w:r>
        <w:rPr>
          <w:rFonts w:hint="eastAsia"/>
        </w:rPr>
        <w:t>конечное</w:t>
      </w:r>
      <w:r>
        <w:t xml:space="preserve"> </w:t>
      </w:r>
      <w:r>
        <w:rPr>
          <w:rFonts w:hint="eastAsia"/>
        </w:rPr>
        <w:t>состояние</w:t>
      </w:r>
      <w:r>
        <w:t xml:space="preserve"> </w:t>
      </w:r>
      <w:r>
        <w:rPr>
          <w:rFonts w:hint="eastAsia"/>
        </w:rPr>
        <w:t>некоторой</w:t>
      </w:r>
      <w:r>
        <w:t xml:space="preserve"> </w:t>
      </w:r>
      <w:r>
        <w:rPr>
          <w:rFonts w:hint="eastAsia"/>
        </w:rPr>
        <w:t>услуги</w:t>
      </w:r>
      <w:r>
        <w:t>-</w:t>
      </w:r>
      <w:r>
        <w:rPr>
          <w:rFonts w:hint="eastAsia"/>
        </w:rPr>
        <w:t>номенклатуры</w:t>
      </w:r>
      <w:r>
        <w:t xml:space="preserve"> (</w:t>
      </w:r>
      <w:r>
        <w:rPr>
          <w:rFonts w:hint="eastAsia"/>
        </w:rPr>
        <w:t>рис</w:t>
      </w:r>
      <w:r>
        <w:t>. 8).</w:t>
      </w:r>
    </w:p>
    <w:p w14:paraId="7D3545B0" w14:textId="77777777" w:rsidR="00FC5AFC" w:rsidRDefault="00FC5AFC" w:rsidP="00FC5AFC">
      <w:r>
        <w:rPr>
          <w:rFonts w:hint="eastAsia"/>
        </w:rPr>
        <w:t>Обозначим</w:t>
      </w:r>
      <w:r>
        <w:t xml:space="preserve"> </w:t>
      </w:r>
      <w:r>
        <w:rPr>
          <w:rFonts w:hint="eastAsia"/>
        </w:rPr>
        <w:t>матрицу</w:t>
      </w:r>
      <w:r>
        <w:t xml:space="preserve"> </w:t>
      </w:r>
      <w:r>
        <w:rPr>
          <w:rFonts w:hint="eastAsia"/>
        </w:rPr>
        <w:t>инцидентности</w:t>
      </w:r>
      <w:r>
        <w:t xml:space="preserve"> </w:t>
      </w:r>
      <w:r>
        <w:rPr>
          <w:rFonts w:hint="eastAsia"/>
        </w:rPr>
        <w:t>графа</w:t>
      </w:r>
      <w:r>
        <w:t xml:space="preserve"> </w:t>
      </w:r>
      <w:r>
        <w:rPr>
          <w:rFonts w:hint="eastAsia"/>
        </w:rPr>
        <w:t>К</w:t>
      </w:r>
      <w:r>
        <w:t xml:space="preserve"> </w:t>
      </w:r>
      <w:r>
        <w:rPr>
          <w:rFonts w:hint="eastAsia"/>
        </w:rPr>
        <w:t>через</w:t>
      </w:r>
      <w:r>
        <w:t xml:space="preserve">  , </w:t>
      </w:r>
      <w:r>
        <w:rPr>
          <w:rFonts w:hint="eastAsia"/>
        </w:rPr>
        <w:t>где</w:t>
      </w:r>
      <w:r>
        <w:t xml:space="preserve"> NE </w:t>
      </w:r>
      <w:r>
        <w:rPr>
          <w:rFonts w:hint="eastAsia"/>
        </w:rPr>
        <w:t>есть</w:t>
      </w:r>
      <w:r>
        <w:t xml:space="preserve"> </w:t>
      </w:r>
      <w:r>
        <w:rPr>
          <w:rFonts w:hint="eastAsia"/>
        </w:rPr>
        <w:t>число</w:t>
      </w:r>
      <w:r>
        <w:t xml:space="preserve"> </w:t>
      </w:r>
      <w:r>
        <w:rPr>
          <w:rFonts w:hint="eastAsia"/>
        </w:rPr>
        <w:t>элементарных</w:t>
      </w:r>
      <w:r>
        <w:t xml:space="preserve"> </w:t>
      </w:r>
      <w:r>
        <w:rPr>
          <w:rFonts w:hint="eastAsia"/>
        </w:rPr>
        <w:t>услуг</w:t>
      </w:r>
      <w:r>
        <w:t xml:space="preserve"> </w:t>
      </w:r>
      <w:r>
        <w:rPr>
          <w:rFonts w:hint="eastAsia"/>
        </w:rPr>
        <w:t>после</w:t>
      </w:r>
      <w:r>
        <w:t xml:space="preserve"> </w:t>
      </w:r>
      <w:r>
        <w:rPr>
          <w:rFonts w:hint="eastAsia"/>
        </w:rPr>
        <w:t>декомпозиции</w:t>
      </w:r>
      <w:r>
        <w:t xml:space="preserve">. </w:t>
      </w:r>
      <w:r>
        <w:rPr>
          <w:rFonts w:hint="eastAsia"/>
        </w:rPr>
        <w:t>В</w:t>
      </w:r>
      <w:r>
        <w:t xml:space="preserve"> </w:t>
      </w:r>
      <w:r>
        <w:rPr>
          <w:rFonts w:hint="eastAsia"/>
        </w:rPr>
        <w:t>терминах</w:t>
      </w:r>
      <w:r>
        <w:t xml:space="preserve"> </w:t>
      </w:r>
      <w:r>
        <w:rPr>
          <w:rFonts w:hint="eastAsia"/>
        </w:rPr>
        <w:t>матрицы</w:t>
      </w:r>
      <w:r>
        <w:t xml:space="preserve"> A</w:t>
      </w:r>
      <w:r>
        <w:t xml:space="preserve"> </w:t>
      </w:r>
      <w:r>
        <w:rPr>
          <w:rFonts w:hint="eastAsia"/>
        </w:rPr>
        <w:t>свойство</w:t>
      </w:r>
      <w:r>
        <w:t xml:space="preserve"> (</w:t>
      </w:r>
      <w:r>
        <w:t xml:space="preserve">) </w:t>
      </w:r>
      <w:r>
        <w:rPr>
          <w:rFonts w:hint="eastAsia"/>
        </w:rPr>
        <w:t>означает</w:t>
      </w:r>
      <w:r>
        <w:t xml:space="preserve">, </w:t>
      </w:r>
      <w:r>
        <w:rPr>
          <w:rFonts w:hint="eastAsia"/>
        </w:rPr>
        <w:t>что</w:t>
      </w:r>
      <w:r>
        <w:t xml:space="preserve">   </w:t>
      </w:r>
      <w:r>
        <w:rPr>
          <w:rFonts w:hint="eastAsia"/>
        </w:rPr>
        <w:t>при</w:t>
      </w:r>
      <w:r>
        <w:t xml:space="preserve">  .</w:t>
      </w:r>
    </w:p>
    <w:p w14:paraId="7FBF7A47" w14:textId="77777777" w:rsidR="00FC5AFC" w:rsidRDefault="00FC5AFC" w:rsidP="00FC5AFC">
      <w:r>
        <w:rPr>
          <w:rFonts w:hint="eastAsia"/>
        </w:rPr>
        <w:t>Пусть</w:t>
      </w:r>
      <w:r>
        <w:t xml:space="preserve"> p</w:t>
      </w:r>
      <w:r>
        <w:t xml:space="preserve">P </w:t>
      </w:r>
      <w:r>
        <w:rPr>
          <w:rFonts w:hint="eastAsia"/>
        </w:rPr>
        <w:t>–</w:t>
      </w:r>
      <w:r>
        <w:t xml:space="preserve"> </w:t>
      </w:r>
      <w:r>
        <w:rPr>
          <w:rFonts w:hint="eastAsia"/>
        </w:rPr>
        <w:t>произвольная</w:t>
      </w:r>
      <w:r>
        <w:t xml:space="preserve"> </w:t>
      </w:r>
      <w:r>
        <w:rPr>
          <w:rFonts w:hint="eastAsia"/>
        </w:rPr>
        <w:t>услуга</w:t>
      </w:r>
      <w:r>
        <w:t xml:space="preserve">. </w:t>
      </w:r>
      <w:r>
        <w:rPr>
          <w:rFonts w:hint="eastAsia"/>
        </w:rPr>
        <w:t>Сопоставим</w:t>
      </w:r>
      <w:r>
        <w:t xml:space="preserve"> </w:t>
      </w:r>
      <w:r>
        <w:rPr>
          <w:rFonts w:hint="eastAsia"/>
        </w:rPr>
        <w:t>ей</w:t>
      </w:r>
      <w:r>
        <w:t xml:space="preserve"> </w:t>
      </w:r>
      <w:r>
        <w:rPr>
          <w:rFonts w:hint="eastAsia"/>
        </w:rPr>
        <w:t>набор</w:t>
      </w:r>
      <w:r>
        <w:t xml:space="preserve"> dec(p) = {pi, i=0..mp} </w:t>
      </w:r>
      <w:r>
        <w:rPr>
          <w:rFonts w:hint="eastAsia"/>
        </w:rPr>
        <w:t>элементарных</w:t>
      </w:r>
      <w:r>
        <w:t xml:space="preserve"> (</w:t>
      </w:r>
      <w:r>
        <w:rPr>
          <w:rFonts w:hint="eastAsia"/>
        </w:rPr>
        <w:t>виртуальных</w:t>
      </w:r>
      <w:r>
        <w:t xml:space="preserve"> </w:t>
      </w:r>
      <w:r>
        <w:rPr>
          <w:rFonts w:hint="eastAsia"/>
        </w:rPr>
        <w:t>–</w:t>
      </w:r>
      <w:r>
        <w:t xml:space="preserve"> </w:t>
      </w:r>
      <w:r>
        <w:rPr>
          <w:rFonts w:hint="eastAsia"/>
        </w:rPr>
        <w:t>в</w:t>
      </w:r>
      <w:r>
        <w:t xml:space="preserve"> </w:t>
      </w:r>
      <w:r>
        <w:rPr>
          <w:rFonts w:hint="eastAsia"/>
        </w:rPr>
        <w:t>отличие</w:t>
      </w:r>
      <w:r>
        <w:t xml:space="preserve"> </w:t>
      </w:r>
      <w:r>
        <w:rPr>
          <w:rFonts w:hint="eastAsia"/>
        </w:rPr>
        <w:t>от</w:t>
      </w:r>
      <w:r>
        <w:t xml:space="preserve"> </w:t>
      </w:r>
      <w:r>
        <w:rPr>
          <w:rFonts w:hint="eastAsia"/>
        </w:rPr>
        <w:t>реальных</w:t>
      </w:r>
      <w:r>
        <w:t xml:space="preserve"> </w:t>
      </w:r>
      <w:r>
        <w:rPr>
          <w:rFonts w:hint="eastAsia"/>
        </w:rPr>
        <w:t>услуг</w:t>
      </w:r>
      <w:r>
        <w:t xml:space="preserve"> </w:t>
      </w:r>
      <w:r>
        <w:rPr>
          <w:rFonts w:hint="eastAsia"/>
        </w:rPr>
        <w:t>из</w:t>
      </w:r>
      <w:r>
        <w:t xml:space="preserve"> P) </w:t>
      </w:r>
      <w:r>
        <w:rPr>
          <w:rFonts w:hint="eastAsia"/>
        </w:rPr>
        <w:t>услуг</w:t>
      </w:r>
      <w:r>
        <w:t xml:space="preserve">, </w:t>
      </w:r>
      <w:r>
        <w:rPr>
          <w:rFonts w:hint="eastAsia"/>
        </w:rPr>
        <w:t>определяемых</w:t>
      </w:r>
      <w:r>
        <w:t xml:space="preserve"> </w:t>
      </w:r>
      <w:r>
        <w:rPr>
          <w:rFonts w:hint="eastAsia"/>
        </w:rPr>
        <w:t>следующим</w:t>
      </w:r>
      <w:r>
        <w:t xml:space="preserve"> </w:t>
      </w:r>
      <w:r>
        <w:rPr>
          <w:rFonts w:hint="eastAsia"/>
        </w:rPr>
        <w:t>образом</w:t>
      </w:r>
      <w:r>
        <w:t>:</w:t>
      </w:r>
    </w:p>
    <w:p w14:paraId="6FC2F40B" w14:textId="77777777" w:rsidR="00FC5AFC" w:rsidRDefault="00FC5AFC" w:rsidP="00FC5AFC">
      <w:r>
        <w:t></w:t>
      </w:r>
      <w:r>
        <w:tab/>
      </w:r>
      <w:r>
        <w:rPr>
          <w:rFonts w:hint="eastAsia"/>
        </w:rPr>
        <w:t>виртуальная</w:t>
      </w:r>
      <w:r>
        <w:t xml:space="preserve"> </w:t>
      </w:r>
      <w:r>
        <w:rPr>
          <w:rFonts w:hint="eastAsia"/>
        </w:rPr>
        <w:t>услуга</w:t>
      </w:r>
      <w:r>
        <w:t xml:space="preserve"> p0=rem(p) </w:t>
      </w:r>
      <w:r>
        <w:rPr>
          <w:rFonts w:hint="eastAsia"/>
        </w:rPr>
        <w:t>представляет</w:t>
      </w:r>
      <w:r>
        <w:t xml:space="preserve"> </w:t>
      </w:r>
      <w:r>
        <w:rPr>
          <w:rFonts w:hint="eastAsia"/>
        </w:rPr>
        <w:t>конечное</w:t>
      </w:r>
      <w:r>
        <w:t xml:space="preserve"> </w:t>
      </w:r>
      <w:r>
        <w:rPr>
          <w:rFonts w:hint="eastAsia"/>
        </w:rPr>
        <w:t>состояние</w:t>
      </w:r>
      <w:r>
        <w:t xml:space="preserve"> </w:t>
      </w:r>
      <w:r>
        <w:rPr>
          <w:rFonts w:hint="eastAsia"/>
        </w:rPr>
        <w:t>услуги</w:t>
      </w:r>
      <w:r>
        <w:t xml:space="preserve"> p </w:t>
      </w:r>
      <w:r>
        <w:rPr>
          <w:rFonts w:hint="eastAsia"/>
        </w:rPr>
        <w:t>в</w:t>
      </w:r>
      <w:r>
        <w:t xml:space="preserve"> </w:t>
      </w:r>
      <w:r>
        <w:rPr>
          <w:rFonts w:hint="eastAsia"/>
        </w:rPr>
        <w:t>текущем</w:t>
      </w:r>
      <w:r>
        <w:t xml:space="preserve"> </w:t>
      </w:r>
      <w:r>
        <w:rPr>
          <w:rFonts w:hint="eastAsia"/>
        </w:rPr>
        <w:t>периоде</w:t>
      </w:r>
      <w:r>
        <w:t xml:space="preserve"> </w:t>
      </w:r>
      <w:r>
        <w:rPr>
          <w:rFonts w:hint="eastAsia"/>
        </w:rPr>
        <w:t>–</w:t>
      </w:r>
      <w:r>
        <w:t xml:space="preserve"> </w:t>
      </w:r>
      <w:r>
        <w:rPr>
          <w:rFonts w:hint="eastAsia"/>
        </w:rPr>
        <w:t>незавершенные</w:t>
      </w:r>
      <w:r>
        <w:t xml:space="preserve"> </w:t>
      </w:r>
      <w:r>
        <w:rPr>
          <w:rFonts w:hint="eastAsia"/>
        </w:rPr>
        <w:t>услуги</w:t>
      </w:r>
      <w:r>
        <w:t xml:space="preserve"> </w:t>
      </w:r>
      <w:r>
        <w:rPr>
          <w:rFonts w:hint="eastAsia"/>
        </w:rPr>
        <w:t>на</w:t>
      </w:r>
      <w:r>
        <w:t xml:space="preserve"> </w:t>
      </w:r>
      <w:r>
        <w:rPr>
          <w:rFonts w:hint="eastAsia"/>
        </w:rPr>
        <w:t>конец</w:t>
      </w:r>
      <w:r>
        <w:t xml:space="preserve"> </w:t>
      </w:r>
      <w:r>
        <w:rPr>
          <w:rFonts w:hint="eastAsia"/>
        </w:rPr>
        <w:t>периода</w:t>
      </w:r>
      <w:r>
        <w:t xml:space="preserve"> </w:t>
      </w:r>
      <w:r>
        <w:rPr>
          <w:rFonts w:hint="eastAsia"/>
        </w:rPr>
        <w:t>или</w:t>
      </w:r>
      <w:r>
        <w:t xml:space="preserve"> </w:t>
      </w:r>
      <w:r>
        <w:rPr>
          <w:rFonts w:hint="eastAsia"/>
        </w:rPr>
        <w:t>переходящий</w:t>
      </w:r>
      <w:r>
        <w:t xml:space="preserve"> </w:t>
      </w:r>
      <w:r>
        <w:rPr>
          <w:rFonts w:hint="eastAsia"/>
        </w:rPr>
        <w:t>запас</w:t>
      </w:r>
      <w:r>
        <w:t xml:space="preserve"> </w:t>
      </w:r>
      <w:r>
        <w:rPr>
          <w:rFonts w:hint="eastAsia"/>
        </w:rPr>
        <w:t>на</w:t>
      </w:r>
      <w:r>
        <w:t xml:space="preserve"> </w:t>
      </w:r>
      <w:r>
        <w:rPr>
          <w:rFonts w:hint="eastAsia"/>
        </w:rPr>
        <w:t>конец</w:t>
      </w:r>
      <w:r>
        <w:t xml:space="preserve"> </w:t>
      </w:r>
      <w:r>
        <w:rPr>
          <w:rFonts w:hint="eastAsia"/>
        </w:rPr>
        <w:t>периода</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типом</w:t>
      </w:r>
      <w:r>
        <w:t xml:space="preserve">  new </w:t>
      </w:r>
      <w:r>
        <w:rPr>
          <w:rFonts w:hint="eastAsia"/>
        </w:rPr>
        <w:t>или</w:t>
      </w:r>
      <w:r>
        <w:t xml:space="preserve"> mix </w:t>
      </w:r>
      <w:r>
        <w:rPr>
          <w:rFonts w:hint="eastAsia"/>
        </w:rPr>
        <w:t>услуги</w:t>
      </w:r>
      <w:r>
        <w:t xml:space="preserve"> p;</w:t>
      </w:r>
    </w:p>
    <w:p w14:paraId="25194CBF" w14:textId="77777777" w:rsidR="00FC5AFC" w:rsidRDefault="00FC5AFC" w:rsidP="00FC5AFC">
      <w:r>
        <w:t></w:t>
      </w:r>
      <w:r>
        <w:tab/>
      </w:r>
      <w:r>
        <w:rPr>
          <w:rFonts w:hint="eastAsia"/>
        </w:rPr>
        <w:t>каждая</w:t>
      </w:r>
      <w:r>
        <w:t xml:space="preserve"> </w:t>
      </w:r>
      <w:r>
        <w:rPr>
          <w:rFonts w:hint="eastAsia"/>
        </w:rPr>
        <w:t>виртуальная</w:t>
      </w:r>
      <w:r>
        <w:t xml:space="preserve">  </w:t>
      </w:r>
      <w:r>
        <w:rPr>
          <w:rFonts w:hint="eastAsia"/>
        </w:rPr>
        <w:t>услуга</w:t>
      </w:r>
      <w:r>
        <w:t xml:space="preserve"> pi, i=1..mp </w:t>
      </w:r>
      <w:r>
        <w:rPr>
          <w:rFonts w:hint="eastAsia"/>
        </w:rPr>
        <w:t>представляет</w:t>
      </w:r>
      <w:r>
        <w:t xml:space="preserve"> </w:t>
      </w:r>
      <w:r>
        <w:rPr>
          <w:rFonts w:hint="eastAsia"/>
        </w:rPr>
        <w:t>всю</w:t>
      </w:r>
      <w:r>
        <w:t xml:space="preserve"> </w:t>
      </w:r>
      <w:r>
        <w:rPr>
          <w:rFonts w:hint="eastAsia"/>
        </w:rPr>
        <w:t>ту</w:t>
      </w:r>
      <w:r>
        <w:t xml:space="preserve"> </w:t>
      </w:r>
      <w:r>
        <w:rPr>
          <w:rFonts w:hint="eastAsia"/>
        </w:rPr>
        <w:t>часть</w:t>
      </w:r>
      <w:r>
        <w:t xml:space="preserve"> </w:t>
      </w:r>
      <w:r>
        <w:rPr>
          <w:rFonts w:hint="eastAsia"/>
        </w:rPr>
        <w:t>услуги</w:t>
      </w:r>
      <w:r>
        <w:t xml:space="preserve"> p </w:t>
      </w:r>
      <w:r>
        <w:rPr>
          <w:rFonts w:hint="eastAsia"/>
        </w:rPr>
        <w:t>или</w:t>
      </w:r>
      <w:r>
        <w:t xml:space="preserve"> </w:t>
      </w:r>
      <w:r>
        <w:rPr>
          <w:rFonts w:hint="eastAsia"/>
        </w:rPr>
        <w:t>некоторой</w:t>
      </w:r>
      <w:r>
        <w:t xml:space="preserve"> </w:t>
      </w:r>
      <w:r>
        <w:rPr>
          <w:rFonts w:hint="eastAsia"/>
        </w:rPr>
        <w:t>сопутствующей</w:t>
      </w:r>
      <w:r>
        <w:t xml:space="preserve"> </w:t>
      </w:r>
      <w:r>
        <w:rPr>
          <w:rFonts w:hint="eastAsia"/>
        </w:rPr>
        <w:t>ей</w:t>
      </w:r>
      <w:r>
        <w:t xml:space="preserve"> </w:t>
      </w:r>
      <w:r>
        <w:rPr>
          <w:rFonts w:hint="eastAsia"/>
        </w:rPr>
        <w:t>услуги</w:t>
      </w:r>
      <w:r>
        <w:t xml:space="preserve">, </w:t>
      </w:r>
      <w:r>
        <w:rPr>
          <w:rFonts w:hint="eastAsia"/>
        </w:rPr>
        <w:t>которая</w:t>
      </w:r>
      <w:r>
        <w:t xml:space="preserve"> </w:t>
      </w:r>
      <w:r>
        <w:rPr>
          <w:rFonts w:hint="eastAsia"/>
        </w:rPr>
        <w:t>потребляется</w:t>
      </w:r>
      <w:r>
        <w:t xml:space="preserve"> </w:t>
      </w:r>
      <w:r>
        <w:rPr>
          <w:rFonts w:hint="eastAsia"/>
        </w:rPr>
        <w:t>одним</w:t>
      </w:r>
      <w:r>
        <w:t xml:space="preserve"> </w:t>
      </w:r>
      <w:r>
        <w:rPr>
          <w:rFonts w:hint="eastAsia"/>
        </w:rPr>
        <w:t>потребителем</w:t>
      </w:r>
      <w:r>
        <w:t xml:space="preserve">, </w:t>
      </w:r>
      <w:r>
        <w:rPr>
          <w:rFonts w:hint="eastAsia"/>
        </w:rPr>
        <w:t>в</w:t>
      </w:r>
      <w:r>
        <w:t xml:space="preserve"> </w:t>
      </w:r>
      <w:r>
        <w:rPr>
          <w:rFonts w:hint="eastAsia"/>
        </w:rPr>
        <w:t>частности</w:t>
      </w:r>
      <w:r>
        <w:t xml:space="preserve">, </w:t>
      </w:r>
      <w:r>
        <w:rPr>
          <w:rFonts w:hint="eastAsia"/>
        </w:rPr>
        <w:t>«</w:t>
      </w:r>
      <w:r>
        <w:rPr>
          <w:rFonts w:hint="eastAsia"/>
        </w:rPr>
        <w:t>внешним</w:t>
      </w:r>
      <w:r>
        <w:rPr>
          <w:rFonts w:hint="eastAsia"/>
        </w:rPr>
        <w:t>»</w:t>
      </w:r>
      <w:r>
        <w:t xml:space="preserve"> </w:t>
      </w:r>
      <w:r>
        <w:rPr>
          <w:rFonts w:hint="eastAsia"/>
        </w:rPr>
        <w:t>потребителем</w:t>
      </w:r>
      <w:r>
        <w:t xml:space="preserve">, </w:t>
      </w:r>
      <w:r>
        <w:rPr>
          <w:rFonts w:hint="eastAsia"/>
        </w:rPr>
        <w:t>т</w:t>
      </w:r>
      <w:r>
        <w:t>.</w:t>
      </w:r>
      <w:r>
        <w:rPr>
          <w:rFonts w:hint="eastAsia"/>
        </w:rPr>
        <w:t>е</w:t>
      </w:r>
      <w:r>
        <w:t xml:space="preserve">. </w:t>
      </w:r>
      <w:r>
        <w:rPr>
          <w:rFonts w:hint="eastAsia"/>
        </w:rPr>
        <w:t>является</w:t>
      </w:r>
      <w:r>
        <w:t xml:space="preserve"> </w:t>
      </w:r>
      <w:r>
        <w:rPr>
          <w:rFonts w:hint="eastAsia"/>
        </w:rPr>
        <w:t>конечной</w:t>
      </w:r>
      <w:r>
        <w:t xml:space="preserve"> </w:t>
      </w:r>
      <w:r>
        <w:rPr>
          <w:rFonts w:hint="eastAsia"/>
        </w:rPr>
        <w:t>услугой</w:t>
      </w:r>
      <w:r>
        <w:t xml:space="preserve">; </w:t>
      </w:r>
      <w:r>
        <w:rPr>
          <w:rFonts w:hint="eastAsia"/>
        </w:rPr>
        <w:t>т</w:t>
      </w:r>
      <w:r>
        <w:t>.</w:t>
      </w:r>
      <w:r>
        <w:rPr>
          <w:rFonts w:hint="eastAsia"/>
        </w:rPr>
        <w:t>е</w:t>
      </w:r>
      <w:r>
        <w:t xml:space="preserve">. </w:t>
      </w:r>
      <w:r>
        <w:rPr>
          <w:rFonts w:hint="eastAsia"/>
        </w:rPr>
        <w:t>сопутствующие</w:t>
      </w:r>
      <w:r>
        <w:t xml:space="preserve"> </w:t>
      </w:r>
      <w:r>
        <w:rPr>
          <w:rFonts w:hint="eastAsia"/>
        </w:rPr>
        <w:t>услуги</w:t>
      </w:r>
      <w:r>
        <w:t xml:space="preserve">, </w:t>
      </w:r>
      <w:r>
        <w:rPr>
          <w:rFonts w:hint="eastAsia"/>
        </w:rPr>
        <w:t>если</w:t>
      </w:r>
      <w:r>
        <w:t xml:space="preserve"> </w:t>
      </w:r>
      <w:r>
        <w:rPr>
          <w:rFonts w:hint="eastAsia"/>
        </w:rPr>
        <w:t>они</w:t>
      </w:r>
      <w:r>
        <w:t xml:space="preserve"> </w:t>
      </w:r>
      <w:r>
        <w:rPr>
          <w:rFonts w:hint="eastAsia"/>
        </w:rPr>
        <w:t>существуют</w:t>
      </w:r>
      <w:r>
        <w:t xml:space="preserve"> </w:t>
      </w:r>
      <w:r>
        <w:rPr>
          <w:rFonts w:hint="eastAsia"/>
        </w:rPr>
        <w:t>для</w:t>
      </w:r>
      <w:r>
        <w:t xml:space="preserve"> </w:t>
      </w:r>
      <w:r>
        <w:rPr>
          <w:rFonts w:hint="eastAsia"/>
        </w:rPr>
        <w:t>услуги</w:t>
      </w:r>
      <w:r>
        <w:t xml:space="preserve"> p, </w:t>
      </w:r>
      <w:r>
        <w:rPr>
          <w:rFonts w:hint="eastAsia"/>
        </w:rPr>
        <w:t>также</w:t>
      </w:r>
      <w:r>
        <w:t xml:space="preserve"> </w:t>
      </w:r>
      <w:r>
        <w:rPr>
          <w:rFonts w:hint="eastAsia"/>
        </w:rPr>
        <w:t>будут</w:t>
      </w:r>
      <w:r>
        <w:t xml:space="preserve"> </w:t>
      </w:r>
      <w:r>
        <w:rPr>
          <w:rFonts w:hint="eastAsia"/>
        </w:rPr>
        <w:t>представлены</w:t>
      </w:r>
      <w:r>
        <w:t xml:space="preserve"> </w:t>
      </w:r>
      <w:r>
        <w:rPr>
          <w:rFonts w:hint="eastAsia"/>
        </w:rPr>
        <w:t>отдельными</w:t>
      </w:r>
      <w:r>
        <w:t xml:space="preserve"> </w:t>
      </w:r>
      <w:r>
        <w:rPr>
          <w:rFonts w:hint="eastAsia"/>
        </w:rPr>
        <w:t>виртуальными</w:t>
      </w:r>
      <w:r>
        <w:t xml:space="preserve"> </w:t>
      </w:r>
      <w:r>
        <w:rPr>
          <w:rFonts w:hint="eastAsia"/>
        </w:rPr>
        <w:t>услугами</w:t>
      </w:r>
      <w:r>
        <w:t>.</w:t>
      </w:r>
    </w:p>
    <w:p w14:paraId="56A213E0" w14:textId="77777777" w:rsidR="00FC5AFC" w:rsidRDefault="00FC5AFC" w:rsidP="00FC5AFC">
      <w:r>
        <w:rPr>
          <w:rFonts w:hint="eastAsia"/>
        </w:rPr>
        <w:t>Набор</w:t>
      </w:r>
      <w:r>
        <w:t xml:space="preserve"> dec(p) = {pi, i=0..mp} </w:t>
      </w:r>
      <w:r>
        <w:rPr>
          <w:rFonts w:hint="eastAsia"/>
        </w:rPr>
        <w:t>виртуальных</w:t>
      </w:r>
      <w:r>
        <w:t xml:space="preserve"> </w:t>
      </w:r>
      <w:r>
        <w:rPr>
          <w:rFonts w:hint="eastAsia"/>
        </w:rPr>
        <w:t>услуг</w:t>
      </w:r>
      <w:r>
        <w:t xml:space="preserve">, </w:t>
      </w:r>
      <w:r>
        <w:rPr>
          <w:rFonts w:hint="eastAsia"/>
        </w:rPr>
        <w:t>а</w:t>
      </w:r>
      <w:r>
        <w:t xml:space="preserve"> </w:t>
      </w:r>
      <w:r>
        <w:rPr>
          <w:rFonts w:hint="eastAsia"/>
        </w:rPr>
        <w:t>также</w:t>
      </w:r>
      <w:r>
        <w:t xml:space="preserve"> </w:t>
      </w:r>
      <w:r>
        <w:rPr>
          <w:rFonts w:hint="eastAsia"/>
        </w:rPr>
        <w:t>процедуру</w:t>
      </w:r>
      <w:r>
        <w:t xml:space="preserve"> </w:t>
      </w:r>
      <w:r>
        <w:rPr>
          <w:rFonts w:hint="eastAsia"/>
        </w:rPr>
        <w:t>формирования</w:t>
      </w:r>
      <w:r>
        <w:t xml:space="preserve"> </w:t>
      </w:r>
      <w:r>
        <w:rPr>
          <w:rFonts w:hint="eastAsia"/>
        </w:rPr>
        <w:t>этого</w:t>
      </w:r>
      <w:r>
        <w:t xml:space="preserve"> </w:t>
      </w:r>
      <w:r>
        <w:rPr>
          <w:rFonts w:hint="eastAsia"/>
        </w:rPr>
        <w:t>набора</w:t>
      </w:r>
      <w:r>
        <w:t xml:space="preserve"> </w:t>
      </w:r>
      <w:r>
        <w:rPr>
          <w:rFonts w:hint="eastAsia"/>
        </w:rPr>
        <w:t>назовем</w:t>
      </w:r>
      <w:r>
        <w:t xml:space="preserve"> </w:t>
      </w:r>
      <w:r>
        <w:rPr>
          <w:rFonts w:hint="eastAsia"/>
        </w:rPr>
        <w:t>декомпозицией</w:t>
      </w:r>
      <w:r>
        <w:t xml:space="preserve"> (</w:t>
      </w:r>
      <w:r>
        <w:rPr>
          <w:rFonts w:hint="eastAsia"/>
        </w:rPr>
        <w:t>разбиением</w:t>
      </w:r>
      <w:r>
        <w:t xml:space="preserve">) </w:t>
      </w:r>
      <w:r>
        <w:rPr>
          <w:rFonts w:hint="eastAsia"/>
        </w:rPr>
        <w:t>услуги</w:t>
      </w:r>
      <w:r>
        <w:t xml:space="preserve"> p. </w:t>
      </w:r>
      <w:r>
        <w:rPr>
          <w:rFonts w:hint="eastAsia"/>
        </w:rPr>
        <w:t>Множество</w:t>
      </w:r>
      <w:r>
        <w:t xml:space="preserve"> E = dec(P) </w:t>
      </w:r>
      <w:r>
        <w:rPr>
          <w:rFonts w:hint="eastAsia"/>
        </w:rPr>
        <w:t>вершин</w:t>
      </w:r>
      <w:r>
        <w:t xml:space="preserve"> </w:t>
      </w:r>
      <w:r>
        <w:rPr>
          <w:rFonts w:hint="eastAsia"/>
        </w:rPr>
        <w:t>распределительного</w:t>
      </w:r>
      <w:r>
        <w:t xml:space="preserve"> </w:t>
      </w:r>
      <w:r>
        <w:rPr>
          <w:rFonts w:hint="eastAsia"/>
        </w:rPr>
        <w:t>графа</w:t>
      </w:r>
      <w:r>
        <w:t xml:space="preserve"> </w:t>
      </w:r>
      <w:r>
        <w:rPr>
          <w:rFonts w:hint="eastAsia"/>
        </w:rPr>
        <w:t>К</w:t>
      </w:r>
      <w:r>
        <w:t xml:space="preserve"> </w:t>
      </w:r>
      <w:r>
        <w:rPr>
          <w:rFonts w:hint="eastAsia"/>
        </w:rPr>
        <w:t>назовем</w:t>
      </w:r>
      <w:r>
        <w:t xml:space="preserve"> </w:t>
      </w:r>
      <w:r>
        <w:rPr>
          <w:rFonts w:hint="eastAsia"/>
        </w:rPr>
        <w:t>декомпозицией</w:t>
      </w:r>
      <w:r>
        <w:t xml:space="preserve"> </w:t>
      </w:r>
      <w:r>
        <w:rPr>
          <w:rFonts w:hint="eastAsia"/>
        </w:rPr>
        <w:t>множества</w:t>
      </w:r>
      <w:r>
        <w:t xml:space="preserve"> P, </w:t>
      </w:r>
      <w:r>
        <w:rPr>
          <w:rFonts w:hint="eastAsia"/>
        </w:rPr>
        <w:t>или</w:t>
      </w:r>
      <w:r>
        <w:t xml:space="preserve"> </w:t>
      </w:r>
      <w:r>
        <w:rPr>
          <w:rFonts w:hint="eastAsia"/>
        </w:rPr>
        <w:t>множеством</w:t>
      </w:r>
      <w:r>
        <w:t xml:space="preserve"> </w:t>
      </w:r>
      <w:r>
        <w:rPr>
          <w:rFonts w:hint="eastAsia"/>
        </w:rPr>
        <w:t>элементарных</w:t>
      </w:r>
      <w:r>
        <w:t xml:space="preserve"> </w:t>
      </w:r>
      <w:r>
        <w:rPr>
          <w:rFonts w:hint="eastAsia"/>
        </w:rPr>
        <w:t>услуг</w:t>
      </w:r>
      <w:r>
        <w:t>.</w:t>
      </w:r>
    </w:p>
    <w:p w14:paraId="22E16612" w14:textId="77777777" w:rsidR="00FC5AFC" w:rsidRDefault="00FC5AFC" w:rsidP="00FC5AFC">
      <w:r>
        <w:rPr>
          <w:rFonts w:hint="eastAsia"/>
        </w:rPr>
        <w:t>Для</w:t>
      </w:r>
      <w:r>
        <w:t xml:space="preserve"> </w:t>
      </w:r>
      <w:r>
        <w:rPr>
          <w:rFonts w:hint="eastAsia"/>
        </w:rPr>
        <w:t>множеств</w:t>
      </w:r>
      <w:r>
        <w:t xml:space="preserve"> E </w:t>
      </w:r>
      <w:r>
        <w:rPr>
          <w:rFonts w:hint="eastAsia"/>
        </w:rPr>
        <w:t>и</w:t>
      </w:r>
      <w:r>
        <w:t xml:space="preserve"> H=E</w:t>
      </w:r>
      <w:r>
        <w:t xml:space="preserve">Q </w:t>
      </w:r>
      <w:r>
        <w:rPr>
          <w:rFonts w:hint="eastAsia"/>
        </w:rPr>
        <w:t>сохраняют</w:t>
      </w:r>
      <w:r>
        <w:t xml:space="preserve"> </w:t>
      </w:r>
      <w:r>
        <w:rPr>
          <w:rFonts w:hint="eastAsia"/>
        </w:rPr>
        <w:t>смысл</w:t>
      </w:r>
      <w:r>
        <w:t xml:space="preserve"> </w:t>
      </w:r>
      <w:r>
        <w:rPr>
          <w:rFonts w:hint="eastAsia"/>
        </w:rPr>
        <w:t>введенные</w:t>
      </w:r>
      <w:r>
        <w:t xml:space="preserve"> </w:t>
      </w:r>
      <w:r>
        <w:rPr>
          <w:rFonts w:hint="eastAsia"/>
        </w:rPr>
        <w:t>для</w:t>
      </w:r>
      <w:r>
        <w:t xml:space="preserve"> </w:t>
      </w:r>
      <w:r>
        <w:rPr>
          <w:rFonts w:hint="eastAsia"/>
        </w:rPr>
        <w:t>множеств</w:t>
      </w:r>
      <w:r>
        <w:t xml:space="preserve"> P </w:t>
      </w:r>
      <w:r>
        <w:rPr>
          <w:rFonts w:hint="eastAsia"/>
        </w:rPr>
        <w:t>и</w:t>
      </w:r>
      <w:r>
        <w:t xml:space="preserve"> G=P</w:t>
      </w:r>
      <w:r>
        <w:t xml:space="preserve">Q </w:t>
      </w:r>
      <w:r>
        <w:rPr>
          <w:rFonts w:hint="eastAsia"/>
        </w:rPr>
        <w:t>отношения</w:t>
      </w:r>
      <w:r>
        <w:t xml:space="preserve">   , </w:t>
      </w:r>
      <w:r>
        <w:t xml:space="preserve"> </w:t>
      </w:r>
      <w:r>
        <w:rPr>
          <w:rFonts w:hint="eastAsia"/>
        </w:rPr>
        <w:t>и</w:t>
      </w:r>
      <w:r>
        <w:t xml:space="preserve"> </w:t>
      </w:r>
      <w:r>
        <w:rPr>
          <w:rFonts w:hint="eastAsia"/>
        </w:rPr>
        <w:t>определенные</w:t>
      </w:r>
      <w:r>
        <w:t xml:space="preserve"> </w:t>
      </w:r>
      <w:r>
        <w:rPr>
          <w:rFonts w:hint="eastAsia"/>
        </w:rPr>
        <w:t>на</w:t>
      </w:r>
      <w:r>
        <w:t xml:space="preserve"> </w:t>
      </w:r>
      <w:r>
        <w:rPr>
          <w:rFonts w:hint="eastAsia"/>
        </w:rPr>
        <w:t>их</w:t>
      </w:r>
      <w:r>
        <w:t xml:space="preserve"> </w:t>
      </w:r>
      <w:r>
        <w:rPr>
          <w:rFonts w:hint="eastAsia"/>
        </w:rPr>
        <w:t>основе</w:t>
      </w:r>
      <w:r>
        <w:t xml:space="preserve"> </w:t>
      </w:r>
      <w:r>
        <w:rPr>
          <w:rFonts w:hint="eastAsia"/>
        </w:rPr>
        <w:t>понятия</w:t>
      </w:r>
      <w:r>
        <w:t xml:space="preserve"> </w:t>
      </w:r>
      <w:r>
        <w:rPr>
          <w:rFonts w:hint="eastAsia"/>
        </w:rPr>
        <w:t>и</w:t>
      </w:r>
      <w:r>
        <w:t xml:space="preserve"> </w:t>
      </w:r>
      <w:r>
        <w:rPr>
          <w:rFonts w:hint="eastAsia"/>
        </w:rPr>
        <w:t>конструкции</w:t>
      </w:r>
      <w:r>
        <w:t xml:space="preserve">. </w:t>
      </w:r>
      <w:r>
        <w:rPr>
          <w:rFonts w:hint="eastAsia"/>
        </w:rPr>
        <w:t>Граф</w:t>
      </w:r>
      <w:r>
        <w:t xml:space="preserve"> </w:t>
      </w:r>
      <w:r>
        <w:rPr>
          <w:rFonts w:hint="eastAsia"/>
        </w:rPr>
        <w:t>К</w:t>
      </w:r>
      <w:r>
        <w:t xml:space="preserve"> </w:t>
      </w:r>
      <w:r>
        <w:rPr>
          <w:rFonts w:hint="eastAsia"/>
        </w:rPr>
        <w:t>аналогичен</w:t>
      </w:r>
      <w:r>
        <w:t xml:space="preserve"> </w:t>
      </w:r>
      <w:r>
        <w:rPr>
          <w:rFonts w:hint="eastAsia"/>
        </w:rPr>
        <w:t>графу</w:t>
      </w:r>
      <w:r>
        <w:t xml:space="preserve"> </w:t>
      </w:r>
      <w:r>
        <w:rPr>
          <w:rFonts w:hint="eastAsia"/>
        </w:rPr>
        <w:t>Г</w:t>
      </w:r>
      <w:r>
        <w:t xml:space="preserve"> </w:t>
      </w:r>
      <w:r>
        <w:rPr>
          <w:rFonts w:hint="eastAsia"/>
        </w:rPr>
        <w:t>в</w:t>
      </w:r>
      <w:r>
        <w:t xml:space="preserve"> </w:t>
      </w:r>
      <w:r>
        <w:rPr>
          <w:rFonts w:hint="eastAsia"/>
        </w:rPr>
        <w:t>том</w:t>
      </w:r>
      <w:r>
        <w:t xml:space="preserve"> </w:t>
      </w:r>
      <w:r>
        <w:rPr>
          <w:rFonts w:hint="eastAsia"/>
        </w:rPr>
        <w:t>смысле</w:t>
      </w:r>
      <w:r>
        <w:t xml:space="preserve">, </w:t>
      </w:r>
      <w:r>
        <w:rPr>
          <w:rFonts w:hint="eastAsia"/>
        </w:rPr>
        <w:t>что</w:t>
      </w:r>
      <w:r>
        <w:t xml:space="preserve"> </w:t>
      </w:r>
      <w:r>
        <w:rPr>
          <w:rFonts w:hint="eastAsia"/>
        </w:rPr>
        <w:t>является</w:t>
      </w:r>
      <w:r>
        <w:t xml:space="preserve"> </w:t>
      </w:r>
      <w:r>
        <w:rPr>
          <w:rFonts w:hint="eastAsia"/>
        </w:rPr>
        <w:t>представлением</w:t>
      </w:r>
      <w:r>
        <w:t xml:space="preserve"> </w:t>
      </w:r>
      <w:r>
        <w:rPr>
          <w:rFonts w:hint="eastAsia"/>
        </w:rPr>
        <w:t>этих</w:t>
      </w:r>
      <w:r>
        <w:t xml:space="preserve"> </w:t>
      </w:r>
      <w:r>
        <w:rPr>
          <w:rFonts w:hint="eastAsia"/>
        </w:rPr>
        <w:t>отношений</w:t>
      </w:r>
      <w:r>
        <w:t xml:space="preserve">. </w:t>
      </w:r>
      <w:r>
        <w:rPr>
          <w:rFonts w:hint="eastAsia"/>
        </w:rPr>
        <w:t>Граф</w:t>
      </w:r>
      <w:r>
        <w:t xml:space="preserve"> K </w:t>
      </w:r>
      <w:r>
        <w:rPr>
          <w:rFonts w:hint="eastAsia"/>
        </w:rPr>
        <w:t>можно</w:t>
      </w:r>
      <w:r>
        <w:t xml:space="preserve"> </w:t>
      </w:r>
      <w:r>
        <w:rPr>
          <w:rFonts w:hint="eastAsia"/>
        </w:rPr>
        <w:t>рассматривать</w:t>
      </w:r>
      <w:r>
        <w:t xml:space="preserve"> </w:t>
      </w:r>
      <w:r>
        <w:rPr>
          <w:rFonts w:hint="eastAsia"/>
        </w:rPr>
        <w:t>как</w:t>
      </w:r>
      <w:r>
        <w:t xml:space="preserve"> </w:t>
      </w:r>
      <w:r>
        <w:rPr>
          <w:rFonts w:hint="eastAsia"/>
        </w:rPr>
        <w:t>дерево</w:t>
      </w:r>
      <w:r>
        <w:t xml:space="preserve"> </w:t>
      </w:r>
      <w:r>
        <w:rPr>
          <w:rFonts w:hint="eastAsia"/>
        </w:rPr>
        <w:t>платформ</w:t>
      </w:r>
      <w:r>
        <w:t xml:space="preserve"> TQ, </w:t>
      </w:r>
      <w:r>
        <w:rPr>
          <w:rFonts w:hint="eastAsia"/>
        </w:rPr>
        <w:t>расширенное</w:t>
      </w:r>
      <w:r>
        <w:t xml:space="preserve"> </w:t>
      </w:r>
      <w:r>
        <w:rPr>
          <w:rFonts w:hint="eastAsia"/>
        </w:rPr>
        <w:t>до</w:t>
      </w:r>
      <w:r>
        <w:t xml:space="preserve"> </w:t>
      </w:r>
      <w:r>
        <w:rPr>
          <w:rFonts w:hint="eastAsia"/>
        </w:rPr>
        <w:t>дерева</w:t>
      </w:r>
      <w:r>
        <w:t xml:space="preserve"> </w:t>
      </w:r>
      <w:r>
        <w:rPr>
          <w:rFonts w:hint="eastAsia"/>
        </w:rPr>
        <w:t>платформ</w:t>
      </w:r>
      <w:r>
        <w:t>-</w:t>
      </w:r>
      <w:r>
        <w:rPr>
          <w:rFonts w:hint="eastAsia"/>
        </w:rPr>
        <w:t>услуг</w:t>
      </w:r>
      <w:r>
        <w:t xml:space="preserve"> TQE </w:t>
      </w:r>
      <w:r>
        <w:rPr>
          <w:rFonts w:hint="eastAsia"/>
        </w:rPr>
        <w:t>и</w:t>
      </w:r>
      <w:r>
        <w:t xml:space="preserve"> </w:t>
      </w:r>
      <w:r>
        <w:rPr>
          <w:rFonts w:hint="eastAsia"/>
        </w:rPr>
        <w:t>дополненное</w:t>
      </w:r>
      <w:r>
        <w:t xml:space="preserve"> </w:t>
      </w:r>
      <w:r>
        <w:rPr>
          <w:rFonts w:hint="eastAsia"/>
        </w:rPr>
        <w:t>дугами</w:t>
      </w:r>
      <w:r>
        <w:t>-</w:t>
      </w:r>
      <w:r>
        <w:rPr>
          <w:rFonts w:hint="eastAsia"/>
        </w:rPr>
        <w:t>прошивками</w:t>
      </w:r>
      <w:r>
        <w:t xml:space="preserve">. </w:t>
      </w:r>
      <w:r>
        <w:rPr>
          <w:rFonts w:hint="eastAsia"/>
        </w:rPr>
        <w:t>Определяющее</w:t>
      </w:r>
      <w:r>
        <w:t xml:space="preserve"> </w:t>
      </w:r>
      <w:r>
        <w:rPr>
          <w:rFonts w:hint="eastAsia"/>
        </w:rPr>
        <w:t>свойство</w:t>
      </w:r>
      <w:r>
        <w:t xml:space="preserve"> (</w:t>
      </w:r>
      <w:r>
        <w:t xml:space="preserve">) </w:t>
      </w:r>
      <w:r>
        <w:rPr>
          <w:rFonts w:hint="eastAsia"/>
        </w:rPr>
        <w:t>распределительного</w:t>
      </w:r>
      <w:r>
        <w:t xml:space="preserve"> </w:t>
      </w:r>
      <w:r>
        <w:rPr>
          <w:rFonts w:hint="eastAsia"/>
        </w:rPr>
        <w:t>графа</w:t>
      </w:r>
      <w:r>
        <w:t xml:space="preserve"> </w:t>
      </w:r>
      <w:r>
        <w:rPr>
          <w:rFonts w:hint="eastAsia"/>
        </w:rPr>
        <w:t>можно</w:t>
      </w:r>
      <w:r>
        <w:t xml:space="preserve"> </w:t>
      </w:r>
      <w:r>
        <w:rPr>
          <w:rFonts w:hint="eastAsia"/>
        </w:rPr>
        <w:t>сформулировать</w:t>
      </w:r>
      <w:r>
        <w:t xml:space="preserve"> </w:t>
      </w:r>
      <w:r>
        <w:rPr>
          <w:rFonts w:hint="eastAsia"/>
        </w:rPr>
        <w:t>следующим</w:t>
      </w:r>
      <w:r>
        <w:t xml:space="preserve"> </w:t>
      </w:r>
      <w:r>
        <w:rPr>
          <w:rFonts w:hint="eastAsia"/>
        </w:rPr>
        <w:t>образом</w:t>
      </w:r>
      <w:r>
        <w:t xml:space="preserve">: </w:t>
      </w:r>
      <w:r>
        <w:rPr>
          <w:rFonts w:hint="eastAsia"/>
        </w:rPr>
        <w:t>для</w:t>
      </w:r>
      <w:r>
        <w:t xml:space="preserve"> </w:t>
      </w:r>
      <w:r>
        <w:rPr>
          <w:rFonts w:hint="eastAsia"/>
        </w:rPr>
        <w:t>любого</w:t>
      </w:r>
      <w:r>
        <w:t xml:space="preserve"> p</w:t>
      </w:r>
      <w:r>
        <w:t xml:space="preserve">E </w:t>
      </w:r>
      <w:r>
        <w:rPr>
          <w:rFonts w:hint="eastAsia"/>
        </w:rPr>
        <w:t>отношение</w:t>
      </w:r>
      <w:r>
        <w:t xml:space="preserve"> p</w:t>
      </w:r>
      <w:r>
        <w:t xml:space="preserve">g </w:t>
      </w:r>
      <w:r>
        <w:rPr>
          <w:rFonts w:hint="eastAsia"/>
        </w:rPr>
        <w:t>имеет</w:t>
      </w:r>
      <w:r>
        <w:t xml:space="preserve"> </w:t>
      </w:r>
      <w:r>
        <w:rPr>
          <w:rFonts w:hint="eastAsia"/>
        </w:rPr>
        <w:t>место</w:t>
      </w:r>
      <w:r>
        <w:t xml:space="preserve"> </w:t>
      </w:r>
      <w:r>
        <w:rPr>
          <w:rFonts w:hint="eastAsia"/>
        </w:rPr>
        <w:t>не</w:t>
      </w:r>
      <w:r>
        <w:t xml:space="preserve"> </w:t>
      </w:r>
      <w:r>
        <w:rPr>
          <w:rFonts w:hint="eastAsia"/>
        </w:rPr>
        <w:t>более</w:t>
      </w:r>
      <w:r>
        <w:t xml:space="preserve"> </w:t>
      </w:r>
      <w:r>
        <w:rPr>
          <w:rFonts w:hint="eastAsia"/>
        </w:rPr>
        <w:t>чем</w:t>
      </w:r>
      <w:r>
        <w:t xml:space="preserve"> </w:t>
      </w:r>
      <w:r>
        <w:rPr>
          <w:rFonts w:hint="eastAsia"/>
        </w:rPr>
        <w:t>для</w:t>
      </w:r>
      <w:r>
        <w:t xml:space="preserve"> </w:t>
      </w:r>
      <w:r>
        <w:rPr>
          <w:rFonts w:hint="eastAsia"/>
        </w:rPr>
        <w:t>одного</w:t>
      </w:r>
      <w:r>
        <w:t xml:space="preserve"> g, </w:t>
      </w:r>
      <w:r>
        <w:rPr>
          <w:rFonts w:hint="eastAsia"/>
        </w:rPr>
        <w:t>т</w:t>
      </w:r>
      <w:r>
        <w:t>.</w:t>
      </w:r>
      <w:r>
        <w:rPr>
          <w:rFonts w:hint="eastAsia"/>
        </w:rPr>
        <w:t>е</w:t>
      </w:r>
      <w:r>
        <w:t xml:space="preserve">. </w:t>
      </w:r>
      <w:r>
        <w:rPr>
          <w:rFonts w:hint="eastAsia"/>
        </w:rPr>
        <w:t>из</w:t>
      </w:r>
      <w:r>
        <w:t xml:space="preserve"> </w:t>
      </w:r>
      <w:r>
        <w:rPr>
          <w:rFonts w:hint="eastAsia"/>
        </w:rPr>
        <w:t>одного</w:t>
      </w:r>
      <w:r>
        <w:t xml:space="preserve"> </w:t>
      </w:r>
      <w:r>
        <w:rPr>
          <w:rFonts w:hint="eastAsia"/>
        </w:rPr>
        <w:t>узла</w:t>
      </w:r>
      <w:r>
        <w:t>-</w:t>
      </w:r>
      <w:r>
        <w:rPr>
          <w:rFonts w:hint="eastAsia"/>
        </w:rPr>
        <w:t>усл</w:t>
      </w:r>
      <w:r>
        <w:rPr>
          <w:rFonts w:hint="eastAsia"/>
        </w:rPr>
        <w:lastRenderedPageBreak/>
        <w:t>уги</w:t>
      </w:r>
      <w:r>
        <w:t xml:space="preserve"> </w:t>
      </w:r>
      <w:r>
        <w:rPr>
          <w:rFonts w:hint="eastAsia"/>
        </w:rPr>
        <w:t>графа</w:t>
      </w:r>
      <w:r>
        <w:t xml:space="preserve"> </w:t>
      </w:r>
      <w:r>
        <w:rPr>
          <w:rFonts w:hint="eastAsia"/>
        </w:rPr>
        <w:t>К</w:t>
      </w:r>
      <w:r>
        <w:t xml:space="preserve"> </w:t>
      </w:r>
      <w:r>
        <w:rPr>
          <w:rFonts w:hint="eastAsia"/>
        </w:rPr>
        <w:t>выходит</w:t>
      </w:r>
      <w:r>
        <w:t xml:space="preserve"> </w:t>
      </w:r>
      <w:r>
        <w:rPr>
          <w:rFonts w:hint="eastAsia"/>
        </w:rPr>
        <w:t>не</w:t>
      </w:r>
      <w:r>
        <w:t xml:space="preserve"> </w:t>
      </w:r>
      <w:r>
        <w:rPr>
          <w:rFonts w:hint="eastAsia"/>
        </w:rPr>
        <w:t>более</w:t>
      </w:r>
      <w:r>
        <w:t xml:space="preserve"> </w:t>
      </w:r>
      <w:r>
        <w:rPr>
          <w:rFonts w:hint="eastAsia"/>
        </w:rPr>
        <w:t>одной</w:t>
      </w:r>
      <w:r>
        <w:t xml:space="preserve"> </w:t>
      </w:r>
      <w:r>
        <w:rPr>
          <w:rFonts w:hint="eastAsia"/>
        </w:rPr>
        <w:t>прошивки</w:t>
      </w:r>
      <w:r>
        <w:t>.</w:t>
      </w:r>
    </w:p>
    <w:p w14:paraId="3C159762" w14:textId="77777777" w:rsidR="00FC5AFC" w:rsidRDefault="00FC5AFC" w:rsidP="00FC5AFC">
      <w:r>
        <w:rPr>
          <w:rFonts w:hint="eastAsia"/>
        </w:rPr>
        <w:t>Карта</w:t>
      </w:r>
      <w:r>
        <w:t xml:space="preserve"> </w:t>
      </w:r>
      <w:r>
        <w:rPr>
          <w:rFonts w:hint="eastAsia"/>
        </w:rPr>
        <w:t>ресурсов</w:t>
      </w:r>
      <w:r>
        <w:t xml:space="preserve"> </w:t>
      </w:r>
      <w:r>
        <w:rPr>
          <w:rFonts w:hint="eastAsia"/>
        </w:rPr>
        <w:t>и</w:t>
      </w:r>
      <w:r>
        <w:t xml:space="preserve">, </w:t>
      </w:r>
      <w:r>
        <w:rPr>
          <w:rFonts w:hint="eastAsia"/>
        </w:rPr>
        <w:t>следовательно</w:t>
      </w:r>
      <w:r>
        <w:t xml:space="preserve">, </w:t>
      </w:r>
      <w:r>
        <w:rPr>
          <w:rFonts w:hint="eastAsia"/>
        </w:rPr>
        <w:t>стоимость</w:t>
      </w:r>
      <w:r>
        <w:t xml:space="preserve"> </w:t>
      </w:r>
      <w:r>
        <w:rPr>
          <w:rFonts w:hint="eastAsia"/>
        </w:rPr>
        <w:t>любой</w:t>
      </w:r>
      <w:r>
        <w:t xml:space="preserve"> </w:t>
      </w:r>
      <w:r>
        <w:rPr>
          <w:rFonts w:hint="eastAsia"/>
        </w:rPr>
        <w:t>исходной</w:t>
      </w:r>
      <w:r>
        <w:t xml:space="preserve"> </w:t>
      </w:r>
      <w:r>
        <w:rPr>
          <w:rFonts w:hint="eastAsia"/>
        </w:rPr>
        <w:t>услуги</w:t>
      </w:r>
      <w:r>
        <w:t xml:space="preserve"> </w:t>
      </w:r>
      <w:r>
        <w:rPr>
          <w:rFonts w:hint="eastAsia"/>
        </w:rPr>
        <w:t>р</w:t>
      </w:r>
      <w:r>
        <w:t xml:space="preserve">P </w:t>
      </w:r>
      <w:r>
        <w:rPr>
          <w:rFonts w:hint="eastAsia"/>
        </w:rPr>
        <w:t>получаются</w:t>
      </w:r>
      <w:r>
        <w:t xml:space="preserve"> </w:t>
      </w:r>
      <w:r>
        <w:rPr>
          <w:rFonts w:hint="eastAsia"/>
        </w:rPr>
        <w:t>агрегированием</w:t>
      </w:r>
      <w:r>
        <w:t xml:space="preserve"> </w:t>
      </w:r>
      <w:r>
        <w:rPr>
          <w:rFonts w:hint="eastAsia"/>
        </w:rPr>
        <w:t>карт</w:t>
      </w:r>
      <w:r>
        <w:t xml:space="preserve"> </w:t>
      </w:r>
      <w:r>
        <w:rPr>
          <w:rFonts w:hint="eastAsia"/>
        </w:rPr>
        <w:t>ресурсов</w:t>
      </w:r>
      <w:r>
        <w:t xml:space="preserve"> </w:t>
      </w:r>
      <w:r>
        <w:rPr>
          <w:rFonts w:hint="eastAsia"/>
        </w:rPr>
        <w:t>элементарных</w:t>
      </w:r>
      <w:r>
        <w:t xml:space="preserve"> </w:t>
      </w:r>
      <w:r>
        <w:rPr>
          <w:rFonts w:hint="eastAsia"/>
        </w:rPr>
        <w:t>услуг</w:t>
      </w:r>
      <w:r>
        <w:t xml:space="preserve"> </w:t>
      </w:r>
      <w:r>
        <w:rPr>
          <w:rFonts w:hint="eastAsia"/>
        </w:rPr>
        <w:t>из</w:t>
      </w:r>
      <w:r>
        <w:t xml:space="preserve"> dec(p).</w:t>
      </w:r>
    </w:p>
    <w:p w14:paraId="235D5216" w14:textId="77777777" w:rsidR="00FC5AFC" w:rsidRDefault="00FC5AFC" w:rsidP="00FC5AFC">
      <w:r>
        <w:rPr>
          <w:rFonts w:hint="eastAsia"/>
        </w:rPr>
        <w:t>Пусть</w:t>
      </w:r>
      <w:r>
        <w:t xml:space="preserve"> q</w:t>
      </w:r>
      <w:r>
        <w:t xml:space="preserve">Q. </w:t>
      </w:r>
      <w:r>
        <w:rPr>
          <w:rFonts w:hint="eastAsia"/>
        </w:rPr>
        <w:t>Обозначим</w:t>
      </w:r>
      <w:r>
        <w:t xml:space="preserve"> </w:t>
      </w:r>
      <w:r>
        <w:rPr>
          <w:rFonts w:hint="eastAsia"/>
        </w:rPr>
        <w:t>через</w:t>
      </w:r>
      <w:r>
        <w:t xml:space="preserve"> T(q) </w:t>
      </w:r>
      <w:r>
        <w:rPr>
          <w:rFonts w:hint="eastAsia"/>
        </w:rPr>
        <w:t>максимальное</w:t>
      </w:r>
      <w:r>
        <w:t xml:space="preserve"> </w:t>
      </w:r>
      <w:r>
        <w:rPr>
          <w:rFonts w:hint="eastAsia"/>
        </w:rPr>
        <w:t>поддерево</w:t>
      </w:r>
      <w:r>
        <w:t xml:space="preserve"> </w:t>
      </w:r>
      <w:r>
        <w:rPr>
          <w:rFonts w:hint="eastAsia"/>
        </w:rPr>
        <w:t>графа</w:t>
      </w:r>
      <w:r>
        <w:t xml:space="preserve"> </w:t>
      </w:r>
      <w:r>
        <w:rPr>
          <w:rFonts w:hint="eastAsia"/>
        </w:rPr>
        <w:t>К</w:t>
      </w:r>
      <w:r>
        <w:t xml:space="preserve"> </w:t>
      </w:r>
      <w:r>
        <w:rPr>
          <w:rFonts w:hint="eastAsia"/>
        </w:rPr>
        <w:t>с</w:t>
      </w:r>
      <w:r>
        <w:t xml:space="preserve"> </w:t>
      </w:r>
      <w:r>
        <w:rPr>
          <w:rFonts w:hint="eastAsia"/>
        </w:rPr>
        <w:t>корнем</w:t>
      </w:r>
      <w:r>
        <w:t xml:space="preserve"> q </w:t>
      </w:r>
      <w:r>
        <w:rPr>
          <w:rFonts w:hint="eastAsia"/>
        </w:rPr>
        <w:t>в</w:t>
      </w:r>
      <w:r>
        <w:t xml:space="preserve"> </w:t>
      </w:r>
      <w:r>
        <w:rPr>
          <w:rFonts w:hint="eastAsia"/>
        </w:rPr>
        <w:t>дереве</w:t>
      </w:r>
      <w:r>
        <w:t xml:space="preserve"> </w:t>
      </w:r>
      <w:r>
        <w:rPr>
          <w:rFonts w:hint="eastAsia"/>
        </w:rPr>
        <w:t>платформ</w:t>
      </w:r>
      <w:r>
        <w:t>-</w:t>
      </w:r>
      <w:r>
        <w:rPr>
          <w:rFonts w:hint="eastAsia"/>
        </w:rPr>
        <w:t>услуг</w:t>
      </w:r>
      <w:r>
        <w:t xml:space="preserve"> TQE; </w:t>
      </w:r>
      <w:r>
        <w:rPr>
          <w:rFonts w:hint="eastAsia"/>
        </w:rPr>
        <w:t>в</w:t>
      </w:r>
      <w:r>
        <w:t xml:space="preserve"> T(q) </w:t>
      </w:r>
      <w:r>
        <w:rPr>
          <w:rFonts w:hint="eastAsia"/>
        </w:rPr>
        <w:t>включены</w:t>
      </w:r>
      <w:r>
        <w:t xml:space="preserve"> </w:t>
      </w:r>
      <w:r>
        <w:rPr>
          <w:rFonts w:hint="eastAsia"/>
        </w:rPr>
        <w:t>также</w:t>
      </w:r>
      <w:r>
        <w:t xml:space="preserve"> </w:t>
      </w:r>
      <w:r>
        <w:rPr>
          <w:rFonts w:hint="eastAsia"/>
        </w:rPr>
        <w:t>все</w:t>
      </w:r>
      <w:r>
        <w:t xml:space="preserve"> </w:t>
      </w:r>
      <w:r>
        <w:rPr>
          <w:rFonts w:hint="eastAsia"/>
        </w:rPr>
        <w:t>прошивки</w:t>
      </w:r>
      <w:r>
        <w:t xml:space="preserve">, </w:t>
      </w:r>
      <w:r>
        <w:rPr>
          <w:rFonts w:hint="eastAsia"/>
        </w:rPr>
        <w:t>оба</w:t>
      </w:r>
      <w:r>
        <w:t xml:space="preserve"> </w:t>
      </w:r>
      <w:r>
        <w:rPr>
          <w:rFonts w:hint="eastAsia"/>
        </w:rPr>
        <w:t>конца</w:t>
      </w:r>
      <w:r>
        <w:t xml:space="preserve"> </w:t>
      </w:r>
      <w:r>
        <w:rPr>
          <w:rFonts w:hint="eastAsia"/>
        </w:rPr>
        <w:t>которых</w:t>
      </w:r>
      <w:r>
        <w:t xml:space="preserve"> </w:t>
      </w:r>
      <w:r>
        <w:rPr>
          <w:rFonts w:hint="eastAsia"/>
        </w:rPr>
        <w:t>лежат</w:t>
      </w:r>
      <w:r>
        <w:t xml:space="preserve"> </w:t>
      </w:r>
      <w:r>
        <w:rPr>
          <w:rFonts w:hint="eastAsia"/>
        </w:rPr>
        <w:t>в</w:t>
      </w:r>
      <w:r>
        <w:t xml:space="preserve"> T(q). </w:t>
      </w:r>
      <w:r>
        <w:rPr>
          <w:rFonts w:hint="eastAsia"/>
        </w:rPr>
        <w:t>Через</w:t>
      </w:r>
      <w:r>
        <w:t xml:space="preserve"> L(q) </w:t>
      </w:r>
      <w:r>
        <w:rPr>
          <w:rFonts w:hint="eastAsia"/>
        </w:rPr>
        <w:t>обозначим</w:t>
      </w:r>
      <w:r>
        <w:t xml:space="preserve"> </w:t>
      </w:r>
      <w:r>
        <w:rPr>
          <w:rFonts w:hint="eastAsia"/>
        </w:rPr>
        <w:t>совокупность</w:t>
      </w:r>
      <w:r>
        <w:t xml:space="preserve"> </w:t>
      </w:r>
      <w:r>
        <w:rPr>
          <w:rFonts w:hint="eastAsia"/>
        </w:rPr>
        <w:t>листьев</w:t>
      </w:r>
      <w:r>
        <w:t xml:space="preserve"> </w:t>
      </w:r>
      <w:r>
        <w:rPr>
          <w:rFonts w:hint="eastAsia"/>
        </w:rPr>
        <w:t>поддерева</w:t>
      </w:r>
      <w:r>
        <w:t xml:space="preserve"> T(q). </w:t>
      </w:r>
      <w:r>
        <w:rPr>
          <w:rFonts w:hint="eastAsia"/>
        </w:rPr>
        <w:t>Для</w:t>
      </w:r>
      <w:r>
        <w:t xml:space="preserve"> </w:t>
      </w:r>
      <w:r>
        <w:rPr>
          <w:rFonts w:hint="eastAsia"/>
        </w:rPr>
        <w:t>произвольного</w:t>
      </w:r>
      <w:r>
        <w:t xml:space="preserve"> </w:t>
      </w:r>
      <w:r>
        <w:rPr>
          <w:rFonts w:hint="eastAsia"/>
        </w:rPr>
        <w:t>множества</w:t>
      </w:r>
      <w:r>
        <w:t xml:space="preserve"> R</w:t>
      </w:r>
      <w:r>
        <w:t xml:space="preserve">L(q) </w:t>
      </w:r>
      <w:r>
        <w:rPr>
          <w:rFonts w:hint="eastAsia"/>
        </w:rPr>
        <w:t>определим</w:t>
      </w:r>
      <w:r>
        <w:t xml:space="preserve"> </w:t>
      </w:r>
      <w:r>
        <w:rPr>
          <w:rFonts w:hint="eastAsia"/>
        </w:rPr>
        <w:t>множество</w:t>
      </w:r>
      <w:r>
        <w:t xml:space="preserve"> G(q, R) </w:t>
      </w:r>
      <w:r>
        <w:rPr>
          <w:rFonts w:hint="eastAsia"/>
        </w:rPr>
        <w:t>как</w:t>
      </w:r>
      <w:r>
        <w:t xml:space="preserve"> </w:t>
      </w:r>
      <w:r>
        <w:rPr>
          <w:rFonts w:hint="eastAsia"/>
        </w:rPr>
        <w:t>совокупность</w:t>
      </w:r>
      <w:r>
        <w:t xml:space="preserve"> </w:t>
      </w:r>
      <w:r>
        <w:rPr>
          <w:rFonts w:hint="eastAsia"/>
        </w:rPr>
        <w:t>узлов</w:t>
      </w:r>
      <w:r>
        <w:t xml:space="preserve"> </w:t>
      </w:r>
      <w:r>
        <w:rPr>
          <w:rFonts w:hint="eastAsia"/>
        </w:rPr>
        <w:t>всех</w:t>
      </w:r>
      <w:r>
        <w:t xml:space="preserve"> </w:t>
      </w:r>
      <w:r>
        <w:rPr>
          <w:rFonts w:hint="eastAsia"/>
        </w:rPr>
        <w:t>путей</w:t>
      </w:r>
      <w:r>
        <w:t xml:space="preserve">, </w:t>
      </w:r>
      <w:r>
        <w:rPr>
          <w:rFonts w:hint="eastAsia"/>
        </w:rPr>
        <w:t>идущих</w:t>
      </w:r>
      <w:r>
        <w:t xml:space="preserve"> </w:t>
      </w:r>
      <w:r>
        <w:rPr>
          <w:rFonts w:hint="eastAsia"/>
        </w:rPr>
        <w:t>из</w:t>
      </w:r>
      <w:r>
        <w:t xml:space="preserve"> </w:t>
      </w:r>
      <w:r>
        <w:rPr>
          <w:rFonts w:hint="eastAsia"/>
        </w:rPr>
        <w:t>узла</w:t>
      </w:r>
      <w:r>
        <w:t xml:space="preserve"> q </w:t>
      </w:r>
      <w:r>
        <w:rPr>
          <w:rFonts w:hint="eastAsia"/>
        </w:rPr>
        <w:t>в</w:t>
      </w:r>
      <w:r>
        <w:t xml:space="preserve"> </w:t>
      </w:r>
      <w:r>
        <w:rPr>
          <w:rFonts w:hint="eastAsia"/>
        </w:rPr>
        <w:t>узлы</w:t>
      </w:r>
      <w:r>
        <w:t xml:space="preserve"> </w:t>
      </w:r>
      <w:r>
        <w:rPr>
          <w:rFonts w:hint="eastAsia"/>
        </w:rPr>
        <w:t>множества</w:t>
      </w:r>
      <w:r>
        <w:t xml:space="preserve"> R. </w:t>
      </w:r>
      <w:r>
        <w:rPr>
          <w:rFonts w:hint="eastAsia"/>
        </w:rPr>
        <w:t>Множество</w:t>
      </w:r>
      <w:r>
        <w:t xml:space="preserve"> G(q, R) </w:t>
      </w:r>
      <w:r>
        <w:rPr>
          <w:rFonts w:hint="eastAsia"/>
        </w:rPr>
        <w:t>включает</w:t>
      </w:r>
      <w:r>
        <w:t xml:space="preserve"> </w:t>
      </w:r>
      <w:r>
        <w:rPr>
          <w:rFonts w:hint="eastAsia"/>
        </w:rPr>
        <w:t>услуги</w:t>
      </w:r>
      <w:r>
        <w:t xml:space="preserve"> </w:t>
      </w:r>
      <w:r>
        <w:rPr>
          <w:rFonts w:hint="eastAsia"/>
        </w:rPr>
        <w:t>из</w:t>
      </w:r>
      <w:r>
        <w:t xml:space="preserve"> R, </w:t>
      </w:r>
      <w:r>
        <w:rPr>
          <w:rFonts w:hint="eastAsia"/>
        </w:rPr>
        <w:t>а</w:t>
      </w:r>
      <w:r>
        <w:t xml:space="preserve"> </w:t>
      </w:r>
      <w:r>
        <w:rPr>
          <w:rFonts w:hint="eastAsia"/>
        </w:rPr>
        <w:t>также</w:t>
      </w:r>
      <w:r>
        <w:t xml:space="preserve"> </w:t>
      </w:r>
      <w:r>
        <w:rPr>
          <w:rFonts w:hint="eastAsia"/>
        </w:rPr>
        <w:t>все</w:t>
      </w:r>
      <w:r>
        <w:t xml:space="preserve"> </w:t>
      </w:r>
      <w:r>
        <w:rPr>
          <w:rFonts w:hint="eastAsia"/>
        </w:rPr>
        <w:t>входящие</w:t>
      </w:r>
      <w:r>
        <w:t xml:space="preserve"> </w:t>
      </w:r>
      <w:r>
        <w:rPr>
          <w:rFonts w:hint="eastAsia"/>
        </w:rPr>
        <w:t>в</w:t>
      </w:r>
      <w:r>
        <w:t xml:space="preserve"> </w:t>
      </w:r>
      <w:r>
        <w:rPr>
          <w:rFonts w:hint="eastAsia"/>
        </w:rPr>
        <w:t>платформу</w:t>
      </w:r>
      <w:r>
        <w:t xml:space="preserve"> q (</w:t>
      </w:r>
      <w:r>
        <w:rPr>
          <w:rFonts w:hint="eastAsia"/>
        </w:rPr>
        <w:t>включая</w:t>
      </w:r>
      <w:r>
        <w:t xml:space="preserve"> q) </w:t>
      </w:r>
      <w:r>
        <w:rPr>
          <w:rFonts w:hint="eastAsia"/>
        </w:rPr>
        <w:t>платформы</w:t>
      </w:r>
      <w:r>
        <w:t xml:space="preserve"> </w:t>
      </w:r>
      <w:r>
        <w:rPr>
          <w:rFonts w:hint="eastAsia"/>
        </w:rPr>
        <w:t>и</w:t>
      </w:r>
      <w:r>
        <w:t xml:space="preserve"> </w:t>
      </w:r>
      <w:r>
        <w:rPr>
          <w:rFonts w:hint="eastAsia"/>
        </w:rPr>
        <w:t>все</w:t>
      </w:r>
      <w:r>
        <w:t xml:space="preserve"> </w:t>
      </w:r>
      <w:r>
        <w:rPr>
          <w:rFonts w:hint="eastAsia"/>
        </w:rPr>
        <w:t>создаваемые</w:t>
      </w:r>
      <w:r>
        <w:t xml:space="preserve"> </w:t>
      </w:r>
      <w:r>
        <w:rPr>
          <w:rFonts w:hint="eastAsia"/>
        </w:rPr>
        <w:t>на</w:t>
      </w:r>
      <w:r>
        <w:t xml:space="preserve"> </w:t>
      </w:r>
      <w:r>
        <w:rPr>
          <w:rFonts w:hint="eastAsia"/>
        </w:rPr>
        <w:t>этих</w:t>
      </w:r>
      <w:r>
        <w:t xml:space="preserve"> </w:t>
      </w:r>
      <w:r>
        <w:rPr>
          <w:rFonts w:hint="eastAsia"/>
        </w:rPr>
        <w:t>платформах</w:t>
      </w:r>
      <w:r>
        <w:t xml:space="preserve"> </w:t>
      </w:r>
      <w:r>
        <w:rPr>
          <w:rFonts w:hint="eastAsia"/>
        </w:rPr>
        <w:t>услуги</w:t>
      </w:r>
      <w:r>
        <w:t xml:space="preserve">, </w:t>
      </w:r>
      <w:r>
        <w:rPr>
          <w:rFonts w:hint="eastAsia"/>
        </w:rPr>
        <w:t>которые</w:t>
      </w:r>
      <w:r>
        <w:t xml:space="preserve"> </w:t>
      </w:r>
      <w:r>
        <w:rPr>
          <w:rFonts w:hint="eastAsia"/>
        </w:rPr>
        <w:t>используются</w:t>
      </w:r>
      <w:r>
        <w:t xml:space="preserve"> </w:t>
      </w:r>
      <w:r>
        <w:rPr>
          <w:rFonts w:hint="eastAsia"/>
        </w:rPr>
        <w:t>при</w:t>
      </w:r>
      <w:r>
        <w:t xml:space="preserve"> </w:t>
      </w:r>
      <w:r>
        <w:rPr>
          <w:rFonts w:hint="eastAsia"/>
        </w:rPr>
        <w:t>создании</w:t>
      </w:r>
      <w:r>
        <w:t xml:space="preserve"> </w:t>
      </w:r>
      <w:r>
        <w:rPr>
          <w:rFonts w:hint="eastAsia"/>
        </w:rPr>
        <w:t>услуг</w:t>
      </w:r>
      <w:r>
        <w:t xml:space="preserve"> </w:t>
      </w:r>
      <w:r>
        <w:rPr>
          <w:rFonts w:hint="eastAsia"/>
        </w:rPr>
        <w:t>из</w:t>
      </w:r>
      <w:r>
        <w:t xml:space="preserve"> </w:t>
      </w:r>
      <w:r>
        <w:rPr>
          <w:rFonts w:hint="eastAsia"/>
        </w:rPr>
        <w:t>множества</w:t>
      </w:r>
      <w:r>
        <w:t xml:space="preserve"> R.</w:t>
      </w:r>
    </w:p>
    <w:p w14:paraId="4E22D468" w14:textId="77777777" w:rsidR="00FC5AFC" w:rsidRDefault="00FC5AFC" w:rsidP="00FC5AFC">
      <w:r>
        <w:rPr>
          <w:rFonts w:hint="eastAsia"/>
        </w:rPr>
        <w:t>Пусть</w:t>
      </w:r>
      <w:r>
        <w:t xml:space="preserve"> q </w:t>
      </w:r>
      <w:r>
        <w:rPr>
          <w:rFonts w:hint="eastAsia"/>
        </w:rPr>
        <w:t>–</w:t>
      </w:r>
      <w:r>
        <w:t xml:space="preserve"> </w:t>
      </w:r>
      <w:r>
        <w:rPr>
          <w:rFonts w:hint="eastAsia"/>
        </w:rPr>
        <w:t>платформа</w:t>
      </w:r>
      <w:r>
        <w:t xml:space="preserve">, R </w:t>
      </w:r>
      <w:r>
        <w:rPr>
          <w:rFonts w:hint="eastAsia"/>
        </w:rPr>
        <w:t>–</w:t>
      </w:r>
      <w:r>
        <w:t xml:space="preserve"> </w:t>
      </w:r>
      <w:r>
        <w:rPr>
          <w:rFonts w:hint="eastAsia"/>
        </w:rPr>
        <w:t>набор</w:t>
      </w:r>
      <w:r>
        <w:t xml:space="preserve"> </w:t>
      </w:r>
      <w:r>
        <w:rPr>
          <w:rFonts w:hint="eastAsia"/>
        </w:rPr>
        <w:t>производимых</w:t>
      </w:r>
      <w:r>
        <w:t xml:space="preserve"> </w:t>
      </w:r>
      <w:r>
        <w:rPr>
          <w:rFonts w:hint="eastAsia"/>
        </w:rPr>
        <w:t>на</w:t>
      </w:r>
      <w:r>
        <w:t xml:space="preserve"> </w:t>
      </w:r>
      <w:r>
        <w:rPr>
          <w:rFonts w:hint="eastAsia"/>
        </w:rPr>
        <w:t>этой</w:t>
      </w:r>
      <w:r>
        <w:t xml:space="preserve"> </w:t>
      </w:r>
      <w:r>
        <w:rPr>
          <w:rFonts w:hint="eastAsia"/>
        </w:rPr>
        <w:t>платформе</w:t>
      </w:r>
      <w:r>
        <w:t xml:space="preserve"> </w:t>
      </w:r>
      <w:r>
        <w:rPr>
          <w:rFonts w:hint="eastAsia"/>
        </w:rPr>
        <w:t>услуг</w:t>
      </w:r>
      <w:r>
        <w:t xml:space="preserve">, </w:t>
      </w:r>
      <w:r>
        <w:rPr>
          <w:rFonts w:hint="eastAsia"/>
        </w:rPr>
        <w:t>т</w:t>
      </w:r>
      <w:r>
        <w:t>.</w:t>
      </w:r>
      <w:r>
        <w:rPr>
          <w:rFonts w:hint="eastAsia"/>
        </w:rPr>
        <w:t>е</w:t>
      </w:r>
      <w:r>
        <w:t>. R</w:t>
      </w:r>
      <w:r>
        <w:t xml:space="preserve">L(q). </w:t>
      </w:r>
      <w:r>
        <w:rPr>
          <w:rFonts w:hint="eastAsia"/>
        </w:rPr>
        <w:t>Пару</w:t>
      </w:r>
      <w:r>
        <w:t xml:space="preserve"> X=(q, R) </w:t>
      </w:r>
      <w:r>
        <w:rPr>
          <w:rFonts w:hint="eastAsia"/>
        </w:rPr>
        <w:t>назовем</w:t>
      </w:r>
      <w:r>
        <w:t xml:space="preserve"> </w:t>
      </w:r>
      <w:r>
        <w:rPr>
          <w:rFonts w:hint="eastAsia"/>
        </w:rPr>
        <w:t>проектом</w:t>
      </w:r>
      <w:r>
        <w:t xml:space="preserve">, </w:t>
      </w:r>
      <w:r>
        <w:rPr>
          <w:rFonts w:hint="eastAsia"/>
        </w:rPr>
        <w:t>если</w:t>
      </w:r>
      <w:r>
        <w:t xml:space="preserve"> </w:t>
      </w:r>
      <w:r>
        <w:rPr>
          <w:rFonts w:hint="eastAsia"/>
        </w:rPr>
        <w:t>для</w:t>
      </w:r>
      <w:r>
        <w:t xml:space="preserve"> </w:t>
      </w:r>
      <w:r>
        <w:rPr>
          <w:rFonts w:hint="eastAsia"/>
        </w:rPr>
        <w:t>любого</w:t>
      </w:r>
      <w:r>
        <w:t xml:space="preserve"> p</w:t>
      </w:r>
      <w:r>
        <w:t xml:space="preserve">R </w:t>
      </w:r>
      <w:r>
        <w:rPr>
          <w:rFonts w:hint="eastAsia"/>
        </w:rPr>
        <w:t>из</w:t>
      </w:r>
      <w:r>
        <w:t xml:space="preserve"> p</w:t>
      </w:r>
      <w:r>
        <w:t xml:space="preserve">s </w:t>
      </w:r>
      <w:r>
        <w:rPr>
          <w:rFonts w:hint="eastAsia"/>
        </w:rPr>
        <w:t>следует</w:t>
      </w:r>
      <w:r>
        <w:t xml:space="preserve"> s </w:t>
      </w:r>
      <w:r>
        <w:t xml:space="preserve"> G(q,R), </w:t>
      </w:r>
      <w:r>
        <w:rPr>
          <w:rFonts w:hint="eastAsia"/>
        </w:rPr>
        <w:t>т</w:t>
      </w:r>
      <w:r>
        <w:t>.</w:t>
      </w:r>
      <w:r>
        <w:rPr>
          <w:rFonts w:hint="eastAsia"/>
        </w:rPr>
        <w:t>е</w:t>
      </w:r>
      <w:r>
        <w:t xml:space="preserve">. </w:t>
      </w:r>
      <w:r>
        <w:rPr>
          <w:rFonts w:hint="eastAsia"/>
        </w:rPr>
        <w:t>услуги</w:t>
      </w:r>
      <w:r>
        <w:t xml:space="preserve"> </w:t>
      </w:r>
      <w:r>
        <w:rPr>
          <w:rFonts w:hint="eastAsia"/>
        </w:rPr>
        <w:t>из</w:t>
      </w:r>
      <w:r>
        <w:t xml:space="preserve"> R </w:t>
      </w:r>
      <w:r>
        <w:rPr>
          <w:rFonts w:hint="eastAsia"/>
        </w:rPr>
        <w:t>потребляются</w:t>
      </w:r>
      <w:r>
        <w:t xml:space="preserve"> </w:t>
      </w:r>
      <w:r>
        <w:rPr>
          <w:rFonts w:hint="eastAsia"/>
        </w:rPr>
        <w:t>вне</w:t>
      </w:r>
      <w:r>
        <w:t xml:space="preserve"> </w:t>
      </w:r>
      <w:r>
        <w:rPr>
          <w:rFonts w:hint="eastAsia"/>
        </w:rPr>
        <w:t>проекта</w:t>
      </w:r>
      <w:r>
        <w:t xml:space="preserve"> </w:t>
      </w:r>
      <w:r>
        <w:rPr>
          <w:rFonts w:hint="eastAsia"/>
        </w:rPr>
        <w:t>Х</w:t>
      </w:r>
      <w:r>
        <w:t>.</w:t>
      </w:r>
    </w:p>
    <w:p w14:paraId="293B7F63" w14:textId="77777777" w:rsidR="00FC5AFC" w:rsidRDefault="00FC5AFC" w:rsidP="00FC5AFC">
      <w:r>
        <w:rPr>
          <w:rFonts w:hint="eastAsia"/>
        </w:rPr>
        <w:t>Пусть</w:t>
      </w:r>
      <w:r>
        <w:t xml:space="preserve"> q</w:t>
      </w:r>
      <w:r>
        <w:t xml:space="preserve">Q. </w:t>
      </w:r>
      <w:r>
        <w:rPr>
          <w:rFonts w:hint="eastAsia"/>
        </w:rPr>
        <w:t>Обозначим</w:t>
      </w:r>
      <w:r>
        <w:t xml:space="preserve"> </w:t>
      </w:r>
      <w:r>
        <w:rPr>
          <w:rFonts w:hint="eastAsia"/>
        </w:rPr>
        <w:t>через</w:t>
      </w:r>
      <w:r>
        <w:t xml:space="preserve"> R(q) </w:t>
      </w:r>
      <w:r>
        <w:rPr>
          <w:rFonts w:hint="eastAsia"/>
        </w:rPr>
        <w:t>совокупность</w:t>
      </w:r>
      <w:r>
        <w:t xml:space="preserve"> </w:t>
      </w:r>
      <w:r>
        <w:rPr>
          <w:rFonts w:hint="eastAsia"/>
        </w:rPr>
        <w:t>вершин</w:t>
      </w:r>
      <w:r>
        <w:t xml:space="preserve"> p</w:t>
      </w:r>
      <w:r>
        <w:t xml:space="preserve">L(q), </w:t>
      </w:r>
      <w:r>
        <w:rPr>
          <w:rFonts w:hint="eastAsia"/>
        </w:rPr>
        <w:t>для</w:t>
      </w:r>
      <w:r>
        <w:t xml:space="preserve"> </w:t>
      </w:r>
      <w:r>
        <w:rPr>
          <w:rFonts w:hint="eastAsia"/>
        </w:rPr>
        <w:t>которых</w:t>
      </w:r>
      <w:r>
        <w:t xml:space="preserve"> </w:t>
      </w:r>
      <w:r>
        <w:rPr>
          <w:rFonts w:hint="eastAsia"/>
        </w:rPr>
        <w:t>отношение</w:t>
      </w:r>
      <w:r>
        <w:t xml:space="preserve"> p</w:t>
      </w:r>
      <w:r>
        <w:t xml:space="preserve">s </w:t>
      </w:r>
      <w:r>
        <w:rPr>
          <w:rFonts w:hint="eastAsia"/>
        </w:rPr>
        <w:t>не</w:t>
      </w:r>
      <w:r>
        <w:t xml:space="preserve"> </w:t>
      </w:r>
      <w:r>
        <w:rPr>
          <w:rFonts w:hint="eastAsia"/>
        </w:rPr>
        <w:t>имеет</w:t>
      </w:r>
      <w:r>
        <w:t xml:space="preserve"> </w:t>
      </w:r>
      <w:r>
        <w:rPr>
          <w:rFonts w:hint="eastAsia"/>
        </w:rPr>
        <w:t>места</w:t>
      </w:r>
      <w:r>
        <w:t xml:space="preserve"> </w:t>
      </w:r>
      <w:r>
        <w:rPr>
          <w:rFonts w:hint="eastAsia"/>
        </w:rPr>
        <w:t>для</w:t>
      </w:r>
      <w:r>
        <w:t xml:space="preserve"> </w:t>
      </w:r>
      <w:r>
        <w:rPr>
          <w:rFonts w:hint="eastAsia"/>
        </w:rPr>
        <w:t>вершин</w:t>
      </w:r>
      <w:r>
        <w:t xml:space="preserve"> s </w:t>
      </w:r>
      <w:r>
        <w:rPr>
          <w:rFonts w:hint="eastAsia"/>
        </w:rPr>
        <w:t>из</w:t>
      </w:r>
      <w:r>
        <w:t xml:space="preserve"> </w:t>
      </w:r>
      <w:r>
        <w:rPr>
          <w:rFonts w:hint="eastAsia"/>
        </w:rPr>
        <w:t>дерева</w:t>
      </w:r>
      <w:r>
        <w:t xml:space="preserve"> T(q). </w:t>
      </w:r>
      <w:r>
        <w:rPr>
          <w:rFonts w:hint="eastAsia"/>
        </w:rPr>
        <w:t>Будем</w:t>
      </w:r>
      <w:r>
        <w:t xml:space="preserve"> </w:t>
      </w:r>
      <w:r>
        <w:rPr>
          <w:rFonts w:hint="eastAsia"/>
        </w:rPr>
        <w:t>предполагать</w:t>
      </w:r>
      <w:r>
        <w:t xml:space="preserve">, </w:t>
      </w:r>
      <w:r>
        <w:rPr>
          <w:rFonts w:hint="eastAsia"/>
        </w:rPr>
        <w:t>что</w:t>
      </w:r>
      <w:r>
        <w:t xml:space="preserve"> R(q) </w:t>
      </w:r>
      <w:r>
        <w:rPr>
          <w:rFonts w:hint="eastAsia"/>
        </w:rPr>
        <w:t>непусто</w:t>
      </w:r>
      <w:r>
        <w:t xml:space="preserve">, </w:t>
      </w:r>
      <w:r>
        <w:rPr>
          <w:rFonts w:hint="eastAsia"/>
        </w:rPr>
        <w:t>поскольку</w:t>
      </w:r>
      <w:r>
        <w:t xml:space="preserve"> R(q)=</w:t>
      </w:r>
      <w:r>
        <w:t xml:space="preserve"> </w:t>
      </w:r>
      <w:r>
        <w:rPr>
          <w:rFonts w:hint="eastAsia"/>
        </w:rPr>
        <w:t>означало</w:t>
      </w:r>
      <w:r>
        <w:t xml:space="preserve"> </w:t>
      </w:r>
      <w:r>
        <w:rPr>
          <w:rFonts w:hint="eastAsia"/>
        </w:rPr>
        <w:t>бы</w:t>
      </w:r>
      <w:r>
        <w:t xml:space="preserve">, </w:t>
      </w:r>
      <w:r>
        <w:rPr>
          <w:rFonts w:hint="eastAsia"/>
        </w:rPr>
        <w:t>что</w:t>
      </w:r>
      <w:r>
        <w:t xml:space="preserve"> </w:t>
      </w:r>
      <w:r>
        <w:rPr>
          <w:rFonts w:hint="eastAsia"/>
        </w:rPr>
        <w:t>все</w:t>
      </w:r>
      <w:r>
        <w:t xml:space="preserve"> </w:t>
      </w:r>
      <w:r>
        <w:rPr>
          <w:rFonts w:hint="eastAsia"/>
        </w:rPr>
        <w:t>услуги</w:t>
      </w:r>
      <w:r>
        <w:t xml:space="preserve">, </w:t>
      </w:r>
      <w:r>
        <w:rPr>
          <w:rFonts w:hint="eastAsia"/>
        </w:rPr>
        <w:t>создаваемые</w:t>
      </w:r>
      <w:r>
        <w:t xml:space="preserve"> </w:t>
      </w:r>
      <w:r>
        <w:rPr>
          <w:rFonts w:hint="eastAsia"/>
        </w:rPr>
        <w:t>на</w:t>
      </w:r>
      <w:r>
        <w:t xml:space="preserve"> </w:t>
      </w:r>
      <w:r>
        <w:rPr>
          <w:rFonts w:hint="eastAsia"/>
        </w:rPr>
        <w:t>платформе</w:t>
      </w:r>
      <w:r>
        <w:t xml:space="preserve"> q, </w:t>
      </w:r>
      <w:r>
        <w:rPr>
          <w:rFonts w:hint="eastAsia"/>
        </w:rPr>
        <w:t>служат</w:t>
      </w:r>
      <w:r>
        <w:t xml:space="preserve"> </w:t>
      </w:r>
      <w:r>
        <w:rPr>
          <w:rFonts w:hint="eastAsia"/>
        </w:rPr>
        <w:t>лишь</w:t>
      </w:r>
      <w:r>
        <w:t xml:space="preserve"> </w:t>
      </w:r>
      <w:r>
        <w:rPr>
          <w:rFonts w:hint="eastAsia"/>
        </w:rPr>
        <w:t>для</w:t>
      </w:r>
      <w:r>
        <w:t xml:space="preserve"> </w:t>
      </w:r>
      <w:r>
        <w:rPr>
          <w:rFonts w:hint="eastAsia"/>
        </w:rPr>
        <w:t>обеспечения</w:t>
      </w:r>
      <w:r>
        <w:t xml:space="preserve"> </w:t>
      </w:r>
      <w:r>
        <w:rPr>
          <w:rFonts w:hint="eastAsia"/>
        </w:rPr>
        <w:t>ее</w:t>
      </w:r>
      <w:r>
        <w:t xml:space="preserve"> </w:t>
      </w:r>
      <w:r>
        <w:rPr>
          <w:rFonts w:hint="eastAsia"/>
        </w:rPr>
        <w:t>функционирования</w:t>
      </w:r>
      <w:r>
        <w:t xml:space="preserve">. </w:t>
      </w:r>
      <w:r>
        <w:rPr>
          <w:rFonts w:hint="eastAsia"/>
        </w:rPr>
        <w:t>Очевидно</w:t>
      </w:r>
      <w:r>
        <w:t xml:space="preserve">, </w:t>
      </w:r>
      <w:r>
        <w:rPr>
          <w:rFonts w:hint="eastAsia"/>
        </w:rPr>
        <w:t>что</w:t>
      </w:r>
      <w:r>
        <w:t xml:space="preserve"> </w:t>
      </w:r>
      <w:r>
        <w:rPr>
          <w:rFonts w:hint="eastAsia"/>
        </w:rPr>
        <w:t>пара</w:t>
      </w:r>
      <w:r>
        <w:t xml:space="preserve"> (q, R(q)) </w:t>
      </w:r>
      <w:r>
        <w:rPr>
          <w:rFonts w:hint="eastAsia"/>
        </w:rPr>
        <w:t>удовлетворяет</w:t>
      </w:r>
      <w:r>
        <w:t xml:space="preserve"> </w:t>
      </w:r>
      <w:r>
        <w:rPr>
          <w:rFonts w:hint="eastAsia"/>
        </w:rPr>
        <w:t>определению</w:t>
      </w:r>
      <w:r>
        <w:t xml:space="preserve"> </w:t>
      </w:r>
      <w:r>
        <w:rPr>
          <w:rFonts w:hint="eastAsia"/>
        </w:rPr>
        <w:t>проекта</w:t>
      </w:r>
      <w:r>
        <w:t xml:space="preserve">. </w:t>
      </w:r>
      <w:r>
        <w:rPr>
          <w:rFonts w:hint="eastAsia"/>
        </w:rPr>
        <w:t>Такой</w:t>
      </w:r>
      <w:r>
        <w:t xml:space="preserve"> </w:t>
      </w:r>
      <w:r>
        <w:rPr>
          <w:rFonts w:hint="eastAsia"/>
        </w:rPr>
        <w:t>проект</w:t>
      </w:r>
      <w:r>
        <w:t xml:space="preserve"> </w:t>
      </w:r>
      <w:r>
        <w:rPr>
          <w:rFonts w:hint="eastAsia"/>
        </w:rPr>
        <w:t>назовем</w:t>
      </w:r>
      <w:r>
        <w:t xml:space="preserve"> </w:t>
      </w:r>
      <w:r>
        <w:rPr>
          <w:rFonts w:hint="eastAsia"/>
        </w:rPr>
        <w:t>базовым</w:t>
      </w:r>
      <w:r>
        <w:t xml:space="preserve"> </w:t>
      </w:r>
      <w:r>
        <w:rPr>
          <w:rFonts w:hint="eastAsia"/>
        </w:rPr>
        <w:t>проектом</w:t>
      </w:r>
      <w:r>
        <w:t xml:space="preserve"> </w:t>
      </w:r>
      <w:r>
        <w:rPr>
          <w:rFonts w:hint="eastAsia"/>
        </w:rPr>
        <w:t>на</w:t>
      </w:r>
      <w:r>
        <w:t xml:space="preserve"> </w:t>
      </w:r>
      <w:r>
        <w:rPr>
          <w:rFonts w:hint="eastAsia"/>
        </w:rPr>
        <w:t>платформе</w:t>
      </w:r>
      <w:r>
        <w:t xml:space="preserve"> q </w:t>
      </w:r>
      <w:r>
        <w:rPr>
          <w:rFonts w:hint="eastAsia"/>
        </w:rPr>
        <w:t>и</w:t>
      </w:r>
      <w:r>
        <w:t xml:space="preserve"> </w:t>
      </w:r>
      <w:r>
        <w:rPr>
          <w:rFonts w:hint="eastAsia"/>
        </w:rPr>
        <w:t>обозначим</w:t>
      </w:r>
      <w:r>
        <w:t xml:space="preserve"> </w:t>
      </w:r>
      <w:r>
        <w:rPr>
          <w:rFonts w:hint="eastAsia"/>
        </w:rPr>
        <w:t>его</w:t>
      </w:r>
      <w:r>
        <w:t xml:space="preserve"> </w:t>
      </w:r>
      <w:r>
        <w:rPr>
          <w:rFonts w:hint="eastAsia"/>
        </w:rPr>
        <w:t>через</w:t>
      </w:r>
      <w:r>
        <w:t xml:space="preserve"> T(q), </w:t>
      </w:r>
      <w:r>
        <w:rPr>
          <w:rFonts w:hint="eastAsia"/>
        </w:rPr>
        <w:t>поскольку</w:t>
      </w:r>
      <w:r>
        <w:t xml:space="preserve"> </w:t>
      </w:r>
      <w:r>
        <w:rPr>
          <w:rFonts w:hint="eastAsia"/>
        </w:rPr>
        <w:t>граф</w:t>
      </w:r>
      <w:r>
        <w:t xml:space="preserve"> </w:t>
      </w:r>
      <w:r>
        <w:rPr>
          <w:rFonts w:hint="eastAsia"/>
        </w:rPr>
        <w:t>этого</w:t>
      </w:r>
      <w:r>
        <w:t xml:space="preserve"> </w:t>
      </w:r>
      <w:r>
        <w:rPr>
          <w:rFonts w:hint="eastAsia"/>
        </w:rPr>
        <w:t>проекта</w:t>
      </w:r>
      <w:r>
        <w:t xml:space="preserve"> </w:t>
      </w:r>
      <w:r>
        <w:rPr>
          <w:rFonts w:hint="eastAsia"/>
        </w:rPr>
        <w:t>есть</w:t>
      </w:r>
      <w:r>
        <w:t xml:space="preserve"> </w:t>
      </w:r>
      <w:r>
        <w:rPr>
          <w:rFonts w:hint="eastAsia"/>
        </w:rPr>
        <w:t>поддерево</w:t>
      </w:r>
      <w:r>
        <w:t xml:space="preserve"> T(q) (</w:t>
      </w:r>
      <w:r>
        <w:rPr>
          <w:rFonts w:hint="eastAsia"/>
        </w:rPr>
        <w:t>рис</w:t>
      </w:r>
      <w:r>
        <w:t xml:space="preserve">. 9). </w:t>
      </w:r>
      <w:r>
        <w:rPr>
          <w:rFonts w:hint="eastAsia"/>
        </w:rPr>
        <w:t>Понятие</w:t>
      </w:r>
      <w:r>
        <w:t xml:space="preserve"> </w:t>
      </w:r>
      <w:r>
        <w:rPr>
          <w:rFonts w:hint="eastAsia"/>
        </w:rPr>
        <w:t>базового</w:t>
      </w:r>
      <w:r>
        <w:t xml:space="preserve"> </w:t>
      </w:r>
      <w:r>
        <w:rPr>
          <w:rFonts w:hint="eastAsia"/>
        </w:rPr>
        <w:t>проекта</w:t>
      </w:r>
      <w:r>
        <w:t xml:space="preserve"> </w:t>
      </w:r>
      <w:r>
        <w:rPr>
          <w:rFonts w:hint="eastAsia"/>
        </w:rPr>
        <w:t>играет</w:t>
      </w:r>
      <w:r>
        <w:t xml:space="preserve"> </w:t>
      </w:r>
      <w:r>
        <w:rPr>
          <w:rFonts w:hint="eastAsia"/>
        </w:rPr>
        <w:t>важнейшую</w:t>
      </w:r>
      <w:r>
        <w:t xml:space="preserve"> </w:t>
      </w:r>
      <w:r>
        <w:rPr>
          <w:rFonts w:hint="eastAsia"/>
        </w:rPr>
        <w:t>роль</w:t>
      </w:r>
      <w:r>
        <w:t xml:space="preserve"> </w:t>
      </w:r>
      <w:r>
        <w:rPr>
          <w:rFonts w:hint="eastAsia"/>
        </w:rPr>
        <w:t>в</w:t>
      </w:r>
      <w:r>
        <w:t xml:space="preserve"> </w:t>
      </w:r>
      <w:r>
        <w:rPr>
          <w:rFonts w:hint="eastAsia"/>
        </w:rPr>
        <w:t>процессе</w:t>
      </w:r>
      <w:r>
        <w:t xml:space="preserve"> </w:t>
      </w:r>
      <w:r>
        <w:rPr>
          <w:rFonts w:hint="eastAsia"/>
        </w:rPr>
        <w:t>перераспределения</w:t>
      </w:r>
      <w:r>
        <w:t>.</w:t>
      </w:r>
    </w:p>
    <w:p w14:paraId="6A92B821" w14:textId="77777777" w:rsidR="00FC5AFC" w:rsidRDefault="00FC5AFC" w:rsidP="00FC5AFC">
      <w:r>
        <w:rPr>
          <w:rFonts w:hint="eastAsia"/>
        </w:rPr>
        <w:t>Таким</w:t>
      </w:r>
      <w:r>
        <w:t xml:space="preserve"> </w:t>
      </w:r>
      <w:r>
        <w:rPr>
          <w:rFonts w:hint="eastAsia"/>
        </w:rPr>
        <w:t>образом</w:t>
      </w:r>
      <w:r>
        <w:t xml:space="preserve">, </w:t>
      </w:r>
      <w:r>
        <w:rPr>
          <w:rFonts w:hint="eastAsia"/>
        </w:rPr>
        <w:t>в</w:t>
      </w:r>
      <w:r>
        <w:t xml:space="preserve"> </w:t>
      </w:r>
      <w:r>
        <w:rPr>
          <w:rFonts w:hint="eastAsia"/>
        </w:rPr>
        <w:t>главе</w:t>
      </w:r>
      <w:r>
        <w:t xml:space="preserve"> 3 </w:t>
      </w:r>
      <w:r>
        <w:rPr>
          <w:rFonts w:hint="eastAsia"/>
        </w:rPr>
        <w:t>разработана</w:t>
      </w:r>
      <w:r>
        <w:t xml:space="preserve"> </w:t>
      </w:r>
      <w:r>
        <w:rPr>
          <w:rFonts w:hint="eastAsia"/>
        </w:rPr>
        <w:t>структурная</w:t>
      </w:r>
      <w:r>
        <w:t xml:space="preserve"> </w:t>
      </w:r>
      <w:r>
        <w:rPr>
          <w:rFonts w:hint="eastAsia"/>
        </w:rPr>
        <w:t>модель</w:t>
      </w:r>
      <w:r>
        <w:t xml:space="preserve"> </w:t>
      </w:r>
      <w:r>
        <w:rPr>
          <w:rFonts w:hint="eastAsia"/>
        </w:rPr>
        <w:t>санатория</w:t>
      </w:r>
      <w:r>
        <w:t xml:space="preserve"> </w:t>
      </w:r>
      <w:r>
        <w:rPr>
          <w:rFonts w:hint="eastAsia"/>
        </w:rPr>
        <w:t>как</w:t>
      </w:r>
      <w:r>
        <w:t xml:space="preserve"> </w:t>
      </w:r>
      <w:r>
        <w:rPr>
          <w:rFonts w:hint="eastAsia"/>
        </w:rPr>
        <w:t>бизнес</w:t>
      </w:r>
      <w:r>
        <w:t>-</w:t>
      </w:r>
      <w:r>
        <w:rPr>
          <w:rFonts w:hint="eastAsia"/>
        </w:rPr>
        <w:t>единицы</w:t>
      </w:r>
      <w:r>
        <w:t xml:space="preserve"> </w:t>
      </w:r>
      <w:r>
        <w:rPr>
          <w:rFonts w:hint="eastAsia"/>
        </w:rPr>
        <w:t>на</w:t>
      </w:r>
      <w:r>
        <w:t xml:space="preserve"> </w:t>
      </w:r>
      <w:r>
        <w:rPr>
          <w:rFonts w:hint="eastAsia"/>
        </w:rPr>
        <w:t>основе</w:t>
      </w:r>
      <w:r>
        <w:t xml:space="preserve"> </w:t>
      </w:r>
      <w:r>
        <w:rPr>
          <w:rFonts w:hint="eastAsia"/>
        </w:rPr>
        <w:t>проектного</w:t>
      </w:r>
      <w:r>
        <w:t xml:space="preserve"> </w:t>
      </w:r>
      <w:r>
        <w:rPr>
          <w:rFonts w:hint="eastAsia"/>
        </w:rPr>
        <w:t>подхода</w:t>
      </w:r>
      <w:r>
        <w:t xml:space="preserve">, </w:t>
      </w:r>
      <w:r>
        <w:rPr>
          <w:rFonts w:hint="eastAsia"/>
        </w:rPr>
        <w:t>обеспечивающая</w:t>
      </w:r>
      <w:r>
        <w:t xml:space="preserve"> </w:t>
      </w:r>
      <w:r>
        <w:rPr>
          <w:rFonts w:hint="eastAsia"/>
        </w:rPr>
        <w:t>унифицированное</w:t>
      </w:r>
      <w:r>
        <w:t xml:space="preserve"> </w:t>
      </w:r>
      <w:r>
        <w:rPr>
          <w:rFonts w:hint="eastAsia"/>
        </w:rPr>
        <w:t>описание</w:t>
      </w:r>
      <w:r>
        <w:t xml:space="preserve"> </w:t>
      </w:r>
      <w:r>
        <w:rPr>
          <w:rFonts w:hint="eastAsia"/>
        </w:rPr>
        <w:t>производства</w:t>
      </w:r>
      <w:r>
        <w:t xml:space="preserve"> </w:t>
      </w:r>
      <w:r>
        <w:rPr>
          <w:rFonts w:hint="eastAsia"/>
        </w:rPr>
        <w:t>и</w:t>
      </w:r>
      <w:r>
        <w:t xml:space="preserve"> </w:t>
      </w:r>
      <w:r>
        <w:rPr>
          <w:rFonts w:hint="eastAsia"/>
        </w:rPr>
        <w:t>потребления</w:t>
      </w:r>
      <w:r>
        <w:t xml:space="preserve"> </w:t>
      </w:r>
      <w:r>
        <w:rPr>
          <w:rFonts w:hint="eastAsia"/>
        </w:rPr>
        <w:t>услуг</w:t>
      </w:r>
      <w:r>
        <w:t xml:space="preserve"> </w:t>
      </w:r>
      <w:r>
        <w:rPr>
          <w:rFonts w:hint="eastAsia"/>
        </w:rPr>
        <w:t>и</w:t>
      </w:r>
      <w:r>
        <w:t xml:space="preserve"> </w:t>
      </w:r>
      <w:r>
        <w:rPr>
          <w:rFonts w:hint="eastAsia"/>
        </w:rPr>
        <w:t>ресурсов</w:t>
      </w:r>
      <w:r>
        <w:t xml:space="preserve">. </w:t>
      </w:r>
      <w:r>
        <w:rPr>
          <w:rFonts w:hint="eastAsia"/>
        </w:rPr>
        <w:t>На</w:t>
      </w:r>
      <w:r>
        <w:t xml:space="preserve"> </w:t>
      </w:r>
      <w:r>
        <w:rPr>
          <w:rFonts w:hint="eastAsia"/>
        </w:rPr>
        <w:t>основе</w:t>
      </w:r>
      <w:r>
        <w:t xml:space="preserve"> </w:t>
      </w:r>
      <w:r>
        <w:rPr>
          <w:rFonts w:hint="eastAsia"/>
        </w:rPr>
        <w:t>структурной</w:t>
      </w:r>
      <w:r>
        <w:t xml:space="preserve"> </w:t>
      </w:r>
      <w:r>
        <w:rPr>
          <w:rFonts w:hint="eastAsia"/>
        </w:rPr>
        <w:t>модели</w:t>
      </w:r>
      <w:r>
        <w:t xml:space="preserve"> </w:t>
      </w:r>
      <w:r>
        <w:rPr>
          <w:rFonts w:hint="eastAsia"/>
        </w:rPr>
        <w:t>разработаны</w:t>
      </w:r>
      <w:r>
        <w:t xml:space="preserve"> </w:t>
      </w:r>
      <w:r>
        <w:rPr>
          <w:rFonts w:hint="eastAsia"/>
        </w:rPr>
        <w:t>алгоритмы</w:t>
      </w:r>
      <w:r>
        <w:t xml:space="preserve"> </w:t>
      </w:r>
      <w:r>
        <w:rPr>
          <w:rFonts w:hint="eastAsia"/>
        </w:rPr>
        <w:t>перераспределения</w:t>
      </w:r>
      <w:r>
        <w:t xml:space="preserve"> </w:t>
      </w:r>
      <w:r>
        <w:rPr>
          <w:rFonts w:hint="eastAsia"/>
        </w:rPr>
        <w:t>вклада</w:t>
      </w:r>
      <w:r>
        <w:t xml:space="preserve"> </w:t>
      </w:r>
      <w:r>
        <w:rPr>
          <w:rFonts w:hint="eastAsia"/>
        </w:rPr>
        <w:t>потребленных</w:t>
      </w:r>
      <w:r>
        <w:t xml:space="preserve"> </w:t>
      </w:r>
      <w:r>
        <w:rPr>
          <w:rFonts w:hint="eastAsia"/>
        </w:rPr>
        <w:t>ресурсов</w:t>
      </w:r>
      <w:r>
        <w:t xml:space="preserve"> </w:t>
      </w:r>
      <w:r>
        <w:rPr>
          <w:rFonts w:hint="eastAsia"/>
        </w:rPr>
        <w:t>между</w:t>
      </w:r>
      <w:r>
        <w:t xml:space="preserve"> </w:t>
      </w:r>
      <w:r>
        <w:rPr>
          <w:rFonts w:hint="eastAsia"/>
        </w:rPr>
        <w:t>различными</w:t>
      </w:r>
      <w:r>
        <w:t xml:space="preserve"> </w:t>
      </w:r>
      <w:r>
        <w:rPr>
          <w:rFonts w:hint="eastAsia"/>
        </w:rPr>
        <w:t>уровнями</w:t>
      </w:r>
      <w:r>
        <w:t xml:space="preserve"> </w:t>
      </w:r>
      <w:r>
        <w:rPr>
          <w:rFonts w:hint="eastAsia"/>
        </w:rPr>
        <w:t>структурных</w:t>
      </w:r>
      <w:r>
        <w:t xml:space="preserve"> </w:t>
      </w:r>
      <w:r>
        <w:rPr>
          <w:rFonts w:hint="eastAsia"/>
        </w:rPr>
        <w:t>компонент</w:t>
      </w:r>
      <w:r>
        <w:t xml:space="preserve"> </w:t>
      </w:r>
      <w:r>
        <w:rPr>
          <w:rFonts w:hint="eastAsia"/>
        </w:rPr>
        <w:t>санатория</w:t>
      </w:r>
      <w:r>
        <w:t xml:space="preserve">, </w:t>
      </w:r>
      <w:r>
        <w:rPr>
          <w:rFonts w:hint="eastAsia"/>
        </w:rPr>
        <w:t>обеспечивающие</w:t>
      </w:r>
      <w:r>
        <w:t xml:space="preserve"> </w:t>
      </w:r>
      <w:r>
        <w:rPr>
          <w:rFonts w:hint="eastAsia"/>
        </w:rPr>
        <w:t>мультивариантное</w:t>
      </w:r>
      <w:r>
        <w:t xml:space="preserve"> </w:t>
      </w:r>
      <w:r>
        <w:rPr>
          <w:rFonts w:hint="eastAsia"/>
        </w:rPr>
        <w:t>формирование</w:t>
      </w:r>
      <w:r>
        <w:t xml:space="preserve"> </w:t>
      </w:r>
      <w:r>
        <w:rPr>
          <w:rFonts w:hint="eastAsia"/>
        </w:rPr>
        <w:t>показателей</w:t>
      </w:r>
      <w:r>
        <w:t xml:space="preserve"> </w:t>
      </w:r>
      <w:r>
        <w:rPr>
          <w:rFonts w:hint="eastAsia"/>
        </w:rPr>
        <w:t>стоимости</w:t>
      </w:r>
      <w:r>
        <w:t xml:space="preserve"> </w:t>
      </w:r>
      <w:r>
        <w:rPr>
          <w:rFonts w:hint="eastAsia"/>
        </w:rPr>
        <w:t>создаваемых</w:t>
      </w:r>
      <w:r>
        <w:t xml:space="preserve"> </w:t>
      </w:r>
      <w:r>
        <w:rPr>
          <w:rFonts w:hint="eastAsia"/>
        </w:rPr>
        <w:t>услуг</w:t>
      </w:r>
      <w:r>
        <w:t xml:space="preserve"> </w:t>
      </w:r>
      <w:r>
        <w:rPr>
          <w:rFonts w:hint="eastAsia"/>
        </w:rPr>
        <w:t>с</w:t>
      </w:r>
      <w:r>
        <w:t xml:space="preserve"> </w:t>
      </w:r>
      <w:r>
        <w:rPr>
          <w:rFonts w:hint="eastAsia"/>
        </w:rPr>
        <w:t>учетом</w:t>
      </w:r>
      <w:r>
        <w:t xml:space="preserve"> </w:t>
      </w:r>
      <w:r>
        <w:rPr>
          <w:rFonts w:hint="eastAsia"/>
        </w:rPr>
        <w:t>иерархии</w:t>
      </w:r>
      <w:r>
        <w:t xml:space="preserve"> </w:t>
      </w:r>
      <w:r>
        <w:rPr>
          <w:rFonts w:hint="eastAsia"/>
        </w:rPr>
        <w:t>структурных</w:t>
      </w:r>
      <w:r>
        <w:t xml:space="preserve"> </w:t>
      </w:r>
      <w:r>
        <w:rPr>
          <w:rFonts w:hint="eastAsia"/>
        </w:rPr>
        <w:t>компонент</w:t>
      </w:r>
      <w:r>
        <w:t xml:space="preserve"> </w:t>
      </w:r>
      <w:r>
        <w:rPr>
          <w:rFonts w:hint="eastAsia"/>
        </w:rPr>
        <w:t>в</w:t>
      </w:r>
      <w:r>
        <w:t xml:space="preserve"> </w:t>
      </w:r>
      <w:r>
        <w:rPr>
          <w:rFonts w:hint="eastAsia"/>
        </w:rPr>
        <w:t>разрезе</w:t>
      </w:r>
      <w:r>
        <w:t xml:space="preserve"> </w:t>
      </w:r>
      <w:r>
        <w:rPr>
          <w:rFonts w:hint="eastAsia"/>
        </w:rPr>
        <w:t>статей</w:t>
      </w:r>
      <w:r>
        <w:t xml:space="preserve"> </w:t>
      </w:r>
      <w:r>
        <w:rPr>
          <w:rFonts w:hint="eastAsia"/>
        </w:rPr>
        <w:t>для</w:t>
      </w:r>
      <w:r>
        <w:t xml:space="preserve"> </w:t>
      </w:r>
      <w:r>
        <w:rPr>
          <w:rFonts w:hint="eastAsia"/>
        </w:rPr>
        <w:t>последующего</w:t>
      </w:r>
      <w:r>
        <w:t xml:space="preserve"> </w:t>
      </w:r>
      <w:r>
        <w:rPr>
          <w:rFonts w:hint="eastAsia"/>
        </w:rPr>
        <w:t>принятия</w:t>
      </w:r>
      <w:r>
        <w:t xml:space="preserve"> </w:t>
      </w:r>
      <w:r>
        <w:rPr>
          <w:rFonts w:hint="eastAsia"/>
        </w:rPr>
        <w:t>решений</w:t>
      </w:r>
      <w:r>
        <w:t>.</w:t>
      </w:r>
    </w:p>
    <w:p w14:paraId="19AEA88D" w14:textId="77777777" w:rsidR="00FC5AFC" w:rsidRDefault="00FC5AFC" w:rsidP="00FC5AFC">
      <w:r>
        <w:rPr>
          <w:rFonts w:hint="eastAsia"/>
        </w:rPr>
        <w:t>Четвертая</w:t>
      </w:r>
      <w:r>
        <w:t xml:space="preserve"> </w:t>
      </w:r>
      <w:r>
        <w:rPr>
          <w:rFonts w:hint="eastAsia"/>
        </w:rPr>
        <w:t>глава</w:t>
      </w:r>
      <w:r>
        <w:t xml:space="preserve"> </w:t>
      </w:r>
      <w:r>
        <w:rPr>
          <w:rFonts w:hint="eastAsia"/>
        </w:rPr>
        <w:t>посвящена</w:t>
      </w:r>
      <w:r>
        <w:t xml:space="preserve"> </w:t>
      </w:r>
      <w:r>
        <w:rPr>
          <w:rFonts w:hint="eastAsia"/>
        </w:rPr>
        <w:t>методологическим</w:t>
      </w:r>
      <w:r>
        <w:t xml:space="preserve"> </w:t>
      </w:r>
      <w:r>
        <w:rPr>
          <w:rFonts w:hint="eastAsia"/>
        </w:rPr>
        <w:t>аспектам</w:t>
      </w:r>
      <w:r>
        <w:t xml:space="preserve"> </w:t>
      </w:r>
      <w:r>
        <w:rPr>
          <w:rFonts w:hint="eastAsia"/>
        </w:rPr>
        <w:t>непрерывного</w:t>
      </w:r>
      <w:r>
        <w:t xml:space="preserve"> </w:t>
      </w:r>
      <w:r>
        <w:rPr>
          <w:rFonts w:hint="eastAsia"/>
        </w:rPr>
        <w:t>повышения</w:t>
      </w:r>
      <w:r>
        <w:t xml:space="preserve"> </w:t>
      </w:r>
      <w:r>
        <w:rPr>
          <w:rFonts w:hint="eastAsia"/>
        </w:rPr>
        <w:t>качества</w:t>
      </w:r>
      <w:r>
        <w:t xml:space="preserve"> </w:t>
      </w:r>
      <w:r>
        <w:rPr>
          <w:rFonts w:hint="eastAsia"/>
        </w:rPr>
        <w:t>в</w:t>
      </w:r>
      <w:r>
        <w:t xml:space="preserve"> </w:t>
      </w:r>
      <w:r>
        <w:rPr>
          <w:rFonts w:hint="eastAsia"/>
        </w:rPr>
        <w:t>санаторно</w:t>
      </w:r>
      <w:r>
        <w:t>-</w:t>
      </w:r>
      <w:r>
        <w:rPr>
          <w:rFonts w:hint="eastAsia"/>
        </w:rPr>
        <w:t>курортных</w:t>
      </w:r>
      <w:r>
        <w:t xml:space="preserve"> </w:t>
      </w:r>
      <w:r>
        <w:rPr>
          <w:rFonts w:hint="eastAsia"/>
        </w:rPr>
        <w:t>системах</w:t>
      </w:r>
      <w:r>
        <w:t xml:space="preserve">. </w:t>
      </w:r>
      <w:r>
        <w:rPr>
          <w:rFonts w:hint="eastAsia"/>
        </w:rPr>
        <w:t>Определены</w:t>
      </w:r>
      <w:r>
        <w:t xml:space="preserve"> </w:t>
      </w:r>
      <w:r>
        <w:rPr>
          <w:rFonts w:hint="eastAsia"/>
        </w:rPr>
        <w:t>общие</w:t>
      </w:r>
      <w:r>
        <w:t xml:space="preserve"> </w:t>
      </w:r>
      <w:r>
        <w:rPr>
          <w:rFonts w:hint="eastAsia"/>
        </w:rPr>
        <w:t>научные</w:t>
      </w:r>
      <w:r>
        <w:t xml:space="preserve"> </w:t>
      </w:r>
      <w:r>
        <w:rPr>
          <w:rFonts w:hint="eastAsia"/>
        </w:rPr>
        <w:t>принципы</w:t>
      </w:r>
      <w:r>
        <w:t xml:space="preserve"> </w:t>
      </w:r>
      <w:r>
        <w:rPr>
          <w:rFonts w:hint="eastAsia"/>
        </w:rPr>
        <w:t>проектирования</w:t>
      </w:r>
      <w:r>
        <w:t xml:space="preserve"> </w:t>
      </w:r>
      <w:r>
        <w:rPr>
          <w:rFonts w:hint="eastAsia"/>
        </w:rPr>
        <w:t>и</w:t>
      </w:r>
      <w:r>
        <w:t xml:space="preserve"> </w:t>
      </w:r>
      <w:r>
        <w:rPr>
          <w:rFonts w:hint="eastAsia"/>
        </w:rPr>
        <w:t>интегрирования</w:t>
      </w:r>
      <w:r>
        <w:t xml:space="preserve"> </w:t>
      </w:r>
      <w:r>
        <w:rPr>
          <w:rFonts w:hint="eastAsia"/>
        </w:rPr>
        <w:t>систем</w:t>
      </w:r>
      <w:r>
        <w:t xml:space="preserve"> </w:t>
      </w:r>
      <w:r>
        <w:rPr>
          <w:rFonts w:hint="eastAsia"/>
        </w:rPr>
        <w:t>управления</w:t>
      </w:r>
      <w:r>
        <w:t xml:space="preserve"> </w:t>
      </w:r>
      <w:r>
        <w:rPr>
          <w:rFonts w:hint="eastAsia"/>
        </w:rPr>
        <w:t>качеством</w:t>
      </w:r>
      <w:r>
        <w:t xml:space="preserve">. </w:t>
      </w:r>
      <w:r>
        <w:rPr>
          <w:rFonts w:hint="eastAsia"/>
        </w:rPr>
        <w:t>Сформулированы</w:t>
      </w:r>
      <w:r>
        <w:t xml:space="preserve"> </w:t>
      </w:r>
      <w:r>
        <w:rPr>
          <w:rFonts w:hint="eastAsia"/>
        </w:rPr>
        <w:t>общие</w:t>
      </w:r>
      <w:r>
        <w:t xml:space="preserve"> </w:t>
      </w:r>
      <w:r>
        <w:rPr>
          <w:rFonts w:hint="eastAsia"/>
        </w:rPr>
        <w:t>принципы</w:t>
      </w:r>
      <w:r>
        <w:t xml:space="preserve"> </w:t>
      </w:r>
      <w:r>
        <w:rPr>
          <w:rFonts w:hint="eastAsia"/>
        </w:rPr>
        <w:t>управления</w:t>
      </w:r>
      <w:r>
        <w:t xml:space="preserve"> </w:t>
      </w:r>
      <w:r>
        <w:rPr>
          <w:rFonts w:hint="eastAsia"/>
        </w:rPr>
        <w:t>качеством</w:t>
      </w:r>
      <w:r>
        <w:t xml:space="preserve"> </w:t>
      </w:r>
      <w:r>
        <w:rPr>
          <w:rFonts w:hint="eastAsia"/>
        </w:rPr>
        <w:t>в</w:t>
      </w:r>
      <w:r>
        <w:t xml:space="preserve"> </w:t>
      </w:r>
      <w:r>
        <w:rPr>
          <w:rFonts w:hint="eastAsia"/>
        </w:rPr>
        <w:t>санаторно</w:t>
      </w:r>
      <w:r>
        <w:t>-</w:t>
      </w:r>
      <w:r>
        <w:rPr>
          <w:rFonts w:hint="eastAsia"/>
        </w:rPr>
        <w:t>курортных</w:t>
      </w:r>
      <w:r>
        <w:t xml:space="preserve"> </w:t>
      </w:r>
      <w:r>
        <w:rPr>
          <w:rFonts w:hint="eastAsia"/>
        </w:rPr>
        <w:t>системах</w:t>
      </w:r>
      <w:r>
        <w:t xml:space="preserve"> (</w:t>
      </w:r>
      <w:r>
        <w:rPr>
          <w:rFonts w:hint="eastAsia"/>
        </w:rPr>
        <w:lastRenderedPageBreak/>
        <w:t>рис</w:t>
      </w:r>
      <w:r>
        <w:t xml:space="preserve">. 10). </w:t>
      </w:r>
    </w:p>
    <w:p w14:paraId="5C84E58A" w14:textId="77777777" w:rsidR="00FC5AFC" w:rsidRDefault="00FC5AFC" w:rsidP="00FC5AFC">
      <w:r>
        <w:t xml:space="preserve"> </w:t>
      </w:r>
    </w:p>
    <w:p w14:paraId="7166C170" w14:textId="77777777" w:rsidR="00FC5AFC" w:rsidRDefault="00FC5AFC" w:rsidP="00FC5AFC">
      <w:r>
        <w:rPr>
          <w:rFonts w:hint="eastAsia"/>
        </w:rPr>
        <w:t>Рис</w:t>
      </w:r>
      <w:r>
        <w:t xml:space="preserve">. 10. </w:t>
      </w:r>
      <w:r>
        <w:rPr>
          <w:rFonts w:hint="eastAsia"/>
        </w:rPr>
        <w:t>Общие</w:t>
      </w:r>
      <w:r>
        <w:t xml:space="preserve"> </w:t>
      </w:r>
      <w:r>
        <w:rPr>
          <w:rFonts w:hint="eastAsia"/>
        </w:rPr>
        <w:t>принципы</w:t>
      </w:r>
      <w:r>
        <w:t xml:space="preserve"> </w:t>
      </w:r>
      <w:r>
        <w:rPr>
          <w:rFonts w:hint="eastAsia"/>
        </w:rPr>
        <w:t>управления</w:t>
      </w:r>
      <w:r>
        <w:t xml:space="preserve"> </w:t>
      </w:r>
      <w:r>
        <w:rPr>
          <w:rFonts w:hint="eastAsia"/>
        </w:rPr>
        <w:t>качеством</w:t>
      </w:r>
    </w:p>
    <w:p w14:paraId="0E17CB85" w14:textId="77777777" w:rsidR="00FC5AFC" w:rsidRDefault="00FC5AFC" w:rsidP="00FC5AFC"/>
    <w:p w14:paraId="41E75B19" w14:textId="77777777" w:rsidR="00FC5AFC" w:rsidRDefault="00FC5AFC" w:rsidP="00FC5AFC">
      <w:r>
        <w:rPr>
          <w:rFonts w:hint="eastAsia"/>
        </w:rPr>
        <w:t>Эти</w:t>
      </w:r>
      <w:r>
        <w:t xml:space="preserve"> </w:t>
      </w:r>
      <w:r>
        <w:rPr>
          <w:rFonts w:hint="eastAsia"/>
        </w:rPr>
        <w:t>принципы</w:t>
      </w:r>
      <w:r>
        <w:t xml:space="preserve"> </w:t>
      </w:r>
      <w:r>
        <w:rPr>
          <w:rFonts w:hint="eastAsia"/>
        </w:rPr>
        <w:t>позволяют</w:t>
      </w:r>
      <w:r>
        <w:t xml:space="preserve"> </w:t>
      </w:r>
      <w:r>
        <w:rPr>
          <w:rFonts w:hint="eastAsia"/>
        </w:rPr>
        <w:t>выработать</w:t>
      </w:r>
      <w:r>
        <w:t xml:space="preserve"> </w:t>
      </w:r>
      <w:r>
        <w:rPr>
          <w:rFonts w:hint="eastAsia"/>
        </w:rPr>
        <w:t>практический</w:t>
      </w:r>
      <w:r>
        <w:t xml:space="preserve"> </w:t>
      </w:r>
      <w:r>
        <w:rPr>
          <w:rFonts w:hint="eastAsia"/>
        </w:rPr>
        <w:t>подход</w:t>
      </w:r>
      <w:r>
        <w:t xml:space="preserve"> </w:t>
      </w:r>
      <w:r>
        <w:rPr>
          <w:rFonts w:hint="eastAsia"/>
        </w:rPr>
        <w:t>к</w:t>
      </w:r>
      <w:r>
        <w:t xml:space="preserve"> </w:t>
      </w:r>
      <w:r>
        <w:rPr>
          <w:rFonts w:hint="eastAsia"/>
        </w:rPr>
        <w:t>разработке</w:t>
      </w:r>
      <w:r>
        <w:t xml:space="preserve"> </w:t>
      </w:r>
      <w:r>
        <w:rPr>
          <w:rFonts w:hint="eastAsia"/>
        </w:rPr>
        <w:t>систем</w:t>
      </w:r>
      <w:r>
        <w:t xml:space="preserve"> </w:t>
      </w:r>
      <w:r>
        <w:rPr>
          <w:rFonts w:hint="eastAsia"/>
        </w:rPr>
        <w:t>управления</w:t>
      </w:r>
      <w:r>
        <w:t xml:space="preserve"> </w:t>
      </w:r>
      <w:r>
        <w:rPr>
          <w:rFonts w:hint="eastAsia"/>
        </w:rPr>
        <w:t>качеством</w:t>
      </w:r>
      <w:r>
        <w:t xml:space="preserve"> </w:t>
      </w:r>
      <w:r>
        <w:rPr>
          <w:rFonts w:hint="eastAsia"/>
        </w:rPr>
        <w:t>медико</w:t>
      </w:r>
      <w:r>
        <w:t>-</w:t>
      </w:r>
      <w:r>
        <w:rPr>
          <w:rFonts w:hint="eastAsia"/>
        </w:rPr>
        <w:t>социальной</w:t>
      </w:r>
      <w:r>
        <w:t xml:space="preserve"> </w:t>
      </w:r>
      <w:r>
        <w:rPr>
          <w:rFonts w:hint="eastAsia"/>
        </w:rPr>
        <w:t>деятельности</w:t>
      </w:r>
      <w:r>
        <w:t xml:space="preserve">, </w:t>
      </w:r>
      <w:r>
        <w:rPr>
          <w:rFonts w:hint="eastAsia"/>
        </w:rPr>
        <w:t>отвечающих</w:t>
      </w:r>
      <w:r>
        <w:t xml:space="preserve"> </w:t>
      </w:r>
      <w:r>
        <w:rPr>
          <w:rFonts w:hint="eastAsia"/>
        </w:rPr>
        <w:t>требованиям</w:t>
      </w:r>
      <w:r>
        <w:t xml:space="preserve"> </w:t>
      </w:r>
      <w:r>
        <w:rPr>
          <w:rFonts w:hint="eastAsia"/>
        </w:rPr>
        <w:t>международных</w:t>
      </w:r>
      <w:r>
        <w:t xml:space="preserve"> </w:t>
      </w:r>
      <w:r>
        <w:rPr>
          <w:rFonts w:hint="eastAsia"/>
        </w:rPr>
        <w:t>стандартов</w:t>
      </w:r>
      <w:r>
        <w:t xml:space="preserve">. </w:t>
      </w:r>
      <w:r>
        <w:rPr>
          <w:rFonts w:hint="eastAsia"/>
        </w:rPr>
        <w:t>Процессно</w:t>
      </w:r>
      <w:r>
        <w:t>-</w:t>
      </w:r>
      <w:r>
        <w:rPr>
          <w:rFonts w:hint="eastAsia"/>
        </w:rPr>
        <w:t>ориентированный</w:t>
      </w:r>
      <w:r>
        <w:t xml:space="preserve"> </w:t>
      </w:r>
      <w:r>
        <w:rPr>
          <w:rFonts w:hint="eastAsia"/>
        </w:rPr>
        <w:t>подход</w:t>
      </w:r>
      <w:r>
        <w:t xml:space="preserve"> </w:t>
      </w:r>
      <w:r>
        <w:rPr>
          <w:rFonts w:hint="eastAsia"/>
        </w:rPr>
        <w:t>как</w:t>
      </w:r>
      <w:r>
        <w:t xml:space="preserve"> </w:t>
      </w:r>
      <w:r>
        <w:rPr>
          <w:rFonts w:hint="eastAsia"/>
        </w:rPr>
        <w:t>инструмент</w:t>
      </w:r>
      <w:r>
        <w:t xml:space="preserve"> </w:t>
      </w:r>
      <w:r>
        <w:rPr>
          <w:rFonts w:hint="eastAsia"/>
        </w:rPr>
        <w:t>управления</w:t>
      </w:r>
      <w:r>
        <w:t xml:space="preserve"> </w:t>
      </w:r>
      <w:r>
        <w:rPr>
          <w:rFonts w:hint="eastAsia"/>
        </w:rPr>
        <w:t>качеством</w:t>
      </w:r>
      <w:r>
        <w:t xml:space="preserve"> </w:t>
      </w:r>
      <w:r>
        <w:rPr>
          <w:rFonts w:hint="eastAsia"/>
        </w:rPr>
        <w:t>апробирован</w:t>
      </w:r>
      <w:r>
        <w:t xml:space="preserve"> </w:t>
      </w:r>
      <w:r>
        <w:rPr>
          <w:rFonts w:hint="eastAsia"/>
        </w:rPr>
        <w:t>в</w:t>
      </w:r>
      <w:r>
        <w:t xml:space="preserve"> </w:t>
      </w:r>
      <w:r>
        <w:rPr>
          <w:rFonts w:hint="eastAsia"/>
        </w:rPr>
        <w:t>онкологической</w:t>
      </w:r>
      <w:r>
        <w:t xml:space="preserve"> </w:t>
      </w:r>
      <w:r>
        <w:rPr>
          <w:rFonts w:hint="eastAsia"/>
        </w:rPr>
        <w:t>практике</w:t>
      </w:r>
      <w:r>
        <w:t xml:space="preserve">. </w:t>
      </w:r>
      <w:r>
        <w:rPr>
          <w:rFonts w:hint="eastAsia"/>
        </w:rPr>
        <w:t>Разработаны</w:t>
      </w:r>
      <w:r>
        <w:t xml:space="preserve"> </w:t>
      </w:r>
      <w:r>
        <w:rPr>
          <w:rFonts w:hint="eastAsia"/>
        </w:rPr>
        <w:t>и</w:t>
      </w:r>
      <w:r>
        <w:t xml:space="preserve"> </w:t>
      </w:r>
      <w:r>
        <w:rPr>
          <w:rFonts w:hint="eastAsia"/>
        </w:rPr>
        <w:t>внедрены</w:t>
      </w:r>
      <w:r>
        <w:t xml:space="preserve"> </w:t>
      </w:r>
      <w:r>
        <w:rPr>
          <w:rFonts w:hint="eastAsia"/>
        </w:rPr>
        <w:t>следующие</w:t>
      </w:r>
      <w:r>
        <w:t xml:space="preserve"> </w:t>
      </w:r>
      <w:r>
        <w:rPr>
          <w:rFonts w:hint="eastAsia"/>
        </w:rPr>
        <w:t>инструменты</w:t>
      </w:r>
      <w:r>
        <w:t xml:space="preserve"> </w:t>
      </w:r>
      <w:r>
        <w:rPr>
          <w:rFonts w:hint="eastAsia"/>
        </w:rPr>
        <w:t>обеспечения</w:t>
      </w:r>
      <w:r>
        <w:t xml:space="preserve"> </w:t>
      </w:r>
      <w:r>
        <w:rPr>
          <w:rFonts w:hint="eastAsia"/>
        </w:rPr>
        <w:t>качества</w:t>
      </w:r>
      <w:r>
        <w:t xml:space="preserve"> </w:t>
      </w:r>
      <w:r>
        <w:rPr>
          <w:rFonts w:hint="eastAsia"/>
        </w:rPr>
        <w:t>медицинской</w:t>
      </w:r>
      <w:r>
        <w:t xml:space="preserve"> </w:t>
      </w:r>
      <w:r>
        <w:rPr>
          <w:rFonts w:hint="eastAsia"/>
        </w:rPr>
        <w:t>помощи</w:t>
      </w:r>
      <w:r>
        <w:t xml:space="preserve">: </w:t>
      </w:r>
      <w:r>
        <w:rPr>
          <w:rFonts w:hint="eastAsia"/>
        </w:rPr>
        <w:t>протоколы</w:t>
      </w:r>
      <w:r>
        <w:t xml:space="preserve"> </w:t>
      </w:r>
      <w:r>
        <w:rPr>
          <w:rFonts w:hint="eastAsia"/>
        </w:rPr>
        <w:t>ведения</w:t>
      </w:r>
      <w:r>
        <w:t xml:space="preserve"> </w:t>
      </w:r>
      <w:r>
        <w:rPr>
          <w:rFonts w:hint="eastAsia"/>
        </w:rPr>
        <w:t>больных</w:t>
      </w:r>
      <w:r>
        <w:t xml:space="preserve">, </w:t>
      </w:r>
      <w:r>
        <w:rPr>
          <w:rFonts w:hint="eastAsia"/>
        </w:rPr>
        <w:t>интегральный</w:t>
      </w:r>
      <w:r>
        <w:t xml:space="preserve"> </w:t>
      </w:r>
      <w:r>
        <w:rPr>
          <w:rFonts w:hint="eastAsia"/>
        </w:rPr>
        <w:t>аддитивный</w:t>
      </w:r>
      <w:r>
        <w:t xml:space="preserve"> </w:t>
      </w:r>
      <w:r>
        <w:rPr>
          <w:rFonts w:hint="eastAsia"/>
        </w:rPr>
        <w:t>критерий</w:t>
      </w:r>
      <w:r>
        <w:t xml:space="preserve"> </w:t>
      </w:r>
      <w:r>
        <w:rPr>
          <w:rFonts w:hint="eastAsia"/>
        </w:rPr>
        <w:t>оценки</w:t>
      </w:r>
      <w:r>
        <w:t xml:space="preserve"> </w:t>
      </w:r>
      <w:r>
        <w:rPr>
          <w:rFonts w:hint="eastAsia"/>
        </w:rPr>
        <w:t>результативности</w:t>
      </w:r>
      <w:r>
        <w:t xml:space="preserve"> </w:t>
      </w:r>
      <w:r>
        <w:rPr>
          <w:rFonts w:hint="eastAsia"/>
        </w:rPr>
        <w:t>в</w:t>
      </w:r>
      <w:r>
        <w:t xml:space="preserve"> </w:t>
      </w:r>
      <w:r>
        <w:rPr>
          <w:rFonts w:hint="eastAsia"/>
        </w:rPr>
        <w:t>балльном</w:t>
      </w:r>
      <w:r>
        <w:t xml:space="preserve"> </w:t>
      </w:r>
      <w:r>
        <w:rPr>
          <w:rFonts w:hint="eastAsia"/>
        </w:rPr>
        <w:t>формате</w:t>
      </w:r>
      <w:r>
        <w:t xml:space="preserve">, </w:t>
      </w:r>
      <w:r>
        <w:rPr>
          <w:rFonts w:hint="eastAsia"/>
        </w:rPr>
        <w:t>алгоритмы</w:t>
      </w:r>
      <w:r>
        <w:t xml:space="preserve"> </w:t>
      </w:r>
      <w:r>
        <w:rPr>
          <w:rFonts w:hint="eastAsia"/>
        </w:rPr>
        <w:t>и</w:t>
      </w:r>
      <w:r>
        <w:t xml:space="preserve"> </w:t>
      </w:r>
      <w:r>
        <w:rPr>
          <w:rFonts w:hint="eastAsia"/>
        </w:rPr>
        <w:t>модели</w:t>
      </w:r>
      <w:r>
        <w:t xml:space="preserve"> </w:t>
      </w:r>
      <w:r>
        <w:rPr>
          <w:rFonts w:hint="eastAsia"/>
        </w:rPr>
        <w:t>первичной</w:t>
      </w:r>
      <w:r>
        <w:t xml:space="preserve"> </w:t>
      </w:r>
      <w:r>
        <w:rPr>
          <w:rFonts w:hint="eastAsia"/>
        </w:rPr>
        <w:t>и</w:t>
      </w:r>
      <w:r>
        <w:t xml:space="preserve"> </w:t>
      </w:r>
      <w:r>
        <w:rPr>
          <w:rFonts w:hint="eastAsia"/>
        </w:rPr>
        <w:t>уточняющей</w:t>
      </w:r>
      <w:r>
        <w:t xml:space="preserve"> </w:t>
      </w:r>
      <w:r>
        <w:rPr>
          <w:rFonts w:hint="eastAsia"/>
        </w:rPr>
        <w:t>диагностики</w:t>
      </w:r>
      <w:r>
        <w:t xml:space="preserve"> </w:t>
      </w:r>
      <w:r>
        <w:rPr>
          <w:rFonts w:hint="eastAsia"/>
        </w:rPr>
        <w:t>рака</w:t>
      </w:r>
      <w:r>
        <w:t xml:space="preserve"> </w:t>
      </w:r>
      <w:r>
        <w:rPr>
          <w:rFonts w:hint="eastAsia"/>
        </w:rPr>
        <w:t>почки</w:t>
      </w:r>
      <w:r>
        <w:t xml:space="preserve">, </w:t>
      </w:r>
      <w:r>
        <w:rPr>
          <w:rFonts w:hint="eastAsia"/>
        </w:rPr>
        <w:t>предстательной</w:t>
      </w:r>
      <w:r>
        <w:t xml:space="preserve"> </w:t>
      </w:r>
      <w:r>
        <w:rPr>
          <w:rFonts w:hint="eastAsia"/>
        </w:rPr>
        <w:t>железы</w:t>
      </w:r>
      <w:r>
        <w:t xml:space="preserve">, </w:t>
      </w:r>
      <w:r>
        <w:rPr>
          <w:rFonts w:hint="eastAsia"/>
        </w:rPr>
        <w:t>модели</w:t>
      </w:r>
      <w:r>
        <w:t xml:space="preserve"> </w:t>
      </w:r>
      <w:r>
        <w:rPr>
          <w:rFonts w:hint="eastAsia"/>
        </w:rPr>
        <w:t>доклинической</w:t>
      </w:r>
      <w:r>
        <w:t xml:space="preserve"> </w:t>
      </w:r>
      <w:r>
        <w:rPr>
          <w:rFonts w:hint="eastAsia"/>
        </w:rPr>
        <w:t>диагностики</w:t>
      </w:r>
      <w:r>
        <w:t xml:space="preserve"> </w:t>
      </w:r>
      <w:r>
        <w:rPr>
          <w:rFonts w:hint="eastAsia"/>
        </w:rPr>
        <w:t>прогрессирования</w:t>
      </w:r>
      <w:r>
        <w:t xml:space="preserve"> </w:t>
      </w:r>
      <w:r>
        <w:rPr>
          <w:rFonts w:hint="eastAsia"/>
        </w:rPr>
        <w:t>меланомы</w:t>
      </w:r>
      <w:r>
        <w:t xml:space="preserve"> </w:t>
      </w:r>
      <w:r>
        <w:rPr>
          <w:rFonts w:hint="eastAsia"/>
        </w:rPr>
        <w:t>кожи</w:t>
      </w:r>
      <w:r>
        <w:t xml:space="preserve">, </w:t>
      </w:r>
      <w:r>
        <w:rPr>
          <w:rFonts w:hint="eastAsia"/>
        </w:rPr>
        <w:t>инструменты</w:t>
      </w:r>
      <w:r>
        <w:t xml:space="preserve"> </w:t>
      </w:r>
      <w:r>
        <w:rPr>
          <w:rFonts w:hint="eastAsia"/>
        </w:rPr>
        <w:t>клинического</w:t>
      </w:r>
      <w:r>
        <w:t xml:space="preserve"> </w:t>
      </w:r>
      <w:r>
        <w:rPr>
          <w:rFonts w:hint="eastAsia"/>
        </w:rPr>
        <w:t>управления</w:t>
      </w:r>
      <w:r>
        <w:t xml:space="preserve"> </w:t>
      </w:r>
      <w:r>
        <w:rPr>
          <w:rFonts w:hint="eastAsia"/>
        </w:rPr>
        <w:t>при</w:t>
      </w:r>
      <w:r>
        <w:t xml:space="preserve"> </w:t>
      </w:r>
      <w:r>
        <w:rPr>
          <w:rFonts w:hint="eastAsia"/>
        </w:rPr>
        <w:t>раке</w:t>
      </w:r>
      <w:r>
        <w:t xml:space="preserve"> </w:t>
      </w:r>
      <w:r>
        <w:rPr>
          <w:rFonts w:hint="eastAsia"/>
        </w:rPr>
        <w:t>органов</w:t>
      </w:r>
      <w:r>
        <w:t xml:space="preserve"> </w:t>
      </w:r>
      <w:r>
        <w:rPr>
          <w:rFonts w:hint="eastAsia"/>
        </w:rPr>
        <w:t>головы</w:t>
      </w:r>
      <w:r>
        <w:t xml:space="preserve"> </w:t>
      </w:r>
      <w:r>
        <w:rPr>
          <w:rFonts w:hint="eastAsia"/>
        </w:rPr>
        <w:t>и</w:t>
      </w:r>
      <w:r>
        <w:t xml:space="preserve"> </w:t>
      </w:r>
      <w:r>
        <w:rPr>
          <w:rFonts w:hint="eastAsia"/>
        </w:rPr>
        <w:t>шеи</w:t>
      </w:r>
      <w:r>
        <w:t xml:space="preserve">. </w:t>
      </w:r>
      <w:r>
        <w:rPr>
          <w:rFonts w:hint="eastAsia"/>
        </w:rPr>
        <w:t>Полученные</w:t>
      </w:r>
      <w:r>
        <w:t xml:space="preserve"> </w:t>
      </w:r>
      <w:r>
        <w:rPr>
          <w:rFonts w:hint="eastAsia"/>
        </w:rPr>
        <w:t>результаты</w:t>
      </w:r>
      <w:r>
        <w:t xml:space="preserve"> </w:t>
      </w:r>
      <w:r>
        <w:rPr>
          <w:rFonts w:hint="eastAsia"/>
        </w:rPr>
        <w:t>инициировали</w:t>
      </w:r>
      <w:r>
        <w:t xml:space="preserve"> </w:t>
      </w:r>
      <w:r>
        <w:rPr>
          <w:rFonts w:hint="eastAsia"/>
        </w:rPr>
        <w:t>разработку</w:t>
      </w:r>
      <w:r>
        <w:t xml:space="preserve"> </w:t>
      </w:r>
      <w:r>
        <w:rPr>
          <w:rFonts w:hint="eastAsia"/>
        </w:rPr>
        <w:t>функциональных</w:t>
      </w:r>
      <w:r>
        <w:t xml:space="preserve"> </w:t>
      </w:r>
      <w:r>
        <w:rPr>
          <w:rFonts w:hint="eastAsia"/>
        </w:rPr>
        <w:t>стандартов</w:t>
      </w:r>
      <w:r>
        <w:t xml:space="preserve"> </w:t>
      </w:r>
      <w:r>
        <w:rPr>
          <w:rFonts w:hint="eastAsia"/>
        </w:rPr>
        <w:t>при</w:t>
      </w:r>
      <w:r>
        <w:t xml:space="preserve"> </w:t>
      </w:r>
      <w:r>
        <w:rPr>
          <w:rFonts w:hint="eastAsia"/>
        </w:rPr>
        <w:t>других</w:t>
      </w:r>
      <w:r>
        <w:t xml:space="preserve"> </w:t>
      </w:r>
      <w:r>
        <w:rPr>
          <w:rFonts w:hint="eastAsia"/>
        </w:rPr>
        <w:t>локализациях</w:t>
      </w:r>
      <w:r>
        <w:t xml:space="preserve"> </w:t>
      </w:r>
      <w:r>
        <w:rPr>
          <w:rFonts w:hint="eastAsia"/>
        </w:rPr>
        <w:t>рака</w:t>
      </w:r>
      <w:r>
        <w:t>.</w:t>
      </w:r>
    </w:p>
    <w:p w14:paraId="639EA73F" w14:textId="77777777" w:rsidR="00FC5AFC" w:rsidRDefault="00FC5AFC" w:rsidP="00FC5AFC">
      <w:r>
        <w:rPr>
          <w:rFonts w:hint="eastAsia"/>
        </w:rPr>
        <w:t>Концептуальную</w:t>
      </w:r>
      <w:r>
        <w:t xml:space="preserve"> </w:t>
      </w:r>
      <w:r>
        <w:rPr>
          <w:rFonts w:hint="eastAsia"/>
        </w:rPr>
        <w:t>процессную</w:t>
      </w:r>
      <w:r>
        <w:t xml:space="preserve"> </w:t>
      </w:r>
      <w:r>
        <w:rPr>
          <w:rFonts w:hint="eastAsia"/>
        </w:rPr>
        <w:t>модель</w:t>
      </w:r>
      <w:r>
        <w:t xml:space="preserve"> </w:t>
      </w:r>
      <w:r>
        <w:rPr>
          <w:rFonts w:hint="eastAsia"/>
        </w:rPr>
        <w:t>системы</w:t>
      </w:r>
      <w:r>
        <w:t xml:space="preserve"> </w:t>
      </w:r>
      <w:r>
        <w:rPr>
          <w:rFonts w:hint="eastAsia"/>
        </w:rPr>
        <w:t>менеджмента</w:t>
      </w:r>
      <w:r>
        <w:t xml:space="preserve"> </w:t>
      </w:r>
      <w:r>
        <w:rPr>
          <w:rFonts w:hint="eastAsia"/>
        </w:rPr>
        <w:t>качества</w:t>
      </w:r>
      <w:r>
        <w:t xml:space="preserve"> (</w:t>
      </w:r>
      <w:r>
        <w:rPr>
          <w:rFonts w:hint="eastAsia"/>
        </w:rPr>
        <w:t>СМК</w:t>
      </w:r>
      <w:r>
        <w:t xml:space="preserve">) </w:t>
      </w:r>
      <w:r>
        <w:rPr>
          <w:rFonts w:hint="eastAsia"/>
        </w:rPr>
        <w:t>любого</w:t>
      </w:r>
      <w:r>
        <w:t xml:space="preserve"> </w:t>
      </w:r>
      <w:r>
        <w:rPr>
          <w:rFonts w:hint="eastAsia"/>
        </w:rPr>
        <w:t>санаторно</w:t>
      </w:r>
      <w:r>
        <w:t>-</w:t>
      </w:r>
      <w:r>
        <w:rPr>
          <w:rFonts w:hint="eastAsia"/>
        </w:rPr>
        <w:t>курортного</w:t>
      </w:r>
      <w:r>
        <w:t xml:space="preserve"> </w:t>
      </w:r>
      <w:r>
        <w:rPr>
          <w:rFonts w:hint="eastAsia"/>
        </w:rPr>
        <w:t>учреждения</w:t>
      </w:r>
      <w:r>
        <w:t xml:space="preserve"> </w:t>
      </w:r>
      <w:r>
        <w:rPr>
          <w:rFonts w:hint="eastAsia"/>
        </w:rPr>
        <w:t>как</w:t>
      </w:r>
      <w:r>
        <w:t xml:space="preserve"> </w:t>
      </w:r>
      <w:r>
        <w:rPr>
          <w:rFonts w:hint="eastAsia"/>
        </w:rPr>
        <w:t>субъекта</w:t>
      </w:r>
      <w:r>
        <w:t xml:space="preserve"> </w:t>
      </w:r>
      <w:r>
        <w:rPr>
          <w:rFonts w:hint="eastAsia"/>
        </w:rPr>
        <w:t>социально</w:t>
      </w:r>
      <w:r>
        <w:t>-</w:t>
      </w:r>
      <w:r>
        <w:rPr>
          <w:rFonts w:hint="eastAsia"/>
        </w:rPr>
        <w:t>экономической</w:t>
      </w:r>
      <w:r>
        <w:t xml:space="preserve"> </w:t>
      </w:r>
      <w:r>
        <w:rPr>
          <w:rFonts w:hint="eastAsia"/>
        </w:rPr>
        <w:t>системы</w:t>
      </w:r>
      <w:r>
        <w:t xml:space="preserve"> </w:t>
      </w:r>
      <w:r>
        <w:rPr>
          <w:rFonts w:hint="eastAsia"/>
        </w:rPr>
        <w:t>можно</w:t>
      </w:r>
      <w:r>
        <w:t xml:space="preserve"> </w:t>
      </w:r>
      <w:r>
        <w:rPr>
          <w:rFonts w:hint="eastAsia"/>
        </w:rPr>
        <w:t>представить</w:t>
      </w:r>
      <w:r>
        <w:t xml:space="preserve"> </w:t>
      </w:r>
      <w:r>
        <w:rPr>
          <w:rFonts w:hint="eastAsia"/>
        </w:rPr>
        <w:t>в</w:t>
      </w:r>
      <w:r>
        <w:t xml:space="preserve"> </w:t>
      </w:r>
      <w:r>
        <w:rPr>
          <w:rFonts w:hint="eastAsia"/>
        </w:rPr>
        <w:t>виде</w:t>
      </w:r>
      <w:r>
        <w:t xml:space="preserve"> </w:t>
      </w:r>
      <w:r>
        <w:rPr>
          <w:rFonts w:hint="eastAsia"/>
        </w:rPr>
        <w:t>рис</w:t>
      </w:r>
      <w:r>
        <w:t xml:space="preserve">. 11.  </w:t>
      </w:r>
      <w:r>
        <w:rPr>
          <w:rFonts w:hint="eastAsia"/>
        </w:rPr>
        <w:t>Процессную</w:t>
      </w:r>
      <w:r>
        <w:t xml:space="preserve"> </w:t>
      </w:r>
      <w:r>
        <w:rPr>
          <w:rFonts w:hint="eastAsia"/>
        </w:rPr>
        <w:t>модель</w:t>
      </w:r>
      <w:r>
        <w:t xml:space="preserve"> </w:t>
      </w:r>
      <w:r>
        <w:rPr>
          <w:rFonts w:hint="eastAsia"/>
        </w:rPr>
        <w:t>санаторно</w:t>
      </w:r>
      <w:r>
        <w:t>-</w:t>
      </w:r>
      <w:r>
        <w:rPr>
          <w:rFonts w:hint="eastAsia"/>
        </w:rPr>
        <w:t>курортного</w:t>
      </w:r>
      <w:r>
        <w:t xml:space="preserve"> </w:t>
      </w:r>
      <w:r>
        <w:rPr>
          <w:rFonts w:hint="eastAsia"/>
        </w:rPr>
        <w:t>учреждения</w:t>
      </w:r>
      <w:r>
        <w:t xml:space="preserve"> </w:t>
      </w:r>
      <w:r>
        <w:rPr>
          <w:rFonts w:hint="eastAsia"/>
        </w:rPr>
        <w:t>можно</w:t>
      </w:r>
      <w:r>
        <w:t xml:space="preserve"> </w:t>
      </w:r>
      <w:r>
        <w:rPr>
          <w:rFonts w:hint="eastAsia"/>
        </w:rPr>
        <w:t>представить</w:t>
      </w:r>
      <w:r>
        <w:t xml:space="preserve"> </w:t>
      </w:r>
      <w:r>
        <w:rPr>
          <w:rFonts w:hint="eastAsia"/>
        </w:rPr>
        <w:t>в</w:t>
      </w:r>
      <w:r>
        <w:t xml:space="preserve"> </w:t>
      </w:r>
      <w:r>
        <w:rPr>
          <w:rFonts w:hint="eastAsia"/>
        </w:rPr>
        <w:t>виде</w:t>
      </w:r>
      <w:r>
        <w:t xml:space="preserve"> </w:t>
      </w:r>
      <w:r>
        <w:rPr>
          <w:rFonts w:hint="eastAsia"/>
        </w:rPr>
        <w:t>рис</w:t>
      </w:r>
      <w:r>
        <w:t>.12.</w:t>
      </w:r>
    </w:p>
    <w:p w14:paraId="5882FB92" w14:textId="77777777" w:rsidR="00FC5AFC" w:rsidRDefault="00FC5AFC" w:rsidP="00FC5AFC">
      <w:r>
        <w:t xml:space="preserve"> </w:t>
      </w:r>
    </w:p>
    <w:p w14:paraId="33F9E828" w14:textId="77777777" w:rsidR="00FC5AFC" w:rsidRDefault="00FC5AFC" w:rsidP="00FC5AFC">
      <w:r>
        <w:rPr>
          <w:rFonts w:hint="eastAsia"/>
        </w:rPr>
        <w:t>Рис</w:t>
      </w:r>
      <w:r>
        <w:t xml:space="preserve">. 11. </w:t>
      </w:r>
      <w:r>
        <w:rPr>
          <w:rFonts w:hint="eastAsia"/>
        </w:rPr>
        <w:t>Концептуальная</w:t>
      </w:r>
      <w:r>
        <w:t xml:space="preserve"> </w:t>
      </w:r>
      <w:r>
        <w:rPr>
          <w:rFonts w:hint="eastAsia"/>
        </w:rPr>
        <w:t>модель</w:t>
      </w:r>
      <w:r>
        <w:t xml:space="preserve"> </w:t>
      </w:r>
      <w:r>
        <w:rPr>
          <w:rFonts w:hint="eastAsia"/>
        </w:rPr>
        <w:t>системы</w:t>
      </w:r>
      <w:r>
        <w:t xml:space="preserve"> </w:t>
      </w:r>
      <w:r>
        <w:rPr>
          <w:rFonts w:hint="eastAsia"/>
        </w:rPr>
        <w:t>менеджмента</w:t>
      </w:r>
      <w:r>
        <w:t xml:space="preserve"> </w:t>
      </w:r>
      <w:r>
        <w:rPr>
          <w:rFonts w:hint="eastAsia"/>
        </w:rPr>
        <w:t>качества</w:t>
      </w:r>
      <w:r>
        <w:t xml:space="preserve"> </w:t>
      </w:r>
      <w:r>
        <w:rPr>
          <w:rFonts w:hint="eastAsia"/>
        </w:rPr>
        <w:t>санатория</w:t>
      </w:r>
    </w:p>
    <w:p w14:paraId="154C1163" w14:textId="77777777" w:rsidR="00FC5AFC" w:rsidRDefault="00FC5AFC" w:rsidP="00FC5AFC">
      <w:r>
        <w:t xml:space="preserve"> </w:t>
      </w:r>
    </w:p>
    <w:p w14:paraId="2243C80D" w14:textId="77777777" w:rsidR="00FC5AFC" w:rsidRDefault="00FC5AFC" w:rsidP="00FC5AFC">
      <w:r>
        <w:rPr>
          <w:rFonts w:hint="eastAsia"/>
        </w:rPr>
        <w:t>Рис</w:t>
      </w:r>
      <w:r>
        <w:t xml:space="preserve">. 12.  </w:t>
      </w:r>
      <w:r>
        <w:rPr>
          <w:rFonts w:hint="eastAsia"/>
        </w:rPr>
        <w:t>Процессная</w:t>
      </w:r>
      <w:r>
        <w:t xml:space="preserve"> </w:t>
      </w:r>
      <w:r>
        <w:rPr>
          <w:rFonts w:hint="eastAsia"/>
        </w:rPr>
        <w:t>модель</w:t>
      </w:r>
      <w:r>
        <w:t xml:space="preserve"> </w:t>
      </w:r>
      <w:r>
        <w:rPr>
          <w:rFonts w:hint="eastAsia"/>
        </w:rPr>
        <w:t>типового</w:t>
      </w:r>
      <w:r>
        <w:t xml:space="preserve"> </w:t>
      </w:r>
      <w:r>
        <w:rPr>
          <w:rFonts w:hint="eastAsia"/>
        </w:rPr>
        <w:t>санаторно</w:t>
      </w:r>
      <w:r>
        <w:t>-</w:t>
      </w:r>
      <w:r>
        <w:rPr>
          <w:rFonts w:hint="eastAsia"/>
        </w:rPr>
        <w:t>курортного</w:t>
      </w:r>
      <w:r>
        <w:t xml:space="preserve"> </w:t>
      </w:r>
      <w:r>
        <w:rPr>
          <w:rFonts w:hint="eastAsia"/>
        </w:rPr>
        <w:t>учреждения</w:t>
      </w:r>
    </w:p>
    <w:p w14:paraId="1D5E6055" w14:textId="77777777" w:rsidR="00FC5AFC" w:rsidRDefault="00FC5AFC" w:rsidP="00FC5AFC"/>
    <w:p w14:paraId="48A26CE7" w14:textId="77777777" w:rsidR="00FC5AFC" w:rsidRDefault="00FC5AFC" w:rsidP="00FC5AFC">
      <w:r>
        <w:rPr>
          <w:rFonts w:hint="eastAsia"/>
        </w:rPr>
        <w:t>В</w:t>
      </w:r>
      <w:r>
        <w:t xml:space="preserve"> </w:t>
      </w:r>
      <w:r>
        <w:rPr>
          <w:rFonts w:hint="eastAsia"/>
        </w:rPr>
        <w:t>санаторно</w:t>
      </w:r>
      <w:r>
        <w:t>-</w:t>
      </w:r>
      <w:r>
        <w:rPr>
          <w:rFonts w:hint="eastAsia"/>
        </w:rPr>
        <w:t>курортном</w:t>
      </w:r>
      <w:r>
        <w:t xml:space="preserve">  </w:t>
      </w:r>
      <w:r>
        <w:rPr>
          <w:rFonts w:hint="eastAsia"/>
        </w:rPr>
        <w:t>учреждении</w:t>
      </w:r>
      <w:r>
        <w:t xml:space="preserve"> </w:t>
      </w:r>
      <w:r>
        <w:rPr>
          <w:rFonts w:hint="eastAsia"/>
        </w:rPr>
        <w:t>как</w:t>
      </w:r>
      <w:r>
        <w:t xml:space="preserve"> </w:t>
      </w:r>
      <w:r>
        <w:rPr>
          <w:rFonts w:hint="eastAsia"/>
        </w:rPr>
        <w:t>объекте</w:t>
      </w:r>
      <w:r>
        <w:t xml:space="preserve"> </w:t>
      </w:r>
      <w:r>
        <w:rPr>
          <w:rFonts w:hint="eastAsia"/>
        </w:rPr>
        <w:t>управления</w:t>
      </w:r>
      <w:r>
        <w:t xml:space="preserve"> </w:t>
      </w:r>
      <w:r>
        <w:rPr>
          <w:rFonts w:hint="eastAsia"/>
        </w:rPr>
        <w:t>можно</w:t>
      </w:r>
      <w:r>
        <w:t xml:space="preserve"> </w:t>
      </w:r>
      <w:r>
        <w:rPr>
          <w:rFonts w:hint="eastAsia"/>
        </w:rPr>
        <w:t>выделить</w:t>
      </w:r>
      <w:r>
        <w:t xml:space="preserve"> </w:t>
      </w:r>
      <w:r>
        <w:rPr>
          <w:rFonts w:hint="eastAsia"/>
        </w:rPr>
        <w:t>три</w:t>
      </w:r>
      <w:r>
        <w:t xml:space="preserve"> </w:t>
      </w:r>
      <w:r>
        <w:rPr>
          <w:rFonts w:hint="eastAsia"/>
        </w:rPr>
        <w:t>вида</w:t>
      </w:r>
      <w:r>
        <w:t xml:space="preserve"> </w:t>
      </w:r>
      <w:r>
        <w:rPr>
          <w:rFonts w:hint="eastAsia"/>
        </w:rPr>
        <w:t>процессов</w:t>
      </w:r>
      <w:r>
        <w:t xml:space="preserve">: </w:t>
      </w:r>
      <w:r>
        <w:rPr>
          <w:rFonts w:hint="eastAsia"/>
        </w:rPr>
        <w:t>основной</w:t>
      </w:r>
      <w:r>
        <w:t xml:space="preserve"> </w:t>
      </w:r>
      <w:r>
        <w:rPr>
          <w:rFonts w:hint="eastAsia"/>
        </w:rPr>
        <w:t>процесс</w:t>
      </w:r>
      <w:r>
        <w:t xml:space="preserve"> (</w:t>
      </w:r>
      <w:r>
        <w:rPr>
          <w:rFonts w:hint="eastAsia"/>
        </w:rPr>
        <w:t>процесс</w:t>
      </w:r>
      <w:r>
        <w:t xml:space="preserve"> </w:t>
      </w:r>
      <w:r>
        <w:rPr>
          <w:rFonts w:hint="eastAsia"/>
        </w:rPr>
        <w:t>диагностики</w:t>
      </w:r>
      <w:r>
        <w:t xml:space="preserve"> </w:t>
      </w:r>
      <w:r>
        <w:rPr>
          <w:rFonts w:hint="eastAsia"/>
        </w:rPr>
        <w:t>и</w:t>
      </w:r>
      <w:r>
        <w:t xml:space="preserve"> </w:t>
      </w:r>
      <w:r>
        <w:rPr>
          <w:rFonts w:hint="eastAsia"/>
        </w:rPr>
        <w:t>санаторно</w:t>
      </w:r>
      <w:r>
        <w:t>-</w:t>
      </w:r>
      <w:r>
        <w:rPr>
          <w:rFonts w:hint="eastAsia"/>
        </w:rPr>
        <w:t>курортного</w:t>
      </w:r>
      <w:r>
        <w:t xml:space="preserve"> </w:t>
      </w:r>
      <w:r>
        <w:rPr>
          <w:rFonts w:hint="eastAsia"/>
        </w:rPr>
        <w:t>лечения</w:t>
      </w:r>
      <w:r>
        <w:t xml:space="preserve">), </w:t>
      </w:r>
      <w:r>
        <w:rPr>
          <w:rFonts w:hint="eastAsia"/>
        </w:rPr>
        <w:t>процессы</w:t>
      </w:r>
      <w:r>
        <w:t xml:space="preserve"> </w:t>
      </w:r>
      <w:r>
        <w:rPr>
          <w:rFonts w:hint="eastAsia"/>
        </w:rPr>
        <w:t>управления</w:t>
      </w:r>
      <w:r>
        <w:t xml:space="preserve"> </w:t>
      </w:r>
      <w:r>
        <w:rPr>
          <w:rFonts w:hint="eastAsia"/>
        </w:rPr>
        <w:t>и</w:t>
      </w:r>
      <w:r>
        <w:t xml:space="preserve"> </w:t>
      </w:r>
      <w:r>
        <w:rPr>
          <w:rFonts w:hint="eastAsia"/>
        </w:rPr>
        <w:t>обеспечивающие</w:t>
      </w:r>
      <w:r>
        <w:t xml:space="preserve"> </w:t>
      </w:r>
      <w:r>
        <w:rPr>
          <w:rFonts w:hint="eastAsia"/>
        </w:rPr>
        <w:t>процессы</w:t>
      </w:r>
      <w:r>
        <w:t xml:space="preserve"> (</w:t>
      </w:r>
      <w:r>
        <w:rPr>
          <w:rFonts w:hint="eastAsia"/>
        </w:rPr>
        <w:t>процессы</w:t>
      </w:r>
      <w:r>
        <w:t xml:space="preserve">, </w:t>
      </w:r>
      <w:r>
        <w:rPr>
          <w:rFonts w:hint="eastAsia"/>
        </w:rPr>
        <w:t>обеспечивающие</w:t>
      </w:r>
      <w:r>
        <w:t xml:space="preserve"> </w:t>
      </w:r>
      <w:r>
        <w:rPr>
          <w:rFonts w:hint="eastAsia"/>
        </w:rPr>
        <w:t>функционирование</w:t>
      </w:r>
      <w:r>
        <w:t xml:space="preserve"> </w:t>
      </w:r>
      <w:r>
        <w:rPr>
          <w:rFonts w:hint="eastAsia"/>
        </w:rPr>
        <w:t>инфраструктуры</w:t>
      </w:r>
      <w:r>
        <w:t xml:space="preserve"> </w:t>
      </w:r>
      <w:r>
        <w:rPr>
          <w:rFonts w:hint="eastAsia"/>
        </w:rPr>
        <w:t>санатория</w:t>
      </w:r>
      <w:r>
        <w:t xml:space="preserve">). </w:t>
      </w:r>
    </w:p>
    <w:p w14:paraId="1A38B376" w14:textId="77777777" w:rsidR="00FC5AFC" w:rsidRDefault="00FC5AFC" w:rsidP="00FC5AFC">
      <w:r>
        <w:rPr>
          <w:rFonts w:hint="eastAsia"/>
        </w:rPr>
        <w:t>Процесс</w:t>
      </w:r>
      <w:r>
        <w:t xml:space="preserve"> </w:t>
      </w:r>
      <w:r>
        <w:rPr>
          <w:rFonts w:hint="eastAsia"/>
        </w:rPr>
        <w:t>«</w:t>
      </w:r>
      <w:r>
        <w:rPr>
          <w:rFonts w:hint="eastAsia"/>
        </w:rPr>
        <w:t>санаторно</w:t>
      </w:r>
      <w:r>
        <w:t>-</w:t>
      </w:r>
      <w:r>
        <w:rPr>
          <w:rFonts w:hint="eastAsia"/>
        </w:rPr>
        <w:t>курортное</w:t>
      </w:r>
      <w:r>
        <w:t xml:space="preserve"> </w:t>
      </w:r>
      <w:r>
        <w:rPr>
          <w:rFonts w:hint="eastAsia"/>
        </w:rPr>
        <w:t>лечение</w:t>
      </w:r>
      <w:r>
        <w:rPr>
          <w:rFonts w:hint="eastAsia"/>
        </w:rPr>
        <w:t>»</w:t>
      </w:r>
      <w:r>
        <w:t xml:space="preserve"> </w:t>
      </w:r>
      <w:r>
        <w:rPr>
          <w:rFonts w:hint="eastAsia"/>
        </w:rPr>
        <w:t>является</w:t>
      </w:r>
      <w:r>
        <w:t xml:space="preserve"> </w:t>
      </w:r>
      <w:r>
        <w:rPr>
          <w:rFonts w:hint="eastAsia"/>
        </w:rPr>
        <w:t>основным</w:t>
      </w:r>
      <w:r>
        <w:t xml:space="preserve"> </w:t>
      </w:r>
      <w:r>
        <w:rPr>
          <w:rFonts w:hint="eastAsia"/>
        </w:rPr>
        <w:t>бизнес</w:t>
      </w:r>
      <w:r>
        <w:t>-</w:t>
      </w:r>
      <w:r>
        <w:rPr>
          <w:rFonts w:hint="eastAsia"/>
        </w:rPr>
        <w:t>процессом</w:t>
      </w:r>
      <w:r>
        <w:t xml:space="preserve"> </w:t>
      </w:r>
      <w:r>
        <w:rPr>
          <w:rFonts w:hint="eastAsia"/>
        </w:rPr>
        <w:t>в</w:t>
      </w:r>
      <w:r>
        <w:t xml:space="preserve"> </w:t>
      </w:r>
      <w:r>
        <w:rPr>
          <w:rFonts w:hint="eastAsia"/>
        </w:rPr>
        <w:t>рассматриваемой</w:t>
      </w:r>
      <w:r>
        <w:t xml:space="preserve"> </w:t>
      </w:r>
      <w:r>
        <w:rPr>
          <w:rFonts w:hint="eastAsia"/>
        </w:rPr>
        <w:t>проце</w:t>
      </w:r>
      <w:r>
        <w:rPr>
          <w:rFonts w:hint="eastAsia"/>
        </w:rPr>
        <w:lastRenderedPageBreak/>
        <w:t>ссно</w:t>
      </w:r>
      <w:r>
        <w:t>-</w:t>
      </w:r>
      <w:r>
        <w:rPr>
          <w:rFonts w:hint="eastAsia"/>
        </w:rPr>
        <w:t>ориентированной</w:t>
      </w:r>
      <w:r>
        <w:t xml:space="preserve"> </w:t>
      </w:r>
      <w:r>
        <w:rPr>
          <w:rFonts w:hint="eastAsia"/>
        </w:rPr>
        <w:t>структуре</w:t>
      </w:r>
      <w:r>
        <w:t xml:space="preserve"> </w:t>
      </w:r>
      <w:r>
        <w:rPr>
          <w:rFonts w:hint="eastAsia"/>
        </w:rPr>
        <w:t>санаторно</w:t>
      </w:r>
      <w:r>
        <w:t>-</w:t>
      </w:r>
      <w:r>
        <w:rPr>
          <w:rFonts w:hint="eastAsia"/>
        </w:rPr>
        <w:t>курортного</w:t>
      </w:r>
      <w:r>
        <w:t xml:space="preserve"> </w:t>
      </w:r>
      <w:r>
        <w:rPr>
          <w:rFonts w:hint="eastAsia"/>
        </w:rPr>
        <w:t>учреждения</w:t>
      </w:r>
      <w:r>
        <w:t xml:space="preserve">.  </w:t>
      </w:r>
      <w:r>
        <w:rPr>
          <w:rFonts w:hint="eastAsia"/>
        </w:rPr>
        <w:t>Целью</w:t>
      </w:r>
      <w:r>
        <w:t xml:space="preserve"> </w:t>
      </w:r>
      <w:r>
        <w:rPr>
          <w:rFonts w:hint="eastAsia"/>
        </w:rPr>
        <w:t>процесса</w:t>
      </w:r>
      <w:r>
        <w:t xml:space="preserve"> </w:t>
      </w:r>
      <w:r>
        <w:rPr>
          <w:rFonts w:hint="eastAsia"/>
        </w:rPr>
        <w:t>является</w:t>
      </w:r>
      <w:r>
        <w:t xml:space="preserve"> </w:t>
      </w:r>
      <w:r>
        <w:rPr>
          <w:rFonts w:hint="eastAsia"/>
        </w:rPr>
        <w:t>проведение</w:t>
      </w:r>
      <w:r>
        <w:t xml:space="preserve"> </w:t>
      </w:r>
      <w:r>
        <w:rPr>
          <w:rFonts w:hint="eastAsia"/>
        </w:rPr>
        <w:t>комплекса</w:t>
      </w:r>
      <w:r>
        <w:t xml:space="preserve"> </w:t>
      </w:r>
      <w:r>
        <w:rPr>
          <w:rFonts w:hint="eastAsia"/>
        </w:rPr>
        <w:t>лечебно</w:t>
      </w:r>
      <w:r>
        <w:t>-</w:t>
      </w:r>
      <w:r>
        <w:rPr>
          <w:rFonts w:hint="eastAsia"/>
        </w:rPr>
        <w:t>оздоровительных</w:t>
      </w:r>
      <w:r>
        <w:t xml:space="preserve"> </w:t>
      </w:r>
      <w:r>
        <w:rPr>
          <w:rFonts w:hint="eastAsia"/>
        </w:rPr>
        <w:t>и</w:t>
      </w:r>
      <w:r>
        <w:t xml:space="preserve"> </w:t>
      </w:r>
      <w:r>
        <w:rPr>
          <w:rFonts w:hint="eastAsia"/>
        </w:rPr>
        <w:t>профилактических</w:t>
      </w:r>
      <w:r>
        <w:t xml:space="preserve"> </w:t>
      </w:r>
      <w:r>
        <w:rPr>
          <w:rFonts w:hint="eastAsia"/>
        </w:rPr>
        <w:t>мероприятий</w:t>
      </w:r>
      <w:r>
        <w:t xml:space="preserve"> </w:t>
      </w:r>
      <w:r>
        <w:rPr>
          <w:rFonts w:hint="eastAsia"/>
        </w:rPr>
        <w:t>направленных</w:t>
      </w:r>
      <w:r>
        <w:t xml:space="preserve"> </w:t>
      </w:r>
      <w:r>
        <w:rPr>
          <w:rFonts w:hint="eastAsia"/>
        </w:rPr>
        <w:t>на</w:t>
      </w:r>
      <w:r>
        <w:t xml:space="preserve"> </w:t>
      </w:r>
      <w:r>
        <w:rPr>
          <w:rFonts w:hint="eastAsia"/>
        </w:rPr>
        <w:t>укрепление</w:t>
      </w:r>
      <w:r>
        <w:t xml:space="preserve"> </w:t>
      </w:r>
      <w:r>
        <w:rPr>
          <w:rFonts w:hint="eastAsia"/>
        </w:rPr>
        <w:t>здоровья</w:t>
      </w:r>
      <w:r>
        <w:t xml:space="preserve"> </w:t>
      </w:r>
      <w:r>
        <w:rPr>
          <w:rFonts w:hint="eastAsia"/>
        </w:rPr>
        <w:t>пациентов</w:t>
      </w:r>
      <w:r>
        <w:t>.</w:t>
      </w:r>
    </w:p>
    <w:p w14:paraId="0C496BAB" w14:textId="77777777" w:rsidR="00FC5AFC" w:rsidRDefault="00FC5AFC" w:rsidP="00FC5AFC">
      <w:r>
        <w:rPr>
          <w:rFonts w:hint="eastAsia"/>
        </w:rPr>
        <w:t>Эффективность</w:t>
      </w:r>
      <w:r>
        <w:t xml:space="preserve"> </w:t>
      </w:r>
      <w:r>
        <w:rPr>
          <w:rFonts w:hint="eastAsia"/>
        </w:rPr>
        <w:t>процесса</w:t>
      </w:r>
      <w:r>
        <w:t xml:space="preserve"> </w:t>
      </w:r>
      <w:r>
        <w:rPr>
          <w:rFonts w:hint="eastAsia"/>
        </w:rPr>
        <w:t>оценивается</w:t>
      </w:r>
      <w:r>
        <w:t xml:space="preserve"> </w:t>
      </w:r>
      <w:r>
        <w:rPr>
          <w:rFonts w:hint="eastAsia"/>
        </w:rPr>
        <w:t>с</w:t>
      </w:r>
      <w:r>
        <w:t xml:space="preserve"> </w:t>
      </w:r>
      <w:r>
        <w:rPr>
          <w:rFonts w:hint="eastAsia"/>
        </w:rPr>
        <w:t>помощью</w:t>
      </w:r>
      <w:r>
        <w:t xml:space="preserve"> </w:t>
      </w:r>
      <w:r>
        <w:rPr>
          <w:rFonts w:hint="eastAsia"/>
        </w:rPr>
        <w:t>коэффициентов</w:t>
      </w:r>
      <w:r>
        <w:t xml:space="preserve"> </w:t>
      </w:r>
      <w:r>
        <w:rPr>
          <w:rFonts w:hint="eastAsia"/>
        </w:rPr>
        <w:t>эффективности</w:t>
      </w:r>
      <w:r>
        <w:t xml:space="preserve"> </w:t>
      </w:r>
      <w:r>
        <w:rPr>
          <w:rFonts w:hint="eastAsia"/>
        </w:rPr>
        <w:t>лечения</w:t>
      </w:r>
      <w:r>
        <w:t xml:space="preserve"> </w:t>
      </w:r>
      <w:r>
        <w:rPr>
          <w:rFonts w:hint="eastAsia"/>
        </w:rPr>
        <w:t>по</w:t>
      </w:r>
      <w:r>
        <w:t xml:space="preserve"> </w:t>
      </w:r>
      <w:r>
        <w:rPr>
          <w:rFonts w:hint="eastAsia"/>
        </w:rPr>
        <w:t>каждому</w:t>
      </w:r>
      <w:r>
        <w:t xml:space="preserve"> i</w:t>
      </w:r>
      <w:r>
        <w:rPr>
          <w:rFonts w:hint="eastAsia"/>
        </w:rPr>
        <w:t>–му</w:t>
      </w:r>
      <w:r>
        <w:t xml:space="preserve"> </w:t>
      </w:r>
      <w:r>
        <w:rPr>
          <w:rFonts w:hint="eastAsia"/>
        </w:rPr>
        <w:t>направлению</w:t>
      </w:r>
      <w:r>
        <w:t xml:space="preserve"> </w:t>
      </w:r>
      <w:r>
        <w:rPr>
          <w:rFonts w:hint="eastAsia"/>
        </w:rPr>
        <w:t>и</w:t>
      </w:r>
      <w:r>
        <w:t xml:space="preserve"> </w:t>
      </w:r>
      <w:r>
        <w:rPr>
          <w:rFonts w:hint="eastAsia"/>
        </w:rPr>
        <w:t>оценивается</w:t>
      </w:r>
      <w:r>
        <w:t xml:space="preserve"> </w:t>
      </w:r>
      <w:r>
        <w:rPr>
          <w:rFonts w:hint="eastAsia"/>
        </w:rPr>
        <w:t>двумя</w:t>
      </w:r>
      <w:r>
        <w:t xml:space="preserve"> </w:t>
      </w:r>
      <w:r>
        <w:rPr>
          <w:rFonts w:hint="eastAsia"/>
        </w:rPr>
        <w:t>показателями</w:t>
      </w:r>
      <w:r>
        <w:t xml:space="preserve"> </w:t>
      </w:r>
      <w:r>
        <w:rPr>
          <w:rFonts w:hint="eastAsia"/>
        </w:rPr>
        <w:t>К</w:t>
      </w:r>
      <w:r>
        <w:t xml:space="preserve">1, </w:t>
      </w:r>
      <w:r>
        <w:rPr>
          <w:rFonts w:hint="eastAsia"/>
        </w:rPr>
        <w:t>К</w:t>
      </w:r>
      <w:r>
        <w:t xml:space="preserve">2 (%) , </w:t>
      </w:r>
      <w:r>
        <w:rPr>
          <w:rFonts w:hint="eastAsia"/>
        </w:rPr>
        <w:t>где</w:t>
      </w:r>
      <w:r>
        <w:t xml:space="preserve"> r=1..2; n1i  -  </w:t>
      </w:r>
      <w:r>
        <w:rPr>
          <w:rFonts w:hint="eastAsia"/>
        </w:rPr>
        <w:t>количество</w:t>
      </w:r>
      <w:r>
        <w:t xml:space="preserve"> </w:t>
      </w:r>
      <w:r>
        <w:rPr>
          <w:rFonts w:hint="eastAsia"/>
        </w:rPr>
        <w:t>пациентов</w:t>
      </w:r>
      <w:r>
        <w:t xml:space="preserve">, </w:t>
      </w:r>
      <w:r>
        <w:rPr>
          <w:rFonts w:hint="eastAsia"/>
        </w:rPr>
        <w:t>выписанных</w:t>
      </w:r>
      <w:r>
        <w:t xml:space="preserve"> </w:t>
      </w:r>
      <w:r>
        <w:rPr>
          <w:rFonts w:hint="eastAsia"/>
        </w:rPr>
        <w:t>без</w:t>
      </w:r>
      <w:r>
        <w:t xml:space="preserve"> </w:t>
      </w:r>
      <w:r>
        <w:rPr>
          <w:rFonts w:hint="eastAsia"/>
        </w:rPr>
        <w:t>улучшения</w:t>
      </w:r>
      <w:r>
        <w:t xml:space="preserve">; n2i -  </w:t>
      </w:r>
      <w:r>
        <w:rPr>
          <w:rFonts w:hint="eastAsia"/>
        </w:rPr>
        <w:t>количество</w:t>
      </w:r>
      <w:r>
        <w:t xml:space="preserve"> </w:t>
      </w:r>
      <w:r>
        <w:rPr>
          <w:rFonts w:hint="eastAsia"/>
        </w:rPr>
        <w:t>пациентов</w:t>
      </w:r>
      <w:r>
        <w:t xml:space="preserve">, </w:t>
      </w:r>
      <w:r>
        <w:rPr>
          <w:rFonts w:hint="eastAsia"/>
        </w:rPr>
        <w:t>выписанных</w:t>
      </w:r>
      <w:r>
        <w:t xml:space="preserve"> </w:t>
      </w:r>
      <w:r>
        <w:rPr>
          <w:rFonts w:hint="eastAsia"/>
        </w:rPr>
        <w:t>с</w:t>
      </w:r>
      <w:r>
        <w:t xml:space="preserve"> </w:t>
      </w:r>
      <w:r>
        <w:rPr>
          <w:rFonts w:hint="eastAsia"/>
        </w:rPr>
        <w:t>ухудшением</w:t>
      </w:r>
      <w:r>
        <w:t xml:space="preserve">; Ni  -  </w:t>
      </w:r>
      <w:r>
        <w:rPr>
          <w:rFonts w:hint="eastAsia"/>
        </w:rPr>
        <w:t>общее</w:t>
      </w:r>
      <w:r>
        <w:t xml:space="preserve"> </w:t>
      </w:r>
      <w:r>
        <w:rPr>
          <w:rFonts w:hint="eastAsia"/>
        </w:rPr>
        <w:t>количество</w:t>
      </w:r>
      <w:r>
        <w:t xml:space="preserve"> </w:t>
      </w:r>
      <w:r>
        <w:rPr>
          <w:rFonts w:hint="eastAsia"/>
        </w:rPr>
        <w:t>пациентов</w:t>
      </w:r>
      <w:r>
        <w:t xml:space="preserve"> </w:t>
      </w:r>
      <w:r>
        <w:rPr>
          <w:rFonts w:hint="eastAsia"/>
        </w:rPr>
        <w:t>по</w:t>
      </w:r>
      <w:r>
        <w:t xml:space="preserve"> i</w:t>
      </w:r>
      <w:r>
        <w:rPr>
          <w:rFonts w:hint="eastAsia"/>
        </w:rPr>
        <w:t>–му</w:t>
      </w:r>
      <w:r>
        <w:t xml:space="preserve">  </w:t>
      </w:r>
      <w:r>
        <w:rPr>
          <w:rFonts w:hint="eastAsia"/>
        </w:rPr>
        <w:t>направлению</w:t>
      </w:r>
      <w:r>
        <w:t>.</w:t>
      </w:r>
    </w:p>
    <w:p w14:paraId="77B442A1" w14:textId="77777777" w:rsidR="00FC5AFC" w:rsidRDefault="00FC5AFC" w:rsidP="00FC5AFC">
      <w:r>
        <w:rPr>
          <w:rFonts w:hint="eastAsia"/>
        </w:rPr>
        <w:t>Выделенный</w:t>
      </w:r>
      <w:r>
        <w:t xml:space="preserve"> </w:t>
      </w:r>
      <w:r>
        <w:rPr>
          <w:rFonts w:hint="eastAsia"/>
        </w:rPr>
        <w:t>из</w:t>
      </w:r>
      <w:r>
        <w:t xml:space="preserve"> </w:t>
      </w:r>
      <w:r>
        <w:rPr>
          <w:rFonts w:hint="eastAsia"/>
        </w:rPr>
        <w:t>процессной</w:t>
      </w:r>
      <w:r>
        <w:t xml:space="preserve"> </w:t>
      </w:r>
      <w:r>
        <w:rPr>
          <w:rFonts w:hint="eastAsia"/>
        </w:rPr>
        <w:t>модели</w:t>
      </w:r>
      <w:r>
        <w:t xml:space="preserve"> </w:t>
      </w:r>
      <w:r>
        <w:rPr>
          <w:rFonts w:hint="eastAsia"/>
        </w:rPr>
        <w:t>санатория</w:t>
      </w:r>
      <w:r>
        <w:t xml:space="preserve"> </w:t>
      </w:r>
      <w:r>
        <w:rPr>
          <w:rFonts w:hint="eastAsia"/>
        </w:rPr>
        <w:t>основной</w:t>
      </w:r>
      <w:r>
        <w:t xml:space="preserve"> </w:t>
      </w:r>
      <w:r>
        <w:rPr>
          <w:rFonts w:hint="eastAsia"/>
        </w:rPr>
        <w:t>процесс</w:t>
      </w:r>
      <w:r>
        <w:t xml:space="preserve"> </w:t>
      </w:r>
      <w:r>
        <w:rPr>
          <w:rFonts w:hint="eastAsia"/>
        </w:rPr>
        <w:t>«</w:t>
      </w:r>
      <w:r>
        <w:rPr>
          <w:rFonts w:hint="eastAsia"/>
        </w:rPr>
        <w:t>Санаторно</w:t>
      </w:r>
      <w:r>
        <w:t>-</w:t>
      </w:r>
      <w:r>
        <w:rPr>
          <w:rFonts w:hint="eastAsia"/>
        </w:rPr>
        <w:t>курортное</w:t>
      </w:r>
      <w:r>
        <w:t xml:space="preserve"> </w:t>
      </w:r>
      <w:r>
        <w:rPr>
          <w:rFonts w:hint="eastAsia"/>
        </w:rPr>
        <w:t>лечение</w:t>
      </w:r>
      <w:r>
        <w:rPr>
          <w:rFonts w:hint="eastAsia"/>
        </w:rPr>
        <w:t>»</w:t>
      </w:r>
      <w:r>
        <w:t xml:space="preserve"> (</w:t>
      </w:r>
      <w:r>
        <w:rPr>
          <w:rFonts w:hint="eastAsia"/>
        </w:rPr>
        <w:t>рис</w:t>
      </w:r>
      <w:r>
        <w:t xml:space="preserve">. 13)  </w:t>
      </w:r>
      <w:r>
        <w:rPr>
          <w:rFonts w:hint="eastAsia"/>
        </w:rPr>
        <w:t>можно</w:t>
      </w:r>
      <w:r>
        <w:t xml:space="preserve"> </w:t>
      </w:r>
      <w:r>
        <w:rPr>
          <w:rFonts w:hint="eastAsia"/>
        </w:rPr>
        <w:t>представить</w:t>
      </w:r>
      <w:r>
        <w:t xml:space="preserve"> </w:t>
      </w:r>
      <w:r>
        <w:rPr>
          <w:rFonts w:hint="eastAsia"/>
        </w:rPr>
        <w:t>в</w:t>
      </w:r>
      <w:r>
        <w:t xml:space="preserve"> </w:t>
      </w:r>
      <w:r>
        <w:rPr>
          <w:rFonts w:hint="eastAsia"/>
        </w:rPr>
        <w:t>виде</w:t>
      </w:r>
      <w:r>
        <w:t xml:space="preserve"> </w:t>
      </w:r>
      <w:r>
        <w:rPr>
          <w:rFonts w:hint="eastAsia"/>
        </w:rPr>
        <w:t>трех</w:t>
      </w:r>
      <w:r>
        <w:t xml:space="preserve"> </w:t>
      </w:r>
      <w:r>
        <w:rPr>
          <w:rFonts w:hint="eastAsia"/>
        </w:rPr>
        <w:t>наиболее</w:t>
      </w:r>
      <w:r>
        <w:t xml:space="preserve"> </w:t>
      </w:r>
      <w:r>
        <w:rPr>
          <w:rFonts w:hint="eastAsia"/>
        </w:rPr>
        <w:t>важных</w:t>
      </w:r>
      <w:r>
        <w:t xml:space="preserve"> </w:t>
      </w:r>
      <w:r>
        <w:rPr>
          <w:rFonts w:hint="eastAsia"/>
        </w:rPr>
        <w:t>и</w:t>
      </w:r>
      <w:r>
        <w:t xml:space="preserve"> </w:t>
      </w:r>
      <w:r>
        <w:rPr>
          <w:rFonts w:hint="eastAsia"/>
        </w:rPr>
        <w:t>ответственных</w:t>
      </w:r>
      <w:r>
        <w:t xml:space="preserve"> </w:t>
      </w:r>
      <w:r>
        <w:rPr>
          <w:rFonts w:hint="eastAsia"/>
        </w:rPr>
        <w:t>подпроцессов</w:t>
      </w:r>
      <w:r>
        <w:t xml:space="preserve">:   </w:t>
      </w:r>
      <w:r>
        <w:rPr>
          <w:rFonts w:hint="eastAsia"/>
        </w:rPr>
        <w:t>«</w:t>
      </w:r>
      <w:r>
        <w:rPr>
          <w:rFonts w:hint="eastAsia"/>
        </w:rPr>
        <w:t>Диагностика</w:t>
      </w:r>
      <w:r>
        <w:rPr>
          <w:rFonts w:hint="eastAsia"/>
        </w:rPr>
        <w:t>»</w:t>
      </w:r>
      <w:r>
        <w:t xml:space="preserve">,  </w:t>
      </w:r>
      <w:r>
        <w:rPr>
          <w:rFonts w:hint="eastAsia"/>
        </w:rPr>
        <w:t>«</w:t>
      </w:r>
      <w:r>
        <w:rPr>
          <w:rFonts w:hint="eastAsia"/>
        </w:rPr>
        <w:t>Назначение</w:t>
      </w:r>
      <w:r>
        <w:t xml:space="preserve"> </w:t>
      </w:r>
      <w:r>
        <w:rPr>
          <w:rFonts w:hint="eastAsia"/>
        </w:rPr>
        <w:t>наиболее</w:t>
      </w:r>
      <w:r>
        <w:t xml:space="preserve"> </w:t>
      </w:r>
      <w:r>
        <w:rPr>
          <w:rFonts w:hint="eastAsia"/>
        </w:rPr>
        <w:t>результативного</w:t>
      </w:r>
      <w:r>
        <w:t xml:space="preserve"> </w:t>
      </w:r>
      <w:r>
        <w:rPr>
          <w:rFonts w:hint="eastAsia"/>
        </w:rPr>
        <w:t>лечебного</w:t>
      </w:r>
      <w:r>
        <w:t xml:space="preserve"> </w:t>
      </w:r>
      <w:r>
        <w:rPr>
          <w:rFonts w:hint="eastAsia"/>
        </w:rPr>
        <w:t>воздействия</w:t>
      </w:r>
      <w:r>
        <w:rPr>
          <w:rFonts w:hint="eastAsia"/>
        </w:rPr>
        <w:t>»</w:t>
      </w:r>
      <w:r>
        <w:t xml:space="preserve">, </w:t>
      </w:r>
      <w:r>
        <w:rPr>
          <w:rFonts w:hint="eastAsia"/>
        </w:rPr>
        <w:t>«</w:t>
      </w:r>
      <w:r>
        <w:rPr>
          <w:rFonts w:hint="eastAsia"/>
        </w:rPr>
        <w:t>Проведение</w:t>
      </w:r>
      <w:r>
        <w:t xml:space="preserve"> </w:t>
      </w:r>
      <w:r>
        <w:rPr>
          <w:rFonts w:hint="eastAsia"/>
        </w:rPr>
        <w:t>лечебных</w:t>
      </w:r>
      <w:r>
        <w:t xml:space="preserve"> </w:t>
      </w:r>
      <w:r>
        <w:rPr>
          <w:rFonts w:hint="eastAsia"/>
        </w:rPr>
        <w:t>мероприятий</w:t>
      </w:r>
      <w:r>
        <w:rPr>
          <w:rFonts w:hint="eastAsia"/>
        </w:rPr>
        <w:t>»</w:t>
      </w:r>
      <w:r>
        <w:t xml:space="preserve">. </w:t>
      </w:r>
      <w:r>
        <w:rPr>
          <w:rFonts w:hint="eastAsia"/>
        </w:rPr>
        <w:t>В</w:t>
      </w:r>
      <w:r>
        <w:t xml:space="preserve"> </w:t>
      </w:r>
      <w:r>
        <w:rPr>
          <w:rFonts w:hint="eastAsia"/>
        </w:rPr>
        <w:t>подпроцессе</w:t>
      </w:r>
      <w:r>
        <w:t xml:space="preserve"> </w:t>
      </w:r>
      <w:r>
        <w:rPr>
          <w:rFonts w:hint="eastAsia"/>
        </w:rPr>
        <w:t>«</w:t>
      </w:r>
      <w:r>
        <w:rPr>
          <w:rFonts w:hint="eastAsia"/>
        </w:rPr>
        <w:t>Диагностика</w:t>
      </w:r>
      <w:r>
        <w:rPr>
          <w:rFonts w:hint="eastAsia"/>
        </w:rPr>
        <w:t>»</w:t>
      </w:r>
      <w:r>
        <w:t xml:space="preserve">  </w:t>
      </w:r>
      <w:r>
        <w:rPr>
          <w:rFonts w:hint="eastAsia"/>
        </w:rPr>
        <w:t>вопросы</w:t>
      </w:r>
      <w:r>
        <w:t xml:space="preserve"> </w:t>
      </w:r>
      <w:r>
        <w:rPr>
          <w:rFonts w:hint="eastAsia"/>
        </w:rPr>
        <w:t>выбора</w:t>
      </w:r>
      <w:r>
        <w:t xml:space="preserve"> </w:t>
      </w:r>
      <w:r>
        <w:rPr>
          <w:rFonts w:hint="eastAsia"/>
        </w:rPr>
        <w:t>наиболее</w:t>
      </w:r>
      <w:r>
        <w:t xml:space="preserve"> </w:t>
      </w:r>
      <w:r>
        <w:rPr>
          <w:rFonts w:hint="eastAsia"/>
        </w:rPr>
        <w:t>информативных</w:t>
      </w:r>
      <w:r>
        <w:t xml:space="preserve"> </w:t>
      </w:r>
      <w:r>
        <w:rPr>
          <w:rFonts w:hint="eastAsia"/>
        </w:rPr>
        <w:t>признаков</w:t>
      </w:r>
      <w:r>
        <w:t xml:space="preserve"> </w:t>
      </w:r>
      <w:r>
        <w:rPr>
          <w:rFonts w:hint="eastAsia"/>
        </w:rPr>
        <w:t>того</w:t>
      </w:r>
      <w:r>
        <w:t xml:space="preserve"> </w:t>
      </w:r>
      <w:r>
        <w:rPr>
          <w:rFonts w:hint="eastAsia"/>
        </w:rPr>
        <w:t>или</w:t>
      </w:r>
      <w:r>
        <w:t xml:space="preserve"> </w:t>
      </w:r>
      <w:r>
        <w:rPr>
          <w:rFonts w:hint="eastAsia"/>
        </w:rPr>
        <w:t>иного</w:t>
      </w:r>
      <w:r>
        <w:t xml:space="preserve"> </w:t>
      </w:r>
      <w:r>
        <w:rPr>
          <w:rFonts w:hint="eastAsia"/>
        </w:rPr>
        <w:t>заболевания</w:t>
      </w:r>
      <w:r>
        <w:t xml:space="preserve"> </w:t>
      </w:r>
      <w:r>
        <w:rPr>
          <w:rFonts w:hint="eastAsia"/>
        </w:rPr>
        <w:t>носят</w:t>
      </w:r>
      <w:r>
        <w:t xml:space="preserve"> </w:t>
      </w:r>
      <w:r>
        <w:rPr>
          <w:rFonts w:hint="eastAsia"/>
        </w:rPr>
        <w:t>первостепенный</w:t>
      </w:r>
      <w:r>
        <w:t xml:space="preserve"> </w:t>
      </w:r>
      <w:r>
        <w:rPr>
          <w:rFonts w:hint="eastAsia"/>
        </w:rPr>
        <w:t>характер</w:t>
      </w:r>
      <w:r>
        <w:t xml:space="preserve">. </w:t>
      </w:r>
      <w:r>
        <w:rPr>
          <w:rFonts w:hint="eastAsia"/>
        </w:rPr>
        <w:t>Сказывается</w:t>
      </w:r>
      <w:r>
        <w:t xml:space="preserve"> </w:t>
      </w:r>
      <w:r>
        <w:rPr>
          <w:rFonts w:hint="eastAsia"/>
        </w:rPr>
        <w:t>на</w:t>
      </w:r>
      <w:r>
        <w:t xml:space="preserve"> </w:t>
      </w:r>
      <w:r>
        <w:rPr>
          <w:rFonts w:hint="eastAsia"/>
        </w:rPr>
        <w:t>качестве</w:t>
      </w:r>
      <w:r>
        <w:t xml:space="preserve"> </w:t>
      </w:r>
      <w:r>
        <w:rPr>
          <w:rFonts w:hint="eastAsia"/>
        </w:rPr>
        <w:t>диагностики</w:t>
      </w:r>
      <w:r>
        <w:t xml:space="preserve"> </w:t>
      </w:r>
      <w:r>
        <w:rPr>
          <w:rFonts w:hint="eastAsia"/>
        </w:rPr>
        <w:t>и</w:t>
      </w:r>
      <w:r>
        <w:t xml:space="preserve"> </w:t>
      </w:r>
      <w:r>
        <w:rPr>
          <w:rFonts w:hint="eastAsia"/>
        </w:rPr>
        <w:t>выборе</w:t>
      </w:r>
      <w:r>
        <w:t xml:space="preserve"> </w:t>
      </w:r>
      <w:r>
        <w:rPr>
          <w:rFonts w:hint="eastAsia"/>
        </w:rPr>
        <w:t>правильной</w:t>
      </w:r>
      <w:r>
        <w:t xml:space="preserve"> </w:t>
      </w:r>
      <w:r>
        <w:rPr>
          <w:rFonts w:hint="eastAsia"/>
        </w:rPr>
        <w:t>тактики</w:t>
      </w:r>
      <w:r>
        <w:t xml:space="preserve"> </w:t>
      </w:r>
      <w:r>
        <w:rPr>
          <w:rFonts w:hint="eastAsia"/>
        </w:rPr>
        <w:t>санаторно</w:t>
      </w:r>
      <w:r>
        <w:t>-</w:t>
      </w:r>
      <w:r>
        <w:rPr>
          <w:rFonts w:hint="eastAsia"/>
        </w:rPr>
        <w:t>курортного</w:t>
      </w:r>
      <w:r>
        <w:t xml:space="preserve"> </w:t>
      </w:r>
      <w:r>
        <w:rPr>
          <w:rFonts w:hint="eastAsia"/>
        </w:rPr>
        <w:t>лечения</w:t>
      </w:r>
      <w:r>
        <w:t xml:space="preserve"> </w:t>
      </w:r>
      <w:r>
        <w:rPr>
          <w:rFonts w:hint="eastAsia"/>
        </w:rPr>
        <w:t>то</w:t>
      </w:r>
      <w:r>
        <w:t xml:space="preserve">, </w:t>
      </w:r>
      <w:r>
        <w:rPr>
          <w:rFonts w:hint="eastAsia"/>
        </w:rPr>
        <w:t>что</w:t>
      </w:r>
      <w:r>
        <w:t xml:space="preserve"> </w:t>
      </w:r>
      <w:r>
        <w:rPr>
          <w:rFonts w:hint="eastAsia"/>
        </w:rPr>
        <w:t>существенным</w:t>
      </w:r>
      <w:r>
        <w:t xml:space="preserve"> </w:t>
      </w:r>
      <w:r>
        <w:rPr>
          <w:rFonts w:hint="eastAsia"/>
        </w:rPr>
        <w:t>образом</w:t>
      </w:r>
      <w:r>
        <w:t xml:space="preserve"> </w:t>
      </w:r>
      <w:r>
        <w:rPr>
          <w:rFonts w:hint="eastAsia"/>
        </w:rPr>
        <w:t>влияет</w:t>
      </w:r>
      <w:r>
        <w:t xml:space="preserve"> </w:t>
      </w:r>
      <w:r>
        <w:rPr>
          <w:rFonts w:hint="eastAsia"/>
        </w:rPr>
        <w:t>на</w:t>
      </w:r>
      <w:r>
        <w:t xml:space="preserve"> </w:t>
      </w:r>
      <w:r>
        <w:rPr>
          <w:rFonts w:hint="eastAsia"/>
        </w:rPr>
        <w:t>степень</w:t>
      </w:r>
      <w:r>
        <w:t xml:space="preserve"> </w:t>
      </w:r>
      <w:r>
        <w:rPr>
          <w:rFonts w:hint="eastAsia"/>
        </w:rPr>
        <w:t>удовлетворенности</w:t>
      </w:r>
      <w:r>
        <w:t xml:space="preserve"> </w:t>
      </w:r>
      <w:r>
        <w:rPr>
          <w:rFonts w:hint="eastAsia"/>
        </w:rPr>
        <w:t>пациента</w:t>
      </w:r>
      <w:r>
        <w:t xml:space="preserve"> </w:t>
      </w:r>
      <w:r>
        <w:rPr>
          <w:rFonts w:hint="eastAsia"/>
        </w:rPr>
        <w:t>санатория</w:t>
      </w:r>
      <w:r>
        <w:t>.</w:t>
      </w:r>
    </w:p>
    <w:p w14:paraId="596D0D94" w14:textId="77777777" w:rsidR="00FC5AFC" w:rsidRDefault="00FC5AFC" w:rsidP="00FC5AFC">
      <w:r>
        <w:t xml:space="preserve"> </w:t>
      </w:r>
    </w:p>
    <w:p w14:paraId="47AEC09B" w14:textId="77777777" w:rsidR="00FC5AFC" w:rsidRDefault="00FC5AFC" w:rsidP="00FC5AFC">
      <w:r>
        <w:rPr>
          <w:rFonts w:hint="eastAsia"/>
        </w:rPr>
        <w:t>Рис</w:t>
      </w:r>
      <w:r>
        <w:t xml:space="preserve">. 13.  </w:t>
      </w:r>
      <w:r>
        <w:rPr>
          <w:rFonts w:hint="eastAsia"/>
        </w:rPr>
        <w:t>Процесс</w:t>
      </w:r>
      <w:r>
        <w:t xml:space="preserve"> </w:t>
      </w:r>
      <w:r>
        <w:rPr>
          <w:rFonts w:hint="eastAsia"/>
        </w:rPr>
        <w:t>«</w:t>
      </w:r>
      <w:r>
        <w:rPr>
          <w:rFonts w:hint="eastAsia"/>
        </w:rPr>
        <w:t>Санаторно</w:t>
      </w:r>
      <w:r>
        <w:t>-</w:t>
      </w:r>
      <w:r>
        <w:rPr>
          <w:rFonts w:hint="eastAsia"/>
        </w:rPr>
        <w:t>курортное</w:t>
      </w:r>
      <w:r>
        <w:t xml:space="preserve"> </w:t>
      </w:r>
      <w:r>
        <w:rPr>
          <w:rFonts w:hint="eastAsia"/>
        </w:rPr>
        <w:t>лечение</w:t>
      </w:r>
      <w:r>
        <w:rPr>
          <w:rFonts w:hint="eastAsia"/>
        </w:rPr>
        <w:t>»</w:t>
      </w:r>
    </w:p>
    <w:p w14:paraId="161FCBFC" w14:textId="77777777" w:rsidR="00FC5AFC" w:rsidRDefault="00FC5AFC" w:rsidP="00FC5AFC"/>
    <w:p w14:paraId="5CE13592" w14:textId="77777777" w:rsidR="00FC5AFC" w:rsidRDefault="00FC5AFC" w:rsidP="00FC5AFC">
      <w:r>
        <w:rPr>
          <w:rFonts w:hint="eastAsia"/>
        </w:rPr>
        <w:t>На</w:t>
      </w:r>
      <w:r>
        <w:t xml:space="preserve"> </w:t>
      </w:r>
      <w:r>
        <w:rPr>
          <w:rFonts w:hint="eastAsia"/>
        </w:rPr>
        <w:t>основе</w:t>
      </w:r>
      <w:r>
        <w:t xml:space="preserve"> </w:t>
      </w:r>
      <w:r>
        <w:rPr>
          <w:rFonts w:hint="eastAsia"/>
        </w:rPr>
        <w:t>принципов</w:t>
      </w:r>
      <w:r>
        <w:t xml:space="preserve"> </w:t>
      </w:r>
      <w:r>
        <w:rPr>
          <w:rFonts w:hint="eastAsia"/>
        </w:rPr>
        <w:t>проектирования</w:t>
      </w:r>
      <w:r>
        <w:t xml:space="preserve"> </w:t>
      </w:r>
      <w:r>
        <w:rPr>
          <w:rFonts w:hint="eastAsia"/>
        </w:rPr>
        <w:t>новых</w:t>
      </w:r>
      <w:r>
        <w:t xml:space="preserve"> </w:t>
      </w:r>
      <w:r>
        <w:rPr>
          <w:rFonts w:hint="eastAsia"/>
        </w:rPr>
        <w:t>лечебно</w:t>
      </w:r>
      <w:r>
        <w:t>-</w:t>
      </w:r>
      <w:r>
        <w:rPr>
          <w:rFonts w:hint="eastAsia"/>
        </w:rPr>
        <w:t>диагностических</w:t>
      </w:r>
      <w:r>
        <w:t xml:space="preserve"> </w:t>
      </w:r>
      <w:r>
        <w:rPr>
          <w:rFonts w:hint="eastAsia"/>
        </w:rPr>
        <w:t>процессов</w:t>
      </w:r>
      <w:r>
        <w:t xml:space="preserve">, </w:t>
      </w:r>
      <w:r>
        <w:rPr>
          <w:rFonts w:hint="eastAsia"/>
        </w:rPr>
        <w:t>определяемых</w:t>
      </w:r>
      <w:r>
        <w:t xml:space="preserve"> </w:t>
      </w:r>
      <w:r>
        <w:rPr>
          <w:rFonts w:hint="eastAsia"/>
        </w:rPr>
        <w:t>международными</w:t>
      </w:r>
      <w:r>
        <w:t xml:space="preserve"> </w:t>
      </w:r>
      <w:r>
        <w:rPr>
          <w:rFonts w:hint="eastAsia"/>
        </w:rPr>
        <w:t>стандартами</w:t>
      </w:r>
      <w:r>
        <w:t xml:space="preserve"> </w:t>
      </w:r>
      <w:r>
        <w:rPr>
          <w:rFonts w:hint="eastAsia"/>
        </w:rPr>
        <w:t>ИСО</w:t>
      </w:r>
      <w:r>
        <w:t xml:space="preserve"> </w:t>
      </w:r>
      <w:r>
        <w:rPr>
          <w:rFonts w:hint="eastAsia"/>
        </w:rPr>
        <w:t>серии</w:t>
      </w:r>
      <w:r>
        <w:t xml:space="preserve"> 9000, </w:t>
      </w:r>
      <w:r>
        <w:rPr>
          <w:rFonts w:hint="eastAsia"/>
        </w:rPr>
        <w:t>разработана</w:t>
      </w:r>
      <w:r>
        <w:t xml:space="preserve"> </w:t>
      </w:r>
      <w:r>
        <w:rPr>
          <w:rFonts w:hint="eastAsia"/>
        </w:rPr>
        <w:t>стратегия</w:t>
      </w:r>
      <w:r>
        <w:t xml:space="preserve"> </w:t>
      </w:r>
      <w:r>
        <w:rPr>
          <w:rFonts w:hint="eastAsia"/>
        </w:rPr>
        <w:t>совершенствования</w:t>
      </w:r>
      <w:r>
        <w:t xml:space="preserve"> </w:t>
      </w:r>
      <w:r>
        <w:rPr>
          <w:rFonts w:hint="eastAsia"/>
        </w:rPr>
        <w:t>диагностических</w:t>
      </w:r>
      <w:r>
        <w:t xml:space="preserve"> </w:t>
      </w:r>
      <w:r>
        <w:rPr>
          <w:rFonts w:hint="eastAsia"/>
        </w:rPr>
        <w:t>методов</w:t>
      </w:r>
      <w:r>
        <w:t xml:space="preserve">, </w:t>
      </w:r>
      <w:r>
        <w:rPr>
          <w:rFonts w:hint="eastAsia"/>
        </w:rPr>
        <w:t>направленная</w:t>
      </w:r>
      <w:r>
        <w:t xml:space="preserve"> </w:t>
      </w:r>
      <w:r>
        <w:rPr>
          <w:rFonts w:hint="eastAsia"/>
        </w:rPr>
        <w:t>на</w:t>
      </w:r>
      <w:r>
        <w:t xml:space="preserve"> </w:t>
      </w:r>
      <w:r>
        <w:rPr>
          <w:rFonts w:hint="eastAsia"/>
        </w:rPr>
        <w:t>четкую</w:t>
      </w:r>
      <w:r>
        <w:t xml:space="preserve"> </w:t>
      </w:r>
      <w:r>
        <w:rPr>
          <w:rFonts w:hint="eastAsia"/>
        </w:rPr>
        <w:t>визуализацию</w:t>
      </w:r>
      <w:r>
        <w:t xml:space="preserve"> </w:t>
      </w:r>
      <w:r>
        <w:rPr>
          <w:rFonts w:hint="eastAsia"/>
        </w:rPr>
        <w:t>ткани</w:t>
      </w:r>
      <w:r>
        <w:t xml:space="preserve"> </w:t>
      </w:r>
      <w:r>
        <w:rPr>
          <w:rFonts w:hint="eastAsia"/>
        </w:rPr>
        <w:t>предстательной</w:t>
      </w:r>
      <w:r>
        <w:t xml:space="preserve"> </w:t>
      </w:r>
      <w:r>
        <w:rPr>
          <w:rFonts w:hint="eastAsia"/>
        </w:rPr>
        <w:t>железы</w:t>
      </w:r>
      <w:r>
        <w:t xml:space="preserve">, </w:t>
      </w:r>
      <w:r>
        <w:rPr>
          <w:rFonts w:hint="eastAsia"/>
        </w:rPr>
        <w:t>ее</w:t>
      </w:r>
      <w:r>
        <w:t xml:space="preserve"> </w:t>
      </w:r>
      <w:r>
        <w:rPr>
          <w:rFonts w:hint="eastAsia"/>
        </w:rPr>
        <w:t>капсулы</w:t>
      </w:r>
      <w:r>
        <w:t xml:space="preserve">, </w:t>
      </w:r>
      <w:r>
        <w:rPr>
          <w:rFonts w:hint="eastAsia"/>
        </w:rPr>
        <w:t>всех</w:t>
      </w:r>
      <w:r>
        <w:t xml:space="preserve"> </w:t>
      </w:r>
      <w:r>
        <w:rPr>
          <w:rFonts w:hint="eastAsia"/>
        </w:rPr>
        <w:t>слоев</w:t>
      </w:r>
      <w:r>
        <w:t xml:space="preserve"> </w:t>
      </w:r>
      <w:r>
        <w:rPr>
          <w:rFonts w:hint="eastAsia"/>
        </w:rPr>
        <w:t>стенки</w:t>
      </w:r>
      <w:r>
        <w:t xml:space="preserve"> </w:t>
      </w:r>
      <w:r>
        <w:rPr>
          <w:rFonts w:hint="eastAsia"/>
        </w:rPr>
        <w:t>мочевого</w:t>
      </w:r>
      <w:r>
        <w:t xml:space="preserve"> </w:t>
      </w:r>
      <w:r>
        <w:rPr>
          <w:rFonts w:hint="eastAsia"/>
        </w:rPr>
        <w:t>пузыря</w:t>
      </w:r>
      <w:r>
        <w:t xml:space="preserve">, </w:t>
      </w:r>
      <w:r>
        <w:rPr>
          <w:rFonts w:hint="eastAsia"/>
        </w:rPr>
        <w:t>внутритазовой</w:t>
      </w:r>
      <w:r>
        <w:t xml:space="preserve"> </w:t>
      </w:r>
      <w:r>
        <w:rPr>
          <w:rFonts w:hint="eastAsia"/>
        </w:rPr>
        <w:t>клетчатки</w:t>
      </w:r>
      <w:r>
        <w:t xml:space="preserve"> </w:t>
      </w:r>
      <w:r>
        <w:rPr>
          <w:rFonts w:hint="eastAsia"/>
        </w:rPr>
        <w:t>и</w:t>
      </w:r>
      <w:r>
        <w:t xml:space="preserve"> </w:t>
      </w:r>
      <w:r>
        <w:rPr>
          <w:rFonts w:hint="eastAsia"/>
        </w:rPr>
        <w:t>лимфатических</w:t>
      </w:r>
      <w:r>
        <w:t xml:space="preserve"> </w:t>
      </w:r>
      <w:r>
        <w:rPr>
          <w:rFonts w:hint="eastAsia"/>
        </w:rPr>
        <w:t>узлов</w:t>
      </w:r>
      <w:r>
        <w:t>.</w:t>
      </w:r>
    </w:p>
    <w:p w14:paraId="46D116A1" w14:textId="77777777" w:rsidR="00FC5AFC" w:rsidRDefault="00FC5AFC" w:rsidP="00FC5AFC">
      <w:r>
        <w:rPr>
          <w:rFonts w:hint="eastAsia"/>
        </w:rPr>
        <w:t>Определение</w:t>
      </w:r>
      <w:r>
        <w:t xml:space="preserve"> </w:t>
      </w:r>
      <w:r>
        <w:rPr>
          <w:rFonts w:hint="eastAsia"/>
        </w:rPr>
        <w:t>оптимальных</w:t>
      </w:r>
      <w:r>
        <w:t xml:space="preserve"> </w:t>
      </w:r>
      <w:r>
        <w:rPr>
          <w:rFonts w:hint="eastAsia"/>
        </w:rPr>
        <w:t>процедур</w:t>
      </w:r>
      <w:r>
        <w:t xml:space="preserve">, </w:t>
      </w:r>
      <w:r>
        <w:rPr>
          <w:rFonts w:hint="eastAsia"/>
        </w:rPr>
        <w:t>назначаемых</w:t>
      </w:r>
      <w:r>
        <w:t xml:space="preserve"> </w:t>
      </w:r>
      <w:r>
        <w:rPr>
          <w:rFonts w:hint="eastAsia"/>
        </w:rPr>
        <w:t>при</w:t>
      </w:r>
      <w:r>
        <w:t xml:space="preserve"> </w:t>
      </w:r>
      <w:r>
        <w:rPr>
          <w:rFonts w:hint="eastAsia"/>
        </w:rPr>
        <w:t>санаторно</w:t>
      </w:r>
      <w:r>
        <w:t>-</w:t>
      </w:r>
      <w:r>
        <w:rPr>
          <w:rFonts w:hint="eastAsia"/>
        </w:rPr>
        <w:t>курортном</w:t>
      </w:r>
      <w:r>
        <w:t xml:space="preserve"> </w:t>
      </w:r>
      <w:r>
        <w:rPr>
          <w:rFonts w:hint="eastAsia"/>
        </w:rPr>
        <w:t>лечении</w:t>
      </w:r>
      <w:r>
        <w:t xml:space="preserve">, </w:t>
      </w:r>
      <w:r>
        <w:rPr>
          <w:rFonts w:hint="eastAsia"/>
        </w:rPr>
        <w:t>даже</w:t>
      </w:r>
      <w:r>
        <w:t xml:space="preserve"> </w:t>
      </w:r>
      <w:r>
        <w:rPr>
          <w:rFonts w:hint="eastAsia"/>
        </w:rPr>
        <w:t>при</w:t>
      </w:r>
      <w:r>
        <w:t xml:space="preserve"> </w:t>
      </w:r>
      <w:r>
        <w:rPr>
          <w:rFonts w:hint="eastAsia"/>
        </w:rPr>
        <w:t>известном</w:t>
      </w:r>
      <w:r>
        <w:t xml:space="preserve"> </w:t>
      </w:r>
      <w:r>
        <w:rPr>
          <w:rFonts w:hint="eastAsia"/>
        </w:rPr>
        <w:t>диагнозе</w:t>
      </w:r>
      <w:r>
        <w:t xml:space="preserve"> </w:t>
      </w:r>
      <w:r>
        <w:rPr>
          <w:rFonts w:hint="eastAsia"/>
        </w:rPr>
        <w:t>представляет</w:t>
      </w:r>
      <w:r>
        <w:t xml:space="preserve"> </w:t>
      </w:r>
      <w:r>
        <w:rPr>
          <w:rFonts w:hint="eastAsia"/>
        </w:rPr>
        <w:t>сложную</w:t>
      </w:r>
      <w:r>
        <w:t xml:space="preserve"> </w:t>
      </w:r>
      <w:r>
        <w:rPr>
          <w:rFonts w:hint="eastAsia"/>
        </w:rPr>
        <w:t>задачу</w:t>
      </w:r>
      <w:r>
        <w:t xml:space="preserve">, </w:t>
      </w:r>
      <w:r>
        <w:rPr>
          <w:rFonts w:hint="eastAsia"/>
        </w:rPr>
        <w:t>так</w:t>
      </w:r>
      <w:r>
        <w:t xml:space="preserve"> </w:t>
      </w:r>
      <w:r>
        <w:rPr>
          <w:rFonts w:hint="eastAsia"/>
        </w:rPr>
        <w:t>как</w:t>
      </w:r>
      <w:r>
        <w:t xml:space="preserve"> </w:t>
      </w:r>
      <w:r>
        <w:rPr>
          <w:rFonts w:hint="eastAsia"/>
        </w:rPr>
        <w:t>каждый</w:t>
      </w:r>
      <w:r>
        <w:t xml:space="preserve"> </w:t>
      </w:r>
      <w:r>
        <w:rPr>
          <w:rFonts w:hint="eastAsia"/>
        </w:rPr>
        <w:t>больной</w:t>
      </w:r>
      <w:r>
        <w:t xml:space="preserve"> </w:t>
      </w:r>
      <w:r>
        <w:rPr>
          <w:rFonts w:hint="eastAsia"/>
        </w:rPr>
        <w:t>при</w:t>
      </w:r>
      <w:r>
        <w:t xml:space="preserve"> </w:t>
      </w:r>
      <w:r>
        <w:rPr>
          <w:rFonts w:hint="eastAsia"/>
        </w:rPr>
        <w:t>одном</w:t>
      </w:r>
      <w:r>
        <w:t xml:space="preserve"> </w:t>
      </w:r>
      <w:r>
        <w:rPr>
          <w:rFonts w:hint="eastAsia"/>
        </w:rPr>
        <w:t>и</w:t>
      </w:r>
      <w:r>
        <w:t xml:space="preserve"> </w:t>
      </w:r>
      <w:r>
        <w:rPr>
          <w:rFonts w:hint="eastAsia"/>
        </w:rPr>
        <w:t>том</w:t>
      </w:r>
      <w:r>
        <w:t xml:space="preserve"> </w:t>
      </w:r>
      <w:r>
        <w:rPr>
          <w:rFonts w:hint="eastAsia"/>
        </w:rPr>
        <w:t>же</w:t>
      </w:r>
      <w:r>
        <w:t xml:space="preserve"> </w:t>
      </w:r>
      <w:r>
        <w:rPr>
          <w:rFonts w:hint="eastAsia"/>
        </w:rPr>
        <w:t>диагнозе</w:t>
      </w:r>
      <w:r>
        <w:t xml:space="preserve"> </w:t>
      </w:r>
      <w:r>
        <w:rPr>
          <w:rFonts w:hint="eastAsia"/>
        </w:rPr>
        <w:t>имеет</w:t>
      </w:r>
      <w:r>
        <w:t xml:space="preserve"> </w:t>
      </w:r>
      <w:r>
        <w:rPr>
          <w:rFonts w:hint="eastAsia"/>
        </w:rPr>
        <w:t>различные</w:t>
      </w:r>
      <w:r>
        <w:t xml:space="preserve"> </w:t>
      </w:r>
      <w:r>
        <w:rPr>
          <w:rFonts w:hint="eastAsia"/>
        </w:rPr>
        <w:t>симптомы</w:t>
      </w:r>
      <w:r>
        <w:t xml:space="preserve"> </w:t>
      </w:r>
      <w:r>
        <w:rPr>
          <w:rFonts w:hint="eastAsia"/>
        </w:rPr>
        <w:t>как</w:t>
      </w:r>
      <w:r>
        <w:t xml:space="preserve"> </w:t>
      </w:r>
      <w:r>
        <w:rPr>
          <w:rFonts w:hint="eastAsia"/>
        </w:rPr>
        <w:t>по</w:t>
      </w:r>
      <w:r>
        <w:t xml:space="preserve"> </w:t>
      </w:r>
      <w:r>
        <w:rPr>
          <w:rFonts w:hint="eastAsia"/>
        </w:rPr>
        <w:t>их</w:t>
      </w:r>
      <w:r>
        <w:t xml:space="preserve"> </w:t>
      </w:r>
      <w:r>
        <w:rPr>
          <w:rFonts w:hint="eastAsia"/>
        </w:rPr>
        <w:t>характеру</w:t>
      </w:r>
      <w:r>
        <w:t xml:space="preserve">, </w:t>
      </w:r>
      <w:r>
        <w:rPr>
          <w:rFonts w:hint="eastAsia"/>
        </w:rPr>
        <w:t>так</w:t>
      </w:r>
      <w:r>
        <w:t xml:space="preserve"> </w:t>
      </w:r>
      <w:r>
        <w:rPr>
          <w:rFonts w:hint="eastAsia"/>
        </w:rPr>
        <w:t>и</w:t>
      </w:r>
      <w:r>
        <w:t xml:space="preserve"> </w:t>
      </w:r>
      <w:r>
        <w:rPr>
          <w:rFonts w:hint="eastAsia"/>
        </w:rPr>
        <w:t>по</w:t>
      </w:r>
      <w:r>
        <w:t xml:space="preserve"> </w:t>
      </w:r>
      <w:r>
        <w:rPr>
          <w:rFonts w:hint="eastAsia"/>
        </w:rPr>
        <w:t>степени</w:t>
      </w:r>
      <w:r>
        <w:t xml:space="preserve"> </w:t>
      </w:r>
      <w:r>
        <w:rPr>
          <w:rFonts w:hint="eastAsia"/>
        </w:rPr>
        <w:t>их</w:t>
      </w:r>
      <w:r>
        <w:t xml:space="preserve"> </w:t>
      </w:r>
      <w:r>
        <w:rPr>
          <w:rFonts w:hint="eastAsia"/>
        </w:rPr>
        <w:t>напряженности</w:t>
      </w:r>
      <w:r>
        <w:t xml:space="preserve">. </w:t>
      </w:r>
      <w:r>
        <w:rPr>
          <w:rFonts w:hint="eastAsia"/>
        </w:rPr>
        <w:t>Процедуру</w:t>
      </w:r>
      <w:r>
        <w:t xml:space="preserve"> </w:t>
      </w:r>
      <w:r>
        <w:rPr>
          <w:rFonts w:hint="eastAsia"/>
        </w:rPr>
        <w:t>поиска</w:t>
      </w:r>
      <w:r>
        <w:t xml:space="preserve"> </w:t>
      </w:r>
      <w:r>
        <w:rPr>
          <w:rFonts w:hint="eastAsia"/>
        </w:rPr>
        <w:t>назначений</w:t>
      </w:r>
      <w:r>
        <w:t xml:space="preserve"> </w:t>
      </w:r>
      <w:r>
        <w:rPr>
          <w:rFonts w:hint="eastAsia"/>
        </w:rPr>
        <w:t>можно</w:t>
      </w:r>
      <w:r>
        <w:t xml:space="preserve"> </w:t>
      </w:r>
      <w:r>
        <w:rPr>
          <w:rFonts w:hint="eastAsia"/>
        </w:rPr>
        <w:t>оптимизировать</w:t>
      </w:r>
      <w:r>
        <w:t xml:space="preserve">. </w:t>
      </w:r>
    </w:p>
    <w:p w14:paraId="5E5DEA3D" w14:textId="77777777" w:rsidR="00FC5AFC" w:rsidRDefault="00FC5AFC" w:rsidP="00FC5AFC">
      <w:r>
        <w:rPr>
          <w:rFonts w:hint="eastAsia"/>
        </w:rPr>
        <w:t>Для</w:t>
      </w:r>
      <w:r>
        <w:t xml:space="preserve"> </w:t>
      </w:r>
      <w:r>
        <w:rPr>
          <w:rFonts w:hint="eastAsia"/>
        </w:rPr>
        <w:t>решения</w:t>
      </w:r>
      <w:r>
        <w:t xml:space="preserve"> </w:t>
      </w:r>
      <w:r>
        <w:rPr>
          <w:rFonts w:hint="eastAsia"/>
        </w:rPr>
        <w:t>проблемы</w:t>
      </w:r>
      <w:r>
        <w:t xml:space="preserve"> </w:t>
      </w:r>
      <w:r>
        <w:rPr>
          <w:rFonts w:hint="eastAsia"/>
        </w:rPr>
        <w:t>нахождения</w:t>
      </w:r>
      <w:r>
        <w:t xml:space="preserve"> </w:t>
      </w:r>
      <w:r>
        <w:rPr>
          <w:rFonts w:hint="eastAsia"/>
        </w:rPr>
        <w:t>симптомов</w:t>
      </w:r>
      <w:r>
        <w:t xml:space="preserve">, </w:t>
      </w:r>
      <w:r>
        <w:rPr>
          <w:rFonts w:hint="eastAsia"/>
        </w:rPr>
        <w:t>которые</w:t>
      </w:r>
      <w:r>
        <w:t xml:space="preserve"> </w:t>
      </w:r>
      <w:r>
        <w:rPr>
          <w:rFonts w:hint="eastAsia"/>
        </w:rPr>
        <w:t>действительно</w:t>
      </w:r>
      <w:r>
        <w:t xml:space="preserve"> </w:t>
      </w:r>
      <w:r>
        <w:rPr>
          <w:rFonts w:hint="eastAsia"/>
        </w:rPr>
        <w:t>необходимо</w:t>
      </w:r>
      <w:r>
        <w:t xml:space="preserve"> </w:t>
      </w:r>
      <w:r>
        <w:rPr>
          <w:rFonts w:hint="eastAsia"/>
        </w:rPr>
        <w:t>учесть</w:t>
      </w:r>
      <w:r>
        <w:t xml:space="preserve"> </w:t>
      </w:r>
      <w:r>
        <w:rPr>
          <w:rFonts w:hint="eastAsia"/>
        </w:rPr>
        <w:t>при</w:t>
      </w:r>
      <w:r>
        <w:t xml:space="preserve"> </w:t>
      </w:r>
      <w:r>
        <w:rPr>
          <w:rFonts w:hint="eastAsia"/>
        </w:rPr>
        <w:t>построени</w:t>
      </w:r>
      <w:r>
        <w:rPr>
          <w:rFonts w:hint="eastAsia"/>
        </w:rPr>
        <w:lastRenderedPageBreak/>
        <w:t>и</w:t>
      </w:r>
      <w:r>
        <w:t xml:space="preserve"> </w:t>
      </w:r>
      <w:r>
        <w:rPr>
          <w:rFonts w:hint="eastAsia"/>
        </w:rPr>
        <w:t>модели</w:t>
      </w:r>
      <w:r>
        <w:t xml:space="preserve">, </w:t>
      </w:r>
      <w:r>
        <w:rPr>
          <w:rFonts w:hint="eastAsia"/>
        </w:rPr>
        <w:t>применяется</w:t>
      </w:r>
      <w:r>
        <w:t xml:space="preserve"> </w:t>
      </w:r>
      <w:r>
        <w:rPr>
          <w:rFonts w:hint="eastAsia"/>
        </w:rPr>
        <w:t>метод</w:t>
      </w:r>
      <w:r>
        <w:t xml:space="preserve"> </w:t>
      </w:r>
      <w:r>
        <w:rPr>
          <w:rFonts w:hint="eastAsia"/>
        </w:rPr>
        <w:t>экспертного</w:t>
      </w:r>
      <w:r>
        <w:t xml:space="preserve"> </w:t>
      </w:r>
      <w:r>
        <w:rPr>
          <w:rFonts w:hint="eastAsia"/>
        </w:rPr>
        <w:t>ранжирования</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данным</w:t>
      </w:r>
      <w:r>
        <w:t xml:space="preserve"> </w:t>
      </w:r>
      <w:r>
        <w:rPr>
          <w:rFonts w:hint="eastAsia"/>
        </w:rPr>
        <w:t>методом</w:t>
      </w:r>
      <w:r>
        <w:t xml:space="preserve">, </w:t>
      </w:r>
      <w:r>
        <w:rPr>
          <w:rFonts w:hint="eastAsia"/>
        </w:rPr>
        <w:t>специалистам</w:t>
      </w:r>
      <w:r>
        <w:t xml:space="preserve"> </w:t>
      </w:r>
      <w:r>
        <w:rPr>
          <w:rFonts w:hint="eastAsia"/>
        </w:rPr>
        <w:t>предлагается</w:t>
      </w:r>
      <w:r>
        <w:t xml:space="preserve"> </w:t>
      </w:r>
      <w:r>
        <w:rPr>
          <w:rFonts w:hint="eastAsia"/>
        </w:rPr>
        <w:t>заполнить</w:t>
      </w:r>
      <w:r>
        <w:t xml:space="preserve"> </w:t>
      </w:r>
      <w:r>
        <w:rPr>
          <w:rFonts w:hint="eastAsia"/>
        </w:rPr>
        <w:t>анкету</w:t>
      </w:r>
      <w:r>
        <w:t xml:space="preserve">. </w:t>
      </w:r>
      <w:r>
        <w:rPr>
          <w:rFonts w:hint="eastAsia"/>
        </w:rPr>
        <w:t>При</w:t>
      </w:r>
      <w:r>
        <w:t xml:space="preserve"> </w:t>
      </w:r>
      <w:r>
        <w:rPr>
          <w:rFonts w:hint="eastAsia"/>
        </w:rPr>
        <w:t>этом</w:t>
      </w:r>
      <w:r>
        <w:t xml:space="preserve"> </w:t>
      </w:r>
      <w:r>
        <w:rPr>
          <w:rFonts w:hint="eastAsia"/>
        </w:rPr>
        <w:t>специалист</w:t>
      </w:r>
      <w:r>
        <w:t xml:space="preserve"> </w:t>
      </w:r>
      <w:r>
        <w:rPr>
          <w:rFonts w:hint="eastAsia"/>
        </w:rPr>
        <w:t>располагает</w:t>
      </w:r>
      <w:r>
        <w:t xml:space="preserve"> </w:t>
      </w:r>
      <w:r>
        <w:rPr>
          <w:rFonts w:hint="eastAsia"/>
        </w:rPr>
        <w:t>исследуемыми</w:t>
      </w:r>
      <w:r>
        <w:t xml:space="preserve"> </w:t>
      </w:r>
      <w:r>
        <w:rPr>
          <w:rFonts w:hint="eastAsia"/>
        </w:rPr>
        <w:t>факторами</w:t>
      </w:r>
      <w:r>
        <w:t xml:space="preserve"> - </w:t>
      </w:r>
      <w:r>
        <w:rPr>
          <w:rFonts w:hint="eastAsia"/>
        </w:rPr>
        <w:t>симптомами</w:t>
      </w:r>
      <w:r>
        <w:t xml:space="preserve"> </w:t>
      </w:r>
      <w:r>
        <w:rPr>
          <w:rFonts w:hint="eastAsia"/>
        </w:rPr>
        <w:t>в</w:t>
      </w:r>
      <w:r>
        <w:t xml:space="preserve"> </w:t>
      </w:r>
      <w:r>
        <w:rPr>
          <w:rFonts w:hint="eastAsia"/>
        </w:rPr>
        <w:t>порядке</w:t>
      </w:r>
      <w:r>
        <w:t xml:space="preserve"> </w:t>
      </w:r>
      <w:r>
        <w:rPr>
          <w:rFonts w:hint="eastAsia"/>
        </w:rPr>
        <w:t>убывания</w:t>
      </w:r>
      <w:r>
        <w:t xml:space="preserve"> </w:t>
      </w:r>
      <w:r>
        <w:rPr>
          <w:rFonts w:hint="eastAsia"/>
        </w:rPr>
        <w:t>их</w:t>
      </w:r>
      <w:r>
        <w:t xml:space="preserve"> </w:t>
      </w:r>
      <w:r>
        <w:rPr>
          <w:rFonts w:hint="eastAsia"/>
        </w:rPr>
        <w:t>значимости</w:t>
      </w:r>
      <w:r>
        <w:t xml:space="preserve"> </w:t>
      </w:r>
      <w:r>
        <w:rPr>
          <w:rFonts w:hint="eastAsia"/>
        </w:rPr>
        <w:t>для</w:t>
      </w:r>
      <w:r>
        <w:t xml:space="preserve"> </w:t>
      </w:r>
      <w:r>
        <w:rPr>
          <w:rFonts w:hint="eastAsia"/>
        </w:rPr>
        <w:t>диагностики</w:t>
      </w:r>
      <w:r>
        <w:t xml:space="preserve"> </w:t>
      </w:r>
      <w:r>
        <w:rPr>
          <w:rFonts w:hint="eastAsia"/>
        </w:rPr>
        <w:t>конкретного</w:t>
      </w:r>
      <w:r>
        <w:t xml:space="preserve"> </w:t>
      </w:r>
      <w:r>
        <w:rPr>
          <w:rFonts w:hint="eastAsia"/>
        </w:rPr>
        <w:t>заболевания</w:t>
      </w:r>
      <w:r>
        <w:t xml:space="preserve">, </w:t>
      </w:r>
      <w:r>
        <w:rPr>
          <w:rFonts w:hint="eastAsia"/>
        </w:rPr>
        <w:t>приписывает</w:t>
      </w:r>
      <w:r>
        <w:t xml:space="preserve"> </w:t>
      </w:r>
      <w:r>
        <w:rPr>
          <w:rFonts w:hint="eastAsia"/>
        </w:rPr>
        <w:t>каждому</w:t>
      </w:r>
      <w:r>
        <w:t xml:space="preserve"> </w:t>
      </w:r>
      <w:r>
        <w:rPr>
          <w:rFonts w:hint="eastAsia"/>
        </w:rPr>
        <w:t>симптому</w:t>
      </w:r>
      <w:r>
        <w:t xml:space="preserve"> </w:t>
      </w:r>
      <w:r>
        <w:rPr>
          <w:rFonts w:hint="eastAsia"/>
        </w:rPr>
        <w:t>порядковый</w:t>
      </w:r>
      <w:r>
        <w:t xml:space="preserve"> </w:t>
      </w:r>
      <w:r>
        <w:rPr>
          <w:rFonts w:hint="eastAsia"/>
        </w:rPr>
        <w:t>номер</w:t>
      </w:r>
      <w:r>
        <w:t xml:space="preserve">, </w:t>
      </w:r>
      <w:r>
        <w:rPr>
          <w:rFonts w:hint="eastAsia"/>
        </w:rPr>
        <w:t>соответствующий</w:t>
      </w:r>
      <w:r>
        <w:t xml:space="preserve"> </w:t>
      </w:r>
      <w:r>
        <w:rPr>
          <w:rFonts w:hint="eastAsia"/>
        </w:rPr>
        <w:t>занимаемому</w:t>
      </w:r>
      <w:r>
        <w:t xml:space="preserve"> </w:t>
      </w:r>
      <w:r>
        <w:rPr>
          <w:rFonts w:hint="eastAsia"/>
        </w:rPr>
        <w:t>месту</w:t>
      </w:r>
      <w:r>
        <w:t xml:space="preserve"> </w:t>
      </w:r>
      <w:r>
        <w:rPr>
          <w:rFonts w:hint="eastAsia"/>
        </w:rPr>
        <w:t>в</w:t>
      </w:r>
      <w:r>
        <w:t xml:space="preserve"> </w:t>
      </w:r>
      <w:r>
        <w:rPr>
          <w:rFonts w:hint="eastAsia"/>
        </w:rPr>
        <w:t>ранжировочном</w:t>
      </w:r>
      <w:r>
        <w:t xml:space="preserve"> </w:t>
      </w:r>
      <w:r>
        <w:rPr>
          <w:rFonts w:hint="eastAsia"/>
        </w:rPr>
        <w:t>ряду</w:t>
      </w:r>
      <w:r>
        <w:t xml:space="preserve">. </w:t>
      </w:r>
    </w:p>
    <w:p w14:paraId="53F01880" w14:textId="77777777" w:rsidR="00FC5AFC" w:rsidRDefault="00FC5AFC" w:rsidP="00FC5AFC">
      <w:r>
        <w:rPr>
          <w:rFonts w:hint="eastAsia"/>
        </w:rPr>
        <w:t>Так</w:t>
      </w:r>
      <w:r>
        <w:t xml:space="preserve"> </w:t>
      </w:r>
      <w:r>
        <w:rPr>
          <w:rFonts w:hint="eastAsia"/>
        </w:rPr>
        <w:t>как</w:t>
      </w:r>
      <w:r>
        <w:t xml:space="preserve"> </w:t>
      </w:r>
      <w:r>
        <w:rPr>
          <w:rFonts w:hint="eastAsia"/>
        </w:rPr>
        <w:t>мнение</w:t>
      </w:r>
      <w:r>
        <w:t xml:space="preserve"> </w:t>
      </w:r>
      <w:r>
        <w:rPr>
          <w:rFonts w:hint="eastAsia"/>
        </w:rPr>
        <w:t>одного</w:t>
      </w:r>
      <w:r>
        <w:t xml:space="preserve"> </w:t>
      </w:r>
      <w:r>
        <w:rPr>
          <w:rFonts w:hint="eastAsia"/>
        </w:rPr>
        <w:t>специалиста</w:t>
      </w:r>
      <w:r>
        <w:t xml:space="preserve"> </w:t>
      </w:r>
      <w:r>
        <w:rPr>
          <w:rFonts w:hint="eastAsia"/>
        </w:rPr>
        <w:t>носит</w:t>
      </w:r>
      <w:r>
        <w:t xml:space="preserve"> </w:t>
      </w:r>
      <w:r>
        <w:rPr>
          <w:rFonts w:hint="eastAsia"/>
        </w:rPr>
        <w:t>субъективный</w:t>
      </w:r>
      <w:r>
        <w:t xml:space="preserve"> </w:t>
      </w:r>
      <w:r>
        <w:rPr>
          <w:rFonts w:hint="eastAsia"/>
        </w:rPr>
        <w:t>характер</w:t>
      </w:r>
      <w:r>
        <w:t xml:space="preserve">, </w:t>
      </w:r>
      <w:r>
        <w:rPr>
          <w:rFonts w:hint="eastAsia"/>
        </w:rPr>
        <w:t>для</w:t>
      </w:r>
      <w:r>
        <w:t xml:space="preserve"> </w:t>
      </w:r>
      <w:r>
        <w:rPr>
          <w:rFonts w:hint="eastAsia"/>
        </w:rPr>
        <w:t>объективной</w:t>
      </w:r>
      <w:r>
        <w:t xml:space="preserve"> </w:t>
      </w:r>
      <w:r>
        <w:rPr>
          <w:rFonts w:hint="eastAsia"/>
        </w:rPr>
        <w:t>оценки</w:t>
      </w:r>
      <w:r>
        <w:t xml:space="preserve"> </w:t>
      </w:r>
      <w:r>
        <w:rPr>
          <w:rFonts w:hint="eastAsia"/>
        </w:rPr>
        <w:t>информации</w:t>
      </w:r>
      <w:r>
        <w:t xml:space="preserve"> </w:t>
      </w:r>
      <w:r>
        <w:rPr>
          <w:rFonts w:hint="eastAsia"/>
        </w:rPr>
        <w:t>учитываются</w:t>
      </w:r>
      <w:r>
        <w:t xml:space="preserve"> </w:t>
      </w:r>
      <w:r>
        <w:rPr>
          <w:rFonts w:hint="eastAsia"/>
        </w:rPr>
        <w:t>мнения</w:t>
      </w:r>
      <w:r>
        <w:t xml:space="preserve"> </w:t>
      </w:r>
      <w:r>
        <w:rPr>
          <w:rFonts w:hint="eastAsia"/>
        </w:rPr>
        <w:t>многих</w:t>
      </w:r>
      <w:r>
        <w:t xml:space="preserve"> </w:t>
      </w:r>
      <w:r>
        <w:rPr>
          <w:rFonts w:hint="eastAsia"/>
        </w:rPr>
        <w:t>специалистов</w:t>
      </w:r>
      <w:r>
        <w:t xml:space="preserve">. </w:t>
      </w:r>
      <w:r>
        <w:rPr>
          <w:rFonts w:hint="eastAsia"/>
        </w:rPr>
        <w:t>По</w:t>
      </w:r>
      <w:r>
        <w:t xml:space="preserve"> </w:t>
      </w:r>
      <w:r>
        <w:rPr>
          <w:rFonts w:hint="eastAsia"/>
        </w:rPr>
        <w:t>полученным</w:t>
      </w:r>
      <w:r>
        <w:t xml:space="preserve"> </w:t>
      </w:r>
      <w:r>
        <w:rPr>
          <w:rFonts w:hint="eastAsia"/>
        </w:rPr>
        <w:t>данным</w:t>
      </w:r>
      <w:r>
        <w:t xml:space="preserve"> </w:t>
      </w:r>
      <w:r>
        <w:rPr>
          <w:rFonts w:hint="eastAsia"/>
        </w:rPr>
        <w:t>рассчитываются</w:t>
      </w:r>
      <w:r>
        <w:t xml:space="preserve"> </w:t>
      </w:r>
      <w:r>
        <w:rPr>
          <w:rFonts w:hint="eastAsia"/>
        </w:rPr>
        <w:t>параметры</w:t>
      </w:r>
      <w:r>
        <w:t xml:space="preserve"> </w:t>
      </w:r>
      <w:r>
        <w:rPr>
          <w:rFonts w:hint="eastAsia"/>
        </w:rPr>
        <w:t>по</w:t>
      </w:r>
      <w:r>
        <w:t xml:space="preserve"> </w:t>
      </w:r>
      <w:r>
        <w:rPr>
          <w:rFonts w:hint="eastAsia"/>
        </w:rPr>
        <w:t>известным</w:t>
      </w:r>
      <w:r>
        <w:t xml:space="preserve"> </w:t>
      </w:r>
      <w:r>
        <w:rPr>
          <w:rFonts w:hint="eastAsia"/>
        </w:rPr>
        <w:t>выражениям</w:t>
      </w:r>
      <w:r>
        <w:t xml:space="preserve">. </w:t>
      </w:r>
      <w:r>
        <w:rPr>
          <w:rFonts w:hint="eastAsia"/>
        </w:rPr>
        <w:t>Для</w:t>
      </w:r>
      <w:r>
        <w:t xml:space="preserve"> </w:t>
      </w:r>
      <w:r>
        <w:rPr>
          <w:rFonts w:hint="eastAsia"/>
        </w:rPr>
        <w:t>оценки</w:t>
      </w:r>
      <w:r>
        <w:t xml:space="preserve"> </w:t>
      </w:r>
      <w:r>
        <w:rPr>
          <w:rFonts w:hint="eastAsia"/>
        </w:rPr>
        <w:t>согласованности</w:t>
      </w:r>
      <w:r>
        <w:t xml:space="preserve"> </w:t>
      </w:r>
      <w:r>
        <w:rPr>
          <w:rFonts w:hint="eastAsia"/>
        </w:rPr>
        <w:t>мнений</w:t>
      </w:r>
      <w:r>
        <w:t xml:space="preserve"> </w:t>
      </w:r>
      <w:r>
        <w:rPr>
          <w:rFonts w:hint="eastAsia"/>
        </w:rPr>
        <w:t>с</w:t>
      </w:r>
      <w:r>
        <w:t xml:space="preserve"> </w:t>
      </w:r>
      <w:r>
        <w:rPr>
          <w:rFonts w:hint="eastAsia"/>
        </w:rPr>
        <w:t>помощью</w:t>
      </w:r>
      <w:r>
        <w:t xml:space="preserve"> </w:t>
      </w:r>
      <w:r>
        <w:rPr>
          <w:rFonts w:hint="eastAsia"/>
        </w:rPr>
        <w:t>коэффициента</w:t>
      </w:r>
      <w:r>
        <w:t xml:space="preserve"> </w:t>
      </w:r>
      <w:r>
        <w:rPr>
          <w:rFonts w:hint="eastAsia"/>
        </w:rPr>
        <w:t>конкордации</w:t>
      </w:r>
      <w:r>
        <w:t xml:space="preserve"> </w:t>
      </w:r>
      <w:r>
        <w:rPr>
          <w:rFonts w:hint="eastAsia"/>
        </w:rPr>
        <w:t>результаты</w:t>
      </w:r>
      <w:r>
        <w:t xml:space="preserve"> </w:t>
      </w:r>
      <w:r>
        <w:rPr>
          <w:rFonts w:hint="eastAsia"/>
        </w:rPr>
        <w:t>опроса</w:t>
      </w:r>
      <w:r>
        <w:t xml:space="preserve"> </w:t>
      </w:r>
      <w:r>
        <w:rPr>
          <w:rFonts w:hint="eastAsia"/>
        </w:rPr>
        <w:t>обрабатываются</w:t>
      </w:r>
      <w:r>
        <w:t xml:space="preserve">. </w:t>
      </w:r>
      <w:r>
        <w:rPr>
          <w:rFonts w:hint="eastAsia"/>
        </w:rPr>
        <w:t>После</w:t>
      </w:r>
      <w:r>
        <w:t xml:space="preserve"> </w:t>
      </w:r>
      <w:r>
        <w:rPr>
          <w:rFonts w:hint="eastAsia"/>
        </w:rPr>
        <w:t>отсева</w:t>
      </w:r>
      <w:r>
        <w:t xml:space="preserve"> </w:t>
      </w:r>
      <w:r>
        <w:rPr>
          <w:rFonts w:hint="eastAsia"/>
        </w:rPr>
        <w:t>незначимых</w:t>
      </w:r>
      <w:r>
        <w:t xml:space="preserve"> </w:t>
      </w:r>
      <w:r>
        <w:rPr>
          <w:rFonts w:hint="eastAsia"/>
        </w:rPr>
        <w:t>симптомов</w:t>
      </w:r>
      <w:r>
        <w:t xml:space="preserve"> </w:t>
      </w:r>
      <w:r>
        <w:rPr>
          <w:rFonts w:hint="eastAsia"/>
        </w:rPr>
        <w:t>каждому</w:t>
      </w:r>
      <w:r>
        <w:t xml:space="preserve"> </w:t>
      </w:r>
      <w:r>
        <w:rPr>
          <w:rFonts w:hint="eastAsia"/>
        </w:rPr>
        <w:t>состоянию</w:t>
      </w:r>
      <w:r>
        <w:t xml:space="preserve"> </w:t>
      </w:r>
      <w:r>
        <w:rPr>
          <w:rFonts w:hint="eastAsia"/>
        </w:rPr>
        <w:t>значимого</w:t>
      </w:r>
      <w:r>
        <w:t xml:space="preserve"> </w:t>
      </w:r>
      <w:r>
        <w:rPr>
          <w:rFonts w:hint="eastAsia"/>
        </w:rPr>
        <w:t>симптома</w:t>
      </w:r>
      <w:r>
        <w:t xml:space="preserve"> </w:t>
      </w:r>
      <w:r>
        <w:rPr>
          <w:rFonts w:hint="eastAsia"/>
        </w:rPr>
        <w:t>сопоставляется</w:t>
      </w:r>
      <w:r>
        <w:t xml:space="preserve"> </w:t>
      </w:r>
      <w:r>
        <w:rPr>
          <w:rFonts w:hint="eastAsia"/>
        </w:rPr>
        <w:t>число</w:t>
      </w:r>
      <w:r>
        <w:t xml:space="preserve">, </w:t>
      </w:r>
      <w:r>
        <w:rPr>
          <w:rFonts w:hint="eastAsia"/>
        </w:rPr>
        <w:t>равное</w:t>
      </w:r>
      <w:r>
        <w:t xml:space="preserve"> </w:t>
      </w:r>
      <w:r>
        <w:rPr>
          <w:rFonts w:hint="eastAsia"/>
        </w:rPr>
        <w:t>порядковому</w:t>
      </w:r>
      <w:r>
        <w:t xml:space="preserve"> </w:t>
      </w:r>
      <w:r>
        <w:rPr>
          <w:rFonts w:hint="eastAsia"/>
        </w:rPr>
        <w:t>номеру</w:t>
      </w:r>
      <w:r>
        <w:t xml:space="preserve"> </w:t>
      </w:r>
      <w:r>
        <w:rPr>
          <w:rFonts w:hint="eastAsia"/>
        </w:rPr>
        <w:t>данного</w:t>
      </w:r>
      <w:r>
        <w:t xml:space="preserve"> </w:t>
      </w:r>
      <w:r>
        <w:rPr>
          <w:rFonts w:hint="eastAsia"/>
        </w:rPr>
        <w:t>состояния</w:t>
      </w:r>
      <w:r>
        <w:t xml:space="preserve"> </w:t>
      </w:r>
      <w:r>
        <w:rPr>
          <w:rFonts w:hint="eastAsia"/>
        </w:rPr>
        <w:t>и</w:t>
      </w:r>
      <w:r>
        <w:t xml:space="preserve"> </w:t>
      </w:r>
      <w:r>
        <w:rPr>
          <w:rFonts w:hint="eastAsia"/>
        </w:rPr>
        <w:t>соответствующее</w:t>
      </w:r>
      <w:r>
        <w:t xml:space="preserve"> </w:t>
      </w:r>
      <w:r>
        <w:rPr>
          <w:rFonts w:hint="eastAsia"/>
        </w:rPr>
        <w:t>степени</w:t>
      </w:r>
      <w:r>
        <w:t xml:space="preserve"> </w:t>
      </w:r>
      <w:r>
        <w:rPr>
          <w:rFonts w:hint="eastAsia"/>
        </w:rPr>
        <w:t>его</w:t>
      </w:r>
      <w:r>
        <w:t xml:space="preserve"> </w:t>
      </w:r>
      <w:r>
        <w:rPr>
          <w:rFonts w:hint="eastAsia"/>
        </w:rPr>
        <w:t>тяжести</w:t>
      </w:r>
      <w:r>
        <w:t>.</w:t>
      </w:r>
    </w:p>
    <w:p w14:paraId="3CE8C762" w14:textId="77777777" w:rsidR="00FC5AFC" w:rsidRDefault="00FC5AFC" w:rsidP="00FC5AFC">
      <w:r>
        <w:rPr>
          <w:rFonts w:hint="eastAsia"/>
        </w:rPr>
        <w:t>С</w:t>
      </w:r>
      <w:r>
        <w:t xml:space="preserve"> </w:t>
      </w:r>
      <w:r>
        <w:rPr>
          <w:rFonts w:hint="eastAsia"/>
        </w:rPr>
        <w:t>учетом</w:t>
      </w:r>
      <w:r>
        <w:t xml:space="preserve"> </w:t>
      </w:r>
      <w:r>
        <w:rPr>
          <w:rFonts w:hint="eastAsia"/>
        </w:rPr>
        <w:t>взаимной</w:t>
      </w:r>
      <w:r>
        <w:t xml:space="preserve"> </w:t>
      </w:r>
      <w:r>
        <w:rPr>
          <w:rFonts w:hint="eastAsia"/>
        </w:rPr>
        <w:t>совместимости</w:t>
      </w:r>
      <w:r>
        <w:t xml:space="preserve"> </w:t>
      </w:r>
      <w:r>
        <w:rPr>
          <w:rFonts w:hint="eastAsia"/>
        </w:rPr>
        <w:t>отбираются</w:t>
      </w:r>
      <w:r>
        <w:t xml:space="preserve"> </w:t>
      </w:r>
      <w:r>
        <w:rPr>
          <w:rFonts w:hint="eastAsia"/>
        </w:rPr>
        <w:t>совокупности</w:t>
      </w:r>
      <w:r>
        <w:t xml:space="preserve"> </w:t>
      </w:r>
      <w:r>
        <w:rPr>
          <w:rFonts w:hint="eastAsia"/>
        </w:rPr>
        <w:t>процедур</w:t>
      </w:r>
      <w:r>
        <w:t xml:space="preserve">, </w:t>
      </w:r>
      <w:r>
        <w:rPr>
          <w:rFonts w:hint="eastAsia"/>
        </w:rPr>
        <w:t>используемые</w:t>
      </w:r>
      <w:r>
        <w:t xml:space="preserve"> </w:t>
      </w:r>
      <w:r>
        <w:rPr>
          <w:rFonts w:hint="eastAsia"/>
        </w:rPr>
        <w:t>для</w:t>
      </w:r>
      <w:r>
        <w:t xml:space="preserve"> </w:t>
      </w:r>
      <w:r>
        <w:rPr>
          <w:rFonts w:hint="eastAsia"/>
        </w:rPr>
        <w:t>лечения</w:t>
      </w:r>
      <w:r>
        <w:t xml:space="preserve"> </w:t>
      </w:r>
      <w:r>
        <w:rPr>
          <w:rFonts w:hint="eastAsia"/>
        </w:rPr>
        <w:t>конкретного</w:t>
      </w:r>
      <w:r>
        <w:t xml:space="preserve"> </w:t>
      </w:r>
      <w:r>
        <w:rPr>
          <w:rFonts w:hint="eastAsia"/>
        </w:rPr>
        <w:t>заболевания</w:t>
      </w:r>
      <w:r>
        <w:t xml:space="preserve">. </w:t>
      </w:r>
      <w:r>
        <w:rPr>
          <w:rFonts w:hint="eastAsia"/>
        </w:rPr>
        <w:t>Такой</w:t>
      </w:r>
      <w:r>
        <w:t xml:space="preserve"> </w:t>
      </w:r>
      <w:r>
        <w:rPr>
          <w:rFonts w:hint="eastAsia"/>
        </w:rPr>
        <w:t>отбор</w:t>
      </w:r>
      <w:r>
        <w:t xml:space="preserve"> </w:t>
      </w:r>
      <w:r>
        <w:rPr>
          <w:rFonts w:hint="eastAsia"/>
        </w:rPr>
        <w:t>процедур</w:t>
      </w:r>
      <w:r>
        <w:t xml:space="preserve"> </w:t>
      </w:r>
      <w:r>
        <w:rPr>
          <w:rFonts w:hint="eastAsia"/>
        </w:rPr>
        <w:t>осуществлялся</w:t>
      </w:r>
      <w:r>
        <w:t xml:space="preserve"> </w:t>
      </w:r>
      <w:r>
        <w:rPr>
          <w:rFonts w:hint="eastAsia"/>
        </w:rPr>
        <w:t>на</w:t>
      </w:r>
      <w:r>
        <w:t xml:space="preserve"> </w:t>
      </w:r>
      <w:r>
        <w:rPr>
          <w:rFonts w:hint="eastAsia"/>
        </w:rPr>
        <w:t>основе</w:t>
      </w:r>
      <w:r>
        <w:t xml:space="preserve"> </w:t>
      </w:r>
      <w:r>
        <w:rPr>
          <w:rFonts w:hint="eastAsia"/>
        </w:rPr>
        <w:t>метода</w:t>
      </w:r>
      <w:r>
        <w:t xml:space="preserve"> </w:t>
      </w:r>
      <w:r>
        <w:rPr>
          <w:rFonts w:hint="eastAsia"/>
        </w:rPr>
        <w:t>экспертного</w:t>
      </w:r>
      <w:r>
        <w:t xml:space="preserve"> </w:t>
      </w:r>
      <w:r>
        <w:rPr>
          <w:rFonts w:hint="eastAsia"/>
        </w:rPr>
        <w:t>ранжирования</w:t>
      </w:r>
      <w:r>
        <w:t xml:space="preserve"> </w:t>
      </w:r>
      <w:r>
        <w:rPr>
          <w:rFonts w:hint="eastAsia"/>
        </w:rPr>
        <w:t>с</w:t>
      </w:r>
      <w:r>
        <w:t xml:space="preserve"> </w:t>
      </w:r>
      <w:r>
        <w:rPr>
          <w:rFonts w:hint="eastAsia"/>
        </w:rPr>
        <w:t>привлечением</w:t>
      </w:r>
      <w:r>
        <w:t xml:space="preserve"> </w:t>
      </w:r>
      <w:r>
        <w:rPr>
          <w:rFonts w:hint="eastAsia"/>
        </w:rPr>
        <w:t>специалистов</w:t>
      </w:r>
      <w:r>
        <w:t xml:space="preserve"> </w:t>
      </w:r>
      <w:r>
        <w:rPr>
          <w:rFonts w:hint="eastAsia"/>
        </w:rPr>
        <w:t>в</w:t>
      </w:r>
      <w:r>
        <w:t xml:space="preserve"> </w:t>
      </w:r>
      <w:r>
        <w:rPr>
          <w:rFonts w:hint="eastAsia"/>
        </w:rPr>
        <w:t>данной</w:t>
      </w:r>
      <w:r>
        <w:t xml:space="preserve"> </w:t>
      </w:r>
      <w:r>
        <w:rPr>
          <w:rFonts w:hint="eastAsia"/>
        </w:rPr>
        <w:t>области</w:t>
      </w:r>
      <w:r>
        <w:t xml:space="preserve"> </w:t>
      </w:r>
      <w:r>
        <w:rPr>
          <w:rFonts w:hint="eastAsia"/>
        </w:rPr>
        <w:t>медицины</w:t>
      </w:r>
      <w:r>
        <w:t xml:space="preserve">. </w:t>
      </w:r>
      <w:r>
        <w:rPr>
          <w:rFonts w:hint="eastAsia"/>
        </w:rPr>
        <w:t>Таким</w:t>
      </w:r>
      <w:r>
        <w:t xml:space="preserve"> </w:t>
      </w:r>
      <w:r>
        <w:rPr>
          <w:rFonts w:hint="eastAsia"/>
        </w:rPr>
        <w:t>образом</w:t>
      </w:r>
      <w:r>
        <w:t xml:space="preserve">, </w:t>
      </w:r>
      <w:r>
        <w:rPr>
          <w:rFonts w:hint="eastAsia"/>
        </w:rPr>
        <w:t>например</w:t>
      </w:r>
      <w:r>
        <w:t xml:space="preserve">, </w:t>
      </w:r>
      <w:r>
        <w:rPr>
          <w:rFonts w:hint="eastAsia"/>
        </w:rPr>
        <w:t>для</w:t>
      </w:r>
      <w:r>
        <w:t xml:space="preserve"> </w:t>
      </w:r>
      <w:r>
        <w:rPr>
          <w:rFonts w:hint="eastAsia"/>
        </w:rPr>
        <w:t>лечения</w:t>
      </w:r>
      <w:r>
        <w:t xml:space="preserve"> </w:t>
      </w:r>
      <w:r>
        <w:rPr>
          <w:rFonts w:hint="eastAsia"/>
        </w:rPr>
        <w:t>хронических</w:t>
      </w:r>
      <w:r>
        <w:t xml:space="preserve"> </w:t>
      </w:r>
      <w:r>
        <w:rPr>
          <w:rFonts w:hint="eastAsia"/>
        </w:rPr>
        <w:t>болезней</w:t>
      </w:r>
      <w:r>
        <w:t xml:space="preserve"> </w:t>
      </w:r>
      <w:r>
        <w:rPr>
          <w:rFonts w:hint="eastAsia"/>
        </w:rPr>
        <w:t>органов</w:t>
      </w:r>
      <w:r>
        <w:t xml:space="preserve"> </w:t>
      </w:r>
      <w:r>
        <w:rPr>
          <w:rFonts w:hint="eastAsia"/>
        </w:rPr>
        <w:t>пищеварения</w:t>
      </w:r>
      <w:r>
        <w:t xml:space="preserve"> </w:t>
      </w:r>
      <w:r>
        <w:rPr>
          <w:rFonts w:hint="eastAsia"/>
        </w:rPr>
        <w:t>были</w:t>
      </w:r>
      <w:r>
        <w:t xml:space="preserve"> </w:t>
      </w:r>
      <w:r>
        <w:rPr>
          <w:rFonts w:hint="eastAsia"/>
        </w:rPr>
        <w:t>образованы</w:t>
      </w:r>
      <w:r>
        <w:t xml:space="preserve"> 96 </w:t>
      </w:r>
      <w:r>
        <w:rPr>
          <w:rFonts w:hint="eastAsia"/>
        </w:rPr>
        <w:t>комплексов</w:t>
      </w:r>
      <w:r>
        <w:t xml:space="preserve"> </w:t>
      </w:r>
      <w:r>
        <w:rPr>
          <w:rFonts w:hint="eastAsia"/>
        </w:rPr>
        <w:t>процедур</w:t>
      </w:r>
      <w:r>
        <w:t xml:space="preserve">  .</w:t>
      </w:r>
    </w:p>
    <w:p w14:paraId="4935CF1F" w14:textId="77777777" w:rsidR="00FC5AFC" w:rsidRDefault="00FC5AFC" w:rsidP="00FC5AFC">
      <w:r>
        <w:rPr>
          <w:rFonts w:hint="eastAsia"/>
        </w:rPr>
        <w:t>Для</w:t>
      </w:r>
      <w:r>
        <w:t xml:space="preserve"> </w:t>
      </w:r>
      <w:r>
        <w:rPr>
          <w:rFonts w:hint="eastAsia"/>
        </w:rPr>
        <w:t>учета</w:t>
      </w:r>
      <w:r>
        <w:t xml:space="preserve"> </w:t>
      </w:r>
      <w:r>
        <w:rPr>
          <w:rFonts w:hint="eastAsia"/>
        </w:rPr>
        <w:t>вероятностного</w:t>
      </w:r>
      <w:r>
        <w:t xml:space="preserve"> </w:t>
      </w:r>
      <w:r>
        <w:rPr>
          <w:rFonts w:hint="eastAsia"/>
        </w:rPr>
        <w:t>характера</w:t>
      </w:r>
      <w:r>
        <w:t xml:space="preserve"> </w:t>
      </w:r>
      <w:r>
        <w:rPr>
          <w:rFonts w:hint="eastAsia"/>
        </w:rPr>
        <w:t>постановки</w:t>
      </w:r>
      <w:r>
        <w:t xml:space="preserve"> </w:t>
      </w:r>
      <w:r>
        <w:rPr>
          <w:rFonts w:hint="eastAsia"/>
        </w:rPr>
        <w:t>того</w:t>
      </w:r>
      <w:r>
        <w:t xml:space="preserve"> </w:t>
      </w:r>
      <w:r>
        <w:rPr>
          <w:rFonts w:hint="eastAsia"/>
        </w:rPr>
        <w:t>или</w:t>
      </w:r>
      <w:r>
        <w:t xml:space="preserve"> </w:t>
      </w:r>
      <w:r>
        <w:rPr>
          <w:rFonts w:hint="eastAsia"/>
        </w:rPr>
        <w:t>иного</w:t>
      </w:r>
      <w:r>
        <w:t xml:space="preserve"> </w:t>
      </w:r>
      <w:r>
        <w:rPr>
          <w:rFonts w:hint="eastAsia"/>
        </w:rPr>
        <w:t>диагноза</w:t>
      </w:r>
      <w:r>
        <w:t xml:space="preserve"> </w:t>
      </w:r>
      <w:r>
        <w:rPr>
          <w:rFonts w:hint="eastAsia"/>
        </w:rPr>
        <w:t>и</w:t>
      </w:r>
      <w:r>
        <w:t xml:space="preserve">, </w:t>
      </w:r>
      <w:r>
        <w:rPr>
          <w:rFonts w:hint="eastAsia"/>
        </w:rPr>
        <w:t>соответственно</w:t>
      </w:r>
      <w:r>
        <w:t xml:space="preserve">, </w:t>
      </w:r>
      <w:r>
        <w:rPr>
          <w:rFonts w:hint="eastAsia"/>
        </w:rPr>
        <w:t>назначения</w:t>
      </w:r>
      <w:r>
        <w:t xml:space="preserve"> </w:t>
      </w:r>
      <w:r>
        <w:rPr>
          <w:rFonts w:hint="eastAsia"/>
        </w:rPr>
        <w:t>тех</w:t>
      </w:r>
      <w:r>
        <w:t xml:space="preserve"> </w:t>
      </w:r>
      <w:r>
        <w:rPr>
          <w:rFonts w:hint="eastAsia"/>
        </w:rPr>
        <w:t>или</w:t>
      </w:r>
      <w:r>
        <w:t xml:space="preserve"> </w:t>
      </w:r>
      <w:r>
        <w:rPr>
          <w:rFonts w:hint="eastAsia"/>
        </w:rPr>
        <w:t>иных</w:t>
      </w:r>
      <w:r>
        <w:t xml:space="preserve"> </w:t>
      </w:r>
      <w:r>
        <w:rPr>
          <w:rFonts w:hint="eastAsia"/>
        </w:rPr>
        <w:t>процедур</w:t>
      </w:r>
      <w:r>
        <w:t xml:space="preserve"> </w:t>
      </w:r>
      <w:r>
        <w:rPr>
          <w:rFonts w:hint="eastAsia"/>
        </w:rPr>
        <w:t>параметр</w:t>
      </w:r>
      <w:r>
        <w:t xml:space="preserve"> </w:t>
      </w:r>
      <w:r>
        <w:rPr>
          <w:rFonts w:hint="eastAsia"/>
        </w:rPr>
        <w:t>оптимизации</w:t>
      </w:r>
      <w:r>
        <w:t xml:space="preserve"> </w:t>
      </w:r>
      <w:r>
        <w:rPr>
          <w:rFonts w:hint="eastAsia"/>
        </w:rPr>
        <w:t>модели</w:t>
      </w:r>
      <w:r>
        <w:t xml:space="preserve">   </w:t>
      </w:r>
      <w:r>
        <w:rPr>
          <w:rFonts w:hint="eastAsia"/>
        </w:rPr>
        <w:t>можно</w:t>
      </w:r>
      <w:r>
        <w:t xml:space="preserve">  </w:t>
      </w:r>
      <w:r>
        <w:rPr>
          <w:rFonts w:hint="eastAsia"/>
        </w:rPr>
        <w:t>рассчитывать</w:t>
      </w:r>
      <w:r>
        <w:t xml:space="preserve"> </w:t>
      </w:r>
      <w:r>
        <w:rPr>
          <w:rFonts w:hint="eastAsia"/>
        </w:rPr>
        <w:t>так</w:t>
      </w:r>
      <w:r>
        <w:t>:</w:t>
      </w:r>
    </w:p>
    <w:p w14:paraId="3057ADE8" w14:textId="77777777" w:rsidR="00FC5AFC" w:rsidRDefault="00FC5AFC" w:rsidP="00FC5AFC">
      <w:r>
        <w:t xml:space="preserve"> ,</w:t>
      </w:r>
      <w:r>
        <w:tab/>
        <w:t xml:space="preserve"> ,</w:t>
      </w:r>
    </w:p>
    <w:p w14:paraId="2EB7685C" w14:textId="77777777" w:rsidR="00FC5AFC" w:rsidRDefault="00FC5AFC" w:rsidP="00FC5AFC">
      <w:r>
        <w:rPr>
          <w:rFonts w:hint="eastAsia"/>
        </w:rPr>
        <w:t>где</w:t>
      </w:r>
      <w:r>
        <w:t xml:space="preserve">   - </w:t>
      </w:r>
      <w:r>
        <w:rPr>
          <w:rFonts w:hint="eastAsia"/>
        </w:rPr>
        <w:t>вероятность</w:t>
      </w:r>
      <w:r>
        <w:t xml:space="preserve"> </w:t>
      </w:r>
      <w:r>
        <w:rPr>
          <w:rFonts w:hint="eastAsia"/>
        </w:rPr>
        <w:t>того</w:t>
      </w:r>
      <w:r>
        <w:t xml:space="preserve">, </w:t>
      </w:r>
      <w:r>
        <w:rPr>
          <w:rFonts w:hint="eastAsia"/>
        </w:rPr>
        <w:t>что</w:t>
      </w:r>
      <w:r>
        <w:t xml:space="preserve"> </w:t>
      </w:r>
      <w:r>
        <w:rPr>
          <w:rFonts w:hint="eastAsia"/>
        </w:rPr>
        <w:t>при</w:t>
      </w:r>
      <w:r>
        <w:t xml:space="preserve"> </w:t>
      </w:r>
      <w:r>
        <w:rPr>
          <w:rFonts w:hint="eastAsia"/>
        </w:rPr>
        <w:t>данной</w:t>
      </w:r>
      <w:r>
        <w:t xml:space="preserve"> </w:t>
      </w:r>
      <w:r>
        <w:rPr>
          <w:rFonts w:hint="eastAsia"/>
        </w:rPr>
        <w:t>совокупности</w:t>
      </w:r>
      <w:r>
        <w:t xml:space="preserve"> </w:t>
      </w:r>
      <w:r>
        <w:rPr>
          <w:rFonts w:hint="eastAsia"/>
        </w:rPr>
        <w:t>значений</w:t>
      </w:r>
      <w:r>
        <w:t xml:space="preserve"> </w:t>
      </w:r>
      <w:r>
        <w:rPr>
          <w:rFonts w:hint="eastAsia"/>
        </w:rPr>
        <w:t>симптомов</w:t>
      </w:r>
      <w:r>
        <w:t xml:space="preserve"> </w:t>
      </w:r>
      <w:r>
        <w:rPr>
          <w:rFonts w:hint="eastAsia"/>
        </w:rPr>
        <w:t>совокупность</w:t>
      </w:r>
      <w:r>
        <w:t xml:space="preserve"> </w:t>
      </w:r>
      <w:r>
        <w:rPr>
          <w:rFonts w:hint="eastAsia"/>
        </w:rPr>
        <w:t>процедур</w:t>
      </w:r>
      <w:r>
        <w:t xml:space="preserve">   </w:t>
      </w:r>
      <w:r>
        <w:rPr>
          <w:rFonts w:hint="eastAsia"/>
        </w:rPr>
        <w:t>будет</w:t>
      </w:r>
      <w:r>
        <w:t xml:space="preserve"> </w:t>
      </w:r>
      <w:r>
        <w:rPr>
          <w:rFonts w:hint="eastAsia"/>
        </w:rPr>
        <w:t>эффективна</w:t>
      </w:r>
      <w:r>
        <w:t xml:space="preserve">; L </w:t>
      </w:r>
      <w:r>
        <w:rPr>
          <w:rFonts w:hint="eastAsia"/>
        </w:rPr>
        <w:t>–</w:t>
      </w:r>
      <w:r>
        <w:t xml:space="preserve"> </w:t>
      </w:r>
      <w:r>
        <w:rPr>
          <w:rFonts w:hint="eastAsia"/>
        </w:rPr>
        <w:t>количество</w:t>
      </w:r>
      <w:r>
        <w:t xml:space="preserve"> </w:t>
      </w:r>
      <w:r>
        <w:rPr>
          <w:rFonts w:hint="eastAsia"/>
        </w:rPr>
        <w:t>больных</w:t>
      </w:r>
      <w:r>
        <w:t xml:space="preserve">, </w:t>
      </w:r>
      <w:r>
        <w:rPr>
          <w:rFonts w:hint="eastAsia"/>
        </w:rPr>
        <w:t>для</w:t>
      </w:r>
      <w:r>
        <w:t xml:space="preserve"> </w:t>
      </w:r>
      <w:r>
        <w:rPr>
          <w:rFonts w:hint="eastAsia"/>
        </w:rPr>
        <w:t>которых</w:t>
      </w:r>
      <w:r>
        <w:t xml:space="preserve">   </w:t>
      </w:r>
      <w:r>
        <w:rPr>
          <w:rFonts w:hint="eastAsia"/>
        </w:rPr>
        <w:t>была</w:t>
      </w:r>
      <w:r>
        <w:t xml:space="preserve"> </w:t>
      </w:r>
      <w:r>
        <w:rPr>
          <w:rFonts w:hint="eastAsia"/>
        </w:rPr>
        <w:t>эффективна</w:t>
      </w:r>
      <w:r>
        <w:t xml:space="preserve">; M </w:t>
      </w:r>
      <w:r>
        <w:rPr>
          <w:rFonts w:hint="eastAsia"/>
        </w:rPr>
        <w:t>–</w:t>
      </w:r>
      <w:r>
        <w:t xml:space="preserve"> </w:t>
      </w:r>
      <w:r>
        <w:rPr>
          <w:rFonts w:hint="eastAsia"/>
        </w:rPr>
        <w:t>общее</w:t>
      </w:r>
      <w:r>
        <w:t xml:space="preserve"> </w:t>
      </w:r>
      <w:r>
        <w:rPr>
          <w:rFonts w:hint="eastAsia"/>
        </w:rPr>
        <w:t>количество</w:t>
      </w:r>
      <w:r>
        <w:t xml:space="preserve"> </w:t>
      </w:r>
      <w:r>
        <w:rPr>
          <w:rFonts w:hint="eastAsia"/>
        </w:rPr>
        <w:t>больных</w:t>
      </w:r>
      <w:r>
        <w:t xml:space="preserve">, </w:t>
      </w:r>
      <w:r>
        <w:rPr>
          <w:rFonts w:hint="eastAsia"/>
        </w:rPr>
        <w:t>для</w:t>
      </w:r>
      <w:r>
        <w:t xml:space="preserve"> </w:t>
      </w:r>
      <w:r>
        <w:rPr>
          <w:rFonts w:hint="eastAsia"/>
        </w:rPr>
        <w:t>которых</w:t>
      </w:r>
      <w:r>
        <w:t xml:space="preserve"> </w:t>
      </w:r>
      <w:r>
        <w:rPr>
          <w:rFonts w:hint="eastAsia"/>
        </w:rPr>
        <w:t>была</w:t>
      </w:r>
      <w:r>
        <w:t xml:space="preserve"> </w:t>
      </w:r>
      <w:r>
        <w:rPr>
          <w:rFonts w:hint="eastAsia"/>
        </w:rPr>
        <w:t>назначена</w:t>
      </w:r>
      <w:r>
        <w:t xml:space="preserve">   </w:t>
      </w:r>
      <w:r>
        <w:rPr>
          <w:rFonts w:hint="eastAsia"/>
        </w:rPr>
        <w:t>совокупность</w:t>
      </w:r>
      <w:r>
        <w:t xml:space="preserve"> </w:t>
      </w:r>
      <w:r>
        <w:rPr>
          <w:rFonts w:hint="eastAsia"/>
        </w:rPr>
        <w:t>процедур</w:t>
      </w:r>
      <w:r>
        <w:t xml:space="preserve">. </w:t>
      </w:r>
      <w:r>
        <w:rPr>
          <w:rFonts w:hint="eastAsia"/>
        </w:rPr>
        <w:t>На</w:t>
      </w:r>
      <w:r>
        <w:t xml:space="preserve"> </w:t>
      </w:r>
      <w:r>
        <w:rPr>
          <w:rFonts w:hint="eastAsia"/>
        </w:rPr>
        <w:t>основе</w:t>
      </w:r>
      <w:r>
        <w:t xml:space="preserve"> </w:t>
      </w:r>
      <w:r>
        <w:rPr>
          <w:rFonts w:hint="eastAsia"/>
        </w:rPr>
        <w:t>анализа</w:t>
      </w:r>
      <w:r>
        <w:t xml:space="preserve"> </w:t>
      </w:r>
      <w:r>
        <w:rPr>
          <w:rFonts w:hint="eastAsia"/>
        </w:rPr>
        <w:t>характера</w:t>
      </w:r>
      <w:r>
        <w:t xml:space="preserve"> </w:t>
      </w:r>
      <w:r>
        <w:rPr>
          <w:rFonts w:hint="eastAsia"/>
        </w:rPr>
        <w:t>влияния</w:t>
      </w:r>
      <w:r>
        <w:t xml:space="preserve"> </w:t>
      </w:r>
      <w:r>
        <w:rPr>
          <w:rFonts w:hint="eastAsia"/>
        </w:rPr>
        <w:t>каждого</w:t>
      </w:r>
      <w:r>
        <w:t xml:space="preserve"> </w:t>
      </w:r>
      <w:r>
        <w:rPr>
          <w:rFonts w:hint="eastAsia"/>
        </w:rPr>
        <w:t>симптома</w:t>
      </w:r>
      <w:r>
        <w:t xml:space="preserve"> </w:t>
      </w:r>
      <w:r>
        <w:rPr>
          <w:rFonts w:hint="eastAsia"/>
        </w:rPr>
        <w:t>в</w:t>
      </w:r>
      <w:r>
        <w:t xml:space="preserve"> </w:t>
      </w:r>
      <w:r>
        <w:rPr>
          <w:rFonts w:hint="eastAsia"/>
        </w:rPr>
        <w:t>отдельности</w:t>
      </w:r>
      <w:r>
        <w:t xml:space="preserve"> </w:t>
      </w:r>
      <w:r>
        <w:rPr>
          <w:rFonts w:hint="eastAsia"/>
        </w:rPr>
        <w:t>на</w:t>
      </w:r>
      <w:r>
        <w:t xml:space="preserve"> </w:t>
      </w:r>
      <w:r>
        <w:rPr>
          <w:rFonts w:hint="eastAsia"/>
        </w:rPr>
        <w:t>величину</w:t>
      </w:r>
      <w:r>
        <w:t xml:space="preserve">   </w:t>
      </w:r>
      <w:r>
        <w:rPr>
          <w:rFonts w:hint="eastAsia"/>
        </w:rPr>
        <w:t>можно</w:t>
      </w:r>
      <w:r>
        <w:t xml:space="preserve"> </w:t>
      </w:r>
      <w:r>
        <w:rPr>
          <w:rFonts w:hint="eastAsia"/>
        </w:rPr>
        <w:t>использовать</w:t>
      </w:r>
      <w:r>
        <w:t xml:space="preserve">  </w:t>
      </w:r>
      <w:r>
        <w:rPr>
          <w:rFonts w:hint="eastAsia"/>
        </w:rPr>
        <w:t>линейную</w:t>
      </w:r>
      <w:r>
        <w:t xml:space="preserve"> </w:t>
      </w:r>
      <w:r>
        <w:rPr>
          <w:rFonts w:hint="eastAsia"/>
        </w:rPr>
        <w:t>структуру</w:t>
      </w:r>
      <w:r>
        <w:t xml:space="preserve"> </w:t>
      </w:r>
      <w:r>
        <w:rPr>
          <w:rFonts w:hint="eastAsia"/>
        </w:rPr>
        <w:t>модели</w:t>
      </w:r>
      <w:r>
        <w:t xml:space="preserve"> </w:t>
      </w:r>
      <w:r>
        <w:rPr>
          <w:rFonts w:hint="eastAsia"/>
        </w:rPr>
        <w:t>вида</w:t>
      </w:r>
      <w:r>
        <w:t>:</w:t>
      </w:r>
    </w:p>
    <w:p w14:paraId="4D2B6B69" w14:textId="77777777" w:rsidR="00FC5AFC" w:rsidRDefault="00FC5AFC" w:rsidP="00FC5AFC">
      <w:r>
        <w:t xml:space="preserve"> ,</w:t>
      </w:r>
      <w:r>
        <w:tab/>
      </w:r>
      <w:r>
        <w:tab/>
      </w:r>
      <w:r>
        <w:tab/>
      </w:r>
    </w:p>
    <w:p w14:paraId="15C47AC2" w14:textId="77777777" w:rsidR="00FC5AFC" w:rsidRDefault="00FC5AFC" w:rsidP="00FC5AFC">
      <w:r>
        <w:rPr>
          <w:rFonts w:hint="eastAsia"/>
        </w:rPr>
        <w:t>где</w:t>
      </w:r>
      <w:r>
        <w:t xml:space="preserve">   - </w:t>
      </w:r>
      <w:r>
        <w:rPr>
          <w:rFonts w:hint="eastAsia"/>
        </w:rPr>
        <w:t>свободные</w:t>
      </w:r>
      <w:r>
        <w:t xml:space="preserve"> </w:t>
      </w:r>
      <w:r>
        <w:rPr>
          <w:rFonts w:hint="eastAsia"/>
        </w:rPr>
        <w:t>параметры</w:t>
      </w:r>
      <w:r>
        <w:t xml:space="preserve"> </w:t>
      </w:r>
      <w:r>
        <w:rPr>
          <w:rFonts w:hint="eastAsia"/>
        </w:rPr>
        <w:t>модели</w:t>
      </w:r>
      <w:r>
        <w:t xml:space="preserve">, </w:t>
      </w:r>
      <w:r>
        <w:rPr>
          <w:rFonts w:hint="eastAsia"/>
        </w:rPr>
        <w:t>для</w:t>
      </w:r>
      <w:r>
        <w:t xml:space="preserve"> </w:t>
      </w:r>
      <w:r>
        <w:rPr>
          <w:rFonts w:hint="eastAsia"/>
        </w:rPr>
        <w:t>отыскания</w:t>
      </w:r>
      <w:r>
        <w:t xml:space="preserve"> </w:t>
      </w:r>
      <w:r>
        <w:rPr>
          <w:rFonts w:hint="eastAsia"/>
        </w:rPr>
        <w:t>значений</w:t>
      </w:r>
      <w:r>
        <w:t xml:space="preserve"> </w:t>
      </w:r>
      <w:r>
        <w:rPr>
          <w:rFonts w:hint="eastAsia"/>
        </w:rPr>
        <w:t>которых</w:t>
      </w:r>
      <w:r>
        <w:t xml:space="preserve"> </w:t>
      </w:r>
      <w:r>
        <w:rPr>
          <w:rFonts w:hint="eastAsia"/>
        </w:rPr>
        <w:t>необходима</w:t>
      </w:r>
      <w:r>
        <w:t xml:space="preserve"> </w:t>
      </w:r>
      <w:r>
        <w:rPr>
          <w:rFonts w:hint="eastAsia"/>
        </w:rPr>
        <w:t>математическая</w:t>
      </w:r>
      <w:r>
        <w:t xml:space="preserve"> </w:t>
      </w:r>
      <w:r>
        <w:rPr>
          <w:rFonts w:hint="eastAsia"/>
        </w:rPr>
        <w:t>обработка</w:t>
      </w:r>
      <w:r>
        <w:t xml:space="preserve"> </w:t>
      </w:r>
      <w:r>
        <w:rPr>
          <w:rFonts w:hint="eastAsia"/>
        </w:rPr>
        <w:t>результатов</w:t>
      </w:r>
      <w:r>
        <w:t xml:space="preserve"> </w:t>
      </w:r>
      <w:r>
        <w:rPr>
          <w:rFonts w:hint="eastAsia"/>
        </w:rPr>
        <w:t>реализации</w:t>
      </w:r>
      <w:r>
        <w:t xml:space="preserve"> </w:t>
      </w:r>
      <w:r>
        <w:rPr>
          <w:rFonts w:hint="eastAsia"/>
        </w:rPr>
        <w:t>двухуровневого</w:t>
      </w:r>
      <w:r>
        <w:t xml:space="preserve"> </w:t>
      </w:r>
      <w:r>
        <w:rPr>
          <w:rFonts w:hint="eastAsia"/>
        </w:rPr>
        <w:t>плана</w:t>
      </w:r>
      <w:r>
        <w:t xml:space="preserve"> </w:t>
      </w:r>
      <w:r>
        <w:rPr>
          <w:rFonts w:hint="eastAsia"/>
        </w:rPr>
        <w:t>эксперимента</w:t>
      </w:r>
      <w:r>
        <w:t xml:space="preserve">, </w:t>
      </w:r>
      <w:r>
        <w:rPr>
          <w:rFonts w:hint="eastAsia"/>
        </w:rPr>
        <w:t>содержащего</w:t>
      </w:r>
      <w:r>
        <w:t xml:space="preserve"> N =   </w:t>
      </w:r>
      <w:r>
        <w:rPr>
          <w:rFonts w:hint="eastAsia"/>
        </w:rPr>
        <w:t>наблюдений</w:t>
      </w:r>
      <w:r>
        <w:t xml:space="preserve"> - </w:t>
      </w:r>
      <w:r>
        <w:rPr>
          <w:rFonts w:hint="eastAsia"/>
        </w:rPr>
        <w:t>опытов</w:t>
      </w:r>
      <w:r>
        <w:t xml:space="preserve">. </w:t>
      </w:r>
    </w:p>
    <w:p w14:paraId="2DA60F43" w14:textId="77777777" w:rsidR="00FC5AFC" w:rsidRDefault="00FC5AFC" w:rsidP="00FC5AFC">
      <w:r>
        <w:rPr>
          <w:rFonts w:hint="eastAsia"/>
        </w:rPr>
        <w:t>Область</w:t>
      </w:r>
      <w:r>
        <w:t xml:space="preserve"> </w:t>
      </w:r>
      <w:r>
        <w:rPr>
          <w:rFonts w:hint="eastAsia"/>
        </w:rPr>
        <w:t>факторного</w:t>
      </w:r>
      <w:r>
        <w:t xml:space="preserve"> </w:t>
      </w:r>
      <w:r>
        <w:rPr>
          <w:rFonts w:hint="eastAsia"/>
        </w:rPr>
        <w:t>пространства</w:t>
      </w:r>
      <w:r>
        <w:t xml:space="preserve">, </w:t>
      </w:r>
      <w:r>
        <w:rPr>
          <w:rFonts w:hint="eastAsia"/>
        </w:rPr>
        <w:t>в</w:t>
      </w:r>
      <w:r>
        <w:t xml:space="preserve"> </w:t>
      </w:r>
      <w:r>
        <w:rPr>
          <w:rFonts w:hint="eastAsia"/>
        </w:rPr>
        <w:t>которой</w:t>
      </w:r>
      <w:r>
        <w:t xml:space="preserve"> </w:t>
      </w:r>
      <w:r>
        <w:rPr>
          <w:rFonts w:hint="eastAsia"/>
        </w:rPr>
        <w:t>целе</w:t>
      </w:r>
      <w:r>
        <w:rPr>
          <w:rFonts w:hint="eastAsia"/>
        </w:rPr>
        <w:lastRenderedPageBreak/>
        <w:t>вая</w:t>
      </w:r>
      <w:r>
        <w:t xml:space="preserve"> </w:t>
      </w:r>
      <w:r>
        <w:rPr>
          <w:rFonts w:hint="eastAsia"/>
        </w:rPr>
        <w:t>величина</w:t>
      </w:r>
      <w:r>
        <w:t xml:space="preserve">   </w:t>
      </w:r>
      <w:r>
        <w:rPr>
          <w:rFonts w:hint="eastAsia"/>
        </w:rPr>
        <w:t>аппроксимируется</w:t>
      </w:r>
      <w:r>
        <w:t xml:space="preserve"> </w:t>
      </w:r>
      <w:r>
        <w:rPr>
          <w:rFonts w:hint="eastAsia"/>
        </w:rPr>
        <w:t>моделью</w:t>
      </w:r>
      <w:r>
        <w:t xml:space="preserve">, </w:t>
      </w:r>
      <w:r>
        <w:rPr>
          <w:rFonts w:hint="eastAsia"/>
        </w:rPr>
        <w:t>задается</w:t>
      </w:r>
      <w:r>
        <w:t xml:space="preserve"> </w:t>
      </w:r>
      <w:r>
        <w:rPr>
          <w:rFonts w:hint="eastAsia"/>
        </w:rPr>
        <w:t>пределами</w:t>
      </w:r>
      <w:r>
        <w:t xml:space="preserve"> </w:t>
      </w:r>
      <w:r>
        <w:rPr>
          <w:rFonts w:hint="eastAsia"/>
        </w:rPr>
        <w:t>варьирования</w:t>
      </w:r>
      <w:r>
        <w:t xml:space="preserve">   </w:t>
      </w:r>
      <w:r>
        <w:rPr>
          <w:rFonts w:hint="eastAsia"/>
        </w:rPr>
        <w:t>и</w:t>
      </w:r>
      <w:r>
        <w:t xml:space="preserve">   </w:t>
      </w:r>
      <w:r>
        <w:rPr>
          <w:rFonts w:hint="eastAsia"/>
        </w:rPr>
        <w:t>каждого</w:t>
      </w:r>
      <w:r>
        <w:t xml:space="preserve"> </w:t>
      </w:r>
      <w:r>
        <w:rPr>
          <w:rFonts w:hint="eastAsia"/>
        </w:rPr>
        <w:t>симптома</w:t>
      </w:r>
      <w:r>
        <w:t xml:space="preserve">   (i=1..k) </w:t>
      </w:r>
      <w:r>
        <w:rPr>
          <w:rFonts w:hint="eastAsia"/>
        </w:rPr>
        <w:t>в</w:t>
      </w:r>
      <w:r>
        <w:t xml:space="preserve"> </w:t>
      </w:r>
      <w:r>
        <w:rPr>
          <w:rFonts w:hint="eastAsia"/>
        </w:rPr>
        <w:t>эксперименте</w:t>
      </w:r>
      <w:r>
        <w:t xml:space="preserve">. </w:t>
      </w:r>
      <w:r>
        <w:rPr>
          <w:rFonts w:hint="eastAsia"/>
        </w:rPr>
        <w:t>Для</w:t>
      </w:r>
      <w:r>
        <w:t xml:space="preserve"> </w:t>
      </w:r>
      <w:r>
        <w:rPr>
          <w:rFonts w:hint="eastAsia"/>
        </w:rPr>
        <w:t>придания</w:t>
      </w:r>
      <w:r>
        <w:t xml:space="preserve"> </w:t>
      </w:r>
      <w:r>
        <w:rPr>
          <w:rFonts w:hint="eastAsia"/>
        </w:rPr>
        <w:t>матрице</w:t>
      </w:r>
      <w:r>
        <w:t xml:space="preserve"> </w:t>
      </w:r>
      <w:r>
        <w:rPr>
          <w:rFonts w:hint="eastAsia"/>
        </w:rPr>
        <w:t>планирования</w:t>
      </w:r>
      <w:r>
        <w:t xml:space="preserve"> </w:t>
      </w:r>
      <w:r>
        <w:rPr>
          <w:rFonts w:hint="eastAsia"/>
        </w:rPr>
        <w:t>стандартного</w:t>
      </w:r>
      <w:r>
        <w:t xml:space="preserve"> </w:t>
      </w:r>
      <w:r>
        <w:rPr>
          <w:rFonts w:hint="eastAsia"/>
        </w:rPr>
        <w:t>вида</w:t>
      </w:r>
      <w:r>
        <w:t xml:space="preserve">, </w:t>
      </w:r>
      <w:r>
        <w:rPr>
          <w:rFonts w:hint="eastAsia"/>
        </w:rPr>
        <w:t>простоты</w:t>
      </w:r>
      <w:r>
        <w:t xml:space="preserve"> </w:t>
      </w:r>
      <w:r>
        <w:rPr>
          <w:rFonts w:hint="eastAsia"/>
        </w:rPr>
        <w:t>и</w:t>
      </w:r>
      <w:r>
        <w:t xml:space="preserve"> </w:t>
      </w:r>
      <w:r>
        <w:rPr>
          <w:rFonts w:hint="eastAsia"/>
        </w:rPr>
        <w:t>независимости</w:t>
      </w:r>
      <w:r>
        <w:t xml:space="preserve"> </w:t>
      </w:r>
      <w:r>
        <w:rPr>
          <w:rFonts w:hint="eastAsia"/>
        </w:rPr>
        <w:t>расчетов</w:t>
      </w:r>
      <w:r>
        <w:t xml:space="preserve"> </w:t>
      </w:r>
      <w:r>
        <w:rPr>
          <w:rFonts w:hint="eastAsia"/>
        </w:rPr>
        <w:t>свободных</w:t>
      </w:r>
      <w:r>
        <w:t xml:space="preserve"> </w:t>
      </w:r>
      <w:r>
        <w:rPr>
          <w:rFonts w:hint="eastAsia"/>
        </w:rPr>
        <w:t>параметров</w:t>
      </w:r>
      <w:r>
        <w:t xml:space="preserve">   </w:t>
      </w:r>
      <w:r>
        <w:rPr>
          <w:rFonts w:hint="eastAsia"/>
        </w:rPr>
        <w:t>и</w:t>
      </w:r>
      <w:r>
        <w:t xml:space="preserve">   </w:t>
      </w:r>
      <w:r>
        <w:rPr>
          <w:rFonts w:hint="eastAsia"/>
        </w:rPr>
        <w:t>вводятся</w:t>
      </w:r>
      <w:r>
        <w:t xml:space="preserve"> </w:t>
      </w:r>
      <w:r>
        <w:rPr>
          <w:rFonts w:hint="eastAsia"/>
        </w:rPr>
        <w:t>кодированные</w:t>
      </w:r>
      <w:r>
        <w:t xml:space="preserve"> </w:t>
      </w:r>
      <w:r>
        <w:rPr>
          <w:rFonts w:hint="eastAsia"/>
        </w:rPr>
        <w:t>значения</w:t>
      </w:r>
      <w:r>
        <w:t xml:space="preserve"> </w:t>
      </w:r>
      <w:r>
        <w:rPr>
          <w:rFonts w:hint="eastAsia"/>
        </w:rPr>
        <w:t>факторов</w:t>
      </w:r>
      <w:r>
        <w:t xml:space="preserve">, </w:t>
      </w:r>
      <w:r>
        <w:rPr>
          <w:rFonts w:hint="eastAsia"/>
        </w:rPr>
        <w:t>обозначаемые</w:t>
      </w:r>
      <w:r>
        <w:t xml:space="preserve"> </w:t>
      </w:r>
      <w:r>
        <w:rPr>
          <w:rFonts w:hint="eastAsia"/>
        </w:rPr>
        <w:t>далее</w:t>
      </w:r>
      <w:r>
        <w:t xml:space="preserve"> </w:t>
      </w:r>
      <w:r>
        <w:rPr>
          <w:rFonts w:hint="eastAsia"/>
        </w:rPr>
        <w:t>как</w:t>
      </w:r>
      <w:r>
        <w:t xml:space="preserve">  :  ,</w:t>
      </w:r>
      <w:r>
        <w:tab/>
        <w:t xml:space="preserve">           </w:t>
      </w:r>
    </w:p>
    <w:p w14:paraId="56A44C50" w14:textId="77777777" w:rsidR="00FC5AFC" w:rsidRDefault="00FC5AFC" w:rsidP="00FC5AFC">
      <w:r>
        <w:rPr>
          <w:rFonts w:hint="eastAsia"/>
        </w:rPr>
        <w:t>где</w:t>
      </w:r>
      <w:r>
        <w:t xml:space="preserve">   - </w:t>
      </w:r>
      <w:r>
        <w:rPr>
          <w:rFonts w:hint="eastAsia"/>
        </w:rPr>
        <w:t>натуральное</w:t>
      </w:r>
      <w:r>
        <w:t xml:space="preserve"> </w:t>
      </w:r>
      <w:r>
        <w:rPr>
          <w:rFonts w:hint="eastAsia"/>
        </w:rPr>
        <w:t>значение</w:t>
      </w:r>
      <w:r>
        <w:t xml:space="preserve"> i </w:t>
      </w:r>
      <w:r>
        <w:rPr>
          <w:rFonts w:hint="eastAsia"/>
        </w:rPr>
        <w:t>–</w:t>
      </w:r>
      <w:r>
        <w:t xml:space="preserve"> </w:t>
      </w:r>
      <w:r>
        <w:rPr>
          <w:rFonts w:hint="eastAsia"/>
        </w:rPr>
        <w:t>го</w:t>
      </w:r>
      <w:r>
        <w:t xml:space="preserve"> </w:t>
      </w:r>
      <w:r>
        <w:rPr>
          <w:rFonts w:hint="eastAsia"/>
        </w:rPr>
        <w:t>симптома</w:t>
      </w:r>
      <w:r>
        <w:t xml:space="preserve">. </w:t>
      </w:r>
    </w:p>
    <w:p w14:paraId="78108422" w14:textId="77777777" w:rsidR="00FC5AFC" w:rsidRDefault="00FC5AFC" w:rsidP="00FC5AFC">
      <w:r>
        <w:rPr>
          <w:rFonts w:hint="eastAsia"/>
        </w:rPr>
        <w:t>Для</w:t>
      </w:r>
      <w:r>
        <w:t xml:space="preserve"> </w:t>
      </w:r>
      <w:r>
        <w:rPr>
          <w:rFonts w:hint="eastAsia"/>
        </w:rPr>
        <w:t>экспериментального</w:t>
      </w:r>
      <w:r>
        <w:t xml:space="preserve"> </w:t>
      </w:r>
      <w:r>
        <w:rPr>
          <w:rFonts w:hint="eastAsia"/>
        </w:rPr>
        <w:t>определения</w:t>
      </w:r>
      <w:r>
        <w:t xml:space="preserve"> </w:t>
      </w:r>
      <w:r>
        <w:rPr>
          <w:rFonts w:hint="eastAsia"/>
        </w:rPr>
        <w:t>свободных</w:t>
      </w:r>
      <w:r>
        <w:t xml:space="preserve"> </w:t>
      </w:r>
      <w:r>
        <w:rPr>
          <w:rFonts w:hint="eastAsia"/>
        </w:rPr>
        <w:t>параметров</w:t>
      </w:r>
      <w:r>
        <w:t xml:space="preserve"> </w:t>
      </w:r>
      <w:r>
        <w:rPr>
          <w:rFonts w:hint="eastAsia"/>
        </w:rPr>
        <w:t>модели</w:t>
      </w:r>
      <w:r>
        <w:t xml:space="preserve"> </w:t>
      </w:r>
      <w:r>
        <w:rPr>
          <w:rFonts w:hint="eastAsia"/>
        </w:rPr>
        <w:t>используется</w:t>
      </w:r>
      <w:r>
        <w:t xml:space="preserve"> </w:t>
      </w:r>
      <w:r>
        <w:rPr>
          <w:rFonts w:hint="eastAsia"/>
        </w:rPr>
        <w:t>полный</w:t>
      </w:r>
      <w:r>
        <w:t xml:space="preserve"> </w:t>
      </w:r>
      <w:r>
        <w:rPr>
          <w:rFonts w:hint="eastAsia"/>
        </w:rPr>
        <w:t>факторный</w:t>
      </w:r>
      <w:r>
        <w:t xml:space="preserve"> </w:t>
      </w:r>
      <w:r>
        <w:rPr>
          <w:rFonts w:hint="eastAsia"/>
        </w:rPr>
        <w:t>эксперимент</w:t>
      </w:r>
      <w:r>
        <w:t xml:space="preserve"> </w:t>
      </w:r>
      <w:r>
        <w:rPr>
          <w:rFonts w:hint="eastAsia"/>
        </w:rPr>
        <w:t>типа</w:t>
      </w:r>
      <w:r>
        <w:t xml:space="preserve">  .</w:t>
      </w:r>
    </w:p>
    <w:p w14:paraId="2CA9FBD9" w14:textId="77777777" w:rsidR="00FC5AFC" w:rsidRDefault="00FC5AFC" w:rsidP="00FC5AFC">
      <w:r>
        <w:rPr>
          <w:rFonts w:hint="eastAsia"/>
        </w:rPr>
        <w:t>Таким</w:t>
      </w:r>
      <w:r>
        <w:t xml:space="preserve"> </w:t>
      </w:r>
      <w:r>
        <w:rPr>
          <w:rFonts w:hint="eastAsia"/>
        </w:rPr>
        <w:t>образом</w:t>
      </w:r>
      <w:r>
        <w:t xml:space="preserve">, </w:t>
      </w:r>
      <w:r>
        <w:rPr>
          <w:rFonts w:hint="eastAsia"/>
        </w:rPr>
        <w:t>в</w:t>
      </w:r>
      <w:r>
        <w:t xml:space="preserve"> </w:t>
      </w:r>
      <w:r>
        <w:rPr>
          <w:rFonts w:hint="eastAsia"/>
        </w:rPr>
        <w:t>четвертой</w:t>
      </w:r>
      <w:r>
        <w:t xml:space="preserve"> </w:t>
      </w:r>
      <w:r>
        <w:rPr>
          <w:rFonts w:hint="eastAsia"/>
        </w:rPr>
        <w:t>главе</w:t>
      </w:r>
      <w:r>
        <w:t xml:space="preserve"> </w:t>
      </w:r>
      <w:r>
        <w:rPr>
          <w:rFonts w:hint="eastAsia"/>
        </w:rPr>
        <w:t>сформулированы</w:t>
      </w:r>
      <w:r>
        <w:t xml:space="preserve"> </w:t>
      </w:r>
      <w:r>
        <w:rPr>
          <w:rFonts w:hint="eastAsia"/>
        </w:rPr>
        <w:t>общие</w:t>
      </w:r>
      <w:r>
        <w:t xml:space="preserve"> </w:t>
      </w:r>
      <w:r>
        <w:rPr>
          <w:rFonts w:hint="eastAsia"/>
        </w:rPr>
        <w:t>принципы</w:t>
      </w:r>
      <w:r>
        <w:t xml:space="preserve"> </w:t>
      </w:r>
      <w:r>
        <w:rPr>
          <w:rFonts w:hint="eastAsia"/>
        </w:rPr>
        <w:t>проектирования</w:t>
      </w:r>
      <w:r>
        <w:t xml:space="preserve"> </w:t>
      </w:r>
      <w:r>
        <w:rPr>
          <w:rFonts w:hint="eastAsia"/>
        </w:rPr>
        <w:t>и</w:t>
      </w:r>
      <w:r>
        <w:t xml:space="preserve"> </w:t>
      </w:r>
      <w:r>
        <w:rPr>
          <w:rFonts w:hint="eastAsia"/>
        </w:rPr>
        <w:t>интеграции</w:t>
      </w:r>
      <w:r>
        <w:t xml:space="preserve"> </w:t>
      </w:r>
      <w:r>
        <w:rPr>
          <w:rFonts w:hint="eastAsia"/>
        </w:rPr>
        <w:t>систем</w:t>
      </w:r>
      <w:r>
        <w:t xml:space="preserve"> </w:t>
      </w:r>
      <w:r>
        <w:rPr>
          <w:rFonts w:hint="eastAsia"/>
        </w:rPr>
        <w:t>менеджмента</w:t>
      </w:r>
      <w:r>
        <w:t xml:space="preserve"> </w:t>
      </w:r>
      <w:r>
        <w:rPr>
          <w:rFonts w:hint="eastAsia"/>
        </w:rPr>
        <w:t>качества</w:t>
      </w:r>
      <w:r>
        <w:t xml:space="preserve"> </w:t>
      </w:r>
      <w:r>
        <w:rPr>
          <w:rFonts w:hint="eastAsia"/>
        </w:rPr>
        <w:t>в</w:t>
      </w:r>
      <w:r>
        <w:t xml:space="preserve"> </w:t>
      </w:r>
      <w:r>
        <w:rPr>
          <w:rFonts w:hint="eastAsia"/>
        </w:rPr>
        <w:t>социально</w:t>
      </w:r>
      <w:r>
        <w:t>-</w:t>
      </w:r>
      <w:r>
        <w:rPr>
          <w:rFonts w:hint="eastAsia"/>
        </w:rPr>
        <w:t>экономических</w:t>
      </w:r>
      <w:r>
        <w:t xml:space="preserve"> </w:t>
      </w:r>
      <w:r>
        <w:rPr>
          <w:rFonts w:hint="eastAsia"/>
        </w:rPr>
        <w:t>системах</w:t>
      </w:r>
      <w:r>
        <w:t xml:space="preserve">. </w:t>
      </w:r>
      <w:r>
        <w:rPr>
          <w:rFonts w:hint="eastAsia"/>
        </w:rPr>
        <w:t>Рассмотрена</w:t>
      </w:r>
      <w:r>
        <w:t xml:space="preserve"> </w:t>
      </w:r>
      <w:r>
        <w:rPr>
          <w:rFonts w:hint="eastAsia"/>
        </w:rPr>
        <w:t>методология</w:t>
      </w:r>
      <w:r>
        <w:t xml:space="preserve"> </w:t>
      </w:r>
      <w:r>
        <w:rPr>
          <w:rFonts w:hint="eastAsia"/>
        </w:rPr>
        <w:t>процессного</w:t>
      </w:r>
      <w:r>
        <w:t xml:space="preserve"> </w:t>
      </w:r>
      <w:r>
        <w:rPr>
          <w:rFonts w:hint="eastAsia"/>
        </w:rPr>
        <w:t>подхода</w:t>
      </w:r>
      <w:r>
        <w:t xml:space="preserve"> </w:t>
      </w:r>
      <w:r>
        <w:rPr>
          <w:rFonts w:hint="eastAsia"/>
        </w:rPr>
        <w:t>к</w:t>
      </w:r>
      <w:r>
        <w:t xml:space="preserve"> </w:t>
      </w:r>
      <w:r>
        <w:rPr>
          <w:rFonts w:hint="eastAsia"/>
        </w:rPr>
        <w:t>управлению</w:t>
      </w:r>
      <w:r>
        <w:t xml:space="preserve"> </w:t>
      </w:r>
      <w:r>
        <w:rPr>
          <w:rFonts w:hint="eastAsia"/>
        </w:rPr>
        <w:t>санаторно</w:t>
      </w:r>
      <w:r>
        <w:t>-</w:t>
      </w:r>
      <w:r>
        <w:rPr>
          <w:rFonts w:hint="eastAsia"/>
        </w:rPr>
        <w:t>курортным</w:t>
      </w:r>
      <w:r>
        <w:t xml:space="preserve"> </w:t>
      </w:r>
      <w:r>
        <w:rPr>
          <w:rFonts w:hint="eastAsia"/>
        </w:rPr>
        <w:t>учреждением</w:t>
      </w:r>
      <w:r>
        <w:t xml:space="preserve">, </w:t>
      </w:r>
      <w:r>
        <w:rPr>
          <w:rFonts w:hint="eastAsia"/>
        </w:rPr>
        <w:t>процессная</w:t>
      </w:r>
      <w:r>
        <w:t xml:space="preserve"> </w:t>
      </w:r>
      <w:r>
        <w:rPr>
          <w:rFonts w:hint="eastAsia"/>
        </w:rPr>
        <w:t>модель</w:t>
      </w:r>
      <w:r>
        <w:t xml:space="preserve"> </w:t>
      </w:r>
      <w:r>
        <w:rPr>
          <w:rFonts w:hint="eastAsia"/>
        </w:rPr>
        <w:t>санаторно</w:t>
      </w:r>
      <w:r>
        <w:t>-</w:t>
      </w:r>
      <w:r>
        <w:rPr>
          <w:rFonts w:hint="eastAsia"/>
        </w:rPr>
        <w:t>курортного</w:t>
      </w:r>
      <w:r>
        <w:t xml:space="preserve"> </w:t>
      </w:r>
      <w:r>
        <w:rPr>
          <w:rFonts w:hint="eastAsia"/>
        </w:rPr>
        <w:t>учреждения</w:t>
      </w:r>
      <w:r>
        <w:t xml:space="preserve">. </w:t>
      </w:r>
      <w:r>
        <w:rPr>
          <w:rFonts w:hint="eastAsia"/>
        </w:rPr>
        <w:t>Разработан</w:t>
      </w:r>
      <w:r>
        <w:t xml:space="preserve"> </w:t>
      </w:r>
      <w:r>
        <w:rPr>
          <w:rFonts w:hint="eastAsia"/>
        </w:rPr>
        <w:t>и</w:t>
      </w:r>
      <w:r>
        <w:t xml:space="preserve"> </w:t>
      </w:r>
      <w:r>
        <w:rPr>
          <w:rFonts w:hint="eastAsia"/>
        </w:rPr>
        <w:t>описан</w:t>
      </w:r>
      <w:r>
        <w:t xml:space="preserve"> </w:t>
      </w:r>
      <w:r>
        <w:rPr>
          <w:rFonts w:hint="eastAsia"/>
        </w:rPr>
        <w:t>численный</w:t>
      </w:r>
      <w:r>
        <w:t xml:space="preserve"> </w:t>
      </w:r>
      <w:r>
        <w:rPr>
          <w:rFonts w:hint="eastAsia"/>
        </w:rPr>
        <w:t>эксперимент</w:t>
      </w:r>
      <w:r>
        <w:t xml:space="preserve">, </w:t>
      </w:r>
      <w:r>
        <w:rPr>
          <w:rFonts w:hint="eastAsia"/>
        </w:rPr>
        <w:t>который</w:t>
      </w:r>
      <w:r>
        <w:t xml:space="preserve"> </w:t>
      </w:r>
      <w:r>
        <w:rPr>
          <w:rFonts w:hint="eastAsia"/>
        </w:rPr>
        <w:t>позволяет</w:t>
      </w:r>
      <w:r>
        <w:t xml:space="preserve"> </w:t>
      </w:r>
      <w:r>
        <w:rPr>
          <w:rFonts w:hint="eastAsia"/>
        </w:rPr>
        <w:t>устанавливать</w:t>
      </w:r>
      <w:r>
        <w:t xml:space="preserve"> </w:t>
      </w:r>
      <w:r>
        <w:rPr>
          <w:rFonts w:hint="eastAsia"/>
        </w:rPr>
        <w:t>взаимосвязь</w:t>
      </w:r>
      <w:r>
        <w:t xml:space="preserve"> </w:t>
      </w:r>
      <w:r>
        <w:rPr>
          <w:rFonts w:hint="eastAsia"/>
        </w:rPr>
        <w:t>симпто</w:t>
      </w:r>
      <w:r>
        <w:rPr>
          <w:rFonts w:hint="eastAsia"/>
        </w:rPr>
        <w:t>¬</w:t>
      </w:r>
      <w:r>
        <w:rPr>
          <w:rFonts w:hint="eastAsia"/>
        </w:rPr>
        <w:t>мов</w:t>
      </w:r>
      <w:r>
        <w:t xml:space="preserve"> </w:t>
      </w:r>
      <w:r>
        <w:rPr>
          <w:rFonts w:hint="eastAsia"/>
        </w:rPr>
        <w:t>заболевания</w:t>
      </w:r>
      <w:r>
        <w:t xml:space="preserve"> </w:t>
      </w:r>
      <w:r>
        <w:rPr>
          <w:rFonts w:hint="eastAsia"/>
        </w:rPr>
        <w:t>и</w:t>
      </w:r>
      <w:r>
        <w:t xml:space="preserve"> </w:t>
      </w:r>
      <w:r>
        <w:rPr>
          <w:rFonts w:hint="eastAsia"/>
        </w:rPr>
        <w:t>методов</w:t>
      </w:r>
      <w:r>
        <w:t xml:space="preserve"> </w:t>
      </w:r>
      <w:r>
        <w:rPr>
          <w:rFonts w:hint="eastAsia"/>
        </w:rPr>
        <w:t>лечения</w:t>
      </w:r>
      <w:r>
        <w:t xml:space="preserve"> </w:t>
      </w:r>
      <w:r>
        <w:rPr>
          <w:rFonts w:hint="eastAsia"/>
        </w:rPr>
        <w:t>и</w:t>
      </w:r>
      <w:r>
        <w:t xml:space="preserve"> </w:t>
      </w:r>
      <w:r>
        <w:rPr>
          <w:rFonts w:hint="eastAsia"/>
        </w:rPr>
        <w:t>дает</w:t>
      </w:r>
      <w:r>
        <w:t xml:space="preserve"> </w:t>
      </w:r>
      <w:r>
        <w:rPr>
          <w:rFonts w:hint="eastAsia"/>
        </w:rPr>
        <w:t>возможность</w:t>
      </w:r>
      <w:r>
        <w:t xml:space="preserve"> </w:t>
      </w:r>
      <w:r>
        <w:rPr>
          <w:rFonts w:hint="eastAsia"/>
        </w:rPr>
        <w:t>повышения</w:t>
      </w:r>
      <w:r>
        <w:t xml:space="preserve"> </w:t>
      </w:r>
      <w:r>
        <w:rPr>
          <w:rFonts w:hint="eastAsia"/>
        </w:rPr>
        <w:t>качества</w:t>
      </w:r>
      <w:r>
        <w:t xml:space="preserve"> </w:t>
      </w:r>
      <w:r>
        <w:rPr>
          <w:rFonts w:hint="eastAsia"/>
        </w:rPr>
        <w:t>санаторно</w:t>
      </w:r>
      <w:r>
        <w:t>-</w:t>
      </w:r>
      <w:r>
        <w:rPr>
          <w:rFonts w:hint="eastAsia"/>
        </w:rPr>
        <w:t>курортного</w:t>
      </w:r>
      <w:r>
        <w:t xml:space="preserve"> </w:t>
      </w:r>
      <w:r>
        <w:rPr>
          <w:rFonts w:hint="eastAsia"/>
        </w:rPr>
        <w:t>лечения</w:t>
      </w:r>
      <w:r>
        <w:t xml:space="preserve"> </w:t>
      </w:r>
      <w:r>
        <w:rPr>
          <w:rFonts w:hint="eastAsia"/>
        </w:rPr>
        <w:t>за</w:t>
      </w:r>
      <w:r>
        <w:t xml:space="preserve"> </w:t>
      </w:r>
      <w:r>
        <w:rPr>
          <w:rFonts w:hint="eastAsia"/>
        </w:rPr>
        <w:t>счет</w:t>
      </w:r>
      <w:r>
        <w:t xml:space="preserve"> </w:t>
      </w:r>
      <w:r>
        <w:rPr>
          <w:rFonts w:hint="eastAsia"/>
        </w:rPr>
        <w:t>оптимального</w:t>
      </w:r>
      <w:r>
        <w:t xml:space="preserve"> </w:t>
      </w:r>
      <w:r>
        <w:rPr>
          <w:rFonts w:hint="eastAsia"/>
        </w:rPr>
        <w:t>выбора</w:t>
      </w:r>
      <w:r>
        <w:t xml:space="preserve"> </w:t>
      </w:r>
      <w:r>
        <w:rPr>
          <w:rFonts w:hint="eastAsia"/>
        </w:rPr>
        <w:t>лечебных</w:t>
      </w:r>
      <w:r>
        <w:t xml:space="preserve"> </w:t>
      </w:r>
      <w:r>
        <w:rPr>
          <w:rFonts w:hint="eastAsia"/>
        </w:rPr>
        <w:t>процедур</w:t>
      </w:r>
      <w:r>
        <w:t>.</w:t>
      </w:r>
    </w:p>
    <w:p w14:paraId="102F721A" w14:textId="77777777" w:rsidR="00FC5AFC" w:rsidRDefault="00FC5AFC" w:rsidP="00FC5AFC">
      <w:r>
        <w:rPr>
          <w:rFonts w:hint="eastAsia"/>
        </w:rPr>
        <w:t>В</w:t>
      </w:r>
      <w:r>
        <w:t xml:space="preserve"> </w:t>
      </w:r>
      <w:r>
        <w:rPr>
          <w:rFonts w:hint="eastAsia"/>
        </w:rPr>
        <w:t>пятой</w:t>
      </w:r>
      <w:r>
        <w:t xml:space="preserve"> </w:t>
      </w:r>
      <w:r>
        <w:rPr>
          <w:rFonts w:hint="eastAsia"/>
        </w:rPr>
        <w:t>главе</w:t>
      </w:r>
      <w:r>
        <w:t xml:space="preserve"> </w:t>
      </w:r>
      <w:r>
        <w:rPr>
          <w:rFonts w:hint="eastAsia"/>
        </w:rPr>
        <w:t>приведены</w:t>
      </w:r>
      <w:r>
        <w:t xml:space="preserve"> </w:t>
      </w:r>
      <w:r>
        <w:rPr>
          <w:rFonts w:hint="eastAsia"/>
        </w:rPr>
        <w:t>алгоритм</w:t>
      </w:r>
      <w:r>
        <w:t xml:space="preserve"> </w:t>
      </w:r>
      <w:r>
        <w:rPr>
          <w:rFonts w:hint="eastAsia"/>
        </w:rPr>
        <w:t>построения</w:t>
      </w:r>
      <w:r>
        <w:t xml:space="preserve"> </w:t>
      </w:r>
      <w:r>
        <w:rPr>
          <w:rFonts w:hint="eastAsia"/>
        </w:rPr>
        <w:t>распределительного</w:t>
      </w:r>
      <w:r>
        <w:t xml:space="preserve"> </w:t>
      </w:r>
      <w:r>
        <w:rPr>
          <w:rFonts w:hint="eastAsia"/>
        </w:rPr>
        <w:t>графа</w:t>
      </w:r>
      <w:r>
        <w:t xml:space="preserve"> </w:t>
      </w:r>
      <w:r>
        <w:rPr>
          <w:rFonts w:hint="eastAsia"/>
        </w:rPr>
        <w:t>в</w:t>
      </w:r>
      <w:r>
        <w:t xml:space="preserve"> </w:t>
      </w:r>
      <w:r>
        <w:rPr>
          <w:rFonts w:hint="eastAsia"/>
        </w:rPr>
        <w:t>составе</w:t>
      </w:r>
      <w:r>
        <w:t xml:space="preserve"> </w:t>
      </w:r>
      <w:r>
        <w:rPr>
          <w:rFonts w:hint="eastAsia"/>
        </w:rPr>
        <w:t>системы</w:t>
      </w:r>
      <w:r>
        <w:t xml:space="preserve"> </w:t>
      </w:r>
      <w:r>
        <w:rPr>
          <w:rFonts w:hint="eastAsia"/>
        </w:rPr>
        <w:t>управления</w:t>
      </w:r>
      <w:r>
        <w:t xml:space="preserve"> </w:t>
      </w:r>
      <w:r>
        <w:rPr>
          <w:rFonts w:hint="eastAsia"/>
        </w:rPr>
        <w:t>санаторно</w:t>
      </w:r>
      <w:r>
        <w:t>-</w:t>
      </w:r>
      <w:r>
        <w:rPr>
          <w:rFonts w:hint="eastAsia"/>
        </w:rPr>
        <w:t>курортной</w:t>
      </w:r>
      <w:r>
        <w:t xml:space="preserve"> </w:t>
      </w:r>
      <w:r>
        <w:rPr>
          <w:rFonts w:hint="eastAsia"/>
        </w:rPr>
        <w:t>деятельностью</w:t>
      </w:r>
      <w:r>
        <w:t xml:space="preserve"> </w:t>
      </w:r>
      <w:r>
        <w:rPr>
          <w:rFonts w:hint="eastAsia"/>
        </w:rPr>
        <w:t>путем</w:t>
      </w:r>
      <w:r>
        <w:t xml:space="preserve"> </w:t>
      </w:r>
      <w:r>
        <w:rPr>
          <w:rFonts w:hint="eastAsia"/>
        </w:rPr>
        <w:t>декомпозиции</w:t>
      </w:r>
      <w:r>
        <w:t xml:space="preserve"> </w:t>
      </w:r>
      <w:r>
        <w:rPr>
          <w:rFonts w:hint="eastAsia"/>
        </w:rPr>
        <w:t>графа</w:t>
      </w:r>
      <w:r>
        <w:t xml:space="preserve"> </w:t>
      </w:r>
      <w:r>
        <w:rPr>
          <w:rFonts w:hint="eastAsia"/>
        </w:rPr>
        <w:t>модели</w:t>
      </w:r>
      <w:r>
        <w:t xml:space="preserve">, </w:t>
      </w:r>
      <w:r>
        <w:rPr>
          <w:rFonts w:hint="eastAsia"/>
        </w:rPr>
        <w:t>алгоритм</w:t>
      </w:r>
      <w:r>
        <w:t xml:space="preserve"> </w:t>
      </w:r>
      <w:r>
        <w:rPr>
          <w:rFonts w:hint="eastAsia"/>
        </w:rPr>
        <w:t>формирования</w:t>
      </w:r>
      <w:r>
        <w:t xml:space="preserve"> </w:t>
      </w:r>
      <w:r>
        <w:rPr>
          <w:rFonts w:hint="eastAsia"/>
        </w:rPr>
        <w:t>схемы</w:t>
      </w:r>
      <w:r>
        <w:t xml:space="preserve"> </w:t>
      </w:r>
      <w:r>
        <w:rPr>
          <w:rFonts w:hint="eastAsia"/>
        </w:rPr>
        <w:t>перераспределения</w:t>
      </w:r>
      <w:r>
        <w:t xml:space="preserve">, </w:t>
      </w:r>
      <w:r>
        <w:rPr>
          <w:rFonts w:hint="eastAsia"/>
        </w:rPr>
        <w:t>а</w:t>
      </w:r>
      <w:r>
        <w:t xml:space="preserve"> </w:t>
      </w:r>
      <w:r>
        <w:rPr>
          <w:rFonts w:hint="eastAsia"/>
        </w:rPr>
        <w:t>также</w:t>
      </w:r>
      <w:r>
        <w:t xml:space="preserve"> </w:t>
      </w:r>
      <w:r>
        <w:rPr>
          <w:rFonts w:hint="eastAsia"/>
        </w:rPr>
        <w:t>состав</w:t>
      </w:r>
      <w:r>
        <w:t xml:space="preserve"> </w:t>
      </w:r>
      <w:r>
        <w:rPr>
          <w:rFonts w:hint="eastAsia"/>
        </w:rPr>
        <w:t>исходной</w:t>
      </w:r>
      <w:r>
        <w:t xml:space="preserve"> </w:t>
      </w:r>
      <w:r>
        <w:rPr>
          <w:rFonts w:hint="eastAsia"/>
        </w:rPr>
        <w:t>информации</w:t>
      </w:r>
      <w:r>
        <w:t xml:space="preserve"> </w:t>
      </w:r>
      <w:r>
        <w:rPr>
          <w:rFonts w:hint="eastAsia"/>
        </w:rPr>
        <w:t>и</w:t>
      </w:r>
      <w:r>
        <w:t xml:space="preserve"> </w:t>
      </w:r>
      <w:r>
        <w:rPr>
          <w:rFonts w:hint="eastAsia"/>
        </w:rPr>
        <w:t>алгоритм</w:t>
      </w:r>
      <w:r>
        <w:t xml:space="preserve"> </w:t>
      </w:r>
      <w:r>
        <w:rPr>
          <w:rFonts w:hint="eastAsia"/>
        </w:rPr>
        <w:t>адаптации</w:t>
      </w:r>
      <w:r>
        <w:t xml:space="preserve"> </w:t>
      </w:r>
      <w:r>
        <w:rPr>
          <w:rFonts w:hint="eastAsia"/>
        </w:rPr>
        <w:t>описанной</w:t>
      </w:r>
      <w:r>
        <w:t xml:space="preserve"> </w:t>
      </w:r>
      <w:r>
        <w:rPr>
          <w:rFonts w:hint="eastAsia"/>
        </w:rPr>
        <w:t>в</w:t>
      </w:r>
      <w:r>
        <w:t xml:space="preserve"> </w:t>
      </w:r>
      <w:r>
        <w:rPr>
          <w:rFonts w:hint="eastAsia"/>
        </w:rPr>
        <w:t>главе</w:t>
      </w:r>
      <w:r>
        <w:t xml:space="preserve"> 3 </w:t>
      </w:r>
      <w:r>
        <w:rPr>
          <w:rFonts w:hint="eastAsia"/>
        </w:rPr>
        <w:t>модели</w:t>
      </w:r>
      <w:r>
        <w:t xml:space="preserve"> </w:t>
      </w:r>
      <w:r>
        <w:rPr>
          <w:rFonts w:hint="eastAsia"/>
        </w:rPr>
        <w:t>для</w:t>
      </w:r>
      <w:r>
        <w:t xml:space="preserve"> </w:t>
      </w:r>
      <w:r>
        <w:rPr>
          <w:rFonts w:hint="eastAsia"/>
        </w:rPr>
        <w:t>этих</w:t>
      </w:r>
      <w:r>
        <w:t xml:space="preserve"> </w:t>
      </w:r>
      <w:r>
        <w:rPr>
          <w:rFonts w:hint="eastAsia"/>
        </w:rPr>
        <w:t>данных</w:t>
      </w:r>
      <w:r>
        <w:t>.</w:t>
      </w:r>
    </w:p>
    <w:p w14:paraId="073900C0" w14:textId="77777777" w:rsidR="00FC5AFC" w:rsidRDefault="00FC5AFC" w:rsidP="00FC5AFC">
      <w:r>
        <w:rPr>
          <w:rFonts w:hint="eastAsia"/>
        </w:rPr>
        <w:t>Сначала</w:t>
      </w:r>
      <w:r>
        <w:t xml:space="preserve"> </w:t>
      </w:r>
      <w:r>
        <w:rPr>
          <w:rFonts w:hint="eastAsia"/>
        </w:rPr>
        <w:t>рассматривается</w:t>
      </w:r>
      <w:r>
        <w:t xml:space="preserve"> </w:t>
      </w:r>
      <w:r>
        <w:rPr>
          <w:rFonts w:hint="eastAsia"/>
        </w:rPr>
        <w:t>процесс</w:t>
      </w:r>
      <w:r>
        <w:t xml:space="preserve"> </w:t>
      </w:r>
      <w:r>
        <w:rPr>
          <w:rFonts w:hint="eastAsia"/>
        </w:rPr>
        <w:t>декомпозиции</w:t>
      </w:r>
      <w:r>
        <w:t xml:space="preserve"> </w:t>
      </w:r>
      <w:r>
        <w:rPr>
          <w:rFonts w:hint="eastAsia"/>
        </w:rPr>
        <w:t>отдельного</w:t>
      </w:r>
      <w:r>
        <w:t xml:space="preserve"> </w:t>
      </w:r>
      <w:r>
        <w:rPr>
          <w:rFonts w:hint="eastAsia"/>
        </w:rPr>
        <w:t>узла</w:t>
      </w:r>
      <w:r>
        <w:t>-</w:t>
      </w:r>
      <w:r>
        <w:rPr>
          <w:rFonts w:hint="eastAsia"/>
        </w:rPr>
        <w:t>услуги</w:t>
      </w:r>
      <w:r>
        <w:t xml:space="preserve"> </w:t>
      </w:r>
      <w:r>
        <w:rPr>
          <w:rFonts w:hint="eastAsia"/>
        </w:rPr>
        <w:t>в</w:t>
      </w:r>
      <w:r>
        <w:t xml:space="preserve"> </w:t>
      </w:r>
      <w:r>
        <w:rPr>
          <w:rFonts w:hint="eastAsia"/>
        </w:rPr>
        <w:t>графе</w:t>
      </w:r>
      <w:r>
        <w:t xml:space="preserve"> </w:t>
      </w:r>
      <w:r>
        <w:rPr>
          <w:rFonts w:hint="eastAsia"/>
        </w:rPr>
        <w:t>Г</w:t>
      </w:r>
      <w:r>
        <w:t xml:space="preserve">. </w:t>
      </w:r>
      <w:r>
        <w:rPr>
          <w:rFonts w:hint="eastAsia"/>
        </w:rPr>
        <w:t>Приводятся</w:t>
      </w:r>
      <w:r>
        <w:t xml:space="preserve"> </w:t>
      </w:r>
      <w:r>
        <w:rPr>
          <w:rFonts w:hint="eastAsia"/>
        </w:rPr>
        <w:t>принципы</w:t>
      </w:r>
      <w:r>
        <w:t xml:space="preserve"> </w:t>
      </w:r>
      <w:r>
        <w:rPr>
          <w:rFonts w:hint="eastAsia"/>
        </w:rPr>
        <w:t>заполнения</w:t>
      </w:r>
      <w:r>
        <w:t xml:space="preserve"> </w:t>
      </w:r>
      <w:r>
        <w:rPr>
          <w:rFonts w:hint="eastAsia"/>
        </w:rPr>
        <w:t>карт</w:t>
      </w:r>
      <w:r>
        <w:t xml:space="preserve"> </w:t>
      </w:r>
      <w:r>
        <w:rPr>
          <w:rFonts w:hint="eastAsia"/>
        </w:rPr>
        <w:t>узлов</w:t>
      </w:r>
      <w:r>
        <w:t>-</w:t>
      </w:r>
      <w:r>
        <w:rPr>
          <w:rFonts w:hint="eastAsia"/>
        </w:rPr>
        <w:t>услуг</w:t>
      </w:r>
      <w:r>
        <w:t xml:space="preserve"> </w:t>
      </w:r>
      <w:r>
        <w:rPr>
          <w:rFonts w:hint="eastAsia"/>
        </w:rPr>
        <w:t>после</w:t>
      </w:r>
      <w:r>
        <w:t xml:space="preserve"> </w:t>
      </w:r>
      <w:r>
        <w:rPr>
          <w:rFonts w:hint="eastAsia"/>
        </w:rPr>
        <w:t>декомпозиции</w:t>
      </w:r>
      <w:r>
        <w:t xml:space="preserve"> </w:t>
      </w:r>
      <w:r>
        <w:rPr>
          <w:rFonts w:hint="eastAsia"/>
        </w:rPr>
        <w:t>на</w:t>
      </w:r>
      <w:r>
        <w:t xml:space="preserve"> </w:t>
      </w:r>
      <w:r>
        <w:rPr>
          <w:rFonts w:hint="eastAsia"/>
        </w:rPr>
        <w:t>основе</w:t>
      </w:r>
      <w:r>
        <w:t xml:space="preserve"> </w:t>
      </w:r>
      <w:r>
        <w:rPr>
          <w:rFonts w:hint="eastAsia"/>
        </w:rPr>
        <w:t>карты</w:t>
      </w:r>
      <w:r>
        <w:t xml:space="preserve"> </w:t>
      </w:r>
      <w:r>
        <w:rPr>
          <w:rFonts w:hint="eastAsia"/>
        </w:rPr>
        <w:t>декомпозируемого</w:t>
      </w:r>
      <w:r>
        <w:t xml:space="preserve"> </w:t>
      </w:r>
      <w:r>
        <w:rPr>
          <w:rFonts w:hint="eastAsia"/>
        </w:rPr>
        <w:t>узла</w:t>
      </w:r>
      <w:r>
        <w:t xml:space="preserve">. </w:t>
      </w:r>
      <w:r>
        <w:rPr>
          <w:rFonts w:hint="eastAsia"/>
        </w:rPr>
        <w:t>Из</w:t>
      </w:r>
      <w:r>
        <w:t xml:space="preserve"> </w:t>
      </w:r>
      <w:r>
        <w:rPr>
          <w:rFonts w:hint="eastAsia"/>
        </w:rPr>
        <w:t>описания</w:t>
      </w:r>
      <w:r>
        <w:t xml:space="preserve"> </w:t>
      </w:r>
      <w:r>
        <w:rPr>
          <w:rFonts w:hint="eastAsia"/>
        </w:rPr>
        <w:t>следует</w:t>
      </w:r>
      <w:r>
        <w:t xml:space="preserve">, </w:t>
      </w:r>
      <w:r>
        <w:rPr>
          <w:rFonts w:hint="eastAsia"/>
        </w:rPr>
        <w:t>что</w:t>
      </w:r>
      <w:r>
        <w:t xml:space="preserve"> </w:t>
      </w:r>
      <w:r>
        <w:rPr>
          <w:rFonts w:hint="eastAsia"/>
        </w:rPr>
        <w:t>декомпозиция</w:t>
      </w:r>
      <w:r>
        <w:t xml:space="preserve"> </w:t>
      </w:r>
      <w:r>
        <w:rPr>
          <w:rFonts w:hint="eastAsia"/>
        </w:rPr>
        <w:t>узла</w:t>
      </w:r>
      <w:r>
        <w:t xml:space="preserve"> p:</w:t>
      </w:r>
    </w:p>
    <w:p w14:paraId="30DE8D28" w14:textId="77777777" w:rsidR="00FC5AFC" w:rsidRDefault="00FC5AFC" w:rsidP="00FC5AFC">
      <w:r>
        <w:t></w:t>
      </w:r>
      <w:r>
        <w:tab/>
      </w:r>
      <w:r>
        <w:rPr>
          <w:rFonts w:hint="eastAsia"/>
        </w:rPr>
        <w:t>определяется</w:t>
      </w:r>
      <w:r>
        <w:t xml:space="preserve"> </w:t>
      </w:r>
      <w:r>
        <w:rPr>
          <w:rFonts w:hint="eastAsia"/>
        </w:rPr>
        <w:t>общим</w:t>
      </w:r>
      <w:r>
        <w:t xml:space="preserve"> </w:t>
      </w:r>
      <w:r>
        <w:rPr>
          <w:rFonts w:hint="eastAsia"/>
        </w:rPr>
        <w:t>списком</w:t>
      </w:r>
      <w:r>
        <w:t xml:space="preserve"> </w:t>
      </w:r>
      <w:r>
        <w:rPr>
          <w:rFonts w:hint="eastAsia"/>
        </w:rPr>
        <w:t>потребителей</w:t>
      </w:r>
      <w:r>
        <w:t xml:space="preserve"> </w:t>
      </w:r>
      <w:r>
        <w:rPr>
          <w:rFonts w:hint="eastAsia"/>
        </w:rPr>
        <w:t>услуги</w:t>
      </w:r>
      <w:r>
        <w:t xml:space="preserve"> p (</w:t>
      </w:r>
      <w:r>
        <w:rPr>
          <w:rFonts w:hint="eastAsia"/>
        </w:rPr>
        <w:t>списком</w:t>
      </w:r>
      <w:r>
        <w:t xml:space="preserve"> </w:t>
      </w:r>
      <w:r>
        <w:rPr>
          <w:rFonts w:hint="eastAsia"/>
        </w:rPr>
        <w:t>использования</w:t>
      </w:r>
      <w:r>
        <w:t xml:space="preserve"> </w:t>
      </w:r>
      <w:r>
        <w:rPr>
          <w:rFonts w:hint="eastAsia"/>
        </w:rPr>
        <w:t>основной</w:t>
      </w:r>
      <w:r>
        <w:t xml:space="preserve"> </w:t>
      </w:r>
      <w:r>
        <w:rPr>
          <w:rFonts w:hint="eastAsia"/>
        </w:rPr>
        <w:t>номенклатуры</w:t>
      </w:r>
      <w:r>
        <w:t xml:space="preserve"> </w:t>
      </w:r>
      <w:r>
        <w:rPr>
          <w:rFonts w:hint="eastAsia"/>
        </w:rPr>
        <w:t>и</w:t>
      </w:r>
      <w:r>
        <w:t xml:space="preserve"> </w:t>
      </w:r>
      <w:r>
        <w:rPr>
          <w:rFonts w:hint="eastAsia"/>
        </w:rPr>
        <w:t>списком</w:t>
      </w:r>
      <w:r>
        <w:t xml:space="preserve"> </w:t>
      </w:r>
      <w:r>
        <w:rPr>
          <w:rFonts w:hint="eastAsia"/>
        </w:rPr>
        <w:t>сопутствующих</w:t>
      </w:r>
      <w:r>
        <w:t xml:space="preserve"> </w:t>
      </w:r>
      <w:r>
        <w:rPr>
          <w:rFonts w:hint="eastAsia"/>
        </w:rPr>
        <w:t>услуг</w:t>
      </w:r>
      <w:r>
        <w:t xml:space="preserve">), </w:t>
      </w:r>
      <w:r>
        <w:rPr>
          <w:rFonts w:hint="eastAsia"/>
        </w:rPr>
        <w:t>т</w:t>
      </w:r>
      <w:r>
        <w:t>.</w:t>
      </w:r>
      <w:r>
        <w:rPr>
          <w:rFonts w:hint="eastAsia"/>
        </w:rPr>
        <w:t>е</w:t>
      </w:r>
      <w:r>
        <w:t xml:space="preserve">. </w:t>
      </w:r>
      <w:r>
        <w:rPr>
          <w:rFonts w:hint="eastAsia"/>
        </w:rPr>
        <w:t>списком</w:t>
      </w:r>
      <w:r>
        <w:t xml:space="preserve"> </w:t>
      </w:r>
      <w:r>
        <w:rPr>
          <w:rFonts w:hint="eastAsia"/>
        </w:rPr>
        <w:t>узлов–последователей</w:t>
      </w:r>
      <w:r>
        <w:t xml:space="preserve"> </w:t>
      </w:r>
      <w:r>
        <w:rPr>
          <w:rFonts w:hint="eastAsia"/>
        </w:rPr>
        <w:t>узла</w:t>
      </w:r>
      <w:r>
        <w:t xml:space="preserve"> p;</w:t>
      </w:r>
    </w:p>
    <w:p w14:paraId="64DA1557" w14:textId="77777777" w:rsidR="00FC5AFC" w:rsidRDefault="00FC5AFC" w:rsidP="00FC5AFC">
      <w:r>
        <w:t></w:t>
      </w:r>
      <w:r>
        <w:tab/>
      </w:r>
      <w:r>
        <w:rPr>
          <w:rFonts w:hint="eastAsia"/>
        </w:rPr>
        <w:t>изменяет</w:t>
      </w:r>
      <w:r>
        <w:t xml:space="preserve"> </w:t>
      </w:r>
      <w:r>
        <w:rPr>
          <w:rFonts w:hint="eastAsia"/>
        </w:rPr>
        <w:t>список</w:t>
      </w:r>
      <w:r>
        <w:t xml:space="preserve"> </w:t>
      </w:r>
      <w:r>
        <w:rPr>
          <w:rFonts w:hint="eastAsia"/>
        </w:rPr>
        <w:t>потребителей</w:t>
      </w:r>
      <w:r>
        <w:t xml:space="preserve"> </w:t>
      </w:r>
      <w:r>
        <w:rPr>
          <w:rFonts w:hint="eastAsia"/>
        </w:rPr>
        <w:t>в</w:t>
      </w:r>
      <w:r>
        <w:t xml:space="preserve"> </w:t>
      </w:r>
      <w:r>
        <w:rPr>
          <w:rFonts w:hint="eastAsia"/>
        </w:rPr>
        <w:t>картах</w:t>
      </w:r>
      <w:r>
        <w:t xml:space="preserve"> </w:t>
      </w:r>
      <w:r>
        <w:rPr>
          <w:rFonts w:hint="eastAsia"/>
        </w:rPr>
        <w:t>узлов</w:t>
      </w:r>
      <w:r>
        <w:t>-</w:t>
      </w:r>
      <w:r>
        <w:rPr>
          <w:rFonts w:hint="eastAsia"/>
        </w:rPr>
        <w:t>услуг</w:t>
      </w:r>
      <w:r>
        <w:t xml:space="preserve">, </w:t>
      </w:r>
      <w:r>
        <w:rPr>
          <w:rFonts w:hint="eastAsia"/>
        </w:rPr>
        <w:t>потребляемых</w:t>
      </w:r>
      <w:r>
        <w:t xml:space="preserve"> </w:t>
      </w:r>
      <w:r>
        <w:rPr>
          <w:rFonts w:hint="eastAsia"/>
        </w:rPr>
        <w:t>услугой</w:t>
      </w:r>
      <w:r>
        <w:t xml:space="preserve"> p, </w:t>
      </w:r>
      <w:r>
        <w:rPr>
          <w:rFonts w:hint="eastAsia"/>
        </w:rPr>
        <w:t>т</w:t>
      </w:r>
      <w:r>
        <w:t>.</w:t>
      </w:r>
      <w:r>
        <w:rPr>
          <w:rFonts w:hint="eastAsia"/>
        </w:rPr>
        <w:t>е</w:t>
      </w:r>
      <w:r>
        <w:t xml:space="preserve">. </w:t>
      </w:r>
      <w:r>
        <w:rPr>
          <w:rFonts w:hint="eastAsia"/>
        </w:rPr>
        <w:t>узлов</w:t>
      </w:r>
      <w:r>
        <w:t xml:space="preserve"> </w:t>
      </w:r>
      <w:r>
        <w:rPr>
          <w:rFonts w:hint="eastAsia"/>
        </w:rPr>
        <w:t>–</w:t>
      </w:r>
      <w:r>
        <w:t xml:space="preserve"> </w:t>
      </w:r>
      <w:r>
        <w:rPr>
          <w:rFonts w:hint="eastAsia"/>
        </w:rPr>
        <w:t>предшественников</w:t>
      </w:r>
      <w:r>
        <w:t xml:space="preserve"> </w:t>
      </w:r>
      <w:r>
        <w:rPr>
          <w:rFonts w:hint="eastAsia"/>
        </w:rPr>
        <w:t>узла</w:t>
      </w:r>
      <w:r>
        <w:t xml:space="preserve"> p,;</w:t>
      </w:r>
    </w:p>
    <w:p w14:paraId="1D719455" w14:textId="77777777" w:rsidR="00FC5AFC" w:rsidRDefault="00FC5AFC" w:rsidP="00FC5AFC">
      <w:r>
        <w:t></w:t>
      </w:r>
      <w:r>
        <w:tab/>
      </w:r>
      <w:r>
        <w:rPr>
          <w:rFonts w:hint="eastAsia"/>
        </w:rPr>
        <w:t>отражается</w:t>
      </w:r>
      <w:r>
        <w:t xml:space="preserve"> </w:t>
      </w:r>
      <w:r>
        <w:rPr>
          <w:rFonts w:hint="eastAsia"/>
        </w:rPr>
        <w:t>в</w:t>
      </w:r>
      <w:r>
        <w:t xml:space="preserve"> </w:t>
      </w:r>
      <w:r>
        <w:rPr>
          <w:rFonts w:hint="eastAsia"/>
        </w:rPr>
        <w:t>карте</w:t>
      </w:r>
      <w:r>
        <w:t xml:space="preserve"> </w:t>
      </w:r>
      <w:r>
        <w:rPr>
          <w:rFonts w:hint="eastAsia"/>
        </w:rPr>
        <w:t>узлов</w:t>
      </w:r>
      <w:r>
        <w:t xml:space="preserve">, </w:t>
      </w:r>
      <w:r>
        <w:rPr>
          <w:rFonts w:hint="eastAsia"/>
        </w:rPr>
        <w:t>потребляющих</w:t>
      </w:r>
      <w:r>
        <w:t xml:space="preserve"> </w:t>
      </w:r>
      <w:r>
        <w:rPr>
          <w:rFonts w:hint="eastAsia"/>
        </w:rPr>
        <w:t>услугу</w:t>
      </w:r>
      <w:r>
        <w:t xml:space="preserve"> p - </w:t>
      </w:r>
      <w:r>
        <w:rPr>
          <w:rFonts w:hint="eastAsia"/>
        </w:rPr>
        <w:t>узлов–после</w:t>
      </w:r>
      <w:r>
        <w:t>-</w:t>
      </w:r>
      <w:r>
        <w:rPr>
          <w:rFonts w:hint="eastAsia"/>
        </w:rPr>
        <w:t>дователей</w:t>
      </w:r>
      <w:r>
        <w:t xml:space="preserve"> </w:t>
      </w:r>
      <w:r>
        <w:rPr>
          <w:rFonts w:hint="eastAsia"/>
        </w:rPr>
        <w:t>узла</w:t>
      </w:r>
      <w:r>
        <w:t xml:space="preserve"> p, </w:t>
      </w:r>
      <w:r>
        <w:rPr>
          <w:rFonts w:hint="eastAsia"/>
        </w:rPr>
        <w:t>лишь</w:t>
      </w:r>
      <w:r>
        <w:t xml:space="preserve"> </w:t>
      </w:r>
      <w:r>
        <w:rPr>
          <w:rFonts w:hint="eastAsia"/>
        </w:rPr>
        <w:t>заменой</w:t>
      </w:r>
      <w:r>
        <w:t xml:space="preserve"> </w:t>
      </w:r>
      <w:r>
        <w:rPr>
          <w:rFonts w:hint="eastAsia"/>
        </w:rPr>
        <w:t>узла</w:t>
      </w:r>
      <w:r>
        <w:t xml:space="preserve"> p </w:t>
      </w:r>
      <w:r>
        <w:rPr>
          <w:rFonts w:hint="eastAsia"/>
        </w:rPr>
        <w:t>одним</w:t>
      </w:r>
      <w:r>
        <w:t xml:space="preserve"> </w:t>
      </w:r>
      <w:r>
        <w:rPr>
          <w:rFonts w:hint="eastAsia"/>
        </w:rPr>
        <w:t>из</w:t>
      </w:r>
      <w:r>
        <w:t xml:space="preserve"> </w:t>
      </w:r>
      <w:r>
        <w:rPr>
          <w:rFonts w:hint="eastAsia"/>
        </w:rPr>
        <w:t>узлов</w:t>
      </w:r>
      <w:r>
        <w:t xml:space="preserve"> </w:t>
      </w:r>
      <w:r>
        <w:rPr>
          <w:rFonts w:hint="eastAsia"/>
        </w:rPr>
        <w:t>его</w:t>
      </w:r>
      <w:r>
        <w:t xml:space="preserve"> </w:t>
      </w:r>
      <w:r>
        <w:rPr>
          <w:rFonts w:hint="eastAsia"/>
        </w:rPr>
        <w:t>декомпозиции</w:t>
      </w:r>
      <w:r>
        <w:t>.</w:t>
      </w:r>
    </w:p>
    <w:p w14:paraId="29543FAC" w14:textId="77777777" w:rsidR="00FC5AFC" w:rsidRDefault="00FC5AFC" w:rsidP="00FC5AFC">
      <w:r>
        <w:rPr>
          <w:rFonts w:hint="eastAsia"/>
        </w:rPr>
        <w:t>Декомпозиция</w:t>
      </w:r>
      <w:r>
        <w:t xml:space="preserve"> </w:t>
      </w:r>
      <w:r>
        <w:rPr>
          <w:rFonts w:hint="eastAsia"/>
        </w:rPr>
        <w:t>узла</w:t>
      </w:r>
      <w:r>
        <w:t xml:space="preserve">, </w:t>
      </w:r>
      <w:r>
        <w:rPr>
          <w:rFonts w:hint="eastAsia"/>
        </w:rPr>
        <w:t>предшествующего</w:t>
      </w:r>
      <w:r>
        <w:t xml:space="preserve"> </w:t>
      </w:r>
      <w:r>
        <w:rPr>
          <w:rFonts w:hint="eastAsia"/>
        </w:rPr>
        <w:t>узлу</w:t>
      </w:r>
      <w:r>
        <w:t xml:space="preserve"> p, </w:t>
      </w:r>
      <w:r>
        <w:rPr>
          <w:rFonts w:hint="eastAsia"/>
        </w:rPr>
        <w:t>не</w:t>
      </w:r>
      <w:r>
        <w:t xml:space="preserve"> </w:t>
      </w:r>
      <w:r>
        <w:rPr>
          <w:rFonts w:hint="eastAsia"/>
        </w:rPr>
        <w:t>мож</w:t>
      </w:r>
      <w:r>
        <w:rPr>
          <w:rFonts w:hint="eastAsia"/>
        </w:rPr>
        <w:lastRenderedPageBreak/>
        <w:t>ет</w:t>
      </w:r>
      <w:r>
        <w:t xml:space="preserve"> </w:t>
      </w:r>
      <w:r>
        <w:rPr>
          <w:rFonts w:hint="eastAsia"/>
        </w:rPr>
        <w:t>вызвать</w:t>
      </w:r>
      <w:r>
        <w:t xml:space="preserve"> </w:t>
      </w:r>
      <w:r>
        <w:rPr>
          <w:rFonts w:hint="eastAsia"/>
        </w:rPr>
        <w:t>необходимость</w:t>
      </w:r>
      <w:r>
        <w:t xml:space="preserve"> </w:t>
      </w:r>
      <w:r>
        <w:rPr>
          <w:rFonts w:hint="eastAsia"/>
        </w:rPr>
        <w:t>декомпозиции</w:t>
      </w:r>
      <w:r>
        <w:t xml:space="preserve"> </w:t>
      </w:r>
      <w:r>
        <w:rPr>
          <w:rFonts w:hint="eastAsia"/>
        </w:rPr>
        <w:t>узла</w:t>
      </w:r>
      <w:r>
        <w:t xml:space="preserve"> p - </w:t>
      </w:r>
      <w:r>
        <w:rPr>
          <w:rFonts w:hint="eastAsia"/>
        </w:rPr>
        <w:t>она</w:t>
      </w:r>
      <w:r>
        <w:t xml:space="preserve"> </w:t>
      </w:r>
      <w:r>
        <w:rPr>
          <w:rFonts w:hint="eastAsia"/>
        </w:rPr>
        <w:t>может</w:t>
      </w:r>
      <w:r>
        <w:t xml:space="preserve"> </w:t>
      </w:r>
      <w:r>
        <w:rPr>
          <w:rFonts w:hint="eastAsia"/>
        </w:rPr>
        <w:t>быть</w:t>
      </w:r>
      <w:r>
        <w:t xml:space="preserve"> </w:t>
      </w:r>
      <w:r>
        <w:rPr>
          <w:rFonts w:hint="eastAsia"/>
        </w:rPr>
        <w:t>вызвана</w:t>
      </w:r>
      <w:r>
        <w:t xml:space="preserve"> </w:t>
      </w:r>
      <w:r>
        <w:rPr>
          <w:rFonts w:hint="eastAsia"/>
        </w:rPr>
        <w:t>самим</w:t>
      </w:r>
      <w:r>
        <w:t xml:space="preserve"> </w:t>
      </w:r>
      <w:r>
        <w:rPr>
          <w:rFonts w:hint="eastAsia"/>
        </w:rPr>
        <w:t>узлом</w:t>
      </w:r>
      <w:r>
        <w:t xml:space="preserve"> p </w:t>
      </w:r>
      <w:r>
        <w:rPr>
          <w:rFonts w:hint="eastAsia"/>
        </w:rPr>
        <w:t>или</w:t>
      </w:r>
      <w:r>
        <w:t xml:space="preserve"> </w:t>
      </w:r>
      <w:r>
        <w:rPr>
          <w:rFonts w:hint="eastAsia"/>
        </w:rPr>
        <w:t>декомпозицией</w:t>
      </w:r>
      <w:r>
        <w:t xml:space="preserve"> </w:t>
      </w:r>
      <w:r>
        <w:rPr>
          <w:rFonts w:hint="eastAsia"/>
        </w:rPr>
        <w:t>какого</w:t>
      </w:r>
      <w:r>
        <w:t>-</w:t>
      </w:r>
      <w:r>
        <w:rPr>
          <w:rFonts w:hint="eastAsia"/>
        </w:rPr>
        <w:t>либо</w:t>
      </w:r>
      <w:r>
        <w:t xml:space="preserve"> </w:t>
      </w:r>
      <w:r>
        <w:rPr>
          <w:rFonts w:hint="eastAsia"/>
        </w:rPr>
        <w:t>его</w:t>
      </w:r>
      <w:r>
        <w:t xml:space="preserve"> </w:t>
      </w:r>
      <w:r>
        <w:rPr>
          <w:rFonts w:hint="eastAsia"/>
        </w:rPr>
        <w:t>узла</w:t>
      </w:r>
      <w:r>
        <w:t>-</w:t>
      </w:r>
      <w:r>
        <w:rPr>
          <w:rFonts w:hint="eastAsia"/>
        </w:rPr>
        <w:t>последователя</w:t>
      </w:r>
      <w:r>
        <w:t xml:space="preserve">, </w:t>
      </w:r>
      <w:r>
        <w:rPr>
          <w:rFonts w:hint="eastAsia"/>
        </w:rPr>
        <w:t>но</w:t>
      </w:r>
      <w:r>
        <w:t xml:space="preserve"> </w:t>
      </w:r>
      <w:r>
        <w:rPr>
          <w:rFonts w:hint="eastAsia"/>
        </w:rPr>
        <w:t>не</w:t>
      </w:r>
      <w:r>
        <w:t xml:space="preserve"> </w:t>
      </w:r>
      <w:r>
        <w:rPr>
          <w:rFonts w:hint="eastAsia"/>
        </w:rPr>
        <w:t>декомпозицией</w:t>
      </w:r>
      <w:r>
        <w:t xml:space="preserve"> </w:t>
      </w:r>
      <w:r>
        <w:rPr>
          <w:rFonts w:hint="eastAsia"/>
        </w:rPr>
        <w:t>узла</w:t>
      </w:r>
      <w:r>
        <w:t xml:space="preserve">, </w:t>
      </w:r>
      <w:r>
        <w:rPr>
          <w:rFonts w:hint="eastAsia"/>
        </w:rPr>
        <w:t>предшествующего</w:t>
      </w:r>
      <w:r>
        <w:t xml:space="preserve"> </w:t>
      </w:r>
      <w:r>
        <w:rPr>
          <w:rFonts w:hint="eastAsia"/>
        </w:rPr>
        <w:t>узлу</w:t>
      </w:r>
      <w:r>
        <w:t xml:space="preserve"> p.</w:t>
      </w:r>
    </w:p>
    <w:p w14:paraId="201B6534" w14:textId="77777777" w:rsidR="00FC5AFC" w:rsidRDefault="00FC5AFC" w:rsidP="00FC5AFC">
      <w:r>
        <w:rPr>
          <w:rFonts w:hint="eastAsia"/>
        </w:rPr>
        <w:t>Далее</w:t>
      </w:r>
      <w:r>
        <w:t xml:space="preserve"> </w:t>
      </w:r>
      <w:r>
        <w:rPr>
          <w:rFonts w:hint="eastAsia"/>
        </w:rPr>
        <w:t>приводится</w:t>
      </w:r>
      <w:r>
        <w:t xml:space="preserve"> </w:t>
      </w:r>
      <w:r>
        <w:rPr>
          <w:rFonts w:hint="eastAsia"/>
        </w:rPr>
        <w:t>алгоритм</w:t>
      </w:r>
      <w:r>
        <w:t xml:space="preserve"> </w:t>
      </w:r>
      <w:r>
        <w:rPr>
          <w:rFonts w:hint="eastAsia"/>
        </w:rPr>
        <w:t>построения</w:t>
      </w:r>
      <w:r>
        <w:t xml:space="preserve"> </w:t>
      </w:r>
      <w:r>
        <w:rPr>
          <w:rFonts w:hint="eastAsia"/>
        </w:rPr>
        <w:t>распределительного</w:t>
      </w:r>
      <w:r>
        <w:t xml:space="preserve"> </w:t>
      </w:r>
      <w:r>
        <w:rPr>
          <w:rFonts w:hint="eastAsia"/>
        </w:rPr>
        <w:t>графа</w:t>
      </w:r>
      <w:r>
        <w:t xml:space="preserve"> </w:t>
      </w:r>
      <w:r>
        <w:rPr>
          <w:rFonts w:hint="eastAsia"/>
        </w:rPr>
        <w:t>для</w:t>
      </w:r>
      <w:r>
        <w:t xml:space="preserve"> </w:t>
      </w:r>
      <w:r>
        <w:rPr>
          <w:rFonts w:hint="eastAsia"/>
        </w:rPr>
        <w:t>ацикличного</w:t>
      </w:r>
      <w:r>
        <w:t xml:space="preserve"> </w:t>
      </w:r>
      <w:r>
        <w:rPr>
          <w:rFonts w:hint="eastAsia"/>
        </w:rPr>
        <w:t>графа</w:t>
      </w:r>
      <w:r>
        <w:t xml:space="preserve"> </w:t>
      </w:r>
      <w:r>
        <w:rPr>
          <w:rFonts w:hint="eastAsia"/>
        </w:rPr>
        <w:t>Г</w:t>
      </w:r>
      <w:r>
        <w:t xml:space="preserve"> (</w:t>
      </w:r>
      <w:r>
        <w:rPr>
          <w:rFonts w:hint="eastAsia"/>
        </w:rPr>
        <w:t>рис</w:t>
      </w:r>
      <w:r>
        <w:t>. 14).</w:t>
      </w:r>
    </w:p>
    <w:p w14:paraId="56064CD0" w14:textId="77777777" w:rsidR="00FC5AFC" w:rsidRDefault="00FC5AFC" w:rsidP="00FC5AFC">
      <w:r>
        <w:rPr>
          <w:rFonts w:hint="eastAsia"/>
        </w:rPr>
        <w:t>Перераспределение</w:t>
      </w:r>
      <w:r>
        <w:t xml:space="preserve"> </w:t>
      </w:r>
      <w:r>
        <w:rPr>
          <w:rFonts w:hint="eastAsia"/>
        </w:rPr>
        <w:t>графа</w:t>
      </w:r>
      <w:r>
        <w:t xml:space="preserve"> </w:t>
      </w:r>
      <w:r>
        <w:rPr>
          <w:rFonts w:hint="eastAsia"/>
        </w:rPr>
        <w:t>К</w:t>
      </w:r>
      <w:r>
        <w:t xml:space="preserve"> </w:t>
      </w:r>
      <w:r>
        <w:rPr>
          <w:rFonts w:hint="eastAsia"/>
        </w:rPr>
        <w:t>есть</w:t>
      </w:r>
      <w:r>
        <w:t xml:space="preserve"> </w:t>
      </w:r>
      <w:r>
        <w:rPr>
          <w:rFonts w:hint="eastAsia"/>
        </w:rPr>
        <w:t>определение</w:t>
      </w:r>
      <w:r>
        <w:t xml:space="preserve"> </w:t>
      </w:r>
      <w:r>
        <w:rPr>
          <w:rFonts w:hint="eastAsia"/>
        </w:rPr>
        <w:t>собственной</w:t>
      </w:r>
      <w:r>
        <w:t xml:space="preserve"> </w:t>
      </w:r>
      <w:r>
        <w:rPr>
          <w:rFonts w:hint="eastAsia"/>
        </w:rPr>
        <w:t>стоимости</w:t>
      </w:r>
      <w:r>
        <w:t xml:space="preserve"> </w:t>
      </w:r>
      <w:r>
        <w:rPr>
          <w:rFonts w:hint="eastAsia"/>
        </w:rPr>
        <w:t>всех</w:t>
      </w:r>
      <w:r>
        <w:t xml:space="preserve"> </w:t>
      </w:r>
      <w:r>
        <w:rPr>
          <w:rFonts w:hint="eastAsia"/>
        </w:rPr>
        <w:t>узлов</w:t>
      </w:r>
      <w:r>
        <w:t xml:space="preserve"> </w:t>
      </w:r>
      <w:r>
        <w:rPr>
          <w:rFonts w:hint="eastAsia"/>
        </w:rPr>
        <w:t>этого</w:t>
      </w:r>
      <w:r>
        <w:t xml:space="preserve"> </w:t>
      </w:r>
      <w:r>
        <w:rPr>
          <w:rFonts w:hint="eastAsia"/>
        </w:rPr>
        <w:t>графа</w:t>
      </w:r>
      <w:r>
        <w:t xml:space="preserve"> </w:t>
      </w:r>
      <w:r>
        <w:rPr>
          <w:rFonts w:hint="eastAsia"/>
        </w:rPr>
        <w:t>и</w:t>
      </w:r>
      <w:r>
        <w:t xml:space="preserve"> </w:t>
      </w:r>
      <w:r>
        <w:rPr>
          <w:rFonts w:hint="eastAsia"/>
        </w:rPr>
        <w:t>полной</w:t>
      </w:r>
      <w:r>
        <w:t xml:space="preserve"> </w:t>
      </w:r>
      <w:r>
        <w:rPr>
          <w:rFonts w:hint="eastAsia"/>
        </w:rPr>
        <w:t>стоимости</w:t>
      </w:r>
      <w:r>
        <w:t xml:space="preserve"> </w:t>
      </w:r>
      <w:r>
        <w:rPr>
          <w:rFonts w:hint="eastAsia"/>
        </w:rPr>
        <w:t>всех</w:t>
      </w:r>
      <w:r>
        <w:t xml:space="preserve"> </w:t>
      </w:r>
      <w:r>
        <w:rPr>
          <w:rFonts w:hint="eastAsia"/>
        </w:rPr>
        <w:t>узлов</w:t>
      </w:r>
      <w:r>
        <w:t>-</w:t>
      </w:r>
      <w:r>
        <w:rPr>
          <w:rFonts w:hint="eastAsia"/>
        </w:rPr>
        <w:t>услуг</w:t>
      </w:r>
      <w:r>
        <w:t xml:space="preserve">. </w:t>
      </w:r>
      <w:r>
        <w:rPr>
          <w:rFonts w:hint="eastAsia"/>
        </w:rPr>
        <w:t>Процедуру</w:t>
      </w:r>
      <w:r>
        <w:t xml:space="preserve"> </w:t>
      </w:r>
      <w:r>
        <w:rPr>
          <w:rFonts w:hint="eastAsia"/>
        </w:rPr>
        <w:t>перераспределения</w:t>
      </w:r>
      <w:r>
        <w:t xml:space="preserve"> </w:t>
      </w:r>
      <w:r>
        <w:rPr>
          <w:rFonts w:hint="eastAsia"/>
        </w:rPr>
        <w:t>можно</w:t>
      </w:r>
      <w:r>
        <w:t xml:space="preserve"> </w:t>
      </w:r>
      <w:r>
        <w:rPr>
          <w:rFonts w:hint="eastAsia"/>
        </w:rPr>
        <w:t>представить</w:t>
      </w:r>
      <w:r>
        <w:t xml:space="preserve"> </w:t>
      </w:r>
      <w:r>
        <w:rPr>
          <w:rFonts w:hint="eastAsia"/>
        </w:rPr>
        <w:t>как</w:t>
      </w:r>
      <w:r>
        <w:t xml:space="preserve"> </w:t>
      </w:r>
      <w:r>
        <w:rPr>
          <w:rFonts w:hint="eastAsia"/>
        </w:rPr>
        <w:t>обработку</w:t>
      </w:r>
      <w:r>
        <w:t xml:space="preserve"> </w:t>
      </w:r>
      <w:r>
        <w:rPr>
          <w:rFonts w:hint="eastAsia"/>
        </w:rPr>
        <w:t>каждого</w:t>
      </w:r>
      <w:r>
        <w:t xml:space="preserve"> </w:t>
      </w:r>
      <w:r>
        <w:rPr>
          <w:rFonts w:hint="eastAsia"/>
        </w:rPr>
        <w:t>узла</w:t>
      </w:r>
      <w:r>
        <w:t xml:space="preserve"> </w:t>
      </w:r>
      <w:r>
        <w:rPr>
          <w:rFonts w:hint="eastAsia"/>
        </w:rPr>
        <w:t>графа</w:t>
      </w:r>
      <w:r>
        <w:t xml:space="preserve">: </w:t>
      </w:r>
      <w:r>
        <w:rPr>
          <w:rFonts w:hint="eastAsia"/>
        </w:rPr>
        <w:t>для</w:t>
      </w:r>
      <w:r>
        <w:t xml:space="preserve"> </w:t>
      </w:r>
      <w:r>
        <w:rPr>
          <w:rFonts w:hint="eastAsia"/>
        </w:rPr>
        <w:t>узла</w:t>
      </w:r>
      <w:r>
        <w:t>-</w:t>
      </w:r>
      <w:r>
        <w:rPr>
          <w:rFonts w:hint="eastAsia"/>
        </w:rPr>
        <w:t>услуги</w:t>
      </w:r>
      <w:r>
        <w:t xml:space="preserve"> </w:t>
      </w:r>
      <w:r>
        <w:rPr>
          <w:rFonts w:hint="eastAsia"/>
        </w:rPr>
        <w:t>обработка</w:t>
      </w:r>
      <w:r>
        <w:t xml:space="preserve"> </w:t>
      </w:r>
      <w:r>
        <w:rPr>
          <w:rFonts w:hint="eastAsia"/>
        </w:rPr>
        <w:t>есть</w:t>
      </w:r>
      <w:r>
        <w:t xml:space="preserve"> </w:t>
      </w:r>
      <w:r>
        <w:rPr>
          <w:rFonts w:hint="eastAsia"/>
        </w:rPr>
        <w:t>формирование</w:t>
      </w:r>
      <w:r>
        <w:t xml:space="preserve"> </w:t>
      </w:r>
      <w:r>
        <w:rPr>
          <w:rFonts w:hint="eastAsia"/>
        </w:rPr>
        <w:t>его</w:t>
      </w:r>
      <w:r>
        <w:t xml:space="preserve"> </w:t>
      </w:r>
      <w:r>
        <w:rPr>
          <w:rFonts w:hint="eastAsia"/>
        </w:rPr>
        <w:t>собственной</w:t>
      </w:r>
      <w:r>
        <w:t xml:space="preserve"> </w:t>
      </w:r>
      <w:r>
        <w:rPr>
          <w:rFonts w:hint="eastAsia"/>
        </w:rPr>
        <w:t>стоимости</w:t>
      </w:r>
      <w:r>
        <w:t xml:space="preserve">, </w:t>
      </w:r>
      <w:r>
        <w:rPr>
          <w:rFonts w:hint="eastAsia"/>
        </w:rPr>
        <w:t>а</w:t>
      </w:r>
      <w:r>
        <w:t xml:space="preserve"> </w:t>
      </w:r>
      <w:r>
        <w:rPr>
          <w:rFonts w:hint="eastAsia"/>
        </w:rPr>
        <w:t>для</w:t>
      </w:r>
      <w:r>
        <w:t xml:space="preserve"> </w:t>
      </w:r>
      <w:r>
        <w:rPr>
          <w:rFonts w:hint="eastAsia"/>
        </w:rPr>
        <w:t>узла</w:t>
      </w:r>
      <w:r>
        <w:t>-</w:t>
      </w:r>
      <w:r>
        <w:rPr>
          <w:rFonts w:hint="eastAsia"/>
        </w:rPr>
        <w:t>платформы</w:t>
      </w:r>
      <w:r>
        <w:t xml:space="preserve"> </w:t>
      </w:r>
      <w:r>
        <w:rPr>
          <w:rFonts w:hint="eastAsia"/>
        </w:rPr>
        <w:t>–</w:t>
      </w:r>
      <w:r>
        <w:t xml:space="preserve"> </w:t>
      </w:r>
      <w:r>
        <w:rPr>
          <w:rFonts w:hint="eastAsia"/>
        </w:rPr>
        <w:t>формирование</w:t>
      </w:r>
      <w:r>
        <w:t xml:space="preserve"> </w:t>
      </w:r>
      <w:r>
        <w:rPr>
          <w:rFonts w:hint="eastAsia"/>
        </w:rPr>
        <w:t>собственной</w:t>
      </w:r>
      <w:r>
        <w:t xml:space="preserve"> </w:t>
      </w:r>
      <w:r>
        <w:rPr>
          <w:rFonts w:hint="eastAsia"/>
        </w:rPr>
        <w:t>стоимости</w:t>
      </w:r>
      <w:r>
        <w:t xml:space="preserve"> </w:t>
      </w:r>
      <w:r>
        <w:rPr>
          <w:rFonts w:hint="eastAsia"/>
        </w:rPr>
        <w:t>и</w:t>
      </w:r>
      <w:r>
        <w:t xml:space="preserve"> </w:t>
      </w:r>
      <w:r>
        <w:rPr>
          <w:rFonts w:hint="eastAsia"/>
        </w:rPr>
        <w:t>распределение</w:t>
      </w:r>
      <w:r>
        <w:t xml:space="preserve"> </w:t>
      </w:r>
      <w:r>
        <w:rPr>
          <w:rFonts w:hint="eastAsia"/>
        </w:rPr>
        <w:t>ресурсов</w:t>
      </w:r>
      <w:r>
        <w:t xml:space="preserve"> </w:t>
      </w:r>
      <w:r>
        <w:rPr>
          <w:rFonts w:hint="eastAsia"/>
        </w:rPr>
        <w:t>этого</w:t>
      </w:r>
      <w:r>
        <w:t xml:space="preserve"> </w:t>
      </w:r>
      <w:r>
        <w:rPr>
          <w:rFonts w:hint="eastAsia"/>
        </w:rPr>
        <w:t>узла</w:t>
      </w:r>
      <w:r>
        <w:t xml:space="preserve">; </w:t>
      </w:r>
      <w:r>
        <w:rPr>
          <w:rFonts w:hint="eastAsia"/>
        </w:rPr>
        <w:t>после</w:t>
      </w:r>
      <w:r>
        <w:t xml:space="preserve"> </w:t>
      </w:r>
      <w:r>
        <w:rPr>
          <w:rFonts w:hint="eastAsia"/>
        </w:rPr>
        <w:t>обработки</w:t>
      </w:r>
      <w:r>
        <w:t xml:space="preserve"> </w:t>
      </w:r>
      <w:r>
        <w:rPr>
          <w:rFonts w:hint="eastAsia"/>
        </w:rPr>
        <w:t>всех</w:t>
      </w:r>
      <w:r>
        <w:t xml:space="preserve"> </w:t>
      </w:r>
      <w:r>
        <w:rPr>
          <w:rFonts w:hint="eastAsia"/>
        </w:rPr>
        <w:t>узлов</w:t>
      </w:r>
      <w:r>
        <w:t xml:space="preserve"> </w:t>
      </w:r>
      <w:r>
        <w:rPr>
          <w:rFonts w:hint="eastAsia"/>
        </w:rPr>
        <w:t>в</w:t>
      </w:r>
      <w:r>
        <w:t xml:space="preserve"> </w:t>
      </w:r>
      <w:r>
        <w:rPr>
          <w:rFonts w:hint="eastAsia"/>
        </w:rPr>
        <w:t>узлах</w:t>
      </w:r>
      <w:r>
        <w:t>-</w:t>
      </w:r>
      <w:r>
        <w:rPr>
          <w:rFonts w:hint="eastAsia"/>
        </w:rPr>
        <w:t>продуктах</w:t>
      </w:r>
      <w:r>
        <w:t xml:space="preserve"> </w:t>
      </w:r>
      <w:r>
        <w:rPr>
          <w:rFonts w:hint="eastAsia"/>
        </w:rPr>
        <w:t>сформируется</w:t>
      </w:r>
      <w:r>
        <w:t xml:space="preserve"> </w:t>
      </w:r>
      <w:r>
        <w:rPr>
          <w:rFonts w:hint="eastAsia"/>
        </w:rPr>
        <w:t>полная</w:t>
      </w:r>
      <w:r>
        <w:t xml:space="preserve"> </w:t>
      </w:r>
      <w:r>
        <w:rPr>
          <w:rFonts w:hint="eastAsia"/>
        </w:rPr>
        <w:t>стоимость</w:t>
      </w:r>
      <w:r>
        <w:t>.</w:t>
      </w:r>
    </w:p>
    <w:p w14:paraId="4ABDA7FF" w14:textId="77777777" w:rsidR="00FC5AFC" w:rsidRDefault="00FC5AFC" w:rsidP="00FC5AFC">
      <w:r>
        <w:rPr>
          <w:rFonts w:hint="eastAsia"/>
        </w:rPr>
        <w:t>Обработка</w:t>
      </w:r>
      <w:r>
        <w:t xml:space="preserve"> </w:t>
      </w:r>
      <w:r>
        <w:rPr>
          <w:rFonts w:hint="eastAsia"/>
        </w:rPr>
        <w:t>узлов</w:t>
      </w:r>
      <w:r>
        <w:t xml:space="preserve"> </w:t>
      </w:r>
      <w:r>
        <w:rPr>
          <w:rFonts w:hint="eastAsia"/>
        </w:rPr>
        <w:t>не</w:t>
      </w:r>
      <w:r>
        <w:t xml:space="preserve"> </w:t>
      </w:r>
      <w:r>
        <w:rPr>
          <w:rFonts w:hint="eastAsia"/>
        </w:rPr>
        <w:t>может</w:t>
      </w:r>
      <w:r>
        <w:t xml:space="preserve"> </w:t>
      </w:r>
      <w:r>
        <w:rPr>
          <w:rFonts w:hint="eastAsia"/>
        </w:rPr>
        <w:t>быть</w:t>
      </w:r>
      <w:r>
        <w:t xml:space="preserve"> </w:t>
      </w:r>
      <w:r>
        <w:rPr>
          <w:rFonts w:hint="eastAsia"/>
        </w:rPr>
        <w:t>выполнена</w:t>
      </w:r>
      <w:r>
        <w:t xml:space="preserve"> </w:t>
      </w:r>
      <w:r>
        <w:rPr>
          <w:rFonts w:hint="eastAsia"/>
        </w:rPr>
        <w:t>в</w:t>
      </w:r>
      <w:r>
        <w:t xml:space="preserve"> </w:t>
      </w:r>
      <w:r>
        <w:rPr>
          <w:rFonts w:hint="eastAsia"/>
        </w:rPr>
        <w:t>произвольном</w:t>
      </w:r>
      <w:r>
        <w:t xml:space="preserve"> </w:t>
      </w:r>
      <w:r>
        <w:rPr>
          <w:rFonts w:hint="eastAsia"/>
        </w:rPr>
        <w:t>порядке</w:t>
      </w:r>
      <w:r>
        <w:t xml:space="preserve">: </w:t>
      </w:r>
      <w:r>
        <w:rPr>
          <w:rFonts w:hint="eastAsia"/>
        </w:rPr>
        <w:t>невозможно</w:t>
      </w:r>
      <w:r>
        <w:t xml:space="preserve"> </w:t>
      </w:r>
      <w:r>
        <w:rPr>
          <w:rFonts w:hint="eastAsia"/>
        </w:rPr>
        <w:t>определить</w:t>
      </w:r>
      <w:r>
        <w:t xml:space="preserve"> </w:t>
      </w:r>
      <w:r>
        <w:rPr>
          <w:rFonts w:hint="eastAsia"/>
        </w:rPr>
        <w:t>собственную</w:t>
      </w:r>
      <w:r>
        <w:t xml:space="preserve"> </w:t>
      </w:r>
      <w:r>
        <w:rPr>
          <w:rFonts w:hint="eastAsia"/>
        </w:rPr>
        <w:t>стоимость</w:t>
      </w:r>
      <w:r>
        <w:t xml:space="preserve"> </w:t>
      </w:r>
      <w:r>
        <w:rPr>
          <w:rFonts w:hint="eastAsia"/>
        </w:rPr>
        <w:t>узла</w:t>
      </w:r>
      <w:r>
        <w:t xml:space="preserve"> </w:t>
      </w:r>
      <w:r>
        <w:rPr>
          <w:rFonts w:hint="eastAsia"/>
        </w:rPr>
        <w:t>прежде</w:t>
      </w:r>
      <w:r>
        <w:t xml:space="preserve">, </w:t>
      </w:r>
      <w:r>
        <w:rPr>
          <w:rFonts w:hint="eastAsia"/>
        </w:rPr>
        <w:t>чем</w:t>
      </w:r>
      <w:r>
        <w:t xml:space="preserve"> </w:t>
      </w:r>
      <w:r>
        <w:rPr>
          <w:rFonts w:hint="eastAsia"/>
        </w:rPr>
        <w:t>определена</w:t>
      </w:r>
      <w:r>
        <w:t xml:space="preserve"> </w:t>
      </w:r>
      <w:r>
        <w:rPr>
          <w:rFonts w:hint="eastAsia"/>
        </w:rPr>
        <w:t>полная</w:t>
      </w:r>
      <w:r>
        <w:t xml:space="preserve"> </w:t>
      </w:r>
      <w:r>
        <w:rPr>
          <w:rFonts w:hint="eastAsia"/>
        </w:rPr>
        <w:t>стоимость</w:t>
      </w:r>
      <w:r>
        <w:t xml:space="preserve"> </w:t>
      </w:r>
      <w:r>
        <w:rPr>
          <w:rFonts w:hint="eastAsia"/>
        </w:rPr>
        <w:t>потребляемых</w:t>
      </w:r>
      <w:r>
        <w:t xml:space="preserve"> </w:t>
      </w:r>
      <w:r>
        <w:rPr>
          <w:rFonts w:hint="eastAsia"/>
        </w:rPr>
        <w:t>им</w:t>
      </w:r>
      <w:r>
        <w:t xml:space="preserve"> </w:t>
      </w:r>
      <w:r>
        <w:rPr>
          <w:rFonts w:hint="eastAsia"/>
        </w:rPr>
        <w:t>продуктов</w:t>
      </w:r>
      <w:r>
        <w:t xml:space="preserve">. </w:t>
      </w:r>
      <w:r>
        <w:rPr>
          <w:rFonts w:hint="eastAsia"/>
        </w:rPr>
        <w:t>Порядок</w:t>
      </w:r>
      <w:r>
        <w:t xml:space="preserve"> </w:t>
      </w:r>
      <w:r>
        <w:rPr>
          <w:rFonts w:hint="eastAsia"/>
        </w:rPr>
        <w:t>обработки</w:t>
      </w:r>
      <w:r>
        <w:t xml:space="preserve"> </w:t>
      </w:r>
      <w:r>
        <w:rPr>
          <w:rFonts w:hint="eastAsia"/>
        </w:rPr>
        <w:t>узлов</w:t>
      </w:r>
      <w:r>
        <w:t xml:space="preserve"> </w:t>
      </w:r>
      <w:r>
        <w:rPr>
          <w:rFonts w:hint="eastAsia"/>
        </w:rPr>
        <w:t>назовем</w:t>
      </w:r>
      <w:r>
        <w:t xml:space="preserve"> </w:t>
      </w:r>
      <w:r>
        <w:rPr>
          <w:rFonts w:hint="eastAsia"/>
        </w:rPr>
        <w:t>схемой</w:t>
      </w:r>
      <w:r>
        <w:t xml:space="preserve"> </w:t>
      </w:r>
      <w:r>
        <w:rPr>
          <w:rFonts w:hint="eastAsia"/>
        </w:rPr>
        <w:t>перераспределения</w:t>
      </w:r>
      <w:r>
        <w:t xml:space="preserve">. </w:t>
      </w:r>
      <w:r>
        <w:rPr>
          <w:rFonts w:hint="eastAsia"/>
        </w:rPr>
        <w:t>Реализован</w:t>
      </w:r>
      <w:r>
        <w:t xml:space="preserve"> </w:t>
      </w:r>
      <w:r>
        <w:rPr>
          <w:rFonts w:hint="eastAsia"/>
        </w:rPr>
        <w:t>следующий</w:t>
      </w:r>
      <w:r>
        <w:t xml:space="preserve"> </w:t>
      </w:r>
      <w:r>
        <w:rPr>
          <w:rFonts w:hint="eastAsia"/>
        </w:rPr>
        <w:t>алгоритм</w:t>
      </w:r>
      <w:r>
        <w:t xml:space="preserve"> </w:t>
      </w:r>
      <w:r>
        <w:rPr>
          <w:rFonts w:hint="eastAsia"/>
        </w:rPr>
        <w:t>формирования</w:t>
      </w:r>
      <w:r>
        <w:t xml:space="preserve"> </w:t>
      </w:r>
      <w:r>
        <w:rPr>
          <w:rFonts w:hint="eastAsia"/>
        </w:rPr>
        <w:t>схемы</w:t>
      </w:r>
      <w:r>
        <w:t xml:space="preserve"> </w:t>
      </w:r>
      <w:r>
        <w:rPr>
          <w:rFonts w:hint="eastAsia"/>
        </w:rPr>
        <w:t>перераспределения</w:t>
      </w:r>
      <w:r>
        <w:t xml:space="preserve">: </w:t>
      </w:r>
    </w:p>
    <w:p w14:paraId="68E2B2B5" w14:textId="77777777" w:rsidR="00FC5AFC" w:rsidRDefault="00FC5AFC" w:rsidP="00FC5AFC">
      <w:r>
        <w:t></w:t>
      </w:r>
      <w:r>
        <w:tab/>
      </w:r>
      <w:r>
        <w:rPr>
          <w:rFonts w:hint="eastAsia"/>
        </w:rPr>
        <w:t>топологическая</w:t>
      </w:r>
      <w:r>
        <w:t xml:space="preserve"> </w:t>
      </w:r>
      <w:r>
        <w:rPr>
          <w:rFonts w:hint="eastAsia"/>
        </w:rPr>
        <w:t>сортировка</w:t>
      </w:r>
      <w:r>
        <w:t xml:space="preserve"> </w:t>
      </w:r>
      <w:r>
        <w:rPr>
          <w:rFonts w:hint="eastAsia"/>
        </w:rPr>
        <w:t>определяет</w:t>
      </w:r>
      <w:r>
        <w:t xml:space="preserve"> </w:t>
      </w:r>
      <w:r>
        <w:rPr>
          <w:rFonts w:hint="eastAsia"/>
        </w:rPr>
        <w:t>порядок</w:t>
      </w:r>
      <w:r>
        <w:t xml:space="preserve"> </w:t>
      </w:r>
      <w:r>
        <w:rPr>
          <w:rFonts w:hint="eastAsia"/>
        </w:rPr>
        <w:t>обработки</w:t>
      </w:r>
      <w:r>
        <w:t xml:space="preserve"> </w:t>
      </w:r>
      <w:r>
        <w:rPr>
          <w:rFonts w:hint="eastAsia"/>
        </w:rPr>
        <w:t>проектов</w:t>
      </w:r>
      <w:r>
        <w:t xml:space="preserve">; </w:t>
      </w:r>
    </w:p>
    <w:p w14:paraId="5BEEB81F" w14:textId="77777777" w:rsidR="00FC5AFC" w:rsidRDefault="00FC5AFC" w:rsidP="00FC5AFC">
      <w:r>
        <w:t></w:t>
      </w:r>
      <w:r>
        <w:tab/>
      </w:r>
      <w:r>
        <w:rPr>
          <w:rFonts w:hint="eastAsia"/>
        </w:rPr>
        <w:t>к</w:t>
      </w:r>
      <w:r>
        <w:t xml:space="preserve"> </w:t>
      </w:r>
      <w:r>
        <w:rPr>
          <w:rFonts w:hint="eastAsia"/>
        </w:rPr>
        <w:t>моменту</w:t>
      </w:r>
      <w:r>
        <w:t xml:space="preserve"> </w:t>
      </w:r>
      <w:r>
        <w:rPr>
          <w:rFonts w:hint="eastAsia"/>
        </w:rPr>
        <w:t>обработки</w:t>
      </w:r>
      <w:r>
        <w:t xml:space="preserve"> </w:t>
      </w:r>
      <w:r>
        <w:rPr>
          <w:rFonts w:hint="eastAsia"/>
        </w:rPr>
        <w:t>очередного</w:t>
      </w:r>
      <w:r>
        <w:t xml:space="preserve"> </w:t>
      </w:r>
      <w:r>
        <w:rPr>
          <w:rFonts w:hint="eastAsia"/>
        </w:rPr>
        <w:t>базового</w:t>
      </w:r>
      <w:r>
        <w:t xml:space="preserve"> </w:t>
      </w:r>
      <w:r>
        <w:rPr>
          <w:rFonts w:hint="eastAsia"/>
        </w:rPr>
        <w:t>проекта</w:t>
      </w:r>
      <w:r>
        <w:t xml:space="preserve"> </w:t>
      </w:r>
      <w:r>
        <w:rPr>
          <w:rFonts w:hint="eastAsia"/>
        </w:rPr>
        <w:t>может</w:t>
      </w:r>
      <w:r>
        <w:t xml:space="preserve"> </w:t>
      </w:r>
      <w:r>
        <w:rPr>
          <w:rFonts w:hint="eastAsia"/>
        </w:rPr>
        <w:t>быть</w:t>
      </w:r>
      <w:r>
        <w:t xml:space="preserve"> </w:t>
      </w:r>
      <w:r>
        <w:rPr>
          <w:rFonts w:hint="eastAsia"/>
        </w:rPr>
        <w:t>определена</w:t>
      </w:r>
      <w:r>
        <w:t xml:space="preserve"> </w:t>
      </w:r>
      <w:r>
        <w:rPr>
          <w:rFonts w:hint="eastAsia"/>
        </w:rPr>
        <w:t>собственная</w:t>
      </w:r>
      <w:r>
        <w:t xml:space="preserve"> </w:t>
      </w:r>
      <w:r>
        <w:rPr>
          <w:rFonts w:hint="eastAsia"/>
        </w:rPr>
        <w:t>стоимость</w:t>
      </w:r>
      <w:r>
        <w:t xml:space="preserve"> </w:t>
      </w:r>
      <w:r>
        <w:rPr>
          <w:rFonts w:hint="eastAsia"/>
        </w:rPr>
        <w:t>его</w:t>
      </w:r>
      <w:r>
        <w:t xml:space="preserve"> </w:t>
      </w:r>
      <w:r>
        <w:rPr>
          <w:rFonts w:hint="eastAsia"/>
        </w:rPr>
        <w:t>платформы</w:t>
      </w:r>
      <w:r>
        <w:t xml:space="preserve"> (</w:t>
      </w:r>
      <w:r>
        <w:rPr>
          <w:rFonts w:hint="eastAsia"/>
        </w:rPr>
        <w:t>если</w:t>
      </w:r>
      <w:r>
        <w:t xml:space="preserve"> </w:t>
      </w:r>
      <w:r>
        <w:rPr>
          <w:rFonts w:hint="eastAsia"/>
        </w:rPr>
        <w:t>она</w:t>
      </w:r>
      <w:r>
        <w:t xml:space="preserve"> </w:t>
      </w:r>
      <w:r>
        <w:rPr>
          <w:rFonts w:hint="eastAsia"/>
        </w:rPr>
        <w:t>непуста</w:t>
      </w:r>
      <w:r>
        <w:t xml:space="preserve">) </w:t>
      </w:r>
      <w:r>
        <w:rPr>
          <w:rFonts w:hint="eastAsia"/>
        </w:rPr>
        <w:t>и</w:t>
      </w:r>
      <w:r>
        <w:t xml:space="preserve"> </w:t>
      </w:r>
      <w:r>
        <w:rPr>
          <w:rFonts w:hint="eastAsia"/>
        </w:rPr>
        <w:t>всех</w:t>
      </w:r>
      <w:r>
        <w:t xml:space="preserve"> </w:t>
      </w:r>
      <w:r>
        <w:rPr>
          <w:rFonts w:hint="eastAsia"/>
        </w:rPr>
        <w:t>его</w:t>
      </w:r>
      <w:r>
        <w:t xml:space="preserve"> </w:t>
      </w:r>
      <w:r>
        <w:rPr>
          <w:rFonts w:hint="eastAsia"/>
        </w:rPr>
        <w:t>услуг</w:t>
      </w:r>
      <w:r>
        <w:t xml:space="preserve">, </w:t>
      </w:r>
      <w:r>
        <w:rPr>
          <w:rFonts w:hint="eastAsia"/>
        </w:rPr>
        <w:t>т</w:t>
      </w:r>
      <w:r>
        <w:t>.</w:t>
      </w:r>
      <w:r>
        <w:rPr>
          <w:rFonts w:hint="eastAsia"/>
        </w:rPr>
        <w:t>к</w:t>
      </w:r>
      <w:r>
        <w:t xml:space="preserve">. </w:t>
      </w:r>
      <w:r>
        <w:rPr>
          <w:rFonts w:hint="eastAsia"/>
        </w:rPr>
        <w:t>полная</w:t>
      </w:r>
      <w:r>
        <w:t xml:space="preserve"> </w:t>
      </w:r>
      <w:r>
        <w:rPr>
          <w:rFonts w:hint="eastAsia"/>
        </w:rPr>
        <w:t>стоимость</w:t>
      </w:r>
      <w:r>
        <w:t xml:space="preserve"> </w:t>
      </w:r>
      <w:r>
        <w:rPr>
          <w:rFonts w:hint="eastAsia"/>
        </w:rPr>
        <w:t>всех</w:t>
      </w:r>
      <w:r>
        <w:t xml:space="preserve"> </w:t>
      </w:r>
      <w:r>
        <w:rPr>
          <w:rFonts w:hint="eastAsia"/>
        </w:rPr>
        <w:t>потребляемых</w:t>
      </w:r>
      <w:r>
        <w:t xml:space="preserve"> </w:t>
      </w:r>
      <w:r>
        <w:rPr>
          <w:rFonts w:hint="eastAsia"/>
        </w:rPr>
        <w:t>услуг</w:t>
      </w:r>
      <w:r>
        <w:t xml:space="preserve"> </w:t>
      </w:r>
      <w:r>
        <w:rPr>
          <w:rFonts w:hint="eastAsia"/>
        </w:rPr>
        <w:t>уже</w:t>
      </w:r>
      <w:r>
        <w:t xml:space="preserve"> </w:t>
      </w:r>
      <w:r>
        <w:rPr>
          <w:rFonts w:hint="eastAsia"/>
        </w:rPr>
        <w:t>определена</w:t>
      </w:r>
      <w:r>
        <w:t xml:space="preserve">; </w:t>
      </w:r>
    </w:p>
    <w:p w14:paraId="701A6C74" w14:textId="77777777" w:rsidR="00FC5AFC" w:rsidRDefault="00FC5AFC" w:rsidP="00FC5AFC">
      <w:r>
        <w:t></w:t>
      </w:r>
      <w:r>
        <w:tab/>
      </w:r>
      <w:r>
        <w:rPr>
          <w:rFonts w:hint="eastAsia"/>
        </w:rPr>
        <w:t>если</w:t>
      </w:r>
      <w:r>
        <w:t xml:space="preserve"> </w:t>
      </w:r>
      <w:r>
        <w:rPr>
          <w:rFonts w:hint="eastAsia"/>
        </w:rPr>
        <w:t>платформа</w:t>
      </w:r>
      <w:r>
        <w:t xml:space="preserve"> </w:t>
      </w:r>
      <w:r>
        <w:rPr>
          <w:rFonts w:hint="eastAsia"/>
        </w:rPr>
        <w:t>непуста</w:t>
      </w:r>
      <w:r>
        <w:t xml:space="preserve">, </w:t>
      </w:r>
      <w:r>
        <w:rPr>
          <w:rFonts w:hint="eastAsia"/>
        </w:rPr>
        <w:t>то</w:t>
      </w:r>
      <w:r>
        <w:t xml:space="preserve"> </w:t>
      </w:r>
      <w:r>
        <w:rPr>
          <w:rFonts w:hint="eastAsia"/>
        </w:rPr>
        <w:t>после</w:t>
      </w:r>
      <w:r>
        <w:t xml:space="preserve"> </w:t>
      </w:r>
      <w:r>
        <w:rPr>
          <w:rFonts w:hint="eastAsia"/>
        </w:rPr>
        <w:t>расчета</w:t>
      </w:r>
      <w:r>
        <w:t xml:space="preserve"> </w:t>
      </w:r>
      <w:r>
        <w:rPr>
          <w:rFonts w:hint="eastAsia"/>
        </w:rPr>
        <w:t>собственных</w:t>
      </w:r>
      <w:r>
        <w:t xml:space="preserve"> </w:t>
      </w:r>
      <w:r>
        <w:rPr>
          <w:rFonts w:hint="eastAsia"/>
        </w:rPr>
        <w:t>стоимостей</w:t>
      </w:r>
      <w:r>
        <w:t xml:space="preserve"> </w:t>
      </w:r>
      <w:r>
        <w:rPr>
          <w:rFonts w:hint="eastAsia"/>
        </w:rPr>
        <w:t>узлов</w:t>
      </w:r>
      <w:r>
        <w:t xml:space="preserve"> </w:t>
      </w:r>
      <w:r>
        <w:rPr>
          <w:rFonts w:hint="eastAsia"/>
        </w:rPr>
        <w:t>осуществляется</w:t>
      </w:r>
      <w:r>
        <w:t xml:space="preserve"> </w:t>
      </w:r>
      <w:r>
        <w:rPr>
          <w:rFonts w:hint="eastAsia"/>
        </w:rPr>
        <w:t>распределение</w:t>
      </w:r>
      <w:r>
        <w:t xml:space="preserve"> </w:t>
      </w:r>
      <w:r>
        <w:rPr>
          <w:rFonts w:hint="eastAsia"/>
        </w:rPr>
        <w:t>ресурсов</w:t>
      </w:r>
      <w:r>
        <w:t xml:space="preserve"> </w:t>
      </w:r>
      <w:r>
        <w:rPr>
          <w:rFonts w:hint="eastAsia"/>
        </w:rPr>
        <w:t>на</w:t>
      </w:r>
      <w:r>
        <w:t xml:space="preserve"> </w:t>
      </w:r>
      <w:r>
        <w:rPr>
          <w:rFonts w:hint="eastAsia"/>
        </w:rPr>
        <w:t>услуги</w:t>
      </w:r>
      <w:r>
        <w:t xml:space="preserve"> </w:t>
      </w:r>
      <w:r>
        <w:rPr>
          <w:rFonts w:hint="eastAsia"/>
        </w:rPr>
        <w:t>базового</w:t>
      </w:r>
      <w:r>
        <w:t xml:space="preserve"> </w:t>
      </w:r>
      <w:r>
        <w:rPr>
          <w:rFonts w:hint="eastAsia"/>
        </w:rPr>
        <w:t>проекта</w:t>
      </w:r>
      <w:r>
        <w:t>.</w:t>
      </w:r>
    </w:p>
    <w:p w14:paraId="40BF8D42" w14:textId="77777777" w:rsidR="00FC5AFC" w:rsidRDefault="00FC5AFC" w:rsidP="00FC5AFC">
      <w:r>
        <w:rPr>
          <w:rFonts w:hint="eastAsia"/>
        </w:rPr>
        <w:t>Производится</w:t>
      </w:r>
      <w:r>
        <w:t xml:space="preserve"> </w:t>
      </w:r>
      <w:r>
        <w:rPr>
          <w:rFonts w:hint="eastAsia"/>
        </w:rPr>
        <w:t>построение</w:t>
      </w:r>
      <w:r>
        <w:t xml:space="preserve"> </w:t>
      </w:r>
      <w:r>
        <w:rPr>
          <w:rFonts w:hint="eastAsia"/>
        </w:rPr>
        <w:t>концептуальной</w:t>
      </w:r>
      <w:r>
        <w:t xml:space="preserve"> </w:t>
      </w:r>
      <w:r>
        <w:rPr>
          <w:rFonts w:hint="eastAsia"/>
        </w:rPr>
        <w:t>модели</w:t>
      </w:r>
      <w:r>
        <w:t xml:space="preserve"> </w:t>
      </w:r>
      <w:r>
        <w:rPr>
          <w:rFonts w:hint="eastAsia"/>
        </w:rPr>
        <w:t>описания</w:t>
      </w:r>
      <w:r>
        <w:t xml:space="preserve"> </w:t>
      </w:r>
      <w:r>
        <w:rPr>
          <w:rFonts w:hint="eastAsia"/>
        </w:rPr>
        <w:t>структуры</w:t>
      </w:r>
      <w:r>
        <w:t xml:space="preserve"> </w:t>
      </w:r>
      <w:r>
        <w:rPr>
          <w:rFonts w:hint="eastAsia"/>
        </w:rPr>
        <w:t>бизнес</w:t>
      </w:r>
      <w:r>
        <w:t>-</w:t>
      </w:r>
      <w:r>
        <w:rPr>
          <w:rFonts w:hint="eastAsia"/>
        </w:rPr>
        <w:t>единицы</w:t>
      </w:r>
      <w:r>
        <w:t xml:space="preserve">, </w:t>
      </w:r>
      <w:r>
        <w:rPr>
          <w:rFonts w:hint="eastAsia"/>
        </w:rPr>
        <w:t>учитывающей</w:t>
      </w:r>
      <w:r>
        <w:t xml:space="preserve"> </w:t>
      </w:r>
      <w:r>
        <w:rPr>
          <w:rFonts w:hint="eastAsia"/>
        </w:rPr>
        <w:t>ресурсные</w:t>
      </w:r>
      <w:r>
        <w:t xml:space="preserve"> </w:t>
      </w:r>
      <w:r>
        <w:rPr>
          <w:rFonts w:hint="eastAsia"/>
        </w:rPr>
        <w:t>потоки</w:t>
      </w:r>
      <w:r>
        <w:t xml:space="preserve"> </w:t>
      </w:r>
      <w:r>
        <w:rPr>
          <w:rFonts w:hint="eastAsia"/>
        </w:rPr>
        <w:t>и</w:t>
      </w:r>
      <w:r>
        <w:t xml:space="preserve"> </w:t>
      </w:r>
      <w:r>
        <w:rPr>
          <w:rFonts w:hint="eastAsia"/>
        </w:rPr>
        <w:t>обеспечивающей</w:t>
      </w:r>
      <w:r>
        <w:t xml:space="preserve"> </w:t>
      </w:r>
      <w:r>
        <w:rPr>
          <w:rFonts w:hint="eastAsia"/>
        </w:rPr>
        <w:t>полноту</w:t>
      </w:r>
      <w:r>
        <w:t xml:space="preserve"> </w:t>
      </w:r>
      <w:r>
        <w:rPr>
          <w:rFonts w:hint="eastAsia"/>
        </w:rPr>
        <w:t>описания</w:t>
      </w:r>
      <w:r>
        <w:t xml:space="preserve"> </w:t>
      </w:r>
      <w:r>
        <w:rPr>
          <w:rFonts w:hint="eastAsia"/>
        </w:rPr>
        <w:t>для</w:t>
      </w:r>
      <w:r>
        <w:t xml:space="preserve"> </w:t>
      </w:r>
      <w:r>
        <w:rPr>
          <w:rFonts w:hint="eastAsia"/>
        </w:rPr>
        <w:t>задачи</w:t>
      </w:r>
      <w:r>
        <w:t xml:space="preserve"> </w:t>
      </w:r>
      <w:r>
        <w:rPr>
          <w:rFonts w:hint="eastAsia"/>
        </w:rPr>
        <w:t>ресурсного</w:t>
      </w:r>
      <w:r>
        <w:t xml:space="preserve"> </w:t>
      </w:r>
      <w:r>
        <w:rPr>
          <w:rFonts w:hint="eastAsia"/>
        </w:rPr>
        <w:t>планирования</w:t>
      </w:r>
      <w:r>
        <w:t xml:space="preserve">. </w:t>
      </w:r>
      <w:r>
        <w:rPr>
          <w:rFonts w:hint="eastAsia"/>
        </w:rPr>
        <w:t>На</w:t>
      </w:r>
      <w:r>
        <w:t xml:space="preserve"> </w:t>
      </w:r>
      <w:r>
        <w:rPr>
          <w:rFonts w:hint="eastAsia"/>
        </w:rPr>
        <w:t>рис</w:t>
      </w:r>
      <w:r>
        <w:t xml:space="preserve">. 15 </w:t>
      </w:r>
      <w:r>
        <w:rPr>
          <w:rFonts w:hint="eastAsia"/>
        </w:rPr>
        <w:t>приведена</w:t>
      </w:r>
      <w:r>
        <w:t xml:space="preserve"> </w:t>
      </w:r>
      <w:r>
        <w:rPr>
          <w:rFonts w:hint="eastAsia"/>
        </w:rPr>
        <w:t>концептуальная</w:t>
      </w:r>
      <w:r>
        <w:t xml:space="preserve"> </w:t>
      </w:r>
      <w:r>
        <w:rPr>
          <w:rFonts w:hint="eastAsia"/>
        </w:rPr>
        <w:t>модель</w:t>
      </w:r>
      <w:r>
        <w:t xml:space="preserve">, </w:t>
      </w:r>
      <w:r>
        <w:rPr>
          <w:rFonts w:hint="eastAsia"/>
        </w:rPr>
        <w:t>которая</w:t>
      </w:r>
      <w:r>
        <w:t xml:space="preserve"> </w:t>
      </w:r>
      <w:r>
        <w:rPr>
          <w:rFonts w:hint="eastAsia"/>
        </w:rPr>
        <w:t>представляет</w:t>
      </w:r>
      <w:r>
        <w:t xml:space="preserve"> </w:t>
      </w:r>
      <w:r>
        <w:rPr>
          <w:rFonts w:hint="eastAsia"/>
        </w:rPr>
        <w:t>собой</w:t>
      </w:r>
      <w:r>
        <w:t xml:space="preserve"> </w:t>
      </w:r>
      <w:r>
        <w:rPr>
          <w:rFonts w:hint="eastAsia"/>
        </w:rPr>
        <w:t>формализованное</w:t>
      </w:r>
      <w:r>
        <w:t xml:space="preserve"> </w:t>
      </w:r>
      <w:r>
        <w:rPr>
          <w:rFonts w:hint="eastAsia"/>
        </w:rPr>
        <w:t>представление</w:t>
      </w:r>
      <w:r>
        <w:t xml:space="preserve"> </w:t>
      </w:r>
      <w:r>
        <w:rPr>
          <w:rFonts w:hint="eastAsia"/>
        </w:rPr>
        <w:t>общей</w:t>
      </w:r>
      <w:r>
        <w:t xml:space="preserve"> </w:t>
      </w:r>
      <w:r>
        <w:rPr>
          <w:rFonts w:hint="eastAsia"/>
        </w:rPr>
        <w:t>структуры</w:t>
      </w:r>
      <w:r>
        <w:t xml:space="preserve"> </w:t>
      </w:r>
      <w:r>
        <w:rPr>
          <w:rFonts w:hint="eastAsia"/>
        </w:rPr>
        <w:t>данных</w:t>
      </w:r>
      <w:r>
        <w:t xml:space="preserve"> </w:t>
      </w:r>
      <w:r>
        <w:rPr>
          <w:rFonts w:hint="eastAsia"/>
        </w:rPr>
        <w:t>информационной</w:t>
      </w:r>
      <w:r>
        <w:t xml:space="preserve"> </w:t>
      </w:r>
      <w:r>
        <w:rPr>
          <w:rFonts w:hint="eastAsia"/>
        </w:rPr>
        <w:t>системы</w:t>
      </w:r>
      <w:r>
        <w:t xml:space="preserve"> </w:t>
      </w:r>
      <w:r>
        <w:rPr>
          <w:rFonts w:hint="eastAsia"/>
        </w:rPr>
        <w:t>без</w:t>
      </w:r>
      <w:r>
        <w:t xml:space="preserve"> </w:t>
      </w:r>
      <w:r>
        <w:rPr>
          <w:rFonts w:hint="eastAsia"/>
        </w:rPr>
        <w:t>привязки</w:t>
      </w:r>
      <w:r>
        <w:t xml:space="preserve"> </w:t>
      </w:r>
      <w:r>
        <w:rPr>
          <w:rFonts w:hint="eastAsia"/>
        </w:rPr>
        <w:t>к</w:t>
      </w:r>
      <w:r>
        <w:t xml:space="preserve"> </w:t>
      </w:r>
      <w:r>
        <w:rPr>
          <w:rFonts w:hint="eastAsia"/>
        </w:rPr>
        <w:t>реализации</w:t>
      </w:r>
      <w:r>
        <w:t xml:space="preserve"> </w:t>
      </w:r>
      <w:r>
        <w:rPr>
          <w:rFonts w:hint="eastAsia"/>
        </w:rPr>
        <w:t>для</w:t>
      </w:r>
      <w:r>
        <w:t xml:space="preserve"> </w:t>
      </w:r>
      <w:r>
        <w:rPr>
          <w:rFonts w:hint="eastAsia"/>
        </w:rPr>
        <w:t>конкретной</w:t>
      </w:r>
      <w:r>
        <w:t xml:space="preserve"> </w:t>
      </w:r>
      <w:r>
        <w:rPr>
          <w:rFonts w:hint="eastAsia"/>
        </w:rPr>
        <w:t>СУБД</w:t>
      </w:r>
      <w:r>
        <w:t xml:space="preserve">; </w:t>
      </w:r>
      <w:r>
        <w:rPr>
          <w:rFonts w:hint="eastAsia"/>
        </w:rPr>
        <w:t>модель</w:t>
      </w:r>
      <w:r>
        <w:t xml:space="preserve"> </w:t>
      </w:r>
      <w:r>
        <w:rPr>
          <w:rFonts w:hint="eastAsia"/>
        </w:rPr>
        <w:t>построена</w:t>
      </w:r>
      <w:r>
        <w:t xml:space="preserve"> </w:t>
      </w:r>
      <w:r>
        <w:rPr>
          <w:rFonts w:hint="eastAsia"/>
        </w:rPr>
        <w:t>в</w:t>
      </w:r>
      <w:r>
        <w:t xml:space="preserve"> </w:t>
      </w:r>
      <w:r>
        <w:rPr>
          <w:rFonts w:hint="eastAsia"/>
        </w:rPr>
        <w:t>нотации</w:t>
      </w:r>
      <w:r>
        <w:t xml:space="preserve"> </w:t>
      </w:r>
      <w:r>
        <w:rPr>
          <w:rFonts w:hint="eastAsia"/>
        </w:rPr>
        <w:t>«</w:t>
      </w:r>
      <w:r>
        <w:rPr>
          <w:rFonts w:hint="eastAsia"/>
        </w:rPr>
        <w:t>сущность</w:t>
      </w:r>
      <w:r>
        <w:t>-</w:t>
      </w:r>
      <w:r>
        <w:rPr>
          <w:rFonts w:hint="eastAsia"/>
        </w:rPr>
        <w:t>связь</w:t>
      </w:r>
      <w:r>
        <w:rPr>
          <w:rFonts w:hint="eastAsia"/>
        </w:rPr>
        <w:t>»</w:t>
      </w:r>
      <w:r>
        <w:t>.</w:t>
      </w:r>
    </w:p>
    <w:p w14:paraId="0F9B0535" w14:textId="77777777" w:rsidR="00FC5AFC" w:rsidRDefault="00FC5AFC" w:rsidP="00FC5AFC">
      <w:r>
        <w:rPr>
          <w:rFonts w:hint="eastAsia"/>
        </w:rPr>
        <w:t>Далее</w:t>
      </w:r>
      <w:r>
        <w:t xml:space="preserve"> </w:t>
      </w:r>
      <w:r>
        <w:rPr>
          <w:rFonts w:hint="eastAsia"/>
        </w:rPr>
        <w:t>приводится</w:t>
      </w:r>
      <w:r>
        <w:t xml:space="preserve"> </w:t>
      </w:r>
      <w:r>
        <w:rPr>
          <w:rFonts w:hint="eastAsia"/>
        </w:rPr>
        <w:t>алгоритм</w:t>
      </w:r>
      <w:r>
        <w:t xml:space="preserve"> </w:t>
      </w:r>
      <w:r>
        <w:rPr>
          <w:rFonts w:hint="eastAsia"/>
        </w:rPr>
        <w:t>адаптации</w:t>
      </w:r>
      <w:r>
        <w:t xml:space="preserve"> </w:t>
      </w:r>
      <w:r>
        <w:rPr>
          <w:rFonts w:hint="eastAsia"/>
        </w:rPr>
        <w:t>модели</w:t>
      </w:r>
      <w:r>
        <w:t xml:space="preserve"> </w:t>
      </w:r>
      <w:r>
        <w:rPr>
          <w:rFonts w:hint="eastAsia"/>
        </w:rPr>
        <w:t>на</w:t>
      </w:r>
      <w:r>
        <w:t xml:space="preserve"> </w:t>
      </w:r>
      <w:r>
        <w:rPr>
          <w:rFonts w:hint="eastAsia"/>
        </w:rPr>
        <w:t>основе</w:t>
      </w:r>
      <w:r>
        <w:t xml:space="preserve"> </w:t>
      </w:r>
      <w:r>
        <w:rPr>
          <w:rFonts w:hint="eastAsia"/>
        </w:rPr>
        <w:t>созданной</w:t>
      </w:r>
      <w:r>
        <w:t xml:space="preserve"> </w:t>
      </w:r>
      <w:r>
        <w:rPr>
          <w:rFonts w:hint="eastAsia"/>
        </w:rPr>
        <w:t>концептуальной</w:t>
      </w:r>
      <w:r>
        <w:t xml:space="preserve"> </w:t>
      </w:r>
      <w:r>
        <w:rPr>
          <w:rFonts w:hint="eastAsia"/>
        </w:rPr>
        <w:t>модели</w:t>
      </w:r>
      <w:r>
        <w:t xml:space="preserve">. </w:t>
      </w:r>
      <w:r>
        <w:rPr>
          <w:rFonts w:hint="eastAsia"/>
        </w:rPr>
        <w:t>Адаптация</w:t>
      </w:r>
      <w:r>
        <w:t xml:space="preserve"> </w:t>
      </w:r>
      <w:r>
        <w:rPr>
          <w:rFonts w:hint="eastAsia"/>
        </w:rPr>
        <w:t>выполняется</w:t>
      </w:r>
      <w:r>
        <w:t xml:space="preserve"> </w:t>
      </w:r>
      <w:r>
        <w:rPr>
          <w:rFonts w:hint="eastAsia"/>
        </w:rPr>
        <w:t>в</w:t>
      </w:r>
      <w:r>
        <w:t xml:space="preserve"> </w:t>
      </w:r>
      <w:r>
        <w:rPr>
          <w:rFonts w:hint="eastAsia"/>
        </w:rPr>
        <w:t>несколько</w:t>
      </w:r>
      <w:r>
        <w:t xml:space="preserve"> </w:t>
      </w:r>
      <w:r>
        <w:rPr>
          <w:rFonts w:hint="eastAsia"/>
        </w:rPr>
        <w:t>шагов</w:t>
      </w:r>
      <w:r>
        <w:t>:</w:t>
      </w:r>
    </w:p>
    <w:p w14:paraId="492368C4" w14:textId="77777777" w:rsidR="00FC5AFC" w:rsidRDefault="00FC5AFC" w:rsidP="00FC5AFC">
      <w:r>
        <w:rPr>
          <w:rFonts w:hint="eastAsia"/>
        </w:rPr>
        <w:lastRenderedPageBreak/>
        <w:t>•</w:t>
      </w:r>
      <w:r>
        <w:tab/>
      </w:r>
      <w:r>
        <w:rPr>
          <w:rFonts w:hint="eastAsia"/>
        </w:rPr>
        <w:t>построение</w:t>
      </w:r>
      <w:r>
        <w:t xml:space="preserve"> </w:t>
      </w:r>
      <w:r>
        <w:rPr>
          <w:rFonts w:hint="eastAsia"/>
        </w:rPr>
        <w:t>дерева</w:t>
      </w:r>
      <w:r>
        <w:t xml:space="preserve"> </w:t>
      </w:r>
      <w:r>
        <w:rPr>
          <w:rFonts w:hint="eastAsia"/>
        </w:rPr>
        <w:t>платформ</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иерархией</w:t>
      </w:r>
      <w:r>
        <w:t xml:space="preserve"> </w:t>
      </w:r>
      <w:r>
        <w:rPr>
          <w:rFonts w:hint="eastAsia"/>
        </w:rPr>
        <w:t>по</w:t>
      </w:r>
      <w:r>
        <w:t xml:space="preserve"> </w:t>
      </w:r>
      <w:r>
        <w:rPr>
          <w:rFonts w:hint="eastAsia"/>
        </w:rPr>
        <w:t>справочнику</w:t>
      </w:r>
      <w:r>
        <w:t xml:space="preserve"> </w:t>
      </w:r>
      <w:r>
        <w:rPr>
          <w:rFonts w:hint="eastAsia"/>
        </w:rPr>
        <w:t>«</w:t>
      </w:r>
      <w:r>
        <w:rPr>
          <w:rFonts w:hint="eastAsia"/>
        </w:rPr>
        <w:t>Платформы</w:t>
      </w:r>
      <w:r>
        <w:rPr>
          <w:rFonts w:hint="eastAsia"/>
        </w:rPr>
        <w:t>»</w:t>
      </w:r>
      <w:r>
        <w:t>;</w:t>
      </w:r>
    </w:p>
    <w:p w14:paraId="6E770EFA" w14:textId="77777777" w:rsidR="00FC5AFC" w:rsidRDefault="00FC5AFC" w:rsidP="00FC5AFC">
      <w:r>
        <w:rPr>
          <w:rFonts w:hint="eastAsia"/>
        </w:rPr>
        <w:t>•</w:t>
      </w:r>
      <w:r>
        <w:tab/>
      </w:r>
      <w:r>
        <w:rPr>
          <w:rFonts w:hint="eastAsia"/>
        </w:rPr>
        <w:t>построение</w:t>
      </w:r>
      <w:r>
        <w:t xml:space="preserve"> </w:t>
      </w:r>
      <w:r>
        <w:rPr>
          <w:rFonts w:hint="eastAsia"/>
        </w:rPr>
        <w:t>услуг</w:t>
      </w:r>
      <w:r>
        <w:t xml:space="preserve"> </w:t>
      </w:r>
      <w:r>
        <w:rPr>
          <w:rFonts w:hint="eastAsia"/>
        </w:rPr>
        <w:t>по</w:t>
      </w:r>
      <w:r>
        <w:t xml:space="preserve"> </w:t>
      </w:r>
      <w:r>
        <w:rPr>
          <w:rFonts w:hint="eastAsia"/>
        </w:rPr>
        <w:t>документам</w:t>
      </w:r>
      <w:r>
        <w:t xml:space="preserve"> </w:t>
      </w:r>
      <w:r>
        <w:rPr>
          <w:rFonts w:hint="eastAsia"/>
        </w:rPr>
        <w:t>«</w:t>
      </w:r>
      <w:r>
        <w:rPr>
          <w:rFonts w:hint="eastAsia"/>
        </w:rPr>
        <w:t>Создание</w:t>
      </w:r>
      <w:r>
        <w:t xml:space="preserve"> </w:t>
      </w:r>
      <w:r>
        <w:rPr>
          <w:rFonts w:hint="eastAsia"/>
        </w:rPr>
        <w:t>услуг</w:t>
      </w:r>
      <w:r>
        <w:rPr>
          <w:rFonts w:hint="eastAsia"/>
        </w:rPr>
        <w:t>»</w:t>
      </w:r>
      <w:r>
        <w:t xml:space="preserve">, </w:t>
      </w:r>
      <w:r>
        <w:rPr>
          <w:rFonts w:hint="eastAsia"/>
        </w:rPr>
        <w:t>«</w:t>
      </w:r>
      <w:r>
        <w:rPr>
          <w:rFonts w:hint="eastAsia"/>
        </w:rPr>
        <w:t>Поступление</w:t>
      </w:r>
      <w:r>
        <w:t xml:space="preserve"> </w:t>
      </w:r>
      <w:r>
        <w:rPr>
          <w:rFonts w:hint="eastAsia"/>
        </w:rPr>
        <w:t>ресурсов</w:t>
      </w:r>
      <w:r>
        <w:t xml:space="preserve"> </w:t>
      </w:r>
      <w:r>
        <w:rPr>
          <w:rFonts w:hint="eastAsia"/>
        </w:rPr>
        <w:t>из</w:t>
      </w:r>
      <w:r>
        <w:t xml:space="preserve"> </w:t>
      </w:r>
      <w:r>
        <w:rPr>
          <w:rFonts w:hint="eastAsia"/>
        </w:rPr>
        <w:t>внешней</w:t>
      </w:r>
      <w:r>
        <w:t xml:space="preserve"> </w:t>
      </w:r>
      <w:r>
        <w:rPr>
          <w:rFonts w:hint="eastAsia"/>
        </w:rPr>
        <w:t>среды</w:t>
      </w:r>
      <w:r>
        <w:rPr>
          <w:rFonts w:hint="eastAsia"/>
        </w:rPr>
        <w:t>»</w:t>
      </w:r>
      <w:r>
        <w:t xml:space="preserve"> </w:t>
      </w:r>
      <w:r>
        <w:rPr>
          <w:rFonts w:hint="eastAsia"/>
        </w:rPr>
        <w:t>и</w:t>
      </w:r>
      <w:r>
        <w:t xml:space="preserve"> </w:t>
      </w:r>
      <w:r>
        <w:rPr>
          <w:rFonts w:hint="eastAsia"/>
        </w:rPr>
        <w:t>«</w:t>
      </w:r>
      <w:r>
        <w:rPr>
          <w:rFonts w:hint="eastAsia"/>
        </w:rPr>
        <w:t>Потребление</w:t>
      </w:r>
      <w:r>
        <w:t xml:space="preserve"> </w:t>
      </w:r>
      <w:r>
        <w:rPr>
          <w:rFonts w:hint="eastAsia"/>
        </w:rPr>
        <w:t>ресурсов</w:t>
      </w:r>
      <w:r>
        <w:t xml:space="preserve"> </w:t>
      </w:r>
      <w:r>
        <w:rPr>
          <w:rFonts w:hint="eastAsia"/>
        </w:rPr>
        <w:t>услугами</w:t>
      </w:r>
      <w:r>
        <w:rPr>
          <w:rFonts w:hint="eastAsia"/>
        </w:rPr>
        <w:t>»</w:t>
      </w:r>
      <w:r>
        <w:t>;</w:t>
      </w:r>
    </w:p>
    <w:p w14:paraId="68867C9C" w14:textId="77777777" w:rsidR="00FC5AFC" w:rsidRDefault="00FC5AFC" w:rsidP="00FC5AFC">
      <w:r>
        <w:rPr>
          <w:rFonts w:hint="eastAsia"/>
        </w:rPr>
        <w:t>•</w:t>
      </w:r>
      <w:r>
        <w:tab/>
      </w:r>
      <w:r>
        <w:rPr>
          <w:rFonts w:hint="eastAsia"/>
        </w:rPr>
        <w:t>создание</w:t>
      </w:r>
      <w:r>
        <w:t xml:space="preserve"> </w:t>
      </w:r>
      <w:r>
        <w:rPr>
          <w:rFonts w:hint="eastAsia"/>
        </w:rPr>
        <w:t>дополнительных</w:t>
      </w:r>
      <w:r>
        <w:t xml:space="preserve"> </w:t>
      </w:r>
      <w:r>
        <w:rPr>
          <w:rFonts w:hint="eastAsia"/>
        </w:rPr>
        <w:t>продуктов</w:t>
      </w:r>
      <w:r>
        <w:t xml:space="preserve"> </w:t>
      </w:r>
      <w:r>
        <w:rPr>
          <w:rFonts w:hint="eastAsia"/>
        </w:rPr>
        <w:t>типа</w:t>
      </w:r>
      <w:r>
        <w:t xml:space="preserve"> mix;</w:t>
      </w:r>
    </w:p>
    <w:p w14:paraId="0A676D2D" w14:textId="77777777" w:rsidR="00FC5AFC" w:rsidRDefault="00FC5AFC" w:rsidP="00FC5AFC">
      <w:r>
        <w:rPr>
          <w:rFonts w:hint="eastAsia"/>
        </w:rPr>
        <w:t>•</w:t>
      </w:r>
      <w:r>
        <w:tab/>
      </w:r>
      <w:r>
        <w:rPr>
          <w:rFonts w:hint="eastAsia"/>
        </w:rPr>
        <w:t>заполнение</w:t>
      </w:r>
      <w:r>
        <w:t xml:space="preserve"> </w:t>
      </w:r>
      <w:r>
        <w:rPr>
          <w:rFonts w:hint="eastAsia"/>
        </w:rPr>
        <w:t>карт</w:t>
      </w:r>
      <w:r>
        <w:t xml:space="preserve"> </w:t>
      </w:r>
      <w:r>
        <w:rPr>
          <w:rFonts w:hint="eastAsia"/>
        </w:rPr>
        <w:t>ресурсов</w:t>
      </w:r>
      <w:r>
        <w:t xml:space="preserve"> </w:t>
      </w:r>
      <w:r>
        <w:rPr>
          <w:rFonts w:hint="eastAsia"/>
        </w:rPr>
        <w:t>для</w:t>
      </w:r>
      <w:r>
        <w:t xml:space="preserve"> </w:t>
      </w:r>
      <w:r>
        <w:rPr>
          <w:rFonts w:hint="eastAsia"/>
        </w:rPr>
        <w:t>услуг</w:t>
      </w:r>
      <w:r>
        <w:t xml:space="preserve"> </w:t>
      </w:r>
      <w:r>
        <w:rPr>
          <w:rFonts w:hint="eastAsia"/>
        </w:rPr>
        <w:t>и</w:t>
      </w:r>
      <w:r>
        <w:t xml:space="preserve"> </w:t>
      </w:r>
      <w:r>
        <w:rPr>
          <w:rFonts w:hint="eastAsia"/>
        </w:rPr>
        <w:t>платформ</w:t>
      </w:r>
      <w:r>
        <w:t>;</w:t>
      </w:r>
    </w:p>
    <w:p w14:paraId="3CD41E88" w14:textId="77777777" w:rsidR="00FC5AFC" w:rsidRDefault="00FC5AFC" w:rsidP="00FC5AFC">
      <w:r>
        <w:rPr>
          <w:rFonts w:hint="eastAsia"/>
        </w:rPr>
        <w:t>•</w:t>
      </w:r>
      <w:r>
        <w:tab/>
      </w:r>
      <w:r>
        <w:rPr>
          <w:rFonts w:hint="eastAsia"/>
        </w:rPr>
        <w:t>определение</w:t>
      </w:r>
      <w:r>
        <w:t xml:space="preserve"> </w:t>
      </w:r>
      <w:r>
        <w:rPr>
          <w:rFonts w:hint="eastAsia"/>
        </w:rPr>
        <w:t>потребителей</w:t>
      </w:r>
      <w:r>
        <w:t xml:space="preserve"> </w:t>
      </w:r>
      <w:r>
        <w:rPr>
          <w:rFonts w:hint="eastAsia"/>
        </w:rPr>
        <w:t>для</w:t>
      </w:r>
      <w:r>
        <w:t xml:space="preserve"> </w:t>
      </w:r>
      <w:r>
        <w:rPr>
          <w:rFonts w:hint="eastAsia"/>
        </w:rPr>
        <w:t>узлов</w:t>
      </w:r>
      <w:r>
        <w:t>-</w:t>
      </w:r>
      <w:r>
        <w:rPr>
          <w:rFonts w:hint="eastAsia"/>
        </w:rPr>
        <w:t>услуг</w:t>
      </w:r>
      <w:r>
        <w:t xml:space="preserve"> </w:t>
      </w:r>
      <w:r>
        <w:rPr>
          <w:rFonts w:hint="eastAsia"/>
        </w:rPr>
        <w:t>по</w:t>
      </w:r>
      <w:r>
        <w:t xml:space="preserve"> </w:t>
      </w:r>
      <w:r>
        <w:rPr>
          <w:rFonts w:hint="eastAsia"/>
        </w:rPr>
        <w:t>разделу</w:t>
      </w:r>
      <w:r>
        <w:t xml:space="preserve"> </w:t>
      </w:r>
      <w:r>
        <w:rPr>
          <w:rFonts w:hint="eastAsia"/>
        </w:rPr>
        <w:t>«</w:t>
      </w:r>
      <w:r>
        <w:rPr>
          <w:rFonts w:hint="eastAsia"/>
        </w:rPr>
        <w:t>Карта</w:t>
      </w:r>
      <w:r>
        <w:t xml:space="preserve"> </w:t>
      </w:r>
      <w:r>
        <w:rPr>
          <w:rFonts w:hint="eastAsia"/>
        </w:rPr>
        <w:t>ресурсов</w:t>
      </w:r>
      <w:r>
        <w:rPr>
          <w:rFonts w:hint="eastAsia"/>
        </w:rPr>
        <w:t>»</w:t>
      </w:r>
      <w:r>
        <w:t xml:space="preserve"> </w:t>
      </w:r>
      <w:r>
        <w:rPr>
          <w:rFonts w:hint="eastAsia"/>
        </w:rPr>
        <w:t>карт</w:t>
      </w:r>
      <w:r>
        <w:t xml:space="preserve"> </w:t>
      </w:r>
      <w:r>
        <w:rPr>
          <w:rFonts w:hint="eastAsia"/>
        </w:rPr>
        <w:t>узлов</w:t>
      </w:r>
      <w:r>
        <w:t>;</w:t>
      </w:r>
    </w:p>
    <w:p w14:paraId="30A41050" w14:textId="77777777" w:rsidR="00FC5AFC" w:rsidRDefault="00FC5AFC" w:rsidP="00FC5AFC">
      <w:r>
        <w:rPr>
          <w:rFonts w:hint="eastAsia"/>
        </w:rPr>
        <w:t>•</w:t>
      </w:r>
      <w:r>
        <w:tab/>
      </w:r>
      <w:r>
        <w:rPr>
          <w:rFonts w:hint="eastAsia"/>
        </w:rPr>
        <w:t>разделение</w:t>
      </w:r>
      <w:r>
        <w:t xml:space="preserve"> </w:t>
      </w:r>
      <w:r>
        <w:rPr>
          <w:rFonts w:hint="eastAsia"/>
        </w:rPr>
        <w:t>ресурсов</w:t>
      </w:r>
      <w:r>
        <w:t xml:space="preserve"> </w:t>
      </w:r>
      <w:r>
        <w:rPr>
          <w:rFonts w:hint="eastAsia"/>
        </w:rPr>
        <w:t>на</w:t>
      </w:r>
      <w:r>
        <w:t xml:space="preserve"> </w:t>
      </w:r>
      <w:r>
        <w:rPr>
          <w:rFonts w:hint="eastAsia"/>
        </w:rPr>
        <w:t>первичные</w:t>
      </w:r>
      <w:r>
        <w:t xml:space="preserve"> </w:t>
      </w:r>
      <w:r>
        <w:rPr>
          <w:rFonts w:hint="eastAsia"/>
        </w:rPr>
        <w:t>и</w:t>
      </w:r>
      <w:r>
        <w:t xml:space="preserve"> </w:t>
      </w:r>
      <w:r>
        <w:rPr>
          <w:rFonts w:hint="eastAsia"/>
        </w:rPr>
        <w:t>вторичные</w:t>
      </w:r>
      <w:r>
        <w:t>.</w:t>
      </w:r>
    </w:p>
    <w:p w14:paraId="21129CCA" w14:textId="77777777" w:rsidR="00FC5AFC" w:rsidRDefault="00FC5AFC" w:rsidP="00FC5AFC">
      <w:r>
        <w:rPr>
          <w:rFonts w:hint="eastAsia"/>
        </w:rPr>
        <w:t>Итак</w:t>
      </w:r>
      <w:r>
        <w:t xml:space="preserve">, </w:t>
      </w:r>
      <w:r>
        <w:rPr>
          <w:rFonts w:hint="eastAsia"/>
        </w:rPr>
        <w:t>в</w:t>
      </w:r>
      <w:r>
        <w:t xml:space="preserve"> </w:t>
      </w:r>
      <w:r>
        <w:rPr>
          <w:rFonts w:hint="eastAsia"/>
        </w:rPr>
        <w:t>главе</w:t>
      </w:r>
      <w:r>
        <w:t xml:space="preserve"> 5 </w:t>
      </w:r>
      <w:r>
        <w:rPr>
          <w:rFonts w:hint="eastAsia"/>
        </w:rPr>
        <w:t>построена</w:t>
      </w:r>
      <w:r>
        <w:t xml:space="preserve"> </w:t>
      </w:r>
      <w:r>
        <w:rPr>
          <w:rFonts w:hint="eastAsia"/>
        </w:rPr>
        <w:t>концептуальная</w:t>
      </w:r>
      <w:r>
        <w:t xml:space="preserve"> </w:t>
      </w:r>
      <w:r>
        <w:rPr>
          <w:rFonts w:hint="eastAsia"/>
        </w:rPr>
        <w:t>модель</w:t>
      </w:r>
      <w:r>
        <w:t xml:space="preserve"> </w:t>
      </w:r>
      <w:r>
        <w:rPr>
          <w:rFonts w:hint="eastAsia"/>
        </w:rPr>
        <w:t>описания</w:t>
      </w:r>
      <w:r>
        <w:t xml:space="preserve"> </w:t>
      </w:r>
      <w:r>
        <w:rPr>
          <w:rFonts w:hint="eastAsia"/>
        </w:rPr>
        <w:t>структуры</w:t>
      </w:r>
      <w:r>
        <w:t xml:space="preserve"> </w:t>
      </w:r>
      <w:r>
        <w:rPr>
          <w:rFonts w:hint="eastAsia"/>
        </w:rPr>
        <w:t>и</w:t>
      </w:r>
      <w:r>
        <w:t xml:space="preserve"> </w:t>
      </w:r>
      <w:r>
        <w:rPr>
          <w:rFonts w:hint="eastAsia"/>
        </w:rPr>
        <w:t>информационного</w:t>
      </w:r>
      <w:r>
        <w:t xml:space="preserve"> </w:t>
      </w:r>
      <w:r>
        <w:rPr>
          <w:rFonts w:hint="eastAsia"/>
        </w:rPr>
        <w:t>обеспечения</w:t>
      </w:r>
      <w:r>
        <w:t xml:space="preserve"> </w:t>
      </w:r>
      <w:r>
        <w:rPr>
          <w:rFonts w:hint="eastAsia"/>
        </w:rPr>
        <w:t>бизнес</w:t>
      </w:r>
      <w:r>
        <w:t>-</w:t>
      </w:r>
      <w:r>
        <w:rPr>
          <w:rFonts w:hint="eastAsia"/>
        </w:rPr>
        <w:t>единицы</w:t>
      </w:r>
      <w:r>
        <w:t xml:space="preserve">, </w:t>
      </w:r>
      <w:r>
        <w:rPr>
          <w:rFonts w:hint="eastAsia"/>
        </w:rPr>
        <w:t>учитывающая</w:t>
      </w:r>
      <w:r>
        <w:t xml:space="preserve"> </w:t>
      </w:r>
      <w:r>
        <w:rPr>
          <w:rFonts w:hint="eastAsia"/>
        </w:rPr>
        <w:t>ресурсные</w:t>
      </w:r>
      <w:r>
        <w:t xml:space="preserve"> </w:t>
      </w:r>
      <w:r>
        <w:rPr>
          <w:rFonts w:hint="eastAsia"/>
        </w:rPr>
        <w:t>потоки</w:t>
      </w:r>
      <w:r>
        <w:t xml:space="preserve"> </w:t>
      </w:r>
      <w:r>
        <w:rPr>
          <w:rFonts w:hint="eastAsia"/>
        </w:rPr>
        <w:t>и</w:t>
      </w:r>
      <w:r>
        <w:t xml:space="preserve"> </w:t>
      </w:r>
      <w:r>
        <w:rPr>
          <w:rFonts w:hint="eastAsia"/>
        </w:rPr>
        <w:t>обеспечивающая</w:t>
      </w:r>
      <w:r>
        <w:t xml:space="preserve"> </w:t>
      </w:r>
      <w:r>
        <w:rPr>
          <w:rFonts w:hint="eastAsia"/>
        </w:rPr>
        <w:t>полноту</w:t>
      </w:r>
      <w:r>
        <w:t xml:space="preserve"> </w:t>
      </w:r>
      <w:r>
        <w:rPr>
          <w:rFonts w:hint="eastAsia"/>
        </w:rPr>
        <w:t>описания</w:t>
      </w:r>
      <w:r>
        <w:t xml:space="preserve"> </w:t>
      </w:r>
      <w:r>
        <w:rPr>
          <w:rFonts w:hint="eastAsia"/>
        </w:rPr>
        <w:t>для</w:t>
      </w:r>
      <w:r>
        <w:t xml:space="preserve"> </w:t>
      </w:r>
      <w:r>
        <w:rPr>
          <w:rFonts w:hint="eastAsia"/>
        </w:rPr>
        <w:t>задачи</w:t>
      </w:r>
      <w:r>
        <w:t xml:space="preserve"> </w:t>
      </w:r>
      <w:r>
        <w:rPr>
          <w:rFonts w:hint="eastAsia"/>
        </w:rPr>
        <w:t>ресурсного</w:t>
      </w:r>
      <w:r>
        <w:t xml:space="preserve"> </w:t>
      </w:r>
      <w:r>
        <w:rPr>
          <w:rFonts w:hint="eastAsia"/>
        </w:rPr>
        <w:t>планирования</w:t>
      </w:r>
      <w:r>
        <w:t xml:space="preserve">. </w:t>
      </w:r>
      <w:r>
        <w:rPr>
          <w:rFonts w:hint="eastAsia"/>
        </w:rPr>
        <w:t>Реализован</w:t>
      </w:r>
      <w:r>
        <w:t xml:space="preserve"> </w:t>
      </w:r>
      <w:r>
        <w:rPr>
          <w:rFonts w:hint="eastAsia"/>
        </w:rPr>
        <w:t>алгоритм</w:t>
      </w:r>
      <w:r>
        <w:t xml:space="preserve"> </w:t>
      </w:r>
      <w:r>
        <w:rPr>
          <w:rFonts w:hint="eastAsia"/>
        </w:rPr>
        <w:t>адаптации</w:t>
      </w:r>
      <w:r>
        <w:t xml:space="preserve"> </w:t>
      </w:r>
      <w:r>
        <w:rPr>
          <w:rFonts w:hint="eastAsia"/>
        </w:rPr>
        <w:t>структурной</w:t>
      </w:r>
      <w:r>
        <w:t xml:space="preserve"> </w:t>
      </w:r>
      <w:r>
        <w:rPr>
          <w:rFonts w:hint="eastAsia"/>
        </w:rPr>
        <w:t>модели</w:t>
      </w:r>
      <w:r>
        <w:t xml:space="preserve">, </w:t>
      </w:r>
      <w:r>
        <w:rPr>
          <w:rFonts w:hint="eastAsia"/>
        </w:rPr>
        <w:t>обеспечивающий</w:t>
      </w:r>
      <w:r>
        <w:t xml:space="preserve"> </w:t>
      </w:r>
      <w:r>
        <w:rPr>
          <w:rFonts w:hint="eastAsia"/>
        </w:rPr>
        <w:t>автоматизацию</w:t>
      </w:r>
      <w:r>
        <w:t xml:space="preserve"> </w:t>
      </w:r>
      <w:r>
        <w:rPr>
          <w:rFonts w:hint="eastAsia"/>
        </w:rPr>
        <w:t>создания</w:t>
      </w:r>
      <w:r>
        <w:t xml:space="preserve"> </w:t>
      </w:r>
      <w:r>
        <w:rPr>
          <w:rFonts w:hint="eastAsia"/>
        </w:rPr>
        <w:t>информационного</w:t>
      </w:r>
      <w:r>
        <w:t xml:space="preserve"> </w:t>
      </w:r>
      <w:r>
        <w:rPr>
          <w:rFonts w:hint="eastAsia"/>
        </w:rPr>
        <w:t>обеспечения</w:t>
      </w:r>
      <w:r>
        <w:t xml:space="preserve"> </w:t>
      </w:r>
      <w:r>
        <w:rPr>
          <w:rFonts w:hint="eastAsia"/>
        </w:rPr>
        <w:t>системы</w:t>
      </w:r>
      <w:r>
        <w:t xml:space="preserve"> </w:t>
      </w:r>
      <w:r>
        <w:rPr>
          <w:rFonts w:hint="eastAsia"/>
        </w:rPr>
        <w:t>ресурсного</w:t>
      </w:r>
      <w:r>
        <w:t xml:space="preserve"> </w:t>
      </w:r>
      <w:r>
        <w:rPr>
          <w:rFonts w:hint="eastAsia"/>
        </w:rPr>
        <w:t>планирования</w:t>
      </w:r>
      <w:r>
        <w:t xml:space="preserve"> </w:t>
      </w:r>
      <w:r>
        <w:rPr>
          <w:rFonts w:hint="eastAsia"/>
        </w:rPr>
        <w:t>и</w:t>
      </w:r>
      <w:r>
        <w:t xml:space="preserve"> </w:t>
      </w:r>
      <w:r>
        <w:rPr>
          <w:rFonts w:hint="eastAsia"/>
        </w:rPr>
        <w:t>отличающийся</w:t>
      </w:r>
      <w:r>
        <w:t xml:space="preserve"> </w:t>
      </w:r>
      <w:r>
        <w:rPr>
          <w:rFonts w:hint="eastAsia"/>
        </w:rPr>
        <w:t>применением</w:t>
      </w:r>
      <w:r>
        <w:t xml:space="preserve"> </w:t>
      </w:r>
      <w:r>
        <w:rPr>
          <w:rFonts w:hint="eastAsia"/>
        </w:rPr>
        <w:t>созданной</w:t>
      </w:r>
      <w:r>
        <w:t xml:space="preserve"> </w:t>
      </w:r>
      <w:r>
        <w:rPr>
          <w:rFonts w:hint="eastAsia"/>
        </w:rPr>
        <w:t>концептуальной</w:t>
      </w:r>
      <w:r>
        <w:t xml:space="preserve"> </w:t>
      </w:r>
      <w:r>
        <w:rPr>
          <w:rFonts w:hint="eastAsia"/>
        </w:rPr>
        <w:t>модели</w:t>
      </w:r>
      <w:r>
        <w:t xml:space="preserve"> </w:t>
      </w:r>
      <w:r>
        <w:rPr>
          <w:rFonts w:hint="eastAsia"/>
        </w:rPr>
        <w:t>исходных</w:t>
      </w:r>
      <w:r>
        <w:t xml:space="preserve"> </w:t>
      </w:r>
      <w:r>
        <w:rPr>
          <w:rFonts w:hint="eastAsia"/>
        </w:rPr>
        <w:t>данных</w:t>
      </w:r>
      <w:r>
        <w:t>.</w:t>
      </w:r>
    </w:p>
    <w:p w14:paraId="6215AF0C" w14:textId="77777777" w:rsidR="00FC5AFC" w:rsidRDefault="00FC5AFC" w:rsidP="00FC5AFC">
      <w:r>
        <w:t xml:space="preserve"> </w:t>
      </w:r>
    </w:p>
    <w:p w14:paraId="74E94C01" w14:textId="77777777" w:rsidR="00FC5AFC" w:rsidRDefault="00FC5AFC" w:rsidP="00FC5AFC">
      <w:r>
        <w:rPr>
          <w:rFonts w:hint="eastAsia"/>
        </w:rPr>
        <w:t>Рис</w:t>
      </w:r>
      <w:r>
        <w:t xml:space="preserve">.15. </w:t>
      </w:r>
      <w:r>
        <w:rPr>
          <w:rFonts w:hint="eastAsia"/>
        </w:rPr>
        <w:t>Концептуальная</w:t>
      </w:r>
      <w:r>
        <w:t xml:space="preserve"> </w:t>
      </w:r>
      <w:r>
        <w:rPr>
          <w:rFonts w:hint="eastAsia"/>
        </w:rPr>
        <w:t>модель</w:t>
      </w:r>
      <w:r>
        <w:t xml:space="preserve"> </w:t>
      </w:r>
      <w:r>
        <w:rPr>
          <w:rFonts w:hint="eastAsia"/>
        </w:rPr>
        <w:t>исходных</w:t>
      </w:r>
      <w:r>
        <w:t xml:space="preserve"> </w:t>
      </w:r>
      <w:r>
        <w:rPr>
          <w:rFonts w:hint="eastAsia"/>
        </w:rPr>
        <w:t>данных</w:t>
      </w:r>
      <w:r>
        <w:t xml:space="preserve"> </w:t>
      </w:r>
      <w:r>
        <w:rPr>
          <w:rFonts w:hint="eastAsia"/>
        </w:rPr>
        <w:t>для</w:t>
      </w:r>
      <w:r>
        <w:t xml:space="preserve"> </w:t>
      </w:r>
      <w:r>
        <w:rPr>
          <w:rFonts w:hint="eastAsia"/>
        </w:rPr>
        <w:t>применения</w:t>
      </w:r>
      <w:r>
        <w:t xml:space="preserve"> </w:t>
      </w:r>
      <w:r>
        <w:rPr>
          <w:rFonts w:hint="eastAsia"/>
        </w:rPr>
        <w:t>структурной</w:t>
      </w:r>
      <w:r>
        <w:t xml:space="preserve"> </w:t>
      </w:r>
      <w:r>
        <w:rPr>
          <w:rFonts w:hint="eastAsia"/>
        </w:rPr>
        <w:t>модели</w:t>
      </w:r>
      <w:r>
        <w:t xml:space="preserve"> </w:t>
      </w:r>
      <w:r>
        <w:rPr>
          <w:rFonts w:hint="eastAsia"/>
        </w:rPr>
        <w:t>бизнес</w:t>
      </w:r>
      <w:r>
        <w:t>-</w:t>
      </w:r>
      <w:r>
        <w:rPr>
          <w:rFonts w:hint="eastAsia"/>
        </w:rPr>
        <w:t>единицы</w:t>
      </w:r>
      <w:r>
        <w:t xml:space="preserve"> </w:t>
      </w:r>
      <w:r>
        <w:rPr>
          <w:rFonts w:hint="eastAsia"/>
        </w:rPr>
        <w:t>на</w:t>
      </w:r>
      <w:r>
        <w:t xml:space="preserve"> </w:t>
      </w:r>
      <w:r>
        <w:rPr>
          <w:rFonts w:hint="eastAsia"/>
        </w:rPr>
        <w:t>основе</w:t>
      </w:r>
      <w:r>
        <w:t xml:space="preserve"> </w:t>
      </w:r>
      <w:r>
        <w:rPr>
          <w:rFonts w:hint="eastAsia"/>
        </w:rPr>
        <w:t>проектного</w:t>
      </w:r>
      <w:r>
        <w:t xml:space="preserve"> </w:t>
      </w:r>
      <w:r>
        <w:rPr>
          <w:rFonts w:hint="eastAsia"/>
        </w:rPr>
        <w:t>подхода</w:t>
      </w:r>
    </w:p>
    <w:p w14:paraId="3515AABD" w14:textId="77777777" w:rsidR="00FC5AFC" w:rsidRDefault="00FC5AFC" w:rsidP="00FC5AFC"/>
    <w:p w14:paraId="1B43EF8D" w14:textId="77777777" w:rsidR="00FC5AFC" w:rsidRDefault="00FC5AFC" w:rsidP="00FC5AFC">
      <w:r>
        <w:rPr>
          <w:rFonts w:hint="eastAsia"/>
        </w:rPr>
        <w:t>В</w:t>
      </w:r>
      <w:r>
        <w:t xml:space="preserve"> </w:t>
      </w:r>
      <w:r>
        <w:rPr>
          <w:rFonts w:hint="eastAsia"/>
        </w:rPr>
        <w:t>шестой</w:t>
      </w:r>
      <w:r>
        <w:t xml:space="preserve"> </w:t>
      </w:r>
      <w:r>
        <w:rPr>
          <w:rFonts w:hint="eastAsia"/>
        </w:rPr>
        <w:t>главе</w:t>
      </w:r>
      <w:r>
        <w:t xml:space="preserve">  </w:t>
      </w:r>
      <w:r>
        <w:rPr>
          <w:rFonts w:hint="eastAsia"/>
        </w:rPr>
        <w:t>приведены</w:t>
      </w:r>
      <w:r>
        <w:t xml:space="preserve"> </w:t>
      </w:r>
      <w:r>
        <w:rPr>
          <w:rFonts w:hint="eastAsia"/>
        </w:rPr>
        <w:t>результаты</w:t>
      </w:r>
      <w:r>
        <w:t xml:space="preserve"> </w:t>
      </w:r>
      <w:r>
        <w:rPr>
          <w:rFonts w:hint="eastAsia"/>
        </w:rPr>
        <w:t>внедрения</w:t>
      </w:r>
      <w:r>
        <w:t xml:space="preserve"> </w:t>
      </w:r>
      <w:r>
        <w:rPr>
          <w:rFonts w:hint="eastAsia"/>
        </w:rPr>
        <w:t>и</w:t>
      </w:r>
      <w:r>
        <w:t xml:space="preserve"> </w:t>
      </w:r>
      <w:r>
        <w:rPr>
          <w:rFonts w:hint="eastAsia"/>
        </w:rPr>
        <w:t>сертификации</w:t>
      </w:r>
      <w:r>
        <w:t xml:space="preserve"> </w:t>
      </w:r>
      <w:r>
        <w:rPr>
          <w:rFonts w:hint="eastAsia"/>
        </w:rPr>
        <w:t>в</w:t>
      </w:r>
      <w:r>
        <w:t xml:space="preserve"> </w:t>
      </w:r>
      <w:r>
        <w:rPr>
          <w:rFonts w:hint="eastAsia"/>
        </w:rPr>
        <w:t>субъекте</w:t>
      </w:r>
      <w:r>
        <w:t xml:space="preserve"> </w:t>
      </w:r>
      <w:r>
        <w:rPr>
          <w:rFonts w:hint="eastAsia"/>
        </w:rPr>
        <w:t>социально</w:t>
      </w:r>
      <w:r>
        <w:t>-</w:t>
      </w:r>
      <w:r>
        <w:rPr>
          <w:rFonts w:hint="eastAsia"/>
        </w:rPr>
        <w:t>экономической</w:t>
      </w:r>
      <w:r>
        <w:t xml:space="preserve"> </w:t>
      </w:r>
      <w:r>
        <w:rPr>
          <w:rFonts w:hint="eastAsia"/>
        </w:rPr>
        <w:t>системы</w:t>
      </w:r>
      <w:r>
        <w:t xml:space="preserve"> (</w:t>
      </w:r>
      <w:r>
        <w:rPr>
          <w:rFonts w:hint="eastAsia"/>
        </w:rPr>
        <w:t>санатории</w:t>
      </w:r>
      <w:r>
        <w:t xml:space="preserve"> </w:t>
      </w:r>
      <w:r>
        <w:rPr>
          <w:rFonts w:hint="eastAsia"/>
        </w:rPr>
        <w:t>им</w:t>
      </w:r>
      <w:r>
        <w:t xml:space="preserve">. </w:t>
      </w:r>
      <w:r>
        <w:rPr>
          <w:rFonts w:hint="eastAsia"/>
        </w:rPr>
        <w:t>Цюрупы</w:t>
      </w:r>
      <w:r>
        <w:t xml:space="preserve">) </w:t>
      </w:r>
      <w:r>
        <w:rPr>
          <w:rFonts w:hint="eastAsia"/>
        </w:rPr>
        <w:t>системы</w:t>
      </w:r>
      <w:r>
        <w:t xml:space="preserve"> </w:t>
      </w:r>
      <w:r>
        <w:rPr>
          <w:rFonts w:hint="eastAsia"/>
        </w:rPr>
        <w:t>менеджмента</w:t>
      </w:r>
      <w:r>
        <w:t xml:space="preserve"> </w:t>
      </w:r>
      <w:r>
        <w:rPr>
          <w:rFonts w:hint="eastAsia"/>
        </w:rPr>
        <w:t>качества</w:t>
      </w:r>
      <w:r>
        <w:t xml:space="preserve">, </w:t>
      </w:r>
      <w:r>
        <w:rPr>
          <w:rFonts w:hint="eastAsia"/>
        </w:rPr>
        <w:t>отвечающая</w:t>
      </w:r>
      <w:r>
        <w:t xml:space="preserve"> </w:t>
      </w:r>
      <w:r>
        <w:rPr>
          <w:rFonts w:hint="eastAsia"/>
        </w:rPr>
        <w:t>требованиям</w:t>
      </w:r>
      <w:r>
        <w:t xml:space="preserve"> </w:t>
      </w:r>
      <w:r>
        <w:rPr>
          <w:rFonts w:hint="eastAsia"/>
        </w:rPr>
        <w:t>международных</w:t>
      </w:r>
      <w:r>
        <w:t xml:space="preserve"> </w:t>
      </w:r>
      <w:r>
        <w:rPr>
          <w:rFonts w:hint="eastAsia"/>
        </w:rPr>
        <w:t>стандартов</w:t>
      </w:r>
      <w:r>
        <w:t xml:space="preserve"> </w:t>
      </w:r>
      <w:r>
        <w:rPr>
          <w:rFonts w:hint="eastAsia"/>
        </w:rPr>
        <w:t>ИСО</w:t>
      </w:r>
      <w:r>
        <w:t xml:space="preserve"> </w:t>
      </w:r>
      <w:r>
        <w:rPr>
          <w:rFonts w:hint="eastAsia"/>
        </w:rPr>
        <w:t>серии</w:t>
      </w:r>
      <w:r>
        <w:t xml:space="preserve">  9000. </w:t>
      </w:r>
      <w:r>
        <w:rPr>
          <w:rFonts w:hint="eastAsia"/>
        </w:rPr>
        <w:t>Разработан</w:t>
      </w:r>
      <w:r>
        <w:t xml:space="preserve"> </w:t>
      </w:r>
      <w:r>
        <w:rPr>
          <w:rFonts w:hint="eastAsia"/>
        </w:rPr>
        <w:t>пакет</w:t>
      </w:r>
      <w:r>
        <w:t xml:space="preserve"> </w:t>
      </w:r>
      <w:r>
        <w:rPr>
          <w:rFonts w:hint="eastAsia"/>
        </w:rPr>
        <w:t>документации</w:t>
      </w:r>
      <w:r>
        <w:t xml:space="preserve"> </w:t>
      </w:r>
      <w:r>
        <w:rPr>
          <w:rFonts w:hint="eastAsia"/>
        </w:rPr>
        <w:t>СМК</w:t>
      </w:r>
      <w:r>
        <w:t xml:space="preserve">, </w:t>
      </w:r>
      <w:r>
        <w:rPr>
          <w:rFonts w:hint="eastAsia"/>
        </w:rPr>
        <w:t>структура</w:t>
      </w:r>
      <w:r>
        <w:t xml:space="preserve"> </w:t>
      </w:r>
      <w:r>
        <w:rPr>
          <w:rFonts w:hint="eastAsia"/>
        </w:rPr>
        <w:t>которого</w:t>
      </w:r>
      <w:r>
        <w:t xml:space="preserve"> </w:t>
      </w:r>
      <w:r>
        <w:rPr>
          <w:rFonts w:hint="eastAsia"/>
        </w:rPr>
        <w:t>представлена</w:t>
      </w:r>
      <w:r>
        <w:t xml:space="preserve"> </w:t>
      </w:r>
      <w:r>
        <w:rPr>
          <w:rFonts w:hint="eastAsia"/>
        </w:rPr>
        <w:t>на</w:t>
      </w:r>
      <w:r>
        <w:t xml:space="preserve"> </w:t>
      </w:r>
      <w:r>
        <w:rPr>
          <w:rFonts w:hint="eastAsia"/>
        </w:rPr>
        <w:t>рис</w:t>
      </w:r>
      <w:r>
        <w:t xml:space="preserve">. 16. </w:t>
      </w:r>
      <w:r>
        <w:rPr>
          <w:rFonts w:hint="eastAsia"/>
        </w:rPr>
        <w:t>Документы</w:t>
      </w:r>
      <w:r>
        <w:t xml:space="preserve"> </w:t>
      </w:r>
      <w:r>
        <w:rPr>
          <w:rFonts w:hint="eastAsia"/>
        </w:rPr>
        <w:t>стратегического</w:t>
      </w:r>
      <w:r>
        <w:t xml:space="preserve"> </w:t>
      </w:r>
      <w:r>
        <w:rPr>
          <w:rFonts w:hint="eastAsia"/>
        </w:rPr>
        <w:t>планирования</w:t>
      </w:r>
      <w:r>
        <w:t xml:space="preserve"> </w:t>
      </w:r>
      <w:r>
        <w:rPr>
          <w:rFonts w:hint="eastAsia"/>
        </w:rPr>
        <w:t>и</w:t>
      </w:r>
      <w:r>
        <w:t xml:space="preserve"> </w:t>
      </w:r>
      <w:r>
        <w:rPr>
          <w:rFonts w:hint="eastAsia"/>
        </w:rPr>
        <w:t>Руководство</w:t>
      </w:r>
      <w:r>
        <w:t xml:space="preserve"> </w:t>
      </w:r>
      <w:r>
        <w:rPr>
          <w:rFonts w:hint="eastAsia"/>
        </w:rPr>
        <w:t>по</w:t>
      </w:r>
      <w:r>
        <w:t xml:space="preserve"> </w:t>
      </w:r>
      <w:r>
        <w:rPr>
          <w:rFonts w:hint="eastAsia"/>
        </w:rPr>
        <w:t>качеству</w:t>
      </w:r>
      <w:r>
        <w:t xml:space="preserve"> </w:t>
      </w:r>
      <w:r>
        <w:rPr>
          <w:rFonts w:hint="eastAsia"/>
        </w:rPr>
        <w:t>составляют</w:t>
      </w:r>
      <w:r>
        <w:t xml:space="preserve"> </w:t>
      </w:r>
      <w:r>
        <w:rPr>
          <w:rFonts w:hint="eastAsia"/>
        </w:rPr>
        <w:t>первый</w:t>
      </w:r>
      <w:r>
        <w:t xml:space="preserve"> </w:t>
      </w:r>
      <w:r>
        <w:rPr>
          <w:rFonts w:hint="eastAsia"/>
        </w:rPr>
        <w:t>уровень</w:t>
      </w:r>
      <w:r>
        <w:t xml:space="preserve"> </w:t>
      </w:r>
      <w:r>
        <w:rPr>
          <w:rFonts w:hint="eastAsia"/>
        </w:rPr>
        <w:t>документов</w:t>
      </w:r>
      <w:r>
        <w:t xml:space="preserve"> </w:t>
      </w:r>
      <w:r>
        <w:rPr>
          <w:rFonts w:hint="eastAsia"/>
        </w:rPr>
        <w:t>СМК</w:t>
      </w:r>
      <w:r>
        <w:t xml:space="preserve">. </w:t>
      </w:r>
    </w:p>
    <w:p w14:paraId="1849B45D" w14:textId="77777777" w:rsidR="00FC5AFC" w:rsidRDefault="00FC5AFC" w:rsidP="00FC5AFC"/>
    <w:p w14:paraId="5E9919D7" w14:textId="77777777" w:rsidR="00FC5AFC" w:rsidRDefault="00FC5AFC" w:rsidP="00FC5AFC">
      <w:r>
        <w:rPr>
          <w:rFonts w:hint="eastAsia"/>
        </w:rPr>
        <w:t>Следующий</w:t>
      </w:r>
      <w:r>
        <w:t xml:space="preserve"> </w:t>
      </w:r>
      <w:r>
        <w:rPr>
          <w:rFonts w:hint="eastAsia"/>
        </w:rPr>
        <w:t>уровень</w:t>
      </w:r>
      <w:r>
        <w:t xml:space="preserve"> </w:t>
      </w:r>
      <w:r>
        <w:rPr>
          <w:rFonts w:hint="eastAsia"/>
        </w:rPr>
        <w:t>документов</w:t>
      </w:r>
      <w:r>
        <w:t xml:space="preserve"> - </w:t>
      </w:r>
      <w:r>
        <w:rPr>
          <w:rFonts w:hint="eastAsia"/>
        </w:rPr>
        <w:t>это</w:t>
      </w:r>
      <w:r>
        <w:t xml:space="preserve"> </w:t>
      </w:r>
      <w:r>
        <w:rPr>
          <w:rFonts w:hint="eastAsia"/>
        </w:rPr>
        <w:t>стандарты</w:t>
      </w:r>
      <w:r>
        <w:t xml:space="preserve"> </w:t>
      </w:r>
      <w:r>
        <w:rPr>
          <w:rFonts w:hint="eastAsia"/>
        </w:rPr>
        <w:t>санатория</w:t>
      </w:r>
      <w:r>
        <w:t xml:space="preserve">, </w:t>
      </w:r>
      <w:r>
        <w:rPr>
          <w:rFonts w:hint="eastAsia"/>
        </w:rPr>
        <w:t>положения</w:t>
      </w:r>
      <w:r>
        <w:t xml:space="preserve"> </w:t>
      </w:r>
      <w:r>
        <w:rPr>
          <w:rFonts w:hint="eastAsia"/>
        </w:rPr>
        <w:t>и</w:t>
      </w:r>
      <w:r>
        <w:t xml:space="preserve"> </w:t>
      </w:r>
      <w:r>
        <w:rPr>
          <w:rFonts w:hint="eastAsia"/>
        </w:rPr>
        <w:t>другие</w:t>
      </w:r>
      <w:r>
        <w:t xml:space="preserve"> </w:t>
      </w:r>
      <w:r>
        <w:rPr>
          <w:rFonts w:hint="eastAsia"/>
        </w:rPr>
        <w:t>документы</w:t>
      </w:r>
      <w:r>
        <w:t xml:space="preserve">, </w:t>
      </w:r>
      <w:r>
        <w:rPr>
          <w:rFonts w:hint="eastAsia"/>
        </w:rPr>
        <w:t>описывающие</w:t>
      </w:r>
      <w:r>
        <w:t xml:space="preserve"> </w:t>
      </w:r>
      <w:r>
        <w:rPr>
          <w:rFonts w:hint="eastAsia"/>
        </w:rPr>
        <w:t>и</w:t>
      </w:r>
      <w:r>
        <w:t xml:space="preserve"> </w:t>
      </w:r>
      <w:r>
        <w:rPr>
          <w:rFonts w:hint="eastAsia"/>
        </w:rPr>
        <w:t>регламентирующие</w:t>
      </w:r>
      <w:r>
        <w:t xml:space="preserve"> </w:t>
      </w:r>
      <w:r>
        <w:rPr>
          <w:rFonts w:hint="eastAsia"/>
        </w:rPr>
        <w:t>функциональную</w:t>
      </w:r>
      <w:r>
        <w:t xml:space="preserve"> </w:t>
      </w:r>
      <w:r>
        <w:rPr>
          <w:rFonts w:hint="eastAsia"/>
        </w:rPr>
        <w:t>деятельность</w:t>
      </w:r>
      <w:r>
        <w:t xml:space="preserve"> </w:t>
      </w:r>
      <w:r>
        <w:rPr>
          <w:rFonts w:hint="eastAsia"/>
        </w:rPr>
        <w:t>подразделений</w:t>
      </w:r>
      <w:r>
        <w:t xml:space="preserve">. </w:t>
      </w:r>
      <w:r>
        <w:rPr>
          <w:rFonts w:hint="eastAsia"/>
        </w:rPr>
        <w:t>Разработаны</w:t>
      </w:r>
      <w:r>
        <w:t xml:space="preserve"> 17 </w:t>
      </w:r>
      <w:r>
        <w:rPr>
          <w:rFonts w:hint="eastAsia"/>
        </w:rPr>
        <w:t>основных</w:t>
      </w:r>
      <w:r>
        <w:t xml:space="preserve"> </w:t>
      </w:r>
      <w:r>
        <w:rPr>
          <w:rFonts w:hint="eastAsia"/>
        </w:rPr>
        <w:t>стандартов</w:t>
      </w:r>
      <w:r>
        <w:t xml:space="preserve">  </w:t>
      </w:r>
      <w:r>
        <w:rPr>
          <w:rFonts w:hint="eastAsia"/>
        </w:rPr>
        <w:t>санатория</w:t>
      </w:r>
      <w:r>
        <w:t xml:space="preserve">, </w:t>
      </w:r>
      <w:r>
        <w:rPr>
          <w:rFonts w:hint="eastAsia"/>
        </w:rPr>
        <w:t>обеспечивающих</w:t>
      </w:r>
      <w:r>
        <w:t xml:space="preserve"> </w:t>
      </w:r>
      <w:r>
        <w:rPr>
          <w:rFonts w:hint="eastAsia"/>
        </w:rPr>
        <w:t>эффективное</w:t>
      </w:r>
      <w:r>
        <w:t xml:space="preserve"> </w:t>
      </w:r>
      <w:r>
        <w:rPr>
          <w:rFonts w:hint="eastAsia"/>
        </w:rPr>
        <w:t>функционирование</w:t>
      </w:r>
      <w:r>
        <w:t xml:space="preserve"> </w:t>
      </w:r>
      <w:r>
        <w:rPr>
          <w:rFonts w:hint="eastAsia"/>
        </w:rPr>
        <w:t>СМК</w:t>
      </w:r>
      <w:r>
        <w:t>.</w:t>
      </w:r>
    </w:p>
    <w:p w14:paraId="328146F1" w14:textId="77777777" w:rsidR="00FC5AFC" w:rsidRDefault="00FC5AFC" w:rsidP="00FC5AFC">
      <w:r>
        <w:rPr>
          <w:rFonts w:hint="eastAsia"/>
        </w:rPr>
        <w:t>Проведенный</w:t>
      </w:r>
      <w:r>
        <w:t xml:space="preserve"> </w:t>
      </w:r>
      <w:r>
        <w:rPr>
          <w:rFonts w:hint="eastAsia"/>
        </w:rPr>
        <w:t>анализ</w:t>
      </w:r>
      <w:r>
        <w:t xml:space="preserve"> </w:t>
      </w:r>
      <w:r>
        <w:rPr>
          <w:rFonts w:hint="eastAsia"/>
        </w:rPr>
        <w:t>структуры</w:t>
      </w:r>
      <w:r>
        <w:t xml:space="preserve"> </w:t>
      </w:r>
      <w:r>
        <w:rPr>
          <w:rFonts w:hint="eastAsia"/>
        </w:rPr>
        <w:t>пациентов</w:t>
      </w:r>
      <w:r>
        <w:t xml:space="preserve">, </w:t>
      </w:r>
      <w:r>
        <w:rPr>
          <w:rFonts w:hint="eastAsia"/>
        </w:rPr>
        <w:t>требующих</w:t>
      </w:r>
      <w:r>
        <w:t xml:space="preserve"> </w:t>
      </w:r>
      <w:r>
        <w:rPr>
          <w:rFonts w:hint="eastAsia"/>
        </w:rPr>
        <w:t>активного</w:t>
      </w:r>
      <w:r>
        <w:t xml:space="preserve"> </w:t>
      </w:r>
      <w:r>
        <w:rPr>
          <w:rFonts w:hint="eastAsia"/>
        </w:rPr>
        <w:t>реабилитационного</w:t>
      </w:r>
      <w:r>
        <w:t xml:space="preserve"> </w:t>
      </w:r>
      <w:r>
        <w:rPr>
          <w:rFonts w:hint="eastAsia"/>
        </w:rPr>
        <w:t>лечения</w:t>
      </w:r>
      <w:r>
        <w:t xml:space="preserve">, </w:t>
      </w:r>
      <w:r>
        <w:rPr>
          <w:rFonts w:hint="eastAsia"/>
        </w:rPr>
        <w:t>показал</w:t>
      </w:r>
      <w:r>
        <w:t xml:space="preserve">, </w:t>
      </w:r>
      <w:r>
        <w:rPr>
          <w:rFonts w:hint="eastAsia"/>
        </w:rPr>
        <w:lastRenderedPageBreak/>
        <w:t>что</w:t>
      </w:r>
      <w:r>
        <w:t xml:space="preserve"> </w:t>
      </w:r>
      <w:r>
        <w:rPr>
          <w:rFonts w:hint="eastAsia"/>
        </w:rPr>
        <w:t>изменение</w:t>
      </w:r>
      <w:r>
        <w:t xml:space="preserve"> </w:t>
      </w:r>
      <w:r>
        <w:rPr>
          <w:rFonts w:hint="eastAsia"/>
        </w:rPr>
        <w:t>методологического</w:t>
      </w:r>
      <w:r>
        <w:t xml:space="preserve"> </w:t>
      </w:r>
      <w:r>
        <w:rPr>
          <w:rFonts w:hint="eastAsia"/>
        </w:rPr>
        <w:t>подхода</w:t>
      </w:r>
      <w:r>
        <w:t xml:space="preserve"> </w:t>
      </w:r>
      <w:r>
        <w:rPr>
          <w:rFonts w:hint="eastAsia"/>
        </w:rPr>
        <w:t>к</w:t>
      </w:r>
      <w:r>
        <w:t xml:space="preserve"> </w:t>
      </w:r>
      <w:r>
        <w:rPr>
          <w:rFonts w:hint="eastAsia"/>
        </w:rPr>
        <w:t>управлению</w:t>
      </w:r>
      <w:r>
        <w:t xml:space="preserve"> </w:t>
      </w:r>
      <w:r>
        <w:rPr>
          <w:rFonts w:hint="eastAsia"/>
        </w:rPr>
        <w:t>качеством</w:t>
      </w:r>
      <w:r>
        <w:t xml:space="preserve"> </w:t>
      </w:r>
      <w:r>
        <w:rPr>
          <w:rFonts w:hint="eastAsia"/>
        </w:rPr>
        <w:t>санаторно</w:t>
      </w:r>
      <w:r>
        <w:t>-</w:t>
      </w:r>
      <w:r>
        <w:rPr>
          <w:rFonts w:hint="eastAsia"/>
        </w:rPr>
        <w:t>курортных</w:t>
      </w:r>
      <w:r>
        <w:t xml:space="preserve"> </w:t>
      </w:r>
      <w:r>
        <w:rPr>
          <w:rFonts w:hint="eastAsia"/>
        </w:rPr>
        <w:t>услуг</w:t>
      </w:r>
      <w:r>
        <w:t xml:space="preserve"> </w:t>
      </w:r>
      <w:r>
        <w:rPr>
          <w:rFonts w:hint="eastAsia"/>
        </w:rPr>
        <w:t>скорректировало</w:t>
      </w:r>
      <w:r>
        <w:t xml:space="preserve"> </w:t>
      </w:r>
      <w:r>
        <w:rPr>
          <w:rFonts w:hint="eastAsia"/>
        </w:rPr>
        <w:t>управляющие</w:t>
      </w:r>
      <w:r>
        <w:t xml:space="preserve"> </w:t>
      </w:r>
      <w:r>
        <w:rPr>
          <w:rFonts w:hint="eastAsia"/>
        </w:rPr>
        <w:t>воздействия</w:t>
      </w:r>
      <w:r>
        <w:t xml:space="preserve"> </w:t>
      </w:r>
      <w:r>
        <w:rPr>
          <w:rFonts w:hint="eastAsia"/>
        </w:rPr>
        <w:t>на</w:t>
      </w:r>
      <w:r>
        <w:t xml:space="preserve"> </w:t>
      </w:r>
      <w:r>
        <w:rPr>
          <w:rFonts w:hint="eastAsia"/>
        </w:rPr>
        <w:t>формирование</w:t>
      </w:r>
      <w:r>
        <w:t xml:space="preserve"> </w:t>
      </w:r>
      <w:r>
        <w:rPr>
          <w:rFonts w:hint="eastAsia"/>
        </w:rPr>
        <w:t>потоков</w:t>
      </w:r>
      <w:r>
        <w:t xml:space="preserve"> </w:t>
      </w:r>
      <w:r>
        <w:rPr>
          <w:rFonts w:hint="eastAsia"/>
        </w:rPr>
        <w:t>отдыхающих</w:t>
      </w:r>
      <w:r>
        <w:t xml:space="preserve">. </w:t>
      </w:r>
      <w:r>
        <w:rPr>
          <w:rFonts w:hint="eastAsia"/>
        </w:rPr>
        <w:t>За</w:t>
      </w:r>
      <w:r>
        <w:t xml:space="preserve"> </w:t>
      </w:r>
      <w:r>
        <w:rPr>
          <w:rFonts w:hint="eastAsia"/>
        </w:rPr>
        <w:t>период</w:t>
      </w:r>
      <w:r>
        <w:t xml:space="preserve"> </w:t>
      </w:r>
      <w:r>
        <w:rPr>
          <w:rFonts w:hint="eastAsia"/>
        </w:rPr>
        <w:t>функционирования</w:t>
      </w:r>
      <w:r>
        <w:t xml:space="preserve">  </w:t>
      </w:r>
      <w:r>
        <w:rPr>
          <w:rFonts w:hint="eastAsia"/>
        </w:rPr>
        <w:t>в</w:t>
      </w:r>
      <w:r>
        <w:t xml:space="preserve"> </w:t>
      </w:r>
      <w:r>
        <w:rPr>
          <w:rFonts w:hint="eastAsia"/>
        </w:rPr>
        <w:t>санатории</w:t>
      </w:r>
      <w:r>
        <w:t xml:space="preserve">  </w:t>
      </w:r>
      <w:r>
        <w:rPr>
          <w:rFonts w:hint="eastAsia"/>
        </w:rPr>
        <w:t>системы</w:t>
      </w:r>
      <w:r>
        <w:t xml:space="preserve"> </w:t>
      </w:r>
      <w:r>
        <w:rPr>
          <w:rFonts w:hint="eastAsia"/>
        </w:rPr>
        <w:t>менеджмента</w:t>
      </w:r>
      <w:r>
        <w:t xml:space="preserve"> </w:t>
      </w:r>
      <w:r>
        <w:rPr>
          <w:rFonts w:hint="eastAsia"/>
        </w:rPr>
        <w:t>качества</w:t>
      </w:r>
      <w:r>
        <w:t xml:space="preserve"> </w:t>
      </w:r>
      <w:r>
        <w:rPr>
          <w:rFonts w:hint="eastAsia"/>
        </w:rPr>
        <w:t>увеличилось</w:t>
      </w:r>
      <w:r>
        <w:t xml:space="preserve"> </w:t>
      </w:r>
      <w:r>
        <w:rPr>
          <w:rFonts w:hint="eastAsia"/>
        </w:rPr>
        <w:t>на</w:t>
      </w:r>
      <w:r>
        <w:t xml:space="preserve"> 27% </w:t>
      </w:r>
      <w:r>
        <w:rPr>
          <w:rFonts w:hint="eastAsia"/>
        </w:rPr>
        <w:t>число</w:t>
      </w:r>
      <w:r>
        <w:t xml:space="preserve"> </w:t>
      </w:r>
      <w:r>
        <w:rPr>
          <w:rFonts w:hint="eastAsia"/>
        </w:rPr>
        <w:t>пациентов</w:t>
      </w:r>
      <w:r>
        <w:t xml:space="preserve"> </w:t>
      </w:r>
      <w:r>
        <w:rPr>
          <w:rFonts w:hint="eastAsia"/>
        </w:rPr>
        <w:t>с</w:t>
      </w:r>
      <w:r>
        <w:t xml:space="preserve"> </w:t>
      </w:r>
      <w:r>
        <w:rPr>
          <w:rFonts w:hint="eastAsia"/>
        </w:rPr>
        <w:t>болезнями</w:t>
      </w:r>
      <w:r>
        <w:t xml:space="preserve"> </w:t>
      </w:r>
      <w:r>
        <w:rPr>
          <w:rFonts w:hint="eastAsia"/>
        </w:rPr>
        <w:t>кровообращения</w:t>
      </w:r>
      <w:r>
        <w:t xml:space="preserve">, </w:t>
      </w:r>
      <w:r>
        <w:rPr>
          <w:rFonts w:hint="eastAsia"/>
        </w:rPr>
        <w:t>на</w:t>
      </w:r>
      <w:r>
        <w:t xml:space="preserve"> 50% </w:t>
      </w:r>
      <w:r>
        <w:rPr>
          <w:rFonts w:hint="eastAsia"/>
        </w:rPr>
        <w:t>с</w:t>
      </w:r>
      <w:r>
        <w:t xml:space="preserve"> </w:t>
      </w:r>
      <w:r>
        <w:rPr>
          <w:rFonts w:hint="eastAsia"/>
        </w:rPr>
        <w:t>патологией</w:t>
      </w:r>
      <w:r>
        <w:t xml:space="preserve"> </w:t>
      </w:r>
      <w:r>
        <w:rPr>
          <w:rFonts w:hint="eastAsia"/>
        </w:rPr>
        <w:t>органов</w:t>
      </w:r>
      <w:r>
        <w:t xml:space="preserve"> </w:t>
      </w:r>
      <w:r>
        <w:rPr>
          <w:rFonts w:hint="eastAsia"/>
        </w:rPr>
        <w:t>дыхания</w:t>
      </w:r>
      <w:r>
        <w:t xml:space="preserve">, </w:t>
      </w:r>
      <w:r>
        <w:rPr>
          <w:rFonts w:hint="eastAsia"/>
        </w:rPr>
        <w:t>на</w:t>
      </w:r>
      <w:r>
        <w:t xml:space="preserve"> 46% </w:t>
      </w:r>
      <w:r>
        <w:rPr>
          <w:rFonts w:hint="eastAsia"/>
        </w:rPr>
        <w:t>с</w:t>
      </w:r>
      <w:r>
        <w:t xml:space="preserve"> </w:t>
      </w:r>
      <w:r>
        <w:rPr>
          <w:rFonts w:hint="eastAsia"/>
        </w:rPr>
        <w:t>заболеваниями</w:t>
      </w:r>
      <w:r>
        <w:t xml:space="preserve"> </w:t>
      </w:r>
      <w:r>
        <w:rPr>
          <w:rFonts w:hint="eastAsia"/>
        </w:rPr>
        <w:t>костно</w:t>
      </w:r>
      <w:r>
        <w:t>-</w:t>
      </w:r>
      <w:r>
        <w:rPr>
          <w:rFonts w:hint="eastAsia"/>
        </w:rPr>
        <w:t>мышечной</w:t>
      </w:r>
      <w:r>
        <w:t xml:space="preserve"> </w:t>
      </w:r>
      <w:r>
        <w:rPr>
          <w:rFonts w:hint="eastAsia"/>
        </w:rPr>
        <w:t>системы</w:t>
      </w:r>
      <w:r>
        <w:t xml:space="preserve"> </w:t>
      </w:r>
      <w:r>
        <w:rPr>
          <w:rFonts w:hint="eastAsia"/>
        </w:rPr>
        <w:t>и</w:t>
      </w:r>
      <w:r>
        <w:t xml:space="preserve"> </w:t>
      </w:r>
      <w:r>
        <w:rPr>
          <w:rFonts w:hint="eastAsia"/>
        </w:rPr>
        <w:t>соединительной</w:t>
      </w:r>
      <w:r>
        <w:t xml:space="preserve"> </w:t>
      </w:r>
      <w:r>
        <w:rPr>
          <w:rFonts w:hint="eastAsia"/>
        </w:rPr>
        <w:t>ткани</w:t>
      </w:r>
      <w:r>
        <w:t xml:space="preserve">, </w:t>
      </w:r>
      <w:r>
        <w:rPr>
          <w:rFonts w:hint="eastAsia"/>
        </w:rPr>
        <w:t>на</w:t>
      </w:r>
      <w:r>
        <w:t xml:space="preserve"> 20% </w:t>
      </w:r>
      <w:r>
        <w:rPr>
          <w:rFonts w:hint="eastAsia"/>
        </w:rPr>
        <w:t>контингент</w:t>
      </w:r>
      <w:r>
        <w:t xml:space="preserve"> </w:t>
      </w:r>
      <w:r>
        <w:rPr>
          <w:rFonts w:hint="eastAsia"/>
        </w:rPr>
        <w:t>пожилого</w:t>
      </w:r>
      <w:r>
        <w:t xml:space="preserve"> </w:t>
      </w:r>
      <w:r>
        <w:rPr>
          <w:rFonts w:hint="eastAsia"/>
        </w:rPr>
        <w:t>и</w:t>
      </w:r>
      <w:r>
        <w:t xml:space="preserve"> </w:t>
      </w:r>
      <w:r>
        <w:rPr>
          <w:rFonts w:hint="eastAsia"/>
        </w:rPr>
        <w:t>старческого</w:t>
      </w:r>
      <w:r>
        <w:t xml:space="preserve"> </w:t>
      </w:r>
      <w:r>
        <w:rPr>
          <w:rFonts w:hint="eastAsia"/>
        </w:rPr>
        <w:t>возраста</w:t>
      </w:r>
      <w:r>
        <w:t xml:space="preserve">. </w:t>
      </w:r>
      <w:r>
        <w:rPr>
          <w:rFonts w:hint="eastAsia"/>
        </w:rPr>
        <w:t>Результатом</w:t>
      </w:r>
      <w:r>
        <w:t xml:space="preserve"> </w:t>
      </w:r>
      <w:r>
        <w:rPr>
          <w:rFonts w:hint="eastAsia"/>
        </w:rPr>
        <w:t>предпринятых</w:t>
      </w:r>
      <w:r>
        <w:t xml:space="preserve"> </w:t>
      </w:r>
      <w:r>
        <w:rPr>
          <w:rFonts w:hint="eastAsia"/>
        </w:rPr>
        <w:t>усилий</w:t>
      </w:r>
      <w:r>
        <w:t xml:space="preserve"> </w:t>
      </w:r>
      <w:r>
        <w:rPr>
          <w:rFonts w:hint="eastAsia"/>
        </w:rPr>
        <w:t>стало</w:t>
      </w:r>
      <w:r>
        <w:t xml:space="preserve"> </w:t>
      </w:r>
      <w:r>
        <w:rPr>
          <w:rFonts w:hint="eastAsia"/>
        </w:rPr>
        <w:t>уменьшение</w:t>
      </w:r>
      <w:r>
        <w:t xml:space="preserve"> </w:t>
      </w:r>
      <w:r>
        <w:rPr>
          <w:rFonts w:hint="eastAsia"/>
        </w:rPr>
        <w:t>в</w:t>
      </w:r>
      <w:r>
        <w:t xml:space="preserve"> 2 </w:t>
      </w:r>
      <w:r>
        <w:rPr>
          <w:rFonts w:hint="eastAsia"/>
        </w:rPr>
        <w:t>раза</w:t>
      </w:r>
      <w:r>
        <w:t xml:space="preserve"> </w:t>
      </w:r>
      <w:r>
        <w:rPr>
          <w:rFonts w:hint="eastAsia"/>
        </w:rPr>
        <w:t>числа</w:t>
      </w:r>
      <w:r>
        <w:t xml:space="preserve"> </w:t>
      </w:r>
      <w:r>
        <w:rPr>
          <w:rFonts w:hint="eastAsia"/>
        </w:rPr>
        <w:t>пациентов</w:t>
      </w:r>
      <w:r>
        <w:t xml:space="preserve"> </w:t>
      </w:r>
      <w:r>
        <w:rPr>
          <w:rFonts w:hint="eastAsia"/>
        </w:rPr>
        <w:t>со</w:t>
      </w:r>
      <w:r>
        <w:t xml:space="preserve"> </w:t>
      </w:r>
      <w:r>
        <w:rPr>
          <w:rFonts w:hint="eastAsia"/>
        </w:rPr>
        <w:t>стенокардией</w:t>
      </w:r>
      <w:r>
        <w:t xml:space="preserve">, </w:t>
      </w:r>
      <w:r>
        <w:rPr>
          <w:rFonts w:hint="eastAsia"/>
        </w:rPr>
        <w:t>в</w:t>
      </w:r>
      <w:r>
        <w:t xml:space="preserve"> 3 </w:t>
      </w:r>
      <w:r>
        <w:rPr>
          <w:rFonts w:hint="eastAsia"/>
        </w:rPr>
        <w:t>–</w:t>
      </w:r>
      <w:r>
        <w:t xml:space="preserve"> </w:t>
      </w:r>
      <w:r>
        <w:rPr>
          <w:rFonts w:hint="eastAsia"/>
        </w:rPr>
        <w:t>с</w:t>
      </w:r>
      <w:r>
        <w:t xml:space="preserve"> </w:t>
      </w:r>
      <w:r>
        <w:rPr>
          <w:rFonts w:hint="eastAsia"/>
        </w:rPr>
        <w:t>острой</w:t>
      </w:r>
      <w:r>
        <w:t xml:space="preserve"> </w:t>
      </w:r>
      <w:r>
        <w:rPr>
          <w:rFonts w:hint="eastAsia"/>
        </w:rPr>
        <w:t>ишемической</w:t>
      </w:r>
      <w:r>
        <w:t xml:space="preserve"> </w:t>
      </w:r>
      <w:r>
        <w:rPr>
          <w:rFonts w:hint="eastAsia"/>
        </w:rPr>
        <w:t>болезнью</w:t>
      </w:r>
      <w:r>
        <w:t xml:space="preserve"> </w:t>
      </w:r>
      <w:r>
        <w:rPr>
          <w:rFonts w:hint="eastAsia"/>
        </w:rPr>
        <w:t>сердца</w:t>
      </w:r>
      <w:r>
        <w:t xml:space="preserve">, </w:t>
      </w:r>
      <w:r>
        <w:rPr>
          <w:rFonts w:hint="eastAsia"/>
        </w:rPr>
        <w:t>отсутствие</w:t>
      </w:r>
      <w:r>
        <w:t xml:space="preserve"> </w:t>
      </w:r>
      <w:r>
        <w:rPr>
          <w:rFonts w:hint="eastAsia"/>
        </w:rPr>
        <w:t>больных</w:t>
      </w:r>
      <w:r>
        <w:t xml:space="preserve"> </w:t>
      </w:r>
      <w:r>
        <w:rPr>
          <w:rFonts w:hint="eastAsia"/>
        </w:rPr>
        <w:t>с</w:t>
      </w:r>
      <w:r>
        <w:t xml:space="preserve"> </w:t>
      </w:r>
      <w:r>
        <w:rPr>
          <w:rFonts w:hint="eastAsia"/>
        </w:rPr>
        <w:t>повторными</w:t>
      </w:r>
      <w:r>
        <w:t xml:space="preserve"> </w:t>
      </w:r>
      <w:r>
        <w:rPr>
          <w:rFonts w:hint="eastAsia"/>
        </w:rPr>
        <w:t>инфарктами</w:t>
      </w:r>
      <w:r>
        <w:t xml:space="preserve"> </w:t>
      </w:r>
      <w:r>
        <w:rPr>
          <w:rFonts w:hint="eastAsia"/>
        </w:rPr>
        <w:t>миокарда</w:t>
      </w:r>
      <w:r>
        <w:t xml:space="preserve">. </w:t>
      </w:r>
      <w:r>
        <w:rPr>
          <w:rFonts w:hint="eastAsia"/>
        </w:rPr>
        <w:t>За</w:t>
      </w:r>
      <w:r>
        <w:t xml:space="preserve"> </w:t>
      </w:r>
      <w:r>
        <w:rPr>
          <w:rFonts w:hint="eastAsia"/>
        </w:rPr>
        <w:t>счет</w:t>
      </w:r>
      <w:r>
        <w:t xml:space="preserve"> </w:t>
      </w:r>
      <w:r>
        <w:rPr>
          <w:rFonts w:hint="eastAsia"/>
        </w:rPr>
        <w:t>технической</w:t>
      </w:r>
      <w:r>
        <w:t xml:space="preserve"> </w:t>
      </w:r>
      <w:r>
        <w:rPr>
          <w:rFonts w:hint="eastAsia"/>
        </w:rPr>
        <w:t>и</w:t>
      </w:r>
      <w:r>
        <w:t xml:space="preserve"> </w:t>
      </w:r>
      <w:r>
        <w:rPr>
          <w:rFonts w:hint="eastAsia"/>
        </w:rPr>
        <w:t>методической</w:t>
      </w:r>
      <w:r>
        <w:t xml:space="preserve"> </w:t>
      </w:r>
      <w:r>
        <w:rPr>
          <w:rFonts w:hint="eastAsia"/>
        </w:rPr>
        <w:t>модернизации</w:t>
      </w:r>
      <w:r>
        <w:t xml:space="preserve"> </w:t>
      </w:r>
      <w:r>
        <w:rPr>
          <w:rFonts w:hint="eastAsia"/>
        </w:rPr>
        <w:t>всех</w:t>
      </w:r>
      <w:r>
        <w:t xml:space="preserve"> </w:t>
      </w:r>
      <w:r>
        <w:rPr>
          <w:rFonts w:hint="eastAsia"/>
        </w:rPr>
        <w:t>пособий</w:t>
      </w:r>
      <w:r>
        <w:t xml:space="preserve"> </w:t>
      </w:r>
      <w:r>
        <w:rPr>
          <w:rFonts w:hint="eastAsia"/>
        </w:rPr>
        <w:t>за</w:t>
      </w:r>
      <w:r>
        <w:t xml:space="preserve"> 5 </w:t>
      </w:r>
      <w:r>
        <w:rPr>
          <w:rFonts w:hint="eastAsia"/>
        </w:rPr>
        <w:t>лет</w:t>
      </w:r>
      <w:r>
        <w:t xml:space="preserve"> </w:t>
      </w:r>
      <w:r>
        <w:rPr>
          <w:rFonts w:hint="eastAsia"/>
        </w:rPr>
        <w:t>более</w:t>
      </w:r>
      <w:r>
        <w:t xml:space="preserve">, </w:t>
      </w:r>
      <w:r>
        <w:rPr>
          <w:rFonts w:hint="eastAsia"/>
        </w:rPr>
        <w:t>чем</w:t>
      </w:r>
      <w:r>
        <w:t xml:space="preserve"> </w:t>
      </w:r>
      <w:r>
        <w:rPr>
          <w:rFonts w:hint="eastAsia"/>
        </w:rPr>
        <w:t>в</w:t>
      </w:r>
      <w:r>
        <w:t xml:space="preserve"> 6 </w:t>
      </w:r>
      <w:r>
        <w:rPr>
          <w:rFonts w:hint="eastAsia"/>
        </w:rPr>
        <w:t>раз</w:t>
      </w:r>
      <w:r>
        <w:t xml:space="preserve"> </w:t>
      </w:r>
      <w:r>
        <w:rPr>
          <w:rFonts w:hint="eastAsia"/>
        </w:rPr>
        <w:t>увеличилась</w:t>
      </w:r>
      <w:r>
        <w:t xml:space="preserve"> </w:t>
      </w:r>
      <w:r>
        <w:rPr>
          <w:rFonts w:hint="eastAsia"/>
        </w:rPr>
        <w:t>численность</w:t>
      </w:r>
      <w:r>
        <w:t xml:space="preserve"> </w:t>
      </w:r>
      <w:r>
        <w:rPr>
          <w:rFonts w:hint="eastAsia"/>
        </w:rPr>
        <w:t>детей</w:t>
      </w:r>
      <w:r>
        <w:t xml:space="preserve"> </w:t>
      </w:r>
      <w:r>
        <w:rPr>
          <w:rFonts w:hint="eastAsia"/>
        </w:rPr>
        <w:t>и</w:t>
      </w:r>
      <w:r>
        <w:t xml:space="preserve"> </w:t>
      </w:r>
      <w:r>
        <w:rPr>
          <w:rFonts w:hint="eastAsia"/>
        </w:rPr>
        <w:t>подростков</w:t>
      </w:r>
      <w:r>
        <w:t xml:space="preserve">, </w:t>
      </w:r>
      <w:r>
        <w:rPr>
          <w:rFonts w:hint="eastAsia"/>
        </w:rPr>
        <w:t>получающих</w:t>
      </w:r>
      <w:r>
        <w:t xml:space="preserve"> </w:t>
      </w:r>
      <w:r>
        <w:rPr>
          <w:rFonts w:hint="eastAsia"/>
        </w:rPr>
        <w:t>реабилитационную</w:t>
      </w:r>
      <w:r>
        <w:t xml:space="preserve"> </w:t>
      </w:r>
      <w:r>
        <w:rPr>
          <w:rFonts w:hint="eastAsia"/>
        </w:rPr>
        <w:t>помощь</w:t>
      </w:r>
      <w:r>
        <w:t xml:space="preserve">. </w:t>
      </w:r>
      <w:r>
        <w:rPr>
          <w:rFonts w:hint="eastAsia"/>
        </w:rPr>
        <w:t>Вместе</w:t>
      </w:r>
      <w:r>
        <w:t xml:space="preserve"> </w:t>
      </w:r>
      <w:r>
        <w:rPr>
          <w:rFonts w:hint="eastAsia"/>
        </w:rPr>
        <w:t>с</w:t>
      </w:r>
      <w:r>
        <w:t xml:space="preserve"> </w:t>
      </w:r>
      <w:r>
        <w:rPr>
          <w:rFonts w:hint="eastAsia"/>
        </w:rPr>
        <w:t>тем</w:t>
      </w:r>
      <w:r>
        <w:t xml:space="preserve"> </w:t>
      </w:r>
      <w:r>
        <w:rPr>
          <w:rFonts w:hint="eastAsia"/>
        </w:rPr>
        <w:t>уменьшился</w:t>
      </w:r>
      <w:r>
        <w:t xml:space="preserve"> </w:t>
      </w:r>
      <w:r>
        <w:rPr>
          <w:rFonts w:hint="eastAsia"/>
        </w:rPr>
        <w:t>на</w:t>
      </w:r>
      <w:r>
        <w:t xml:space="preserve"> 46% </w:t>
      </w:r>
      <w:r>
        <w:rPr>
          <w:rFonts w:hint="eastAsia"/>
        </w:rPr>
        <w:t>контингент</w:t>
      </w:r>
      <w:r>
        <w:t xml:space="preserve"> </w:t>
      </w:r>
      <w:r>
        <w:rPr>
          <w:rFonts w:hint="eastAsia"/>
        </w:rPr>
        <w:t>для</w:t>
      </w:r>
      <w:r>
        <w:t xml:space="preserve"> </w:t>
      </w:r>
      <w:r>
        <w:rPr>
          <w:rFonts w:hint="eastAsia"/>
        </w:rPr>
        <w:t>реабилитационной</w:t>
      </w:r>
      <w:r>
        <w:t xml:space="preserve"> </w:t>
      </w:r>
      <w:r>
        <w:rPr>
          <w:rFonts w:hint="eastAsia"/>
        </w:rPr>
        <w:t>терапии</w:t>
      </w:r>
      <w:r>
        <w:t xml:space="preserve"> </w:t>
      </w:r>
      <w:r>
        <w:rPr>
          <w:rFonts w:hint="eastAsia"/>
        </w:rPr>
        <w:t>по</w:t>
      </w:r>
      <w:r>
        <w:t xml:space="preserve"> </w:t>
      </w:r>
      <w:r>
        <w:rPr>
          <w:rFonts w:hint="eastAsia"/>
        </w:rPr>
        <w:t>болезням</w:t>
      </w:r>
      <w:r>
        <w:t xml:space="preserve"> </w:t>
      </w:r>
      <w:r>
        <w:rPr>
          <w:rFonts w:hint="eastAsia"/>
        </w:rPr>
        <w:t>пищеварительной</w:t>
      </w:r>
      <w:r>
        <w:t xml:space="preserve"> </w:t>
      </w:r>
      <w:r>
        <w:rPr>
          <w:rFonts w:hint="eastAsia"/>
        </w:rPr>
        <w:t>системы</w:t>
      </w:r>
      <w:r>
        <w:t xml:space="preserve"> </w:t>
      </w:r>
      <w:r>
        <w:rPr>
          <w:rFonts w:hint="eastAsia"/>
        </w:rPr>
        <w:t>и</w:t>
      </w:r>
      <w:r>
        <w:t xml:space="preserve"> </w:t>
      </w:r>
      <w:r>
        <w:rPr>
          <w:rFonts w:hint="eastAsia"/>
        </w:rPr>
        <w:t>на</w:t>
      </w:r>
      <w:r>
        <w:t xml:space="preserve"> 80% </w:t>
      </w:r>
      <w:r>
        <w:rPr>
          <w:rFonts w:hint="eastAsia"/>
        </w:rPr>
        <w:t>по</w:t>
      </w:r>
      <w:r>
        <w:t xml:space="preserve"> </w:t>
      </w:r>
      <w:r>
        <w:rPr>
          <w:rFonts w:hint="eastAsia"/>
        </w:rPr>
        <w:t>патологии</w:t>
      </w:r>
      <w:r>
        <w:t xml:space="preserve"> </w:t>
      </w:r>
      <w:r>
        <w:rPr>
          <w:rFonts w:hint="eastAsia"/>
        </w:rPr>
        <w:t>мочеполовой</w:t>
      </w:r>
      <w:r>
        <w:t xml:space="preserve"> </w:t>
      </w:r>
      <w:r>
        <w:rPr>
          <w:rFonts w:hint="eastAsia"/>
        </w:rPr>
        <w:t>системы</w:t>
      </w:r>
      <w:r>
        <w:t xml:space="preserve">. </w:t>
      </w:r>
    </w:p>
    <w:p w14:paraId="248B4C5E" w14:textId="77777777" w:rsidR="00FC5AFC" w:rsidRDefault="00FC5AFC" w:rsidP="00FC5AFC">
      <w:r>
        <w:rPr>
          <w:rFonts w:hint="eastAsia"/>
        </w:rPr>
        <w:t>Предложенный</w:t>
      </w:r>
      <w:r>
        <w:t xml:space="preserve"> </w:t>
      </w:r>
      <w:r>
        <w:rPr>
          <w:rFonts w:hint="eastAsia"/>
        </w:rPr>
        <w:t>методологический</w:t>
      </w:r>
      <w:r>
        <w:t xml:space="preserve"> </w:t>
      </w:r>
      <w:r>
        <w:rPr>
          <w:rFonts w:hint="eastAsia"/>
        </w:rPr>
        <w:t>подход</w:t>
      </w:r>
      <w:r>
        <w:t xml:space="preserve"> </w:t>
      </w:r>
      <w:r>
        <w:rPr>
          <w:rFonts w:hint="eastAsia"/>
        </w:rPr>
        <w:t>к</w:t>
      </w:r>
      <w:r>
        <w:t xml:space="preserve"> </w:t>
      </w:r>
      <w:r>
        <w:rPr>
          <w:rFonts w:hint="eastAsia"/>
        </w:rPr>
        <w:t>управлению</w:t>
      </w:r>
      <w:r>
        <w:t xml:space="preserve"> </w:t>
      </w:r>
      <w:r>
        <w:rPr>
          <w:rFonts w:hint="eastAsia"/>
        </w:rPr>
        <w:t>качеством</w:t>
      </w:r>
      <w:r>
        <w:t xml:space="preserve"> </w:t>
      </w:r>
      <w:r>
        <w:rPr>
          <w:rFonts w:hint="eastAsia"/>
        </w:rPr>
        <w:t>реабилитации</w:t>
      </w:r>
      <w:r>
        <w:t xml:space="preserve">, </w:t>
      </w:r>
      <w:r>
        <w:rPr>
          <w:rFonts w:hint="eastAsia"/>
        </w:rPr>
        <w:t>разработанные</w:t>
      </w:r>
      <w:r>
        <w:t xml:space="preserve"> </w:t>
      </w:r>
      <w:r>
        <w:rPr>
          <w:rFonts w:hint="eastAsia"/>
        </w:rPr>
        <w:t>принципы</w:t>
      </w:r>
      <w:r>
        <w:t xml:space="preserve"> </w:t>
      </w:r>
      <w:r>
        <w:rPr>
          <w:rFonts w:hint="eastAsia"/>
        </w:rPr>
        <w:t>и</w:t>
      </w:r>
      <w:r>
        <w:t xml:space="preserve"> </w:t>
      </w:r>
      <w:r>
        <w:rPr>
          <w:rFonts w:hint="eastAsia"/>
        </w:rPr>
        <w:t>методы</w:t>
      </w:r>
      <w:r>
        <w:t xml:space="preserve">   </w:t>
      </w:r>
      <w:r>
        <w:rPr>
          <w:rFonts w:hint="eastAsia"/>
        </w:rPr>
        <w:t>обеспечения</w:t>
      </w:r>
      <w:r>
        <w:t xml:space="preserve"> </w:t>
      </w:r>
      <w:r>
        <w:rPr>
          <w:rFonts w:hint="eastAsia"/>
        </w:rPr>
        <w:t>непрерывного</w:t>
      </w:r>
      <w:r>
        <w:t xml:space="preserve"> </w:t>
      </w:r>
      <w:r>
        <w:rPr>
          <w:rFonts w:hint="eastAsia"/>
        </w:rPr>
        <w:t>повышения</w:t>
      </w:r>
      <w:r>
        <w:t xml:space="preserve"> </w:t>
      </w:r>
      <w:r>
        <w:rPr>
          <w:rFonts w:hint="eastAsia"/>
        </w:rPr>
        <w:t>качества</w:t>
      </w:r>
      <w:r>
        <w:t xml:space="preserve"> </w:t>
      </w:r>
      <w:r>
        <w:rPr>
          <w:rFonts w:hint="eastAsia"/>
        </w:rPr>
        <w:t>были</w:t>
      </w:r>
      <w:r>
        <w:t xml:space="preserve"> </w:t>
      </w:r>
      <w:r>
        <w:rPr>
          <w:rFonts w:hint="eastAsia"/>
        </w:rPr>
        <w:t>апробированы</w:t>
      </w:r>
      <w:r>
        <w:t xml:space="preserve"> </w:t>
      </w:r>
      <w:r>
        <w:rPr>
          <w:rFonts w:hint="eastAsia"/>
        </w:rPr>
        <w:t>и</w:t>
      </w:r>
      <w:r>
        <w:t xml:space="preserve"> </w:t>
      </w:r>
      <w:r>
        <w:rPr>
          <w:rFonts w:hint="eastAsia"/>
        </w:rPr>
        <w:t>успешно</w:t>
      </w:r>
      <w:r>
        <w:t xml:space="preserve"> </w:t>
      </w:r>
      <w:r>
        <w:rPr>
          <w:rFonts w:hint="eastAsia"/>
        </w:rPr>
        <w:t>реализованы</w:t>
      </w:r>
      <w:r>
        <w:t xml:space="preserve"> </w:t>
      </w:r>
      <w:r>
        <w:rPr>
          <w:rFonts w:hint="eastAsia"/>
        </w:rPr>
        <w:t>в</w:t>
      </w:r>
      <w:r>
        <w:t xml:space="preserve"> </w:t>
      </w:r>
      <w:r>
        <w:rPr>
          <w:rFonts w:hint="eastAsia"/>
        </w:rPr>
        <w:t>лечебно</w:t>
      </w:r>
      <w:r>
        <w:t>-</w:t>
      </w:r>
      <w:r>
        <w:rPr>
          <w:rFonts w:hint="eastAsia"/>
        </w:rPr>
        <w:t>диагностической</w:t>
      </w:r>
      <w:r>
        <w:t xml:space="preserve"> </w:t>
      </w:r>
      <w:r>
        <w:rPr>
          <w:rFonts w:hint="eastAsia"/>
        </w:rPr>
        <w:t>деятельности</w:t>
      </w:r>
      <w:r>
        <w:t xml:space="preserve"> </w:t>
      </w:r>
      <w:r>
        <w:rPr>
          <w:rFonts w:hint="eastAsia"/>
        </w:rPr>
        <w:t>при</w:t>
      </w:r>
      <w:r>
        <w:t xml:space="preserve"> </w:t>
      </w:r>
      <w:r>
        <w:rPr>
          <w:rFonts w:hint="eastAsia"/>
        </w:rPr>
        <w:t>ряде</w:t>
      </w:r>
      <w:r>
        <w:t xml:space="preserve"> </w:t>
      </w:r>
      <w:r>
        <w:rPr>
          <w:rFonts w:hint="eastAsia"/>
        </w:rPr>
        <w:t>онкологических</w:t>
      </w:r>
      <w:r>
        <w:t xml:space="preserve"> </w:t>
      </w:r>
      <w:r>
        <w:rPr>
          <w:rFonts w:hint="eastAsia"/>
        </w:rPr>
        <w:t>заболеваний</w:t>
      </w:r>
      <w:r>
        <w:t xml:space="preserve">. </w:t>
      </w:r>
    </w:p>
    <w:p w14:paraId="0EFD6A33" w14:textId="77777777" w:rsidR="00FC5AFC" w:rsidRDefault="00FC5AFC" w:rsidP="00FC5AFC">
      <w:r>
        <w:rPr>
          <w:rFonts w:hint="eastAsia"/>
        </w:rPr>
        <w:t>•</w:t>
      </w:r>
      <w:r>
        <w:tab/>
      </w:r>
      <w:r>
        <w:rPr>
          <w:rFonts w:hint="eastAsia"/>
        </w:rPr>
        <w:t>Разработаны</w:t>
      </w:r>
      <w:r>
        <w:t xml:space="preserve"> </w:t>
      </w:r>
      <w:r>
        <w:rPr>
          <w:rFonts w:hint="eastAsia"/>
        </w:rPr>
        <w:t>и</w:t>
      </w:r>
      <w:r>
        <w:t xml:space="preserve"> </w:t>
      </w:r>
      <w:r>
        <w:rPr>
          <w:rFonts w:hint="eastAsia"/>
        </w:rPr>
        <w:t>внедрены</w:t>
      </w:r>
      <w:r>
        <w:t xml:space="preserve"> </w:t>
      </w:r>
      <w:r>
        <w:rPr>
          <w:rFonts w:hint="eastAsia"/>
        </w:rPr>
        <w:t>протоколы</w:t>
      </w:r>
      <w:r>
        <w:t xml:space="preserve"> </w:t>
      </w:r>
      <w:r>
        <w:rPr>
          <w:rFonts w:hint="eastAsia"/>
        </w:rPr>
        <w:t>ведения</w:t>
      </w:r>
      <w:r>
        <w:t xml:space="preserve"> </w:t>
      </w:r>
      <w:r>
        <w:rPr>
          <w:rFonts w:hint="eastAsia"/>
        </w:rPr>
        <w:t>больных</w:t>
      </w:r>
      <w:r>
        <w:t xml:space="preserve">, </w:t>
      </w:r>
      <w:r>
        <w:rPr>
          <w:rFonts w:hint="eastAsia"/>
        </w:rPr>
        <w:t>интегральный</w:t>
      </w:r>
      <w:r>
        <w:t xml:space="preserve"> </w:t>
      </w:r>
      <w:r>
        <w:rPr>
          <w:rFonts w:hint="eastAsia"/>
        </w:rPr>
        <w:t>аддитивный</w:t>
      </w:r>
      <w:r>
        <w:t xml:space="preserve"> </w:t>
      </w:r>
      <w:r>
        <w:rPr>
          <w:rFonts w:hint="eastAsia"/>
        </w:rPr>
        <w:t>критерий</w:t>
      </w:r>
      <w:r>
        <w:t xml:space="preserve"> </w:t>
      </w:r>
      <w:r>
        <w:rPr>
          <w:rFonts w:hint="eastAsia"/>
        </w:rPr>
        <w:t>результативности</w:t>
      </w:r>
      <w:r>
        <w:t xml:space="preserve">, </w:t>
      </w:r>
      <w:r>
        <w:rPr>
          <w:rFonts w:hint="eastAsia"/>
        </w:rPr>
        <w:t>алгоритмы</w:t>
      </w:r>
      <w:r>
        <w:t xml:space="preserve"> </w:t>
      </w:r>
      <w:r>
        <w:rPr>
          <w:rFonts w:hint="eastAsia"/>
        </w:rPr>
        <w:t>и</w:t>
      </w:r>
      <w:r>
        <w:t xml:space="preserve"> </w:t>
      </w:r>
      <w:r>
        <w:rPr>
          <w:rFonts w:hint="eastAsia"/>
        </w:rPr>
        <w:t>модели</w:t>
      </w:r>
      <w:r>
        <w:t xml:space="preserve"> </w:t>
      </w:r>
      <w:r>
        <w:rPr>
          <w:rFonts w:hint="eastAsia"/>
        </w:rPr>
        <w:t>первичной</w:t>
      </w:r>
      <w:r>
        <w:t xml:space="preserve"> </w:t>
      </w:r>
      <w:r>
        <w:rPr>
          <w:rFonts w:hint="eastAsia"/>
        </w:rPr>
        <w:t>и</w:t>
      </w:r>
      <w:r>
        <w:t xml:space="preserve"> </w:t>
      </w:r>
      <w:r>
        <w:rPr>
          <w:rFonts w:hint="eastAsia"/>
        </w:rPr>
        <w:t>уточняющей</w:t>
      </w:r>
      <w:r>
        <w:t xml:space="preserve"> </w:t>
      </w:r>
      <w:r>
        <w:rPr>
          <w:rFonts w:hint="eastAsia"/>
        </w:rPr>
        <w:t>диагностики</w:t>
      </w:r>
      <w:r>
        <w:t xml:space="preserve"> </w:t>
      </w:r>
      <w:r>
        <w:rPr>
          <w:rFonts w:hint="eastAsia"/>
        </w:rPr>
        <w:t>рака</w:t>
      </w:r>
      <w:r>
        <w:t xml:space="preserve"> </w:t>
      </w:r>
      <w:r>
        <w:rPr>
          <w:rFonts w:hint="eastAsia"/>
        </w:rPr>
        <w:t>предстательной</w:t>
      </w:r>
      <w:r>
        <w:t xml:space="preserve"> </w:t>
      </w:r>
      <w:r>
        <w:rPr>
          <w:rFonts w:hint="eastAsia"/>
        </w:rPr>
        <w:t>железы</w:t>
      </w:r>
      <w:r>
        <w:t xml:space="preserve"> </w:t>
      </w:r>
      <w:r>
        <w:rPr>
          <w:rFonts w:hint="eastAsia"/>
        </w:rPr>
        <w:t>и</w:t>
      </w:r>
      <w:r>
        <w:t xml:space="preserve"> </w:t>
      </w:r>
      <w:r>
        <w:rPr>
          <w:rFonts w:hint="eastAsia"/>
        </w:rPr>
        <w:t>почки</w:t>
      </w:r>
      <w:r>
        <w:t>.</w:t>
      </w:r>
    </w:p>
    <w:p w14:paraId="2ADFD4E9" w14:textId="77777777" w:rsidR="00FC5AFC" w:rsidRDefault="00FC5AFC" w:rsidP="00FC5AFC">
      <w:r>
        <w:rPr>
          <w:rFonts w:hint="eastAsia"/>
        </w:rPr>
        <w:t>•</w:t>
      </w:r>
      <w:r>
        <w:tab/>
      </w:r>
      <w:r>
        <w:rPr>
          <w:rFonts w:hint="eastAsia"/>
        </w:rPr>
        <w:t>Разработаны</w:t>
      </w:r>
      <w:r>
        <w:t xml:space="preserve"> </w:t>
      </w:r>
      <w:r>
        <w:rPr>
          <w:rFonts w:hint="eastAsia"/>
        </w:rPr>
        <w:t>логические</w:t>
      </w:r>
      <w:r>
        <w:t xml:space="preserve"> </w:t>
      </w:r>
      <w:r>
        <w:rPr>
          <w:rFonts w:hint="eastAsia"/>
        </w:rPr>
        <w:t>модели</w:t>
      </w:r>
      <w:r>
        <w:t xml:space="preserve"> </w:t>
      </w:r>
      <w:r>
        <w:rPr>
          <w:rFonts w:hint="eastAsia"/>
        </w:rPr>
        <w:t>выделения</w:t>
      </w:r>
      <w:r>
        <w:t xml:space="preserve"> </w:t>
      </w:r>
      <w:r>
        <w:rPr>
          <w:rFonts w:hint="eastAsia"/>
        </w:rPr>
        <w:t>и</w:t>
      </w:r>
      <w:r>
        <w:t xml:space="preserve"> </w:t>
      </w:r>
      <w:r>
        <w:rPr>
          <w:rFonts w:hint="eastAsia"/>
        </w:rPr>
        <w:t>документирования</w:t>
      </w:r>
      <w:r>
        <w:t xml:space="preserve"> </w:t>
      </w:r>
      <w:r>
        <w:rPr>
          <w:rFonts w:hint="eastAsia"/>
        </w:rPr>
        <w:t>лечебно</w:t>
      </w:r>
      <w:r>
        <w:t xml:space="preserve"> </w:t>
      </w:r>
      <w:r>
        <w:rPr>
          <w:rFonts w:hint="eastAsia"/>
        </w:rPr>
        <w:t>диагностических</w:t>
      </w:r>
      <w:r>
        <w:t xml:space="preserve"> </w:t>
      </w:r>
      <w:r>
        <w:rPr>
          <w:rFonts w:hint="eastAsia"/>
        </w:rPr>
        <w:t>процессов</w:t>
      </w:r>
      <w:r>
        <w:t xml:space="preserve"> </w:t>
      </w:r>
      <w:r>
        <w:rPr>
          <w:rFonts w:hint="eastAsia"/>
        </w:rPr>
        <w:t>при</w:t>
      </w:r>
      <w:r>
        <w:t xml:space="preserve"> </w:t>
      </w:r>
      <w:r>
        <w:rPr>
          <w:rFonts w:hint="eastAsia"/>
        </w:rPr>
        <w:t>патологии</w:t>
      </w:r>
      <w:r>
        <w:t xml:space="preserve"> </w:t>
      </w:r>
      <w:r>
        <w:rPr>
          <w:rFonts w:hint="eastAsia"/>
        </w:rPr>
        <w:t>предстательной</w:t>
      </w:r>
      <w:r>
        <w:t xml:space="preserve"> </w:t>
      </w:r>
      <w:r>
        <w:rPr>
          <w:rFonts w:hint="eastAsia"/>
        </w:rPr>
        <w:t>железы</w:t>
      </w:r>
      <w:r>
        <w:t xml:space="preserve">. </w:t>
      </w:r>
      <w:r>
        <w:rPr>
          <w:rFonts w:hint="eastAsia"/>
        </w:rPr>
        <w:t>Определены</w:t>
      </w:r>
      <w:r>
        <w:t xml:space="preserve"> </w:t>
      </w:r>
      <w:r>
        <w:rPr>
          <w:rFonts w:hint="eastAsia"/>
        </w:rPr>
        <w:t>принципы</w:t>
      </w:r>
      <w:r>
        <w:t xml:space="preserve"> </w:t>
      </w:r>
      <w:r>
        <w:rPr>
          <w:rFonts w:hint="eastAsia"/>
        </w:rPr>
        <w:t>оценки</w:t>
      </w:r>
      <w:r>
        <w:t xml:space="preserve"> </w:t>
      </w:r>
      <w:r>
        <w:rPr>
          <w:rFonts w:hint="eastAsia"/>
        </w:rPr>
        <w:t>эффективности</w:t>
      </w:r>
      <w:r>
        <w:t xml:space="preserve"> </w:t>
      </w:r>
      <w:r>
        <w:rPr>
          <w:rFonts w:hint="eastAsia"/>
        </w:rPr>
        <w:t>этих</w:t>
      </w:r>
      <w:r>
        <w:t xml:space="preserve"> </w:t>
      </w:r>
      <w:r>
        <w:rPr>
          <w:rFonts w:hint="eastAsia"/>
        </w:rPr>
        <w:t>процессов</w:t>
      </w:r>
      <w:r>
        <w:t xml:space="preserve"> </w:t>
      </w:r>
      <w:r>
        <w:rPr>
          <w:rFonts w:hint="eastAsia"/>
        </w:rPr>
        <w:t>на</w:t>
      </w:r>
      <w:r>
        <w:t xml:space="preserve"> </w:t>
      </w:r>
      <w:r>
        <w:rPr>
          <w:rFonts w:hint="eastAsia"/>
        </w:rPr>
        <w:t>основе</w:t>
      </w:r>
      <w:r>
        <w:t xml:space="preserve"> </w:t>
      </w:r>
      <w:r>
        <w:rPr>
          <w:rFonts w:hint="eastAsia"/>
        </w:rPr>
        <w:t>применения</w:t>
      </w:r>
      <w:r>
        <w:t xml:space="preserve"> </w:t>
      </w:r>
      <w:r>
        <w:rPr>
          <w:rFonts w:hint="eastAsia"/>
        </w:rPr>
        <w:t>формализованных</w:t>
      </w:r>
      <w:r>
        <w:t xml:space="preserve"> </w:t>
      </w:r>
      <w:r>
        <w:rPr>
          <w:rFonts w:hint="eastAsia"/>
        </w:rPr>
        <w:t>мер</w:t>
      </w:r>
      <w:r>
        <w:t xml:space="preserve">, </w:t>
      </w:r>
      <w:r>
        <w:rPr>
          <w:rFonts w:hint="eastAsia"/>
        </w:rPr>
        <w:t>учитывающих</w:t>
      </w:r>
      <w:r>
        <w:t xml:space="preserve"> </w:t>
      </w:r>
      <w:r>
        <w:rPr>
          <w:rFonts w:hint="eastAsia"/>
        </w:rPr>
        <w:t>изменение</w:t>
      </w:r>
      <w:r>
        <w:t xml:space="preserve"> </w:t>
      </w:r>
      <w:r>
        <w:rPr>
          <w:rFonts w:hint="eastAsia"/>
        </w:rPr>
        <w:t>качества</w:t>
      </w:r>
      <w:r>
        <w:t xml:space="preserve"> </w:t>
      </w:r>
      <w:r>
        <w:rPr>
          <w:rFonts w:hint="eastAsia"/>
        </w:rPr>
        <w:t>жизни</w:t>
      </w:r>
      <w:r>
        <w:t xml:space="preserve"> </w:t>
      </w:r>
      <w:r>
        <w:rPr>
          <w:rFonts w:hint="eastAsia"/>
        </w:rPr>
        <w:t>пациента</w:t>
      </w:r>
      <w:r>
        <w:t xml:space="preserve"> </w:t>
      </w:r>
      <w:r>
        <w:rPr>
          <w:rFonts w:hint="eastAsia"/>
        </w:rPr>
        <w:t>и</w:t>
      </w:r>
      <w:r>
        <w:t xml:space="preserve"> </w:t>
      </w:r>
      <w:r>
        <w:rPr>
          <w:rFonts w:hint="eastAsia"/>
        </w:rPr>
        <w:t>характеризующие</w:t>
      </w:r>
      <w:r>
        <w:t xml:space="preserve"> </w:t>
      </w:r>
      <w:r>
        <w:rPr>
          <w:rFonts w:hint="eastAsia"/>
        </w:rPr>
        <w:t>клинические</w:t>
      </w:r>
      <w:r>
        <w:t xml:space="preserve"> </w:t>
      </w:r>
      <w:r>
        <w:rPr>
          <w:rFonts w:hint="eastAsia"/>
        </w:rPr>
        <w:t>и</w:t>
      </w:r>
      <w:r>
        <w:t xml:space="preserve"> </w:t>
      </w:r>
      <w:r>
        <w:rPr>
          <w:rFonts w:hint="eastAsia"/>
        </w:rPr>
        <w:t>экономические</w:t>
      </w:r>
      <w:r>
        <w:t xml:space="preserve"> </w:t>
      </w:r>
      <w:r>
        <w:rPr>
          <w:rFonts w:hint="eastAsia"/>
        </w:rPr>
        <w:t>результаты</w:t>
      </w:r>
      <w:r>
        <w:t xml:space="preserve"> </w:t>
      </w:r>
      <w:r>
        <w:rPr>
          <w:rFonts w:hint="eastAsia"/>
        </w:rPr>
        <w:t>процесса</w:t>
      </w:r>
      <w:r>
        <w:t>.</w:t>
      </w:r>
    </w:p>
    <w:p w14:paraId="67F7B2D4" w14:textId="77777777" w:rsidR="00FC5AFC" w:rsidRDefault="00FC5AFC" w:rsidP="00FC5AFC">
      <w:r>
        <w:rPr>
          <w:rFonts w:hint="eastAsia"/>
        </w:rPr>
        <w:t>•</w:t>
      </w:r>
      <w:r>
        <w:tab/>
      </w:r>
      <w:r>
        <w:rPr>
          <w:rFonts w:hint="eastAsia"/>
        </w:rPr>
        <w:t>Разработан</w:t>
      </w:r>
      <w:r>
        <w:t xml:space="preserve"> </w:t>
      </w:r>
      <w:r>
        <w:rPr>
          <w:rFonts w:hint="eastAsia"/>
        </w:rPr>
        <w:t>алгоритм</w:t>
      </w:r>
      <w:r>
        <w:t xml:space="preserve"> </w:t>
      </w:r>
      <w:r>
        <w:rPr>
          <w:rFonts w:hint="eastAsia"/>
        </w:rPr>
        <w:t>взаимодействия</w:t>
      </w:r>
      <w:r>
        <w:t xml:space="preserve"> </w:t>
      </w:r>
      <w:r>
        <w:rPr>
          <w:rFonts w:hint="eastAsia"/>
        </w:rPr>
        <w:t>лечебных</w:t>
      </w:r>
      <w:r>
        <w:t xml:space="preserve"> </w:t>
      </w:r>
      <w:r>
        <w:rPr>
          <w:rFonts w:hint="eastAsia"/>
        </w:rPr>
        <w:t>учреждений</w:t>
      </w:r>
      <w:r>
        <w:t xml:space="preserve">, </w:t>
      </w:r>
      <w:r>
        <w:rPr>
          <w:rFonts w:hint="eastAsia"/>
        </w:rPr>
        <w:t>участвующих</w:t>
      </w:r>
      <w:r>
        <w:t xml:space="preserve"> </w:t>
      </w:r>
      <w:r>
        <w:rPr>
          <w:rFonts w:hint="eastAsia"/>
        </w:rPr>
        <w:t>в</w:t>
      </w:r>
      <w:r>
        <w:t xml:space="preserve"> </w:t>
      </w:r>
      <w:r>
        <w:rPr>
          <w:rFonts w:hint="eastAsia"/>
        </w:rPr>
        <w:t>процессе</w:t>
      </w:r>
      <w:r>
        <w:t xml:space="preserve"> </w:t>
      </w:r>
      <w:r>
        <w:rPr>
          <w:rFonts w:hint="eastAsia"/>
        </w:rPr>
        <w:t>диагностики</w:t>
      </w:r>
      <w:r>
        <w:t xml:space="preserve"> </w:t>
      </w:r>
      <w:r>
        <w:rPr>
          <w:rFonts w:hint="eastAsia"/>
        </w:rPr>
        <w:t>и</w:t>
      </w:r>
      <w:r>
        <w:t xml:space="preserve"> </w:t>
      </w:r>
      <w:r>
        <w:rPr>
          <w:rFonts w:hint="eastAsia"/>
        </w:rPr>
        <w:t>лечения</w:t>
      </w:r>
      <w:r>
        <w:t xml:space="preserve"> </w:t>
      </w:r>
      <w:r>
        <w:rPr>
          <w:rFonts w:hint="eastAsia"/>
        </w:rPr>
        <w:t>патологии</w:t>
      </w:r>
      <w:r>
        <w:t xml:space="preserve"> </w:t>
      </w:r>
      <w:r>
        <w:rPr>
          <w:rFonts w:hint="eastAsia"/>
        </w:rPr>
        <w:t>предстательной</w:t>
      </w:r>
      <w:r>
        <w:t xml:space="preserve"> </w:t>
      </w:r>
      <w:r>
        <w:rPr>
          <w:rFonts w:hint="eastAsia"/>
        </w:rPr>
        <w:t>железы</w:t>
      </w:r>
      <w:r>
        <w:t xml:space="preserve">, </w:t>
      </w:r>
      <w:r>
        <w:rPr>
          <w:rFonts w:hint="eastAsia"/>
        </w:rPr>
        <w:t>определены</w:t>
      </w:r>
      <w:r>
        <w:t xml:space="preserve"> </w:t>
      </w:r>
      <w:r>
        <w:rPr>
          <w:rFonts w:hint="eastAsia"/>
        </w:rPr>
        <w:t>требования</w:t>
      </w:r>
      <w:r>
        <w:t xml:space="preserve"> </w:t>
      </w:r>
      <w:r>
        <w:rPr>
          <w:rFonts w:hint="eastAsia"/>
        </w:rPr>
        <w:t>к</w:t>
      </w:r>
      <w:r>
        <w:t xml:space="preserve"> </w:t>
      </w:r>
      <w:r>
        <w:rPr>
          <w:rFonts w:hint="eastAsia"/>
        </w:rPr>
        <w:t>объему</w:t>
      </w:r>
      <w:r>
        <w:t xml:space="preserve"> </w:t>
      </w:r>
      <w:r>
        <w:rPr>
          <w:rFonts w:hint="eastAsia"/>
        </w:rPr>
        <w:t>и</w:t>
      </w:r>
      <w:r>
        <w:t xml:space="preserve"> </w:t>
      </w:r>
      <w:r>
        <w:rPr>
          <w:rFonts w:hint="eastAsia"/>
        </w:rPr>
        <w:t>характеру</w:t>
      </w:r>
      <w:r>
        <w:t xml:space="preserve"> </w:t>
      </w:r>
      <w:r>
        <w:rPr>
          <w:rFonts w:hint="eastAsia"/>
        </w:rPr>
        <w:t>информации</w:t>
      </w:r>
      <w:r>
        <w:t xml:space="preserve">, </w:t>
      </w:r>
      <w:r>
        <w:rPr>
          <w:rFonts w:hint="eastAsia"/>
        </w:rPr>
        <w:t>передаваемой</w:t>
      </w:r>
      <w:r>
        <w:t xml:space="preserve"> </w:t>
      </w:r>
      <w:r>
        <w:rPr>
          <w:rFonts w:hint="eastAsia"/>
        </w:rPr>
        <w:t>по</w:t>
      </w:r>
      <w:r>
        <w:t xml:space="preserve"> </w:t>
      </w:r>
      <w:r>
        <w:rPr>
          <w:rFonts w:hint="eastAsia"/>
        </w:rPr>
        <w:t>структуре</w:t>
      </w:r>
      <w:r>
        <w:t xml:space="preserve"> </w:t>
      </w:r>
      <w:r>
        <w:rPr>
          <w:rFonts w:hint="eastAsia"/>
        </w:rPr>
        <w:t>межфункциональных</w:t>
      </w:r>
      <w:r>
        <w:t xml:space="preserve"> </w:t>
      </w:r>
      <w:r>
        <w:rPr>
          <w:rFonts w:hint="eastAsia"/>
        </w:rPr>
        <w:t>связей</w:t>
      </w:r>
      <w:r>
        <w:t>.</w:t>
      </w:r>
    </w:p>
    <w:p w14:paraId="24945419" w14:textId="77777777" w:rsidR="00FC5AFC" w:rsidRDefault="00FC5AFC" w:rsidP="00FC5AFC">
      <w:r>
        <w:rPr>
          <w:rFonts w:hint="eastAsia"/>
        </w:rPr>
        <w:t>•</w:t>
      </w:r>
      <w:r>
        <w:tab/>
      </w:r>
      <w:r>
        <w:rPr>
          <w:rFonts w:hint="eastAsia"/>
        </w:rPr>
        <w:t>С</w:t>
      </w:r>
      <w:r>
        <w:t xml:space="preserve"> </w:t>
      </w:r>
      <w:r>
        <w:rPr>
          <w:rFonts w:hint="eastAsia"/>
        </w:rPr>
        <w:t>учетом</w:t>
      </w:r>
      <w:r>
        <w:t xml:space="preserve"> </w:t>
      </w:r>
      <w:r>
        <w:rPr>
          <w:rFonts w:hint="eastAsia"/>
        </w:rPr>
        <w:t>реальных</w:t>
      </w:r>
      <w:r>
        <w:t xml:space="preserve"> </w:t>
      </w:r>
      <w:r>
        <w:rPr>
          <w:rFonts w:hint="eastAsia"/>
        </w:rPr>
        <w:t>диагностических</w:t>
      </w:r>
      <w:r>
        <w:t xml:space="preserve"> </w:t>
      </w:r>
      <w:r>
        <w:rPr>
          <w:rFonts w:hint="eastAsia"/>
        </w:rPr>
        <w:t>возможностей</w:t>
      </w:r>
      <w:r>
        <w:t xml:space="preserve"> </w:t>
      </w:r>
      <w:r>
        <w:rPr>
          <w:rFonts w:hint="eastAsia"/>
        </w:rPr>
        <w:t>учреждений</w:t>
      </w:r>
      <w:r>
        <w:t xml:space="preserve"> </w:t>
      </w:r>
      <w:r>
        <w:rPr>
          <w:rFonts w:hint="eastAsia"/>
        </w:rPr>
        <w:t>здравоохранения</w:t>
      </w:r>
      <w:r>
        <w:t xml:space="preserve"> </w:t>
      </w:r>
      <w:r>
        <w:rPr>
          <w:rFonts w:hint="eastAsia"/>
        </w:rPr>
        <w:t>различного</w:t>
      </w:r>
      <w:r>
        <w:t xml:space="preserve"> </w:t>
      </w:r>
      <w:r>
        <w:rPr>
          <w:rFonts w:hint="eastAsia"/>
        </w:rPr>
        <w:t>уровня</w:t>
      </w:r>
      <w:r>
        <w:t xml:space="preserve">  </w:t>
      </w:r>
      <w:r>
        <w:rPr>
          <w:rFonts w:hint="eastAsia"/>
        </w:rPr>
        <w:t>определены</w:t>
      </w:r>
      <w:r>
        <w:t xml:space="preserve"> </w:t>
      </w:r>
      <w:r>
        <w:rPr>
          <w:rFonts w:hint="eastAsia"/>
        </w:rPr>
        <w:t>признаки</w:t>
      </w:r>
      <w:r>
        <w:t xml:space="preserve">, </w:t>
      </w:r>
      <w:r>
        <w:rPr>
          <w:rFonts w:hint="eastAsia"/>
        </w:rPr>
        <w:t>влияющие</w:t>
      </w:r>
      <w:r>
        <w:t xml:space="preserve"> </w:t>
      </w:r>
      <w:r>
        <w:rPr>
          <w:rFonts w:hint="eastAsia"/>
        </w:rPr>
        <w:t>на</w:t>
      </w:r>
      <w:r>
        <w:t xml:space="preserve"> </w:t>
      </w:r>
      <w:r>
        <w:rPr>
          <w:rFonts w:hint="eastAsia"/>
        </w:rPr>
        <w:t>прогноз</w:t>
      </w:r>
      <w:r>
        <w:t xml:space="preserve"> </w:t>
      </w:r>
      <w:r>
        <w:rPr>
          <w:rFonts w:hint="eastAsia"/>
        </w:rPr>
        <w:t>течения</w:t>
      </w:r>
      <w:r>
        <w:t xml:space="preserve"> </w:t>
      </w:r>
      <w:r>
        <w:rPr>
          <w:rFonts w:hint="eastAsia"/>
        </w:rPr>
        <w:t>заболевания</w:t>
      </w:r>
      <w:r>
        <w:t xml:space="preserve">, </w:t>
      </w:r>
      <w:r>
        <w:rPr>
          <w:rFonts w:hint="eastAsia"/>
        </w:rPr>
        <w:t>и</w:t>
      </w:r>
      <w:r>
        <w:t xml:space="preserve"> </w:t>
      </w:r>
      <w:r>
        <w:rPr>
          <w:rFonts w:hint="eastAsia"/>
        </w:rPr>
        <w:t>формализована</w:t>
      </w:r>
      <w:r>
        <w:t xml:space="preserve"> </w:t>
      </w:r>
      <w:r>
        <w:rPr>
          <w:rFonts w:hint="eastAsia"/>
        </w:rPr>
        <w:t>степень</w:t>
      </w:r>
      <w:r>
        <w:t xml:space="preserve"> </w:t>
      </w:r>
      <w:r>
        <w:rPr>
          <w:rFonts w:hint="eastAsia"/>
        </w:rPr>
        <w:t>их</w:t>
      </w:r>
      <w:r>
        <w:t xml:space="preserve"> </w:t>
      </w:r>
      <w:r>
        <w:rPr>
          <w:rFonts w:hint="eastAsia"/>
        </w:rPr>
        <w:t>влияния</w:t>
      </w:r>
      <w:r>
        <w:t>.</w:t>
      </w:r>
    </w:p>
    <w:p w14:paraId="696AF7D4" w14:textId="77777777" w:rsidR="00FC5AFC" w:rsidRDefault="00FC5AFC" w:rsidP="00FC5AFC">
      <w:r>
        <w:rPr>
          <w:rFonts w:hint="eastAsia"/>
        </w:rPr>
        <w:t>•</w:t>
      </w:r>
      <w:r>
        <w:tab/>
      </w:r>
      <w:r>
        <w:rPr>
          <w:rFonts w:hint="eastAsia"/>
        </w:rPr>
        <w:t>На</w:t>
      </w:r>
      <w:r>
        <w:t xml:space="preserve"> </w:t>
      </w:r>
      <w:r>
        <w:rPr>
          <w:rFonts w:hint="eastAsia"/>
        </w:rPr>
        <w:t>основе</w:t>
      </w:r>
      <w:r>
        <w:t xml:space="preserve"> </w:t>
      </w:r>
      <w:r>
        <w:rPr>
          <w:rFonts w:hint="eastAsia"/>
        </w:rPr>
        <w:t>принципов</w:t>
      </w:r>
      <w:r>
        <w:t xml:space="preserve"> </w:t>
      </w:r>
      <w:r>
        <w:rPr>
          <w:rFonts w:hint="eastAsia"/>
        </w:rPr>
        <w:t>проектирования</w:t>
      </w:r>
      <w:r>
        <w:t xml:space="preserve"> </w:t>
      </w:r>
      <w:r>
        <w:rPr>
          <w:rFonts w:hint="eastAsia"/>
        </w:rPr>
        <w:t>новых</w:t>
      </w:r>
      <w:r>
        <w:t xml:space="preserve"> </w:t>
      </w:r>
      <w:r>
        <w:rPr>
          <w:rFonts w:hint="eastAsia"/>
        </w:rPr>
        <w:t>лечебно</w:t>
      </w:r>
      <w:r>
        <w:t>-</w:t>
      </w:r>
      <w:r>
        <w:rPr>
          <w:rFonts w:hint="eastAsia"/>
        </w:rPr>
        <w:t>диагностических</w:t>
      </w:r>
      <w:r>
        <w:t xml:space="preserve"> </w:t>
      </w:r>
      <w:r>
        <w:rPr>
          <w:rFonts w:hint="eastAsia"/>
        </w:rPr>
        <w:t>процессов</w:t>
      </w:r>
      <w:r>
        <w:t xml:space="preserve">, </w:t>
      </w:r>
      <w:r>
        <w:rPr>
          <w:rFonts w:hint="eastAsia"/>
        </w:rPr>
        <w:t>определяемых</w:t>
      </w:r>
      <w:r>
        <w:t xml:space="preserve"> </w:t>
      </w:r>
      <w:r>
        <w:rPr>
          <w:rFonts w:hint="eastAsia"/>
        </w:rPr>
        <w:t>междун</w:t>
      </w:r>
      <w:r>
        <w:rPr>
          <w:rFonts w:hint="eastAsia"/>
        </w:rPr>
        <w:lastRenderedPageBreak/>
        <w:t>ародными</w:t>
      </w:r>
      <w:r>
        <w:t xml:space="preserve"> </w:t>
      </w:r>
      <w:r>
        <w:rPr>
          <w:rFonts w:hint="eastAsia"/>
        </w:rPr>
        <w:t>стандартами</w:t>
      </w:r>
      <w:r>
        <w:t xml:space="preserve"> </w:t>
      </w:r>
      <w:r>
        <w:rPr>
          <w:rFonts w:hint="eastAsia"/>
        </w:rPr>
        <w:t>ИСО</w:t>
      </w:r>
      <w:r>
        <w:t xml:space="preserve"> </w:t>
      </w:r>
      <w:r>
        <w:rPr>
          <w:rFonts w:hint="eastAsia"/>
        </w:rPr>
        <w:t>серии</w:t>
      </w:r>
      <w:r>
        <w:t xml:space="preserve"> 9000, </w:t>
      </w:r>
      <w:r>
        <w:rPr>
          <w:rFonts w:hint="eastAsia"/>
        </w:rPr>
        <w:t>разработана</w:t>
      </w:r>
      <w:r>
        <w:t xml:space="preserve"> </w:t>
      </w:r>
      <w:r>
        <w:rPr>
          <w:rFonts w:hint="eastAsia"/>
        </w:rPr>
        <w:t>стратегия</w:t>
      </w:r>
      <w:r>
        <w:t xml:space="preserve"> </w:t>
      </w:r>
      <w:r>
        <w:rPr>
          <w:rFonts w:hint="eastAsia"/>
        </w:rPr>
        <w:t>совершенствования</w:t>
      </w:r>
      <w:r>
        <w:t xml:space="preserve"> </w:t>
      </w:r>
      <w:r>
        <w:rPr>
          <w:rFonts w:hint="eastAsia"/>
        </w:rPr>
        <w:t>диагностических</w:t>
      </w:r>
      <w:r>
        <w:t xml:space="preserve"> </w:t>
      </w:r>
      <w:r>
        <w:rPr>
          <w:rFonts w:hint="eastAsia"/>
        </w:rPr>
        <w:t>методов</w:t>
      </w:r>
      <w:r>
        <w:t xml:space="preserve">, </w:t>
      </w:r>
      <w:r>
        <w:rPr>
          <w:rFonts w:hint="eastAsia"/>
        </w:rPr>
        <w:t>направленная</w:t>
      </w:r>
      <w:r>
        <w:t xml:space="preserve"> </w:t>
      </w:r>
      <w:r>
        <w:rPr>
          <w:rFonts w:hint="eastAsia"/>
        </w:rPr>
        <w:t>на</w:t>
      </w:r>
      <w:r>
        <w:t xml:space="preserve"> </w:t>
      </w:r>
      <w:r>
        <w:rPr>
          <w:rFonts w:hint="eastAsia"/>
        </w:rPr>
        <w:t>четкую</w:t>
      </w:r>
      <w:r>
        <w:t xml:space="preserve"> </w:t>
      </w:r>
      <w:r>
        <w:rPr>
          <w:rFonts w:hint="eastAsia"/>
        </w:rPr>
        <w:t>визуализацию</w:t>
      </w:r>
      <w:r>
        <w:t xml:space="preserve"> </w:t>
      </w:r>
      <w:r>
        <w:rPr>
          <w:rFonts w:hint="eastAsia"/>
        </w:rPr>
        <w:t>ткани</w:t>
      </w:r>
      <w:r>
        <w:t xml:space="preserve"> </w:t>
      </w:r>
      <w:r>
        <w:rPr>
          <w:rFonts w:hint="eastAsia"/>
        </w:rPr>
        <w:t>предстательной</w:t>
      </w:r>
      <w:r>
        <w:t xml:space="preserve"> </w:t>
      </w:r>
      <w:r>
        <w:rPr>
          <w:rFonts w:hint="eastAsia"/>
        </w:rPr>
        <w:t>железы</w:t>
      </w:r>
      <w:r>
        <w:t xml:space="preserve">, </w:t>
      </w:r>
      <w:r>
        <w:rPr>
          <w:rFonts w:hint="eastAsia"/>
        </w:rPr>
        <w:t>ее</w:t>
      </w:r>
      <w:r>
        <w:t xml:space="preserve"> </w:t>
      </w:r>
      <w:r>
        <w:rPr>
          <w:rFonts w:hint="eastAsia"/>
        </w:rPr>
        <w:t>капсулы</w:t>
      </w:r>
      <w:r>
        <w:t xml:space="preserve">, </w:t>
      </w:r>
      <w:r>
        <w:rPr>
          <w:rFonts w:hint="eastAsia"/>
        </w:rPr>
        <w:t>всех</w:t>
      </w:r>
      <w:r>
        <w:t xml:space="preserve"> </w:t>
      </w:r>
      <w:r>
        <w:rPr>
          <w:rFonts w:hint="eastAsia"/>
        </w:rPr>
        <w:t>слоев</w:t>
      </w:r>
      <w:r>
        <w:t xml:space="preserve"> </w:t>
      </w:r>
      <w:r>
        <w:rPr>
          <w:rFonts w:hint="eastAsia"/>
        </w:rPr>
        <w:t>стенки</w:t>
      </w:r>
      <w:r>
        <w:t xml:space="preserve"> </w:t>
      </w:r>
      <w:r>
        <w:rPr>
          <w:rFonts w:hint="eastAsia"/>
        </w:rPr>
        <w:t>мочевого</w:t>
      </w:r>
      <w:r>
        <w:t xml:space="preserve"> </w:t>
      </w:r>
      <w:r>
        <w:rPr>
          <w:rFonts w:hint="eastAsia"/>
        </w:rPr>
        <w:t>пузыря</w:t>
      </w:r>
      <w:r>
        <w:t xml:space="preserve">, </w:t>
      </w:r>
      <w:r>
        <w:rPr>
          <w:rFonts w:hint="eastAsia"/>
        </w:rPr>
        <w:t>внутритазовой</w:t>
      </w:r>
      <w:r>
        <w:t xml:space="preserve"> </w:t>
      </w:r>
      <w:r>
        <w:rPr>
          <w:rFonts w:hint="eastAsia"/>
        </w:rPr>
        <w:t>клетчатки</w:t>
      </w:r>
      <w:r>
        <w:t xml:space="preserve"> </w:t>
      </w:r>
      <w:r>
        <w:rPr>
          <w:rFonts w:hint="eastAsia"/>
        </w:rPr>
        <w:t>и</w:t>
      </w:r>
      <w:r>
        <w:t xml:space="preserve"> </w:t>
      </w:r>
      <w:r>
        <w:rPr>
          <w:rFonts w:hint="eastAsia"/>
        </w:rPr>
        <w:t>лимфатических</w:t>
      </w:r>
      <w:r>
        <w:t xml:space="preserve"> </w:t>
      </w:r>
      <w:r>
        <w:rPr>
          <w:rFonts w:hint="eastAsia"/>
        </w:rPr>
        <w:t>узлов</w:t>
      </w:r>
      <w:r>
        <w:t>.</w:t>
      </w:r>
    </w:p>
    <w:p w14:paraId="47B27B6C" w14:textId="77777777" w:rsidR="00FC5AFC" w:rsidRDefault="00FC5AFC" w:rsidP="00FC5AFC">
      <w:r>
        <w:rPr>
          <w:rFonts w:hint="eastAsia"/>
        </w:rPr>
        <w:t>Полученные</w:t>
      </w:r>
      <w:r>
        <w:t xml:space="preserve"> </w:t>
      </w:r>
      <w:r>
        <w:rPr>
          <w:rFonts w:hint="eastAsia"/>
        </w:rPr>
        <w:t>результаты</w:t>
      </w:r>
      <w:r>
        <w:t xml:space="preserve"> </w:t>
      </w:r>
      <w:r>
        <w:rPr>
          <w:rFonts w:hint="eastAsia"/>
        </w:rPr>
        <w:t>свидетельствует</w:t>
      </w:r>
      <w:r>
        <w:t xml:space="preserve"> </w:t>
      </w:r>
      <w:r>
        <w:rPr>
          <w:rFonts w:hint="eastAsia"/>
        </w:rPr>
        <w:t>об</w:t>
      </w:r>
      <w:r>
        <w:t xml:space="preserve"> </w:t>
      </w:r>
      <w:r>
        <w:rPr>
          <w:rFonts w:hint="eastAsia"/>
        </w:rPr>
        <w:t>инвариантности</w:t>
      </w:r>
      <w:r>
        <w:t xml:space="preserve"> </w:t>
      </w:r>
      <w:r>
        <w:rPr>
          <w:rFonts w:hint="eastAsia"/>
        </w:rPr>
        <w:t>разработанных</w:t>
      </w:r>
      <w:r>
        <w:t xml:space="preserve"> </w:t>
      </w:r>
      <w:r>
        <w:rPr>
          <w:rFonts w:hint="eastAsia"/>
        </w:rPr>
        <w:t>принципов</w:t>
      </w:r>
      <w:r>
        <w:t xml:space="preserve"> </w:t>
      </w:r>
      <w:r>
        <w:rPr>
          <w:rFonts w:hint="eastAsia"/>
        </w:rPr>
        <w:t>и</w:t>
      </w:r>
      <w:r>
        <w:t xml:space="preserve"> </w:t>
      </w:r>
      <w:r>
        <w:rPr>
          <w:rFonts w:hint="eastAsia"/>
        </w:rPr>
        <w:t>методов</w:t>
      </w:r>
      <w:r>
        <w:t xml:space="preserve"> </w:t>
      </w:r>
      <w:r>
        <w:rPr>
          <w:rFonts w:hint="eastAsia"/>
        </w:rPr>
        <w:t>обеспечения</w:t>
      </w:r>
      <w:r>
        <w:t xml:space="preserve"> </w:t>
      </w:r>
      <w:r>
        <w:rPr>
          <w:rFonts w:hint="eastAsia"/>
        </w:rPr>
        <w:t>непрерывного</w:t>
      </w:r>
      <w:r>
        <w:t xml:space="preserve"> </w:t>
      </w:r>
      <w:r>
        <w:rPr>
          <w:rFonts w:hint="eastAsia"/>
        </w:rPr>
        <w:t>повышения</w:t>
      </w:r>
      <w:r>
        <w:t xml:space="preserve"> </w:t>
      </w:r>
      <w:r>
        <w:rPr>
          <w:rFonts w:hint="eastAsia"/>
        </w:rPr>
        <w:t>качества</w:t>
      </w:r>
      <w:r>
        <w:t xml:space="preserve"> </w:t>
      </w:r>
      <w:r>
        <w:rPr>
          <w:rFonts w:hint="eastAsia"/>
        </w:rPr>
        <w:t>процесса</w:t>
      </w:r>
      <w:r>
        <w:t xml:space="preserve"> </w:t>
      </w:r>
      <w:r>
        <w:rPr>
          <w:rFonts w:hint="eastAsia"/>
        </w:rPr>
        <w:t>санаторно</w:t>
      </w:r>
      <w:r>
        <w:t>-</w:t>
      </w:r>
      <w:r>
        <w:rPr>
          <w:rFonts w:hint="eastAsia"/>
        </w:rPr>
        <w:t>курортной</w:t>
      </w:r>
      <w:r>
        <w:t xml:space="preserve"> </w:t>
      </w:r>
      <w:r>
        <w:rPr>
          <w:rFonts w:hint="eastAsia"/>
        </w:rPr>
        <w:t>реабилитации</w:t>
      </w:r>
      <w:r>
        <w:t xml:space="preserve"> </w:t>
      </w:r>
      <w:r>
        <w:rPr>
          <w:rFonts w:hint="eastAsia"/>
        </w:rPr>
        <w:t>и</w:t>
      </w:r>
      <w:r>
        <w:t xml:space="preserve"> </w:t>
      </w:r>
      <w:r>
        <w:rPr>
          <w:rFonts w:hint="eastAsia"/>
        </w:rPr>
        <w:t>инициировали</w:t>
      </w:r>
      <w:r>
        <w:t xml:space="preserve"> </w:t>
      </w:r>
      <w:r>
        <w:rPr>
          <w:rFonts w:hint="eastAsia"/>
        </w:rPr>
        <w:t>разработку</w:t>
      </w:r>
      <w:r>
        <w:t xml:space="preserve"> </w:t>
      </w:r>
      <w:r>
        <w:rPr>
          <w:rFonts w:hint="eastAsia"/>
        </w:rPr>
        <w:t>функциональных</w:t>
      </w:r>
      <w:r>
        <w:t xml:space="preserve"> </w:t>
      </w:r>
      <w:r>
        <w:rPr>
          <w:rFonts w:hint="eastAsia"/>
        </w:rPr>
        <w:t>стандартов</w:t>
      </w:r>
      <w:r>
        <w:t xml:space="preserve"> </w:t>
      </w:r>
      <w:r>
        <w:rPr>
          <w:rFonts w:hint="eastAsia"/>
        </w:rPr>
        <w:t>при</w:t>
      </w:r>
      <w:r>
        <w:t xml:space="preserve"> </w:t>
      </w:r>
      <w:r>
        <w:rPr>
          <w:rFonts w:hint="eastAsia"/>
        </w:rPr>
        <w:t>других</w:t>
      </w:r>
      <w:r>
        <w:t xml:space="preserve"> </w:t>
      </w:r>
      <w:r>
        <w:rPr>
          <w:rFonts w:hint="eastAsia"/>
        </w:rPr>
        <w:t>локализациях</w:t>
      </w:r>
      <w:r>
        <w:t xml:space="preserve"> </w:t>
      </w:r>
      <w:r>
        <w:rPr>
          <w:rFonts w:hint="eastAsia"/>
        </w:rPr>
        <w:t>рака</w:t>
      </w:r>
      <w:r>
        <w:t>.</w:t>
      </w:r>
    </w:p>
    <w:p w14:paraId="2535BE4B" w14:textId="77777777" w:rsidR="00FC5AFC" w:rsidRDefault="00FC5AFC" w:rsidP="00FC5AFC">
      <w:r>
        <w:rPr>
          <w:rFonts w:hint="eastAsia"/>
        </w:rPr>
        <w:t>Проведенный</w:t>
      </w:r>
      <w:r>
        <w:t xml:space="preserve"> </w:t>
      </w:r>
      <w:r>
        <w:rPr>
          <w:rFonts w:hint="eastAsia"/>
        </w:rPr>
        <w:t>клинико</w:t>
      </w:r>
      <w:r>
        <w:t>-</w:t>
      </w:r>
      <w:r>
        <w:rPr>
          <w:rFonts w:hint="eastAsia"/>
        </w:rPr>
        <w:t>экономический</w:t>
      </w:r>
      <w:r>
        <w:t xml:space="preserve"> </w:t>
      </w:r>
      <w:r>
        <w:rPr>
          <w:rFonts w:hint="eastAsia"/>
        </w:rPr>
        <w:t>анализ</w:t>
      </w:r>
      <w:r>
        <w:t xml:space="preserve"> </w:t>
      </w:r>
      <w:r>
        <w:rPr>
          <w:rFonts w:hint="eastAsia"/>
        </w:rPr>
        <w:t>показал</w:t>
      </w:r>
      <w:r>
        <w:t xml:space="preserve">, </w:t>
      </w:r>
      <w:r>
        <w:rPr>
          <w:rFonts w:hint="eastAsia"/>
        </w:rPr>
        <w:t>что</w:t>
      </w:r>
      <w:r>
        <w:t xml:space="preserve"> </w:t>
      </w:r>
      <w:r>
        <w:rPr>
          <w:rFonts w:hint="eastAsia"/>
        </w:rPr>
        <w:t>за</w:t>
      </w:r>
      <w:r>
        <w:t xml:space="preserve"> </w:t>
      </w:r>
      <w:r>
        <w:rPr>
          <w:rFonts w:hint="eastAsia"/>
        </w:rPr>
        <w:t>период</w:t>
      </w:r>
      <w:r>
        <w:t xml:space="preserve"> </w:t>
      </w:r>
      <w:r>
        <w:rPr>
          <w:rFonts w:hint="eastAsia"/>
        </w:rPr>
        <w:t>с</w:t>
      </w:r>
      <w:r>
        <w:t xml:space="preserve"> 1997 </w:t>
      </w:r>
      <w:r>
        <w:rPr>
          <w:rFonts w:hint="eastAsia"/>
        </w:rPr>
        <w:t>по</w:t>
      </w:r>
      <w:r>
        <w:t xml:space="preserve"> 2008 </w:t>
      </w:r>
      <w:r>
        <w:rPr>
          <w:rFonts w:hint="eastAsia"/>
        </w:rPr>
        <w:t>годы</w:t>
      </w:r>
      <w:r>
        <w:t xml:space="preserve"> </w:t>
      </w:r>
      <w:r>
        <w:rPr>
          <w:rFonts w:hint="eastAsia"/>
        </w:rPr>
        <w:t>в</w:t>
      </w:r>
      <w:r>
        <w:t xml:space="preserve"> </w:t>
      </w:r>
      <w:r>
        <w:rPr>
          <w:rFonts w:hint="eastAsia"/>
        </w:rPr>
        <w:t>результате</w:t>
      </w:r>
      <w:r>
        <w:t xml:space="preserve"> </w:t>
      </w:r>
      <w:r>
        <w:rPr>
          <w:rFonts w:hint="eastAsia"/>
        </w:rPr>
        <w:t>внедрения</w:t>
      </w:r>
      <w:r>
        <w:t xml:space="preserve"> </w:t>
      </w:r>
      <w:r>
        <w:rPr>
          <w:rFonts w:hint="eastAsia"/>
        </w:rPr>
        <w:t>системы</w:t>
      </w:r>
      <w:r>
        <w:t xml:space="preserve"> </w:t>
      </w:r>
      <w:r>
        <w:rPr>
          <w:rFonts w:hint="eastAsia"/>
        </w:rPr>
        <w:t>менеджмента</w:t>
      </w:r>
      <w:r>
        <w:t xml:space="preserve"> </w:t>
      </w:r>
      <w:r>
        <w:rPr>
          <w:rFonts w:hint="eastAsia"/>
        </w:rPr>
        <w:t>качества</w:t>
      </w:r>
      <w:r>
        <w:t xml:space="preserve"> </w:t>
      </w:r>
      <w:r>
        <w:rPr>
          <w:rFonts w:hint="eastAsia"/>
        </w:rPr>
        <w:t>в</w:t>
      </w:r>
      <w:r>
        <w:t xml:space="preserve"> </w:t>
      </w:r>
      <w:r>
        <w:rPr>
          <w:rFonts w:hint="eastAsia"/>
        </w:rPr>
        <w:t>санаторно</w:t>
      </w:r>
      <w:r>
        <w:t>-</w:t>
      </w:r>
      <w:r>
        <w:rPr>
          <w:rFonts w:hint="eastAsia"/>
        </w:rPr>
        <w:t>курортную</w:t>
      </w:r>
      <w:r>
        <w:t xml:space="preserve"> </w:t>
      </w:r>
      <w:r>
        <w:rPr>
          <w:rFonts w:hint="eastAsia"/>
        </w:rPr>
        <w:t>практику</w:t>
      </w:r>
      <w:r>
        <w:t xml:space="preserve"> </w:t>
      </w:r>
      <w:r>
        <w:rPr>
          <w:rFonts w:hint="eastAsia"/>
        </w:rPr>
        <w:t>довольно</w:t>
      </w:r>
      <w:r>
        <w:t xml:space="preserve"> </w:t>
      </w:r>
      <w:r>
        <w:rPr>
          <w:rFonts w:hint="eastAsia"/>
        </w:rPr>
        <w:t>ощутимо</w:t>
      </w:r>
      <w:r>
        <w:t xml:space="preserve"> </w:t>
      </w:r>
      <w:r>
        <w:rPr>
          <w:rFonts w:hint="eastAsia"/>
        </w:rPr>
        <w:t>повысилось</w:t>
      </w:r>
      <w:r>
        <w:t xml:space="preserve"> </w:t>
      </w:r>
      <w:r>
        <w:rPr>
          <w:rFonts w:hint="eastAsia"/>
        </w:rPr>
        <w:t>качество</w:t>
      </w:r>
      <w:r>
        <w:t xml:space="preserve"> </w:t>
      </w:r>
      <w:r>
        <w:rPr>
          <w:rFonts w:hint="eastAsia"/>
        </w:rPr>
        <w:t>обслуживания</w:t>
      </w:r>
      <w:r>
        <w:t xml:space="preserve"> </w:t>
      </w:r>
      <w:r>
        <w:rPr>
          <w:rFonts w:hint="eastAsia"/>
        </w:rPr>
        <w:t>пациентов</w:t>
      </w:r>
      <w:r>
        <w:t xml:space="preserve">, </w:t>
      </w:r>
      <w:r>
        <w:rPr>
          <w:rFonts w:hint="eastAsia"/>
        </w:rPr>
        <w:t>что</w:t>
      </w:r>
      <w:r>
        <w:t xml:space="preserve">, </w:t>
      </w:r>
      <w:r>
        <w:rPr>
          <w:rFonts w:hint="eastAsia"/>
        </w:rPr>
        <w:t>несомненно</w:t>
      </w:r>
      <w:r>
        <w:t xml:space="preserve">, </w:t>
      </w:r>
      <w:r>
        <w:rPr>
          <w:rFonts w:hint="eastAsia"/>
        </w:rPr>
        <w:t>положительно</w:t>
      </w:r>
      <w:r>
        <w:t xml:space="preserve"> </w:t>
      </w:r>
      <w:r>
        <w:rPr>
          <w:rFonts w:hint="eastAsia"/>
        </w:rPr>
        <w:t>сказалось</w:t>
      </w:r>
      <w:r>
        <w:t xml:space="preserve"> </w:t>
      </w:r>
      <w:r>
        <w:rPr>
          <w:rFonts w:hint="eastAsia"/>
        </w:rPr>
        <w:t>на</w:t>
      </w:r>
      <w:r>
        <w:t xml:space="preserve"> </w:t>
      </w:r>
      <w:r>
        <w:rPr>
          <w:rFonts w:hint="eastAsia"/>
        </w:rPr>
        <w:t>показателях</w:t>
      </w:r>
      <w:r>
        <w:t xml:space="preserve"> </w:t>
      </w:r>
      <w:r>
        <w:rPr>
          <w:rFonts w:hint="eastAsia"/>
        </w:rPr>
        <w:t>деятельности</w:t>
      </w:r>
      <w:r>
        <w:t xml:space="preserve"> </w:t>
      </w:r>
      <w:r>
        <w:rPr>
          <w:rFonts w:hint="eastAsia"/>
        </w:rPr>
        <w:t>санатория</w:t>
      </w:r>
      <w:r>
        <w:t xml:space="preserve"> (</w:t>
      </w:r>
      <w:r>
        <w:rPr>
          <w:rFonts w:hint="eastAsia"/>
        </w:rPr>
        <w:t>наполняемость</w:t>
      </w:r>
      <w:r>
        <w:t xml:space="preserve">, </w:t>
      </w:r>
      <w:r>
        <w:rPr>
          <w:rFonts w:hint="eastAsia"/>
        </w:rPr>
        <w:t>капитальные</w:t>
      </w:r>
      <w:r>
        <w:t xml:space="preserve"> </w:t>
      </w:r>
      <w:r>
        <w:rPr>
          <w:rFonts w:hint="eastAsia"/>
        </w:rPr>
        <w:t>затраты</w:t>
      </w:r>
      <w:r>
        <w:t xml:space="preserve">, </w:t>
      </w:r>
      <w:r>
        <w:rPr>
          <w:rFonts w:hint="eastAsia"/>
        </w:rPr>
        <w:t>затраты</w:t>
      </w:r>
      <w:r>
        <w:t xml:space="preserve"> </w:t>
      </w:r>
      <w:r>
        <w:rPr>
          <w:rFonts w:hint="eastAsia"/>
        </w:rPr>
        <w:t>на</w:t>
      </w:r>
      <w:r>
        <w:t xml:space="preserve"> </w:t>
      </w:r>
      <w:r>
        <w:rPr>
          <w:rFonts w:hint="eastAsia"/>
        </w:rPr>
        <w:t>приобретение</w:t>
      </w:r>
      <w:r>
        <w:t xml:space="preserve"> </w:t>
      </w:r>
      <w:r>
        <w:rPr>
          <w:rFonts w:hint="eastAsia"/>
        </w:rPr>
        <w:t>медицинского</w:t>
      </w:r>
      <w:r>
        <w:t xml:space="preserve"> </w:t>
      </w:r>
      <w:r>
        <w:rPr>
          <w:rFonts w:hint="eastAsia"/>
        </w:rPr>
        <w:t>оборудования</w:t>
      </w:r>
      <w:r>
        <w:t>) (</w:t>
      </w:r>
      <w:r>
        <w:rPr>
          <w:rFonts w:hint="eastAsia"/>
        </w:rPr>
        <w:t>рис</w:t>
      </w:r>
      <w:r>
        <w:t>.17).</w:t>
      </w:r>
    </w:p>
    <w:p w14:paraId="19D217D8" w14:textId="77777777" w:rsidR="00FC5AFC" w:rsidRDefault="00FC5AFC" w:rsidP="00FC5AFC">
      <w:r>
        <w:t xml:space="preserve"> </w:t>
      </w:r>
    </w:p>
    <w:p w14:paraId="2BE96FB8" w14:textId="77777777" w:rsidR="00FC5AFC" w:rsidRDefault="00FC5AFC" w:rsidP="00FC5AFC">
      <w:r>
        <w:rPr>
          <w:rFonts w:hint="eastAsia"/>
        </w:rPr>
        <w:t>Рис</w:t>
      </w:r>
      <w:r>
        <w:t xml:space="preserve">. 17. </w:t>
      </w:r>
      <w:r>
        <w:rPr>
          <w:rFonts w:hint="eastAsia"/>
        </w:rPr>
        <w:t>Динамика</w:t>
      </w:r>
      <w:r>
        <w:t xml:space="preserve"> </w:t>
      </w:r>
      <w:r>
        <w:rPr>
          <w:rFonts w:hint="eastAsia"/>
        </w:rPr>
        <w:t>экономических</w:t>
      </w:r>
      <w:r>
        <w:t xml:space="preserve"> </w:t>
      </w:r>
      <w:r>
        <w:rPr>
          <w:rFonts w:hint="eastAsia"/>
        </w:rPr>
        <w:t>показателей</w:t>
      </w:r>
      <w:r>
        <w:t xml:space="preserve"> </w:t>
      </w:r>
      <w:r>
        <w:rPr>
          <w:rFonts w:hint="eastAsia"/>
        </w:rPr>
        <w:t>санатория</w:t>
      </w:r>
    </w:p>
    <w:p w14:paraId="356FACCD" w14:textId="77777777" w:rsidR="00FC5AFC" w:rsidRDefault="00FC5AFC" w:rsidP="00FC5AFC"/>
    <w:p w14:paraId="18450ED7" w14:textId="77777777" w:rsidR="00FC5AFC" w:rsidRDefault="00FC5AFC" w:rsidP="00FC5AFC">
      <w:r>
        <w:rPr>
          <w:rFonts w:hint="eastAsia"/>
        </w:rPr>
        <w:t>Санаторий</w:t>
      </w:r>
      <w:r>
        <w:t xml:space="preserve"> </w:t>
      </w:r>
      <w:r>
        <w:rPr>
          <w:rFonts w:hint="eastAsia"/>
        </w:rPr>
        <w:t>стал</w:t>
      </w:r>
      <w:r>
        <w:t xml:space="preserve"> </w:t>
      </w:r>
      <w:r>
        <w:rPr>
          <w:rFonts w:hint="eastAsia"/>
        </w:rPr>
        <w:t>лауреатом</w:t>
      </w:r>
      <w:r>
        <w:t xml:space="preserve"> </w:t>
      </w:r>
      <w:r>
        <w:rPr>
          <w:rFonts w:hint="eastAsia"/>
        </w:rPr>
        <w:t>конкурса</w:t>
      </w:r>
      <w:r>
        <w:t xml:space="preserve"> </w:t>
      </w:r>
      <w:r>
        <w:rPr>
          <w:rFonts w:hint="eastAsia"/>
        </w:rPr>
        <w:t>«</w:t>
      </w:r>
      <w:r>
        <w:rPr>
          <w:rFonts w:hint="eastAsia"/>
        </w:rPr>
        <w:t>Воронежское</w:t>
      </w:r>
      <w:r>
        <w:t xml:space="preserve"> </w:t>
      </w:r>
      <w:r>
        <w:rPr>
          <w:rFonts w:hint="eastAsia"/>
        </w:rPr>
        <w:t>качество</w:t>
      </w:r>
      <w:r>
        <w:rPr>
          <w:rFonts w:hint="eastAsia"/>
        </w:rPr>
        <w:t>»</w:t>
      </w:r>
      <w:r>
        <w:t xml:space="preserve">, </w:t>
      </w:r>
      <w:r>
        <w:rPr>
          <w:rFonts w:hint="eastAsia"/>
        </w:rPr>
        <w:t>Всероссийского</w:t>
      </w:r>
      <w:r>
        <w:t xml:space="preserve"> </w:t>
      </w:r>
      <w:r>
        <w:rPr>
          <w:rFonts w:hint="eastAsia"/>
        </w:rPr>
        <w:t>конкурса</w:t>
      </w:r>
      <w:r>
        <w:t xml:space="preserve"> </w:t>
      </w:r>
      <w:r>
        <w:rPr>
          <w:rFonts w:hint="eastAsia"/>
        </w:rPr>
        <w:t>«</w:t>
      </w:r>
      <w:r>
        <w:t xml:space="preserve">100 </w:t>
      </w:r>
      <w:r>
        <w:rPr>
          <w:rFonts w:hint="eastAsia"/>
        </w:rPr>
        <w:t>лучших</w:t>
      </w:r>
      <w:r>
        <w:t xml:space="preserve"> </w:t>
      </w:r>
      <w:r>
        <w:rPr>
          <w:rFonts w:hint="eastAsia"/>
        </w:rPr>
        <w:t>товаров</w:t>
      </w:r>
      <w:r>
        <w:rPr>
          <w:rFonts w:hint="eastAsia"/>
        </w:rPr>
        <w:t>»</w:t>
      </w:r>
      <w:r>
        <w:t xml:space="preserve"> 2002, 2004, 2006 </w:t>
      </w:r>
      <w:r>
        <w:rPr>
          <w:rFonts w:hint="eastAsia"/>
        </w:rPr>
        <w:t>годов</w:t>
      </w:r>
      <w:r>
        <w:t xml:space="preserve">, </w:t>
      </w:r>
      <w:r>
        <w:rPr>
          <w:rFonts w:hint="eastAsia"/>
        </w:rPr>
        <w:t>награжден</w:t>
      </w:r>
      <w:r>
        <w:t xml:space="preserve"> </w:t>
      </w:r>
      <w:r>
        <w:rPr>
          <w:rFonts w:hint="eastAsia"/>
        </w:rPr>
        <w:t>орденом</w:t>
      </w:r>
      <w:r>
        <w:t xml:space="preserve"> </w:t>
      </w:r>
      <w:r>
        <w:rPr>
          <w:rFonts w:hint="eastAsia"/>
        </w:rPr>
        <w:t>«</w:t>
      </w:r>
      <w:r>
        <w:rPr>
          <w:rFonts w:hint="eastAsia"/>
        </w:rPr>
        <w:t>Золотой</w:t>
      </w:r>
      <w:r>
        <w:t xml:space="preserve"> </w:t>
      </w:r>
      <w:r>
        <w:rPr>
          <w:rFonts w:hint="eastAsia"/>
        </w:rPr>
        <w:t>империал</w:t>
      </w:r>
      <w:r>
        <w:t xml:space="preserve"> </w:t>
      </w:r>
      <w:r>
        <w:rPr>
          <w:rFonts w:hint="eastAsia"/>
        </w:rPr>
        <w:t>–</w:t>
      </w:r>
      <w:r>
        <w:t xml:space="preserve"> </w:t>
      </w:r>
      <w:r>
        <w:rPr>
          <w:rFonts w:hint="eastAsia"/>
        </w:rPr>
        <w:t>второй</w:t>
      </w:r>
      <w:r>
        <w:t xml:space="preserve"> </w:t>
      </w:r>
      <w:r>
        <w:rPr>
          <w:rFonts w:hint="eastAsia"/>
        </w:rPr>
        <w:t>степени</w:t>
      </w:r>
      <w:r>
        <w:rPr>
          <w:rFonts w:hint="eastAsia"/>
        </w:rPr>
        <w:t>»</w:t>
      </w:r>
      <w:r>
        <w:t xml:space="preserve"> </w:t>
      </w:r>
      <w:r>
        <w:rPr>
          <w:rFonts w:hint="eastAsia"/>
        </w:rPr>
        <w:t>и</w:t>
      </w:r>
      <w:r>
        <w:t xml:space="preserve"> </w:t>
      </w:r>
      <w:r>
        <w:rPr>
          <w:rFonts w:hint="eastAsia"/>
        </w:rPr>
        <w:t>почетным</w:t>
      </w:r>
      <w:r>
        <w:t xml:space="preserve"> </w:t>
      </w:r>
      <w:r>
        <w:rPr>
          <w:rFonts w:hint="eastAsia"/>
        </w:rPr>
        <w:t>призом</w:t>
      </w:r>
      <w:r>
        <w:t xml:space="preserve"> </w:t>
      </w:r>
      <w:r>
        <w:rPr>
          <w:rFonts w:hint="eastAsia"/>
        </w:rPr>
        <w:t>«</w:t>
      </w:r>
      <w:r>
        <w:rPr>
          <w:rFonts w:hint="eastAsia"/>
        </w:rPr>
        <w:t>Гран</w:t>
      </w:r>
      <w:r>
        <w:t>-</w:t>
      </w:r>
      <w:r>
        <w:rPr>
          <w:rFonts w:hint="eastAsia"/>
        </w:rPr>
        <w:t>при</w:t>
      </w:r>
      <w:r>
        <w:t xml:space="preserve"> </w:t>
      </w:r>
      <w:r>
        <w:rPr>
          <w:rFonts w:hint="eastAsia"/>
        </w:rPr>
        <w:t>«</w:t>
      </w:r>
      <w:r>
        <w:rPr>
          <w:rFonts w:hint="eastAsia"/>
        </w:rPr>
        <w:t>Эффи</w:t>
      </w:r>
      <w:r>
        <w:rPr>
          <w:rFonts w:hint="eastAsia"/>
        </w:rPr>
        <w:t>»»</w:t>
      </w:r>
      <w:r>
        <w:t xml:space="preserve">. </w:t>
      </w:r>
      <w:r>
        <w:rPr>
          <w:rFonts w:hint="eastAsia"/>
        </w:rPr>
        <w:t>Система</w:t>
      </w:r>
      <w:r>
        <w:t xml:space="preserve"> </w:t>
      </w:r>
      <w:r>
        <w:rPr>
          <w:rFonts w:hint="eastAsia"/>
        </w:rPr>
        <w:t>менеджмента</w:t>
      </w:r>
      <w:r>
        <w:t xml:space="preserve"> </w:t>
      </w:r>
      <w:r>
        <w:rPr>
          <w:rFonts w:hint="eastAsia"/>
        </w:rPr>
        <w:t>качества</w:t>
      </w:r>
      <w:r>
        <w:t xml:space="preserve"> </w:t>
      </w:r>
      <w:r>
        <w:rPr>
          <w:rFonts w:hint="eastAsia"/>
        </w:rPr>
        <w:t>санатория</w:t>
      </w:r>
      <w:r>
        <w:t xml:space="preserve"> </w:t>
      </w:r>
      <w:r>
        <w:rPr>
          <w:rFonts w:hint="eastAsia"/>
        </w:rPr>
        <w:t>в</w:t>
      </w:r>
      <w:r>
        <w:t xml:space="preserve"> 2002 </w:t>
      </w:r>
      <w:r>
        <w:rPr>
          <w:rFonts w:hint="eastAsia"/>
        </w:rPr>
        <w:t>году</w:t>
      </w:r>
      <w:r>
        <w:t xml:space="preserve"> </w:t>
      </w:r>
      <w:r>
        <w:rPr>
          <w:rFonts w:hint="eastAsia"/>
        </w:rPr>
        <w:t>сертифицирована</w:t>
      </w:r>
      <w:r>
        <w:t xml:space="preserve"> </w:t>
      </w:r>
      <w:r>
        <w:rPr>
          <w:rFonts w:hint="eastAsia"/>
        </w:rPr>
        <w:t>авторитетным</w:t>
      </w:r>
      <w:r>
        <w:t xml:space="preserve"> </w:t>
      </w:r>
      <w:r>
        <w:rPr>
          <w:rFonts w:hint="eastAsia"/>
        </w:rPr>
        <w:t>сертификационным</w:t>
      </w:r>
      <w:r>
        <w:t xml:space="preserve"> </w:t>
      </w:r>
      <w:r>
        <w:rPr>
          <w:rFonts w:hint="eastAsia"/>
        </w:rPr>
        <w:t>органом</w:t>
      </w:r>
      <w:r>
        <w:t xml:space="preserve"> OQS (</w:t>
      </w:r>
      <w:r>
        <w:rPr>
          <w:rFonts w:hint="eastAsia"/>
        </w:rPr>
        <w:t>Австрия</w:t>
      </w:r>
      <w:r>
        <w:t xml:space="preserve">) </w:t>
      </w:r>
      <w:r>
        <w:rPr>
          <w:rFonts w:hint="eastAsia"/>
        </w:rPr>
        <w:t>и</w:t>
      </w:r>
      <w:r>
        <w:t xml:space="preserve"> </w:t>
      </w:r>
      <w:r>
        <w:rPr>
          <w:rFonts w:hint="eastAsia"/>
        </w:rPr>
        <w:t>в</w:t>
      </w:r>
      <w:r>
        <w:t xml:space="preserve"> 2005, 2008 </w:t>
      </w:r>
      <w:r>
        <w:rPr>
          <w:rFonts w:hint="eastAsia"/>
        </w:rPr>
        <w:t>годах</w:t>
      </w:r>
      <w:r>
        <w:t xml:space="preserve"> </w:t>
      </w:r>
      <w:r>
        <w:rPr>
          <w:rFonts w:hint="eastAsia"/>
        </w:rPr>
        <w:t>успешно</w:t>
      </w:r>
      <w:r>
        <w:t xml:space="preserve"> </w:t>
      </w:r>
      <w:r>
        <w:rPr>
          <w:rFonts w:hint="eastAsia"/>
        </w:rPr>
        <w:t>прошла</w:t>
      </w:r>
      <w:r>
        <w:t xml:space="preserve"> </w:t>
      </w:r>
      <w:r>
        <w:rPr>
          <w:rFonts w:hint="eastAsia"/>
        </w:rPr>
        <w:t>ресертификацию</w:t>
      </w:r>
      <w:r>
        <w:t xml:space="preserve">. </w:t>
      </w:r>
      <w:r>
        <w:rPr>
          <w:rFonts w:hint="eastAsia"/>
        </w:rPr>
        <w:t>Многолетний</w:t>
      </w:r>
      <w:r>
        <w:t xml:space="preserve"> </w:t>
      </w:r>
      <w:r>
        <w:rPr>
          <w:rFonts w:hint="eastAsia"/>
        </w:rPr>
        <w:t>опыт</w:t>
      </w:r>
      <w:r>
        <w:t xml:space="preserve"> </w:t>
      </w:r>
      <w:r>
        <w:rPr>
          <w:rFonts w:hint="eastAsia"/>
        </w:rPr>
        <w:t>работы</w:t>
      </w:r>
      <w:r>
        <w:t xml:space="preserve"> </w:t>
      </w:r>
      <w:r>
        <w:rPr>
          <w:rFonts w:hint="eastAsia"/>
        </w:rPr>
        <w:t>санатория</w:t>
      </w:r>
      <w:r>
        <w:t xml:space="preserve"> </w:t>
      </w:r>
      <w:r>
        <w:rPr>
          <w:rFonts w:hint="eastAsia"/>
        </w:rPr>
        <w:t>им</w:t>
      </w:r>
      <w:r>
        <w:t xml:space="preserve">. </w:t>
      </w:r>
      <w:r>
        <w:rPr>
          <w:rFonts w:hint="eastAsia"/>
        </w:rPr>
        <w:t>Цюрупы</w:t>
      </w:r>
      <w:r>
        <w:t xml:space="preserve"> </w:t>
      </w:r>
      <w:r>
        <w:rPr>
          <w:rFonts w:hint="eastAsia"/>
        </w:rPr>
        <w:t>показал</w:t>
      </w:r>
      <w:r>
        <w:t xml:space="preserve">, </w:t>
      </w:r>
      <w:r>
        <w:rPr>
          <w:rFonts w:hint="eastAsia"/>
        </w:rPr>
        <w:t>что</w:t>
      </w:r>
      <w:r>
        <w:t xml:space="preserve"> </w:t>
      </w:r>
      <w:r>
        <w:rPr>
          <w:rFonts w:hint="eastAsia"/>
        </w:rPr>
        <w:t>система</w:t>
      </w:r>
      <w:r>
        <w:t xml:space="preserve"> </w:t>
      </w:r>
      <w:r>
        <w:rPr>
          <w:rFonts w:hint="eastAsia"/>
        </w:rPr>
        <w:t>менеджмента</w:t>
      </w:r>
      <w:r>
        <w:t xml:space="preserve"> </w:t>
      </w:r>
      <w:r>
        <w:rPr>
          <w:rFonts w:hint="eastAsia"/>
        </w:rPr>
        <w:t>качества</w:t>
      </w:r>
      <w:r>
        <w:t xml:space="preserve">, </w:t>
      </w:r>
      <w:r>
        <w:rPr>
          <w:rFonts w:hint="eastAsia"/>
        </w:rPr>
        <w:t>отвечающая</w:t>
      </w:r>
      <w:r>
        <w:t xml:space="preserve"> </w:t>
      </w:r>
      <w:r>
        <w:rPr>
          <w:rFonts w:hint="eastAsia"/>
        </w:rPr>
        <w:t>требованиям</w:t>
      </w:r>
      <w:r>
        <w:t xml:space="preserve"> </w:t>
      </w:r>
      <w:r>
        <w:rPr>
          <w:rFonts w:hint="eastAsia"/>
        </w:rPr>
        <w:t>международных</w:t>
      </w:r>
      <w:r>
        <w:t xml:space="preserve"> </w:t>
      </w:r>
      <w:r>
        <w:rPr>
          <w:rFonts w:hint="eastAsia"/>
        </w:rPr>
        <w:t>стандартов</w:t>
      </w:r>
      <w:r>
        <w:t xml:space="preserve"> </w:t>
      </w:r>
      <w:r>
        <w:rPr>
          <w:rFonts w:hint="eastAsia"/>
        </w:rPr>
        <w:t>серии</w:t>
      </w:r>
      <w:r>
        <w:t xml:space="preserve"> </w:t>
      </w:r>
      <w:r>
        <w:rPr>
          <w:rFonts w:hint="eastAsia"/>
        </w:rPr>
        <w:t>ИСО</w:t>
      </w:r>
      <w:r>
        <w:t xml:space="preserve"> 9000, </w:t>
      </w:r>
      <w:r>
        <w:rPr>
          <w:rFonts w:hint="eastAsia"/>
        </w:rPr>
        <w:t>интегрированная</w:t>
      </w:r>
      <w:r>
        <w:t xml:space="preserve"> </w:t>
      </w:r>
      <w:r>
        <w:rPr>
          <w:rFonts w:hint="eastAsia"/>
        </w:rPr>
        <w:t>в</w:t>
      </w:r>
      <w:r>
        <w:t xml:space="preserve"> </w:t>
      </w:r>
      <w:r>
        <w:rPr>
          <w:rFonts w:hint="eastAsia"/>
        </w:rPr>
        <w:t>санаторно</w:t>
      </w:r>
      <w:r>
        <w:t>-</w:t>
      </w:r>
      <w:r>
        <w:rPr>
          <w:rFonts w:hint="eastAsia"/>
        </w:rPr>
        <w:t>курортную</w:t>
      </w:r>
      <w:r>
        <w:t xml:space="preserve"> </w:t>
      </w:r>
      <w:r>
        <w:rPr>
          <w:rFonts w:hint="eastAsia"/>
        </w:rPr>
        <w:t>практику</w:t>
      </w:r>
      <w:r>
        <w:t xml:space="preserve">, </w:t>
      </w:r>
      <w:r>
        <w:rPr>
          <w:rFonts w:hint="eastAsia"/>
        </w:rPr>
        <w:t>является</w:t>
      </w:r>
      <w:r>
        <w:t xml:space="preserve"> </w:t>
      </w:r>
      <w:r>
        <w:rPr>
          <w:rFonts w:hint="eastAsia"/>
        </w:rPr>
        <w:t>мощным</w:t>
      </w:r>
      <w:r>
        <w:t xml:space="preserve"> </w:t>
      </w:r>
      <w:r>
        <w:rPr>
          <w:rFonts w:hint="eastAsia"/>
        </w:rPr>
        <w:t>рычагом</w:t>
      </w:r>
      <w:r>
        <w:t xml:space="preserve"> </w:t>
      </w:r>
      <w:r>
        <w:rPr>
          <w:rFonts w:hint="eastAsia"/>
        </w:rPr>
        <w:t>в</w:t>
      </w:r>
      <w:r>
        <w:t xml:space="preserve"> </w:t>
      </w:r>
      <w:r>
        <w:rPr>
          <w:rFonts w:hint="eastAsia"/>
        </w:rPr>
        <w:t>улучшении</w:t>
      </w:r>
      <w:r>
        <w:t xml:space="preserve"> </w:t>
      </w:r>
      <w:r>
        <w:rPr>
          <w:rFonts w:hint="eastAsia"/>
        </w:rPr>
        <w:t>санаторно</w:t>
      </w:r>
      <w:r>
        <w:t>-</w:t>
      </w:r>
      <w:r>
        <w:rPr>
          <w:rFonts w:hint="eastAsia"/>
        </w:rPr>
        <w:t>курортного</w:t>
      </w:r>
      <w:r>
        <w:t xml:space="preserve"> </w:t>
      </w:r>
      <w:r>
        <w:rPr>
          <w:rFonts w:hint="eastAsia"/>
        </w:rPr>
        <w:t>обслуживания</w:t>
      </w:r>
      <w:r>
        <w:t xml:space="preserve"> </w:t>
      </w:r>
      <w:r>
        <w:rPr>
          <w:rFonts w:hint="eastAsia"/>
        </w:rPr>
        <w:t>населения</w:t>
      </w:r>
      <w:r>
        <w:t xml:space="preserve">, </w:t>
      </w:r>
      <w:r>
        <w:rPr>
          <w:rFonts w:hint="eastAsia"/>
        </w:rPr>
        <w:t>стабилизирует</w:t>
      </w:r>
      <w:r>
        <w:t xml:space="preserve"> </w:t>
      </w:r>
      <w:r>
        <w:rPr>
          <w:rFonts w:hint="eastAsia"/>
        </w:rPr>
        <w:t>финансовое</w:t>
      </w:r>
      <w:r>
        <w:t xml:space="preserve"> </w:t>
      </w:r>
      <w:r>
        <w:rPr>
          <w:rFonts w:hint="eastAsia"/>
        </w:rPr>
        <w:t>положение</w:t>
      </w:r>
      <w:r>
        <w:t xml:space="preserve"> </w:t>
      </w:r>
      <w:r>
        <w:rPr>
          <w:rFonts w:hint="eastAsia"/>
        </w:rPr>
        <w:t>санатория</w:t>
      </w:r>
      <w:r>
        <w:t xml:space="preserve">, </w:t>
      </w:r>
      <w:r>
        <w:rPr>
          <w:rFonts w:hint="eastAsia"/>
        </w:rPr>
        <w:t>повышает</w:t>
      </w:r>
      <w:r>
        <w:t xml:space="preserve"> </w:t>
      </w:r>
      <w:r>
        <w:rPr>
          <w:rFonts w:hint="eastAsia"/>
        </w:rPr>
        <w:t>его</w:t>
      </w:r>
      <w:r>
        <w:t xml:space="preserve"> </w:t>
      </w:r>
      <w:r>
        <w:rPr>
          <w:rFonts w:hint="eastAsia"/>
        </w:rPr>
        <w:t>конкурентоспособность</w:t>
      </w:r>
      <w:r>
        <w:t xml:space="preserve"> </w:t>
      </w:r>
      <w:r>
        <w:rPr>
          <w:rFonts w:hint="eastAsia"/>
        </w:rPr>
        <w:t>как</w:t>
      </w:r>
      <w:r>
        <w:t xml:space="preserve"> </w:t>
      </w:r>
      <w:r>
        <w:rPr>
          <w:rFonts w:hint="eastAsia"/>
        </w:rPr>
        <w:t>на</w:t>
      </w:r>
      <w:r>
        <w:t xml:space="preserve"> </w:t>
      </w:r>
      <w:r>
        <w:rPr>
          <w:rFonts w:hint="eastAsia"/>
        </w:rPr>
        <w:t>внутреннем</w:t>
      </w:r>
      <w:r>
        <w:t xml:space="preserve">, </w:t>
      </w:r>
      <w:r>
        <w:rPr>
          <w:rFonts w:hint="eastAsia"/>
        </w:rPr>
        <w:t>так</w:t>
      </w:r>
      <w:r>
        <w:t xml:space="preserve"> </w:t>
      </w:r>
      <w:r>
        <w:rPr>
          <w:rFonts w:hint="eastAsia"/>
        </w:rPr>
        <w:t>и</w:t>
      </w:r>
      <w:r>
        <w:t xml:space="preserve"> </w:t>
      </w:r>
      <w:r>
        <w:rPr>
          <w:rFonts w:hint="eastAsia"/>
        </w:rPr>
        <w:t>на</w:t>
      </w:r>
      <w:r>
        <w:t xml:space="preserve"> </w:t>
      </w:r>
      <w:r>
        <w:rPr>
          <w:rFonts w:hint="eastAsia"/>
        </w:rPr>
        <w:t>внешнем</w:t>
      </w:r>
      <w:r>
        <w:t xml:space="preserve"> </w:t>
      </w:r>
      <w:r>
        <w:rPr>
          <w:rFonts w:hint="eastAsia"/>
        </w:rPr>
        <w:t>рынках</w:t>
      </w:r>
      <w:r>
        <w:t>.</w:t>
      </w:r>
    </w:p>
    <w:p w14:paraId="2C5703D5" w14:textId="77777777" w:rsidR="00FC5AFC" w:rsidRDefault="00FC5AFC" w:rsidP="00FC5AFC">
      <w:r>
        <w:rPr>
          <w:rFonts w:hint="eastAsia"/>
        </w:rPr>
        <w:t>Одним</w:t>
      </w:r>
      <w:r>
        <w:t xml:space="preserve"> </w:t>
      </w:r>
      <w:r>
        <w:rPr>
          <w:rFonts w:hint="eastAsia"/>
        </w:rPr>
        <w:t>из</w:t>
      </w:r>
      <w:r>
        <w:t xml:space="preserve"> </w:t>
      </w:r>
      <w:r>
        <w:rPr>
          <w:rFonts w:hint="eastAsia"/>
        </w:rPr>
        <w:t>важнейших</w:t>
      </w:r>
      <w:r>
        <w:t xml:space="preserve"> </w:t>
      </w:r>
      <w:r>
        <w:rPr>
          <w:rFonts w:hint="eastAsia"/>
        </w:rPr>
        <w:t>критериев</w:t>
      </w:r>
      <w:r>
        <w:t xml:space="preserve"> </w:t>
      </w:r>
      <w:r>
        <w:rPr>
          <w:rFonts w:hint="eastAsia"/>
        </w:rPr>
        <w:t>качества</w:t>
      </w:r>
      <w:r>
        <w:t xml:space="preserve"> </w:t>
      </w:r>
      <w:r>
        <w:rPr>
          <w:rFonts w:hint="eastAsia"/>
        </w:rPr>
        <w:t>медицинской</w:t>
      </w:r>
      <w:r>
        <w:t xml:space="preserve"> </w:t>
      </w:r>
      <w:r>
        <w:rPr>
          <w:rFonts w:hint="eastAsia"/>
        </w:rPr>
        <w:t>помощи</w:t>
      </w:r>
      <w:r>
        <w:t xml:space="preserve"> </w:t>
      </w:r>
      <w:r>
        <w:rPr>
          <w:rFonts w:hint="eastAsia"/>
        </w:rPr>
        <w:t>является</w:t>
      </w:r>
      <w:r>
        <w:t xml:space="preserve"> </w:t>
      </w:r>
      <w:r>
        <w:rPr>
          <w:rFonts w:hint="eastAsia"/>
        </w:rPr>
        <w:t>удовлетворенность</w:t>
      </w:r>
      <w:r>
        <w:t xml:space="preserve"> </w:t>
      </w:r>
      <w:r>
        <w:rPr>
          <w:rFonts w:hint="eastAsia"/>
        </w:rPr>
        <w:t>пациента</w:t>
      </w:r>
      <w:r>
        <w:t xml:space="preserve">. </w:t>
      </w:r>
      <w:r>
        <w:rPr>
          <w:rFonts w:hint="eastAsia"/>
        </w:rPr>
        <w:t>За</w:t>
      </w:r>
      <w:r>
        <w:t xml:space="preserve"> </w:t>
      </w:r>
      <w:r>
        <w:rPr>
          <w:rFonts w:hint="eastAsia"/>
        </w:rPr>
        <w:t>пятилетний</w:t>
      </w:r>
      <w:r>
        <w:t xml:space="preserve"> </w:t>
      </w:r>
      <w:r>
        <w:rPr>
          <w:rFonts w:hint="eastAsia"/>
        </w:rPr>
        <w:t>период</w:t>
      </w:r>
      <w:r>
        <w:t xml:space="preserve"> </w:t>
      </w:r>
      <w:r>
        <w:rPr>
          <w:rFonts w:hint="eastAsia"/>
        </w:rPr>
        <w:t>было</w:t>
      </w:r>
      <w:r>
        <w:t xml:space="preserve"> </w:t>
      </w:r>
      <w:r>
        <w:rPr>
          <w:rFonts w:hint="eastAsia"/>
        </w:rPr>
        <w:t>получено</w:t>
      </w:r>
      <w:r>
        <w:t xml:space="preserve"> </w:t>
      </w:r>
      <w:r>
        <w:rPr>
          <w:rFonts w:hint="eastAsia"/>
        </w:rPr>
        <w:t>и</w:t>
      </w:r>
      <w:r>
        <w:t xml:space="preserve"> </w:t>
      </w:r>
      <w:r>
        <w:rPr>
          <w:rFonts w:hint="eastAsia"/>
        </w:rPr>
        <w:t>обработано</w:t>
      </w:r>
      <w:r>
        <w:t xml:space="preserve"> </w:t>
      </w:r>
      <w:r>
        <w:rPr>
          <w:rFonts w:hint="eastAsia"/>
        </w:rPr>
        <w:t>более</w:t>
      </w:r>
      <w:r>
        <w:t xml:space="preserve"> 1500 </w:t>
      </w:r>
      <w:r>
        <w:rPr>
          <w:rFonts w:hint="eastAsia"/>
        </w:rPr>
        <w:t>анкет</w:t>
      </w:r>
      <w:r>
        <w:t xml:space="preserve">. </w:t>
      </w:r>
      <w:r>
        <w:rPr>
          <w:rFonts w:hint="eastAsia"/>
        </w:rPr>
        <w:t>Результаты</w:t>
      </w:r>
      <w:r>
        <w:t xml:space="preserve"> </w:t>
      </w:r>
      <w:r>
        <w:rPr>
          <w:rFonts w:hint="eastAsia"/>
        </w:rPr>
        <w:t>исследования</w:t>
      </w:r>
      <w:r>
        <w:t xml:space="preserve"> </w:t>
      </w:r>
      <w:r>
        <w:rPr>
          <w:rFonts w:hint="eastAsia"/>
        </w:rPr>
        <w:t>дали</w:t>
      </w:r>
      <w:r>
        <w:t xml:space="preserve"> </w:t>
      </w:r>
      <w:r>
        <w:rPr>
          <w:rFonts w:hint="eastAsia"/>
        </w:rPr>
        <w:t>обширную</w:t>
      </w:r>
      <w:r>
        <w:t xml:space="preserve"> </w:t>
      </w:r>
      <w:r>
        <w:rPr>
          <w:rFonts w:hint="eastAsia"/>
        </w:rPr>
        <w:t>информацию</w:t>
      </w:r>
      <w:r>
        <w:t xml:space="preserve">, </w:t>
      </w:r>
      <w:r>
        <w:rPr>
          <w:rFonts w:hint="eastAsia"/>
        </w:rPr>
        <w:t>анализ</w:t>
      </w:r>
      <w:r>
        <w:t xml:space="preserve"> </w:t>
      </w:r>
      <w:r>
        <w:rPr>
          <w:rFonts w:hint="eastAsia"/>
        </w:rPr>
        <w:t>которой</w:t>
      </w:r>
      <w:r>
        <w:t xml:space="preserve"> </w:t>
      </w:r>
      <w:r>
        <w:rPr>
          <w:rFonts w:hint="eastAsia"/>
        </w:rPr>
        <w:t>позволил</w:t>
      </w:r>
      <w:r>
        <w:t xml:space="preserve"> </w:t>
      </w:r>
      <w:r>
        <w:rPr>
          <w:rFonts w:hint="eastAsia"/>
        </w:rPr>
        <w:t>в</w:t>
      </w:r>
      <w:r>
        <w:t xml:space="preserve"> </w:t>
      </w:r>
      <w:r>
        <w:rPr>
          <w:rFonts w:hint="eastAsia"/>
        </w:rPr>
        <w:t>непрерывном</w:t>
      </w:r>
      <w:r>
        <w:t xml:space="preserve"> </w:t>
      </w:r>
      <w:r>
        <w:rPr>
          <w:rFonts w:hint="eastAsia"/>
        </w:rPr>
        <w:t>режиме</w:t>
      </w:r>
      <w:r>
        <w:t xml:space="preserve"> </w:t>
      </w:r>
      <w:r>
        <w:rPr>
          <w:rFonts w:hint="eastAsia"/>
        </w:rPr>
        <w:t>своевременно</w:t>
      </w:r>
      <w:r>
        <w:t xml:space="preserve"> </w:t>
      </w:r>
      <w:r>
        <w:rPr>
          <w:rFonts w:hint="eastAsia"/>
        </w:rPr>
        <w:t>корректировать</w:t>
      </w:r>
      <w:r>
        <w:t xml:space="preserve"> </w:t>
      </w:r>
      <w:r>
        <w:rPr>
          <w:rFonts w:hint="eastAsia"/>
        </w:rPr>
        <w:t>негативные</w:t>
      </w:r>
      <w:r>
        <w:t xml:space="preserve"> </w:t>
      </w:r>
      <w:r>
        <w:rPr>
          <w:rFonts w:hint="eastAsia"/>
        </w:rPr>
        <w:t>отк</w:t>
      </w:r>
      <w:r>
        <w:rPr>
          <w:rFonts w:hint="eastAsia"/>
        </w:rPr>
        <w:lastRenderedPageBreak/>
        <w:t>лонения</w:t>
      </w:r>
      <w:r>
        <w:t xml:space="preserve"> </w:t>
      </w:r>
      <w:r>
        <w:rPr>
          <w:rFonts w:hint="eastAsia"/>
        </w:rPr>
        <w:t>в</w:t>
      </w:r>
      <w:r>
        <w:t xml:space="preserve"> </w:t>
      </w:r>
      <w:r>
        <w:rPr>
          <w:rFonts w:hint="eastAsia"/>
        </w:rPr>
        <w:t>процессах</w:t>
      </w:r>
      <w:r>
        <w:t xml:space="preserve"> </w:t>
      </w:r>
      <w:r>
        <w:rPr>
          <w:rFonts w:hint="eastAsia"/>
        </w:rPr>
        <w:t>санаторной</w:t>
      </w:r>
      <w:r>
        <w:t xml:space="preserve"> </w:t>
      </w:r>
      <w:r>
        <w:rPr>
          <w:rFonts w:hint="eastAsia"/>
        </w:rPr>
        <w:t>помощи</w:t>
      </w:r>
      <w:r>
        <w:t xml:space="preserve">. </w:t>
      </w:r>
      <w:r>
        <w:rPr>
          <w:rFonts w:hint="eastAsia"/>
        </w:rPr>
        <w:t>Сводный</w:t>
      </w:r>
      <w:r>
        <w:t xml:space="preserve"> </w:t>
      </w:r>
      <w:r>
        <w:rPr>
          <w:rFonts w:hint="eastAsia"/>
        </w:rPr>
        <w:t>график</w:t>
      </w:r>
      <w:r>
        <w:t xml:space="preserve"> </w:t>
      </w:r>
      <w:r>
        <w:rPr>
          <w:rFonts w:hint="eastAsia"/>
        </w:rPr>
        <w:t>результатов</w:t>
      </w:r>
      <w:r>
        <w:t xml:space="preserve"> </w:t>
      </w:r>
      <w:r>
        <w:rPr>
          <w:rFonts w:hint="eastAsia"/>
        </w:rPr>
        <w:t>социологического</w:t>
      </w:r>
      <w:r>
        <w:t xml:space="preserve"> </w:t>
      </w:r>
      <w:r>
        <w:rPr>
          <w:rFonts w:hint="eastAsia"/>
        </w:rPr>
        <w:t>опроса</w:t>
      </w:r>
      <w:r>
        <w:t xml:space="preserve"> </w:t>
      </w:r>
      <w:r>
        <w:rPr>
          <w:rFonts w:hint="eastAsia"/>
        </w:rPr>
        <w:t>приведен</w:t>
      </w:r>
      <w:r>
        <w:t xml:space="preserve"> </w:t>
      </w:r>
      <w:r>
        <w:rPr>
          <w:rFonts w:hint="eastAsia"/>
        </w:rPr>
        <w:t>на</w:t>
      </w:r>
      <w:r>
        <w:t xml:space="preserve"> </w:t>
      </w:r>
      <w:r>
        <w:rPr>
          <w:rFonts w:hint="eastAsia"/>
        </w:rPr>
        <w:t>рис</w:t>
      </w:r>
      <w:r>
        <w:t>. 18.</w:t>
      </w:r>
    </w:p>
    <w:p w14:paraId="213ABEEC" w14:textId="77777777" w:rsidR="00FC5AFC" w:rsidRDefault="00FC5AFC" w:rsidP="00FC5AFC">
      <w:r>
        <w:rPr>
          <w:rFonts w:hint="eastAsia"/>
        </w:rPr>
        <w:t>Таким</w:t>
      </w:r>
      <w:r>
        <w:t xml:space="preserve"> </w:t>
      </w:r>
      <w:r>
        <w:rPr>
          <w:rFonts w:hint="eastAsia"/>
        </w:rPr>
        <w:t>образом</w:t>
      </w:r>
      <w:r>
        <w:t xml:space="preserve">, </w:t>
      </w:r>
      <w:r>
        <w:rPr>
          <w:rFonts w:hint="eastAsia"/>
        </w:rPr>
        <w:t>в</w:t>
      </w:r>
      <w:r>
        <w:t xml:space="preserve"> </w:t>
      </w:r>
      <w:r>
        <w:rPr>
          <w:rFonts w:hint="eastAsia"/>
        </w:rPr>
        <w:t>санатории</w:t>
      </w:r>
      <w:r>
        <w:t xml:space="preserve"> </w:t>
      </w:r>
      <w:r>
        <w:rPr>
          <w:rFonts w:hint="eastAsia"/>
        </w:rPr>
        <w:t>им</w:t>
      </w:r>
      <w:r>
        <w:t xml:space="preserve">. </w:t>
      </w:r>
      <w:r>
        <w:rPr>
          <w:rFonts w:hint="eastAsia"/>
        </w:rPr>
        <w:t>Цюрупы</w:t>
      </w:r>
      <w:r>
        <w:t xml:space="preserve"> </w:t>
      </w:r>
      <w:r>
        <w:rPr>
          <w:rFonts w:hint="eastAsia"/>
        </w:rPr>
        <w:t>внедрена</w:t>
      </w:r>
      <w:r>
        <w:t xml:space="preserve"> </w:t>
      </w:r>
      <w:r>
        <w:rPr>
          <w:rFonts w:hint="eastAsia"/>
        </w:rPr>
        <w:t>и</w:t>
      </w:r>
      <w:r>
        <w:t xml:space="preserve"> </w:t>
      </w:r>
      <w:r>
        <w:rPr>
          <w:rFonts w:hint="eastAsia"/>
        </w:rPr>
        <w:t>сертифицирована</w:t>
      </w:r>
      <w:r>
        <w:t xml:space="preserve"> </w:t>
      </w:r>
      <w:r>
        <w:rPr>
          <w:rFonts w:hint="eastAsia"/>
        </w:rPr>
        <w:t>система</w:t>
      </w:r>
      <w:r>
        <w:t xml:space="preserve"> </w:t>
      </w:r>
      <w:r>
        <w:rPr>
          <w:rFonts w:hint="eastAsia"/>
        </w:rPr>
        <w:t>менеджмента</w:t>
      </w:r>
      <w:r>
        <w:t xml:space="preserve"> </w:t>
      </w:r>
      <w:r>
        <w:rPr>
          <w:rFonts w:hint="eastAsia"/>
        </w:rPr>
        <w:t>качества</w:t>
      </w:r>
      <w:r>
        <w:t xml:space="preserve">, </w:t>
      </w:r>
      <w:r>
        <w:rPr>
          <w:rFonts w:hint="eastAsia"/>
        </w:rPr>
        <w:t>отвечающая</w:t>
      </w:r>
      <w:r>
        <w:t xml:space="preserve"> </w:t>
      </w:r>
      <w:r>
        <w:rPr>
          <w:rFonts w:hint="eastAsia"/>
        </w:rPr>
        <w:t>требованиям</w:t>
      </w:r>
      <w:r>
        <w:t xml:space="preserve"> </w:t>
      </w:r>
      <w:r>
        <w:rPr>
          <w:rFonts w:hint="eastAsia"/>
        </w:rPr>
        <w:t>международных</w:t>
      </w:r>
      <w:r>
        <w:t xml:space="preserve"> </w:t>
      </w:r>
      <w:r>
        <w:rPr>
          <w:rFonts w:hint="eastAsia"/>
        </w:rPr>
        <w:t>стандартов</w:t>
      </w:r>
      <w:r>
        <w:t xml:space="preserve"> </w:t>
      </w:r>
      <w:r>
        <w:rPr>
          <w:rFonts w:hint="eastAsia"/>
        </w:rPr>
        <w:t>ИСО</w:t>
      </w:r>
      <w:r>
        <w:t xml:space="preserve"> </w:t>
      </w:r>
      <w:r>
        <w:rPr>
          <w:rFonts w:hint="eastAsia"/>
        </w:rPr>
        <w:t>серии</w:t>
      </w:r>
      <w:r>
        <w:t xml:space="preserve">  9000. </w:t>
      </w:r>
      <w:r>
        <w:rPr>
          <w:rFonts w:hint="eastAsia"/>
        </w:rPr>
        <w:t>Эффективность</w:t>
      </w:r>
      <w:r>
        <w:t xml:space="preserve"> </w:t>
      </w:r>
      <w:r>
        <w:rPr>
          <w:rFonts w:hint="eastAsia"/>
        </w:rPr>
        <w:t>внедрения</w:t>
      </w:r>
      <w:r>
        <w:t xml:space="preserve"> </w:t>
      </w:r>
      <w:r>
        <w:rPr>
          <w:rFonts w:hint="eastAsia"/>
        </w:rPr>
        <w:t>подтверждено</w:t>
      </w:r>
      <w:r>
        <w:t xml:space="preserve"> </w:t>
      </w:r>
      <w:r>
        <w:rPr>
          <w:rFonts w:hint="eastAsia"/>
        </w:rPr>
        <w:t>принятием</w:t>
      </w:r>
      <w:r>
        <w:t xml:space="preserve"> </w:t>
      </w:r>
      <w:r>
        <w:rPr>
          <w:rFonts w:hint="eastAsia"/>
        </w:rPr>
        <w:t>рациональных</w:t>
      </w:r>
      <w:r>
        <w:t xml:space="preserve"> </w:t>
      </w:r>
      <w:r>
        <w:rPr>
          <w:rFonts w:hint="eastAsia"/>
        </w:rPr>
        <w:t>управленческих</w:t>
      </w:r>
      <w:r>
        <w:t xml:space="preserve"> </w:t>
      </w:r>
      <w:r>
        <w:rPr>
          <w:rFonts w:hint="eastAsia"/>
        </w:rPr>
        <w:t>решений</w:t>
      </w:r>
      <w:r>
        <w:t xml:space="preserve"> </w:t>
      </w:r>
      <w:r>
        <w:rPr>
          <w:rFonts w:hint="eastAsia"/>
        </w:rPr>
        <w:t>по</w:t>
      </w:r>
      <w:r>
        <w:t xml:space="preserve"> </w:t>
      </w:r>
      <w:r>
        <w:rPr>
          <w:rFonts w:hint="eastAsia"/>
        </w:rPr>
        <w:t>формированию</w:t>
      </w:r>
      <w:r>
        <w:t xml:space="preserve"> </w:t>
      </w:r>
      <w:r>
        <w:rPr>
          <w:rFonts w:hint="eastAsia"/>
        </w:rPr>
        <w:t>потоков</w:t>
      </w:r>
      <w:r>
        <w:t xml:space="preserve"> </w:t>
      </w:r>
      <w:r>
        <w:rPr>
          <w:rFonts w:hint="eastAsia"/>
        </w:rPr>
        <w:t>пациентов</w:t>
      </w:r>
      <w:r>
        <w:t xml:space="preserve">, </w:t>
      </w:r>
      <w:r>
        <w:rPr>
          <w:rFonts w:hint="eastAsia"/>
        </w:rPr>
        <w:t>нуждающихся</w:t>
      </w:r>
      <w:r>
        <w:t xml:space="preserve"> </w:t>
      </w:r>
      <w:r>
        <w:rPr>
          <w:rFonts w:hint="eastAsia"/>
        </w:rPr>
        <w:t>в</w:t>
      </w:r>
      <w:r>
        <w:t xml:space="preserve"> </w:t>
      </w:r>
      <w:r>
        <w:rPr>
          <w:rFonts w:hint="eastAsia"/>
        </w:rPr>
        <w:t>санаторном</w:t>
      </w:r>
      <w:r>
        <w:t xml:space="preserve"> </w:t>
      </w:r>
      <w:r>
        <w:rPr>
          <w:rFonts w:hint="eastAsia"/>
        </w:rPr>
        <w:t>лечении</w:t>
      </w:r>
      <w:r>
        <w:t xml:space="preserve">, </w:t>
      </w:r>
      <w:r>
        <w:rPr>
          <w:rFonts w:hint="eastAsia"/>
        </w:rPr>
        <w:t>выявлением</w:t>
      </w:r>
      <w:r>
        <w:t xml:space="preserve"> </w:t>
      </w:r>
      <w:r>
        <w:rPr>
          <w:rFonts w:hint="eastAsia"/>
        </w:rPr>
        <w:t>и</w:t>
      </w:r>
      <w:r>
        <w:t xml:space="preserve"> </w:t>
      </w:r>
      <w:r>
        <w:rPr>
          <w:rFonts w:hint="eastAsia"/>
        </w:rPr>
        <w:t>использованием</w:t>
      </w:r>
      <w:r>
        <w:t xml:space="preserve"> </w:t>
      </w:r>
      <w:r>
        <w:rPr>
          <w:rFonts w:hint="eastAsia"/>
        </w:rPr>
        <w:t>резервов</w:t>
      </w:r>
      <w:r>
        <w:t xml:space="preserve"> </w:t>
      </w:r>
      <w:r>
        <w:rPr>
          <w:rFonts w:hint="eastAsia"/>
        </w:rPr>
        <w:t>медицинской</w:t>
      </w:r>
      <w:r>
        <w:t xml:space="preserve"> </w:t>
      </w:r>
      <w:r>
        <w:rPr>
          <w:rFonts w:hint="eastAsia"/>
        </w:rPr>
        <w:t>помощи</w:t>
      </w:r>
      <w:r>
        <w:t xml:space="preserve"> </w:t>
      </w:r>
      <w:r>
        <w:rPr>
          <w:rFonts w:hint="eastAsia"/>
        </w:rPr>
        <w:t>в</w:t>
      </w:r>
      <w:r>
        <w:t xml:space="preserve"> </w:t>
      </w:r>
      <w:r>
        <w:rPr>
          <w:rFonts w:hint="eastAsia"/>
        </w:rPr>
        <w:t>санаторно</w:t>
      </w:r>
      <w:r>
        <w:t>-</w:t>
      </w:r>
      <w:r>
        <w:rPr>
          <w:rFonts w:hint="eastAsia"/>
        </w:rPr>
        <w:t>курортных</w:t>
      </w:r>
      <w:r>
        <w:t xml:space="preserve"> </w:t>
      </w:r>
      <w:r>
        <w:rPr>
          <w:rFonts w:hint="eastAsia"/>
        </w:rPr>
        <w:t>условиях</w:t>
      </w:r>
      <w:r>
        <w:t xml:space="preserve">, </w:t>
      </w:r>
      <w:r>
        <w:rPr>
          <w:rFonts w:hint="eastAsia"/>
        </w:rPr>
        <w:t>позволивших</w:t>
      </w:r>
      <w:r>
        <w:t xml:space="preserve"> </w:t>
      </w:r>
      <w:r>
        <w:rPr>
          <w:rFonts w:hint="eastAsia"/>
        </w:rPr>
        <w:t>в</w:t>
      </w:r>
      <w:r>
        <w:t xml:space="preserve"> </w:t>
      </w:r>
      <w:r>
        <w:rPr>
          <w:rFonts w:hint="eastAsia"/>
        </w:rPr>
        <w:t>более</w:t>
      </w:r>
      <w:r>
        <w:t xml:space="preserve"> </w:t>
      </w:r>
      <w:r>
        <w:rPr>
          <w:rFonts w:hint="eastAsia"/>
        </w:rPr>
        <w:t>полном</w:t>
      </w:r>
      <w:r>
        <w:t xml:space="preserve"> </w:t>
      </w:r>
      <w:r>
        <w:rPr>
          <w:rFonts w:hint="eastAsia"/>
        </w:rPr>
        <w:t>объеме</w:t>
      </w:r>
      <w:r>
        <w:t xml:space="preserve"> </w:t>
      </w:r>
      <w:r>
        <w:rPr>
          <w:rFonts w:hint="eastAsia"/>
        </w:rPr>
        <w:t>проводить</w:t>
      </w:r>
      <w:r>
        <w:t xml:space="preserve"> </w:t>
      </w:r>
      <w:r>
        <w:rPr>
          <w:rFonts w:hint="eastAsia"/>
        </w:rPr>
        <w:t>оздоровление</w:t>
      </w:r>
      <w:r>
        <w:t xml:space="preserve"> </w:t>
      </w:r>
      <w:r>
        <w:rPr>
          <w:rFonts w:hint="eastAsia"/>
        </w:rPr>
        <w:t>детей</w:t>
      </w:r>
      <w:r>
        <w:t xml:space="preserve"> </w:t>
      </w:r>
      <w:r>
        <w:rPr>
          <w:rFonts w:hint="eastAsia"/>
        </w:rPr>
        <w:t>и</w:t>
      </w:r>
      <w:r>
        <w:t xml:space="preserve"> </w:t>
      </w:r>
      <w:r>
        <w:rPr>
          <w:rFonts w:hint="eastAsia"/>
        </w:rPr>
        <w:t>подростков</w:t>
      </w:r>
      <w:r>
        <w:t xml:space="preserve">. </w:t>
      </w:r>
      <w:r>
        <w:rPr>
          <w:rFonts w:hint="eastAsia"/>
        </w:rPr>
        <w:t>Реализация</w:t>
      </w:r>
      <w:r>
        <w:t xml:space="preserve"> </w:t>
      </w:r>
      <w:r>
        <w:rPr>
          <w:rFonts w:hint="eastAsia"/>
        </w:rPr>
        <w:t>и</w:t>
      </w:r>
      <w:r>
        <w:t xml:space="preserve"> </w:t>
      </w:r>
      <w:r>
        <w:rPr>
          <w:rFonts w:hint="eastAsia"/>
        </w:rPr>
        <w:t>внедрение</w:t>
      </w:r>
      <w:r>
        <w:t xml:space="preserve"> </w:t>
      </w:r>
      <w:r>
        <w:rPr>
          <w:rFonts w:hint="eastAsia"/>
        </w:rPr>
        <w:t>разработанных</w:t>
      </w:r>
      <w:r>
        <w:t xml:space="preserve"> </w:t>
      </w:r>
      <w:r>
        <w:rPr>
          <w:rFonts w:hint="eastAsia"/>
        </w:rPr>
        <w:t>методов</w:t>
      </w:r>
      <w:r>
        <w:t xml:space="preserve">, </w:t>
      </w:r>
      <w:r>
        <w:rPr>
          <w:rFonts w:hint="eastAsia"/>
        </w:rPr>
        <w:t>моделей</w:t>
      </w:r>
      <w:r>
        <w:t xml:space="preserve"> </w:t>
      </w:r>
      <w:r>
        <w:rPr>
          <w:rFonts w:hint="eastAsia"/>
        </w:rPr>
        <w:t>и</w:t>
      </w:r>
      <w:r>
        <w:t xml:space="preserve"> </w:t>
      </w:r>
      <w:r>
        <w:rPr>
          <w:rFonts w:hint="eastAsia"/>
        </w:rPr>
        <w:t>алгоритмов</w:t>
      </w:r>
      <w:r>
        <w:t xml:space="preserve"> </w:t>
      </w:r>
      <w:r>
        <w:rPr>
          <w:rFonts w:hint="eastAsia"/>
        </w:rPr>
        <w:t>обеспечили</w:t>
      </w:r>
      <w:r>
        <w:t xml:space="preserve"> </w:t>
      </w:r>
      <w:r>
        <w:rPr>
          <w:rFonts w:hint="eastAsia"/>
        </w:rPr>
        <w:t>за</w:t>
      </w:r>
      <w:r>
        <w:t xml:space="preserve"> </w:t>
      </w:r>
      <w:r>
        <w:rPr>
          <w:rFonts w:hint="eastAsia"/>
        </w:rPr>
        <w:t>пятилетний</w:t>
      </w:r>
      <w:r>
        <w:t xml:space="preserve"> </w:t>
      </w:r>
      <w:r>
        <w:rPr>
          <w:rFonts w:hint="eastAsia"/>
        </w:rPr>
        <w:t>период</w:t>
      </w:r>
      <w:r>
        <w:t xml:space="preserve"> (</w:t>
      </w:r>
      <w:r>
        <w:rPr>
          <w:rFonts w:hint="eastAsia"/>
        </w:rPr>
        <w:t>по</w:t>
      </w:r>
      <w:r>
        <w:t xml:space="preserve"> </w:t>
      </w:r>
      <w:r>
        <w:rPr>
          <w:rFonts w:hint="eastAsia"/>
        </w:rPr>
        <w:t>данным</w:t>
      </w:r>
      <w:r>
        <w:t xml:space="preserve"> </w:t>
      </w:r>
      <w:r>
        <w:rPr>
          <w:rFonts w:hint="eastAsia"/>
        </w:rPr>
        <w:t>социологического</w:t>
      </w:r>
      <w:r>
        <w:t xml:space="preserve"> </w:t>
      </w:r>
      <w:r>
        <w:rPr>
          <w:rFonts w:hint="eastAsia"/>
        </w:rPr>
        <w:t>опроса</w:t>
      </w:r>
      <w:r>
        <w:t xml:space="preserve">) </w:t>
      </w:r>
      <w:r>
        <w:rPr>
          <w:rFonts w:hint="eastAsia"/>
        </w:rPr>
        <w:t>рост</w:t>
      </w:r>
      <w:r>
        <w:t xml:space="preserve"> </w:t>
      </w:r>
      <w:r>
        <w:rPr>
          <w:rFonts w:hint="eastAsia"/>
        </w:rPr>
        <w:t>степени</w:t>
      </w:r>
      <w:r>
        <w:t xml:space="preserve"> </w:t>
      </w:r>
      <w:r>
        <w:rPr>
          <w:rFonts w:hint="eastAsia"/>
        </w:rPr>
        <w:t>удовлетворенности</w:t>
      </w:r>
      <w:r>
        <w:t xml:space="preserve"> </w:t>
      </w:r>
      <w:r>
        <w:rPr>
          <w:rFonts w:hint="eastAsia"/>
        </w:rPr>
        <w:t>оказываемыми</w:t>
      </w:r>
      <w:r>
        <w:t xml:space="preserve"> </w:t>
      </w:r>
      <w:r>
        <w:rPr>
          <w:rFonts w:hint="eastAsia"/>
        </w:rPr>
        <w:t>услугами</w:t>
      </w:r>
      <w:r>
        <w:t xml:space="preserve"> </w:t>
      </w:r>
      <w:r>
        <w:rPr>
          <w:rFonts w:hint="eastAsia"/>
        </w:rPr>
        <w:t>в</w:t>
      </w:r>
      <w:r>
        <w:t xml:space="preserve"> </w:t>
      </w:r>
      <w:r>
        <w:rPr>
          <w:rFonts w:hint="eastAsia"/>
        </w:rPr>
        <w:t>среднем</w:t>
      </w:r>
      <w:r>
        <w:t xml:space="preserve"> </w:t>
      </w:r>
      <w:r>
        <w:rPr>
          <w:rFonts w:hint="eastAsia"/>
        </w:rPr>
        <w:t>на</w:t>
      </w:r>
      <w:r>
        <w:t xml:space="preserve"> 19%.</w:t>
      </w:r>
    </w:p>
    <w:p w14:paraId="65BB3494" w14:textId="77777777" w:rsidR="00FC5AFC" w:rsidRDefault="00FC5AFC" w:rsidP="00FC5AFC">
      <w:r>
        <w:t xml:space="preserve"> </w:t>
      </w:r>
    </w:p>
    <w:p w14:paraId="59DD1198" w14:textId="77777777" w:rsidR="00FC5AFC" w:rsidRDefault="00FC5AFC" w:rsidP="00FC5AFC">
      <w:r>
        <w:rPr>
          <w:rFonts w:hint="eastAsia"/>
        </w:rPr>
        <w:t>Рис</w:t>
      </w:r>
      <w:r>
        <w:t xml:space="preserve">. 18. </w:t>
      </w:r>
      <w:r>
        <w:rPr>
          <w:rFonts w:hint="eastAsia"/>
        </w:rPr>
        <w:t>Динамика</w:t>
      </w:r>
      <w:r>
        <w:t xml:space="preserve"> </w:t>
      </w:r>
      <w:r>
        <w:rPr>
          <w:rFonts w:hint="eastAsia"/>
        </w:rPr>
        <w:t>показателя</w:t>
      </w:r>
      <w:r>
        <w:t xml:space="preserve"> </w:t>
      </w:r>
      <w:r>
        <w:rPr>
          <w:rFonts w:hint="eastAsia"/>
        </w:rPr>
        <w:t>удовлетворенности</w:t>
      </w:r>
      <w:r>
        <w:t xml:space="preserve"> </w:t>
      </w:r>
      <w:r>
        <w:rPr>
          <w:rFonts w:hint="eastAsia"/>
        </w:rPr>
        <w:t>респондентов</w:t>
      </w:r>
      <w:r>
        <w:t xml:space="preserve">: 1- </w:t>
      </w:r>
      <w:r>
        <w:rPr>
          <w:rFonts w:hint="eastAsia"/>
        </w:rPr>
        <w:t>размещением</w:t>
      </w:r>
      <w:r>
        <w:t xml:space="preserve"> </w:t>
      </w:r>
      <w:r>
        <w:rPr>
          <w:rFonts w:hint="eastAsia"/>
        </w:rPr>
        <w:t>в</w:t>
      </w:r>
      <w:r>
        <w:t xml:space="preserve"> </w:t>
      </w:r>
      <w:r>
        <w:rPr>
          <w:rFonts w:hint="eastAsia"/>
        </w:rPr>
        <w:t>санатории</w:t>
      </w:r>
      <w:r>
        <w:t xml:space="preserve">; 2- </w:t>
      </w:r>
      <w:r>
        <w:rPr>
          <w:rFonts w:hint="eastAsia"/>
        </w:rPr>
        <w:t>ассортиментом</w:t>
      </w:r>
      <w:r>
        <w:t xml:space="preserve"> </w:t>
      </w:r>
      <w:r>
        <w:rPr>
          <w:rFonts w:hint="eastAsia"/>
        </w:rPr>
        <w:t>блюд</w:t>
      </w:r>
      <w:r>
        <w:t xml:space="preserve">; 3- </w:t>
      </w:r>
      <w:r>
        <w:rPr>
          <w:rFonts w:hint="eastAsia"/>
        </w:rPr>
        <w:t>диетпитанием</w:t>
      </w:r>
      <w:r>
        <w:t xml:space="preserve">; 4- </w:t>
      </w:r>
      <w:r>
        <w:rPr>
          <w:rFonts w:hint="eastAsia"/>
        </w:rPr>
        <w:t>объемом</w:t>
      </w:r>
      <w:r>
        <w:t xml:space="preserve"> </w:t>
      </w:r>
      <w:r>
        <w:rPr>
          <w:rFonts w:hint="eastAsia"/>
        </w:rPr>
        <w:t>обследования</w:t>
      </w:r>
      <w:r>
        <w:t xml:space="preserve">; 5- </w:t>
      </w:r>
      <w:r>
        <w:rPr>
          <w:rFonts w:hint="eastAsia"/>
        </w:rPr>
        <w:t>качеством</w:t>
      </w:r>
      <w:r>
        <w:t xml:space="preserve"> </w:t>
      </w:r>
      <w:r>
        <w:rPr>
          <w:rFonts w:hint="eastAsia"/>
        </w:rPr>
        <w:t>выполнения</w:t>
      </w:r>
      <w:r>
        <w:t xml:space="preserve"> </w:t>
      </w:r>
      <w:r>
        <w:rPr>
          <w:rFonts w:hint="eastAsia"/>
        </w:rPr>
        <w:t>процедур</w:t>
      </w:r>
      <w:r>
        <w:t xml:space="preserve">; 6- </w:t>
      </w:r>
      <w:r>
        <w:rPr>
          <w:rFonts w:hint="eastAsia"/>
        </w:rPr>
        <w:t>качеством</w:t>
      </w:r>
      <w:r>
        <w:t xml:space="preserve"> </w:t>
      </w:r>
      <w:r>
        <w:rPr>
          <w:rFonts w:hint="eastAsia"/>
        </w:rPr>
        <w:t>консультативной</w:t>
      </w:r>
      <w:r>
        <w:t xml:space="preserve"> </w:t>
      </w:r>
      <w:r>
        <w:rPr>
          <w:rFonts w:hint="eastAsia"/>
        </w:rPr>
        <w:t>помощи</w:t>
      </w:r>
      <w:r>
        <w:t xml:space="preserve">; 7 - </w:t>
      </w:r>
      <w:r>
        <w:rPr>
          <w:rFonts w:hint="eastAsia"/>
        </w:rPr>
        <w:t>организацией</w:t>
      </w:r>
      <w:r>
        <w:t xml:space="preserve"> </w:t>
      </w:r>
      <w:r>
        <w:rPr>
          <w:rFonts w:hint="eastAsia"/>
        </w:rPr>
        <w:t>досуга</w:t>
      </w:r>
      <w:r>
        <w:t xml:space="preserve">; 8- </w:t>
      </w:r>
      <w:r>
        <w:rPr>
          <w:rFonts w:hint="eastAsia"/>
        </w:rPr>
        <w:t>санитарно</w:t>
      </w:r>
      <w:r>
        <w:t>-</w:t>
      </w:r>
      <w:r>
        <w:rPr>
          <w:rFonts w:hint="eastAsia"/>
        </w:rPr>
        <w:t>гигиеническим</w:t>
      </w:r>
      <w:r>
        <w:t xml:space="preserve"> </w:t>
      </w:r>
      <w:r>
        <w:rPr>
          <w:rFonts w:hint="eastAsia"/>
        </w:rPr>
        <w:t>режимом</w:t>
      </w:r>
      <w:r>
        <w:t xml:space="preserve">; 9 - </w:t>
      </w:r>
      <w:r>
        <w:rPr>
          <w:rFonts w:hint="eastAsia"/>
        </w:rPr>
        <w:t>интерьером</w:t>
      </w:r>
      <w:r>
        <w:t xml:space="preserve"> </w:t>
      </w:r>
      <w:r>
        <w:rPr>
          <w:rFonts w:hint="eastAsia"/>
        </w:rPr>
        <w:t>санатория</w:t>
      </w:r>
    </w:p>
    <w:p w14:paraId="10F8C96A" w14:textId="77777777" w:rsidR="00FC5AFC" w:rsidRDefault="00FC5AFC" w:rsidP="00FC5AFC"/>
    <w:p w14:paraId="3353AF24" w14:textId="77777777" w:rsidR="00FC5AFC" w:rsidRDefault="00FC5AFC" w:rsidP="00FC5AFC">
      <w:r>
        <w:rPr>
          <w:rFonts w:hint="eastAsia"/>
        </w:rPr>
        <w:t>ОСНОВНЫЕ</w:t>
      </w:r>
      <w:r>
        <w:t xml:space="preserve"> </w:t>
      </w:r>
      <w:r>
        <w:rPr>
          <w:rFonts w:hint="eastAsia"/>
        </w:rPr>
        <w:t>РЕЗУЛЬТАТЫ</w:t>
      </w:r>
      <w:r>
        <w:t xml:space="preserve"> </w:t>
      </w:r>
      <w:r>
        <w:rPr>
          <w:rFonts w:hint="eastAsia"/>
        </w:rPr>
        <w:t>РАБОТЫ</w:t>
      </w:r>
    </w:p>
    <w:p w14:paraId="2C72C46E" w14:textId="77777777" w:rsidR="00FC5AFC" w:rsidRDefault="00FC5AFC" w:rsidP="00FC5AFC">
      <w:r>
        <w:rPr>
          <w:rFonts w:hint="eastAsia"/>
        </w:rPr>
        <w:t>В</w:t>
      </w:r>
      <w:r>
        <w:t xml:space="preserve"> </w:t>
      </w:r>
      <w:r>
        <w:rPr>
          <w:rFonts w:hint="eastAsia"/>
        </w:rPr>
        <w:t>процессе</w:t>
      </w:r>
      <w:r>
        <w:t xml:space="preserve"> </w:t>
      </w:r>
      <w:r>
        <w:rPr>
          <w:rFonts w:hint="eastAsia"/>
        </w:rPr>
        <w:t>выполнения</w:t>
      </w:r>
      <w:r>
        <w:t xml:space="preserve"> </w:t>
      </w:r>
      <w:r>
        <w:rPr>
          <w:rFonts w:hint="eastAsia"/>
        </w:rPr>
        <w:t>диссертационного</w:t>
      </w:r>
      <w:r>
        <w:t xml:space="preserve"> </w:t>
      </w:r>
      <w:r>
        <w:rPr>
          <w:rFonts w:hint="eastAsia"/>
        </w:rPr>
        <w:t>исследования</w:t>
      </w:r>
      <w:r>
        <w:t xml:space="preserve"> </w:t>
      </w:r>
      <w:r>
        <w:rPr>
          <w:rFonts w:hint="eastAsia"/>
        </w:rPr>
        <w:t>были</w:t>
      </w:r>
      <w:r>
        <w:t xml:space="preserve"> </w:t>
      </w:r>
      <w:r>
        <w:rPr>
          <w:rFonts w:hint="eastAsia"/>
        </w:rPr>
        <w:t>получены</w:t>
      </w:r>
      <w:r>
        <w:t xml:space="preserve"> </w:t>
      </w:r>
      <w:r>
        <w:rPr>
          <w:rFonts w:hint="eastAsia"/>
        </w:rPr>
        <w:t>следующие</w:t>
      </w:r>
      <w:r>
        <w:t xml:space="preserve"> </w:t>
      </w:r>
      <w:r>
        <w:rPr>
          <w:rFonts w:hint="eastAsia"/>
        </w:rPr>
        <w:t>основные</w:t>
      </w:r>
      <w:r>
        <w:t xml:space="preserve"> </w:t>
      </w:r>
      <w:r>
        <w:rPr>
          <w:rFonts w:hint="eastAsia"/>
        </w:rPr>
        <w:t>результаты</w:t>
      </w:r>
      <w:r>
        <w:t>:</w:t>
      </w:r>
    </w:p>
    <w:p w14:paraId="49E68D52" w14:textId="77777777" w:rsidR="00FC5AFC" w:rsidRDefault="00FC5AFC" w:rsidP="00FC5AFC">
      <w:r>
        <w:t>1.</w:t>
      </w:r>
      <w:r>
        <w:tab/>
      </w:r>
      <w:r>
        <w:rPr>
          <w:rFonts w:hint="eastAsia"/>
        </w:rPr>
        <w:t>С</w:t>
      </w:r>
      <w:r>
        <w:t xml:space="preserve"> </w:t>
      </w:r>
      <w:r>
        <w:rPr>
          <w:rFonts w:hint="eastAsia"/>
        </w:rPr>
        <w:t>позиций</w:t>
      </w:r>
      <w:r>
        <w:t xml:space="preserve"> </w:t>
      </w:r>
      <w:r>
        <w:rPr>
          <w:rFonts w:hint="eastAsia"/>
        </w:rPr>
        <w:t>системного</w:t>
      </w:r>
      <w:r>
        <w:t xml:space="preserve"> </w:t>
      </w:r>
      <w:r>
        <w:rPr>
          <w:rFonts w:hint="eastAsia"/>
        </w:rPr>
        <w:t>анализа</w:t>
      </w:r>
      <w:r>
        <w:t xml:space="preserve"> </w:t>
      </w:r>
      <w:r>
        <w:rPr>
          <w:rFonts w:hint="eastAsia"/>
        </w:rPr>
        <w:t>рассмотрен</w:t>
      </w:r>
      <w:r>
        <w:t xml:space="preserve"> </w:t>
      </w:r>
      <w:r>
        <w:rPr>
          <w:rFonts w:hint="eastAsia"/>
        </w:rPr>
        <w:t>объект</w:t>
      </w:r>
      <w:r>
        <w:t xml:space="preserve"> </w:t>
      </w:r>
      <w:r>
        <w:rPr>
          <w:rFonts w:hint="eastAsia"/>
        </w:rPr>
        <w:t>«</w:t>
      </w:r>
      <w:r>
        <w:rPr>
          <w:rFonts w:hint="eastAsia"/>
        </w:rPr>
        <w:t>Региональная</w:t>
      </w:r>
      <w:r>
        <w:t xml:space="preserve"> </w:t>
      </w:r>
      <w:r>
        <w:rPr>
          <w:rFonts w:hint="eastAsia"/>
        </w:rPr>
        <w:t>санаторно</w:t>
      </w:r>
      <w:r>
        <w:t>-</w:t>
      </w:r>
      <w:r>
        <w:rPr>
          <w:rFonts w:hint="eastAsia"/>
        </w:rPr>
        <w:t>курортная</w:t>
      </w:r>
      <w:r>
        <w:t xml:space="preserve"> </w:t>
      </w:r>
      <w:r>
        <w:rPr>
          <w:rFonts w:hint="eastAsia"/>
        </w:rPr>
        <w:t>система</w:t>
      </w:r>
      <w:r>
        <w:rPr>
          <w:rFonts w:hint="eastAsia"/>
        </w:rPr>
        <w:t>»</w:t>
      </w:r>
      <w:r>
        <w:t xml:space="preserve"> </w:t>
      </w:r>
      <w:r>
        <w:rPr>
          <w:rFonts w:hint="eastAsia"/>
        </w:rPr>
        <w:t>как</w:t>
      </w:r>
      <w:r>
        <w:t xml:space="preserve"> </w:t>
      </w:r>
      <w:r>
        <w:rPr>
          <w:rFonts w:hint="eastAsia"/>
        </w:rPr>
        <w:t>сложная</w:t>
      </w:r>
      <w:r>
        <w:t xml:space="preserve"> </w:t>
      </w:r>
      <w:r>
        <w:rPr>
          <w:rFonts w:hint="eastAsia"/>
        </w:rPr>
        <w:t>система</w:t>
      </w:r>
      <w:r>
        <w:t xml:space="preserve">, </w:t>
      </w:r>
      <w:r>
        <w:rPr>
          <w:rFonts w:hint="eastAsia"/>
        </w:rPr>
        <w:t>взаимодействующая</w:t>
      </w:r>
      <w:r>
        <w:t xml:space="preserve"> </w:t>
      </w:r>
      <w:r>
        <w:rPr>
          <w:rFonts w:hint="eastAsia"/>
        </w:rPr>
        <w:t>с</w:t>
      </w:r>
      <w:r>
        <w:t xml:space="preserve"> </w:t>
      </w:r>
      <w:r>
        <w:rPr>
          <w:rFonts w:hint="eastAsia"/>
        </w:rPr>
        <w:t>внешней</w:t>
      </w:r>
      <w:r>
        <w:t xml:space="preserve"> </w:t>
      </w:r>
      <w:r>
        <w:rPr>
          <w:rFonts w:hint="eastAsia"/>
        </w:rPr>
        <w:t>средой</w:t>
      </w:r>
      <w:r>
        <w:t xml:space="preserve"> </w:t>
      </w:r>
      <w:r>
        <w:rPr>
          <w:rFonts w:hint="eastAsia"/>
        </w:rPr>
        <w:t>и</w:t>
      </w:r>
      <w:r>
        <w:t xml:space="preserve"> </w:t>
      </w:r>
      <w:r>
        <w:rPr>
          <w:rFonts w:hint="eastAsia"/>
        </w:rPr>
        <w:t>имеющая</w:t>
      </w:r>
      <w:r>
        <w:t xml:space="preserve"> </w:t>
      </w:r>
      <w:r>
        <w:rPr>
          <w:rFonts w:hint="eastAsia"/>
        </w:rPr>
        <w:t>специфичные</w:t>
      </w:r>
      <w:r>
        <w:t xml:space="preserve"> </w:t>
      </w:r>
      <w:r>
        <w:rPr>
          <w:rFonts w:hint="eastAsia"/>
        </w:rPr>
        <w:t>объекты</w:t>
      </w:r>
      <w:r>
        <w:t xml:space="preserve"> </w:t>
      </w:r>
      <w:r>
        <w:rPr>
          <w:rFonts w:hint="eastAsia"/>
        </w:rPr>
        <w:t>управления</w:t>
      </w:r>
      <w:r>
        <w:t xml:space="preserve"> (</w:t>
      </w:r>
      <w:r>
        <w:rPr>
          <w:rFonts w:hint="eastAsia"/>
        </w:rPr>
        <w:t>курорт</w:t>
      </w:r>
      <w:r>
        <w:t xml:space="preserve">, </w:t>
      </w:r>
      <w:r>
        <w:rPr>
          <w:rFonts w:hint="eastAsia"/>
        </w:rPr>
        <w:t>природные</w:t>
      </w:r>
      <w:r>
        <w:t xml:space="preserve"> </w:t>
      </w:r>
      <w:r>
        <w:rPr>
          <w:rFonts w:hint="eastAsia"/>
        </w:rPr>
        <w:t>ресурсы</w:t>
      </w:r>
      <w:r>
        <w:t xml:space="preserve"> </w:t>
      </w:r>
      <w:r>
        <w:rPr>
          <w:rFonts w:hint="eastAsia"/>
        </w:rPr>
        <w:t>и</w:t>
      </w:r>
      <w:r>
        <w:t xml:space="preserve"> </w:t>
      </w:r>
      <w:r>
        <w:rPr>
          <w:rFonts w:hint="eastAsia"/>
        </w:rPr>
        <w:t>лечебно</w:t>
      </w:r>
      <w:r>
        <w:t>-</w:t>
      </w:r>
      <w:r>
        <w:rPr>
          <w:rFonts w:hint="eastAsia"/>
        </w:rPr>
        <w:t>оздоровительные</w:t>
      </w:r>
      <w:r>
        <w:t xml:space="preserve"> </w:t>
      </w:r>
      <w:r>
        <w:rPr>
          <w:rFonts w:hint="eastAsia"/>
        </w:rPr>
        <w:t>местности</w:t>
      </w:r>
      <w:r>
        <w:t xml:space="preserve">). </w:t>
      </w:r>
    </w:p>
    <w:p w14:paraId="2CC86911" w14:textId="77777777" w:rsidR="00FC5AFC" w:rsidRDefault="00FC5AFC" w:rsidP="00FC5AFC">
      <w:r>
        <w:t>2.</w:t>
      </w:r>
      <w:r>
        <w:tab/>
      </w:r>
      <w:r>
        <w:rPr>
          <w:rFonts w:hint="eastAsia"/>
        </w:rPr>
        <w:t>Создана</w:t>
      </w:r>
      <w:r>
        <w:t xml:space="preserve"> </w:t>
      </w:r>
      <w:r>
        <w:rPr>
          <w:rFonts w:hint="eastAsia"/>
        </w:rPr>
        <w:t>формализованная</w:t>
      </w:r>
      <w:r>
        <w:t xml:space="preserve"> </w:t>
      </w:r>
      <w:r>
        <w:rPr>
          <w:rFonts w:hint="eastAsia"/>
        </w:rPr>
        <w:t>структурная</w:t>
      </w:r>
      <w:r>
        <w:t xml:space="preserve"> </w:t>
      </w:r>
      <w:r>
        <w:rPr>
          <w:rFonts w:hint="eastAsia"/>
        </w:rPr>
        <w:t>модель</w:t>
      </w:r>
      <w:r>
        <w:t xml:space="preserve"> </w:t>
      </w:r>
      <w:r>
        <w:rPr>
          <w:rFonts w:hint="eastAsia"/>
        </w:rPr>
        <w:t>управления</w:t>
      </w:r>
      <w:r>
        <w:t xml:space="preserve"> </w:t>
      </w:r>
      <w:r>
        <w:rPr>
          <w:rFonts w:hint="eastAsia"/>
        </w:rPr>
        <w:t>санаторно</w:t>
      </w:r>
      <w:r>
        <w:t>-</w:t>
      </w:r>
      <w:r>
        <w:rPr>
          <w:rFonts w:hint="eastAsia"/>
        </w:rPr>
        <w:t>курортной</w:t>
      </w:r>
      <w:r>
        <w:t xml:space="preserve"> </w:t>
      </w:r>
      <w:r>
        <w:rPr>
          <w:rFonts w:hint="eastAsia"/>
        </w:rPr>
        <w:t>реабилитацией</w:t>
      </w:r>
      <w:r>
        <w:t xml:space="preserve">, </w:t>
      </w:r>
      <w:r>
        <w:rPr>
          <w:rFonts w:hint="eastAsia"/>
        </w:rPr>
        <w:t>обеспечивающая</w:t>
      </w:r>
      <w:r>
        <w:t xml:space="preserve"> </w:t>
      </w:r>
      <w:r>
        <w:rPr>
          <w:rFonts w:hint="eastAsia"/>
        </w:rPr>
        <w:t>получение</w:t>
      </w:r>
      <w:r>
        <w:t xml:space="preserve"> </w:t>
      </w:r>
      <w:r>
        <w:rPr>
          <w:rFonts w:hint="eastAsia"/>
        </w:rPr>
        <w:t>как</w:t>
      </w:r>
      <w:r>
        <w:t xml:space="preserve"> </w:t>
      </w:r>
      <w:r>
        <w:rPr>
          <w:rFonts w:hint="eastAsia"/>
        </w:rPr>
        <w:t>обобщенного</w:t>
      </w:r>
      <w:r>
        <w:t xml:space="preserve"> </w:t>
      </w:r>
      <w:r>
        <w:rPr>
          <w:rFonts w:hint="eastAsia"/>
        </w:rPr>
        <w:t>показателя</w:t>
      </w:r>
      <w:r>
        <w:t xml:space="preserve"> </w:t>
      </w:r>
      <w:r>
        <w:rPr>
          <w:rFonts w:hint="eastAsia"/>
        </w:rPr>
        <w:t>эффективности</w:t>
      </w:r>
      <w:r>
        <w:t xml:space="preserve"> </w:t>
      </w:r>
      <w:r>
        <w:rPr>
          <w:rFonts w:hint="eastAsia"/>
        </w:rPr>
        <w:t>для</w:t>
      </w:r>
      <w:r>
        <w:t xml:space="preserve"> </w:t>
      </w:r>
      <w:r>
        <w:rPr>
          <w:rFonts w:hint="eastAsia"/>
        </w:rPr>
        <w:t>системы</w:t>
      </w:r>
      <w:r>
        <w:t xml:space="preserve"> </w:t>
      </w:r>
      <w:r>
        <w:rPr>
          <w:rFonts w:hint="eastAsia"/>
        </w:rPr>
        <w:t>в</w:t>
      </w:r>
      <w:r>
        <w:t xml:space="preserve"> </w:t>
      </w:r>
      <w:r>
        <w:rPr>
          <w:rFonts w:hint="eastAsia"/>
        </w:rPr>
        <w:t>целом</w:t>
      </w:r>
      <w:r>
        <w:t xml:space="preserve">, </w:t>
      </w:r>
      <w:r>
        <w:rPr>
          <w:rFonts w:hint="eastAsia"/>
        </w:rPr>
        <w:t>так</w:t>
      </w:r>
      <w:r>
        <w:t xml:space="preserve"> </w:t>
      </w:r>
      <w:r>
        <w:rPr>
          <w:rFonts w:hint="eastAsia"/>
        </w:rPr>
        <w:t>и</w:t>
      </w:r>
      <w:r>
        <w:t xml:space="preserve"> </w:t>
      </w:r>
      <w:r>
        <w:rPr>
          <w:rFonts w:hint="eastAsia"/>
        </w:rPr>
        <w:t>общих</w:t>
      </w:r>
      <w:r>
        <w:t xml:space="preserve"> </w:t>
      </w:r>
      <w:r>
        <w:rPr>
          <w:rFonts w:hint="eastAsia"/>
        </w:rPr>
        <w:t>показателей</w:t>
      </w:r>
      <w:r>
        <w:t xml:space="preserve"> </w:t>
      </w:r>
      <w:r>
        <w:rPr>
          <w:rFonts w:hint="eastAsia"/>
        </w:rPr>
        <w:t>для</w:t>
      </w:r>
      <w:r>
        <w:t xml:space="preserve"> </w:t>
      </w:r>
      <w:r>
        <w:rPr>
          <w:rFonts w:hint="eastAsia"/>
        </w:rPr>
        <w:t>подсистем</w:t>
      </w:r>
      <w:r>
        <w:t xml:space="preserve">, </w:t>
      </w:r>
      <w:r>
        <w:rPr>
          <w:rFonts w:hint="eastAsia"/>
        </w:rPr>
        <w:t>а</w:t>
      </w:r>
      <w:r>
        <w:t xml:space="preserve"> </w:t>
      </w:r>
      <w:r>
        <w:rPr>
          <w:rFonts w:hint="eastAsia"/>
        </w:rPr>
        <w:t>также</w:t>
      </w:r>
      <w:r>
        <w:t xml:space="preserve"> </w:t>
      </w:r>
      <w:r>
        <w:rPr>
          <w:rFonts w:hint="eastAsia"/>
        </w:rPr>
        <w:t>частных</w:t>
      </w:r>
      <w:r>
        <w:t xml:space="preserve"> </w:t>
      </w:r>
      <w:r>
        <w:rPr>
          <w:rFonts w:hint="eastAsia"/>
        </w:rPr>
        <w:t>показателей</w:t>
      </w:r>
      <w:r>
        <w:t xml:space="preserve"> </w:t>
      </w:r>
      <w:r>
        <w:rPr>
          <w:rFonts w:hint="eastAsia"/>
        </w:rPr>
        <w:t>для</w:t>
      </w:r>
      <w:r>
        <w:t xml:space="preserve"> </w:t>
      </w:r>
      <w:r>
        <w:rPr>
          <w:rFonts w:hint="eastAsia"/>
        </w:rPr>
        <w:t>отдельных</w:t>
      </w:r>
      <w:r>
        <w:t xml:space="preserve"> </w:t>
      </w:r>
      <w:r>
        <w:rPr>
          <w:rFonts w:hint="eastAsia"/>
        </w:rPr>
        <w:t>блок</w:t>
      </w:r>
      <w:r>
        <w:t>-</w:t>
      </w:r>
      <w:r>
        <w:rPr>
          <w:rFonts w:hint="eastAsia"/>
        </w:rPr>
        <w:t>моделей</w:t>
      </w:r>
      <w:r>
        <w:t xml:space="preserve">. </w:t>
      </w:r>
      <w:r>
        <w:rPr>
          <w:rFonts w:hint="eastAsia"/>
        </w:rPr>
        <w:t>Модель</w:t>
      </w:r>
      <w:r>
        <w:t xml:space="preserve"> </w:t>
      </w:r>
      <w:r>
        <w:rPr>
          <w:rFonts w:hint="eastAsia"/>
        </w:rPr>
        <w:t>отражает</w:t>
      </w:r>
      <w:r>
        <w:t xml:space="preserve"> </w:t>
      </w:r>
      <w:r>
        <w:rPr>
          <w:rFonts w:hint="eastAsia"/>
        </w:rPr>
        <w:t>многоуровневый</w:t>
      </w:r>
      <w:r>
        <w:t xml:space="preserve"> </w:t>
      </w:r>
      <w:r>
        <w:rPr>
          <w:rFonts w:hint="eastAsia"/>
        </w:rPr>
        <w:t>структурно</w:t>
      </w:r>
      <w:r>
        <w:t>-</w:t>
      </w:r>
      <w:r>
        <w:rPr>
          <w:rFonts w:hint="eastAsia"/>
        </w:rPr>
        <w:t>функциональный</w:t>
      </w:r>
      <w:r>
        <w:t xml:space="preserve"> </w:t>
      </w:r>
      <w:r>
        <w:rPr>
          <w:rFonts w:hint="eastAsia"/>
        </w:rPr>
        <w:t>характер</w:t>
      </w:r>
      <w:r>
        <w:t xml:space="preserve"> </w:t>
      </w:r>
      <w:r>
        <w:rPr>
          <w:rFonts w:hint="eastAsia"/>
        </w:rPr>
        <w:t>всей</w:t>
      </w:r>
      <w:r>
        <w:t xml:space="preserve"> </w:t>
      </w:r>
      <w:r>
        <w:rPr>
          <w:rFonts w:hint="eastAsia"/>
        </w:rPr>
        <w:t>системы</w:t>
      </w:r>
      <w:r>
        <w:t xml:space="preserve"> </w:t>
      </w:r>
      <w:r>
        <w:rPr>
          <w:rFonts w:hint="eastAsia"/>
        </w:rPr>
        <w:t>управления</w:t>
      </w:r>
      <w:r>
        <w:t xml:space="preserve"> </w:t>
      </w:r>
      <w:r>
        <w:rPr>
          <w:rFonts w:hint="eastAsia"/>
        </w:rPr>
        <w:t>и</w:t>
      </w:r>
      <w:r>
        <w:t xml:space="preserve"> </w:t>
      </w:r>
      <w:r>
        <w:rPr>
          <w:rFonts w:hint="eastAsia"/>
        </w:rPr>
        <w:t>дает</w:t>
      </w:r>
      <w:r>
        <w:t xml:space="preserve"> </w:t>
      </w:r>
      <w:r>
        <w:rPr>
          <w:rFonts w:hint="eastAsia"/>
        </w:rPr>
        <w:t>возможность</w:t>
      </w:r>
      <w:r>
        <w:t xml:space="preserve"> </w:t>
      </w:r>
      <w:r>
        <w:rPr>
          <w:rFonts w:hint="eastAsia"/>
        </w:rPr>
        <w:t>выделить</w:t>
      </w:r>
      <w:r>
        <w:t xml:space="preserve"> </w:t>
      </w:r>
      <w:r>
        <w:rPr>
          <w:rFonts w:hint="eastAsia"/>
        </w:rPr>
        <w:t>отдельные</w:t>
      </w:r>
      <w:r>
        <w:t xml:space="preserve"> </w:t>
      </w:r>
      <w:r>
        <w:rPr>
          <w:rFonts w:hint="eastAsia"/>
        </w:rPr>
        <w:t>объекты</w:t>
      </w:r>
      <w:r>
        <w:t xml:space="preserve"> </w:t>
      </w:r>
      <w:r>
        <w:rPr>
          <w:rFonts w:hint="eastAsia"/>
        </w:rPr>
        <w:t>и</w:t>
      </w:r>
      <w:r>
        <w:t xml:space="preserve"> </w:t>
      </w:r>
      <w:r>
        <w:rPr>
          <w:rFonts w:hint="eastAsia"/>
        </w:rPr>
        <w:t>учитывать</w:t>
      </w:r>
      <w:r>
        <w:t xml:space="preserve"> </w:t>
      </w:r>
      <w:r>
        <w:rPr>
          <w:rFonts w:hint="eastAsia"/>
        </w:rPr>
        <w:t>специфику</w:t>
      </w:r>
      <w:r>
        <w:t xml:space="preserve"> </w:t>
      </w:r>
      <w:r>
        <w:rPr>
          <w:rFonts w:hint="eastAsia"/>
        </w:rPr>
        <w:t>подсистем</w:t>
      </w:r>
      <w:r>
        <w:t xml:space="preserve">, </w:t>
      </w:r>
      <w:r>
        <w:rPr>
          <w:rFonts w:hint="eastAsia"/>
        </w:rPr>
        <w:t>форм</w:t>
      </w:r>
      <w:r>
        <w:t xml:space="preserve"> </w:t>
      </w:r>
      <w:r>
        <w:rPr>
          <w:rFonts w:hint="eastAsia"/>
        </w:rPr>
        <w:t>и</w:t>
      </w:r>
      <w:r>
        <w:t xml:space="preserve"> </w:t>
      </w:r>
      <w:r>
        <w:rPr>
          <w:rFonts w:hint="eastAsia"/>
        </w:rPr>
        <w:t>методов</w:t>
      </w:r>
      <w:r>
        <w:t xml:space="preserve"> </w:t>
      </w:r>
      <w:r>
        <w:rPr>
          <w:rFonts w:hint="eastAsia"/>
        </w:rPr>
        <w:t>реабилитации</w:t>
      </w:r>
      <w:r>
        <w:t>.</w:t>
      </w:r>
    </w:p>
    <w:p w14:paraId="1F7388B2" w14:textId="77777777" w:rsidR="00FC5AFC" w:rsidRDefault="00FC5AFC" w:rsidP="00FC5AFC">
      <w:r>
        <w:lastRenderedPageBreak/>
        <w:t>3.</w:t>
      </w:r>
      <w:r>
        <w:tab/>
      </w:r>
      <w:r>
        <w:rPr>
          <w:rFonts w:hint="eastAsia"/>
        </w:rPr>
        <w:t>Разработана</w:t>
      </w:r>
      <w:r>
        <w:t xml:space="preserve"> </w:t>
      </w:r>
      <w:r>
        <w:rPr>
          <w:rFonts w:hint="eastAsia"/>
        </w:rPr>
        <w:t>структурная</w:t>
      </w:r>
      <w:r>
        <w:t xml:space="preserve"> </w:t>
      </w:r>
      <w:r>
        <w:rPr>
          <w:rFonts w:hint="eastAsia"/>
        </w:rPr>
        <w:t>модель</w:t>
      </w:r>
      <w:r>
        <w:t xml:space="preserve"> </w:t>
      </w:r>
      <w:r>
        <w:rPr>
          <w:rFonts w:hint="eastAsia"/>
        </w:rPr>
        <w:t>санатория</w:t>
      </w:r>
      <w:r>
        <w:t xml:space="preserve"> (</w:t>
      </w:r>
      <w:r>
        <w:rPr>
          <w:rFonts w:hint="eastAsia"/>
        </w:rPr>
        <w:t>как</w:t>
      </w:r>
      <w:r>
        <w:t xml:space="preserve"> </w:t>
      </w:r>
      <w:r>
        <w:rPr>
          <w:rFonts w:hint="eastAsia"/>
        </w:rPr>
        <w:t>субъекта</w:t>
      </w:r>
      <w:r>
        <w:t xml:space="preserve"> </w:t>
      </w:r>
      <w:r>
        <w:rPr>
          <w:rFonts w:hint="eastAsia"/>
        </w:rPr>
        <w:t>системы</w:t>
      </w:r>
      <w:r>
        <w:t xml:space="preserve"> </w:t>
      </w:r>
      <w:r>
        <w:rPr>
          <w:rFonts w:hint="eastAsia"/>
        </w:rPr>
        <w:t>управления</w:t>
      </w:r>
      <w:r>
        <w:t xml:space="preserve"> </w:t>
      </w:r>
      <w:r>
        <w:rPr>
          <w:rFonts w:hint="eastAsia"/>
        </w:rPr>
        <w:t>санаторно</w:t>
      </w:r>
      <w:r>
        <w:t>-</w:t>
      </w:r>
      <w:r>
        <w:rPr>
          <w:rFonts w:hint="eastAsia"/>
        </w:rPr>
        <w:t>курортной</w:t>
      </w:r>
      <w:r>
        <w:t xml:space="preserve"> </w:t>
      </w:r>
      <w:r>
        <w:rPr>
          <w:rFonts w:hint="eastAsia"/>
        </w:rPr>
        <w:t>реабилитацией</w:t>
      </w:r>
      <w:r>
        <w:t xml:space="preserve">) </w:t>
      </w:r>
      <w:r>
        <w:rPr>
          <w:rFonts w:hint="eastAsia"/>
        </w:rPr>
        <w:t>на</w:t>
      </w:r>
      <w:r>
        <w:t xml:space="preserve"> </w:t>
      </w:r>
      <w:r>
        <w:rPr>
          <w:rFonts w:hint="eastAsia"/>
        </w:rPr>
        <w:t>основе</w:t>
      </w:r>
      <w:r>
        <w:t xml:space="preserve"> </w:t>
      </w:r>
      <w:r>
        <w:rPr>
          <w:rFonts w:hint="eastAsia"/>
        </w:rPr>
        <w:t>проектного</w:t>
      </w:r>
      <w:r>
        <w:t xml:space="preserve"> </w:t>
      </w:r>
      <w:r>
        <w:rPr>
          <w:rFonts w:hint="eastAsia"/>
        </w:rPr>
        <w:t>подхода</w:t>
      </w:r>
      <w:r>
        <w:t xml:space="preserve">, </w:t>
      </w:r>
      <w:r>
        <w:rPr>
          <w:rFonts w:hint="eastAsia"/>
        </w:rPr>
        <w:t>обеспечивающая</w:t>
      </w:r>
      <w:r>
        <w:t xml:space="preserve"> </w:t>
      </w:r>
      <w:r>
        <w:rPr>
          <w:rFonts w:hint="eastAsia"/>
        </w:rPr>
        <w:t>унифицированное</w:t>
      </w:r>
      <w:r>
        <w:t xml:space="preserve"> </w:t>
      </w:r>
      <w:r>
        <w:rPr>
          <w:rFonts w:hint="eastAsia"/>
        </w:rPr>
        <w:t>описание</w:t>
      </w:r>
      <w:r>
        <w:t xml:space="preserve"> </w:t>
      </w:r>
      <w:r>
        <w:rPr>
          <w:rFonts w:hint="eastAsia"/>
        </w:rPr>
        <w:t>потребления</w:t>
      </w:r>
      <w:r>
        <w:t xml:space="preserve"> </w:t>
      </w:r>
      <w:r>
        <w:rPr>
          <w:rFonts w:hint="eastAsia"/>
        </w:rPr>
        <w:t>ресурсов</w:t>
      </w:r>
      <w:r>
        <w:t xml:space="preserve"> </w:t>
      </w:r>
      <w:r>
        <w:rPr>
          <w:rFonts w:hint="eastAsia"/>
        </w:rPr>
        <w:t>за</w:t>
      </w:r>
      <w:r>
        <w:t xml:space="preserve"> </w:t>
      </w:r>
      <w:r>
        <w:rPr>
          <w:rFonts w:hint="eastAsia"/>
        </w:rPr>
        <w:t>счет</w:t>
      </w:r>
      <w:r>
        <w:t xml:space="preserve"> </w:t>
      </w:r>
      <w:r>
        <w:rPr>
          <w:rFonts w:hint="eastAsia"/>
        </w:rPr>
        <w:t>инвариантности</w:t>
      </w:r>
      <w:r>
        <w:t xml:space="preserve"> </w:t>
      </w:r>
      <w:r>
        <w:rPr>
          <w:rFonts w:hint="eastAsia"/>
        </w:rPr>
        <w:t>к</w:t>
      </w:r>
      <w:r>
        <w:t xml:space="preserve"> </w:t>
      </w:r>
      <w:r>
        <w:rPr>
          <w:rFonts w:hint="eastAsia"/>
        </w:rPr>
        <w:t>фазам</w:t>
      </w:r>
      <w:r>
        <w:t xml:space="preserve"> </w:t>
      </w:r>
      <w:r>
        <w:rPr>
          <w:rFonts w:hint="eastAsia"/>
        </w:rPr>
        <w:t>функционирования</w:t>
      </w:r>
      <w:r>
        <w:t>.</w:t>
      </w:r>
    </w:p>
    <w:p w14:paraId="2E4FCE23" w14:textId="77777777" w:rsidR="00FC5AFC" w:rsidRDefault="00FC5AFC" w:rsidP="00FC5AFC">
      <w:r>
        <w:t>4.</w:t>
      </w:r>
      <w:r>
        <w:tab/>
      </w:r>
      <w:r>
        <w:rPr>
          <w:rFonts w:hint="eastAsia"/>
        </w:rPr>
        <w:t>На</w:t>
      </w:r>
      <w:r>
        <w:t xml:space="preserve"> </w:t>
      </w:r>
      <w:r>
        <w:rPr>
          <w:rFonts w:hint="eastAsia"/>
        </w:rPr>
        <w:t>основе</w:t>
      </w:r>
      <w:r>
        <w:t xml:space="preserve"> </w:t>
      </w:r>
      <w:r>
        <w:rPr>
          <w:rFonts w:hint="eastAsia"/>
        </w:rPr>
        <w:t>структурной</w:t>
      </w:r>
      <w:r>
        <w:t xml:space="preserve"> </w:t>
      </w:r>
      <w:r>
        <w:rPr>
          <w:rFonts w:hint="eastAsia"/>
        </w:rPr>
        <w:t>модели</w:t>
      </w:r>
      <w:r>
        <w:t xml:space="preserve"> </w:t>
      </w:r>
      <w:r>
        <w:rPr>
          <w:rFonts w:hint="eastAsia"/>
        </w:rPr>
        <w:t>разработаны</w:t>
      </w:r>
      <w:r>
        <w:t xml:space="preserve"> </w:t>
      </w:r>
      <w:r>
        <w:rPr>
          <w:rFonts w:hint="eastAsia"/>
        </w:rPr>
        <w:t>алгоритмы</w:t>
      </w:r>
      <w:r>
        <w:t xml:space="preserve"> </w:t>
      </w:r>
      <w:r>
        <w:rPr>
          <w:rFonts w:hint="eastAsia"/>
        </w:rPr>
        <w:t>обработки</w:t>
      </w:r>
      <w:r>
        <w:t xml:space="preserve"> </w:t>
      </w:r>
      <w:r>
        <w:rPr>
          <w:rFonts w:hint="eastAsia"/>
        </w:rPr>
        <w:t>информации</w:t>
      </w:r>
      <w:r>
        <w:t xml:space="preserve"> </w:t>
      </w:r>
      <w:r>
        <w:rPr>
          <w:rFonts w:hint="eastAsia"/>
        </w:rPr>
        <w:t>при</w:t>
      </w:r>
      <w:r>
        <w:t xml:space="preserve"> </w:t>
      </w:r>
      <w:r>
        <w:rPr>
          <w:rFonts w:hint="eastAsia"/>
        </w:rPr>
        <w:t>перераспределении</w:t>
      </w:r>
      <w:r>
        <w:t xml:space="preserve"> </w:t>
      </w:r>
      <w:r>
        <w:rPr>
          <w:rFonts w:hint="eastAsia"/>
        </w:rPr>
        <w:t>вклада</w:t>
      </w:r>
      <w:r>
        <w:t xml:space="preserve"> </w:t>
      </w:r>
      <w:r>
        <w:rPr>
          <w:rFonts w:hint="eastAsia"/>
        </w:rPr>
        <w:t>потребленных</w:t>
      </w:r>
      <w:r>
        <w:t xml:space="preserve"> </w:t>
      </w:r>
      <w:r>
        <w:rPr>
          <w:rFonts w:hint="eastAsia"/>
        </w:rPr>
        <w:t>ресурсов</w:t>
      </w:r>
      <w:r>
        <w:t xml:space="preserve"> </w:t>
      </w:r>
      <w:r>
        <w:rPr>
          <w:rFonts w:hint="eastAsia"/>
        </w:rPr>
        <w:t>между</w:t>
      </w:r>
      <w:r>
        <w:t xml:space="preserve"> </w:t>
      </w:r>
      <w:r>
        <w:rPr>
          <w:rFonts w:hint="eastAsia"/>
        </w:rPr>
        <w:t>различными</w:t>
      </w:r>
      <w:r>
        <w:t xml:space="preserve"> </w:t>
      </w:r>
      <w:r>
        <w:rPr>
          <w:rFonts w:hint="eastAsia"/>
        </w:rPr>
        <w:t>уровнями</w:t>
      </w:r>
      <w:r>
        <w:t xml:space="preserve"> </w:t>
      </w:r>
      <w:r>
        <w:rPr>
          <w:rFonts w:hint="eastAsia"/>
        </w:rPr>
        <w:t>структурных</w:t>
      </w:r>
      <w:r>
        <w:t xml:space="preserve"> </w:t>
      </w:r>
      <w:r>
        <w:rPr>
          <w:rFonts w:hint="eastAsia"/>
        </w:rPr>
        <w:t>единиц</w:t>
      </w:r>
      <w:r>
        <w:t xml:space="preserve"> </w:t>
      </w:r>
      <w:r>
        <w:rPr>
          <w:rFonts w:hint="eastAsia"/>
        </w:rPr>
        <w:t>субъекта</w:t>
      </w:r>
      <w:r>
        <w:t xml:space="preserve"> </w:t>
      </w:r>
      <w:r>
        <w:rPr>
          <w:rFonts w:hint="eastAsia"/>
        </w:rPr>
        <w:t>санаторно</w:t>
      </w:r>
      <w:r>
        <w:t>-</w:t>
      </w:r>
      <w:r>
        <w:rPr>
          <w:rFonts w:hint="eastAsia"/>
        </w:rPr>
        <w:t>курортной</w:t>
      </w:r>
      <w:r>
        <w:t xml:space="preserve"> </w:t>
      </w:r>
      <w:r>
        <w:rPr>
          <w:rFonts w:hint="eastAsia"/>
        </w:rPr>
        <w:t>системы</w:t>
      </w:r>
      <w:r>
        <w:t xml:space="preserve">, </w:t>
      </w:r>
      <w:r>
        <w:rPr>
          <w:rFonts w:hint="eastAsia"/>
        </w:rPr>
        <w:t>обеспечивающие</w:t>
      </w:r>
      <w:r>
        <w:t xml:space="preserve"> </w:t>
      </w:r>
      <w:r>
        <w:rPr>
          <w:rFonts w:hint="eastAsia"/>
        </w:rPr>
        <w:t>формирование</w:t>
      </w:r>
      <w:r>
        <w:t xml:space="preserve"> </w:t>
      </w:r>
      <w:r>
        <w:rPr>
          <w:rFonts w:hint="eastAsia"/>
        </w:rPr>
        <w:t>показателей</w:t>
      </w:r>
      <w:r>
        <w:t xml:space="preserve"> </w:t>
      </w:r>
      <w:r>
        <w:rPr>
          <w:rFonts w:hint="eastAsia"/>
        </w:rPr>
        <w:t>стоимости</w:t>
      </w:r>
      <w:r>
        <w:t xml:space="preserve"> </w:t>
      </w:r>
      <w:r>
        <w:rPr>
          <w:rFonts w:hint="eastAsia"/>
        </w:rPr>
        <w:t>создаваемых</w:t>
      </w:r>
      <w:r>
        <w:t xml:space="preserve"> </w:t>
      </w:r>
      <w:r>
        <w:rPr>
          <w:rFonts w:hint="eastAsia"/>
        </w:rPr>
        <w:t>услуг</w:t>
      </w:r>
      <w:r>
        <w:t xml:space="preserve"> </w:t>
      </w:r>
      <w:r>
        <w:rPr>
          <w:rFonts w:hint="eastAsia"/>
        </w:rPr>
        <w:t>с</w:t>
      </w:r>
      <w:r>
        <w:t xml:space="preserve"> </w:t>
      </w:r>
      <w:r>
        <w:rPr>
          <w:rFonts w:hint="eastAsia"/>
        </w:rPr>
        <w:t>учетом</w:t>
      </w:r>
      <w:r>
        <w:t xml:space="preserve"> </w:t>
      </w:r>
      <w:r>
        <w:rPr>
          <w:rFonts w:hint="eastAsia"/>
        </w:rPr>
        <w:t>иерархии</w:t>
      </w:r>
      <w:r>
        <w:t xml:space="preserve"> </w:t>
      </w:r>
      <w:r>
        <w:rPr>
          <w:rFonts w:hint="eastAsia"/>
        </w:rPr>
        <w:t>структурных</w:t>
      </w:r>
      <w:r>
        <w:t xml:space="preserve"> </w:t>
      </w:r>
      <w:r>
        <w:rPr>
          <w:rFonts w:hint="eastAsia"/>
        </w:rPr>
        <w:t>единиц</w:t>
      </w:r>
      <w:r>
        <w:t xml:space="preserve"> </w:t>
      </w:r>
      <w:r>
        <w:rPr>
          <w:rFonts w:hint="eastAsia"/>
        </w:rPr>
        <w:t>в</w:t>
      </w:r>
      <w:r>
        <w:t xml:space="preserve"> </w:t>
      </w:r>
      <w:r>
        <w:rPr>
          <w:rFonts w:hint="eastAsia"/>
        </w:rPr>
        <w:t>разрезе</w:t>
      </w:r>
      <w:r>
        <w:t xml:space="preserve"> </w:t>
      </w:r>
      <w:r>
        <w:rPr>
          <w:rFonts w:hint="eastAsia"/>
        </w:rPr>
        <w:t>статей</w:t>
      </w:r>
      <w:r>
        <w:t xml:space="preserve"> </w:t>
      </w:r>
      <w:r>
        <w:rPr>
          <w:rFonts w:hint="eastAsia"/>
        </w:rPr>
        <w:t>для</w:t>
      </w:r>
      <w:r>
        <w:t xml:space="preserve"> </w:t>
      </w:r>
      <w:r>
        <w:rPr>
          <w:rFonts w:hint="eastAsia"/>
        </w:rPr>
        <w:t>последующего</w:t>
      </w:r>
      <w:r>
        <w:t xml:space="preserve"> </w:t>
      </w:r>
      <w:r>
        <w:rPr>
          <w:rFonts w:hint="eastAsia"/>
        </w:rPr>
        <w:t>принятия</w:t>
      </w:r>
      <w:r>
        <w:t xml:space="preserve"> </w:t>
      </w:r>
      <w:r>
        <w:rPr>
          <w:rFonts w:hint="eastAsia"/>
        </w:rPr>
        <w:t>решений</w:t>
      </w:r>
      <w:r>
        <w:t xml:space="preserve">. </w:t>
      </w:r>
      <w:r>
        <w:rPr>
          <w:rFonts w:hint="eastAsia"/>
        </w:rPr>
        <w:t>Описан</w:t>
      </w:r>
      <w:r>
        <w:t xml:space="preserve"> </w:t>
      </w:r>
      <w:r>
        <w:rPr>
          <w:rFonts w:hint="eastAsia"/>
        </w:rPr>
        <w:t>процесс</w:t>
      </w:r>
      <w:r>
        <w:t xml:space="preserve"> </w:t>
      </w:r>
      <w:r>
        <w:rPr>
          <w:rFonts w:hint="eastAsia"/>
        </w:rPr>
        <w:t>включения</w:t>
      </w:r>
      <w:r>
        <w:t xml:space="preserve"> </w:t>
      </w:r>
      <w:r>
        <w:rPr>
          <w:rFonts w:hint="eastAsia"/>
        </w:rPr>
        <w:t>стоимости</w:t>
      </w:r>
      <w:r>
        <w:t xml:space="preserve"> </w:t>
      </w:r>
      <w:r>
        <w:rPr>
          <w:rFonts w:hint="eastAsia"/>
        </w:rPr>
        <w:t>потребленных</w:t>
      </w:r>
      <w:r>
        <w:t xml:space="preserve"> </w:t>
      </w:r>
      <w:r>
        <w:rPr>
          <w:rFonts w:hint="eastAsia"/>
        </w:rPr>
        <w:t>узлом</w:t>
      </w:r>
      <w:r>
        <w:t>-</w:t>
      </w:r>
      <w:r>
        <w:rPr>
          <w:rFonts w:hint="eastAsia"/>
        </w:rPr>
        <w:t>платформой</w:t>
      </w:r>
      <w:r>
        <w:t xml:space="preserve"> </w:t>
      </w:r>
      <w:r>
        <w:rPr>
          <w:rFonts w:hint="eastAsia"/>
        </w:rPr>
        <w:t>ресурсов</w:t>
      </w:r>
      <w:r>
        <w:t xml:space="preserve"> </w:t>
      </w:r>
      <w:r>
        <w:rPr>
          <w:rFonts w:hint="eastAsia"/>
        </w:rPr>
        <w:t>в</w:t>
      </w:r>
      <w:r>
        <w:t xml:space="preserve"> </w:t>
      </w:r>
      <w:r>
        <w:rPr>
          <w:rFonts w:hint="eastAsia"/>
        </w:rPr>
        <w:t>стоимость</w:t>
      </w:r>
      <w:r>
        <w:t xml:space="preserve"> </w:t>
      </w:r>
      <w:r>
        <w:rPr>
          <w:rFonts w:hint="eastAsia"/>
        </w:rPr>
        <w:t>узлов</w:t>
      </w:r>
      <w:r>
        <w:t>-</w:t>
      </w:r>
      <w:r>
        <w:rPr>
          <w:rFonts w:hint="eastAsia"/>
        </w:rPr>
        <w:t>услуг</w:t>
      </w:r>
      <w:r>
        <w:t xml:space="preserve">, </w:t>
      </w:r>
      <w:r>
        <w:rPr>
          <w:rFonts w:hint="eastAsia"/>
        </w:rPr>
        <w:t>а</w:t>
      </w:r>
      <w:r>
        <w:t xml:space="preserve"> </w:t>
      </w:r>
      <w:r>
        <w:rPr>
          <w:rFonts w:hint="eastAsia"/>
        </w:rPr>
        <w:t>также</w:t>
      </w:r>
      <w:r>
        <w:t xml:space="preserve"> </w:t>
      </w:r>
      <w:r>
        <w:rPr>
          <w:rFonts w:hint="eastAsia"/>
        </w:rPr>
        <w:t>определено</w:t>
      </w:r>
      <w:r>
        <w:t xml:space="preserve"> </w:t>
      </w:r>
      <w:r>
        <w:rPr>
          <w:rFonts w:hint="eastAsia"/>
        </w:rPr>
        <w:t>понятие</w:t>
      </w:r>
      <w:r>
        <w:t xml:space="preserve"> </w:t>
      </w:r>
      <w:r>
        <w:rPr>
          <w:rFonts w:hint="eastAsia"/>
        </w:rPr>
        <w:t>распределительного</w:t>
      </w:r>
      <w:r>
        <w:t xml:space="preserve"> </w:t>
      </w:r>
      <w:r>
        <w:rPr>
          <w:rFonts w:hint="eastAsia"/>
        </w:rPr>
        <w:t>графа</w:t>
      </w:r>
      <w:r>
        <w:t xml:space="preserve">, </w:t>
      </w:r>
      <w:r>
        <w:rPr>
          <w:rFonts w:hint="eastAsia"/>
        </w:rPr>
        <w:t>используемого</w:t>
      </w:r>
      <w:r>
        <w:t xml:space="preserve"> </w:t>
      </w:r>
      <w:r>
        <w:rPr>
          <w:rFonts w:hint="eastAsia"/>
        </w:rPr>
        <w:t>в</w:t>
      </w:r>
      <w:r>
        <w:t xml:space="preserve"> </w:t>
      </w:r>
      <w:r>
        <w:rPr>
          <w:rFonts w:hint="eastAsia"/>
        </w:rPr>
        <w:t>процессе</w:t>
      </w:r>
      <w:r>
        <w:t xml:space="preserve"> </w:t>
      </w:r>
      <w:r>
        <w:rPr>
          <w:rFonts w:hint="eastAsia"/>
        </w:rPr>
        <w:t>определения</w:t>
      </w:r>
      <w:r>
        <w:t xml:space="preserve"> </w:t>
      </w:r>
      <w:r>
        <w:rPr>
          <w:rFonts w:hint="eastAsia"/>
        </w:rPr>
        <w:t>себестоимости</w:t>
      </w:r>
      <w:r>
        <w:t xml:space="preserve"> </w:t>
      </w:r>
      <w:r>
        <w:rPr>
          <w:rFonts w:hint="eastAsia"/>
        </w:rPr>
        <w:t>услуг</w:t>
      </w:r>
      <w:r>
        <w:t>.</w:t>
      </w:r>
    </w:p>
    <w:p w14:paraId="46A3D467" w14:textId="77777777" w:rsidR="00FC5AFC" w:rsidRDefault="00FC5AFC" w:rsidP="00FC5AFC">
      <w:r>
        <w:t>5.</w:t>
      </w:r>
      <w:r>
        <w:tab/>
      </w:r>
      <w:r>
        <w:rPr>
          <w:rFonts w:hint="eastAsia"/>
        </w:rPr>
        <w:t>Разработаны</w:t>
      </w:r>
      <w:r>
        <w:t xml:space="preserve"> </w:t>
      </w:r>
      <w:r>
        <w:rPr>
          <w:rFonts w:hint="eastAsia"/>
        </w:rPr>
        <w:t>требования</w:t>
      </w:r>
      <w:r>
        <w:t xml:space="preserve"> </w:t>
      </w:r>
      <w:r>
        <w:rPr>
          <w:rFonts w:hint="eastAsia"/>
        </w:rPr>
        <w:t>к</w:t>
      </w:r>
      <w:r>
        <w:t xml:space="preserve"> </w:t>
      </w:r>
      <w:r>
        <w:rPr>
          <w:rFonts w:hint="eastAsia"/>
        </w:rPr>
        <w:t>системе</w:t>
      </w:r>
      <w:r>
        <w:t xml:space="preserve"> </w:t>
      </w:r>
      <w:r>
        <w:rPr>
          <w:rFonts w:hint="eastAsia"/>
        </w:rPr>
        <w:t>менеджмента</w:t>
      </w:r>
      <w:r>
        <w:t xml:space="preserve"> </w:t>
      </w:r>
      <w:r>
        <w:rPr>
          <w:rFonts w:hint="eastAsia"/>
        </w:rPr>
        <w:t>качества</w:t>
      </w:r>
      <w:r>
        <w:t xml:space="preserve"> </w:t>
      </w:r>
      <w:r>
        <w:rPr>
          <w:rFonts w:hint="eastAsia"/>
        </w:rPr>
        <w:t>на</w:t>
      </w:r>
      <w:r>
        <w:t xml:space="preserve"> </w:t>
      </w:r>
      <w:r>
        <w:rPr>
          <w:rFonts w:hint="eastAsia"/>
        </w:rPr>
        <w:t>основе</w:t>
      </w:r>
      <w:r>
        <w:t xml:space="preserve"> </w:t>
      </w:r>
      <w:r>
        <w:rPr>
          <w:rFonts w:hint="eastAsia"/>
        </w:rPr>
        <w:t>системы</w:t>
      </w:r>
      <w:r>
        <w:t xml:space="preserve"> </w:t>
      </w:r>
      <w:r>
        <w:rPr>
          <w:rFonts w:hint="eastAsia"/>
        </w:rPr>
        <w:t>индикаторов</w:t>
      </w:r>
      <w:r>
        <w:t xml:space="preserve"> </w:t>
      </w:r>
      <w:r>
        <w:rPr>
          <w:rFonts w:hint="eastAsia"/>
        </w:rPr>
        <w:t>и</w:t>
      </w:r>
      <w:r>
        <w:t xml:space="preserve"> </w:t>
      </w:r>
      <w:r>
        <w:rPr>
          <w:rFonts w:hint="eastAsia"/>
        </w:rPr>
        <w:t>методов</w:t>
      </w:r>
      <w:r>
        <w:t xml:space="preserve"> </w:t>
      </w:r>
      <w:r>
        <w:rPr>
          <w:rFonts w:hint="eastAsia"/>
        </w:rPr>
        <w:t>стандартизации</w:t>
      </w:r>
      <w:r>
        <w:t xml:space="preserve">, </w:t>
      </w:r>
      <w:r>
        <w:rPr>
          <w:rFonts w:hint="eastAsia"/>
        </w:rPr>
        <w:t>инвариантные</w:t>
      </w:r>
      <w:r>
        <w:t xml:space="preserve"> </w:t>
      </w:r>
      <w:r>
        <w:rPr>
          <w:rFonts w:hint="eastAsia"/>
        </w:rPr>
        <w:t>к</w:t>
      </w:r>
      <w:r>
        <w:t xml:space="preserve"> </w:t>
      </w:r>
      <w:r>
        <w:rPr>
          <w:rFonts w:hint="eastAsia"/>
        </w:rPr>
        <w:t>любому</w:t>
      </w:r>
      <w:r>
        <w:t xml:space="preserve"> </w:t>
      </w:r>
      <w:r>
        <w:rPr>
          <w:rFonts w:hint="eastAsia"/>
        </w:rPr>
        <w:t>субъекту</w:t>
      </w:r>
      <w:r>
        <w:t xml:space="preserve"> </w:t>
      </w:r>
      <w:r>
        <w:rPr>
          <w:rFonts w:hint="eastAsia"/>
        </w:rPr>
        <w:t>санаторно</w:t>
      </w:r>
      <w:r>
        <w:t>-</w:t>
      </w:r>
      <w:r>
        <w:rPr>
          <w:rFonts w:hint="eastAsia"/>
        </w:rPr>
        <w:t>курортной</w:t>
      </w:r>
      <w:r>
        <w:t xml:space="preserve"> </w:t>
      </w:r>
      <w:r>
        <w:rPr>
          <w:rFonts w:hint="eastAsia"/>
        </w:rPr>
        <w:t>системы</w:t>
      </w:r>
      <w:r>
        <w:t xml:space="preserve"> </w:t>
      </w:r>
      <w:r>
        <w:rPr>
          <w:rFonts w:hint="eastAsia"/>
        </w:rPr>
        <w:t>и</w:t>
      </w:r>
      <w:r>
        <w:t xml:space="preserve"> </w:t>
      </w:r>
      <w:r>
        <w:rPr>
          <w:rFonts w:hint="eastAsia"/>
        </w:rPr>
        <w:t>способствующие</w:t>
      </w:r>
      <w:r>
        <w:t xml:space="preserve"> </w:t>
      </w:r>
      <w:r>
        <w:rPr>
          <w:rFonts w:hint="eastAsia"/>
        </w:rPr>
        <w:t>объективной</w:t>
      </w:r>
      <w:r>
        <w:t xml:space="preserve"> </w:t>
      </w:r>
      <w:r>
        <w:rPr>
          <w:rFonts w:hint="eastAsia"/>
        </w:rPr>
        <w:t>оценке</w:t>
      </w:r>
      <w:r>
        <w:t xml:space="preserve"> </w:t>
      </w:r>
      <w:r>
        <w:rPr>
          <w:rFonts w:hint="eastAsia"/>
        </w:rPr>
        <w:t>качества</w:t>
      </w:r>
      <w:r>
        <w:t xml:space="preserve"> </w:t>
      </w:r>
      <w:r>
        <w:rPr>
          <w:rFonts w:hint="eastAsia"/>
        </w:rPr>
        <w:t>деятельности</w:t>
      </w:r>
      <w:r>
        <w:t>.</w:t>
      </w:r>
    </w:p>
    <w:p w14:paraId="16185C65" w14:textId="77777777" w:rsidR="00FC5AFC" w:rsidRDefault="00FC5AFC" w:rsidP="00FC5AFC">
      <w:r>
        <w:t>6.</w:t>
      </w:r>
      <w:r>
        <w:tab/>
      </w:r>
      <w:r>
        <w:rPr>
          <w:rFonts w:hint="eastAsia"/>
        </w:rPr>
        <w:t>Система</w:t>
      </w:r>
      <w:r>
        <w:t xml:space="preserve"> </w:t>
      </w:r>
      <w:r>
        <w:rPr>
          <w:rFonts w:hint="eastAsia"/>
        </w:rPr>
        <w:t>менеджмента</w:t>
      </w:r>
      <w:r>
        <w:t xml:space="preserve"> </w:t>
      </w:r>
      <w:r>
        <w:rPr>
          <w:rFonts w:hint="eastAsia"/>
        </w:rPr>
        <w:t>качества</w:t>
      </w:r>
      <w:r>
        <w:t xml:space="preserve"> </w:t>
      </w:r>
      <w:r>
        <w:rPr>
          <w:rFonts w:hint="eastAsia"/>
        </w:rPr>
        <w:t>в</w:t>
      </w:r>
      <w:r>
        <w:t xml:space="preserve"> </w:t>
      </w:r>
      <w:r>
        <w:rPr>
          <w:rFonts w:hint="eastAsia"/>
        </w:rPr>
        <w:t>санаторно</w:t>
      </w:r>
      <w:r>
        <w:t>-</w:t>
      </w:r>
      <w:r>
        <w:rPr>
          <w:rFonts w:hint="eastAsia"/>
        </w:rPr>
        <w:t>курортной</w:t>
      </w:r>
      <w:r>
        <w:t xml:space="preserve"> </w:t>
      </w:r>
      <w:r>
        <w:rPr>
          <w:rFonts w:hint="eastAsia"/>
        </w:rPr>
        <w:t>реабилитации</w:t>
      </w:r>
      <w:r>
        <w:t xml:space="preserve">  </w:t>
      </w:r>
      <w:r>
        <w:rPr>
          <w:rFonts w:hint="eastAsia"/>
        </w:rPr>
        <w:t>представлена</w:t>
      </w:r>
      <w:r>
        <w:t xml:space="preserve"> </w:t>
      </w:r>
      <w:r>
        <w:rPr>
          <w:rFonts w:hint="eastAsia"/>
        </w:rPr>
        <w:t>в</w:t>
      </w:r>
      <w:r>
        <w:t xml:space="preserve"> </w:t>
      </w:r>
      <w:r>
        <w:rPr>
          <w:rFonts w:hint="eastAsia"/>
        </w:rPr>
        <w:t>виде</w:t>
      </w:r>
      <w:r>
        <w:t xml:space="preserve"> </w:t>
      </w:r>
      <w:r>
        <w:rPr>
          <w:rFonts w:hint="eastAsia"/>
        </w:rPr>
        <w:t>процессной</w:t>
      </w:r>
      <w:r>
        <w:t xml:space="preserve"> </w:t>
      </w:r>
      <w:r>
        <w:rPr>
          <w:rFonts w:hint="eastAsia"/>
        </w:rPr>
        <w:t>модели</w:t>
      </w:r>
      <w:r>
        <w:t xml:space="preserve">, </w:t>
      </w:r>
      <w:r>
        <w:rPr>
          <w:rFonts w:hint="eastAsia"/>
        </w:rPr>
        <w:t>позволяющей</w:t>
      </w:r>
      <w:r>
        <w:t xml:space="preserve"> </w:t>
      </w:r>
      <w:r>
        <w:rPr>
          <w:rFonts w:hint="eastAsia"/>
        </w:rPr>
        <w:t>рассматривать</w:t>
      </w:r>
      <w:r>
        <w:t xml:space="preserve"> </w:t>
      </w:r>
      <w:r>
        <w:rPr>
          <w:rFonts w:hint="eastAsia"/>
        </w:rPr>
        <w:t>деятельность</w:t>
      </w:r>
      <w:r>
        <w:t xml:space="preserve"> </w:t>
      </w:r>
      <w:r>
        <w:rPr>
          <w:rFonts w:hint="eastAsia"/>
        </w:rPr>
        <w:t>любого</w:t>
      </w:r>
      <w:r>
        <w:t xml:space="preserve"> </w:t>
      </w:r>
      <w:r>
        <w:rPr>
          <w:rFonts w:hint="eastAsia"/>
        </w:rPr>
        <w:t>субъекта</w:t>
      </w:r>
      <w:r>
        <w:t xml:space="preserve"> </w:t>
      </w:r>
      <w:r>
        <w:rPr>
          <w:rFonts w:hint="eastAsia"/>
        </w:rPr>
        <w:t>как</w:t>
      </w:r>
      <w:r>
        <w:t xml:space="preserve"> </w:t>
      </w:r>
      <w:r>
        <w:rPr>
          <w:rFonts w:hint="eastAsia"/>
        </w:rPr>
        <w:t>в</w:t>
      </w:r>
      <w:r>
        <w:t xml:space="preserve"> </w:t>
      </w:r>
      <w:r>
        <w:rPr>
          <w:rFonts w:hint="eastAsia"/>
        </w:rPr>
        <w:t>горизонтальном</w:t>
      </w:r>
      <w:r>
        <w:t xml:space="preserve">, </w:t>
      </w:r>
      <w:r>
        <w:rPr>
          <w:rFonts w:hint="eastAsia"/>
        </w:rPr>
        <w:t>так</w:t>
      </w:r>
      <w:r>
        <w:t xml:space="preserve"> </w:t>
      </w:r>
      <w:r>
        <w:rPr>
          <w:rFonts w:hint="eastAsia"/>
        </w:rPr>
        <w:t>и</w:t>
      </w:r>
      <w:r>
        <w:t xml:space="preserve"> </w:t>
      </w:r>
      <w:r>
        <w:rPr>
          <w:rFonts w:hint="eastAsia"/>
        </w:rPr>
        <w:t>в</w:t>
      </w:r>
      <w:r>
        <w:t xml:space="preserve"> </w:t>
      </w:r>
      <w:r>
        <w:rPr>
          <w:rFonts w:hint="eastAsia"/>
        </w:rPr>
        <w:t>вертикальном</w:t>
      </w:r>
      <w:r>
        <w:t xml:space="preserve"> </w:t>
      </w:r>
      <w:r>
        <w:rPr>
          <w:rFonts w:hint="eastAsia"/>
        </w:rPr>
        <w:t>направлениях</w:t>
      </w:r>
      <w:r>
        <w:t xml:space="preserve">. </w:t>
      </w:r>
    </w:p>
    <w:p w14:paraId="3F9D5486" w14:textId="77777777" w:rsidR="00FC5AFC" w:rsidRDefault="00FC5AFC" w:rsidP="00FC5AFC">
      <w:r>
        <w:t>7.</w:t>
      </w:r>
      <w:r>
        <w:tab/>
      </w:r>
      <w:r>
        <w:rPr>
          <w:rFonts w:hint="eastAsia"/>
        </w:rPr>
        <w:t>Созданы</w:t>
      </w:r>
      <w:r>
        <w:t xml:space="preserve"> </w:t>
      </w:r>
      <w:r>
        <w:rPr>
          <w:rFonts w:hint="eastAsia"/>
        </w:rPr>
        <w:t>алгоритмы</w:t>
      </w:r>
      <w:r>
        <w:t xml:space="preserve">, </w:t>
      </w:r>
      <w:r>
        <w:rPr>
          <w:rFonts w:hint="eastAsia"/>
        </w:rPr>
        <w:t>необходимые</w:t>
      </w:r>
      <w:r>
        <w:t xml:space="preserve"> </w:t>
      </w:r>
      <w:r>
        <w:rPr>
          <w:rFonts w:hint="eastAsia"/>
        </w:rPr>
        <w:t>для</w:t>
      </w:r>
      <w:r>
        <w:t xml:space="preserve"> </w:t>
      </w:r>
      <w:r>
        <w:rPr>
          <w:rFonts w:hint="eastAsia"/>
        </w:rPr>
        <w:t>обработки</w:t>
      </w:r>
      <w:r>
        <w:t xml:space="preserve"> </w:t>
      </w:r>
      <w:r>
        <w:rPr>
          <w:rFonts w:hint="eastAsia"/>
        </w:rPr>
        <w:t>информации</w:t>
      </w:r>
      <w:r>
        <w:t xml:space="preserve"> </w:t>
      </w:r>
      <w:r>
        <w:rPr>
          <w:rFonts w:hint="eastAsia"/>
        </w:rPr>
        <w:t>при</w:t>
      </w:r>
      <w:r>
        <w:t xml:space="preserve"> </w:t>
      </w:r>
      <w:r>
        <w:rPr>
          <w:rFonts w:hint="eastAsia"/>
        </w:rPr>
        <w:t>перераспределении</w:t>
      </w:r>
      <w:r>
        <w:t xml:space="preserve"> </w:t>
      </w:r>
      <w:r>
        <w:rPr>
          <w:rFonts w:hint="eastAsia"/>
        </w:rPr>
        <w:t>стоимости</w:t>
      </w:r>
      <w:r>
        <w:t xml:space="preserve"> </w:t>
      </w:r>
      <w:r>
        <w:rPr>
          <w:rFonts w:hint="eastAsia"/>
        </w:rPr>
        <w:t>услуг</w:t>
      </w:r>
      <w:r>
        <w:t xml:space="preserve"> </w:t>
      </w:r>
      <w:r>
        <w:rPr>
          <w:rFonts w:hint="eastAsia"/>
        </w:rPr>
        <w:t>на</w:t>
      </w:r>
      <w:r>
        <w:t xml:space="preserve"> </w:t>
      </w:r>
      <w:r>
        <w:rPr>
          <w:rFonts w:hint="eastAsia"/>
        </w:rPr>
        <w:t>основе</w:t>
      </w:r>
      <w:r>
        <w:t xml:space="preserve"> </w:t>
      </w:r>
      <w:r>
        <w:rPr>
          <w:rFonts w:hint="eastAsia"/>
        </w:rPr>
        <w:t>проектного</w:t>
      </w:r>
      <w:r>
        <w:t xml:space="preserve"> </w:t>
      </w:r>
      <w:r>
        <w:rPr>
          <w:rFonts w:hint="eastAsia"/>
        </w:rPr>
        <w:t>подхода</w:t>
      </w:r>
      <w:r>
        <w:t xml:space="preserve">, </w:t>
      </w:r>
      <w:r>
        <w:rPr>
          <w:rFonts w:hint="eastAsia"/>
        </w:rPr>
        <w:t>а</w:t>
      </w:r>
      <w:r>
        <w:t xml:space="preserve"> </w:t>
      </w:r>
      <w:r>
        <w:rPr>
          <w:rFonts w:hint="eastAsia"/>
        </w:rPr>
        <w:t>также</w:t>
      </w:r>
      <w:r>
        <w:t xml:space="preserve"> </w:t>
      </w:r>
      <w:r>
        <w:rPr>
          <w:rFonts w:hint="eastAsia"/>
        </w:rPr>
        <w:t>определен</w:t>
      </w:r>
      <w:r>
        <w:t xml:space="preserve"> </w:t>
      </w:r>
      <w:r>
        <w:rPr>
          <w:rFonts w:hint="eastAsia"/>
        </w:rPr>
        <w:t>и</w:t>
      </w:r>
      <w:r>
        <w:t xml:space="preserve"> </w:t>
      </w:r>
      <w:r>
        <w:rPr>
          <w:rFonts w:hint="eastAsia"/>
        </w:rPr>
        <w:t>обоснован</w:t>
      </w:r>
      <w:r>
        <w:t xml:space="preserve"> </w:t>
      </w:r>
      <w:r>
        <w:rPr>
          <w:rFonts w:hint="eastAsia"/>
        </w:rPr>
        <w:t>состав</w:t>
      </w:r>
      <w:r>
        <w:t xml:space="preserve"> </w:t>
      </w:r>
      <w:r>
        <w:rPr>
          <w:rFonts w:hint="eastAsia"/>
        </w:rPr>
        <w:t>исходной</w:t>
      </w:r>
      <w:r>
        <w:t xml:space="preserve"> </w:t>
      </w:r>
      <w:r>
        <w:rPr>
          <w:rFonts w:hint="eastAsia"/>
        </w:rPr>
        <w:t>информации</w:t>
      </w:r>
      <w:r>
        <w:t xml:space="preserve"> </w:t>
      </w:r>
      <w:r>
        <w:rPr>
          <w:rFonts w:hint="eastAsia"/>
        </w:rPr>
        <w:t>и</w:t>
      </w:r>
      <w:r>
        <w:t xml:space="preserve"> </w:t>
      </w:r>
      <w:r>
        <w:rPr>
          <w:rFonts w:hint="eastAsia"/>
        </w:rPr>
        <w:t>алгоритм</w:t>
      </w:r>
      <w:r>
        <w:t xml:space="preserve"> </w:t>
      </w:r>
      <w:r>
        <w:rPr>
          <w:rFonts w:hint="eastAsia"/>
        </w:rPr>
        <w:t>адаптации</w:t>
      </w:r>
      <w:r>
        <w:t xml:space="preserve"> </w:t>
      </w:r>
      <w:r>
        <w:rPr>
          <w:rFonts w:hint="eastAsia"/>
        </w:rPr>
        <w:t>модели</w:t>
      </w:r>
      <w:r>
        <w:t xml:space="preserve"> </w:t>
      </w:r>
      <w:r>
        <w:rPr>
          <w:rFonts w:hint="eastAsia"/>
        </w:rPr>
        <w:t>для</w:t>
      </w:r>
      <w:r>
        <w:t xml:space="preserve"> </w:t>
      </w:r>
      <w:r>
        <w:rPr>
          <w:rFonts w:hint="eastAsia"/>
        </w:rPr>
        <w:t>этих</w:t>
      </w:r>
      <w:r>
        <w:t xml:space="preserve"> </w:t>
      </w:r>
      <w:r>
        <w:rPr>
          <w:rFonts w:hint="eastAsia"/>
        </w:rPr>
        <w:t>данных</w:t>
      </w:r>
      <w:r>
        <w:t>.</w:t>
      </w:r>
    </w:p>
    <w:p w14:paraId="11C07D9C" w14:textId="77777777" w:rsidR="00FC5AFC" w:rsidRDefault="00FC5AFC" w:rsidP="00FC5AFC">
      <w:r>
        <w:t>8.</w:t>
      </w:r>
      <w:r>
        <w:tab/>
      </w:r>
      <w:r>
        <w:rPr>
          <w:rFonts w:hint="eastAsia"/>
        </w:rPr>
        <w:t>Построена</w:t>
      </w:r>
      <w:r>
        <w:t xml:space="preserve"> </w:t>
      </w:r>
      <w:r>
        <w:rPr>
          <w:rFonts w:hint="eastAsia"/>
        </w:rPr>
        <w:t>концептуальная</w:t>
      </w:r>
      <w:r>
        <w:t xml:space="preserve"> </w:t>
      </w:r>
      <w:r>
        <w:rPr>
          <w:rFonts w:hint="eastAsia"/>
        </w:rPr>
        <w:t>модель</w:t>
      </w:r>
      <w:r>
        <w:t xml:space="preserve"> </w:t>
      </w:r>
      <w:r>
        <w:rPr>
          <w:rFonts w:hint="eastAsia"/>
        </w:rPr>
        <w:t>описания</w:t>
      </w:r>
      <w:r>
        <w:t xml:space="preserve"> </w:t>
      </w:r>
      <w:r>
        <w:rPr>
          <w:rFonts w:hint="eastAsia"/>
        </w:rPr>
        <w:t>исходных</w:t>
      </w:r>
      <w:r>
        <w:t xml:space="preserve"> </w:t>
      </w:r>
      <w:r>
        <w:rPr>
          <w:rFonts w:hint="eastAsia"/>
        </w:rPr>
        <w:t>данных</w:t>
      </w:r>
      <w:r>
        <w:t xml:space="preserve"> </w:t>
      </w:r>
      <w:r>
        <w:rPr>
          <w:rFonts w:hint="eastAsia"/>
        </w:rPr>
        <w:t>для</w:t>
      </w:r>
      <w:r>
        <w:t xml:space="preserve"> </w:t>
      </w:r>
      <w:r>
        <w:rPr>
          <w:rFonts w:hint="eastAsia"/>
        </w:rPr>
        <w:t>применения</w:t>
      </w:r>
      <w:r>
        <w:t xml:space="preserve"> </w:t>
      </w:r>
      <w:r>
        <w:rPr>
          <w:rFonts w:hint="eastAsia"/>
        </w:rPr>
        <w:t>структурной</w:t>
      </w:r>
      <w:r>
        <w:t xml:space="preserve"> </w:t>
      </w:r>
      <w:r>
        <w:rPr>
          <w:rFonts w:hint="eastAsia"/>
        </w:rPr>
        <w:t>модели</w:t>
      </w:r>
      <w:r>
        <w:t xml:space="preserve"> </w:t>
      </w:r>
      <w:r>
        <w:rPr>
          <w:rFonts w:hint="eastAsia"/>
        </w:rPr>
        <w:t>субъекта</w:t>
      </w:r>
      <w:r>
        <w:t xml:space="preserve"> </w:t>
      </w:r>
      <w:r>
        <w:rPr>
          <w:rFonts w:hint="eastAsia"/>
        </w:rPr>
        <w:t>санаторно</w:t>
      </w:r>
      <w:r>
        <w:t>-</w:t>
      </w:r>
      <w:r>
        <w:rPr>
          <w:rFonts w:hint="eastAsia"/>
        </w:rPr>
        <w:t>курортной</w:t>
      </w:r>
      <w:r>
        <w:t xml:space="preserve"> </w:t>
      </w:r>
      <w:r>
        <w:rPr>
          <w:rFonts w:hint="eastAsia"/>
        </w:rPr>
        <w:t>реабилитации</w:t>
      </w:r>
      <w:r>
        <w:t xml:space="preserve"> </w:t>
      </w:r>
      <w:r>
        <w:rPr>
          <w:rFonts w:hint="eastAsia"/>
        </w:rPr>
        <w:t>на</w:t>
      </w:r>
      <w:r>
        <w:t xml:space="preserve"> </w:t>
      </w:r>
      <w:r>
        <w:rPr>
          <w:rFonts w:hint="eastAsia"/>
        </w:rPr>
        <w:t>основе</w:t>
      </w:r>
      <w:r>
        <w:t xml:space="preserve"> </w:t>
      </w:r>
      <w:r>
        <w:rPr>
          <w:rFonts w:hint="eastAsia"/>
        </w:rPr>
        <w:t>проектного</w:t>
      </w:r>
      <w:r>
        <w:t xml:space="preserve"> </w:t>
      </w:r>
      <w:r>
        <w:rPr>
          <w:rFonts w:hint="eastAsia"/>
        </w:rPr>
        <w:t>подхода</w:t>
      </w:r>
      <w:r>
        <w:t xml:space="preserve">, </w:t>
      </w:r>
      <w:r>
        <w:rPr>
          <w:rFonts w:hint="eastAsia"/>
        </w:rPr>
        <w:t>учитывающая</w:t>
      </w:r>
      <w:r>
        <w:t xml:space="preserve"> </w:t>
      </w:r>
      <w:r>
        <w:rPr>
          <w:rFonts w:hint="eastAsia"/>
        </w:rPr>
        <w:t>ресурсные</w:t>
      </w:r>
      <w:r>
        <w:t xml:space="preserve"> </w:t>
      </w:r>
      <w:r>
        <w:rPr>
          <w:rFonts w:hint="eastAsia"/>
        </w:rPr>
        <w:t>потоки</w:t>
      </w:r>
      <w:r>
        <w:t xml:space="preserve"> </w:t>
      </w:r>
      <w:r>
        <w:rPr>
          <w:rFonts w:hint="eastAsia"/>
        </w:rPr>
        <w:t>и</w:t>
      </w:r>
      <w:r>
        <w:t xml:space="preserve"> </w:t>
      </w:r>
      <w:r>
        <w:rPr>
          <w:rFonts w:hint="eastAsia"/>
        </w:rPr>
        <w:t>обеспечивающая</w:t>
      </w:r>
      <w:r>
        <w:t xml:space="preserve"> </w:t>
      </w:r>
      <w:r>
        <w:rPr>
          <w:rFonts w:hint="eastAsia"/>
        </w:rPr>
        <w:t>полноту</w:t>
      </w:r>
      <w:r>
        <w:t xml:space="preserve"> </w:t>
      </w:r>
      <w:r>
        <w:rPr>
          <w:rFonts w:hint="eastAsia"/>
        </w:rPr>
        <w:t>описания</w:t>
      </w:r>
      <w:r>
        <w:t xml:space="preserve"> </w:t>
      </w:r>
      <w:r>
        <w:rPr>
          <w:rFonts w:hint="eastAsia"/>
        </w:rPr>
        <w:t>системы</w:t>
      </w:r>
      <w:r>
        <w:t xml:space="preserve"> </w:t>
      </w:r>
      <w:r>
        <w:rPr>
          <w:rFonts w:hint="eastAsia"/>
        </w:rPr>
        <w:t>для</w:t>
      </w:r>
      <w:r>
        <w:t xml:space="preserve"> </w:t>
      </w:r>
      <w:r>
        <w:rPr>
          <w:rFonts w:hint="eastAsia"/>
        </w:rPr>
        <w:t>задачи</w:t>
      </w:r>
      <w:r>
        <w:t xml:space="preserve"> </w:t>
      </w:r>
      <w:r>
        <w:rPr>
          <w:rFonts w:hint="eastAsia"/>
        </w:rPr>
        <w:t>ресурсного</w:t>
      </w:r>
      <w:r>
        <w:t xml:space="preserve"> </w:t>
      </w:r>
      <w:r>
        <w:rPr>
          <w:rFonts w:hint="eastAsia"/>
        </w:rPr>
        <w:t>планирования</w:t>
      </w:r>
      <w:r>
        <w:t xml:space="preserve">. </w:t>
      </w:r>
    </w:p>
    <w:p w14:paraId="209F96DA" w14:textId="77777777" w:rsidR="00FC5AFC" w:rsidRDefault="00FC5AFC" w:rsidP="00FC5AFC">
      <w:r>
        <w:t>9.</w:t>
      </w:r>
      <w:r>
        <w:tab/>
      </w:r>
      <w:r>
        <w:rPr>
          <w:rFonts w:hint="eastAsia"/>
        </w:rPr>
        <w:t>Разработан</w:t>
      </w:r>
      <w:r>
        <w:t xml:space="preserve"> </w:t>
      </w:r>
      <w:r>
        <w:rPr>
          <w:rFonts w:hint="eastAsia"/>
        </w:rPr>
        <w:t>алгоритм</w:t>
      </w:r>
      <w:r>
        <w:t xml:space="preserve"> </w:t>
      </w:r>
      <w:r>
        <w:rPr>
          <w:rFonts w:hint="eastAsia"/>
        </w:rPr>
        <w:t>адаптации</w:t>
      </w:r>
      <w:r>
        <w:t xml:space="preserve"> </w:t>
      </w:r>
      <w:r>
        <w:rPr>
          <w:rFonts w:hint="eastAsia"/>
        </w:rPr>
        <w:t>структурной</w:t>
      </w:r>
      <w:r>
        <w:t xml:space="preserve"> </w:t>
      </w:r>
      <w:r>
        <w:rPr>
          <w:rFonts w:hint="eastAsia"/>
        </w:rPr>
        <w:t>модели</w:t>
      </w:r>
      <w:r>
        <w:t xml:space="preserve"> </w:t>
      </w:r>
      <w:r>
        <w:rPr>
          <w:rFonts w:hint="eastAsia"/>
        </w:rPr>
        <w:t>на</w:t>
      </w:r>
      <w:r>
        <w:t xml:space="preserve"> </w:t>
      </w:r>
      <w:r>
        <w:rPr>
          <w:rFonts w:hint="eastAsia"/>
        </w:rPr>
        <w:t>основе</w:t>
      </w:r>
      <w:r>
        <w:t xml:space="preserve"> </w:t>
      </w:r>
      <w:r>
        <w:rPr>
          <w:rFonts w:hint="eastAsia"/>
        </w:rPr>
        <w:t>проектного</w:t>
      </w:r>
      <w:r>
        <w:t xml:space="preserve"> </w:t>
      </w:r>
      <w:r>
        <w:rPr>
          <w:rFonts w:hint="eastAsia"/>
        </w:rPr>
        <w:t>подхода</w:t>
      </w:r>
      <w:r>
        <w:t xml:space="preserve">, </w:t>
      </w:r>
      <w:r>
        <w:rPr>
          <w:rFonts w:hint="eastAsia"/>
        </w:rPr>
        <w:t>обеспечивающий</w:t>
      </w:r>
      <w:r>
        <w:t xml:space="preserve"> </w:t>
      </w:r>
      <w:r>
        <w:rPr>
          <w:rFonts w:hint="eastAsia"/>
        </w:rPr>
        <w:t>автоматизацию</w:t>
      </w:r>
      <w:r>
        <w:t xml:space="preserve"> </w:t>
      </w:r>
      <w:r>
        <w:rPr>
          <w:rFonts w:hint="eastAsia"/>
        </w:rPr>
        <w:t>создания</w:t>
      </w:r>
      <w:r>
        <w:t xml:space="preserve"> </w:t>
      </w:r>
      <w:r>
        <w:rPr>
          <w:rFonts w:hint="eastAsia"/>
        </w:rPr>
        <w:t>информационного</w:t>
      </w:r>
      <w:r>
        <w:t xml:space="preserve"> </w:t>
      </w:r>
      <w:r>
        <w:rPr>
          <w:rFonts w:hint="eastAsia"/>
        </w:rPr>
        <w:t>обеспечения</w:t>
      </w:r>
      <w:r>
        <w:t xml:space="preserve"> </w:t>
      </w:r>
      <w:r>
        <w:rPr>
          <w:rFonts w:hint="eastAsia"/>
        </w:rPr>
        <w:t>системы</w:t>
      </w:r>
      <w:r>
        <w:t xml:space="preserve"> </w:t>
      </w:r>
      <w:r>
        <w:rPr>
          <w:rFonts w:hint="eastAsia"/>
        </w:rPr>
        <w:t>ресурсного</w:t>
      </w:r>
      <w:r>
        <w:t xml:space="preserve"> </w:t>
      </w:r>
      <w:r>
        <w:rPr>
          <w:rFonts w:hint="eastAsia"/>
        </w:rPr>
        <w:t>планирования</w:t>
      </w:r>
      <w:r>
        <w:t xml:space="preserve"> </w:t>
      </w:r>
      <w:r>
        <w:rPr>
          <w:rFonts w:hint="eastAsia"/>
        </w:rPr>
        <w:t>за</w:t>
      </w:r>
      <w:r>
        <w:t xml:space="preserve"> </w:t>
      </w:r>
      <w:r>
        <w:rPr>
          <w:rFonts w:hint="eastAsia"/>
        </w:rPr>
        <w:t>счет</w:t>
      </w:r>
      <w:r>
        <w:t xml:space="preserve"> </w:t>
      </w:r>
      <w:r>
        <w:rPr>
          <w:rFonts w:hint="eastAsia"/>
        </w:rPr>
        <w:t>применения</w:t>
      </w:r>
      <w:r>
        <w:t xml:space="preserve"> </w:t>
      </w:r>
      <w:r>
        <w:rPr>
          <w:rFonts w:hint="eastAsia"/>
        </w:rPr>
        <w:t>созданной</w:t>
      </w:r>
      <w:r>
        <w:t xml:space="preserve"> </w:t>
      </w:r>
      <w:r>
        <w:rPr>
          <w:rFonts w:hint="eastAsia"/>
        </w:rPr>
        <w:t>концептуальной</w:t>
      </w:r>
      <w:r>
        <w:t xml:space="preserve"> </w:t>
      </w:r>
      <w:r>
        <w:rPr>
          <w:rFonts w:hint="eastAsia"/>
        </w:rPr>
        <w:t>модели</w:t>
      </w:r>
      <w:r>
        <w:t xml:space="preserve"> </w:t>
      </w:r>
      <w:r>
        <w:rPr>
          <w:rFonts w:hint="eastAsia"/>
        </w:rPr>
        <w:t>исходных</w:t>
      </w:r>
      <w:r>
        <w:t xml:space="preserve"> </w:t>
      </w:r>
      <w:r>
        <w:rPr>
          <w:rFonts w:hint="eastAsia"/>
        </w:rPr>
        <w:t>данных</w:t>
      </w:r>
      <w:r>
        <w:t>.</w:t>
      </w:r>
    </w:p>
    <w:p w14:paraId="256AE01F" w14:textId="77777777" w:rsidR="00FC5AFC" w:rsidRDefault="00FC5AFC" w:rsidP="00FC5AFC">
      <w:r>
        <w:t>10.</w:t>
      </w:r>
      <w:r>
        <w:tab/>
      </w:r>
      <w:r>
        <w:rPr>
          <w:rFonts w:hint="eastAsia"/>
        </w:rPr>
        <w:t>Показано</w:t>
      </w:r>
      <w:r>
        <w:t xml:space="preserve">, </w:t>
      </w:r>
      <w:r>
        <w:rPr>
          <w:rFonts w:hint="eastAsia"/>
        </w:rPr>
        <w:t>что</w:t>
      </w:r>
      <w:r>
        <w:t xml:space="preserve"> </w:t>
      </w:r>
      <w:r>
        <w:rPr>
          <w:rFonts w:hint="eastAsia"/>
        </w:rPr>
        <w:t>разработку</w:t>
      </w:r>
      <w:r>
        <w:t xml:space="preserve"> </w:t>
      </w:r>
      <w:r>
        <w:rPr>
          <w:rFonts w:hint="eastAsia"/>
        </w:rPr>
        <w:t>и</w:t>
      </w:r>
      <w:r>
        <w:t xml:space="preserve"> </w:t>
      </w:r>
      <w:r>
        <w:rPr>
          <w:rFonts w:hint="eastAsia"/>
        </w:rPr>
        <w:t>внедрение</w:t>
      </w:r>
      <w:r>
        <w:t xml:space="preserve"> </w:t>
      </w:r>
      <w:r>
        <w:rPr>
          <w:rFonts w:hint="eastAsia"/>
        </w:rPr>
        <w:t>в</w:t>
      </w:r>
      <w:r>
        <w:t xml:space="preserve"> </w:t>
      </w:r>
      <w:r>
        <w:rPr>
          <w:rFonts w:hint="eastAsia"/>
        </w:rPr>
        <w:t>санат</w:t>
      </w:r>
      <w:r>
        <w:rPr>
          <w:rFonts w:hint="eastAsia"/>
        </w:rPr>
        <w:lastRenderedPageBreak/>
        <w:t>орно</w:t>
      </w:r>
      <w:r>
        <w:t>-</w:t>
      </w:r>
      <w:r>
        <w:rPr>
          <w:rFonts w:hint="eastAsia"/>
        </w:rPr>
        <w:t>курортную</w:t>
      </w:r>
      <w:r>
        <w:t xml:space="preserve"> </w:t>
      </w:r>
      <w:r>
        <w:rPr>
          <w:rFonts w:hint="eastAsia"/>
        </w:rPr>
        <w:t>деятельность</w:t>
      </w:r>
      <w:r>
        <w:t xml:space="preserve"> </w:t>
      </w:r>
      <w:r>
        <w:rPr>
          <w:rFonts w:hint="eastAsia"/>
        </w:rPr>
        <w:t>интегрированной</w:t>
      </w:r>
      <w:r>
        <w:t xml:space="preserve"> </w:t>
      </w:r>
      <w:r>
        <w:rPr>
          <w:rFonts w:hint="eastAsia"/>
        </w:rPr>
        <w:t>системы</w:t>
      </w:r>
      <w:r>
        <w:t xml:space="preserve"> </w:t>
      </w:r>
      <w:r>
        <w:rPr>
          <w:rFonts w:hint="eastAsia"/>
        </w:rPr>
        <w:t>управления</w:t>
      </w:r>
      <w:r>
        <w:t xml:space="preserve"> </w:t>
      </w:r>
      <w:r>
        <w:rPr>
          <w:rFonts w:hint="eastAsia"/>
        </w:rPr>
        <w:t>качеством</w:t>
      </w:r>
      <w:r>
        <w:t xml:space="preserve"> </w:t>
      </w:r>
      <w:r>
        <w:rPr>
          <w:rFonts w:hint="eastAsia"/>
        </w:rPr>
        <w:t>целесообразно</w:t>
      </w:r>
      <w:r>
        <w:t xml:space="preserve"> </w:t>
      </w:r>
      <w:r>
        <w:rPr>
          <w:rFonts w:hint="eastAsia"/>
        </w:rPr>
        <w:t>осуществлять</w:t>
      </w:r>
      <w:r>
        <w:t xml:space="preserve"> </w:t>
      </w:r>
      <w:r>
        <w:rPr>
          <w:rFonts w:hint="eastAsia"/>
        </w:rPr>
        <w:t>с</w:t>
      </w:r>
      <w:r>
        <w:t xml:space="preserve"> </w:t>
      </w:r>
      <w:r>
        <w:rPr>
          <w:rFonts w:hint="eastAsia"/>
        </w:rPr>
        <w:t>использованием</w:t>
      </w:r>
      <w:r>
        <w:t xml:space="preserve"> </w:t>
      </w:r>
      <w:r>
        <w:rPr>
          <w:rFonts w:hint="eastAsia"/>
        </w:rPr>
        <w:t>эволюционного</w:t>
      </w:r>
      <w:r>
        <w:t xml:space="preserve"> </w:t>
      </w:r>
      <w:r>
        <w:rPr>
          <w:rFonts w:hint="eastAsia"/>
        </w:rPr>
        <w:t>инжиниринга</w:t>
      </w:r>
      <w:r>
        <w:t xml:space="preserve"> </w:t>
      </w:r>
      <w:r>
        <w:rPr>
          <w:rFonts w:hint="eastAsia"/>
        </w:rPr>
        <w:t>путем</w:t>
      </w:r>
      <w:r>
        <w:t xml:space="preserve"> </w:t>
      </w:r>
      <w:r>
        <w:rPr>
          <w:rFonts w:hint="eastAsia"/>
        </w:rPr>
        <w:t>последовательной</w:t>
      </w:r>
      <w:r>
        <w:t xml:space="preserve"> </w:t>
      </w:r>
      <w:r>
        <w:rPr>
          <w:rFonts w:hint="eastAsia"/>
        </w:rPr>
        <w:t>интеграции</w:t>
      </w:r>
      <w:r>
        <w:t xml:space="preserve"> </w:t>
      </w:r>
      <w:r>
        <w:rPr>
          <w:rFonts w:hint="eastAsia"/>
        </w:rPr>
        <w:t>в</w:t>
      </w:r>
      <w:r>
        <w:t xml:space="preserve"> </w:t>
      </w:r>
      <w:r>
        <w:rPr>
          <w:rFonts w:hint="eastAsia"/>
        </w:rPr>
        <w:t>состав</w:t>
      </w:r>
      <w:r>
        <w:t xml:space="preserve"> </w:t>
      </w:r>
      <w:r>
        <w:rPr>
          <w:rFonts w:hint="eastAsia"/>
        </w:rPr>
        <w:t>системы</w:t>
      </w:r>
      <w:r>
        <w:t xml:space="preserve"> </w:t>
      </w:r>
      <w:r>
        <w:rPr>
          <w:rFonts w:hint="eastAsia"/>
        </w:rPr>
        <w:t>менеджмента</w:t>
      </w:r>
      <w:r>
        <w:t xml:space="preserve"> </w:t>
      </w:r>
      <w:r>
        <w:rPr>
          <w:rFonts w:hint="eastAsia"/>
        </w:rPr>
        <w:t>качества</w:t>
      </w:r>
      <w:r>
        <w:t xml:space="preserve"> </w:t>
      </w:r>
      <w:r>
        <w:rPr>
          <w:rFonts w:hint="eastAsia"/>
        </w:rPr>
        <w:t>системы</w:t>
      </w:r>
      <w:r>
        <w:t xml:space="preserve"> </w:t>
      </w:r>
      <w:r>
        <w:rPr>
          <w:rFonts w:hint="eastAsia"/>
        </w:rPr>
        <w:t>экологического</w:t>
      </w:r>
      <w:r>
        <w:t xml:space="preserve"> </w:t>
      </w:r>
      <w:r>
        <w:rPr>
          <w:rFonts w:hint="eastAsia"/>
        </w:rPr>
        <w:t>менеджмента</w:t>
      </w:r>
      <w:r>
        <w:t xml:space="preserve"> </w:t>
      </w:r>
      <w:r>
        <w:rPr>
          <w:rFonts w:hint="eastAsia"/>
        </w:rPr>
        <w:t>и</w:t>
      </w:r>
      <w:r>
        <w:t xml:space="preserve"> </w:t>
      </w:r>
      <w:r>
        <w:rPr>
          <w:rFonts w:hint="eastAsia"/>
        </w:rPr>
        <w:t>менеджмента</w:t>
      </w:r>
      <w:r>
        <w:t xml:space="preserve"> </w:t>
      </w:r>
      <w:r>
        <w:rPr>
          <w:rFonts w:hint="eastAsia"/>
        </w:rPr>
        <w:t>в</w:t>
      </w:r>
      <w:r>
        <w:t xml:space="preserve"> </w:t>
      </w:r>
      <w:r>
        <w:rPr>
          <w:rFonts w:hint="eastAsia"/>
        </w:rPr>
        <w:t>области</w:t>
      </w:r>
      <w:r>
        <w:t xml:space="preserve"> </w:t>
      </w:r>
      <w:r>
        <w:rPr>
          <w:rFonts w:hint="eastAsia"/>
        </w:rPr>
        <w:t>безопасности</w:t>
      </w:r>
      <w:r>
        <w:t xml:space="preserve"> </w:t>
      </w:r>
      <w:r>
        <w:rPr>
          <w:rFonts w:hint="eastAsia"/>
        </w:rPr>
        <w:t>продовольствия</w:t>
      </w:r>
      <w:r>
        <w:t xml:space="preserve"> (</w:t>
      </w:r>
      <w:r>
        <w:rPr>
          <w:rFonts w:hint="eastAsia"/>
        </w:rPr>
        <w:t>ИСО</w:t>
      </w:r>
      <w:r>
        <w:t xml:space="preserve"> 22000). </w:t>
      </w:r>
    </w:p>
    <w:p w14:paraId="1024BE36" w14:textId="77777777" w:rsidR="00FC5AFC" w:rsidRDefault="00FC5AFC" w:rsidP="00FC5AFC">
      <w:r>
        <w:t>11.</w:t>
      </w:r>
      <w:r>
        <w:tab/>
        <w:t xml:space="preserve"> </w:t>
      </w:r>
      <w:r>
        <w:rPr>
          <w:rFonts w:hint="eastAsia"/>
        </w:rPr>
        <w:t>Разработан</w:t>
      </w:r>
      <w:r>
        <w:t xml:space="preserve"> </w:t>
      </w:r>
      <w:r>
        <w:rPr>
          <w:rFonts w:hint="eastAsia"/>
        </w:rPr>
        <w:t>алгоритм</w:t>
      </w:r>
      <w:r>
        <w:t xml:space="preserve"> </w:t>
      </w:r>
      <w:r>
        <w:rPr>
          <w:rFonts w:hint="eastAsia"/>
        </w:rPr>
        <w:t>бизнес</w:t>
      </w:r>
      <w:r>
        <w:t>-</w:t>
      </w:r>
      <w:r>
        <w:rPr>
          <w:rFonts w:hint="eastAsia"/>
        </w:rPr>
        <w:t>процесса</w:t>
      </w:r>
      <w:r>
        <w:t xml:space="preserve"> </w:t>
      </w:r>
      <w:r>
        <w:rPr>
          <w:rFonts w:hint="eastAsia"/>
        </w:rPr>
        <w:t>«</w:t>
      </w:r>
      <w:r>
        <w:rPr>
          <w:rFonts w:hint="eastAsia"/>
        </w:rPr>
        <w:t>Санаторно</w:t>
      </w:r>
      <w:r>
        <w:t>-</w:t>
      </w:r>
      <w:r>
        <w:rPr>
          <w:rFonts w:hint="eastAsia"/>
        </w:rPr>
        <w:t>курортное</w:t>
      </w:r>
      <w:r>
        <w:t xml:space="preserve"> </w:t>
      </w:r>
      <w:r>
        <w:rPr>
          <w:rFonts w:hint="eastAsia"/>
        </w:rPr>
        <w:t>лечение</w:t>
      </w:r>
      <w:r>
        <w:rPr>
          <w:rFonts w:hint="eastAsia"/>
        </w:rPr>
        <w:t>»</w:t>
      </w:r>
      <w:r>
        <w:t xml:space="preserve">, </w:t>
      </w:r>
      <w:r>
        <w:rPr>
          <w:rFonts w:hint="eastAsia"/>
        </w:rPr>
        <w:t>позволяющий</w:t>
      </w:r>
      <w:r>
        <w:t xml:space="preserve"> </w:t>
      </w:r>
      <w:r>
        <w:rPr>
          <w:rFonts w:hint="eastAsia"/>
        </w:rPr>
        <w:t>гармонизировать</w:t>
      </w:r>
      <w:r>
        <w:t xml:space="preserve"> </w:t>
      </w:r>
      <w:r>
        <w:rPr>
          <w:rFonts w:hint="eastAsia"/>
        </w:rPr>
        <w:t>деятельность</w:t>
      </w:r>
      <w:r>
        <w:t xml:space="preserve"> </w:t>
      </w:r>
      <w:r>
        <w:rPr>
          <w:rFonts w:hint="eastAsia"/>
        </w:rPr>
        <w:t>персонала</w:t>
      </w:r>
      <w:r>
        <w:t xml:space="preserve"> </w:t>
      </w:r>
      <w:r>
        <w:rPr>
          <w:rFonts w:hint="eastAsia"/>
        </w:rPr>
        <w:t>санаторно</w:t>
      </w:r>
      <w:r>
        <w:t>-</w:t>
      </w:r>
      <w:r>
        <w:rPr>
          <w:rFonts w:hint="eastAsia"/>
        </w:rPr>
        <w:t>курортного</w:t>
      </w:r>
      <w:r>
        <w:t xml:space="preserve"> </w:t>
      </w:r>
      <w:r>
        <w:rPr>
          <w:rFonts w:hint="eastAsia"/>
        </w:rPr>
        <w:t>учреждения</w:t>
      </w:r>
      <w:r>
        <w:t xml:space="preserve"> </w:t>
      </w:r>
      <w:r>
        <w:rPr>
          <w:rFonts w:hint="eastAsia"/>
        </w:rPr>
        <w:t>с</w:t>
      </w:r>
      <w:r>
        <w:t xml:space="preserve"> </w:t>
      </w:r>
      <w:r>
        <w:rPr>
          <w:rFonts w:hint="eastAsia"/>
        </w:rPr>
        <w:t>требованиями</w:t>
      </w:r>
      <w:r>
        <w:t xml:space="preserve"> </w:t>
      </w:r>
      <w:r>
        <w:rPr>
          <w:rFonts w:hint="eastAsia"/>
        </w:rPr>
        <w:t>МС</w:t>
      </w:r>
      <w:r>
        <w:t xml:space="preserve"> </w:t>
      </w:r>
      <w:r>
        <w:rPr>
          <w:rFonts w:hint="eastAsia"/>
        </w:rPr>
        <w:t>ИСО</w:t>
      </w:r>
      <w:r>
        <w:t xml:space="preserve"> 9000 </w:t>
      </w:r>
      <w:r>
        <w:rPr>
          <w:rFonts w:hint="eastAsia"/>
        </w:rPr>
        <w:t>и</w:t>
      </w:r>
      <w:r>
        <w:t xml:space="preserve"> </w:t>
      </w:r>
      <w:r>
        <w:rPr>
          <w:rFonts w:hint="eastAsia"/>
        </w:rPr>
        <w:t>проводить</w:t>
      </w:r>
      <w:r>
        <w:t xml:space="preserve"> </w:t>
      </w:r>
      <w:r>
        <w:rPr>
          <w:rFonts w:hint="eastAsia"/>
        </w:rPr>
        <w:t>этот</w:t>
      </w:r>
      <w:r>
        <w:t xml:space="preserve"> </w:t>
      </w:r>
      <w:r>
        <w:rPr>
          <w:rFonts w:hint="eastAsia"/>
        </w:rPr>
        <w:t>процесс</w:t>
      </w:r>
      <w:r>
        <w:t xml:space="preserve"> </w:t>
      </w:r>
      <w:r>
        <w:rPr>
          <w:rFonts w:hint="eastAsia"/>
        </w:rPr>
        <w:t>в</w:t>
      </w:r>
      <w:r>
        <w:t xml:space="preserve"> </w:t>
      </w:r>
      <w:r>
        <w:rPr>
          <w:rFonts w:hint="eastAsia"/>
        </w:rPr>
        <w:t>управляемых</w:t>
      </w:r>
      <w:r>
        <w:t xml:space="preserve"> </w:t>
      </w:r>
      <w:r>
        <w:rPr>
          <w:rFonts w:hint="eastAsia"/>
        </w:rPr>
        <w:t>условиях</w:t>
      </w:r>
      <w:r>
        <w:t xml:space="preserve"> </w:t>
      </w:r>
      <w:r>
        <w:rPr>
          <w:rFonts w:hint="eastAsia"/>
        </w:rPr>
        <w:t>с</w:t>
      </w:r>
      <w:r>
        <w:t xml:space="preserve"> </w:t>
      </w:r>
      <w:r>
        <w:rPr>
          <w:rFonts w:hint="eastAsia"/>
        </w:rPr>
        <w:t>точки</w:t>
      </w:r>
      <w:r>
        <w:t xml:space="preserve"> </w:t>
      </w:r>
      <w:r>
        <w:rPr>
          <w:rFonts w:hint="eastAsia"/>
        </w:rPr>
        <w:t>зрения</w:t>
      </w:r>
      <w:r>
        <w:t xml:space="preserve"> </w:t>
      </w:r>
      <w:r>
        <w:rPr>
          <w:rFonts w:hint="eastAsia"/>
        </w:rPr>
        <w:t>управления</w:t>
      </w:r>
      <w:r>
        <w:t xml:space="preserve"> </w:t>
      </w:r>
      <w:r>
        <w:rPr>
          <w:rFonts w:hint="eastAsia"/>
        </w:rPr>
        <w:t>его</w:t>
      </w:r>
      <w:r>
        <w:t xml:space="preserve"> </w:t>
      </w:r>
      <w:r>
        <w:rPr>
          <w:rFonts w:hint="eastAsia"/>
        </w:rPr>
        <w:t>качеством</w:t>
      </w:r>
      <w:r>
        <w:t xml:space="preserve">. </w:t>
      </w:r>
    </w:p>
    <w:p w14:paraId="6CA1D2E4" w14:textId="77777777" w:rsidR="00FC5AFC" w:rsidRDefault="00FC5AFC" w:rsidP="00FC5AFC">
      <w:r>
        <w:t>12.</w:t>
      </w:r>
      <w:r>
        <w:tab/>
        <w:t xml:space="preserve"> </w:t>
      </w:r>
      <w:r>
        <w:rPr>
          <w:rFonts w:hint="eastAsia"/>
        </w:rPr>
        <w:t>В</w:t>
      </w:r>
      <w:r>
        <w:t xml:space="preserve"> </w:t>
      </w:r>
      <w:r>
        <w:rPr>
          <w:rFonts w:hint="eastAsia"/>
        </w:rPr>
        <w:t>санатории</w:t>
      </w:r>
      <w:r>
        <w:t xml:space="preserve"> </w:t>
      </w:r>
      <w:r>
        <w:rPr>
          <w:rFonts w:hint="eastAsia"/>
        </w:rPr>
        <w:t>им</w:t>
      </w:r>
      <w:r>
        <w:t xml:space="preserve">. </w:t>
      </w:r>
      <w:r>
        <w:rPr>
          <w:rFonts w:hint="eastAsia"/>
        </w:rPr>
        <w:t>Цюрупы</w:t>
      </w:r>
      <w:r>
        <w:t xml:space="preserve"> </w:t>
      </w:r>
      <w:r>
        <w:rPr>
          <w:rFonts w:hint="eastAsia"/>
        </w:rPr>
        <w:t>внедрена</w:t>
      </w:r>
      <w:r>
        <w:t xml:space="preserve"> </w:t>
      </w:r>
      <w:r>
        <w:rPr>
          <w:rFonts w:hint="eastAsia"/>
        </w:rPr>
        <w:t>и</w:t>
      </w:r>
      <w:r>
        <w:t xml:space="preserve"> </w:t>
      </w:r>
      <w:r>
        <w:rPr>
          <w:rFonts w:hint="eastAsia"/>
        </w:rPr>
        <w:t>сертифицирована</w:t>
      </w:r>
      <w:r>
        <w:t xml:space="preserve"> </w:t>
      </w:r>
      <w:r>
        <w:rPr>
          <w:rFonts w:hint="eastAsia"/>
        </w:rPr>
        <w:t>система</w:t>
      </w:r>
      <w:r>
        <w:t xml:space="preserve"> </w:t>
      </w:r>
      <w:r>
        <w:rPr>
          <w:rFonts w:hint="eastAsia"/>
        </w:rPr>
        <w:t>менеджмента</w:t>
      </w:r>
      <w:r>
        <w:t xml:space="preserve"> </w:t>
      </w:r>
      <w:r>
        <w:rPr>
          <w:rFonts w:hint="eastAsia"/>
        </w:rPr>
        <w:t>качества</w:t>
      </w:r>
      <w:r>
        <w:t xml:space="preserve">, </w:t>
      </w:r>
      <w:r>
        <w:rPr>
          <w:rFonts w:hint="eastAsia"/>
        </w:rPr>
        <w:t>отвечающая</w:t>
      </w:r>
      <w:r>
        <w:t xml:space="preserve"> </w:t>
      </w:r>
      <w:r>
        <w:rPr>
          <w:rFonts w:hint="eastAsia"/>
        </w:rPr>
        <w:t>требованиям</w:t>
      </w:r>
      <w:r>
        <w:t xml:space="preserve"> </w:t>
      </w:r>
      <w:r>
        <w:rPr>
          <w:rFonts w:hint="eastAsia"/>
        </w:rPr>
        <w:t>международных</w:t>
      </w:r>
      <w:r>
        <w:t xml:space="preserve"> </w:t>
      </w:r>
      <w:r>
        <w:rPr>
          <w:rFonts w:hint="eastAsia"/>
        </w:rPr>
        <w:t>стандартов</w:t>
      </w:r>
      <w:r>
        <w:t xml:space="preserve"> </w:t>
      </w:r>
      <w:r>
        <w:rPr>
          <w:rFonts w:hint="eastAsia"/>
        </w:rPr>
        <w:t>ИСО</w:t>
      </w:r>
      <w:r>
        <w:t xml:space="preserve"> </w:t>
      </w:r>
      <w:r>
        <w:rPr>
          <w:rFonts w:hint="eastAsia"/>
        </w:rPr>
        <w:t>серии</w:t>
      </w:r>
      <w:r>
        <w:t xml:space="preserve">  9000. </w:t>
      </w:r>
      <w:r>
        <w:rPr>
          <w:rFonts w:hint="eastAsia"/>
        </w:rPr>
        <w:t>Документы</w:t>
      </w:r>
      <w:r>
        <w:t xml:space="preserve"> </w:t>
      </w:r>
      <w:r>
        <w:rPr>
          <w:rFonts w:hint="eastAsia"/>
        </w:rPr>
        <w:t>стратегического</w:t>
      </w:r>
      <w:r>
        <w:t xml:space="preserve"> </w:t>
      </w:r>
      <w:r>
        <w:rPr>
          <w:rFonts w:hint="eastAsia"/>
        </w:rPr>
        <w:t>планирования</w:t>
      </w:r>
      <w:r>
        <w:t xml:space="preserve"> </w:t>
      </w:r>
      <w:r>
        <w:rPr>
          <w:rFonts w:hint="eastAsia"/>
        </w:rPr>
        <w:t>и</w:t>
      </w:r>
      <w:r>
        <w:t xml:space="preserve"> </w:t>
      </w:r>
      <w:r>
        <w:rPr>
          <w:rFonts w:hint="eastAsia"/>
        </w:rPr>
        <w:t>Руководство</w:t>
      </w:r>
      <w:r>
        <w:t xml:space="preserve"> </w:t>
      </w:r>
      <w:r>
        <w:rPr>
          <w:rFonts w:hint="eastAsia"/>
        </w:rPr>
        <w:t>по</w:t>
      </w:r>
      <w:r>
        <w:t xml:space="preserve"> </w:t>
      </w:r>
      <w:r>
        <w:rPr>
          <w:rFonts w:hint="eastAsia"/>
        </w:rPr>
        <w:t>качеству</w:t>
      </w:r>
      <w:r>
        <w:t xml:space="preserve"> </w:t>
      </w:r>
      <w:r>
        <w:rPr>
          <w:rFonts w:hint="eastAsia"/>
        </w:rPr>
        <w:t>составляют</w:t>
      </w:r>
      <w:r>
        <w:t xml:space="preserve"> </w:t>
      </w:r>
      <w:r>
        <w:rPr>
          <w:rFonts w:hint="eastAsia"/>
        </w:rPr>
        <w:t>первый</w:t>
      </w:r>
      <w:r>
        <w:t xml:space="preserve"> </w:t>
      </w:r>
      <w:r>
        <w:rPr>
          <w:rFonts w:hint="eastAsia"/>
        </w:rPr>
        <w:t>уровень</w:t>
      </w:r>
      <w:r>
        <w:t xml:space="preserve"> </w:t>
      </w:r>
      <w:r>
        <w:rPr>
          <w:rFonts w:hint="eastAsia"/>
        </w:rPr>
        <w:t>документов</w:t>
      </w:r>
      <w:r>
        <w:t xml:space="preserve"> </w:t>
      </w:r>
      <w:r>
        <w:rPr>
          <w:rFonts w:hint="eastAsia"/>
        </w:rPr>
        <w:t>системы</w:t>
      </w:r>
      <w:r>
        <w:t xml:space="preserve"> </w:t>
      </w:r>
      <w:r>
        <w:rPr>
          <w:rFonts w:hint="eastAsia"/>
        </w:rPr>
        <w:t>менеджмента</w:t>
      </w:r>
      <w:r>
        <w:t xml:space="preserve"> </w:t>
      </w:r>
      <w:r>
        <w:rPr>
          <w:rFonts w:hint="eastAsia"/>
        </w:rPr>
        <w:t>качества</w:t>
      </w:r>
      <w:r>
        <w:t xml:space="preserve">. </w:t>
      </w:r>
      <w:r>
        <w:rPr>
          <w:rFonts w:hint="eastAsia"/>
        </w:rPr>
        <w:t>Следующий</w:t>
      </w:r>
      <w:r>
        <w:t xml:space="preserve"> </w:t>
      </w:r>
      <w:r>
        <w:rPr>
          <w:rFonts w:hint="eastAsia"/>
        </w:rPr>
        <w:t>уровень</w:t>
      </w:r>
      <w:r>
        <w:t xml:space="preserve"> </w:t>
      </w:r>
      <w:r>
        <w:rPr>
          <w:rFonts w:hint="eastAsia"/>
        </w:rPr>
        <w:t>документов</w:t>
      </w:r>
      <w:r>
        <w:t xml:space="preserve"> - </w:t>
      </w:r>
      <w:r>
        <w:rPr>
          <w:rFonts w:hint="eastAsia"/>
        </w:rPr>
        <w:t>это</w:t>
      </w:r>
      <w:r>
        <w:t xml:space="preserve"> </w:t>
      </w:r>
      <w:r>
        <w:rPr>
          <w:rFonts w:hint="eastAsia"/>
        </w:rPr>
        <w:t>стандарты</w:t>
      </w:r>
      <w:r>
        <w:t xml:space="preserve"> </w:t>
      </w:r>
      <w:r>
        <w:rPr>
          <w:rFonts w:hint="eastAsia"/>
        </w:rPr>
        <w:t>санатория</w:t>
      </w:r>
      <w:r>
        <w:t xml:space="preserve">, </w:t>
      </w:r>
      <w:r>
        <w:rPr>
          <w:rFonts w:hint="eastAsia"/>
        </w:rPr>
        <w:t>положения</w:t>
      </w:r>
      <w:r>
        <w:t xml:space="preserve"> </w:t>
      </w:r>
      <w:r>
        <w:rPr>
          <w:rFonts w:hint="eastAsia"/>
        </w:rPr>
        <w:t>и</w:t>
      </w:r>
      <w:r>
        <w:t xml:space="preserve"> </w:t>
      </w:r>
      <w:r>
        <w:rPr>
          <w:rFonts w:hint="eastAsia"/>
        </w:rPr>
        <w:t>другие</w:t>
      </w:r>
      <w:r>
        <w:t xml:space="preserve"> </w:t>
      </w:r>
      <w:r>
        <w:rPr>
          <w:rFonts w:hint="eastAsia"/>
        </w:rPr>
        <w:t>документы</w:t>
      </w:r>
      <w:r>
        <w:t xml:space="preserve">, </w:t>
      </w:r>
      <w:r>
        <w:rPr>
          <w:rFonts w:hint="eastAsia"/>
        </w:rPr>
        <w:t>описывающие</w:t>
      </w:r>
      <w:r>
        <w:t xml:space="preserve"> </w:t>
      </w:r>
      <w:r>
        <w:rPr>
          <w:rFonts w:hint="eastAsia"/>
        </w:rPr>
        <w:t>и</w:t>
      </w:r>
      <w:r>
        <w:t xml:space="preserve"> </w:t>
      </w:r>
      <w:r>
        <w:rPr>
          <w:rFonts w:hint="eastAsia"/>
        </w:rPr>
        <w:t>регламентирующие</w:t>
      </w:r>
      <w:r>
        <w:t xml:space="preserve"> </w:t>
      </w:r>
      <w:r>
        <w:rPr>
          <w:rFonts w:hint="eastAsia"/>
        </w:rPr>
        <w:t>функциональную</w:t>
      </w:r>
      <w:r>
        <w:t xml:space="preserve"> </w:t>
      </w:r>
      <w:r>
        <w:rPr>
          <w:rFonts w:hint="eastAsia"/>
        </w:rPr>
        <w:t>деятельность</w:t>
      </w:r>
      <w:r>
        <w:t xml:space="preserve"> </w:t>
      </w:r>
      <w:r>
        <w:rPr>
          <w:rFonts w:hint="eastAsia"/>
        </w:rPr>
        <w:t>подразделений</w:t>
      </w:r>
      <w:r>
        <w:t>.</w:t>
      </w:r>
    </w:p>
    <w:p w14:paraId="1724544A" w14:textId="77777777" w:rsidR="00FC5AFC" w:rsidRDefault="00FC5AFC" w:rsidP="00FC5AFC">
      <w:r>
        <w:t>13.</w:t>
      </w:r>
      <w:r>
        <w:tab/>
      </w:r>
      <w:r>
        <w:rPr>
          <w:rFonts w:hint="eastAsia"/>
        </w:rPr>
        <w:t>Эффективность</w:t>
      </w:r>
      <w:r>
        <w:t xml:space="preserve"> </w:t>
      </w:r>
      <w:r>
        <w:rPr>
          <w:rFonts w:hint="eastAsia"/>
        </w:rPr>
        <w:t>внедрения</w:t>
      </w:r>
      <w:r>
        <w:t xml:space="preserve"> </w:t>
      </w:r>
      <w:r>
        <w:rPr>
          <w:rFonts w:hint="eastAsia"/>
        </w:rPr>
        <w:t>результатов</w:t>
      </w:r>
      <w:r>
        <w:t xml:space="preserve"> </w:t>
      </w:r>
      <w:r>
        <w:rPr>
          <w:rFonts w:hint="eastAsia"/>
        </w:rPr>
        <w:t>диссертационного</w:t>
      </w:r>
      <w:r>
        <w:t xml:space="preserve"> </w:t>
      </w:r>
      <w:r>
        <w:rPr>
          <w:rFonts w:hint="eastAsia"/>
        </w:rPr>
        <w:t>исследования</w:t>
      </w:r>
      <w:r>
        <w:t xml:space="preserve"> </w:t>
      </w:r>
      <w:r>
        <w:rPr>
          <w:rFonts w:hint="eastAsia"/>
        </w:rPr>
        <w:t>в</w:t>
      </w:r>
      <w:r>
        <w:t xml:space="preserve"> </w:t>
      </w:r>
      <w:r>
        <w:rPr>
          <w:rFonts w:hint="eastAsia"/>
        </w:rPr>
        <w:t>санатории</w:t>
      </w:r>
      <w:r>
        <w:t xml:space="preserve"> </w:t>
      </w:r>
      <w:r>
        <w:rPr>
          <w:rFonts w:hint="eastAsia"/>
        </w:rPr>
        <w:t>им</w:t>
      </w:r>
      <w:r>
        <w:t xml:space="preserve">. </w:t>
      </w:r>
      <w:r>
        <w:rPr>
          <w:rFonts w:hint="eastAsia"/>
        </w:rPr>
        <w:t>Цюрупы</w:t>
      </w:r>
      <w:r>
        <w:t xml:space="preserve"> </w:t>
      </w:r>
      <w:r>
        <w:rPr>
          <w:rFonts w:hint="eastAsia"/>
        </w:rPr>
        <w:t>подтверждается</w:t>
      </w:r>
      <w:r>
        <w:t xml:space="preserve"> </w:t>
      </w:r>
      <w:r>
        <w:rPr>
          <w:rFonts w:hint="eastAsia"/>
        </w:rPr>
        <w:t>принятием</w:t>
      </w:r>
      <w:r>
        <w:t xml:space="preserve"> </w:t>
      </w:r>
      <w:r>
        <w:rPr>
          <w:rFonts w:hint="eastAsia"/>
        </w:rPr>
        <w:t>рациональных</w:t>
      </w:r>
      <w:r>
        <w:t xml:space="preserve"> </w:t>
      </w:r>
      <w:r>
        <w:rPr>
          <w:rFonts w:hint="eastAsia"/>
        </w:rPr>
        <w:t>управленческих</w:t>
      </w:r>
      <w:r>
        <w:t xml:space="preserve"> </w:t>
      </w:r>
      <w:r>
        <w:rPr>
          <w:rFonts w:hint="eastAsia"/>
        </w:rPr>
        <w:t>решений</w:t>
      </w:r>
      <w:r>
        <w:t xml:space="preserve"> </w:t>
      </w:r>
      <w:r>
        <w:rPr>
          <w:rFonts w:hint="eastAsia"/>
        </w:rPr>
        <w:t>по</w:t>
      </w:r>
      <w:r>
        <w:t xml:space="preserve"> </w:t>
      </w:r>
      <w:r>
        <w:rPr>
          <w:rFonts w:hint="eastAsia"/>
        </w:rPr>
        <w:t>формированию</w:t>
      </w:r>
      <w:r>
        <w:t xml:space="preserve"> </w:t>
      </w:r>
      <w:r>
        <w:rPr>
          <w:rFonts w:hint="eastAsia"/>
        </w:rPr>
        <w:t>потоков</w:t>
      </w:r>
      <w:r>
        <w:t xml:space="preserve"> </w:t>
      </w:r>
      <w:r>
        <w:rPr>
          <w:rFonts w:hint="eastAsia"/>
        </w:rPr>
        <w:t>пациентов</w:t>
      </w:r>
      <w:r>
        <w:t xml:space="preserve">, </w:t>
      </w:r>
      <w:r>
        <w:rPr>
          <w:rFonts w:hint="eastAsia"/>
        </w:rPr>
        <w:t>нуждающихся</w:t>
      </w:r>
      <w:r>
        <w:t xml:space="preserve"> </w:t>
      </w:r>
      <w:r>
        <w:rPr>
          <w:rFonts w:hint="eastAsia"/>
        </w:rPr>
        <w:t>в</w:t>
      </w:r>
      <w:r>
        <w:t xml:space="preserve"> </w:t>
      </w:r>
      <w:r>
        <w:rPr>
          <w:rFonts w:hint="eastAsia"/>
        </w:rPr>
        <w:t>санаторном</w:t>
      </w:r>
      <w:r>
        <w:t xml:space="preserve"> </w:t>
      </w:r>
      <w:r>
        <w:rPr>
          <w:rFonts w:hint="eastAsia"/>
        </w:rPr>
        <w:t>лечении</w:t>
      </w:r>
      <w:r>
        <w:t xml:space="preserve">, </w:t>
      </w:r>
      <w:r>
        <w:rPr>
          <w:rFonts w:hint="eastAsia"/>
        </w:rPr>
        <w:t>выявлением</w:t>
      </w:r>
      <w:r>
        <w:t xml:space="preserve"> </w:t>
      </w:r>
      <w:r>
        <w:rPr>
          <w:rFonts w:hint="eastAsia"/>
        </w:rPr>
        <w:t>и</w:t>
      </w:r>
      <w:r>
        <w:t xml:space="preserve"> </w:t>
      </w:r>
      <w:r>
        <w:rPr>
          <w:rFonts w:hint="eastAsia"/>
        </w:rPr>
        <w:t>использованием</w:t>
      </w:r>
      <w:r>
        <w:t xml:space="preserve"> </w:t>
      </w:r>
      <w:r>
        <w:rPr>
          <w:rFonts w:hint="eastAsia"/>
        </w:rPr>
        <w:t>резервов</w:t>
      </w:r>
      <w:r>
        <w:t xml:space="preserve"> </w:t>
      </w:r>
      <w:r>
        <w:rPr>
          <w:rFonts w:hint="eastAsia"/>
        </w:rPr>
        <w:t>медицинской</w:t>
      </w:r>
      <w:r>
        <w:t xml:space="preserve"> </w:t>
      </w:r>
      <w:r>
        <w:rPr>
          <w:rFonts w:hint="eastAsia"/>
        </w:rPr>
        <w:t>помощи</w:t>
      </w:r>
      <w:r>
        <w:t xml:space="preserve"> </w:t>
      </w:r>
      <w:r>
        <w:rPr>
          <w:rFonts w:hint="eastAsia"/>
        </w:rPr>
        <w:t>в</w:t>
      </w:r>
      <w:r>
        <w:t xml:space="preserve"> </w:t>
      </w:r>
      <w:r>
        <w:rPr>
          <w:rFonts w:hint="eastAsia"/>
        </w:rPr>
        <w:t>санаторно</w:t>
      </w:r>
      <w:r>
        <w:t>-</w:t>
      </w:r>
      <w:r>
        <w:rPr>
          <w:rFonts w:hint="eastAsia"/>
        </w:rPr>
        <w:t>курортных</w:t>
      </w:r>
      <w:r>
        <w:t xml:space="preserve"> </w:t>
      </w:r>
      <w:r>
        <w:rPr>
          <w:rFonts w:hint="eastAsia"/>
        </w:rPr>
        <w:t>условиях</w:t>
      </w:r>
      <w:r>
        <w:t xml:space="preserve">, </w:t>
      </w:r>
      <w:r>
        <w:rPr>
          <w:rFonts w:hint="eastAsia"/>
        </w:rPr>
        <w:t>позволивших</w:t>
      </w:r>
      <w:r>
        <w:t xml:space="preserve"> </w:t>
      </w:r>
      <w:r>
        <w:rPr>
          <w:rFonts w:hint="eastAsia"/>
        </w:rPr>
        <w:t>в</w:t>
      </w:r>
      <w:r>
        <w:t xml:space="preserve"> </w:t>
      </w:r>
      <w:r>
        <w:rPr>
          <w:rFonts w:hint="eastAsia"/>
        </w:rPr>
        <w:t>более</w:t>
      </w:r>
      <w:r>
        <w:t xml:space="preserve"> </w:t>
      </w:r>
      <w:r>
        <w:rPr>
          <w:rFonts w:hint="eastAsia"/>
        </w:rPr>
        <w:t>полном</w:t>
      </w:r>
      <w:r>
        <w:t xml:space="preserve"> </w:t>
      </w:r>
      <w:r>
        <w:rPr>
          <w:rFonts w:hint="eastAsia"/>
        </w:rPr>
        <w:t>объеме</w:t>
      </w:r>
      <w:r>
        <w:t xml:space="preserve"> </w:t>
      </w:r>
      <w:r>
        <w:rPr>
          <w:rFonts w:hint="eastAsia"/>
        </w:rPr>
        <w:t>проводить</w:t>
      </w:r>
      <w:r>
        <w:t xml:space="preserve"> </w:t>
      </w:r>
      <w:r>
        <w:rPr>
          <w:rFonts w:hint="eastAsia"/>
        </w:rPr>
        <w:t>оздоровление</w:t>
      </w:r>
      <w:r>
        <w:t xml:space="preserve"> </w:t>
      </w:r>
      <w:r>
        <w:rPr>
          <w:rFonts w:hint="eastAsia"/>
        </w:rPr>
        <w:t>детей</w:t>
      </w:r>
      <w:r>
        <w:t xml:space="preserve"> </w:t>
      </w:r>
      <w:r>
        <w:rPr>
          <w:rFonts w:hint="eastAsia"/>
        </w:rPr>
        <w:t>и</w:t>
      </w:r>
      <w:r>
        <w:t xml:space="preserve"> </w:t>
      </w:r>
      <w:r>
        <w:rPr>
          <w:rFonts w:hint="eastAsia"/>
        </w:rPr>
        <w:t>подростков</w:t>
      </w:r>
      <w:r>
        <w:t>.</w:t>
      </w:r>
    </w:p>
    <w:p w14:paraId="67C25E3E" w14:textId="77777777" w:rsidR="00FC5AFC" w:rsidRDefault="00FC5AFC" w:rsidP="00FC5AFC">
      <w:r>
        <w:t>14.</w:t>
      </w:r>
      <w:r>
        <w:tab/>
      </w:r>
      <w:r>
        <w:rPr>
          <w:rFonts w:hint="eastAsia"/>
        </w:rPr>
        <w:t>Реализация</w:t>
      </w:r>
      <w:r>
        <w:t xml:space="preserve"> </w:t>
      </w:r>
      <w:r>
        <w:rPr>
          <w:rFonts w:hint="eastAsia"/>
        </w:rPr>
        <w:t>и</w:t>
      </w:r>
      <w:r>
        <w:t xml:space="preserve"> </w:t>
      </w:r>
      <w:r>
        <w:rPr>
          <w:rFonts w:hint="eastAsia"/>
        </w:rPr>
        <w:t>внедрение</w:t>
      </w:r>
      <w:r>
        <w:t xml:space="preserve"> </w:t>
      </w:r>
      <w:r>
        <w:rPr>
          <w:rFonts w:hint="eastAsia"/>
        </w:rPr>
        <w:t>разработанных</w:t>
      </w:r>
      <w:r>
        <w:t xml:space="preserve"> </w:t>
      </w:r>
      <w:r>
        <w:rPr>
          <w:rFonts w:hint="eastAsia"/>
        </w:rPr>
        <w:t>методов</w:t>
      </w:r>
      <w:r>
        <w:t xml:space="preserve">, </w:t>
      </w:r>
      <w:r>
        <w:rPr>
          <w:rFonts w:hint="eastAsia"/>
        </w:rPr>
        <w:t>моделей</w:t>
      </w:r>
      <w:r>
        <w:t xml:space="preserve"> </w:t>
      </w:r>
      <w:r>
        <w:rPr>
          <w:rFonts w:hint="eastAsia"/>
        </w:rPr>
        <w:t>и</w:t>
      </w:r>
      <w:r>
        <w:t xml:space="preserve"> </w:t>
      </w:r>
      <w:r>
        <w:rPr>
          <w:rFonts w:hint="eastAsia"/>
        </w:rPr>
        <w:t>алгоритмов</w:t>
      </w:r>
      <w:r>
        <w:t xml:space="preserve"> </w:t>
      </w:r>
      <w:r>
        <w:rPr>
          <w:rFonts w:hint="eastAsia"/>
        </w:rPr>
        <w:t>обеспечили</w:t>
      </w:r>
      <w:r>
        <w:t xml:space="preserve"> </w:t>
      </w:r>
      <w:r>
        <w:rPr>
          <w:rFonts w:hint="eastAsia"/>
        </w:rPr>
        <w:t>за</w:t>
      </w:r>
      <w:r>
        <w:t xml:space="preserve"> </w:t>
      </w:r>
      <w:r>
        <w:rPr>
          <w:rFonts w:hint="eastAsia"/>
        </w:rPr>
        <w:t>пятилетний</w:t>
      </w:r>
      <w:r>
        <w:t xml:space="preserve"> </w:t>
      </w:r>
      <w:r>
        <w:rPr>
          <w:rFonts w:hint="eastAsia"/>
        </w:rPr>
        <w:t>период</w:t>
      </w:r>
      <w:r>
        <w:t xml:space="preserve"> (</w:t>
      </w:r>
      <w:r>
        <w:rPr>
          <w:rFonts w:hint="eastAsia"/>
        </w:rPr>
        <w:t>по</w:t>
      </w:r>
      <w:r>
        <w:t xml:space="preserve"> </w:t>
      </w:r>
      <w:r>
        <w:rPr>
          <w:rFonts w:hint="eastAsia"/>
        </w:rPr>
        <w:t>данным</w:t>
      </w:r>
      <w:r>
        <w:t xml:space="preserve"> </w:t>
      </w:r>
      <w:r>
        <w:rPr>
          <w:rFonts w:hint="eastAsia"/>
        </w:rPr>
        <w:t>социологического</w:t>
      </w:r>
      <w:r>
        <w:t xml:space="preserve"> </w:t>
      </w:r>
      <w:r>
        <w:rPr>
          <w:rFonts w:hint="eastAsia"/>
        </w:rPr>
        <w:t>опроса</w:t>
      </w:r>
      <w:r>
        <w:t xml:space="preserve">) </w:t>
      </w:r>
      <w:r>
        <w:rPr>
          <w:rFonts w:hint="eastAsia"/>
        </w:rPr>
        <w:t>рост</w:t>
      </w:r>
      <w:r>
        <w:t xml:space="preserve"> </w:t>
      </w:r>
      <w:r>
        <w:rPr>
          <w:rFonts w:hint="eastAsia"/>
        </w:rPr>
        <w:t>степени</w:t>
      </w:r>
      <w:r>
        <w:t xml:space="preserve"> </w:t>
      </w:r>
      <w:r>
        <w:rPr>
          <w:rFonts w:hint="eastAsia"/>
        </w:rPr>
        <w:t>удовлетворенности</w:t>
      </w:r>
      <w:r>
        <w:t xml:space="preserve"> </w:t>
      </w:r>
      <w:r>
        <w:rPr>
          <w:rFonts w:hint="eastAsia"/>
        </w:rPr>
        <w:t>оказываемыми</w:t>
      </w:r>
      <w:r>
        <w:t xml:space="preserve"> </w:t>
      </w:r>
      <w:r>
        <w:rPr>
          <w:rFonts w:hint="eastAsia"/>
        </w:rPr>
        <w:t>услугами</w:t>
      </w:r>
      <w:r>
        <w:t xml:space="preserve"> </w:t>
      </w:r>
      <w:r>
        <w:rPr>
          <w:rFonts w:hint="eastAsia"/>
        </w:rPr>
        <w:t>в</w:t>
      </w:r>
      <w:r>
        <w:t xml:space="preserve"> </w:t>
      </w:r>
      <w:r>
        <w:rPr>
          <w:rFonts w:hint="eastAsia"/>
        </w:rPr>
        <w:t>среднем</w:t>
      </w:r>
      <w:r>
        <w:t xml:space="preserve"> </w:t>
      </w:r>
      <w:r>
        <w:rPr>
          <w:rFonts w:hint="eastAsia"/>
        </w:rPr>
        <w:t>на</w:t>
      </w:r>
      <w:r>
        <w:t xml:space="preserve"> 19%.</w:t>
      </w:r>
    </w:p>
    <w:p w14:paraId="26A655AE" w14:textId="77777777" w:rsidR="00FC5AFC" w:rsidRDefault="00FC5AFC" w:rsidP="00FC5AFC"/>
    <w:p w14:paraId="5631AFEE" w14:textId="77777777" w:rsidR="00FC5AFC" w:rsidRDefault="00FC5AFC" w:rsidP="00FC5AFC">
      <w:r>
        <w:rPr>
          <w:rFonts w:hint="eastAsia"/>
        </w:rPr>
        <w:t>Основные</w:t>
      </w:r>
      <w:r>
        <w:t xml:space="preserve"> </w:t>
      </w:r>
      <w:r>
        <w:rPr>
          <w:rFonts w:hint="eastAsia"/>
        </w:rPr>
        <w:t>результаты</w:t>
      </w:r>
      <w:r>
        <w:t xml:space="preserve"> </w:t>
      </w:r>
      <w:r>
        <w:rPr>
          <w:rFonts w:hint="eastAsia"/>
        </w:rPr>
        <w:t>диссертации</w:t>
      </w:r>
      <w:r>
        <w:t xml:space="preserve"> </w:t>
      </w:r>
      <w:r>
        <w:rPr>
          <w:rFonts w:hint="eastAsia"/>
        </w:rPr>
        <w:t>опубликованы</w:t>
      </w:r>
    </w:p>
    <w:p w14:paraId="4B370E62" w14:textId="77777777" w:rsidR="00FC5AFC" w:rsidRDefault="00FC5AFC" w:rsidP="00FC5AFC">
      <w:r>
        <w:rPr>
          <w:rFonts w:hint="eastAsia"/>
        </w:rPr>
        <w:t>в</w:t>
      </w:r>
      <w:r>
        <w:t xml:space="preserve"> </w:t>
      </w:r>
      <w:r>
        <w:rPr>
          <w:rFonts w:hint="eastAsia"/>
        </w:rPr>
        <w:t>следующих</w:t>
      </w:r>
      <w:r>
        <w:t xml:space="preserve"> </w:t>
      </w:r>
      <w:r>
        <w:rPr>
          <w:rFonts w:hint="eastAsia"/>
        </w:rPr>
        <w:t>работах</w:t>
      </w:r>
      <w:r>
        <w:t>:</w:t>
      </w:r>
    </w:p>
    <w:p w14:paraId="1A2FA609" w14:textId="77777777" w:rsidR="00FC5AFC" w:rsidRDefault="00FC5AFC" w:rsidP="00FC5AFC">
      <w:r>
        <w:rPr>
          <w:rFonts w:hint="eastAsia"/>
        </w:rPr>
        <w:t>Публикации</w:t>
      </w:r>
      <w:r>
        <w:t xml:space="preserve"> </w:t>
      </w:r>
      <w:r>
        <w:rPr>
          <w:rFonts w:hint="eastAsia"/>
        </w:rPr>
        <w:t>в</w:t>
      </w:r>
      <w:r>
        <w:t xml:space="preserve"> </w:t>
      </w:r>
      <w:r>
        <w:rPr>
          <w:rFonts w:hint="eastAsia"/>
        </w:rPr>
        <w:t>изданиях</w:t>
      </w:r>
      <w:r>
        <w:t xml:space="preserve">, </w:t>
      </w:r>
      <w:r>
        <w:rPr>
          <w:rFonts w:hint="eastAsia"/>
        </w:rPr>
        <w:t>рекомендованных</w:t>
      </w:r>
      <w:r>
        <w:t xml:space="preserve"> </w:t>
      </w:r>
      <w:r>
        <w:rPr>
          <w:rFonts w:hint="eastAsia"/>
        </w:rPr>
        <w:t>ВАК</w:t>
      </w:r>
      <w:r>
        <w:t xml:space="preserve"> </w:t>
      </w:r>
      <w:r>
        <w:rPr>
          <w:rFonts w:hint="eastAsia"/>
        </w:rPr>
        <w:t>РФ</w:t>
      </w:r>
    </w:p>
    <w:p w14:paraId="31017858" w14:textId="77777777" w:rsidR="00FC5AFC" w:rsidRDefault="00FC5AFC" w:rsidP="00FC5AFC">
      <w:r>
        <w:t>1.</w:t>
      </w:r>
      <w:r>
        <w:tab/>
      </w:r>
      <w:r>
        <w:rPr>
          <w:rFonts w:hint="eastAsia"/>
        </w:rPr>
        <w:t>Стрельников</w:t>
      </w:r>
      <w:r>
        <w:t xml:space="preserve"> </w:t>
      </w:r>
      <w:r>
        <w:rPr>
          <w:rFonts w:hint="eastAsia"/>
        </w:rPr>
        <w:t>А</w:t>
      </w:r>
      <w:r>
        <w:t>.</w:t>
      </w:r>
      <w:r>
        <w:rPr>
          <w:rFonts w:hint="eastAsia"/>
        </w:rPr>
        <w:t>В</w:t>
      </w:r>
      <w:r>
        <w:t xml:space="preserve">., </w:t>
      </w:r>
      <w:r>
        <w:rPr>
          <w:rFonts w:hint="eastAsia"/>
        </w:rPr>
        <w:t>Сержанина</w:t>
      </w:r>
      <w:r>
        <w:t xml:space="preserve"> </w:t>
      </w:r>
      <w:r>
        <w:rPr>
          <w:rFonts w:hint="eastAsia"/>
        </w:rPr>
        <w:t>О</w:t>
      </w:r>
      <w:r>
        <w:t>.</w:t>
      </w:r>
      <w:r>
        <w:rPr>
          <w:rFonts w:hint="eastAsia"/>
        </w:rPr>
        <w:t>А</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Управление</w:t>
      </w:r>
      <w:r>
        <w:t xml:space="preserve"> </w:t>
      </w:r>
      <w:r>
        <w:rPr>
          <w:rFonts w:hint="eastAsia"/>
        </w:rPr>
        <w:t>качеством</w:t>
      </w:r>
      <w:r>
        <w:t xml:space="preserve"> </w:t>
      </w:r>
      <w:r>
        <w:rPr>
          <w:rFonts w:hint="eastAsia"/>
        </w:rPr>
        <w:t>диагностики</w:t>
      </w:r>
      <w:r>
        <w:t xml:space="preserve"> </w:t>
      </w:r>
      <w:r>
        <w:rPr>
          <w:rFonts w:hint="eastAsia"/>
        </w:rPr>
        <w:t>и</w:t>
      </w:r>
      <w:r>
        <w:t xml:space="preserve"> </w:t>
      </w:r>
      <w:r>
        <w:rPr>
          <w:rFonts w:hint="eastAsia"/>
        </w:rPr>
        <w:t>лечения</w:t>
      </w:r>
      <w:r>
        <w:t xml:space="preserve"> </w:t>
      </w:r>
      <w:r>
        <w:rPr>
          <w:rFonts w:hint="eastAsia"/>
        </w:rPr>
        <w:t>заболеваний</w:t>
      </w:r>
      <w:r>
        <w:t xml:space="preserve"> </w:t>
      </w:r>
      <w:r>
        <w:rPr>
          <w:rFonts w:hint="eastAsia"/>
        </w:rPr>
        <w:t>предстательной</w:t>
      </w:r>
      <w:r>
        <w:t xml:space="preserve"> </w:t>
      </w:r>
      <w:r>
        <w:rPr>
          <w:rFonts w:hint="eastAsia"/>
        </w:rPr>
        <w:t>железы</w:t>
      </w:r>
      <w:r>
        <w:t xml:space="preserve"> </w:t>
      </w:r>
      <w:r>
        <w:rPr>
          <w:rFonts w:hint="eastAsia"/>
        </w:rPr>
        <w:t>на</w:t>
      </w:r>
      <w:r>
        <w:t xml:space="preserve"> </w:t>
      </w:r>
      <w:r>
        <w:rPr>
          <w:rFonts w:hint="eastAsia"/>
        </w:rPr>
        <w:t>основе</w:t>
      </w:r>
      <w:r>
        <w:t xml:space="preserve"> </w:t>
      </w:r>
      <w:r>
        <w:rPr>
          <w:rFonts w:hint="eastAsia"/>
        </w:rPr>
        <w:t>системного</w:t>
      </w:r>
      <w:r>
        <w:t xml:space="preserve"> </w:t>
      </w:r>
      <w:r>
        <w:rPr>
          <w:rFonts w:hint="eastAsia"/>
        </w:rPr>
        <w:t>подхода</w:t>
      </w:r>
      <w:r>
        <w:t xml:space="preserve"> </w:t>
      </w:r>
      <w:r>
        <w:rPr>
          <w:rFonts w:hint="eastAsia"/>
        </w:rPr>
        <w:t>и</w:t>
      </w:r>
      <w:r>
        <w:t xml:space="preserve"> </w:t>
      </w:r>
      <w:r>
        <w:rPr>
          <w:rFonts w:hint="eastAsia"/>
        </w:rPr>
        <w:t>математического</w:t>
      </w:r>
      <w:r>
        <w:t xml:space="preserve"> </w:t>
      </w:r>
      <w:r>
        <w:rPr>
          <w:rFonts w:hint="eastAsia"/>
        </w:rPr>
        <w:t>моделирования</w:t>
      </w:r>
      <w:r>
        <w:t xml:space="preserve"> // </w:t>
      </w:r>
      <w:r>
        <w:rPr>
          <w:rFonts w:hint="eastAsia"/>
        </w:rPr>
        <w:t>Системный</w:t>
      </w:r>
      <w:r>
        <w:t xml:space="preserve"> </w:t>
      </w:r>
      <w:r>
        <w:rPr>
          <w:rFonts w:hint="eastAsia"/>
        </w:rPr>
        <w:t>анализ</w:t>
      </w:r>
      <w:r>
        <w:t xml:space="preserve"> </w:t>
      </w:r>
      <w:r>
        <w:rPr>
          <w:rFonts w:hint="eastAsia"/>
        </w:rPr>
        <w:t>и</w:t>
      </w:r>
      <w:r>
        <w:t xml:space="preserve"> </w:t>
      </w:r>
      <w:r>
        <w:rPr>
          <w:rFonts w:hint="eastAsia"/>
        </w:rPr>
        <w:t>управление</w:t>
      </w:r>
      <w:r>
        <w:t xml:space="preserve"> </w:t>
      </w:r>
      <w:r>
        <w:rPr>
          <w:rFonts w:hint="eastAsia"/>
        </w:rPr>
        <w:t>в</w:t>
      </w:r>
      <w:r>
        <w:t xml:space="preserve"> </w:t>
      </w:r>
      <w:r>
        <w:rPr>
          <w:rFonts w:hint="eastAsia"/>
        </w:rPr>
        <w:t>биомедицинских</w:t>
      </w:r>
      <w:r>
        <w:t xml:space="preserve"> </w:t>
      </w:r>
      <w:r>
        <w:rPr>
          <w:rFonts w:hint="eastAsia"/>
        </w:rPr>
        <w:t>системах</w:t>
      </w:r>
      <w:r>
        <w:t xml:space="preserve">: </w:t>
      </w:r>
      <w:r>
        <w:rPr>
          <w:rFonts w:hint="eastAsia"/>
        </w:rPr>
        <w:t>журн</w:t>
      </w:r>
      <w:r>
        <w:rPr>
          <w:rFonts w:hint="eastAsia"/>
        </w:rPr>
        <w:lastRenderedPageBreak/>
        <w:t>ал</w:t>
      </w:r>
      <w:r>
        <w:t xml:space="preserve"> </w:t>
      </w:r>
      <w:r>
        <w:rPr>
          <w:rFonts w:hint="eastAsia"/>
        </w:rPr>
        <w:t>практической</w:t>
      </w:r>
      <w:r>
        <w:t xml:space="preserve"> </w:t>
      </w:r>
      <w:r>
        <w:rPr>
          <w:rFonts w:hint="eastAsia"/>
        </w:rPr>
        <w:t>и</w:t>
      </w:r>
      <w:r>
        <w:t xml:space="preserve"> </w:t>
      </w:r>
      <w:r>
        <w:rPr>
          <w:rFonts w:hint="eastAsia"/>
        </w:rPr>
        <w:t>теоретической</w:t>
      </w:r>
      <w:r>
        <w:t xml:space="preserve"> </w:t>
      </w:r>
      <w:r>
        <w:rPr>
          <w:rFonts w:hint="eastAsia"/>
        </w:rPr>
        <w:t>биологии</w:t>
      </w:r>
      <w:r>
        <w:t xml:space="preserve"> </w:t>
      </w:r>
      <w:r>
        <w:rPr>
          <w:rFonts w:hint="eastAsia"/>
        </w:rPr>
        <w:t>и</w:t>
      </w:r>
      <w:r>
        <w:t xml:space="preserve"> </w:t>
      </w:r>
      <w:r>
        <w:rPr>
          <w:rFonts w:hint="eastAsia"/>
        </w:rPr>
        <w:t>медицины</w:t>
      </w:r>
      <w:r>
        <w:t xml:space="preserve">. </w:t>
      </w:r>
      <w:r>
        <w:rPr>
          <w:rFonts w:hint="eastAsia"/>
        </w:rPr>
        <w:t>М</w:t>
      </w:r>
      <w:r>
        <w:t xml:space="preserve">., </w:t>
      </w:r>
      <w:r>
        <w:rPr>
          <w:rFonts w:hint="eastAsia"/>
        </w:rPr>
        <w:t>–</w:t>
      </w:r>
      <w:r>
        <w:t xml:space="preserve"> 2004. - </w:t>
      </w:r>
      <w:r>
        <w:rPr>
          <w:rFonts w:hint="eastAsia"/>
        </w:rPr>
        <w:t>Т</w:t>
      </w:r>
      <w:r>
        <w:t xml:space="preserve">. 3. - </w:t>
      </w:r>
      <w:r>
        <w:rPr>
          <w:rFonts w:hint="eastAsia"/>
        </w:rPr>
        <w:t>№</w:t>
      </w:r>
      <w:r>
        <w:t xml:space="preserve">2. - </w:t>
      </w:r>
      <w:r>
        <w:rPr>
          <w:rFonts w:hint="eastAsia"/>
        </w:rPr>
        <w:t>С</w:t>
      </w:r>
      <w:r>
        <w:t>. 130-132.</w:t>
      </w:r>
    </w:p>
    <w:p w14:paraId="20728FFA" w14:textId="77777777" w:rsidR="00FC5AFC" w:rsidRDefault="00FC5AFC" w:rsidP="00FC5AFC">
      <w:r>
        <w:t>2.</w:t>
      </w:r>
      <w:r>
        <w:tab/>
      </w:r>
      <w:r>
        <w:rPr>
          <w:rFonts w:hint="eastAsia"/>
        </w:rPr>
        <w:t>Стрельников</w:t>
      </w:r>
      <w:r>
        <w:t xml:space="preserve"> </w:t>
      </w:r>
      <w:r>
        <w:rPr>
          <w:rFonts w:hint="eastAsia"/>
        </w:rPr>
        <w:t>А</w:t>
      </w:r>
      <w:r>
        <w:t>.</w:t>
      </w:r>
      <w:r>
        <w:rPr>
          <w:rFonts w:hint="eastAsia"/>
        </w:rPr>
        <w:t>В</w:t>
      </w:r>
      <w:r>
        <w:t xml:space="preserve">., </w:t>
      </w:r>
      <w:r>
        <w:rPr>
          <w:rFonts w:hint="eastAsia"/>
        </w:rPr>
        <w:t>Сержанина</w:t>
      </w:r>
      <w:r>
        <w:t xml:space="preserve"> </w:t>
      </w:r>
      <w:r>
        <w:rPr>
          <w:rFonts w:hint="eastAsia"/>
        </w:rPr>
        <w:t>О</w:t>
      </w:r>
      <w:r>
        <w:t>.</w:t>
      </w:r>
      <w:r>
        <w:rPr>
          <w:rFonts w:hint="eastAsia"/>
        </w:rPr>
        <w:t>А</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Анализ</w:t>
      </w:r>
      <w:r>
        <w:t xml:space="preserve"> </w:t>
      </w:r>
      <w:r>
        <w:rPr>
          <w:rFonts w:hint="eastAsia"/>
        </w:rPr>
        <w:t>взаимосвязей</w:t>
      </w:r>
      <w:r>
        <w:t xml:space="preserve"> </w:t>
      </w:r>
      <w:r>
        <w:rPr>
          <w:rFonts w:hint="eastAsia"/>
        </w:rPr>
        <w:t>и</w:t>
      </w:r>
      <w:r>
        <w:t xml:space="preserve"> </w:t>
      </w:r>
      <w:r>
        <w:rPr>
          <w:rFonts w:hint="eastAsia"/>
        </w:rPr>
        <w:t>описание</w:t>
      </w:r>
      <w:r>
        <w:t xml:space="preserve"> </w:t>
      </w:r>
      <w:r>
        <w:rPr>
          <w:rFonts w:hint="eastAsia"/>
        </w:rPr>
        <w:t>подпроцессов</w:t>
      </w:r>
      <w:r>
        <w:t xml:space="preserve">, </w:t>
      </w:r>
      <w:r>
        <w:rPr>
          <w:rFonts w:hint="eastAsia"/>
        </w:rPr>
        <w:t>составляющих</w:t>
      </w:r>
      <w:r>
        <w:t xml:space="preserve"> </w:t>
      </w:r>
      <w:r>
        <w:rPr>
          <w:rFonts w:hint="eastAsia"/>
        </w:rPr>
        <w:t>процесс</w:t>
      </w:r>
      <w:r>
        <w:t xml:space="preserve"> </w:t>
      </w:r>
      <w:r>
        <w:rPr>
          <w:rFonts w:hint="eastAsia"/>
        </w:rPr>
        <w:t>выявления</w:t>
      </w:r>
      <w:r>
        <w:t xml:space="preserve"> </w:t>
      </w:r>
      <w:r>
        <w:rPr>
          <w:rFonts w:hint="eastAsia"/>
        </w:rPr>
        <w:t>и</w:t>
      </w:r>
      <w:r>
        <w:t xml:space="preserve"> </w:t>
      </w:r>
      <w:r>
        <w:rPr>
          <w:rFonts w:hint="eastAsia"/>
        </w:rPr>
        <w:t>лечения</w:t>
      </w:r>
      <w:r>
        <w:t xml:space="preserve"> </w:t>
      </w:r>
      <w:r>
        <w:rPr>
          <w:rFonts w:hint="eastAsia"/>
        </w:rPr>
        <w:t>рака</w:t>
      </w:r>
      <w:r>
        <w:t xml:space="preserve"> </w:t>
      </w:r>
      <w:r>
        <w:rPr>
          <w:rFonts w:hint="eastAsia"/>
        </w:rPr>
        <w:t>предстательной</w:t>
      </w:r>
      <w:r>
        <w:t xml:space="preserve"> </w:t>
      </w:r>
      <w:r>
        <w:rPr>
          <w:rFonts w:hint="eastAsia"/>
        </w:rPr>
        <w:t>железы</w:t>
      </w:r>
      <w:r>
        <w:t xml:space="preserve"> // </w:t>
      </w:r>
      <w:r>
        <w:rPr>
          <w:rFonts w:hint="eastAsia"/>
        </w:rPr>
        <w:t>Системный</w:t>
      </w:r>
      <w:r>
        <w:t xml:space="preserve"> </w:t>
      </w:r>
      <w:r>
        <w:rPr>
          <w:rFonts w:hint="eastAsia"/>
        </w:rPr>
        <w:t>анализ</w:t>
      </w:r>
      <w:r>
        <w:t xml:space="preserve"> </w:t>
      </w:r>
      <w:r>
        <w:rPr>
          <w:rFonts w:hint="eastAsia"/>
        </w:rPr>
        <w:t>и</w:t>
      </w:r>
      <w:r>
        <w:t xml:space="preserve"> </w:t>
      </w:r>
      <w:r>
        <w:rPr>
          <w:rFonts w:hint="eastAsia"/>
        </w:rPr>
        <w:t>управление</w:t>
      </w:r>
      <w:r>
        <w:t xml:space="preserve"> </w:t>
      </w:r>
      <w:r>
        <w:rPr>
          <w:rFonts w:hint="eastAsia"/>
        </w:rPr>
        <w:t>в</w:t>
      </w:r>
      <w:r>
        <w:t xml:space="preserve"> </w:t>
      </w:r>
      <w:r>
        <w:rPr>
          <w:rFonts w:hint="eastAsia"/>
        </w:rPr>
        <w:t>биомедицинских</w:t>
      </w:r>
      <w:r>
        <w:t xml:space="preserve"> </w:t>
      </w:r>
      <w:r>
        <w:rPr>
          <w:rFonts w:hint="eastAsia"/>
        </w:rPr>
        <w:t>системах</w:t>
      </w:r>
      <w:r>
        <w:t xml:space="preserve">: </w:t>
      </w:r>
      <w:r>
        <w:rPr>
          <w:rFonts w:hint="eastAsia"/>
        </w:rPr>
        <w:t>журнал</w:t>
      </w:r>
      <w:r>
        <w:t xml:space="preserve"> </w:t>
      </w:r>
      <w:r>
        <w:rPr>
          <w:rFonts w:hint="eastAsia"/>
        </w:rPr>
        <w:t>практической</w:t>
      </w:r>
      <w:r>
        <w:t xml:space="preserve"> </w:t>
      </w:r>
      <w:r>
        <w:rPr>
          <w:rFonts w:hint="eastAsia"/>
        </w:rPr>
        <w:t>и</w:t>
      </w:r>
      <w:r>
        <w:t xml:space="preserve"> </w:t>
      </w:r>
      <w:r>
        <w:rPr>
          <w:rFonts w:hint="eastAsia"/>
        </w:rPr>
        <w:t>теоретической</w:t>
      </w:r>
      <w:r>
        <w:t xml:space="preserve"> </w:t>
      </w:r>
      <w:r>
        <w:rPr>
          <w:rFonts w:hint="eastAsia"/>
        </w:rPr>
        <w:t>биологии</w:t>
      </w:r>
      <w:r>
        <w:t xml:space="preserve"> </w:t>
      </w:r>
      <w:r>
        <w:rPr>
          <w:rFonts w:hint="eastAsia"/>
        </w:rPr>
        <w:t>и</w:t>
      </w:r>
      <w:r>
        <w:t xml:space="preserve"> </w:t>
      </w:r>
      <w:r>
        <w:rPr>
          <w:rFonts w:hint="eastAsia"/>
        </w:rPr>
        <w:t>медицины</w:t>
      </w:r>
      <w:r>
        <w:t xml:space="preserve">. </w:t>
      </w:r>
      <w:r>
        <w:rPr>
          <w:rFonts w:hint="eastAsia"/>
        </w:rPr>
        <w:t>М</w:t>
      </w:r>
      <w:r>
        <w:t xml:space="preserve">., - 2006. - </w:t>
      </w:r>
      <w:r>
        <w:rPr>
          <w:rFonts w:hint="eastAsia"/>
        </w:rPr>
        <w:t>Т</w:t>
      </w:r>
      <w:r>
        <w:t xml:space="preserve">. 5. - </w:t>
      </w:r>
      <w:r>
        <w:rPr>
          <w:rFonts w:hint="eastAsia"/>
        </w:rPr>
        <w:t>№</w:t>
      </w:r>
      <w:r>
        <w:t xml:space="preserve">1. - </w:t>
      </w:r>
      <w:r>
        <w:rPr>
          <w:rFonts w:hint="eastAsia"/>
        </w:rPr>
        <w:t>С</w:t>
      </w:r>
      <w:r>
        <w:t>.41-46.</w:t>
      </w:r>
    </w:p>
    <w:p w14:paraId="660A32A6" w14:textId="77777777" w:rsidR="00FC5AFC" w:rsidRDefault="00FC5AFC" w:rsidP="00FC5AFC">
      <w:r>
        <w:t>3.</w:t>
      </w:r>
      <w:r>
        <w:tab/>
      </w:r>
      <w:r>
        <w:rPr>
          <w:rFonts w:hint="eastAsia"/>
        </w:rPr>
        <w:t>Соляник</w:t>
      </w:r>
      <w:r>
        <w:t xml:space="preserve"> </w:t>
      </w:r>
      <w:r>
        <w:rPr>
          <w:rFonts w:hint="eastAsia"/>
        </w:rPr>
        <w:t>А</w:t>
      </w:r>
      <w:r>
        <w:t>.</w:t>
      </w:r>
      <w:r>
        <w:rPr>
          <w:rFonts w:hint="eastAsia"/>
        </w:rPr>
        <w:t>И</w:t>
      </w:r>
      <w:r>
        <w:t xml:space="preserve">. </w:t>
      </w:r>
      <w:r>
        <w:rPr>
          <w:rFonts w:hint="eastAsia"/>
        </w:rPr>
        <w:t>Определение</w:t>
      </w:r>
      <w:r>
        <w:t xml:space="preserve"> </w:t>
      </w:r>
      <w:r>
        <w:rPr>
          <w:rFonts w:hint="eastAsia"/>
        </w:rPr>
        <w:t>свободных</w:t>
      </w:r>
      <w:r>
        <w:t xml:space="preserve"> </w:t>
      </w:r>
      <w:r>
        <w:rPr>
          <w:rFonts w:hint="eastAsia"/>
        </w:rPr>
        <w:t>параметров</w:t>
      </w:r>
      <w:r>
        <w:t xml:space="preserve"> </w:t>
      </w:r>
      <w:r>
        <w:rPr>
          <w:rFonts w:hint="eastAsia"/>
        </w:rPr>
        <w:t>модели</w:t>
      </w:r>
      <w:r>
        <w:t xml:space="preserve"> </w:t>
      </w:r>
      <w:r>
        <w:rPr>
          <w:rFonts w:hint="eastAsia"/>
        </w:rPr>
        <w:t>управления</w:t>
      </w:r>
      <w:r>
        <w:t xml:space="preserve"> </w:t>
      </w:r>
      <w:r>
        <w:rPr>
          <w:rFonts w:hint="eastAsia"/>
        </w:rPr>
        <w:t>региональной</w:t>
      </w:r>
      <w:r>
        <w:t xml:space="preserve"> </w:t>
      </w:r>
      <w:r>
        <w:rPr>
          <w:rFonts w:hint="eastAsia"/>
        </w:rPr>
        <w:t>социально</w:t>
      </w:r>
      <w:r>
        <w:t>-</w:t>
      </w:r>
      <w:r>
        <w:rPr>
          <w:rFonts w:hint="eastAsia"/>
        </w:rPr>
        <w:t>экономической</w:t>
      </w:r>
      <w:r>
        <w:t xml:space="preserve"> </w:t>
      </w:r>
      <w:r>
        <w:rPr>
          <w:rFonts w:hint="eastAsia"/>
        </w:rPr>
        <w:t>системой</w:t>
      </w:r>
      <w:r>
        <w:t xml:space="preserve"> </w:t>
      </w:r>
      <w:r>
        <w:rPr>
          <w:rFonts w:hint="eastAsia"/>
        </w:rPr>
        <w:t>на</w:t>
      </w:r>
      <w:r>
        <w:t xml:space="preserve"> </w:t>
      </w:r>
      <w:r>
        <w:rPr>
          <w:rFonts w:hint="eastAsia"/>
        </w:rPr>
        <w:t>основе</w:t>
      </w:r>
      <w:r>
        <w:t xml:space="preserve"> </w:t>
      </w:r>
      <w:r>
        <w:rPr>
          <w:rFonts w:hint="eastAsia"/>
        </w:rPr>
        <w:t>полного</w:t>
      </w:r>
      <w:r>
        <w:t xml:space="preserve"> </w:t>
      </w:r>
      <w:r>
        <w:rPr>
          <w:rFonts w:hint="eastAsia"/>
        </w:rPr>
        <w:t>факторного</w:t>
      </w:r>
      <w:r>
        <w:t xml:space="preserve"> </w:t>
      </w:r>
      <w:r>
        <w:rPr>
          <w:rFonts w:hint="eastAsia"/>
        </w:rPr>
        <w:t>эксперимента</w:t>
      </w:r>
      <w:r>
        <w:t xml:space="preserve">  // </w:t>
      </w:r>
      <w:r>
        <w:rPr>
          <w:rFonts w:hint="eastAsia"/>
        </w:rPr>
        <w:t>Системы</w:t>
      </w:r>
      <w:r>
        <w:t xml:space="preserve"> </w:t>
      </w:r>
      <w:r>
        <w:rPr>
          <w:rFonts w:hint="eastAsia"/>
        </w:rPr>
        <w:t>управления</w:t>
      </w:r>
      <w:r>
        <w:t xml:space="preserve"> </w:t>
      </w:r>
      <w:r>
        <w:rPr>
          <w:rFonts w:hint="eastAsia"/>
        </w:rPr>
        <w:t>и</w:t>
      </w:r>
      <w:r>
        <w:t xml:space="preserve"> </w:t>
      </w:r>
      <w:r>
        <w:rPr>
          <w:rFonts w:hint="eastAsia"/>
        </w:rPr>
        <w:t>информационные</w:t>
      </w:r>
      <w:r>
        <w:t xml:space="preserve"> </w:t>
      </w:r>
      <w:r>
        <w:rPr>
          <w:rFonts w:hint="eastAsia"/>
        </w:rPr>
        <w:t>технологии</w:t>
      </w:r>
      <w:r>
        <w:t xml:space="preserve">: </w:t>
      </w:r>
      <w:r>
        <w:rPr>
          <w:rFonts w:hint="eastAsia"/>
        </w:rPr>
        <w:t>научно</w:t>
      </w:r>
      <w:r>
        <w:t>-</w:t>
      </w:r>
      <w:r>
        <w:rPr>
          <w:rFonts w:hint="eastAsia"/>
        </w:rPr>
        <w:t>технический</w:t>
      </w:r>
      <w:r>
        <w:t xml:space="preserve"> </w:t>
      </w:r>
      <w:r>
        <w:rPr>
          <w:rFonts w:hint="eastAsia"/>
        </w:rPr>
        <w:t>журнал</w:t>
      </w:r>
      <w:r>
        <w:t xml:space="preserve">. </w:t>
      </w:r>
      <w:r>
        <w:rPr>
          <w:rFonts w:hint="eastAsia"/>
        </w:rPr>
        <w:t>М</w:t>
      </w:r>
      <w:r>
        <w:t xml:space="preserve">.,  2008.  </w:t>
      </w:r>
      <w:r>
        <w:rPr>
          <w:rFonts w:hint="eastAsia"/>
        </w:rPr>
        <w:t>№</w:t>
      </w:r>
      <w:r>
        <w:t xml:space="preserve">1.3(31). - </w:t>
      </w:r>
      <w:r>
        <w:rPr>
          <w:rFonts w:hint="eastAsia"/>
        </w:rPr>
        <w:t>С</w:t>
      </w:r>
      <w:r>
        <w:t>. 410-413.</w:t>
      </w:r>
    </w:p>
    <w:p w14:paraId="3045F96D" w14:textId="77777777" w:rsidR="00FC5AFC" w:rsidRDefault="00FC5AFC" w:rsidP="00FC5AFC">
      <w:r>
        <w:t>4.</w:t>
      </w:r>
      <w:r>
        <w:tab/>
      </w:r>
      <w:r>
        <w:rPr>
          <w:rFonts w:hint="eastAsia"/>
        </w:rPr>
        <w:t>Кравец</w:t>
      </w:r>
      <w:r>
        <w:t xml:space="preserve"> </w:t>
      </w:r>
      <w:r>
        <w:rPr>
          <w:rFonts w:hint="eastAsia"/>
        </w:rPr>
        <w:t>О</w:t>
      </w:r>
      <w:r>
        <w:t>.</w:t>
      </w:r>
      <w:r>
        <w:rPr>
          <w:rFonts w:hint="eastAsia"/>
        </w:rPr>
        <w:t>Я</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Об</w:t>
      </w:r>
      <w:r>
        <w:t xml:space="preserve"> </w:t>
      </w:r>
      <w:r>
        <w:rPr>
          <w:rFonts w:hint="eastAsia"/>
        </w:rPr>
        <w:t>аналитическом</w:t>
      </w:r>
      <w:r>
        <w:t xml:space="preserve"> </w:t>
      </w:r>
      <w:r>
        <w:rPr>
          <w:rFonts w:hint="eastAsia"/>
        </w:rPr>
        <w:t>подходе</w:t>
      </w:r>
      <w:r>
        <w:t xml:space="preserve"> </w:t>
      </w:r>
      <w:r>
        <w:rPr>
          <w:rFonts w:hint="eastAsia"/>
        </w:rPr>
        <w:t>к</w:t>
      </w:r>
      <w:r>
        <w:t xml:space="preserve"> </w:t>
      </w:r>
      <w:r>
        <w:rPr>
          <w:rFonts w:hint="eastAsia"/>
        </w:rPr>
        <w:t>метамоделированию</w:t>
      </w:r>
      <w:r>
        <w:t xml:space="preserve"> </w:t>
      </w:r>
      <w:r>
        <w:rPr>
          <w:rFonts w:hint="eastAsia"/>
        </w:rPr>
        <w:t>механизмов</w:t>
      </w:r>
      <w:r>
        <w:t xml:space="preserve"> </w:t>
      </w:r>
      <w:r>
        <w:rPr>
          <w:rFonts w:hint="eastAsia"/>
        </w:rPr>
        <w:t>управления</w:t>
      </w:r>
      <w:r>
        <w:t xml:space="preserve"> </w:t>
      </w:r>
      <w:r>
        <w:rPr>
          <w:rFonts w:hint="eastAsia"/>
        </w:rPr>
        <w:t>региональной</w:t>
      </w:r>
      <w:r>
        <w:t xml:space="preserve"> </w:t>
      </w:r>
      <w:r>
        <w:rPr>
          <w:rFonts w:hint="eastAsia"/>
        </w:rPr>
        <w:t>социально</w:t>
      </w:r>
      <w:r>
        <w:t>-</w:t>
      </w:r>
      <w:r>
        <w:rPr>
          <w:rFonts w:hint="eastAsia"/>
        </w:rPr>
        <w:t>экономической</w:t>
      </w:r>
      <w:r>
        <w:t xml:space="preserve"> </w:t>
      </w:r>
      <w:r>
        <w:rPr>
          <w:rFonts w:hint="eastAsia"/>
        </w:rPr>
        <w:t>системой</w:t>
      </w:r>
      <w:r>
        <w:t xml:space="preserve"> // </w:t>
      </w:r>
      <w:r>
        <w:rPr>
          <w:rFonts w:hint="eastAsia"/>
        </w:rPr>
        <w:t>Системы</w:t>
      </w:r>
      <w:r>
        <w:t xml:space="preserve"> </w:t>
      </w:r>
      <w:r>
        <w:rPr>
          <w:rFonts w:hint="eastAsia"/>
        </w:rPr>
        <w:t>управления</w:t>
      </w:r>
      <w:r>
        <w:t xml:space="preserve"> </w:t>
      </w:r>
      <w:r>
        <w:rPr>
          <w:rFonts w:hint="eastAsia"/>
        </w:rPr>
        <w:t>и</w:t>
      </w:r>
      <w:r>
        <w:t xml:space="preserve"> </w:t>
      </w:r>
      <w:r>
        <w:rPr>
          <w:rFonts w:hint="eastAsia"/>
        </w:rPr>
        <w:t>информационные</w:t>
      </w:r>
      <w:r>
        <w:t xml:space="preserve"> </w:t>
      </w:r>
      <w:r>
        <w:rPr>
          <w:rFonts w:hint="eastAsia"/>
        </w:rPr>
        <w:t>технологи</w:t>
      </w:r>
      <w:r>
        <w:t xml:space="preserve">: </w:t>
      </w:r>
      <w:r>
        <w:rPr>
          <w:rFonts w:hint="eastAsia"/>
        </w:rPr>
        <w:t>научно</w:t>
      </w:r>
      <w:r>
        <w:t>-</w:t>
      </w:r>
      <w:r>
        <w:rPr>
          <w:rFonts w:hint="eastAsia"/>
        </w:rPr>
        <w:t>технический</w:t>
      </w:r>
      <w:r>
        <w:t xml:space="preserve"> </w:t>
      </w:r>
      <w:r>
        <w:rPr>
          <w:rFonts w:hint="eastAsia"/>
        </w:rPr>
        <w:t>журнал</w:t>
      </w:r>
      <w:r>
        <w:t xml:space="preserve">. </w:t>
      </w:r>
      <w:r>
        <w:rPr>
          <w:rFonts w:hint="eastAsia"/>
        </w:rPr>
        <w:t>М</w:t>
      </w:r>
      <w:r>
        <w:t xml:space="preserve">., 2008. </w:t>
      </w:r>
      <w:r>
        <w:rPr>
          <w:rFonts w:hint="eastAsia"/>
        </w:rPr>
        <w:t>№</w:t>
      </w:r>
      <w:r>
        <w:t xml:space="preserve">1.3(31). - </w:t>
      </w:r>
      <w:r>
        <w:rPr>
          <w:rFonts w:hint="eastAsia"/>
        </w:rPr>
        <w:t>С</w:t>
      </w:r>
      <w:r>
        <w:t>.380-384.</w:t>
      </w:r>
    </w:p>
    <w:p w14:paraId="077E8C63" w14:textId="77777777" w:rsidR="00FC5AFC" w:rsidRDefault="00FC5AFC" w:rsidP="00FC5AFC">
      <w:r>
        <w:t>5.</w:t>
      </w:r>
      <w:r>
        <w:tab/>
      </w:r>
      <w:r>
        <w:rPr>
          <w:rFonts w:hint="eastAsia"/>
        </w:rPr>
        <w:t>Соляник</w:t>
      </w:r>
      <w:r>
        <w:t xml:space="preserve"> </w:t>
      </w:r>
      <w:r>
        <w:rPr>
          <w:rFonts w:hint="eastAsia"/>
        </w:rPr>
        <w:t>А</w:t>
      </w:r>
      <w:r>
        <w:t>.</w:t>
      </w:r>
      <w:r>
        <w:rPr>
          <w:rFonts w:hint="eastAsia"/>
        </w:rPr>
        <w:t>И</w:t>
      </w:r>
      <w:r>
        <w:t xml:space="preserve">., </w:t>
      </w:r>
      <w:r>
        <w:rPr>
          <w:rFonts w:hint="eastAsia"/>
        </w:rPr>
        <w:t>Кравец</w:t>
      </w:r>
      <w:r>
        <w:t xml:space="preserve"> </w:t>
      </w:r>
      <w:r>
        <w:rPr>
          <w:rFonts w:hint="eastAsia"/>
        </w:rPr>
        <w:t>О</w:t>
      </w:r>
      <w:r>
        <w:t>.</w:t>
      </w:r>
      <w:r>
        <w:rPr>
          <w:rFonts w:hint="eastAsia"/>
        </w:rPr>
        <w:t>Я</w:t>
      </w:r>
      <w:r>
        <w:t xml:space="preserve">. </w:t>
      </w:r>
      <w:r>
        <w:rPr>
          <w:rFonts w:hint="eastAsia"/>
        </w:rPr>
        <w:t>Анализ</w:t>
      </w:r>
      <w:r>
        <w:t xml:space="preserve"> </w:t>
      </w:r>
      <w:r>
        <w:rPr>
          <w:rFonts w:hint="eastAsia"/>
        </w:rPr>
        <w:t>системных</w:t>
      </w:r>
      <w:r>
        <w:t xml:space="preserve"> </w:t>
      </w:r>
      <w:r>
        <w:rPr>
          <w:rFonts w:hint="eastAsia"/>
        </w:rPr>
        <w:t>концепций</w:t>
      </w:r>
      <w:r>
        <w:t xml:space="preserve">, </w:t>
      </w:r>
      <w:r>
        <w:rPr>
          <w:rFonts w:hint="eastAsia"/>
        </w:rPr>
        <w:t>исследований</w:t>
      </w:r>
      <w:r>
        <w:t xml:space="preserve"> </w:t>
      </w:r>
      <w:r>
        <w:rPr>
          <w:rFonts w:hint="eastAsia"/>
        </w:rPr>
        <w:t>и</w:t>
      </w:r>
      <w:r>
        <w:t xml:space="preserve"> </w:t>
      </w:r>
      <w:r>
        <w:rPr>
          <w:rFonts w:hint="eastAsia"/>
        </w:rPr>
        <w:t>разработок</w:t>
      </w:r>
      <w:r>
        <w:t xml:space="preserve"> </w:t>
      </w:r>
      <w:r>
        <w:rPr>
          <w:rFonts w:hint="eastAsia"/>
        </w:rPr>
        <w:t>в</w:t>
      </w:r>
      <w:r>
        <w:t xml:space="preserve"> </w:t>
      </w:r>
      <w:r>
        <w:rPr>
          <w:rFonts w:hint="eastAsia"/>
        </w:rPr>
        <w:t>области</w:t>
      </w:r>
      <w:r>
        <w:t xml:space="preserve"> </w:t>
      </w:r>
      <w:r>
        <w:rPr>
          <w:rFonts w:hint="eastAsia"/>
        </w:rPr>
        <w:t>управления</w:t>
      </w:r>
      <w:r>
        <w:t xml:space="preserve"> </w:t>
      </w:r>
      <w:r>
        <w:rPr>
          <w:rFonts w:hint="eastAsia"/>
        </w:rPr>
        <w:t>качеством</w:t>
      </w:r>
      <w:r>
        <w:t xml:space="preserve"> </w:t>
      </w:r>
      <w:r>
        <w:rPr>
          <w:rFonts w:hint="eastAsia"/>
        </w:rPr>
        <w:t>социально</w:t>
      </w:r>
      <w:r>
        <w:t>-</w:t>
      </w:r>
      <w:r>
        <w:rPr>
          <w:rFonts w:hint="eastAsia"/>
        </w:rPr>
        <w:t>экономической</w:t>
      </w:r>
      <w:r>
        <w:t xml:space="preserve"> </w:t>
      </w:r>
      <w:r>
        <w:rPr>
          <w:rFonts w:hint="eastAsia"/>
        </w:rPr>
        <w:t>системы</w:t>
      </w:r>
      <w:r>
        <w:t xml:space="preserve"> // </w:t>
      </w:r>
      <w:r>
        <w:rPr>
          <w:rFonts w:hint="eastAsia"/>
        </w:rPr>
        <w:t>Системы</w:t>
      </w:r>
      <w:r>
        <w:t xml:space="preserve"> </w:t>
      </w:r>
      <w:r>
        <w:rPr>
          <w:rFonts w:hint="eastAsia"/>
        </w:rPr>
        <w:t>управления</w:t>
      </w:r>
      <w:r>
        <w:t xml:space="preserve"> </w:t>
      </w:r>
      <w:r>
        <w:rPr>
          <w:rFonts w:hint="eastAsia"/>
        </w:rPr>
        <w:t>и</w:t>
      </w:r>
      <w:r>
        <w:t xml:space="preserve"> </w:t>
      </w:r>
      <w:r>
        <w:rPr>
          <w:rFonts w:hint="eastAsia"/>
        </w:rPr>
        <w:t>информационные</w:t>
      </w:r>
      <w:r>
        <w:t xml:space="preserve"> </w:t>
      </w:r>
      <w:r>
        <w:rPr>
          <w:rFonts w:hint="eastAsia"/>
        </w:rPr>
        <w:t>технологии</w:t>
      </w:r>
      <w:r>
        <w:t xml:space="preserve">: </w:t>
      </w:r>
      <w:r>
        <w:rPr>
          <w:rFonts w:hint="eastAsia"/>
        </w:rPr>
        <w:t>научно</w:t>
      </w:r>
      <w:r>
        <w:t>-</w:t>
      </w:r>
      <w:r>
        <w:rPr>
          <w:rFonts w:hint="eastAsia"/>
        </w:rPr>
        <w:t>технический</w:t>
      </w:r>
      <w:r>
        <w:t xml:space="preserve"> </w:t>
      </w:r>
      <w:r>
        <w:rPr>
          <w:rFonts w:hint="eastAsia"/>
        </w:rPr>
        <w:t>журнал</w:t>
      </w:r>
      <w:r>
        <w:t xml:space="preserve">. </w:t>
      </w:r>
      <w:r>
        <w:rPr>
          <w:rFonts w:hint="eastAsia"/>
        </w:rPr>
        <w:t>М</w:t>
      </w:r>
      <w:r>
        <w:t xml:space="preserve">., 2008. </w:t>
      </w:r>
      <w:r>
        <w:rPr>
          <w:rFonts w:hint="eastAsia"/>
        </w:rPr>
        <w:t>№</w:t>
      </w:r>
      <w:r>
        <w:t xml:space="preserve">2.1(32). - </w:t>
      </w:r>
      <w:r>
        <w:rPr>
          <w:rFonts w:hint="eastAsia"/>
        </w:rPr>
        <w:t>С</w:t>
      </w:r>
      <w:r>
        <w:t>. 204-207.</w:t>
      </w:r>
    </w:p>
    <w:p w14:paraId="1CDC77E0" w14:textId="77777777" w:rsidR="00FC5AFC" w:rsidRDefault="00FC5AFC" w:rsidP="00FC5AFC">
      <w:r>
        <w:t>6.</w:t>
      </w:r>
      <w:r>
        <w:tab/>
      </w:r>
      <w:r>
        <w:rPr>
          <w:rFonts w:hint="eastAsia"/>
        </w:rPr>
        <w:t>Соляник</w:t>
      </w:r>
      <w:r>
        <w:t xml:space="preserve"> </w:t>
      </w:r>
      <w:r>
        <w:rPr>
          <w:rFonts w:hint="eastAsia"/>
        </w:rPr>
        <w:t>А</w:t>
      </w:r>
      <w:r>
        <w:t>.</w:t>
      </w:r>
      <w:r>
        <w:rPr>
          <w:rFonts w:hint="eastAsia"/>
        </w:rPr>
        <w:t>И</w:t>
      </w:r>
      <w:r>
        <w:t xml:space="preserve">., </w:t>
      </w:r>
      <w:r>
        <w:rPr>
          <w:rFonts w:hint="eastAsia"/>
        </w:rPr>
        <w:t>Кравец</w:t>
      </w:r>
      <w:r>
        <w:t xml:space="preserve"> </w:t>
      </w:r>
      <w:r>
        <w:rPr>
          <w:rFonts w:hint="eastAsia"/>
        </w:rPr>
        <w:t>О</w:t>
      </w:r>
      <w:r>
        <w:t>.</w:t>
      </w:r>
      <w:r>
        <w:rPr>
          <w:rFonts w:hint="eastAsia"/>
        </w:rPr>
        <w:t>Я</w:t>
      </w:r>
      <w:r>
        <w:t xml:space="preserve">. </w:t>
      </w:r>
      <w:r>
        <w:rPr>
          <w:rFonts w:hint="eastAsia"/>
        </w:rPr>
        <w:t>Пути</w:t>
      </w:r>
      <w:r>
        <w:t xml:space="preserve"> </w:t>
      </w:r>
      <w:r>
        <w:rPr>
          <w:rFonts w:hint="eastAsia"/>
        </w:rPr>
        <w:t>и</w:t>
      </w:r>
      <w:r>
        <w:t xml:space="preserve"> </w:t>
      </w:r>
      <w:r>
        <w:rPr>
          <w:rFonts w:hint="eastAsia"/>
        </w:rPr>
        <w:t>средства</w:t>
      </w:r>
      <w:r>
        <w:t xml:space="preserve"> </w:t>
      </w:r>
      <w:r>
        <w:rPr>
          <w:rFonts w:hint="eastAsia"/>
        </w:rPr>
        <w:t>повышения</w:t>
      </w:r>
      <w:r>
        <w:t xml:space="preserve"> </w:t>
      </w:r>
      <w:r>
        <w:rPr>
          <w:rFonts w:hint="eastAsia"/>
        </w:rPr>
        <w:t>эффективности</w:t>
      </w:r>
      <w:r>
        <w:t xml:space="preserve"> </w:t>
      </w:r>
      <w:r>
        <w:rPr>
          <w:rFonts w:hint="eastAsia"/>
        </w:rPr>
        <w:t>управления</w:t>
      </w:r>
      <w:r>
        <w:t xml:space="preserve"> </w:t>
      </w:r>
      <w:r>
        <w:rPr>
          <w:rFonts w:hint="eastAsia"/>
        </w:rPr>
        <w:t>качеством</w:t>
      </w:r>
      <w:r>
        <w:t xml:space="preserve"> </w:t>
      </w:r>
      <w:r>
        <w:rPr>
          <w:rFonts w:hint="eastAsia"/>
        </w:rPr>
        <w:t>социально</w:t>
      </w:r>
      <w:r>
        <w:t>-</w:t>
      </w:r>
      <w:r>
        <w:rPr>
          <w:rFonts w:hint="eastAsia"/>
        </w:rPr>
        <w:t>экономической</w:t>
      </w:r>
      <w:r>
        <w:t xml:space="preserve"> </w:t>
      </w:r>
      <w:r>
        <w:rPr>
          <w:rFonts w:hint="eastAsia"/>
        </w:rPr>
        <w:t>системы</w:t>
      </w:r>
      <w:r>
        <w:t xml:space="preserve"> // </w:t>
      </w:r>
      <w:r>
        <w:rPr>
          <w:rFonts w:hint="eastAsia"/>
        </w:rPr>
        <w:t>Системы</w:t>
      </w:r>
      <w:r>
        <w:t xml:space="preserve"> </w:t>
      </w:r>
      <w:r>
        <w:rPr>
          <w:rFonts w:hint="eastAsia"/>
        </w:rPr>
        <w:t>управления</w:t>
      </w:r>
      <w:r>
        <w:t xml:space="preserve"> </w:t>
      </w:r>
      <w:r>
        <w:rPr>
          <w:rFonts w:hint="eastAsia"/>
        </w:rPr>
        <w:t>и</w:t>
      </w:r>
      <w:r>
        <w:t xml:space="preserve"> </w:t>
      </w:r>
      <w:r>
        <w:rPr>
          <w:rFonts w:hint="eastAsia"/>
        </w:rPr>
        <w:t>информационные</w:t>
      </w:r>
      <w:r>
        <w:t xml:space="preserve"> </w:t>
      </w:r>
      <w:r>
        <w:rPr>
          <w:rFonts w:hint="eastAsia"/>
        </w:rPr>
        <w:t>технологии</w:t>
      </w:r>
      <w:r>
        <w:t xml:space="preserve">: </w:t>
      </w:r>
      <w:r>
        <w:rPr>
          <w:rFonts w:hint="eastAsia"/>
        </w:rPr>
        <w:t>научно</w:t>
      </w:r>
      <w:r>
        <w:t>-</w:t>
      </w:r>
      <w:r>
        <w:rPr>
          <w:rFonts w:hint="eastAsia"/>
        </w:rPr>
        <w:t>технический</w:t>
      </w:r>
      <w:r>
        <w:t xml:space="preserve"> </w:t>
      </w:r>
      <w:r>
        <w:rPr>
          <w:rFonts w:hint="eastAsia"/>
        </w:rPr>
        <w:t>журнал</w:t>
      </w:r>
      <w:r>
        <w:t xml:space="preserve">. </w:t>
      </w:r>
      <w:r>
        <w:rPr>
          <w:rFonts w:hint="eastAsia"/>
        </w:rPr>
        <w:t>М</w:t>
      </w:r>
      <w:r>
        <w:t xml:space="preserve">., 2008. </w:t>
      </w:r>
      <w:r>
        <w:rPr>
          <w:rFonts w:hint="eastAsia"/>
        </w:rPr>
        <w:t>№</w:t>
      </w:r>
      <w:r>
        <w:t xml:space="preserve"> 2.2(32). - </w:t>
      </w:r>
      <w:r>
        <w:rPr>
          <w:rFonts w:hint="eastAsia"/>
        </w:rPr>
        <w:t>С</w:t>
      </w:r>
      <w:r>
        <w:t xml:space="preserve">.304-308. </w:t>
      </w:r>
    </w:p>
    <w:p w14:paraId="50EF91E8" w14:textId="77777777" w:rsidR="00FC5AFC" w:rsidRDefault="00FC5AFC" w:rsidP="00FC5AFC">
      <w:r>
        <w:t>7.</w:t>
      </w:r>
      <w:r>
        <w:tab/>
      </w:r>
      <w:r>
        <w:rPr>
          <w:rFonts w:hint="eastAsia"/>
        </w:rPr>
        <w:t>Жигульский</w:t>
      </w:r>
      <w:r>
        <w:t xml:space="preserve"> </w:t>
      </w:r>
      <w:r>
        <w:rPr>
          <w:rFonts w:hint="eastAsia"/>
        </w:rPr>
        <w:t>К</w:t>
      </w:r>
      <w:r>
        <w:t>.</w:t>
      </w:r>
      <w:r>
        <w:rPr>
          <w:rFonts w:hint="eastAsia"/>
        </w:rPr>
        <w:t>В</w:t>
      </w:r>
      <w:r>
        <w:t xml:space="preserve">., </w:t>
      </w:r>
      <w:r>
        <w:rPr>
          <w:rFonts w:hint="eastAsia"/>
        </w:rPr>
        <w:t>Кравец</w:t>
      </w:r>
      <w:r>
        <w:t xml:space="preserve"> </w:t>
      </w:r>
      <w:r>
        <w:rPr>
          <w:rFonts w:hint="eastAsia"/>
        </w:rPr>
        <w:t>О</w:t>
      </w:r>
      <w:r>
        <w:t>.</w:t>
      </w:r>
      <w:r>
        <w:rPr>
          <w:rFonts w:hint="eastAsia"/>
        </w:rPr>
        <w:t>Я</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Алгоритмизация</w:t>
      </w:r>
      <w:r>
        <w:t xml:space="preserve"> </w:t>
      </w:r>
      <w:r>
        <w:rPr>
          <w:rFonts w:hint="eastAsia"/>
        </w:rPr>
        <w:t>построения</w:t>
      </w:r>
      <w:r>
        <w:t xml:space="preserve"> </w:t>
      </w:r>
      <w:r>
        <w:rPr>
          <w:rFonts w:hint="eastAsia"/>
        </w:rPr>
        <w:t>системы</w:t>
      </w:r>
      <w:r>
        <w:t xml:space="preserve"> </w:t>
      </w:r>
      <w:r>
        <w:rPr>
          <w:rFonts w:hint="eastAsia"/>
        </w:rPr>
        <w:t>управления</w:t>
      </w:r>
      <w:r>
        <w:t xml:space="preserve"> </w:t>
      </w:r>
      <w:r>
        <w:rPr>
          <w:rFonts w:hint="eastAsia"/>
        </w:rPr>
        <w:t>бизнес</w:t>
      </w:r>
      <w:r>
        <w:t>-</w:t>
      </w:r>
      <w:r>
        <w:rPr>
          <w:rFonts w:hint="eastAsia"/>
        </w:rPr>
        <w:t>процессами</w:t>
      </w:r>
      <w:r>
        <w:t xml:space="preserve"> </w:t>
      </w:r>
      <w:r>
        <w:rPr>
          <w:rFonts w:hint="eastAsia"/>
        </w:rPr>
        <w:t>на</w:t>
      </w:r>
      <w:r>
        <w:t xml:space="preserve"> </w:t>
      </w:r>
      <w:r>
        <w:rPr>
          <w:rFonts w:hint="eastAsia"/>
        </w:rPr>
        <w:t>основе</w:t>
      </w:r>
      <w:r>
        <w:t xml:space="preserve"> </w:t>
      </w:r>
      <w:r>
        <w:rPr>
          <w:rFonts w:hint="eastAsia"/>
        </w:rPr>
        <w:t>проектного</w:t>
      </w:r>
      <w:r>
        <w:t xml:space="preserve"> </w:t>
      </w:r>
      <w:r>
        <w:rPr>
          <w:rFonts w:hint="eastAsia"/>
        </w:rPr>
        <w:t>подхода</w:t>
      </w:r>
      <w:r>
        <w:t xml:space="preserve"> // </w:t>
      </w:r>
      <w:r>
        <w:rPr>
          <w:rFonts w:hint="eastAsia"/>
        </w:rPr>
        <w:t>Системы</w:t>
      </w:r>
      <w:r>
        <w:t xml:space="preserve"> </w:t>
      </w:r>
      <w:r>
        <w:rPr>
          <w:rFonts w:hint="eastAsia"/>
        </w:rPr>
        <w:t>управления</w:t>
      </w:r>
      <w:r>
        <w:t xml:space="preserve"> </w:t>
      </w:r>
      <w:r>
        <w:rPr>
          <w:rFonts w:hint="eastAsia"/>
        </w:rPr>
        <w:t>и</w:t>
      </w:r>
      <w:r>
        <w:t xml:space="preserve"> </w:t>
      </w:r>
      <w:r>
        <w:rPr>
          <w:rFonts w:hint="eastAsia"/>
        </w:rPr>
        <w:t>информационные</w:t>
      </w:r>
      <w:r>
        <w:t xml:space="preserve"> </w:t>
      </w:r>
      <w:r>
        <w:rPr>
          <w:rFonts w:hint="eastAsia"/>
        </w:rPr>
        <w:t>технологии</w:t>
      </w:r>
      <w:r>
        <w:t xml:space="preserve">: </w:t>
      </w:r>
      <w:r>
        <w:rPr>
          <w:rFonts w:hint="eastAsia"/>
        </w:rPr>
        <w:t>научно</w:t>
      </w:r>
      <w:r>
        <w:t>-</w:t>
      </w:r>
      <w:r>
        <w:rPr>
          <w:rFonts w:hint="eastAsia"/>
        </w:rPr>
        <w:t>технический</w:t>
      </w:r>
      <w:r>
        <w:t xml:space="preserve"> </w:t>
      </w:r>
      <w:r>
        <w:rPr>
          <w:rFonts w:hint="eastAsia"/>
        </w:rPr>
        <w:t>журнал</w:t>
      </w:r>
      <w:r>
        <w:t xml:space="preserve">. </w:t>
      </w:r>
      <w:r>
        <w:rPr>
          <w:rFonts w:hint="eastAsia"/>
        </w:rPr>
        <w:t>М</w:t>
      </w:r>
      <w:r>
        <w:t xml:space="preserve">., 2008. </w:t>
      </w:r>
      <w:r>
        <w:rPr>
          <w:rFonts w:hint="eastAsia"/>
        </w:rPr>
        <w:t>№</w:t>
      </w:r>
      <w:r>
        <w:t xml:space="preserve"> 2.3(32). </w:t>
      </w:r>
      <w:r>
        <w:rPr>
          <w:rFonts w:hint="eastAsia"/>
        </w:rPr>
        <w:t>–</w:t>
      </w:r>
      <w:r>
        <w:t xml:space="preserve"> </w:t>
      </w:r>
      <w:r>
        <w:rPr>
          <w:rFonts w:hint="eastAsia"/>
        </w:rPr>
        <w:t>С</w:t>
      </w:r>
      <w:r>
        <w:t>.354-358.</w:t>
      </w:r>
    </w:p>
    <w:p w14:paraId="11BD60B4" w14:textId="77777777" w:rsidR="00FC5AFC" w:rsidRDefault="00FC5AFC" w:rsidP="00FC5AFC">
      <w:r>
        <w:t>8.</w:t>
      </w:r>
      <w:r>
        <w:tab/>
      </w:r>
      <w:r>
        <w:rPr>
          <w:rFonts w:hint="eastAsia"/>
        </w:rPr>
        <w:t>Соляник</w:t>
      </w:r>
      <w:r>
        <w:t xml:space="preserve"> </w:t>
      </w:r>
      <w:r>
        <w:rPr>
          <w:rFonts w:hint="eastAsia"/>
        </w:rPr>
        <w:t>А</w:t>
      </w:r>
      <w:r>
        <w:t>.</w:t>
      </w:r>
      <w:r>
        <w:rPr>
          <w:rFonts w:hint="eastAsia"/>
        </w:rPr>
        <w:t>И</w:t>
      </w:r>
      <w:r>
        <w:t xml:space="preserve">., </w:t>
      </w:r>
      <w:r>
        <w:rPr>
          <w:rFonts w:hint="eastAsia"/>
        </w:rPr>
        <w:t>Кравец</w:t>
      </w:r>
      <w:r>
        <w:t xml:space="preserve"> </w:t>
      </w:r>
      <w:r>
        <w:rPr>
          <w:rFonts w:hint="eastAsia"/>
        </w:rPr>
        <w:t>О</w:t>
      </w:r>
      <w:r>
        <w:t>.</w:t>
      </w:r>
      <w:r>
        <w:rPr>
          <w:rFonts w:hint="eastAsia"/>
        </w:rPr>
        <w:t>Я</w:t>
      </w:r>
      <w:r>
        <w:t xml:space="preserve">. </w:t>
      </w:r>
      <w:r>
        <w:rPr>
          <w:rFonts w:hint="eastAsia"/>
        </w:rPr>
        <w:t>Концептуальная</w:t>
      </w:r>
      <w:r>
        <w:t xml:space="preserve"> </w:t>
      </w:r>
      <w:r>
        <w:rPr>
          <w:rFonts w:hint="eastAsia"/>
        </w:rPr>
        <w:t>модель</w:t>
      </w:r>
      <w:r>
        <w:t xml:space="preserve"> </w:t>
      </w:r>
      <w:r>
        <w:rPr>
          <w:rFonts w:hint="eastAsia"/>
        </w:rPr>
        <w:t>управления</w:t>
      </w:r>
      <w:r>
        <w:t xml:space="preserve"> </w:t>
      </w:r>
      <w:r>
        <w:rPr>
          <w:rFonts w:hint="eastAsia"/>
        </w:rPr>
        <w:t>качеством</w:t>
      </w:r>
      <w:r>
        <w:t xml:space="preserve"> </w:t>
      </w:r>
      <w:r>
        <w:rPr>
          <w:rFonts w:hint="eastAsia"/>
        </w:rPr>
        <w:t>в</w:t>
      </w:r>
      <w:r>
        <w:t xml:space="preserve"> </w:t>
      </w:r>
      <w:r>
        <w:rPr>
          <w:rFonts w:hint="eastAsia"/>
        </w:rPr>
        <w:t>региональной</w:t>
      </w:r>
      <w:r>
        <w:t xml:space="preserve"> </w:t>
      </w:r>
      <w:r>
        <w:rPr>
          <w:rFonts w:hint="eastAsia"/>
        </w:rPr>
        <w:t>социально</w:t>
      </w:r>
      <w:r>
        <w:t>-</w:t>
      </w:r>
      <w:r>
        <w:rPr>
          <w:rFonts w:hint="eastAsia"/>
        </w:rPr>
        <w:t>экономической</w:t>
      </w:r>
      <w:r>
        <w:t xml:space="preserve"> </w:t>
      </w:r>
      <w:r>
        <w:rPr>
          <w:rFonts w:hint="eastAsia"/>
        </w:rPr>
        <w:t>системе</w:t>
      </w:r>
      <w:r>
        <w:t xml:space="preserve"> // </w:t>
      </w:r>
      <w:r>
        <w:rPr>
          <w:rFonts w:hint="eastAsia"/>
        </w:rPr>
        <w:t>Системы</w:t>
      </w:r>
      <w:r>
        <w:t xml:space="preserve"> </w:t>
      </w:r>
      <w:r>
        <w:rPr>
          <w:rFonts w:hint="eastAsia"/>
        </w:rPr>
        <w:t>управления</w:t>
      </w:r>
      <w:r>
        <w:t xml:space="preserve"> </w:t>
      </w:r>
      <w:r>
        <w:rPr>
          <w:rFonts w:hint="eastAsia"/>
        </w:rPr>
        <w:t>и</w:t>
      </w:r>
      <w:r>
        <w:t xml:space="preserve"> </w:t>
      </w:r>
      <w:r>
        <w:rPr>
          <w:rFonts w:hint="eastAsia"/>
        </w:rPr>
        <w:t>информационные</w:t>
      </w:r>
      <w:r>
        <w:t xml:space="preserve"> </w:t>
      </w:r>
      <w:r>
        <w:rPr>
          <w:rFonts w:hint="eastAsia"/>
        </w:rPr>
        <w:t>технологии</w:t>
      </w:r>
      <w:r>
        <w:t xml:space="preserve">: </w:t>
      </w:r>
      <w:r>
        <w:rPr>
          <w:rFonts w:hint="eastAsia"/>
        </w:rPr>
        <w:t>научно</w:t>
      </w:r>
      <w:r>
        <w:t>-</w:t>
      </w:r>
      <w:r>
        <w:rPr>
          <w:rFonts w:hint="eastAsia"/>
        </w:rPr>
        <w:t>технический</w:t>
      </w:r>
      <w:r>
        <w:t xml:space="preserve"> </w:t>
      </w:r>
      <w:r>
        <w:rPr>
          <w:rFonts w:hint="eastAsia"/>
        </w:rPr>
        <w:t>журнал</w:t>
      </w:r>
      <w:r>
        <w:t xml:space="preserve">. </w:t>
      </w:r>
      <w:r>
        <w:rPr>
          <w:rFonts w:hint="eastAsia"/>
        </w:rPr>
        <w:t>М</w:t>
      </w:r>
      <w:r>
        <w:t xml:space="preserve">., 2008. </w:t>
      </w:r>
      <w:r>
        <w:rPr>
          <w:rFonts w:hint="eastAsia"/>
        </w:rPr>
        <w:t>№</w:t>
      </w:r>
      <w:r>
        <w:t xml:space="preserve">2.3(32). - </w:t>
      </w:r>
      <w:r>
        <w:rPr>
          <w:rFonts w:hint="eastAsia"/>
        </w:rPr>
        <w:t>С</w:t>
      </w:r>
      <w:r>
        <w:t>. 394-398.</w:t>
      </w:r>
    </w:p>
    <w:p w14:paraId="293390B0" w14:textId="77777777" w:rsidR="00FC5AFC" w:rsidRDefault="00FC5AFC" w:rsidP="00FC5AFC">
      <w:r>
        <w:t>9.</w:t>
      </w:r>
      <w:r>
        <w:tab/>
      </w:r>
      <w:r>
        <w:rPr>
          <w:rFonts w:hint="eastAsia"/>
        </w:rPr>
        <w:t>Жигульский</w:t>
      </w:r>
      <w:r>
        <w:t xml:space="preserve"> </w:t>
      </w:r>
      <w:r>
        <w:rPr>
          <w:rFonts w:hint="eastAsia"/>
        </w:rPr>
        <w:t>К</w:t>
      </w:r>
      <w:r>
        <w:t>.</w:t>
      </w:r>
      <w:r>
        <w:rPr>
          <w:rFonts w:hint="eastAsia"/>
        </w:rPr>
        <w:t>В</w:t>
      </w:r>
      <w:r>
        <w:t xml:space="preserve">., </w:t>
      </w:r>
      <w:r>
        <w:rPr>
          <w:rFonts w:hint="eastAsia"/>
        </w:rPr>
        <w:t>Кравец</w:t>
      </w:r>
      <w:r>
        <w:t xml:space="preserve"> </w:t>
      </w:r>
      <w:r>
        <w:rPr>
          <w:rFonts w:hint="eastAsia"/>
        </w:rPr>
        <w:t>О</w:t>
      </w:r>
      <w:r>
        <w:t>.</w:t>
      </w:r>
      <w:r>
        <w:rPr>
          <w:rFonts w:hint="eastAsia"/>
        </w:rPr>
        <w:t>Я</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Построение</w:t>
      </w:r>
      <w:r>
        <w:t xml:space="preserve"> </w:t>
      </w:r>
      <w:r>
        <w:rPr>
          <w:rFonts w:hint="eastAsia"/>
        </w:rPr>
        <w:t>модели</w:t>
      </w:r>
      <w:r>
        <w:t xml:space="preserve"> </w:t>
      </w:r>
      <w:r>
        <w:rPr>
          <w:rFonts w:hint="eastAsia"/>
        </w:rPr>
        <w:t>системы</w:t>
      </w:r>
      <w:r>
        <w:t xml:space="preserve"> </w:t>
      </w:r>
      <w:r>
        <w:rPr>
          <w:rFonts w:hint="eastAsia"/>
        </w:rPr>
        <w:t>управления</w:t>
      </w:r>
      <w:r>
        <w:t xml:space="preserve"> </w:t>
      </w:r>
      <w:r>
        <w:rPr>
          <w:rFonts w:hint="eastAsia"/>
        </w:rPr>
        <w:t>бизнес</w:t>
      </w:r>
      <w:r>
        <w:t>-</w:t>
      </w:r>
      <w:r>
        <w:rPr>
          <w:rFonts w:hint="eastAsia"/>
        </w:rPr>
        <w:t>процессами</w:t>
      </w:r>
      <w:r>
        <w:t xml:space="preserve"> </w:t>
      </w:r>
      <w:r>
        <w:rPr>
          <w:rFonts w:hint="eastAsia"/>
        </w:rPr>
        <w:t>санатория</w:t>
      </w:r>
      <w:r>
        <w:t xml:space="preserve"> </w:t>
      </w:r>
      <w:r>
        <w:rPr>
          <w:rFonts w:hint="eastAsia"/>
        </w:rPr>
        <w:t>на</w:t>
      </w:r>
      <w:r>
        <w:t xml:space="preserve"> </w:t>
      </w:r>
      <w:r>
        <w:rPr>
          <w:rFonts w:hint="eastAsia"/>
        </w:rPr>
        <w:t>основе</w:t>
      </w:r>
      <w:r>
        <w:t xml:space="preserve"> </w:t>
      </w:r>
      <w:r>
        <w:rPr>
          <w:rFonts w:hint="eastAsia"/>
        </w:rPr>
        <w:t>проектного</w:t>
      </w:r>
      <w:r>
        <w:t xml:space="preserve"> </w:t>
      </w:r>
      <w:r>
        <w:rPr>
          <w:rFonts w:hint="eastAsia"/>
        </w:rPr>
        <w:t>подхода</w:t>
      </w:r>
      <w:r>
        <w:t xml:space="preserve"> // </w:t>
      </w:r>
      <w:r>
        <w:rPr>
          <w:rFonts w:hint="eastAsia"/>
        </w:rPr>
        <w:t>Системы</w:t>
      </w:r>
      <w:r>
        <w:t xml:space="preserve"> </w:t>
      </w:r>
      <w:r>
        <w:rPr>
          <w:rFonts w:hint="eastAsia"/>
        </w:rPr>
        <w:t>управления</w:t>
      </w:r>
      <w:r>
        <w:t xml:space="preserve"> </w:t>
      </w:r>
      <w:r>
        <w:rPr>
          <w:rFonts w:hint="eastAsia"/>
        </w:rPr>
        <w:t>и</w:t>
      </w:r>
      <w:r>
        <w:t xml:space="preserve"> </w:t>
      </w:r>
      <w:r>
        <w:rPr>
          <w:rFonts w:hint="eastAsia"/>
        </w:rPr>
        <w:t>информационные</w:t>
      </w:r>
      <w:r>
        <w:t xml:space="preserve"> </w:t>
      </w:r>
      <w:r>
        <w:rPr>
          <w:rFonts w:hint="eastAsia"/>
        </w:rPr>
        <w:t>технологии</w:t>
      </w:r>
      <w:r>
        <w:t xml:space="preserve">: </w:t>
      </w:r>
      <w:r>
        <w:rPr>
          <w:rFonts w:hint="eastAsia"/>
        </w:rPr>
        <w:t>научно</w:t>
      </w:r>
      <w:r>
        <w:t>-</w:t>
      </w:r>
      <w:r>
        <w:rPr>
          <w:rFonts w:hint="eastAsia"/>
        </w:rPr>
        <w:t>технический</w:t>
      </w:r>
      <w:r>
        <w:t xml:space="preserve"> </w:t>
      </w:r>
      <w:r>
        <w:rPr>
          <w:rFonts w:hint="eastAsia"/>
        </w:rPr>
        <w:t>журнал</w:t>
      </w:r>
      <w:r>
        <w:t xml:space="preserve">. </w:t>
      </w:r>
      <w:r>
        <w:rPr>
          <w:rFonts w:hint="eastAsia"/>
        </w:rPr>
        <w:t>М</w:t>
      </w:r>
      <w:r>
        <w:t xml:space="preserve">., 2008. </w:t>
      </w:r>
      <w:r>
        <w:rPr>
          <w:rFonts w:hint="eastAsia"/>
        </w:rPr>
        <w:t>№</w:t>
      </w:r>
      <w:r>
        <w:t xml:space="preserve">3(33). - </w:t>
      </w:r>
      <w:r>
        <w:rPr>
          <w:rFonts w:hint="eastAsia"/>
        </w:rPr>
        <w:t>С</w:t>
      </w:r>
      <w:r>
        <w:t>.55-61.</w:t>
      </w:r>
    </w:p>
    <w:p w14:paraId="3A428BBA" w14:textId="77777777" w:rsidR="00FC5AFC" w:rsidRDefault="00FC5AFC" w:rsidP="00FC5AFC">
      <w:r>
        <w:lastRenderedPageBreak/>
        <w:t>10.</w:t>
      </w:r>
      <w:r>
        <w:tab/>
      </w:r>
      <w:r>
        <w:rPr>
          <w:rFonts w:hint="eastAsia"/>
        </w:rPr>
        <w:t>Жигульский</w:t>
      </w:r>
      <w:r>
        <w:t xml:space="preserve"> </w:t>
      </w:r>
      <w:r>
        <w:rPr>
          <w:rFonts w:hint="eastAsia"/>
        </w:rPr>
        <w:t>К</w:t>
      </w:r>
      <w:r>
        <w:t>.</w:t>
      </w:r>
      <w:r>
        <w:rPr>
          <w:rFonts w:hint="eastAsia"/>
        </w:rPr>
        <w:t>В</w:t>
      </w:r>
      <w:r>
        <w:t xml:space="preserve">., </w:t>
      </w:r>
      <w:r>
        <w:rPr>
          <w:rFonts w:hint="eastAsia"/>
        </w:rPr>
        <w:t>Кравец</w:t>
      </w:r>
      <w:r>
        <w:t xml:space="preserve"> </w:t>
      </w:r>
      <w:r>
        <w:rPr>
          <w:rFonts w:hint="eastAsia"/>
        </w:rPr>
        <w:t>О</w:t>
      </w:r>
      <w:r>
        <w:t>.</w:t>
      </w:r>
      <w:r>
        <w:rPr>
          <w:rFonts w:hint="eastAsia"/>
        </w:rPr>
        <w:t>Я</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Проектный</w:t>
      </w:r>
      <w:r>
        <w:t xml:space="preserve"> </w:t>
      </w:r>
      <w:r>
        <w:rPr>
          <w:rFonts w:hint="eastAsia"/>
        </w:rPr>
        <w:t>подход</w:t>
      </w:r>
      <w:r>
        <w:t xml:space="preserve"> </w:t>
      </w:r>
      <w:r>
        <w:rPr>
          <w:rFonts w:hint="eastAsia"/>
        </w:rPr>
        <w:t>к</w:t>
      </w:r>
      <w:r>
        <w:t xml:space="preserve"> </w:t>
      </w:r>
      <w:r>
        <w:rPr>
          <w:rFonts w:hint="eastAsia"/>
        </w:rPr>
        <w:t>построению</w:t>
      </w:r>
      <w:r>
        <w:t xml:space="preserve"> </w:t>
      </w:r>
      <w:r>
        <w:rPr>
          <w:rFonts w:hint="eastAsia"/>
        </w:rPr>
        <w:t>структурной</w:t>
      </w:r>
      <w:r>
        <w:t xml:space="preserve"> </w:t>
      </w:r>
      <w:r>
        <w:rPr>
          <w:rFonts w:hint="eastAsia"/>
        </w:rPr>
        <w:t>модели</w:t>
      </w:r>
      <w:r>
        <w:t xml:space="preserve"> </w:t>
      </w:r>
      <w:r>
        <w:rPr>
          <w:rFonts w:hint="eastAsia"/>
        </w:rPr>
        <w:t>распределенного</w:t>
      </w:r>
      <w:r>
        <w:t xml:space="preserve"> </w:t>
      </w:r>
      <w:r>
        <w:rPr>
          <w:rFonts w:hint="eastAsia"/>
        </w:rPr>
        <w:t>предприятия</w:t>
      </w:r>
      <w:r>
        <w:t xml:space="preserve"> // </w:t>
      </w:r>
      <w:r>
        <w:rPr>
          <w:rFonts w:hint="eastAsia"/>
        </w:rPr>
        <w:t>Управление</w:t>
      </w:r>
      <w:r>
        <w:t xml:space="preserve"> </w:t>
      </w:r>
      <w:r>
        <w:rPr>
          <w:rFonts w:hint="eastAsia"/>
        </w:rPr>
        <w:t>большими</w:t>
      </w:r>
      <w:r>
        <w:t xml:space="preserve"> </w:t>
      </w:r>
      <w:r>
        <w:rPr>
          <w:rFonts w:hint="eastAsia"/>
        </w:rPr>
        <w:t>системами</w:t>
      </w:r>
      <w:r>
        <w:t xml:space="preserve">. </w:t>
      </w:r>
      <w:r>
        <w:rPr>
          <w:rFonts w:hint="eastAsia"/>
        </w:rPr>
        <w:t>М</w:t>
      </w:r>
      <w:r>
        <w:t xml:space="preserve">.: </w:t>
      </w:r>
      <w:r>
        <w:rPr>
          <w:rFonts w:hint="eastAsia"/>
        </w:rPr>
        <w:t>ИПУ</w:t>
      </w:r>
      <w:r>
        <w:t xml:space="preserve"> </w:t>
      </w:r>
      <w:r>
        <w:rPr>
          <w:rFonts w:hint="eastAsia"/>
        </w:rPr>
        <w:t>РАН</w:t>
      </w:r>
      <w:r>
        <w:t xml:space="preserve">, 2008. - </w:t>
      </w:r>
      <w:r>
        <w:rPr>
          <w:rFonts w:hint="eastAsia"/>
        </w:rPr>
        <w:t>Вып</w:t>
      </w:r>
      <w:r>
        <w:t xml:space="preserve">. 22. </w:t>
      </w:r>
      <w:r>
        <w:rPr>
          <w:rFonts w:hint="eastAsia"/>
        </w:rPr>
        <w:t>–</w:t>
      </w:r>
      <w:r>
        <w:t xml:space="preserve"> </w:t>
      </w:r>
      <w:r>
        <w:rPr>
          <w:rFonts w:hint="eastAsia"/>
        </w:rPr>
        <w:t>С</w:t>
      </w:r>
      <w:r>
        <w:t>. 207-222.</w:t>
      </w:r>
    </w:p>
    <w:p w14:paraId="25F7259B" w14:textId="77777777" w:rsidR="00FC5AFC" w:rsidRDefault="00FC5AFC" w:rsidP="00FC5AFC">
      <w:r>
        <w:t>11.</w:t>
      </w:r>
      <w:r>
        <w:tab/>
      </w:r>
      <w:r>
        <w:rPr>
          <w:rFonts w:hint="eastAsia"/>
        </w:rPr>
        <w:t>Жигульский</w:t>
      </w:r>
      <w:r>
        <w:t xml:space="preserve"> </w:t>
      </w:r>
      <w:r>
        <w:rPr>
          <w:rFonts w:hint="eastAsia"/>
        </w:rPr>
        <w:t>К</w:t>
      </w:r>
      <w:r>
        <w:t>.</w:t>
      </w:r>
      <w:r>
        <w:rPr>
          <w:rFonts w:hint="eastAsia"/>
        </w:rPr>
        <w:t>В</w:t>
      </w:r>
      <w:r>
        <w:t xml:space="preserve">., </w:t>
      </w:r>
      <w:r>
        <w:rPr>
          <w:rFonts w:hint="eastAsia"/>
        </w:rPr>
        <w:t>Кравец</w:t>
      </w:r>
      <w:r>
        <w:t xml:space="preserve"> </w:t>
      </w:r>
      <w:r>
        <w:rPr>
          <w:rFonts w:hint="eastAsia"/>
        </w:rPr>
        <w:t>О</w:t>
      </w:r>
      <w:r>
        <w:t>.</w:t>
      </w:r>
      <w:r>
        <w:rPr>
          <w:rFonts w:hint="eastAsia"/>
        </w:rPr>
        <w:t>Я</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О</w:t>
      </w:r>
      <w:r>
        <w:t xml:space="preserve"> </w:t>
      </w:r>
      <w:r>
        <w:rPr>
          <w:rFonts w:hint="eastAsia"/>
        </w:rPr>
        <w:t>существовании</w:t>
      </w:r>
      <w:r>
        <w:t xml:space="preserve"> </w:t>
      </w:r>
      <w:r>
        <w:rPr>
          <w:rFonts w:hint="eastAsia"/>
        </w:rPr>
        <w:t>алгоритма</w:t>
      </w:r>
      <w:r>
        <w:t xml:space="preserve"> </w:t>
      </w:r>
      <w:r>
        <w:rPr>
          <w:rFonts w:hint="eastAsia"/>
        </w:rPr>
        <w:t>формирования</w:t>
      </w:r>
      <w:r>
        <w:t xml:space="preserve"> </w:t>
      </w:r>
      <w:r>
        <w:rPr>
          <w:rFonts w:hint="eastAsia"/>
        </w:rPr>
        <w:t>отображения</w:t>
      </w:r>
      <w:r>
        <w:t xml:space="preserve"> </w:t>
      </w:r>
      <w:r>
        <w:rPr>
          <w:rFonts w:hint="eastAsia"/>
        </w:rPr>
        <w:t>калькуляционного</w:t>
      </w:r>
      <w:r>
        <w:t xml:space="preserve"> </w:t>
      </w:r>
      <w:r>
        <w:rPr>
          <w:rFonts w:hint="eastAsia"/>
        </w:rPr>
        <w:t>графа</w:t>
      </w:r>
      <w:r>
        <w:t xml:space="preserve"> </w:t>
      </w:r>
      <w:r>
        <w:rPr>
          <w:rFonts w:hint="eastAsia"/>
        </w:rPr>
        <w:t>на</w:t>
      </w:r>
      <w:r>
        <w:t xml:space="preserve"> </w:t>
      </w:r>
      <w:r>
        <w:rPr>
          <w:rFonts w:hint="eastAsia"/>
        </w:rPr>
        <w:t>алгоритм</w:t>
      </w:r>
      <w:r>
        <w:t xml:space="preserve"> </w:t>
      </w:r>
      <w:r>
        <w:rPr>
          <w:rFonts w:hint="eastAsia"/>
        </w:rPr>
        <w:t>проектирования</w:t>
      </w:r>
      <w:r>
        <w:t xml:space="preserve"> </w:t>
      </w:r>
      <w:r>
        <w:rPr>
          <w:rFonts w:hint="eastAsia"/>
        </w:rPr>
        <w:t>схемы</w:t>
      </w:r>
      <w:r>
        <w:t xml:space="preserve"> </w:t>
      </w:r>
      <w:r>
        <w:rPr>
          <w:rFonts w:hint="eastAsia"/>
        </w:rPr>
        <w:t>калькулирования</w:t>
      </w:r>
      <w:r>
        <w:t xml:space="preserve"> // </w:t>
      </w:r>
      <w:r>
        <w:rPr>
          <w:rFonts w:hint="eastAsia"/>
        </w:rPr>
        <w:t>Системы</w:t>
      </w:r>
      <w:r>
        <w:t xml:space="preserve"> </w:t>
      </w:r>
      <w:r>
        <w:rPr>
          <w:rFonts w:hint="eastAsia"/>
        </w:rPr>
        <w:t>управления</w:t>
      </w:r>
      <w:r>
        <w:t xml:space="preserve"> </w:t>
      </w:r>
      <w:r>
        <w:rPr>
          <w:rFonts w:hint="eastAsia"/>
        </w:rPr>
        <w:t>и</w:t>
      </w:r>
      <w:r>
        <w:t xml:space="preserve"> </w:t>
      </w:r>
      <w:r>
        <w:rPr>
          <w:rFonts w:hint="eastAsia"/>
        </w:rPr>
        <w:t>информационные</w:t>
      </w:r>
      <w:r>
        <w:t xml:space="preserve"> </w:t>
      </w:r>
      <w:r>
        <w:rPr>
          <w:rFonts w:hint="eastAsia"/>
        </w:rPr>
        <w:t>технологии</w:t>
      </w:r>
      <w:r>
        <w:t xml:space="preserve">: </w:t>
      </w:r>
      <w:r>
        <w:rPr>
          <w:rFonts w:hint="eastAsia"/>
        </w:rPr>
        <w:t>научно</w:t>
      </w:r>
      <w:r>
        <w:t>-</w:t>
      </w:r>
      <w:r>
        <w:rPr>
          <w:rFonts w:hint="eastAsia"/>
        </w:rPr>
        <w:t>технический</w:t>
      </w:r>
      <w:r>
        <w:t xml:space="preserve"> </w:t>
      </w:r>
      <w:r>
        <w:rPr>
          <w:rFonts w:hint="eastAsia"/>
        </w:rPr>
        <w:t>журнал</w:t>
      </w:r>
      <w:r>
        <w:t xml:space="preserve">. </w:t>
      </w:r>
      <w:r>
        <w:rPr>
          <w:rFonts w:hint="eastAsia"/>
        </w:rPr>
        <w:t>М</w:t>
      </w:r>
      <w:r>
        <w:t xml:space="preserve">., 2008. </w:t>
      </w:r>
      <w:r>
        <w:rPr>
          <w:rFonts w:hint="eastAsia"/>
        </w:rPr>
        <w:t>№</w:t>
      </w:r>
      <w:r>
        <w:t xml:space="preserve">3.2(33). - </w:t>
      </w:r>
      <w:r>
        <w:rPr>
          <w:rFonts w:hint="eastAsia"/>
        </w:rPr>
        <w:t>С</w:t>
      </w:r>
      <w:r>
        <w:t>. 267-271.</w:t>
      </w:r>
    </w:p>
    <w:p w14:paraId="156A6648" w14:textId="77777777" w:rsidR="00FC5AFC" w:rsidRDefault="00FC5AFC" w:rsidP="00FC5AFC">
      <w:r>
        <w:t>12.</w:t>
      </w:r>
      <w:r>
        <w:tab/>
      </w:r>
      <w:r>
        <w:rPr>
          <w:rFonts w:hint="eastAsia"/>
        </w:rPr>
        <w:t>Соляник</w:t>
      </w:r>
      <w:r>
        <w:t xml:space="preserve"> </w:t>
      </w:r>
      <w:r>
        <w:rPr>
          <w:rFonts w:hint="eastAsia"/>
        </w:rPr>
        <w:t>А</w:t>
      </w:r>
      <w:r>
        <w:t>.</w:t>
      </w:r>
      <w:r>
        <w:rPr>
          <w:rFonts w:hint="eastAsia"/>
        </w:rPr>
        <w:t>И</w:t>
      </w:r>
      <w:r>
        <w:t xml:space="preserve">., </w:t>
      </w:r>
      <w:r>
        <w:rPr>
          <w:rFonts w:hint="eastAsia"/>
        </w:rPr>
        <w:t>Жигульский</w:t>
      </w:r>
      <w:r>
        <w:t xml:space="preserve"> </w:t>
      </w:r>
      <w:r>
        <w:rPr>
          <w:rFonts w:hint="eastAsia"/>
        </w:rPr>
        <w:t>К</w:t>
      </w:r>
      <w:r>
        <w:t>.</w:t>
      </w:r>
      <w:r>
        <w:rPr>
          <w:rFonts w:hint="eastAsia"/>
        </w:rPr>
        <w:t>В</w:t>
      </w:r>
      <w:r>
        <w:t xml:space="preserve">., </w:t>
      </w:r>
      <w:r>
        <w:rPr>
          <w:rFonts w:hint="eastAsia"/>
        </w:rPr>
        <w:t>Кравец</w:t>
      </w:r>
      <w:r>
        <w:t xml:space="preserve"> </w:t>
      </w:r>
      <w:r>
        <w:rPr>
          <w:rFonts w:hint="eastAsia"/>
        </w:rPr>
        <w:t>О</w:t>
      </w:r>
      <w:r>
        <w:t>.</w:t>
      </w:r>
      <w:r>
        <w:rPr>
          <w:rFonts w:hint="eastAsia"/>
        </w:rPr>
        <w:t>Я</w:t>
      </w:r>
      <w:r>
        <w:t xml:space="preserve">. </w:t>
      </w:r>
      <w:r>
        <w:rPr>
          <w:rFonts w:hint="eastAsia"/>
        </w:rPr>
        <w:t>Проектирование</w:t>
      </w:r>
      <w:r>
        <w:t xml:space="preserve"> </w:t>
      </w:r>
      <w:r>
        <w:rPr>
          <w:rFonts w:hint="eastAsia"/>
        </w:rPr>
        <w:t>типовой</w:t>
      </w:r>
      <w:r>
        <w:t xml:space="preserve"> </w:t>
      </w:r>
      <w:r>
        <w:rPr>
          <w:rFonts w:hint="eastAsia"/>
        </w:rPr>
        <w:t>структуры</w:t>
      </w:r>
      <w:r>
        <w:t xml:space="preserve"> </w:t>
      </w:r>
      <w:r>
        <w:rPr>
          <w:rFonts w:hint="eastAsia"/>
        </w:rPr>
        <w:t>исходных</w:t>
      </w:r>
      <w:r>
        <w:t xml:space="preserve"> </w:t>
      </w:r>
      <w:r>
        <w:rPr>
          <w:rFonts w:hint="eastAsia"/>
        </w:rPr>
        <w:t>данных</w:t>
      </w:r>
      <w:r>
        <w:t xml:space="preserve"> </w:t>
      </w:r>
      <w:r>
        <w:rPr>
          <w:rFonts w:hint="eastAsia"/>
        </w:rPr>
        <w:t>системы</w:t>
      </w:r>
      <w:r>
        <w:t xml:space="preserve"> </w:t>
      </w:r>
      <w:r>
        <w:rPr>
          <w:rFonts w:hint="eastAsia"/>
        </w:rPr>
        <w:t>управления</w:t>
      </w:r>
      <w:r>
        <w:t xml:space="preserve"> </w:t>
      </w:r>
      <w:r>
        <w:rPr>
          <w:rFonts w:hint="eastAsia"/>
        </w:rPr>
        <w:t>качеством</w:t>
      </w:r>
      <w:r>
        <w:t xml:space="preserve"> </w:t>
      </w:r>
      <w:r>
        <w:rPr>
          <w:rFonts w:hint="eastAsia"/>
        </w:rPr>
        <w:t>на</w:t>
      </w:r>
      <w:r>
        <w:t xml:space="preserve"> </w:t>
      </w:r>
      <w:r>
        <w:rPr>
          <w:rFonts w:hint="eastAsia"/>
        </w:rPr>
        <w:t>основе</w:t>
      </w:r>
      <w:r>
        <w:t xml:space="preserve"> </w:t>
      </w:r>
      <w:r>
        <w:rPr>
          <w:rFonts w:hint="eastAsia"/>
        </w:rPr>
        <w:t>проектного</w:t>
      </w:r>
      <w:r>
        <w:t xml:space="preserve"> </w:t>
      </w:r>
      <w:r>
        <w:rPr>
          <w:rFonts w:hint="eastAsia"/>
        </w:rPr>
        <w:t>подхода</w:t>
      </w:r>
      <w:r>
        <w:t xml:space="preserve"> // </w:t>
      </w:r>
      <w:r>
        <w:rPr>
          <w:rFonts w:hint="eastAsia"/>
        </w:rPr>
        <w:t>Системы</w:t>
      </w:r>
      <w:r>
        <w:t xml:space="preserve"> </w:t>
      </w:r>
      <w:r>
        <w:rPr>
          <w:rFonts w:hint="eastAsia"/>
        </w:rPr>
        <w:t>управления</w:t>
      </w:r>
      <w:r>
        <w:t xml:space="preserve"> </w:t>
      </w:r>
      <w:r>
        <w:rPr>
          <w:rFonts w:hint="eastAsia"/>
        </w:rPr>
        <w:t>и</w:t>
      </w:r>
      <w:r>
        <w:t xml:space="preserve"> </w:t>
      </w:r>
      <w:r>
        <w:rPr>
          <w:rFonts w:hint="eastAsia"/>
        </w:rPr>
        <w:t>информационные</w:t>
      </w:r>
      <w:r>
        <w:t xml:space="preserve"> </w:t>
      </w:r>
      <w:r>
        <w:rPr>
          <w:rFonts w:hint="eastAsia"/>
        </w:rPr>
        <w:t>технологии</w:t>
      </w:r>
      <w:r>
        <w:t xml:space="preserve">: </w:t>
      </w:r>
      <w:r>
        <w:rPr>
          <w:rFonts w:hint="eastAsia"/>
        </w:rPr>
        <w:t>научно</w:t>
      </w:r>
      <w:r>
        <w:t>-</w:t>
      </w:r>
      <w:r>
        <w:rPr>
          <w:rFonts w:hint="eastAsia"/>
        </w:rPr>
        <w:t>технический</w:t>
      </w:r>
      <w:r>
        <w:t xml:space="preserve"> </w:t>
      </w:r>
      <w:r>
        <w:rPr>
          <w:rFonts w:hint="eastAsia"/>
        </w:rPr>
        <w:t>журнал</w:t>
      </w:r>
      <w:r>
        <w:t xml:space="preserve">. </w:t>
      </w:r>
      <w:r>
        <w:rPr>
          <w:rFonts w:hint="eastAsia"/>
        </w:rPr>
        <w:t>М</w:t>
      </w:r>
      <w:r>
        <w:t xml:space="preserve">., 2008. </w:t>
      </w:r>
      <w:r>
        <w:rPr>
          <w:rFonts w:hint="eastAsia"/>
        </w:rPr>
        <w:t>№</w:t>
      </w:r>
      <w:r>
        <w:t xml:space="preserve">3.2(33). - </w:t>
      </w:r>
      <w:r>
        <w:rPr>
          <w:rFonts w:hint="eastAsia"/>
        </w:rPr>
        <w:t>С</w:t>
      </w:r>
      <w:r>
        <w:t>. 294-298.</w:t>
      </w:r>
    </w:p>
    <w:p w14:paraId="2DE289C3" w14:textId="77777777" w:rsidR="00FC5AFC" w:rsidRDefault="00FC5AFC" w:rsidP="00FC5AFC">
      <w:r>
        <w:t>13.</w:t>
      </w:r>
      <w:r>
        <w:tab/>
      </w:r>
      <w:r>
        <w:rPr>
          <w:rFonts w:hint="eastAsia"/>
        </w:rPr>
        <w:t>Соляник</w:t>
      </w:r>
      <w:r>
        <w:t xml:space="preserve"> </w:t>
      </w:r>
      <w:r>
        <w:rPr>
          <w:rFonts w:hint="eastAsia"/>
        </w:rPr>
        <w:t>А</w:t>
      </w:r>
      <w:r>
        <w:t>.</w:t>
      </w:r>
      <w:r>
        <w:rPr>
          <w:rFonts w:hint="eastAsia"/>
        </w:rPr>
        <w:t>И</w:t>
      </w:r>
      <w:r>
        <w:t xml:space="preserve">., </w:t>
      </w:r>
      <w:r>
        <w:rPr>
          <w:rFonts w:hint="eastAsia"/>
        </w:rPr>
        <w:t>Жигульский</w:t>
      </w:r>
      <w:r>
        <w:t xml:space="preserve"> </w:t>
      </w:r>
      <w:r>
        <w:rPr>
          <w:rFonts w:hint="eastAsia"/>
        </w:rPr>
        <w:t>К</w:t>
      </w:r>
      <w:r>
        <w:t>.</w:t>
      </w:r>
      <w:r>
        <w:rPr>
          <w:rFonts w:hint="eastAsia"/>
        </w:rPr>
        <w:t>В</w:t>
      </w:r>
      <w:r>
        <w:t xml:space="preserve">., </w:t>
      </w:r>
      <w:r>
        <w:rPr>
          <w:rFonts w:hint="eastAsia"/>
        </w:rPr>
        <w:t>Кравец</w:t>
      </w:r>
      <w:r>
        <w:t xml:space="preserve"> </w:t>
      </w:r>
      <w:r>
        <w:rPr>
          <w:rFonts w:hint="eastAsia"/>
        </w:rPr>
        <w:t>О</w:t>
      </w:r>
      <w:r>
        <w:t>.</w:t>
      </w:r>
      <w:r>
        <w:rPr>
          <w:rFonts w:hint="eastAsia"/>
        </w:rPr>
        <w:t>Я</w:t>
      </w:r>
      <w:r>
        <w:t xml:space="preserve">. </w:t>
      </w:r>
      <w:r>
        <w:rPr>
          <w:rFonts w:hint="eastAsia"/>
        </w:rPr>
        <w:t>Создание</w:t>
      </w:r>
      <w:r>
        <w:t xml:space="preserve"> </w:t>
      </w:r>
      <w:r>
        <w:rPr>
          <w:rFonts w:hint="eastAsia"/>
        </w:rPr>
        <w:t>информационного</w:t>
      </w:r>
      <w:r>
        <w:t xml:space="preserve"> </w:t>
      </w:r>
      <w:r>
        <w:rPr>
          <w:rFonts w:hint="eastAsia"/>
        </w:rPr>
        <w:t>обеспечения</w:t>
      </w:r>
      <w:r>
        <w:t xml:space="preserve"> </w:t>
      </w:r>
      <w:r>
        <w:rPr>
          <w:rFonts w:hint="eastAsia"/>
        </w:rPr>
        <w:t>системы</w:t>
      </w:r>
      <w:r>
        <w:t xml:space="preserve"> </w:t>
      </w:r>
      <w:r>
        <w:rPr>
          <w:rFonts w:hint="eastAsia"/>
        </w:rPr>
        <w:t>управления</w:t>
      </w:r>
      <w:r>
        <w:t xml:space="preserve"> </w:t>
      </w:r>
      <w:r>
        <w:rPr>
          <w:rFonts w:hint="eastAsia"/>
        </w:rPr>
        <w:t>качеством</w:t>
      </w:r>
      <w:r>
        <w:t xml:space="preserve"> </w:t>
      </w:r>
      <w:r>
        <w:rPr>
          <w:rFonts w:hint="eastAsia"/>
        </w:rPr>
        <w:t>регионального</w:t>
      </w:r>
      <w:r>
        <w:t xml:space="preserve"> </w:t>
      </w:r>
      <w:r>
        <w:rPr>
          <w:rFonts w:hint="eastAsia"/>
        </w:rPr>
        <w:t>санаторно</w:t>
      </w:r>
      <w:r>
        <w:t>-</w:t>
      </w:r>
      <w:r>
        <w:rPr>
          <w:rFonts w:hint="eastAsia"/>
        </w:rPr>
        <w:t>курортного</w:t>
      </w:r>
      <w:r>
        <w:t xml:space="preserve"> </w:t>
      </w:r>
      <w:r>
        <w:rPr>
          <w:rFonts w:hint="eastAsia"/>
        </w:rPr>
        <w:t>учреждения</w:t>
      </w:r>
      <w:r>
        <w:t xml:space="preserve"> //  </w:t>
      </w:r>
      <w:r>
        <w:rPr>
          <w:rFonts w:hint="eastAsia"/>
        </w:rPr>
        <w:t>Вестник</w:t>
      </w:r>
      <w:r>
        <w:t xml:space="preserve"> </w:t>
      </w:r>
      <w:r>
        <w:rPr>
          <w:rFonts w:hint="eastAsia"/>
        </w:rPr>
        <w:t>Воронежского</w:t>
      </w:r>
      <w:r>
        <w:t xml:space="preserve"> </w:t>
      </w:r>
      <w:r>
        <w:rPr>
          <w:rFonts w:hint="eastAsia"/>
        </w:rPr>
        <w:t>государственного</w:t>
      </w:r>
      <w:r>
        <w:t xml:space="preserve"> </w:t>
      </w:r>
      <w:r>
        <w:rPr>
          <w:rFonts w:hint="eastAsia"/>
        </w:rPr>
        <w:t>технического</w:t>
      </w:r>
      <w:r>
        <w:t xml:space="preserve"> </w:t>
      </w:r>
      <w:r>
        <w:rPr>
          <w:rFonts w:hint="eastAsia"/>
        </w:rPr>
        <w:t>университета</w:t>
      </w:r>
      <w:r>
        <w:t xml:space="preserve">. 2008. </w:t>
      </w:r>
      <w:r>
        <w:rPr>
          <w:rFonts w:hint="eastAsia"/>
        </w:rPr>
        <w:t>–</w:t>
      </w:r>
      <w:r>
        <w:t xml:space="preserve"> </w:t>
      </w:r>
      <w:r>
        <w:rPr>
          <w:rFonts w:hint="eastAsia"/>
        </w:rPr>
        <w:t>Т</w:t>
      </w:r>
      <w:r>
        <w:t xml:space="preserve">. 4. </w:t>
      </w:r>
      <w:r>
        <w:rPr>
          <w:rFonts w:hint="eastAsia"/>
        </w:rPr>
        <w:t>№</w:t>
      </w:r>
      <w:r>
        <w:t xml:space="preserve"> 10. </w:t>
      </w:r>
      <w:r>
        <w:rPr>
          <w:rFonts w:hint="eastAsia"/>
        </w:rPr>
        <w:t>–</w:t>
      </w:r>
      <w:r>
        <w:t xml:space="preserve"> </w:t>
      </w:r>
      <w:r>
        <w:rPr>
          <w:rFonts w:hint="eastAsia"/>
        </w:rPr>
        <w:t>С</w:t>
      </w:r>
      <w:r>
        <w:t>. 74-81.</w:t>
      </w:r>
    </w:p>
    <w:p w14:paraId="66CBBAC1" w14:textId="77777777" w:rsidR="00FC5AFC" w:rsidRDefault="00FC5AFC" w:rsidP="00FC5AFC">
      <w:r>
        <w:t>14.</w:t>
      </w:r>
      <w:r>
        <w:tab/>
      </w:r>
      <w:r>
        <w:rPr>
          <w:rFonts w:hint="eastAsia"/>
        </w:rPr>
        <w:t>Жигульский</w:t>
      </w:r>
      <w:r>
        <w:t xml:space="preserve"> </w:t>
      </w:r>
      <w:r>
        <w:rPr>
          <w:rFonts w:hint="eastAsia"/>
        </w:rPr>
        <w:t>К</w:t>
      </w:r>
      <w:r>
        <w:t>.</w:t>
      </w:r>
      <w:r>
        <w:rPr>
          <w:rFonts w:hint="eastAsia"/>
        </w:rPr>
        <w:t>В</w:t>
      </w:r>
      <w:r>
        <w:t xml:space="preserve">., </w:t>
      </w:r>
      <w:r>
        <w:rPr>
          <w:rFonts w:hint="eastAsia"/>
        </w:rPr>
        <w:t>Кравец</w:t>
      </w:r>
      <w:r>
        <w:t xml:space="preserve"> </w:t>
      </w:r>
      <w:r>
        <w:rPr>
          <w:rFonts w:hint="eastAsia"/>
        </w:rPr>
        <w:t>О</w:t>
      </w:r>
      <w:r>
        <w:t>.</w:t>
      </w:r>
      <w:r>
        <w:rPr>
          <w:rFonts w:hint="eastAsia"/>
        </w:rPr>
        <w:t>Я</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Разработка</w:t>
      </w:r>
      <w:r>
        <w:t xml:space="preserve"> </w:t>
      </w:r>
      <w:r>
        <w:rPr>
          <w:rFonts w:hint="eastAsia"/>
        </w:rPr>
        <w:t>технологии</w:t>
      </w:r>
      <w:r>
        <w:t xml:space="preserve"> </w:t>
      </w:r>
      <w:r>
        <w:rPr>
          <w:rFonts w:hint="eastAsia"/>
        </w:rPr>
        <w:t>создания</w:t>
      </w:r>
      <w:r>
        <w:t xml:space="preserve"> </w:t>
      </w:r>
      <w:r>
        <w:rPr>
          <w:rFonts w:hint="eastAsia"/>
        </w:rPr>
        <w:t>схемы</w:t>
      </w:r>
      <w:r>
        <w:t xml:space="preserve"> </w:t>
      </w:r>
      <w:r>
        <w:rPr>
          <w:rFonts w:hint="eastAsia"/>
        </w:rPr>
        <w:t>калькулирования</w:t>
      </w:r>
      <w:r>
        <w:t xml:space="preserve"> </w:t>
      </w:r>
      <w:r>
        <w:rPr>
          <w:rFonts w:hint="eastAsia"/>
        </w:rPr>
        <w:t>на</w:t>
      </w:r>
      <w:r>
        <w:t xml:space="preserve"> </w:t>
      </w:r>
      <w:r>
        <w:rPr>
          <w:rFonts w:hint="eastAsia"/>
        </w:rPr>
        <w:t>основе</w:t>
      </w:r>
      <w:r>
        <w:t xml:space="preserve"> </w:t>
      </w:r>
      <w:r>
        <w:rPr>
          <w:rFonts w:hint="eastAsia"/>
        </w:rPr>
        <w:t>графово</w:t>
      </w:r>
      <w:r>
        <w:t>-</w:t>
      </w:r>
      <w:r>
        <w:rPr>
          <w:rFonts w:hint="eastAsia"/>
        </w:rPr>
        <w:t>алгоритмического</w:t>
      </w:r>
      <w:r>
        <w:t xml:space="preserve"> </w:t>
      </w:r>
      <w:r>
        <w:rPr>
          <w:rFonts w:hint="eastAsia"/>
        </w:rPr>
        <w:t>подхода</w:t>
      </w:r>
      <w:r>
        <w:t xml:space="preserve"> // </w:t>
      </w:r>
      <w:r>
        <w:rPr>
          <w:rFonts w:hint="eastAsia"/>
        </w:rPr>
        <w:t>Вестник</w:t>
      </w:r>
      <w:r>
        <w:t xml:space="preserve"> </w:t>
      </w:r>
      <w:r>
        <w:rPr>
          <w:rFonts w:hint="eastAsia"/>
        </w:rPr>
        <w:t>Воронежского</w:t>
      </w:r>
      <w:r>
        <w:t xml:space="preserve"> </w:t>
      </w:r>
      <w:r>
        <w:rPr>
          <w:rFonts w:hint="eastAsia"/>
        </w:rPr>
        <w:t>государственного</w:t>
      </w:r>
      <w:r>
        <w:t xml:space="preserve"> </w:t>
      </w:r>
      <w:r>
        <w:rPr>
          <w:rFonts w:hint="eastAsia"/>
        </w:rPr>
        <w:t>технического</w:t>
      </w:r>
      <w:r>
        <w:t xml:space="preserve"> </w:t>
      </w:r>
      <w:r>
        <w:rPr>
          <w:rFonts w:hint="eastAsia"/>
        </w:rPr>
        <w:t>университета</w:t>
      </w:r>
      <w:r>
        <w:t xml:space="preserve">. 2008. </w:t>
      </w:r>
      <w:r>
        <w:rPr>
          <w:rFonts w:hint="eastAsia"/>
        </w:rPr>
        <w:t>–</w:t>
      </w:r>
      <w:r>
        <w:t xml:space="preserve"> </w:t>
      </w:r>
      <w:r>
        <w:rPr>
          <w:rFonts w:hint="eastAsia"/>
        </w:rPr>
        <w:t>Т</w:t>
      </w:r>
      <w:r>
        <w:t xml:space="preserve">. 4. </w:t>
      </w:r>
      <w:r>
        <w:rPr>
          <w:rFonts w:hint="eastAsia"/>
        </w:rPr>
        <w:t>№</w:t>
      </w:r>
      <w:r>
        <w:t xml:space="preserve"> 10. </w:t>
      </w:r>
      <w:r>
        <w:rPr>
          <w:rFonts w:hint="eastAsia"/>
        </w:rPr>
        <w:t>–</w:t>
      </w:r>
      <w:r>
        <w:t xml:space="preserve"> </w:t>
      </w:r>
      <w:r>
        <w:rPr>
          <w:rFonts w:hint="eastAsia"/>
        </w:rPr>
        <w:t>С</w:t>
      </w:r>
      <w:r>
        <w:t>. 190-194.</w:t>
      </w:r>
    </w:p>
    <w:p w14:paraId="30C871CE" w14:textId="77777777" w:rsidR="00FC5AFC" w:rsidRDefault="00FC5AFC" w:rsidP="00FC5AFC">
      <w:r>
        <w:t>15.</w:t>
      </w:r>
      <w:r>
        <w:tab/>
      </w:r>
      <w:r>
        <w:rPr>
          <w:rFonts w:hint="eastAsia"/>
        </w:rPr>
        <w:t>Соляник</w:t>
      </w:r>
      <w:r>
        <w:t xml:space="preserve"> </w:t>
      </w:r>
      <w:r>
        <w:rPr>
          <w:rFonts w:hint="eastAsia"/>
        </w:rPr>
        <w:t>А</w:t>
      </w:r>
      <w:r>
        <w:t>.</w:t>
      </w:r>
      <w:r>
        <w:rPr>
          <w:rFonts w:hint="eastAsia"/>
        </w:rPr>
        <w:t>И</w:t>
      </w:r>
      <w:r>
        <w:t xml:space="preserve">., </w:t>
      </w:r>
      <w:r>
        <w:rPr>
          <w:rFonts w:hint="eastAsia"/>
        </w:rPr>
        <w:t>Кравец</w:t>
      </w:r>
      <w:r>
        <w:t xml:space="preserve"> </w:t>
      </w:r>
      <w:r>
        <w:rPr>
          <w:rFonts w:hint="eastAsia"/>
        </w:rPr>
        <w:t>Б</w:t>
      </w:r>
      <w:r>
        <w:t>.</w:t>
      </w:r>
      <w:r>
        <w:rPr>
          <w:rFonts w:hint="eastAsia"/>
        </w:rPr>
        <w:t>Б</w:t>
      </w:r>
      <w:r>
        <w:t xml:space="preserve">. </w:t>
      </w:r>
      <w:r>
        <w:rPr>
          <w:rFonts w:hint="eastAsia"/>
        </w:rPr>
        <w:t>Обобщенная</w:t>
      </w:r>
      <w:r>
        <w:t xml:space="preserve"> </w:t>
      </w:r>
      <w:r>
        <w:rPr>
          <w:rFonts w:hint="eastAsia"/>
        </w:rPr>
        <w:t>модель</w:t>
      </w:r>
      <w:r>
        <w:t xml:space="preserve"> </w:t>
      </w:r>
      <w:r>
        <w:rPr>
          <w:rFonts w:hint="eastAsia"/>
        </w:rPr>
        <w:t>управления</w:t>
      </w:r>
      <w:r>
        <w:t xml:space="preserve"> </w:t>
      </w:r>
      <w:r>
        <w:rPr>
          <w:rFonts w:hint="eastAsia"/>
        </w:rPr>
        <w:t>региональной</w:t>
      </w:r>
      <w:r>
        <w:t xml:space="preserve"> </w:t>
      </w:r>
      <w:r>
        <w:rPr>
          <w:rFonts w:hint="eastAsia"/>
        </w:rPr>
        <w:t>медико</w:t>
      </w:r>
      <w:r>
        <w:t>-</w:t>
      </w:r>
      <w:r>
        <w:rPr>
          <w:rFonts w:hint="eastAsia"/>
        </w:rPr>
        <w:t>социальной</w:t>
      </w:r>
      <w:r>
        <w:t xml:space="preserve"> </w:t>
      </w:r>
      <w:r>
        <w:rPr>
          <w:rFonts w:hint="eastAsia"/>
        </w:rPr>
        <w:t>системой</w:t>
      </w:r>
      <w:r>
        <w:t xml:space="preserve"> // </w:t>
      </w:r>
      <w:r>
        <w:rPr>
          <w:rFonts w:hint="eastAsia"/>
        </w:rPr>
        <w:t>Системный</w:t>
      </w:r>
      <w:r>
        <w:t xml:space="preserve"> </w:t>
      </w:r>
      <w:r>
        <w:rPr>
          <w:rFonts w:hint="eastAsia"/>
        </w:rPr>
        <w:t>анализ</w:t>
      </w:r>
      <w:r>
        <w:t xml:space="preserve"> </w:t>
      </w:r>
      <w:r>
        <w:rPr>
          <w:rFonts w:hint="eastAsia"/>
        </w:rPr>
        <w:t>и</w:t>
      </w:r>
      <w:r>
        <w:t xml:space="preserve"> </w:t>
      </w:r>
      <w:r>
        <w:rPr>
          <w:rFonts w:hint="eastAsia"/>
        </w:rPr>
        <w:t>управление</w:t>
      </w:r>
      <w:r>
        <w:t xml:space="preserve"> </w:t>
      </w:r>
      <w:r>
        <w:rPr>
          <w:rFonts w:hint="eastAsia"/>
        </w:rPr>
        <w:t>в</w:t>
      </w:r>
      <w:r>
        <w:t xml:space="preserve"> </w:t>
      </w:r>
      <w:r>
        <w:rPr>
          <w:rFonts w:hint="eastAsia"/>
        </w:rPr>
        <w:t>биомедицинских</w:t>
      </w:r>
      <w:r>
        <w:t xml:space="preserve"> </w:t>
      </w:r>
      <w:r>
        <w:rPr>
          <w:rFonts w:hint="eastAsia"/>
        </w:rPr>
        <w:t>системах</w:t>
      </w:r>
      <w:r>
        <w:t xml:space="preserve">: </w:t>
      </w:r>
      <w:r>
        <w:rPr>
          <w:rFonts w:hint="eastAsia"/>
        </w:rPr>
        <w:t>журнал</w:t>
      </w:r>
      <w:r>
        <w:t xml:space="preserve"> </w:t>
      </w:r>
      <w:r>
        <w:rPr>
          <w:rFonts w:hint="eastAsia"/>
        </w:rPr>
        <w:t>практической</w:t>
      </w:r>
      <w:r>
        <w:t xml:space="preserve"> </w:t>
      </w:r>
      <w:r>
        <w:rPr>
          <w:rFonts w:hint="eastAsia"/>
        </w:rPr>
        <w:t>и</w:t>
      </w:r>
      <w:r>
        <w:t xml:space="preserve"> </w:t>
      </w:r>
      <w:r>
        <w:rPr>
          <w:rFonts w:hint="eastAsia"/>
        </w:rPr>
        <w:t>теоретической</w:t>
      </w:r>
      <w:r>
        <w:t xml:space="preserve"> </w:t>
      </w:r>
      <w:r>
        <w:rPr>
          <w:rFonts w:hint="eastAsia"/>
        </w:rPr>
        <w:t>биологии</w:t>
      </w:r>
      <w:r>
        <w:t xml:space="preserve"> </w:t>
      </w:r>
      <w:r>
        <w:rPr>
          <w:rFonts w:hint="eastAsia"/>
        </w:rPr>
        <w:t>и</w:t>
      </w:r>
      <w:r>
        <w:t xml:space="preserve"> </w:t>
      </w:r>
      <w:r>
        <w:rPr>
          <w:rFonts w:hint="eastAsia"/>
        </w:rPr>
        <w:t>медицины</w:t>
      </w:r>
      <w:r>
        <w:t xml:space="preserve">. </w:t>
      </w:r>
      <w:r>
        <w:rPr>
          <w:rFonts w:hint="eastAsia"/>
        </w:rPr>
        <w:t>М</w:t>
      </w:r>
      <w:r>
        <w:t xml:space="preserve">., - 2008. </w:t>
      </w:r>
      <w:r>
        <w:rPr>
          <w:rFonts w:hint="eastAsia"/>
        </w:rPr>
        <w:t>–</w:t>
      </w:r>
      <w:r>
        <w:t xml:space="preserve"> </w:t>
      </w:r>
      <w:r>
        <w:rPr>
          <w:rFonts w:hint="eastAsia"/>
        </w:rPr>
        <w:t>Т</w:t>
      </w:r>
      <w:r>
        <w:t xml:space="preserve">. 7. - </w:t>
      </w:r>
      <w:r>
        <w:rPr>
          <w:rFonts w:hint="eastAsia"/>
        </w:rPr>
        <w:t>№</w:t>
      </w:r>
      <w:r>
        <w:t xml:space="preserve">4. </w:t>
      </w:r>
      <w:r>
        <w:rPr>
          <w:rFonts w:hint="eastAsia"/>
        </w:rPr>
        <w:t>–</w:t>
      </w:r>
      <w:r>
        <w:t xml:space="preserve"> </w:t>
      </w:r>
      <w:r>
        <w:rPr>
          <w:rFonts w:hint="eastAsia"/>
        </w:rPr>
        <w:t>С</w:t>
      </w:r>
      <w:r>
        <w:t>. 1010-1014.</w:t>
      </w:r>
    </w:p>
    <w:p w14:paraId="14C2B0B3" w14:textId="77777777" w:rsidR="00FC5AFC" w:rsidRDefault="00FC5AFC" w:rsidP="00FC5AFC">
      <w:r>
        <w:t>16.</w:t>
      </w:r>
      <w:r>
        <w:tab/>
      </w:r>
      <w:r>
        <w:rPr>
          <w:rFonts w:hint="eastAsia"/>
        </w:rPr>
        <w:t>Соляник</w:t>
      </w:r>
      <w:r>
        <w:t xml:space="preserve"> </w:t>
      </w:r>
      <w:r>
        <w:rPr>
          <w:rFonts w:hint="eastAsia"/>
        </w:rPr>
        <w:t>А</w:t>
      </w:r>
      <w:r>
        <w:t>.</w:t>
      </w:r>
      <w:r>
        <w:rPr>
          <w:rFonts w:hint="eastAsia"/>
        </w:rPr>
        <w:t>И</w:t>
      </w:r>
      <w:r>
        <w:t xml:space="preserve">., </w:t>
      </w:r>
      <w:r>
        <w:rPr>
          <w:rFonts w:hint="eastAsia"/>
        </w:rPr>
        <w:t>Нестеров</w:t>
      </w:r>
      <w:r>
        <w:t xml:space="preserve"> </w:t>
      </w:r>
      <w:r>
        <w:rPr>
          <w:rFonts w:hint="eastAsia"/>
        </w:rPr>
        <w:t>Е</w:t>
      </w:r>
      <w:r>
        <w:t>.</w:t>
      </w:r>
      <w:r>
        <w:rPr>
          <w:rFonts w:hint="eastAsia"/>
        </w:rPr>
        <w:t>Д</w:t>
      </w:r>
      <w:r>
        <w:t xml:space="preserve">.  </w:t>
      </w:r>
      <w:r>
        <w:rPr>
          <w:rFonts w:hint="eastAsia"/>
        </w:rPr>
        <w:t>Модель</w:t>
      </w:r>
      <w:r>
        <w:t xml:space="preserve"> </w:t>
      </w:r>
      <w:r>
        <w:rPr>
          <w:rFonts w:hint="eastAsia"/>
        </w:rPr>
        <w:t>управления</w:t>
      </w:r>
      <w:r>
        <w:t xml:space="preserve"> </w:t>
      </w:r>
      <w:r>
        <w:rPr>
          <w:rFonts w:hint="eastAsia"/>
        </w:rPr>
        <w:t>процессом</w:t>
      </w:r>
      <w:r>
        <w:t xml:space="preserve"> </w:t>
      </w:r>
      <w:r>
        <w:rPr>
          <w:rFonts w:hint="eastAsia"/>
        </w:rPr>
        <w:t>санаторно</w:t>
      </w:r>
      <w:r>
        <w:t>-</w:t>
      </w:r>
      <w:r>
        <w:rPr>
          <w:rFonts w:hint="eastAsia"/>
        </w:rPr>
        <w:t>курортного</w:t>
      </w:r>
      <w:r>
        <w:t xml:space="preserve"> </w:t>
      </w:r>
      <w:r>
        <w:rPr>
          <w:rFonts w:hint="eastAsia"/>
        </w:rPr>
        <w:t>лечения</w:t>
      </w:r>
      <w:r>
        <w:t xml:space="preserve"> </w:t>
      </w:r>
      <w:r>
        <w:rPr>
          <w:rFonts w:hint="eastAsia"/>
        </w:rPr>
        <w:t>на</w:t>
      </w:r>
      <w:r>
        <w:t xml:space="preserve"> </w:t>
      </w:r>
      <w:r>
        <w:rPr>
          <w:rFonts w:hint="eastAsia"/>
        </w:rPr>
        <w:t>основе</w:t>
      </w:r>
      <w:r>
        <w:t xml:space="preserve"> </w:t>
      </w:r>
      <w:r>
        <w:rPr>
          <w:rFonts w:hint="eastAsia"/>
        </w:rPr>
        <w:t>полного</w:t>
      </w:r>
      <w:r>
        <w:t xml:space="preserve"> </w:t>
      </w:r>
      <w:r>
        <w:rPr>
          <w:rFonts w:hint="eastAsia"/>
        </w:rPr>
        <w:t>факторного</w:t>
      </w:r>
      <w:r>
        <w:t xml:space="preserve"> </w:t>
      </w:r>
      <w:r>
        <w:rPr>
          <w:rFonts w:hint="eastAsia"/>
        </w:rPr>
        <w:t>эксперимента</w:t>
      </w:r>
      <w:r>
        <w:t xml:space="preserve"> // </w:t>
      </w:r>
      <w:r>
        <w:rPr>
          <w:rFonts w:hint="eastAsia"/>
        </w:rPr>
        <w:t>Системный</w:t>
      </w:r>
      <w:r>
        <w:t xml:space="preserve"> </w:t>
      </w:r>
      <w:r>
        <w:rPr>
          <w:rFonts w:hint="eastAsia"/>
        </w:rPr>
        <w:t>анализ</w:t>
      </w:r>
      <w:r>
        <w:t xml:space="preserve"> </w:t>
      </w:r>
      <w:r>
        <w:rPr>
          <w:rFonts w:hint="eastAsia"/>
        </w:rPr>
        <w:t>и</w:t>
      </w:r>
      <w:r>
        <w:t xml:space="preserve"> </w:t>
      </w:r>
      <w:r>
        <w:rPr>
          <w:rFonts w:hint="eastAsia"/>
        </w:rPr>
        <w:t>управление</w:t>
      </w:r>
      <w:r>
        <w:t xml:space="preserve"> </w:t>
      </w:r>
      <w:r>
        <w:rPr>
          <w:rFonts w:hint="eastAsia"/>
        </w:rPr>
        <w:t>в</w:t>
      </w:r>
      <w:r>
        <w:t xml:space="preserve"> </w:t>
      </w:r>
      <w:r>
        <w:rPr>
          <w:rFonts w:hint="eastAsia"/>
        </w:rPr>
        <w:t>биомедицинских</w:t>
      </w:r>
      <w:r>
        <w:t xml:space="preserve"> </w:t>
      </w:r>
      <w:r>
        <w:rPr>
          <w:rFonts w:hint="eastAsia"/>
        </w:rPr>
        <w:t>системах</w:t>
      </w:r>
      <w:r>
        <w:t xml:space="preserve">: </w:t>
      </w:r>
      <w:r>
        <w:rPr>
          <w:rFonts w:hint="eastAsia"/>
        </w:rPr>
        <w:t>журнал</w:t>
      </w:r>
      <w:r>
        <w:t xml:space="preserve"> </w:t>
      </w:r>
      <w:r>
        <w:rPr>
          <w:rFonts w:hint="eastAsia"/>
        </w:rPr>
        <w:t>практической</w:t>
      </w:r>
      <w:r>
        <w:t xml:space="preserve"> </w:t>
      </w:r>
      <w:r>
        <w:rPr>
          <w:rFonts w:hint="eastAsia"/>
        </w:rPr>
        <w:t>и</w:t>
      </w:r>
      <w:r>
        <w:t xml:space="preserve"> </w:t>
      </w:r>
      <w:r>
        <w:rPr>
          <w:rFonts w:hint="eastAsia"/>
        </w:rPr>
        <w:t>теоретической</w:t>
      </w:r>
      <w:r>
        <w:t xml:space="preserve"> </w:t>
      </w:r>
      <w:r>
        <w:rPr>
          <w:rFonts w:hint="eastAsia"/>
        </w:rPr>
        <w:t>биологии</w:t>
      </w:r>
      <w:r>
        <w:t xml:space="preserve"> </w:t>
      </w:r>
      <w:r>
        <w:rPr>
          <w:rFonts w:hint="eastAsia"/>
        </w:rPr>
        <w:t>и</w:t>
      </w:r>
      <w:r>
        <w:t xml:space="preserve"> </w:t>
      </w:r>
      <w:r>
        <w:rPr>
          <w:rFonts w:hint="eastAsia"/>
        </w:rPr>
        <w:t>медицины</w:t>
      </w:r>
      <w:r>
        <w:t xml:space="preserve">. </w:t>
      </w:r>
      <w:r>
        <w:rPr>
          <w:rFonts w:hint="eastAsia"/>
        </w:rPr>
        <w:t>М</w:t>
      </w:r>
      <w:r>
        <w:t xml:space="preserve">., - 2009.- </w:t>
      </w:r>
      <w:r>
        <w:rPr>
          <w:rFonts w:hint="eastAsia"/>
        </w:rPr>
        <w:t>Т</w:t>
      </w:r>
      <w:r>
        <w:t xml:space="preserve">. 8. - </w:t>
      </w:r>
      <w:r>
        <w:rPr>
          <w:rFonts w:hint="eastAsia"/>
        </w:rPr>
        <w:t>№</w:t>
      </w:r>
      <w:r>
        <w:t xml:space="preserve">1. </w:t>
      </w:r>
      <w:r>
        <w:rPr>
          <w:rFonts w:hint="eastAsia"/>
        </w:rPr>
        <w:t>–</w:t>
      </w:r>
      <w:r>
        <w:t xml:space="preserve"> </w:t>
      </w:r>
      <w:r>
        <w:rPr>
          <w:rFonts w:hint="eastAsia"/>
        </w:rPr>
        <w:t>С</w:t>
      </w:r>
      <w:r>
        <w:t>. 73-79.</w:t>
      </w:r>
    </w:p>
    <w:p w14:paraId="0C0173BC" w14:textId="77777777" w:rsidR="00FC5AFC" w:rsidRDefault="00FC5AFC" w:rsidP="00FC5AFC">
      <w:r>
        <w:rPr>
          <w:rFonts w:hint="eastAsia"/>
        </w:rPr>
        <w:t>Книги</w:t>
      </w:r>
    </w:p>
    <w:p w14:paraId="2EC1A952" w14:textId="77777777" w:rsidR="00FC5AFC" w:rsidRDefault="00FC5AFC" w:rsidP="00FC5AFC">
      <w:r>
        <w:t>17.</w:t>
      </w:r>
      <w:r>
        <w:tab/>
      </w:r>
      <w:r>
        <w:rPr>
          <w:rFonts w:hint="eastAsia"/>
        </w:rPr>
        <w:t>Вериковский</w:t>
      </w:r>
      <w:r>
        <w:t xml:space="preserve"> </w:t>
      </w:r>
      <w:r>
        <w:rPr>
          <w:rFonts w:hint="eastAsia"/>
        </w:rPr>
        <w:t>А</w:t>
      </w:r>
      <w:r>
        <w:t>.</w:t>
      </w:r>
      <w:r>
        <w:rPr>
          <w:rFonts w:hint="eastAsia"/>
        </w:rPr>
        <w:t>Е</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Нестеров</w:t>
      </w:r>
      <w:r>
        <w:t xml:space="preserve"> </w:t>
      </w:r>
      <w:r>
        <w:rPr>
          <w:rFonts w:hint="eastAsia"/>
        </w:rPr>
        <w:t>Е</w:t>
      </w:r>
      <w:r>
        <w:t>.</w:t>
      </w:r>
      <w:r>
        <w:rPr>
          <w:rFonts w:hint="eastAsia"/>
        </w:rPr>
        <w:t>Д</w:t>
      </w:r>
      <w:r>
        <w:t xml:space="preserve">. </w:t>
      </w:r>
      <w:r>
        <w:rPr>
          <w:rFonts w:hint="eastAsia"/>
        </w:rPr>
        <w:t>Системный</w:t>
      </w:r>
      <w:r>
        <w:t xml:space="preserve"> </w:t>
      </w:r>
      <w:r>
        <w:rPr>
          <w:rFonts w:hint="eastAsia"/>
        </w:rPr>
        <w:t>подход</w:t>
      </w:r>
      <w:r>
        <w:t xml:space="preserve"> </w:t>
      </w:r>
      <w:r>
        <w:rPr>
          <w:rFonts w:hint="eastAsia"/>
        </w:rPr>
        <w:t>к</w:t>
      </w:r>
      <w:r>
        <w:t xml:space="preserve"> </w:t>
      </w:r>
      <w:r>
        <w:rPr>
          <w:rFonts w:hint="eastAsia"/>
        </w:rPr>
        <w:t>управлению</w:t>
      </w:r>
      <w:r>
        <w:t xml:space="preserve"> </w:t>
      </w:r>
      <w:r>
        <w:rPr>
          <w:rFonts w:hint="eastAsia"/>
        </w:rPr>
        <w:t>качеством</w:t>
      </w:r>
      <w:r>
        <w:t xml:space="preserve"> </w:t>
      </w:r>
      <w:r>
        <w:rPr>
          <w:rFonts w:hint="eastAsia"/>
        </w:rPr>
        <w:t>в</w:t>
      </w:r>
      <w:r>
        <w:t xml:space="preserve"> </w:t>
      </w:r>
      <w:r>
        <w:rPr>
          <w:rFonts w:hint="eastAsia"/>
        </w:rPr>
        <w:t>региональных</w:t>
      </w:r>
      <w:r>
        <w:t xml:space="preserve"> </w:t>
      </w:r>
      <w:r>
        <w:rPr>
          <w:rFonts w:hint="eastAsia"/>
        </w:rPr>
        <w:t>санаторно</w:t>
      </w:r>
      <w:r>
        <w:t>-</w:t>
      </w:r>
      <w:r>
        <w:rPr>
          <w:rFonts w:hint="eastAsia"/>
        </w:rPr>
        <w:t>курортных</w:t>
      </w:r>
      <w:r>
        <w:t xml:space="preserve"> </w:t>
      </w:r>
      <w:r>
        <w:rPr>
          <w:rFonts w:hint="eastAsia"/>
        </w:rPr>
        <w:t>системах</w:t>
      </w:r>
      <w:r>
        <w:t xml:space="preserve">: </w:t>
      </w:r>
      <w:r>
        <w:rPr>
          <w:rFonts w:hint="eastAsia"/>
        </w:rPr>
        <w:t>монография</w:t>
      </w:r>
      <w:r>
        <w:t xml:space="preserve">. </w:t>
      </w:r>
      <w:r>
        <w:rPr>
          <w:rFonts w:hint="eastAsia"/>
        </w:rPr>
        <w:t>Воронеж</w:t>
      </w:r>
      <w:r>
        <w:t xml:space="preserve">: </w:t>
      </w:r>
      <w:r>
        <w:rPr>
          <w:rFonts w:hint="eastAsia"/>
        </w:rPr>
        <w:t>Кварта</w:t>
      </w:r>
      <w:r>
        <w:t xml:space="preserve">, 2007. - 256 </w:t>
      </w:r>
      <w:r>
        <w:rPr>
          <w:rFonts w:hint="eastAsia"/>
        </w:rPr>
        <w:t>с</w:t>
      </w:r>
      <w:r>
        <w:t xml:space="preserve">.  </w:t>
      </w:r>
    </w:p>
    <w:p w14:paraId="56898734" w14:textId="77777777" w:rsidR="00FC5AFC" w:rsidRDefault="00FC5AFC" w:rsidP="00FC5AFC">
      <w:r>
        <w:t>18.</w:t>
      </w:r>
      <w:r>
        <w:tab/>
        <w:t xml:space="preserve"> </w:t>
      </w:r>
      <w:r>
        <w:rPr>
          <w:rFonts w:hint="eastAsia"/>
        </w:rPr>
        <w:t>Сертификация</w:t>
      </w:r>
      <w:r>
        <w:t xml:space="preserve"> </w:t>
      </w:r>
      <w:r>
        <w:rPr>
          <w:rFonts w:hint="eastAsia"/>
        </w:rPr>
        <w:t>и</w:t>
      </w:r>
      <w:r>
        <w:t xml:space="preserve"> </w:t>
      </w:r>
      <w:r>
        <w:rPr>
          <w:rFonts w:hint="eastAsia"/>
        </w:rPr>
        <w:t>стандартизация</w:t>
      </w:r>
      <w:r>
        <w:t xml:space="preserve"> </w:t>
      </w:r>
      <w:r>
        <w:rPr>
          <w:rFonts w:hint="eastAsia"/>
        </w:rPr>
        <w:t>продукции</w:t>
      </w:r>
      <w:r>
        <w:t xml:space="preserve"> </w:t>
      </w:r>
      <w:r>
        <w:rPr>
          <w:rFonts w:hint="eastAsia"/>
        </w:rPr>
        <w:t>в</w:t>
      </w:r>
      <w:r>
        <w:t xml:space="preserve"> </w:t>
      </w:r>
      <w:r>
        <w:rPr>
          <w:rFonts w:hint="eastAsia"/>
        </w:rPr>
        <w:t>сфере</w:t>
      </w:r>
      <w:r>
        <w:t xml:space="preserve"> </w:t>
      </w:r>
      <w:r>
        <w:rPr>
          <w:rFonts w:hint="eastAsia"/>
        </w:rPr>
        <w:t>малого</w:t>
      </w:r>
      <w:r>
        <w:t xml:space="preserve"> </w:t>
      </w:r>
      <w:r>
        <w:rPr>
          <w:rFonts w:hint="eastAsia"/>
        </w:rPr>
        <w:t>предпринимательства</w:t>
      </w:r>
      <w:r>
        <w:t xml:space="preserve">: </w:t>
      </w:r>
      <w:r>
        <w:rPr>
          <w:rFonts w:hint="eastAsia"/>
        </w:rPr>
        <w:t>монография</w:t>
      </w:r>
      <w:r>
        <w:t xml:space="preserve"> / </w:t>
      </w:r>
      <w:r>
        <w:rPr>
          <w:rFonts w:hint="eastAsia"/>
        </w:rPr>
        <w:t>Н</w:t>
      </w:r>
      <w:r>
        <w:t>.</w:t>
      </w:r>
      <w:r>
        <w:rPr>
          <w:rFonts w:hint="eastAsia"/>
        </w:rPr>
        <w:t>Н</w:t>
      </w:r>
      <w:r>
        <w:t xml:space="preserve">. </w:t>
      </w:r>
      <w:r>
        <w:rPr>
          <w:rFonts w:hint="eastAsia"/>
        </w:rPr>
        <w:t>Гайдуков</w:t>
      </w:r>
      <w:r>
        <w:t xml:space="preserve">, </w:t>
      </w:r>
      <w:r>
        <w:rPr>
          <w:rFonts w:hint="eastAsia"/>
        </w:rPr>
        <w:t>А</w:t>
      </w:r>
      <w:r>
        <w:t>.</w:t>
      </w:r>
      <w:r>
        <w:rPr>
          <w:rFonts w:hint="eastAsia"/>
        </w:rPr>
        <w:t>А</w:t>
      </w:r>
      <w:r>
        <w:t xml:space="preserve">. </w:t>
      </w:r>
      <w:r>
        <w:rPr>
          <w:rFonts w:hint="eastAsia"/>
        </w:rPr>
        <w:t>Лукин</w:t>
      </w:r>
      <w:r>
        <w:t xml:space="preserve">, </w:t>
      </w:r>
      <w:r>
        <w:rPr>
          <w:rFonts w:hint="eastAsia"/>
        </w:rPr>
        <w:t>А</w:t>
      </w:r>
      <w:r>
        <w:t>.</w:t>
      </w:r>
      <w:r>
        <w:rPr>
          <w:rFonts w:hint="eastAsia"/>
        </w:rPr>
        <w:t>И</w:t>
      </w:r>
      <w:r>
        <w:t xml:space="preserve">. </w:t>
      </w:r>
      <w:r>
        <w:rPr>
          <w:rFonts w:hint="eastAsia"/>
        </w:rPr>
        <w:t>Соляник</w:t>
      </w:r>
      <w:r>
        <w:t xml:space="preserve">, </w:t>
      </w:r>
      <w:r>
        <w:rPr>
          <w:rFonts w:hint="eastAsia"/>
        </w:rPr>
        <w:t>В</w:t>
      </w:r>
      <w:r>
        <w:t>.</w:t>
      </w:r>
      <w:r>
        <w:rPr>
          <w:rFonts w:hint="eastAsia"/>
        </w:rPr>
        <w:t>А</w:t>
      </w:r>
      <w:r>
        <w:t xml:space="preserve">. </w:t>
      </w:r>
      <w:r>
        <w:rPr>
          <w:rFonts w:hint="eastAsia"/>
        </w:rPr>
        <w:t>Юрьев</w:t>
      </w:r>
      <w:r>
        <w:t xml:space="preserve">. </w:t>
      </w:r>
      <w:r>
        <w:rPr>
          <w:rFonts w:hint="eastAsia"/>
        </w:rPr>
        <w:t>Воронеж</w:t>
      </w:r>
      <w:r>
        <w:t xml:space="preserve">: </w:t>
      </w:r>
      <w:r>
        <w:rPr>
          <w:rFonts w:hint="eastAsia"/>
        </w:rPr>
        <w:t>Рег</w:t>
      </w:r>
      <w:r>
        <w:rPr>
          <w:rFonts w:hint="eastAsia"/>
        </w:rPr>
        <w:lastRenderedPageBreak/>
        <w:t>иональный</w:t>
      </w:r>
      <w:r>
        <w:t xml:space="preserve"> </w:t>
      </w:r>
      <w:r>
        <w:rPr>
          <w:rFonts w:hint="eastAsia"/>
        </w:rPr>
        <w:t>научно</w:t>
      </w:r>
      <w:r>
        <w:t>-</w:t>
      </w:r>
      <w:r>
        <w:rPr>
          <w:rFonts w:hint="eastAsia"/>
        </w:rPr>
        <w:t>координационный</w:t>
      </w:r>
      <w:r>
        <w:t xml:space="preserve"> </w:t>
      </w:r>
      <w:r>
        <w:rPr>
          <w:rFonts w:hint="eastAsia"/>
        </w:rPr>
        <w:t>центр</w:t>
      </w:r>
      <w:r>
        <w:t xml:space="preserve">  </w:t>
      </w:r>
      <w:r>
        <w:rPr>
          <w:rFonts w:hint="eastAsia"/>
        </w:rPr>
        <w:t>«</w:t>
      </w:r>
      <w:r>
        <w:rPr>
          <w:rFonts w:hint="eastAsia"/>
        </w:rPr>
        <w:t>Ренакорд</w:t>
      </w:r>
      <w:r>
        <w:rPr>
          <w:rFonts w:hint="eastAsia"/>
        </w:rPr>
        <w:t>»</w:t>
      </w:r>
      <w:r>
        <w:t xml:space="preserve">, 2000. - 200 </w:t>
      </w:r>
      <w:r>
        <w:rPr>
          <w:rFonts w:hint="eastAsia"/>
        </w:rPr>
        <w:t>с</w:t>
      </w:r>
      <w:r>
        <w:t>.</w:t>
      </w:r>
    </w:p>
    <w:p w14:paraId="7514BC9D" w14:textId="77777777" w:rsidR="00FC5AFC" w:rsidRDefault="00FC5AFC" w:rsidP="00FC5AFC">
      <w:r>
        <w:rPr>
          <w:rFonts w:hint="eastAsia"/>
        </w:rPr>
        <w:t>Статьи</w:t>
      </w:r>
      <w:r>
        <w:t xml:space="preserve"> </w:t>
      </w:r>
      <w:r>
        <w:rPr>
          <w:rFonts w:hint="eastAsia"/>
        </w:rPr>
        <w:t>и</w:t>
      </w:r>
      <w:r>
        <w:t xml:space="preserve"> </w:t>
      </w:r>
      <w:r>
        <w:rPr>
          <w:rFonts w:hint="eastAsia"/>
        </w:rPr>
        <w:t>материалы</w:t>
      </w:r>
      <w:r>
        <w:t xml:space="preserve"> </w:t>
      </w:r>
      <w:r>
        <w:rPr>
          <w:rFonts w:hint="eastAsia"/>
        </w:rPr>
        <w:t>конференций</w:t>
      </w:r>
    </w:p>
    <w:p w14:paraId="3794D45D" w14:textId="77777777" w:rsidR="00FC5AFC" w:rsidRDefault="00FC5AFC" w:rsidP="00FC5AFC">
      <w:r>
        <w:t>19.</w:t>
      </w:r>
      <w:r>
        <w:tab/>
      </w:r>
      <w:r>
        <w:rPr>
          <w:rFonts w:hint="eastAsia"/>
        </w:rPr>
        <w:t>Актуальные</w:t>
      </w:r>
      <w:r>
        <w:t xml:space="preserve"> </w:t>
      </w:r>
      <w:r>
        <w:rPr>
          <w:rFonts w:hint="eastAsia"/>
        </w:rPr>
        <w:t>вопросы</w:t>
      </w:r>
      <w:r>
        <w:t xml:space="preserve"> </w:t>
      </w:r>
      <w:r>
        <w:rPr>
          <w:rFonts w:hint="eastAsia"/>
        </w:rPr>
        <w:t>стандартизации</w:t>
      </w:r>
      <w:r>
        <w:t xml:space="preserve">, </w:t>
      </w:r>
      <w:r>
        <w:rPr>
          <w:rFonts w:hint="eastAsia"/>
        </w:rPr>
        <w:t>управления</w:t>
      </w:r>
      <w:r>
        <w:t xml:space="preserve"> </w:t>
      </w:r>
      <w:r>
        <w:rPr>
          <w:rFonts w:hint="eastAsia"/>
        </w:rPr>
        <w:t>качеством</w:t>
      </w:r>
      <w:r>
        <w:t xml:space="preserve"> </w:t>
      </w:r>
      <w:r>
        <w:rPr>
          <w:rFonts w:hint="eastAsia"/>
        </w:rPr>
        <w:t>в</w:t>
      </w:r>
      <w:r>
        <w:t xml:space="preserve"> </w:t>
      </w:r>
      <w:r>
        <w:rPr>
          <w:rFonts w:hint="eastAsia"/>
        </w:rPr>
        <w:t>восстановительной</w:t>
      </w:r>
      <w:r>
        <w:t xml:space="preserve"> </w:t>
      </w:r>
      <w:r>
        <w:rPr>
          <w:rFonts w:hint="eastAsia"/>
        </w:rPr>
        <w:t>медицине</w:t>
      </w:r>
      <w:r>
        <w:t xml:space="preserve"> / </w:t>
      </w:r>
      <w:r>
        <w:rPr>
          <w:rFonts w:hint="eastAsia"/>
        </w:rPr>
        <w:t>П</w:t>
      </w:r>
      <w:r>
        <w:t>.</w:t>
      </w:r>
      <w:r>
        <w:rPr>
          <w:rFonts w:hint="eastAsia"/>
        </w:rPr>
        <w:t>А</w:t>
      </w:r>
      <w:r>
        <w:t xml:space="preserve">. </w:t>
      </w:r>
      <w:r>
        <w:rPr>
          <w:rFonts w:hint="eastAsia"/>
        </w:rPr>
        <w:t>Гуров</w:t>
      </w:r>
      <w:r>
        <w:t xml:space="preserve">, </w:t>
      </w:r>
      <w:r>
        <w:rPr>
          <w:rFonts w:hint="eastAsia"/>
        </w:rPr>
        <w:t>А</w:t>
      </w:r>
      <w:r>
        <w:t>.</w:t>
      </w:r>
      <w:r>
        <w:rPr>
          <w:rFonts w:hint="eastAsia"/>
        </w:rPr>
        <w:t>Е</w:t>
      </w:r>
      <w:r>
        <w:t xml:space="preserve">. </w:t>
      </w:r>
      <w:r>
        <w:rPr>
          <w:rFonts w:hint="eastAsia"/>
        </w:rPr>
        <w:t>Вериковский</w:t>
      </w:r>
      <w:r>
        <w:t xml:space="preserve">, </w:t>
      </w:r>
      <w:r>
        <w:rPr>
          <w:rFonts w:hint="eastAsia"/>
        </w:rPr>
        <w:t>Е</w:t>
      </w:r>
      <w:r>
        <w:t>.</w:t>
      </w:r>
      <w:r>
        <w:rPr>
          <w:rFonts w:hint="eastAsia"/>
        </w:rPr>
        <w:t>Д</w:t>
      </w:r>
      <w:r>
        <w:t xml:space="preserve">. </w:t>
      </w:r>
      <w:r>
        <w:rPr>
          <w:rFonts w:hint="eastAsia"/>
        </w:rPr>
        <w:t>Нестеров</w:t>
      </w:r>
      <w:r>
        <w:t xml:space="preserve">, </w:t>
      </w:r>
      <w:r>
        <w:rPr>
          <w:rFonts w:hint="eastAsia"/>
        </w:rPr>
        <w:t>А</w:t>
      </w:r>
      <w:r>
        <w:t>.</w:t>
      </w:r>
      <w:r>
        <w:rPr>
          <w:rFonts w:hint="eastAsia"/>
        </w:rPr>
        <w:t>И</w:t>
      </w:r>
      <w:r>
        <w:t xml:space="preserve">.  </w:t>
      </w:r>
      <w:r>
        <w:rPr>
          <w:rFonts w:hint="eastAsia"/>
        </w:rPr>
        <w:t>Соляник</w:t>
      </w:r>
      <w:r>
        <w:t xml:space="preserve"> //  </w:t>
      </w:r>
      <w:r>
        <w:rPr>
          <w:rFonts w:hint="eastAsia"/>
        </w:rPr>
        <w:t>Квалификация</w:t>
      </w:r>
      <w:r>
        <w:t xml:space="preserve"> </w:t>
      </w:r>
      <w:r>
        <w:rPr>
          <w:rFonts w:hint="eastAsia"/>
        </w:rPr>
        <w:t>и</w:t>
      </w:r>
      <w:r>
        <w:t xml:space="preserve"> </w:t>
      </w:r>
      <w:r>
        <w:rPr>
          <w:rFonts w:hint="eastAsia"/>
        </w:rPr>
        <w:t>качество</w:t>
      </w:r>
      <w:r>
        <w:t xml:space="preserve">. 2003. </w:t>
      </w:r>
      <w:r>
        <w:rPr>
          <w:rFonts w:hint="eastAsia"/>
        </w:rPr>
        <w:t>№</w:t>
      </w:r>
      <w:r>
        <w:t xml:space="preserve"> 1. </w:t>
      </w:r>
      <w:r>
        <w:rPr>
          <w:rFonts w:hint="eastAsia"/>
        </w:rPr>
        <w:t>С</w:t>
      </w:r>
      <w:r>
        <w:t xml:space="preserve">. 28-30. </w:t>
      </w:r>
    </w:p>
    <w:p w14:paraId="63A3BB0A" w14:textId="77777777" w:rsidR="00FC5AFC" w:rsidRDefault="00FC5AFC" w:rsidP="00FC5AFC">
      <w:r>
        <w:t>20.</w:t>
      </w:r>
      <w:r>
        <w:tab/>
      </w:r>
      <w:r>
        <w:rPr>
          <w:rFonts w:hint="eastAsia"/>
        </w:rPr>
        <w:t>Стрельников</w:t>
      </w:r>
      <w:r>
        <w:t xml:space="preserve"> </w:t>
      </w:r>
      <w:r>
        <w:rPr>
          <w:rFonts w:hint="eastAsia"/>
        </w:rPr>
        <w:t>А</w:t>
      </w:r>
      <w:r>
        <w:t>.</w:t>
      </w:r>
      <w:r>
        <w:rPr>
          <w:rFonts w:hint="eastAsia"/>
        </w:rPr>
        <w:t>В</w:t>
      </w:r>
      <w:r>
        <w:t xml:space="preserve">., </w:t>
      </w:r>
      <w:r>
        <w:rPr>
          <w:rFonts w:hint="eastAsia"/>
        </w:rPr>
        <w:t>Сержанина</w:t>
      </w:r>
      <w:r>
        <w:t xml:space="preserve"> </w:t>
      </w:r>
      <w:r>
        <w:rPr>
          <w:rFonts w:hint="eastAsia"/>
        </w:rPr>
        <w:t>О</w:t>
      </w:r>
      <w:r>
        <w:t>.</w:t>
      </w:r>
      <w:r>
        <w:rPr>
          <w:rFonts w:hint="eastAsia"/>
        </w:rPr>
        <w:t>А</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Основные</w:t>
      </w:r>
      <w:r>
        <w:t xml:space="preserve"> </w:t>
      </w:r>
      <w:r>
        <w:rPr>
          <w:rFonts w:hint="eastAsia"/>
        </w:rPr>
        <w:t>диагностические</w:t>
      </w:r>
      <w:r>
        <w:t xml:space="preserve"> </w:t>
      </w:r>
      <w:r>
        <w:rPr>
          <w:rFonts w:hint="eastAsia"/>
        </w:rPr>
        <w:t>признаки</w:t>
      </w:r>
      <w:r>
        <w:t xml:space="preserve"> </w:t>
      </w:r>
      <w:r>
        <w:rPr>
          <w:rFonts w:hint="eastAsia"/>
        </w:rPr>
        <w:t>рака</w:t>
      </w:r>
      <w:r>
        <w:t xml:space="preserve"> </w:t>
      </w:r>
      <w:r>
        <w:rPr>
          <w:rFonts w:hint="eastAsia"/>
        </w:rPr>
        <w:t>предстательной</w:t>
      </w:r>
      <w:r>
        <w:t xml:space="preserve"> </w:t>
      </w:r>
      <w:r>
        <w:rPr>
          <w:rFonts w:hint="eastAsia"/>
        </w:rPr>
        <w:t>железы</w:t>
      </w:r>
      <w:r>
        <w:t xml:space="preserve"> </w:t>
      </w:r>
      <w:r>
        <w:rPr>
          <w:rFonts w:hint="eastAsia"/>
        </w:rPr>
        <w:t>у</w:t>
      </w:r>
      <w:r>
        <w:t xml:space="preserve"> </w:t>
      </w:r>
      <w:r>
        <w:rPr>
          <w:rFonts w:hint="eastAsia"/>
        </w:rPr>
        <w:t>больных</w:t>
      </w:r>
      <w:r>
        <w:t xml:space="preserve"> </w:t>
      </w:r>
      <w:r>
        <w:rPr>
          <w:rFonts w:hint="eastAsia"/>
        </w:rPr>
        <w:t>хроническим</w:t>
      </w:r>
      <w:r>
        <w:t xml:space="preserve"> </w:t>
      </w:r>
      <w:r>
        <w:rPr>
          <w:rFonts w:hint="eastAsia"/>
        </w:rPr>
        <w:t>простатитом</w:t>
      </w:r>
      <w:r>
        <w:t xml:space="preserve"> // </w:t>
      </w:r>
      <w:r>
        <w:rPr>
          <w:rFonts w:hint="eastAsia"/>
        </w:rPr>
        <w:t>Мужское</w:t>
      </w:r>
      <w:r>
        <w:t xml:space="preserve"> </w:t>
      </w:r>
      <w:r>
        <w:rPr>
          <w:rFonts w:hint="eastAsia"/>
        </w:rPr>
        <w:t>здоровье</w:t>
      </w:r>
      <w:r>
        <w:t xml:space="preserve"> </w:t>
      </w:r>
      <w:r>
        <w:rPr>
          <w:rFonts w:hint="eastAsia"/>
        </w:rPr>
        <w:t>и</w:t>
      </w:r>
      <w:r>
        <w:t xml:space="preserve"> </w:t>
      </w:r>
      <w:r>
        <w:rPr>
          <w:rFonts w:hint="eastAsia"/>
        </w:rPr>
        <w:t>долголетие</w:t>
      </w:r>
      <w:r>
        <w:t xml:space="preserve">: </w:t>
      </w:r>
      <w:r>
        <w:rPr>
          <w:rFonts w:hint="eastAsia"/>
        </w:rPr>
        <w:t>материалы</w:t>
      </w:r>
      <w:r>
        <w:t xml:space="preserve"> II </w:t>
      </w:r>
      <w:r>
        <w:rPr>
          <w:rFonts w:hint="eastAsia"/>
        </w:rPr>
        <w:t>Рос</w:t>
      </w:r>
      <w:r>
        <w:t xml:space="preserve">. </w:t>
      </w:r>
      <w:r>
        <w:rPr>
          <w:rFonts w:hint="eastAsia"/>
        </w:rPr>
        <w:t>науч</w:t>
      </w:r>
      <w:r>
        <w:t xml:space="preserve">. </w:t>
      </w:r>
      <w:r>
        <w:rPr>
          <w:rFonts w:hint="eastAsia"/>
        </w:rPr>
        <w:t>форума</w:t>
      </w:r>
      <w:r>
        <w:t xml:space="preserve">. </w:t>
      </w:r>
      <w:r>
        <w:rPr>
          <w:rFonts w:hint="eastAsia"/>
        </w:rPr>
        <w:t>–</w:t>
      </w:r>
      <w:r>
        <w:t xml:space="preserve"> </w:t>
      </w:r>
      <w:r>
        <w:rPr>
          <w:rFonts w:hint="eastAsia"/>
        </w:rPr>
        <w:t>М</w:t>
      </w:r>
      <w:r>
        <w:t xml:space="preserve">., 2003. - </w:t>
      </w:r>
      <w:r>
        <w:rPr>
          <w:rFonts w:hint="eastAsia"/>
        </w:rPr>
        <w:t>С</w:t>
      </w:r>
      <w:r>
        <w:t>.113-114.</w:t>
      </w:r>
    </w:p>
    <w:p w14:paraId="1B4B64DF" w14:textId="77777777" w:rsidR="00FC5AFC" w:rsidRDefault="00FC5AFC" w:rsidP="00FC5AFC">
      <w:r>
        <w:t>21.</w:t>
      </w:r>
      <w:r>
        <w:tab/>
      </w:r>
      <w:r>
        <w:rPr>
          <w:rFonts w:hint="eastAsia"/>
        </w:rPr>
        <w:t>Стрельников</w:t>
      </w:r>
      <w:r>
        <w:t xml:space="preserve"> </w:t>
      </w:r>
      <w:r>
        <w:rPr>
          <w:rFonts w:hint="eastAsia"/>
        </w:rPr>
        <w:t>А</w:t>
      </w:r>
      <w:r>
        <w:t>.</w:t>
      </w:r>
      <w:r>
        <w:rPr>
          <w:rFonts w:hint="eastAsia"/>
        </w:rPr>
        <w:t>В</w:t>
      </w:r>
      <w:r>
        <w:t xml:space="preserve">., </w:t>
      </w:r>
      <w:r>
        <w:rPr>
          <w:rFonts w:hint="eastAsia"/>
        </w:rPr>
        <w:t>Сержанина</w:t>
      </w:r>
      <w:r>
        <w:t xml:space="preserve"> </w:t>
      </w:r>
      <w:r>
        <w:rPr>
          <w:rFonts w:hint="eastAsia"/>
        </w:rPr>
        <w:t>О</w:t>
      </w:r>
      <w:r>
        <w:t>.</w:t>
      </w:r>
      <w:r>
        <w:rPr>
          <w:rFonts w:hint="eastAsia"/>
        </w:rPr>
        <w:t>А</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Организационные</w:t>
      </w:r>
      <w:r>
        <w:t xml:space="preserve"> </w:t>
      </w:r>
      <w:r>
        <w:rPr>
          <w:rFonts w:hint="eastAsia"/>
        </w:rPr>
        <w:t>принципы</w:t>
      </w:r>
      <w:r>
        <w:t xml:space="preserve"> </w:t>
      </w:r>
      <w:r>
        <w:rPr>
          <w:rFonts w:hint="eastAsia"/>
        </w:rPr>
        <w:t>повышения</w:t>
      </w:r>
      <w:r>
        <w:t xml:space="preserve"> </w:t>
      </w:r>
      <w:r>
        <w:rPr>
          <w:rFonts w:hint="eastAsia"/>
        </w:rPr>
        <w:t>качества</w:t>
      </w:r>
      <w:r>
        <w:t xml:space="preserve"> </w:t>
      </w:r>
      <w:r>
        <w:rPr>
          <w:rFonts w:hint="eastAsia"/>
        </w:rPr>
        <w:t>диагностики</w:t>
      </w:r>
      <w:r>
        <w:t xml:space="preserve"> </w:t>
      </w:r>
      <w:r>
        <w:rPr>
          <w:rFonts w:hint="eastAsia"/>
        </w:rPr>
        <w:t>и</w:t>
      </w:r>
      <w:r>
        <w:t xml:space="preserve"> </w:t>
      </w:r>
      <w:r>
        <w:rPr>
          <w:rFonts w:hint="eastAsia"/>
        </w:rPr>
        <w:t>лечения</w:t>
      </w:r>
      <w:r>
        <w:t xml:space="preserve"> </w:t>
      </w:r>
      <w:r>
        <w:rPr>
          <w:rFonts w:hint="eastAsia"/>
        </w:rPr>
        <w:t>хронических</w:t>
      </w:r>
      <w:r>
        <w:t xml:space="preserve"> </w:t>
      </w:r>
      <w:r>
        <w:rPr>
          <w:rFonts w:hint="eastAsia"/>
        </w:rPr>
        <w:t>простатитов</w:t>
      </w:r>
      <w:r>
        <w:t xml:space="preserve"> // </w:t>
      </w:r>
      <w:r>
        <w:rPr>
          <w:rFonts w:hint="eastAsia"/>
        </w:rPr>
        <w:t>Мужское</w:t>
      </w:r>
      <w:r>
        <w:t xml:space="preserve"> </w:t>
      </w:r>
      <w:r>
        <w:rPr>
          <w:rFonts w:hint="eastAsia"/>
        </w:rPr>
        <w:t>здоровье</w:t>
      </w:r>
      <w:r>
        <w:t xml:space="preserve"> </w:t>
      </w:r>
      <w:r>
        <w:rPr>
          <w:rFonts w:hint="eastAsia"/>
        </w:rPr>
        <w:t>и</w:t>
      </w:r>
      <w:r>
        <w:t xml:space="preserve"> </w:t>
      </w:r>
      <w:r>
        <w:rPr>
          <w:rFonts w:hint="eastAsia"/>
        </w:rPr>
        <w:t>долголетие</w:t>
      </w:r>
      <w:r>
        <w:t xml:space="preserve">: </w:t>
      </w:r>
      <w:r>
        <w:rPr>
          <w:rFonts w:hint="eastAsia"/>
        </w:rPr>
        <w:t>материалы</w:t>
      </w:r>
      <w:r>
        <w:t xml:space="preserve"> II </w:t>
      </w:r>
      <w:r>
        <w:rPr>
          <w:rFonts w:hint="eastAsia"/>
        </w:rPr>
        <w:t>Рос</w:t>
      </w:r>
      <w:r>
        <w:t xml:space="preserve">. </w:t>
      </w:r>
      <w:r>
        <w:rPr>
          <w:rFonts w:hint="eastAsia"/>
        </w:rPr>
        <w:t>науч</w:t>
      </w:r>
      <w:r>
        <w:t xml:space="preserve">. </w:t>
      </w:r>
      <w:r>
        <w:rPr>
          <w:rFonts w:hint="eastAsia"/>
        </w:rPr>
        <w:t>форума</w:t>
      </w:r>
      <w:r>
        <w:t xml:space="preserve">. </w:t>
      </w:r>
      <w:r>
        <w:rPr>
          <w:rFonts w:hint="eastAsia"/>
        </w:rPr>
        <w:t>–</w:t>
      </w:r>
      <w:r>
        <w:t xml:space="preserve"> </w:t>
      </w:r>
      <w:r>
        <w:rPr>
          <w:rFonts w:hint="eastAsia"/>
        </w:rPr>
        <w:t>М</w:t>
      </w:r>
      <w:r>
        <w:t xml:space="preserve">., 2003. </w:t>
      </w:r>
      <w:r>
        <w:rPr>
          <w:rFonts w:hint="eastAsia"/>
        </w:rPr>
        <w:t>–</w:t>
      </w:r>
      <w:r>
        <w:t xml:space="preserve"> C.112-113. </w:t>
      </w:r>
    </w:p>
    <w:p w14:paraId="36698A9E" w14:textId="77777777" w:rsidR="00FC5AFC" w:rsidRDefault="00FC5AFC" w:rsidP="00FC5AFC">
      <w:r>
        <w:t>22.</w:t>
      </w:r>
      <w:r>
        <w:tab/>
      </w:r>
      <w:r>
        <w:rPr>
          <w:rFonts w:hint="eastAsia"/>
        </w:rPr>
        <w:t>Стрельников</w:t>
      </w:r>
      <w:r>
        <w:t xml:space="preserve"> </w:t>
      </w:r>
      <w:r>
        <w:rPr>
          <w:rFonts w:hint="eastAsia"/>
        </w:rPr>
        <w:t>А</w:t>
      </w:r>
      <w:r>
        <w:t>.</w:t>
      </w:r>
      <w:r>
        <w:rPr>
          <w:rFonts w:hint="eastAsia"/>
        </w:rPr>
        <w:t>В</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Сержанина</w:t>
      </w:r>
      <w:r>
        <w:t xml:space="preserve"> </w:t>
      </w:r>
      <w:r>
        <w:rPr>
          <w:rFonts w:hint="eastAsia"/>
        </w:rPr>
        <w:t>О</w:t>
      </w:r>
      <w:r>
        <w:t>.</w:t>
      </w:r>
      <w:r>
        <w:rPr>
          <w:rFonts w:hint="eastAsia"/>
        </w:rPr>
        <w:t>А</w:t>
      </w:r>
      <w:r>
        <w:t xml:space="preserve">. </w:t>
      </w:r>
      <w:r>
        <w:rPr>
          <w:rFonts w:hint="eastAsia"/>
        </w:rPr>
        <w:t>Основные</w:t>
      </w:r>
      <w:r>
        <w:t xml:space="preserve"> </w:t>
      </w:r>
      <w:r>
        <w:rPr>
          <w:rFonts w:hint="eastAsia"/>
        </w:rPr>
        <w:t>направления</w:t>
      </w:r>
      <w:r>
        <w:t xml:space="preserve"> </w:t>
      </w:r>
      <w:r>
        <w:rPr>
          <w:rFonts w:hint="eastAsia"/>
        </w:rPr>
        <w:t>в</w:t>
      </w:r>
      <w:r>
        <w:t xml:space="preserve"> </w:t>
      </w:r>
      <w:r>
        <w:rPr>
          <w:rFonts w:hint="eastAsia"/>
        </w:rPr>
        <w:t>создании</w:t>
      </w:r>
      <w:r>
        <w:t xml:space="preserve"> </w:t>
      </w:r>
      <w:r>
        <w:rPr>
          <w:rFonts w:hint="eastAsia"/>
        </w:rPr>
        <w:t>протоколов</w:t>
      </w:r>
      <w:r>
        <w:t xml:space="preserve"> </w:t>
      </w:r>
      <w:r>
        <w:rPr>
          <w:rFonts w:hint="eastAsia"/>
        </w:rPr>
        <w:t>ведения</w:t>
      </w:r>
      <w:r>
        <w:t xml:space="preserve"> </w:t>
      </w:r>
      <w:r>
        <w:rPr>
          <w:rFonts w:hint="eastAsia"/>
        </w:rPr>
        <w:t>больных</w:t>
      </w:r>
      <w:r>
        <w:t xml:space="preserve"> </w:t>
      </w:r>
      <w:r>
        <w:rPr>
          <w:rFonts w:hint="eastAsia"/>
        </w:rPr>
        <w:t>раком</w:t>
      </w:r>
      <w:r>
        <w:t xml:space="preserve"> </w:t>
      </w:r>
      <w:r>
        <w:rPr>
          <w:rFonts w:hint="eastAsia"/>
        </w:rPr>
        <w:t>предстательной</w:t>
      </w:r>
      <w:r>
        <w:t xml:space="preserve"> </w:t>
      </w:r>
      <w:r>
        <w:rPr>
          <w:rFonts w:hint="eastAsia"/>
        </w:rPr>
        <w:t>железы</w:t>
      </w:r>
      <w:r>
        <w:t xml:space="preserve"> // </w:t>
      </w:r>
      <w:r>
        <w:rPr>
          <w:rFonts w:hint="eastAsia"/>
        </w:rPr>
        <w:t>Актуальные</w:t>
      </w:r>
      <w:r>
        <w:t xml:space="preserve"> </w:t>
      </w:r>
      <w:r>
        <w:rPr>
          <w:rFonts w:hint="eastAsia"/>
        </w:rPr>
        <w:t>вопросы</w:t>
      </w:r>
      <w:r>
        <w:t xml:space="preserve"> </w:t>
      </w:r>
      <w:r>
        <w:rPr>
          <w:rFonts w:hint="eastAsia"/>
        </w:rPr>
        <w:t>лечения</w:t>
      </w:r>
      <w:r>
        <w:t xml:space="preserve"> </w:t>
      </w:r>
      <w:r>
        <w:rPr>
          <w:rFonts w:hint="eastAsia"/>
        </w:rPr>
        <w:t>онкоурологических</w:t>
      </w:r>
      <w:r>
        <w:t xml:space="preserve"> </w:t>
      </w:r>
      <w:r>
        <w:rPr>
          <w:rFonts w:hint="eastAsia"/>
        </w:rPr>
        <w:t>заболеваний</w:t>
      </w:r>
      <w:r>
        <w:t xml:space="preserve">: </w:t>
      </w:r>
      <w:r>
        <w:rPr>
          <w:rFonts w:hint="eastAsia"/>
        </w:rPr>
        <w:t>материалы</w:t>
      </w:r>
      <w:r>
        <w:t xml:space="preserve"> V </w:t>
      </w:r>
      <w:r>
        <w:rPr>
          <w:rFonts w:hint="eastAsia"/>
        </w:rPr>
        <w:t>Всерос</w:t>
      </w:r>
      <w:r>
        <w:t xml:space="preserve">. </w:t>
      </w:r>
      <w:r>
        <w:rPr>
          <w:rFonts w:hint="eastAsia"/>
        </w:rPr>
        <w:t>науч</w:t>
      </w:r>
      <w:r>
        <w:t>.-</w:t>
      </w:r>
      <w:r>
        <w:rPr>
          <w:rFonts w:hint="eastAsia"/>
        </w:rPr>
        <w:t>практ</w:t>
      </w:r>
      <w:r>
        <w:t xml:space="preserve">. </w:t>
      </w:r>
      <w:r>
        <w:rPr>
          <w:rFonts w:hint="eastAsia"/>
        </w:rPr>
        <w:t>конф</w:t>
      </w:r>
      <w:r>
        <w:t xml:space="preserve">. - </w:t>
      </w:r>
      <w:r>
        <w:rPr>
          <w:rFonts w:hint="eastAsia"/>
        </w:rPr>
        <w:t>Обнинск</w:t>
      </w:r>
      <w:r>
        <w:t xml:space="preserve">, 2003. - </w:t>
      </w:r>
      <w:r>
        <w:rPr>
          <w:rFonts w:hint="eastAsia"/>
        </w:rPr>
        <w:t>С</w:t>
      </w:r>
      <w:r>
        <w:t>.152-153.</w:t>
      </w:r>
    </w:p>
    <w:p w14:paraId="09F78D71" w14:textId="77777777" w:rsidR="00FC5AFC" w:rsidRDefault="00FC5AFC" w:rsidP="00FC5AFC">
      <w:r>
        <w:t>23.</w:t>
      </w:r>
      <w:r>
        <w:tab/>
      </w:r>
      <w:r>
        <w:rPr>
          <w:rFonts w:hint="eastAsia"/>
        </w:rPr>
        <w:t>Стрельников</w:t>
      </w:r>
      <w:r>
        <w:t xml:space="preserve"> </w:t>
      </w:r>
      <w:r>
        <w:rPr>
          <w:rFonts w:hint="eastAsia"/>
        </w:rPr>
        <w:t>А</w:t>
      </w:r>
      <w:r>
        <w:t>.</w:t>
      </w:r>
      <w:r>
        <w:rPr>
          <w:rFonts w:hint="eastAsia"/>
        </w:rPr>
        <w:t>В</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Сержанина</w:t>
      </w:r>
      <w:r>
        <w:t xml:space="preserve"> </w:t>
      </w:r>
      <w:r>
        <w:rPr>
          <w:rFonts w:hint="eastAsia"/>
        </w:rPr>
        <w:t>О</w:t>
      </w:r>
      <w:r>
        <w:t>.</w:t>
      </w:r>
      <w:r>
        <w:rPr>
          <w:rFonts w:hint="eastAsia"/>
        </w:rPr>
        <w:t>А</w:t>
      </w:r>
      <w:r>
        <w:t xml:space="preserve">. </w:t>
      </w:r>
      <w:r>
        <w:rPr>
          <w:rFonts w:hint="eastAsia"/>
        </w:rPr>
        <w:t>Процессно</w:t>
      </w:r>
      <w:r>
        <w:t>-</w:t>
      </w:r>
      <w:r>
        <w:rPr>
          <w:rFonts w:hint="eastAsia"/>
        </w:rPr>
        <w:t>ориентированный</w:t>
      </w:r>
      <w:r>
        <w:t xml:space="preserve"> </w:t>
      </w:r>
      <w:r>
        <w:rPr>
          <w:rFonts w:hint="eastAsia"/>
        </w:rPr>
        <w:t>подход</w:t>
      </w:r>
      <w:r>
        <w:t xml:space="preserve"> </w:t>
      </w:r>
      <w:r>
        <w:rPr>
          <w:rFonts w:hint="eastAsia"/>
        </w:rPr>
        <w:t>как</w:t>
      </w:r>
      <w:r>
        <w:t xml:space="preserve"> </w:t>
      </w:r>
      <w:r>
        <w:rPr>
          <w:rFonts w:hint="eastAsia"/>
        </w:rPr>
        <w:t>метод</w:t>
      </w:r>
      <w:r>
        <w:t xml:space="preserve"> </w:t>
      </w:r>
      <w:r>
        <w:rPr>
          <w:rFonts w:hint="eastAsia"/>
        </w:rPr>
        <w:t>повышения</w:t>
      </w:r>
      <w:r>
        <w:t xml:space="preserve"> </w:t>
      </w:r>
      <w:r>
        <w:rPr>
          <w:rFonts w:hint="eastAsia"/>
        </w:rPr>
        <w:t>качества</w:t>
      </w:r>
      <w:r>
        <w:t xml:space="preserve"> </w:t>
      </w:r>
      <w:r>
        <w:rPr>
          <w:rFonts w:hint="eastAsia"/>
        </w:rPr>
        <w:t>диагностики</w:t>
      </w:r>
      <w:r>
        <w:t xml:space="preserve"> </w:t>
      </w:r>
      <w:r>
        <w:rPr>
          <w:rFonts w:hint="eastAsia"/>
        </w:rPr>
        <w:t>и</w:t>
      </w:r>
      <w:r>
        <w:t xml:space="preserve"> </w:t>
      </w:r>
      <w:r>
        <w:rPr>
          <w:rFonts w:hint="eastAsia"/>
        </w:rPr>
        <w:t>лечения</w:t>
      </w:r>
      <w:r>
        <w:t xml:space="preserve"> </w:t>
      </w:r>
      <w:r>
        <w:rPr>
          <w:rFonts w:hint="eastAsia"/>
        </w:rPr>
        <w:t>рака</w:t>
      </w:r>
      <w:r>
        <w:t xml:space="preserve"> </w:t>
      </w:r>
      <w:r>
        <w:rPr>
          <w:rFonts w:hint="eastAsia"/>
        </w:rPr>
        <w:t>предстательной</w:t>
      </w:r>
      <w:r>
        <w:t xml:space="preserve"> </w:t>
      </w:r>
      <w:r>
        <w:rPr>
          <w:rFonts w:hint="eastAsia"/>
        </w:rPr>
        <w:t>железы</w:t>
      </w:r>
      <w:r>
        <w:t xml:space="preserve"> // </w:t>
      </w:r>
      <w:r>
        <w:rPr>
          <w:rFonts w:hint="eastAsia"/>
        </w:rPr>
        <w:t>Актуальные</w:t>
      </w:r>
      <w:r>
        <w:t xml:space="preserve"> </w:t>
      </w:r>
      <w:r>
        <w:rPr>
          <w:rFonts w:hint="eastAsia"/>
        </w:rPr>
        <w:t>вопросы</w:t>
      </w:r>
      <w:r>
        <w:t xml:space="preserve"> </w:t>
      </w:r>
      <w:r>
        <w:rPr>
          <w:rFonts w:hint="eastAsia"/>
        </w:rPr>
        <w:t>лечения</w:t>
      </w:r>
      <w:r>
        <w:t xml:space="preserve"> </w:t>
      </w:r>
      <w:r>
        <w:rPr>
          <w:rFonts w:hint="eastAsia"/>
        </w:rPr>
        <w:t>онкоурологических</w:t>
      </w:r>
      <w:r>
        <w:t xml:space="preserve"> </w:t>
      </w:r>
      <w:r>
        <w:rPr>
          <w:rFonts w:hint="eastAsia"/>
        </w:rPr>
        <w:t>заболеваний</w:t>
      </w:r>
      <w:r>
        <w:t xml:space="preserve">: </w:t>
      </w:r>
      <w:r>
        <w:rPr>
          <w:rFonts w:hint="eastAsia"/>
        </w:rPr>
        <w:t>материалы</w:t>
      </w:r>
      <w:r>
        <w:t xml:space="preserve"> V </w:t>
      </w:r>
      <w:r>
        <w:rPr>
          <w:rFonts w:hint="eastAsia"/>
        </w:rPr>
        <w:t>Всерос</w:t>
      </w:r>
      <w:r>
        <w:t xml:space="preserve">. </w:t>
      </w:r>
      <w:r>
        <w:rPr>
          <w:rFonts w:hint="eastAsia"/>
        </w:rPr>
        <w:t>науч</w:t>
      </w:r>
      <w:r>
        <w:t>.-</w:t>
      </w:r>
      <w:r>
        <w:rPr>
          <w:rFonts w:hint="eastAsia"/>
        </w:rPr>
        <w:t>практ</w:t>
      </w:r>
      <w:r>
        <w:t xml:space="preserve">. </w:t>
      </w:r>
      <w:r>
        <w:rPr>
          <w:rFonts w:hint="eastAsia"/>
        </w:rPr>
        <w:t>конф</w:t>
      </w:r>
      <w:r>
        <w:t xml:space="preserve">. - </w:t>
      </w:r>
      <w:r>
        <w:rPr>
          <w:rFonts w:hint="eastAsia"/>
        </w:rPr>
        <w:t>Обнинск</w:t>
      </w:r>
      <w:r>
        <w:t xml:space="preserve">, 2003. - </w:t>
      </w:r>
      <w:r>
        <w:rPr>
          <w:rFonts w:hint="eastAsia"/>
        </w:rPr>
        <w:t>С</w:t>
      </w:r>
      <w:r>
        <w:t>.153-154.</w:t>
      </w:r>
    </w:p>
    <w:p w14:paraId="78F9EACF" w14:textId="77777777" w:rsidR="00FC5AFC" w:rsidRDefault="00FC5AFC" w:rsidP="00FC5AFC">
      <w:r>
        <w:t>24.</w:t>
      </w:r>
      <w:r>
        <w:tab/>
      </w:r>
      <w:r>
        <w:rPr>
          <w:rFonts w:hint="eastAsia"/>
        </w:rPr>
        <w:t>Соляник</w:t>
      </w:r>
      <w:r>
        <w:t xml:space="preserve"> </w:t>
      </w:r>
      <w:r>
        <w:rPr>
          <w:rFonts w:hint="eastAsia"/>
        </w:rPr>
        <w:t>А</w:t>
      </w:r>
      <w:r>
        <w:t>.</w:t>
      </w:r>
      <w:r>
        <w:rPr>
          <w:rFonts w:hint="eastAsia"/>
        </w:rPr>
        <w:t>И</w:t>
      </w:r>
      <w:r>
        <w:t xml:space="preserve">., </w:t>
      </w:r>
      <w:r>
        <w:rPr>
          <w:rFonts w:hint="eastAsia"/>
        </w:rPr>
        <w:t>Вериковский</w:t>
      </w:r>
      <w:r>
        <w:t xml:space="preserve"> </w:t>
      </w:r>
      <w:r>
        <w:rPr>
          <w:rFonts w:hint="eastAsia"/>
        </w:rPr>
        <w:t>А</w:t>
      </w:r>
      <w:r>
        <w:t>.</w:t>
      </w:r>
      <w:r>
        <w:rPr>
          <w:rFonts w:hint="eastAsia"/>
        </w:rPr>
        <w:t>Е</w:t>
      </w:r>
      <w:r>
        <w:t xml:space="preserve">., </w:t>
      </w:r>
      <w:r>
        <w:rPr>
          <w:rFonts w:hint="eastAsia"/>
        </w:rPr>
        <w:t>Нестеров</w:t>
      </w:r>
      <w:r>
        <w:t xml:space="preserve"> </w:t>
      </w:r>
      <w:r>
        <w:rPr>
          <w:rFonts w:hint="eastAsia"/>
        </w:rPr>
        <w:t>Е</w:t>
      </w:r>
      <w:r>
        <w:t>.</w:t>
      </w:r>
      <w:r>
        <w:rPr>
          <w:rFonts w:hint="eastAsia"/>
        </w:rPr>
        <w:t>Д</w:t>
      </w:r>
      <w:r>
        <w:t xml:space="preserve">. </w:t>
      </w:r>
      <w:r>
        <w:rPr>
          <w:rFonts w:hint="eastAsia"/>
        </w:rPr>
        <w:t>Управление</w:t>
      </w:r>
      <w:r>
        <w:t xml:space="preserve"> </w:t>
      </w:r>
      <w:r>
        <w:rPr>
          <w:rFonts w:hint="eastAsia"/>
        </w:rPr>
        <w:t>качеством</w:t>
      </w:r>
      <w:r>
        <w:t xml:space="preserve"> </w:t>
      </w:r>
      <w:r>
        <w:rPr>
          <w:rFonts w:hint="eastAsia"/>
        </w:rPr>
        <w:t>санаторно</w:t>
      </w:r>
      <w:r>
        <w:t>-</w:t>
      </w:r>
      <w:r>
        <w:rPr>
          <w:rFonts w:hint="eastAsia"/>
        </w:rPr>
        <w:t>курортного</w:t>
      </w:r>
      <w:r>
        <w:t xml:space="preserve"> </w:t>
      </w:r>
      <w:r>
        <w:rPr>
          <w:rFonts w:hint="eastAsia"/>
        </w:rPr>
        <w:t>лечения</w:t>
      </w:r>
      <w:r>
        <w:t xml:space="preserve"> // </w:t>
      </w:r>
      <w:r>
        <w:rPr>
          <w:rFonts w:hint="eastAsia"/>
        </w:rPr>
        <w:t>Компетентность</w:t>
      </w:r>
      <w:r>
        <w:t xml:space="preserve">. 2004. </w:t>
      </w:r>
      <w:r>
        <w:rPr>
          <w:rFonts w:hint="eastAsia"/>
        </w:rPr>
        <w:t>№</w:t>
      </w:r>
      <w:r>
        <w:t xml:space="preserve"> 5. </w:t>
      </w:r>
      <w:r>
        <w:rPr>
          <w:rFonts w:hint="eastAsia"/>
        </w:rPr>
        <w:t>С</w:t>
      </w:r>
      <w:r>
        <w:t xml:space="preserve">.35-39. </w:t>
      </w:r>
    </w:p>
    <w:p w14:paraId="26B20156" w14:textId="77777777" w:rsidR="00FC5AFC" w:rsidRDefault="00FC5AFC" w:rsidP="00FC5AFC">
      <w:r>
        <w:t>25.</w:t>
      </w:r>
      <w:r>
        <w:tab/>
      </w:r>
      <w:r>
        <w:rPr>
          <w:rFonts w:hint="eastAsia"/>
        </w:rPr>
        <w:t>Соляник</w:t>
      </w:r>
      <w:r>
        <w:t xml:space="preserve"> </w:t>
      </w:r>
      <w:r>
        <w:rPr>
          <w:rFonts w:hint="eastAsia"/>
        </w:rPr>
        <w:t>А</w:t>
      </w:r>
      <w:r>
        <w:t>.</w:t>
      </w:r>
      <w:r>
        <w:rPr>
          <w:rFonts w:hint="eastAsia"/>
        </w:rPr>
        <w:t>И</w:t>
      </w:r>
      <w:r>
        <w:t xml:space="preserve">., </w:t>
      </w:r>
      <w:r>
        <w:rPr>
          <w:rFonts w:hint="eastAsia"/>
        </w:rPr>
        <w:t>Вериковский</w:t>
      </w:r>
      <w:r>
        <w:t xml:space="preserve"> </w:t>
      </w:r>
      <w:r>
        <w:rPr>
          <w:rFonts w:hint="eastAsia"/>
        </w:rPr>
        <w:t>А</w:t>
      </w:r>
      <w:r>
        <w:t>.</w:t>
      </w:r>
      <w:r>
        <w:rPr>
          <w:rFonts w:hint="eastAsia"/>
        </w:rPr>
        <w:t>Е</w:t>
      </w:r>
      <w:r>
        <w:t xml:space="preserve">., </w:t>
      </w:r>
      <w:r>
        <w:rPr>
          <w:rFonts w:hint="eastAsia"/>
        </w:rPr>
        <w:t>Нестеров</w:t>
      </w:r>
      <w:r>
        <w:t xml:space="preserve"> </w:t>
      </w:r>
      <w:r>
        <w:rPr>
          <w:rFonts w:hint="eastAsia"/>
        </w:rPr>
        <w:t>Е</w:t>
      </w:r>
      <w:r>
        <w:t>.</w:t>
      </w:r>
      <w:r>
        <w:rPr>
          <w:rFonts w:hint="eastAsia"/>
        </w:rPr>
        <w:t>Д</w:t>
      </w:r>
      <w:r>
        <w:t xml:space="preserve">. </w:t>
      </w:r>
      <w:r>
        <w:rPr>
          <w:rFonts w:hint="eastAsia"/>
        </w:rPr>
        <w:t>Математическое</w:t>
      </w:r>
      <w:r>
        <w:t xml:space="preserve"> </w:t>
      </w:r>
      <w:r>
        <w:rPr>
          <w:rFonts w:hint="eastAsia"/>
        </w:rPr>
        <w:t>моделирование</w:t>
      </w:r>
      <w:r>
        <w:t xml:space="preserve"> </w:t>
      </w:r>
      <w:r>
        <w:rPr>
          <w:rFonts w:hint="eastAsia"/>
        </w:rPr>
        <w:t>процесса</w:t>
      </w:r>
      <w:r>
        <w:t xml:space="preserve"> </w:t>
      </w:r>
      <w:r>
        <w:rPr>
          <w:rFonts w:hint="eastAsia"/>
        </w:rPr>
        <w:t>санаторно</w:t>
      </w:r>
      <w:r>
        <w:t>-</w:t>
      </w:r>
      <w:r>
        <w:rPr>
          <w:rFonts w:hint="eastAsia"/>
        </w:rPr>
        <w:t>курортного</w:t>
      </w:r>
      <w:r>
        <w:t xml:space="preserve"> </w:t>
      </w:r>
      <w:r>
        <w:rPr>
          <w:rFonts w:hint="eastAsia"/>
        </w:rPr>
        <w:t>лечения</w:t>
      </w:r>
      <w:r>
        <w:t xml:space="preserve"> </w:t>
      </w:r>
      <w:r>
        <w:rPr>
          <w:rFonts w:hint="eastAsia"/>
        </w:rPr>
        <w:t>хронических</w:t>
      </w:r>
      <w:r>
        <w:t xml:space="preserve"> </w:t>
      </w:r>
      <w:r>
        <w:rPr>
          <w:rFonts w:hint="eastAsia"/>
        </w:rPr>
        <w:t>заболеваний</w:t>
      </w:r>
      <w:r>
        <w:t xml:space="preserve"> </w:t>
      </w:r>
      <w:r>
        <w:rPr>
          <w:rFonts w:hint="eastAsia"/>
        </w:rPr>
        <w:t>органов</w:t>
      </w:r>
      <w:r>
        <w:t xml:space="preserve"> </w:t>
      </w:r>
      <w:r>
        <w:rPr>
          <w:rFonts w:hint="eastAsia"/>
        </w:rPr>
        <w:t>пищеварения</w:t>
      </w:r>
      <w:r>
        <w:t xml:space="preserve"> // </w:t>
      </w:r>
      <w:r>
        <w:rPr>
          <w:rFonts w:hint="eastAsia"/>
        </w:rPr>
        <w:t>Компетентность</w:t>
      </w:r>
      <w:r>
        <w:t xml:space="preserve">.  2004. </w:t>
      </w:r>
      <w:r>
        <w:rPr>
          <w:rFonts w:hint="eastAsia"/>
        </w:rPr>
        <w:t>№</w:t>
      </w:r>
      <w:r>
        <w:t xml:space="preserve"> 6. </w:t>
      </w:r>
      <w:r>
        <w:rPr>
          <w:rFonts w:hint="eastAsia"/>
        </w:rPr>
        <w:t>С</w:t>
      </w:r>
      <w:r>
        <w:t xml:space="preserve">.29-33. </w:t>
      </w:r>
    </w:p>
    <w:p w14:paraId="15E9F6B8" w14:textId="77777777" w:rsidR="00FC5AFC" w:rsidRDefault="00FC5AFC" w:rsidP="00FC5AFC">
      <w:r>
        <w:t>26.</w:t>
      </w:r>
      <w:r>
        <w:tab/>
      </w:r>
      <w:r>
        <w:rPr>
          <w:rFonts w:hint="eastAsia"/>
        </w:rPr>
        <w:t>Стрельников</w:t>
      </w:r>
      <w:r>
        <w:t xml:space="preserve"> </w:t>
      </w:r>
      <w:r>
        <w:rPr>
          <w:rFonts w:hint="eastAsia"/>
        </w:rPr>
        <w:t>А</w:t>
      </w:r>
      <w:r>
        <w:t>.</w:t>
      </w:r>
      <w:r>
        <w:rPr>
          <w:rFonts w:hint="eastAsia"/>
        </w:rPr>
        <w:t>В</w:t>
      </w:r>
      <w:r>
        <w:t xml:space="preserve">., </w:t>
      </w:r>
      <w:r>
        <w:rPr>
          <w:rFonts w:hint="eastAsia"/>
        </w:rPr>
        <w:t>Сержанина</w:t>
      </w:r>
      <w:r>
        <w:t xml:space="preserve"> </w:t>
      </w:r>
      <w:r>
        <w:rPr>
          <w:rFonts w:hint="eastAsia"/>
        </w:rPr>
        <w:t>О</w:t>
      </w:r>
      <w:r>
        <w:t>.</w:t>
      </w:r>
      <w:r>
        <w:rPr>
          <w:rFonts w:hint="eastAsia"/>
        </w:rPr>
        <w:t>А</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Реализация</w:t>
      </w:r>
      <w:r>
        <w:t xml:space="preserve"> </w:t>
      </w:r>
      <w:r>
        <w:rPr>
          <w:rFonts w:hint="eastAsia"/>
        </w:rPr>
        <w:t>взаимодействия</w:t>
      </w:r>
      <w:r>
        <w:t xml:space="preserve"> </w:t>
      </w:r>
      <w:r>
        <w:rPr>
          <w:rFonts w:hint="eastAsia"/>
        </w:rPr>
        <w:t>протоколов</w:t>
      </w:r>
      <w:r>
        <w:t xml:space="preserve"> </w:t>
      </w:r>
      <w:r>
        <w:rPr>
          <w:rFonts w:hint="eastAsia"/>
        </w:rPr>
        <w:t>ведения</w:t>
      </w:r>
      <w:r>
        <w:t xml:space="preserve"> </w:t>
      </w:r>
      <w:r>
        <w:rPr>
          <w:rFonts w:hint="eastAsia"/>
        </w:rPr>
        <w:t>больных</w:t>
      </w:r>
      <w:r>
        <w:t xml:space="preserve"> </w:t>
      </w:r>
      <w:r>
        <w:rPr>
          <w:rFonts w:hint="eastAsia"/>
        </w:rPr>
        <w:t>с</w:t>
      </w:r>
      <w:r>
        <w:t xml:space="preserve"> </w:t>
      </w:r>
      <w:r>
        <w:rPr>
          <w:rFonts w:hint="eastAsia"/>
        </w:rPr>
        <w:t>различной</w:t>
      </w:r>
      <w:r>
        <w:t xml:space="preserve"> </w:t>
      </w:r>
      <w:r>
        <w:rPr>
          <w:rFonts w:hint="eastAsia"/>
        </w:rPr>
        <w:t>патологией</w:t>
      </w:r>
      <w:r>
        <w:t xml:space="preserve"> </w:t>
      </w:r>
      <w:r>
        <w:rPr>
          <w:rFonts w:hint="eastAsia"/>
        </w:rPr>
        <w:t>предстательной</w:t>
      </w:r>
      <w:r>
        <w:t xml:space="preserve"> </w:t>
      </w:r>
      <w:r>
        <w:rPr>
          <w:rFonts w:hint="eastAsia"/>
        </w:rPr>
        <w:t>железы</w:t>
      </w:r>
      <w:r>
        <w:t xml:space="preserve"> // </w:t>
      </w:r>
      <w:r>
        <w:rPr>
          <w:rFonts w:hint="eastAsia"/>
        </w:rPr>
        <w:t>Актуальные</w:t>
      </w:r>
      <w:r>
        <w:t xml:space="preserve"> </w:t>
      </w:r>
      <w:r>
        <w:rPr>
          <w:rFonts w:hint="eastAsia"/>
        </w:rPr>
        <w:t>вопроса</w:t>
      </w:r>
      <w:r>
        <w:t xml:space="preserve"> </w:t>
      </w:r>
      <w:r>
        <w:rPr>
          <w:rFonts w:hint="eastAsia"/>
        </w:rPr>
        <w:t>качества</w:t>
      </w:r>
      <w:r>
        <w:t xml:space="preserve"> </w:t>
      </w:r>
      <w:r>
        <w:rPr>
          <w:rFonts w:hint="eastAsia"/>
        </w:rPr>
        <w:t>в</w:t>
      </w:r>
      <w:r>
        <w:t xml:space="preserve"> </w:t>
      </w:r>
      <w:r>
        <w:rPr>
          <w:rFonts w:hint="eastAsia"/>
        </w:rPr>
        <w:t>здравоохранении</w:t>
      </w:r>
      <w:r>
        <w:t xml:space="preserve">: </w:t>
      </w:r>
      <w:r>
        <w:rPr>
          <w:rFonts w:hint="eastAsia"/>
        </w:rPr>
        <w:t>материалы</w:t>
      </w:r>
      <w:r>
        <w:t xml:space="preserve"> </w:t>
      </w:r>
      <w:r>
        <w:rPr>
          <w:rFonts w:hint="eastAsia"/>
        </w:rPr>
        <w:t>Межрегион</w:t>
      </w:r>
      <w:r>
        <w:t xml:space="preserve">. </w:t>
      </w:r>
      <w:r>
        <w:rPr>
          <w:rFonts w:hint="eastAsia"/>
        </w:rPr>
        <w:t>науч</w:t>
      </w:r>
      <w:r>
        <w:t>.-</w:t>
      </w:r>
      <w:r>
        <w:rPr>
          <w:rFonts w:hint="eastAsia"/>
        </w:rPr>
        <w:t>практ</w:t>
      </w:r>
      <w:r>
        <w:t xml:space="preserve">. </w:t>
      </w:r>
      <w:r>
        <w:rPr>
          <w:rFonts w:hint="eastAsia"/>
        </w:rPr>
        <w:t>конф</w:t>
      </w:r>
      <w:r>
        <w:t xml:space="preserve">. </w:t>
      </w:r>
      <w:r>
        <w:rPr>
          <w:rFonts w:hint="eastAsia"/>
        </w:rPr>
        <w:t>Липецк</w:t>
      </w:r>
      <w:r>
        <w:t xml:space="preserve">, 2004. - </w:t>
      </w:r>
      <w:r>
        <w:rPr>
          <w:rFonts w:hint="eastAsia"/>
        </w:rPr>
        <w:t>С</w:t>
      </w:r>
      <w:r>
        <w:t>. 279-280.</w:t>
      </w:r>
    </w:p>
    <w:p w14:paraId="4BAAA658" w14:textId="77777777" w:rsidR="00FC5AFC" w:rsidRDefault="00FC5AFC" w:rsidP="00FC5AFC">
      <w:r>
        <w:t>27.</w:t>
      </w:r>
      <w:r>
        <w:tab/>
      </w:r>
      <w:r>
        <w:rPr>
          <w:rFonts w:hint="eastAsia"/>
        </w:rPr>
        <w:t>Стрельников</w:t>
      </w:r>
      <w:r>
        <w:t xml:space="preserve"> </w:t>
      </w:r>
      <w:r>
        <w:rPr>
          <w:rFonts w:hint="eastAsia"/>
        </w:rPr>
        <w:t>А</w:t>
      </w:r>
      <w:r>
        <w:t>.</w:t>
      </w:r>
      <w:r>
        <w:rPr>
          <w:rFonts w:hint="eastAsia"/>
        </w:rPr>
        <w:t>В</w:t>
      </w:r>
      <w:r>
        <w:t xml:space="preserve">., </w:t>
      </w:r>
      <w:r>
        <w:rPr>
          <w:rFonts w:hint="eastAsia"/>
        </w:rPr>
        <w:t>Сержанина</w:t>
      </w:r>
      <w:r>
        <w:t xml:space="preserve"> </w:t>
      </w:r>
      <w:r>
        <w:rPr>
          <w:rFonts w:hint="eastAsia"/>
        </w:rPr>
        <w:t>О</w:t>
      </w:r>
      <w:r>
        <w:t>.</w:t>
      </w:r>
      <w:r>
        <w:rPr>
          <w:rFonts w:hint="eastAsia"/>
        </w:rPr>
        <w:t>А</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Своевременное</w:t>
      </w:r>
      <w:r>
        <w:t xml:space="preserve"> </w:t>
      </w:r>
      <w:r>
        <w:rPr>
          <w:rFonts w:hint="eastAsia"/>
        </w:rPr>
        <w:t>выявление</w:t>
      </w:r>
      <w:r>
        <w:t xml:space="preserve"> </w:t>
      </w:r>
      <w:r>
        <w:rPr>
          <w:rFonts w:hint="eastAsia"/>
        </w:rPr>
        <w:t>рака</w:t>
      </w:r>
      <w:r>
        <w:t xml:space="preserve"> </w:t>
      </w:r>
      <w:r>
        <w:rPr>
          <w:rFonts w:hint="eastAsia"/>
        </w:rPr>
        <w:t>предстательной</w:t>
      </w:r>
      <w:r>
        <w:t xml:space="preserve"> </w:t>
      </w:r>
      <w:r>
        <w:rPr>
          <w:rFonts w:hint="eastAsia"/>
        </w:rPr>
        <w:t>железы</w:t>
      </w:r>
      <w:r>
        <w:t xml:space="preserve">. </w:t>
      </w:r>
      <w:r>
        <w:rPr>
          <w:rFonts w:hint="eastAsia"/>
        </w:rPr>
        <w:t>Управление</w:t>
      </w:r>
      <w:r>
        <w:t xml:space="preserve"> </w:t>
      </w:r>
      <w:r>
        <w:rPr>
          <w:rFonts w:hint="eastAsia"/>
        </w:rPr>
        <w:t>качеством</w:t>
      </w:r>
      <w:r>
        <w:t xml:space="preserve"> // </w:t>
      </w:r>
      <w:r>
        <w:rPr>
          <w:rFonts w:hint="eastAsia"/>
        </w:rPr>
        <w:t>Российский</w:t>
      </w:r>
      <w:r>
        <w:t xml:space="preserve"> </w:t>
      </w:r>
      <w:r>
        <w:rPr>
          <w:rFonts w:hint="eastAsia"/>
        </w:rPr>
        <w:t>семейный</w:t>
      </w:r>
      <w:r>
        <w:t xml:space="preserve"> </w:t>
      </w:r>
      <w:r>
        <w:rPr>
          <w:rFonts w:hint="eastAsia"/>
        </w:rPr>
        <w:t>врач</w:t>
      </w:r>
      <w:r>
        <w:t xml:space="preserve">. </w:t>
      </w:r>
      <w:r>
        <w:rPr>
          <w:rFonts w:hint="eastAsia"/>
        </w:rPr>
        <w:t>–</w:t>
      </w:r>
      <w:r>
        <w:t xml:space="preserve"> 2004. - </w:t>
      </w:r>
      <w:r>
        <w:rPr>
          <w:rFonts w:hint="eastAsia"/>
        </w:rPr>
        <w:t>Т</w:t>
      </w:r>
      <w:r>
        <w:t xml:space="preserve">. 8. - </w:t>
      </w:r>
      <w:r>
        <w:rPr>
          <w:rFonts w:hint="eastAsia"/>
        </w:rPr>
        <w:t>№</w:t>
      </w:r>
      <w:r>
        <w:t xml:space="preserve">3. - </w:t>
      </w:r>
      <w:r>
        <w:rPr>
          <w:rFonts w:hint="eastAsia"/>
        </w:rPr>
        <w:t>С</w:t>
      </w:r>
      <w:r>
        <w:t>. 17-20.</w:t>
      </w:r>
    </w:p>
    <w:p w14:paraId="6CBC4BF7" w14:textId="77777777" w:rsidR="00FC5AFC" w:rsidRDefault="00FC5AFC" w:rsidP="00FC5AFC">
      <w:r>
        <w:lastRenderedPageBreak/>
        <w:t>28.</w:t>
      </w:r>
      <w:r>
        <w:tab/>
      </w:r>
      <w:r>
        <w:rPr>
          <w:rFonts w:hint="eastAsia"/>
        </w:rPr>
        <w:t>Стрельников</w:t>
      </w:r>
      <w:r>
        <w:t xml:space="preserve"> </w:t>
      </w:r>
      <w:r>
        <w:rPr>
          <w:rFonts w:hint="eastAsia"/>
        </w:rPr>
        <w:t>А</w:t>
      </w:r>
      <w:r>
        <w:t>.</w:t>
      </w:r>
      <w:r>
        <w:rPr>
          <w:rFonts w:hint="eastAsia"/>
        </w:rPr>
        <w:t>В</w:t>
      </w:r>
      <w:r>
        <w:t xml:space="preserve">., </w:t>
      </w:r>
      <w:r>
        <w:rPr>
          <w:rFonts w:hint="eastAsia"/>
        </w:rPr>
        <w:t>Сержанина</w:t>
      </w:r>
      <w:r>
        <w:t xml:space="preserve"> </w:t>
      </w:r>
      <w:r>
        <w:rPr>
          <w:rFonts w:hint="eastAsia"/>
        </w:rPr>
        <w:t>О</w:t>
      </w:r>
      <w:r>
        <w:t>.</w:t>
      </w:r>
      <w:r>
        <w:rPr>
          <w:rFonts w:hint="eastAsia"/>
        </w:rPr>
        <w:t>А</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Стратегия</w:t>
      </w:r>
      <w:r>
        <w:t xml:space="preserve"> </w:t>
      </w:r>
      <w:r>
        <w:rPr>
          <w:rFonts w:hint="eastAsia"/>
        </w:rPr>
        <w:t>повышения</w:t>
      </w:r>
      <w:r>
        <w:t xml:space="preserve"> </w:t>
      </w:r>
      <w:r>
        <w:rPr>
          <w:rFonts w:hint="eastAsia"/>
        </w:rPr>
        <w:t>качества</w:t>
      </w:r>
      <w:r>
        <w:t xml:space="preserve"> </w:t>
      </w:r>
      <w:r>
        <w:rPr>
          <w:rFonts w:hint="eastAsia"/>
        </w:rPr>
        <w:t>диагностики</w:t>
      </w:r>
      <w:r>
        <w:t xml:space="preserve"> </w:t>
      </w:r>
      <w:r>
        <w:rPr>
          <w:rFonts w:hint="eastAsia"/>
        </w:rPr>
        <w:t>и</w:t>
      </w:r>
      <w:r>
        <w:t xml:space="preserve"> </w:t>
      </w:r>
      <w:r>
        <w:rPr>
          <w:rFonts w:hint="eastAsia"/>
        </w:rPr>
        <w:t>лечения</w:t>
      </w:r>
      <w:r>
        <w:t xml:space="preserve"> </w:t>
      </w:r>
      <w:r>
        <w:rPr>
          <w:rFonts w:hint="eastAsia"/>
        </w:rPr>
        <w:t>заболеваний</w:t>
      </w:r>
      <w:r>
        <w:t xml:space="preserve"> </w:t>
      </w:r>
      <w:r>
        <w:rPr>
          <w:rFonts w:hint="eastAsia"/>
        </w:rPr>
        <w:t>предстательной</w:t>
      </w:r>
      <w:r>
        <w:t xml:space="preserve"> </w:t>
      </w:r>
      <w:r>
        <w:rPr>
          <w:rFonts w:hint="eastAsia"/>
        </w:rPr>
        <w:t>железы</w:t>
      </w:r>
      <w:r>
        <w:t xml:space="preserve"> </w:t>
      </w:r>
      <w:r>
        <w:rPr>
          <w:rFonts w:hint="eastAsia"/>
        </w:rPr>
        <w:t>на</w:t>
      </w:r>
      <w:r>
        <w:t xml:space="preserve"> </w:t>
      </w:r>
      <w:r>
        <w:rPr>
          <w:rFonts w:hint="eastAsia"/>
        </w:rPr>
        <w:t>основе</w:t>
      </w:r>
      <w:r>
        <w:t xml:space="preserve"> </w:t>
      </w:r>
      <w:r>
        <w:rPr>
          <w:rFonts w:hint="eastAsia"/>
        </w:rPr>
        <w:t>процессно</w:t>
      </w:r>
      <w:r>
        <w:t>-</w:t>
      </w:r>
      <w:r>
        <w:rPr>
          <w:rFonts w:hint="eastAsia"/>
        </w:rPr>
        <w:t>ориентированного</w:t>
      </w:r>
      <w:r>
        <w:t xml:space="preserve"> </w:t>
      </w:r>
      <w:r>
        <w:rPr>
          <w:rFonts w:hint="eastAsia"/>
        </w:rPr>
        <w:t>подхода</w:t>
      </w:r>
      <w:r>
        <w:t xml:space="preserve"> // </w:t>
      </w:r>
      <w:r>
        <w:rPr>
          <w:rFonts w:hint="eastAsia"/>
        </w:rPr>
        <w:t>Проблемы</w:t>
      </w:r>
      <w:r>
        <w:t xml:space="preserve"> </w:t>
      </w:r>
      <w:r>
        <w:rPr>
          <w:rFonts w:hint="eastAsia"/>
        </w:rPr>
        <w:t>управления</w:t>
      </w:r>
      <w:r>
        <w:t xml:space="preserve"> </w:t>
      </w:r>
      <w:r>
        <w:rPr>
          <w:rFonts w:hint="eastAsia"/>
        </w:rPr>
        <w:t>здравоохранением</w:t>
      </w:r>
      <w:r>
        <w:t xml:space="preserve">. </w:t>
      </w:r>
      <w:r>
        <w:rPr>
          <w:rFonts w:hint="eastAsia"/>
        </w:rPr>
        <w:t>–</w:t>
      </w:r>
      <w:r>
        <w:t xml:space="preserve"> 2004.- </w:t>
      </w:r>
      <w:r>
        <w:rPr>
          <w:rFonts w:hint="eastAsia"/>
        </w:rPr>
        <w:t>№</w:t>
      </w:r>
      <w:r>
        <w:t xml:space="preserve">3(16). </w:t>
      </w:r>
      <w:r>
        <w:rPr>
          <w:rFonts w:hint="eastAsia"/>
        </w:rPr>
        <w:t>–</w:t>
      </w:r>
      <w:r>
        <w:t xml:space="preserve"> </w:t>
      </w:r>
      <w:r>
        <w:rPr>
          <w:rFonts w:hint="eastAsia"/>
        </w:rPr>
        <w:t>С</w:t>
      </w:r>
      <w:r>
        <w:t>.73-76.</w:t>
      </w:r>
    </w:p>
    <w:p w14:paraId="0EBB464F" w14:textId="77777777" w:rsidR="00FC5AFC" w:rsidRDefault="00FC5AFC" w:rsidP="00FC5AFC">
      <w:r>
        <w:t>29.</w:t>
      </w:r>
      <w:r>
        <w:tab/>
      </w:r>
      <w:r>
        <w:rPr>
          <w:rFonts w:hint="eastAsia"/>
        </w:rPr>
        <w:t>Стрельников</w:t>
      </w:r>
      <w:r>
        <w:t xml:space="preserve"> </w:t>
      </w:r>
      <w:r>
        <w:rPr>
          <w:rFonts w:hint="eastAsia"/>
        </w:rPr>
        <w:t>А</w:t>
      </w:r>
      <w:r>
        <w:t>.</w:t>
      </w:r>
      <w:r>
        <w:rPr>
          <w:rFonts w:hint="eastAsia"/>
        </w:rPr>
        <w:t>В</w:t>
      </w:r>
      <w:r>
        <w:t xml:space="preserve">., </w:t>
      </w:r>
      <w:r>
        <w:rPr>
          <w:rFonts w:hint="eastAsia"/>
        </w:rPr>
        <w:t>Сержанина</w:t>
      </w:r>
      <w:r>
        <w:t xml:space="preserve"> </w:t>
      </w:r>
      <w:r>
        <w:rPr>
          <w:rFonts w:hint="eastAsia"/>
        </w:rPr>
        <w:t>О</w:t>
      </w:r>
      <w:r>
        <w:t>.</w:t>
      </w:r>
      <w:r>
        <w:rPr>
          <w:rFonts w:hint="eastAsia"/>
        </w:rPr>
        <w:t>А</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Современные</w:t>
      </w:r>
      <w:r>
        <w:t xml:space="preserve"> </w:t>
      </w:r>
      <w:r>
        <w:rPr>
          <w:rFonts w:hint="eastAsia"/>
        </w:rPr>
        <w:t>формы</w:t>
      </w:r>
      <w:r>
        <w:t xml:space="preserve"> </w:t>
      </w:r>
      <w:r>
        <w:rPr>
          <w:rFonts w:hint="eastAsia"/>
        </w:rPr>
        <w:t>управления</w:t>
      </w:r>
      <w:r>
        <w:t xml:space="preserve"> </w:t>
      </w:r>
      <w:r>
        <w:rPr>
          <w:rFonts w:hint="eastAsia"/>
        </w:rPr>
        <w:t>качеством</w:t>
      </w:r>
      <w:r>
        <w:t xml:space="preserve"> </w:t>
      </w:r>
      <w:r>
        <w:rPr>
          <w:rFonts w:hint="eastAsia"/>
        </w:rPr>
        <w:t>диагностики</w:t>
      </w:r>
      <w:r>
        <w:t xml:space="preserve"> </w:t>
      </w:r>
      <w:r>
        <w:rPr>
          <w:rFonts w:hint="eastAsia"/>
        </w:rPr>
        <w:t>и</w:t>
      </w:r>
      <w:r>
        <w:t xml:space="preserve"> </w:t>
      </w:r>
      <w:r>
        <w:rPr>
          <w:rFonts w:hint="eastAsia"/>
        </w:rPr>
        <w:t>лечения</w:t>
      </w:r>
      <w:r>
        <w:t xml:space="preserve"> </w:t>
      </w:r>
      <w:r>
        <w:rPr>
          <w:rFonts w:hint="eastAsia"/>
        </w:rPr>
        <w:t>рака</w:t>
      </w:r>
      <w:r>
        <w:t xml:space="preserve"> </w:t>
      </w:r>
      <w:r>
        <w:rPr>
          <w:rFonts w:hint="eastAsia"/>
        </w:rPr>
        <w:t>предстательной</w:t>
      </w:r>
      <w:r>
        <w:t xml:space="preserve"> </w:t>
      </w:r>
      <w:r>
        <w:rPr>
          <w:rFonts w:hint="eastAsia"/>
        </w:rPr>
        <w:t>железы</w:t>
      </w:r>
      <w:r>
        <w:t xml:space="preserve"> </w:t>
      </w:r>
      <w:r>
        <w:rPr>
          <w:rFonts w:hint="eastAsia"/>
        </w:rPr>
        <w:t>на</w:t>
      </w:r>
      <w:r>
        <w:t xml:space="preserve"> </w:t>
      </w:r>
      <w:r>
        <w:rPr>
          <w:rFonts w:hint="eastAsia"/>
        </w:rPr>
        <w:t>основе</w:t>
      </w:r>
      <w:r>
        <w:t xml:space="preserve"> </w:t>
      </w:r>
      <w:r>
        <w:rPr>
          <w:rFonts w:hint="eastAsia"/>
        </w:rPr>
        <w:t>процессно</w:t>
      </w:r>
      <w:r>
        <w:t>-</w:t>
      </w:r>
      <w:r>
        <w:rPr>
          <w:rFonts w:hint="eastAsia"/>
        </w:rPr>
        <w:t>ориентированного</w:t>
      </w:r>
      <w:r>
        <w:t xml:space="preserve"> </w:t>
      </w:r>
      <w:r>
        <w:rPr>
          <w:rFonts w:hint="eastAsia"/>
        </w:rPr>
        <w:t>подхода</w:t>
      </w:r>
      <w:r>
        <w:t xml:space="preserve"> // </w:t>
      </w:r>
      <w:r>
        <w:rPr>
          <w:rFonts w:hint="eastAsia"/>
        </w:rPr>
        <w:t>Нижегородский</w:t>
      </w:r>
      <w:r>
        <w:t xml:space="preserve"> </w:t>
      </w:r>
      <w:r>
        <w:rPr>
          <w:rFonts w:hint="eastAsia"/>
        </w:rPr>
        <w:t>медицинский</w:t>
      </w:r>
      <w:r>
        <w:t xml:space="preserve"> </w:t>
      </w:r>
      <w:r>
        <w:rPr>
          <w:rFonts w:hint="eastAsia"/>
        </w:rPr>
        <w:t>журнал</w:t>
      </w:r>
      <w:r>
        <w:t xml:space="preserve">. </w:t>
      </w:r>
      <w:r>
        <w:rPr>
          <w:rFonts w:hint="eastAsia"/>
        </w:rPr>
        <w:t>–</w:t>
      </w:r>
      <w:r>
        <w:t xml:space="preserve"> 2004. - </w:t>
      </w:r>
      <w:r>
        <w:rPr>
          <w:rFonts w:hint="eastAsia"/>
        </w:rPr>
        <w:t>№</w:t>
      </w:r>
      <w:r>
        <w:t xml:space="preserve">3. </w:t>
      </w:r>
      <w:r>
        <w:rPr>
          <w:rFonts w:hint="eastAsia"/>
        </w:rPr>
        <w:t>–</w:t>
      </w:r>
      <w:r>
        <w:t xml:space="preserve"> </w:t>
      </w:r>
      <w:r>
        <w:rPr>
          <w:rFonts w:hint="eastAsia"/>
        </w:rPr>
        <w:t>С</w:t>
      </w:r>
      <w:r>
        <w:t>.65-69.</w:t>
      </w:r>
    </w:p>
    <w:p w14:paraId="4184F6AD" w14:textId="77777777" w:rsidR="00FC5AFC" w:rsidRDefault="00FC5AFC" w:rsidP="00FC5AFC">
      <w:r>
        <w:t>30.</w:t>
      </w:r>
      <w:r>
        <w:tab/>
      </w:r>
      <w:r>
        <w:rPr>
          <w:rFonts w:hint="eastAsia"/>
        </w:rPr>
        <w:t>Стрельников</w:t>
      </w:r>
      <w:r>
        <w:t xml:space="preserve"> </w:t>
      </w:r>
      <w:r>
        <w:rPr>
          <w:rFonts w:hint="eastAsia"/>
        </w:rPr>
        <w:t>А</w:t>
      </w:r>
      <w:r>
        <w:t>.</w:t>
      </w:r>
      <w:r>
        <w:rPr>
          <w:rFonts w:hint="eastAsia"/>
        </w:rPr>
        <w:t>В</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Сержанина</w:t>
      </w:r>
      <w:r>
        <w:t xml:space="preserve"> </w:t>
      </w:r>
      <w:r>
        <w:rPr>
          <w:rFonts w:hint="eastAsia"/>
        </w:rPr>
        <w:t>О</w:t>
      </w:r>
      <w:r>
        <w:t>.</w:t>
      </w:r>
      <w:r>
        <w:rPr>
          <w:rFonts w:hint="eastAsia"/>
        </w:rPr>
        <w:t>А</w:t>
      </w:r>
      <w:r>
        <w:t xml:space="preserve">. </w:t>
      </w:r>
      <w:r>
        <w:rPr>
          <w:rFonts w:hint="eastAsia"/>
        </w:rPr>
        <w:t>Новые</w:t>
      </w:r>
      <w:r>
        <w:t xml:space="preserve"> </w:t>
      </w:r>
      <w:r>
        <w:rPr>
          <w:rFonts w:hint="eastAsia"/>
        </w:rPr>
        <w:t>принципы</w:t>
      </w:r>
      <w:r>
        <w:t xml:space="preserve"> </w:t>
      </w:r>
      <w:r>
        <w:rPr>
          <w:rFonts w:hint="eastAsia"/>
        </w:rPr>
        <w:t>управления</w:t>
      </w:r>
      <w:r>
        <w:t xml:space="preserve"> </w:t>
      </w:r>
      <w:r>
        <w:rPr>
          <w:rFonts w:hint="eastAsia"/>
        </w:rPr>
        <w:t>качеством</w:t>
      </w:r>
      <w:r>
        <w:t xml:space="preserve"> </w:t>
      </w:r>
      <w:r>
        <w:rPr>
          <w:rFonts w:hint="eastAsia"/>
        </w:rPr>
        <w:t>диагностики</w:t>
      </w:r>
      <w:r>
        <w:t xml:space="preserve"> </w:t>
      </w:r>
      <w:r>
        <w:rPr>
          <w:rFonts w:hint="eastAsia"/>
        </w:rPr>
        <w:t>и</w:t>
      </w:r>
      <w:r>
        <w:t xml:space="preserve"> </w:t>
      </w:r>
      <w:r>
        <w:rPr>
          <w:rFonts w:hint="eastAsia"/>
        </w:rPr>
        <w:t>лечения</w:t>
      </w:r>
      <w:r>
        <w:t xml:space="preserve"> </w:t>
      </w:r>
      <w:r>
        <w:rPr>
          <w:rFonts w:hint="eastAsia"/>
        </w:rPr>
        <w:t>заболеваний</w:t>
      </w:r>
      <w:r>
        <w:t xml:space="preserve"> </w:t>
      </w:r>
      <w:r>
        <w:rPr>
          <w:rFonts w:hint="eastAsia"/>
        </w:rPr>
        <w:t>предстательной</w:t>
      </w:r>
      <w:r>
        <w:t xml:space="preserve"> </w:t>
      </w:r>
      <w:r>
        <w:rPr>
          <w:rFonts w:hint="eastAsia"/>
        </w:rPr>
        <w:t>железы</w:t>
      </w:r>
      <w:r>
        <w:t xml:space="preserve"> // </w:t>
      </w:r>
      <w:r>
        <w:rPr>
          <w:rFonts w:hint="eastAsia"/>
        </w:rPr>
        <w:t>Актуальные</w:t>
      </w:r>
      <w:r>
        <w:t xml:space="preserve"> </w:t>
      </w:r>
      <w:r>
        <w:rPr>
          <w:rFonts w:hint="eastAsia"/>
        </w:rPr>
        <w:t>вопроса</w:t>
      </w:r>
      <w:r>
        <w:t xml:space="preserve"> </w:t>
      </w:r>
      <w:r>
        <w:rPr>
          <w:rFonts w:hint="eastAsia"/>
        </w:rPr>
        <w:t>качества</w:t>
      </w:r>
      <w:r>
        <w:t xml:space="preserve"> </w:t>
      </w:r>
      <w:r>
        <w:rPr>
          <w:rFonts w:hint="eastAsia"/>
        </w:rPr>
        <w:t>в</w:t>
      </w:r>
      <w:r>
        <w:t xml:space="preserve"> </w:t>
      </w:r>
      <w:r>
        <w:rPr>
          <w:rFonts w:hint="eastAsia"/>
        </w:rPr>
        <w:t>здравоохранении</w:t>
      </w:r>
      <w:r>
        <w:t xml:space="preserve">: </w:t>
      </w:r>
      <w:r>
        <w:rPr>
          <w:rFonts w:hint="eastAsia"/>
        </w:rPr>
        <w:t>материалы</w:t>
      </w:r>
      <w:r>
        <w:t xml:space="preserve"> </w:t>
      </w:r>
      <w:r>
        <w:rPr>
          <w:rFonts w:hint="eastAsia"/>
        </w:rPr>
        <w:t>Межрегион</w:t>
      </w:r>
      <w:r>
        <w:t xml:space="preserve">. </w:t>
      </w:r>
      <w:r>
        <w:rPr>
          <w:rFonts w:hint="eastAsia"/>
        </w:rPr>
        <w:t>науч</w:t>
      </w:r>
      <w:r>
        <w:t>.-</w:t>
      </w:r>
      <w:r>
        <w:rPr>
          <w:rFonts w:hint="eastAsia"/>
        </w:rPr>
        <w:t>практ</w:t>
      </w:r>
      <w:r>
        <w:t xml:space="preserve">. </w:t>
      </w:r>
      <w:r>
        <w:rPr>
          <w:rFonts w:hint="eastAsia"/>
        </w:rPr>
        <w:t>конф</w:t>
      </w:r>
      <w:r>
        <w:t xml:space="preserve">. </w:t>
      </w:r>
      <w:r>
        <w:rPr>
          <w:rFonts w:hint="eastAsia"/>
        </w:rPr>
        <w:t>Липецк</w:t>
      </w:r>
      <w:r>
        <w:t xml:space="preserve">, 2004. - </w:t>
      </w:r>
      <w:r>
        <w:rPr>
          <w:rFonts w:hint="eastAsia"/>
        </w:rPr>
        <w:t>С</w:t>
      </w:r>
      <w:r>
        <w:t>. 278-279.</w:t>
      </w:r>
    </w:p>
    <w:p w14:paraId="24F82A9C" w14:textId="77777777" w:rsidR="00FC5AFC" w:rsidRDefault="00FC5AFC" w:rsidP="00FC5AFC">
      <w:r>
        <w:t>31.</w:t>
      </w:r>
      <w:r>
        <w:tab/>
      </w:r>
      <w:r>
        <w:rPr>
          <w:rFonts w:hint="eastAsia"/>
        </w:rPr>
        <w:t>Стрельников</w:t>
      </w:r>
      <w:r>
        <w:t xml:space="preserve"> </w:t>
      </w:r>
      <w:r>
        <w:rPr>
          <w:rFonts w:hint="eastAsia"/>
        </w:rPr>
        <w:t>А</w:t>
      </w:r>
      <w:r>
        <w:t>.</w:t>
      </w:r>
      <w:r>
        <w:rPr>
          <w:rFonts w:hint="eastAsia"/>
        </w:rPr>
        <w:t>В</w:t>
      </w:r>
      <w:r>
        <w:t xml:space="preserve">., </w:t>
      </w:r>
      <w:r>
        <w:rPr>
          <w:rFonts w:hint="eastAsia"/>
        </w:rPr>
        <w:t>Сержанина</w:t>
      </w:r>
      <w:r>
        <w:t xml:space="preserve"> </w:t>
      </w:r>
      <w:r>
        <w:rPr>
          <w:rFonts w:hint="eastAsia"/>
        </w:rPr>
        <w:t>О</w:t>
      </w:r>
      <w:r>
        <w:t>.</w:t>
      </w:r>
      <w:r>
        <w:rPr>
          <w:rFonts w:hint="eastAsia"/>
        </w:rPr>
        <w:t>А</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Повышение</w:t>
      </w:r>
      <w:r>
        <w:t xml:space="preserve"> </w:t>
      </w:r>
      <w:r>
        <w:rPr>
          <w:rFonts w:hint="eastAsia"/>
        </w:rPr>
        <w:t>качества</w:t>
      </w:r>
      <w:r>
        <w:t xml:space="preserve"> </w:t>
      </w:r>
      <w:r>
        <w:rPr>
          <w:rFonts w:hint="eastAsia"/>
        </w:rPr>
        <w:t>диагностики</w:t>
      </w:r>
      <w:r>
        <w:t xml:space="preserve"> </w:t>
      </w:r>
      <w:r>
        <w:rPr>
          <w:rFonts w:hint="eastAsia"/>
        </w:rPr>
        <w:t>и</w:t>
      </w:r>
      <w:r>
        <w:t xml:space="preserve"> </w:t>
      </w:r>
      <w:r>
        <w:rPr>
          <w:rFonts w:hint="eastAsia"/>
        </w:rPr>
        <w:t>лечения</w:t>
      </w:r>
      <w:r>
        <w:t xml:space="preserve"> </w:t>
      </w:r>
      <w:r>
        <w:rPr>
          <w:rFonts w:hint="eastAsia"/>
        </w:rPr>
        <w:t>хронического</w:t>
      </w:r>
      <w:r>
        <w:t xml:space="preserve"> </w:t>
      </w:r>
      <w:r>
        <w:rPr>
          <w:rFonts w:hint="eastAsia"/>
        </w:rPr>
        <w:t>простатита</w:t>
      </w:r>
      <w:r>
        <w:t xml:space="preserve"> </w:t>
      </w:r>
      <w:r>
        <w:rPr>
          <w:rFonts w:hint="eastAsia"/>
        </w:rPr>
        <w:t>на</w:t>
      </w:r>
      <w:r>
        <w:t xml:space="preserve"> </w:t>
      </w:r>
      <w:r>
        <w:rPr>
          <w:rFonts w:hint="eastAsia"/>
        </w:rPr>
        <w:t>основе</w:t>
      </w:r>
      <w:r>
        <w:t xml:space="preserve"> </w:t>
      </w:r>
      <w:r>
        <w:rPr>
          <w:rFonts w:hint="eastAsia"/>
        </w:rPr>
        <w:t>процессно</w:t>
      </w:r>
      <w:r>
        <w:t>-</w:t>
      </w:r>
      <w:r>
        <w:rPr>
          <w:rFonts w:hint="eastAsia"/>
        </w:rPr>
        <w:t>ориентированного</w:t>
      </w:r>
      <w:r>
        <w:t xml:space="preserve"> </w:t>
      </w:r>
      <w:r>
        <w:rPr>
          <w:rFonts w:hint="eastAsia"/>
        </w:rPr>
        <w:t>подхода</w:t>
      </w:r>
      <w:r>
        <w:t xml:space="preserve"> // </w:t>
      </w:r>
      <w:r>
        <w:rPr>
          <w:rFonts w:hint="eastAsia"/>
        </w:rPr>
        <w:t>Университетская</w:t>
      </w:r>
      <w:r>
        <w:t xml:space="preserve"> </w:t>
      </w:r>
      <w:r>
        <w:rPr>
          <w:rFonts w:hint="eastAsia"/>
        </w:rPr>
        <w:t>наука</w:t>
      </w:r>
      <w:r>
        <w:t xml:space="preserve">: </w:t>
      </w:r>
      <w:r>
        <w:rPr>
          <w:rFonts w:hint="eastAsia"/>
        </w:rPr>
        <w:t>взгляд</w:t>
      </w:r>
      <w:r>
        <w:t xml:space="preserve"> </w:t>
      </w:r>
      <w:r>
        <w:rPr>
          <w:rFonts w:hint="eastAsia"/>
        </w:rPr>
        <w:t>в</w:t>
      </w:r>
      <w:r>
        <w:t xml:space="preserve"> </w:t>
      </w:r>
      <w:r>
        <w:rPr>
          <w:rFonts w:hint="eastAsia"/>
        </w:rPr>
        <w:t>будущее</w:t>
      </w:r>
      <w:r>
        <w:t xml:space="preserve">: </w:t>
      </w:r>
      <w:r>
        <w:rPr>
          <w:rFonts w:hint="eastAsia"/>
        </w:rPr>
        <w:t>сб</w:t>
      </w:r>
      <w:r>
        <w:t xml:space="preserve">. </w:t>
      </w:r>
      <w:r>
        <w:rPr>
          <w:rFonts w:hint="eastAsia"/>
        </w:rPr>
        <w:t>тр</w:t>
      </w:r>
      <w:r>
        <w:t xml:space="preserve">. </w:t>
      </w:r>
      <w:r>
        <w:rPr>
          <w:rFonts w:hint="eastAsia"/>
        </w:rPr>
        <w:t>юбилейной</w:t>
      </w:r>
      <w:r>
        <w:t xml:space="preserve"> </w:t>
      </w:r>
      <w:r>
        <w:rPr>
          <w:rFonts w:hint="eastAsia"/>
        </w:rPr>
        <w:t>науч</w:t>
      </w:r>
      <w:r>
        <w:t xml:space="preserve">. </w:t>
      </w:r>
      <w:r>
        <w:rPr>
          <w:rFonts w:hint="eastAsia"/>
        </w:rPr>
        <w:t>конф</w:t>
      </w:r>
      <w:r>
        <w:t xml:space="preserve">. </w:t>
      </w:r>
      <w:r>
        <w:rPr>
          <w:rFonts w:hint="eastAsia"/>
        </w:rPr>
        <w:t>КГМУ</w:t>
      </w:r>
      <w:r>
        <w:t xml:space="preserve"> </w:t>
      </w:r>
      <w:r>
        <w:rPr>
          <w:rFonts w:hint="eastAsia"/>
        </w:rPr>
        <w:t>и</w:t>
      </w:r>
      <w:r>
        <w:t xml:space="preserve"> </w:t>
      </w:r>
      <w:r>
        <w:rPr>
          <w:rFonts w:hint="eastAsia"/>
        </w:rPr>
        <w:t>сессии</w:t>
      </w:r>
      <w:r>
        <w:t xml:space="preserve"> </w:t>
      </w:r>
      <w:r>
        <w:rPr>
          <w:rFonts w:hint="eastAsia"/>
        </w:rPr>
        <w:t>Центрально</w:t>
      </w:r>
      <w:r>
        <w:t>-</w:t>
      </w:r>
      <w:r>
        <w:rPr>
          <w:rFonts w:hint="eastAsia"/>
        </w:rPr>
        <w:t>Черноземного</w:t>
      </w:r>
      <w:r>
        <w:t xml:space="preserve"> </w:t>
      </w:r>
      <w:r>
        <w:rPr>
          <w:rFonts w:hint="eastAsia"/>
        </w:rPr>
        <w:t>НЦ</w:t>
      </w:r>
      <w:r>
        <w:t xml:space="preserve"> </w:t>
      </w:r>
      <w:r>
        <w:rPr>
          <w:rFonts w:hint="eastAsia"/>
        </w:rPr>
        <w:t>РАМН</w:t>
      </w:r>
      <w:r>
        <w:t xml:space="preserve">. </w:t>
      </w:r>
      <w:r>
        <w:rPr>
          <w:rFonts w:hint="eastAsia"/>
        </w:rPr>
        <w:t>–</w:t>
      </w:r>
      <w:r>
        <w:t xml:space="preserve"> </w:t>
      </w:r>
      <w:r>
        <w:rPr>
          <w:rFonts w:hint="eastAsia"/>
        </w:rPr>
        <w:t>Курск</w:t>
      </w:r>
      <w:r>
        <w:t xml:space="preserve">, 2005. - </w:t>
      </w:r>
      <w:r>
        <w:rPr>
          <w:rFonts w:hint="eastAsia"/>
        </w:rPr>
        <w:t>С</w:t>
      </w:r>
      <w:r>
        <w:t>. 307-308.</w:t>
      </w:r>
    </w:p>
    <w:p w14:paraId="5F875B64" w14:textId="77777777" w:rsidR="00FC5AFC" w:rsidRDefault="00FC5AFC" w:rsidP="00FC5AFC">
      <w:r>
        <w:t>32.</w:t>
      </w:r>
      <w:r>
        <w:tab/>
      </w:r>
      <w:r>
        <w:rPr>
          <w:rFonts w:hint="eastAsia"/>
        </w:rPr>
        <w:t>Стрельников</w:t>
      </w:r>
      <w:r>
        <w:t xml:space="preserve"> </w:t>
      </w:r>
      <w:r>
        <w:rPr>
          <w:rFonts w:hint="eastAsia"/>
        </w:rPr>
        <w:t>А</w:t>
      </w:r>
      <w:r>
        <w:t>.</w:t>
      </w:r>
      <w:r>
        <w:rPr>
          <w:rFonts w:hint="eastAsia"/>
        </w:rPr>
        <w:t>В</w:t>
      </w:r>
      <w:r>
        <w:t xml:space="preserve">., </w:t>
      </w:r>
      <w:r>
        <w:rPr>
          <w:rFonts w:hint="eastAsia"/>
        </w:rPr>
        <w:t>Сержанина</w:t>
      </w:r>
      <w:r>
        <w:t xml:space="preserve"> </w:t>
      </w:r>
      <w:r>
        <w:rPr>
          <w:rFonts w:hint="eastAsia"/>
        </w:rPr>
        <w:t>О</w:t>
      </w:r>
      <w:r>
        <w:t>.</w:t>
      </w:r>
      <w:r>
        <w:rPr>
          <w:rFonts w:hint="eastAsia"/>
        </w:rPr>
        <w:t>А</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Принципы</w:t>
      </w:r>
      <w:r>
        <w:t xml:space="preserve"> </w:t>
      </w:r>
      <w:r>
        <w:rPr>
          <w:rFonts w:hint="eastAsia"/>
        </w:rPr>
        <w:t>создания</w:t>
      </w:r>
      <w:r>
        <w:t xml:space="preserve"> </w:t>
      </w:r>
      <w:r>
        <w:rPr>
          <w:rFonts w:hint="eastAsia"/>
        </w:rPr>
        <w:t>алгоритма</w:t>
      </w:r>
      <w:r>
        <w:t xml:space="preserve"> </w:t>
      </w:r>
      <w:r>
        <w:rPr>
          <w:rFonts w:hint="eastAsia"/>
        </w:rPr>
        <w:t>определения</w:t>
      </w:r>
      <w:r>
        <w:t xml:space="preserve"> </w:t>
      </w:r>
      <w:r>
        <w:rPr>
          <w:rFonts w:hint="eastAsia"/>
        </w:rPr>
        <w:t>клинико</w:t>
      </w:r>
      <w:r>
        <w:t>-</w:t>
      </w:r>
      <w:r>
        <w:rPr>
          <w:rFonts w:hint="eastAsia"/>
        </w:rPr>
        <w:t>экономической</w:t>
      </w:r>
      <w:r>
        <w:t xml:space="preserve"> </w:t>
      </w:r>
      <w:r>
        <w:rPr>
          <w:rFonts w:hint="eastAsia"/>
        </w:rPr>
        <w:t>целесообразности</w:t>
      </w:r>
      <w:r>
        <w:t xml:space="preserve"> </w:t>
      </w:r>
      <w:r>
        <w:rPr>
          <w:rFonts w:hint="eastAsia"/>
        </w:rPr>
        <w:t>внедрения</w:t>
      </w:r>
      <w:r>
        <w:t xml:space="preserve"> </w:t>
      </w:r>
      <w:r>
        <w:rPr>
          <w:rFonts w:hint="eastAsia"/>
        </w:rPr>
        <w:t>методов</w:t>
      </w:r>
      <w:r>
        <w:t xml:space="preserve"> </w:t>
      </w:r>
      <w:r>
        <w:rPr>
          <w:rFonts w:hint="eastAsia"/>
        </w:rPr>
        <w:t>диагностики</w:t>
      </w:r>
      <w:r>
        <w:t xml:space="preserve"> </w:t>
      </w:r>
      <w:r>
        <w:rPr>
          <w:rFonts w:hint="eastAsia"/>
        </w:rPr>
        <w:t>и</w:t>
      </w:r>
      <w:r>
        <w:t xml:space="preserve"> </w:t>
      </w:r>
      <w:r>
        <w:rPr>
          <w:rFonts w:hint="eastAsia"/>
        </w:rPr>
        <w:t>лечения</w:t>
      </w:r>
      <w:r>
        <w:t xml:space="preserve"> </w:t>
      </w:r>
      <w:r>
        <w:rPr>
          <w:rFonts w:hint="eastAsia"/>
        </w:rPr>
        <w:t>заболеваний</w:t>
      </w:r>
      <w:r>
        <w:t xml:space="preserve"> </w:t>
      </w:r>
      <w:r>
        <w:rPr>
          <w:rFonts w:hint="eastAsia"/>
        </w:rPr>
        <w:t>предстательной</w:t>
      </w:r>
      <w:r>
        <w:t xml:space="preserve"> </w:t>
      </w:r>
      <w:r>
        <w:rPr>
          <w:rFonts w:hint="eastAsia"/>
        </w:rPr>
        <w:t>железы</w:t>
      </w:r>
      <w:r>
        <w:t xml:space="preserve"> // </w:t>
      </w:r>
      <w:r>
        <w:rPr>
          <w:rFonts w:hint="eastAsia"/>
        </w:rPr>
        <w:t>Пленум</w:t>
      </w:r>
      <w:r>
        <w:t xml:space="preserve"> </w:t>
      </w:r>
      <w:r>
        <w:rPr>
          <w:rFonts w:hint="eastAsia"/>
        </w:rPr>
        <w:t>правления</w:t>
      </w:r>
      <w:r>
        <w:t xml:space="preserve"> </w:t>
      </w:r>
      <w:r>
        <w:rPr>
          <w:rFonts w:hint="eastAsia"/>
        </w:rPr>
        <w:t>российского</w:t>
      </w:r>
      <w:r>
        <w:t xml:space="preserve"> </w:t>
      </w:r>
      <w:r>
        <w:rPr>
          <w:rFonts w:hint="eastAsia"/>
        </w:rPr>
        <w:t>общества</w:t>
      </w:r>
      <w:r>
        <w:t xml:space="preserve"> </w:t>
      </w:r>
      <w:r>
        <w:rPr>
          <w:rFonts w:hint="eastAsia"/>
        </w:rPr>
        <w:t>урологов</w:t>
      </w:r>
      <w:r>
        <w:t xml:space="preserve">: </w:t>
      </w:r>
      <w:r>
        <w:rPr>
          <w:rFonts w:hint="eastAsia"/>
        </w:rPr>
        <w:t>материалы</w:t>
      </w:r>
      <w:r>
        <w:t xml:space="preserve"> </w:t>
      </w:r>
      <w:r>
        <w:rPr>
          <w:rFonts w:hint="eastAsia"/>
        </w:rPr>
        <w:t>пленума</w:t>
      </w:r>
      <w:r>
        <w:t xml:space="preserve">. </w:t>
      </w:r>
      <w:r>
        <w:rPr>
          <w:rFonts w:hint="eastAsia"/>
        </w:rPr>
        <w:t>–</w:t>
      </w:r>
      <w:r>
        <w:t xml:space="preserve"> </w:t>
      </w:r>
      <w:r>
        <w:rPr>
          <w:rFonts w:hint="eastAsia"/>
        </w:rPr>
        <w:t>Тюмень</w:t>
      </w:r>
      <w:r>
        <w:t xml:space="preserve">, 2005. - </w:t>
      </w:r>
      <w:r>
        <w:rPr>
          <w:rFonts w:hint="eastAsia"/>
        </w:rPr>
        <w:t>С</w:t>
      </w:r>
      <w:r>
        <w:t>.272-273.</w:t>
      </w:r>
    </w:p>
    <w:p w14:paraId="66C9F86C" w14:textId="77777777" w:rsidR="00FC5AFC" w:rsidRDefault="00FC5AFC" w:rsidP="00FC5AFC">
      <w:r>
        <w:t>33.</w:t>
      </w:r>
      <w:r>
        <w:tab/>
      </w:r>
      <w:r>
        <w:rPr>
          <w:rFonts w:hint="eastAsia"/>
        </w:rPr>
        <w:t>Стрельников</w:t>
      </w:r>
      <w:r>
        <w:t xml:space="preserve"> </w:t>
      </w:r>
      <w:r>
        <w:rPr>
          <w:rFonts w:hint="eastAsia"/>
        </w:rPr>
        <w:t>А</w:t>
      </w:r>
      <w:r>
        <w:t>.</w:t>
      </w:r>
      <w:r>
        <w:rPr>
          <w:rFonts w:hint="eastAsia"/>
        </w:rPr>
        <w:t>В</w:t>
      </w:r>
      <w:r>
        <w:t xml:space="preserve">., </w:t>
      </w:r>
      <w:r>
        <w:rPr>
          <w:rFonts w:hint="eastAsia"/>
        </w:rPr>
        <w:t>Сержанина</w:t>
      </w:r>
      <w:r>
        <w:t xml:space="preserve"> </w:t>
      </w:r>
      <w:r>
        <w:rPr>
          <w:rFonts w:hint="eastAsia"/>
        </w:rPr>
        <w:t>О</w:t>
      </w:r>
      <w:r>
        <w:t>.</w:t>
      </w:r>
      <w:r>
        <w:rPr>
          <w:rFonts w:hint="eastAsia"/>
        </w:rPr>
        <w:t>А</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Документирование</w:t>
      </w:r>
      <w:r>
        <w:t xml:space="preserve"> </w:t>
      </w:r>
      <w:r>
        <w:rPr>
          <w:rFonts w:hint="eastAsia"/>
        </w:rPr>
        <w:t>процесса</w:t>
      </w:r>
      <w:r>
        <w:t xml:space="preserve"> </w:t>
      </w:r>
      <w:r>
        <w:rPr>
          <w:rFonts w:hint="eastAsia"/>
        </w:rPr>
        <w:t>выявления</w:t>
      </w:r>
      <w:r>
        <w:t xml:space="preserve"> </w:t>
      </w:r>
      <w:r>
        <w:rPr>
          <w:rFonts w:hint="eastAsia"/>
        </w:rPr>
        <w:t>и</w:t>
      </w:r>
      <w:r>
        <w:t xml:space="preserve"> </w:t>
      </w:r>
      <w:r>
        <w:rPr>
          <w:rFonts w:hint="eastAsia"/>
        </w:rPr>
        <w:t>лечения</w:t>
      </w:r>
      <w:r>
        <w:t xml:space="preserve"> </w:t>
      </w:r>
      <w:r>
        <w:rPr>
          <w:rFonts w:hint="eastAsia"/>
        </w:rPr>
        <w:t>рака</w:t>
      </w:r>
      <w:r>
        <w:t xml:space="preserve"> </w:t>
      </w:r>
      <w:r>
        <w:rPr>
          <w:rFonts w:hint="eastAsia"/>
        </w:rPr>
        <w:t>предстательной</w:t>
      </w:r>
      <w:r>
        <w:t xml:space="preserve"> </w:t>
      </w:r>
      <w:r>
        <w:rPr>
          <w:rFonts w:hint="eastAsia"/>
        </w:rPr>
        <w:t>железы</w:t>
      </w:r>
      <w:r>
        <w:t xml:space="preserve"> </w:t>
      </w:r>
      <w:r>
        <w:rPr>
          <w:rFonts w:hint="eastAsia"/>
        </w:rPr>
        <w:t>как</w:t>
      </w:r>
      <w:r>
        <w:t xml:space="preserve"> </w:t>
      </w:r>
      <w:r>
        <w:rPr>
          <w:rFonts w:hint="eastAsia"/>
        </w:rPr>
        <w:t>средство</w:t>
      </w:r>
      <w:r>
        <w:t xml:space="preserve"> </w:t>
      </w:r>
      <w:r>
        <w:rPr>
          <w:rFonts w:hint="eastAsia"/>
        </w:rPr>
        <w:t>управления</w:t>
      </w:r>
      <w:r>
        <w:t xml:space="preserve"> </w:t>
      </w:r>
      <w:r>
        <w:rPr>
          <w:rFonts w:hint="eastAsia"/>
        </w:rPr>
        <w:t>качеством</w:t>
      </w:r>
      <w:r>
        <w:t xml:space="preserve"> // </w:t>
      </w:r>
      <w:r>
        <w:rPr>
          <w:rFonts w:hint="eastAsia"/>
        </w:rPr>
        <w:t>Нижегородский</w:t>
      </w:r>
      <w:r>
        <w:t xml:space="preserve"> </w:t>
      </w:r>
      <w:r>
        <w:rPr>
          <w:rFonts w:hint="eastAsia"/>
        </w:rPr>
        <w:t>медицинский</w:t>
      </w:r>
      <w:r>
        <w:t xml:space="preserve"> </w:t>
      </w:r>
      <w:r>
        <w:rPr>
          <w:rFonts w:hint="eastAsia"/>
        </w:rPr>
        <w:t>журнал</w:t>
      </w:r>
      <w:r>
        <w:t xml:space="preserve">. </w:t>
      </w:r>
      <w:r>
        <w:rPr>
          <w:rFonts w:hint="eastAsia"/>
        </w:rPr>
        <w:t>–</w:t>
      </w:r>
      <w:r>
        <w:t xml:space="preserve"> 2005.- </w:t>
      </w:r>
      <w:r>
        <w:rPr>
          <w:rFonts w:hint="eastAsia"/>
        </w:rPr>
        <w:t>№</w:t>
      </w:r>
      <w:r>
        <w:t xml:space="preserve">2.- </w:t>
      </w:r>
      <w:r>
        <w:rPr>
          <w:rFonts w:hint="eastAsia"/>
        </w:rPr>
        <w:t>С</w:t>
      </w:r>
      <w:r>
        <w:t>. 56-61.</w:t>
      </w:r>
    </w:p>
    <w:p w14:paraId="6D4C330E" w14:textId="77777777" w:rsidR="00FC5AFC" w:rsidRDefault="00FC5AFC" w:rsidP="00FC5AFC">
      <w:r>
        <w:t>34.</w:t>
      </w:r>
      <w:r>
        <w:tab/>
      </w:r>
      <w:r>
        <w:rPr>
          <w:rFonts w:hint="eastAsia"/>
        </w:rPr>
        <w:t>Соляник</w:t>
      </w:r>
      <w:r>
        <w:t xml:space="preserve"> </w:t>
      </w:r>
      <w:r>
        <w:rPr>
          <w:rFonts w:hint="eastAsia"/>
        </w:rPr>
        <w:t>А</w:t>
      </w:r>
      <w:r>
        <w:t>.</w:t>
      </w:r>
      <w:r>
        <w:rPr>
          <w:rFonts w:hint="eastAsia"/>
        </w:rPr>
        <w:t>И</w:t>
      </w:r>
      <w:r>
        <w:t xml:space="preserve">., </w:t>
      </w:r>
      <w:r>
        <w:rPr>
          <w:rFonts w:hint="eastAsia"/>
        </w:rPr>
        <w:t>Сапего</w:t>
      </w:r>
      <w:r>
        <w:t xml:space="preserve"> </w:t>
      </w:r>
      <w:r>
        <w:rPr>
          <w:rFonts w:hint="eastAsia"/>
        </w:rPr>
        <w:t>Ю</w:t>
      </w:r>
      <w:r>
        <w:t>.</w:t>
      </w:r>
      <w:r>
        <w:rPr>
          <w:rFonts w:hint="eastAsia"/>
        </w:rPr>
        <w:t>М</w:t>
      </w:r>
      <w:r>
        <w:t xml:space="preserve">. </w:t>
      </w:r>
      <w:r>
        <w:rPr>
          <w:rFonts w:hint="eastAsia"/>
        </w:rPr>
        <w:t>Система</w:t>
      </w:r>
      <w:r>
        <w:t xml:space="preserve"> </w:t>
      </w:r>
      <w:r>
        <w:rPr>
          <w:rFonts w:hint="eastAsia"/>
        </w:rPr>
        <w:t>дополнительного</w:t>
      </w:r>
      <w:r>
        <w:t xml:space="preserve"> </w:t>
      </w:r>
      <w:r>
        <w:rPr>
          <w:rFonts w:hint="eastAsia"/>
        </w:rPr>
        <w:t>профессионального</w:t>
      </w:r>
      <w:r>
        <w:t xml:space="preserve"> </w:t>
      </w:r>
      <w:r>
        <w:rPr>
          <w:rFonts w:hint="eastAsia"/>
        </w:rPr>
        <w:t>образования</w:t>
      </w:r>
      <w:r>
        <w:t xml:space="preserve"> </w:t>
      </w:r>
      <w:r>
        <w:rPr>
          <w:rFonts w:hint="eastAsia"/>
        </w:rPr>
        <w:t>в</w:t>
      </w:r>
      <w:r>
        <w:t xml:space="preserve"> </w:t>
      </w:r>
      <w:r>
        <w:rPr>
          <w:rFonts w:hint="eastAsia"/>
        </w:rPr>
        <w:t>области</w:t>
      </w:r>
      <w:r>
        <w:t xml:space="preserve"> </w:t>
      </w:r>
      <w:r>
        <w:rPr>
          <w:rFonts w:hint="eastAsia"/>
        </w:rPr>
        <w:t>технического</w:t>
      </w:r>
      <w:r>
        <w:t xml:space="preserve"> </w:t>
      </w:r>
      <w:r>
        <w:rPr>
          <w:rFonts w:hint="eastAsia"/>
        </w:rPr>
        <w:t>регулирования</w:t>
      </w:r>
      <w:r>
        <w:t xml:space="preserve">, </w:t>
      </w:r>
      <w:r>
        <w:rPr>
          <w:rFonts w:hint="eastAsia"/>
        </w:rPr>
        <w:t>метрологии</w:t>
      </w:r>
      <w:r>
        <w:t xml:space="preserve"> </w:t>
      </w:r>
      <w:r>
        <w:rPr>
          <w:rFonts w:hint="eastAsia"/>
        </w:rPr>
        <w:t>и</w:t>
      </w:r>
      <w:r>
        <w:t xml:space="preserve"> </w:t>
      </w:r>
      <w:r>
        <w:rPr>
          <w:rFonts w:hint="eastAsia"/>
        </w:rPr>
        <w:t>управления</w:t>
      </w:r>
      <w:r>
        <w:t xml:space="preserve"> </w:t>
      </w:r>
      <w:r>
        <w:rPr>
          <w:rFonts w:hint="eastAsia"/>
        </w:rPr>
        <w:t>качеством</w:t>
      </w:r>
      <w:r>
        <w:t xml:space="preserve"> (</w:t>
      </w:r>
      <w:r>
        <w:rPr>
          <w:rFonts w:hint="eastAsia"/>
        </w:rPr>
        <w:t>региональные</w:t>
      </w:r>
      <w:r>
        <w:t xml:space="preserve"> </w:t>
      </w:r>
      <w:r>
        <w:rPr>
          <w:rFonts w:hint="eastAsia"/>
        </w:rPr>
        <w:t>аспекты</w:t>
      </w:r>
      <w:r>
        <w:t xml:space="preserve">) // </w:t>
      </w:r>
      <w:r>
        <w:rPr>
          <w:rFonts w:hint="eastAsia"/>
        </w:rPr>
        <w:t>Дополнительное</w:t>
      </w:r>
      <w:r>
        <w:t xml:space="preserve"> </w:t>
      </w:r>
      <w:r>
        <w:rPr>
          <w:rFonts w:hint="eastAsia"/>
        </w:rPr>
        <w:t>профессиональное</w:t>
      </w:r>
      <w:r>
        <w:t xml:space="preserve"> </w:t>
      </w:r>
      <w:r>
        <w:rPr>
          <w:rFonts w:hint="eastAsia"/>
        </w:rPr>
        <w:t>образование</w:t>
      </w:r>
      <w:r>
        <w:t xml:space="preserve"> </w:t>
      </w:r>
      <w:r>
        <w:rPr>
          <w:rFonts w:hint="eastAsia"/>
        </w:rPr>
        <w:t>как</w:t>
      </w:r>
      <w:r>
        <w:t xml:space="preserve"> </w:t>
      </w:r>
      <w:r>
        <w:rPr>
          <w:rFonts w:hint="eastAsia"/>
        </w:rPr>
        <w:t>фактор</w:t>
      </w:r>
      <w:r>
        <w:t xml:space="preserve"> </w:t>
      </w:r>
      <w:r>
        <w:rPr>
          <w:rFonts w:hint="eastAsia"/>
        </w:rPr>
        <w:t>повышения</w:t>
      </w:r>
      <w:r>
        <w:t xml:space="preserve"> </w:t>
      </w:r>
      <w:r>
        <w:rPr>
          <w:rFonts w:hint="eastAsia"/>
        </w:rPr>
        <w:t>качества</w:t>
      </w:r>
      <w:r>
        <w:t xml:space="preserve"> </w:t>
      </w:r>
      <w:r>
        <w:rPr>
          <w:rFonts w:hint="eastAsia"/>
        </w:rPr>
        <w:t>трудовых</w:t>
      </w:r>
      <w:r>
        <w:t xml:space="preserve"> </w:t>
      </w:r>
      <w:r>
        <w:rPr>
          <w:rFonts w:hint="eastAsia"/>
        </w:rPr>
        <w:t>ресурсов</w:t>
      </w:r>
      <w:r>
        <w:t xml:space="preserve">: </w:t>
      </w:r>
      <w:r>
        <w:rPr>
          <w:rFonts w:hint="eastAsia"/>
        </w:rPr>
        <w:t>материалы</w:t>
      </w:r>
      <w:r>
        <w:t xml:space="preserve"> </w:t>
      </w:r>
      <w:r>
        <w:rPr>
          <w:rFonts w:hint="eastAsia"/>
        </w:rPr>
        <w:t>Междунар</w:t>
      </w:r>
      <w:r>
        <w:t xml:space="preserve">. </w:t>
      </w:r>
      <w:r>
        <w:rPr>
          <w:rFonts w:hint="eastAsia"/>
        </w:rPr>
        <w:t>науч</w:t>
      </w:r>
      <w:r>
        <w:t>.-</w:t>
      </w:r>
      <w:r>
        <w:rPr>
          <w:rFonts w:hint="eastAsia"/>
        </w:rPr>
        <w:t>практ</w:t>
      </w:r>
      <w:r>
        <w:t xml:space="preserve">. </w:t>
      </w:r>
      <w:r>
        <w:rPr>
          <w:rFonts w:hint="eastAsia"/>
        </w:rPr>
        <w:t>конф</w:t>
      </w:r>
      <w:r>
        <w:t xml:space="preserve">. </w:t>
      </w:r>
      <w:r>
        <w:rPr>
          <w:rFonts w:hint="eastAsia"/>
        </w:rPr>
        <w:t>–</w:t>
      </w:r>
      <w:r>
        <w:t xml:space="preserve"> </w:t>
      </w:r>
      <w:r>
        <w:rPr>
          <w:rFonts w:hint="eastAsia"/>
        </w:rPr>
        <w:t>Воронеж</w:t>
      </w:r>
      <w:r>
        <w:t xml:space="preserve">: </w:t>
      </w:r>
      <w:r>
        <w:rPr>
          <w:rFonts w:hint="eastAsia"/>
        </w:rPr>
        <w:t>ВГУ</w:t>
      </w:r>
      <w:r>
        <w:t xml:space="preserve">, 2005. </w:t>
      </w:r>
      <w:r>
        <w:rPr>
          <w:rFonts w:hint="eastAsia"/>
        </w:rPr>
        <w:t>С</w:t>
      </w:r>
      <w:r>
        <w:t>.85-89.</w:t>
      </w:r>
    </w:p>
    <w:p w14:paraId="1F4F888A" w14:textId="77777777" w:rsidR="00FC5AFC" w:rsidRDefault="00FC5AFC" w:rsidP="00FC5AFC">
      <w:r>
        <w:t>35.</w:t>
      </w:r>
      <w:r>
        <w:tab/>
      </w:r>
      <w:r>
        <w:rPr>
          <w:rFonts w:hint="eastAsia"/>
        </w:rPr>
        <w:t>Соляник</w:t>
      </w:r>
      <w:r>
        <w:t xml:space="preserve"> </w:t>
      </w:r>
      <w:r>
        <w:rPr>
          <w:rFonts w:hint="eastAsia"/>
        </w:rPr>
        <w:t>А</w:t>
      </w:r>
      <w:r>
        <w:t>.</w:t>
      </w:r>
      <w:r>
        <w:rPr>
          <w:rFonts w:hint="eastAsia"/>
        </w:rPr>
        <w:t>И</w:t>
      </w:r>
      <w:r>
        <w:t xml:space="preserve">., </w:t>
      </w:r>
      <w:r>
        <w:rPr>
          <w:rFonts w:hint="eastAsia"/>
        </w:rPr>
        <w:t>Сапего</w:t>
      </w:r>
      <w:r>
        <w:t xml:space="preserve"> </w:t>
      </w:r>
      <w:r>
        <w:rPr>
          <w:rFonts w:hint="eastAsia"/>
        </w:rPr>
        <w:t>Ю</w:t>
      </w:r>
      <w:r>
        <w:t>.</w:t>
      </w:r>
      <w:r>
        <w:rPr>
          <w:rFonts w:hint="eastAsia"/>
        </w:rPr>
        <w:t>М</w:t>
      </w:r>
      <w:r>
        <w:t xml:space="preserve">. </w:t>
      </w:r>
      <w:r>
        <w:rPr>
          <w:rFonts w:hint="eastAsia"/>
        </w:rPr>
        <w:t>Развитие</w:t>
      </w:r>
      <w:r>
        <w:t xml:space="preserve"> </w:t>
      </w:r>
      <w:r>
        <w:rPr>
          <w:rFonts w:hint="eastAsia"/>
        </w:rPr>
        <w:t>системы</w:t>
      </w:r>
      <w:r>
        <w:t xml:space="preserve"> </w:t>
      </w:r>
      <w:r>
        <w:rPr>
          <w:rFonts w:hint="eastAsia"/>
        </w:rPr>
        <w:t>дополнительного</w:t>
      </w:r>
      <w:r>
        <w:t xml:space="preserve"> </w:t>
      </w:r>
      <w:r>
        <w:rPr>
          <w:rFonts w:hint="eastAsia"/>
        </w:rPr>
        <w:t>профессионального</w:t>
      </w:r>
      <w:r>
        <w:t xml:space="preserve"> </w:t>
      </w:r>
      <w:r>
        <w:rPr>
          <w:rFonts w:hint="eastAsia"/>
        </w:rPr>
        <w:t>образования</w:t>
      </w:r>
      <w:r>
        <w:t xml:space="preserve"> </w:t>
      </w:r>
      <w:r>
        <w:rPr>
          <w:rFonts w:hint="eastAsia"/>
        </w:rPr>
        <w:t>в</w:t>
      </w:r>
      <w:r>
        <w:t xml:space="preserve"> </w:t>
      </w:r>
      <w:r>
        <w:rPr>
          <w:rFonts w:hint="eastAsia"/>
        </w:rPr>
        <w:t>сфере</w:t>
      </w:r>
      <w:r>
        <w:t xml:space="preserve"> </w:t>
      </w:r>
      <w:r>
        <w:rPr>
          <w:rFonts w:hint="eastAsia"/>
        </w:rPr>
        <w:t>технического</w:t>
      </w:r>
      <w:r>
        <w:t xml:space="preserve"> </w:t>
      </w:r>
      <w:r>
        <w:rPr>
          <w:rFonts w:hint="eastAsia"/>
        </w:rPr>
        <w:t>регулирования</w:t>
      </w:r>
      <w:r>
        <w:t xml:space="preserve"> </w:t>
      </w:r>
      <w:r>
        <w:rPr>
          <w:rFonts w:hint="eastAsia"/>
        </w:rPr>
        <w:t>как</w:t>
      </w:r>
      <w:r>
        <w:t xml:space="preserve"> </w:t>
      </w:r>
      <w:r>
        <w:rPr>
          <w:rFonts w:hint="eastAsia"/>
        </w:rPr>
        <w:t>необходимое</w:t>
      </w:r>
      <w:r>
        <w:t xml:space="preserve"> </w:t>
      </w:r>
      <w:r>
        <w:rPr>
          <w:rFonts w:hint="eastAsia"/>
        </w:rPr>
        <w:t>условие</w:t>
      </w:r>
      <w:r>
        <w:t xml:space="preserve"> </w:t>
      </w:r>
      <w:r>
        <w:rPr>
          <w:rFonts w:hint="eastAsia"/>
        </w:rPr>
        <w:t>обеспечения</w:t>
      </w:r>
      <w:r>
        <w:t xml:space="preserve"> </w:t>
      </w:r>
      <w:r>
        <w:rPr>
          <w:rFonts w:hint="eastAsia"/>
        </w:rPr>
        <w:t>качества</w:t>
      </w:r>
      <w:r>
        <w:t xml:space="preserve"> </w:t>
      </w:r>
      <w:r>
        <w:rPr>
          <w:rFonts w:hint="eastAsia"/>
        </w:rPr>
        <w:t>трудовых</w:t>
      </w:r>
      <w:r>
        <w:t xml:space="preserve"> </w:t>
      </w:r>
      <w:r>
        <w:rPr>
          <w:rFonts w:hint="eastAsia"/>
        </w:rPr>
        <w:t>ресурсов</w:t>
      </w:r>
      <w:r>
        <w:t xml:space="preserve"> // </w:t>
      </w:r>
      <w:r>
        <w:rPr>
          <w:rFonts w:hint="eastAsia"/>
        </w:rPr>
        <w:t>Трудовые</w:t>
      </w:r>
      <w:r>
        <w:t xml:space="preserve"> </w:t>
      </w:r>
      <w:r>
        <w:rPr>
          <w:rFonts w:hint="eastAsia"/>
        </w:rPr>
        <w:t>ресурсы</w:t>
      </w:r>
      <w:r>
        <w:t xml:space="preserve"> </w:t>
      </w:r>
      <w:r>
        <w:rPr>
          <w:rFonts w:hint="eastAsia"/>
        </w:rPr>
        <w:t>как</w:t>
      </w:r>
      <w:r>
        <w:t xml:space="preserve"> </w:t>
      </w:r>
      <w:r>
        <w:rPr>
          <w:rFonts w:hint="eastAsia"/>
        </w:rPr>
        <w:t>фактор</w:t>
      </w:r>
      <w:r>
        <w:t xml:space="preserve"> </w:t>
      </w:r>
      <w:r>
        <w:rPr>
          <w:rFonts w:hint="eastAsia"/>
        </w:rPr>
        <w:t>социально</w:t>
      </w:r>
      <w:r>
        <w:t>-</w:t>
      </w:r>
      <w:r>
        <w:rPr>
          <w:rFonts w:hint="eastAsia"/>
        </w:rPr>
        <w:t>экономического</w:t>
      </w:r>
      <w:r>
        <w:t xml:space="preserve"> </w:t>
      </w:r>
      <w:r>
        <w:rPr>
          <w:rFonts w:hint="eastAsia"/>
        </w:rPr>
        <w:t>развития</w:t>
      </w:r>
      <w:r>
        <w:t xml:space="preserve"> </w:t>
      </w:r>
      <w:r>
        <w:rPr>
          <w:rFonts w:hint="eastAsia"/>
        </w:rPr>
        <w:t>территорий</w:t>
      </w:r>
      <w:r>
        <w:t xml:space="preserve">: </w:t>
      </w:r>
      <w:r>
        <w:rPr>
          <w:rFonts w:hint="eastAsia"/>
        </w:rPr>
        <w:t>материалы</w:t>
      </w:r>
      <w:r>
        <w:t xml:space="preserve"> </w:t>
      </w:r>
      <w:r>
        <w:rPr>
          <w:rFonts w:hint="eastAsia"/>
        </w:rPr>
        <w:t>Междунар</w:t>
      </w:r>
      <w:r>
        <w:t xml:space="preserve">. </w:t>
      </w:r>
      <w:r>
        <w:rPr>
          <w:rFonts w:hint="eastAsia"/>
        </w:rPr>
        <w:t>науч</w:t>
      </w:r>
      <w:r>
        <w:t>.-</w:t>
      </w:r>
      <w:r>
        <w:rPr>
          <w:rFonts w:hint="eastAsia"/>
        </w:rPr>
        <w:t>практ</w:t>
      </w:r>
      <w:r>
        <w:t xml:space="preserve">. </w:t>
      </w:r>
      <w:r>
        <w:rPr>
          <w:rFonts w:hint="eastAsia"/>
        </w:rPr>
        <w:t>конф</w:t>
      </w:r>
      <w:r>
        <w:t xml:space="preserve">. </w:t>
      </w:r>
      <w:r>
        <w:rPr>
          <w:rFonts w:hint="eastAsia"/>
        </w:rPr>
        <w:t>–</w:t>
      </w:r>
      <w:r>
        <w:t xml:space="preserve"> </w:t>
      </w:r>
      <w:r>
        <w:rPr>
          <w:rFonts w:hint="eastAsia"/>
        </w:rPr>
        <w:t>Воронеж</w:t>
      </w:r>
      <w:r>
        <w:t xml:space="preserve">: </w:t>
      </w:r>
      <w:r>
        <w:rPr>
          <w:rFonts w:hint="eastAsia"/>
        </w:rPr>
        <w:t>ВГУ</w:t>
      </w:r>
      <w:r>
        <w:t xml:space="preserve">, 2006. </w:t>
      </w:r>
      <w:r>
        <w:rPr>
          <w:rFonts w:hint="eastAsia"/>
        </w:rPr>
        <w:t>С</w:t>
      </w:r>
      <w:r>
        <w:t>.77-80.</w:t>
      </w:r>
    </w:p>
    <w:p w14:paraId="4935D1B3" w14:textId="77777777" w:rsidR="00FC5AFC" w:rsidRDefault="00FC5AFC" w:rsidP="00FC5AFC">
      <w:r>
        <w:lastRenderedPageBreak/>
        <w:t>36.</w:t>
      </w:r>
      <w:r>
        <w:tab/>
      </w:r>
      <w:r>
        <w:rPr>
          <w:rFonts w:hint="eastAsia"/>
        </w:rPr>
        <w:t>Кравец</w:t>
      </w:r>
      <w:r>
        <w:t xml:space="preserve"> </w:t>
      </w:r>
      <w:r>
        <w:rPr>
          <w:rFonts w:hint="eastAsia"/>
        </w:rPr>
        <w:t>О</w:t>
      </w:r>
      <w:r>
        <w:t>.</w:t>
      </w:r>
      <w:r>
        <w:rPr>
          <w:rFonts w:hint="eastAsia"/>
        </w:rPr>
        <w:t>Я</w:t>
      </w:r>
      <w:r>
        <w:t xml:space="preserve">., </w:t>
      </w:r>
      <w:r>
        <w:rPr>
          <w:rFonts w:hint="eastAsia"/>
        </w:rPr>
        <w:t>Родцевич</w:t>
      </w:r>
      <w:r>
        <w:t xml:space="preserve"> </w:t>
      </w:r>
      <w:r>
        <w:rPr>
          <w:rFonts w:hint="eastAsia"/>
        </w:rPr>
        <w:t>О</w:t>
      </w:r>
      <w:r>
        <w:t>.</w:t>
      </w:r>
      <w:r>
        <w:rPr>
          <w:rFonts w:hint="eastAsia"/>
        </w:rPr>
        <w:t>А</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Алгоритмизация</w:t>
      </w:r>
      <w:r>
        <w:t xml:space="preserve"> </w:t>
      </w:r>
      <w:r>
        <w:rPr>
          <w:rFonts w:hint="eastAsia"/>
        </w:rPr>
        <w:t>диалоговых</w:t>
      </w:r>
      <w:r>
        <w:t xml:space="preserve"> </w:t>
      </w:r>
      <w:r>
        <w:rPr>
          <w:rFonts w:hint="eastAsia"/>
        </w:rPr>
        <w:t>процедур</w:t>
      </w:r>
      <w:r>
        <w:t xml:space="preserve"> </w:t>
      </w:r>
      <w:r>
        <w:rPr>
          <w:rFonts w:hint="eastAsia"/>
        </w:rPr>
        <w:t>диагностики</w:t>
      </w:r>
      <w:r>
        <w:t xml:space="preserve"> </w:t>
      </w:r>
      <w:r>
        <w:rPr>
          <w:rFonts w:hint="eastAsia"/>
        </w:rPr>
        <w:t>и</w:t>
      </w:r>
      <w:r>
        <w:t xml:space="preserve"> </w:t>
      </w:r>
      <w:r>
        <w:rPr>
          <w:rFonts w:hint="eastAsia"/>
        </w:rPr>
        <w:t>лечения</w:t>
      </w:r>
      <w:r>
        <w:t xml:space="preserve"> </w:t>
      </w:r>
      <w:r>
        <w:rPr>
          <w:rFonts w:hint="eastAsia"/>
        </w:rPr>
        <w:t>рака</w:t>
      </w:r>
      <w:r>
        <w:t xml:space="preserve"> </w:t>
      </w:r>
      <w:r>
        <w:rPr>
          <w:rFonts w:hint="eastAsia"/>
        </w:rPr>
        <w:t>почки</w:t>
      </w:r>
      <w:r>
        <w:t xml:space="preserve"> // </w:t>
      </w:r>
      <w:r>
        <w:rPr>
          <w:rFonts w:hint="eastAsia"/>
        </w:rPr>
        <w:t>Обеспечение</w:t>
      </w:r>
      <w:r>
        <w:t xml:space="preserve"> </w:t>
      </w:r>
      <w:r>
        <w:rPr>
          <w:rFonts w:hint="eastAsia"/>
        </w:rPr>
        <w:t>и</w:t>
      </w:r>
      <w:r>
        <w:t xml:space="preserve"> </w:t>
      </w:r>
      <w:r>
        <w:rPr>
          <w:rFonts w:hint="eastAsia"/>
        </w:rPr>
        <w:t>контроль</w:t>
      </w:r>
      <w:r>
        <w:t xml:space="preserve"> </w:t>
      </w:r>
      <w:r>
        <w:rPr>
          <w:rFonts w:hint="eastAsia"/>
        </w:rPr>
        <w:t>качества</w:t>
      </w:r>
      <w:r>
        <w:t xml:space="preserve"> </w:t>
      </w:r>
      <w:r>
        <w:rPr>
          <w:rFonts w:hint="eastAsia"/>
        </w:rPr>
        <w:t>медицинской</w:t>
      </w:r>
      <w:r>
        <w:t xml:space="preserve"> </w:t>
      </w:r>
      <w:r>
        <w:rPr>
          <w:rFonts w:hint="eastAsia"/>
        </w:rPr>
        <w:t>помощи</w:t>
      </w:r>
      <w:r>
        <w:t xml:space="preserve">: </w:t>
      </w:r>
      <w:r>
        <w:rPr>
          <w:rFonts w:hint="eastAsia"/>
        </w:rPr>
        <w:t>сб</w:t>
      </w:r>
      <w:r>
        <w:t xml:space="preserve">. </w:t>
      </w:r>
      <w:r>
        <w:rPr>
          <w:rFonts w:hint="eastAsia"/>
        </w:rPr>
        <w:t>науч</w:t>
      </w:r>
      <w:r>
        <w:t xml:space="preserve">. </w:t>
      </w:r>
      <w:r>
        <w:rPr>
          <w:rFonts w:hint="eastAsia"/>
        </w:rPr>
        <w:t>тр</w:t>
      </w:r>
      <w:r>
        <w:t xml:space="preserve">. </w:t>
      </w:r>
      <w:r>
        <w:rPr>
          <w:rFonts w:hint="eastAsia"/>
        </w:rPr>
        <w:t>–</w:t>
      </w:r>
      <w:r>
        <w:t xml:space="preserve"> </w:t>
      </w:r>
      <w:r>
        <w:rPr>
          <w:rFonts w:hint="eastAsia"/>
        </w:rPr>
        <w:t>Воронеж</w:t>
      </w:r>
      <w:r>
        <w:t xml:space="preserve">, 2007. - </w:t>
      </w:r>
      <w:r>
        <w:rPr>
          <w:rFonts w:hint="eastAsia"/>
        </w:rPr>
        <w:t>С</w:t>
      </w:r>
      <w:r>
        <w:t>. 81-89.</w:t>
      </w:r>
    </w:p>
    <w:p w14:paraId="30BAA961" w14:textId="77777777" w:rsidR="00FC5AFC" w:rsidRDefault="00FC5AFC" w:rsidP="00FC5AFC">
      <w:r>
        <w:t>37.</w:t>
      </w:r>
      <w:r>
        <w:tab/>
      </w:r>
      <w:r>
        <w:rPr>
          <w:rFonts w:hint="eastAsia"/>
        </w:rPr>
        <w:t>Кравец</w:t>
      </w:r>
      <w:r>
        <w:t xml:space="preserve"> </w:t>
      </w:r>
      <w:r>
        <w:rPr>
          <w:rFonts w:hint="eastAsia"/>
        </w:rPr>
        <w:t>О</w:t>
      </w:r>
      <w:r>
        <w:t>.</w:t>
      </w:r>
      <w:r>
        <w:rPr>
          <w:rFonts w:hint="eastAsia"/>
        </w:rPr>
        <w:t>Я</w:t>
      </w:r>
      <w:r>
        <w:t xml:space="preserve">., </w:t>
      </w:r>
      <w:r>
        <w:rPr>
          <w:rFonts w:hint="eastAsia"/>
        </w:rPr>
        <w:t>Родцевич</w:t>
      </w:r>
      <w:r>
        <w:t xml:space="preserve"> </w:t>
      </w:r>
      <w:r>
        <w:rPr>
          <w:rFonts w:hint="eastAsia"/>
        </w:rPr>
        <w:t>О</w:t>
      </w:r>
      <w:r>
        <w:t>.</w:t>
      </w:r>
      <w:r>
        <w:rPr>
          <w:rFonts w:hint="eastAsia"/>
        </w:rPr>
        <w:t>А</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Подсистема</w:t>
      </w:r>
      <w:r>
        <w:t xml:space="preserve"> </w:t>
      </w:r>
      <w:r>
        <w:rPr>
          <w:rFonts w:hint="eastAsia"/>
        </w:rPr>
        <w:t>принятия</w:t>
      </w:r>
      <w:r>
        <w:t xml:space="preserve"> </w:t>
      </w:r>
      <w:r>
        <w:rPr>
          <w:rFonts w:hint="eastAsia"/>
        </w:rPr>
        <w:t>решения</w:t>
      </w:r>
      <w:r>
        <w:t xml:space="preserve"> </w:t>
      </w:r>
      <w:r>
        <w:rPr>
          <w:rFonts w:hint="eastAsia"/>
        </w:rPr>
        <w:t>по</w:t>
      </w:r>
      <w:r>
        <w:t xml:space="preserve"> </w:t>
      </w:r>
      <w:r>
        <w:rPr>
          <w:rFonts w:hint="eastAsia"/>
        </w:rPr>
        <w:t>выбору</w:t>
      </w:r>
      <w:r>
        <w:t xml:space="preserve"> </w:t>
      </w:r>
      <w:r>
        <w:rPr>
          <w:rFonts w:hint="eastAsia"/>
        </w:rPr>
        <w:t>тактики</w:t>
      </w:r>
      <w:r>
        <w:t xml:space="preserve"> </w:t>
      </w:r>
      <w:r>
        <w:rPr>
          <w:rFonts w:hint="eastAsia"/>
        </w:rPr>
        <w:t>лечения</w:t>
      </w:r>
      <w:r>
        <w:t xml:space="preserve"> </w:t>
      </w:r>
      <w:r>
        <w:rPr>
          <w:rFonts w:hint="eastAsia"/>
        </w:rPr>
        <w:t>рака</w:t>
      </w:r>
      <w:r>
        <w:t xml:space="preserve"> </w:t>
      </w:r>
      <w:r>
        <w:rPr>
          <w:rFonts w:hint="eastAsia"/>
        </w:rPr>
        <w:t>почки</w:t>
      </w:r>
      <w:r>
        <w:t xml:space="preserve"> // </w:t>
      </w:r>
      <w:r>
        <w:rPr>
          <w:rFonts w:hint="eastAsia"/>
        </w:rPr>
        <w:t>Обеспечение</w:t>
      </w:r>
      <w:r>
        <w:t xml:space="preserve"> </w:t>
      </w:r>
      <w:r>
        <w:rPr>
          <w:rFonts w:hint="eastAsia"/>
        </w:rPr>
        <w:t>и</w:t>
      </w:r>
      <w:r>
        <w:t xml:space="preserve"> </w:t>
      </w:r>
      <w:r>
        <w:rPr>
          <w:rFonts w:hint="eastAsia"/>
        </w:rPr>
        <w:t>контроль</w:t>
      </w:r>
      <w:r>
        <w:t xml:space="preserve"> </w:t>
      </w:r>
      <w:r>
        <w:rPr>
          <w:rFonts w:hint="eastAsia"/>
        </w:rPr>
        <w:t>качества</w:t>
      </w:r>
      <w:r>
        <w:t xml:space="preserve"> </w:t>
      </w:r>
      <w:r>
        <w:rPr>
          <w:rFonts w:hint="eastAsia"/>
        </w:rPr>
        <w:t>медицинской</w:t>
      </w:r>
      <w:r>
        <w:t xml:space="preserve"> </w:t>
      </w:r>
      <w:r>
        <w:rPr>
          <w:rFonts w:hint="eastAsia"/>
        </w:rPr>
        <w:t>помощи</w:t>
      </w:r>
      <w:r>
        <w:t xml:space="preserve">: </w:t>
      </w:r>
      <w:r>
        <w:rPr>
          <w:rFonts w:hint="eastAsia"/>
        </w:rPr>
        <w:t>сб</w:t>
      </w:r>
      <w:r>
        <w:t xml:space="preserve">. </w:t>
      </w:r>
      <w:r>
        <w:rPr>
          <w:rFonts w:hint="eastAsia"/>
        </w:rPr>
        <w:t>науч</w:t>
      </w:r>
      <w:r>
        <w:t xml:space="preserve">. </w:t>
      </w:r>
      <w:r>
        <w:rPr>
          <w:rFonts w:hint="eastAsia"/>
        </w:rPr>
        <w:t>тр</w:t>
      </w:r>
      <w:r>
        <w:t xml:space="preserve">. </w:t>
      </w:r>
      <w:r>
        <w:rPr>
          <w:rFonts w:hint="eastAsia"/>
        </w:rPr>
        <w:t>–</w:t>
      </w:r>
      <w:r>
        <w:t xml:space="preserve"> </w:t>
      </w:r>
      <w:r>
        <w:rPr>
          <w:rFonts w:hint="eastAsia"/>
        </w:rPr>
        <w:t>Воронеж</w:t>
      </w:r>
      <w:r>
        <w:t xml:space="preserve">, 2007. - </w:t>
      </w:r>
      <w:r>
        <w:rPr>
          <w:rFonts w:hint="eastAsia"/>
        </w:rPr>
        <w:t>С</w:t>
      </w:r>
      <w:r>
        <w:t>. 93-99.</w:t>
      </w:r>
    </w:p>
    <w:p w14:paraId="0400B08E" w14:textId="77777777" w:rsidR="00FC5AFC" w:rsidRDefault="00FC5AFC" w:rsidP="00FC5AFC">
      <w:r>
        <w:t>38.</w:t>
      </w:r>
      <w:r>
        <w:tab/>
      </w:r>
      <w:r>
        <w:rPr>
          <w:rFonts w:hint="eastAsia"/>
        </w:rPr>
        <w:t>Кравец</w:t>
      </w:r>
      <w:r>
        <w:t xml:space="preserve"> </w:t>
      </w:r>
      <w:r>
        <w:rPr>
          <w:rFonts w:hint="eastAsia"/>
        </w:rPr>
        <w:t>О</w:t>
      </w:r>
      <w:r>
        <w:t>.</w:t>
      </w:r>
      <w:r>
        <w:rPr>
          <w:rFonts w:hint="eastAsia"/>
        </w:rPr>
        <w:t>Я</w:t>
      </w:r>
      <w:r>
        <w:t xml:space="preserve">., </w:t>
      </w:r>
      <w:r>
        <w:rPr>
          <w:rFonts w:hint="eastAsia"/>
        </w:rPr>
        <w:t>Родцевич</w:t>
      </w:r>
      <w:r>
        <w:t xml:space="preserve"> </w:t>
      </w:r>
      <w:r>
        <w:rPr>
          <w:rFonts w:hint="eastAsia"/>
        </w:rPr>
        <w:t>О</w:t>
      </w:r>
      <w:r>
        <w:t>.</w:t>
      </w:r>
      <w:r>
        <w:rPr>
          <w:rFonts w:hint="eastAsia"/>
        </w:rPr>
        <w:t>А</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Постадийные</w:t>
      </w:r>
      <w:r>
        <w:t xml:space="preserve"> </w:t>
      </w:r>
      <w:r>
        <w:rPr>
          <w:rFonts w:hint="eastAsia"/>
        </w:rPr>
        <w:t>стандарты</w:t>
      </w:r>
      <w:r>
        <w:t xml:space="preserve"> </w:t>
      </w:r>
      <w:r>
        <w:rPr>
          <w:rFonts w:hint="eastAsia"/>
        </w:rPr>
        <w:t>лечения</w:t>
      </w:r>
      <w:r>
        <w:t xml:space="preserve"> </w:t>
      </w:r>
      <w:r>
        <w:rPr>
          <w:rFonts w:hint="eastAsia"/>
        </w:rPr>
        <w:t>рака</w:t>
      </w:r>
      <w:r>
        <w:t xml:space="preserve"> </w:t>
      </w:r>
      <w:r>
        <w:rPr>
          <w:rFonts w:hint="eastAsia"/>
        </w:rPr>
        <w:t>почки</w:t>
      </w:r>
      <w:r>
        <w:t xml:space="preserve"> // </w:t>
      </w:r>
      <w:r>
        <w:rPr>
          <w:rFonts w:hint="eastAsia"/>
        </w:rPr>
        <w:t>Обеспечение</w:t>
      </w:r>
      <w:r>
        <w:t xml:space="preserve"> </w:t>
      </w:r>
      <w:r>
        <w:rPr>
          <w:rFonts w:hint="eastAsia"/>
        </w:rPr>
        <w:t>и</w:t>
      </w:r>
      <w:r>
        <w:t xml:space="preserve"> </w:t>
      </w:r>
      <w:r>
        <w:rPr>
          <w:rFonts w:hint="eastAsia"/>
        </w:rPr>
        <w:t>контроль</w:t>
      </w:r>
      <w:r>
        <w:t xml:space="preserve"> </w:t>
      </w:r>
      <w:r>
        <w:rPr>
          <w:rFonts w:hint="eastAsia"/>
        </w:rPr>
        <w:t>качества</w:t>
      </w:r>
      <w:r>
        <w:t xml:space="preserve"> </w:t>
      </w:r>
      <w:r>
        <w:rPr>
          <w:rFonts w:hint="eastAsia"/>
        </w:rPr>
        <w:t>медицинской</w:t>
      </w:r>
      <w:r>
        <w:t xml:space="preserve"> </w:t>
      </w:r>
      <w:r>
        <w:rPr>
          <w:rFonts w:hint="eastAsia"/>
        </w:rPr>
        <w:t>помощи</w:t>
      </w:r>
      <w:r>
        <w:t xml:space="preserve">: </w:t>
      </w:r>
      <w:r>
        <w:rPr>
          <w:rFonts w:hint="eastAsia"/>
        </w:rPr>
        <w:t>сб</w:t>
      </w:r>
      <w:r>
        <w:t xml:space="preserve">. </w:t>
      </w:r>
      <w:r>
        <w:rPr>
          <w:rFonts w:hint="eastAsia"/>
        </w:rPr>
        <w:t>науч</w:t>
      </w:r>
      <w:r>
        <w:t xml:space="preserve">. </w:t>
      </w:r>
      <w:r>
        <w:rPr>
          <w:rFonts w:hint="eastAsia"/>
        </w:rPr>
        <w:t>тр</w:t>
      </w:r>
      <w:r>
        <w:t xml:space="preserve">. </w:t>
      </w:r>
      <w:r>
        <w:rPr>
          <w:rFonts w:hint="eastAsia"/>
        </w:rPr>
        <w:t>–</w:t>
      </w:r>
      <w:r>
        <w:t xml:space="preserve"> </w:t>
      </w:r>
      <w:r>
        <w:rPr>
          <w:rFonts w:hint="eastAsia"/>
        </w:rPr>
        <w:t>Воронеж</w:t>
      </w:r>
      <w:r>
        <w:t xml:space="preserve">, 2007. - </w:t>
      </w:r>
      <w:r>
        <w:rPr>
          <w:rFonts w:hint="eastAsia"/>
        </w:rPr>
        <w:t>С</w:t>
      </w:r>
      <w:r>
        <w:t>. 76-81.</w:t>
      </w:r>
    </w:p>
    <w:p w14:paraId="2981E18C" w14:textId="77777777" w:rsidR="00FC5AFC" w:rsidRDefault="00FC5AFC" w:rsidP="00FC5AFC">
      <w:r>
        <w:t>39.</w:t>
      </w:r>
      <w:r>
        <w:tab/>
      </w:r>
      <w:r>
        <w:rPr>
          <w:rFonts w:hint="eastAsia"/>
        </w:rPr>
        <w:t>Соляник</w:t>
      </w:r>
      <w:r>
        <w:t xml:space="preserve"> </w:t>
      </w:r>
      <w:r>
        <w:rPr>
          <w:rFonts w:hint="eastAsia"/>
        </w:rPr>
        <w:t>А</w:t>
      </w:r>
      <w:r>
        <w:t>.</w:t>
      </w:r>
      <w:r>
        <w:rPr>
          <w:rFonts w:hint="eastAsia"/>
        </w:rPr>
        <w:t>И</w:t>
      </w:r>
      <w:r>
        <w:t xml:space="preserve">., </w:t>
      </w:r>
      <w:r>
        <w:rPr>
          <w:rFonts w:hint="eastAsia"/>
        </w:rPr>
        <w:t>Вериковский</w:t>
      </w:r>
      <w:r>
        <w:t xml:space="preserve"> </w:t>
      </w:r>
      <w:r>
        <w:rPr>
          <w:rFonts w:hint="eastAsia"/>
        </w:rPr>
        <w:t>А</w:t>
      </w:r>
      <w:r>
        <w:t>.</w:t>
      </w:r>
      <w:r>
        <w:rPr>
          <w:rFonts w:hint="eastAsia"/>
        </w:rPr>
        <w:t>Е</w:t>
      </w:r>
      <w:r>
        <w:t xml:space="preserve">., </w:t>
      </w:r>
      <w:r>
        <w:rPr>
          <w:rFonts w:hint="eastAsia"/>
        </w:rPr>
        <w:t>Нестеров</w:t>
      </w:r>
      <w:r>
        <w:t xml:space="preserve"> </w:t>
      </w:r>
      <w:r>
        <w:rPr>
          <w:rFonts w:hint="eastAsia"/>
        </w:rPr>
        <w:t>Е</w:t>
      </w:r>
      <w:r>
        <w:t>.</w:t>
      </w:r>
      <w:r>
        <w:rPr>
          <w:rFonts w:hint="eastAsia"/>
        </w:rPr>
        <w:t>Д</w:t>
      </w:r>
      <w:r>
        <w:t xml:space="preserve">. </w:t>
      </w:r>
      <w:r>
        <w:rPr>
          <w:rFonts w:hint="eastAsia"/>
        </w:rPr>
        <w:t>Методологический</w:t>
      </w:r>
      <w:r>
        <w:t xml:space="preserve"> </w:t>
      </w:r>
      <w:r>
        <w:rPr>
          <w:rFonts w:hint="eastAsia"/>
        </w:rPr>
        <w:t>подход</w:t>
      </w:r>
      <w:r>
        <w:t xml:space="preserve"> </w:t>
      </w:r>
      <w:r>
        <w:rPr>
          <w:rFonts w:hint="eastAsia"/>
        </w:rPr>
        <w:t>к</w:t>
      </w:r>
      <w:r>
        <w:t xml:space="preserve"> </w:t>
      </w:r>
      <w:r>
        <w:rPr>
          <w:rFonts w:hint="eastAsia"/>
        </w:rPr>
        <w:t>управлению</w:t>
      </w:r>
      <w:r>
        <w:t xml:space="preserve"> </w:t>
      </w:r>
      <w:r>
        <w:rPr>
          <w:rFonts w:hint="eastAsia"/>
        </w:rPr>
        <w:t>качеством</w:t>
      </w:r>
      <w:r>
        <w:t xml:space="preserve"> </w:t>
      </w:r>
      <w:r>
        <w:rPr>
          <w:rFonts w:hint="eastAsia"/>
        </w:rPr>
        <w:t>санаторно</w:t>
      </w:r>
      <w:r>
        <w:t>-</w:t>
      </w:r>
      <w:r>
        <w:rPr>
          <w:rFonts w:hint="eastAsia"/>
        </w:rPr>
        <w:t>курортного</w:t>
      </w:r>
      <w:r>
        <w:t xml:space="preserve"> </w:t>
      </w:r>
      <w:r>
        <w:rPr>
          <w:rFonts w:hint="eastAsia"/>
        </w:rPr>
        <w:t>лечения</w:t>
      </w:r>
      <w:r>
        <w:t xml:space="preserve"> // </w:t>
      </w:r>
      <w:r>
        <w:rPr>
          <w:rFonts w:hint="eastAsia"/>
        </w:rPr>
        <w:t>Актуальные</w:t>
      </w:r>
      <w:r>
        <w:t xml:space="preserve"> </w:t>
      </w:r>
      <w:r>
        <w:rPr>
          <w:rFonts w:hint="eastAsia"/>
        </w:rPr>
        <w:t>вопросы</w:t>
      </w:r>
      <w:r>
        <w:t xml:space="preserve"> </w:t>
      </w:r>
      <w:r>
        <w:rPr>
          <w:rFonts w:hint="eastAsia"/>
        </w:rPr>
        <w:t>медицинской</w:t>
      </w:r>
      <w:r>
        <w:t xml:space="preserve"> </w:t>
      </w:r>
      <w:r>
        <w:rPr>
          <w:rFonts w:hint="eastAsia"/>
        </w:rPr>
        <w:t>реабилитации</w:t>
      </w:r>
      <w:r>
        <w:t xml:space="preserve"> </w:t>
      </w:r>
      <w:r>
        <w:rPr>
          <w:rFonts w:hint="eastAsia"/>
        </w:rPr>
        <w:t>на</w:t>
      </w:r>
      <w:r>
        <w:t xml:space="preserve"> </w:t>
      </w:r>
      <w:r>
        <w:rPr>
          <w:rFonts w:hint="eastAsia"/>
        </w:rPr>
        <w:t>современном</w:t>
      </w:r>
      <w:r>
        <w:t xml:space="preserve"> </w:t>
      </w:r>
      <w:r>
        <w:rPr>
          <w:rFonts w:hint="eastAsia"/>
        </w:rPr>
        <w:t>этапе</w:t>
      </w:r>
      <w:r>
        <w:t xml:space="preserve">: </w:t>
      </w:r>
      <w:r>
        <w:rPr>
          <w:rFonts w:hint="eastAsia"/>
        </w:rPr>
        <w:t>материалы</w:t>
      </w:r>
      <w:r>
        <w:t xml:space="preserve"> </w:t>
      </w:r>
      <w:r>
        <w:rPr>
          <w:rFonts w:hint="eastAsia"/>
        </w:rPr>
        <w:t>Межрегион</w:t>
      </w:r>
      <w:r>
        <w:t xml:space="preserve">. </w:t>
      </w:r>
      <w:r>
        <w:rPr>
          <w:rFonts w:hint="eastAsia"/>
        </w:rPr>
        <w:t>науч</w:t>
      </w:r>
      <w:r>
        <w:t>.-</w:t>
      </w:r>
      <w:r>
        <w:rPr>
          <w:rFonts w:hint="eastAsia"/>
        </w:rPr>
        <w:t>практ</w:t>
      </w:r>
      <w:r>
        <w:t xml:space="preserve">. </w:t>
      </w:r>
      <w:r>
        <w:rPr>
          <w:rFonts w:hint="eastAsia"/>
        </w:rPr>
        <w:t>конф</w:t>
      </w:r>
      <w:r>
        <w:t xml:space="preserve">. </w:t>
      </w:r>
      <w:r>
        <w:rPr>
          <w:rFonts w:hint="eastAsia"/>
        </w:rPr>
        <w:t>–</w:t>
      </w:r>
      <w:r>
        <w:t xml:space="preserve">  </w:t>
      </w:r>
      <w:r>
        <w:rPr>
          <w:rFonts w:hint="eastAsia"/>
        </w:rPr>
        <w:t>Воронеж</w:t>
      </w:r>
      <w:r>
        <w:t xml:space="preserve">, 2007. </w:t>
      </w:r>
      <w:r>
        <w:rPr>
          <w:rFonts w:hint="eastAsia"/>
        </w:rPr>
        <w:t>–</w:t>
      </w:r>
      <w:r>
        <w:t xml:space="preserve"> </w:t>
      </w:r>
      <w:r>
        <w:rPr>
          <w:rFonts w:hint="eastAsia"/>
        </w:rPr>
        <w:t>С</w:t>
      </w:r>
      <w:r>
        <w:t>. 47-53.</w:t>
      </w:r>
    </w:p>
    <w:p w14:paraId="76B686E8" w14:textId="77777777" w:rsidR="00FC5AFC" w:rsidRDefault="00FC5AFC" w:rsidP="00FC5AFC">
      <w:r>
        <w:t>40.</w:t>
      </w:r>
      <w:r>
        <w:tab/>
      </w:r>
      <w:r>
        <w:rPr>
          <w:rFonts w:hint="eastAsia"/>
        </w:rPr>
        <w:t>Соляник</w:t>
      </w:r>
      <w:r>
        <w:t xml:space="preserve"> </w:t>
      </w:r>
      <w:r>
        <w:rPr>
          <w:rFonts w:hint="eastAsia"/>
        </w:rPr>
        <w:t>А</w:t>
      </w:r>
      <w:r>
        <w:t>.</w:t>
      </w:r>
      <w:r>
        <w:rPr>
          <w:rFonts w:hint="eastAsia"/>
        </w:rPr>
        <w:t>И</w:t>
      </w:r>
      <w:r>
        <w:t xml:space="preserve">., </w:t>
      </w:r>
      <w:r>
        <w:rPr>
          <w:rFonts w:hint="eastAsia"/>
        </w:rPr>
        <w:t>Вериковский</w:t>
      </w:r>
      <w:r>
        <w:t xml:space="preserve"> </w:t>
      </w:r>
      <w:r>
        <w:rPr>
          <w:rFonts w:hint="eastAsia"/>
        </w:rPr>
        <w:t>А</w:t>
      </w:r>
      <w:r>
        <w:t>.</w:t>
      </w:r>
      <w:r>
        <w:rPr>
          <w:rFonts w:hint="eastAsia"/>
        </w:rPr>
        <w:t>Е</w:t>
      </w:r>
      <w:r>
        <w:t xml:space="preserve">., </w:t>
      </w:r>
      <w:r>
        <w:rPr>
          <w:rFonts w:hint="eastAsia"/>
        </w:rPr>
        <w:t>Нестеров</w:t>
      </w:r>
      <w:r>
        <w:t xml:space="preserve"> </w:t>
      </w:r>
      <w:r>
        <w:rPr>
          <w:rFonts w:hint="eastAsia"/>
        </w:rPr>
        <w:t>Е</w:t>
      </w:r>
      <w:r>
        <w:t>.</w:t>
      </w:r>
      <w:r>
        <w:rPr>
          <w:rFonts w:hint="eastAsia"/>
        </w:rPr>
        <w:t>Д</w:t>
      </w:r>
      <w:r>
        <w:t xml:space="preserve">. </w:t>
      </w:r>
      <w:r>
        <w:rPr>
          <w:rFonts w:hint="eastAsia"/>
        </w:rPr>
        <w:t>Методология</w:t>
      </w:r>
      <w:r>
        <w:t xml:space="preserve"> </w:t>
      </w:r>
      <w:r>
        <w:rPr>
          <w:rFonts w:hint="eastAsia"/>
        </w:rPr>
        <w:t>интегрирования</w:t>
      </w:r>
      <w:r>
        <w:t xml:space="preserve"> </w:t>
      </w:r>
      <w:r>
        <w:rPr>
          <w:rFonts w:hint="eastAsia"/>
        </w:rPr>
        <w:t>систем</w:t>
      </w:r>
      <w:r>
        <w:t xml:space="preserve"> </w:t>
      </w:r>
      <w:r>
        <w:rPr>
          <w:rFonts w:hint="eastAsia"/>
        </w:rPr>
        <w:t>менеджмента</w:t>
      </w:r>
      <w:r>
        <w:t xml:space="preserve"> </w:t>
      </w:r>
      <w:r>
        <w:rPr>
          <w:rFonts w:hint="eastAsia"/>
        </w:rPr>
        <w:t>качества</w:t>
      </w:r>
      <w:r>
        <w:t xml:space="preserve"> </w:t>
      </w:r>
      <w:r>
        <w:rPr>
          <w:rFonts w:hint="eastAsia"/>
        </w:rPr>
        <w:t>в</w:t>
      </w:r>
      <w:r>
        <w:t xml:space="preserve"> </w:t>
      </w:r>
      <w:r>
        <w:rPr>
          <w:rFonts w:hint="eastAsia"/>
        </w:rPr>
        <w:t>санаторно</w:t>
      </w:r>
      <w:r>
        <w:t>-</w:t>
      </w:r>
      <w:r>
        <w:rPr>
          <w:rFonts w:hint="eastAsia"/>
        </w:rPr>
        <w:t>курортную</w:t>
      </w:r>
      <w:r>
        <w:t xml:space="preserve"> </w:t>
      </w:r>
      <w:r>
        <w:rPr>
          <w:rFonts w:hint="eastAsia"/>
        </w:rPr>
        <w:t>практику</w:t>
      </w:r>
      <w:r>
        <w:t xml:space="preserve"> // </w:t>
      </w:r>
      <w:r>
        <w:rPr>
          <w:rFonts w:hint="eastAsia"/>
        </w:rPr>
        <w:t>Актуальные</w:t>
      </w:r>
      <w:r>
        <w:t xml:space="preserve"> </w:t>
      </w:r>
      <w:r>
        <w:rPr>
          <w:rFonts w:hint="eastAsia"/>
        </w:rPr>
        <w:t>вопросы</w:t>
      </w:r>
      <w:r>
        <w:t xml:space="preserve"> </w:t>
      </w:r>
      <w:r>
        <w:rPr>
          <w:rFonts w:hint="eastAsia"/>
        </w:rPr>
        <w:t>медицинской</w:t>
      </w:r>
      <w:r>
        <w:t xml:space="preserve"> </w:t>
      </w:r>
      <w:r>
        <w:rPr>
          <w:rFonts w:hint="eastAsia"/>
        </w:rPr>
        <w:t>реабилитации</w:t>
      </w:r>
      <w:r>
        <w:t xml:space="preserve"> </w:t>
      </w:r>
      <w:r>
        <w:rPr>
          <w:rFonts w:hint="eastAsia"/>
        </w:rPr>
        <w:t>на</w:t>
      </w:r>
      <w:r>
        <w:t xml:space="preserve"> </w:t>
      </w:r>
      <w:r>
        <w:rPr>
          <w:rFonts w:hint="eastAsia"/>
        </w:rPr>
        <w:t>современном</w:t>
      </w:r>
      <w:r>
        <w:t xml:space="preserve"> </w:t>
      </w:r>
      <w:r>
        <w:rPr>
          <w:rFonts w:hint="eastAsia"/>
        </w:rPr>
        <w:t>этапе</w:t>
      </w:r>
      <w:r>
        <w:t xml:space="preserve">: </w:t>
      </w:r>
      <w:r>
        <w:rPr>
          <w:rFonts w:hint="eastAsia"/>
        </w:rPr>
        <w:t>материалы</w:t>
      </w:r>
      <w:r>
        <w:t xml:space="preserve"> </w:t>
      </w:r>
      <w:r>
        <w:rPr>
          <w:rFonts w:hint="eastAsia"/>
        </w:rPr>
        <w:t>Межрегион</w:t>
      </w:r>
      <w:r>
        <w:t xml:space="preserve">. </w:t>
      </w:r>
      <w:r>
        <w:rPr>
          <w:rFonts w:hint="eastAsia"/>
        </w:rPr>
        <w:t>науч</w:t>
      </w:r>
      <w:r>
        <w:t>.-</w:t>
      </w:r>
      <w:r>
        <w:rPr>
          <w:rFonts w:hint="eastAsia"/>
        </w:rPr>
        <w:t>практ</w:t>
      </w:r>
      <w:r>
        <w:t xml:space="preserve">. </w:t>
      </w:r>
      <w:r>
        <w:rPr>
          <w:rFonts w:hint="eastAsia"/>
        </w:rPr>
        <w:t>конф</w:t>
      </w:r>
      <w:r>
        <w:t xml:space="preserve">. </w:t>
      </w:r>
      <w:r>
        <w:rPr>
          <w:rFonts w:hint="eastAsia"/>
        </w:rPr>
        <w:t>–</w:t>
      </w:r>
      <w:r>
        <w:t xml:space="preserve">  </w:t>
      </w:r>
      <w:r>
        <w:rPr>
          <w:rFonts w:hint="eastAsia"/>
        </w:rPr>
        <w:t>Воронеж</w:t>
      </w:r>
      <w:r>
        <w:t xml:space="preserve">, 2007. </w:t>
      </w:r>
      <w:r>
        <w:rPr>
          <w:rFonts w:hint="eastAsia"/>
        </w:rPr>
        <w:t>–</w:t>
      </w:r>
      <w:r>
        <w:t xml:space="preserve"> </w:t>
      </w:r>
      <w:r>
        <w:rPr>
          <w:rFonts w:hint="eastAsia"/>
        </w:rPr>
        <w:t>С</w:t>
      </w:r>
      <w:r>
        <w:t>. 53-64.</w:t>
      </w:r>
    </w:p>
    <w:p w14:paraId="53626452" w14:textId="77777777" w:rsidR="00FC5AFC" w:rsidRDefault="00FC5AFC" w:rsidP="00FC5AFC">
      <w:r>
        <w:t>41.</w:t>
      </w:r>
      <w:r>
        <w:tab/>
      </w:r>
      <w:r>
        <w:rPr>
          <w:rFonts w:hint="eastAsia"/>
        </w:rPr>
        <w:t>Соляник</w:t>
      </w:r>
      <w:r>
        <w:t xml:space="preserve"> </w:t>
      </w:r>
      <w:r>
        <w:rPr>
          <w:rFonts w:hint="eastAsia"/>
        </w:rPr>
        <w:t>А</w:t>
      </w:r>
      <w:r>
        <w:t>.</w:t>
      </w:r>
      <w:r>
        <w:rPr>
          <w:rFonts w:hint="eastAsia"/>
        </w:rPr>
        <w:t>И</w:t>
      </w:r>
      <w:r>
        <w:t xml:space="preserve">., </w:t>
      </w:r>
      <w:r>
        <w:rPr>
          <w:rFonts w:hint="eastAsia"/>
        </w:rPr>
        <w:t>Вериковский</w:t>
      </w:r>
      <w:r>
        <w:t xml:space="preserve"> </w:t>
      </w:r>
      <w:r>
        <w:rPr>
          <w:rFonts w:hint="eastAsia"/>
        </w:rPr>
        <w:t>А</w:t>
      </w:r>
      <w:r>
        <w:t>.</w:t>
      </w:r>
      <w:r>
        <w:rPr>
          <w:rFonts w:hint="eastAsia"/>
        </w:rPr>
        <w:t>Е</w:t>
      </w:r>
      <w:r>
        <w:t xml:space="preserve">., </w:t>
      </w:r>
      <w:r>
        <w:rPr>
          <w:rFonts w:hint="eastAsia"/>
        </w:rPr>
        <w:t>Нестеров</w:t>
      </w:r>
      <w:r>
        <w:t xml:space="preserve"> </w:t>
      </w:r>
      <w:r>
        <w:rPr>
          <w:rFonts w:hint="eastAsia"/>
        </w:rPr>
        <w:t>Е</w:t>
      </w:r>
      <w:r>
        <w:t>.</w:t>
      </w:r>
      <w:r>
        <w:rPr>
          <w:rFonts w:hint="eastAsia"/>
        </w:rPr>
        <w:t>Д</w:t>
      </w:r>
      <w:r>
        <w:t xml:space="preserve">. </w:t>
      </w:r>
      <w:r>
        <w:rPr>
          <w:rFonts w:hint="eastAsia"/>
        </w:rPr>
        <w:t>Научные</w:t>
      </w:r>
      <w:r>
        <w:t xml:space="preserve"> </w:t>
      </w:r>
      <w:r>
        <w:rPr>
          <w:rFonts w:hint="eastAsia"/>
        </w:rPr>
        <w:t>принципы</w:t>
      </w:r>
      <w:r>
        <w:t xml:space="preserve"> </w:t>
      </w:r>
      <w:r>
        <w:rPr>
          <w:rFonts w:hint="eastAsia"/>
        </w:rPr>
        <w:t>проектирования</w:t>
      </w:r>
      <w:r>
        <w:t xml:space="preserve"> </w:t>
      </w:r>
      <w:r>
        <w:rPr>
          <w:rFonts w:hint="eastAsia"/>
        </w:rPr>
        <w:t>систем</w:t>
      </w:r>
      <w:r>
        <w:t xml:space="preserve"> </w:t>
      </w:r>
      <w:r>
        <w:rPr>
          <w:rFonts w:hint="eastAsia"/>
        </w:rPr>
        <w:t>менеджмента</w:t>
      </w:r>
      <w:r>
        <w:t xml:space="preserve"> </w:t>
      </w:r>
      <w:r>
        <w:rPr>
          <w:rFonts w:hint="eastAsia"/>
        </w:rPr>
        <w:t>качества</w:t>
      </w:r>
      <w:r>
        <w:t xml:space="preserve"> </w:t>
      </w:r>
      <w:r>
        <w:rPr>
          <w:rFonts w:hint="eastAsia"/>
        </w:rPr>
        <w:t>с</w:t>
      </w:r>
      <w:r>
        <w:t xml:space="preserve"> </w:t>
      </w:r>
      <w:r>
        <w:rPr>
          <w:rFonts w:hint="eastAsia"/>
        </w:rPr>
        <w:t>учетом</w:t>
      </w:r>
      <w:r>
        <w:t xml:space="preserve"> </w:t>
      </w:r>
      <w:r>
        <w:rPr>
          <w:rFonts w:hint="eastAsia"/>
        </w:rPr>
        <w:t>специфики</w:t>
      </w:r>
      <w:r>
        <w:t xml:space="preserve"> </w:t>
      </w:r>
      <w:r>
        <w:rPr>
          <w:rFonts w:hint="eastAsia"/>
        </w:rPr>
        <w:t>санаторно</w:t>
      </w:r>
      <w:r>
        <w:t>-</w:t>
      </w:r>
      <w:r>
        <w:rPr>
          <w:rFonts w:hint="eastAsia"/>
        </w:rPr>
        <w:t>курортных</w:t>
      </w:r>
      <w:r>
        <w:t xml:space="preserve"> </w:t>
      </w:r>
      <w:r>
        <w:rPr>
          <w:rFonts w:hint="eastAsia"/>
        </w:rPr>
        <w:t>учреждений</w:t>
      </w:r>
      <w:r>
        <w:t xml:space="preserve"> // </w:t>
      </w:r>
      <w:r>
        <w:rPr>
          <w:rFonts w:hint="eastAsia"/>
        </w:rPr>
        <w:t>Актуальные</w:t>
      </w:r>
      <w:r>
        <w:t xml:space="preserve"> </w:t>
      </w:r>
      <w:r>
        <w:rPr>
          <w:rFonts w:hint="eastAsia"/>
        </w:rPr>
        <w:t>вопросы</w:t>
      </w:r>
      <w:r>
        <w:t xml:space="preserve"> </w:t>
      </w:r>
      <w:r>
        <w:rPr>
          <w:rFonts w:hint="eastAsia"/>
        </w:rPr>
        <w:t>медицинской</w:t>
      </w:r>
      <w:r>
        <w:t xml:space="preserve"> </w:t>
      </w:r>
      <w:r>
        <w:rPr>
          <w:rFonts w:hint="eastAsia"/>
        </w:rPr>
        <w:t>реабилитации</w:t>
      </w:r>
      <w:r>
        <w:t xml:space="preserve"> </w:t>
      </w:r>
      <w:r>
        <w:rPr>
          <w:rFonts w:hint="eastAsia"/>
        </w:rPr>
        <w:t>на</w:t>
      </w:r>
      <w:r>
        <w:t xml:space="preserve"> </w:t>
      </w:r>
      <w:r>
        <w:rPr>
          <w:rFonts w:hint="eastAsia"/>
        </w:rPr>
        <w:t>современном</w:t>
      </w:r>
      <w:r>
        <w:t xml:space="preserve"> </w:t>
      </w:r>
      <w:r>
        <w:rPr>
          <w:rFonts w:hint="eastAsia"/>
        </w:rPr>
        <w:t>этапе</w:t>
      </w:r>
      <w:r>
        <w:t xml:space="preserve">: </w:t>
      </w:r>
      <w:r>
        <w:rPr>
          <w:rFonts w:hint="eastAsia"/>
        </w:rPr>
        <w:t>материалы</w:t>
      </w:r>
      <w:r>
        <w:t xml:space="preserve"> </w:t>
      </w:r>
      <w:r>
        <w:rPr>
          <w:rFonts w:hint="eastAsia"/>
        </w:rPr>
        <w:t>Межрегион</w:t>
      </w:r>
      <w:r>
        <w:t xml:space="preserve">. </w:t>
      </w:r>
      <w:r>
        <w:rPr>
          <w:rFonts w:hint="eastAsia"/>
        </w:rPr>
        <w:t>науч</w:t>
      </w:r>
      <w:r>
        <w:t>.-</w:t>
      </w:r>
      <w:r>
        <w:rPr>
          <w:rFonts w:hint="eastAsia"/>
        </w:rPr>
        <w:t>практ</w:t>
      </w:r>
      <w:r>
        <w:t xml:space="preserve">. </w:t>
      </w:r>
      <w:r>
        <w:rPr>
          <w:rFonts w:hint="eastAsia"/>
        </w:rPr>
        <w:t>конф</w:t>
      </w:r>
      <w:r>
        <w:t xml:space="preserve">.  </w:t>
      </w:r>
      <w:r>
        <w:rPr>
          <w:rFonts w:hint="eastAsia"/>
        </w:rPr>
        <w:t>–</w:t>
      </w:r>
      <w:r>
        <w:t xml:space="preserve">  </w:t>
      </w:r>
      <w:r>
        <w:rPr>
          <w:rFonts w:hint="eastAsia"/>
        </w:rPr>
        <w:t>Воронеж</w:t>
      </w:r>
      <w:r>
        <w:t xml:space="preserve">, 2007. </w:t>
      </w:r>
      <w:r>
        <w:rPr>
          <w:rFonts w:hint="eastAsia"/>
        </w:rPr>
        <w:t>–</w:t>
      </w:r>
      <w:r>
        <w:t xml:space="preserve"> </w:t>
      </w:r>
      <w:r>
        <w:rPr>
          <w:rFonts w:hint="eastAsia"/>
        </w:rPr>
        <w:t>С</w:t>
      </w:r>
      <w:r>
        <w:t>. 82-88.</w:t>
      </w:r>
    </w:p>
    <w:p w14:paraId="00AF8951" w14:textId="77777777" w:rsidR="00FC5AFC" w:rsidRDefault="00FC5AFC" w:rsidP="00FC5AFC">
      <w:r>
        <w:t>42.</w:t>
      </w:r>
      <w:r>
        <w:tab/>
      </w:r>
      <w:r>
        <w:rPr>
          <w:rFonts w:hint="eastAsia"/>
        </w:rPr>
        <w:t>Соляник</w:t>
      </w:r>
      <w:r>
        <w:t xml:space="preserve"> </w:t>
      </w:r>
      <w:r>
        <w:rPr>
          <w:rFonts w:hint="eastAsia"/>
        </w:rPr>
        <w:t>А</w:t>
      </w:r>
      <w:r>
        <w:t>.</w:t>
      </w:r>
      <w:r>
        <w:rPr>
          <w:rFonts w:hint="eastAsia"/>
        </w:rPr>
        <w:t>И</w:t>
      </w:r>
      <w:r>
        <w:t xml:space="preserve">., </w:t>
      </w:r>
      <w:r>
        <w:rPr>
          <w:rFonts w:hint="eastAsia"/>
        </w:rPr>
        <w:t>Вериковский</w:t>
      </w:r>
      <w:r>
        <w:t xml:space="preserve"> </w:t>
      </w:r>
      <w:r>
        <w:rPr>
          <w:rFonts w:hint="eastAsia"/>
        </w:rPr>
        <w:t>А</w:t>
      </w:r>
      <w:r>
        <w:t>.</w:t>
      </w:r>
      <w:r>
        <w:rPr>
          <w:rFonts w:hint="eastAsia"/>
        </w:rPr>
        <w:t>Е</w:t>
      </w:r>
      <w:r>
        <w:t xml:space="preserve">., </w:t>
      </w:r>
      <w:r>
        <w:rPr>
          <w:rFonts w:hint="eastAsia"/>
        </w:rPr>
        <w:t>Нестеров</w:t>
      </w:r>
      <w:r>
        <w:t xml:space="preserve"> </w:t>
      </w:r>
      <w:r>
        <w:rPr>
          <w:rFonts w:hint="eastAsia"/>
        </w:rPr>
        <w:t>Е</w:t>
      </w:r>
      <w:r>
        <w:t>.</w:t>
      </w:r>
      <w:r>
        <w:rPr>
          <w:rFonts w:hint="eastAsia"/>
        </w:rPr>
        <w:t>Д</w:t>
      </w:r>
      <w:r>
        <w:t xml:space="preserve">. </w:t>
      </w:r>
      <w:r>
        <w:rPr>
          <w:rFonts w:hint="eastAsia"/>
        </w:rPr>
        <w:t>Реинжиниринг</w:t>
      </w:r>
      <w:r>
        <w:t xml:space="preserve"> </w:t>
      </w:r>
      <w:r>
        <w:rPr>
          <w:rFonts w:hint="eastAsia"/>
        </w:rPr>
        <w:t>бизнес</w:t>
      </w:r>
      <w:r>
        <w:t>-</w:t>
      </w:r>
      <w:r>
        <w:rPr>
          <w:rFonts w:hint="eastAsia"/>
        </w:rPr>
        <w:t>процессов</w:t>
      </w:r>
      <w:r>
        <w:t xml:space="preserve"> </w:t>
      </w:r>
      <w:r>
        <w:rPr>
          <w:rFonts w:hint="eastAsia"/>
        </w:rPr>
        <w:t>как</w:t>
      </w:r>
      <w:r>
        <w:t xml:space="preserve"> </w:t>
      </w:r>
      <w:r>
        <w:rPr>
          <w:rFonts w:hint="eastAsia"/>
        </w:rPr>
        <w:t>методология</w:t>
      </w:r>
      <w:r>
        <w:t xml:space="preserve"> </w:t>
      </w:r>
      <w:r>
        <w:rPr>
          <w:rFonts w:hint="eastAsia"/>
        </w:rPr>
        <w:t>повышения</w:t>
      </w:r>
      <w:r>
        <w:t xml:space="preserve"> </w:t>
      </w:r>
      <w:r>
        <w:rPr>
          <w:rFonts w:hint="eastAsia"/>
        </w:rPr>
        <w:t>конкурентоспособности</w:t>
      </w:r>
      <w:r>
        <w:t xml:space="preserve"> </w:t>
      </w:r>
      <w:r>
        <w:rPr>
          <w:rFonts w:hint="eastAsia"/>
        </w:rPr>
        <w:t>санаторно</w:t>
      </w:r>
      <w:r>
        <w:t>-</w:t>
      </w:r>
      <w:r>
        <w:rPr>
          <w:rFonts w:hint="eastAsia"/>
        </w:rPr>
        <w:t>курортных</w:t>
      </w:r>
      <w:r>
        <w:t xml:space="preserve"> </w:t>
      </w:r>
      <w:r>
        <w:rPr>
          <w:rFonts w:hint="eastAsia"/>
        </w:rPr>
        <w:t>учреждений</w:t>
      </w:r>
      <w:r>
        <w:t xml:space="preserve"> // </w:t>
      </w:r>
      <w:r>
        <w:rPr>
          <w:rFonts w:hint="eastAsia"/>
        </w:rPr>
        <w:t>Актуальные</w:t>
      </w:r>
      <w:r>
        <w:t xml:space="preserve"> </w:t>
      </w:r>
      <w:r>
        <w:rPr>
          <w:rFonts w:hint="eastAsia"/>
        </w:rPr>
        <w:t>вопросы</w:t>
      </w:r>
      <w:r>
        <w:t xml:space="preserve"> </w:t>
      </w:r>
      <w:r>
        <w:rPr>
          <w:rFonts w:hint="eastAsia"/>
        </w:rPr>
        <w:t>медицинской</w:t>
      </w:r>
      <w:r>
        <w:t xml:space="preserve"> </w:t>
      </w:r>
      <w:r>
        <w:rPr>
          <w:rFonts w:hint="eastAsia"/>
        </w:rPr>
        <w:t>реабилитации</w:t>
      </w:r>
      <w:r>
        <w:t xml:space="preserve"> </w:t>
      </w:r>
      <w:r>
        <w:rPr>
          <w:rFonts w:hint="eastAsia"/>
        </w:rPr>
        <w:t>на</w:t>
      </w:r>
      <w:r>
        <w:t xml:space="preserve"> </w:t>
      </w:r>
      <w:r>
        <w:rPr>
          <w:rFonts w:hint="eastAsia"/>
        </w:rPr>
        <w:t>современном</w:t>
      </w:r>
      <w:r>
        <w:t xml:space="preserve"> </w:t>
      </w:r>
      <w:r>
        <w:rPr>
          <w:rFonts w:hint="eastAsia"/>
        </w:rPr>
        <w:t>этапе</w:t>
      </w:r>
      <w:r>
        <w:t xml:space="preserve">: </w:t>
      </w:r>
      <w:r>
        <w:rPr>
          <w:rFonts w:hint="eastAsia"/>
        </w:rPr>
        <w:t>материалы</w:t>
      </w:r>
      <w:r>
        <w:t xml:space="preserve"> </w:t>
      </w:r>
      <w:r>
        <w:rPr>
          <w:rFonts w:hint="eastAsia"/>
        </w:rPr>
        <w:t>Межрегион</w:t>
      </w:r>
      <w:r>
        <w:t xml:space="preserve">. </w:t>
      </w:r>
      <w:r>
        <w:rPr>
          <w:rFonts w:hint="eastAsia"/>
        </w:rPr>
        <w:t>науч</w:t>
      </w:r>
      <w:r>
        <w:t>.-</w:t>
      </w:r>
      <w:r>
        <w:rPr>
          <w:rFonts w:hint="eastAsia"/>
        </w:rPr>
        <w:t>практ</w:t>
      </w:r>
      <w:r>
        <w:t xml:space="preserve">. </w:t>
      </w:r>
      <w:r>
        <w:rPr>
          <w:rFonts w:hint="eastAsia"/>
        </w:rPr>
        <w:t>конф</w:t>
      </w:r>
      <w:r>
        <w:t xml:space="preserve">. </w:t>
      </w:r>
      <w:r>
        <w:rPr>
          <w:rFonts w:hint="eastAsia"/>
        </w:rPr>
        <w:t>–</w:t>
      </w:r>
      <w:r>
        <w:t xml:space="preserve">  </w:t>
      </w:r>
      <w:r>
        <w:rPr>
          <w:rFonts w:hint="eastAsia"/>
        </w:rPr>
        <w:t>Воронеж</w:t>
      </w:r>
      <w:r>
        <w:t xml:space="preserve">, 2007. </w:t>
      </w:r>
      <w:r>
        <w:rPr>
          <w:rFonts w:hint="eastAsia"/>
        </w:rPr>
        <w:t>–</w:t>
      </w:r>
      <w:r>
        <w:t xml:space="preserve"> </w:t>
      </w:r>
      <w:r>
        <w:rPr>
          <w:rFonts w:hint="eastAsia"/>
        </w:rPr>
        <w:t>С</w:t>
      </w:r>
      <w:r>
        <w:t>. 73-82.</w:t>
      </w:r>
    </w:p>
    <w:p w14:paraId="69338EA3" w14:textId="77777777" w:rsidR="00FC5AFC" w:rsidRDefault="00FC5AFC" w:rsidP="00FC5AFC">
      <w:r>
        <w:t>43.</w:t>
      </w:r>
      <w:r>
        <w:tab/>
      </w:r>
      <w:r>
        <w:rPr>
          <w:rFonts w:hint="eastAsia"/>
        </w:rPr>
        <w:t>Соляник</w:t>
      </w:r>
      <w:r>
        <w:t xml:space="preserve"> </w:t>
      </w:r>
      <w:r>
        <w:rPr>
          <w:rFonts w:hint="eastAsia"/>
        </w:rPr>
        <w:t>А</w:t>
      </w:r>
      <w:r>
        <w:t>.</w:t>
      </w:r>
      <w:r>
        <w:rPr>
          <w:rFonts w:hint="eastAsia"/>
        </w:rPr>
        <w:t>И</w:t>
      </w:r>
      <w:r>
        <w:t xml:space="preserve">., </w:t>
      </w:r>
      <w:r>
        <w:rPr>
          <w:rFonts w:hint="eastAsia"/>
        </w:rPr>
        <w:t>Вериковский</w:t>
      </w:r>
      <w:r>
        <w:t xml:space="preserve"> </w:t>
      </w:r>
      <w:r>
        <w:rPr>
          <w:rFonts w:hint="eastAsia"/>
        </w:rPr>
        <w:t>А</w:t>
      </w:r>
      <w:r>
        <w:t>.</w:t>
      </w:r>
      <w:r>
        <w:rPr>
          <w:rFonts w:hint="eastAsia"/>
        </w:rPr>
        <w:t>Е</w:t>
      </w:r>
      <w:r>
        <w:t xml:space="preserve">., </w:t>
      </w:r>
      <w:r>
        <w:rPr>
          <w:rFonts w:hint="eastAsia"/>
        </w:rPr>
        <w:t>Нестеров</w:t>
      </w:r>
      <w:r>
        <w:t xml:space="preserve"> </w:t>
      </w:r>
      <w:r>
        <w:rPr>
          <w:rFonts w:hint="eastAsia"/>
        </w:rPr>
        <w:t>Е</w:t>
      </w:r>
      <w:r>
        <w:t>.</w:t>
      </w:r>
      <w:r>
        <w:rPr>
          <w:rFonts w:hint="eastAsia"/>
        </w:rPr>
        <w:t>Д</w:t>
      </w:r>
      <w:r>
        <w:t xml:space="preserve">. </w:t>
      </w:r>
      <w:r>
        <w:rPr>
          <w:rFonts w:hint="eastAsia"/>
        </w:rPr>
        <w:t>Системный</w:t>
      </w:r>
      <w:r>
        <w:t xml:space="preserve"> </w:t>
      </w:r>
      <w:r>
        <w:rPr>
          <w:rFonts w:hint="eastAsia"/>
        </w:rPr>
        <w:t>подход</w:t>
      </w:r>
      <w:r>
        <w:t xml:space="preserve"> </w:t>
      </w:r>
      <w:r>
        <w:rPr>
          <w:rFonts w:hint="eastAsia"/>
        </w:rPr>
        <w:t>к</w:t>
      </w:r>
      <w:r>
        <w:t xml:space="preserve"> </w:t>
      </w:r>
      <w:r>
        <w:rPr>
          <w:rFonts w:hint="eastAsia"/>
        </w:rPr>
        <w:t>управлению</w:t>
      </w:r>
      <w:r>
        <w:t xml:space="preserve"> </w:t>
      </w:r>
      <w:r>
        <w:rPr>
          <w:rFonts w:hint="eastAsia"/>
        </w:rPr>
        <w:t>качеством</w:t>
      </w:r>
      <w:r>
        <w:t xml:space="preserve"> </w:t>
      </w:r>
      <w:r>
        <w:rPr>
          <w:rFonts w:hint="eastAsia"/>
        </w:rPr>
        <w:t>в</w:t>
      </w:r>
      <w:r>
        <w:t xml:space="preserve"> </w:t>
      </w:r>
      <w:r>
        <w:rPr>
          <w:rFonts w:hint="eastAsia"/>
        </w:rPr>
        <w:t>региональных</w:t>
      </w:r>
      <w:r>
        <w:t xml:space="preserve"> </w:t>
      </w:r>
      <w:r>
        <w:rPr>
          <w:rFonts w:hint="eastAsia"/>
        </w:rPr>
        <w:t>санаторно</w:t>
      </w:r>
      <w:r>
        <w:t>-</w:t>
      </w:r>
      <w:r>
        <w:rPr>
          <w:rFonts w:hint="eastAsia"/>
        </w:rPr>
        <w:t>курортных</w:t>
      </w:r>
      <w:r>
        <w:t xml:space="preserve"> </w:t>
      </w:r>
      <w:r>
        <w:rPr>
          <w:rFonts w:hint="eastAsia"/>
        </w:rPr>
        <w:t>системах</w:t>
      </w:r>
      <w:r>
        <w:t xml:space="preserve"> // </w:t>
      </w:r>
      <w:r>
        <w:rPr>
          <w:rFonts w:hint="eastAsia"/>
        </w:rPr>
        <w:t>Актуальные</w:t>
      </w:r>
      <w:r>
        <w:t xml:space="preserve"> </w:t>
      </w:r>
      <w:r>
        <w:rPr>
          <w:rFonts w:hint="eastAsia"/>
        </w:rPr>
        <w:t>вопросы</w:t>
      </w:r>
      <w:r>
        <w:t xml:space="preserve"> </w:t>
      </w:r>
      <w:r>
        <w:rPr>
          <w:rFonts w:hint="eastAsia"/>
        </w:rPr>
        <w:t>медицинской</w:t>
      </w:r>
      <w:r>
        <w:t xml:space="preserve"> </w:t>
      </w:r>
      <w:r>
        <w:rPr>
          <w:rFonts w:hint="eastAsia"/>
        </w:rPr>
        <w:t>реабилитации</w:t>
      </w:r>
      <w:r>
        <w:t xml:space="preserve"> </w:t>
      </w:r>
      <w:r>
        <w:rPr>
          <w:rFonts w:hint="eastAsia"/>
        </w:rPr>
        <w:t>на</w:t>
      </w:r>
      <w:r>
        <w:t xml:space="preserve"> </w:t>
      </w:r>
      <w:r>
        <w:rPr>
          <w:rFonts w:hint="eastAsia"/>
        </w:rPr>
        <w:t>современном</w:t>
      </w:r>
      <w:r>
        <w:t xml:space="preserve"> </w:t>
      </w:r>
      <w:r>
        <w:rPr>
          <w:rFonts w:hint="eastAsia"/>
        </w:rPr>
        <w:t>этапе</w:t>
      </w:r>
      <w:r>
        <w:t xml:space="preserve">: </w:t>
      </w:r>
      <w:r>
        <w:rPr>
          <w:rFonts w:hint="eastAsia"/>
        </w:rPr>
        <w:t>материалы</w:t>
      </w:r>
      <w:r>
        <w:t xml:space="preserve"> </w:t>
      </w:r>
      <w:r>
        <w:rPr>
          <w:rFonts w:hint="eastAsia"/>
        </w:rPr>
        <w:t>Межрегион</w:t>
      </w:r>
      <w:r>
        <w:t xml:space="preserve">. </w:t>
      </w:r>
      <w:r>
        <w:rPr>
          <w:rFonts w:hint="eastAsia"/>
        </w:rPr>
        <w:t>науч</w:t>
      </w:r>
      <w:r>
        <w:t>.-</w:t>
      </w:r>
      <w:r>
        <w:rPr>
          <w:rFonts w:hint="eastAsia"/>
        </w:rPr>
        <w:t>практ</w:t>
      </w:r>
      <w:r>
        <w:t xml:space="preserve">. </w:t>
      </w:r>
      <w:r>
        <w:rPr>
          <w:rFonts w:hint="eastAsia"/>
        </w:rPr>
        <w:t>конф</w:t>
      </w:r>
      <w:r>
        <w:t xml:space="preserve">. </w:t>
      </w:r>
      <w:r>
        <w:rPr>
          <w:rFonts w:hint="eastAsia"/>
        </w:rPr>
        <w:t>–</w:t>
      </w:r>
      <w:r>
        <w:t xml:space="preserve">  </w:t>
      </w:r>
      <w:r>
        <w:rPr>
          <w:rFonts w:hint="eastAsia"/>
        </w:rPr>
        <w:t>Воронеж</w:t>
      </w:r>
      <w:r>
        <w:t xml:space="preserve">, 2007. </w:t>
      </w:r>
      <w:r>
        <w:rPr>
          <w:rFonts w:hint="eastAsia"/>
        </w:rPr>
        <w:t>–</w:t>
      </w:r>
      <w:r>
        <w:t xml:space="preserve"> </w:t>
      </w:r>
      <w:r>
        <w:rPr>
          <w:rFonts w:hint="eastAsia"/>
        </w:rPr>
        <w:t>С</w:t>
      </w:r>
      <w:r>
        <w:t>. 65-72.</w:t>
      </w:r>
    </w:p>
    <w:p w14:paraId="79F3F57A" w14:textId="77777777" w:rsidR="00FC5AFC" w:rsidRDefault="00FC5AFC" w:rsidP="00FC5AFC">
      <w:r>
        <w:t>44.</w:t>
      </w:r>
      <w:r>
        <w:tab/>
      </w:r>
      <w:r>
        <w:rPr>
          <w:rFonts w:hint="eastAsia"/>
        </w:rPr>
        <w:t>Соляник</w:t>
      </w:r>
      <w:r>
        <w:t xml:space="preserve"> </w:t>
      </w:r>
      <w:r>
        <w:rPr>
          <w:rFonts w:hint="eastAsia"/>
        </w:rPr>
        <w:t>А</w:t>
      </w:r>
      <w:r>
        <w:t>.</w:t>
      </w:r>
      <w:r>
        <w:rPr>
          <w:rFonts w:hint="eastAsia"/>
        </w:rPr>
        <w:t>И</w:t>
      </w:r>
      <w:r>
        <w:t xml:space="preserve">., </w:t>
      </w:r>
      <w:r>
        <w:rPr>
          <w:rFonts w:hint="eastAsia"/>
        </w:rPr>
        <w:t>Стрельников</w:t>
      </w:r>
      <w:r>
        <w:t xml:space="preserve"> </w:t>
      </w:r>
      <w:r>
        <w:rPr>
          <w:rFonts w:hint="eastAsia"/>
        </w:rPr>
        <w:t>А</w:t>
      </w:r>
      <w:r>
        <w:t>.</w:t>
      </w:r>
      <w:r>
        <w:rPr>
          <w:rFonts w:hint="eastAsia"/>
        </w:rPr>
        <w:t>В</w:t>
      </w:r>
      <w:r>
        <w:t xml:space="preserve">. </w:t>
      </w:r>
      <w:r>
        <w:rPr>
          <w:rFonts w:hint="eastAsia"/>
        </w:rPr>
        <w:t>Скрининг</w:t>
      </w:r>
      <w:r>
        <w:t xml:space="preserve"> </w:t>
      </w:r>
      <w:r>
        <w:rPr>
          <w:rFonts w:hint="eastAsia"/>
        </w:rPr>
        <w:t>рака</w:t>
      </w:r>
      <w:r>
        <w:t xml:space="preserve"> </w:t>
      </w:r>
      <w:r>
        <w:rPr>
          <w:rFonts w:hint="eastAsia"/>
        </w:rPr>
        <w:t>предстательной</w:t>
      </w:r>
      <w:r>
        <w:t xml:space="preserve"> </w:t>
      </w:r>
      <w:r>
        <w:rPr>
          <w:rFonts w:hint="eastAsia"/>
        </w:rPr>
        <w:t>железы</w:t>
      </w:r>
      <w:r>
        <w:t xml:space="preserve"> // </w:t>
      </w:r>
      <w:r>
        <w:rPr>
          <w:rFonts w:hint="eastAsia"/>
        </w:rPr>
        <w:t>Обеспечение</w:t>
      </w:r>
      <w:r>
        <w:t xml:space="preserve"> </w:t>
      </w:r>
      <w:r>
        <w:rPr>
          <w:rFonts w:hint="eastAsia"/>
        </w:rPr>
        <w:t>и</w:t>
      </w:r>
      <w:r>
        <w:t xml:space="preserve"> </w:t>
      </w:r>
      <w:r>
        <w:rPr>
          <w:rFonts w:hint="eastAsia"/>
        </w:rPr>
        <w:t>контроль</w:t>
      </w:r>
      <w:r>
        <w:t xml:space="preserve"> </w:t>
      </w:r>
      <w:r>
        <w:rPr>
          <w:rFonts w:hint="eastAsia"/>
        </w:rPr>
        <w:t>качества</w:t>
      </w:r>
      <w:r>
        <w:t xml:space="preserve"> </w:t>
      </w:r>
      <w:r>
        <w:rPr>
          <w:rFonts w:hint="eastAsia"/>
        </w:rPr>
        <w:t>медицинской</w:t>
      </w:r>
      <w:r>
        <w:t xml:space="preserve"> </w:t>
      </w:r>
      <w:r>
        <w:rPr>
          <w:rFonts w:hint="eastAsia"/>
        </w:rPr>
        <w:t>помощи</w:t>
      </w:r>
      <w:r>
        <w:t xml:space="preserve">: </w:t>
      </w:r>
      <w:r>
        <w:rPr>
          <w:rFonts w:hint="eastAsia"/>
        </w:rPr>
        <w:t>сб</w:t>
      </w:r>
      <w:r>
        <w:t xml:space="preserve">. </w:t>
      </w:r>
      <w:r>
        <w:rPr>
          <w:rFonts w:hint="eastAsia"/>
        </w:rPr>
        <w:t>науч</w:t>
      </w:r>
      <w:r>
        <w:t xml:space="preserve">. </w:t>
      </w:r>
      <w:r>
        <w:rPr>
          <w:rFonts w:hint="eastAsia"/>
        </w:rPr>
        <w:t>тр</w:t>
      </w:r>
      <w:r>
        <w:t xml:space="preserve">. </w:t>
      </w:r>
      <w:r>
        <w:rPr>
          <w:rFonts w:hint="eastAsia"/>
        </w:rPr>
        <w:t>–</w:t>
      </w:r>
      <w:r>
        <w:t xml:space="preserve"> </w:t>
      </w:r>
      <w:r>
        <w:rPr>
          <w:rFonts w:hint="eastAsia"/>
        </w:rPr>
        <w:t>Воронеж</w:t>
      </w:r>
      <w:r>
        <w:t xml:space="preserve">, 2007. </w:t>
      </w:r>
      <w:r>
        <w:rPr>
          <w:rFonts w:hint="eastAsia"/>
        </w:rPr>
        <w:t>С</w:t>
      </w:r>
      <w:r>
        <w:t>.37-40.</w:t>
      </w:r>
    </w:p>
    <w:p w14:paraId="1F1D5510" w14:textId="77777777" w:rsidR="00FC5AFC" w:rsidRDefault="00FC5AFC" w:rsidP="00FC5AFC">
      <w:r>
        <w:lastRenderedPageBreak/>
        <w:t>45.</w:t>
      </w:r>
      <w:r>
        <w:tab/>
      </w:r>
      <w:r>
        <w:rPr>
          <w:rFonts w:hint="eastAsia"/>
        </w:rPr>
        <w:t>Стрельников</w:t>
      </w:r>
      <w:r>
        <w:t xml:space="preserve"> </w:t>
      </w:r>
      <w:r>
        <w:rPr>
          <w:rFonts w:hint="eastAsia"/>
        </w:rPr>
        <w:t>А</w:t>
      </w:r>
      <w:r>
        <w:t>.</w:t>
      </w:r>
      <w:r>
        <w:rPr>
          <w:rFonts w:hint="eastAsia"/>
        </w:rPr>
        <w:t>В</w:t>
      </w:r>
      <w:r>
        <w:t xml:space="preserve">., </w:t>
      </w:r>
      <w:r>
        <w:rPr>
          <w:rFonts w:hint="eastAsia"/>
        </w:rPr>
        <w:t>Сержанина</w:t>
      </w:r>
      <w:r>
        <w:t xml:space="preserve"> </w:t>
      </w:r>
      <w:r>
        <w:rPr>
          <w:rFonts w:hint="eastAsia"/>
        </w:rPr>
        <w:t>О</w:t>
      </w:r>
      <w:r>
        <w:t>.</w:t>
      </w:r>
      <w:r>
        <w:rPr>
          <w:rFonts w:hint="eastAsia"/>
        </w:rPr>
        <w:t>А</w:t>
      </w:r>
      <w:r>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Стратегия</w:t>
      </w:r>
      <w:r>
        <w:t xml:space="preserve"> </w:t>
      </w:r>
      <w:r>
        <w:rPr>
          <w:rFonts w:hint="eastAsia"/>
        </w:rPr>
        <w:t>повышения</w:t>
      </w:r>
      <w:r>
        <w:t xml:space="preserve"> </w:t>
      </w:r>
      <w:r>
        <w:rPr>
          <w:rFonts w:hint="eastAsia"/>
        </w:rPr>
        <w:t>качества</w:t>
      </w:r>
      <w:r>
        <w:t xml:space="preserve"> </w:t>
      </w:r>
      <w:r>
        <w:rPr>
          <w:rFonts w:hint="eastAsia"/>
        </w:rPr>
        <w:t>диагностики</w:t>
      </w:r>
      <w:r>
        <w:t xml:space="preserve"> </w:t>
      </w:r>
      <w:r>
        <w:rPr>
          <w:rFonts w:hint="eastAsia"/>
        </w:rPr>
        <w:t>и</w:t>
      </w:r>
      <w:r>
        <w:t xml:space="preserve"> </w:t>
      </w:r>
      <w:r>
        <w:rPr>
          <w:rFonts w:hint="eastAsia"/>
        </w:rPr>
        <w:t>лечения</w:t>
      </w:r>
      <w:r>
        <w:t xml:space="preserve"> </w:t>
      </w:r>
      <w:r>
        <w:rPr>
          <w:rFonts w:hint="eastAsia"/>
        </w:rPr>
        <w:t>заболеваний</w:t>
      </w:r>
      <w:r>
        <w:t xml:space="preserve"> </w:t>
      </w:r>
      <w:r>
        <w:rPr>
          <w:rFonts w:hint="eastAsia"/>
        </w:rPr>
        <w:t>предстательной</w:t>
      </w:r>
      <w:r>
        <w:t xml:space="preserve"> </w:t>
      </w:r>
      <w:r>
        <w:rPr>
          <w:rFonts w:hint="eastAsia"/>
        </w:rPr>
        <w:t>железы</w:t>
      </w:r>
      <w:r>
        <w:t xml:space="preserve"> </w:t>
      </w:r>
      <w:r>
        <w:rPr>
          <w:rFonts w:hint="eastAsia"/>
        </w:rPr>
        <w:t>на</w:t>
      </w:r>
      <w:r>
        <w:t xml:space="preserve"> </w:t>
      </w:r>
      <w:r>
        <w:rPr>
          <w:rFonts w:hint="eastAsia"/>
        </w:rPr>
        <w:t>основе</w:t>
      </w:r>
      <w:r>
        <w:t xml:space="preserve"> </w:t>
      </w:r>
      <w:r>
        <w:rPr>
          <w:rFonts w:hint="eastAsia"/>
        </w:rPr>
        <w:t>процессно</w:t>
      </w:r>
      <w:r>
        <w:t>-</w:t>
      </w:r>
      <w:r>
        <w:rPr>
          <w:rFonts w:hint="eastAsia"/>
        </w:rPr>
        <w:t>ориентированного</w:t>
      </w:r>
      <w:r>
        <w:t xml:space="preserve"> </w:t>
      </w:r>
      <w:r>
        <w:rPr>
          <w:rFonts w:hint="eastAsia"/>
        </w:rPr>
        <w:t>подхода</w:t>
      </w:r>
      <w:r>
        <w:t xml:space="preserve"> // </w:t>
      </w:r>
      <w:r>
        <w:rPr>
          <w:rFonts w:hint="eastAsia"/>
        </w:rPr>
        <w:t>Проблемы</w:t>
      </w:r>
      <w:r>
        <w:t xml:space="preserve"> </w:t>
      </w:r>
      <w:r>
        <w:rPr>
          <w:rFonts w:hint="eastAsia"/>
        </w:rPr>
        <w:t>управления</w:t>
      </w:r>
      <w:r>
        <w:t xml:space="preserve"> </w:t>
      </w:r>
      <w:r>
        <w:rPr>
          <w:rFonts w:hint="eastAsia"/>
        </w:rPr>
        <w:t>здравоохранением</w:t>
      </w:r>
      <w:r>
        <w:t xml:space="preserve">. </w:t>
      </w:r>
      <w:r>
        <w:rPr>
          <w:rFonts w:hint="eastAsia"/>
        </w:rPr>
        <w:t>–</w:t>
      </w:r>
      <w:r>
        <w:t xml:space="preserve"> 2004. - </w:t>
      </w:r>
      <w:r>
        <w:rPr>
          <w:rFonts w:hint="eastAsia"/>
        </w:rPr>
        <w:t>№</w:t>
      </w:r>
      <w:r>
        <w:t xml:space="preserve">3(16). </w:t>
      </w:r>
      <w:r>
        <w:rPr>
          <w:rFonts w:hint="eastAsia"/>
        </w:rPr>
        <w:t>–</w:t>
      </w:r>
      <w:r>
        <w:t xml:space="preserve"> </w:t>
      </w:r>
      <w:r>
        <w:rPr>
          <w:rFonts w:hint="eastAsia"/>
        </w:rPr>
        <w:t>С</w:t>
      </w:r>
      <w:r>
        <w:t>.73-76.</w:t>
      </w:r>
    </w:p>
    <w:p w14:paraId="43551783" w14:textId="77777777" w:rsidR="00FC5AFC" w:rsidRDefault="00FC5AFC" w:rsidP="00FC5AFC">
      <w:r>
        <w:t>46.</w:t>
      </w:r>
      <w:r>
        <w:tab/>
      </w:r>
      <w:r>
        <w:rPr>
          <w:rFonts w:hint="eastAsia"/>
        </w:rPr>
        <w:t>Методология</w:t>
      </w:r>
      <w:r>
        <w:t xml:space="preserve"> </w:t>
      </w:r>
      <w:r>
        <w:rPr>
          <w:rFonts w:hint="eastAsia"/>
        </w:rPr>
        <w:t>создания</w:t>
      </w:r>
      <w:r>
        <w:t xml:space="preserve"> </w:t>
      </w:r>
      <w:r>
        <w:rPr>
          <w:rFonts w:hint="eastAsia"/>
        </w:rPr>
        <w:t>региональной</w:t>
      </w:r>
      <w:r>
        <w:t xml:space="preserve"> </w:t>
      </w:r>
      <w:r>
        <w:rPr>
          <w:rFonts w:hint="eastAsia"/>
        </w:rPr>
        <w:t>системы</w:t>
      </w:r>
      <w:r>
        <w:t xml:space="preserve"> </w:t>
      </w:r>
      <w:r>
        <w:rPr>
          <w:rFonts w:hint="eastAsia"/>
        </w:rPr>
        <w:t>управления</w:t>
      </w:r>
      <w:r>
        <w:t xml:space="preserve"> </w:t>
      </w:r>
      <w:r>
        <w:rPr>
          <w:rFonts w:hint="eastAsia"/>
        </w:rPr>
        <w:t>качеством</w:t>
      </w:r>
      <w:r>
        <w:t xml:space="preserve"> </w:t>
      </w:r>
      <w:r>
        <w:rPr>
          <w:rFonts w:hint="eastAsia"/>
        </w:rPr>
        <w:t>медицинской</w:t>
      </w:r>
      <w:r>
        <w:t xml:space="preserve"> </w:t>
      </w:r>
      <w:r>
        <w:rPr>
          <w:rFonts w:hint="eastAsia"/>
        </w:rPr>
        <w:t>деятельности</w:t>
      </w:r>
      <w:r>
        <w:t xml:space="preserve"> / </w:t>
      </w:r>
      <w:r>
        <w:rPr>
          <w:rFonts w:hint="eastAsia"/>
        </w:rPr>
        <w:t>Г</w:t>
      </w:r>
      <w:r>
        <w:t>.</w:t>
      </w:r>
      <w:r>
        <w:rPr>
          <w:rFonts w:hint="eastAsia"/>
        </w:rPr>
        <w:t>В</w:t>
      </w:r>
      <w:r>
        <w:t xml:space="preserve">. </w:t>
      </w:r>
      <w:r>
        <w:rPr>
          <w:rFonts w:hint="eastAsia"/>
        </w:rPr>
        <w:t>Панкина</w:t>
      </w:r>
      <w:r>
        <w:t xml:space="preserve">, </w:t>
      </w:r>
      <w:r>
        <w:rPr>
          <w:rFonts w:hint="eastAsia"/>
        </w:rPr>
        <w:t>Б</w:t>
      </w:r>
      <w:r>
        <w:t>.</w:t>
      </w:r>
      <w:r>
        <w:rPr>
          <w:rFonts w:hint="eastAsia"/>
        </w:rPr>
        <w:t>Б</w:t>
      </w:r>
      <w:r>
        <w:t xml:space="preserve">. </w:t>
      </w:r>
      <w:r>
        <w:rPr>
          <w:rFonts w:hint="eastAsia"/>
        </w:rPr>
        <w:t>Кравец</w:t>
      </w:r>
      <w:r>
        <w:t xml:space="preserve">, </w:t>
      </w:r>
      <w:r>
        <w:rPr>
          <w:rFonts w:hint="eastAsia"/>
        </w:rPr>
        <w:t>А</w:t>
      </w:r>
      <w:r>
        <w:t>.</w:t>
      </w:r>
      <w:r>
        <w:rPr>
          <w:rFonts w:hint="eastAsia"/>
        </w:rPr>
        <w:t>И</w:t>
      </w:r>
      <w:r>
        <w:t xml:space="preserve">. </w:t>
      </w:r>
      <w:r>
        <w:rPr>
          <w:rFonts w:hint="eastAsia"/>
        </w:rPr>
        <w:t>Соляник</w:t>
      </w:r>
      <w:r>
        <w:t xml:space="preserve">, </w:t>
      </w:r>
      <w:r>
        <w:rPr>
          <w:rFonts w:hint="eastAsia"/>
        </w:rPr>
        <w:t>Е</w:t>
      </w:r>
      <w:r>
        <w:t>.</w:t>
      </w:r>
      <w:r>
        <w:rPr>
          <w:rFonts w:hint="eastAsia"/>
        </w:rPr>
        <w:t>Ю</w:t>
      </w:r>
      <w:r>
        <w:t xml:space="preserve">. </w:t>
      </w:r>
      <w:r>
        <w:rPr>
          <w:rFonts w:hint="eastAsia"/>
        </w:rPr>
        <w:t>Устинова</w:t>
      </w:r>
      <w:r>
        <w:t xml:space="preserve"> // </w:t>
      </w:r>
      <w:r>
        <w:rPr>
          <w:rFonts w:hint="eastAsia"/>
        </w:rPr>
        <w:t>Проблемы</w:t>
      </w:r>
      <w:r>
        <w:t xml:space="preserve"> </w:t>
      </w:r>
      <w:r>
        <w:rPr>
          <w:rFonts w:hint="eastAsia"/>
        </w:rPr>
        <w:t>стандартизации</w:t>
      </w:r>
      <w:r>
        <w:t xml:space="preserve"> </w:t>
      </w:r>
      <w:r>
        <w:rPr>
          <w:rFonts w:hint="eastAsia"/>
        </w:rPr>
        <w:t>в</w:t>
      </w:r>
      <w:r>
        <w:t xml:space="preserve"> </w:t>
      </w:r>
      <w:r>
        <w:rPr>
          <w:rFonts w:hint="eastAsia"/>
        </w:rPr>
        <w:t>здравоохранении</w:t>
      </w:r>
      <w:r>
        <w:t xml:space="preserve">. 2007. </w:t>
      </w:r>
      <w:r>
        <w:rPr>
          <w:rFonts w:hint="eastAsia"/>
        </w:rPr>
        <w:t>№</w:t>
      </w:r>
      <w:r>
        <w:t xml:space="preserve">11. </w:t>
      </w:r>
      <w:r>
        <w:rPr>
          <w:rFonts w:hint="eastAsia"/>
        </w:rPr>
        <w:t>С</w:t>
      </w:r>
      <w:r>
        <w:t xml:space="preserve">.71-72. </w:t>
      </w:r>
    </w:p>
    <w:p w14:paraId="3273C81E" w14:textId="77777777" w:rsidR="00FC5AFC" w:rsidRDefault="00FC5AFC" w:rsidP="00FC5AFC">
      <w:r>
        <w:t>47.</w:t>
      </w:r>
      <w:r>
        <w:tab/>
      </w:r>
      <w:r>
        <w:rPr>
          <w:rFonts w:hint="eastAsia"/>
        </w:rPr>
        <w:t>Соляник</w:t>
      </w:r>
      <w:r>
        <w:t xml:space="preserve"> </w:t>
      </w:r>
      <w:r>
        <w:rPr>
          <w:rFonts w:hint="eastAsia"/>
        </w:rPr>
        <w:t>А</w:t>
      </w:r>
      <w:r>
        <w:t>.</w:t>
      </w:r>
      <w:r>
        <w:rPr>
          <w:rFonts w:hint="eastAsia"/>
        </w:rPr>
        <w:t>И</w:t>
      </w:r>
      <w:r>
        <w:t xml:space="preserve">., </w:t>
      </w:r>
      <w:r>
        <w:rPr>
          <w:rFonts w:hint="eastAsia"/>
        </w:rPr>
        <w:t>Кравец</w:t>
      </w:r>
      <w:r>
        <w:t xml:space="preserve"> </w:t>
      </w:r>
      <w:r>
        <w:rPr>
          <w:rFonts w:hint="eastAsia"/>
        </w:rPr>
        <w:t>О</w:t>
      </w:r>
      <w:r>
        <w:t>.</w:t>
      </w:r>
      <w:r>
        <w:rPr>
          <w:rFonts w:hint="eastAsia"/>
        </w:rPr>
        <w:t>Я</w:t>
      </w:r>
      <w:r>
        <w:t xml:space="preserve">. </w:t>
      </w:r>
      <w:r>
        <w:rPr>
          <w:rFonts w:hint="eastAsia"/>
        </w:rPr>
        <w:t>Алгоритмизация</w:t>
      </w:r>
      <w:r>
        <w:t xml:space="preserve"> </w:t>
      </w:r>
      <w:r>
        <w:rPr>
          <w:rFonts w:hint="eastAsia"/>
        </w:rPr>
        <w:t>бизнес</w:t>
      </w:r>
      <w:r>
        <w:t>-</w:t>
      </w:r>
      <w:r>
        <w:rPr>
          <w:rFonts w:hint="eastAsia"/>
        </w:rPr>
        <w:t>процессов</w:t>
      </w:r>
      <w:r>
        <w:t xml:space="preserve"> </w:t>
      </w:r>
      <w:r>
        <w:rPr>
          <w:rFonts w:hint="eastAsia"/>
        </w:rPr>
        <w:t>в</w:t>
      </w:r>
      <w:r>
        <w:t xml:space="preserve"> </w:t>
      </w:r>
      <w:r>
        <w:rPr>
          <w:rFonts w:hint="eastAsia"/>
        </w:rPr>
        <w:t>системе</w:t>
      </w:r>
      <w:r>
        <w:t xml:space="preserve"> </w:t>
      </w:r>
      <w:r>
        <w:rPr>
          <w:rFonts w:hint="eastAsia"/>
        </w:rPr>
        <w:t>управления</w:t>
      </w:r>
      <w:r>
        <w:t xml:space="preserve"> </w:t>
      </w:r>
      <w:r>
        <w:rPr>
          <w:rFonts w:hint="eastAsia"/>
        </w:rPr>
        <w:t>качеством</w:t>
      </w:r>
      <w:r>
        <w:t xml:space="preserve"> </w:t>
      </w:r>
      <w:r>
        <w:rPr>
          <w:rFonts w:hint="eastAsia"/>
        </w:rPr>
        <w:t>санаторно</w:t>
      </w:r>
      <w:r>
        <w:t>-</w:t>
      </w:r>
      <w:r>
        <w:rPr>
          <w:rFonts w:hint="eastAsia"/>
        </w:rPr>
        <w:t>курортного</w:t>
      </w:r>
      <w:r>
        <w:t xml:space="preserve"> </w:t>
      </w:r>
      <w:r>
        <w:rPr>
          <w:rFonts w:hint="eastAsia"/>
        </w:rPr>
        <w:t>лечения</w:t>
      </w:r>
      <w:r>
        <w:t xml:space="preserve"> </w:t>
      </w:r>
      <w:r>
        <w:rPr>
          <w:rFonts w:hint="eastAsia"/>
        </w:rPr>
        <w:t>на</w:t>
      </w:r>
      <w:r>
        <w:t xml:space="preserve"> </w:t>
      </w:r>
      <w:r>
        <w:rPr>
          <w:rFonts w:hint="eastAsia"/>
        </w:rPr>
        <w:t>основе</w:t>
      </w:r>
      <w:r>
        <w:t xml:space="preserve"> </w:t>
      </w:r>
      <w:r>
        <w:rPr>
          <w:rFonts w:hint="eastAsia"/>
        </w:rPr>
        <w:t>требований</w:t>
      </w:r>
      <w:r>
        <w:t xml:space="preserve"> </w:t>
      </w:r>
      <w:r>
        <w:rPr>
          <w:rFonts w:hint="eastAsia"/>
        </w:rPr>
        <w:t>стандартов</w:t>
      </w:r>
      <w:r>
        <w:t xml:space="preserve"> ISO </w:t>
      </w:r>
      <w:r>
        <w:rPr>
          <w:rFonts w:hint="eastAsia"/>
        </w:rPr>
        <w:t>серии</w:t>
      </w:r>
      <w:r>
        <w:t xml:space="preserve"> 9000 // </w:t>
      </w:r>
      <w:r>
        <w:rPr>
          <w:rFonts w:hint="eastAsia"/>
        </w:rPr>
        <w:t>Информационные</w:t>
      </w:r>
      <w:r>
        <w:t xml:space="preserve"> </w:t>
      </w:r>
      <w:r>
        <w:rPr>
          <w:rFonts w:hint="eastAsia"/>
        </w:rPr>
        <w:t>технологии</w:t>
      </w:r>
      <w:r>
        <w:t xml:space="preserve"> </w:t>
      </w:r>
      <w:r>
        <w:rPr>
          <w:rFonts w:hint="eastAsia"/>
        </w:rPr>
        <w:t>моделирования</w:t>
      </w:r>
      <w:r>
        <w:t xml:space="preserve"> </w:t>
      </w:r>
      <w:r>
        <w:rPr>
          <w:rFonts w:hint="eastAsia"/>
        </w:rPr>
        <w:t>и</w:t>
      </w:r>
      <w:r>
        <w:t xml:space="preserve"> </w:t>
      </w:r>
      <w:r>
        <w:rPr>
          <w:rFonts w:hint="eastAsia"/>
        </w:rPr>
        <w:t>управления</w:t>
      </w:r>
      <w:r>
        <w:t xml:space="preserve">. 2008. </w:t>
      </w:r>
      <w:r>
        <w:rPr>
          <w:rFonts w:hint="eastAsia"/>
        </w:rPr>
        <w:t>№</w:t>
      </w:r>
      <w:r>
        <w:t xml:space="preserve">3(46). - </w:t>
      </w:r>
      <w:r>
        <w:rPr>
          <w:rFonts w:hint="eastAsia"/>
        </w:rPr>
        <w:t>С</w:t>
      </w:r>
      <w:r>
        <w:t>. 264-278.</w:t>
      </w:r>
    </w:p>
    <w:p w14:paraId="1ED10456" w14:textId="77777777" w:rsidR="00FC5AFC" w:rsidRDefault="00FC5AFC" w:rsidP="00FC5AFC">
      <w:r>
        <w:t>48.</w:t>
      </w:r>
      <w:r>
        <w:tab/>
      </w:r>
      <w:r>
        <w:rPr>
          <w:rFonts w:hint="eastAsia"/>
        </w:rPr>
        <w:t>Соляник</w:t>
      </w:r>
      <w:r>
        <w:t xml:space="preserve"> </w:t>
      </w:r>
      <w:r>
        <w:rPr>
          <w:rFonts w:hint="eastAsia"/>
        </w:rPr>
        <w:t>А</w:t>
      </w:r>
      <w:r>
        <w:t>.</w:t>
      </w:r>
      <w:r>
        <w:rPr>
          <w:rFonts w:hint="eastAsia"/>
        </w:rPr>
        <w:t>И</w:t>
      </w:r>
      <w:r>
        <w:t xml:space="preserve">., </w:t>
      </w:r>
      <w:r>
        <w:rPr>
          <w:rFonts w:hint="eastAsia"/>
        </w:rPr>
        <w:t>Кравец</w:t>
      </w:r>
      <w:r>
        <w:t xml:space="preserve"> </w:t>
      </w:r>
      <w:r>
        <w:rPr>
          <w:rFonts w:hint="eastAsia"/>
        </w:rPr>
        <w:t>О</w:t>
      </w:r>
      <w:r>
        <w:t>.</w:t>
      </w:r>
      <w:r>
        <w:rPr>
          <w:rFonts w:hint="eastAsia"/>
        </w:rPr>
        <w:t>Я</w:t>
      </w:r>
      <w:r>
        <w:t xml:space="preserve">. </w:t>
      </w:r>
      <w:r>
        <w:rPr>
          <w:rFonts w:hint="eastAsia"/>
        </w:rPr>
        <w:t>Процессный</w:t>
      </w:r>
      <w:r>
        <w:t xml:space="preserve"> </w:t>
      </w:r>
      <w:r>
        <w:rPr>
          <w:rFonts w:hint="eastAsia"/>
        </w:rPr>
        <w:t>подход</w:t>
      </w:r>
      <w:r>
        <w:t xml:space="preserve"> </w:t>
      </w:r>
      <w:r>
        <w:rPr>
          <w:rFonts w:hint="eastAsia"/>
        </w:rPr>
        <w:t>к</w:t>
      </w:r>
      <w:r>
        <w:t xml:space="preserve"> </w:t>
      </w:r>
      <w:r>
        <w:rPr>
          <w:rFonts w:hint="eastAsia"/>
        </w:rPr>
        <w:t>проектированию</w:t>
      </w:r>
      <w:r>
        <w:t xml:space="preserve"> </w:t>
      </w:r>
      <w:r>
        <w:rPr>
          <w:rFonts w:hint="eastAsia"/>
        </w:rPr>
        <w:t>системы</w:t>
      </w:r>
      <w:r>
        <w:t xml:space="preserve"> </w:t>
      </w:r>
      <w:r>
        <w:rPr>
          <w:rFonts w:hint="eastAsia"/>
        </w:rPr>
        <w:t>экологического</w:t>
      </w:r>
      <w:r>
        <w:t xml:space="preserve"> </w:t>
      </w:r>
      <w:r>
        <w:rPr>
          <w:rFonts w:hint="eastAsia"/>
        </w:rPr>
        <w:t>менеджмента</w:t>
      </w:r>
      <w:r>
        <w:t xml:space="preserve"> </w:t>
      </w:r>
      <w:r>
        <w:rPr>
          <w:rFonts w:hint="eastAsia"/>
        </w:rPr>
        <w:t>в</w:t>
      </w:r>
      <w:r>
        <w:t xml:space="preserve"> </w:t>
      </w:r>
      <w:r>
        <w:rPr>
          <w:rFonts w:hint="eastAsia"/>
        </w:rPr>
        <w:t>составе</w:t>
      </w:r>
      <w:r>
        <w:t xml:space="preserve"> </w:t>
      </w:r>
      <w:r>
        <w:rPr>
          <w:rFonts w:hint="eastAsia"/>
        </w:rPr>
        <w:t>интегрированной</w:t>
      </w:r>
      <w:r>
        <w:t xml:space="preserve"> </w:t>
      </w:r>
      <w:r>
        <w:rPr>
          <w:rFonts w:hint="eastAsia"/>
        </w:rPr>
        <w:t>системы</w:t>
      </w:r>
      <w:r>
        <w:t xml:space="preserve"> </w:t>
      </w:r>
      <w:r>
        <w:rPr>
          <w:rFonts w:hint="eastAsia"/>
        </w:rPr>
        <w:t>управления</w:t>
      </w:r>
      <w:r>
        <w:t xml:space="preserve"> </w:t>
      </w:r>
      <w:r>
        <w:rPr>
          <w:rFonts w:hint="eastAsia"/>
        </w:rPr>
        <w:t>санаторно</w:t>
      </w:r>
      <w:r>
        <w:t>-</w:t>
      </w:r>
      <w:r>
        <w:rPr>
          <w:rFonts w:hint="eastAsia"/>
        </w:rPr>
        <w:t>курортной</w:t>
      </w:r>
      <w:r>
        <w:t xml:space="preserve"> </w:t>
      </w:r>
      <w:r>
        <w:rPr>
          <w:rFonts w:hint="eastAsia"/>
        </w:rPr>
        <w:t>деятельностью</w:t>
      </w:r>
      <w:r>
        <w:t xml:space="preserve"> // </w:t>
      </w:r>
      <w:r>
        <w:rPr>
          <w:rFonts w:hint="eastAsia"/>
        </w:rPr>
        <w:t>Информационные</w:t>
      </w:r>
      <w:r>
        <w:t xml:space="preserve"> </w:t>
      </w:r>
      <w:r>
        <w:rPr>
          <w:rFonts w:hint="eastAsia"/>
        </w:rPr>
        <w:t>технологии</w:t>
      </w:r>
      <w:r>
        <w:t xml:space="preserve"> </w:t>
      </w:r>
      <w:r>
        <w:rPr>
          <w:rFonts w:hint="eastAsia"/>
        </w:rPr>
        <w:t>моделирования</w:t>
      </w:r>
      <w:r>
        <w:t xml:space="preserve"> </w:t>
      </w:r>
      <w:r>
        <w:rPr>
          <w:rFonts w:hint="eastAsia"/>
        </w:rPr>
        <w:t>и</w:t>
      </w:r>
      <w:r>
        <w:t xml:space="preserve"> </w:t>
      </w:r>
      <w:r>
        <w:rPr>
          <w:rFonts w:hint="eastAsia"/>
        </w:rPr>
        <w:t>управления</w:t>
      </w:r>
      <w:r>
        <w:t xml:space="preserve">. 2008.  </w:t>
      </w:r>
      <w:r>
        <w:rPr>
          <w:rFonts w:hint="eastAsia"/>
        </w:rPr>
        <w:t>№</w:t>
      </w:r>
      <w:r>
        <w:t xml:space="preserve">2(45). - </w:t>
      </w:r>
      <w:r>
        <w:rPr>
          <w:rFonts w:hint="eastAsia"/>
        </w:rPr>
        <w:t>С</w:t>
      </w:r>
      <w:r>
        <w:t>. 151-159.</w:t>
      </w:r>
    </w:p>
    <w:p w14:paraId="53A01E20" w14:textId="77777777" w:rsidR="00FC5AFC" w:rsidRDefault="00FC5AFC" w:rsidP="00FC5AFC">
      <w:r>
        <w:t>49.</w:t>
      </w:r>
      <w:r>
        <w:tab/>
      </w:r>
      <w:r>
        <w:rPr>
          <w:rFonts w:hint="eastAsia"/>
        </w:rPr>
        <w:t>Соляник</w:t>
      </w:r>
      <w:r>
        <w:t xml:space="preserve"> </w:t>
      </w:r>
      <w:r>
        <w:rPr>
          <w:rFonts w:hint="eastAsia"/>
        </w:rPr>
        <w:t>А</w:t>
      </w:r>
      <w:r>
        <w:t>.</w:t>
      </w:r>
      <w:r>
        <w:rPr>
          <w:rFonts w:hint="eastAsia"/>
        </w:rPr>
        <w:t>И</w:t>
      </w:r>
      <w:r>
        <w:t xml:space="preserve">., </w:t>
      </w:r>
      <w:r>
        <w:rPr>
          <w:rFonts w:hint="eastAsia"/>
        </w:rPr>
        <w:t>Кравец</w:t>
      </w:r>
      <w:r>
        <w:t xml:space="preserve"> </w:t>
      </w:r>
      <w:r>
        <w:rPr>
          <w:rFonts w:hint="eastAsia"/>
        </w:rPr>
        <w:t>О</w:t>
      </w:r>
      <w:r>
        <w:t>.</w:t>
      </w:r>
      <w:r>
        <w:rPr>
          <w:rFonts w:hint="eastAsia"/>
        </w:rPr>
        <w:t>Я</w:t>
      </w:r>
      <w:r>
        <w:t xml:space="preserve">. </w:t>
      </w:r>
      <w:r>
        <w:rPr>
          <w:rFonts w:hint="eastAsia"/>
        </w:rPr>
        <w:t>Проектирование</w:t>
      </w:r>
      <w:r>
        <w:t xml:space="preserve"> </w:t>
      </w:r>
      <w:r>
        <w:rPr>
          <w:rFonts w:hint="eastAsia"/>
        </w:rPr>
        <w:t>механизмов</w:t>
      </w:r>
      <w:r>
        <w:t xml:space="preserve"> </w:t>
      </w:r>
      <w:r>
        <w:rPr>
          <w:rFonts w:hint="eastAsia"/>
        </w:rPr>
        <w:t>повышения</w:t>
      </w:r>
      <w:r>
        <w:t xml:space="preserve"> </w:t>
      </w:r>
      <w:r>
        <w:rPr>
          <w:rFonts w:hint="eastAsia"/>
        </w:rPr>
        <w:t>эффективности</w:t>
      </w:r>
      <w:r>
        <w:t xml:space="preserve"> </w:t>
      </w:r>
      <w:r>
        <w:rPr>
          <w:rFonts w:hint="eastAsia"/>
        </w:rPr>
        <w:t>управления</w:t>
      </w:r>
      <w:r>
        <w:t xml:space="preserve"> </w:t>
      </w:r>
      <w:r>
        <w:rPr>
          <w:rFonts w:hint="eastAsia"/>
        </w:rPr>
        <w:t>качеством</w:t>
      </w:r>
      <w:r>
        <w:t xml:space="preserve"> </w:t>
      </w:r>
      <w:r>
        <w:rPr>
          <w:rFonts w:hint="eastAsia"/>
        </w:rPr>
        <w:t>социально</w:t>
      </w:r>
      <w:r>
        <w:t>-</w:t>
      </w:r>
      <w:r>
        <w:rPr>
          <w:rFonts w:hint="eastAsia"/>
        </w:rPr>
        <w:t>экономической</w:t>
      </w:r>
      <w:r>
        <w:t xml:space="preserve"> </w:t>
      </w:r>
      <w:r>
        <w:rPr>
          <w:rFonts w:hint="eastAsia"/>
        </w:rPr>
        <w:t>системы</w:t>
      </w:r>
      <w:r>
        <w:t xml:space="preserve"> // </w:t>
      </w:r>
      <w:r>
        <w:rPr>
          <w:rFonts w:hint="eastAsia"/>
        </w:rPr>
        <w:t>Информационные</w:t>
      </w:r>
      <w:r>
        <w:t xml:space="preserve"> </w:t>
      </w:r>
      <w:r>
        <w:rPr>
          <w:rFonts w:hint="eastAsia"/>
        </w:rPr>
        <w:t>технологии</w:t>
      </w:r>
      <w:r>
        <w:t xml:space="preserve"> </w:t>
      </w:r>
      <w:r>
        <w:rPr>
          <w:rFonts w:hint="eastAsia"/>
        </w:rPr>
        <w:t>моделирования</w:t>
      </w:r>
      <w:r>
        <w:t xml:space="preserve"> </w:t>
      </w:r>
      <w:r>
        <w:rPr>
          <w:rFonts w:hint="eastAsia"/>
        </w:rPr>
        <w:t>и</w:t>
      </w:r>
      <w:r>
        <w:t xml:space="preserve"> </w:t>
      </w:r>
      <w:r>
        <w:rPr>
          <w:rFonts w:hint="eastAsia"/>
        </w:rPr>
        <w:t>управления</w:t>
      </w:r>
      <w:r>
        <w:t xml:space="preserve">. 2008. </w:t>
      </w:r>
      <w:r>
        <w:rPr>
          <w:rFonts w:hint="eastAsia"/>
        </w:rPr>
        <w:t>№</w:t>
      </w:r>
      <w:r>
        <w:t xml:space="preserve">4(47). - </w:t>
      </w:r>
      <w:r>
        <w:rPr>
          <w:rFonts w:hint="eastAsia"/>
        </w:rPr>
        <w:t>С</w:t>
      </w:r>
      <w:r>
        <w:t>. 482-488.</w:t>
      </w:r>
    </w:p>
    <w:p w14:paraId="40B08505" w14:textId="77777777" w:rsidR="00FC5AFC" w:rsidRDefault="00FC5AFC" w:rsidP="00FC5AFC">
      <w:r>
        <w:t>50.</w:t>
      </w:r>
      <w:r>
        <w:tab/>
      </w:r>
      <w:r>
        <w:rPr>
          <w:rFonts w:hint="eastAsia"/>
        </w:rPr>
        <w:t>Соляник</w:t>
      </w:r>
      <w:r>
        <w:t xml:space="preserve"> </w:t>
      </w:r>
      <w:r>
        <w:rPr>
          <w:rFonts w:hint="eastAsia"/>
        </w:rPr>
        <w:t>А</w:t>
      </w:r>
      <w:r>
        <w:t>.</w:t>
      </w:r>
      <w:r>
        <w:rPr>
          <w:rFonts w:hint="eastAsia"/>
        </w:rPr>
        <w:t>И</w:t>
      </w:r>
      <w:r>
        <w:t xml:space="preserve">., </w:t>
      </w:r>
      <w:r>
        <w:rPr>
          <w:rFonts w:hint="eastAsia"/>
        </w:rPr>
        <w:t>Кравец</w:t>
      </w:r>
      <w:r>
        <w:t xml:space="preserve"> </w:t>
      </w:r>
      <w:r>
        <w:rPr>
          <w:rFonts w:hint="eastAsia"/>
        </w:rPr>
        <w:t>О</w:t>
      </w:r>
      <w:r>
        <w:t>.</w:t>
      </w:r>
      <w:r>
        <w:rPr>
          <w:rFonts w:hint="eastAsia"/>
        </w:rPr>
        <w:t>Я</w:t>
      </w:r>
      <w:r>
        <w:t xml:space="preserve">. </w:t>
      </w:r>
      <w:r>
        <w:rPr>
          <w:rFonts w:hint="eastAsia"/>
        </w:rPr>
        <w:t>Общие</w:t>
      </w:r>
      <w:r>
        <w:t xml:space="preserve"> </w:t>
      </w:r>
      <w:r>
        <w:rPr>
          <w:rFonts w:hint="eastAsia"/>
        </w:rPr>
        <w:t>принципы</w:t>
      </w:r>
      <w:r>
        <w:t xml:space="preserve"> </w:t>
      </w:r>
      <w:r>
        <w:rPr>
          <w:rFonts w:hint="eastAsia"/>
        </w:rPr>
        <w:t>непрерывного</w:t>
      </w:r>
      <w:r>
        <w:t xml:space="preserve"> </w:t>
      </w:r>
      <w:r>
        <w:rPr>
          <w:rFonts w:hint="eastAsia"/>
        </w:rPr>
        <w:t>повышения</w:t>
      </w:r>
      <w:r>
        <w:t xml:space="preserve">  </w:t>
      </w:r>
      <w:r>
        <w:rPr>
          <w:rFonts w:hint="eastAsia"/>
        </w:rPr>
        <w:t>качества</w:t>
      </w:r>
      <w:r>
        <w:t xml:space="preserve"> </w:t>
      </w:r>
      <w:r>
        <w:rPr>
          <w:rFonts w:hint="eastAsia"/>
        </w:rPr>
        <w:t>в</w:t>
      </w:r>
      <w:r>
        <w:t xml:space="preserve"> </w:t>
      </w:r>
      <w:r>
        <w:rPr>
          <w:rFonts w:hint="eastAsia"/>
        </w:rPr>
        <w:t>социально</w:t>
      </w:r>
      <w:r>
        <w:t>-</w:t>
      </w:r>
      <w:r>
        <w:rPr>
          <w:rFonts w:hint="eastAsia"/>
        </w:rPr>
        <w:t>экономической</w:t>
      </w:r>
      <w:r>
        <w:t xml:space="preserve"> </w:t>
      </w:r>
      <w:r>
        <w:rPr>
          <w:rFonts w:hint="eastAsia"/>
        </w:rPr>
        <w:t>системе</w:t>
      </w:r>
      <w:r>
        <w:t xml:space="preserve"> // </w:t>
      </w:r>
      <w:r>
        <w:rPr>
          <w:rFonts w:hint="eastAsia"/>
        </w:rPr>
        <w:t>Информационные</w:t>
      </w:r>
      <w:r>
        <w:t xml:space="preserve"> </w:t>
      </w:r>
      <w:r>
        <w:rPr>
          <w:rFonts w:hint="eastAsia"/>
        </w:rPr>
        <w:t>технологии</w:t>
      </w:r>
      <w:r>
        <w:t xml:space="preserve"> </w:t>
      </w:r>
      <w:r>
        <w:rPr>
          <w:rFonts w:hint="eastAsia"/>
        </w:rPr>
        <w:t>моделирования</w:t>
      </w:r>
      <w:r>
        <w:t xml:space="preserve"> </w:t>
      </w:r>
      <w:r>
        <w:rPr>
          <w:rFonts w:hint="eastAsia"/>
        </w:rPr>
        <w:t>и</w:t>
      </w:r>
      <w:r>
        <w:t xml:space="preserve"> </w:t>
      </w:r>
      <w:r>
        <w:rPr>
          <w:rFonts w:hint="eastAsia"/>
        </w:rPr>
        <w:t>управления</w:t>
      </w:r>
      <w:r>
        <w:t xml:space="preserve">. 2008.  </w:t>
      </w:r>
      <w:r>
        <w:rPr>
          <w:rFonts w:hint="eastAsia"/>
        </w:rPr>
        <w:t>№</w:t>
      </w:r>
      <w:r>
        <w:t>5(48).</w:t>
      </w:r>
      <w:r>
        <w:rPr>
          <w:rFonts w:hint="eastAsia"/>
        </w:rPr>
        <w:t>–</w:t>
      </w:r>
      <w:r>
        <w:t xml:space="preserve"> </w:t>
      </w:r>
      <w:r>
        <w:rPr>
          <w:rFonts w:hint="eastAsia"/>
        </w:rPr>
        <w:t>С</w:t>
      </w:r>
      <w:r>
        <w:t>. 509-516.</w:t>
      </w:r>
    </w:p>
    <w:p w14:paraId="4EEBF106" w14:textId="77777777" w:rsidR="00FC5AFC" w:rsidRDefault="00FC5AFC" w:rsidP="00FC5AFC">
      <w:r>
        <w:t>51.</w:t>
      </w:r>
      <w:r>
        <w:tab/>
      </w:r>
      <w:r>
        <w:rPr>
          <w:rFonts w:hint="eastAsia"/>
        </w:rPr>
        <w:t>Соляник</w:t>
      </w:r>
      <w:r>
        <w:t xml:space="preserve"> </w:t>
      </w:r>
      <w:r>
        <w:rPr>
          <w:rFonts w:hint="eastAsia"/>
        </w:rPr>
        <w:t>А</w:t>
      </w:r>
      <w:r>
        <w:t>.</w:t>
      </w:r>
      <w:r>
        <w:rPr>
          <w:rFonts w:hint="eastAsia"/>
        </w:rPr>
        <w:t>И</w:t>
      </w:r>
      <w:r>
        <w:t xml:space="preserve">. </w:t>
      </w:r>
      <w:r>
        <w:rPr>
          <w:rFonts w:hint="eastAsia"/>
        </w:rPr>
        <w:t>Интегрированная</w:t>
      </w:r>
      <w:r>
        <w:t xml:space="preserve"> </w:t>
      </w:r>
      <w:r>
        <w:rPr>
          <w:rFonts w:hint="eastAsia"/>
        </w:rPr>
        <w:t>система</w:t>
      </w:r>
      <w:r>
        <w:t xml:space="preserve"> </w:t>
      </w:r>
      <w:r>
        <w:rPr>
          <w:rFonts w:hint="eastAsia"/>
        </w:rPr>
        <w:t>управления</w:t>
      </w:r>
      <w:r>
        <w:t xml:space="preserve"> </w:t>
      </w:r>
      <w:r>
        <w:rPr>
          <w:rFonts w:hint="eastAsia"/>
        </w:rPr>
        <w:t>региональной</w:t>
      </w:r>
      <w:r>
        <w:t xml:space="preserve"> </w:t>
      </w:r>
      <w:r>
        <w:rPr>
          <w:rFonts w:hint="eastAsia"/>
        </w:rPr>
        <w:t>социально</w:t>
      </w:r>
      <w:r>
        <w:t>-</w:t>
      </w:r>
      <w:r>
        <w:rPr>
          <w:rFonts w:hint="eastAsia"/>
        </w:rPr>
        <w:t>экономической</w:t>
      </w:r>
      <w:r>
        <w:t xml:space="preserve">  </w:t>
      </w:r>
      <w:r>
        <w:rPr>
          <w:rFonts w:hint="eastAsia"/>
        </w:rPr>
        <w:t>системой</w:t>
      </w:r>
      <w:r>
        <w:t xml:space="preserve"> // </w:t>
      </w:r>
      <w:r>
        <w:rPr>
          <w:rFonts w:hint="eastAsia"/>
        </w:rPr>
        <w:t>Информационные</w:t>
      </w:r>
      <w:r>
        <w:t xml:space="preserve"> </w:t>
      </w:r>
      <w:r>
        <w:rPr>
          <w:rFonts w:hint="eastAsia"/>
        </w:rPr>
        <w:t>технологии</w:t>
      </w:r>
      <w:r>
        <w:t xml:space="preserve"> </w:t>
      </w:r>
      <w:r>
        <w:rPr>
          <w:rFonts w:hint="eastAsia"/>
        </w:rPr>
        <w:t>моделирования</w:t>
      </w:r>
      <w:r>
        <w:t xml:space="preserve"> </w:t>
      </w:r>
      <w:r>
        <w:rPr>
          <w:rFonts w:hint="eastAsia"/>
        </w:rPr>
        <w:t>и</w:t>
      </w:r>
      <w:r>
        <w:t xml:space="preserve"> </w:t>
      </w:r>
      <w:r>
        <w:rPr>
          <w:rFonts w:hint="eastAsia"/>
        </w:rPr>
        <w:t>управления</w:t>
      </w:r>
      <w:r>
        <w:t xml:space="preserve">. 2008. </w:t>
      </w:r>
      <w:r>
        <w:rPr>
          <w:rFonts w:hint="eastAsia"/>
        </w:rPr>
        <w:t>№</w:t>
      </w:r>
      <w:r>
        <w:t xml:space="preserve">5(48). - </w:t>
      </w:r>
      <w:r>
        <w:rPr>
          <w:rFonts w:hint="eastAsia"/>
        </w:rPr>
        <w:t>С</w:t>
      </w:r>
      <w:r>
        <w:t>. 527-533.</w:t>
      </w:r>
    </w:p>
    <w:p w14:paraId="4C8A55B6" w14:textId="77777777" w:rsidR="00FC5AFC" w:rsidRDefault="00FC5AFC" w:rsidP="00FC5AFC">
      <w:r>
        <w:t>52.</w:t>
      </w:r>
      <w:r>
        <w:tab/>
      </w:r>
      <w:r>
        <w:rPr>
          <w:rFonts w:hint="eastAsia"/>
        </w:rPr>
        <w:t>Соляник</w:t>
      </w:r>
      <w:r>
        <w:t xml:space="preserve"> </w:t>
      </w:r>
      <w:r>
        <w:rPr>
          <w:rFonts w:hint="eastAsia"/>
        </w:rPr>
        <w:t>А</w:t>
      </w:r>
      <w:r>
        <w:t>.</w:t>
      </w:r>
      <w:r>
        <w:rPr>
          <w:rFonts w:hint="eastAsia"/>
        </w:rPr>
        <w:t>И</w:t>
      </w:r>
      <w:r>
        <w:t xml:space="preserve">., </w:t>
      </w:r>
      <w:r>
        <w:rPr>
          <w:rFonts w:hint="eastAsia"/>
        </w:rPr>
        <w:t>Кравец</w:t>
      </w:r>
      <w:r>
        <w:t xml:space="preserve"> </w:t>
      </w:r>
      <w:r>
        <w:rPr>
          <w:rFonts w:hint="eastAsia"/>
        </w:rPr>
        <w:t>О</w:t>
      </w:r>
      <w:r>
        <w:t>.</w:t>
      </w:r>
      <w:r>
        <w:rPr>
          <w:rFonts w:hint="eastAsia"/>
        </w:rPr>
        <w:t>Я</w:t>
      </w:r>
      <w:r>
        <w:t xml:space="preserve">. </w:t>
      </w:r>
      <w:r>
        <w:rPr>
          <w:rFonts w:hint="eastAsia"/>
        </w:rPr>
        <w:t>Проектирование</w:t>
      </w:r>
      <w:r>
        <w:t xml:space="preserve"> </w:t>
      </w:r>
      <w:r>
        <w:rPr>
          <w:rFonts w:hint="eastAsia"/>
        </w:rPr>
        <w:t>системы</w:t>
      </w:r>
      <w:r>
        <w:t xml:space="preserve"> </w:t>
      </w:r>
      <w:r>
        <w:rPr>
          <w:rFonts w:hint="eastAsia"/>
        </w:rPr>
        <w:t>экологического</w:t>
      </w:r>
      <w:r>
        <w:t xml:space="preserve"> </w:t>
      </w:r>
      <w:r>
        <w:rPr>
          <w:rFonts w:hint="eastAsia"/>
        </w:rPr>
        <w:t>менеджмента</w:t>
      </w:r>
      <w:r>
        <w:t xml:space="preserve"> </w:t>
      </w:r>
      <w:r>
        <w:rPr>
          <w:rFonts w:hint="eastAsia"/>
        </w:rPr>
        <w:t>в</w:t>
      </w:r>
      <w:r>
        <w:t xml:space="preserve"> </w:t>
      </w:r>
      <w:r>
        <w:rPr>
          <w:rFonts w:hint="eastAsia"/>
        </w:rPr>
        <w:t>составе</w:t>
      </w:r>
      <w:r>
        <w:t xml:space="preserve"> </w:t>
      </w:r>
      <w:r>
        <w:rPr>
          <w:rFonts w:hint="eastAsia"/>
        </w:rPr>
        <w:t>интегрированной</w:t>
      </w:r>
      <w:r>
        <w:t xml:space="preserve"> </w:t>
      </w:r>
      <w:r>
        <w:rPr>
          <w:rFonts w:hint="eastAsia"/>
        </w:rPr>
        <w:t>системы</w:t>
      </w:r>
      <w:r>
        <w:t xml:space="preserve"> </w:t>
      </w:r>
      <w:r>
        <w:rPr>
          <w:rFonts w:hint="eastAsia"/>
        </w:rPr>
        <w:t>управления</w:t>
      </w:r>
      <w:r>
        <w:t xml:space="preserve"> </w:t>
      </w:r>
      <w:r>
        <w:rPr>
          <w:rFonts w:hint="eastAsia"/>
        </w:rPr>
        <w:t>санаторно</w:t>
      </w:r>
      <w:r>
        <w:t>-</w:t>
      </w:r>
      <w:r>
        <w:rPr>
          <w:rFonts w:hint="eastAsia"/>
        </w:rPr>
        <w:t>курортной</w:t>
      </w:r>
      <w:r>
        <w:t xml:space="preserve"> </w:t>
      </w:r>
      <w:r>
        <w:rPr>
          <w:rFonts w:hint="eastAsia"/>
        </w:rPr>
        <w:t>деятельностью</w:t>
      </w:r>
      <w:r>
        <w:t xml:space="preserve"> </w:t>
      </w:r>
      <w:r>
        <w:rPr>
          <w:rFonts w:hint="eastAsia"/>
        </w:rPr>
        <w:t>на</w:t>
      </w:r>
      <w:r>
        <w:t xml:space="preserve"> </w:t>
      </w:r>
      <w:r>
        <w:rPr>
          <w:rFonts w:hint="eastAsia"/>
        </w:rPr>
        <w:t>основе</w:t>
      </w:r>
      <w:r>
        <w:t xml:space="preserve"> </w:t>
      </w:r>
      <w:r>
        <w:rPr>
          <w:rFonts w:hint="eastAsia"/>
        </w:rPr>
        <w:t>процессного</w:t>
      </w:r>
      <w:r>
        <w:t xml:space="preserve"> </w:t>
      </w:r>
      <w:r>
        <w:rPr>
          <w:rFonts w:hint="eastAsia"/>
        </w:rPr>
        <w:t>подхода</w:t>
      </w:r>
      <w:r>
        <w:t xml:space="preserve"> // </w:t>
      </w:r>
      <w:r>
        <w:rPr>
          <w:rFonts w:hint="eastAsia"/>
        </w:rPr>
        <w:t>Новые</w:t>
      </w:r>
      <w:r>
        <w:t xml:space="preserve"> </w:t>
      </w:r>
      <w:r>
        <w:rPr>
          <w:rFonts w:hint="eastAsia"/>
        </w:rPr>
        <w:t>технологии</w:t>
      </w:r>
      <w:r>
        <w:t xml:space="preserve"> </w:t>
      </w:r>
      <w:r>
        <w:rPr>
          <w:rFonts w:hint="eastAsia"/>
        </w:rPr>
        <w:t>в</w:t>
      </w:r>
      <w:r>
        <w:t xml:space="preserve"> </w:t>
      </w:r>
      <w:r>
        <w:rPr>
          <w:rFonts w:hint="eastAsia"/>
        </w:rPr>
        <w:t>научных</w:t>
      </w:r>
      <w:r>
        <w:t xml:space="preserve"> </w:t>
      </w:r>
      <w:r>
        <w:rPr>
          <w:rFonts w:hint="eastAsia"/>
        </w:rPr>
        <w:t>исследованиях</w:t>
      </w:r>
      <w:r>
        <w:t xml:space="preserve">, </w:t>
      </w:r>
      <w:r>
        <w:rPr>
          <w:rFonts w:hint="eastAsia"/>
        </w:rPr>
        <w:t>проектировании</w:t>
      </w:r>
      <w:r>
        <w:t xml:space="preserve">, </w:t>
      </w:r>
      <w:r>
        <w:rPr>
          <w:rFonts w:hint="eastAsia"/>
        </w:rPr>
        <w:t>управлении</w:t>
      </w:r>
      <w:r>
        <w:t xml:space="preserve">, </w:t>
      </w:r>
      <w:r>
        <w:rPr>
          <w:rFonts w:hint="eastAsia"/>
        </w:rPr>
        <w:t>производстве</w:t>
      </w:r>
      <w:r>
        <w:t xml:space="preserve">: </w:t>
      </w:r>
      <w:r>
        <w:rPr>
          <w:rFonts w:hint="eastAsia"/>
        </w:rPr>
        <w:t>труды</w:t>
      </w:r>
      <w:r>
        <w:t xml:space="preserve"> </w:t>
      </w:r>
      <w:r>
        <w:rPr>
          <w:rFonts w:hint="eastAsia"/>
        </w:rPr>
        <w:t>Всерос</w:t>
      </w:r>
      <w:r>
        <w:t xml:space="preserve">. </w:t>
      </w:r>
      <w:r>
        <w:rPr>
          <w:rFonts w:hint="eastAsia"/>
        </w:rPr>
        <w:t>конф</w:t>
      </w:r>
      <w:r>
        <w:t xml:space="preserve">. - </w:t>
      </w:r>
      <w:r>
        <w:rPr>
          <w:rFonts w:hint="eastAsia"/>
        </w:rPr>
        <w:t>Воронеж</w:t>
      </w:r>
      <w:r>
        <w:t>, 2008. - C. 179-180.</w:t>
      </w:r>
    </w:p>
    <w:p w14:paraId="7206FB7C" w14:textId="77777777" w:rsidR="00FC5AFC" w:rsidRDefault="00FC5AFC" w:rsidP="00FC5AFC">
      <w:r>
        <w:t>53.</w:t>
      </w:r>
      <w:r>
        <w:tab/>
      </w:r>
      <w:r>
        <w:rPr>
          <w:rFonts w:hint="eastAsia"/>
        </w:rPr>
        <w:t>Соляник</w:t>
      </w:r>
      <w:r>
        <w:t xml:space="preserve"> </w:t>
      </w:r>
      <w:r>
        <w:rPr>
          <w:rFonts w:hint="eastAsia"/>
        </w:rPr>
        <w:t>А</w:t>
      </w:r>
      <w:r>
        <w:t>.</w:t>
      </w:r>
      <w:r>
        <w:rPr>
          <w:rFonts w:hint="eastAsia"/>
        </w:rPr>
        <w:t>И</w:t>
      </w:r>
      <w:r>
        <w:t xml:space="preserve">. </w:t>
      </w:r>
      <w:r>
        <w:rPr>
          <w:rFonts w:hint="eastAsia"/>
        </w:rPr>
        <w:t>Алгоритмизация</w:t>
      </w:r>
      <w:r>
        <w:t xml:space="preserve"> </w:t>
      </w:r>
      <w:r>
        <w:rPr>
          <w:rFonts w:hint="eastAsia"/>
        </w:rPr>
        <w:t>санаторно</w:t>
      </w:r>
      <w:r>
        <w:t>-</w:t>
      </w:r>
      <w:r>
        <w:rPr>
          <w:rFonts w:hint="eastAsia"/>
        </w:rPr>
        <w:t>курортного</w:t>
      </w:r>
      <w:r>
        <w:t xml:space="preserve"> </w:t>
      </w:r>
      <w:r>
        <w:rPr>
          <w:rFonts w:hint="eastAsia"/>
        </w:rPr>
        <w:t>лечения</w:t>
      </w:r>
      <w:r>
        <w:t xml:space="preserve"> </w:t>
      </w:r>
      <w:r>
        <w:rPr>
          <w:rFonts w:hint="eastAsia"/>
        </w:rPr>
        <w:t>с</w:t>
      </w:r>
      <w:r>
        <w:t xml:space="preserve"> </w:t>
      </w:r>
      <w:r>
        <w:rPr>
          <w:rFonts w:hint="eastAsia"/>
        </w:rPr>
        <w:t>использованием</w:t>
      </w:r>
      <w:r>
        <w:t xml:space="preserve"> </w:t>
      </w:r>
      <w:r>
        <w:rPr>
          <w:rFonts w:hint="eastAsia"/>
        </w:rPr>
        <w:t>технологии</w:t>
      </w:r>
      <w:r>
        <w:t xml:space="preserve"> </w:t>
      </w:r>
      <w:r>
        <w:rPr>
          <w:rFonts w:hint="eastAsia"/>
        </w:rPr>
        <w:t>бизнес</w:t>
      </w:r>
      <w:r>
        <w:t>-</w:t>
      </w:r>
      <w:r>
        <w:rPr>
          <w:rFonts w:hint="eastAsia"/>
        </w:rPr>
        <w:t>процессов</w:t>
      </w:r>
      <w:r>
        <w:t xml:space="preserve"> // </w:t>
      </w:r>
      <w:r>
        <w:rPr>
          <w:rFonts w:hint="eastAsia"/>
        </w:rPr>
        <w:t>Новые</w:t>
      </w:r>
      <w:r>
        <w:t xml:space="preserve"> </w:t>
      </w:r>
      <w:r>
        <w:rPr>
          <w:rFonts w:hint="eastAsia"/>
        </w:rPr>
        <w:t>технологии</w:t>
      </w:r>
      <w:r>
        <w:t xml:space="preserve"> </w:t>
      </w:r>
      <w:r>
        <w:rPr>
          <w:rFonts w:hint="eastAsia"/>
        </w:rPr>
        <w:t>в</w:t>
      </w:r>
      <w:r>
        <w:t xml:space="preserve"> </w:t>
      </w:r>
      <w:r>
        <w:rPr>
          <w:rFonts w:hint="eastAsia"/>
        </w:rPr>
        <w:t>научных</w:t>
      </w:r>
      <w:r>
        <w:t xml:space="preserve"> </w:t>
      </w:r>
      <w:r>
        <w:rPr>
          <w:rFonts w:hint="eastAsia"/>
        </w:rPr>
        <w:t>исследованиях</w:t>
      </w:r>
      <w:r>
        <w:t xml:space="preserve">, </w:t>
      </w:r>
      <w:r>
        <w:rPr>
          <w:rFonts w:hint="eastAsia"/>
        </w:rPr>
        <w:t>проектировании</w:t>
      </w:r>
      <w:r>
        <w:t xml:space="preserve">, </w:t>
      </w:r>
      <w:r>
        <w:rPr>
          <w:rFonts w:hint="eastAsia"/>
        </w:rPr>
        <w:t>управлении</w:t>
      </w:r>
      <w:r>
        <w:t xml:space="preserve">, </w:t>
      </w:r>
      <w:r>
        <w:rPr>
          <w:rFonts w:hint="eastAsia"/>
        </w:rPr>
        <w:t>производстве</w:t>
      </w:r>
      <w:r>
        <w:t xml:space="preserve">: </w:t>
      </w:r>
      <w:r>
        <w:rPr>
          <w:rFonts w:hint="eastAsia"/>
        </w:rPr>
        <w:t>труды</w:t>
      </w:r>
      <w:r>
        <w:t xml:space="preserve"> </w:t>
      </w:r>
      <w:r>
        <w:rPr>
          <w:rFonts w:hint="eastAsia"/>
        </w:rPr>
        <w:t>Всерос</w:t>
      </w:r>
      <w:r>
        <w:t xml:space="preserve">. </w:t>
      </w:r>
      <w:r>
        <w:rPr>
          <w:rFonts w:hint="eastAsia"/>
        </w:rPr>
        <w:t>конф</w:t>
      </w:r>
      <w:r>
        <w:t xml:space="preserve">. - </w:t>
      </w:r>
      <w:r>
        <w:rPr>
          <w:rFonts w:hint="eastAsia"/>
        </w:rPr>
        <w:t>Воронеж</w:t>
      </w:r>
      <w:r>
        <w:t>, 2008. - C. 183.</w:t>
      </w:r>
    </w:p>
    <w:p w14:paraId="10EAB21F" w14:textId="77777777" w:rsidR="00FC5AFC" w:rsidRDefault="00FC5AFC" w:rsidP="00FC5AFC">
      <w:r>
        <w:lastRenderedPageBreak/>
        <w:t>54.</w:t>
      </w:r>
      <w:r>
        <w:tab/>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Разработка</w:t>
      </w:r>
      <w:r>
        <w:t xml:space="preserve"> </w:t>
      </w:r>
      <w:r>
        <w:rPr>
          <w:rFonts w:hint="eastAsia"/>
        </w:rPr>
        <w:t>методологии</w:t>
      </w:r>
      <w:r>
        <w:t xml:space="preserve"> </w:t>
      </w:r>
      <w:r>
        <w:rPr>
          <w:rFonts w:hint="eastAsia"/>
        </w:rPr>
        <w:t>и</w:t>
      </w:r>
      <w:r>
        <w:t xml:space="preserve"> </w:t>
      </w:r>
      <w:r>
        <w:rPr>
          <w:rFonts w:hint="eastAsia"/>
        </w:rPr>
        <w:t>принципов</w:t>
      </w:r>
      <w:r>
        <w:t xml:space="preserve"> </w:t>
      </w:r>
      <w:r>
        <w:rPr>
          <w:rFonts w:hint="eastAsia"/>
        </w:rPr>
        <w:t>управления</w:t>
      </w:r>
      <w:r>
        <w:t xml:space="preserve"> </w:t>
      </w:r>
      <w:r>
        <w:rPr>
          <w:rFonts w:hint="eastAsia"/>
        </w:rPr>
        <w:t>качеством</w:t>
      </w:r>
      <w:r>
        <w:t xml:space="preserve"> </w:t>
      </w:r>
      <w:r>
        <w:rPr>
          <w:rFonts w:hint="eastAsia"/>
        </w:rPr>
        <w:t>санаторно</w:t>
      </w:r>
      <w:r>
        <w:t>-</w:t>
      </w:r>
      <w:r>
        <w:rPr>
          <w:rFonts w:hint="eastAsia"/>
        </w:rPr>
        <w:t>курортной</w:t>
      </w:r>
      <w:r>
        <w:t xml:space="preserve"> </w:t>
      </w:r>
      <w:r>
        <w:rPr>
          <w:rFonts w:hint="eastAsia"/>
        </w:rPr>
        <w:t>реабилитации</w:t>
      </w:r>
      <w:r>
        <w:t xml:space="preserve"> </w:t>
      </w:r>
      <w:r>
        <w:rPr>
          <w:rFonts w:hint="eastAsia"/>
        </w:rPr>
        <w:t>на</w:t>
      </w:r>
      <w:r>
        <w:t xml:space="preserve"> </w:t>
      </w:r>
      <w:r>
        <w:rPr>
          <w:rFonts w:hint="eastAsia"/>
        </w:rPr>
        <w:t>основе</w:t>
      </w:r>
      <w:r>
        <w:t xml:space="preserve"> </w:t>
      </w:r>
      <w:r>
        <w:rPr>
          <w:rFonts w:hint="eastAsia"/>
        </w:rPr>
        <w:t>комплексной</w:t>
      </w:r>
      <w:r>
        <w:t xml:space="preserve"> </w:t>
      </w:r>
      <w:r>
        <w:rPr>
          <w:rFonts w:hint="eastAsia"/>
        </w:rPr>
        <w:t>стандартизации</w:t>
      </w:r>
      <w:r>
        <w:t xml:space="preserve"> </w:t>
      </w:r>
      <w:r>
        <w:rPr>
          <w:rFonts w:hint="eastAsia"/>
        </w:rPr>
        <w:t>с</w:t>
      </w:r>
      <w:r>
        <w:t xml:space="preserve"> </w:t>
      </w:r>
      <w:r>
        <w:rPr>
          <w:rFonts w:hint="eastAsia"/>
        </w:rPr>
        <w:t>использованием</w:t>
      </w:r>
      <w:r>
        <w:t xml:space="preserve"> </w:t>
      </w:r>
      <w:r>
        <w:rPr>
          <w:rFonts w:hint="eastAsia"/>
        </w:rPr>
        <w:t>средств</w:t>
      </w:r>
      <w:r>
        <w:t xml:space="preserve"> </w:t>
      </w:r>
      <w:r>
        <w:rPr>
          <w:rFonts w:hint="eastAsia"/>
        </w:rPr>
        <w:t>автоматизации</w:t>
      </w:r>
      <w:r>
        <w:t xml:space="preserve"> </w:t>
      </w:r>
      <w:r>
        <w:rPr>
          <w:rFonts w:hint="eastAsia"/>
        </w:rPr>
        <w:t>расчета</w:t>
      </w:r>
      <w:r>
        <w:t xml:space="preserve"> </w:t>
      </w:r>
      <w:r>
        <w:rPr>
          <w:rFonts w:hint="eastAsia"/>
        </w:rPr>
        <w:t>управленческой</w:t>
      </w:r>
      <w:r>
        <w:t xml:space="preserve"> </w:t>
      </w:r>
      <w:r>
        <w:rPr>
          <w:rFonts w:hint="eastAsia"/>
        </w:rPr>
        <w:t>себестоимости</w:t>
      </w:r>
      <w:r>
        <w:t xml:space="preserve"> </w:t>
      </w:r>
      <w:r>
        <w:rPr>
          <w:rFonts w:hint="eastAsia"/>
        </w:rPr>
        <w:t>затрат</w:t>
      </w:r>
      <w:r>
        <w:t xml:space="preserve"> // </w:t>
      </w:r>
      <w:r>
        <w:rPr>
          <w:rFonts w:hint="eastAsia"/>
        </w:rPr>
        <w:t>Информационные</w:t>
      </w:r>
      <w:r>
        <w:t xml:space="preserve"> </w:t>
      </w:r>
      <w:r>
        <w:rPr>
          <w:rFonts w:hint="eastAsia"/>
        </w:rPr>
        <w:t>технологии</w:t>
      </w:r>
      <w:r>
        <w:t xml:space="preserve"> </w:t>
      </w:r>
      <w:r>
        <w:rPr>
          <w:rFonts w:hint="eastAsia"/>
        </w:rPr>
        <w:t>моделирования</w:t>
      </w:r>
      <w:r>
        <w:t xml:space="preserve"> </w:t>
      </w:r>
      <w:r>
        <w:rPr>
          <w:rFonts w:hint="eastAsia"/>
        </w:rPr>
        <w:t>и</w:t>
      </w:r>
      <w:r>
        <w:t xml:space="preserve"> </w:t>
      </w:r>
      <w:r>
        <w:rPr>
          <w:rFonts w:hint="eastAsia"/>
        </w:rPr>
        <w:t>управления</w:t>
      </w:r>
      <w:r>
        <w:t xml:space="preserve">. 2008. </w:t>
      </w:r>
      <w:r>
        <w:rPr>
          <w:rFonts w:hint="eastAsia"/>
        </w:rPr>
        <w:t>№</w:t>
      </w:r>
      <w:r>
        <w:t xml:space="preserve">9(52). - </w:t>
      </w:r>
      <w:r>
        <w:rPr>
          <w:rFonts w:hint="eastAsia"/>
        </w:rPr>
        <w:t>С</w:t>
      </w:r>
      <w:r>
        <w:t>. 1021-1029.</w:t>
      </w:r>
    </w:p>
    <w:p w14:paraId="16BFFC4C" w14:textId="77777777" w:rsidR="00FC5AFC" w:rsidRDefault="00FC5AFC" w:rsidP="00FC5AFC">
      <w:r>
        <w:t>55.</w:t>
      </w:r>
      <w:r>
        <w:tab/>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Кравец</w:t>
      </w:r>
      <w:r>
        <w:t xml:space="preserve"> </w:t>
      </w:r>
      <w:r>
        <w:rPr>
          <w:rFonts w:hint="eastAsia"/>
        </w:rPr>
        <w:t>О</w:t>
      </w:r>
      <w:r>
        <w:t>.</w:t>
      </w:r>
      <w:r>
        <w:rPr>
          <w:rFonts w:hint="eastAsia"/>
        </w:rPr>
        <w:t>Я</w:t>
      </w:r>
      <w:r>
        <w:t xml:space="preserve">. </w:t>
      </w:r>
      <w:r>
        <w:rPr>
          <w:rFonts w:hint="eastAsia"/>
        </w:rPr>
        <w:t>Особенности</w:t>
      </w:r>
      <w:r>
        <w:t xml:space="preserve"> </w:t>
      </w:r>
      <w:r>
        <w:rPr>
          <w:rFonts w:hint="eastAsia"/>
        </w:rPr>
        <w:t>решения</w:t>
      </w:r>
      <w:r>
        <w:t xml:space="preserve"> </w:t>
      </w:r>
      <w:r>
        <w:rPr>
          <w:rFonts w:hint="eastAsia"/>
        </w:rPr>
        <w:t>задач</w:t>
      </w:r>
      <w:r>
        <w:t xml:space="preserve"> </w:t>
      </w:r>
      <w:r>
        <w:rPr>
          <w:rFonts w:hint="eastAsia"/>
        </w:rPr>
        <w:t>разработки</w:t>
      </w:r>
      <w:r>
        <w:t xml:space="preserve"> </w:t>
      </w:r>
      <w:r>
        <w:rPr>
          <w:rFonts w:hint="eastAsia"/>
        </w:rPr>
        <w:t>методологии</w:t>
      </w:r>
      <w:r>
        <w:t xml:space="preserve"> </w:t>
      </w:r>
      <w:r>
        <w:rPr>
          <w:rFonts w:hint="eastAsia"/>
        </w:rPr>
        <w:t>и</w:t>
      </w:r>
      <w:r>
        <w:t xml:space="preserve"> </w:t>
      </w:r>
      <w:r>
        <w:rPr>
          <w:rFonts w:hint="eastAsia"/>
        </w:rPr>
        <w:t>принципов</w:t>
      </w:r>
      <w:r>
        <w:t xml:space="preserve"> </w:t>
      </w:r>
      <w:r>
        <w:rPr>
          <w:rFonts w:hint="eastAsia"/>
        </w:rPr>
        <w:t>управления</w:t>
      </w:r>
      <w:r>
        <w:t xml:space="preserve"> </w:t>
      </w:r>
      <w:r>
        <w:rPr>
          <w:rFonts w:hint="eastAsia"/>
        </w:rPr>
        <w:t>качеством</w:t>
      </w:r>
      <w:r>
        <w:t xml:space="preserve"> </w:t>
      </w:r>
      <w:r>
        <w:rPr>
          <w:rFonts w:hint="eastAsia"/>
        </w:rPr>
        <w:t>санаторно</w:t>
      </w:r>
      <w:r>
        <w:t>-</w:t>
      </w:r>
      <w:r>
        <w:rPr>
          <w:rFonts w:hint="eastAsia"/>
        </w:rPr>
        <w:t>курортной</w:t>
      </w:r>
      <w:r>
        <w:t xml:space="preserve"> </w:t>
      </w:r>
      <w:r>
        <w:rPr>
          <w:rFonts w:hint="eastAsia"/>
        </w:rPr>
        <w:t>реабилитации</w:t>
      </w:r>
      <w:r>
        <w:t xml:space="preserve"> </w:t>
      </w:r>
      <w:r>
        <w:rPr>
          <w:rFonts w:hint="eastAsia"/>
        </w:rPr>
        <w:t>на</w:t>
      </w:r>
      <w:r>
        <w:t xml:space="preserve"> </w:t>
      </w:r>
      <w:r>
        <w:rPr>
          <w:rFonts w:hint="eastAsia"/>
        </w:rPr>
        <w:t>основе</w:t>
      </w:r>
      <w:r>
        <w:t xml:space="preserve"> </w:t>
      </w:r>
      <w:r>
        <w:rPr>
          <w:rFonts w:hint="eastAsia"/>
        </w:rPr>
        <w:t>комплексной</w:t>
      </w:r>
      <w:r>
        <w:t xml:space="preserve"> </w:t>
      </w:r>
      <w:r>
        <w:rPr>
          <w:rFonts w:hint="eastAsia"/>
        </w:rPr>
        <w:t>стандартизации</w:t>
      </w:r>
      <w:r>
        <w:t xml:space="preserve"> </w:t>
      </w:r>
      <w:r>
        <w:rPr>
          <w:rFonts w:hint="eastAsia"/>
        </w:rPr>
        <w:t>с</w:t>
      </w:r>
      <w:r>
        <w:t xml:space="preserve"> </w:t>
      </w:r>
      <w:r>
        <w:rPr>
          <w:rFonts w:hint="eastAsia"/>
        </w:rPr>
        <w:t>использованием</w:t>
      </w:r>
      <w:r>
        <w:t xml:space="preserve"> </w:t>
      </w:r>
      <w:r>
        <w:rPr>
          <w:rFonts w:hint="eastAsia"/>
        </w:rPr>
        <w:t>средств</w:t>
      </w:r>
      <w:r>
        <w:t xml:space="preserve"> </w:t>
      </w:r>
      <w:r>
        <w:rPr>
          <w:rFonts w:hint="eastAsia"/>
        </w:rPr>
        <w:t>автоматизации</w:t>
      </w:r>
      <w:r>
        <w:t xml:space="preserve"> </w:t>
      </w:r>
      <w:r>
        <w:rPr>
          <w:rFonts w:hint="eastAsia"/>
        </w:rPr>
        <w:t>расчета</w:t>
      </w:r>
      <w:r>
        <w:t xml:space="preserve"> </w:t>
      </w:r>
      <w:r>
        <w:rPr>
          <w:rFonts w:hint="eastAsia"/>
        </w:rPr>
        <w:t>управленческой</w:t>
      </w:r>
      <w:r>
        <w:t xml:space="preserve"> </w:t>
      </w:r>
      <w:r>
        <w:rPr>
          <w:rFonts w:hint="eastAsia"/>
        </w:rPr>
        <w:t>себестоимости</w:t>
      </w:r>
      <w:r>
        <w:t xml:space="preserve"> </w:t>
      </w:r>
      <w:r>
        <w:rPr>
          <w:rFonts w:hint="eastAsia"/>
        </w:rPr>
        <w:t>затрат</w:t>
      </w:r>
      <w:r>
        <w:t xml:space="preserve"> // </w:t>
      </w:r>
      <w:r>
        <w:rPr>
          <w:rFonts w:hint="eastAsia"/>
        </w:rPr>
        <w:t>Современные</w:t>
      </w:r>
      <w:r>
        <w:t xml:space="preserve"> </w:t>
      </w:r>
      <w:r>
        <w:rPr>
          <w:rFonts w:hint="eastAsia"/>
        </w:rPr>
        <w:t>проблемы</w:t>
      </w:r>
      <w:r>
        <w:t xml:space="preserve"> </w:t>
      </w:r>
      <w:r>
        <w:rPr>
          <w:rFonts w:hint="eastAsia"/>
        </w:rPr>
        <w:t>информатизации</w:t>
      </w:r>
      <w:r>
        <w:t xml:space="preserve"> </w:t>
      </w:r>
      <w:r>
        <w:rPr>
          <w:rFonts w:hint="eastAsia"/>
        </w:rPr>
        <w:t>в</w:t>
      </w:r>
      <w:r>
        <w:t xml:space="preserve"> </w:t>
      </w:r>
      <w:r>
        <w:rPr>
          <w:rFonts w:hint="eastAsia"/>
        </w:rPr>
        <w:t>экономике</w:t>
      </w:r>
      <w:r>
        <w:t xml:space="preserve"> </w:t>
      </w:r>
      <w:r>
        <w:rPr>
          <w:rFonts w:hint="eastAsia"/>
        </w:rPr>
        <w:t>и</w:t>
      </w:r>
      <w:r>
        <w:t xml:space="preserve"> </w:t>
      </w:r>
      <w:r>
        <w:rPr>
          <w:rFonts w:hint="eastAsia"/>
        </w:rPr>
        <w:t>обеспечении</w:t>
      </w:r>
      <w:r>
        <w:t xml:space="preserve"> </w:t>
      </w:r>
      <w:r>
        <w:rPr>
          <w:rFonts w:hint="eastAsia"/>
        </w:rPr>
        <w:t>безопасности</w:t>
      </w:r>
      <w:r>
        <w:t xml:space="preserve">: </w:t>
      </w:r>
      <w:r>
        <w:rPr>
          <w:rFonts w:hint="eastAsia"/>
        </w:rPr>
        <w:t>сб</w:t>
      </w:r>
      <w:r>
        <w:t xml:space="preserve">. </w:t>
      </w:r>
      <w:r>
        <w:rPr>
          <w:rFonts w:hint="eastAsia"/>
        </w:rPr>
        <w:t>тр</w:t>
      </w:r>
      <w:r>
        <w:t xml:space="preserve">. - </w:t>
      </w:r>
      <w:r>
        <w:rPr>
          <w:rFonts w:hint="eastAsia"/>
        </w:rPr>
        <w:t>Воронеж</w:t>
      </w:r>
      <w:r>
        <w:t xml:space="preserve">: </w:t>
      </w:r>
      <w:r>
        <w:rPr>
          <w:rFonts w:hint="eastAsia"/>
        </w:rPr>
        <w:t>Научная</w:t>
      </w:r>
      <w:r>
        <w:t xml:space="preserve"> </w:t>
      </w:r>
      <w:r>
        <w:rPr>
          <w:rFonts w:hint="eastAsia"/>
        </w:rPr>
        <w:t>книга</w:t>
      </w:r>
      <w:r>
        <w:t xml:space="preserve">, 2009.- </w:t>
      </w:r>
      <w:r>
        <w:rPr>
          <w:rFonts w:hint="eastAsia"/>
        </w:rPr>
        <w:t>Вып</w:t>
      </w:r>
      <w:r>
        <w:t xml:space="preserve">. 14.  - </w:t>
      </w:r>
      <w:r>
        <w:rPr>
          <w:rFonts w:hint="eastAsia"/>
        </w:rPr>
        <w:t>С</w:t>
      </w:r>
      <w:r>
        <w:t>. 86-90.</w:t>
      </w:r>
    </w:p>
    <w:p w14:paraId="5E3EA974" w14:textId="77777777" w:rsidR="00FC5AFC" w:rsidRDefault="00FC5AFC" w:rsidP="00FC5AFC">
      <w:r>
        <w:t>56.</w:t>
      </w:r>
      <w:r>
        <w:tab/>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О</w:t>
      </w:r>
      <w:r>
        <w:t xml:space="preserve"> </w:t>
      </w:r>
      <w:r>
        <w:rPr>
          <w:rFonts w:hint="eastAsia"/>
        </w:rPr>
        <w:t>реализации</w:t>
      </w:r>
      <w:r>
        <w:t xml:space="preserve"> </w:t>
      </w:r>
      <w:r>
        <w:rPr>
          <w:rFonts w:hint="eastAsia"/>
        </w:rPr>
        <w:t>методологического</w:t>
      </w:r>
      <w:r>
        <w:t xml:space="preserve"> </w:t>
      </w:r>
      <w:r>
        <w:rPr>
          <w:rFonts w:hint="eastAsia"/>
        </w:rPr>
        <w:t>подхода</w:t>
      </w:r>
      <w:r>
        <w:t xml:space="preserve"> </w:t>
      </w:r>
      <w:r>
        <w:rPr>
          <w:rFonts w:hint="eastAsia"/>
        </w:rPr>
        <w:t>к</w:t>
      </w:r>
      <w:r>
        <w:t xml:space="preserve"> </w:t>
      </w:r>
      <w:r>
        <w:rPr>
          <w:rFonts w:hint="eastAsia"/>
        </w:rPr>
        <w:t>управлению</w:t>
      </w:r>
      <w:r>
        <w:t xml:space="preserve"> </w:t>
      </w:r>
      <w:r>
        <w:rPr>
          <w:rFonts w:hint="eastAsia"/>
        </w:rPr>
        <w:t>качеством</w:t>
      </w:r>
      <w:r>
        <w:t xml:space="preserve"> </w:t>
      </w:r>
      <w:r>
        <w:rPr>
          <w:rFonts w:hint="eastAsia"/>
        </w:rPr>
        <w:t>санаторно</w:t>
      </w:r>
      <w:r>
        <w:t>-</w:t>
      </w:r>
      <w:r>
        <w:rPr>
          <w:rFonts w:hint="eastAsia"/>
        </w:rPr>
        <w:t>курортной</w:t>
      </w:r>
      <w:r>
        <w:t xml:space="preserve"> </w:t>
      </w:r>
      <w:r>
        <w:rPr>
          <w:rFonts w:hint="eastAsia"/>
        </w:rPr>
        <w:t>реабилитации</w:t>
      </w:r>
      <w:r>
        <w:t xml:space="preserve"> </w:t>
      </w:r>
      <w:r>
        <w:rPr>
          <w:rFonts w:hint="eastAsia"/>
        </w:rPr>
        <w:t>в</w:t>
      </w:r>
      <w:r>
        <w:t xml:space="preserve"> </w:t>
      </w:r>
      <w:r>
        <w:rPr>
          <w:rFonts w:hint="eastAsia"/>
        </w:rPr>
        <w:t>лечебно</w:t>
      </w:r>
      <w:r>
        <w:t>-</w:t>
      </w:r>
      <w:r>
        <w:rPr>
          <w:rFonts w:hint="eastAsia"/>
        </w:rPr>
        <w:t>диагностической</w:t>
      </w:r>
      <w:r>
        <w:t xml:space="preserve"> </w:t>
      </w:r>
      <w:r>
        <w:rPr>
          <w:rFonts w:hint="eastAsia"/>
        </w:rPr>
        <w:t>деятельности</w:t>
      </w:r>
      <w:r>
        <w:t xml:space="preserve"> // </w:t>
      </w:r>
      <w:r>
        <w:rPr>
          <w:rFonts w:hint="eastAsia"/>
        </w:rPr>
        <w:t>Современные</w:t>
      </w:r>
      <w:r>
        <w:t xml:space="preserve"> </w:t>
      </w:r>
      <w:r>
        <w:rPr>
          <w:rFonts w:hint="eastAsia"/>
        </w:rPr>
        <w:t>проблемы</w:t>
      </w:r>
      <w:r>
        <w:t xml:space="preserve"> </w:t>
      </w:r>
      <w:r>
        <w:rPr>
          <w:rFonts w:hint="eastAsia"/>
        </w:rPr>
        <w:t>информатизации</w:t>
      </w:r>
      <w:r>
        <w:t xml:space="preserve"> </w:t>
      </w:r>
      <w:r>
        <w:rPr>
          <w:rFonts w:hint="eastAsia"/>
        </w:rPr>
        <w:t>в</w:t>
      </w:r>
      <w:r>
        <w:t xml:space="preserve"> </w:t>
      </w:r>
      <w:r>
        <w:rPr>
          <w:rFonts w:hint="eastAsia"/>
        </w:rPr>
        <w:t>моделировании</w:t>
      </w:r>
      <w:r>
        <w:t xml:space="preserve"> </w:t>
      </w:r>
      <w:r>
        <w:rPr>
          <w:rFonts w:hint="eastAsia"/>
        </w:rPr>
        <w:t>и</w:t>
      </w:r>
      <w:r>
        <w:t xml:space="preserve"> </w:t>
      </w:r>
      <w:r>
        <w:rPr>
          <w:rFonts w:hint="eastAsia"/>
        </w:rPr>
        <w:t>социальных</w:t>
      </w:r>
      <w:r>
        <w:t xml:space="preserve"> </w:t>
      </w:r>
      <w:r>
        <w:rPr>
          <w:rFonts w:hint="eastAsia"/>
        </w:rPr>
        <w:t>технологиях</w:t>
      </w:r>
      <w:r>
        <w:t xml:space="preserve">: </w:t>
      </w:r>
      <w:r>
        <w:rPr>
          <w:rFonts w:hint="eastAsia"/>
        </w:rPr>
        <w:t>сб</w:t>
      </w:r>
      <w:r>
        <w:t xml:space="preserve">. </w:t>
      </w:r>
      <w:r>
        <w:rPr>
          <w:rFonts w:hint="eastAsia"/>
        </w:rPr>
        <w:t>тр</w:t>
      </w:r>
      <w:r>
        <w:t xml:space="preserve">. - </w:t>
      </w:r>
      <w:r>
        <w:rPr>
          <w:rFonts w:hint="eastAsia"/>
        </w:rPr>
        <w:t>Воронеж</w:t>
      </w:r>
      <w:r>
        <w:t xml:space="preserve">: </w:t>
      </w:r>
      <w:r>
        <w:rPr>
          <w:rFonts w:hint="eastAsia"/>
        </w:rPr>
        <w:t>Научная</w:t>
      </w:r>
      <w:r>
        <w:t xml:space="preserve"> </w:t>
      </w:r>
      <w:r>
        <w:rPr>
          <w:rFonts w:hint="eastAsia"/>
        </w:rPr>
        <w:t>книга</w:t>
      </w:r>
      <w:r>
        <w:t xml:space="preserve">, 2009.  - </w:t>
      </w:r>
      <w:r>
        <w:rPr>
          <w:rFonts w:hint="eastAsia"/>
        </w:rPr>
        <w:t>Вып</w:t>
      </w:r>
      <w:r>
        <w:t xml:space="preserve">. 14. - </w:t>
      </w:r>
      <w:r>
        <w:rPr>
          <w:rFonts w:hint="eastAsia"/>
        </w:rPr>
        <w:t>С</w:t>
      </w:r>
      <w:r>
        <w:t>. 183-186.</w:t>
      </w:r>
    </w:p>
    <w:p w14:paraId="24F7A9AC" w14:textId="77777777" w:rsidR="00FC5AFC" w:rsidRDefault="00FC5AFC" w:rsidP="00FC5AFC">
      <w:r>
        <w:t>57.</w:t>
      </w:r>
      <w:r>
        <w:tab/>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Управление</w:t>
      </w:r>
      <w:r>
        <w:t xml:space="preserve"> </w:t>
      </w:r>
      <w:r>
        <w:rPr>
          <w:rFonts w:hint="eastAsia"/>
        </w:rPr>
        <w:t>качеством</w:t>
      </w:r>
      <w:r>
        <w:t xml:space="preserve"> </w:t>
      </w:r>
      <w:r>
        <w:rPr>
          <w:rFonts w:hint="eastAsia"/>
        </w:rPr>
        <w:t>санаторно</w:t>
      </w:r>
      <w:r>
        <w:t>-</w:t>
      </w:r>
      <w:r>
        <w:rPr>
          <w:rFonts w:hint="eastAsia"/>
        </w:rPr>
        <w:t>курортной</w:t>
      </w:r>
      <w:r>
        <w:t xml:space="preserve"> </w:t>
      </w:r>
      <w:r>
        <w:rPr>
          <w:rFonts w:hint="eastAsia"/>
        </w:rPr>
        <w:t>реабилитации</w:t>
      </w:r>
      <w:r>
        <w:t xml:space="preserve"> </w:t>
      </w:r>
      <w:r>
        <w:rPr>
          <w:rFonts w:hint="eastAsia"/>
        </w:rPr>
        <w:t>на</w:t>
      </w:r>
      <w:r>
        <w:t xml:space="preserve"> </w:t>
      </w:r>
      <w:r>
        <w:rPr>
          <w:rFonts w:hint="eastAsia"/>
        </w:rPr>
        <w:t>основе</w:t>
      </w:r>
      <w:r>
        <w:t xml:space="preserve"> </w:t>
      </w:r>
      <w:r>
        <w:rPr>
          <w:rFonts w:hint="eastAsia"/>
        </w:rPr>
        <w:t>учета</w:t>
      </w:r>
      <w:r>
        <w:t xml:space="preserve"> </w:t>
      </w:r>
      <w:r>
        <w:rPr>
          <w:rFonts w:hint="eastAsia"/>
        </w:rPr>
        <w:t>особенностей</w:t>
      </w:r>
      <w:r>
        <w:t xml:space="preserve"> </w:t>
      </w:r>
      <w:r>
        <w:rPr>
          <w:rFonts w:hint="eastAsia"/>
        </w:rPr>
        <w:t>объекта</w:t>
      </w:r>
      <w:r>
        <w:t xml:space="preserve"> </w:t>
      </w:r>
      <w:r>
        <w:rPr>
          <w:rFonts w:hint="eastAsia"/>
        </w:rPr>
        <w:t>управления</w:t>
      </w:r>
      <w:r>
        <w:t xml:space="preserve">  // </w:t>
      </w:r>
      <w:r>
        <w:rPr>
          <w:rFonts w:hint="eastAsia"/>
        </w:rPr>
        <w:t>Современные</w:t>
      </w:r>
      <w:r>
        <w:t xml:space="preserve"> </w:t>
      </w:r>
      <w:r>
        <w:rPr>
          <w:rFonts w:hint="eastAsia"/>
        </w:rPr>
        <w:t>проблемы</w:t>
      </w:r>
      <w:r>
        <w:t xml:space="preserve"> </w:t>
      </w:r>
      <w:r>
        <w:rPr>
          <w:rFonts w:hint="eastAsia"/>
        </w:rPr>
        <w:t>информатизации</w:t>
      </w:r>
      <w:r>
        <w:t xml:space="preserve"> </w:t>
      </w:r>
      <w:r>
        <w:rPr>
          <w:rFonts w:hint="eastAsia"/>
        </w:rPr>
        <w:t>в</w:t>
      </w:r>
      <w:r>
        <w:t xml:space="preserve"> </w:t>
      </w:r>
      <w:r>
        <w:rPr>
          <w:rFonts w:hint="eastAsia"/>
        </w:rPr>
        <w:t>моделировании</w:t>
      </w:r>
      <w:r>
        <w:t xml:space="preserve"> </w:t>
      </w:r>
      <w:r>
        <w:rPr>
          <w:rFonts w:hint="eastAsia"/>
        </w:rPr>
        <w:t>и</w:t>
      </w:r>
      <w:r>
        <w:t xml:space="preserve"> </w:t>
      </w:r>
      <w:r>
        <w:rPr>
          <w:rFonts w:hint="eastAsia"/>
        </w:rPr>
        <w:t>социальных</w:t>
      </w:r>
      <w:r>
        <w:t xml:space="preserve"> </w:t>
      </w:r>
      <w:r>
        <w:rPr>
          <w:rFonts w:hint="eastAsia"/>
        </w:rPr>
        <w:t>технологиях</w:t>
      </w:r>
      <w:r>
        <w:t xml:space="preserve">: </w:t>
      </w:r>
      <w:r>
        <w:rPr>
          <w:rFonts w:hint="eastAsia"/>
        </w:rPr>
        <w:t>сб</w:t>
      </w:r>
      <w:r>
        <w:t xml:space="preserve">. </w:t>
      </w:r>
      <w:r>
        <w:rPr>
          <w:rFonts w:hint="eastAsia"/>
        </w:rPr>
        <w:t>тр</w:t>
      </w:r>
      <w:r>
        <w:t xml:space="preserve">. - </w:t>
      </w:r>
      <w:r>
        <w:rPr>
          <w:rFonts w:hint="eastAsia"/>
        </w:rPr>
        <w:t>Воронеж</w:t>
      </w:r>
      <w:r>
        <w:t xml:space="preserve">: </w:t>
      </w:r>
      <w:r>
        <w:rPr>
          <w:rFonts w:hint="eastAsia"/>
        </w:rPr>
        <w:t>Научная</w:t>
      </w:r>
      <w:r>
        <w:t xml:space="preserve"> </w:t>
      </w:r>
      <w:r>
        <w:rPr>
          <w:rFonts w:hint="eastAsia"/>
        </w:rPr>
        <w:t>книга</w:t>
      </w:r>
      <w:r>
        <w:t xml:space="preserve">, 2009.  - </w:t>
      </w:r>
      <w:r>
        <w:rPr>
          <w:rFonts w:hint="eastAsia"/>
        </w:rPr>
        <w:t>Вып</w:t>
      </w:r>
      <w:r>
        <w:t xml:space="preserve">. 14. - </w:t>
      </w:r>
      <w:r>
        <w:rPr>
          <w:rFonts w:hint="eastAsia"/>
        </w:rPr>
        <w:t>С</w:t>
      </w:r>
      <w:r>
        <w:t>. 535-538.</w:t>
      </w:r>
    </w:p>
    <w:p w14:paraId="4C34FFDA" w14:textId="77777777" w:rsidR="00FC5AFC" w:rsidRDefault="00FC5AFC" w:rsidP="00FC5AFC">
      <w:r>
        <w:t>58.</w:t>
      </w:r>
      <w:r>
        <w:tab/>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Кравец</w:t>
      </w:r>
      <w:r>
        <w:t xml:space="preserve"> </w:t>
      </w:r>
      <w:r>
        <w:rPr>
          <w:rFonts w:hint="eastAsia"/>
        </w:rPr>
        <w:t>О</w:t>
      </w:r>
      <w:r>
        <w:t>.</w:t>
      </w:r>
      <w:r>
        <w:rPr>
          <w:rFonts w:hint="eastAsia"/>
        </w:rPr>
        <w:t>Я</w:t>
      </w:r>
      <w:r>
        <w:t xml:space="preserve">. </w:t>
      </w:r>
      <w:r>
        <w:rPr>
          <w:rFonts w:hint="eastAsia"/>
        </w:rPr>
        <w:t>Моделирование</w:t>
      </w:r>
      <w:r>
        <w:t xml:space="preserve"> </w:t>
      </w:r>
      <w:r>
        <w:rPr>
          <w:rFonts w:hint="eastAsia"/>
        </w:rPr>
        <w:t>управления</w:t>
      </w:r>
      <w:r>
        <w:t xml:space="preserve"> </w:t>
      </w:r>
      <w:r>
        <w:rPr>
          <w:rFonts w:hint="eastAsia"/>
        </w:rPr>
        <w:t>качеством</w:t>
      </w:r>
      <w:r>
        <w:t xml:space="preserve"> </w:t>
      </w:r>
      <w:r>
        <w:rPr>
          <w:rFonts w:hint="eastAsia"/>
        </w:rPr>
        <w:t>санаторно</w:t>
      </w:r>
      <w:r>
        <w:t>-</w:t>
      </w:r>
      <w:r>
        <w:rPr>
          <w:rFonts w:hint="eastAsia"/>
        </w:rPr>
        <w:t>курортной</w:t>
      </w:r>
      <w:r>
        <w:t xml:space="preserve">  </w:t>
      </w:r>
      <w:r>
        <w:rPr>
          <w:rFonts w:hint="eastAsia"/>
        </w:rPr>
        <w:t>реабилитации</w:t>
      </w:r>
      <w:r>
        <w:t xml:space="preserve"> </w:t>
      </w:r>
      <w:r>
        <w:rPr>
          <w:rFonts w:hint="eastAsia"/>
        </w:rPr>
        <w:t>на</w:t>
      </w:r>
      <w:r>
        <w:t xml:space="preserve"> </w:t>
      </w:r>
      <w:r>
        <w:rPr>
          <w:rFonts w:hint="eastAsia"/>
        </w:rPr>
        <w:t>основе</w:t>
      </w:r>
      <w:r>
        <w:t xml:space="preserve"> </w:t>
      </w:r>
      <w:r>
        <w:rPr>
          <w:rFonts w:hint="eastAsia"/>
        </w:rPr>
        <w:t>комплексной</w:t>
      </w:r>
      <w:r>
        <w:t xml:space="preserve"> </w:t>
      </w:r>
      <w:r>
        <w:rPr>
          <w:rFonts w:hint="eastAsia"/>
        </w:rPr>
        <w:t>стандартизации</w:t>
      </w:r>
      <w:r>
        <w:t xml:space="preserve"> // </w:t>
      </w:r>
      <w:r>
        <w:rPr>
          <w:rFonts w:hint="eastAsia"/>
        </w:rPr>
        <w:t>Современные</w:t>
      </w:r>
      <w:r>
        <w:t xml:space="preserve"> </w:t>
      </w:r>
      <w:r>
        <w:rPr>
          <w:rFonts w:hint="eastAsia"/>
        </w:rPr>
        <w:t>проблемы</w:t>
      </w:r>
      <w:r>
        <w:t xml:space="preserve"> </w:t>
      </w:r>
      <w:r>
        <w:rPr>
          <w:rFonts w:hint="eastAsia"/>
        </w:rPr>
        <w:t>прикладной</w:t>
      </w:r>
      <w:r>
        <w:t xml:space="preserve"> </w:t>
      </w:r>
      <w:r>
        <w:rPr>
          <w:rFonts w:hint="eastAsia"/>
        </w:rPr>
        <w:t>математики</w:t>
      </w:r>
      <w:r>
        <w:t xml:space="preserve"> </w:t>
      </w:r>
      <w:r>
        <w:rPr>
          <w:rFonts w:hint="eastAsia"/>
        </w:rPr>
        <w:t>и</w:t>
      </w:r>
      <w:r>
        <w:t xml:space="preserve"> </w:t>
      </w:r>
      <w:r>
        <w:rPr>
          <w:rFonts w:hint="eastAsia"/>
        </w:rPr>
        <w:t>математического</w:t>
      </w:r>
      <w:r>
        <w:t xml:space="preserve"> </w:t>
      </w:r>
      <w:r>
        <w:rPr>
          <w:rFonts w:hint="eastAsia"/>
        </w:rPr>
        <w:t>моделирования</w:t>
      </w:r>
      <w:r>
        <w:t xml:space="preserve">: </w:t>
      </w:r>
      <w:r>
        <w:rPr>
          <w:rFonts w:hint="eastAsia"/>
        </w:rPr>
        <w:t>материалы</w:t>
      </w:r>
      <w:r>
        <w:t xml:space="preserve"> III </w:t>
      </w:r>
      <w:r>
        <w:rPr>
          <w:rFonts w:hint="eastAsia"/>
        </w:rPr>
        <w:t>Междунар</w:t>
      </w:r>
      <w:r>
        <w:t xml:space="preserve">. </w:t>
      </w:r>
      <w:r>
        <w:rPr>
          <w:rFonts w:hint="eastAsia"/>
        </w:rPr>
        <w:t>науч</w:t>
      </w:r>
      <w:r>
        <w:t xml:space="preserve">. </w:t>
      </w:r>
      <w:r>
        <w:rPr>
          <w:rFonts w:hint="eastAsia"/>
        </w:rPr>
        <w:t>конф</w:t>
      </w:r>
      <w:r>
        <w:t xml:space="preserve">. - </w:t>
      </w:r>
      <w:r>
        <w:rPr>
          <w:rFonts w:hint="eastAsia"/>
        </w:rPr>
        <w:t>Воронеж</w:t>
      </w:r>
      <w:r>
        <w:t xml:space="preserve">: </w:t>
      </w:r>
      <w:r>
        <w:rPr>
          <w:rFonts w:hint="eastAsia"/>
        </w:rPr>
        <w:t>Научная</w:t>
      </w:r>
      <w:r>
        <w:t xml:space="preserve"> </w:t>
      </w:r>
      <w:r>
        <w:rPr>
          <w:rFonts w:hint="eastAsia"/>
        </w:rPr>
        <w:t>книга</w:t>
      </w:r>
      <w:r>
        <w:t xml:space="preserve">, 2009. - </w:t>
      </w:r>
      <w:r>
        <w:rPr>
          <w:rFonts w:hint="eastAsia"/>
        </w:rPr>
        <w:t>Ч</w:t>
      </w:r>
      <w:r>
        <w:t xml:space="preserve">. 1. </w:t>
      </w:r>
      <w:r>
        <w:rPr>
          <w:rFonts w:hint="eastAsia"/>
        </w:rPr>
        <w:t>–</w:t>
      </w:r>
      <w:r>
        <w:t xml:space="preserve"> </w:t>
      </w:r>
      <w:r>
        <w:rPr>
          <w:rFonts w:hint="eastAsia"/>
        </w:rPr>
        <w:t>С</w:t>
      </w:r>
      <w:r>
        <w:t>. 205-208.</w:t>
      </w:r>
    </w:p>
    <w:p w14:paraId="28483C44" w14:textId="77777777" w:rsidR="00FC5AFC" w:rsidRDefault="00FC5AFC" w:rsidP="00FC5AFC">
      <w:r>
        <w:t>59.</w:t>
      </w:r>
      <w:r>
        <w:tab/>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Управление</w:t>
      </w:r>
      <w:r>
        <w:t xml:space="preserve"> </w:t>
      </w:r>
      <w:r>
        <w:rPr>
          <w:rFonts w:hint="eastAsia"/>
        </w:rPr>
        <w:t>качеством</w:t>
      </w:r>
      <w:r>
        <w:t xml:space="preserve"> </w:t>
      </w:r>
      <w:r>
        <w:rPr>
          <w:rFonts w:hint="eastAsia"/>
        </w:rPr>
        <w:t>в</w:t>
      </w:r>
      <w:r>
        <w:t xml:space="preserve"> </w:t>
      </w:r>
      <w:r>
        <w:rPr>
          <w:rFonts w:hint="eastAsia"/>
        </w:rPr>
        <w:t>процессно</w:t>
      </w:r>
      <w:r>
        <w:t>-</w:t>
      </w:r>
      <w:r>
        <w:rPr>
          <w:rFonts w:hint="eastAsia"/>
        </w:rPr>
        <w:t>ориентированной</w:t>
      </w:r>
      <w:r>
        <w:t xml:space="preserve"> </w:t>
      </w:r>
      <w:r>
        <w:rPr>
          <w:rFonts w:hint="eastAsia"/>
        </w:rPr>
        <w:t>структуре</w:t>
      </w:r>
      <w:r>
        <w:t xml:space="preserve"> </w:t>
      </w:r>
      <w:r>
        <w:rPr>
          <w:rFonts w:hint="eastAsia"/>
        </w:rPr>
        <w:t>санаторно</w:t>
      </w:r>
      <w:r>
        <w:t>-</w:t>
      </w:r>
      <w:r>
        <w:rPr>
          <w:rFonts w:hint="eastAsia"/>
        </w:rPr>
        <w:t>курортного</w:t>
      </w:r>
      <w:r>
        <w:t xml:space="preserve"> </w:t>
      </w:r>
      <w:r>
        <w:rPr>
          <w:rFonts w:hint="eastAsia"/>
        </w:rPr>
        <w:t>учреждения</w:t>
      </w:r>
      <w:r>
        <w:t xml:space="preserve">  </w:t>
      </w:r>
      <w:r>
        <w:rPr>
          <w:rFonts w:hint="eastAsia"/>
        </w:rPr>
        <w:t>Современные</w:t>
      </w:r>
      <w:r>
        <w:t xml:space="preserve"> </w:t>
      </w:r>
      <w:r>
        <w:rPr>
          <w:rFonts w:hint="eastAsia"/>
        </w:rPr>
        <w:t>проблемы</w:t>
      </w:r>
      <w:r>
        <w:t xml:space="preserve"> </w:t>
      </w:r>
      <w:r>
        <w:rPr>
          <w:rFonts w:hint="eastAsia"/>
        </w:rPr>
        <w:t>прикладной</w:t>
      </w:r>
      <w:r>
        <w:t xml:space="preserve"> </w:t>
      </w:r>
      <w:r>
        <w:rPr>
          <w:rFonts w:hint="eastAsia"/>
        </w:rPr>
        <w:t>математики</w:t>
      </w:r>
      <w:r>
        <w:t xml:space="preserve"> </w:t>
      </w:r>
      <w:r>
        <w:rPr>
          <w:rFonts w:hint="eastAsia"/>
        </w:rPr>
        <w:t>и</w:t>
      </w:r>
      <w:r>
        <w:t xml:space="preserve"> </w:t>
      </w:r>
      <w:r>
        <w:rPr>
          <w:rFonts w:hint="eastAsia"/>
        </w:rPr>
        <w:t>математического</w:t>
      </w:r>
      <w:r>
        <w:t xml:space="preserve"> </w:t>
      </w:r>
      <w:r>
        <w:rPr>
          <w:rFonts w:hint="eastAsia"/>
        </w:rPr>
        <w:t>моделирования</w:t>
      </w:r>
      <w:r>
        <w:t xml:space="preserve">: </w:t>
      </w:r>
      <w:r>
        <w:rPr>
          <w:rFonts w:hint="eastAsia"/>
        </w:rPr>
        <w:t>материалы</w:t>
      </w:r>
      <w:r>
        <w:t xml:space="preserve"> III </w:t>
      </w:r>
      <w:r>
        <w:rPr>
          <w:rFonts w:hint="eastAsia"/>
        </w:rPr>
        <w:t>Междунар</w:t>
      </w:r>
      <w:r>
        <w:t xml:space="preserve">. </w:t>
      </w:r>
      <w:r>
        <w:rPr>
          <w:rFonts w:hint="eastAsia"/>
        </w:rPr>
        <w:t>науч</w:t>
      </w:r>
      <w:r>
        <w:t xml:space="preserve">. </w:t>
      </w:r>
      <w:r>
        <w:rPr>
          <w:rFonts w:hint="eastAsia"/>
        </w:rPr>
        <w:t>конф</w:t>
      </w:r>
      <w:r>
        <w:t xml:space="preserve">. - </w:t>
      </w:r>
      <w:r>
        <w:rPr>
          <w:rFonts w:hint="eastAsia"/>
        </w:rPr>
        <w:t>Воронеж</w:t>
      </w:r>
      <w:r>
        <w:t xml:space="preserve">: </w:t>
      </w:r>
      <w:r>
        <w:rPr>
          <w:rFonts w:hint="eastAsia"/>
        </w:rPr>
        <w:t>Научная</w:t>
      </w:r>
      <w:r>
        <w:t xml:space="preserve"> </w:t>
      </w:r>
      <w:r>
        <w:rPr>
          <w:rFonts w:hint="eastAsia"/>
        </w:rPr>
        <w:t>книга</w:t>
      </w:r>
      <w:r>
        <w:t xml:space="preserve">, 2009. - </w:t>
      </w:r>
      <w:r>
        <w:rPr>
          <w:rFonts w:hint="eastAsia"/>
        </w:rPr>
        <w:t>Ч</w:t>
      </w:r>
      <w:r>
        <w:t xml:space="preserve">. 2. </w:t>
      </w:r>
      <w:r>
        <w:rPr>
          <w:rFonts w:hint="eastAsia"/>
        </w:rPr>
        <w:t>–</w:t>
      </w:r>
      <w:r>
        <w:t xml:space="preserve"> </w:t>
      </w:r>
      <w:r>
        <w:rPr>
          <w:rFonts w:hint="eastAsia"/>
        </w:rPr>
        <w:t>С</w:t>
      </w:r>
      <w:r>
        <w:t>. 199-201.</w:t>
      </w:r>
    </w:p>
    <w:p w14:paraId="763CD005" w14:textId="77777777" w:rsidR="00FC5AFC" w:rsidRDefault="00FC5AFC" w:rsidP="00FC5AFC">
      <w:r>
        <w:t>60.</w:t>
      </w:r>
      <w:r>
        <w:tab/>
        <w:t xml:space="preserve"> </w:t>
      </w:r>
      <w:r>
        <w:rPr>
          <w:rFonts w:hint="eastAsia"/>
        </w:rPr>
        <w:t>Соляник</w:t>
      </w:r>
      <w:r>
        <w:t xml:space="preserve"> </w:t>
      </w:r>
      <w:r>
        <w:rPr>
          <w:rFonts w:hint="eastAsia"/>
        </w:rPr>
        <w:t>А</w:t>
      </w:r>
      <w:r>
        <w:t>.</w:t>
      </w:r>
      <w:r>
        <w:rPr>
          <w:rFonts w:hint="eastAsia"/>
        </w:rPr>
        <w:t>И</w:t>
      </w:r>
      <w:r>
        <w:t xml:space="preserve">., </w:t>
      </w:r>
      <w:r>
        <w:rPr>
          <w:rFonts w:hint="eastAsia"/>
        </w:rPr>
        <w:t>Кравец</w:t>
      </w:r>
      <w:r>
        <w:t xml:space="preserve"> </w:t>
      </w:r>
      <w:r>
        <w:rPr>
          <w:rFonts w:hint="eastAsia"/>
        </w:rPr>
        <w:t>О</w:t>
      </w:r>
      <w:r>
        <w:t>.</w:t>
      </w:r>
      <w:r>
        <w:rPr>
          <w:rFonts w:hint="eastAsia"/>
        </w:rPr>
        <w:t>Я</w:t>
      </w:r>
      <w:r>
        <w:t xml:space="preserve">. </w:t>
      </w:r>
      <w:r>
        <w:rPr>
          <w:rFonts w:hint="eastAsia"/>
        </w:rPr>
        <w:t>Особенности</w:t>
      </w:r>
      <w:r>
        <w:t xml:space="preserve"> </w:t>
      </w:r>
      <w:r>
        <w:rPr>
          <w:rFonts w:hint="eastAsia"/>
        </w:rPr>
        <w:t>управления</w:t>
      </w:r>
      <w:r>
        <w:t xml:space="preserve"> </w:t>
      </w:r>
      <w:r>
        <w:rPr>
          <w:rFonts w:hint="eastAsia"/>
        </w:rPr>
        <w:t>качеством</w:t>
      </w:r>
      <w:r>
        <w:t xml:space="preserve"> </w:t>
      </w:r>
      <w:r>
        <w:rPr>
          <w:rFonts w:hint="eastAsia"/>
        </w:rPr>
        <w:t>санаторно</w:t>
      </w:r>
      <w:r>
        <w:t>-</w:t>
      </w:r>
      <w:r>
        <w:rPr>
          <w:rFonts w:hint="eastAsia"/>
        </w:rPr>
        <w:t>курортной</w:t>
      </w:r>
      <w:r>
        <w:t xml:space="preserve"> </w:t>
      </w:r>
      <w:r>
        <w:rPr>
          <w:rFonts w:hint="eastAsia"/>
        </w:rPr>
        <w:t>реабилитации</w:t>
      </w:r>
      <w:r>
        <w:t xml:space="preserve"> </w:t>
      </w:r>
      <w:r>
        <w:rPr>
          <w:rFonts w:hint="eastAsia"/>
        </w:rPr>
        <w:t>в</w:t>
      </w:r>
      <w:r>
        <w:t xml:space="preserve"> </w:t>
      </w:r>
      <w:r>
        <w:rPr>
          <w:rFonts w:hint="eastAsia"/>
        </w:rPr>
        <w:t>лечебно</w:t>
      </w:r>
      <w:r>
        <w:t>-</w:t>
      </w:r>
      <w:r>
        <w:rPr>
          <w:rFonts w:hint="eastAsia"/>
        </w:rPr>
        <w:t>диагностической</w:t>
      </w:r>
      <w:r>
        <w:t xml:space="preserve"> </w:t>
      </w:r>
      <w:r>
        <w:rPr>
          <w:rFonts w:hint="eastAsia"/>
        </w:rPr>
        <w:t>деятельности</w:t>
      </w:r>
      <w:r>
        <w:t xml:space="preserve">  </w:t>
      </w:r>
      <w:r>
        <w:rPr>
          <w:rFonts w:hint="eastAsia"/>
        </w:rPr>
        <w:t>на</w:t>
      </w:r>
      <w:r>
        <w:t xml:space="preserve"> </w:t>
      </w:r>
      <w:r>
        <w:rPr>
          <w:rFonts w:hint="eastAsia"/>
        </w:rPr>
        <w:t>основе</w:t>
      </w:r>
      <w:r>
        <w:t xml:space="preserve"> </w:t>
      </w:r>
      <w:r>
        <w:rPr>
          <w:rFonts w:hint="eastAsia"/>
        </w:rPr>
        <w:t>реализации</w:t>
      </w:r>
      <w:r>
        <w:t xml:space="preserve"> </w:t>
      </w:r>
      <w:r>
        <w:rPr>
          <w:rFonts w:hint="eastAsia"/>
        </w:rPr>
        <w:t>методологического</w:t>
      </w:r>
      <w:r>
        <w:t xml:space="preserve"> </w:t>
      </w:r>
      <w:r>
        <w:rPr>
          <w:rFonts w:hint="eastAsia"/>
        </w:rPr>
        <w:t>подхода</w:t>
      </w:r>
      <w:r>
        <w:t xml:space="preserve"> // </w:t>
      </w:r>
      <w:r>
        <w:rPr>
          <w:rFonts w:hint="eastAsia"/>
        </w:rPr>
        <w:t>Врач</w:t>
      </w:r>
      <w:r>
        <w:t>-</w:t>
      </w:r>
      <w:r>
        <w:rPr>
          <w:rFonts w:hint="eastAsia"/>
        </w:rPr>
        <w:t>аспирант</w:t>
      </w:r>
      <w:r>
        <w:t xml:space="preserve">. 2009. </w:t>
      </w:r>
      <w:r>
        <w:rPr>
          <w:rFonts w:hint="eastAsia"/>
        </w:rPr>
        <w:t>№</w:t>
      </w:r>
      <w:r>
        <w:t xml:space="preserve">1(28). </w:t>
      </w:r>
      <w:r>
        <w:rPr>
          <w:rFonts w:hint="eastAsia"/>
        </w:rPr>
        <w:t>–</w:t>
      </w:r>
      <w:r>
        <w:t xml:space="preserve"> </w:t>
      </w:r>
      <w:r>
        <w:rPr>
          <w:rFonts w:hint="eastAsia"/>
        </w:rPr>
        <w:t>С</w:t>
      </w:r>
      <w:r>
        <w:t>. 74-77.</w:t>
      </w:r>
    </w:p>
    <w:p w14:paraId="16054F6C" w14:textId="77777777" w:rsidR="00FC5AFC" w:rsidRDefault="00FC5AFC" w:rsidP="00FC5AFC"/>
    <w:p w14:paraId="64C4A299" w14:textId="77777777" w:rsidR="00FC5AFC" w:rsidRDefault="00FC5AFC" w:rsidP="00FC5AFC"/>
    <w:p w14:paraId="669EA28B" w14:textId="77777777" w:rsidR="00FC5AFC" w:rsidRDefault="00FC5AFC" w:rsidP="00FC5AFC"/>
    <w:p w14:paraId="6ECE9BF7" w14:textId="77777777" w:rsidR="00FC5AFC" w:rsidRDefault="00FC5AFC" w:rsidP="00FC5AFC"/>
    <w:p w14:paraId="07423B09" w14:textId="77777777" w:rsidR="00FC5AFC" w:rsidRDefault="00FC5AFC" w:rsidP="00FC5AFC"/>
    <w:p w14:paraId="12DF75C1" w14:textId="77777777" w:rsidR="00FC5AFC" w:rsidRDefault="00FC5AFC" w:rsidP="00FC5AFC"/>
    <w:p w14:paraId="21B52A68" w14:textId="77777777" w:rsidR="00FC5AFC" w:rsidRDefault="00FC5AFC" w:rsidP="00FC5AFC">
      <w:r>
        <w:rPr>
          <w:rFonts w:hint="eastAsia"/>
        </w:rPr>
        <w:t>Подписано</w:t>
      </w:r>
      <w:r>
        <w:t xml:space="preserve"> </w:t>
      </w:r>
      <w:r>
        <w:rPr>
          <w:rFonts w:hint="eastAsia"/>
        </w:rPr>
        <w:t>в</w:t>
      </w:r>
      <w:r>
        <w:t xml:space="preserve"> </w:t>
      </w:r>
      <w:r>
        <w:rPr>
          <w:rFonts w:hint="eastAsia"/>
        </w:rPr>
        <w:t>печать</w:t>
      </w:r>
      <w:r>
        <w:t xml:space="preserve"> 18.05.2009.</w:t>
      </w:r>
    </w:p>
    <w:p w14:paraId="3E28A196" w14:textId="77777777" w:rsidR="00FC5AFC" w:rsidRDefault="00FC5AFC" w:rsidP="00FC5AFC">
      <w:r>
        <w:rPr>
          <w:rFonts w:hint="eastAsia"/>
        </w:rPr>
        <w:t>Формат</w:t>
      </w:r>
      <w:r>
        <w:t xml:space="preserve"> 60x84/16. </w:t>
      </w:r>
      <w:r>
        <w:rPr>
          <w:rFonts w:hint="eastAsia"/>
        </w:rPr>
        <w:t>Бумага</w:t>
      </w:r>
      <w:r>
        <w:t xml:space="preserve"> </w:t>
      </w:r>
      <w:r>
        <w:rPr>
          <w:rFonts w:hint="eastAsia"/>
        </w:rPr>
        <w:t>для</w:t>
      </w:r>
      <w:r>
        <w:t xml:space="preserve"> </w:t>
      </w:r>
      <w:r>
        <w:rPr>
          <w:rFonts w:hint="eastAsia"/>
        </w:rPr>
        <w:t>множительных</w:t>
      </w:r>
      <w:r>
        <w:t xml:space="preserve"> </w:t>
      </w:r>
      <w:r>
        <w:rPr>
          <w:rFonts w:hint="eastAsia"/>
        </w:rPr>
        <w:t>аппаратов</w:t>
      </w:r>
      <w:r>
        <w:t>.</w:t>
      </w:r>
    </w:p>
    <w:p w14:paraId="37CBCE1C" w14:textId="77777777" w:rsidR="00FC5AFC" w:rsidRDefault="00FC5AFC" w:rsidP="00FC5AFC">
      <w:r>
        <w:rPr>
          <w:rFonts w:hint="eastAsia"/>
        </w:rPr>
        <w:t>Усл</w:t>
      </w:r>
      <w:r>
        <w:t xml:space="preserve">. </w:t>
      </w:r>
      <w:r>
        <w:rPr>
          <w:rFonts w:hint="eastAsia"/>
        </w:rPr>
        <w:t>печ</w:t>
      </w:r>
      <w:r>
        <w:t xml:space="preserve">. </w:t>
      </w:r>
      <w:r>
        <w:rPr>
          <w:rFonts w:hint="eastAsia"/>
        </w:rPr>
        <w:t>л</w:t>
      </w:r>
      <w:r>
        <w:t xml:space="preserve">. 2,0. </w:t>
      </w:r>
      <w:r>
        <w:rPr>
          <w:rFonts w:hint="eastAsia"/>
        </w:rPr>
        <w:t>Тираж</w:t>
      </w:r>
      <w:r>
        <w:t xml:space="preserve"> 90 </w:t>
      </w:r>
      <w:r>
        <w:rPr>
          <w:rFonts w:hint="eastAsia"/>
        </w:rPr>
        <w:t>экз</w:t>
      </w:r>
      <w:r>
        <w:t xml:space="preserve">. </w:t>
      </w:r>
      <w:r>
        <w:rPr>
          <w:rFonts w:hint="eastAsia"/>
        </w:rPr>
        <w:t>Заказ</w:t>
      </w:r>
      <w:r>
        <w:t xml:space="preserve"> </w:t>
      </w:r>
      <w:r>
        <w:rPr>
          <w:rFonts w:hint="eastAsia"/>
        </w:rPr>
        <w:t>№</w:t>
      </w:r>
      <w:r>
        <w:t xml:space="preserve"> ____</w:t>
      </w:r>
    </w:p>
    <w:p w14:paraId="20AEE11D" w14:textId="77777777" w:rsidR="00FC5AFC" w:rsidRDefault="00FC5AFC" w:rsidP="00FC5AFC"/>
    <w:p w14:paraId="6FFEE050" w14:textId="77777777" w:rsidR="00FC5AFC" w:rsidRDefault="00FC5AFC" w:rsidP="00FC5AFC">
      <w:r>
        <w:rPr>
          <w:rFonts w:hint="eastAsia"/>
        </w:rPr>
        <w:t>ГОУВПО</w:t>
      </w:r>
      <w:r>
        <w:t xml:space="preserve"> </w:t>
      </w:r>
      <w:r>
        <w:rPr>
          <w:rFonts w:hint="eastAsia"/>
        </w:rPr>
        <w:t>«</w:t>
      </w:r>
      <w:r>
        <w:rPr>
          <w:rFonts w:hint="eastAsia"/>
        </w:rPr>
        <w:t>Воронежский</w:t>
      </w:r>
      <w:r>
        <w:t xml:space="preserve"> </w:t>
      </w:r>
      <w:r>
        <w:rPr>
          <w:rFonts w:hint="eastAsia"/>
        </w:rPr>
        <w:t>государственный</w:t>
      </w:r>
      <w:r>
        <w:t xml:space="preserve"> </w:t>
      </w:r>
      <w:r>
        <w:rPr>
          <w:rFonts w:hint="eastAsia"/>
        </w:rPr>
        <w:t>технический</w:t>
      </w:r>
      <w:r>
        <w:t xml:space="preserve"> </w:t>
      </w:r>
      <w:r>
        <w:rPr>
          <w:rFonts w:hint="eastAsia"/>
        </w:rPr>
        <w:t>университет</w:t>
      </w:r>
      <w:r>
        <w:rPr>
          <w:rFonts w:hint="eastAsia"/>
        </w:rPr>
        <w:t>»</w:t>
      </w:r>
    </w:p>
    <w:p w14:paraId="6B346BBF" w14:textId="1FF0418B" w:rsidR="004D1D52" w:rsidRPr="00FC5AFC" w:rsidRDefault="00FC5AFC" w:rsidP="00FC5AFC">
      <w:r>
        <w:t xml:space="preserve">394026 </w:t>
      </w:r>
      <w:r>
        <w:rPr>
          <w:rFonts w:hint="eastAsia"/>
        </w:rPr>
        <w:t>Воронеж</w:t>
      </w:r>
      <w:r>
        <w:t xml:space="preserve">, </w:t>
      </w:r>
      <w:r>
        <w:rPr>
          <w:rFonts w:hint="eastAsia"/>
        </w:rPr>
        <w:t>Московский</w:t>
      </w:r>
      <w:r>
        <w:t xml:space="preserve"> </w:t>
      </w:r>
      <w:r>
        <w:rPr>
          <w:rFonts w:hint="eastAsia"/>
        </w:rPr>
        <w:t>просп</w:t>
      </w:r>
      <w:r>
        <w:t>., 14</w:t>
      </w:r>
    </w:p>
    <w:sectPr w:rsidR="004D1D52" w:rsidRPr="00FC5AFC" w:rsidSect="00BB680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418B" w14:textId="77777777" w:rsidR="00BB680B" w:rsidRDefault="00BB680B">
      <w:pPr>
        <w:spacing w:after="0" w:line="240" w:lineRule="auto"/>
      </w:pPr>
      <w:r>
        <w:separator/>
      </w:r>
    </w:p>
  </w:endnote>
  <w:endnote w:type="continuationSeparator" w:id="0">
    <w:p w14:paraId="51457154" w14:textId="77777777" w:rsidR="00BB680B" w:rsidRDefault="00BB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D5D5" w14:textId="77777777" w:rsidR="00BB680B" w:rsidRDefault="00BB680B"/>
    <w:p w14:paraId="54A52864" w14:textId="77777777" w:rsidR="00BB680B" w:rsidRDefault="00BB680B"/>
    <w:p w14:paraId="5F0B6043" w14:textId="77777777" w:rsidR="00BB680B" w:rsidRDefault="00BB680B"/>
    <w:p w14:paraId="5278E5AC" w14:textId="77777777" w:rsidR="00BB680B" w:rsidRDefault="00BB680B"/>
    <w:p w14:paraId="030FD094" w14:textId="77777777" w:rsidR="00BB680B" w:rsidRDefault="00BB680B"/>
    <w:p w14:paraId="10C1701F" w14:textId="77777777" w:rsidR="00BB680B" w:rsidRDefault="00BB680B"/>
    <w:p w14:paraId="67F70B23" w14:textId="77777777" w:rsidR="00BB680B" w:rsidRDefault="00BB680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BE4D436" wp14:editId="54ADF41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0D15E" w14:textId="77777777" w:rsidR="00BB680B" w:rsidRDefault="00BB680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E4D43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FE0D15E" w14:textId="77777777" w:rsidR="00BB680B" w:rsidRDefault="00BB680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B731F33" w14:textId="77777777" w:rsidR="00BB680B" w:rsidRDefault="00BB680B"/>
    <w:p w14:paraId="5A80A711" w14:textId="77777777" w:rsidR="00BB680B" w:rsidRDefault="00BB680B"/>
    <w:p w14:paraId="14961237" w14:textId="77777777" w:rsidR="00BB680B" w:rsidRDefault="00BB680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07A9D81" wp14:editId="6AF934B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5FFB2" w14:textId="77777777" w:rsidR="00BB680B" w:rsidRDefault="00BB680B"/>
                          <w:p w14:paraId="6C5F13D9" w14:textId="77777777" w:rsidR="00BB680B" w:rsidRDefault="00BB680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7A9D8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4F5FFB2" w14:textId="77777777" w:rsidR="00BB680B" w:rsidRDefault="00BB680B"/>
                    <w:p w14:paraId="6C5F13D9" w14:textId="77777777" w:rsidR="00BB680B" w:rsidRDefault="00BB680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C45960E" w14:textId="77777777" w:rsidR="00BB680B" w:rsidRDefault="00BB680B"/>
    <w:p w14:paraId="749A7B43" w14:textId="77777777" w:rsidR="00BB680B" w:rsidRDefault="00BB680B">
      <w:pPr>
        <w:rPr>
          <w:sz w:val="2"/>
          <w:szCs w:val="2"/>
        </w:rPr>
      </w:pPr>
    </w:p>
    <w:p w14:paraId="6577B3EC" w14:textId="77777777" w:rsidR="00BB680B" w:rsidRDefault="00BB680B"/>
    <w:p w14:paraId="3C3E44DE" w14:textId="77777777" w:rsidR="00BB680B" w:rsidRDefault="00BB680B">
      <w:pPr>
        <w:spacing w:after="0" w:line="240" w:lineRule="auto"/>
      </w:pPr>
    </w:p>
  </w:footnote>
  <w:footnote w:type="continuationSeparator" w:id="0">
    <w:p w14:paraId="29ECA1BA" w14:textId="77777777" w:rsidR="00BB680B" w:rsidRDefault="00BB6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0B"/>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16597</TotalTime>
  <Pages>42</Pages>
  <Words>11852</Words>
  <Characters>67562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79256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2566</cp:revision>
  <cp:lastPrinted>2009-02-06T05:36:00Z</cp:lastPrinted>
  <dcterms:created xsi:type="dcterms:W3CDTF">2024-04-09T10:20:00Z</dcterms:created>
  <dcterms:modified xsi:type="dcterms:W3CDTF">2024-04-29T11:09:00Z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