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F8" w:rsidRPr="000E78F8" w:rsidRDefault="000E78F8" w:rsidP="000E78F8">
      <w:pPr>
        <w:rPr>
          <w:rFonts w:ascii="Times New Roman" w:eastAsia="Times New Roman" w:hAnsi="Times New Roman" w:cs="Times New Roman"/>
          <w:kern w:val="0"/>
          <w:sz w:val="28"/>
          <w:szCs w:val="28"/>
          <w:lang w:val="uk-UA" w:eastAsia="ru-RU"/>
        </w:rPr>
      </w:pP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вступі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розкривається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актуальність</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теми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дослідження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розкрито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ступінь</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її</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опрацювання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визначено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мету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завдання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об‘єкт</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предмет</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методи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дослідження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виявлено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наукову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новизну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теоретичну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практичну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цінність</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одержаних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результатів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висвітлено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зв‘язок</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роботи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науковими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планами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темами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й</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програмами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наведено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результати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апробації</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оприлюднення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одержаних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результатів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дослідження</w:t>
      </w:r>
      <w:r w:rsidRPr="000E78F8">
        <w:rPr>
          <w:rFonts w:ascii="Times New Roman" w:eastAsia="Times New Roman" w:hAnsi="Times New Roman" w:cs="Times New Roman"/>
          <w:kern w:val="0"/>
          <w:sz w:val="28"/>
          <w:szCs w:val="28"/>
          <w:lang w:val="uk-UA" w:eastAsia="ru-RU"/>
        </w:rPr>
        <w:t>.</w:t>
      </w:r>
    </w:p>
    <w:p w:rsidR="00F50AB1" w:rsidRPr="00D46828" w:rsidRDefault="000E78F8" w:rsidP="000E78F8">
      <w:r w:rsidRPr="000E78F8">
        <w:rPr>
          <w:rFonts w:ascii="Times New Roman" w:eastAsia="Times New Roman" w:hAnsi="Times New Roman" w:cs="Times New Roman" w:hint="eastAsia"/>
          <w:kern w:val="0"/>
          <w:sz w:val="28"/>
          <w:szCs w:val="28"/>
          <w:lang w:val="uk-UA" w:eastAsia="ru-RU"/>
        </w:rPr>
        <w:t>Розділ</w:t>
      </w:r>
      <w:r w:rsidRPr="000E78F8">
        <w:rPr>
          <w:rFonts w:ascii="Times New Roman" w:eastAsia="Times New Roman" w:hAnsi="Times New Roman" w:cs="Times New Roman"/>
          <w:kern w:val="0"/>
          <w:sz w:val="28"/>
          <w:szCs w:val="28"/>
          <w:lang w:val="uk-UA" w:eastAsia="ru-RU"/>
        </w:rPr>
        <w:t xml:space="preserve"> 1. </w:t>
      </w:r>
      <w:r w:rsidRPr="000E78F8">
        <w:rPr>
          <w:rFonts w:ascii="Times New Roman" w:eastAsia="Times New Roman" w:hAnsi="Times New Roman" w:cs="Times New Roman" w:hint="eastAsia"/>
          <w:kern w:val="0"/>
          <w:sz w:val="28"/>
          <w:szCs w:val="28"/>
          <w:lang w:val="uk-UA" w:eastAsia="ru-RU"/>
        </w:rPr>
        <w:t>Аналіз</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науково</w:t>
      </w:r>
      <w:r w:rsidRPr="000E78F8">
        <w:rPr>
          <w:rFonts w:ascii="Times New Roman" w:eastAsia="Times New Roman" w:hAnsi="Times New Roman" w:cs="Times New Roman"/>
          <w:kern w:val="0"/>
          <w:sz w:val="28"/>
          <w:szCs w:val="28"/>
          <w:lang w:val="uk-UA" w:eastAsia="ru-RU"/>
        </w:rPr>
        <w:t>-</w:t>
      </w:r>
      <w:r w:rsidRPr="000E78F8">
        <w:rPr>
          <w:rFonts w:ascii="Times New Roman" w:eastAsia="Times New Roman" w:hAnsi="Times New Roman" w:cs="Times New Roman" w:hint="eastAsia"/>
          <w:kern w:val="0"/>
          <w:sz w:val="28"/>
          <w:szCs w:val="28"/>
          <w:lang w:val="uk-UA" w:eastAsia="ru-RU"/>
        </w:rPr>
        <w:t>практичного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досвіду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дослідження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проектування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будівництва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пенітенціарних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закладів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Своєрідна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тема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кримінального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середовища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відома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стародавніх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часів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продовжувала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розвиватися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середньовіччі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де</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висвітлювалась</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творах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літератури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музики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набула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масовості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епоху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Просвітництва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пройшовши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через</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ряд</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законодавчих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реформ</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стала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основою</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для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фундаментальних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систем</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ув‘язнення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окремі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риси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яких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можна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спостерігати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сучасних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пенітенціарних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системах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Починаючи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із</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середини</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Х</w:t>
      </w:r>
      <w:r w:rsidRPr="000E78F8">
        <w:rPr>
          <w:rFonts w:ascii="Times New Roman" w:eastAsia="Times New Roman" w:hAnsi="Times New Roman" w:cs="Times New Roman"/>
          <w:kern w:val="0"/>
          <w:sz w:val="28"/>
          <w:szCs w:val="28"/>
          <w:lang w:val="uk-UA" w:eastAsia="ru-RU"/>
        </w:rPr>
        <w:t>V</w:t>
      </w:r>
      <w:r w:rsidRPr="000E78F8">
        <w:rPr>
          <w:rFonts w:ascii="Times New Roman" w:eastAsia="Times New Roman" w:hAnsi="Times New Roman" w:cs="Times New Roman" w:hint="eastAsia"/>
          <w:kern w:val="0"/>
          <w:sz w:val="28"/>
          <w:szCs w:val="28"/>
          <w:lang w:val="uk-UA" w:eastAsia="ru-RU"/>
        </w:rPr>
        <w:t>ІІІ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ст</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з‘явилися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відомі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весь</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світ</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тюремні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будівлі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серед</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яких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в‘язниця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Святого</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Миколая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для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молодих</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чоловіків</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Римі</w:t>
      </w:r>
      <w:r w:rsidRPr="000E78F8">
        <w:rPr>
          <w:rFonts w:ascii="Times New Roman" w:eastAsia="Times New Roman" w:hAnsi="Times New Roman" w:cs="Times New Roman"/>
          <w:kern w:val="0"/>
          <w:sz w:val="28"/>
          <w:szCs w:val="28"/>
          <w:lang w:val="uk-UA" w:eastAsia="ru-RU"/>
        </w:rPr>
        <w:t xml:space="preserve"> (1701 </w:t>
      </w:r>
      <w:r w:rsidRPr="000E78F8">
        <w:rPr>
          <w:rFonts w:ascii="Times New Roman" w:eastAsia="Times New Roman" w:hAnsi="Times New Roman" w:cs="Times New Roman" w:hint="eastAsia"/>
          <w:kern w:val="0"/>
          <w:sz w:val="28"/>
          <w:szCs w:val="28"/>
          <w:lang w:val="uk-UA" w:eastAsia="ru-RU"/>
        </w:rPr>
        <w:t>–</w:t>
      </w:r>
      <w:r w:rsidRPr="000E78F8">
        <w:rPr>
          <w:rFonts w:ascii="Times New Roman" w:eastAsia="Times New Roman" w:hAnsi="Times New Roman" w:cs="Times New Roman"/>
          <w:kern w:val="0"/>
          <w:sz w:val="28"/>
          <w:szCs w:val="28"/>
          <w:lang w:val="uk-UA" w:eastAsia="ru-RU"/>
        </w:rPr>
        <w:t xml:space="preserve"> 04 </w:t>
      </w:r>
      <w:r w:rsidRPr="000E78F8">
        <w:rPr>
          <w:rFonts w:ascii="Times New Roman" w:eastAsia="Times New Roman" w:hAnsi="Times New Roman" w:cs="Times New Roman" w:hint="eastAsia"/>
          <w:kern w:val="0"/>
          <w:sz w:val="28"/>
          <w:szCs w:val="28"/>
          <w:lang w:val="uk-UA" w:eastAsia="ru-RU"/>
        </w:rPr>
        <w:t>рр</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тюрма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Ньюгейт</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Лондоні</w:t>
      </w:r>
      <w:r w:rsidRPr="000E78F8">
        <w:rPr>
          <w:rFonts w:ascii="Times New Roman" w:eastAsia="Times New Roman" w:hAnsi="Times New Roman" w:cs="Times New Roman"/>
          <w:kern w:val="0"/>
          <w:sz w:val="28"/>
          <w:szCs w:val="28"/>
          <w:lang w:val="uk-UA" w:eastAsia="ru-RU"/>
        </w:rPr>
        <w:t xml:space="preserve"> (1770 </w:t>
      </w:r>
      <w:r w:rsidRPr="000E78F8">
        <w:rPr>
          <w:rFonts w:ascii="Times New Roman" w:eastAsia="Times New Roman" w:hAnsi="Times New Roman" w:cs="Times New Roman" w:hint="eastAsia"/>
          <w:kern w:val="0"/>
          <w:sz w:val="28"/>
          <w:szCs w:val="28"/>
          <w:lang w:val="uk-UA" w:eastAsia="ru-RU"/>
        </w:rPr>
        <w:t>–</w:t>
      </w:r>
      <w:r w:rsidRPr="000E78F8">
        <w:rPr>
          <w:rFonts w:ascii="Times New Roman" w:eastAsia="Times New Roman" w:hAnsi="Times New Roman" w:cs="Times New Roman"/>
          <w:kern w:val="0"/>
          <w:sz w:val="28"/>
          <w:szCs w:val="28"/>
          <w:lang w:val="uk-UA" w:eastAsia="ru-RU"/>
        </w:rPr>
        <w:t xml:space="preserve"> 85</w:t>
      </w:r>
      <w:r w:rsidRPr="000E78F8">
        <w:rPr>
          <w:rFonts w:ascii="Times New Roman" w:eastAsia="Times New Roman" w:hAnsi="Times New Roman" w:cs="Times New Roman" w:hint="eastAsia"/>
          <w:kern w:val="0"/>
          <w:sz w:val="28"/>
          <w:szCs w:val="28"/>
          <w:lang w:val="uk-UA" w:eastAsia="ru-RU"/>
        </w:rPr>
        <w:t>рр</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в‘язниця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у</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Генті</w:t>
      </w:r>
      <w:r w:rsidRPr="000E78F8">
        <w:rPr>
          <w:rFonts w:ascii="Times New Roman" w:eastAsia="Times New Roman" w:hAnsi="Times New Roman" w:cs="Times New Roman"/>
          <w:kern w:val="0"/>
          <w:sz w:val="28"/>
          <w:szCs w:val="28"/>
          <w:lang w:val="uk-UA" w:eastAsia="ru-RU"/>
        </w:rPr>
        <w:t xml:space="preserve"> (1772 </w:t>
      </w:r>
      <w:r w:rsidRPr="000E78F8">
        <w:rPr>
          <w:rFonts w:ascii="Times New Roman" w:eastAsia="Times New Roman" w:hAnsi="Times New Roman" w:cs="Times New Roman" w:hint="eastAsia"/>
          <w:kern w:val="0"/>
          <w:sz w:val="28"/>
          <w:szCs w:val="28"/>
          <w:lang w:val="uk-UA" w:eastAsia="ru-RU"/>
        </w:rPr>
        <w:t>р</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також</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тюрма</w:t>
      </w:r>
      <w:r w:rsidRPr="000E78F8">
        <w:rPr>
          <w:rFonts w:ascii="Times New Roman" w:eastAsia="Times New Roman" w:hAnsi="Times New Roman" w:cs="Times New Roman"/>
          <w:kern w:val="0"/>
          <w:sz w:val="28"/>
          <w:szCs w:val="28"/>
          <w:lang w:val="uk-UA" w:eastAsia="ru-RU"/>
        </w:rPr>
        <w:t>-</w:t>
      </w:r>
      <w:r w:rsidRPr="000E78F8">
        <w:rPr>
          <w:rFonts w:ascii="Times New Roman" w:eastAsia="Times New Roman" w:hAnsi="Times New Roman" w:cs="Times New Roman" w:hint="eastAsia"/>
          <w:kern w:val="0"/>
          <w:sz w:val="28"/>
          <w:szCs w:val="28"/>
          <w:lang w:val="uk-UA" w:eastAsia="ru-RU"/>
        </w:rPr>
        <w:t>ідея</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Паноптікон</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Дж</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Бентама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яка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так</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і</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не</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була</w:t>
      </w:r>
      <w:r w:rsidRPr="000E78F8">
        <w:rPr>
          <w:rFonts w:ascii="Times New Roman" w:eastAsia="Times New Roman" w:hAnsi="Times New Roman" w:cs="Times New Roman"/>
          <w:kern w:val="0"/>
          <w:sz w:val="28"/>
          <w:szCs w:val="28"/>
          <w:lang w:val="uk-UA" w:eastAsia="ru-RU"/>
        </w:rPr>
        <w:t xml:space="preserve"> </w:t>
      </w:r>
      <w:r w:rsidRPr="000E78F8">
        <w:rPr>
          <w:rFonts w:ascii="Times New Roman" w:eastAsia="Times New Roman" w:hAnsi="Times New Roman" w:cs="Times New Roman" w:hint="eastAsia"/>
          <w:kern w:val="0"/>
          <w:sz w:val="28"/>
          <w:szCs w:val="28"/>
          <w:lang w:val="uk-UA" w:eastAsia="ru-RU"/>
        </w:rPr>
        <w:t>побудована</w:t>
      </w:r>
      <w:r w:rsidRPr="000E78F8">
        <w:rPr>
          <w:rFonts w:ascii="Times New Roman" w:eastAsia="Times New Roman" w:hAnsi="Times New Roman" w:cs="Times New Roman"/>
          <w:kern w:val="0"/>
          <w:sz w:val="28"/>
          <w:szCs w:val="28"/>
          <w:lang w:val="uk-UA" w:eastAsia="ru-RU"/>
        </w:rPr>
        <w:t xml:space="preserve"> (1791 </w:t>
      </w:r>
      <w:r w:rsidRPr="000E78F8">
        <w:rPr>
          <w:rFonts w:ascii="Times New Roman" w:eastAsia="Times New Roman" w:hAnsi="Times New Roman" w:cs="Times New Roman" w:hint="eastAsia"/>
          <w:kern w:val="0"/>
          <w:sz w:val="28"/>
          <w:szCs w:val="28"/>
          <w:lang w:val="uk-UA" w:eastAsia="ru-RU"/>
        </w:rPr>
        <w:t>р</w:t>
      </w:r>
      <w:r w:rsidRPr="000E78F8">
        <w:rPr>
          <w:rFonts w:ascii="Times New Roman" w:eastAsia="Times New Roman" w:hAnsi="Times New Roman" w:cs="Times New Roman"/>
          <w:kern w:val="0"/>
          <w:sz w:val="28"/>
          <w:szCs w:val="28"/>
          <w:lang w:val="uk-UA" w:eastAsia="ru-RU"/>
        </w:rPr>
        <w:t>.).</w:t>
      </w:r>
    </w:p>
    <w:sectPr w:rsidR="00F50AB1" w:rsidRPr="00D4682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9C" w:rsidRDefault="00FF209C">
      <w:pPr>
        <w:spacing w:after="0" w:line="240" w:lineRule="auto"/>
      </w:pPr>
      <w:r>
        <w:separator/>
      </w:r>
    </w:p>
  </w:endnote>
  <w:endnote w:type="continuationSeparator" w:id="0">
    <w:p w:rsidR="00FF209C" w:rsidRDefault="00FF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Default="00FF209C">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F209C" w:rsidRDefault="00FF209C">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Default="00FF209C">
    <w:pPr>
      <w:rPr>
        <w:sz w:val="2"/>
        <w:szCs w:val="2"/>
      </w:rPr>
    </w:pPr>
    <w:r w:rsidRPr="00E30B8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F209C" w:rsidRDefault="00FF209C">
                <w:pPr>
                  <w:spacing w:line="240" w:lineRule="auto"/>
                </w:pPr>
                <w:fldSimple w:instr=" PAGE \* MERGEFORMAT ">
                  <w:r w:rsidR="000E78F8" w:rsidRPr="000E78F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9C" w:rsidRDefault="00FF209C"/>
    <w:p w:rsidR="00FF209C" w:rsidRDefault="00FF209C"/>
    <w:p w:rsidR="00FF209C" w:rsidRDefault="00FF209C"/>
    <w:p w:rsidR="00FF209C" w:rsidRDefault="00FF209C"/>
    <w:p w:rsidR="00FF209C" w:rsidRDefault="00FF209C"/>
    <w:p w:rsidR="00FF209C" w:rsidRDefault="00FF209C"/>
    <w:p w:rsidR="00FF209C" w:rsidRDefault="00FF209C">
      <w:pPr>
        <w:rPr>
          <w:sz w:val="2"/>
          <w:szCs w:val="2"/>
        </w:rPr>
      </w:pPr>
      <w:r w:rsidRPr="00E30B8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F209C" w:rsidRDefault="00FF209C">
                  <w:pPr>
                    <w:spacing w:line="240" w:lineRule="auto"/>
                  </w:pPr>
                  <w:fldSimple w:instr=" PAGE \* MERGEFORMAT ">
                    <w:r w:rsidRPr="00FF209C">
                      <w:rPr>
                        <w:rStyle w:val="afffff9"/>
                        <w:b w:val="0"/>
                        <w:bCs w:val="0"/>
                        <w:noProof/>
                      </w:rPr>
                      <w:t>17</w:t>
                    </w:r>
                  </w:fldSimple>
                </w:p>
              </w:txbxContent>
            </v:textbox>
            <w10:wrap anchorx="page" anchory="page"/>
          </v:shape>
        </w:pict>
      </w:r>
    </w:p>
    <w:p w:rsidR="00FF209C" w:rsidRDefault="00FF209C"/>
    <w:p w:rsidR="00FF209C" w:rsidRDefault="00FF209C"/>
    <w:p w:rsidR="00FF209C" w:rsidRDefault="00FF209C">
      <w:pPr>
        <w:rPr>
          <w:sz w:val="2"/>
          <w:szCs w:val="2"/>
        </w:rPr>
      </w:pPr>
      <w:r w:rsidRPr="00E30B8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F209C" w:rsidRDefault="00FF209C"/>
                <w:p w:rsidR="00FF209C" w:rsidRDefault="00FF209C">
                  <w:pPr>
                    <w:pStyle w:val="1ffffff7"/>
                    <w:spacing w:line="240" w:lineRule="auto"/>
                  </w:pPr>
                  <w:fldSimple w:instr=" PAGE \* MERGEFORMAT ">
                    <w:r w:rsidRPr="00FF209C">
                      <w:rPr>
                        <w:rStyle w:val="3b"/>
                        <w:noProof/>
                      </w:rPr>
                      <w:t>17</w:t>
                    </w:r>
                  </w:fldSimple>
                </w:p>
              </w:txbxContent>
            </v:textbox>
            <w10:wrap anchorx="page" anchory="page"/>
          </v:shape>
        </w:pict>
      </w:r>
    </w:p>
    <w:p w:rsidR="00FF209C" w:rsidRDefault="00FF209C"/>
    <w:p w:rsidR="00FF209C" w:rsidRDefault="00FF209C">
      <w:pPr>
        <w:rPr>
          <w:sz w:val="2"/>
          <w:szCs w:val="2"/>
        </w:rPr>
      </w:pPr>
    </w:p>
    <w:p w:rsidR="00FF209C" w:rsidRDefault="00FF209C"/>
    <w:p w:rsidR="00FF209C" w:rsidRDefault="00FF209C">
      <w:pPr>
        <w:spacing w:after="0" w:line="240" w:lineRule="auto"/>
      </w:pPr>
    </w:p>
  </w:footnote>
  <w:footnote w:type="continuationSeparator" w:id="0">
    <w:p w:rsidR="00FF209C" w:rsidRDefault="00FF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C" w:rsidRPr="005856C0" w:rsidRDefault="00FF209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5F4A6D"/>
    <w:multiLevelType w:val="hybridMultilevel"/>
    <w:tmpl w:val="5AC46E36"/>
    <w:lvl w:ilvl="0" w:tplc="78BA1DF6">
      <w:start w:val="2"/>
      <w:numFmt w:val="decimal"/>
      <w:lvlText w:val="%1"/>
      <w:lvlJc w:val="left"/>
      <w:pPr>
        <w:tabs>
          <w:tab w:val="num" w:pos="870"/>
        </w:tabs>
        <w:ind w:left="870" w:hanging="360"/>
      </w:pPr>
      <w:rPr>
        <w:rFonts w:ascii="Times New Roman" w:eastAsia="Times New Roman" w:hAnsi="Times New Roman" w:cs="Times New Roman"/>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4">
    <w:nsid w:val="062F608B"/>
    <w:multiLevelType w:val="multilevel"/>
    <w:tmpl w:val="031EEC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C45A6B"/>
    <w:multiLevelType w:val="multilevel"/>
    <w:tmpl w:val="FEFCC96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4A7BB0"/>
    <w:multiLevelType w:val="multilevel"/>
    <w:tmpl w:val="D414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6028A1"/>
    <w:multiLevelType w:val="multilevel"/>
    <w:tmpl w:val="B3FC5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1">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2">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3">
    <w:nsid w:val="12BE271C"/>
    <w:multiLevelType w:val="multilevel"/>
    <w:tmpl w:val="08CE46C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5">
    <w:nsid w:val="16FC6B80"/>
    <w:multiLevelType w:val="multilevel"/>
    <w:tmpl w:val="AD5AF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505933"/>
    <w:multiLevelType w:val="hybridMultilevel"/>
    <w:tmpl w:val="4FF288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7">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8">
    <w:nsid w:val="26E14F11"/>
    <w:multiLevelType w:val="multilevel"/>
    <w:tmpl w:val="E9FC2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251900"/>
    <w:multiLevelType w:val="multilevel"/>
    <w:tmpl w:val="8B06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91">
    <w:nsid w:val="2C934B61"/>
    <w:multiLevelType w:val="multilevel"/>
    <w:tmpl w:val="F65CB31E"/>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426988"/>
    <w:multiLevelType w:val="multilevel"/>
    <w:tmpl w:val="AC248E5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94667A"/>
    <w:multiLevelType w:val="multilevel"/>
    <w:tmpl w:val="50FEA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CC4FE4"/>
    <w:multiLevelType w:val="hybridMultilevel"/>
    <w:tmpl w:val="C93A2CEE"/>
    <w:lvl w:ilvl="0" w:tplc="2E1E95C0">
      <w:start w:val="1"/>
      <w:numFmt w:val="decimal"/>
      <w:lvlText w:val="%1."/>
      <w:lvlJc w:val="left"/>
      <w:pPr>
        <w:tabs>
          <w:tab w:val="num" w:pos="928"/>
        </w:tabs>
        <w:ind w:left="928" w:hanging="360"/>
      </w:pPr>
      <w:rPr>
        <w:rFonts w:cs="Times New Roman"/>
        <w:b w:val="0"/>
        <w:bCs/>
        <w:i w:val="0"/>
      </w:rPr>
    </w:lvl>
    <w:lvl w:ilvl="1" w:tplc="04190003">
      <w:start w:val="11"/>
      <w:numFmt w:val="decimal"/>
      <w:lvlText w:val="%2"/>
      <w:lvlJc w:val="left"/>
      <w:pPr>
        <w:tabs>
          <w:tab w:val="num" w:pos="1620"/>
        </w:tabs>
        <w:ind w:left="1620" w:hanging="54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5">
    <w:nsid w:val="430B4400"/>
    <w:multiLevelType w:val="multilevel"/>
    <w:tmpl w:val="E80EF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A51C4"/>
    <w:multiLevelType w:val="multilevel"/>
    <w:tmpl w:val="3354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669779F"/>
    <w:multiLevelType w:val="hybridMultilevel"/>
    <w:tmpl w:val="BD96AE68"/>
    <w:lvl w:ilvl="0" w:tplc="6DB2DE22">
      <w:start w:val="1"/>
      <w:numFmt w:val="decimal"/>
      <w:lvlText w:val="%1."/>
      <w:lvlJc w:val="left"/>
      <w:pPr>
        <w:ind w:left="336" w:hanging="281"/>
      </w:pPr>
      <w:rPr>
        <w:rFonts w:ascii="Times New Roman" w:eastAsia="Times New Roman" w:hAnsi="Times New Roman" w:cs="Times New Roman" w:hint="default"/>
        <w:spacing w:val="0"/>
        <w:w w:val="100"/>
        <w:sz w:val="28"/>
        <w:szCs w:val="28"/>
        <w:lang w:val="uk-UA" w:eastAsia="en-US" w:bidi="ar-SA"/>
      </w:rPr>
    </w:lvl>
    <w:lvl w:ilvl="1" w:tplc="7DBE52FE">
      <w:numFmt w:val="bullet"/>
      <w:lvlText w:val="•"/>
      <w:lvlJc w:val="left"/>
      <w:pPr>
        <w:ind w:left="1322" w:hanging="281"/>
      </w:pPr>
      <w:rPr>
        <w:rFonts w:hint="default"/>
        <w:lang w:val="uk-UA" w:eastAsia="en-US" w:bidi="ar-SA"/>
      </w:rPr>
    </w:lvl>
    <w:lvl w:ilvl="2" w:tplc="701A1EC2">
      <w:numFmt w:val="bullet"/>
      <w:lvlText w:val="•"/>
      <w:lvlJc w:val="left"/>
      <w:pPr>
        <w:ind w:left="2305" w:hanging="281"/>
      </w:pPr>
      <w:rPr>
        <w:rFonts w:hint="default"/>
        <w:lang w:val="uk-UA" w:eastAsia="en-US" w:bidi="ar-SA"/>
      </w:rPr>
    </w:lvl>
    <w:lvl w:ilvl="3" w:tplc="67C2D9F6">
      <w:numFmt w:val="bullet"/>
      <w:lvlText w:val="•"/>
      <w:lvlJc w:val="left"/>
      <w:pPr>
        <w:ind w:left="3287" w:hanging="281"/>
      </w:pPr>
      <w:rPr>
        <w:rFonts w:hint="default"/>
        <w:lang w:val="uk-UA" w:eastAsia="en-US" w:bidi="ar-SA"/>
      </w:rPr>
    </w:lvl>
    <w:lvl w:ilvl="4" w:tplc="60807274">
      <w:numFmt w:val="bullet"/>
      <w:lvlText w:val="•"/>
      <w:lvlJc w:val="left"/>
      <w:pPr>
        <w:ind w:left="4270" w:hanging="281"/>
      </w:pPr>
      <w:rPr>
        <w:rFonts w:hint="default"/>
        <w:lang w:val="uk-UA" w:eastAsia="en-US" w:bidi="ar-SA"/>
      </w:rPr>
    </w:lvl>
    <w:lvl w:ilvl="5" w:tplc="29BED5EC">
      <w:numFmt w:val="bullet"/>
      <w:lvlText w:val="•"/>
      <w:lvlJc w:val="left"/>
      <w:pPr>
        <w:ind w:left="5253" w:hanging="281"/>
      </w:pPr>
      <w:rPr>
        <w:rFonts w:hint="default"/>
        <w:lang w:val="uk-UA" w:eastAsia="en-US" w:bidi="ar-SA"/>
      </w:rPr>
    </w:lvl>
    <w:lvl w:ilvl="6" w:tplc="4B2A13D8">
      <w:numFmt w:val="bullet"/>
      <w:lvlText w:val="•"/>
      <w:lvlJc w:val="left"/>
      <w:pPr>
        <w:ind w:left="6235" w:hanging="281"/>
      </w:pPr>
      <w:rPr>
        <w:rFonts w:hint="default"/>
        <w:lang w:val="uk-UA" w:eastAsia="en-US" w:bidi="ar-SA"/>
      </w:rPr>
    </w:lvl>
    <w:lvl w:ilvl="7" w:tplc="BDA889F6">
      <w:numFmt w:val="bullet"/>
      <w:lvlText w:val="•"/>
      <w:lvlJc w:val="left"/>
      <w:pPr>
        <w:ind w:left="7218" w:hanging="281"/>
      </w:pPr>
      <w:rPr>
        <w:rFonts w:hint="default"/>
        <w:lang w:val="uk-UA" w:eastAsia="en-US" w:bidi="ar-SA"/>
      </w:rPr>
    </w:lvl>
    <w:lvl w:ilvl="8" w:tplc="0F28E152">
      <w:numFmt w:val="bullet"/>
      <w:lvlText w:val="•"/>
      <w:lvlJc w:val="left"/>
      <w:pPr>
        <w:ind w:left="8201" w:hanging="281"/>
      </w:pPr>
      <w:rPr>
        <w:rFonts w:hint="default"/>
        <w:lang w:val="uk-UA" w:eastAsia="en-US" w:bidi="ar-SA"/>
      </w:rPr>
    </w:lvl>
  </w:abstractNum>
  <w:abstractNum w:abstractNumId="98">
    <w:nsid w:val="47025181"/>
    <w:multiLevelType w:val="hybridMultilevel"/>
    <w:tmpl w:val="9CDC09B8"/>
    <w:lvl w:ilvl="0" w:tplc="9FE230F4">
      <w:start w:val="1"/>
      <w:numFmt w:val="decimalZero"/>
      <w:lvlText w:val="%1."/>
      <w:lvlJc w:val="left"/>
      <w:pPr>
        <w:ind w:left="720" w:hanging="360"/>
      </w:pPr>
      <w:rPr>
        <w:rFonts w:hint="default"/>
      </w:rPr>
    </w:lvl>
    <w:lvl w:ilvl="1" w:tplc="5C082D9A">
      <w:start w:val="2"/>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49243C61"/>
    <w:multiLevelType w:val="multilevel"/>
    <w:tmpl w:val="3B42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AB5492D"/>
    <w:multiLevelType w:val="multilevel"/>
    <w:tmpl w:val="3788E4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nsid w:val="53CB4AE7"/>
    <w:multiLevelType w:val="hybridMultilevel"/>
    <w:tmpl w:val="6C927DBE"/>
    <w:lvl w:ilvl="0" w:tplc="6FE6634C">
      <w:numFmt w:val="bullet"/>
      <w:lvlText w:val="–"/>
      <w:lvlJc w:val="left"/>
      <w:pPr>
        <w:ind w:left="336" w:hanging="212"/>
      </w:pPr>
      <w:rPr>
        <w:rFonts w:ascii="Times New Roman" w:eastAsia="Times New Roman" w:hAnsi="Times New Roman" w:cs="Times New Roman" w:hint="default"/>
        <w:w w:val="100"/>
        <w:sz w:val="28"/>
        <w:szCs w:val="28"/>
        <w:lang w:val="uk-UA" w:eastAsia="en-US" w:bidi="ar-SA"/>
      </w:rPr>
    </w:lvl>
    <w:lvl w:ilvl="1" w:tplc="DA76A00C">
      <w:numFmt w:val="bullet"/>
      <w:lvlText w:val="•"/>
      <w:lvlJc w:val="left"/>
      <w:pPr>
        <w:ind w:left="1322" w:hanging="212"/>
      </w:pPr>
      <w:rPr>
        <w:rFonts w:hint="default"/>
        <w:lang w:val="uk-UA" w:eastAsia="en-US" w:bidi="ar-SA"/>
      </w:rPr>
    </w:lvl>
    <w:lvl w:ilvl="2" w:tplc="6FD22C48">
      <w:numFmt w:val="bullet"/>
      <w:lvlText w:val="•"/>
      <w:lvlJc w:val="left"/>
      <w:pPr>
        <w:ind w:left="2305" w:hanging="212"/>
      </w:pPr>
      <w:rPr>
        <w:rFonts w:hint="default"/>
        <w:lang w:val="uk-UA" w:eastAsia="en-US" w:bidi="ar-SA"/>
      </w:rPr>
    </w:lvl>
    <w:lvl w:ilvl="3" w:tplc="168669F8">
      <w:numFmt w:val="bullet"/>
      <w:lvlText w:val="•"/>
      <w:lvlJc w:val="left"/>
      <w:pPr>
        <w:ind w:left="3287" w:hanging="212"/>
      </w:pPr>
      <w:rPr>
        <w:rFonts w:hint="default"/>
        <w:lang w:val="uk-UA" w:eastAsia="en-US" w:bidi="ar-SA"/>
      </w:rPr>
    </w:lvl>
    <w:lvl w:ilvl="4" w:tplc="EA74F4E6">
      <w:numFmt w:val="bullet"/>
      <w:lvlText w:val="•"/>
      <w:lvlJc w:val="left"/>
      <w:pPr>
        <w:ind w:left="4270" w:hanging="212"/>
      </w:pPr>
      <w:rPr>
        <w:rFonts w:hint="default"/>
        <w:lang w:val="uk-UA" w:eastAsia="en-US" w:bidi="ar-SA"/>
      </w:rPr>
    </w:lvl>
    <w:lvl w:ilvl="5" w:tplc="E71A7402">
      <w:numFmt w:val="bullet"/>
      <w:lvlText w:val="•"/>
      <w:lvlJc w:val="left"/>
      <w:pPr>
        <w:ind w:left="5253" w:hanging="212"/>
      </w:pPr>
      <w:rPr>
        <w:rFonts w:hint="default"/>
        <w:lang w:val="uk-UA" w:eastAsia="en-US" w:bidi="ar-SA"/>
      </w:rPr>
    </w:lvl>
    <w:lvl w:ilvl="6" w:tplc="FA28921C">
      <w:numFmt w:val="bullet"/>
      <w:lvlText w:val="•"/>
      <w:lvlJc w:val="left"/>
      <w:pPr>
        <w:ind w:left="6235" w:hanging="212"/>
      </w:pPr>
      <w:rPr>
        <w:rFonts w:hint="default"/>
        <w:lang w:val="uk-UA" w:eastAsia="en-US" w:bidi="ar-SA"/>
      </w:rPr>
    </w:lvl>
    <w:lvl w:ilvl="7" w:tplc="E60CD88A">
      <w:numFmt w:val="bullet"/>
      <w:lvlText w:val="•"/>
      <w:lvlJc w:val="left"/>
      <w:pPr>
        <w:ind w:left="7218" w:hanging="212"/>
      </w:pPr>
      <w:rPr>
        <w:rFonts w:hint="default"/>
        <w:lang w:val="uk-UA" w:eastAsia="en-US" w:bidi="ar-SA"/>
      </w:rPr>
    </w:lvl>
    <w:lvl w:ilvl="8" w:tplc="CCC0984E">
      <w:numFmt w:val="bullet"/>
      <w:lvlText w:val="•"/>
      <w:lvlJc w:val="left"/>
      <w:pPr>
        <w:ind w:left="8201" w:hanging="212"/>
      </w:pPr>
      <w:rPr>
        <w:rFonts w:hint="default"/>
        <w:lang w:val="uk-UA" w:eastAsia="en-US" w:bidi="ar-SA"/>
      </w:rPr>
    </w:lvl>
  </w:abstractNum>
  <w:abstractNum w:abstractNumId="102">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3">
    <w:nsid w:val="589520E3"/>
    <w:multiLevelType w:val="hybridMultilevel"/>
    <w:tmpl w:val="5FC80FC0"/>
    <w:lvl w:ilvl="0" w:tplc="E3548AB0">
      <w:start w:val="2"/>
      <w:numFmt w:val="decimal"/>
      <w:lvlText w:val="%1."/>
      <w:lvlJc w:val="left"/>
      <w:pPr>
        <w:ind w:left="1070" w:hanging="360"/>
      </w:pPr>
      <w:rPr>
        <w:rFonts w:hint="default"/>
      </w:r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104">
    <w:nsid w:val="5CB83956"/>
    <w:multiLevelType w:val="hybridMultilevel"/>
    <w:tmpl w:val="9F40CB2A"/>
    <w:lvl w:ilvl="0" w:tplc="DE309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A26E41"/>
    <w:multiLevelType w:val="multilevel"/>
    <w:tmpl w:val="16309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F21295"/>
    <w:multiLevelType w:val="hybridMultilevel"/>
    <w:tmpl w:val="70D2BF82"/>
    <w:lvl w:ilvl="0" w:tplc="73C25230">
      <w:start w:val="1"/>
      <w:numFmt w:val="decimal"/>
      <w:lvlText w:val="%1."/>
      <w:lvlJc w:val="left"/>
      <w:pPr>
        <w:tabs>
          <w:tab w:val="num" w:pos="1095"/>
        </w:tabs>
        <w:ind w:left="1095" w:hanging="7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8">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09">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4"/>
  </w:num>
  <w:num w:numId="7">
    <w:abstractNumId w:val="86"/>
  </w:num>
  <w:num w:numId="8">
    <w:abstractNumId w:val="104"/>
  </w:num>
  <w:num w:numId="9">
    <w:abstractNumId w:val="99"/>
  </w:num>
  <w:num w:numId="10">
    <w:abstractNumId w:val="85"/>
  </w:num>
  <w:num w:numId="11">
    <w:abstractNumId w:val="78"/>
  </w:num>
  <w:num w:numId="12">
    <w:abstractNumId w:val="92"/>
  </w:num>
  <w:num w:numId="13">
    <w:abstractNumId w:val="91"/>
  </w:num>
  <w:num w:numId="14">
    <w:abstractNumId w:val="83"/>
  </w:num>
  <w:num w:numId="15">
    <w:abstractNumId w:val="77"/>
  </w:num>
  <w:num w:numId="16">
    <w:abstractNumId w:val="79"/>
  </w:num>
  <w:num w:numId="17">
    <w:abstractNumId w:val="96"/>
  </w:num>
  <w:num w:numId="18">
    <w:abstractNumId w:val="74"/>
  </w:num>
  <w:num w:numId="19">
    <w:abstractNumId w:val="88"/>
  </w:num>
  <w:num w:numId="20">
    <w:abstractNumId w:val="101"/>
  </w:num>
  <w:num w:numId="21">
    <w:abstractNumId w:val="97"/>
  </w:num>
  <w:num w:numId="22">
    <w:abstractNumId w:val="93"/>
  </w:num>
  <w:num w:numId="23">
    <w:abstractNumId w:val="89"/>
  </w:num>
  <w:num w:numId="24">
    <w:abstractNumId w:val="105"/>
  </w:num>
  <w:num w:numId="25">
    <w:abstractNumId w:val="95"/>
  </w:num>
  <w:num w:numId="26">
    <w:abstractNumId w:val="100"/>
  </w:num>
  <w:num w:numId="27">
    <w:abstractNumId w:val="98"/>
  </w:num>
  <w:num w:numId="28">
    <w:abstractNumId w:val="73"/>
  </w:num>
  <w:num w:numId="29">
    <w:abstractNumId w:val="103"/>
  </w:num>
  <w:num w:numId="30">
    <w:abstractNumId w:val="10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B90B-53C0-4B9F-AC1E-65DA0F40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2022-07-12T08:43:00Z</dcterms:created>
  <dcterms:modified xsi:type="dcterms:W3CDTF">2022-07-19T17:48:00Z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