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правах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рукописи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Олег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Юрьевич</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РАЗРАБОТКА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УЗЛАМИ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05.23.01 - </w:t>
      </w:r>
      <w:r w:rsidRPr="00A51E7B">
        <w:rPr>
          <w:rFonts w:ascii="Times New Roman" w:eastAsia="Times New Roman" w:hAnsi="Times New Roman" w:cs="Times New Roman" w:hint="eastAsia"/>
          <w:spacing w:val="-5"/>
          <w:kern w:val="0"/>
          <w:sz w:val="30"/>
          <w:szCs w:val="30"/>
          <w:lang w:eastAsia="ru-RU"/>
        </w:rPr>
        <w:t>Строительные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сооружения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АВТОРЕФЕРАТ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соискание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степени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кандидата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003159549</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ООЗ</w:t>
      </w:r>
      <w:r w:rsidRPr="00A51E7B">
        <w:rPr>
          <w:rFonts w:ascii="Times New Roman" w:eastAsia="Times New Roman" w:hAnsi="Times New Roman" w:cs="Times New Roman"/>
          <w:spacing w:val="-5"/>
          <w:kern w:val="0"/>
          <w:sz w:val="30"/>
          <w:szCs w:val="30"/>
          <w:lang w:eastAsia="ru-RU"/>
        </w:rPr>
        <w:t>15</w:t>
      </w:r>
      <w:r w:rsidRPr="00A51E7B">
        <w:rPr>
          <w:rFonts w:ascii="Times New Roman" w:eastAsia="Times New Roman" w:hAnsi="Times New Roman" w:cs="Times New Roman" w:hint="eastAsia"/>
          <w:spacing w:val="-5"/>
          <w:kern w:val="0"/>
          <w:sz w:val="30"/>
          <w:szCs w:val="30"/>
          <w:lang w:eastAsia="ru-RU"/>
        </w:rPr>
        <w:t>Э</w:t>
      </w:r>
      <w:r w:rsidRPr="00A51E7B">
        <w:rPr>
          <w:rFonts w:ascii="Times New Roman" w:eastAsia="Times New Roman" w:hAnsi="Times New Roman" w:cs="Times New Roman"/>
          <w:spacing w:val="-5"/>
          <w:kern w:val="0"/>
          <w:sz w:val="30"/>
          <w:szCs w:val="30"/>
          <w:lang w:eastAsia="ru-RU"/>
        </w:rPr>
        <w:t>54</w:t>
      </w:r>
      <w:r w:rsidRPr="00A51E7B">
        <w:rPr>
          <w:rFonts w:ascii="Times New Roman" w:eastAsia="Times New Roman" w:hAnsi="Times New Roman" w:cs="Times New Roman" w:hint="eastAsia"/>
          <w:spacing w:val="-5"/>
          <w:kern w:val="0"/>
          <w:sz w:val="30"/>
          <w:szCs w:val="30"/>
          <w:lang w:eastAsia="ru-RU"/>
        </w:rPr>
        <w:t>Э</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-2007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2 </w:t>
      </w:r>
      <w:r w:rsidRPr="00A51E7B">
        <w:rPr>
          <w:rFonts w:ascii="Times New Roman" w:eastAsia="Times New Roman" w:hAnsi="Times New Roman" w:cs="Times New Roman" w:hint="eastAsia"/>
          <w:spacing w:val="-5"/>
          <w:kern w:val="0"/>
          <w:sz w:val="30"/>
          <w:szCs w:val="30"/>
          <w:lang w:eastAsia="ru-RU"/>
        </w:rPr>
        <w:t>Работа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Государственном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образовательном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учреждении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высшего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профессионального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государственном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строительном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университете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Научный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руководитель</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доктор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профессор</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Инжутов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Иван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Семенович</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Официальные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оппоненты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доктор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профессор</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Картопольцев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Владимир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Михайлович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кандидат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доцент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Пуртов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Вячеслав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Васильевич</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Ведущая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организация</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ОАО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«ЦНИИПромзданий»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Защита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состоится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02</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ноября</w:t>
      </w:r>
      <w:r w:rsidRPr="00A51E7B">
        <w:rPr>
          <w:rFonts w:ascii="Times New Roman" w:eastAsia="Times New Roman" w:hAnsi="Times New Roman" w:cs="Times New Roman"/>
          <w:spacing w:val="-5"/>
          <w:kern w:val="0"/>
          <w:sz w:val="30"/>
          <w:szCs w:val="30"/>
          <w:lang w:eastAsia="ru-RU"/>
        </w:rPr>
        <w:t xml:space="preserve"> 2007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1400 </w:t>
      </w:r>
      <w:r w:rsidRPr="00A51E7B">
        <w:rPr>
          <w:rFonts w:ascii="Times New Roman" w:eastAsia="Times New Roman" w:hAnsi="Times New Roman" w:cs="Times New Roman" w:hint="eastAsia"/>
          <w:spacing w:val="-5"/>
          <w:kern w:val="0"/>
          <w:sz w:val="30"/>
          <w:szCs w:val="30"/>
          <w:lang w:eastAsia="ru-RU"/>
        </w:rPr>
        <w:t>часов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заседании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онного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w:t>
      </w:r>
      <w:r w:rsidRPr="00A51E7B">
        <w:rPr>
          <w:rFonts w:ascii="Times New Roman" w:eastAsia="Times New Roman" w:hAnsi="Times New Roman" w:cs="Times New Roman"/>
          <w:spacing w:val="-5"/>
          <w:kern w:val="0"/>
          <w:sz w:val="30"/>
          <w:szCs w:val="30"/>
          <w:lang w:eastAsia="ru-RU"/>
        </w:rPr>
        <w:t xml:space="preserve"> 212.265.01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государственном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строительном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университете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адресу</w:t>
      </w:r>
      <w:r w:rsidRPr="00A51E7B">
        <w:rPr>
          <w:rFonts w:ascii="Times New Roman" w:eastAsia="Times New Roman" w:hAnsi="Times New Roman" w:cs="Times New Roman"/>
          <w:spacing w:val="-5"/>
          <w:kern w:val="0"/>
          <w:sz w:val="30"/>
          <w:szCs w:val="30"/>
          <w:lang w:eastAsia="ru-RU"/>
        </w:rPr>
        <w:t xml:space="preserve">: 634003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Соляная</w:t>
      </w:r>
      <w:r w:rsidRPr="00A51E7B">
        <w:rPr>
          <w:rFonts w:ascii="Times New Roman" w:eastAsia="Times New Roman" w:hAnsi="Times New Roman" w:cs="Times New Roman"/>
          <w:spacing w:val="-5"/>
          <w:kern w:val="0"/>
          <w:sz w:val="30"/>
          <w:szCs w:val="30"/>
          <w:lang w:eastAsia="ru-RU"/>
        </w:rPr>
        <w:t>, 2. 307/5.</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Факс</w:t>
      </w:r>
      <w:r w:rsidRPr="00A51E7B">
        <w:rPr>
          <w:rFonts w:ascii="Times New Roman" w:eastAsia="Times New Roman" w:hAnsi="Times New Roman" w:cs="Times New Roman"/>
          <w:spacing w:val="-5"/>
          <w:kern w:val="0"/>
          <w:sz w:val="30"/>
          <w:szCs w:val="30"/>
          <w:lang w:eastAsia="ru-RU"/>
        </w:rPr>
        <w:t>: (3822) 65-03-17, e-mail: tsuab@sibmail.com</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ознакомиться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библиотеке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государственного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строительного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университета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Автореферат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разослан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сентября</w:t>
      </w:r>
      <w:r w:rsidRPr="00A51E7B">
        <w:rPr>
          <w:rFonts w:ascii="Times New Roman" w:eastAsia="Times New Roman" w:hAnsi="Times New Roman" w:cs="Times New Roman"/>
          <w:spacing w:val="-5"/>
          <w:kern w:val="0"/>
          <w:sz w:val="30"/>
          <w:szCs w:val="30"/>
          <w:lang w:eastAsia="ru-RU"/>
        </w:rPr>
        <w:t xml:space="preserve"> 2007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Ученый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секретарь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диссертационного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совета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Скрипиикова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ОБЩАЯ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ХАРАКТЕРИСТКА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Актуальность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Общеизвестно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плоскостны</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конкурентоспособны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аналогичными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класса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других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традиционных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Легкость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равенстве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суммарного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перевезти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пятнадцать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больше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металлическими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следователь¬но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пятнадцать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сократить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расходы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Одними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распространенных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покрытия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удачно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сочетают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себе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выразительность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технологичностью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арочных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Между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широкое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внедрение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сдерживается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отсутствием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недостаточной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проработкой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норматив¬ной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технической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справочной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литературе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указаний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обстоя¬тельных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физико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механических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свойств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процессе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эксплуатации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обусловленных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существенной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изменчивостью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зависимости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Задачи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повышения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долговечности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сооружений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снижения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материалоем¬кости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стоимости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остаются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важнейшей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отрасли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Поэтому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совершенствование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только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актуальны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определяют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но¬визну</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Объект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Предмет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конструкторские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особенности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деформированное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Цель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отвечающими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требованиям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быстрого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Задачи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обобщить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проанализировать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конструкторских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направлении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предпринятых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структивной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обладающие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экономичностью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отвечающие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требованиям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быстрого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демонтажа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провести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деформируемого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программных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SCAD</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«ЛИРА»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провести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натуральную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изучения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проверки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достоверности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узлами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осуществить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внедрение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практику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проек¬тирования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Методология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Физический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современного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аттестованного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измерительно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вычислительного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оборудования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лаборатории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государственном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строительном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университете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лаборатории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Института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Сибирского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федерального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университета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обеспечило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необходимую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достоверность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Научная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новизна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обоснована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новизна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подтверждена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патентом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изобретение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2298618),</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предложены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варианты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оценены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деформированное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Практическая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стадии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альбомов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рабочих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чертежей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36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об¬ладающие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долговечностью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мобильно¬стью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малой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массой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применяемые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быстровозводимых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формообразованию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позволяющие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5</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снизить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материалоемкость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трудоемкость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стоимость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известными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типовыми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решениями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Достоверность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теоретических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положений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моделей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обоснованность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выводов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обеспечивается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корректностью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поставлен¬ных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задач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общепринятых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механике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твердого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деформиро¬ванного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механике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гипотез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допущений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посредством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лицензия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521821425</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SCAD, </w:t>
      </w:r>
      <w:r w:rsidRPr="00A51E7B">
        <w:rPr>
          <w:rFonts w:ascii="Times New Roman" w:eastAsia="Times New Roman" w:hAnsi="Times New Roman" w:cs="Times New Roman" w:hint="eastAsia"/>
          <w:spacing w:val="-5"/>
          <w:kern w:val="0"/>
          <w:sz w:val="30"/>
          <w:szCs w:val="30"/>
          <w:lang w:eastAsia="ru-RU"/>
        </w:rPr>
        <w:t>лицензия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2E2DDBFB</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подтверждают¬ся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хорошим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согласованием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ходе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Реализация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диссертационной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проектировании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Красноярском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«Гражданпроекте»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ОАО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«Томскводпроекте»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ООО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ООО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«Сибирской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компании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ТМ»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Личный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вклад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состоит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защиту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выносятся</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узлами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методика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НДС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натурного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рекомендации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проектированию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Апробация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Материалы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обсуждены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ложительную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конференциях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НГАСУ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сибирск</w:t>
      </w:r>
      <w:r w:rsidRPr="00A51E7B">
        <w:rPr>
          <w:rFonts w:ascii="Times New Roman" w:eastAsia="Times New Roman" w:hAnsi="Times New Roman" w:cs="Times New Roman"/>
          <w:spacing w:val="-5"/>
          <w:kern w:val="0"/>
          <w:sz w:val="30"/>
          <w:szCs w:val="30"/>
          <w:lang w:eastAsia="ru-RU"/>
        </w:rPr>
        <w:t xml:space="preserve">, 2005-2006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региональных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конференциях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«Проблемы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Красноярск</w:t>
      </w:r>
      <w:r w:rsidRPr="00A51E7B">
        <w:rPr>
          <w:rFonts w:ascii="Times New Roman" w:eastAsia="Times New Roman" w:hAnsi="Times New Roman" w:cs="Times New Roman"/>
          <w:spacing w:val="-5"/>
          <w:kern w:val="0"/>
          <w:sz w:val="30"/>
          <w:szCs w:val="30"/>
          <w:lang w:eastAsia="ru-RU"/>
        </w:rPr>
        <w:t xml:space="preserve">, 2005-2007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Международном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симпозиуме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«Современные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пластмасс»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Одесса</w:t>
      </w:r>
      <w:r w:rsidRPr="00A51E7B">
        <w:rPr>
          <w:rFonts w:ascii="Times New Roman" w:eastAsia="Times New Roman" w:hAnsi="Times New Roman" w:cs="Times New Roman"/>
          <w:spacing w:val="-5"/>
          <w:kern w:val="0"/>
          <w:sz w:val="30"/>
          <w:szCs w:val="30"/>
          <w:lang w:eastAsia="ru-RU"/>
        </w:rPr>
        <w:t xml:space="preserve">, 2006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Международной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технической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конференции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молодых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аспирантов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докторантов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«Ак¬туальные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проблемы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современного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Санкт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Петербург</w:t>
      </w:r>
      <w:r w:rsidRPr="00A51E7B">
        <w:rPr>
          <w:rFonts w:ascii="Times New Roman" w:eastAsia="Times New Roman" w:hAnsi="Times New Roman" w:cs="Times New Roman"/>
          <w:spacing w:val="-5"/>
          <w:kern w:val="0"/>
          <w:sz w:val="30"/>
          <w:szCs w:val="30"/>
          <w:lang w:eastAsia="ru-RU"/>
        </w:rPr>
        <w:t xml:space="preserve">, 2007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6</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Публикации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материалам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диссертационных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патент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изобретение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опубликованы</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авторская</w:t>
      </w:r>
      <w:r w:rsidRPr="00A51E7B">
        <w:rPr>
          <w:rFonts w:ascii="Times New Roman" w:eastAsia="Times New Roman" w:hAnsi="Times New Roman" w:cs="Times New Roman"/>
          <w:spacing w:val="-5"/>
          <w:kern w:val="0"/>
          <w:sz w:val="30"/>
          <w:szCs w:val="30"/>
          <w:lang w:eastAsia="ru-RU"/>
        </w:rPr>
        <w:t xml:space="preserve"> (3 </w:t>
      </w:r>
      <w:r w:rsidRPr="00A51E7B">
        <w:rPr>
          <w:rFonts w:ascii="Times New Roman" w:eastAsia="Times New Roman" w:hAnsi="Times New Roman" w:cs="Times New Roman" w:hint="eastAsia"/>
          <w:spacing w:val="-5"/>
          <w:kern w:val="0"/>
          <w:sz w:val="30"/>
          <w:szCs w:val="30"/>
          <w:lang w:eastAsia="ru-RU"/>
        </w:rPr>
        <w:t>стр</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соавторская</w:t>
      </w:r>
      <w:r w:rsidRPr="00A51E7B">
        <w:rPr>
          <w:rFonts w:ascii="Times New Roman" w:eastAsia="Times New Roman" w:hAnsi="Times New Roman" w:cs="Times New Roman"/>
          <w:spacing w:val="-5"/>
          <w:kern w:val="0"/>
          <w:sz w:val="30"/>
          <w:szCs w:val="30"/>
          <w:lang w:eastAsia="ru-RU"/>
        </w:rPr>
        <w:t xml:space="preserve"> (8 </w:t>
      </w:r>
      <w:r w:rsidRPr="00A51E7B">
        <w:rPr>
          <w:rFonts w:ascii="Times New Roman" w:eastAsia="Times New Roman" w:hAnsi="Times New Roman" w:cs="Times New Roman" w:hint="eastAsia"/>
          <w:spacing w:val="-5"/>
          <w:kern w:val="0"/>
          <w:sz w:val="30"/>
          <w:szCs w:val="30"/>
          <w:lang w:eastAsia="ru-RU"/>
        </w:rPr>
        <w:t>стр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статьи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журналах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входящих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перечень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опубликовано</w:t>
      </w:r>
      <w:r w:rsidRPr="00A51E7B">
        <w:rPr>
          <w:rFonts w:ascii="Times New Roman" w:eastAsia="Times New Roman" w:hAnsi="Times New Roman" w:cs="Times New Roman"/>
          <w:spacing w:val="-5"/>
          <w:kern w:val="0"/>
          <w:sz w:val="30"/>
          <w:szCs w:val="30"/>
          <w:lang w:eastAsia="ru-RU"/>
        </w:rPr>
        <w:t xml:space="preserve"> 8 </w:t>
      </w:r>
      <w:r w:rsidRPr="00A51E7B">
        <w:rPr>
          <w:rFonts w:ascii="Times New Roman" w:eastAsia="Times New Roman" w:hAnsi="Times New Roman" w:cs="Times New Roman" w:hint="eastAsia"/>
          <w:spacing w:val="-5"/>
          <w:kern w:val="0"/>
          <w:sz w:val="30"/>
          <w:szCs w:val="30"/>
          <w:lang w:eastAsia="ru-RU"/>
        </w:rPr>
        <w:t>печатных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Объем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структура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Диссертационная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введения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выводов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списка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литературы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171 </w:t>
      </w:r>
      <w:r w:rsidRPr="00A51E7B">
        <w:rPr>
          <w:rFonts w:ascii="Times New Roman" w:eastAsia="Times New Roman" w:hAnsi="Times New Roman" w:cs="Times New Roman" w:hint="eastAsia"/>
          <w:spacing w:val="-5"/>
          <w:kern w:val="0"/>
          <w:sz w:val="30"/>
          <w:szCs w:val="30"/>
          <w:lang w:eastAsia="ru-RU"/>
        </w:rPr>
        <w:t>наименования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w:t>
      </w:r>
      <w:r w:rsidRPr="00A51E7B">
        <w:rPr>
          <w:rFonts w:ascii="Times New Roman" w:eastAsia="Times New Roman" w:hAnsi="Times New Roman" w:cs="Times New Roman"/>
          <w:spacing w:val="-5"/>
          <w:kern w:val="0"/>
          <w:sz w:val="30"/>
          <w:szCs w:val="30"/>
          <w:lang w:eastAsia="ru-RU"/>
        </w:rPr>
        <w:t xml:space="preserve"> 25 </w:t>
      </w:r>
      <w:r w:rsidRPr="00A51E7B">
        <w:rPr>
          <w:rFonts w:ascii="Times New Roman" w:eastAsia="Times New Roman" w:hAnsi="Times New Roman" w:cs="Times New Roman" w:hint="eastAsia"/>
          <w:spacing w:val="-5"/>
          <w:kern w:val="0"/>
          <w:sz w:val="30"/>
          <w:szCs w:val="30"/>
          <w:lang w:eastAsia="ru-RU"/>
        </w:rPr>
        <w:t>наименований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иностранных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языках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объем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183 </w:t>
      </w:r>
      <w:r w:rsidRPr="00A51E7B">
        <w:rPr>
          <w:rFonts w:ascii="Times New Roman" w:eastAsia="Times New Roman" w:hAnsi="Times New Roman" w:cs="Times New Roman" w:hint="eastAsia"/>
          <w:spacing w:val="-5"/>
          <w:kern w:val="0"/>
          <w:sz w:val="30"/>
          <w:szCs w:val="30"/>
          <w:lang w:eastAsia="ru-RU"/>
        </w:rPr>
        <w:t>страницы</w:t>
      </w:r>
      <w:r w:rsidRPr="00A51E7B">
        <w:rPr>
          <w:rFonts w:ascii="Times New Roman" w:eastAsia="Times New Roman" w:hAnsi="Times New Roman" w:cs="Times New Roman"/>
          <w:spacing w:val="-5"/>
          <w:kern w:val="0"/>
          <w:sz w:val="30"/>
          <w:szCs w:val="30"/>
          <w:lang w:eastAsia="ru-RU"/>
        </w:rPr>
        <w:t xml:space="preserve">, 84 </w:t>
      </w:r>
      <w:r w:rsidRPr="00A51E7B">
        <w:rPr>
          <w:rFonts w:ascii="Times New Roman" w:eastAsia="Times New Roman" w:hAnsi="Times New Roman" w:cs="Times New Roman" w:hint="eastAsia"/>
          <w:spacing w:val="-5"/>
          <w:kern w:val="0"/>
          <w:sz w:val="30"/>
          <w:szCs w:val="30"/>
          <w:lang w:eastAsia="ru-RU"/>
        </w:rPr>
        <w:t>рисунка</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таблиц</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СОДЕРЖАНИЕ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введении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обосновывается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актуальность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проводимых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краткая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характеристика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вопроса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сформулирована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раскрыта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новизна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практическая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ценность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Отмечается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проблемами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совершенствования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конструкторских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посвящены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многих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Большакова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Дмитриева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Журавлева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Знаменского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Зубарева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Иванова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Инжутова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Карлсена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Когана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Котлова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Коченова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Куправа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Лабудина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Михайлова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Освенского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Пуртова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Пятикре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стовского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Слицкоухова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Стоянова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Туркова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Вопросы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изучения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физико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механических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свойств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процессе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эксплуатации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рассмотрены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трудах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Ванина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Квасникова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Орловича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Панюжева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Перелыгина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Прыгункова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Серова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Цепаева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Фурсова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краткий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исторический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обзор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развития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мировой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отечественной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практике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отмеча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какие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величайшие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построены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Пантеона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самый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большой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мире</w:t>
      </w:r>
      <w:r w:rsidRPr="00A51E7B">
        <w:rPr>
          <w:rFonts w:ascii="Times New Roman" w:eastAsia="Times New Roman" w:hAnsi="Times New Roman" w:cs="Times New Roman"/>
          <w:spacing w:val="-5"/>
          <w:kern w:val="0"/>
          <w:sz w:val="30"/>
          <w:szCs w:val="30"/>
          <w:lang w:eastAsia="ru-RU"/>
        </w:rPr>
        <w:t xml:space="preserve"> XIX </w:t>
      </w:r>
      <w:r w:rsidRPr="00A51E7B">
        <w:rPr>
          <w:rFonts w:ascii="Times New Roman" w:eastAsia="Times New Roman" w:hAnsi="Times New Roman" w:cs="Times New Roman" w:hint="eastAsia"/>
          <w:spacing w:val="-5"/>
          <w:kern w:val="0"/>
          <w:sz w:val="30"/>
          <w:szCs w:val="30"/>
          <w:lang w:eastAsia="ru-RU"/>
        </w:rPr>
        <w:t>века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диаметр</w:t>
      </w:r>
      <w:r w:rsidRPr="00A51E7B">
        <w:rPr>
          <w:rFonts w:ascii="Times New Roman" w:eastAsia="Times New Roman" w:hAnsi="Times New Roman" w:cs="Times New Roman"/>
          <w:spacing w:val="-5"/>
          <w:kern w:val="0"/>
          <w:sz w:val="30"/>
          <w:szCs w:val="30"/>
          <w:lang w:eastAsia="ru-RU"/>
        </w:rPr>
        <w:t xml:space="preserve"> 43,5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Среди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сооружений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новейшего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особенно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замеча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искусной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изяществу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московского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храма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Христа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Спасителя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петербургского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Исаакиевско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собора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Анализ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современных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покрытий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показывает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широкое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распространение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гражданском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промышленном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следующими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примерами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Спортивный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США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которого</w:t>
      </w:r>
      <w:r w:rsidRPr="00A51E7B">
        <w:rPr>
          <w:rFonts w:ascii="Times New Roman" w:eastAsia="Times New Roman" w:hAnsi="Times New Roman" w:cs="Times New Roman"/>
          <w:spacing w:val="-5"/>
          <w:kern w:val="0"/>
          <w:sz w:val="30"/>
          <w:szCs w:val="30"/>
          <w:lang w:eastAsia="ru-RU"/>
        </w:rPr>
        <w:t xml:space="preserve"> 91,5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высота</w:t>
      </w:r>
      <w:r w:rsidRPr="00A51E7B">
        <w:rPr>
          <w:rFonts w:ascii="Times New Roman" w:eastAsia="Times New Roman" w:hAnsi="Times New Roman" w:cs="Times New Roman"/>
          <w:spacing w:val="-5"/>
          <w:kern w:val="0"/>
          <w:sz w:val="30"/>
          <w:szCs w:val="30"/>
          <w:lang w:eastAsia="ru-RU"/>
        </w:rPr>
        <w:t xml:space="preserve"> 15,3, </w:t>
      </w:r>
      <w:r w:rsidRPr="00A51E7B">
        <w:rPr>
          <w:rFonts w:ascii="Times New Roman" w:eastAsia="Times New Roman" w:hAnsi="Times New Roman" w:cs="Times New Roman" w:hint="eastAsia"/>
          <w:spacing w:val="-5"/>
          <w:kern w:val="0"/>
          <w:sz w:val="30"/>
          <w:szCs w:val="30"/>
          <w:lang w:eastAsia="ru-RU"/>
        </w:rPr>
        <w:t>основными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несущими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арки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ребра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Уникальное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здание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Олимпийского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тренировочного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Такома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США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вянным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диаметром</w:t>
      </w:r>
      <w:r w:rsidRPr="00A51E7B">
        <w:rPr>
          <w:rFonts w:ascii="Times New Roman" w:eastAsia="Times New Roman" w:hAnsi="Times New Roman" w:cs="Times New Roman"/>
          <w:spacing w:val="-5"/>
          <w:kern w:val="0"/>
          <w:sz w:val="30"/>
          <w:szCs w:val="30"/>
          <w:lang w:eastAsia="ru-RU"/>
        </w:rPr>
        <w:t xml:space="preserve"> 256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самым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крупным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мире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разме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клееной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приводятся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рационального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обзор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второй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анализ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формообразования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реализации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положений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исходил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целесообраз</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необходимости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рациональную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руктивную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свойства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применяемых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рукциях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руководствоваться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принципом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упрощения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одновременном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уменьшении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массы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создать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отсутствием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врубок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подтесок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требований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скоростного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многократного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транспортабельности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мобильности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наделить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высокими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эстетическими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простотой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устройства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проемов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ворот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дверей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окон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других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современных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изделий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обеспечения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ственной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постановкой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связей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Обоснованию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выбора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геометрической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уделил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осо¬бое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внимание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поскольку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именно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зависят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типоразмеров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способы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конечном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итоге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Предложенная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патент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изобретение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2298618) </w:t>
      </w:r>
      <w:r w:rsidRPr="00A51E7B">
        <w:rPr>
          <w:rFonts w:ascii="Times New Roman" w:eastAsia="Times New Roman" w:hAnsi="Times New Roman" w:cs="Times New Roman" w:hint="eastAsia"/>
          <w:spacing w:val="-5"/>
          <w:kern w:val="0"/>
          <w:sz w:val="30"/>
          <w:szCs w:val="30"/>
          <w:lang w:eastAsia="ru-RU"/>
        </w:rPr>
        <w:t>конструк¬тивная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базируется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синтезе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наилучших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свойств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двух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звездчатой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Меридионально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сферы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двумя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пучками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плоскостей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взаимно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перпендикулярны¬ми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Суть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заключается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чле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поверхности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вращения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параллельными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плоско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треугольные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полюса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трапециевидные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достоинствам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следует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простоту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очевидным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недостаткам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неэффективность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воздействии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симметричных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устранено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многосвязной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например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звездчатого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звездчатой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2)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сферический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сегмент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наносится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меридианов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Каждый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участок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делится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четырехугольными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ячейками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противоположных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ячейки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располагались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меридиане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других</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раллели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2 </w:t>
      </w:r>
      <w:r w:rsidRPr="00A51E7B">
        <w:rPr>
          <w:rFonts w:ascii="Times New Roman" w:eastAsia="Times New Roman" w:hAnsi="Times New Roman" w:cs="Times New Roman" w:hint="eastAsia"/>
          <w:spacing w:val="-5"/>
          <w:kern w:val="0"/>
          <w:sz w:val="30"/>
          <w:szCs w:val="30"/>
          <w:lang w:eastAsia="ru-RU"/>
        </w:rPr>
        <w:t>Звездчатая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Чебышева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локсодромий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недостаткам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звездчатой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достаточно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боль</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шое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количество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сходящихся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существенному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усложнению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Предложенная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3) </w:t>
      </w:r>
      <w:r w:rsidRPr="00A51E7B">
        <w:rPr>
          <w:rFonts w:ascii="Times New Roman" w:eastAsia="Times New Roman" w:hAnsi="Times New Roman" w:cs="Times New Roman" w:hint="eastAsia"/>
          <w:spacing w:val="-5"/>
          <w:kern w:val="0"/>
          <w:sz w:val="30"/>
          <w:szCs w:val="30"/>
          <w:lang w:eastAsia="ru-RU"/>
        </w:rPr>
        <w:t>устраняет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недостаток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звездчатой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сгущения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сетки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обладает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несимметричных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придают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раскосы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образующие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ромб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располагается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плоскости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трапециевидных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раскрепляет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вершинами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середины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самым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разгружая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сходимость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уменьшая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3 </w:t>
      </w:r>
      <w:r w:rsidRPr="00A51E7B">
        <w:rPr>
          <w:rFonts w:ascii="Times New Roman" w:eastAsia="Times New Roman" w:hAnsi="Times New Roman" w:cs="Times New Roman" w:hint="eastAsia"/>
          <w:spacing w:val="-5"/>
          <w:kern w:val="0"/>
          <w:sz w:val="30"/>
          <w:szCs w:val="30"/>
          <w:lang w:eastAsia="ru-RU"/>
        </w:rPr>
        <w:t>Шахматная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Использование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адресной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первую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очередь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исключить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большое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количество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малона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груженных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связей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достичь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экономии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снизить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массу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весьма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актуальным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частности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сейсмоопасных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районов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Помимо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значительно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снижается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трудоем</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меньше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связей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проще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возвести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9</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реализации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системы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разрезки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стадии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альбома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рабочих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чертежей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расставленными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порядке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4. </w:t>
      </w:r>
      <w:r w:rsidRPr="00A51E7B">
        <w:rPr>
          <w:rFonts w:ascii="Times New Roman" w:eastAsia="Times New Roman" w:hAnsi="Times New Roman" w:cs="Times New Roman" w:hint="eastAsia"/>
          <w:spacing w:val="-5"/>
          <w:kern w:val="0"/>
          <w:sz w:val="30"/>
          <w:szCs w:val="30"/>
          <w:lang w:eastAsia="ru-RU"/>
        </w:rPr>
        <w:t>Деревянный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расставленными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порядке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сегмента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вписанного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сферу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радиусом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высотой</w:t>
      </w:r>
      <w:r w:rsidRPr="00A51E7B">
        <w:rPr>
          <w:rFonts w:ascii="Times New Roman" w:eastAsia="Times New Roman" w:hAnsi="Times New Roman" w:cs="Times New Roman"/>
          <w:spacing w:val="-5"/>
          <w:kern w:val="0"/>
          <w:sz w:val="30"/>
          <w:szCs w:val="30"/>
          <w:lang w:eastAsia="ru-RU"/>
        </w:rPr>
        <w:t xml:space="preserve"> 4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Отношение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стрелы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подъема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составляет</w:t>
      </w:r>
      <w:r w:rsidRPr="00A51E7B">
        <w:rPr>
          <w:rFonts w:ascii="Times New Roman" w:eastAsia="Times New Roman" w:hAnsi="Times New Roman" w:cs="Times New Roman"/>
          <w:spacing w:val="-5"/>
          <w:kern w:val="0"/>
          <w:sz w:val="30"/>
          <w:szCs w:val="30"/>
          <w:lang w:eastAsia="ru-RU"/>
        </w:rPr>
        <w:t xml:space="preserve"> 1:3. </w:t>
      </w:r>
      <w:r w:rsidRPr="00A51E7B">
        <w:rPr>
          <w:rFonts w:ascii="Times New Roman" w:eastAsia="Times New Roman" w:hAnsi="Times New Roman" w:cs="Times New Roman" w:hint="eastAsia"/>
          <w:spacing w:val="-5"/>
          <w:kern w:val="0"/>
          <w:sz w:val="30"/>
          <w:szCs w:val="30"/>
          <w:lang w:eastAsia="ru-RU"/>
        </w:rPr>
        <w:t>Площадь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составляет</w:t>
      </w:r>
      <w:r w:rsidRPr="00A51E7B">
        <w:rPr>
          <w:rFonts w:ascii="Times New Roman" w:eastAsia="Times New Roman" w:hAnsi="Times New Roman" w:cs="Times New Roman"/>
          <w:spacing w:val="-5"/>
          <w:kern w:val="0"/>
          <w:sz w:val="30"/>
          <w:szCs w:val="30"/>
          <w:lang w:eastAsia="ru-RU"/>
        </w:rPr>
        <w:t xml:space="preserve"> 113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Объем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внутреннего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странства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составляет</w:t>
      </w:r>
      <w:r w:rsidRPr="00A51E7B">
        <w:rPr>
          <w:rFonts w:ascii="Times New Roman" w:eastAsia="Times New Roman" w:hAnsi="Times New Roman" w:cs="Times New Roman"/>
          <w:spacing w:val="-5"/>
          <w:kern w:val="0"/>
          <w:sz w:val="30"/>
          <w:szCs w:val="30"/>
          <w:lang w:eastAsia="ru-RU"/>
        </w:rPr>
        <w:t xml:space="preserve"> 235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3.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двенадцатью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каждое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панелями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про¬гонов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сорока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восьмью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раскосами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унификации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панели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осях</w:t>
      </w:r>
      <w:r w:rsidRPr="00A51E7B">
        <w:rPr>
          <w:rFonts w:ascii="Times New Roman" w:eastAsia="Times New Roman" w:hAnsi="Times New Roman" w:cs="Times New Roman"/>
          <w:spacing w:val="-5"/>
          <w:kern w:val="0"/>
          <w:sz w:val="30"/>
          <w:szCs w:val="30"/>
          <w:lang w:eastAsia="ru-RU"/>
        </w:rPr>
        <w:t xml:space="preserve"> 2,5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распо¬лагаются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сфере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углом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поворота</w:t>
      </w:r>
      <w:r w:rsidRPr="00A51E7B">
        <w:rPr>
          <w:rFonts w:ascii="Times New Roman" w:eastAsia="Times New Roman" w:hAnsi="Times New Roman" w:cs="Times New Roman"/>
          <w:spacing w:val="-5"/>
          <w:kern w:val="0"/>
          <w:sz w:val="30"/>
          <w:szCs w:val="30"/>
          <w:lang w:eastAsia="ru-RU"/>
        </w:rPr>
        <w:t xml:space="preserve"> 30 .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Соединение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верхней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точки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происхо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верхнего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5,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Верхнее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цо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принято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металлическим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состоящим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трубы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приваренным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листом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железа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Диаметр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верхнего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минимальным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равным</w:t>
      </w:r>
      <w:r w:rsidRPr="00A51E7B">
        <w:rPr>
          <w:rFonts w:ascii="Times New Roman" w:eastAsia="Times New Roman" w:hAnsi="Times New Roman" w:cs="Times New Roman"/>
          <w:spacing w:val="-5"/>
          <w:kern w:val="0"/>
          <w:sz w:val="30"/>
          <w:szCs w:val="30"/>
          <w:lang w:eastAsia="ru-RU"/>
        </w:rPr>
        <w:t xml:space="preserve"> 450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Труїм</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УіЛийніі</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І</w:t>
      </w:r>
      <w:r w:rsidRPr="00A51E7B">
        <w:rPr>
          <w:rFonts w:ascii="Times New Roman" w:eastAsia="Times New Roman" w:hAnsi="Times New Roman" w:cs="Times New Roman"/>
          <w:spacing w:val="-5"/>
          <w:kern w:val="0"/>
          <w:sz w:val="30"/>
          <w:szCs w:val="30"/>
          <w:lang w:eastAsia="ru-RU"/>
        </w:rPr>
        <w:t>. I</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5. </w:t>
      </w:r>
      <w:r w:rsidRPr="00A51E7B">
        <w:rPr>
          <w:rFonts w:ascii="Times New Roman" w:eastAsia="Times New Roman" w:hAnsi="Times New Roman" w:cs="Times New Roman" w:hint="eastAsia"/>
          <w:spacing w:val="-5"/>
          <w:kern w:val="0"/>
          <w:sz w:val="30"/>
          <w:szCs w:val="30"/>
          <w:lang w:eastAsia="ru-RU"/>
        </w:rPr>
        <w:t>Опорные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верхнее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нижний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Опирание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нижнего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жележащие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происходит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нижнего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5,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рассматриваемом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случае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площадки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опирается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отрезок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трубы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Покрытие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предусмотрено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утепленных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панелей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креплением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каркаса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точки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зрения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задач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создание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обеспечивали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простоту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способны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воспринимать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возникающие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внешних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задачей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созда¬ние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рационально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изделия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Анализ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технической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литературы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свидетельствует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настоящего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проблема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поиска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многоугольных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остается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актуальной</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Ниже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изображено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ряда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представляющее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наибольший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интерес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служит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6).</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6. </w:t>
      </w:r>
      <w:r w:rsidRPr="00A51E7B">
        <w:rPr>
          <w:rFonts w:ascii="Times New Roman" w:eastAsia="Times New Roman" w:hAnsi="Times New Roman" w:cs="Times New Roman" w:hint="eastAsia"/>
          <w:spacing w:val="-5"/>
          <w:kern w:val="0"/>
          <w:sz w:val="30"/>
          <w:szCs w:val="30"/>
          <w:lang w:eastAsia="ru-RU"/>
        </w:rPr>
        <w:t>Техническое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r w:rsidRPr="00A51E7B">
        <w:rPr>
          <w:rFonts w:ascii="Times New Roman" w:eastAsia="Times New Roman" w:hAnsi="Times New Roman" w:cs="Times New Roman"/>
          <w:spacing w:val="-5"/>
          <w:kern w:val="0"/>
          <w:sz w:val="30"/>
          <w:szCs w:val="30"/>
          <w:lang w:eastAsia="ru-RU"/>
        </w:rPr>
        <w:t xml:space="preserve">: 1 - </w:t>
      </w:r>
      <w:r w:rsidRPr="00A51E7B">
        <w:rPr>
          <w:rFonts w:ascii="Times New Roman" w:eastAsia="Times New Roman" w:hAnsi="Times New Roman" w:cs="Times New Roman" w:hint="eastAsia"/>
          <w:spacing w:val="-5"/>
          <w:kern w:val="0"/>
          <w:sz w:val="30"/>
          <w:szCs w:val="30"/>
          <w:lang w:eastAsia="ru-RU"/>
        </w:rPr>
        <w:t>узловой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мент</w:t>
      </w:r>
      <w:r w:rsidRPr="00A51E7B">
        <w:rPr>
          <w:rFonts w:ascii="Times New Roman" w:eastAsia="Times New Roman" w:hAnsi="Times New Roman" w:cs="Times New Roman"/>
          <w:spacing w:val="-5"/>
          <w:kern w:val="0"/>
          <w:sz w:val="30"/>
          <w:szCs w:val="30"/>
          <w:lang w:eastAsia="ru-RU"/>
        </w:rPr>
        <w:t xml:space="preserve">; 2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шаровая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опора</w:t>
      </w:r>
      <w:r w:rsidRPr="00A51E7B">
        <w:rPr>
          <w:rFonts w:ascii="Times New Roman" w:eastAsia="Times New Roman" w:hAnsi="Times New Roman" w:cs="Times New Roman"/>
          <w:spacing w:val="-5"/>
          <w:kern w:val="0"/>
          <w:sz w:val="30"/>
          <w:szCs w:val="30"/>
          <w:lang w:eastAsia="ru-RU"/>
        </w:rPr>
        <w:t xml:space="preserve">; 3 - </w:t>
      </w:r>
      <w:r w:rsidRPr="00A51E7B">
        <w:rPr>
          <w:rFonts w:ascii="Times New Roman" w:eastAsia="Times New Roman" w:hAnsi="Times New Roman" w:cs="Times New Roman" w:hint="eastAsia"/>
          <w:spacing w:val="-5"/>
          <w:kern w:val="0"/>
          <w:sz w:val="30"/>
          <w:szCs w:val="30"/>
          <w:lang w:eastAsia="ru-RU"/>
        </w:rPr>
        <w:t>деревянный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стержень</w:t>
      </w:r>
      <w:r w:rsidRPr="00A51E7B">
        <w:rPr>
          <w:rFonts w:ascii="Times New Roman" w:eastAsia="Times New Roman" w:hAnsi="Times New Roman" w:cs="Times New Roman"/>
          <w:spacing w:val="-5"/>
          <w:kern w:val="0"/>
          <w:sz w:val="30"/>
          <w:szCs w:val="30"/>
          <w:lang w:eastAsia="ru-RU"/>
        </w:rPr>
        <w:t xml:space="preserve">; 4 - </w:t>
      </w:r>
      <w:r w:rsidRPr="00A51E7B">
        <w:rPr>
          <w:rFonts w:ascii="Times New Roman" w:eastAsia="Times New Roman" w:hAnsi="Times New Roman" w:cs="Times New Roman" w:hint="eastAsia"/>
          <w:spacing w:val="-5"/>
          <w:kern w:val="0"/>
          <w:sz w:val="30"/>
          <w:szCs w:val="30"/>
          <w:lang w:eastAsia="ru-RU"/>
        </w:rPr>
        <w:t>болт</w:t>
      </w:r>
      <w:r w:rsidRPr="00A51E7B">
        <w:rPr>
          <w:rFonts w:ascii="Times New Roman" w:eastAsia="Times New Roman" w:hAnsi="Times New Roman" w:cs="Times New Roman"/>
          <w:spacing w:val="-5"/>
          <w:kern w:val="0"/>
          <w:sz w:val="30"/>
          <w:szCs w:val="30"/>
          <w:lang w:eastAsia="ru-RU"/>
        </w:rPr>
        <w:t xml:space="preserve">; 5 - </w:t>
      </w:r>
      <w:r w:rsidRPr="00A51E7B">
        <w:rPr>
          <w:rFonts w:ascii="Times New Roman" w:eastAsia="Times New Roman" w:hAnsi="Times New Roman" w:cs="Times New Roman" w:hint="eastAsia"/>
          <w:spacing w:val="-5"/>
          <w:kern w:val="0"/>
          <w:sz w:val="30"/>
          <w:szCs w:val="30"/>
          <w:lang w:eastAsia="ru-RU"/>
        </w:rPr>
        <w:t>упорное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кольцо</w:t>
      </w:r>
      <w:r w:rsidRPr="00A51E7B">
        <w:rPr>
          <w:rFonts w:ascii="Times New Roman" w:eastAsia="Times New Roman" w:hAnsi="Times New Roman" w:cs="Times New Roman"/>
          <w:spacing w:val="-5"/>
          <w:kern w:val="0"/>
          <w:sz w:val="30"/>
          <w:szCs w:val="30"/>
          <w:lang w:eastAsia="ru-RU"/>
        </w:rPr>
        <w:t xml:space="preserve">; 6 -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образная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пластина</w:t>
      </w:r>
      <w:r w:rsidRPr="00A51E7B">
        <w:rPr>
          <w:rFonts w:ascii="Times New Roman" w:eastAsia="Times New Roman" w:hAnsi="Times New Roman" w:cs="Times New Roman"/>
          <w:spacing w:val="-5"/>
          <w:kern w:val="0"/>
          <w:sz w:val="30"/>
          <w:szCs w:val="30"/>
          <w:lang w:eastAsia="ru-RU"/>
        </w:rPr>
        <w:t xml:space="preserve">; 7 - </w:t>
      </w:r>
      <w:r w:rsidRPr="00A51E7B">
        <w:rPr>
          <w:rFonts w:ascii="Times New Roman" w:eastAsia="Times New Roman" w:hAnsi="Times New Roman" w:cs="Times New Roman" w:hint="eastAsia"/>
          <w:spacing w:val="-5"/>
          <w:kern w:val="0"/>
          <w:sz w:val="30"/>
          <w:szCs w:val="30"/>
          <w:lang w:eastAsia="ru-RU"/>
        </w:rPr>
        <w:t>шпилька</w:t>
      </w:r>
      <w:r w:rsidRPr="00A51E7B">
        <w:rPr>
          <w:rFonts w:ascii="Times New Roman" w:eastAsia="Times New Roman" w:hAnsi="Times New Roman" w:cs="Times New Roman"/>
          <w:spacing w:val="-5"/>
          <w:kern w:val="0"/>
          <w:sz w:val="30"/>
          <w:szCs w:val="30"/>
          <w:lang w:eastAsia="ru-RU"/>
        </w:rPr>
        <w:t xml:space="preserve">; 8 - </w:t>
      </w:r>
      <w:r w:rsidRPr="00A51E7B">
        <w:rPr>
          <w:rFonts w:ascii="Times New Roman" w:eastAsia="Times New Roman" w:hAnsi="Times New Roman" w:cs="Times New Roman" w:hint="eastAsia"/>
          <w:spacing w:val="-5"/>
          <w:kern w:val="0"/>
          <w:sz w:val="30"/>
          <w:szCs w:val="30"/>
          <w:lang w:eastAsia="ru-RU"/>
        </w:rPr>
        <w:t>хомут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обеспечена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регулировки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период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эксплуатации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вкручивая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выкручивая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болт</w:t>
      </w:r>
      <w:r w:rsidRPr="00A51E7B">
        <w:rPr>
          <w:rFonts w:ascii="Times New Roman" w:eastAsia="Times New Roman" w:hAnsi="Times New Roman" w:cs="Times New Roman"/>
          <w:spacing w:val="-5"/>
          <w:kern w:val="0"/>
          <w:sz w:val="30"/>
          <w:szCs w:val="30"/>
          <w:lang w:eastAsia="ru-RU"/>
        </w:rPr>
        <w:t xml:space="preserve"> (4) </w:t>
      </w:r>
      <w:r w:rsidRPr="00A51E7B">
        <w:rPr>
          <w:rFonts w:ascii="Times New Roman" w:eastAsia="Times New Roman" w:hAnsi="Times New Roman" w:cs="Times New Roman" w:hint="eastAsia"/>
          <w:spacing w:val="-5"/>
          <w:kern w:val="0"/>
          <w:sz w:val="30"/>
          <w:szCs w:val="30"/>
          <w:lang w:eastAsia="ru-RU"/>
        </w:rPr>
        <w:t>Так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шение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исключить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возникновения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бающих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моментов</w:t>
      </w:r>
      <w:r w:rsidRPr="00A51E7B">
        <w:rPr>
          <w:rFonts w:ascii="Times New Roman" w:eastAsia="Times New Roman" w:hAnsi="Times New Roman" w:cs="Times New Roman"/>
          <w:spacing w:val="-5"/>
          <w:kern w:val="0"/>
          <w:sz w:val="30"/>
          <w:szCs w:val="30"/>
          <w:lang w:eastAsia="ru-RU"/>
        </w:rPr>
        <w:t xml:space="preserve"> UX, UY, UZ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шаровых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опор</w:t>
      </w:r>
      <w:r w:rsidRPr="00A51E7B">
        <w:rPr>
          <w:rFonts w:ascii="Times New Roman" w:eastAsia="Times New Roman" w:hAnsi="Times New Roman" w:cs="Times New Roman"/>
          <w:spacing w:val="-5"/>
          <w:kern w:val="0"/>
          <w:sz w:val="30"/>
          <w:szCs w:val="30"/>
          <w:lang w:eastAsia="ru-RU"/>
        </w:rPr>
        <w:t xml:space="preserve"> (2),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весь</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важным</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Предлагаемая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сельской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местности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куль</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бытовых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производственных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складских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одноэтажных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оружениях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гражданском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целесообразно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покрытии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обще¬ственных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выставочных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павильонов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рынков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физкультурно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оздоровительных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малоэтажном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домостроении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промышлен¬ном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могут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применять¬ся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одноэтажных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отапливаемых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неотапливаемых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зданиях</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Таблица</w:t>
      </w:r>
      <w:r w:rsidRPr="00A51E7B">
        <w:rPr>
          <w:rFonts w:ascii="Times New Roman" w:eastAsia="Times New Roman" w:hAnsi="Times New Roman" w:cs="Times New Roman"/>
          <w:spacing w:val="-5"/>
          <w:kern w:val="0"/>
          <w:sz w:val="30"/>
          <w:szCs w:val="30"/>
          <w:lang w:eastAsia="ru-RU"/>
        </w:rPr>
        <w:t xml:space="preserve"> 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Показатели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расхода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различными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арок</w:t>
      </w:r>
      <w:r w:rsidRPr="00A51E7B">
        <w:rPr>
          <w:rFonts w:ascii="Times New Roman" w:eastAsia="Times New Roman" w:hAnsi="Times New Roman" w:cs="Times New Roman"/>
          <w:spacing w:val="-5"/>
          <w:kern w:val="0"/>
          <w:sz w:val="30"/>
          <w:szCs w:val="30"/>
          <w:lang w:eastAsia="ru-RU"/>
        </w:rPr>
        <w:tab/>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Схема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Расход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1</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Древесина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кг</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Многоугольный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брусьев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1080 9,5</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970 8,6</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1.96 0,017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w:t>
      </w:r>
      <w:r w:rsidRPr="00A51E7B">
        <w:rPr>
          <w:rFonts w:ascii="Times New Roman" w:eastAsia="Times New Roman" w:hAnsi="Times New Roman" w:cs="Times New Roman"/>
          <w:spacing w:val="-5"/>
          <w:kern w:val="0"/>
          <w:sz w:val="30"/>
          <w:szCs w:val="30"/>
          <w:lang w:eastAsia="ru-RU"/>
        </w:rPr>
        <w:t>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952 8,4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w:t>
      </w:r>
      <w:r w:rsidRPr="00A51E7B">
        <w:rPr>
          <w:rFonts w:ascii="Times New Roman" w:eastAsia="Times New Roman" w:hAnsi="Times New Roman" w:cs="Times New Roman"/>
          <w:spacing w:val="-5"/>
          <w:kern w:val="0"/>
          <w:sz w:val="30"/>
          <w:szCs w:val="30"/>
          <w:lang w:eastAsia="ru-RU"/>
        </w:rPr>
        <w:t xml:space="preserve">2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Конический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прямо¬линейных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клееных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балок</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2,61 0,023</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881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7,8</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Сферический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гну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токлееных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балок</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2.52 0,022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881 7,8</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табл</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приведены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расходу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сравнительного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расход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традиционными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шениями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2 </w:t>
      </w:r>
      <w:r w:rsidRPr="00A51E7B">
        <w:rPr>
          <w:rFonts w:ascii="Times New Roman" w:eastAsia="Times New Roman" w:hAnsi="Times New Roman" w:cs="Times New Roman" w:hint="eastAsia"/>
          <w:spacing w:val="-5"/>
          <w:kern w:val="0"/>
          <w:sz w:val="30"/>
          <w:szCs w:val="30"/>
          <w:lang w:eastAsia="ru-RU"/>
        </w:rPr>
        <w:t>плана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IV </w:t>
      </w:r>
      <w:r w:rsidRPr="00A51E7B">
        <w:rPr>
          <w:rFonts w:ascii="Times New Roman" w:eastAsia="Times New Roman" w:hAnsi="Times New Roman" w:cs="Times New Roman" w:hint="eastAsia"/>
          <w:spacing w:val="-5"/>
          <w:kern w:val="0"/>
          <w:sz w:val="30"/>
          <w:szCs w:val="30"/>
          <w:lang w:eastAsia="ru-RU"/>
        </w:rPr>
        <w:t>снегового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района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табл</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следует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многоугольными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расход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меньше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28-33 %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перерасходе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8 % </w:t>
      </w:r>
      <w:r w:rsidRPr="00A51E7B">
        <w:rPr>
          <w:rFonts w:ascii="Times New Roman" w:eastAsia="Times New Roman" w:hAnsi="Times New Roman" w:cs="Times New Roman" w:hint="eastAsia"/>
          <w:spacing w:val="-5"/>
          <w:kern w:val="0"/>
          <w:sz w:val="30"/>
          <w:szCs w:val="30"/>
          <w:lang w:eastAsia="ru-RU"/>
        </w:rPr>
        <w:t>Однако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дует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стоимость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прямолинейных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клееных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5-6 </w:t>
      </w:r>
      <w:r w:rsidRPr="00A51E7B">
        <w:rPr>
          <w:rFonts w:ascii="Times New Roman" w:eastAsia="Times New Roman" w:hAnsi="Times New Roman" w:cs="Times New Roman" w:hint="eastAsia"/>
          <w:spacing w:val="-5"/>
          <w:kern w:val="0"/>
          <w:sz w:val="30"/>
          <w:szCs w:val="30"/>
          <w:lang w:eastAsia="ru-RU"/>
        </w:rPr>
        <w:t>раз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дороже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неклееной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стоимость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криволинейных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клееных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30 % </w:t>
      </w:r>
      <w:r w:rsidRPr="00A51E7B">
        <w:rPr>
          <w:rFonts w:ascii="Times New Roman" w:eastAsia="Times New Roman" w:hAnsi="Times New Roman" w:cs="Times New Roman" w:hint="eastAsia"/>
          <w:spacing w:val="-5"/>
          <w:kern w:val="0"/>
          <w:sz w:val="30"/>
          <w:szCs w:val="30"/>
          <w:lang w:eastAsia="ru-RU"/>
        </w:rPr>
        <w:t>выше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прямолинейных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клееных</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третьей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деформированного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Задачи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следующее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изучить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вычислительных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SCAD</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НДС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расстановки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НДС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контрастными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выявить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исследуемого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выявить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зависимость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исследуемого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Объектом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расставленными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поряд</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24,0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высотой</w:t>
      </w:r>
      <w:r w:rsidRPr="00A51E7B">
        <w:rPr>
          <w:rFonts w:ascii="Times New Roman" w:eastAsia="Times New Roman" w:hAnsi="Times New Roman" w:cs="Times New Roman"/>
          <w:spacing w:val="-5"/>
          <w:kern w:val="0"/>
          <w:sz w:val="30"/>
          <w:szCs w:val="30"/>
          <w:lang w:eastAsia="ru-RU"/>
        </w:rPr>
        <w:t xml:space="preserve"> 6,0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образованный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шестнадцатью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нальными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прогонов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тридцатью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двумя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раскосами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Панели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длину</w:t>
      </w:r>
      <w:r w:rsidRPr="00A51E7B">
        <w:rPr>
          <w:rFonts w:ascii="Times New Roman" w:eastAsia="Times New Roman" w:hAnsi="Times New Roman" w:cs="Times New Roman"/>
          <w:spacing w:val="-5"/>
          <w:kern w:val="0"/>
          <w:sz w:val="30"/>
          <w:szCs w:val="30"/>
          <w:lang w:eastAsia="ru-RU"/>
        </w:rPr>
        <w:t xml:space="preserve"> 2,73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равны</w:t>
      </w:r>
      <w:r w:rsidRPr="00A51E7B">
        <w:rPr>
          <w:rFonts w:ascii="Times New Roman" w:eastAsia="Times New Roman" w:hAnsi="Times New Roman" w:cs="Times New Roman"/>
          <w:spacing w:val="-5"/>
          <w:kern w:val="0"/>
          <w:sz w:val="30"/>
          <w:szCs w:val="30"/>
          <w:lang w:eastAsia="ru-RU"/>
        </w:rPr>
        <w:t xml:space="preserve"> d = 120 </w:t>
      </w:r>
      <w:r w:rsidRPr="00A51E7B">
        <w:rPr>
          <w:rFonts w:ascii="Times New Roman" w:eastAsia="Times New Roman" w:hAnsi="Times New Roman" w:cs="Times New Roman" w:hint="eastAsia"/>
          <w:spacing w:val="-5"/>
          <w:kern w:val="0"/>
          <w:sz w:val="30"/>
          <w:szCs w:val="30"/>
          <w:lang w:eastAsia="ru-RU"/>
        </w:rPr>
        <w:t>мм</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Элементы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моделировались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признака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5 (</w:t>
      </w:r>
      <w:r w:rsidRPr="00A51E7B">
        <w:rPr>
          <w:rFonts w:ascii="Times New Roman" w:eastAsia="Times New Roman" w:hAnsi="Times New Roman" w:cs="Times New Roman" w:hint="eastAsia"/>
          <w:spacing w:val="-5"/>
          <w:kern w:val="0"/>
          <w:sz w:val="30"/>
          <w:szCs w:val="30"/>
          <w:lang w:eastAsia="ru-RU"/>
        </w:rPr>
        <w:t>шесть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степеней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свободы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конечного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выбран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универсальный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стержень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КЭ</w:t>
      </w:r>
      <w:r w:rsidRPr="00A51E7B">
        <w:rPr>
          <w:rFonts w:ascii="Times New Roman" w:eastAsia="Times New Roman" w:hAnsi="Times New Roman" w:cs="Times New Roman"/>
          <w:spacing w:val="-5"/>
          <w:kern w:val="0"/>
          <w:sz w:val="30"/>
          <w:szCs w:val="30"/>
          <w:lang w:eastAsia="ru-RU"/>
        </w:rPr>
        <w:t xml:space="preserve">-10, </w:t>
      </w:r>
      <w:r w:rsidRPr="00A51E7B">
        <w:rPr>
          <w:rFonts w:ascii="Times New Roman" w:eastAsia="Times New Roman" w:hAnsi="Times New Roman" w:cs="Times New Roman" w:hint="eastAsia"/>
          <w:spacing w:val="-5"/>
          <w:kern w:val="0"/>
          <w:sz w:val="30"/>
          <w:szCs w:val="30"/>
          <w:lang w:eastAsia="ru-RU"/>
        </w:rPr>
        <w:t>имеющий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располагаться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плоскости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произвольно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шарнирными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деформированное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изучалось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сосредоточенных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приложенных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сходимости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двух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загружения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полная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снеговая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IV </w:t>
      </w:r>
      <w:r w:rsidRPr="00A51E7B">
        <w:rPr>
          <w:rFonts w:ascii="Times New Roman" w:eastAsia="Times New Roman" w:hAnsi="Times New Roman" w:cs="Times New Roman" w:hint="eastAsia"/>
          <w:spacing w:val="-5"/>
          <w:kern w:val="0"/>
          <w:sz w:val="30"/>
          <w:szCs w:val="30"/>
          <w:lang w:eastAsia="ru-RU"/>
        </w:rPr>
        <w:t>района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постоянная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приложена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симметрично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куполу</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постоянная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приложена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симметрично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поверхности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снеговая</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несимметрично</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Заметим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наибольшие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несимметричных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снеговых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зок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прикладывались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четверти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13</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Расчет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деформируемой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условного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Еу</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Условный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вычислялся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соответствии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тодикой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Инжутовым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Рожковым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формуле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ab/>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где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исходный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5 - </w:t>
      </w:r>
      <w:r w:rsidRPr="00A51E7B">
        <w:rPr>
          <w:rFonts w:ascii="Times New Roman" w:eastAsia="Times New Roman" w:hAnsi="Times New Roman" w:cs="Times New Roman" w:hint="eastAsia"/>
          <w:spacing w:val="-5"/>
          <w:kern w:val="0"/>
          <w:sz w:val="30"/>
          <w:szCs w:val="30"/>
          <w:lang w:eastAsia="ru-RU"/>
        </w:rPr>
        <w:t>расчетное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предельное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принимаемое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зависимости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лобовых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врубках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торец</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торец</w:t>
      </w:r>
      <w:r w:rsidRPr="00A51E7B">
        <w:rPr>
          <w:rFonts w:ascii="Times New Roman" w:eastAsia="Times New Roman" w:hAnsi="Times New Roman" w:cs="Times New Roman"/>
          <w:spacing w:val="-5"/>
          <w:kern w:val="0"/>
          <w:sz w:val="30"/>
          <w:szCs w:val="30"/>
          <w:lang w:eastAsia="ru-RU"/>
        </w:rPr>
        <w:t xml:space="preserve"> - 1,5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нагелях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видов</w:t>
      </w:r>
      <w:r w:rsidRPr="00A51E7B">
        <w:rPr>
          <w:rFonts w:ascii="Times New Roman" w:eastAsia="Times New Roman" w:hAnsi="Times New Roman" w:cs="Times New Roman"/>
          <w:spacing w:val="-5"/>
          <w:kern w:val="0"/>
          <w:sz w:val="30"/>
          <w:szCs w:val="30"/>
          <w:lang w:eastAsia="ru-RU"/>
        </w:rPr>
        <w:t xml:space="preserve"> - 2,0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примыканиях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поперек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волокон</w:t>
      </w:r>
      <w:r w:rsidRPr="00A51E7B">
        <w:rPr>
          <w:rFonts w:ascii="Times New Roman" w:eastAsia="Times New Roman" w:hAnsi="Times New Roman" w:cs="Times New Roman"/>
          <w:spacing w:val="-5"/>
          <w:kern w:val="0"/>
          <w:sz w:val="30"/>
          <w:szCs w:val="30"/>
          <w:lang w:eastAsia="ru-RU"/>
        </w:rPr>
        <w:t xml:space="preserve"> - 3,0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1 - </w:t>
      </w:r>
      <w:r w:rsidRPr="00A51E7B">
        <w:rPr>
          <w:rFonts w:ascii="Times New Roman" w:eastAsia="Times New Roman" w:hAnsi="Times New Roman" w:cs="Times New Roman" w:hint="eastAsia"/>
          <w:spacing w:val="-5"/>
          <w:kern w:val="0"/>
          <w:sz w:val="30"/>
          <w:szCs w:val="30"/>
          <w:lang w:eastAsia="ru-RU"/>
        </w:rPr>
        <w:t>длина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ф</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коэффициент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учитывающий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кратковременность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кратковременной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нагрузке</w:t>
      </w:r>
      <w:r w:rsidRPr="00A51E7B">
        <w:rPr>
          <w:rFonts w:ascii="Times New Roman" w:eastAsia="Times New Roman" w:hAnsi="Times New Roman" w:cs="Times New Roman"/>
          <w:spacing w:val="-5"/>
          <w:kern w:val="0"/>
          <w:sz w:val="30"/>
          <w:szCs w:val="30"/>
          <w:lang w:eastAsia="ru-RU"/>
        </w:rPr>
        <w:t xml:space="preserve"> k,,, = 0,5,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ккр</w:t>
      </w:r>
      <w:r w:rsidRPr="00A51E7B">
        <w:rPr>
          <w:rFonts w:ascii="Times New Roman" w:eastAsia="Times New Roman" w:hAnsi="Times New Roman" w:cs="Times New Roman"/>
          <w:spacing w:val="-5"/>
          <w:kern w:val="0"/>
          <w:sz w:val="30"/>
          <w:szCs w:val="30"/>
          <w:lang w:eastAsia="ru-RU"/>
        </w:rPr>
        <w:t xml:space="preserve"> = 1, Rc</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расчетное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сопротивление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местному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смятию</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Заметим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условный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продольного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площади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поперечного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Длительный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зависящий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влажности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эксплуатации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развития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следействия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рассчитывался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соответствии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методикой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Цепаевым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формуле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EOT(c</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 E</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ш</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t>(2)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где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ЕЦ</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со</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кратковременный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определяемый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хвойных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влажностью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неизменной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течение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срока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службы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неупругих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выявить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дополнительные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резервы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несущей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способности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временных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диаграммы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формирования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конструкционных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стандарт¬ных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10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каждого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разрывной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машине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-5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измерялись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посредством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тензометрических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преобразовате¬лей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реальном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масштабе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измерительным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комплексом</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диаграмм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p>
    <w:p w:rsidR="00A51E7B" w:rsidRPr="00A51E7B" w:rsidRDefault="00A51E7B" w:rsidP="00A51E7B">
      <w:pPr>
        <w:rPr>
          <w:rFonts w:ascii="Times New Roman" w:eastAsia="Times New Roman" w:hAnsi="Times New Roman" w:cs="Times New Roman"/>
          <w:spacing w:val="-5"/>
          <w:kern w:val="0"/>
          <w:sz w:val="30"/>
          <w:szCs w:val="30"/>
          <w:lang w:eastAsia="ru-RU"/>
        </w:rPr>
      </w:pP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растяжение</w:t>
      </w: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t>&gt;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ч</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ab/>
        <w:t>"</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t>**</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Сжатие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t xml:space="preserve">.-: </w:t>
      </w:r>
      <w:r w:rsidRPr="00A51E7B">
        <w:rPr>
          <w:rFonts w:ascii="Times New Roman" w:eastAsia="Times New Roman" w:hAnsi="Times New Roman" w:cs="Times New Roman" w:hint="eastAsia"/>
          <w:spacing w:val="-5"/>
          <w:kern w:val="0"/>
          <w:sz w:val="30"/>
          <w:szCs w:val="30"/>
          <w:lang w:eastAsia="ru-RU"/>
        </w:rPr>
        <w:t>Рор</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t>PZP</w:t>
      </w:r>
      <w:r w:rsidRPr="00A51E7B">
        <w:rPr>
          <w:rFonts w:ascii="Times New Roman" w:eastAsia="Times New Roman" w:hAnsi="Times New Roman" w:cs="Times New Roman"/>
          <w:spacing w:val="-5"/>
          <w:kern w:val="0"/>
          <w:sz w:val="30"/>
          <w:szCs w:val="30"/>
          <w:lang w:eastAsia="ru-RU"/>
        </w:rPr>
        <w:tab/>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spacing w:val="-5"/>
          <w:kern w:val="0"/>
          <w:sz w:val="30"/>
          <w:szCs w:val="30"/>
          <w:lang w:eastAsia="ru-RU"/>
        </w:rPr>
        <w:tab/>
        <w:t>:</w:t>
      </w:r>
      <w:r w:rsidRPr="00A51E7B">
        <w:rPr>
          <w:rFonts w:ascii="Times New Roman" w:eastAsia="Times New Roman" w:hAnsi="Times New Roman" w:cs="Times New Roman"/>
          <w:spacing w:val="-5"/>
          <w:kern w:val="0"/>
          <w:sz w:val="30"/>
          <w:szCs w:val="30"/>
          <w:lang w:eastAsia="ru-RU"/>
        </w:rPr>
        <w:tab/>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Ъ</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S-10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4    8     12   16   20  24  283236404443523660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7 </w:t>
      </w:r>
      <w:r w:rsidRPr="00A51E7B">
        <w:rPr>
          <w:rFonts w:ascii="Times New Roman" w:eastAsia="Times New Roman" w:hAnsi="Times New Roman" w:cs="Times New Roman" w:hint="eastAsia"/>
          <w:spacing w:val="-5"/>
          <w:kern w:val="0"/>
          <w:sz w:val="30"/>
          <w:szCs w:val="30"/>
          <w:lang w:eastAsia="ru-RU"/>
        </w:rPr>
        <w:t>Диаграмма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стандартных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вдоль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волокон</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Предел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пропорциональности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w:t>
      </w:r>
      <w:r w:rsidRPr="00A51E7B">
        <w:rPr>
          <w:rFonts w:ascii="Times New Roman" w:eastAsia="Times New Roman" w:hAnsi="Times New Roman" w:cs="Times New Roman"/>
          <w:spacing w:val="-5"/>
          <w:kern w:val="0"/>
          <w:sz w:val="30"/>
          <w:szCs w:val="30"/>
          <w:lang w:eastAsia="ru-RU"/>
        </w:rPr>
        <w:t xml:space="preserve"> pDP =15 </w:t>
      </w: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ветствующие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єс</w:t>
      </w:r>
      <w:r w:rsidRPr="00A51E7B">
        <w:rPr>
          <w:rFonts w:ascii="Times New Roman" w:eastAsia="Times New Roman" w:hAnsi="Times New Roman" w:cs="Times New Roman"/>
          <w:spacing w:val="-5"/>
          <w:kern w:val="0"/>
          <w:sz w:val="30"/>
          <w:szCs w:val="30"/>
          <w:lang w:eastAsia="ru-RU"/>
        </w:rPr>
        <w:t xml:space="preserve">= 15 10"4 </w:t>
      </w:r>
      <w:r w:rsidRPr="00A51E7B">
        <w:rPr>
          <w:rFonts w:ascii="Times New Roman" w:eastAsia="Times New Roman" w:hAnsi="Times New Roman" w:cs="Times New Roman" w:hint="eastAsia"/>
          <w:spacing w:val="-5"/>
          <w:kern w:val="0"/>
          <w:sz w:val="30"/>
          <w:szCs w:val="30"/>
          <w:lang w:eastAsia="ru-RU"/>
        </w:rPr>
        <w:t>Сжатые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разрушены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сс</w:t>
      </w:r>
      <w:r w:rsidRPr="00A51E7B">
        <w:rPr>
          <w:rFonts w:ascii="Times New Roman" w:eastAsia="Times New Roman" w:hAnsi="Times New Roman" w:cs="Times New Roman"/>
          <w:spacing w:val="-5"/>
          <w:kern w:val="0"/>
          <w:sz w:val="30"/>
          <w:szCs w:val="30"/>
          <w:lang w:eastAsia="ru-RU"/>
        </w:rPr>
        <w:t xml:space="preserve"> max = 32,3 </w:t>
      </w: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превысили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Єр</w:t>
      </w:r>
      <w:r w:rsidRPr="00A51E7B">
        <w:rPr>
          <w:rFonts w:ascii="Times New Roman" w:eastAsia="Times New Roman" w:hAnsi="Times New Roman" w:cs="Times New Roman"/>
          <w:spacing w:val="-5"/>
          <w:kern w:val="0"/>
          <w:sz w:val="30"/>
          <w:szCs w:val="30"/>
          <w:lang w:eastAsia="ru-RU"/>
        </w:rPr>
        <w:t xml:space="preserve"> = 35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ЕС</w:t>
      </w:r>
      <w:r w:rsidRPr="00A51E7B">
        <w:rPr>
          <w:rFonts w:ascii="Times New Roman" w:eastAsia="Times New Roman" w:hAnsi="Times New Roman" w:cs="Times New Roman"/>
          <w:spacing w:val="-5"/>
          <w:kern w:val="0"/>
          <w:sz w:val="30"/>
          <w:szCs w:val="30"/>
          <w:lang w:eastAsia="ru-RU"/>
        </w:rPr>
        <w:t>1 = 0,005xf +0,514xj +14,24 , -0,001</w:t>
      </w:r>
      <w:r w:rsidRPr="00A51E7B">
        <w:rPr>
          <w:rFonts w:ascii="Times New Roman" w:eastAsia="Times New Roman" w:hAnsi="Times New Roman" w:cs="Times New Roman" w:hint="eastAsia"/>
          <w:spacing w:val="-5"/>
          <w:kern w:val="0"/>
          <w:sz w:val="30"/>
          <w:szCs w:val="30"/>
          <w:lang w:eastAsia="ru-RU"/>
        </w:rPr>
        <w:t>х</w:t>
      </w:r>
      <w:r w:rsidRPr="00A51E7B">
        <w:rPr>
          <w:rFonts w:ascii="Times New Roman" w:eastAsia="Times New Roman" w:hAnsi="Times New Roman" w:cs="Times New Roman"/>
          <w:spacing w:val="-5"/>
          <w:kern w:val="0"/>
          <w:sz w:val="30"/>
          <w:szCs w:val="30"/>
          <w:lang w:eastAsia="ru-RU"/>
        </w:rPr>
        <w:t>*+0,473</w:t>
      </w:r>
      <w:r w:rsidRPr="00A51E7B">
        <w:rPr>
          <w:rFonts w:ascii="Times New Roman" w:eastAsia="Times New Roman" w:hAnsi="Times New Roman" w:cs="Times New Roman" w:hint="eastAsia"/>
          <w:spacing w:val="-5"/>
          <w:kern w:val="0"/>
          <w:sz w:val="30"/>
          <w:szCs w:val="30"/>
          <w:lang w:eastAsia="ru-RU"/>
        </w:rPr>
        <w:t>х</w:t>
      </w:r>
      <w:r w:rsidRPr="00A51E7B">
        <w:rPr>
          <w:rFonts w:ascii="Times New Roman" w:eastAsia="Times New Roman" w:hAnsi="Times New Roman" w:cs="Times New Roman"/>
          <w:spacing w:val="-5"/>
          <w:kern w:val="0"/>
          <w:sz w:val="30"/>
          <w:szCs w:val="30"/>
          <w:lang w:eastAsia="ru-RU"/>
        </w:rPr>
        <w:t>,+34,49</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Полученные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диаграммы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аппроксимированы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виде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уравнений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сжатие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(3)</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растяжение</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 = -u,vv IXj +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,473</w:t>
      </w:r>
      <w:r w:rsidRPr="00A51E7B">
        <w:rPr>
          <w:rFonts w:ascii="Times New Roman" w:eastAsia="Times New Roman" w:hAnsi="Times New Roman" w:cs="Times New Roman" w:hint="eastAsia"/>
          <w:spacing w:val="-5"/>
          <w:kern w:val="0"/>
          <w:sz w:val="30"/>
          <w:szCs w:val="30"/>
          <w:lang w:eastAsia="ru-RU"/>
        </w:rPr>
        <w:t>х</w:t>
      </w:r>
      <w:r w:rsidRPr="00A51E7B">
        <w:rPr>
          <w:rFonts w:ascii="Times New Roman" w:eastAsia="Times New Roman" w:hAnsi="Times New Roman" w:cs="Times New Roman"/>
          <w:spacing w:val="-5"/>
          <w:kern w:val="0"/>
          <w:sz w:val="30"/>
          <w:szCs w:val="30"/>
          <w:lang w:eastAsia="ru-RU"/>
        </w:rPr>
        <w:t>2 + 34,4</w:t>
      </w:r>
      <w:r w:rsidRPr="00A51E7B">
        <w:rPr>
          <w:rFonts w:ascii="Times New Roman" w:eastAsia="Times New Roman" w:hAnsi="Times New Roman" w:cs="Times New Roman" w:hint="eastAsia"/>
          <w:spacing w:val="-5"/>
          <w:kern w:val="0"/>
          <w:sz w:val="30"/>
          <w:szCs w:val="30"/>
          <w:lang w:eastAsia="ru-RU"/>
        </w:rPr>
        <w:t>У</w:t>
      </w:r>
      <w:r w:rsidRPr="00A51E7B">
        <w:rPr>
          <w:rFonts w:ascii="Times New Roman" w:eastAsia="Times New Roman" w:hAnsi="Times New Roman" w:cs="Times New Roman"/>
          <w:spacing w:val="-5"/>
          <w:kern w:val="0"/>
          <w:sz w:val="30"/>
          <w:szCs w:val="30"/>
          <w:lang w:eastAsia="ru-RU"/>
        </w:rPr>
        <w:tab/>
        <w:t>(4)</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Неизвестными</w:t>
      </w:r>
      <w:r w:rsidRPr="00A51E7B">
        <w:rPr>
          <w:rFonts w:ascii="Times New Roman" w:eastAsia="Times New Roman" w:hAnsi="Times New Roman" w:cs="Times New Roman"/>
          <w:spacing w:val="-5"/>
          <w:kern w:val="0"/>
          <w:sz w:val="30"/>
          <w:szCs w:val="30"/>
          <w:lang w:eastAsia="ru-RU"/>
        </w:rPr>
        <w:t xml:space="preserve"> X]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w:t>
      </w:r>
      <w:r w:rsidRPr="00A51E7B">
        <w:rPr>
          <w:rFonts w:ascii="Times New Roman" w:eastAsia="Times New Roman" w:hAnsi="Times New Roman" w:cs="Times New Roman"/>
          <w:spacing w:val="-5"/>
          <w:kern w:val="0"/>
          <w:sz w:val="30"/>
          <w:szCs w:val="30"/>
          <w:lang w:eastAsia="ru-RU"/>
        </w:rPr>
        <w:t xml:space="preserve">2 </w:t>
      </w:r>
      <w:r w:rsidRPr="00A51E7B">
        <w:rPr>
          <w:rFonts w:ascii="Times New Roman" w:eastAsia="Times New Roman" w:hAnsi="Times New Roman" w:cs="Times New Roman" w:hint="eastAsia"/>
          <w:spacing w:val="-5"/>
          <w:kern w:val="0"/>
          <w:sz w:val="30"/>
          <w:szCs w:val="30"/>
          <w:lang w:eastAsia="ru-RU"/>
        </w:rPr>
        <w:t>приняты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точек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аппроксимации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ложенных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абсцисс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0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єр</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соответствующие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Физическую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учитывали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предложенным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фициентом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относительных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отражающим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запас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несущей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собности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уменьшении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R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(5)</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где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сжимающих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растянутых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ней</w:t>
      </w:r>
      <w:r w:rsidRPr="00A51E7B">
        <w:rPr>
          <w:rFonts w:ascii="Times New Roman" w:eastAsia="Times New Roman" w:hAnsi="Times New Roman" w:cs="Times New Roman"/>
          <w:spacing w:val="-5"/>
          <w:kern w:val="0"/>
          <w:sz w:val="30"/>
          <w:szCs w:val="30"/>
          <w:lang w:eastAsia="ru-RU"/>
        </w:rPr>
        <w:t xml:space="preserve">, RB - </w:t>
      </w:r>
      <w:r w:rsidRPr="00A51E7B">
        <w:rPr>
          <w:rFonts w:ascii="Times New Roman" w:eastAsia="Times New Roman" w:hAnsi="Times New Roman" w:cs="Times New Roman" w:hint="eastAsia"/>
          <w:spacing w:val="-5"/>
          <w:kern w:val="0"/>
          <w:sz w:val="30"/>
          <w:szCs w:val="30"/>
          <w:lang w:eastAsia="ru-RU"/>
        </w:rPr>
        <w:t>нормативное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сопротивления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Физически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определяемый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ласти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неупругих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вследствие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относительных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формулам</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15</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сжатие</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Ефс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ЇІ</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-&gt;</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t>(6)</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w:t>
      </w:r>
      <w:r w:rsidRPr="00A51E7B">
        <w:rPr>
          <w:rFonts w:ascii="Times New Roman" w:eastAsia="Times New Roman" w:hAnsi="Times New Roman" w:cs="Times New Roman"/>
          <w:spacing w:val="-5"/>
          <w:kern w:val="0"/>
          <w:sz w:val="30"/>
          <w:szCs w:val="30"/>
          <w:lang w:eastAsia="ru-RU"/>
        </w:rPr>
        <w:t xml:space="preserve"> F </w:t>
      </w:r>
      <w:r w:rsidRPr="00A51E7B">
        <w:rPr>
          <w:rFonts w:ascii="Times New Roman" w:eastAsia="Times New Roman" w:hAnsi="Times New Roman" w:cs="Times New Roman" w:hint="eastAsia"/>
          <w:spacing w:val="-5"/>
          <w:kern w:val="0"/>
          <w:sz w:val="30"/>
          <w:szCs w:val="30"/>
          <w:lang w:eastAsia="ru-RU"/>
        </w:rPr>
        <w:t>євІ</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ab/>
        <w:t>N</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растяжение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Еф</w:t>
      </w:r>
      <w:r w:rsidRPr="00A51E7B">
        <w:rPr>
          <w:rFonts w:ascii="Times New Roman" w:eastAsia="Times New Roman" w:hAnsi="Times New Roman" w:cs="Times New Roman"/>
          <w:spacing w:val="-5"/>
          <w:kern w:val="0"/>
          <w:sz w:val="30"/>
          <w:szCs w:val="30"/>
          <w:lang w:eastAsia="ru-RU"/>
        </w:rPr>
        <w:t xml:space="preserve">   = -^ =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-J</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t>(7)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w:t>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 F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V </w:t>
      </w:r>
      <w:r w:rsidRPr="00A51E7B">
        <w:rPr>
          <w:rFonts w:ascii="Times New Roman" w:eastAsia="Times New Roman" w:hAnsi="Times New Roman" w:cs="Times New Roman" w:hint="eastAsia"/>
          <w:spacing w:val="-5"/>
          <w:kern w:val="0"/>
          <w:sz w:val="30"/>
          <w:szCs w:val="30"/>
          <w:lang w:eastAsia="ru-RU"/>
        </w:rPr>
        <w:t>где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ор</w:t>
      </w:r>
      <w:r w:rsidRPr="00A51E7B">
        <w:rPr>
          <w:rFonts w:ascii="Times New Roman" w:eastAsia="Times New Roman" w:hAnsi="Times New Roman" w:cs="Times New Roman"/>
          <w:spacing w:val="-5"/>
          <w:kern w:val="0"/>
          <w:sz w:val="30"/>
          <w:szCs w:val="30"/>
          <w:lang w:eastAsia="ru-RU"/>
        </w:rPr>
        <w:t xml:space="preserve">&gt;1 -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сжимающего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і</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точке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кривой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диаграммы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растянутых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соответственно</w:t>
      </w:r>
      <w:r w:rsidRPr="00A51E7B">
        <w:rPr>
          <w:rFonts w:ascii="Times New Roman" w:eastAsia="Times New Roman" w:hAnsi="Times New Roman" w:cs="Times New Roman"/>
          <w:spacing w:val="-5"/>
          <w:kern w:val="0"/>
          <w:sz w:val="30"/>
          <w:szCs w:val="30"/>
          <w:lang w:eastAsia="ru-RU"/>
        </w:rPr>
        <w:t>, sCj</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p&gt;t -</w:t>
      </w:r>
      <w:r w:rsidRPr="00A51E7B">
        <w:rPr>
          <w:rFonts w:ascii="Times New Roman" w:eastAsia="Times New Roman" w:hAnsi="Times New Roman" w:cs="Times New Roman" w:hint="eastAsia"/>
          <w:spacing w:val="-5"/>
          <w:kern w:val="0"/>
          <w:sz w:val="30"/>
          <w:szCs w:val="30"/>
          <w:lang w:eastAsia="ru-RU"/>
        </w:rPr>
        <w:t>деформации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1-</w:t>
      </w:r>
      <w:r w:rsidRPr="00A51E7B">
        <w:rPr>
          <w:rFonts w:ascii="Times New Roman" w:eastAsia="Times New Roman" w:hAnsi="Times New Roman" w:cs="Times New Roman" w:hint="eastAsia"/>
          <w:spacing w:val="-5"/>
          <w:kern w:val="0"/>
          <w:sz w:val="30"/>
          <w:szCs w:val="30"/>
          <w:lang w:eastAsia="ru-RU"/>
        </w:rPr>
        <w:t>точки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кривой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диаграммы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є</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растянутых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соот¬ветственно</w:t>
      </w:r>
      <w:r w:rsidRPr="00A51E7B">
        <w:rPr>
          <w:rFonts w:ascii="Times New Roman" w:eastAsia="Times New Roman" w:hAnsi="Times New Roman" w:cs="Times New Roman"/>
          <w:spacing w:val="-5"/>
          <w:kern w:val="0"/>
          <w:sz w:val="30"/>
          <w:szCs w:val="30"/>
          <w:lang w:eastAsia="ru-RU"/>
        </w:rPr>
        <w:t xml:space="preserve">, N, - </w:t>
      </w:r>
      <w:r w:rsidRPr="00A51E7B">
        <w:rPr>
          <w:rFonts w:ascii="Times New Roman" w:eastAsia="Times New Roman" w:hAnsi="Times New Roman" w:cs="Times New Roman" w:hint="eastAsia"/>
          <w:spacing w:val="-5"/>
          <w:kern w:val="0"/>
          <w:sz w:val="30"/>
          <w:szCs w:val="30"/>
          <w:lang w:eastAsia="ru-RU"/>
        </w:rPr>
        <w:t>возникающее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продольное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продольного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изгиба</w:t>
      </w:r>
      <w:r w:rsidRPr="00A51E7B">
        <w:rPr>
          <w:rFonts w:ascii="Times New Roman" w:eastAsia="Times New Roman" w:hAnsi="Times New Roman" w:cs="Times New Roman"/>
          <w:spacing w:val="-5"/>
          <w:kern w:val="0"/>
          <w:sz w:val="30"/>
          <w:szCs w:val="30"/>
          <w:lang w:eastAsia="ru-RU"/>
        </w:rPr>
        <w:t xml:space="preserve">, F - </w:t>
      </w:r>
      <w:r w:rsidRPr="00A51E7B">
        <w:rPr>
          <w:rFonts w:ascii="Times New Roman" w:eastAsia="Times New Roman" w:hAnsi="Times New Roman" w:cs="Times New Roman" w:hint="eastAsia"/>
          <w:spacing w:val="-5"/>
          <w:kern w:val="0"/>
          <w:sz w:val="30"/>
          <w:szCs w:val="30"/>
          <w:lang w:eastAsia="ru-RU"/>
        </w:rPr>
        <w:t>площадь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поперечного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ослабления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показали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симметричной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деформированное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состояние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панелей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зависит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количества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месторасположения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исходном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несимметричном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статическом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гружении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наибольшие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соста¬вили</w:t>
      </w:r>
      <w:r w:rsidRPr="00A51E7B">
        <w:rPr>
          <w:rFonts w:ascii="Times New Roman" w:eastAsia="Times New Roman" w:hAnsi="Times New Roman" w:cs="Times New Roman"/>
          <w:spacing w:val="-5"/>
          <w:kern w:val="0"/>
          <w:sz w:val="30"/>
          <w:szCs w:val="30"/>
          <w:lang w:eastAsia="ru-RU"/>
        </w:rPr>
        <w:t xml:space="preserve"> 1/900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1/760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дальнейшему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1/580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относительных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нашем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случае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равный</w:t>
      </w:r>
      <w:r w:rsidRPr="00A51E7B">
        <w:rPr>
          <w:rFonts w:ascii="Times New Roman" w:eastAsia="Times New Roman" w:hAnsi="Times New Roman" w:cs="Times New Roman"/>
          <w:spacing w:val="-5"/>
          <w:kern w:val="0"/>
          <w:sz w:val="30"/>
          <w:szCs w:val="30"/>
          <w:lang w:eastAsia="ru-RU"/>
        </w:rPr>
        <w:t xml:space="preserve"> k = 2,15,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увеличивать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1/330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Сопоставляя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картину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деформирования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контрастными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расстановки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отсутствуют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-1, </w:t>
      </w:r>
      <w:r w:rsidRPr="00A51E7B">
        <w:rPr>
          <w:rFonts w:ascii="Times New Roman" w:eastAsia="Times New Roman" w:hAnsi="Times New Roman" w:cs="Times New Roman" w:hint="eastAsia"/>
          <w:spacing w:val="-5"/>
          <w:kern w:val="0"/>
          <w:sz w:val="30"/>
          <w:szCs w:val="30"/>
          <w:lang w:eastAsia="ru-RU"/>
        </w:rPr>
        <w:t>блоки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шахматном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порядке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поверхности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сферы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-2, </w:t>
      </w:r>
      <w:r w:rsidRPr="00A51E7B">
        <w:rPr>
          <w:rFonts w:ascii="Times New Roman" w:eastAsia="Times New Roman" w:hAnsi="Times New Roman" w:cs="Times New Roman" w:hint="eastAsia"/>
          <w:spacing w:val="-5"/>
          <w:kern w:val="0"/>
          <w:sz w:val="30"/>
          <w:szCs w:val="30"/>
          <w:lang w:eastAsia="ru-RU"/>
        </w:rPr>
        <w:t>блоки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расположены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поверхности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полусферы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-3), </w:t>
      </w:r>
      <w:r w:rsidRPr="00A51E7B">
        <w:rPr>
          <w:rFonts w:ascii="Times New Roman" w:eastAsia="Times New Roman" w:hAnsi="Times New Roman" w:cs="Times New Roman" w:hint="eastAsia"/>
          <w:spacing w:val="-5"/>
          <w:kern w:val="0"/>
          <w:sz w:val="30"/>
          <w:szCs w:val="30"/>
          <w:lang w:eastAsia="ru-RU"/>
        </w:rPr>
        <w:t>установлено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разница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нормальных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трех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находится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пределах</w:t>
      </w:r>
      <w:r w:rsidRPr="00A51E7B">
        <w:rPr>
          <w:rFonts w:ascii="Times New Roman" w:eastAsia="Times New Roman" w:hAnsi="Times New Roman" w:cs="Times New Roman"/>
          <w:spacing w:val="-5"/>
          <w:kern w:val="0"/>
          <w:sz w:val="30"/>
          <w:szCs w:val="30"/>
          <w:lang w:eastAsia="ru-RU"/>
        </w:rPr>
        <w:t xml:space="preserve"> 13 %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ярусы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-3) </w:t>
      </w:r>
      <w:r w:rsidRPr="00A51E7B">
        <w:rPr>
          <w:rFonts w:ascii="Times New Roman" w:eastAsia="Times New Roman" w:hAnsi="Times New Roman" w:cs="Times New Roman" w:hint="eastAsia"/>
          <w:spacing w:val="-5"/>
          <w:kern w:val="0"/>
          <w:sz w:val="30"/>
          <w:szCs w:val="30"/>
          <w:lang w:eastAsia="ru-RU"/>
        </w:rPr>
        <w:t>расчетные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достигают</w:t>
      </w:r>
      <w:r w:rsidRPr="00A51E7B">
        <w:rPr>
          <w:rFonts w:ascii="Times New Roman" w:eastAsia="Times New Roman" w:hAnsi="Times New Roman" w:cs="Times New Roman"/>
          <w:spacing w:val="-5"/>
          <w:kern w:val="0"/>
          <w:sz w:val="30"/>
          <w:szCs w:val="30"/>
          <w:lang w:eastAsia="ru-RU"/>
        </w:rPr>
        <w:t xml:space="preserve"> 1/2600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-2 - 1/760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w:t>
      </w:r>
      <w:r w:rsidRPr="00A51E7B">
        <w:rPr>
          <w:rFonts w:ascii="Times New Roman" w:eastAsia="Times New Roman" w:hAnsi="Times New Roman" w:cs="Times New Roman"/>
          <w:spacing w:val="-5"/>
          <w:kern w:val="0"/>
          <w:sz w:val="30"/>
          <w:szCs w:val="30"/>
          <w:lang w:eastAsia="ru-RU"/>
        </w:rPr>
        <w:t xml:space="preserve">-1 - 1/40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четвертой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методика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исследованию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НДС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натуральную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проведения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пользована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предназначенная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16</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лабораторных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условиях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S).</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8. </w:t>
      </w:r>
      <w:r w:rsidRPr="00A51E7B">
        <w:rPr>
          <w:rFonts w:ascii="Times New Roman" w:eastAsia="Times New Roman" w:hAnsi="Times New Roman" w:cs="Times New Roman" w:hint="eastAsia"/>
          <w:spacing w:val="-5"/>
          <w:kern w:val="0"/>
          <w:sz w:val="30"/>
          <w:szCs w:val="30"/>
          <w:lang w:eastAsia="ru-RU"/>
        </w:rPr>
        <w:t>Схема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обозначения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установки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силовой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w:t>
      </w:r>
      <w:r w:rsidRPr="00A51E7B">
        <w:rPr>
          <w:rFonts w:ascii="Times New Roman" w:eastAsia="Times New Roman" w:hAnsi="Times New Roman" w:cs="Times New Roman"/>
          <w:spacing w:val="-5"/>
          <w:kern w:val="0"/>
          <w:sz w:val="30"/>
          <w:szCs w:val="30"/>
          <w:lang w:eastAsia="ru-RU"/>
        </w:rPr>
        <w:t xml:space="preserve">; 2 - </w:t>
      </w:r>
      <w:r w:rsidRPr="00A51E7B">
        <w:rPr>
          <w:rFonts w:ascii="Times New Roman" w:eastAsia="Times New Roman" w:hAnsi="Times New Roman" w:cs="Times New Roman" w:hint="eastAsia"/>
          <w:spacing w:val="-5"/>
          <w:kern w:val="0"/>
          <w:sz w:val="30"/>
          <w:szCs w:val="30"/>
          <w:lang w:eastAsia="ru-RU"/>
        </w:rPr>
        <w:t>швеллер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1; 3 - </w:t>
      </w:r>
      <w:r w:rsidRPr="00A51E7B">
        <w:rPr>
          <w:rFonts w:ascii="Times New Roman" w:eastAsia="Times New Roman" w:hAnsi="Times New Roman" w:cs="Times New Roman" w:hint="eastAsia"/>
          <w:spacing w:val="-5"/>
          <w:kern w:val="0"/>
          <w:sz w:val="30"/>
          <w:szCs w:val="30"/>
          <w:lang w:eastAsia="ru-RU"/>
        </w:rPr>
        <w:t>швеллер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2; 4 - </w:t>
      </w:r>
      <w:r w:rsidRPr="00A51E7B">
        <w:rPr>
          <w:rFonts w:ascii="Times New Roman" w:eastAsia="Times New Roman" w:hAnsi="Times New Roman" w:cs="Times New Roman" w:hint="eastAsia"/>
          <w:spacing w:val="-5"/>
          <w:kern w:val="0"/>
          <w:sz w:val="30"/>
          <w:szCs w:val="30"/>
          <w:lang w:eastAsia="ru-RU"/>
        </w:rPr>
        <w:t>панель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дионального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5 - </w:t>
      </w:r>
      <w:r w:rsidRPr="00A51E7B">
        <w:rPr>
          <w:rFonts w:ascii="Times New Roman" w:eastAsia="Times New Roman" w:hAnsi="Times New Roman" w:cs="Times New Roman" w:hint="eastAsia"/>
          <w:spacing w:val="-5"/>
          <w:kern w:val="0"/>
          <w:sz w:val="30"/>
          <w:szCs w:val="30"/>
          <w:lang w:eastAsia="ru-RU"/>
        </w:rPr>
        <w:t>панель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w:t>
      </w:r>
      <w:r w:rsidRPr="00A51E7B">
        <w:rPr>
          <w:rFonts w:ascii="Times New Roman" w:eastAsia="Times New Roman" w:hAnsi="Times New Roman" w:cs="Times New Roman"/>
          <w:spacing w:val="-5"/>
          <w:kern w:val="0"/>
          <w:sz w:val="30"/>
          <w:szCs w:val="30"/>
          <w:lang w:eastAsia="ru-RU"/>
        </w:rPr>
        <w:t xml:space="preserve">; 6 - </w:t>
      </w:r>
      <w:r w:rsidRPr="00A51E7B">
        <w:rPr>
          <w:rFonts w:ascii="Times New Roman" w:eastAsia="Times New Roman" w:hAnsi="Times New Roman" w:cs="Times New Roman" w:hint="eastAsia"/>
          <w:spacing w:val="-5"/>
          <w:kern w:val="0"/>
          <w:sz w:val="30"/>
          <w:szCs w:val="30"/>
          <w:lang w:eastAsia="ru-RU"/>
        </w:rPr>
        <w:t>домкрат</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7</w:t>
      </w:r>
      <w:r w:rsidRPr="00A51E7B">
        <w:rPr>
          <w:rFonts w:ascii="Times New Roman" w:eastAsia="Times New Roman" w:hAnsi="Times New Roman" w:cs="Times New Roman"/>
          <w:spacing w:val="-5"/>
          <w:kern w:val="0"/>
          <w:sz w:val="30"/>
          <w:szCs w:val="30"/>
          <w:lang w:eastAsia="ru-RU"/>
        </w:rPr>
        <w:tab/>
        <w:t xml:space="preserve">- </w:t>
      </w:r>
      <w:r w:rsidRPr="00A51E7B">
        <w:rPr>
          <w:rFonts w:ascii="Times New Roman" w:eastAsia="Times New Roman" w:hAnsi="Times New Roman" w:cs="Times New Roman" w:hint="eastAsia"/>
          <w:spacing w:val="-5"/>
          <w:kern w:val="0"/>
          <w:sz w:val="30"/>
          <w:szCs w:val="30"/>
          <w:lang w:eastAsia="ru-RU"/>
        </w:rPr>
        <w:t>силоизмерительный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динамометр</w:t>
      </w:r>
      <w:r w:rsidRPr="00A51E7B">
        <w:rPr>
          <w:rFonts w:ascii="Times New Roman" w:eastAsia="Times New Roman" w:hAnsi="Times New Roman" w:cs="Times New Roman"/>
          <w:spacing w:val="-5"/>
          <w:kern w:val="0"/>
          <w:sz w:val="30"/>
          <w:szCs w:val="30"/>
          <w:lang w:eastAsia="ru-RU"/>
        </w:rPr>
        <w:t xml:space="preserve">); 8 - </w:t>
      </w:r>
      <w:r w:rsidRPr="00A51E7B">
        <w:rPr>
          <w:rFonts w:ascii="Times New Roman" w:eastAsia="Times New Roman" w:hAnsi="Times New Roman" w:cs="Times New Roman" w:hint="eastAsia"/>
          <w:spacing w:val="-5"/>
          <w:kern w:val="0"/>
          <w:sz w:val="30"/>
          <w:szCs w:val="30"/>
          <w:lang w:eastAsia="ru-RU"/>
        </w:rPr>
        <w:t>опорный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башмак</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сжатых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9 - </w:t>
      </w:r>
      <w:r w:rsidRPr="00A51E7B">
        <w:rPr>
          <w:rFonts w:ascii="Times New Roman" w:eastAsia="Times New Roman" w:hAnsi="Times New Roman" w:cs="Times New Roman" w:hint="eastAsia"/>
          <w:spacing w:val="-5"/>
          <w:kern w:val="0"/>
          <w:sz w:val="30"/>
          <w:szCs w:val="30"/>
          <w:lang w:eastAsia="ru-RU"/>
        </w:rPr>
        <w:t>опорный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башмак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растянутых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тов</w:t>
      </w:r>
      <w:r w:rsidRPr="00A51E7B">
        <w:rPr>
          <w:rFonts w:ascii="Times New Roman" w:eastAsia="Times New Roman" w:hAnsi="Times New Roman" w:cs="Times New Roman"/>
          <w:spacing w:val="-5"/>
          <w:kern w:val="0"/>
          <w:sz w:val="30"/>
          <w:szCs w:val="30"/>
          <w:lang w:eastAsia="ru-RU"/>
        </w:rPr>
        <w:t xml:space="preserve">); 10 - </w:t>
      </w:r>
      <w:r w:rsidRPr="00A51E7B">
        <w:rPr>
          <w:rFonts w:ascii="Times New Roman" w:eastAsia="Times New Roman" w:hAnsi="Times New Roman" w:cs="Times New Roman" w:hint="eastAsia"/>
          <w:spacing w:val="-5"/>
          <w:kern w:val="0"/>
          <w:sz w:val="30"/>
          <w:szCs w:val="30"/>
          <w:lang w:eastAsia="ru-RU"/>
        </w:rPr>
        <w:t>узловой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подвергнута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испытаниям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Интенсивность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нормативной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сосредоточенно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приложенной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вдоль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меридиональных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составляет</w:t>
      </w:r>
      <w:r w:rsidRPr="00A51E7B">
        <w:rPr>
          <w:rFonts w:ascii="Times New Roman" w:eastAsia="Times New Roman" w:hAnsi="Times New Roman" w:cs="Times New Roman"/>
          <w:spacing w:val="-5"/>
          <w:kern w:val="0"/>
          <w:sz w:val="30"/>
          <w:szCs w:val="30"/>
          <w:lang w:eastAsia="ru-RU"/>
        </w:rPr>
        <w:t xml:space="preserve"> 20 </w:t>
      </w:r>
      <w:r w:rsidRPr="00A51E7B">
        <w:rPr>
          <w:rFonts w:ascii="Times New Roman" w:eastAsia="Times New Roman" w:hAnsi="Times New Roman" w:cs="Times New Roman" w:hint="eastAsia"/>
          <w:spacing w:val="-5"/>
          <w:kern w:val="0"/>
          <w:sz w:val="30"/>
          <w:szCs w:val="30"/>
          <w:lang w:eastAsia="ru-RU"/>
        </w:rPr>
        <w:t>кН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созда¬вали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механических</w:t>
      </w:r>
      <w:r w:rsidRPr="00A51E7B">
        <w:rPr>
          <w:rFonts w:ascii="Times New Roman" w:eastAsia="Times New Roman" w:hAnsi="Times New Roman" w:cs="Times New Roman"/>
          <w:spacing w:val="-5"/>
          <w:kern w:val="0"/>
          <w:sz w:val="30"/>
          <w:szCs w:val="30"/>
          <w:lang w:eastAsia="ru-RU"/>
        </w:rPr>
        <w:t xml:space="preserve"> 5 </w:t>
      </w:r>
      <w:r w:rsidRPr="00A51E7B">
        <w:rPr>
          <w:rFonts w:ascii="Times New Roman" w:eastAsia="Times New Roman" w:hAnsi="Times New Roman" w:cs="Times New Roman" w:hint="eastAsia"/>
          <w:spacing w:val="-5"/>
          <w:kern w:val="0"/>
          <w:sz w:val="30"/>
          <w:szCs w:val="30"/>
          <w:lang w:eastAsia="ru-RU"/>
        </w:rPr>
        <w:t>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домкратов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контролировали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силоиз</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мерительными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Перед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основным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проводилось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гружение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принимаемое</w:t>
      </w:r>
      <w:r w:rsidRPr="00A51E7B">
        <w:rPr>
          <w:rFonts w:ascii="Times New Roman" w:eastAsia="Times New Roman" w:hAnsi="Times New Roman" w:cs="Times New Roman"/>
          <w:spacing w:val="-5"/>
          <w:kern w:val="0"/>
          <w:sz w:val="30"/>
          <w:szCs w:val="30"/>
          <w:lang w:eastAsia="ru-RU"/>
        </w:rPr>
        <w:t xml:space="preserve"> 10 % </w:t>
      </w:r>
      <w:r w:rsidRPr="00A51E7B">
        <w:rPr>
          <w:rFonts w:ascii="Times New Roman" w:eastAsia="Times New Roman" w:hAnsi="Times New Roman" w:cs="Times New Roman" w:hint="eastAsia"/>
          <w:spacing w:val="-5"/>
          <w:kern w:val="0"/>
          <w:sz w:val="30"/>
          <w:szCs w:val="30"/>
          <w:lang w:eastAsia="ru-RU"/>
        </w:rPr>
        <w:t>от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нормативной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позволяло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проверить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правильность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приборов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способность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измерять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формации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удобство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осуществления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согласованность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членов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бригады</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ходе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испытательной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делили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сять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частей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ступени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равной</w:t>
      </w:r>
      <w:r w:rsidRPr="00A51E7B">
        <w:rPr>
          <w:rFonts w:ascii="Times New Roman" w:eastAsia="Times New Roman" w:hAnsi="Times New Roman" w:cs="Times New Roman"/>
          <w:spacing w:val="-5"/>
          <w:kern w:val="0"/>
          <w:sz w:val="30"/>
          <w:szCs w:val="30"/>
          <w:lang w:eastAsia="ru-RU"/>
        </w:rPr>
        <w:t xml:space="preserve"> 10 % </w:t>
      </w:r>
      <w:r w:rsidRPr="00A51E7B">
        <w:rPr>
          <w:rFonts w:ascii="Times New Roman" w:eastAsia="Times New Roman" w:hAnsi="Times New Roman" w:cs="Times New Roman" w:hint="eastAsia"/>
          <w:spacing w:val="-5"/>
          <w:kern w:val="0"/>
          <w:sz w:val="30"/>
          <w:szCs w:val="30"/>
          <w:lang w:eastAsia="ru-RU"/>
        </w:rPr>
        <w:t>или</w:t>
      </w:r>
      <w:r w:rsidRPr="00A51E7B">
        <w:rPr>
          <w:rFonts w:ascii="Times New Roman" w:eastAsia="Times New Roman" w:hAnsi="Times New Roman" w:cs="Times New Roman"/>
          <w:spacing w:val="-5"/>
          <w:kern w:val="0"/>
          <w:sz w:val="30"/>
          <w:szCs w:val="30"/>
          <w:lang w:eastAsia="ru-RU"/>
        </w:rPr>
        <w:t xml:space="preserve"> 2 </w:t>
      </w:r>
      <w:r w:rsidRPr="00A51E7B">
        <w:rPr>
          <w:rFonts w:ascii="Times New Roman" w:eastAsia="Times New Roman" w:hAnsi="Times New Roman" w:cs="Times New Roman" w:hint="eastAsia"/>
          <w:spacing w:val="-5"/>
          <w:kern w:val="0"/>
          <w:sz w:val="30"/>
          <w:szCs w:val="30"/>
          <w:lang w:eastAsia="ru-RU"/>
        </w:rPr>
        <w:t>кН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нормативной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приложения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каждой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ступени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выдерживалась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нагрузкой</w:t>
      </w:r>
      <w:r w:rsidRPr="00A51E7B">
        <w:rPr>
          <w:rFonts w:ascii="Times New Roman" w:eastAsia="Times New Roman" w:hAnsi="Times New Roman" w:cs="Times New Roman"/>
          <w:spacing w:val="-5"/>
          <w:kern w:val="0"/>
          <w:sz w:val="30"/>
          <w:szCs w:val="30"/>
          <w:lang w:eastAsia="ru-RU"/>
        </w:rPr>
        <w:t xml:space="preserve"> 10 </w:t>
      </w:r>
      <w:r w:rsidRPr="00A51E7B">
        <w:rPr>
          <w:rFonts w:ascii="Times New Roman" w:eastAsia="Times New Roman" w:hAnsi="Times New Roman" w:cs="Times New Roman" w:hint="eastAsia"/>
          <w:spacing w:val="-5"/>
          <w:kern w:val="0"/>
          <w:sz w:val="30"/>
          <w:szCs w:val="30"/>
          <w:lang w:eastAsia="ru-RU"/>
        </w:rPr>
        <w:t>мин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контролировалось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секундоме¬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ром</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ходе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измеряли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вертикальные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тензорезистивной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17</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горизонтальные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отвеса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крепленных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основании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стенда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миллиметровых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линеек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направлению</w:t>
      </w:r>
      <w:r w:rsidRPr="00A51E7B">
        <w:rPr>
          <w:rFonts w:ascii="Times New Roman" w:eastAsia="Times New Roman" w:hAnsi="Times New Roman" w:cs="Times New Roman"/>
          <w:spacing w:val="-5"/>
          <w:kern w:val="0"/>
          <w:sz w:val="30"/>
          <w:szCs w:val="30"/>
          <w:lang w:eastAsia="ru-RU"/>
        </w:rPr>
        <w:t xml:space="preserve"> X </w:t>
      </w:r>
      <w:r w:rsidRPr="00A51E7B">
        <w:rPr>
          <w:rFonts w:ascii="Times New Roman" w:eastAsia="Times New Roman" w:hAnsi="Times New Roman" w:cs="Times New Roman" w:hint="eastAsia"/>
          <w:spacing w:val="-5"/>
          <w:kern w:val="0"/>
          <w:sz w:val="30"/>
          <w:szCs w:val="30"/>
          <w:lang w:eastAsia="ru-RU"/>
        </w:rPr>
        <w:t>иУ</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напряжения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проволочных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тензорезисторов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базой</w:t>
      </w:r>
      <w:r w:rsidRPr="00A51E7B">
        <w:rPr>
          <w:rFonts w:ascii="Times New Roman" w:eastAsia="Times New Roman" w:hAnsi="Times New Roman" w:cs="Times New Roman"/>
          <w:spacing w:val="-5"/>
          <w:kern w:val="0"/>
          <w:sz w:val="30"/>
          <w:szCs w:val="30"/>
          <w:lang w:eastAsia="ru-RU"/>
        </w:rPr>
        <w:t xml:space="preserve"> 20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10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ветственно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качестве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регистрирующего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устройства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тельно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вычислительный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ИБК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1</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-400, </w:t>
      </w:r>
      <w:r w:rsidRPr="00A51E7B">
        <w:rPr>
          <w:rFonts w:ascii="Times New Roman" w:eastAsia="Times New Roman" w:hAnsi="Times New Roman" w:cs="Times New Roman" w:hint="eastAsia"/>
          <w:spacing w:val="-5"/>
          <w:kern w:val="0"/>
          <w:sz w:val="30"/>
          <w:szCs w:val="30"/>
          <w:lang w:eastAsia="ru-RU"/>
        </w:rPr>
        <w:t>заводской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40104, </w:t>
      </w:r>
      <w:r w:rsidRPr="00A51E7B">
        <w:rPr>
          <w:rFonts w:ascii="Times New Roman" w:eastAsia="Times New Roman" w:hAnsi="Times New Roman" w:cs="Times New Roman" w:hint="eastAsia"/>
          <w:spacing w:val="-5"/>
          <w:kern w:val="0"/>
          <w:sz w:val="30"/>
          <w:szCs w:val="30"/>
          <w:lang w:eastAsia="ru-RU"/>
        </w:rPr>
        <w:t>кото¬рый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имеет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сертификат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утверждении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типа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средств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измерений</w:t>
      </w:r>
      <w:r w:rsidRPr="00A51E7B">
        <w:rPr>
          <w:rFonts w:ascii="Times New Roman" w:eastAsia="Times New Roman" w:hAnsi="Times New Roman" w:cs="Times New Roman"/>
          <w:spacing w:val="-5"/>
          <w:kern w:val="0"/>
          <w:sz w:val="30"/>
          <w:szCs w:val="30"/>
          <w:lang w:eastAsia="ru-RU"/>
        </w:rPr>
        <w:t xml:space="preserve"> RU.C.34.010.A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9569 </w:t>
      </w:r>
      <w:r w:rsidRPr="00A51E7B">
        <w:rPr>
          <w:rFonts w:ascii="Times New Roman" w:eastAsia="Times New Roman" w:hAnsi="Times New Roman" w:cs="Times New Roman" w:hint="eastAsia"/>
          <w:spacing w:val="-5"/>
          <w:kern w:val="0"/>
          <w:sz w:val="30"/>
          <w:szCs w:val="30"/>
          <w:lang w:eastAsia="ru-RU"/>
        </w:rPr>
        <w:t>ГОССТАНДАРТа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России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Измерительные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силоизмерительный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Силоизмерительные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лаборатории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автоматизации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кафедре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ЖБиКК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Всего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тензорезисторов</w:t>
      </w:r>
      <w:r w:rsidRPr="00A51E7B">
        <w:rPr>
          <w:rFonts w:ascii="Times New Roman" w:eastAsia="Times New Roman" w:hAnsi="Times New Roman" w:cs="Times New Roman"/>
          <w:spacing w:val="-5"/>
          <w:kern w:val="0"/>
          <w:sz w:val="30"/>
          <w:szCs w:val="30"/>
          <w:lang w:eastAsia="ru-RU"/>
        </w:rPr>
        <w:t xml:space="preserve"> - 20, </w:t>
      </w:r>
      <w:r w:rsidRPr="00A51E7B">
        <w:rPr>
          <w:rFonts w:ascii="Times New Roman" w:eastAsia="Times New Roman" w:hAnsi="Times New Roman" w:cs="Times New Roman" w:hint="eastAsia"/>
          <w:spacing w:val="-5"/>
          <w:kern w:val="0"/>
          <w:sz w:val="30"/>
          <w:szCs w:val="30"/>
          <w:lang w:eastAsia="ru-RU"/>
        </w:rPr>
        <w:t>датчиков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вертикальных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- 1, </w:t>
      </w:r>
      <w:r w:rsidRPr="00A51E7B">
        <w:rPr>
          <w:rFonts w:ascii="Times New Roman" w:eastAsia="Times New Roman" w:hAnsi="Times New Roman" w:cs="Times New Roman" w:hint="eastAsia"/>
          <w:spacing w:val="-5"/>
          <w:kern w:val="0"/>
          <w:sz w:val="30"/>
          <w:szCs w:val="30"/>
          <w:lang w:eastAsia="ru-RU"/>
        </w:rPr>
        <w:t>отвесов</w:t>
      </w:r>
      <w:r w:rsidRPr="00A51E7B">
        <w:rPr>
          <w:rFonts w:ascii="Times New Roman" w:eastAsia="Times New Roman" w:hAnsi="Times New Roman" w:cs="Times New Roman"/>
          <w:spacing w:val="-5"/>
          <w:kern w:val="0"/>
          <w:sz w:val="30"/>
          <w:szCs w:val="30"/>
          <w:lang w:eastAsia="ru-RU"/>
        </w:rPr>
        <w:t xml:space="preserve"> - 5, </w:t>
      </w:r>
      <w:r w:rsidRPr="00A51E7B">
        <w:rPr>
          <w:rFonts w:ascii="Times New Roman" w:eastAsia="Times New Roman" w:hAnsi="Times New Roman" w:cs="Times New Roman" w:hint="eastAsia"/>
          <w:spacing w:val="-5"/>
          <w:kern w:val="0"/>
          <w:sz w:val="30"/>
          <w:szCs w:val="30"/>
          <w:lang w:eastAsia="ru-RU"/>
        </w:rPr>
        <w:t>силоизмерительных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датчиков</w:t>
      </w:r>
      <w:r w:rsidRPr="00A51E7B">
        <w:rPr>
          <w:rFonts w:ascii="Times New Roman" w:eastAsia="Times New Roman" w:hAnsi="Times New Roman" w:cs="Times New Roman"/>
          <w:spacing w:val="-5"/>
          <w:kern w:val="0"/>
          <w:sz w:val="30"/>
          <w:szCs w:val="30"/>
          <w:lang w:eastAsia="ru-RU"/>
        </w:rPr>
        <w:t xml:space="preserve"> - 2.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построения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модели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действительными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меха¬ническими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характеристиками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цельной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произведены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испыта¬ния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стандартных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образцов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определены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вдоль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волокон</w:t>
      </w:r>
      <w:r w:rsidRPr="00A51E7B">
        <w:rPr>
          <w:rFonts w:ascii="Times New Roman" w:eastAsia="Times New Roman" w:hAnsi="Times New Roman" w:cs="Times New Roman"/>
          <w:spacing w:val="-5"/>
          <w:kern w:val="0"/>
          <w:sz w:val="30"/>
          <w:szCs w:val="30"/>
          <w:lang w:eastAsia="ru-RU"/>
        </w:rPr>
        <w:t xml:space="preserve"> - 9820 </w:t>
      </w: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поперек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волокон</w:t>
      </w:r>
      <w:r w:rsidRPr="00A51E7B">
        <w:rPr>
          <w:rFonts w:ascii="Times New Roman" w:eastAsia="Times New Roman" w:hAnsi="Times New Roman" w:cs="Times New Roman"/>
          <w:spacing w:val="-5"/>
          <w:kern w:val="0"/>
          <w:sz w:val="30"/>
          <w:szCs w:val="30"/>
          <w:lang w:eastAsia="ru-RU"/>
        </w:rPr>
        <w:t xml:space="preserve"> - 385 </w:t>
      </w: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Численный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определению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НДС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выполнялся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механических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характеристик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посред¬ством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вычислительных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комплексов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SCAD</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«Лира»</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счел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необходимым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возмож</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неблагоприятные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факторы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могут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возникать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вследствие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логических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допусков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Неблагоприятные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факторы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эксцентриситеты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возни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кающие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расцентровки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моделировались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жесткими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вставками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вставки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лась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равной</w:t>
      </w:r>
      <w:r w:rsidRPr="00A51E7B">
        <w:rPr>
          <w:rFonts w:ascii="Times New Roman" w:eastAsia="Times New Roman" w:hAnsi="Times New Roman" w:cs="Times New Roman"/>
          <w:spacing w:val="-5"/>
          <w:kern w:val="0"/>
          <w:sz w:val="30"/>
          <w:szCs w:val="30"/>
          <w:lang w:eastAsia="ru-RU"/>
        </w:rPr>
        <w:t xml:space="preserve"> 4 </w:t>
      </w:r>
      <w:r w:rsidRPr="00A51E7B">
        <w:rPr>
          <w:rFonts w:ascii="Times New Roman" w:eastAsia="Times New Roman" w:hAnsi="Times New Roman" w:cs="Times New Roman" w:hint="eastAsia"/>
          <w:spacing w:val="-5"/>
          <w:kern w:val="0"/>
          <w:sz w:val="30"/>
          <w:szCs w:val="30"/>
          <w:lang w:eastAsia="ru-RU"/>
        </w:rPr>
        <w:t>мм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ГОСТ</w:t>
      </w:r>
      <w:r w:rsidRPr="00A51E7B">
        <w:rPr>
          <w:rFonts w:ascii="Times New Roman" w:eastAsia="Times New Roman" w:hAnsi="Times New Roman" w:cs="Times New Roman"/>
          <w:spacing w:val="-5"/>
          <w:kern w:val="0"/>
          <w:sz w:val="30"/>
          <w:szCs w:val="30"/>
          <w:lang w:eastAsia="ru-RU"/>
        </w:rPr>
        <w:t xml:space="preserve"> 21779-82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6 </w:t>
      </w:r>
      <w:r w:rsidRPr="00A51E7B">
        <w:rPr>
          <w:rFonts w:ascii="Times New Roman" w:eastAsia="Times New Roman" w:hAnsi="Times New Roman" w:cs="Times New Roman" w:hint="eastAsia"/>
          <w:spacing w:val="-5"/>
          <w:kern w:val="0"/>
          <w:sz w:val="30"/>
          <w:szCs w:val="30"/>
          <w:lang w:eastAsia="ru-RU"/>
        </w:rPr>
        <w:t>класса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точности</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Жесткостные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характеристики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приняты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следующие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условный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полученный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18</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формуле</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значение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Еу</w:t>
      </w:r>
      <w:r w:rsidRPr="00A51E7B">
        <w:rPr>
          <w:rFonts w:ascii="Times New Roman" w:eastAsia="Times New Roman" w:hAnsi="Times New Roman" w:cs="Times New Roman"/>
          <w:spacing w:val="-5"/>
          <w:kern w:val="0"/>
          <w:sz w:val="30"/>
          <w:szCs w:val="30"/>
          <w:lang w:eastAsia="ru-RU"/>
        </w:rPr>
        <w:t xml:space="preserve"> = 5557 </w:t>
      </w:r>
      <w:r w:rsidRPr="00A51E7B">
        <w:rPr>
          <w:rFonts w:ascii="Times New Roman" w:eastAsia="Times New Roman" w:hAnsi="Times New Roman" w:cs="Times New Roman" w:hint="eastAsia"/>
          <w:spacing w:val="-5"/>
          <w:kern w:val="0"/>
          <w:sz w:val="30"/>
          <w:szCs w:val="30"/>
          <w:lang w:eastAsia="ru-RU"/>
        </w:rPr>
        <w:t>МПа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ассона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принимался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w:t>
      </w:r>
      <w:r w:rsidRPr="00A51E7B">
        <w:rPr>
          <w:rFonts w:ascii="Times New Roman" w:eastAsia="Times New Roman" w:hAnsi="Times New Roman" w:cs="Times New Roman"/>
          <w:spacing w:val="-5"/>
          <w:kern w:val="0"/>
          <w:sz w:val="30"/>
          <w:szCs w:val="30"/>
          <w:lang w:eastAsia="ru-RU"/>
        </w:rPr>
        <w:t xml:space="preserve"> = 0,5, </w:t>
      </w:r>
      <w:r w:rsidRPr="00A51E7B">
        <w:rPr>
          <w:rFonts w:ascii="Times New Roman" w:eastAsia="Times New Roman" w:hAnsi="Times New Roman" w:cs="Times New Roman" w:hint="eastAsia"/>
          <w:spacing w:val="-5"/>
          <w:kern w:val="0"/>
          <w:sz w:val="30"/>
          <w:szCs w:val="30"/>
          <w:lang w:eastAsia="ru-RU"/>
        </w:rPr>
        <w:t>плотность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w:t>
      </w:r>
      <w:r w:rsidRPr="00A51E7B">
        <w:rPr>
          <w:rFonts w:ascii="Times New Roman" w:eastAsia="Times New Roman" w:hAnsi="Times New Roman" w:cs="Times New Roman"/>
          <w:spacing w:val="-5"/>
          <w:kern w:val="0"/>
          <w:sz w:val="30"/>
          <w:szCs w:val="30"/>
          <w:lang w:eastAsia="ru-RU"/>
        </w:rPr>
        <w:t xml:space="preserve"> = 5,5 </w:t>
      </w:r>
      <w:r w:rsidRPr="00A51E7B">
        <w:rPr>
          <w:rFonts w:ascii="Times New Roman" w:eastAsia="Times New Roman" w:hAnsi="Times New Roman" w:cs="Times New Roman" w:hint="eastAsia"/>
          <w:spacing w:val="-5"/>
          <w:kern w:val="0"/>
          <w:sz w:val="30"/>
          <w:szCs w:val="30"/>
          <w:lang w:eastAsia="ru-RU"/>
        </w:rPr>
        <w:t>кН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3</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пятой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главе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изложен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анализ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технологичности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натурной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несущей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способности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ботанного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неблагоприятных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факторов</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Изготовление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выполненного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натуральную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величину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подтвердили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технологичность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принятого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соответствие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скоростному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де¬монтажу</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Выполненный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выявить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начальные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эксцентриситеты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более</w:t>
      </w:r>
      <w:r w:rsidRPr="00A51E7B">
        <w:rPr>
          <w:rFonts w:ascii="Times New Roman" w:eastAsia="Times New Roman" w:hAnsi="Times New Roman" w:cs="Times New Roman"/>
          <w:spacing w:val="-5"/>
          <w:kern w:val="0"/>
          <w:sz w:val="30"/>
          <w:szCs w:val="30"/>
          <w:lang w:eastAsia="ru-RU"/>
        </w:rPr>
        <w:t xml:space="preserve"> 1-2 % </w:t>
      </w:r>
      <w:r w:rsidRPr="00A51E7B">
        <w:rPr>
          <w:rFonts w:ascii="Times New Roman" w:eastAsia="Times New Roman" w:hAnsi="Times New Roman" w:cs="Times New Roman" w:hint="eastAsia"/>
          <w:spacing w:val="-5"/>
          <w:kern w:val="0"/>
          <w:sz w:val="30"/>
          <w:szCs w:val="30"/>
          <w:lang w:eastAsia="ru-RU"/>
        </w:rPr>
        <w:t>Наибольший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выгиб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w:t>
      </w:r>
      <w:r w:rsidRPr="00A51E7B">
        <w:rPr>
          <w:rFonts w:ascii="Times New Roman" w:eastAsia="Times New Roman" w:hAnsi="Times New Roman" w:cs="Times New Roman"/>
          <w:spacing w:val="-5"/>
          <w:kern w:val="0"/>
          <w:sz w:val="30"/>
          <w:szCs w:val="30"/>
          <w:lang w:eastAsia="ru-RU"/>
        </w:rPr>
        <w:t xml:space="preserve"> 1/478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наибольшее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усилие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стержнях</w:t>
      </w:r>
      <w:r w:rsidRPr="00A51E7B">
        <w:rPr>
          <w:rFonts w:ascii="Times New Roman" w:eastAsia="Times New Roman" w:hAnsi="Times New Roman" w:cs="Times New Roman"/>
          <w:spacing w:val="-5"/>
          <w:kern w:val="0"/>
          <w:sz w:val="30"/>
          <w:szCs w:val="30"/>
          <w:lang w:eastAsia="ru-RU"/>
        </w:rPr>
        <w:t xml:space="preserve"> - 20 </w:t>
      </w:r>
      <w:r w:rsidRPr="00A51E7B">
        <w:rPr>
          <w:rFonts w:ascii="Times New Roman" w:eastAsia="Times New Roman" w:hAnsi="Times New Roman" w:cs="Times New Roman" w:hint="eastAsia"/>
          <w:spacing w:val="-5"/>
          <w:kern w:val="0"/>
          <w:sz w:val="30"/>
          <w:szCs w:val="30"/>
          <w:lang w:eastAsia="ru-RU"/>
        </w:rPr>
        <w:t>кН</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Физический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показал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ризуется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малой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нормативной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наибольший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выгиб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w:t>
      </w:r>
      <w:r w:rsidRPr="00A51E7B">
        <w:rPr>
          <w:rFonts w:ascii="Times New Roman" w:eastAsia="Times New Roman" w:hAnsi="Times New Roman" w:cs="Times New Roman"/>
          <w:spacing w:val="-5"/>
          <w:kern w:val="0"/>
          <w:sz w:val="30"/>
          <w:szCs w:val="30"/>
          <w:lang w:eastAsia="ru-RU"/>
        </w:rPr>
        <w:t xml:space="preserve"> 1/438 </w:t>
      </w:r>
      <w:r w:rsidRPr="00A51E7B">
        <w:rPr>
          <w:rFonts w:ascii="Times New Roman" w:eastAsia="Times New Roman" w:hAnsi="Times New Roman" w:cs="Times New Roman" w:hint="eastAsia"/>
          <w:spacing w:val="-5"/>
          <w:kern w:val="0"/>
          <w:sz w:val="30"/>
          <w:szCs w:val="30"/>
          <w:lang w:eastAsia="ru-RU"/>
        </w:rPr>
        <w:t>диметра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Разработанная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обладает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доста</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точной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безопас</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ности</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может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быть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рекомендована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использования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покрытия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конце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приводятся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рекомендации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блоками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Указана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технология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представлена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огне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биозащита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Произведена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сравнительная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экономической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контрастными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10)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руб</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і</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РХК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Шмс</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1000 900 800 700 600 500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0  0,1 0,2 0,</w:t>
      </w:r>
      <w:r w:rsidRPr="00A51E7B">
        <w:rPr>
          <w:rFonts w:ascii="Times New Roman" w:eastAsia="Times New Roman" w:hAnsi="Times New Roman" w:cs="Times New Roman" w:hint="eastAsia"/>
          <w:spacing w:val="-5"/>
          <w:kern w:val="0"/>
          <w:sz w:val="30"/>
          <w:szCs w:val="30"/>
          <w:lang w:eastAsia="ru-RU"/>
        </w:rPr>
        <w:t>¾</w:t>
      </w:r>
      <w:r w:rsidRPr="00A51E7B">
        <w:rPr>
          <w:rFonts w:ascii="Times New Roman" w:eastAsia="Times New Roman" w:hAnsi="Times New Roman" w:cs="Times New Roman"/>
          <w:spacing w:val="-5"/>
          <w:kern w:val="0"/>
          <w:sz w:val="30"/>
          <w:szCs w:val="30"/>
          <w:lang w:eastAsia="ru-RU"/>
        </w:rPr>
        <w:t xml:space="preserve"> 04 0S </w:t>
      </w:r>
      <w:r w:rsidRPr="00A51E7B">
        <w:rPr>
          <w:rFonts w:ascii="Times New Roman" w:eastAsia="Times New Roman" w:hAnsi="Times New Roman" w:cs="Times New Roman" w:hint="eastAsia"/>
          <w:spacing w:val="-5"/>
          <w:kern w:val="0"/>
          <w:sz w:val="30"/>
          <w:szCs w:val="30"/>
          <w:lang w:eastAsia="ru-RU"/>
        </w:rPr>
        <w:t>Об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0,8 0 9 10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Рис</w:t>
      </w:r>
      <w:r w:rsidRPr="00A51E7B">
        <w:rPr>
          <w:rFonts w:ascii="Times New Roman" w:eastAsia="Times New Roman" w:hAnsi="Times New Roman" w:cs="Times New Roman"/>
          <w:spacing w:val="-5"/>
          <w:kern w:val="0"/>
          <w:sz w:val="30"/>
          <w:szCs w:val="30"/>
          <w:lang w:eastAsia="ru-RU"/>
        </w:rPr>
        <w:t xml:space="preserve"> 10 </w:t>
      </w:r>
      <w:r w:rsidRPr="00A51E7B">
        <w:rPr>
          <w:rFonts w:ascii="Times New Roman" w:eastAsia="Times New Roman" w:hAnsi="Times New Roman" w:cs="Times New Roman" w:hint="eastAsia"/>
          <w:spacing w:val="-5"/>
          <w:kern w:val="0"/>
          <w:sz w:val="30"/>
          <w:szCs w:val="30"/>
          <w:lang w:eastAsia="ru-RU"/>
        </w:rPr>
        <w:t>Изменение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приведенных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затрат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19</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Автор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выражает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искреннюю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благодарность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руководителю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доктору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профессору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Ивану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Семеновичу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Инжутову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докто¬ру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профессору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Петру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Андреевичу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Дмитриеву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консультации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время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также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коллективам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ка¬федр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«МиДК»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ИАС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внимание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помощь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критиче¬ские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замечания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сделанные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процессе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подготовки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диссертационной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работы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ОСНОВНЫЕ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ВЫВОДЫ</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Сформулированы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принципы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формообразования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конструирования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связями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применением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калиброванного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тонкомерного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бревна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функционально¬го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Предложена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форма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новизна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которой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подтверждена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патентом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изобретение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Проведен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конструкторский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поиск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рациональных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варианта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тех¬нических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элементов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Установлено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наименее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металлоемким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узел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основанный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наконечнике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РКК</w:t>
      </w:r>
      <w:r w:rsidRPr="00A51E7B">
        <w:rPr>
          <w:rFonts w:ascii="Times New Roman" w:eastAsia="Times New Roman" w:hAnsi="Times New Roman" w:cs="Times New Roman"/>
          <w:spacing w:val="-5"/>
          <w:kern w:val="0"/>
          <w:sz w:val="30"/>
          <w:szCs w:val="30"/>
          <w:lang w:eastAsia="ru-RU"/>
        </w:rPr>
        <w:t>-12-</w:t>
      </w:r>
      <w:r w:rsidRPr="00A51E7B">
        <w:rPr>
          <w:rFonts w:ascii="Times New Roman" w:eastAsia="Times New Roman" w:hAnsi="Times New Roman" w:cs="Times New Roman" w:hint="eastAsia"/>
          <w:spacing w:val="-5"/>
          <w:kern w:val="0"/>
          <w:sz w:val="30"/>
          <w:szCs w:val="30"/>
          <w:lang w:eastAsia="ru-RU"/>
        </w:rPr>
        <w:t>СРДЗ</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3</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установлено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податли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соединений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1/760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длительности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дейст¬вия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приводит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дальнейшему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увеличению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1/580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отно¬сительных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 xml:space="preserve"> = 2</w:t>
      </w:r>
      <w:r w:rsidRPr="00A51E7B">
        <w:rPr>
          <w:rFonts w:ascii="Times New Roman" w:eastAsia="Times New Roman" w:hAnsi="Times New Roman" w:cs="Times New Roman" w:hint="eastAsia"/>
          <w:spacing w:val="-5"/>
          <w:kern w:val="0"/>
          <w:sz w:val="30"/>
          <w:szCs w:val="30"/>
          <w:lang w:eastAsia="ru-RU"/>
        </w:rPr>
        <w:t>Д</w:t>
      </w:r>
      <w:r w:rsidRPr="00A51E7B">
        <w:rPr>
          <w:rFonts w:ascii="Times New Roman" w:eastAsia="Times New Roman" w:hAnsi="Times New Roman" w:cs="Times New Roman"/>
          <w:spacing w:val="-5"/>
          <w:kern w:val="0"/>
          <w:sz w:val="30"/>
          <w:szCs w:val="30"/>
          <w:lang w:eastAsia="ru-RU"/>
        </w:rPr>
        <w:t xml:space="preserve">5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нелинейного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увеличивает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w:t>
      </w:r>
      <w:r w:rsidRPr="00A51E7B">
        <w:rPr>
          <w:rFonts w:ascii="Times New Roman" w:eastAsia="Times New Roman" w:hAnsi="Times New Roman" w:cs="Times New Roman"/>
          <w:spacing w:val="-5"/>
          <w:kern w:val="0"/>
          <w:sz w:val="30"/>
          <w:szCs w:val="30"/>
          <w:lang w:eastAsia="ru-RU"/>
        </w:rPr>
        <w:t xml:space="preserve"> 1/330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4</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Анализ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результатов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позволил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установить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характеризуется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малой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деформативностью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технологично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принятого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решения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высокой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скоростью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монтажу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демонтажу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Показано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начальные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эксцентриситеты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узловых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сопря¬жений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стержней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влияют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более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чем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w:t>
      </w:r>
      <w:r w:rsidRPr="00A51E7B">
        <w:rPr>
          <w:rFonts w:ascii="Times New Roman" w:eastAsia="Times New Roman" w:hAnsi="Times New Roman" w:cs="Times New Roman"/>
          <w:spacing w:val="-5"/>
          <w:kern w:val="0"/>
          <w:sz w:val="30"/>
          <w:szCs w:val="30"/>
          <w:lang w:eastAsia="ru-RU"/>
        </w:rPr>
        <w:t xml:space="preserve"> 2 %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5</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Значения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перемещения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составили</w:t>
      </w:r>
      <w:r w:rsidRPr="00A51E7B">
        <w:rPr>
          <w:rFonts w:ascii="Times New Roman" w:eastAsia="Times New Roman" w:hAnsi="Times New Roman" w:cs="Times New Roman"/>
          <w:spacing w:val="-5"/>
          <w:kern w:val="0"/>
          <w:sz w:val="30"/>
          <w:szCs w:val="30"/>
          <w:lang w:eastAsia="ru-RU"/>
        </w:rPr>
        <w:t xml:space="preserve"> 1/478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1/438 </w:t>
      </w:r>
      <w:r w:rsidRPr="00A51E7B">
        <w:rPr>
          <w:rFonts w:ascii="Times New Roman" w:eastAsia="Times New Roman" w:hAnsi="Times New Roman" w:cs="Times New Roman" w:hint="eastAsia"/>
          <w:spacing w:val="-5"/>
          <w:kern w:val="0"/>
          <w:sz w:val="30"/>
          <w:szCs w:val="30"/>
          <w:lang w:eastAsia="ru-RU"/>
        </w:rPr>
        <w:t>диаметра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физи¬ческом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эксперименте</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6</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Разработанная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пролетного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обладает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достаточ¬ной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прочностью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жесткостью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надежностью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коэффициентом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безопас¬ности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нагрузке</w:t>
      </w:r>
      <w:r w:rsidRPr="00A51E7B">
        <w:rPr>
          <w:rFonts w:ascii="Times New Roman" w:eastAsia="Times New Roman" w:hAnsi="Times New Roman" w:cs="Times New Roman"/>
          <w:spacing w:val="-5"/>
          <w:kern w:val="0"/>
          <w:sz w:val="30"/>
          <w:szCs w:val="30"/>
          <w:lang w:eastAsia="ru-RU"/>
        </w:rPr>
        <w:t xml:space="preserve"> 1,2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7 </w:t>
      </w:r>
      <w:r w:rsidRPr="00A51E7B">
        <w:rPr>
          <w:rFonts w:ascii="Times New Roman" w:eastAsia="Times New Roman" w:hAnsi="Times New Roman" w:cs="Times New Roman" w:hint="eastAsia"/>
          <w:spacing w:val="-5"/>
          <w:kern w:val="0"/>
          <w:sz w:val="30"/>
          <w:szCs w:val="30"/>
          <w:lang w:eastAsia="ru-RU"/>
        </w:rPr>
        <w:t>Сравнительная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оценка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экономической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эффективности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различными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конструктивными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схемами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показывает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что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предлагаемая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является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конкурентоспособной</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Публикации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теме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диссертации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Статьи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журналах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включенных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перечень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ВАК</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1</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Инжутов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сборно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разборными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узлами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Инжутов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Дмитриев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Изв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вузов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тельство</w:t>
      </w:r>
      <w:r w:rsidRPr="00A51E7B">
        <w:rPr>
          <w:rFonts w:ascii="Times New Roman" w:eastAsia="Times New Roman" w:hAnsi="Times New Roman" w:cs="Times New Roman"/>
          <w:spacing w:val="-5"/>
          <w:kern w:val="0"/>
          <w:sz w:val="30"/>
          <w:szCs w:val="30"/>
          <w:lang w:eastAsia="ru-RU"/>
        </w:rPr>
        <w:t xml:space="preserve"> 2007 -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4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50 %)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Экспериментальное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обоснование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модуля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упругости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численных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расчетах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сосны</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Вестник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 xml:space="preserve"> 2007 -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3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80 %)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Статьи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других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печатных</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изданиях</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3</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расставленными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шах</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матном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порядке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раскосами</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Копаница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жутов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Дмитриев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Современные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конструкции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талла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древесины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тр</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Одесса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ОГАСА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ВАК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Украины</w:t>
      </w:r>
      <w:r w:rsidRPr="00A51E7B">
        <w:rPr>
          <w:rFonts w:ascii="Times New Roman" w:eastAsia="Times New Roman" w:hAnsi="Times New Roman" w:cs="Times New Roman"/>
          <w:spacing w:val="-5"/>
          <w:kern w:val="0"/>
          <w:sz w:val="30"/>
          <w:szCs w:val="30"/>
          <w:lang w:eastAsia="ru-RU"/>
        </w:rPr>
        <w:t xml:space="preserve"> 2006 -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58-62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50%)</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4</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Информационный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листок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«Пространственно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стерж</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невой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диаметром</w:t>
      </w:r>
      <w:r w:rsidRPr="00A51E7B">
        <w:rPr>
          <w:rFonts w:ascii="Times New Roman" w:eastAsia="Times New Roman" w:hAnsi="Times New Roman" w:cs="Times New Roman"/>
          <w:spacing w:val="-5"/>
          <w:kern w:val="0"/>
          <w:sz w:val="30"/>
          <w:szCs w:val="30"/>
          <w:lang w:eastAsia="ru-RU"/>
        </w:rPr>
        <w:t xml:space="preserve"> 12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опубликован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«Промышленные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вации»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ЦНТИ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под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 72-060-05,2005 -2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80 %)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5</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здания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базы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отдыха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«Даур</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ское»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КрасГАСА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Куклина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Колесников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Проблемы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XXIV </w:t>
      </w:r>
      <w:r w:rsidRPr="00A51E7B">
        <w:rPr>
          <w:rFonts w:ascii="Times New Roman" w:eastAsia="Times New Roman" w:hAnsi="Times New Roman" w:cs="Times New Roman" w:hint="eastAsia"/>
          <w:spacing w:val="-5"/>
          <w:kern w:val="0"/>
          <w:sz w:val="30"/>
          <w:szCs w:val="30"/>
          <w:lang w:eastAsia="ru-RU"/>
        </w:rPr>
        <w:t>регион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технич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Красноярск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КрасГАСА</w:t>
      </w:r>
      <w:r w:rsidRPr="00A51E7B">
        <w:rPr>
          <w:rFonts w:ascii="Times New Roman" w:eastAsia="Times New Roman" w:hAnsi="Times New Roman" w:cs="Times New Roman"/>
          <w:spacing w:val="-5"/>
          <w:kern w:val="0"/>
          <w:sz w:val="30"/>
          <w:szCs w:val="30"/>
          <w:lang w:eastAsia="ru-RU"/>
        </w:rPr>
        <w:t xml:space="preserve"> 2006 -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56-58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50 %)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6</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изготовления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деревянного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геодезического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пола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диаметром</w:t>
      </w:r>
      <w:r w:rsidRPr="00A51E7B">
        <w:rPr>
          <w:rFonts w:ascii="Times New Roman" w:eastAsia="Times New Roman" w:hAnsi="Times New Roman" w:cs="Times New Roman"/>
          <w:spacing w:val="-5"/>
          <w:kern w:val="0"/>
          <w:sz w:val="30"/>
          <w:szCs w:val="30"/>
          <w:lang w:eastAsia="ru-RU"/>
        </w:rPr>
        <w:t xml:space="preserve"> 9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Баранов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Чибирьков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Хасанов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Проблемы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архитектуры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XXV </w:t>
      </w:r>
      <w:r w:rsidRPr="00A51E7B">
        <w:rPr>
          <w:rFonts w:ascii="Times New Roman" w:eastAsia="Times New Roman" w:hAnsi="Times New Roman" w:cs="Times New Roman" w:hint="eastAsia"/>
          <w:spacing w:val="-5"/>
          <w:kern w:val="0"/>
          <w:sz w:val="30"/>
          <w:szCs w:val="30"/>
          <w:lang w:eastAsia="ru-RU"/>
        </w:rPr>
        <w:t>регион</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технич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Красноярск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ИАС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СФУ</w:t>
      </w:r>
      <w:r w:rsidRPr="00A51E7B">
        <w:rPr>
          <w:rFonts w:ascii="Times New Roman" w:eastAsia="Times New Roman" w:hAnsi="Times New Roman" w:cs="Times New Roman"/>
          <w:spacing w:val="-5"/>
          <w:kern w:val="0"/>
          <w:sz w:val="30"/>
          <w:szCs w:val="30"/>
          <w:lang w:eastAsia="ru-RU"/>
        </w:rPr>
        <w:t>, 2007 -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34-36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50 %)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7</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Опытно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конструкторская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разработка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ребристо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кольцевого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купола</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Актуальные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проблемы</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совре</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менного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строительства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материалов</w:t>
      </w:r>
      <w:r w:rsidRPr="00A51E7B">
        <w:rPr>
          <w:rFonts w:ascii="Times New Roman" w:eastAsia="Times New Roman" w:hAnsi="Times New Roman" w:cs="Times New Roman"/>
          <w:spacing w:val="-5"/>
          <w:kern w:val="0"/>
          <w:sz w:val="30"/>
          <w:szCs w:val="30"/>
          <w:lang w:eastAsia="ru-RU"/>
        </w:rPr>
        <w:t xml:space="preserve"> 60-</w:t>
      </w:r>
      <w:r w:rsidRPr="00A51E7B">
        <w:rPr>
          <w:rFonts w:ascii="Times New Roman" w:eastAsia="Times New Roman" w:hAnsi="Times New Roman" w:cs="Times New Roman" w:hint="eastAsia"/>
          <w:spacing w:val="-5"/>
          <w:kern w:val="0"/>
          <w:sz w:val="30"/>
          <w:szCs w:val="30"/>
          <w:lang w:eastAsia="ru-RU"/>
        </w:rPr>
        <w:t>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междунар</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научно</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технич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конф</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СПб</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СПбГАСУ</w:t>
      </w:r>
      <w:r w:rsidRPr="00A51E7B">
        <w:rPr>
          <w:rFonts w:ascii="Times New Roman" w:eastAsia="Times New Roman" w:hAnsi="Times New Roman" w:cs="Times New Roman"/>
          <w:spacing w:val="-5"/>
          <w:kern w:val="0"/>
          <w:sz w:val="30"/>
          <w:szCs w:val="30"/>
          <w:lang w:eastAsia="ru-RU"/>
        </w:rPr>
        <w:t>, 2007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r w:rsidRPr="00A51E7B">
        <w:rPr>
          <w:rFonts w:ascii="Times New Roman" w:eastAsia="Times New Roman" w:hAnsi="Times New Roman" w:cs="Times New Roman"/>
          <w:spacing w:val="-5"/>
          <w:kern w:val="0"/>
          <w:sz w:val="30"/>
          <w:szCs w:val="30"/>
          <w:lang w:eastAsia="ru-RU"/>
        </w:rPr>
        <w:t xml:space="preserve"> 80 %)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Патент</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8</w:t>
      </w:r>
      <w:r w:rsidRPr="00A51E7B">
        <w:rPr>
          <w:rFonts w:ascii="Times New Roman" w:eastAsia="Times New Roman" w:hAnsi="Times New Roman" w:cs="Times New Roman"/>
          <w:spacing w:val="-5"/>
          <w:kern w:val="0"/>
          <w:sz w:val="30"/>
          <w:szCs w:val="30"/>
          <w:lang w:eastAsia="ru-RU"/>
        </w:rPr>
        <w:tab/>
      </w:r>
      <w:r w:rsidRPr="00A51E7B">
        <w:rPr>
          <w:rFonts w:ascii="Times New Roman" w:eastAsia="Times New Roman" w:hAnsi="Times New Roman" w:cs="Times New Roman" w:hint="eastAsia"/>
          <w:spacing w:val="-5"/>
          <w:kern w:val="0"/>
          <w:sz w:val="30"/>
          <w:szCs w:val="30"/>
          <w:lang w:eastAsia="ru-RU"/>
        </w:rPr>
        <w:t>Пат</w:t>
      </w:r>
      <w:r w:rsidRPr="00A51E7B">
        <w:rPr>
          <w:rFonts w:ascii="Times New Roman" w:eastAsia="Times New Roman" w:hAnsi="Times New Roman" w:cs="Times New Roman"/>
          <w:spacing w:val="-5"/>
          <w:kern w:val="0"/>
          <w:sz w:val="30"/>
          <w:szCs w:val="30"/>
          <w:lang w:eastAsia="ru-RU"/>
        </w:rPr>
        <w:t xml:space="preserve"> 2298618 </w:t>
      </w:r>
      <w:r w:rsidRPr="00A51E7B">
        <w:rPr>
          <w:rFonts w:ascii="Times New Roman" w:eastAsia="Times New Roman" w:hAnsi="Times New Roman" w:cs="Times New Roman" w:hint="eastAsia"/>
          <w:spacing w:val="-5"/>
          <w:kern w:val="0"/>
          <w:sz w:val="30"/>
          <w:szCs w:val="30"/>
          <w:lang w:eastAsia="ru-RU"/>
        </w:rPr>
        <w:t>Российская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Федерация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МПК</w:t>
      </w:r>
      <w:r w:rsidRPr="00A51E7B">
        <w:rPr>
          <w:rFonts w:ascii="Times New Roman" w:eastAsia="Times New Roman" w:hAnsi="Times New Roman" w:cs="Times New Roman"/>
          <w:spacing w:val="-5"/>
          <w:kern w:val="0"/>
          <w:sz w:val="30"/>
          <w:szCs w:val="30"/>
          <w:lang w:eastAsia="ru-RU"/>
        </w:rPr>
        <w:t xml:space="preserve">7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04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7/08, </w:t>
      </w:r>
      <w:r w:rsidRPr="00A51E7B">
        <w:rPr>
          <w:rFonts w:ascii="Times New Roman" w:eastAsia="Times New Roman" w:hAnsi="Times New Roman" w:cs="Times New Roman" w:hint="eastAsia"/>
          <w:spacing w:val="-5"/>
          <w:kern w:val="0"/>
          <w:sz w:val="30"/>
          <w:szCs w:val="30"/>
          <w:lang w:eastAsia="ru-RU"/>
        </w:rPr>
        <w:t>Е</w:t>
      </w:r>
      <w:r w:rsidRPr="00A51E7B">
        <w:rPr>
          <w:rFonts w:ascii="Times New Roman" w:eastAsia="Times New Roman" w:hAnsi="Times New Roman" w:cs="Times New Roman"/>
          <w:spacing w:val="-5"/>
          <w:kern w:val="0"/>
          <w:sz w:val="30"/>
          <w:szCs w:val="30"/>
          <w:lang w:eastAsia="ru-RU"/>
        </w:rPr>
        <w:t xml:space="preserve"> 04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1/32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Ребристый</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купол</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Инжутов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Дмитриев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Жаданов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Ю</w:t>
      </w:r>
      <w:r w:rsidRPr="00A51E7B">
        <w:rPr>
          <w:rFonts w:ascii="Times New Roman" w:eastAsia="Times New Roman" w:hAnsi="Times New Roman" w:cs="Times New Roman"/>
          <w:spacing w:val="-5"/>
          <w:kern w:val="0"/>
          <w:sz w:val="30"/>
          <w:szCs w:val="30"/>
          <w:lang w:eastAsia="ru-RU"/>
        </w:rPr>
        <w:t>.</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Дериглазов</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заявитель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патентообладатель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ГОУ</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ВПО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w:t>
      </w:r>
      <w:r w:rsidRPr="00A51E7B">
        <w:rPr>
          <w:rFonts w:ascii="Times New Roman" w:eastAsia="Times New Roman" w:hAnsi="Times New Roman" w:cs="Times New Roman"/>
          <w:spacing w:val="-5"/>
          <w:kern w:val="0"/>
          <w:sz w:val="30"/>
          <w:szCs w:val="30"/>
          <w:lang w:eastAsia="ru-RU"/>
        </w:rPr>
        <w:t xml:space="preserve">2005132118   </w:t>
      </w:r>
      <w:r w:rsidRPr="00A51E7B">
        <w:rPr>
          <w:rFonts w:ascii="Times New Roman" w:eastAsia="Times New Roman" w:hAnsi="Times New Roman" w:cs="Times New Roman" w:hint="eastAsia"/>
          <w:spacing w:val="-5"/>
          <w:kern w:val="0"/>
          <w:sz w:val="30"/>
          <w:szCs w:val="30"/>
          <w:lang w:eastAsia="ru-RU"/>
        </w:rPr>
        <w:t>заявл</w:t>
      </w:r>
      <w:r w:rsidRPr="00A51E7B">
        <w:rPr>
          <w:rFonts w:ascii="Times New Roman" w:eastAsia="Times New Roman" w:hAnsi="Times New Roman" w:cs="Times New Roman"/>
          <w:spacing w:val="-5"/>
          <w:kern w:val="0"/>
          <w:sz w:val="30"/>
          <w:szCs w:val="30"/>
          <w:lang w:eastAsia="ru-RU"/>
        </w:rPr>
        <w:t xml:space="preserve">  17 102005, </w:t>
      </w:r>
      <w:r w:rsidRPr="00A51E7B">
        <w:rPr>
          <w:rFonts w:ascii="Times New Roman" w:eastAsia="Times New Roman" w:hAnsi="Times New Roman" w:cs="Times New Roman" w:hint="eastAsia"/>
          <w:spacing w:val="-5"/>
          <w:kern w:val="0"/>
          <w:sz w:val="30"/>
          <w:szCs w:val="30"/>
          <w:lang w:eastAsia="ru-RU"/>
        </w:rPr>
        <w:t>опубл</w:t>
      </w:r>
      <w:r w:rsidRPr="00A51E7B">
        <w:rPr>
          <w:rFonts w:ascii="Times New Roman" w:eastAsia="Times New Roman" w:hAnsi="Times New Roman" w:cs="Times New Roman"/>
          <w:spacing w:val="-5"/>
          <w:kern w:val="0"/>
          <w:sz w:val="30"/>
          <w:szCs w:val="30"/>
          <w:lang w:eastAsia="ru-RU"/>
        </w:rPr>
        <w:t xml:space="preserve">  10 05 2007 -7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доля</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автора</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25 %)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 xml:space="preserve"> </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spacing w:val="-5"/>
          <w:kern w:val="0"/>
          <w:sz w:val="30"/>
          <w:szCs w:val="30"/>
          <w:lang w:eastAsia="ru-RU"/>
        </w:rPr>
        <w:t>21</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Подписано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печать</w:t>
      </w:r>
      <w:r w:rsidRPr="00A51E7B">
        <w:rPr>
          <w:rFonts w:ascii="Times New Roman" w:eastAsia="Times New Roman" w:hAnsi="Times New Roman" w:cs="Times New Roman"/>
          <w:spacing w:val="-5"/>
          <w:kern w:val="0"/>
          <w:sz w:val="30"/>
          <w:szCs w:val="30"/>
          <w:lang w:eastAsia="ru-RU"/>
        </w:rPr>
        <w:t xml:space="preserve"> 27 09 </w:t>
      </w:r>
      <w:r w:rsidRPr="00A51E7B">
        <w:rPr>
          <w:rFonts w:ascii="Times New Roman" w:eastAsia="Times New Roman" w:hAnsi="Times New Roman" w:cs="Times New Roman" w:hint="eastAsia"/>
          <w:spacing w:val="-5"/>
          <w:kern w:val="0"/>
          <w:sz w:val="30"/>
          <w:szCs w:val="30"/>
          <w:lang w:eastAsia="ru-RU"/>
        </w:rPr>
        <w:t>О</w:t>
      </w:r>
      <w:r w:rsidRPr="00A51E7B">
        <w:rPr>
          <w:rFonts w:ascii="Times New Roman" w:eastAsia="Times New Roman" w:hAnsi="Times New Roman" w:cs="Times New Roman"/>
          <w:spacing w:val="-5"/>
          <w:kern w:val="0"/>
          <w:sz w:val="30"/>
          <w:szCs w:val="30"/>
          <w:lang w:eastAsia="ru-RU"/>
        </w:rPr>
        <w:t xml:space="preserve">7. </w:t>
      </w:r>
      <w:r w:rsidRPr="00A51E7B">
        <w:rPr>
          <w:rFonts w:ascii="Times New Roman" w:eastAsia="Times New Roman" w:hAnsi="Times New Roman" w:cs="Times New Roman" w:hint="eastAsia"/>
          <w:spacing w:val="-5"/>
          <w:kern w:val="0"/>
          <w:sz w:val="30"/>
          <w:szCs w:val="30"/>
          <w:lang w:eastAsia="ru-RU"/>
        </w:rPr>
        <w:t>Формат</w:t>
      </w:r>
      <w:r w:rsidRPr="00A51E7B">
        <w:rPr>
          <w:rFonts w:ascii="Times New Roman" w:eastAsia="Times New Roman" w:hAnsi="Times New Roman" w:cs="Times New Roman"/>
          <w:spacing w:val="-5"/>
          <w:kern w:val="0"/>
          <w:sz w:val="30"/>
          <w:szCs w:val="30"/>
          <w:lang w:eastAsia="ru-RU"/>
        </w:rPr>
        <w:t xml:space="preserve"> 60x90/16 </w:t>
      </w:r>
      <w:r w:rsidRPr="00A51E7B">
        <w:rPr>
          <w:rFonts w:ascii="Times New Roman" w:eastAsia="Times New Roman" w:hAnsi="Times New Roman" w:cs="Times New Roman" w:hint="eastAsia"/>
          <w:spacing w:val="-5"/>
          <w:kern w:val="0"/>
          <w:sz w:val="30"/>
          <w:szCs w:val="30"/>
          <w:lang w:eastAsia="ru-RU"/>
        </w:rPr>
        <w:t>Бумага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офсет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Гарнитура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Тайме</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печать</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офсет</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Уч</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изд</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л</w:t>
      </w:r>
      <w:r w:rsidRPr="00A51E7B">
        <w:rPr>
          <w:rFonts w:ascii="Times New Roman" w:eastAsia="Times New Roman" w:hAnsi="Times New Roman" w:cs="Times New Roman"/>
          <w:spacing w:val="-5"/>
          <w:kern w:val="0"/>
          <w:sz w:val="30"/>
          <w:szCs w:val="30"/>
          <w:lang w:eastAsia="ru-RU"/>
        </w:rPr>
        <w:t xml:space="preserve"> 1 </w:t>
      </w:r>
      <w:r w:rsidRPr="00A51E7B">
        <w:rPr>
          <w:rFonts w:ascii="Times New Roman" w:eastAsia="Times New Roman" w:hAnsi="Times New Roman" w:cs="Times New Roman" w:hint="eastAsia"/>
          <w:spacing w:val="-5"/>
          <w:kern w:val="0"/>
          <w:sz w:val="30"/>
          <w:szCs w:val="30"/>
          <w:lang w:eastAsia="ru-RU"/>
        </w:rPr>
        <w:t>Тираж</w:t>
      </w:r>
      <w:r w:rsidRPr="00A51E7B">
        <w:rPr>
          <w:rFonts w:ascii="Times New Roman" w:eastAsia="Times New Roman" w:hAnsi="Times New Roman" w:cs="Times New Roman"/>
          <w:spacing w:val="-5"/>
          <w:kern w:val="0"/>
          <w:sz w:val="30"/>
          <w:szCs w:val="30"/>
          <w:lang w:eastAsia="ru-RU"/>
        </w:rPr>
        <w:t xml:space="preserve"> 100 </w:t>
      </w:r>
      <w:r w:rsidRPr="00A51E7B">
        <w:rPr>
          <w:rFonts w:ascii="Times New Roman" w:eastAsia="Times New Roman" w:hAnsi="Times New Roman" w:cs="Times New Roman" w:hint="eastAsia"/>
          <w:spacing w:val="-5"/>
          <w:kern w:val="0"/>
          <w:sz w:val="30"/>
          <w:szCs w:val="30"/>
          <w:lang w:eastAsia="ru-RU"/>
        </w:rPr>
        <w:t>экз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Заказ</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К°££</w:t>
      </w:r>
      <w:r w:rsidRPr="00A51E7B">
        <w:rPr>
          <w:rFonts w:ascii="Times New Roman" w:eastAsia="Times New Roman" w:hAnsi="Times New Roman" w:cs="Times New Roman"/>
          <w:spacing w:val="-5"/>
          <w:kern w:val="0"/>
          <w:sz w:val="30"/>
          <w:szCs w:val="30"/>
          <w:lang w:eastAsia="ru-RU"/>
        </w:rPr>
        <w:t>"9</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Изд</w:t>
      </w:r>
      <w:r w:rsidRPr="00A51E7B">
        <w:rPr>
          <w:rFonts w:ascii="Times New Roman" w:eastAsia="Times New Roman" w:hAnsi="Times New Roman" w:cs="Times New Roman"/>
          <w:spacing w:val="-5"/>
          <w:kern w:val="0"/>
          <w:sz w:val="30"/>
          <w:szCs w:val="30"/>
          <w:lang w:eastAsia="ru-RU"/>
        </w:rPr>
        <w:t>-</w:t>
      </w:r>
      <w:r w:rsidRPr="00A51E7B">
        <w:rPr>
          <w:rFonts w:ascii="Times New Roman" w:eastAsia="Times New Roman" w:hAnsi="Times New Roman" w:cs="Times New Roman" w:hint="eastAsia"/>
          <w:spacing w:val="-5"/>
          <w:kern w:val="0"/>
          <w:sz w:val="30"/>
          <w:szCs w:val="30"/>
          <w:lang w:eastAsia="ru-RU"/>
        </w:rPr>
        <w:t>во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r w:rsidRPr="00A51E7B">
        <w:rPr>
          <w:rFonts w:ascii="Times New Roman" w:eastAsia="Times New Roman" w:hAnsi="Times New Roman" w:cs="Times New Roman"/>
          <w:spacing w:val="-5"/>
          <w:kern w:val="0"/>
          <w:sz w:val="30"/>
          <w:szCs w:val="30"/>
          <w:lang w:eastAsia="ru-RU"/>
        </w:rPr>
        <w:t xml:space="preserve">, 634003,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Соляная</w:t>
      </w:r>
      <w:r w:rsidRPr="00A51E7B">
        <w:rPr>
          <w:rFonts w:ascii="Times New Roman" w:eastAsia="Times New Roman" w:hAnsi="Times New Roman" w:cs="Times New Roman"/>
          <w:spacing w:val="-5"/>
          <w:kern w:val="0"/>
          <w:sz w:val="30"/>
          <w:szCs w:val="30"/>
          <w:lang w:eastAsia="ru-RU"/>
        </w:rPr>
        <w:t>, 2</w:t>
      </w:r>
    </w:p>
    <w:p w:rsidR="00A51E7B" w:rsidRPr="00A51E7B" w:rsidRDefault="00A51E7B" w:rsidP="00A51E7B">
      <w:pPr>
        <w:rPr>
          <w:rFonts w:ascii="Times New Roman" w:eastAsia="Times New Roman" w:hAnsi="Times New Roman" w:cs="Times New Roman"/>
          <w:spacing w:val="-5"/>
          <w:kern w:val="0"/>
          <w:sz w:val="30"/>
          <w:szCs w:val="30"/>
          <w:lang w:eastAsia="ru-RU"/>
        </w:rPr>
      </w:pPr>
      <w:r w:rsidRPr="00A51E7B">
        <w:rPr>
          <w:rFonts w:ascii="Times New Roman" w:eastAsia="Times New Roman" w:hAnsi="Times New Roman" w:cs="Times New Roman" w:hint="eastAsia"/>
          <w:spacing w:val="-5"/>
          <w:kern w:val="0"/>
          <w:sz w:val="30"/>
          <w:szCs w:val="30"/>
          <w:lang w:eastAsia="ru-RU"/>
        </w:rPr>
        <w:t>Отпечатано</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с</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оригинал</w:t>
      </w:r>
      <w:r w:rsidRPr="00A51E7B">
        <w:rPr>
          <w:rFonts w:ascii="Times New Roman" w:eastAsia="Times New Roman" w:hAnsi="Times New Roman" w:cs="Times New Roman"/>
          <w:spacing w:val="-5"/>
          <w:kern w:val="0"/>
          <w:sz w:val="30"/>
          <w:szCs w:val="30"/>
          <w:lang w:eastAsia="ru-RU"/>
        </w:rPr>
        <w:t xml:space="preserve"> - </w:t>
      </w:r>
      <w:r w:rsidRPr="00A51E7B">
        <w:rPr>
          <w:rFonts w:ascii="Times New Roman" w:eastAsia="Times New Roman" w:hAnsi="Times New Roman" w:cs="Times New Roman" w:hint="eastAsia"/>
          <w:spacing w:val="-5"/>
          <w:kern w:val="0"/>
          <w:sz w:val="30"/>
          <w:szCs w:val="30"/>
          <w:lang w:eastAsia="ru-RU"/>
        </w:rPr>
        <w:t>макета</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в</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ООП</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ТГАСУ</w:t>
      </w:r>
    </w:p>
    <w:p w:rsidR="00E4154A" w:rsidRPr="00A51E7B" w:rsidRDefault="00A51E7B" w:rsidP="00A51E7B">
      <w:r w:rsidRPr="00A51E7B">
        <w:rPr>
          <w:rFonts w:ascii="Times New Roman" w:eastAsia="Times New Roman" w:hAnsi="Times New Roman" w:cs="Times New Roman"/>
          <w:spacing w:val="-5"/>
          <w:kern w:val="0"/>
          <w:sz w:val="30"/>
          <w:szCs w:val="30"/>
          <w:lang w:eastAsia="ru-RU"/>
        </w:rPr>
        <w:t xml:space="preserve">634003, </w:t>
      </w:r>
      <w:r w:rsidRPr="00A51E7B">
        <w:rPr>
          <w:rFonts w:ascii="Times New Roman" w:eastAsia="Times New Roman" w:hAnsi="Times New Roman" w:cs="Times New Roman" w:hint="eastAsia"/>
          <w:spacing w:val="-5"/>
          <w:kern w:val="0"/>
          <w:sz w:val="30"/>
          <w:szCs w:val="30"/>
          <w:lang w:eastAsia="ru-RU"/>
        </w:rPr>
        <w:t>г</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Томск</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ул</w:t>
      </w:r>
      <w:r w:rsidRPr="00A51E7B">
        <w:rPr>
          <w:rFonts w:ascii="Times New Roman" w:eastAsia="Times New Roman" w:hAnsi="Times New Roman" w:cs="Times New Roman"/>
          <w:spacing w:val="-5"/>
          <w:kern w:val="0"/>
          <w:sz w:val="30"/>
          <w:szCs w:val="30"/>
          <w:lang w:eastAsia="ru-RU"/>
        </w:rPr>
        <w:t xml:space="preserve"> </w:t>
      </w:r>
      <w:r w:rsidRPr="00A51E7B">
        <w:rPr>
          <w:rFonts w:ascii="Times New Roman" w:eastAsia="Times New Roman" w:hAnsi="Times New Roman" w:cs="Times New Roman" w:hint="eastAsia"/>
          <w:spacing w:val="-5"/>
          <w:kern w:val="0"/>
          <w:sz w:val="30"/>
          <w:szCs w:val="30"/>
          <w:lang w:eastAsia="ru-RU"/>
        </w:rPr>
        <w:t>Партизанская</w:t>
      </w:r>
      <w:r w:rsidRPr="00A51E7B">
        <w:rPr>
          <w:rFonts w:ascii="Times New Roman" w:eastAsia="Times New Roman" w:hAnsi="Times New Roman" w:cs="Times New Roman"/>
          <w:spacing w:val="-5"/>
          <w:kern w:val="0"/>
          <w:sz w:val="30"/>
          <w:szCs w:val="30"/>
          <w:lang w:eastAsia="ru-RU"/>
        </w:rPr>
        <w:t>, 15</w:t>
      </w:r>
    </w:p>
    <w:sectPr w:rsidR="00E4154A" w:rsidRPr="00A51E7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3723E7">
    <w:pPr>
      <w:rPr>
        <w:sz w:val="2"/>
        <w:szCs w:val="2"/>
      </w:rPr>
    </w:pPr>
    <w:r w:rsidRPr="003723E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3723E7">
                <w:pPr>
                  <w:spacing w:line="240" w:lineRule="auto"/>
                </w:pPr>
                <w:fldSimple w:instr=" PAGE \* MERGEFORMAT ">
                  <w:r w:rsidR="00207F42"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3723E7">
    <w:pPr>
      <w:rPr>
        <w:sz w:val="2"/>
        <w:szCs w:val="2"/>
      </w:rPr>
    </w:pPr>
    <w:r w:rsidRPr="003723E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3723E7">
                <w:pPr>
                  <w:spacing w:line="240" w:lineRule="auto"/>
                </w:pPr>
                <w:fldSimple w:instr=" PAGE \* MERGEFORMAT ">
                  <w:r w:rsidR="00A51E7B" w:rsidRPr="00A51E7B">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3723E7">
      <w:pPr>
        <w:rPr>
          <w:sz w:val="2"/>
          <w:szCs w:val="2"/>
        </w:rPr>
      </w:pPr>
      <w:r w:rsidRPr="003723E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3723E7">
                  <w:pPr>
                    <w:spacing w:line="240" w:lineRule="auto"/>
                  </w:pPr>
                  <w:fldSimple w:instr=" PAGE \* MERGEFORMAT ">
                    <w:r w:rsidR="00207F42" w:rsidRPr="00384EF7">
                      <w:rPr>
                        <w:rStyle w:val="afffff9"/>
                        <w:b w:val="0"/>
                        <w:bCs w:val="0"/>
                        <w:noProof/>
                      </w:rPr>
                      <w:t>6</w:t>
                    </w:r>
                  </w:fldSimple>
                </w:p>
              </w:txbxContent>
            </v:textbox>
            <w10:wrap anchorx="page" anchory="page"/>
          </v:shape>
        </w:pict>
      </w:r>
    </w:p>
    <w:p w:rsidR="00207F42" w:rsidRDefault="00207F42"/>
    <w:p w:rsidR="00207F42" w:rsidRDefault="00207F42"/>
    <w:p w:rsidR="00207F42" w:rsidRDefault="003723E7">
      <w:pPr>
        <w:rPr>
          <w:sz w:val="2"/>
          <w:szCs w:val="2"/>
        </w:rPr>
      </w:pPr>
      <w:r w:rsidRPr="003723E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3723E7">
                  <w:pPr>
                    <w:pStyle w:val="1ffffff7"/>
                    <w:spacing w:line="240" w:lineRule="auto"/>
                  </w:pPr>
                  <w:fldSimple w:instr=" PAGE \* MERGEFORMAT ">
                    <w:r w:rsidR="00207F42"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83">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4">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5">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6">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7">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8">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9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93">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4">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5">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6">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8">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01">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02">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3">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03"/>
  </w:num>
  <w:num w:numId="8">
    <w:abstractNumId w:val="91"/>
  </w:num>
  <w:num w:numId="9">
    <w:abstractNumId w:val="96"/>
  </w:num>
  <w:num w:numId="10">
    <w:abstractNumId w:val="90"/>
  </w:num>
  <w:num w:numId="11">
    <w:abstractNumId w:val="73"/>
  </w:num>
  <w:num w:numId="12">
    <w:abstractNumId w:val="88"/>
  </w:num>
  <w:num w:numId="13">
    <w:abstractNumId w:val="98"/>
  </w:num>
  <w:num w:numId="14">
    <w:abstractNumId w:val="89"/>
  </w:num>
  <w:num w:numId="15">
    <w:abstractNumId w:val="102"/>
  </w:num>
  <w:num w:numId="16">
    <w:abstractNumId w:val="78"/>
  </w:num>
  <w:num w:numId="17">
    <w:abstractNumId w:val="94"/>
  </w:num>
  <w:num w:numId="18">
    <w:abstractNumId w:val="86"/>
  </w:num>
  <w:num w:numId="19">
    <w:abstractNumId w:val="81"/>
  </w:num>
  <w:num w:numId="20">
    <w:abstractNumId w:val="85"/>
  </w:num>
  <w:num w:numId="21">
    <w:abstractNumId w:val="83"/>
  </w:num>
  <w:num w:numId="22">
    <w:abstractNumId w:val="101"/>
  </w:num>
  <w:num w:numId="23">
    <w:abstractNumId w:val="92"/>
  </w:num>
  <w:num w:numId="24">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06A98-A4C1-469A-A894-FA1ECA6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23</Pages>
  <Words>5660</Words>
  <Characters>32264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2022-11-21T19:25:00Z</dcterms:created>
  <dcterms:modified xsi:type="dcterms:W3CDTF">2023-01-31T17:13:00Z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