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22" w:rsidRDefault="00A15322" w:rsidP="00A15322">
      <w:r>
        <w:rPr>
          <w:rFonts w:hint="eastAsia"/>
        </w:rPr>
        <w:t>Державний</w:t>
      </w:r>
      <w:r>
        <w:t></w:t>
      </w:r>
      <w:r>
        <w:rPr>
          <w:rFonts w:hint="eastAsia"/>
        </w:rPr>
        <w:t>заклад</w:t>
      </w:r>
    </w:p>
    <w:p w:rsidR="00A15322" w:rsidRDefault="00A15322" w:rsidP="00A15322">
      <w:r>
        <w:t></w:t>
      </w:r>
      <w:r>
        <w:rPr>
          <w:rFonts w:hint="eastAsia"/>
        </w:rPr>
        <w:t>ПІВДЕННОУКРАЇНСЬКИЙ</w:t>
      </w:r>
      <w:r>
        <w:t></w:t>
      </w:r>
      <w:r>
        <w:rPr>
          <w:rFonts w:hint="eastAsia"/>
        </w:rPr>
        <w:t>НАЦІОНАЛЬНИЙ</w:t>
      </w:r>
      <w:r>
        <w:t></w:t>
      </w:r>
    </w:p>
    <w:p w:rsidR="00A15322" w:rsidRDefault="00A15322" w:rsidP="00A15322">
      <w:r>
        <w:rPr>
          <w:rFonts w:hint="eastAsia"/>
        </w:rPr>
        <w:t>ПЕДАГОГІЧНИЙ</w:t>
      </w:r>
      <w:r>
        <w:t></w:t>
      </w:r>
      <w:r>
        <w:rPr>
          <w:rFonts w:hint="eastAsia"/>
        </w:rPr>
        <w:t>УНІВЕРСИТЕТ</w:t>
      </w:r>
      <w:r>
        <w:t></w:t>
      </w:r>
      <w:r>
        <w:rPr>
          <w:rFonts w:hint="eastAsia"/>
        </w:rPr>
        <w:t>імені</w:t>
      </w:r>
      <w:r>
        <w:t></w:t>
      </w:r>
      <w:r>
        <w:rPr>
          <w:rFonts w:hint="eastAsia"/>
        </w:rPr>
        <w:t>К</w:t>
      </w:r>
      <w:r>
        <w:t></w:t>
      </w:r>
      <w:r>
        <w:t></w:t>
      </w:r>
      <w:r>
        <w:rPr>
          <w:rFonts w:hint="eastAsia"/>
        </w:rPr>
        <w:t>Д</w:t>
      </w:r>
      <w:r>
        <w:t></w:t>
      </w:r>
      <w:r>
        <w:t></w:t>
      </w:r>
      <w:r>
        <w:rPr>
          <w:rFonts w:hint="eastAsia"/>
        </w:rPr>
        <w:t>УШИНСЬКОГО</w:t>
      </w:r>
      <w:r>
        <w:t></w:t>
      </w:r>
    </w:p>
    <w:p w:rsidR="00A15322" w:rsidRDefault="00A15322" w:rsidP="00A15322"/>
    <w:p w:rsidR="00A15322" w:rsidRDefault="00A15322" w:rsidP="00A15322"/>
    <w:p w:rsidR="00A15322" w:rsidRDefault="00A15322" w:rsidP="00A15322"/>
    <w:p w:rsidR="00A15322" w:rsidRDefault="00A15322" w:rsidP="00A15322"/>
    <w:p w:rsidR="00A15322" w:rsidRDefault="00A15322" w:rsidP="00A15322">
      <w:r>
        <w:rPr>
          <w:rFonts w:hint="eastAsia"/>
        </w:rPr>
        <w:t>ПОПОВА</w:t>
      </w:r>
      <w:r>
        <w:t></w:t>
      </w:r>
      <w:r>
        <w:rPr>
          <w:rFonts w:hint="eastAsia"/>
        </w:rPr>
        <w:t>НАТАЛЯ</w:t>
      </w:r>
      <w:r>
        <w:t></w:t>
      </w:r>
      <w:r>
        <w:rPr>
          <w:rFonts w:hint="eastAsia"/>
        </w:rPr>
        <w:t>ЮРІЇВНА</w:t>
      </w:r>
      <w:r>
        <w:t></w:t>
      </w:r>
    </w:p>
    <w:p w:rsidR="00A15322" w:rsidRDefault="00A15322" w:rsidP="00A15322"/>
    <w:p w:rsidR="00A15322" w:rsidRDefault="00A15322" w:rsidP="00A15322">
      <w:r>
        <w:rPr>
          <w:rFonts w:hint="eastAsia"/>
        </w:rPr>
        <w:t>УДК</w:t>
      </w:r>
      <w:r>
        <w:t></w:t>
      </w:r>
      <w:r>
        <w:t></w:t>
      </w:r>
      <w:r>
        <w:t></w:t>
      </w:r>
      <w:r>
        <w:t></w:t>
      </w:r>
      <w:r>
        <w:t></w:t>
      </w:r>
      <w:r>
        <w:t></w:t>
      </w:r>
      <w:r>
        <w:t></w:t>
      </w:r>
      <w:r>
        <w:t></w:t>
      </w:r>
      <w:r>
        <w:t></w:t>
      </w:r>
      <w:r>
        <w:t></w:t>
      </w:r>
      <w:r>
        <w:t></w:t>
      </w:r>
      <w:r>
        <w:t></w:t>
      </w:r>
      <w:r>
        <w:t></w:t>
      </w:r>
      <w:r>
        <w:t></w:t>
      </w:r>
    </w:p>
    <w:p w:rsidR="00A15322" w:rsidRDefault="00A15322" w:rsidP="00A15322"/>
    <w:p w:rsidR="00A15322" w:rsidRDefault="00A15322" w:rsidP="00A15322"/>
    <w:p w:rsidR="00A15322" w:rsidRDefault="00A15322" w:rsidP="00A15322">
      <w:r>
        <w:rPr>
          <w:rFonts w:hint="eastAsia"/>
        </w:rPr>
        <w:t>ПЕДАГОГІЧНІ</w:t>
      </w:r>
      <w:r>
        <w:t></w:t>
      </w:r>
      <w:r>
        <w:rPr>
          <w:rFonts w:hint="eastAsia"/>
        </w:rPr>
        <w:t>УМОВИ</w:t>
      </w:r>
      <w:r>
        <w:t></w:t>
      </w:r>
    </w:p>
    <w:p w:rsidR="00A15322" w:rsidRDefault="00A15322" w:rsidP="00A15322">
      <w:r>
        <w:rPr>
          <w:rFonts w:hint="eastAsia"/>
        </w:rPr>
        <w:t>СТАТЕВОГО</w:t>
      </w:r>
      <w:r>
        <w:t></w:t>
      </w:r>
      <w:r>
        <w:rPr>
          <w:rFonts w:hint="eastAsia"/>
        </w:rPr>
        <w:t>ВИХОВАННЯ</w:t>
      </w:r>
      <w:r>
        <w:t></w:t>
      </w:r>
    </w:p>
    <w:p w:rsidR="00A15322" w:rsidRDefault="00A15322" w:rsidP="00A15322">
      <w:r>
        <w:rPr>
          <w:rFonts w:hint="eastAsia"/>
        </w:rPr>
        <w:t>СТАРШИХ</w:t>
      </w:r>
      <w:r>
        <w:t></w:t>
      </w:r>
      <w:r>
        <w:rPr>
          <w:rFonts w:hint="eastAsia"/>
        </w:rPr>
        <w:t>ДОШКІЛЬНИКІВ</w:t>
      </w:r>
      <w:r>
        <w:t></w:t>
      </w:r>
    </w:p>
    <w:p w:rsidR="00A15322" w:rsidRDefault="00A15322" w:rsidP="00A15322">
      <w:r>
        <w:rPr>
          <w:rFonts w:hint="eastAsia"/>
        </w:rPr>
        <w:t>В</w:t>
      </w:r>
      <w:r>
        <w:t></w:t>
      </w:r>
      <w:r>
        <w:rPr>
          <w:rFonts w:hint="eastAsia"/>
        </w:rPr>
        <w:t>ДОШКІЛЬНИХ</w:t>
      </w:r>
      <w:r>
        <w:t></w:t>
      </w:r>
      <w:r>
        <w:rPr>
          <w:rFonts w:hint="eastAsia"/>
        </w:rPr>
        <w:t>НАВЧАЛЬНИХ</w:t>
      </w:r>
      <w:r>
        <w:t></w:t>
      </w:r>
      <w:r>
        <w:rPr>
          <w:rFonts w:hint="eastAsia"/>
        </w:rPr>
        <w:t>ЗАКЛАДАХ</w:t>
      </w:r>
    </w:p>
    <w:p w:rsidR="00A15322" w:rsidRDefault="00A15322" w:rsidP="00A15322"/>
    <w:p w:rsidR="00A15322" w:rsidRDefault="00A15322" w:rsidP="00A15322"/>
    <w:p w:rsidR="00A15322" w:rsidRDefault="00A15322" w:rsidP="00A15322"/>
    <w:p w:rsidR="00A15322" w:rsidRDefault="00A15322" w:rsidP="00A15322">
      <w:r>
        <w:t></w:t>
      </w:r>
      <w:r>
        <w:t></w:t>
      </w:r>
      <w:r>
        <w:t></w:t>
      </w:r>
      <w:r>
        <w:t></w:t>
      </w:r>
      <w:r>
        <w:t></w:t>
      </w:r>
      <w:r>
        <w:t></w:t>
      </w:r>
      <w:r>
        <w:t></w:t>
      </w:r>
      <w:r>
        <w:t></w:t>
      </w:r>
      <w:r>
        <w:t></w:t>
      </w:r>
      <w:r>
        <w:rPr>
          <w:rFonts w:hint="eastAsia"/>
        </w:rPr>
        <w:t>–</w:t>
      </w:r>
      <w:r>
        <w:t></w:t>
      </w:r>
      <w:r>
        <w:rPr>
          <w:rFonts w:hint="eastAsia"/>
        </w:rPr>
        <w:t>дошкільна</w:t>
      </w:r>
      <w:r>
        <w:t></w:t>
      </w:r>
      <w:r>
        <w:rPr>
          <w:rFonts w:hint="eastAsia"/>
        </w:rPr>
        <w:t>педагогіка</w:t>
      </w:r>
      <w:r>
        <w:t></w:t>
      </w:r>
    </w:p>
    <w:p w:rsidR="00A15322" w:rsidRDefault="00A15322" w:rsidP="00A15322"/>
    <w:p w:rsidR="00A15322" w:rsidRDefault="00A15322" w:rsidP="00A15322"/>
    <w:p w:rsidR="00A15322" w:rsidRDefault="00A15322" w:rsidP="00A15322"/>
    <w:p w:rsidR="00A15322" w:rsidRDefault="00A15322" w:rsidP="00A15322">
      <w:r>
        <w:rPr>
          <w:rFonts w:hint="eastAsia"/>
        </w:rPr>
        <w:t>Автореферат</w:t>
      </w:r>
      <w:r>
        <w:t></w:t>
      </w:r>
    </w:p>
    <w:p w:rsidR="00A15322" w:rsidRDefault="00A15322" w:rsidP="00A15322">
      <w:r>
        <w:rPr>
          <w:rFonts w:hint="eastAsia"/>
        </w:rPr>
        <w:t>дисертації</w:t>
      </w:r>
      <w:r>
        <w:t></w:t>
      </w:r>
      <w:r>
        <w:rPr>
          <w:rFonts w:hint="eastAsia"/>
        </w:rPr>
        <w:t>на</w:t>
      </w:r>
      <w:r>
        <w:t></w:t>
      </w:r>
      <w:r>
        <w:rPr>
          <w:rFonts w:hint="eastAsia"/>
        </w:rPr>
        <w:t>здобуття</w:t>
      </w:r>
      <w:r>
        <w:t></w:t>
      </w:r>
      <w:r>
        <w:rPr>
          <w:rFonts w:hint="eastAsia"/>
        </w:rPr>
        <w:t>наукового</w:t>
      </w:r>
      <w:r>
        <w:t></w:t>
      </w:r>
      <w:r>
        <w:rPr>
          <w:rFonts w:hint="eastAsia"/>
        </w:rPr>
        <w:t>ступеня</w:t>
      </w:r>
    </w:p>
    <w:p w:rsidR="00A15322" w:rsidRDefault="00A15322" w:rsidP="00A15322">
      <w:r>
        <w:rPr>
          <w:rFonts w:hint="eastAsia"/>
        </w:rPr>
        <w:t>кандидата</w:t>
      </w:r>
      <w:r>
        <w:t></w:t>
      </w:r>
      <w:r>
        <w:rPr>
          <w:rFonts w:hint="eastAsia"/>
        </w:rPr>
        <w:t>педагогічних</w:t>
      </w:r>
      <w:r>
        <w:t></w:t>
      </w:r>
      <w:r>
        <w:rPr>
          <w:rFonts w:hint="eastAsia"/>
        </w:rPr>
        <w:t>наук</w:t>
      </w:r>
      <w:r>
        <w:t></w:t>
      </w:r>
    </w:p>
    <w:p w:rsidR="00A15322" w:rsidRDefault="00A15322" w:rsidP="00A15322"/>
    <w:p w:rsidR="00A15322" w:rsidRDefault="00A15322" w:rsidP="00A15322"/>
    <w:p w:rsidR="00A15322" w:rsidRDefault="00A15322" w:rsidP="00A15322"/>
    <w:p w:rsidR="00A15322" w:rsidRDefault="00A15322" w:rsidP="00A15322"/>
    <w:p w:rsidR="00A15322" w:rsidRDefault="00A15322" w:rsidP="00A15322"/>
    <w:p w:rsidR="00A15322" w:rsidRDefault="00A15322" w:rsidP="00A15322"/>
    <w:p w:rsidR="00A15322" w:rsidRDefault="00A15322" w:rsidP="00A15322"/>
    <w:p w:rsidR="00A15322" w:rsidRDefault="00A15322" w:rsidP="00A15322"/>
    <w:p w:rsidR="00A15322" w:rsidRDefault="00A15322" w:rsidP="00A15322">
      <w:r>
        <w:rPr>
          <w:rFonts w:hint="eastAsia"/>
        </w:rPr>
        <w:t>Одеса</w:t>
      </w:r>
      <w:r>
        <w:t></w:t>
      </w:r>
      <w:r>
        <w:rPr>
          <w:rFonts w:hint="eastAsia"/>
        </w:rPr>
        <w:t>–</w:t>
      </w:r>
      <w:r>
        <w:t></w:t>
      </w:r>
      <w:r>
        <w:t></w:t>
      </w:r>
      <w:r>
        <w:t></w:t>
      </w:r>
      <w:r>
        <w:t></w:t>
      </w:r>
      <w:r>
        <w:t></w:t>
      </w:r>
    </w:p>
    <w:p w:rsidR="00A15322" w:rsidRDefault="00A15322" w:rsidP="00A15322">
      <w:r>
        <w:rPr>
          <w:rFonts w:hint="eastAsia"/>
        </w:rPr>
        <w:t>Дисертацією</w:t>
      </w:r>
      <w:r>
        <w:t></w:t>
      </w:r>
      <w:r>
        <w:rPr>
          <w:rFonts w:hint="eastAsia"/>
        </w:rPr>
        <w:t>є</w:t>
      </w:r>
      <w:r>
        <w:t></w:t>
      </w:r>
      <w:r>
        <w:rPr>
          <w:rFonts w:hint="eastAsia"/>
        </w:rPr>
        <w:t>рукопис</w:t>
      </w:r>
      <w:r>
        <w:t></w:t>
      </w:r>
    </w:p>
    <w:p w:rsidR="00A15322" w:rsidRDefault="00A15322" w:rsidP="00A15322">
      <w:r>
        <w:rPr>
          <w:rFonts w:hint="eastAsia"/>
        </w:rPr>
        <w:t>Робота</w:t>
      </w:r>
      <w:r>
        <w:t></w:t>
      </w:r>
      <w:r>
        <w:rPr>
          <w:rFonts w:hint="eastAsia"/>
        </w:rPr>
        <w:t>виконана</w:t>
      </w:r>
      <w:r>
        <w:t></w:t>
      </w:r>
      <w:r>
        <w:rPr>
          <w:rFonts w:hint="eastAsia"/>
        </w:rPr>
        <w:t>в</w:t>
      </w:r>
      <w:r>
        <w:t></w:t>
      </w:r>
      <w:r>
        <w:rPr>
          <w:rFonts w:hint="eastAsia"/>
        </w:rPr>
        <w:t>Державному</w:t>
      </w:r>
      <w:r>
        <w:t></w:t>
      </w:r>
      <w:r>
        <w:rPr>
          <w:rFonts w:hint="eastAsia"/>
        </w:rPr>
        <w:t>закладі</w:t>
      </w:r>
      <w:r>
        <w:t></w:t>
      </w:r>
      <w:r>
        <w:t></w:t>
      </w:r>
      <w:r>
        <w:rPr>
          <w:rFonts w:hint="eastAsia"/>
        </w:rPr>
        <w:t>Південноукраїнський</w:t>
      </w:r>
      <w:r>
        <w:t></w:t>
      </w:r>
      <w:r>
        <w:rPr>
          <w:rFonts w:hint="eastAsia"/>
        </w:rPr>
        <w:t>національний</w:t>
      </w:r>
      <w:r>
        <w:t></w:t>
      </w:r>
      <w:r>
        <w:rPr>
          <w:rFonts w:hint="eastAsia"/>
        </w:rPr>
        <w:t>педагогічний</w:t>
      </w:r>
      <w:r>
        <w:t></w:t>
      </w:r>
      <w:r>
        <w:rPr>
          <w:rFonts w:hint="eastAsia"/>
        </w:rPr>
        <w:t>університет</w:t>
      </w:r>
      <w:r>
        <w:t></w:t>
      </w:r>
      <w:r>
        <w:rPr>
          <w:rFonts w:hint="eastAsia"/>
        </w:rPr>
        <w:t>імені</w:t>
      </w:r>
      <w:r>
        <w:t></w:t>
      </w:r>
      <w:r>
        <w:rPr>
          <w:rFonts w:hint="eastAsia"/>
        </w:rPr>
        <w:t>К</w:t>
      </w:r>
      <w:r>
        <w:t></w:t>
      </w:r>
      <w:r>
        <w:t></w:t>
      </w:r>
      <w:r>
        <w:rPr>
          <w:rFonts w:hint="eastAsia"/>
        </w:rPr>
        <w:t>Д</w:t>
      </w:r>
      <w:r>
        <w:t></w:t>
      </w:r>
      <w:r>
        <w:t></w:t>
      </w:r>
      <w:r>
        <w:rPr>
          <w:rFonts w:hint="eastAsia"/>
        </w:rPr>
        <w:t>Ушинського</w:t>
      </w:r>
      <w:r>
        <w:t></w:t>
      </w:r>
      <w:r>
        <w:t></w:t>
      </w:r>
      <w:r>
        <w:t></w:t>
      </w:r>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r>
        <w:t></w:t>
      </w:r>
    </w:p>
    <w:p w:rsidR="00A15322" w:rsidRDefault="00A15322" w:rsidP="00A15322"/>
    <w:p w:rsidR="00A15322" w:rsidRDefault="00A15322" w:rsidP="00A15322">
      <w:r>
        <w:rPr>
          <w:rFonts w:hint="eastAsia"/>
        </w:rPr>
        <w:t>Науковий</w:t>
      </w:r>
      <w:r>
        <w:t></w:t>
      </w:r>
      <w:r>
        <w:rPr>
          <w:rFonts w:hint="eastAsia"/>
        </w:rPr>
        <w:t>керівник</w:t>
      </w:r>
      <w:r>
        <w:t></w:t>
      </w:r>
      <w:r>
        <w:t></w:t>
      </w:r>
      <w:r>
        <w:rPr>
          <w:rFonts w:hint="eastAsia"/>
        </w:rPr>
        <w:t>–</w:t>
      </w:r>
      <w:r>
        <w:t></w:t>
      </w:r>
      <w:r>
        <w:rPr>
          <w:rFonts w:hint="eastAsia"/>
        </w:rPr>
        <w:t>кандидат</w:t>
      </w:r>
      <w:r>
        <w:t></w:t>
      </w:r>
      <w:r>
        <w:rPr>
          <w:rFonts w:hint="eastAsia"/>
        </w:rPr>
        <w:t>педагогічних</w:t>
      </w:r>
      <w:r>
        <w:t></w:t>
      </w:r>
      <w:r>
        <w:rPr>
          <w:rFonts w:hint="eastAsia"/>
        </w:rPr>
        <w:t>наук</w:t>
      </w:r>
      <w:r>
        <w:t></w:t>
      </w:r>
      <w:r>
        <w:t></w:t>
      </w:r>
      <w:r>
        <w:rPr>
          <w:rFonts w:hint="eastAsia"/>
        </w:rPr>
        <w:t>доцент</w:t>
      </w:r>
    </w:p>
    <w:p w:rsidR="00A15322" w:rsidRDefault="00A15322" w:rsidP="00A15322">
      <w:r>
        <w:rPr>
          <w:rFonts w:hint="eastAsia"/>
        </w:rPr>
        <w:t>КНЯЖЕВА</w:t>
      </w:r>
      <w:r>
        <w:t></w:t>
      </w:r>
      <w:r>
        <w:rPr>
          <w:rFonts w:hint="eastAsia"/>
        </w:rPr>
        <w:t>Ірина</w:t>
      </w:r>
      <w:r>
        <w:t></w:t>
      </w:r>
      <w:r>
        <w:rPr>
          <w:rFonts w:hint="eastAsia"/>
        </w:rPr>
        <w:t>Анатоліївна</w:t>
      </w:r>
      <w:r>
        <w:t></w:t>
      </w:r>
    </w:p>
    <w:p w:rsidR="00A15322" w:rsidRDefault="00A15322" w:rsidP="00A15322">
      <w:r>
        <w:rPr>
          <w:rFonts w:hint="eastAsia"/>
        </w:rPr>
        <w:t>Державний</w:t>
      </w:r>
      <w:r>
        <w:t></w:t>
      </w:r>
      <w:r>
        <w:rPr>
          <w:rFonts w:hint="eastAsia"/>
        </w:rPr>
        <w:t>заклад</w:t>
      </w:r>
      <w:r>
        <w:t></w:t>
      </w:r>
      <w:r>
        <w:t></w:t>
      </w:r>
      <w:r>
        <w:rPr>
          <w:rFonts w:hint="eastAsia"/>
        </w:rPr>
        <w:t>Південноукраїнський</w:t>
      </w:r>
      <w:r>
        <w:t></w:t>
      </w:r>
    </w:p>
    <w:p w:rsidR="00A15322" w:rsidRDefault="00A15322" w:rsidP="00A15322">
      <w:r>
        <w:rPr>
          <w:rFonts w:hint="eastAsia"/>
        </w:rPr>
        <w:t>національний</w:t>
      </w:r>
      <w:r>
        <w:t></w:t>
      </w:r>
      <w:r>
        <w:rPr>
          <w:rFonts w:hint="eastAsia"/>
        </w:rPr>
        <w:t>педагогічний</w:t>
      </w:r>
      <w:r>
        <w:t></w:t>
      </w:r>
      <w:r>
        <w:rPr>
          <w:rFonts w:hint="eastAsia"/>
        </w:rPr>
        <w:t>університет</w:t>
      </w:r>
      <w:r>
        <w:t></w:t>
      </w:r>
    </w:p>
    <w:p w:rsidR="00A15322" w:rsidRDefault="00A15322" w:rsidP="00A15322">
      <w:r>
        <w:rPr>
          <w:rFonts w:hint="eastAsia"/>
        </w:rPr>
        <w:t>імені</w:t>
      </w:r>
      <w:r>
        <w:t></w:t>
      </w:r>
      <w:r>
        <w:rPr>
          <w:rFonts w:hint="eastAsia"/>
        </w:rPr>
        <w:t>К</w:t>
      </w:r>
      <w:r>
        <w:t></w:t>
      </w:r>
      <w:r>
        <w:t></w:t>
      </w:r>
      <w:r>
        <w:rPr>
          <w:rFonts w:hint="eastAsia"/>
        </w:rPr>
        <w:t>Д</w:t>
      </w:r>
      <w:r>
        <w:t></w:t>
      </w:r>
      <w:r>
        <w:t></w:t>
      </w:r>
      <w:r>
        <w:rPr>
          <w:rFonts w:hint="eastAsia"/>
        </w:rPr>
        <w:t>Ушинського</w:t>
      </w:r>
      <w:r>
        <w:t></w:t>
      </w:r>
      <w:r>
        <w:t></w:t>
      </w:r>
      <w:r>
        <w:t></w:t>
      </w:r>
    </w:p>
    <w:p w:rsidR="00A15322" w:rsidRDefault="00A15322" w:rsidP="00A15322">
      <w:r>
        <w:rPr>
          <w:rFonts w:hint="eastAsia"/>
        </w:rPr>
        <w:t>доцент</w:t>
      </w:r>
      <w:r>
        <w:t></w:t>
      </w:r>
      <w:r>
        <w:rPr>
          <w:rFonts w:hint="eastAsia"/>
        </w:rPr>
        <w:t>кафедри</w:t>
      </w:r>
      <w:r>
        <w:t></w:t>
      </w:r>
      <w:r>
        <w:rPr>
          <w:rFonts w:hint="eastAsia"/>
        </w:rPr>
        <w:t>дошкільної</w:t>
      </w:r>
      <w:r>
        <w:t></w:t>
      </w:r>
      <w:r>
        <w:rPr>
          <w:rFonts w:hint="eastAsia"/>
        </w:rPr>
        <w:t>педагогіки</w:t>
      </w:r>
      <w:r>
        <w:t></w:t>
      </w:r>
      <w:r>
        <w:t></w:t>
      </w:r>
    </w:p>
    <w:p w:rsidR="00A15322" w:rsidRDefault="00A15322" w:rsidP="00A15322"/>
    <w:p w:rsidR="00A15322" w:rsidRDefault="00A15322" w:rsidP="00A15322">
      <w:r>
        <w:rPr>
          <w:rFonts w:hint="eastAsia"/>
        </w:rPr>
        <w:t>Офіційні</w:t>
      </w:r>
      <w:r>
        <w:t></w:t>
      </w:r>
      <w:r>
        <w:rPr>
          <w:rFonts w:hint="eastAsia"/>
        </w:rPr>
        <w:t>опоненти</w:t>
      </w:r>
      <w:r>
        <w:t></w:t>
      </w:r>
      <w:r>
        <w:t></w:t>
      </w:r>
      <w:r>
        <w:t></w:t>
      </w:r>
      <w:r>
        <w:rPr>
          <w:rFonts w:hint="eastAsia"/>
        </w:rPr>
        <w:t>–</w:t>
      </w:r>
      <w:r>
        <w:t></w:t>
      </w:r>
      <w:r>
        <w:t></w:t>
      </w:r>
      <w:r>
        <w:rPr>
          <w:rFonts w:hint="eastAsia"/>
        </w:rPr>
        <w:t>доктор</w:t>
      </w:r>
      <w:r>
        <w:t></w:t>
      </w:r>
      <w:r>
        <w:rPr>
          <w:rFonts w:hint="eastAsia"/>
        </w:rPr>
        <w:t>педагогічних</w:t>
      </w:r>
      <w:r>
        <w:t></w:t>
      </w:r>
      <w:r>
        <w:rPr>
          <w:rFonts w:hint="eastAsia"/>
        </w:rPr>
        <w:t>наук</w:t>
      </w:r>
      <w:r>
        <w:t></w:t>
      </w:r>
      <w:r>
        <w:t></w:t>
      </w:r>
      <w:r>
        <w:rPr>
          <w:rFonts w:hint="eastAsia"/>
        </w:rPr>
        <w:t>доцент</w:t>
      </w:r>
    </w:p>
    <w:p w:rsidR="00A15322" w:rsidRDefault="00A15322" w:rsidP="00A15322">
      <w:r>
        <w:rPr>
          <w:rFonts w:hint="eastAsia"/>
        </w:rPr>
        <w:t>РОГАЛЬСЬКА</w:t>
      </w:r>
      <w:r>
        <w:t></w:t>
      </w:r>
      <w:r>
        <w:rPr>
          <w:rFonts w:hint="eastAsia"/>
        </w:rPr>
        <w:t>Інна</w:t>
      </w:r>
      <w:r>
        <w:t></w:t>
      </w:r>
      <w:r>
        <w:rPr>
          <w:rFonts w:hint="eastAsia"/>
        </w:rPr>
        <w:t>Петрівна</w:t>
      </w:r>
      <w:r>
        <w:t></w:t>
      </w:r>
    </w:p>
    <w:p w:rsidR="00A15322" w:rsidRDefault="00A15322" w:rsidP="00A15322">
      <w:r>
        <w:rPr>
          <w:rFonts w:hint="eastAsia"/>
        </w:rPr>
        <w:t>Черкаський</w:t>
      </w:r>
      <w:r>
        <w:t></w:t>
      </w:r>
      <w:r>
        <w:rPr>
          <w:rFonts w:hint="eastAsia"/>
        </w:rPr>
        <w:t>національний</w:t>
      </w:r>
      <w:r>
        <w:t></w:t>
      </w:r>
      <w:r>
        <w:rPr>
          <w:rFonts w:hint="eastAsia"/>
        </w:rPr>
        <w:t>університет</w:t>
      </w:r>
      <w:r>
        <w:t></w:t>
      </w:r>
    </w:p>
    <w:p w:rsidR="00A15322" w:rsidRDefault="00A15322" w:rsidP="00A15322">
      <w:r>
        <w:rPr>
          <w:rFonts w:hint="eastAsia"/>
        </w:rPr>
        <w:t>імені</w:t>
      </w:r>
      <w:r>
        <w:t></w:t>
      </w:r>
      <w:r>
        <w:rPr>
          <w:rFonts w:hint="eastAsia"/>
        </w:rPr>
        <w:t>Богдана</w:t>
      </w:r>
      <w:r>
        <w:t></w:t>
      </w:r>
      <w:r>
        <w:rPr>
          <w:rFonts w:hint="eastAsia"/>
        </w:rPr>
        <w:t>Хмельницького</w:t>
      </w:r>
      <w:r>
        <w:t></w:t>
      </w:r>
      <w:r>
        <w:t></w:t>
      </w:r>
    </w:p>
    <w:p w:rsidR="00A15322" w:rsidRDefault="00A15322" w:rsidP="00A15322">
      <w:r>
        <w:rPr>
          <w:rFonts w:hint="eastAsia"/>
        </w:rPr>
        <w:t>завідувач</w:t>
      </w:r>
      <w:r>
        <w:t></w:t>
      </w:r>
      <w:r>
        <w:rPr>
          <w:rFonts w:hint="eastAsia"/>
        </w:rPr>
        <w:t>кафедри</w:t>
      </w:r>
      <w:r>
        <w:t></w:t>
      </w:r>
      <w:r>
        <w:rPr>
          <w:rFonts w:hint="eastAsia"/>
        </w:rPr>
        <w:t>дошкільної</w:t>
      </w:r>
      <w:r>
        <w:t></w:t>
      </w:r>
      <w:r>
        <w:rPr>
          <w:rFonts w:hint="eastAsia"/>
        </w:rPr>
        <w:t>та</w:t>
      </w:r>
      <w:r>
        <w:t></w:t>
      </w:r>
    </w:p>
    <w:p w:rsidR="00A15322" w:rsidRDefault="00A15322" w:rsidP="00A15322">
      <w:r>
        <w:rPr>
          <w:rFonts w:hint="eastAsia"/>
        </w:rPr>
        <w:t>початкової</w:t>
      </w:r>
      <w:r>
        <w:t></w:t>
      </w:r>
      <w:r>
        <w:rPr>
          <w:rFonts w:hint="eastAsia"/>
        </w:rPr>
        <w:t>освіти</w:t>
      </w:r>
      <w:r>
        <w:t></w:t>
      </w:r>
    </w:p>
    <w:p w:rsidR="00A15322" w:rsidRDefault="00A15322" w:rsidP="00A15322"/>
    <w:p w:rsidR="00A15322" w:rsidRDefault="00A15322" w:rsidP="00A15322">
      <w:r>
        <w:rPr>
          <w:rFonts w:hint="eastAsia"/>
        </w:rPr>
        <w:t>кандидат</w:t>
      </w:r>
      <w:r>
        <w:t></w:t>
      </w:r>
      <w:r>
        <w:rPr>
          <w:rFonts w:hint="eastAsia"/>
        </w:rPr>
        <w:t>педагогічних</w:t>
      </w:r>
      <w:r>
        <w:t></w:t>
      </w:r>
      <w:r>
        <w:rPr>
          <w:rFonts w:hint="eastAsia"/>
        </w:rPr>
        <w:t>наук</w:t>
      </w:r>
      <w:r>
        <w:t></w:t>
      </w:r>
      <w:r>
        <w:t></w:t>
      </w:r>
      <w:r>
        <w:rPr>
          <w:rFonts w:hint="eastAsia"/>
        </w:rPr>
        <w:t>доцент</w:t>
      </w:r>
    </w:p>
    <w:p w:rsidR="00A15322" w:rsidRDefault="00A15322" w:rsidP="00A15322">
      <w:r>
        <w:rPr>
          <w:rFonts w:hint="eastAsia"/>
        </w:rPr>
        <w:t>КУЗНЕЦОВА</w:t>
      </w:r>
      <w:r>
        <w:t></w:t>
      </w:r>
      <w:r>
        <w:rPr>
          <w:rFonts w:hint="eastAsia"/>
        </w:rPr>
        <w:t>Олена</w:t>
      </w:r>
      <w:r>
        <w:t></w:t>
      </w:r>
      <w:r>
        <w:rPr>
          <w:rFonts w:hint="eastAsia"/>
        </w:rPr>
        <w:t>Анатоліївна</w:t>
      </w:r>
      <w:r>
        <w:t></w:t>
      </w:r>
    </w:p>
    <w:p w:rsidR="00A15322" w:rsidRDefault="00A15322" w:rsidP="00A15322">
      <w:r>
        <w:rPr>
          <w:rFonts w:hint="eastAsia"/>
        </w:rPr>
        <w:t>Миколаївський</w:t>
      </w:r>
      <w:r>
        <w:t></w:t>
      </w:r>
      <w:r>
        <w:rPr>
          <w:rFonts w:hint="eastAsia"/>
        </w:rPr>
        <w:t>національний</w:t>
      </w:r>
      <w:r>
        <w:t></w:t>
      </w:r>
      <w:r>
        <w:rPr>
          <w:rFonts w:hint="eastAsia"/>
        </w:rPr>
        <w:t>університет</w:t>
      </w:r>
    </w:p>
    <w:p w:rsidR="00A15322" w:rsidRDefault="00A15322" w:rsidP="00A15322">
      <w:r>
        <w:rPr>
          <w:rFonts w:hint="eastAsia"/>
        </w:rPr>
        <w:t>імені</w:t>
      </w:r>
      <w:r>
        <w:t></w:t>
      </w:r>
      <w:r>
        <w:rPr>
          <w:rFonts w:hint="eastAsia"/>
        </w:rPr>
        <w:t>В</w:t>
      </w:r>
      <w:r>
        <w:t></w:t>
      </w:r>
      <w:r>
        <w:t></w:t>
      </w:r>
      <w:r>
        <w:rPr>
          <w:rFonts w:hint="eastAsia"/>
        </w:rPr>
        <w:t>О</w:t>
      </w:r>
      <w:r>
        <w:t></w:t>
      </w:r>
      <w:r>
        <w:t></w:t>
      </w:r>
      <w:r>
        <w:rPr>
          <w:rFonts w:hint="eastAsia"/>
        </w:rPr>
        <w:t>Сухомлинського</w:t>
      </w:r>
      <w:r>
        <w:t></w:t>
      </w:r>
      <w:r>
        <w:t></w:t>
      </w:r>
    </w:p>
    <w:p w:rsidR="00A15322" w:rsidRDefault="00A15322" w:rsidP="00A15322">
      <w:r>
        <w:rPr>
          <w:rFonts w:hint="eastAsia"/>
        </w:rPr>
        <w:t>доцент</w:t>
      </w:r>
      <w:r>
        <w:t></w:t>
      </w:r>
      <w:r>
        <w:rPr>
          <w:rFonts w:hint="eastAsia"/>
        </w:rPr>
        <w:t>кафедри</w:t>
      </w:r>
      <w:r>
        <w:t></w:t>
      </w:r>
      <w:r>
        <w:rPr>
          <w:rFonts w:hint="eastAsia"/>
        </w:rPr>
        <w:t>педагогіки</w:t>
      </w:r>
      <w:r>
        <w:t></w:t>
      </w:r>
      <w:r>
        <w:rPr>
          <w:rFonts w:hint="eastAsia"/>
        </w:rPr>
        <w:t>та</w:t>
      </w:r>
      <w:r>
        <w:t></w:t>
      </w:r>
      <w:r>
        <w:rPr>
          <w:rFonts w:hint="eastAsia"/>
        </w:rPr>
        <w:t>методики</w:t>
      </w:r>
    </w:p>
    <w:p w:rsidR="00A15322" w:rsidRDefault="00A15322" w:rsidP="00A15322">
      <w:r>
        <w:rPr>
          <w:rFonts w:hint="eastAsia"/>
        </w:rPr>
        <w:t>суспільствознавчих</w:t>
      </w:r>
      <w:r>
        <w:t></w:t>
      </w:r>
      <w:r>
        <w:rPr>
          <w:rFonts w:hint="eastAsia"/>
        </w:rPr>
        <w:t>дисциплін</w:t>
      </w:r>
      <w:r>
        <w:t></w:t>
      </w:r>
    </w:p>
    <w:p w:rsidR="00A15322" w:rsidRDefault="00A15322" w:rsidP="00A15322"/>
    <w:p w:rsidR="00A15322" w:rsidRDefault="00A15322" w:rsidP="00A15322">
      <w:r>
        <w:rPr>
          <w:rFonts w:hint="eastAsia"/>
        </w:rPr>
        <w:t>Захист</w:t>
      </w:r>
      <w:r>
        <w:t></w:t>
      </w:r>
      <w:r>
        <w:rPr>
          <w:rFonts w:hint="eastAsia"/>
        </w:rPr>
        <w:t>відбудеться</w:t>
      </w:r>
      <w:r>
        <w:t></w:t>
      </w:r>
      <w:r>
        <w:t></w:t>
      </w:r>
      <w:r>
        <w:t></w:t>
      </w:r>
      <w:r>
        <w:t></w:t>
      </w:r>
      <w:r>
        <w:t></w:t>
      </w:r>
      <w:r>
        <w:t></w:t>
      </w:r>
      <w:r>
        <w:rPr>
          <w:rFonts w:hint="eastAsia"/>
        </w:rPr>
        <w:t>лютого</w:t>
      </w:r>
      <w:r>
        <w:t></w:t>
      </w:r>
      <w:r>
        <w:t></w:t>
      </w:r>
      <w:r>
        <w:t></w:t>
      </w:r>
      <w:r>
        <w:t></w:t>
      </w:r>
      <w:r>
        <w:t></w:t>
      </w:r>
      <w:r>
        <w:t></w:t>
      </w:r>
      <w:r>
        <w:rPr>
          <w:rFonts w:hint="eastAsia"/>
        </w:rPr>
        <w:t>року</w:t>
      </w:r>
      <w:r>
        <w:t></w:t>
      </w:r>
      <w:r>
        <w:rPr>
          <w:rFonts w:hint="eastAsia"/>
        </w:rPr>
        <w:t>о</w:t>
      </w:r>
      <w:r>
        <w:t></w:t>
      </w:r>
      <w:r>
        <w:t></w:t>
      </w:r>
      <w:r>
        <w:t></w:t>
      </w:r>
      <w:r>
        <w:t></w:t>
      </w:r>
      <w:r>
        <w:rPr>
          <w:rFonts w:hint="eastAsia"/>
        </w:rPr>
        <w:t>годині</w:t>
      </w:r>
      <w:r>
        <w:t></w:t>
      </w:r>
      <w:r>
        <w:rPr>
          <w:rFonts w:hint="eastAsia"/>
        </w:rPr>
        <w:t>на</w:t>
      </w:r>
      <w:r>
        <w:t></w:t>
      </w:r>
      <w:r>
        <w:rPr>
          <w:rFonts w:hint="eastAsia"/>
        </w:rPr>
        <w:t>засіданні</w:t>
      </w:r>
      <w:r>
        <w:t></w:t>
      </w:r>
      <w:r>
        <w:rPr>
          <w:rFonts w:hint="eastAsia"/>
        </w:rPr>
        <w:t>спеціалізованої</w:t>
      </w:r>
      <w:r>
        <w:t></w:t>
      </w:r>
      <w:r>
        <w:rPr>
          <w:rFonts w:hint="eastAsia"/>
        </w:rPr>
        <w:t>вченої</w:t>
      </w:r>
      <w:r>
        <w:t></w:t>
      </w:r>
      <w:r>
        <w:rPr>
          <w:rFonts w:hint="eastAsia"/>
        </w:rPr>
        <w:t>ради</w:t>
      </w:r>
      <w:r>
        <w:t></w:t>
      </w:r>
      <w:r>
        <w:rPr>
          <w:rFonts w:hint="eastAsia"/>
        </w:rPr>
        <w:t>К</w:t>
      </w:r>
      <w:r>
        <w:t></w:t>
      </w:r>
      <w:r>
        <w:t></w:t>
      </w:r>
      <w:r>
        <w:t></w:t>
      </w:r>
      <w:r>
        <w:t></w:t>
      </w:r>
      <w:r>
        <w:t></w:t>
      </w:r>
      <w:r>
        <w:t></w:t>
      </w:r>
      <w:r>
        <w:t></w:t>
      </w:r>
      <w:r>
        <w:t></w:t>
      </w:r>
      <w:r>
        <w:t></w:t>
      </w:r>
      <w:r>
        <w:t></w:t>
      </w:r>
      <w:r>
        <w:t></w:t>
      </w:r>
      <w:r>
        <w:rPr>
          <w:rFonts w:hint="eastAsia"/>
        </w:rPr>
        <w:t>Державного</w:t>
      </w:r>
      <w:r>
        <w:t></w:t>
      </w:r>
      <w:r>
        <w:rPr>
          <w:rFonts w:hint="eastAsia"/>
        </w:rPr>
        <w:t>закладу</w:t>
      </w:r>
      <w:r>
        <w:t></w:t>
      </w:r>
      <w:r>
        <w:t></w:t>
      </w:r>
      <w:r>
        <w:rPr>
          <w:rFonts w:hint="eastAsia"/>
        </w:rPr>
        <w:t>Південноукраїнський</w:t>
      </w:r>
      <w:r>
        <w:t></w:t>
      </w:r>
      <w:r>
        <w:rPr>
          <w:rFonts w:hint="eastAsia"/>
        </w:rPr>
        <w:t>національний</w:t>
      </w:r>
      <w:r>
        <w:t></w:t>
      </w:r>
      <w:r>
        <w:rPr>
          <w:rFonts w:hint="eastAsia"/>
        </w:rPr>
        <w:t>педагогічний</w:t>
      </w:r>
      <w:r>
        <w:t></w:t>
      </w:r>
      <w:r>
        <w:rPr>
          <w:rFonts w:hint="eastAsia"/>
        </w:rPr>
        <w:t>університет</w:t>
      </w:r>
      <w:r>
        <w:t></w:t>
      </w:r>
      <w:r>
        <w:rPr>
          <w:rFonts w:hint="eastAsia"/>
        </w:rPr>
        <w:t>імені</w:t>
      </w:r>
      <w:r>
        <w:t></w:t>
      </w:r>
      <w:r>
        <w:rPr>
          <w:rFonts w:hint="eastAsia"/>
        </w:rPr>
        <w:t>К</w:t>
      </w:r>
      <w:r>
        <w:t></w:t>
      </w:r>
      <w:r>
        <w:t></w:t>
      </w:r>
      <w:r>
        <w:rPr>
          <w:rFonts w:hint="eastAsia"/>
        </w:rPr>
        <w:t>Д</w:t>
      </w:r>
      <w:r>
        <w:t></w:t>
      </w:r>
      <w:r>
        <w:t></w:t>
      </w:r>
      <w:r>
        <w:rPr>
          <w:rFonts w:hint="eastAsia"/>
        </w:rPr>
        <w:t>Ушинського</w:t>
      </w:r>
      <w:r>
        <w:t></w:t>
      </w:r>
      <w:r>
        <w:t></w:t>
      </w:r>
      <w:r>
        <w:rPr>
          <w:rFonts w:hint="eastAsia"/>
        </w:rPr>
        <w:t>за</w:t>
      </w:r>
      <w:r>
        <w:t></w:t>
      </w:r>
      <w:r>
        <w:rPr>
          <w:rFonts w:hint="eastAsia"/>
        </w:rPr>
        <w:t>адресою</w:t>
      </w:r>
      <w:r>
        <w:t></w:t>
      </w:r>
      <w:r>
        <w:t></w:t>
      </w:r>
      <w:r>
        <w:t></w:t>
      </w:r>
      <w:r>
        <w:t></w:t>
      </w:r>
      <w:r>
        <w:t></w:t>
      </w:r>
      <w:r>
        <w:t></w:t>
      </w:r>
      <w:r>
        <w:t></w:t>
      </w:r>
      <w:r>
        <w:t></w:t>
      </w:r>
      <w:r>
        <w:t></w:t>
      </w:r>
      <w:r>
        <w:rPr>
          <w:rFonts w:hint="eastAsia"/>
        </w:rPr>
        <w:t>м</w:t>
      </w:r>
      <w:r>
        <w:t></w:t>
      </w:r>
      <w:r>
        <w:t></w:t>
      </w:r>
      <w:r>
        <w:rPr>
          <w:rFonts w:hint="eastAsia"/>
        </w:rPr>
        <w:t>Одеса</w:t>
      </w:r>
      <w:r>
        <w:t></w:t>
      </w:r>
      <w:r>
        <w:t></w:t>
      </w:r>
      <w:r>
        <w:rPr>
          <w:rFonts w:hint="eastAsia"/>
        </w:rPr>
        <w:t>вул</w:t>
      </w:r>
      <w:r>
        <w:t></w:t>
      </w:r>
      <w:r>
        <w:t></w:t>
      </w:r>
      <w:r>
        <w:rPr>
          <w:rFonts w:hint="eastAsia"/>
        </w:rPr>
        <w:t>Ніщинського</w:t>
      </w:r>
      <w:r>
        <w:t></w:t>
      </w:r>
      <w:r>
        <w:t></w:t>
      </w:r>
      <w:r>
        <w:t></w:t>
      </w:r>
      <w:r>
        <w:t></w:t>
      </w:r>
      <w:r>
        <w:t></w:t>
      </w:r>
    </w:p>
    <w:p w:rsidR="00A15322" w:rsidRDefault="00A15322" w:rsidP="00A15322"/>
    <w:p w:rsidR="00A15322" w:rsidRDefault="00A15322" w:rsidP="00A15322">
      <w:r>
        <w:rPr>
          <w:rFonts w:hint="eastAsia"/>
        </w:rPr>
        <w:t>З</w:t>
      </w:r>
      <w:r>
        <w:t></w:t>
      </w:r>
      <w:r>
        <w:rPr>
          <w:rFonts w:hint="eastAsia"/>
        </w:rPr>
        <w:t>дисертацією</w:t>
      </w:r>
      <w:r>
        <w:t></w:t>
      </w:r>
      <w:r>
        <w:rPr>
          <w:rFonts w:hint="eastAsia"/>
        </w:rPr>
        <w:t>можна</w:t>
      </w:r>
      <w:r>
        <w:t></w:t>
      </w:r>
      <w:r>
        <w:rPr>
          <w:rFonts w:hint="eastAsia"/>
        </w:rPr>
        <w:t>ознайомитись</w:t>
      </w:r>
      <w:r>
        <w:t></w:t>
      </w:r>
      <w:r>
        <w:rPr>
          <w:rFonts w:hint="eastAsia"/>
        </w:rPr>
        <w:t>у</w:t>
      </w:r>
      <w:r>
        <w:t></w:t>
      </w:r>
      <w:r>
        <w:rPr>
          <w:rFonts w:hint="eastAsia"/>
        </w:rPr>
        <w:t>бібліотеці</w:t>
      </w:r>
      <w:r>
        <w:t></w:t>
      </w:r>
      <w:r>
        <w:rPr>
          <w:rFonts w:hint="eastAsia"/>
        </w:rPr>
        <w:t>Державного</w:t>
      </w:r>
      <w:r>
        <w:t></w:t>
      </w:r>
      <w:r>
        <w:rPr>
          <w:rFonts w:hint="eastAsia"/>
        </w:rPr>
        <w:t>закладу</w:t>
      </w:r>
      <w:r>
        <w:t></w:t>
      </w:r>
      <w:r>
        <w:t></w:t>
      </w:r>
      <w:r>
        <w:rPr>
          <w:rFonts w:hint="eastAsia"/>
        </w:rPr>
        <w:t>Південноукраїнський</w:t>
      </w:r>
      <w:r>
        <w:t></w:t>
      </w:r>
      <w:r>
        <w:rPr>
          <w:rFonts w:hint="eastAsia"/>
        </w:rPr>
        <w:t>національний</w:t>
      </w:r>
      <w:r>
        <w:t></w:t>
      </w:r>
      <w:r>
        <w:rPr>
          <w:rFonts w:hint="eastAsia"/>
        </w:rPr>
        <w:t>педагогічний</w:t>
      </w:r>
      <w:r>
        <w:t></w:t>
      </w:r>
      <w:r>
        <w:rPr>
          <w:rFonts w:hint="eastAsia"/>
        </w:rPr>
        <w:t>університет</w:t>
      </w:r>
      <w:r>
        <w:t></w:t>
      </w:r>
      <w:r>
        <w:rPr>
          <w:rFonts w:hint="eastAsia"/>
        </w:rPr>
        <w:t>імені</w:t>
      </w:r>
      <w:r>
        <w:t></w:t>
      </w:r>
      <w:r>
        <w:rPr>
          <w:rFonts w:hint="eastAsia"/>
        </w:rPr>
        <w:t>К</w:t>
      </w:r>
      <w:r>
        <w:t></w:t>
      </w:r>
      <w:r>
        <w:t></w:t>
      </w:r>
      <w:r>
        <w:rPr>
          <w:rFonts w:hint="eastAsia"/>
        </w:rPr>
        <w:t>Д</w:t>
      </w:r>
      <w:r>
        <w:t></w:t>
      </w:r>
      <w:r>
        <w:t></w:t>
      </w:r>
      <w:r>
        <w:rPr>
          <w:rFonts w:hint="eastAsia"/>
        </w:rPr>
        <w:t>Ушинського</w:t>
      </w:r>
      <w:r>
        <w:t></w:t>
      </w:r>
      <w:r>
        <w:t></w:t>
      </w:r>
      <w:r>
        <w:rPr>
          <w:rFonts w:hint="eastAsia"/>
        </w:rPr>
        <w:t>за</w:t>
      </w:r>
      <w:r>
        <w:t></w:t>
      </w:r>
      <w:r>
        <w:rPr>
          <w:rFonts w:hint="eastAsia"/>
        </w:rPr>
        <w:t>адресою</w:t>
      </w:r>
      <w:r>
        <w:t></w:t>
      </w:r>
      <w:r>
        <w:t></w:t>
      </w:r>
      <w:r>
        <w:t></w:t>
      </w:r>
      <w:r>
        <w:t></w:t>
      </w:r>
      <w:r>
        <w:t></w:t>
      </w:r>
      <w:r>
        <w:t></w:t>
      </w:r>
      <w:r>
        <w:t></w:t>
      </w:r>
      <w:r>
        <w:t></w:t>
      </w:r>
      <w:r>
        <w:t></w:t>
      </w:r>
      <w:r>
        <w:rPr>
          <w:rFonts w:hint="eastAsia"/>
        </w:rPr>
        <w:t>м</w:t>
      </w:r>
      <w:r>
        <w:t></w:t>
      </w:r>
      <w:r>
        <w:t></w:t>
      </w:r>
      <w:r>
        <w:rPr>
          <w:rFonts w:hint="eastAsia"/>
        </w:rPr>
        <w:t>Одеса</w:t>
      </w:r>
      <w:r>
        <w:t></w:t>
      </w:r>
      <w:r>
        <w:t></w:t>
      </w:r>
      <w:r>
        <w:rPr>
          <w:rFonts w:hint="eastAsia"/>
        </w:rPr>
        <w:t>вул</w:t>
      </w:r>
      <w:r>
        <w:t></w:t>
      </w:r>
      <w:r>
        <w:t></w:t>
      </w:r>
      <w:r>
        <w:rPr>
          <w:rFonts w:hint="eastAsia"/>
        </w:rPr>
        <w:t>Старопортофранківська</w:t>
      </w:r>
      <w:r>
        <w:t></w:t>
      </w:r>
      <w:r>
        <w:t></w:t>
      </w:r>
      <w:r>
        <w:t></w:t>
      </w:r>
      <w:r>
        <w:t></w:t>
      </w:r>
      <w:r>
        <w:t></w:t>
      </w:r>
    </w:p>
    <w:p w:rsidR="00A15322" w:rsidRDefault="00A15322" w:rsidP="00A15322"/>
    <w:p w:rsidR="00A15322" w:rsidRDefault="00A15322" w:rsidP="00A15322">
      <w:r>
        <w:rPr>
          <w:rFonts w:hint="eastAsia"/>
        </w:rPr>
        <w:t>Автореферат</w:t>
      </w:r>
      <w:r>
        <w:t></w:t>
      </w:r>
      <w:r>
        <w:rPr>
          <w:rFonts w:hint="eastAsia"/>
        </w:rPr>
        <w:t>розісланий</w:t>
      </w:r>
      <w:r>
        <w:t></w:t>
      </w:r>
      <w:r>
        <w:t></w:t>
      </w:r>
      <w:r>
        <w:t></w:t>
      </w:r>
      <w:r>
        <w:t></w:t>
      </w:r>
      <w:r>
        <w:t></w:t>
      </w:r>
      <w:r>
        <w:t></w:t>
      </w:r>
      <w:r>
        <w:rPr>
          <w:rFonts w:hint="eastAsia"/>
        </w:rPr>
        <w:t>січня</w:t>
      </w:r>
      <w:r>
        <w:t></w:t>
      </w:r>
      <w:r>
        <w:t></w:t>
      </w:r>
      <w:r>
        <w:t></w:t>
      </w:r>
      <w:r>
        <w:t></w:t>
      </w:r>
      <w:r>
        <w:t></w:t>
      </w:r>
      <w:r>
        <w:t></w:t>
      </w:r>
      <w:r>
        <w:rPr>
          <w:rFonts w:hint="eastAsia"/>
        </w:rPr>
        <w:t>р</w:t>
      </w:r>
      <w:r>
        <w:t></w:t>
      </w:r>
      <w:r>
        <w:t></w:t>
      </w:r>
    </w:p>
    <w:p w:rsidR="00A15322" w:rsidRDefault="00A15322" w:rsidP="00A15322"/>
    <w:p w:rsidR="00A15322" w:rsidRDefault="00A15322" w:rsidP="00A15322"/>
    <w:p w:rsidR="00A15322" w:rsidRDefault="00A15322" w:rsidP="00A15322"/>
    <w:p w:rsidR="00A15322" w:rsidRDefault="00A15322" w:rsidP="00A15322">
      <w:r>
        <w:rPr>
          <w:rFonts w:hint="eastAsia"/>
        </w:rPr>
        <w:t>В</w:t>
      </w:r>
      <w:r>
        <w:t></w:t>
      </w:r>
      <w:r>
        <w:t></w:t>
      </w:r>
      <w:r>
        <w:rPr>
          <w:rFonts w:hint="eastAsia"/>
        </w:rPr>
        <w:t>о</w:t>
      </w:r>
      <w:r>
        <w:t></w:t>
      </w:r>
      <w:r>
        <w:t></w:t>
      </w:r>
      <w:r>
        <w:rPr>
          <w:rFonts w:hint="eastAsia"/>
        </w:rPr>
        <w:t>вченого</w:t>
      </w:r>
      <w:r>
        <w:t></w:t>
      </w:r>
      <w:r>
        <w:rPr>
          <w:rFonts w:hint="eastAsia"/>
        </w:rPr>
        <w:t>секретаря</w:t>
      </w:r>
    </w:p>
    <w:p w:rsidR="00A15322" w:rsidRDefault="00A15322" w:rsidP="00A15322">
      <w:r>
        <w:rPr>
          <w:rFonts w:hint="eastAsia"/>
        </w:rPr>
        <w:t>спеціалізованої</w:t>
      </w:r>
      <w:r>
        <w:t></w:t>
      </w:r>
      <w:r>
        <w:rPr>
          <w:rFonts w:hint="eastAsia"/>
        </w:rPr>
        <w:t>вченої</w:t>
      </w:r>
      <w:r>
        <w:t></w:t>
      </w:r>
      <w:r>
        <w:rPr>
          <w:rFonts w:hint="eastAsia"/>
        </w:rPr>
        <w:t>ради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С</w:t>
      </w:r>
      <w:r>
        <w:t></w:t>
      </w:r>
      <w:r>
        <w:t></w:t>
      </w:r>
      <w:r>
        <w:rPr>
          <w:rFonts w:hint="eastAsia"/>
        </w:rPr>
        <w:t>В</w:t>
      </w:r>
      <w:r>
        <w:t></w:t>
      </w:r>
      <w:r>
        <w:t></w:t>
      </w:r>
      <w:r>
        <w:rPr>
          <w:rFonts w:hint="eastAsia"/>
        </w:rPr>
        <w:t>Боднар</w:t>
      </w:r>
    </w:p>
    <w:p w:rsidR="00A15322" w:rsidRDefault="00A15322" w:rsidP="00A15322">
      <w:r>
        <w:rPr>
          <w:rFonts w:hint="eastAsia"/>
        </w:rPr>
        <w:t>ЗАГАЛЬНА</w:t>
      </w:r>
      <w:r>
        <w:t></w:t>
      </w:r>
      <w:r>
        <w:rPr>
          <w:rFonts w:hint="eastAsia"/>
        </w:rPr>
        <w:t>ХАРАКТЕРИСТИКА</w:t>
      </w:r>
      <w:r>
        <w:t></w:t>
      </w:r>
      <w:r>
        <w:rPr>
          <w:rFonts w:hint="eastAsia"/>
        </w:rPr>
        <w:t>РОБОТИ</w:t>
      </w:r>
    </w:p>
    <w:p w:rsidR="00A15322" w:rsidRDefault="00A15322" w:rsidP="00A15322">
      <w:r>
        <w:rPr>
          <w:rFonts w:hint="eastAsia"/>
        </w:rPr>
        <w:t>Актуальність</w:t>
      </w:r>
      <w:r>
        <w:t></w:t>
      </w:r>
      <w:r>
        <w:rPr>
          <w:rFonts w:hint="eastAsia"/>
        </w:rPr>
        <w:t>дослідження</w:t>
      </w:r>
      <w:r>
        <w:t></w:t>
      </w:r>
      <w:r>
        <w:t></w:t>
      </w:r>
      <w:r>
        <w:rPr>
          <w:rFonts w:hint="eastAsia"/>
        </w:rPr>
        <w:t>Соціальні</w:t>
      </w:r>
      <w:r>
        <w:t></w:t>
      </w:r>
      <w:r>
        <w:rPr>
          <w:rFonts w:hint="eastAsia"/>
        </w:rPr>
        <w:t>й</w:t>
      </w:r>
      <w:r>
        <w:t></w:t>
      </w:r>
      <w:r>
        <w:rPr>
          <w:rFonts w:hint="eastAsia"/>
        </w:rPr>
        <w:t>культурні</w:t>
      </w:r>
      <w:r>
        <w:t></w:t>
      </w:r>
      <w:r>
        <w:rPr>
          <w:rFonts w:hint="eastAsia"/>
        </w:rPr>
        <w:t>реалії</w:t>
      </w:r>
      <w:r>
        <w:t></w:t>
      </w:r>
      <w:r>
        <w:rPr>
          <w:rFonts w:hint="eastAsia"/>
        </w:rPr>
        <w:t>сучасного</w:t>
      </w:r>
      <w:r>
        <w:t></w:t>
      </w:r>
      <w:r>
        <w:rPr>
          <w:rFonts w:hint="eastAsia"/>
        </w:rPr>
        <w:t>соціуму</w:t>
      </w:r>
      <w:r>
        <w:t></w:t>
      </w:r>
      <w:r>
        <w:rPr>
          <w:rFonts w:hint="eastAsia"/>
        </w:rPr>
        <w:t>руйнують</w:t>
      </w:r>
      <w:r>
        <w:t></w:t>
      </w:r>
      <w:r>
        <w:rPr>
          <w:rFonts w:hint="eastAsia"/>
        </w:rPr>
        <w:t>традиційні</w:t>
      </w:r>
      <w:r>
        <w:t></w:t>
      </w:r>
      <w:r>
        <w:rPr>
          <w:rFonts w:hint="eastAsia"/>
        </w:rPr>
        <w:t>уявлення</w:t>
      </w:r>
      <w:r>
        <w:t></w:t>
      </w:r>
      <w:r>
        <w:rPr>
          <w:rFonts w:hint="eastAsia"/>
        </w:rPr>
        <w:t>про</w:t>
      </w:r>
      <w:r>
        <w:t></w:t>
      </w:r>
      <w:r>
        <w:rPr>
          <w:rFonts w:hint="eastAsia"/>
        </w:rPr>
        <w:t>життєві</w:t>
      </w:r>
      <w:r>
        <w:t></w:t>
      </w:r>
      <w:r>
        <w:rPr>
          <w:rFonts w:hint="eastAsia"/>
        </w:rPr>
        <w:t>цінності</w:t>
      </w:r>
      <w:r>
        <w:t></w:t>
      </w:r>
      <w:r>
        <w:t></w:t>
      </w:r>
      <w:r>
        <w:rPr>
          <w:rFonts w:hint="eastAsia"/>
        </w:rPr>
        <w:t>стереотипи</w:t>
      </w:r>
      <w:r>
        <w:t></w:t>
      </w:r>
      <w:r>
        <w:rPr>
          <w:rFonts w:hint="eastAsia"/>
        </w:rPr>
        <w:t>чоловічої</w:t>
      </w:r>
      <w:r>
        <w:t></w:t>
      </w:r>
      <w:r>
        <w:rPr>
          <w:rFonts w:hint="eastAsia"/>
        </w:rPr>
        <w:t>та</w:t>
      </w:r>
      <w:r>
        <w:t></w:t>
      </w:r>
      <w:r>
        <w:rPr>
          <w:rFonts w:hint="eastAsia"/>
        </w:rPr>
        <w:t>жіночої</w:t>
      </w:r>
      <w:r>
        <w:t></w:t>
      </w:r>
      <w:r>
        <w:rPr>
          <w:rFonts w:hint="eastAsia"/>
        </w:rPr>
        <w:t>поведінки</w:t>
      </w:r>
      <w:r>
        <w:t></w:t>
      </w:r>
      <w:r>
        <w:t></w:t>
      </w:r>
      <w:r>
        <w:rPr>
          <w:rFonts w:hint="eastAsia"/>
        </w:rPr>
        <w:t>що</w:t>
      </w:r>
      <w:r>
        <w:t></w:t>
      </w:r>
      <w:r>
        <w:rPr>
          <w:rFonts w:hint="eastAsia"/>
        </w:rPr>
        <w:t>впливають</w:t>
      </w:r>
      <w:r>
        <w:t></w:t>
      </w:r>
      <w:r>
        <w:rPr>
          <w:rFonts w:hint="eastAsia"/>
        </w:rPr>
        <w:t>на</w:t>
      </w:r>
      <w:r>
        <w:t></w:t>
      </w:r>
      <w:r>
        <w:rPr>
          <w:rFonts w:hint="eastAsia"/>
        </w:rPr>
        <w:t>створення</w:t>
      </w:r>
      <w:r>
        <w:t></w:t>
      </w:r>
      <w:r>
        <w:rPr>
          <w:rFonts w:hint="eastAsia"/>
        </w:rPr>
        <w:t>дитиною</w:t>
      </w:r>
      <w:r>
        <w:t></w:t>
      </w:r>
      <w:r>
        <w:rPr>
          <w:rFonts w:hint="eastAsia"/>
        </w:rPr>
        <w:t>власного</w:t>
      </w:r>
      <w:r>
        <w:t></w:t>
      </w:r>
      <w:r>
        <w:rPr>
          <w:rFonts w:hint="eastAsia"/>
        </w:rPr>
        <w:t>образу</w:t>
      </w:r>
      <w:r>
        <w:t></w:t>
      </w:r>
      <w:r>
        <w:t></w:t>
      </w:r>
      <w:r>
        <w:rPr>
          <w:rFonts w:hint="eastAsia"/>
        </w:rPr>
        <w:t>Я</w:t>
      </w:r>
      <w:r>
        <w:t></w:t>
      </w:r>
      <w:r>
        <w:t></w:t>
      </w:r>
      <w:r>
        <w:t></w:t>
      </w:r>
      <w:r>
        <w:rPr>
          <w:rFonts w:hint="eastAsia"/>
        </w:rPr>
        <w:t>Це</w:t>
      </w:r>
      <w:r>
        <w:t></w:t>
      </w:r>
      <w:r>
        <w:rPr>
          <w:rFonts w:hint="eastAsia"/>
        </w:rPr>
        <w:t>актуалізує</w:t>
      </w:r>
      <w:r>
        <w:t></w:t>
      </w:r>
      <w:r>
        <w:rPr>
          <w:rFonts w:hint="eastAsia"/>
        </w:rPr>
        <w:t>потребу</w:t>
      </w:r>
      <w:r>
        <w:t></w:t>
      </w:r>
      <w:r>
        <w:rPr>
          <w:rFonts w:hint="eastAsia"/>
        </w:rPr>
        <w:t>в</w:t>
      </w:r>
      <w:r>
        <w:t></w:t>
      </w:r>
      <w:r>
        <w:rPr>
          <w:rFonts w:hint="eastAsia"/>
        </w:rPr>
        <w:t>орієнтації</w:t>
      </w:r>
      <w:r>
        <w:t></w:t>
      </w:r>
      <w:r>
        <w:rPr>
          <w:rFonts w:hint="eastAsia"/>
        </w:rPr>
        <w:t>освіти</w:t>
      </w:r>
      <w:r>
        <w:t></w:t>
      </w:r>
      <w:r>
        <w:t></w:t>
      </w:r>
      <w:r>
        <w:rPr>
          <w:rFonts w:hint="eastAsia"/>
        </w:rPr>
        <w:t>починаючи</w:t>
      </w:r>
      <w:r>
        <w:t></w:t>
      </w:r>
      <w:r>
        <w:rPr>
          <w:rFonts w:hint="eastAsia"/>
        </w:rPr>
        <w:t>з</w:t>
      </w:r>
      <w:r>
        <w:t></w:t>
      </w:r>
      <w:r>
        <w:rPr>
          <w:rFonts w:hint="eastAsia"/>
        </w:rPr>
        <w:t>дошкільної</w:t>
      </w:r>
      <w:r>
        <w:t></w:t>
      </w:r>
      <w:r>
        <w:rPr>
          <w:rFonts w:hint="eastAsia"/>
        </w:rPr>
        <w:t>ланки</w:t>
      </w:r>
      <w:r>
        <w:t></w:t>
      </w:r>
      <w:r>
        <w:t></w:t>
      </w:r>
      <w:r>
        <w:rPr>
          <w:rFonts w:hint="eastAsia"/>
        </w:rPr>
        <w:t>на</w:t>
      </w:r>
      <w:r>
        <w:t></w:t>
      </w:r>
      <w:r>
        <w:rPr>
          <w:rFonts w:hint="eastAsia"/>
        </w:rPr>
        <w:t>пошук</w:t>
      </w:r>
      <w:r>
        <w:t></w:t>
      </w:r>
      <w:r>
        <w:rPr>
          <w:rFonts w:hint="eastAsia"/>
        </w:rPr>
        <w:t>нових</w:t>
      </w:r>
      <w:r>
        <w:t></w:t>
      </w:r>
      <w:r>
        <w:rPr>
          <w:rFonts w:hint="eastAsia"/>
        </w:rPr>
        <w:t>підходів</w:t>
      </w:r>
      <w:r>
        <w:t></w:t>
      </w:r>
      <w:r>
        <w:rPr>
          <w:rFonts w:hint="eastAsia"/>
        </w:rPr>
        <w:t>до</w:t>
      </w:r>
      <w:r>
        <w:t></w:t>
      </w:r>
      <w:r>
        <w:rPr>
          <w:rFonts w:hint="eastAsia"/>
        </w:rPr>
        <w:t>виховання</w:t>
      </w:r>
      <w:r>
        <w:t></w:t>
      </w:r>
      <w:r>
        <w:rPr>
          <w:rFonts w:hint="eastAsia"/>
        </w:rPr>
        <w:t>дітей</w:t>
      </w:r>
      <w:r>
        <w:t></w:t>
      </w:r>
      <w:r>
        <w:rPr>
          <w:rFonts w:hint="eastAsia"/>
        </w:rPr>
        <w:t>як</w:t>
      </w:r>
      <w:r>
        <w:t></w:t>
      </w:r>
      <w:r>
        <w:rPr>
          <w:rFonts w:hint="eastAsia"/>
        </w:rPr>
        <w:t>представників</w:t>
      </w:r>
      <w:r>
        <w:t></w:t>
      </w:r>
      <w:r>
        <w:rPr>
          <w:rFonts w:hint="eastAsia"/>
        </w:rPr>
        <w:t>певної</w:t>
      </w:r>
      <w:r>
        <w:t></w:t>
      </w:r>
      <w:r>
        <w:rPr>
          <w:rFonts w:hint="eastAsia"/>
        </w:rPr>
        <w:t>статі</w:t>
      </w:r>
      <w:r>
        <w:t></w:t>
      </w:r>
      <w:r>
        <w:t></w:t>
      </w:r>
      <w:r>
        <w:rPr>
          <w:rFonts w:hint="eastAsia"/>
        </w:rPr>
        <w:t>На</w:t>
      </w:r>
      <w:r>
        <w:t></w:t>
      </w:r>
      <w:r>
        <w:rPr>
          <w:rFonts w:hint="eastAsia"/>
        </w:rPr>
        <w:t>важливість</w:t>
      </w:r>
      <w:r>
        <w:t></w:t>
      </w:r>
      <w:r>
        <w:rPr>
          <w:rFonts w:hint="eastAsia"/>
        </w:rPr>
        <w:t>даної</w:t>
      </w:r>
      <w:r>
        <w:t></w:t>
      </w:r>
      <w:r>
        <w:rPr>
          <w:rFonts w:hint="eastAsia"/>
        </w:rPr>
        <w:t>проблеми</w:t>
      </w:r>
      <w:r>
        <w:t></w:t>
      </w:r>
      <w:r>
        <w:rPr>
          <w:rFonts w:hint="eastAsia"/>
        </w:rPr>
        <w:t>вказують</w:t>
      </w:r>
      <w:r>
        <w:t></w:t>
      </w:r>
      <w:r>
        <w:rPr>
          <w:rFonts w:hint="eastAsia"/>
        </w:rPr>
        <w:t>положення</w:t>
      </w:r>
      <w:r>
        <w:t></w:t>
      </w:r>
      <w:r>
        <w:rPr>
          <w:rFonts w:hint="eastAsia"/>
        </w:rPr>
        <w:t>Національної</w:t>
      </w:r>
      <w:r>
        <w:t></w:t>
      </w:r>
      <w:r>
        <w:rPr>
          <w:rFonts w:hint="eastAsia"/>
        </w:rPr>
        <w:t>доктрини</w:t>
      </w:r>
      <w:r>
        <w:t></w:t>
      </w:r>
      <w:r>
        <w:rPr>
          <w:rFonts w:hint="eastAsia"/>
        </w:rPr>
        <w:t>розвитку</w:t>
      </w:r>
      <w:r>
        <w:t></w:t>
      </w:r>
      <w:r>
        <w:rPr>
          <w:rFonts w:hint="eastAsia"/>
        </w:rPr>
        <w:t>освіти</w:t>
      </w:r>
      <w:r>
        <w:t></w:t>
      </w:r>
      <w:r>
        <w:rPr>
          <w:rFonts w:hint="eastAsia"/>
        </w:rPr>
        <w:t>України</w:t>
      </w:r>
      <w:r>
        <w:t></w:t>
      </w:r>
      <w:r>
        <w:rPr>
          <w:rFonts w:hint="eastAsia"/>
        </w:rPr>
        <w:t>у</w:t>
      </w:r>
      <w:r>
        <w:t></w:t>
      </w:r>
      <w:r>
        <w:t></w:t>
      </w:r>
      <w:r>
        <w:t></w:t>
      </w:r>
      <w:r>
        <w:t></w:t>
      </w:r>
      <w:r>
        <w:t></w:t>
      </w:r>
      <w:r>
        <w:rPr>
          <w:rFonts w:hint="eastAsia"/>
        </w:rPr>
        <w:t>столітті</w:t>
      </w:r>
      <w:r>
        <w:t></w:t>
      </w:r>
      <w:r>
        <w:t></w:t>
      </w:r>
      <w:r>
        <w:rPr>
          <w:rFonts w:hint="eastAsia"/>
        </w:rPr>
        <w:t>Базового</w:t>
      </w:r>
      <w:r>
        <w:t></w:t>
      </w:r>
      <w:r>
        <w:rPr>
          <w:rFonts w:hint="eastAsia"/>
        </w:rPr>
        <w:t>компоненту</w:t>
      </w:r>
      <w:r>
        <w:t></w:t>
      </w:r>
      <w:r>
        <w:rPr>
          <w:rFonts w:hint="eastAsia"/>
        </w:rPr>
        <w:t>дошкільної</w:t>
      </w:r>
      <w:r>
        <w:t></w:t>
      </w:r>
      <w:r>
        <w:rPr>
          <w:rFonts w:hint="eastAsia"/>
        </w:rPr>
        <w:t>освіти</w:t>
      </w:r>
      <w:r>
        <w:t></w:t>
      </w:r>
      <w:r>
        <w:t></w:t>
      </w:r>
      <w:r>
        <w:rPr>
          <w:rFonts w:hint="eastAsia"/>
        </w:rPr>
        <w:t>чинні</w:t>
      </w:r>
      <w:r>
        <w:t></w:t>
      </w:r>
      <w:r>
        <w:rPr>
          <w:rFonts w:hint="eastAsia"/>
        </w:rPr>
        <w:t>програми</w:t>
      </w:r>
      <w:r>
        <w:t></w:t>
      </w:r>
      <w:r>
        <w:rPr>
          <w:rFonts w:hint="eastAsia"/>
        </w:rPr>
        <w:t>розвитку</w:t>
      </w:r>
      <w:r>
        <w:t></w:t>
      </w:r>
      <w:r>
        <w:t></w:t>
      </w:r>
      <w:r>
        <w:rPr>
          <w:rFonts w:hint="eastAsia"/>
        </w:rPr>
        <w:t>навчання</w:t>
      </w:r>
      <w:r>
        <w:t></w:t>
      </w:r>
      <w:r>
        <w:rPr>
          <w:rFonts w:hint="eastAsia"/>
        </w:rPr>
        <w:t>і</w:t>
      </w:r>
      <w:r>
        <w:t></w:t>
      </w:r>
      <w:r>
        <w:rPr>
          <w:rFonts w:hint="eastAsia"/>
        </w:rPr>
        <w:t>виховання</w:t>
      </w:r>
      <w:r>
        <w:t></w:t>
      </w:r>
      <w:r>
        <w:rPr>
          <w:rFonts w:hint="eastAsia"/>
        </w:rPr>
        <w:t>дітей</w:t>
      </w:r>
      <w:r>
        <w:t></w:t>
      </w:r>
      <w:r>
        <w:rPr>
          <w:rFonts w:hint="eastAsia"/>
        </w:rPr>
        <w:t>дошкільного</w:t>
      </w:r>
      <w:r>
        <w:t></w:t>
      </w:r>
      <w:r>
        <w:rPr>
          <w:rFonts w:hint="eastAsia"/>
        </w:rPr>
        <w:t>віку</w:t>
      </w:r>
      <w:r>
        <w:t></w:t>
      </w:r>
    </w:p>
    <w:p w:rsidR="00A15322" w:rsidRDefault="00A15322" w:rsidP="00A15322">
      <w:r>
        <w:rPr>
          <w:rFonts w:hint="eastAsia"/>
        </w:rPr>
        <w:t>У</w:t>
      </w:r>
      <w:r>
        <w:t></w:t>
      </w:r>
      <w:r>
        <w:rPr>
          <w:rFonts w:hint="eastAsia"/>
        </w:rPr>
        <w:t>дослідженнях</w:t>
      </w:r>
      <w:r>
        <w:t></w:t>
      </w:r>
      <w:r>
        <w:rPr>
          <w:rFonts w:hint="eastAsia"/>
        </w:rPr>
        <w:t>учених</w:t>
      </w:r>
      <w:r>
        <w:t></w:t>
      </w:r>
      <w:r>
        <w:t></w:t>
      </w:r>
      <w:r>
        <w:rPr>
          <w:rFonts w:hint="eastAsia"/>
        </w:rPr>
        <w:t>В</w:t>
      </w:r>
      <w:r>
        <w:t></w:t>
      </w:r>
      <w:r>
        <w:t></w:t>
      </w:r>
      <w:r>
        <w:rPr>
          <w:rFonts w:hint="eastAsia"/>
        </w:rPr>
        <w:t>Абраменкова</w:t>
      </w:r>
      <w:r>
        <w:t></w:t>
      </w:r>
      <w:r>
        <w:t></w:t>
      </w:r>
      <w:r>
        <w:rPr>
          <w:rFonts w:hint="eastAsia"/>
        </w:rPr>
        <w:t>А</w:t>
      </w:r>
      <w:r>
        <w:t></w:t>
      </w:r>
      <w:r>
        <w:t></w:t>
      </w:r>
      <w:r>
        <w:rPr>
          <w:rFonts w:hint="eastAsia"/>
        </w:rPr>
        <w:t>Богуш</w:t>
      </w:r>
      <w:r>
        <w:t></w:t>
      </w:r>
      <w:r>
        <w:t></w:t>
      </w:r>
      <w:r>
        <w:rPr>
          <w:rFonts w:hint="eastAsia"/>
        </w:rPr>
        <w:t>Т</w:t>
      </w:r>
      <w:r>
        <w:t></w:t>
      </w:r>
      <w:r>
        <w:t></w:t>
      </w:r>
      <w:r>
        <w:rPr>
          <w:rFonts w:hint="eastAsia"/>
        </w:rPr>
        <w:t>Говорун</w:t>
      </w:r>
      <w:r>
        <w:t></w:t>
      </w:r>
      <w:r>
        <w:t></w:t>
      </w:r>
      <w:r>
        <w:rPr>
          <w:rFonts w:hint="eastAsia"/>
        </w:rPr>
        <w:t>О</w:t>
      </w:r>
      <w:r>
        <w:t></w:t>
      </w:r>
      <w:r>
        <w:t></w:t>
      </w:r>
      <w:r>
        <w:rPr>
          <w:rFonts w:hint="eastAsia"/>
        </w:rPr>
        <w:t>Кікінежді</w:t>
      </w:r>
      <w:r>
        <w:t></w:t>
      </w:r>
      <w:r>
        <w:t></w:t>
      </w:r>
      <w:r>
        <w:rPr>
          <w:rFonts w:hint="eastAsia"/>
        </w:rPr>
        <w:t>Д</w:t>
      </w:r>
      <w:r>
        <w:t></w:t>
      </w:r>
      <w:r>
        <w:t></w:t>
      </w:r>
      <w:r>
        <w:rPr>
          <w:rFonts w:hint="eastAsia"/>
        </w:rPr>
        <w:t>Колесов</w:t>
      </w:r>
      <w:r>
        <w:t></w:t>
      </w:r>
      <w:r>
        <w:t></w:t>
      </w:r>
      <w:r>
        <w:rPr>
          <w:rFonts w:hint="eastAsia"/>
        </w:rPr>
        <w:t>О</w:t>
      </w:r>
      <w:r>
        <w:t></w:t>
      </w:r>
      <w:r>
        <w:t></w:t>
      </w:r>
      <w:r>
        <w:rPr>
          <w:rFonts w:hint="eastAsia"/>
        </w:rPr>
        <w:t>Кононко</w:t>
      </w:r>
      <w:r>
        <w:t></w:t>
      </w:r>
      <w:r>
        <w:t></w:t>
      </w:r>
      <w:r>
        <w:rPr>
          <w:rFonts w:hint="eastAsia"/>
        </w:rPr>
        <w:t>В</w:t>
      </w:r>
      <w:r>
        <w:t></w:t>
      </w:r>
      <w:r>
        <w:t></w:t>
      </w:r>
      <w:r>
        <w:rPr>
          <w:rFonts w:hint="eastAsia"/>
        </w:rPr>
        <w:t>Кравец</w:t>
      </w:r>
      <w:r>
        <w:t></w:t>
      </w:r>
      <w:r>
        <w:t></w:t>
      </w:r>
      <w:r>
        <w:rPr>
          <w:rFonts w:hint="eastAsia"/>
        </w:rPr>
        <w:t>О</w:t>
      </w:r>
      <w:r>
        <w:t></w:t>
      </w:r>
      <w:r>
        <w:t></w:t>
      </w:r>
      <w:r>
        <w:rPr>
          <w:rFonts w:hint="eastAsia"/>
        </w:rPr>
        <w:t>Кудрявцева</w:t>
      </w:r>
      <w:r>
        <w:t></w:t>
      </w:r>
      <w:r>
        <w:t></w:t>
      </w:r>
      <w:r>
        <w:rPr>
          <w:rFonts w:hint="eastAsia"/>
        </w:rPr>
        <w:t>В</w:t>
      </w:r>
      <w:r>
        <w:t></w:t>
      </w:r>
      <w:r>
        <w:t></w:t>
      </w:r>
      <w:r>
        <w:rPr>
          <w:rFonts w:hint="eastAsia"/>
        </w:rPr>
        <w:t>Луценко</w:t>
      </w:r>
      <w:r>
        <w:t></w:t>
      </w:r>
      <w:r>
        <w:t></w:t>
      </w:r>
      <w:r>
        <w:rPr>
          <w:rFonts w:hint="eastAsia"/>
        </w:rPr>
        <w:t>А</w:t>
      </w:r>
      <w:r>
        <w:t></w:t>
      </w:r>
      <w:r>
        <w:t></w:t>
      </w:r>
      <w:r>
        <w:rPr>
          <w:rFonts w:hint="eastAsia"/>
        </w:rPr>
        <w:t>Палій</w:t>
      </w:r>
      <w:r>
        <w:t></w:t>
      </w:r>
      <w:r>
        <w:t></w:t>
      </w:r>
      <w:r>
        <w:rPr>
          <w:rFonts w:hint="eastAsia"/>
        </w:rPr>
        <w:t>Л</w:t>
      </w:r>
      <w:r>
        <w:t></w:t>
      </w:r>
      <w:r>
        <w:t></w:t>
      </w:r>
      <w:r>
        <w:rPr>
          <w:rFonts w:hint="eastAsia"/>
        </w:rPr>
        <w:t>Попова</w:t>
      </w:r>
      <w:r>
        <w:t></w:t>
      </w:r>
      <w:r>
        <w:t></w:t>
      </w:r>
      <w:r>
        <w:rPr>
          <w:rFonts w:hint="eastAsia"/>
        </w:rPr>
        <w:t>Н</w:t>
      </w:r>
      <w:r>
        <w:t></w:t>
      </w:r>
      <w:r>
        <w:t></w:t>
      </w:r>
      <w:r>
        <w:rPr>
          <w:rFonts w:hint="eastAsia"/>
        </w:rPr>
        <w:t>Радіна</w:t>
      </w:r>
      <w:r>
        <w:t></w:t>
      </w:r>
      <w:r>
        <w:t></w:t>
      </w:r>
      <w:r>
        <w:rPr>
          <w:rFonts w:hint="eastAsia"/>
        </w:rPr>
        <w:t>Т</w:t>
      </w:r>
      <w:r>
        <w:t></w:t>
      </w:r>
      <w:r>
        <w:t></w:t>
      </w:r>
      <w:r>
        <w:rPr>
          <w:rFonts w:hint="eastAsia"/>
        </w:rPr>
        <w:t>Репіна</w:t>
      </w:r>
      <w:r>
        <w:t></w:t>
      </w:r>
      <w:r>
        <w:t></w:t>
      </w:r>
      <w:r>
        <w:rPr>
          <w:rFonts w:hint="eastAsia"/>
        </w:rPr>
        <w:t>Т</w:t>
      </w:r>
      <w:r>
        <w:t></w:t>
      </w:r>
      <w:r>
        <w:t></w:t>
      </w:r>
      <w:r>
        <w:rPr>
          <w:rFonts w:hint="eastAsia"/>
        </w:rPr>
        <w:t>Хрізман</w:t>
      </w:r>
      <w:r>
        <w:t></w:t>
      </w:r>
      <w:r>
        <w:t></w:t>
      </w:r>
      <w:r>
        <w:rPr>
          <w:rFonts w:hint="eastAsia"/>
        </w:rPr>
        <w:t>Л</w:t>
      </w:r>
      <w:r>
        <w:t></w:t>
      </w:r>
      <w:r>
        <w:t></w:t>
      </w:r>
      <w:r>
        <w:rPr>
          <w:rFonts w:hint="eastAsia"/>
        </w:rPr>
        <w:t>Штильова</w:t>
      </w:r>
      <w:r>
        <w:t></w:t>
      </w:r>
      <w:r>
        <w:rPr>
          <w:rFonts w:hint="eastAsia"/>
        </w:rPr>
        <w:t>та</w:t>
      </w:r>
      <w:r>
        <w:t></w:t>
      </w:r>
      <w:r>
        <w:rPr>
          <w:rFonts w:hint="eastAsia"/>
        </w:rPr>
        <w:t>інші</w:t>
      </w:r>
      <w:r>
        <w:t></w:t>
      </w:r>
      <w:r>
        <w:t></w:t>
      </w:r>
      <w:r>
        <w:rPr>
          <w:rFonts w:hint="eastAsia"/>
        </w:rPr>
        <w:t>наголошено</w:t>
      </w:r>
      <w:r>
        <w:t></w:t>
      </w:r>
      <w:r>
        <w:t></w:t>
      </w:r>
      <w:r>
        <w:rPr>
          <w:rFonts w:hint="eastAsia"/>
        </w:rPr>
        <w:t>що</w:t>
      </w:r>
      <w:r>
        <w:t></w:t>
      </w:r>
      <w:r>
        <w:rPr>
          <w:rFonts w:hint="eastAsia"/>
        </w:rPr>
        <w:t>стійке</w:t>
      </w:r>
      <w:r>
        <w:t></w:t>
      </w:r>
      <w:r>
        <w:rPr>
          <w:rFonts w:hint="eastAsia"/>
        </w:rPr>
        <w:t>уявлення</w:t>
      </w:r>
      <w:r>
        <w:t></w:t>
      </w:r>
      <w:r>
        <w:rPr>
          <w:rFonts w:hint="eastAsia"/>
        </w:rPr>
        <w:t>про</w:t>
      </w:r>
      <w:r>
        <w:t></w:t>
      </w:r>
      <w:r>
        <w:rPr>
          <w:rFonts w:hint="eastAsia"/>
        </w:rPr>
        <w:t>себе</w:t>
      </w:r>
      <w:r>
        <w:t></w:t>
      </w:r>
      <w:r>
        <w:t></w:t>
      </w:r>
      <w:r>
        <w:rPr>
          <w:rFonts w:hint="eastAsia"/>
        </w:rPr>
        <w:t>як</w:t>
      </w:r>
      <w:r>
        <w:t></w:t>
      </w:r>
      <w:r>
        <w:rPr>
          <w:rFonts w:hint="eastAsia"/>
        </w:rPr>
        <w:t>хлопчика</w:t>
      </w:r>
      <w:r>
        <w:t></w:t>
      </w:r>
      <w:r>
        <w:rPr>
          <w:rFonts w:hint="eastAsia"/>
        </w:rPr>
        <w:t>чи</w:t>
      </w:r>
      <w:r>
        <w:t></w:t>
      </w:r>
      <w:r>
        <w:rPr>
          <w:rFonts w:hint="eastAsia"/>
        </w:rPr>
        <w:t>дівчинку</w:t>
      </w:r>
      <w:r>
        <w:t></w:t>
      </w:r>
      <w:r>
        <w:t></w:t>
      </w:r>
      <w:r>
        <w:rPr>
          <w:rFonts w:hint="eastAsia"/>
        </w:rPr>
        <w:t>усвідомлене</w:t>
      </w:r>
      <w:r>
        <w:t></w:t>
      </w:r>
      <w:r>
        <w:rPr>
          <w:rFonts w:hint="eastAsia"/>
        </w:rPr>
        <w:t>розуміння</w:t>
      </w:r>
      <w:r>
        <w:t></w:t>
      </w:r>
      <w:r>
        <w:rPr>
          <w:rFonts w:hint="eastAsia"/>
        </w:rPr>
        <w:t>норм</w:t>
      </w:r>
      <w:r>
        <w:t></w:t>
      </w:r>
      <w:r>
        <w:rPr>
          <w:rFonts w:hint="eastAsia"/>
        </w:rPr>
        <w:t>статеворольової</w:t>
      </w:r>
      <w:r>
        <w:t></w:t>
      </w:r>
      <w:r>
        <w:rPr>
          <w:rFonts w:hint="eastAsia"/>
        </w:rPr>
        <w:t>поведінки</w:t>
      </w:r>
      <w:r>
        <w:t></w:t>
      </w:r>
      <w:r>
        <w:rPr>
          <w:rFonts w:hint="eastAsia"/>
        </w:rPr>
        <w:t>з’являється</w:t>
      </w:r>
      <w:r>
        <w:t></w:t>
      </w:r>
      <w:r>
        <w:rPr>
          <w:rFonts w:hint="eastAsia"/>
        </w:rPr>
        <w:t>саме</w:t>
      </w:r>
      <w:r>
        <w:t></w:t>
      </w:r>
      <w:r>
        <w:rPr>
          <w:rFonts w:hint="eastAsia"/>
        </w:rPr>
        <w:t>наприкінці</w:t>
      </w:r>
      <w:r>
        <w:t></w:t>
      </w:r>
      <w:r>
        <w:rPr>
          <w:rFonts w:hint="eastAsia"/>
        </w:rPr>
        <w:t>дошкільного</w:t>
      </w:r>
      <w:r>
        <w:t></w:t>
      </w:r>
      <w:r>
        <w:rPr>
          <w:rFonts w:hint="eastAsia"/>
        </w:rPr>
        <w:t>віку</w:t>
      </w:r>
      <w:r>
        <w:t></w:t>
      </w:r>
      <w:r>
        <w:t></w:t>
      </w:r>
      <w:r>
        <w:rPr>
          <w:rFonts w:hint="eastAsia"/>
        </w:rPr>
        <w:t>Відмічається</w:t>
      </w:r>
      <w:r>
        <w:t></w:t>
      </w:r>
      <w:r>
        <w:rPr>
          <w:rFonts w:hint="eastAsia"/>
        </w:rPr>
        <w:t>залежність</w:t>
      </w:r>
      <w:r>
        <w:t></w:t>
      </w:r>
      <w:r>
        <w:rPr>
          <w:rFonts w:hint="eastAsia"/>
        </w:rPr>
        <w:t>між</w:t>
      </w:r>
      <w:r>
        <w:t></w:t>
      </w:r>
      <w:r>
        <w:rPr>
          <w:rFonts w:hint="eastAsia"/>
        </w:rPr>
        <w:t>урахуванням</w:t>
      </w:r>
      <w:r>
        <w:t></w:t>
      </w:r>
      <w:r>
        <w:rPr>
          <w:rFonts w:hint="eastAsia"/>
        </w:rPr>
        <w:t>статевих</w:t>
      </w:r>
      <w:r>
        <w:t></w:t>
      </w:r>
      <w:r>
        <w:rPr>
          <w:rFonts w:hint="eastAsia"/>
        </w:rPr>
        <w:t>особливостей</w:t>
      </w:r>
      <w:r>
        <w:t></w:t>
      </w:r>
      <w:r>
        <w:rPr>
          <w:rFonts w:hint="eastAsia"/>
        </w:rPr>
        <w:t>дошкільників</w:t>
      </w:r>
      <w:r>
        <w:t></w:t>
      </w:r>
      <w:r>
        <w:rPr>
          <w:rFonts w:hint="eastAsia"/>
        </w:rPr>
        <w:t>у</w:t>
      </w:r>
      <w:r>
        <w:t></w:t>
      </w:r>
      <w:r>
        <w:rPr>
          <w:rFonts w:hint="eastAsia"/>
        </w:rPr>
        <w:t>процесі</w:t>
      </w:r>
      <w:r>
        <w:t></w:t>
      </w:r>
      <w:r>
        <w:rPr>
          <w:rFonts w:hint="eastAsia"/>
        </w:rPr>
        <w:t>організації</w:t>
      </w:r>
      <w:r>
        <w:t></w:t>
      </w:r>
      <w:r>
        <w:rPr>
          <w:rFonts w:hint="eastAsia"/>
        </w:rPr>
        <w:t>навчально</w:t>
      </w:r>
      <w:r>
        <w:t></w:t>
      </w:r>
      <w:r>
        <w:rPr>
          <w:rFonts w:hint="eastAsia"/>
        </w:rPr>
        <w:t>виховного</w:t>
      </w:r>
      <w:r>
        <w:t></w:t>
      </w:r>
      <w:r>
        <w:rPr>
          <w:rFonts w:hint="eastAsia"/>
        </w:rPr>
        <w:t>процесу</w:t>
      </w:r>
      <w:r>
        <w:t></w:t>
      </w:r>
      <w:r>
        <w:rPr>
          <w:rFonts w:hint="eastAsia"/>
        </w:rPr>
        <w:t>й</w:t>
      </w:r>
      <w:r>
        <w:t></w:t>
      </w:r>
      <w:r>
        <w:rPr>
          <w:rFonts w:hint="eastAsia"/>
        </w:rPr>
        <w:t>успішності</w:t>
      </w:r>
      <w:r>
        <w:t></w:t>
      </w:r>
      <w:r>
        <w:rPr>
          <w:rFonts w:hint="eastAsia"/>
        </w:rPr>
        <w:t>їхньої</w:t>
      </w:r>
      <w:r>
        <w:t></w:t>
      </w:r>
      <w:r>
        <w:rPr>
          <w:rFonts w:hint="eastAsia"/>
        </w:rPr>
        <w:t>подальшої</w:t>
      </w:r>
      <w:r>
        <w:t></w:t>
      </w:r>
      <w:r>
        <w:rPr>
          <w:rFonts w:hint="eastAsia"/>
        </w:rPr>
        <w:t>соціалізації</w:t>
      </w:r>
      <w:r>
        <w:t></w:t>
      </w:r>
      <w:r>
        <w:rPr>
          <w:rFonts w:hint="eastAsia"/>
        </w:rPr>
        <w:t>та</w:t>
      </w:r>
      <w:r>
        <w:t></w:t>
      </w:r>
      <w:r>
        <w:rPr>
          <w:rFonts w:hint="eastAsia"/>
        </w:rPr>
        <w:t>розвитку</w:t>
      </w:r>
      <w:r>
        <w:t></w:t>
      </w:r>
    </w:p>
    <w:p w:rsidR="00A15322" w:rsidRDefault="00A15322" w:rsidP="00A15322">
      <w:r>
        <w:rPr>
          <w:rFonts w:hint="eastAsia"/>
        </w:rPr>
        <w:t>Увага</w:t>
      </w:r>
      <w:r>
        <w:t></w:t>
      </w:r>
      <w:r>
        <w:rPr>
          <w:rFonts w:hint="eastAsia"/>
        </w:rPr>
        <w:t>науковців</w:t>
      </w:r>
      <w:r>
        <w:t></w:t>
      </w:r>
      <w:r>
        <w:rPr>
          <w:rFonts w:hint="eastAsia"/>
        </w:rPr>
        <w:t>спрямована</w:t>
      </w:r>
      <w:r>
        <w:t></w:t>
      </w:r>
      <w:r>
        <w:rPr>
          <w:rFonts w:hint="eastAsia"/>
        </w:rPr>
        <w:t>на</w:t>
      </w:r>
      <w:r>
        <w:t></w:t>
      </w:r>
      <w:r>
        <w:rPr>
          <w:rFonts w:hint="eastAsia"/>
        </w:rPr>
        <w:t>визначення</w:t>
      </w:r>
      <w:r>
        <w:t></w:t>
      </w:r>
      <w:r>
        <w:rPr>
          <w:rFonts w:hint="eastAsia"/>
        </w:rPr>
        <w:t>особливостей</w:t>
      </w:r>
      <w:r>
        <w:t></w:t>
      </w:r>
      <w:r>
        <w:rPr>
          <w:rFonts w:hint="eastAsia"/>
        </w:rPr>
        <w:t>розвитку</w:t>
      </w:r>
      <w:r>
        <w:t></w:t>
      </w:r>
      <w:r>
        <w:rPr>
          <w:rFonts w:hint="eastAsia"/>
        </w:rPr>
        <w:t>особистості</w:t>
      </w:r>
      <w:r>
        <w:t></w:t>
      </w:r>
      <w:r>
        <w:rPr>
          <w:rFonts w:hint="eastAsia"/>
        </w:rPr>
        <w:t>хлопчика</w:t>
      </w:r>
      <w:r>
        <w:t></w:t>
      </w:r>
      <w:r>
        <w:t></w:t>
      </w:r>
      <w:r>
        <w:t></w:t>
      </w:r>
      <w:r>
        <w:rPr>
          <w:rFonts w:hint="eastAsia"/>
        </w:rPr>
        <w:t>дівчинки</w:t>
      </w:r>
      <w:r>
        <w:t></w:t>
      </w:r>
      <w:r>
        <w:rPr>
          <w:rFonts w:hint="eastAsia"/>
        </w:rPr>
        <w:t>дошкільного</w:t>
      </w:r>
      <w:r>
        <w:t></w:t>
      </w:r>
      <w:r>
        <w:rPr>
          <w:rFonts w:hint="eastAsia"/>
        </w:rPr>
        <w:t>віку</w:t>
      </w:r>
      <w:r>
        <w:t></w:t>
      </w:r>
      <w:r>
        <w:t></w:t>
      </w:r>
      <w:r>
        <w:rPr>
          <w:rFonts w:hint="eastAsia"/>
        </w:rPr>
        <w:t>Д</w:t>
      </w:r>
      <w:r>
        <w:t></w:t>
      </w:r>
      <w:r>
        <w:t></w:t>
      </w:r>
      <w:r>
        <w:rPr>
          <w:rFonts w:hint="eastAsia"/>
        </w:rPr>
        <w:t>Ісаєв</w:t>
      </w:r>
      <w:r>
        <w:t></w:t>
      </w:r>
      <w:r>
        <w:t></w:t>
      </w:r>
      <w:r>
        <w:rPr>
          <w:rFonts w:hint="eastAsia"/>
        </w:rPr>
        <w:t>В</w:t>
      </w:r>
      <w:r>
        <w:t></w:t>
      </w:r>
      <w:r>
        <w:t></w:t>
      </w:r>
      <w:r>
        <w:rPr>
          <w:rFonts w:hint="eastAsia"/>
        </w:rPr>
        <w:t>Каган</w:t>
      </w:r>
      <w:r>
        <w:t></w:t>
      </w:r>
      <w:r>
        <w:t></w:t>
      </w:r>
      <w:r>
        <w:rPr>
          <w:rFonts w:hint="eastAsia"/>
        </w:rPr>
        <w:t>Т</w:t>
      </w:r>
      <w:r>
        <w:t></w:t>
      </w:r>
      <w:r>
        <w:t></w:t>
      </w:r>
      <w:r>
        <w:rPr>
          <w:rFonts w:hint="eastAsia"/>
        </w:rPr>
        <w:t>Титаренко</w:t>
      </w:r>
      <w:r>
        <w:t></w:t>
      </w:r>
      <w:r>
        <w:t></w:t>
      </w:r>
      <w:r>
        <w:t></w:t>
      </w:r>
      <w:r>
        <w:rPr>
          <w:rFonts w:hint="eastAsia"/>
        </w:rPr>
        <w:t>соціалізації</w:t>
      </w:r>
      <w:r>
        <w:t></w:t>
      </w:r>
      <w:r>
        <w:rPr>
          <w:rFonts w:hint="eastAsia"/>
        </w:rPr>
        <w:t>дошкільників</w:t>
      </w:r>
      <w:r>
        <w:t></w:t>
      </w:r>
      <w:r>
        <w:rPr>
          <w:rFonts w:hint="eastAsia"/>
        </w:rPr>
        <w:t>різної</w:t>
      </w:r>
      <w:r>
        <w:t></w:t>
      </w:r>
      <w:r>
        <w:rPr>
          <w:rFonts w:hint="eastAsia"/>
        </w:rPr>
        <w:t>статі</w:t>
      </w:r>
      <w:r>
        <w:t></w:t>
      </w:r>
      <w:r>
        <w:t></w:t>
      </w:r>
      <w:r>
        <w:rPr>
          <w:rFonts w:hint="eastAsia"/>
        </w:rPr>
        <w:t>О</w:t>
      </w:r>
      <w:r>
        <w:t></w:t>
      </w:r>
      <w:r>
        <w:t></w:t>
      </w:r>
      <w:r>
        <w:rPr>
          <w:rFonts w:hint="eastAsia"/>
        </w:rPr>
        <w:t>Прозументик</w:t>
      </w:r>
      <w:r>
        <w:t></w:t>
      </w:r>
      <w:r>
        <w:t></w:t>
      </w:r>
      <w:r>
        <w:rPr>
          <w:rFonts w:hint="eastAsia"/>
        </w:rPr>
        <w:t>І</w:t>
      </w:r>
      <w:r>
        <w:t></w:t>
      </w:r>
      <w:r>
        <w:t></w:t>
      </w:r>
      <w:r>
        <w:rPr>
          <w:rFonts w:hint="eastAsia"/>
        </w:rPr>
        <w:t>Рогальська</w:t>
      </w:r>
      <w:r>
        <w:t></w:t>
      </w:r>
      <w:r>
        <w:t></w:t>
      </w:r>
      <w:r>
        <w:t></w:t>
      </w:r>
      <w:r>
        <w:rPr>
          <w:rFonts w:hint="eastAsia"/>
        </w:rPr>
        <w:t>специфіки</w:t>
      </w:r>
      <w:r>
        <w:t></w:t>
      </w:r>
      <w:r>
        <w:rPr>
          <w:rFonts w:hint="eastAsia"/>
        </w:rPr>
        <w:t>статевого</w:t>
      </w:r>
      <w:r>
        <w:t></w:t>
      </w:r>
      <w:r>
        <w:rPr>
          <w:rFonts w:hint="eastAsia"/>
        </w:rPr>
        <w:t>виховання</w:t>
      </w:r>
      <w:r>
        <w:t></w:t>
      </w:r>
      <w:r>
        <w:rPr>
          <w:rFonts w:hint="eastAsia"/>
        </w:rPr>
        <w:t>в</w:t>
      </w:r>
      <w:r>
        <w:t></w:t>
      </w:r>
      <w:r>
        <w:rPr>
          <w:rFonts w:hint="eastAsia"/>
        </w:rPr>
        <w:t>родині</w:t>
      </w:r>
      <w:r>
        <w:t></w:t>
      </w:r>
      <w:r>
        <w:t></w:t>
      </w:r>
      <w:r>
        <w:rPr>
          <w:rFonts w:hint="eastAsia"/>
        </w:rPr>
        <w:t>Б</w:t>
      </w:r>
      <w:r>
        <w:t></w:t>
      </w:r>
      <w:r>
        <w:t></w:t>
      </w:r>
      <w:r>
        <w:rPr>
          <w:rFonts w:hint="eastAsia"/>
        </w:rPr>
        <w:t>Кочубей</w:t>
      </w:r>
      <w:r>
        <w:t></w:t>
      </w:r>
      <w:r>
        <w:t></w:t>
      </w:r>
      <w:r>
        <w:rPr>
          <w:rFonts w:hint="eastAsia"/>
        </w:rPr>
        <w:t>А</w:t>
      </w:r>
      <w:r>
        <w:t></w:t>
      </w:r>
      <w:r>
        <w:t></w:t>
      </w:r>
      <w:r>
        <w:rPr>
          <w:rFonts w:hint="eastAsia"/>
        </w:rPr>
        <w:t>Кузьмінський</w:t>
      </w:r>
      <w:r>
        <w:t></w:t>
      </w:r>
      <w:r>
        <w:t></w:t>
      </w:r>
      <w:r>
        <w:rPr>
          <w:rFonts w:hint="eastAsia"/>
        </w:rPr>
        <w:t>Т</w:t>
      </w:r>
      <w:r>
        <w:t></w:t>
      </w:r>
      <w:r>
        <w:t></w:t>
      </w:r>
      <w:r>
        <w:rPr>
          <w:rFonts w:hint="eastAsia"/>
        </w:rPr>
        <w:t>Жаровцева</w:t>
      </w:r>
      <w:r>
        <w:t></w:t>
      </w:r>
      <w:r>
        <w:t></w:t>
      </w:r>
      <w:r>
        <w:t></w:t>
      </w:r>
      <w:r>
        <w:rPr>
          <w:rFonts w:hint="eastAsia"/>
        </w:rPr>
        <w:t>міжособистісної</w:t>
      </w:r>
      <w:r>
        <w:t></w:t>
      </w:r>
      <w:r>
        <w:rPr>
          <w:rFonts w:hint="eastAsia"/>
        </w:rPr>
        <w:t>взаємодії</w:t>
      </w:r>
      <w:r>
        <w:t></w:t>
      </w:r>
      <w:r>
        <w:rPr>
          <w:rFonts w:hint="eastAsia"/>
        </w:rPr>
        <w:t>дітей</w:t>
      </w:r>
      <w:r>
        <w:t></w:t>
      </w:r>
      <w:r>
        <w:rPr>
          <w:rFonts w:hint="eastAsia"/>
        </w:rPr>
        <w:t>різної</w:t>
      </w:r>
      <w:r>
        <w:t></w:t>
      </w:r>
      <w:r>
        <w:rPr>
          <w:rFonts w:hint="eastAsia"/>
        </w:rPr>
        <w:t>статі</w:t>
      </w:r>
      <w:r>
        <w:t></w:t>
      </w:r>
      <w:r>
        <w:t></w:t>
      </w:r>
      <w:r>
        <w:rPr>
          <w:rFonts w:hint="eastAsia"/>
        </w:rPr>
        <w:t>А</w:t>
      </w:r>
      <w:r>
        <w:t></w:t>
      </w:r>
      <w:r>
        <w:t></w:t>
      </w:r>
      <w:r>
        <w:rPr>
          <w:rFonts w:hint="eastAsia"/>
        </w:rPr>
        <w:t>Гончаренко</w:t>
      </w:r>
      <w:r>
        <w:t></w:t>
      </w:r>
      <w:r>
        <w:t></w:t>
      </w:r>
      <w:r>
        <w:rPr>
          <w:rFonts w:hint="eastAsia"/>
        </w:rPr>
        <w:t>І</w:t>
      </w:r>
      <w:r>
        <w:t></w:t>
      </w:r>
      <w:r>
        <w:t></w:t>
      </w:r>
      <w:r>
        <w:rPr>
          <w:rFonts w:hint="eastAsia"/>
        </w:rPr>
        <w:t>Кон</w:t>
      </w:r>
      <w:r>
        <w:t></w:t>
      </w:r>
      <w:r>
        <w:t></w:t>
      </w:r>
      <w:r>
        <w:rPr>
          <w:rFonts w:hint="eastAsia"/>
        </w:rPr>
        <w:t>О</w:t>
      </w:r>
      <w:r>
        <w:t></w:t>
      </w:r>
      <w:r>
        <w:t></w:t>
      </w:r>
      <w:r>
        <w:rPr>
          <w:rFonts w:hint="eastAsia"/>
        </w:rPr>
        <w:t>Кузнецова</w:t>
      </w:r>
      <w:r>
        <w:t></w:t>
      </w:r>
      <w:r>
        <w:t></w:t>
      </w:r>
      <w:r>
        <w:t></w:t>
      </w:r>
      <w:r>
        <w:rPr>
          <w:rFonts w:hint="eastAsia"/>
        </w:rPr>
        <w:t>Досліджено</w:t>
      </w:r>
      <w:r>
        <w:t></w:t>
      </w:r>
      <w:r>
        <w:rPr>
          <w:rFonts w:hint="eastAsia"/>
        </w:rPr>
        <w:t>моральні</w:t>
      </w:r>
      <w:r>
        <w:t></w:t>
      </w:r>
      <w:r>
        <w:rPr>
          <w:rFonts w:hint="eastAsia"/>
        </w:rPr>
        <w:t>аспекти</w:t>
      </w:r>
      <w:r>
        <w:t></w:t>
      </w:r>
      <w:r>
        <w:rPr>
          <w:rFonts w:hint="eastAsia"/>
        </w:rPr>
        <w:t>статевого</w:t>
      </w:r>
      <w:r>
        <w:t></w:t>
      </w:r>
      <w:r>
        <w:rPr>
          <w:rFonts w:hint="eastAsia"/>
        </w:rPr>
        <w:t>виховання</w:t>
      </w:r>
      <w:r>
        <w:t></w:t>
      </w:r>
      <w:r>
        <w:rPr>
          <w:rFonts w:hint="eastAsia"/>
        </w:rPr>
        <w:t>дошкільників</w:t>
      </w:r>
      <w:r>
        <w:t></w:t>
      </w:r>
      <w:r>
        <w:t></w:t>
      </w:r>
      <w:r>
        <w:rPr>
          <w:rFonts w:hint="eastAsia"/>
        </w:rPr>
        <w:t>Л</w:t>
      </w:r>
      <w:r>
        <w:t></w:t>
      </w:r>
      <w:r>
        <w:t></w:t>
      </w:r>
      <w:r>
        <w:rPr>
          <w:rFonts w:hint="eastAsia"/>
        </w:rPr>
        <w:t>Градусова</w:t>
      </w:r>
      <w:r>
        <w:t></w:t>
      </w:r>
      <w:r>
        <w:t></w:t>
      </w:r>
      <w:r>
        <w:rPr>
          <w:rFonts w:hint="eastAsia"/>
        </w:rPr>
        <w:t>А</w:t>
      </w:r>
      <w:r>
        <w:t></w:t>
      </w:r>
      <w:r>
        <w:t></w:t>
      </w:r>
      <w:r>
        <w:rPr>
          <w:rFonts w:hint="eastAsia"/>
        </w:rPr>
        <w:t>Мудрик</w:t>
      </w:r>
      <w:r>
        <w:t></w:t>
      </w:r>
      <w:r>
        <w:t></w:t>
      </w:r>
      <w:r>
        <w:t></w:t>
      </w:r>
      <w:r>
        <w:rPr>
          <w:rFonts w:hint="eastAsia"/>
        </w:rPr>
        <w:t>педагогічні</w:t>
      </w:r>
      <w:r>
        <w:t></w:t>
      </w:r>
      <w:r>
        <w:rPr>
          <w:rFonts w:hint="eastAsia"/>
        </w:rPr>
        <w:t>умови</w:t>
      </w:r>
      <w:r>
        <w:t></w:t>
      </w:r>
      <w:r>
        <w:rPr>
          <w:rFonts w:hint="eastAsia"/>
        </w:rPr>
        <w:t>й</w:t>
      </w:r>
      <w:r>
        <w:t></w:t>
      </w:r>
      <w:r>
        <w:rPr>
          <w:rFonts w:hint="eastAsia"/>
        </w:rPr>
        <w:t>засоби</w:t>
      </w:r>
      <w:r>
        <w:t></w:t>
      </w:r>
      <w:r>
        <w:rPr>
          <w:rFonts w:hint="eastAsia"/>
        </w:rPr>
        <w:t>формування</w:t>
      </w:r>
      <w:r>
        <w:t></w:t>
      </w:r>
      <w:r>
        <w:rPr>
          <w:rFonts w:hint="eastAsia"/>
        </w:rPr>
        <w:t>моральних</w:t>
      </w:r>
      <w:r>
        <w:t></w:t>
      </w:r>
      <w:r>
        <w:rPr>
          <w:rFonts w:hint="eastAsia"/>
        </w:rPr>
        <w:t>норм</w:t>
      </w:r>
      <w:r>
        <w:t></w:t>
      </w:r>
      <w:r>
        <w:rPr>
          <w:rFonts w:hint="eastAsia"/>
        </w:rPr>
        <w:t>у</w:t>
      </w:r>
      <w:r>
        <w:t></w:t>
      </w:r>
      <w:r>
        <w:rPr>
          <w:rFonts w:hint="eastAsia"/>
        </w:rPr>
        <w:t>хлопчиків</w:t>
      </w:r>
      <w:r>
        <w:t></w:t>
      </w:r>
      <w:r>
        <w:rPr>
          <w:rFonts w:hint="eastAsia"/>
        </w:rPr>
        <w:t>і</w:t>
      </w:r>
      <w:r>
        <w:t></w:t>
      </w:r>
      <w:r>
        <w:rPr>
          <w:rFonts w:hint="eastAsia"/>
        </w:rPr>
        <w:t>дівчаток</w:t>
      </w:r>
      <w:r>
        <w:t></w:t>
      </w:r>
      <w:r>
        <w:rPr>
          <w:rFonts w:hint="eastAsia"/>
        </w:rPr>
        <w:t>старшого</w:t>
      </w:r>
      <w:r>
        <w:t></w:t>
      </w:r>
      <w:r>
        <w:rPr>
          <w:rFonts w:hint="eastAsia"/>
        </w:rPr>
        <w:t>дошкільного</w:t>
      </w:r>
      <w:r>
        <w:t></w:t>
      </w:r>
      <w:r>
        <w:rPr>
          <w:rFonts w:hint="eastAsia"/>
        </w:rPr>
        <w:t>віку</w:t>
      </w:r>
      <w:r>
        <w:t></w:t>
      </w:r>
      <w:r>
        <w:t></w:t>
      </w:r>
      <w:r>
        <w:rPr>
          <w:rFonts w:hint="eastAsia"/>
        </w:rPr>
        <w:t>І</w:t>
      </w:r>
      <w:r>
        <w:t></w:t>
      </w:r>
      <w:r>
        <w:t></w:t>
      </w:r>
      <w:r>
        <w:rPr>
          <w:rFonts w:hint="eastAsia"/>
        </w:rPr>
        <w:t>Княжева</w:t>
      </w:r>
      <w:r>
        <w:t></w:t>
      </w:r>
      <w:r>
        <w:t></w:t>
      </w:r>
      <w:r>
        <w:rPr>
          <w:rFonts w:hint="eastAsia"/>
        </w:rPr>
        <w:t>Т</w:t>
      </w:r>
      <w:r>
        <w:t></w:t>
      </w:r>
      <w:r>
        <w:t></w:t>
      </w:r>
      <w:r>
        <w:rPr>
          <w:rFonts w:hint="eastAsia"/>
        </w:rPr>
        <w:t>Маркова</w:t>
      </w:r>
      <w:r>
        <w:t></w:t>
      </w:r>
      <w:r>
        <w:t></w:t>
      </w:r>
      <w:r>
        <w:rPr>
          <w:rFonts w:hint="eastAsia"/>
        </w:rPr>
        <w:t>Т</w:t>
      </w:r>
      <w:r>
        <w:t></w:t>
      </w:r>
      <w:r>
        <w:t></w:t>
      </w:r>
      <w:r>
        <w:rPr>
          <w:rFonts w:hint="eastAsia"/>
        </w:rPr>
        <w:t>Поніманська</w:t>
      </w:r>
      <w:r>
        <w:t></w:t>
      </w:r>
      <w:r>
        <w:t></w:t>
      </w:r>
      <w:r>
        <w:t></w:t>
      </w:r>
      <w:r>
        <w:rPr>
          <w:rFonts w:hint="eastAsia"/>
        </w:rPr>
        <w:t>підготовку</w:t>
      </w:r>
      <w:r>
        <w:t></w:t>
      </w:r>
      <w:r>
        <w:rPr>
          <w:rFonts w:hint="eastAsia"/>
        </w:rPr>
        <w:t>педагогів</w:t>
      </w:r>
      <w:r>
        <w:t></w:t>
      </w:r>
      <w:r>
        <w:rPr>
          <w:rFonts w:hint="eastAsia"/>
        </w:rPr>
        <w:t>до</w:t>
      </w:r>
      <w:r>
        <w:t></w:t>
      </w:r>
      <w:r>
        <w:rPr>
          <w:rFonts w:hint="eastAsia"/>
        </w:rPr>
        <w:t>роботи</w:t>
      </w:r>
      <w:r>
        <w:t></w:t>
      </w:r>
      <w:r>
        <w:rPr>
          <w:rFonts w:hint="eastAsia"/>
        </w:rPr>
        <w:t>з</w:t>
      </w:r>
      <w:r>
        <w:t></w:t>
      </w:r>
      <w:r>
        <w:rPr>
          <w:rFonts w:hint="eastAsia"/>
        </w:rPr>
        <w:t>хлопчиками</w:t>
      </w:r>
      <w:r>
        <w:t></w:t>
      </w:r>
      <w:r>
        <w:rPr>
          <w:rFonts w:hint="eastAsia"/>
        </w:rPr>
        <w:t>та</w:t>
      </w:r>
      <w:r>
        <w:t></w:t>
      </w:r>
      <w:r>
        <w:rPr>
          <w:rFonts w:hint="eastAsia"/>
        </w:rPr>
        <w:t>дівчатками</w:t>
      </w:r>
      <w:r>
        <w:t></w:t>
      </w:r>
      <w:r>
        <w:t></w:t>
      </w:r>
      <w:r>
        <w:rPr>
          <w:rFonts w:hint="eastAsia"/>
        </w:rPr>
        <w:t>І</w:t>
      </w:r>
      <w:r>
        <w:t></w:t>
      </w:r>
      <w:r>
        <w:t></w:t>
      </w:r>
      <w:r>
        <w:rPr>
          <w:rFonts w:hint="eastAsia"/>
        </w:rPr>
        <w:t>Іванова</w:t>
      </w:r>
      <w:r>
        <w:t></w:t>
      </w:r>
      <w:r>
        <w:t></w:t>
      </w:r>
      <w:r>
        <w:rPr>
          <w:rFonts w:hint="eastAsia"/>
        </w:rPr>
        <w:t>І</w:t>
      </w:r>
      <w:r>
        <w:t></w:t>
      </w:r>
      <w:r>
        <w:t></w:t>
      </w:r>
      <w:r>
        <w:rPr>
          <w:rFonts w:hint="eastAsia"/>
        </w:rPr>
        <w:t>Мезерня</w:t>
      </w:r>
      <w:r>
        <w:t></w:t>
      </w:r>
      <w:r>
        <w:t></w:t>
      </w:r>
      <w:r>
        <w:rPr>
          <w:rFonts w:hint="eastAsia"/>
        </w:rPr>
        <w:t>та</w:t>
      </w:r>
      <w:r>
        <w:t></w:t>
      </w:r>
      <w:r>
        <w:rPr>
          <w:rFonts w:hint="eastAsia"/>
        </w:rPr>
        <w:t>ін</w:t>
      </w:r>
      <w:r>
        <w:t></w:t>
      </w:r>
      <w:r>
        <w:t></w:t>
      </w:r>
    </w:p>
    <w:p w:rsidR="00A15322" w:rsidRDefault="00A15322" w:rsidP="00A15322">
      <w:r>
        <w:rPr>
          <w:rFonts w:hint="eastAsia"/>
        </w:rPr>
        <w:t>Результати</w:t>
      </w:r>
      <w:r>
        <w:t></w:t>
      </w:r>
      <w:r>
        <w:rPr>
          <w:rFonts w:hint="eastAsia"/>
        </w:rPr>
        <w:t>сучасних</w:t>
      </w:r>
      <w:r>
        <w:t></w:t>
      </w:r>
      <w:r>
        <w:rPr>
          <w:rFonts w:hint="eastAsia"/>
        </w:rPr>
        <w:t>досліджень</w:t>
      </w:r>
      <w:r>
        <w:t></w:t>
      </w:r>
      <w:r>
        <w:rPr>
          <w:rFonts w:hint="eastAsia"/>
        </w:rPr>
        <w:t>засвідчують</w:t>
      </w:r>
      <w:r>
        <w:t></w:t>
      </w:r>
      <w:r>
        <w:t></w:t>
      </w:r>
      <w:r>
        <w:rPr>
          <w:rFonts w:hint="eastAsia"/>
        </w:rPr>
        <w:t>що</w:t>
      </w:r>
      <w:r>
        <w:t></w:t>
      </w:r>
      <w:r>
        <w:rPr>
          <w:rFonts w:hint="eastAsia"/>
        </w:rPr>
        <w:t>уніфікація</w:t>
      </w:r>
      <w:r>
        <w:t></w:t>
      </w:r>
      <w:r>
        <w:rPr>
          <w:rFonts w:hint="eastAsia"/>
        </w:rPr>
        <w:t>впливів</w:t>
      </w:r>
      <w:r>
        <w:t></w:t>
      </w:r>
      <w:r>
        <w:rPr>
          <w:rFonts w:hint="eastAsia"/>
        </w:rPr>
        <w:t>на</w:t>
      </w:r>
      <w:r>
        <w:t></w:t>
      </w:r>
      <w:r>
        <w:rPr>
          <w:rFonts w:hint="eastAsia"/>
        </w:rPr>
        <w:t>дітей</w:t>
      </w:r>
      <w:r>
        <w:t></w:t>
      </w:r>
      <w:r>
        <w:rPr>
          <w:rFonts w:hint="eastAsia"/>
        </w:rPr>
        <w:t>різної</w:t>
      </w:r>
      <w:r>
        <w:t></w:t>
      </w:r>
      <w:r>
        <w:rPr>
          <w:rFonts w:hint="eastAsia"/>
        </w:rPr>
        <w:t>статі</w:t>
      </w:r>
      <w:r>
        <w:t></w:t>
      </w:r>
      <w:r>
        <w:rPr>
          <w:rFonts w:hint="eastAsia"/>
        </w:rPr>
        <w:t>без</w:t>
      </w:r>
      <w:r>
        <w:t></w:t>
      </w:r>
      <w:r>
        <w:rPr>
          <w:rFonts w:hint="eastAsia"/>
        </w:rPr>
        <w:t>урахування</w:t>
      </w:r>
      <w:r>
        <w:t></w:t>
      </w:r>
      <w:r>
        <w:rPr>
          <w:rFonts w:hint="eastAsia"/>
        </w:rPr>
        <w:t>їх</w:t>
      </w:r>
      <w:r>
        <w:t></w:t>
      </w:r>
      <w:r>
        <w:rPr>
          <w:rFonts w:hint="eastAsia"/>
        </w:rPr>
        <w:t>статево</w:t>
      </w:r>
      <w:r>
        <w:t></w:t>
      </w:r>
      <w:r>
        <w:rPr>
          <w:rFonts w:hint="eastAsia"/>
        </w:rPr>
        <w:t>рольових</w:t>
      </w:r>
      <w:r>
        <w:t></w:t>
      </w:r>
      <w:r>
        <w:rPr>
          <w:rFonts w:hint="eastAsia"/>
        </w:rPr>
        <w:t>уподобань</w:t>
      </w:r>
      <w:r>
        <w:t></w:t>
      </w:r>
      <w:r>
        <w:rPr>
          <w:rFonts w:hint="eastAsia"/>
        </w:rPr>
        <w:t>і</w:t>
      </w:r>
      <w:r>
        <w:t></w:t>
      </w:r>
      <w:r>
        <w:rPr>
          <w:rFonts w:hint="eastAsia"/>
        </w:rPr>
        <w:t>потреб</w:t>
      </w:r>
      <w:r>
        <w:t></w:t>
      </w:r>
      <w:r>
        <w:t></w:t>
      </w:r>
      <w:r>
        <w:rPr>
          <w:rFonts w:hint="eastAsia"/>
        </w:rPr>
        <w:t>призводить</w:t>
      </w:r>
      <w:r>
        <w:t></w:t>
      </w:r>
      <w:r>
        <w:rPr>
          <w:rFonts w:hint="eastAsia"/>
        </w:rPr>
        <w:t>до</w:t>
      </w:r>
      <w:r>
        <w:t></w:t>
      </w:r>
      <w:r>
        <w:rPr>
          <w:rFonts w:hint="eastAsia"/>
        </w:rPr>
        <w:t>перекосів</w:t>
      </w:r>
      <w:r>
        <w:t></w:t>
      </w:r>
      <w:r>
        <w:rPr>
          <w:rFonts w:hint="eastAsia"/>
        </w:rPr>
        <w:t>у</w:t>
      </w:r>
      <w:r>
        <w:t></w:t>
      </w:r>
      <w:r>
        <w:rPr>
          <w:rFonts w:hint="eastAsia"/>
        </w:rPr>
        <w:t>розвитку</w:t>
      </w:r>
      <w:r>
        <w:t></w:t>
      </w:r>
      <w:r>
        <w:rPr>
          <w:rFonts w:hint="eastAsia"/>
        </w:rPr>
        <w:t>особистості</w:t>
      </w:r>
      <w:r>
        <w:t></w:t>
      </w:r>
      <w:r>
        <w:t></w:t>
      </w:r>
      <w:r>
        <w:rPr>
          <w:rFonts w:hint="eastAsia"/>
        </w:rPr>
        <w:t>що</w:t>
      </w:r>
      <w:r>
        <w:t></w:t>
      </w:r>
      <w:r>
        <w:rPr>
          <w:rFonts w:hint="eastAsia"/>
        </w:rPr>
        <w:t>проявляються</w:t>
      </w:r>
      <w:r>
        <w:t></w:t>
      </w:r>
      <w:r>
        <w:rPr>
          <w:rFonts w:hint="eastAsia"/>
        </w:rPr>
        <w:t>в</w:t>
      </w:r>
      <w:r>
        <w:t></w:t>
      </w:r>
      <w:r>
        <w:rPr>
          <w:rFonts w:hint="eastAsia"/>
        </w:rPr>
        <w:t>не</w:t>
      </w:r>
      <w:r>
        <w:t></w:t>
      </w:r>
      <w:r>
        <w:rPr>
          <w:rFonts w:hint="eastAsia"/>
        </w:rPr>
        <w:t>сформованості</w:t>
      </w:r>
      <w:r>
        <w:t></w:t>
      </w:r>
      <w:r>
        <w:rPr>
          <w:rFonts w:hint="eastAsia"/>
        </w:rPr>
        <w:t>основ</w:t>
      </w:r>
      <w:r>
        <w:t></w:t>
      </w:r>
      <w:r>
        <w:rPr>
          <w:rFonts w:hint="eastAsia"/>
        </w:rPr>
        <w:t>мужності</w:t>
      </w:r>
      <w:r>
        <w:t></w:t>
      </w:r>
      <w:r>
        <w:t></w:t>
      </w:r>
      <w:r>
        <w:t></w:t>
      </w:r>
      <w:r>
        <w:rPr>
          <w:rFonts w:hint="eastAsia"/>
        </w:rPr>
        <w:t>жіночності</w:t>
      </w:r>
      <w:r>
        <w:t></w:t>
      </w:r>
      <w:r>
        <w:t></w:t>
      </w:r>
      <w:r>
        <w:rPr>
          <w:rFonts w:hint="eastAsia"/>
        </w:rPr>
        <w:t>у</w:t>
      </w:r>
      <w:r>
        <w:t></w:t>
      </w:r>
      <w:r>
        <w:rPr>
          <w:rFonts w:hint="eastAsia"/>
        </w:rPr>
        <w:t>непідготовленості</w:t>
      </w:r>
      <w:r>
        <w:t></w:t>
      </w:r>
      <w:r>
        <w:rPr>
          <w:rFonts w:hint="eastAsia"/>
        </w:rPr>
        <w:t>молоді</w:t>
      </w:r>
      <w:r>
        <w:t></w:t>
      </w:r>
      <w:r>
        <w:rPr>
          <w:rFonts w:hint="eastAsia"/>
        </w:rPr>
        <w:t>до</w:t>
      </w:r>
      <w:r>
        <w:t></w:t>
      </w:r>
      <w:r>
        <w:rPr>
          <w:rFonts w:hint="eastAsia"/>
        </w:rPr>
        <w:t>виконання</w:t>
      </w:r>
      <w:r>
        <w:t></w:t>
      </w:r>
      <w:r>
        <w:rPr>
          <w:rFonts w:hint="eastAsia"/>
        </w:rPr>
        <w:t>майбутніх</w:t>
      </w:r>
      <w:r>
        <w:t></w:t>
      </w:r>
      <w:r>
        <w:rPr>
          <w:rFonts w:hint="eastAsia"/>
        </w:rPr>
        <w:t>статевих</w:t>
      </w:r>
      <w:r>
        <w:t></w:t>
      </w:r>
      <w:r>
        <w:rPr>
          <w:rFonts w:hint="eastAsia"/>
        </w:rPr>
        <w:t>соціальних</w:t>
      </w:r>
      <w:r>
        <w:t></w:t>
      </w:r>
      <w:r>
        <w:rPr>
          <w:rFonts w:hint="eastAsia"/>
        </w:rPr>
        <w:t>ролей</w:t>
      </w:r>
      <w:r>
        <w:t></w:t>
      </w:r>
      <w:r>
        <w:t></w:t>
      </w:r>
      <w:r>
        <w:rPr>
          <w:rFonts w:hint="eastAsia"/>
        </w:rPr>
        <w:t>у</w:t>
      </w:r>
      <w:r>
        <w:t></w:t>
      </w:r>
      <w:r>
        <w:rPr>
          <w:rFonts w:hint="eastAsia"/>
        </w:rPr>
        <w:t>тому</w:t>
      </w:r>
      <w:r>
        <w:t></w:t>
      </w:r>
      <w:r>
        <w:rPr>
          <w:rFonts w:hint="eastAsia"/>
        </w:rPr>
        <w:t>числі</w:t>
      </w:r>
      <w:r>
        <w:t></w:t>
      </w:r>
      <w:r>
        <w:rPr>
          <w:rFonts w:hint="eastAsia"/>
        </w:rPr>
        <w:t>й</w:t>
      </w:r>
      <w:r>
        <w:t></w:t>
      </w:r>
      <w:r>
        <w:rPr>
          <w:rFonts w:hint="eastAsia"/>
        </w:rPr>
        <w:t>сімейних</w:t>
      </w:r>
      <w:r>
        <w:t></w:t>
      </w:r>
      <w:r>
        <w:t></w:t>
      </w:r>
      <w:r>
        <w:rPr>
          <w:rFonts w:hint="eastAsia"/>
        </w:rPr>
        <w:t>недостатньо</w:t>
      </w:r>
      <w:r>
        <w:t></w:t>
      </w:r>
      <w:r>
        <w:rPr>
          <w:rFonts w:hint="eastAsia"/>
        </w:rPr>
        <w:t>поважному</w:t>
      </w:r>
      <w:r>
        <w:t></w:t>
      </w:r>
      <w:r>
        <w:rPr>
          <w:rFonts w:hint="eastAsia"/>
        </w:rPr>
        <w:t>відношенні</w:t>
      </w:r>
      <w:r>
        <w:t></w:t>
      </w:r>
      <w:r>
        <w:rPr>
          <w:rFonts w:hint="eastAsia"/>
        </w:rPr>
        <w:t>до</w:t>
      </w:r>
      <w:r>
        <w:t></w:t>
      </w:r>
      <w:r>
        <w:rPr>
          <w:rFonts w:hint="eastAsia"/>
        </w:rPr>
        <w:t>представників</w:t>
      </w:r>
      <w:r>
        <w:t></w:t>
      </w:r>
      <w:r>
        <w:rPr>
          <w:rFonts w:hint="eastAsia"/>
        </w:rPr>
        <w:t>протилежної</w:t>
      </w:r>
      <w:r>
        <w:t></w:t>
      </w:r>
      <w:r>
        <w:rPr>
          <w:rFonts w:hint="eastAsia"/>
        </w:rPr>
        <w:t>статі</w:t>
      </w:r>
      <w:r>
        <w:t></w:t>
      </w:r>
      <w:r>
        <w:t></w:t>
      </w:r>
      <w:r>
        <w:rPr>
          <w:rFonts w:hint="eastAsia"/>
        </w:rPr>
        <w:t>І</w:t>
      </w:r>
      <w:r>
        <w:t></w:t>
      </w:r>
      <w:r>
        <w:t></w:t>
      </w:r>
      <w:r>
        <w:rPr>
          <w:rFonts w:hint="eastAsia"/>
        </w:rPr>
        <w:t>Євтушенко</w:t>
      </w:r>
      <w:r>
        <w:t></w:t>
      </w:r>
      <w:r>
        <w:t></w:t>
      </w:r>
      <w:r>
        <w:rPr>
          <w:rFonts w:hint="eastAsia"/>
        </w:rPr>
        <w:t>В</w:t>
      </w:r>
      <w:r>
        <w:t></w:t>
      </w:r>
      <w:r>
        <w:t></w:t>
      </w:r>
      <w:r>
        <w:rPr>
          <w:rFonts w:hint="eastAsia"/>
        </w:rPr>
        <w:t>Коломинський</w:t>
      </w:r>
      <w:r>
        <w:t></w:t>
      </w:r>
      <w:r>
        <w:t></w:t>
      </w:r>
      <w:r>
        <w:rPr>
          <w:rFonts w:hint="eastAsia"/>
        </w:rPr>
        <w:t>О</w:t>
      </w:r>
      <w:r>
        <w:t></w:t>
      </w:r>
      <w:r>
        <w:t></w:t>
      </w:r>
      <w:r>
        <w:rPr>
          <w:rFonts w:hint="eastAsia"/>
        </w:rPr>
        <w:t>Кононко</w:t>
      </w:r>
      <w:r>
        <w:t></w:t>
      </w:r>
      <w:r>
        <w:t></w:t>
      </w:r>
      <w:r>
        <w:rPr>
          <w:rFonts w:hint="eastAsia"/>
        </w:rPr>
        <w:t>Н</w:t>
      </w:r>
      <w:r>
        <w:t></w:t>
      </w:r>
      <w:r>
        <w:t></w:t>
      </w:r>
      <w:r>
        <w:rPr>
          <w:rFonts w:hint="eastAsia"/>
        </w:rPr>
        <w:t>Плисенко</w:t>
      </w:r>
      <w:r>
        <w:t></w:t>
      </w:r>
      <w:r>
        <w:rPr>
          <w:rFonts w:hint="eastAsia"/>
        </w:rPr>
        <w:t>та</w:t>
      </w:r>
      <w:r>
        <w:t></w:t>
      </w:r>
      <w:r>
        <w:rPr>
          <w:rFonts w:hint="eastAsia"/>
        </w:rPr>
        <w:t>ін</w:t>
      </w:r>
      <w:r>
        <w:t></w:t>
      </w:r>
      <w:r>
        <w:t></w:t>
      </w:r>
      <w:r>
        <w:t></w:t>
      </w:r>
      <w:r>
        <w:t></w:t>
      </w:r>
      <w:r>
        <w:rPr>
          <w:rFonts w:hint="eastAsia"/>
        </w:rPr>
        <w:t>Однак</w:t>
      </w:r>
      <w:r>
        <w:t></w:t>
      </w:r>
      <w:r>
        <w:rPr>
          <w:rFonts w:hint="eastAsia"/>
        </w:rPr>
        <w:t>у</w:t>
      </w:r>
      <w:r>
        <w:t></w:t>
      </w:r>
      <w:r>
        <w:rPr>
          <w:rFonts w:hint="eastAsia"/>
        </w:rPr>
        <w:t>практиці</w:t>
      </w:r>
      <w:r>
        <w:t></w:t>
      </w:r>
      <w:r>
        <w:rPr>
          <w:rFonts w:hint="eastAsia"/>
        </w:rPr>
        <w:t>роботи</w:t>
      </w:r>
      <w:r>
        <w:t></w:t>
      </w:r>
      <w:r>
        <w:rPr>
          <w:rFonts w:hint="eastAsia"/>
        </w:rPr>
        <w:t>вихователів</w:t>
      </w:r>
      <w:r>
        <w:t></w:t>
      </w:r>
      <w:r>
        <w:rPr>
          <w:rFonts w:hint="eastAsia"/>
        </w:rPr>
        <w:t>дошкільних</w:t>
      </w:r>
      <w:r>
        <w:t></w:t>
      </w:r>
      <w:r>
        <w:rPr>
          <w:rFonts w:hint="eastAsia"/>
        </w:rPr>
        <w:t>навчальних</w:t>
      </w:r>
      <w:r>
        <w:t></w:t>
      </w:r>
      <w:r>
        <w:rPr>
          <w:rFonts w:hint="eastAsia"/>
        </w:rPr>
        <w:t>закладів</w:t>
      </w:r>
      <w:r>
        <w:t></w:t>
      </w:r>
      <w:r>
        <w:rPr>
          <w:rFonts w:hint="eastAsia"/>
        </w:rPr>
        <w:t>не</w:t>
      </w:r>
      <w:r>
        <w:t></w:t>
      </w:r>
      <w:r>
        <w:rPr>
          <w:rFonts w:hint="eastAsia"/>
        </w:rPr>
        <w:t>здійснюється</w:t>
      </w:r>
      <w:r>
        <w:t></w:t>
      </w:r>
      <w:r>
        <w:rPr>
          <w:rFonts w:hint="eastAsia"/>
        </w:rPr>
        <w:t>цілеспрямоване</w:t>
      </w:r>
      <w:r>
        <w:t></w:t>
      </w:r>
      <w:r>
        <w:rPr>
          <w:rFonts w:hint="eastAsia"/>
        </w:rPr>
        <w:t>статеве</w:t>
      </w:r>
      <w:r>
        <w:t></w:t>
      </w:r>
      <w:r>
        <w:rPr>
          <w:rFonts w:hint="eastAsia"/>
        </w:rPr>
        <w:t>виховання</w:t>
      </w:r>
      <w:r>
        <w:t></w:t>
      </w:r>
      <w:r>
        <w:rPr>
          <w:rFonts w:hint="eastAsia"/>
        </w:rPr>
        <w:t>дітей</w:t>
      </w:r>
      <w:r>
        <w:t></w:t>
      </w:r>
      <w:r>
        <w:t></w:t>
      </w:r>
      <w:r>
        <w:rPr>
          <w:rFonts w:hint="eastAsia"/>
        </w:rPr>
        <w:t>відсутні</w:t>
      </w:r>
      <w:r>
        <w:t></w:t>
      </w:r>
      <w:r>
        <w:rPr>
          <w:rFonts w:hint="eastAsia"/>
        </w:rPr>
        <w:t>також</w:t>
      </w:r>
      <w:r>
        <w:t></w:t>
      </w:r>
      <w:r>
        <w:rPr>
          <w:rFonts w:hint="eastAsia"/>
        </w:rPr>
        <w:t>науково</w:t>
      </w:r>
      <w:r>
        <w:t></w:t>
      </w:r>
      <w:r>
        <w:rPr>
          <w:rFonts w:hint="eastAsia"/>
        </w:rPr>
        <w:t>обґрунтовані</w:t>
      </w:r>
      <w:r>
        <w:t></w:t>
      </w:r>
      <w:r>
        <w:rPr>
          <w:rFonts w:hint="eastAsia"/>
        </w:rPr>
        <w:t>методичні</w:t>
      </w:r>
      <w:r>
        <w:t></w:t>
      </w:r>
      <w:r>
        <w:rPr>
          <w:rFonts w:hint="eastAsia"/>
        </w:rPr>
        <w:t>посібники</w:t>
      </w:r>
      <w:r>
        <w:t></w:t>
      </w:r>
      <w:r>
        <w:rPr>
          <w:rFonts w:hint="eastAsia"/>
        </w:rPr>
        <w:t>і</w:t>
      </w:r>
      <w:r>
        <w:t></w:t>
      </w:r>
      <w:r>
        <w:rPr>
          <w:rFonts w:hint="eastAsia"/>
        </w:rPr>
        <w:t>рекомендації</w:t>
      </w:r>
      <w:r>
        <w:t></w:t>
      </w:r>
      <w:r>
        <w:rPr>
          <w:rFonts w:hint="eastAsia"/>
        </w:rPr>
        <w:t>з</w:t>
      </w:r>
      <w:r>
        <w:t></w:t>
      </w:r>
      <w:r>
        <w:rPr>
          <w:rFonts w:hint="eastAsia"/>
        </w:rPr>
        <w:t>цього</w:t>
      </w:r>
      <w:r>
        <w:t></w:t>
      </w:r>
      <w:r>
        <w:rPr>
          <w:rFonts w:hint="eastAsia"/>
        </w:rPr>
        <w:t>питання</w:t>
      </w:r>
      <w:r>
        <w:t></w:t>
      </w:r>
      <w:r>
        <w:t></w:t>
      </w:r>
    </w:p>
    <w:p w:rsidR="00A15322" w:rsidRDefault="00A15322" w:rsidP="00A15322">
      <w:r>
        <w:rPr>
          <w:rFonts w:hint="eastAsia"/>
        </w:rPr>
        <w:t>Отже</w:t>
      </w:r>
      <w:r>
        <w:t></w:t>
      </w:r>
      <w:r>
        <w:t></w:t>
      </w:r>
      <w:r>
        <w:rPr>
          <w:rFonts w:hint="eastAsia"/>
        </w:rPr>
        <w:t>спостерігаються</w:t>
      </w:r>
      <w:r>
        <w:t></w:t>
      </w:r>
      <w:r>
        <w:rPr>
          <w:rFonts w:hint="eastAsia"/>
        </w:rPr>
        <w:t>протиріччя</w:t>
      </w:r>
      <w:r>
        <w:t></w:t>
      </w:r>
      <w:r>
        <w:rPr>
          <w:rFonts w:hint="eastAsia"/>
        </w:rPr>
        <w:t>між</w:t>
      </w:r>
      <w:r>
        <w:t></w:t>
      </w:r>
      <w:r>
        <w:rPr>
          <w:rFonts w:hint="eastAsia"/>
        </w:rPr>
        <w:t>суспільною</w:t>
      </w:r>
      <w:r>
        <w:t></w:t>
      </w:r>
      <w:r>
        <w:rPr>
          <w:rFonts w:hint="eastAsia"/>
        </w:rPr>
        <w:t>потребою</w:t>
      </w:r>
      <w:r>
        <w:t></w:t>
      </w:r>
      <w:r>
        <w:rPr>
          <w:rFonts w:hint="eastAsia"/>
        </w:rPr>
        <w:t>у</w:t>
      </w:r>
      <w:r>
        <w:t></w:t>
      </w:r>
      <w:r>
        <w:rPr>
          <w:rFonts w:hint="eastAsia"/>
        </w:rPr>
        <w:t>вихованні</w:t>
      </w:r>
      <w:r>
        <w:t></w:t>
      </w:r>
      <w:r>
        <w:rPr>
          <w:rFonts w:hint="eastAsia"/>
        </w:rPr>
        <w:t>повноцінних</w:t>
      </w:r>
      <w:r>
        <w:t></w:t>
      </w:r>
      <w:r>
        <w:t></w:t>
      </w:r>
      <w:r>
        <w:rPr>
          <w:rFonts w:hint="eastAsia"/>
        </w:rPr>
        <w:t>самодостатніх</w:t>
      </w:r>
      <w:r>
        <w:t></w:t>
      </w:r>
      <w:r>
        <w:rPr>
          <w:rFonts w:hint="eastAsia"/>
        </w:rPr>
        <w:t>дітей</w:t>
      </w:r>
      <w:r>
        <w:t></w:t>
      </w:r>
      <w:r>
        <w:rPr>
          <w:rFonts w:hint="eastAsia"/>
        </w:rPr>
        <w:t>як</w:t>
      </w:r>
      <w:r>
        <w:t></w:t>
      </w:r>
      <w:r>
        <w:rPr>
          <w:rFonts w:hint="eastAsia"/>
        </w:rPr>
        <w:t>представників</w:t>
      </w:r>
      <w:r>
        <w:t></w:t>
      </w:r>
      <w:r>
        <w:rPr>
          <w:rFonts w:hint="eastAsia"/>
        </w:rPr>
        <w:t>певної</w:t>
      </w:r>
      <w:r>
        <w:t></w:t>
      </w:r>
      <w:r>
        <w:rPr>
          <w:rFonts w:hint="eastAsia"/>
        </w:rPr>
        <w:t>статі</w:t>
      </w:r>
      <w:r>
        <w:t></w:t>
      </w:r>
      <w:r>
        <w:rPr>
          <w:rFonts w:hint="eastAsia"/>
        </w:rPr>
        <w:t>та</w:t>
      </w:r>
      <w:r>
        <w:t></w:t>
      </w:r>
      <w:r>
        <w:t></w:t>
      </w:r>
      <w:r>
        <w:rPr>
          <w:rFonts w:hint="eastAsia"/>
        </w:rPr>
        <w:t>безстатевою</w:t>
      </w:r>
      <w:r>
        <w:t></w:t>
      </w:r>
      <w:r>
        <w:rPr>
          <w:rFonts w:hint="eastAsia"/>
        </w:rPr>
        <w:t>педагогікою</w:t>
      </w:r>
      <w:r>
        <w:t></w:t>
      </w:r>
      <w:r>
        <w:t></w:t>
      </w:r>
      <w:r>
        <w:rPr>
          <w:rFonts w:hint="eastAsia"/>
        </w:rPr>
        <w:t>і</w:t>
      </w:r>
      <w:r>
        <w:t></w:t>
      </w:r>
      <w:r>
        <w:rPr>
          <w:rFonts w:hint="eastAsia"/>
        </w:rPr>
        <w:t>практикою</w:t>
      </w:r>
      <w:r>
        <w:t></w:t>
      </w:r>
      <w:r>
        <w:rPr>
          <w:rFonts w:hint="eastAsia"/>
        </w:rPr>
        <w:t>суспільної</w:t>
      </w:r>
      <w:r>
        <w:t></w:t>
      </w:r>
      <w:r>
        <w:rPr>
          <w:rFonts w:hint="eastAsia"/>
        </w:rPr>
        <w:t>дошкільної</w:t>
      </w:r>
      <w:r>
        <w:t></w:t>
      </w:r>
      <w:r>
        <w:rPr>
          <w:rFonts w:hint="eastAsia"/>
        </w:rPr>
        <w:t>освіти</w:t>
      </w:r>
      <w:r>
        <w:t></w:t>
      </w:r>
      <w:r>
        <w:t></w:t>
      </w:r>
      <w:r>
        <w:rPr>
          <w:rFonts w:hint="eastAsia"/>
        </w:rPr>
        <w:t>між</w:t>
      </w:r>
      <w:r>
        <w:t></w:t>
      </w:r>
      <w:r>
        <w:rPr>
          <w:rFonts w:hint="eastAsia"/>
        </w:rPr>
        <w:t>необхідністю</w:t>
      </w:r>
      <w:r>
        <w:t></w:t>
      </w:r>
      <w:r>
        <w:rPr>
          <w:rFonts w:hint="eastAsia"/>
        </w:rPr>
        <w:t>формування</w:t>
      </w:r>
      <w:r>
        <w:t></w:t>
      </w:r>
      <w:r>
        <w:rPr>
          <w:rFonts w:hint="eastAsia"/>
        </w:rPr>
        <w:t>статевої</w:t>
      </w:r>
      <w:r>
        <w:t></w:t>
      </w:r>
      <w:r>
        <w:rPr>
          <w:rFonts w:hint="eastAsia"/>
        </w:rPr>
        <w:t>вихованості</w:t>
      </w:r>
      <w:r>
        <w:t></w:t>
      </w:r>
      <w:r>
        <w:rPr>
          <w:rFonts w:hint="eastAsia"/>
        </w:rPr>
        <w:t>дітей</w:t>
      </w:r>
      <w:r>
        <w:t></w:t>
      </w:r>
      <w:r>
        <w:rPr>
          <w:rFonts w:hint="eastAsia"/>
        </w:rPr>
        <w:t>дошкільного</w:t>
      </w:r>
      <w:r>
        <w:t></w:t>
      </w:r>
      <w:r>
        <w:rPr>
          <w:rFonts w:hint="eastAsia"/>
        </w:rPr>
        <w:t>віку</w:t>
      </w:r>
      <w:r>
        <w:t></w:t>
      </w:r>
      <w:r>
        <w:rPr>
          <w:rFonts w:hint="eastAsia"/>
        </w:rPr>
        <w:t>й</w:t>
      </w:r>
      <w:r>
        <w:t></w:t>
      </w:r>
      <w:r>
        <w:rPr>
          <w:rFonts w:hint="eastAsia"/>
        </w:rPr>
        <w:t>відсутністю</w:t>
      </w:r>
      <w:r>
        <w:t></w:t>
      </w:r>
      <w:r>
        <w:rPr>
          <w:rFonts w:hint="eastAsia"/>
        </w:rPr>
        <w:t>методики</w:t>
      </w:r>
      <w:r>
        <w:t></w:t>
      </w:r>
      <w:r>
        <w:rPr>
          <w:rFonts w:hint="eastAsia"/>
        </w:rPr>
        <w:t>статевого</w:t>
      </w:r>
      <w:r>
        <w:t></w:t>
      </w:r>
      <w:r>
        <w:rPr>
          <w:rFonts w:hint="eastAsia"/>
        </w:rPr>
        <w:t>виховання</w:t>
      </w:r>
      <w:r>
        <w:t></w:t>
      </w:r>
      <w:r>
        <w:rPr>
          <w:rFonts w:hint="eastAsia"/>
        </w:rPr>
        <w:t>дошкільників</w:t>
      </w:r>
      <w:r>
        <w:t></w:t>
      </w:r>
    </w:p>
    <w:p w:rsidR="00A15322" w:rsidRDefault="00A15322" w:rsidP="00A15322">
      <w:r>
        <w:rPr>
          <w:rFonts w:hint="eastAsia"/>
        </w:rPr>
        <w:t>Відтак</w:t>
      </w:r>
      <w:r>
        <w:t></w:t>
      </w:r>
      <w:r>
        <w:t></w:t>
      </w:r>
      <w:r>
        <w:rPr>
          <w:rFonts w:hint="eastAsia"/>
        </w:rPr>
        <w:t>актуальність</w:t>
      </w:r>
      <w:r>
        <w:t></w:t>
      </w:r>
      <w:r>
        <w:t></w:t>
      </w:r>
      <w:r>
        <w:rPr>
          <w:rFonts w:hint="eastAsia"/>
        </w:rPr>
        <w:t>соціальна</w:t>
      </w:r>
      <w:r>
        <w:t></w:t>
      </w:r>
      <w:r>
        <w:rPr>
          <w:rFonts w:hint="eastAsia"/>
        </w:rPr>
        <w:t>значущість</w:t>
      </w:r>
      <w:r>
        <w:t></w:t>
      </w:r>
      <w:r>
        <w:rPr>
          <w:rFonts w:hint="eastAsia"/>
        </w:rPr>
        <w:t>і</w:t>
      </w:r>
      <w:r>
        <w:t></w:t>
      </w:r>
      <w:r>
        <w:rPr>
          <w:rFonts w:hint="eastAsia"/>
        </w:rPr>
        <w:t>недостатній</w:t>
      </w:r>
      <w:r>
        <w:t></w:t>
      </w:r>
      <w:r>
        <w:rPr>
          <w:rFonts w:hint="eastAsia"/>
        </w:rPr>
        <w:t>рівень</w:t>
      </w:r>
      <w:r>
        <w:t></w:t>
      </w:r>
      <w:r>
        <w:rPr>
          <w:rFonts w:hint="eastAsia"/>
        </w:rPr>
        <w:t>наукової</w:t>
      </w:r>
      <w:r>
        <w:t></w:t>
      </w:r>
      <w:r>
        <w:rPr>
          <w:rFonts w:hint="eastAsia"/>
        </w:rPr>
        <w:t>розробленості</w:t>
      </w:r>
      <w:r>
        <w:t></w:t>
      </w:r>
      <w:r>
        <w:rPr>
          <w:rFonts w:hint="eastAsia"/>
        </w:rPr>
        <w:t>означеної</w:t>
      </w:r>
      <w:r>
        <w:t></w:t>
      </w:r>
      <w:r>
        <w:rPr>
          <w:rFonts w:hint="eastAsia"/>
        </w:rPr>
        <w:t>проблеми</w:t>
      </w:r>
      <w:r>
        <w:t></w:t>
      </w:r>
      <w:r>
        <w:rPr>
          <w:rFonts w:hint="eastAsia"/>
        </w:rPr>
        <w:t>зумовили</w:t>
      </w:r>
      <w:r>
        <w:t></w:t>
      </w:r>
      <w:r>
        <w:rPr>
          <w:rFonts w:hint="eastAsia"/>
        </w:rPr>
        <w:t>вибір</w:t>
      </w:r>
      <w:r>
        <w:t></w:t>
      </w:r>
      <w:r>
        <w:rPr>
          <w:rFonts w:hint="eastAsia"/>
        </w:rPr>
        <w:t>теми</w:t>
      </w:r>
      <w:r>
        <w:t></w:t>
      </w:r>
      <w:r>
        <w:rPr>
          <w:rFonts w:hint="eastAsia"/>
        </w:rPr>
        <w:t>дисертаційного</w:t>
      </w:r>
      <w:r>
        <w:t></w:t>
      </w:r>
      <w:r>
        <w:rPr>
          <w:rFonts w:hint="eastAsia"/>
        </w:rPr>
        <w:t>дослідження</w:t>
      </w:r>
      <w:r>
        <w:t></w:t>
      </w:r>
      <w:r>
        <w:t></w:t>
      </w:r>
      <w:r>
        <w:rPr>
          <w:rFonts w:hint="eastAsia"/>
        </w:rPr>
        <w:t>Педагогічні</w:t>
      </w:r>
      <w:r>
        <w:t></w:t>
      </w:r>
      <w:r>
        <w:rPr>
          <w:rFonts w:hint="eastAsia"/>
        </w:rPr>
        <w:t>умови</w:t>
      </w:r>
      <w:r>
        <w:t></w:t>
      </w:r>
      <w:r>
        <w:rPr>
          <w:rFonts w:hint="eastAsia"/>
        </w:rPr>
        <w:t>статевого</w:t>
      </w:r>
      <w:r>
        <w:t></w:t>
      </w:r>
      <w:r>
        <w:rPr>
          <w:rFonts w:hint="eastAsia"/>
        </w:rPr>
        <w:t>виховання</w:t>
      </w:r>
      <w:r>
        <w:t></w:t>
      </w:r>
      <w:r>
        <w:rPr>
          <w:rFonts w:hint="eastAsia"/>
        </w:rPr>
        <w:t>старших</w:t>
      </w:r>
      <w:r>
        <w:t></w:t>
      </w:r>
      <w:r>
        <w:rPr>
          <w:rFonts w:hint="eastAsia"/>
        </w:rPr>
        <w:t>дошкільників</w:t>
      </w:r>
      <w:r>
        <w:t></w:t>
      </w:r>
      <w:r>
        <w:rPr>
          <w:rFonts w:hint="eastAsia"/>
        </w:rPr>
        <w:t>в</w:t>
      </w:r>
      <w:r>
        <w:t></w:t>
      </w:r>
      <w:r>
        <w:rPr>
          <w:rFonts w:hint="eastAsia"/>
        </w:rPr>
        <w:t>дошкільних</w:t>
      </w:r>
      <w:r>
        <w:t></w:t>
      </w:r>
      <w:r>
        <w:rPr>
          <w:rFonts w:hint="eastAsia"/>
        </w:rPr>
        <w:t>навчальних</w:t>
      </w:r>
      <w:r>
        <w:t></w:t>
      </w:r>
      <w:r>
        <w:rPr>
          <w:rFonts w:hint="eastAsia"/>
        </w:rPr>
        <w:t>закладах</w:t>
      </w:r>
      <w:r>
        <w:t></w:t>
      </w:r>
      <w:r>
        <w:t></w:t>
      </w:r>
      <w:r>
        <w:t></w:t>
      </w:r>
    </w:p>
    <w:p w:rsidR="00A15322" w:rsidRDefault="00A15322" w:rsidP="00A15322">
      <w:r>
        <w:rPr>
          <w:rFonts w:hint="eastAsia"/>
        </w:rPr>
        <w:t>Зв’язок</w:t>
      </w:r>
      <w:r>
        <w:t></w:t>
      </w:r>
      <w:r>
        <w:rPr>
          <w:rFonts w:hint="eastAsia"/>
        </w:rPr>
        <w:t>роботи</w:t>
      </w:r>
      <w:r>
        <w:t></w:t>
      </w:r>
      <w:r>
        <w:rPr>
          <w:rFonts w:hint="eastAsia"/>
        </w:rPr>
        <w:t>з</w:t>
      </w:r>
      <w:r>
        <w:t></w:t>
      </w:r>
      <w:r>
        <w:rPr>
          <w:rFonts w:hint="eastAsia"/>
        </w:rPr>
        <w:t>науковими</w:t>
      </w:r>
      <w:r>
        <w:t></w:t>
      </w:r>
      <w:r>
        <w:rPr>
          <w:rFonts w:hint="eastAsia"/>
        </w:rPr>
        <w:t>планами</w:t>
      </w:r>
      <w:r>
        <w:t></w:t>
      </w:r>
      <w:r>
        <w:t></w:t>
      </w:r>
      <w:r>
        <w:rPr>
          <w:rFonts w:hint="eastAsia"/>
        </w:rPr>
        <w:t>програмами</w:t>
      </w:r>
      <w:r>
        <w:t></w:t>
      </w:r>
      <w:r>
        <w:t></w:t>
      </w:r>
      <w:r>
        <w:rPr>
          <w:rFonts w:hint="eastAsia"/>
        </w:rPr>
        <w:t>темами</w:t>
      </w:r>
      <w:r>
        <w:t></w:t>
      </w:r>
      <w:r>
        <w:t></w:t>
      </w:r>
      <w:r>
        <w:rPr>
          <w:rFonts w:hint="eastAsia"/>
        </w:rPr>
        <w:t>Дослідження</w:t>
      </w:r>
      <w:r>
        <w:t></w:t>
      </w:r>
      <w:r>
        <w:rPr>
          <w:rFonts w:hint="eastAsia"/>
        </w:rPr>
        <w:t>виконано</w:t>
      </w:r>
      <w:r>
        <w:t></w:t>
      </w:r>
      <w:r>
        <w:rPr>
          <w:rFonts w:hint="eastAsia"/>
        </w:rPr>
        <w:t>в</w:t>
      </w:r>
      <w:r>
        <w:t></w:t>
      </w:r>
      <w:r>
        <w:rPr>
          <w:rFonts w:hint="eastAsia"/>
        </w:rPr>
        <w:t>межах</w:t>
      </w:r>
      <w:r>
        <w:t></w:t>
      </w:r>
      <w:r>
        <w:rPr>
          <w:rFonts w:hint="eastAsia"/>
        </w:rPr>
        <w:t>наукової</w:t>
      </w:r>
      <w:r>
        <w:t></w:t>
      </w:r>
      <w:r>
        <w:rPr>
          <w:rFonts w:hint="eastAsia"/>
        </w:rPr>
        <w:t>теми</w:t>
      </w:r>
      <w:r>
        <w:t></w:t>
      </w:r>
      <w:r>
        <w:rPr>
          <w:rFonts w:hint="eastAsia"/>
        </w:rPr>
        <w:t>кафедри</w:t>
      </w:r>
      <w:r>
        <w:t></w:t>
      </w:r>
      <w:r>
        <w:rPr>
          <w:rFonts w:hint="eastAsia"/>
        </w:rPr>
        <w:t>дошкільної</w:t>
      </w:r>
      <w:r>
        <w:t></w:t>
      </w:r>
      <w:r>
        <w:rPr>
          <w:rFonts w:hint="eastAsia"/>
        </w:rPr>
        <w:t>педагогіки</w:t>
      </w:r>
      <w:r>
        <w:t></w:t>
      </w:r>
      <w:r>
        <w:rPr>
          <w:rFonts w:hint="eastAsia"/>
        </w:rPr>
        <w:t>Південноукраїнського</w:t>
      </w:r>
      <w:r>
        <w:t></w:t>
      </w:r>
      <w:r>
        <w:rPr>
          <w:rFonts w:hint="eastAsia"/>
        </w:rPr>
        <w:t>державного</w:t>
      </w:r>
      <w:r>
        <w:t></w:t>
      </w:r>
      <w:r>
        <w:rPr>
          <w:rFonts w:hint="eastAsia"/>
        </w:rPr>
        <w:t>педагогічного</w:t>
      </w:r>
      <w:r>
        <w:t></w:t>
      </w:r>
      <w:r>
        <w:rPr>
          <w:rFonts w:hint="eastAsia"/>
        </w:rPr>
        <w:t>університету</w:t>
      </w:r>
      <w:r>
        <w:t></w:t>
      </w:r>
      <w:r>
        <w:rPr>
          <w:rFonts w:hint="eastAsia"/>
        </w:rPr>
        <w:t>імені</w:t>
      </w:r>
      <w:r>
        <w:t></w:t>
      </w:r>
      <w:r>
        <w:rPr>
          <w:rFonts w:hint="eastAsia"/>
        </w:rPr>
        <w:t>К</w:t>
      </w:r>
      <w:r>
        <w:t></w:t>
      </w:r>
      <w:r>
        <w:t></w:t>
      </w:r>
      <w:r>
        <w:rPr>
          <w:rFonts w:hint="eastAsia"/>
        </w:rPr>
        <w:t>Д</w:t>
      </w:r>
      <w:r>
        <w:t></w:t>
      </w:r>
      <w:r>
        <w:t></w:t>
      </w:r>
      <w:r>
        <w:rPr>
          <w:rFonts w:hint="eastAsia"/>
        </w:rPr>
        <w:t>Ушинського</w:t>
      </w:r>
      <w:r>
        <w:t></w:t>
      </w:r>
      <w:r>
        <w:t></w:t>
      </w:r>
      <w:r>
        <w:rPr>
          <w:rFonts w:hint="eastAsia"/>
        </w:rPr>
        <w:t>Професійне</w:t>
      </w:r>
      <w:r>
        <w:t></w:t>
      </w:r>
      <w:r>
        <w:rPr>
          <w:rFonts w:hint="eastAsia"/>
        </w:rPr>
        <w:t>становлення</w:t>
      </w:r>
      <w:r>
        <w:t></w:t>
      </w:r>
      <w:r>
        <w:rPr>
          <w:rFonts w:hint="eastAsia"/>
        </w:rPr>
        <w:t>педагога</w:t>
      </w:r>
      <w:r>
        <w:t></w:t>
      </w:r>
      <w:r>
        <w:rPr>
          <w:rFonts w:hint="eastAsia"/>
        </w:rPr>
        <w:t>в</w:t>
      </w:r>
      <w:r>
        <w:t></w:t>
      </w:r>
      <w:r>
        <w:rPr>
          <w:rFonts w:hint="eastAsia"/>
        </w:rPr>
        <w:t>умовах</w:t>
      </w:r>
      <w:r>
        <w:t></w:t>
      </w:r>
      <w:r>
        <w:rPr>
          <w:rFonts w:hint="eastAsia"/>
        </w:rPr>
        <w:t>модернізації</w:t>
      </w:r>
      <w:r>
        <w:t></w:t>
      </w:r>
      <w:r>
        <w:rPr>
          <w:rFonts w:hint="eastAsia"/>
        </w:rPr>
        <w:t>вищої</w:t>
      </w:r>
      <w:r>
        <w:t></w:t>
      </w:r>
      <w:r>
        <w:rPr>
          <w:rFonts w:hint="eastAsia"/>
        </w:rPr>
        <w:t>освіти</w:t>
      </w:r>
      <w:r>
        <w:t></w:t>
      </w:r>
      <w:r>
        <w:t></w:t>
      </w:r>
      <w:r>
        <w:t></w:t>
      </w:r>
      <w:r>
        <w:rPr>
          <w:rFonts w:hint="eastAsia"/>
        </w:rPr>
        <w:t>протокол</w:t>
      </w:r>
      <w:r>
        <w:t></w:t>
      </w:r>
      <w:r>
        <w:rPr>
          <w:rFonts w:hint="eastAsia"/>
        </w:rPr>
        <w:t>№</w:t>
      </w:r>
      <w:r>
        <w:t></w:t>
      </w:r>
      <w:r>
        <w:t></w:t>
      </w:r>
      <w:r>
        <w:t></w:t>
      </w:r>
      <w:r>
        <w:rPr>
          <w:rFonts w:hint="eastAsia"/>
        </w:rPr>
        <w:t>від</w:t>
      </w:r>
      <w:r>
        <w:t></w:t>
      </w:r>
      <w:r>
        <w:t></w:t>
      </w:r>
      <w:r>
        <w:t></w:t>
      </w:r>
      <w:r>
        <w:t></w:t>
      </w:r>
      <w:r>
        <w:t></w:t>
      </w:r>
      <w:r>
        <w:t></w:t>
      </w:r>
      <w:r>
        <w:t></w:t>
      </w:r>
      <w:r>
        <w:t></w:t>
      </w:r>
      <w:r>
        <w:t></w:t>
      </w:r>
      <w:r>
        <w:t></w:t>
      </w:r>
      <w:r>
        <w:t></w:t>
      </w:r>
      <w:r>
        <w:t></w:t>
      </w:r>
      <w:r>
        <w:rPr>
          <w:rFonts w:hint="eastAsia"/>
        </w:rPr>
        <w:t>р</w:t>
      </w:r>
      <w:r>
        <w:t></w:t>
      </w:r>
      <w:r>
        <w:t></w:t>
      </w:r>
      <w:r>
        <w:t></w:t>
      </w:r>
      <w:r>
        <w:t></w:t>
      </w:r>
      <w:r>
        <w:rPr>
          <w:rFonts w:hint="eastAsia"/>
        </w:rPr>
        <w:t>Тема</w:t>
      </w:r>
      <w:r>
        <w:t></w:t>
      </w:r>
      <w:r>
        <w:rPr>
          <w:rFonts w:hint="eastAsia"/>
        </w:rPr>
        <w:t>дисертаційного</w:t>
      </w:r>
      <w:r>
        <w:t></w:t>
      </w:r>
      <w:r>
        <w:rPr>
          <w:rFonts w:hint="eastAsia"/>
        </w:rPr>
        <w:t>дослідження</w:t>
      </w:r>
      <w:r>
        <w:t></w:t>
      </w:r>
      <w:r>
        <w:rPr>
          <w:rFonts w:hint="eastAsia"/>
        </w:rPr>
        <w:t>затверджена</w:t>
      </w:r>
      <w:r>
        <w:t></w:t>
      </w:r>
      <w:r>
        <w:rPr>
          <w:rFonts w:hint="eastAsia"/>
        </w:rPr>
        <w:t>Вченою</w:t>
      </w:r>
      <w:r>
        <w:t></w:t>
      </w:r>
      <w:r>
        <w:rPr>
          <w:rFonts w:hint="eastAsia"/>
        </w:rPr>
        <w:t>радою</w:t>
      </w:r>
      <w:r>
        <w:t></w:t>
      </w:r>
      <w:r>
        <w:rPr>
          <w:rFonts w:hint="eastAsia"/>
        </w:rPr>
        <w:t>Південноукраїнського</w:t>
      </w:r>
      <w:r>
        <w:t></w:t>
      </w:r>
      <w:r>
        <w:rPr>
          <w:rFonts w:hint="eastAsia"/>
        </w:rPr>
        <w:t>державного</w:t>
      </w:r>
      <w:r>
        <w:t></w:t>
      </w:r>
      <w:r>
        <w:rPr>
          <w:rFonts w:hint="eastAsia"/>
        </w:rPr>
        <w:t>педагогічного</w:t>
      </w:r>
      <w:r>
        <w:t></w:t>
      </w:r>
      <w:r>
        <w:rPr>
          <w:rFonts w:hint="eastAsia"/>
        </w:rPr>
        <w:t>університету</w:t>
      </w:r>
      <w:r>
        <w:t></w:t>
      </w:r>
      <w:r>
        <w:rPr>
          <w:rFonts w:hint="eastAsia"/>
        </w:rPr>
        <w:t>імені</w:t>
      </w:r>
      <w:r>
        <w:t></w:t>
      </w:r>
      <w:r>
        <w:rPr>
          <w:rFonts w:hint="eastAsia"/>
        </w:rPr>
        <w:t>К</w:t>
      </w:r>
      <w:r>
        <w:t></w:t>
      </w:r>
      <w:r>
        <w:t></w:t>
      </w:r>
      <w:r>
        <w:rPr>
          <w:rFonts w:hint="eastAsia"/>
        </w:rPr>
        <w:t>Д</w:t>
      </w:r>
      <w:r>
        <w:t></w:t>
      </w:r>
      <w:r>
        <w:t></w:t>
      </w:r>
      <w:r>
        <w:rPr>
          <w:rFonts w:hint="eastAsia"/>
        </w:rPr>
        <w:t>Ушинського</w:t>
      </w:r>
      <w:r>
        <w:t></w:t>
      </w:r>
      <w:r>
        <w:t></w:t>
      </w:r>
      <w:r>
        <w:rPr>
          <w:rFonts w:hint="eastAsia"/>
        </w:rPr>
        <w:t>протокол</w:t>
      </w:r>
      <w:r>
        <w:t></w:t>
      </w:r>
      <w:r>
        <w:rPr>
          <w:rFonts w:hint="eastAsia"/>
        </w:rPr>
        <w:t>№</w:t>
      </w:r>
      <w:r>
        <w:t></w:t>
      </w:r>
      <w:r>
        <w:t></w:t>
      </w:r>
      <w:r>
        <w:t></w:t>
      </w:r>
      <w:r>
        <w:rPr>
          <w:rFonts w:hint="eastAsia"/>
        </w:rPr>
        <w:t>від</w:t>
      </w:r>
      <w:r>
        <w:t></w:t>
      </w:r>
      <w:r>
        <w:t></w:t>
      </w:r>
      <w:r>
        <w:t></w:t>
      </w:r>
      <w:r>
        <w:t></w:t>
      </w:r>
      <w:r>
        <w:t></w:t>
      </w:r>
      <w:r>
        <w:t></w:t>
      </w:r>
      <w:r>
        <w:t></w:t>
      </w:r>
      <w:r>
        <w:t></w:t>
      </w:r>
      <w:r>
        <w:t></w:t>
      </w:r>
      <w:r>
        <w:t></w:t>
      </w:r>
      <w:r>
        <w:t></w:t>
      </w:r>
      <w:r>
        <w:t></w:t>
      </w:r>
      <w:r>
        <w:rPr>
          <w:rFonts w:hint="eastAsia"/>
        </w:rPr>
        <w:t>р</w:t>
      </w:r>
      <w:r>
        <w:t></w:t>
      </w:r>
      <w:r>
        <w:t></w:t>
      </w:r>
      <w:r>
        <w:t></w:t>
      </w:r>
      <w:r>
        <w:rPr>
          <w:rFonts w:hint="eastAsia"/>
        </w:rPr>
        <w:t>й</w:t>
      </w:r>
      <w:r>
        <w:t></w:t>
      </w:r>
      <w:r>
        <w:rPr>
          <w:rFonts w:hint="eastAsia"/>
        </w:rPr>
        <w:t>узгоджена</w:t>
      </w:r>
      <w:r>
        <w:t></w:t>
      </w:r>
      <w:r>
        <w:rPr>
          <w:rFonts w:hint="eastAsia"/>
        </w:rPr>
        <w:t>в</w:t>
      </w:r>
      <w:r>
        <w:t></w:t>
      </w:r>
      <w:r>
        <w:rPr>
          <w:rFonts w:hint="eastAsia"/>
        </w:rPr>
        <w:t>Раді</w:t>
      </w:r>
      <w:r>
        <w:t></w:t>
      </w:r>
      <w:r>
        <w:rPr>
          <w:rFonts w:hint="eastAsia"/>
        </w:rPr>
        <w:t>з</w:t>
      </w:r>
      <w:r>
        <w:t></w:t>
      </w:r>
      <w:r>
        <w:rPr>
          <w:rFonts w:hint="eastAsia"/>
        </w:rPr>
        <w:t>координації</w:t>
      </w:r>
      <w:r>
        <w:t></w:t>
      </w:r>
      <w:r>
        <w:rPr>
          <w:rFonts w:hint="eastAsia"/>
        </w:rPr>
        <w:t>наукових</w:t>
      </w:r>
      <w:r>
        <w:t></w:t>
      </w:r>
      <w:r>
        <w:rPr>
          <w:rFonts w:hint="eastAsia"/>
        </w:rPr>
        <w:t>досліджень</w:t>
      </w:r>
      <w:r>
        <w:t></w:t>
      </w:r>
      <w:r>
        <w:rPr>
          <w:rFonts w:hint="eastAsia"/>
        </w:rPr>
        <w:t>у</w:t>
      </w:r>
      <w:r>
        <w:t></w:t>
      </w:r>
      <w:r>
        <w:rPr>
          <w:rFonts w:hint="eastAsia"/>
        </w:rPr>
        <w:t>галузі</w:t>
      </w:r>
      <w:r>
        <w:t></w:t>
      </w:r>
      <w:r>
        <w:rPr>
          <w:rFonts w:hint="eastAsia"/>
        </w:rPr>
        <w:t>педагогіки</w:t>
      </w:r>
      <w:r>
        <w:t></w:t>
      </w:r>
      <w:r>
        <w:rPr>
          <w:rFonts w:hint="eastAsia"/>
        </w:rPr>
        <w:t>і</w:t>
      </w:r>
      <w:r>
        <w:t></w:t>
      </w:r>
      <w:r>
        <w:rPr>
          <w:rFonts w:hint="eastAsia"/>
        </w:rPr>
        <w:t>психології</w:t>
      </w:r>
      <w:r>
        <w:t></w:t>
      </w:r>
      <w:r>
        <w:rPr>
          <w:rFonts w:hint="eastAsia"/>
        </w:rPr>
        <w:t>в</w:t>
      </w:r>
      <w:r>
        <w:t></w:t>
      </w:r>
      <w:r>
        <w:rPr>
          <w:rFonts w:hint="eastAsia"/>
        </w:rPr>
        <w:t>Україні</w:t>
      </w:r>
      <w:r>
        <w:t></w:t>
      </w:r>
      <w:r>
        <w:t></w:t>
      </w:r>
      <w:r>
        <w:rPr>
          <w:rFonts w:hint="eastAsia"/>
        </w:rPr>
        <w:t>протокол</w:t>
      </w:r>
      <w:r>
        <w:t></w:t>
      </w:r>
      <w:r>
        <w:rPr>
          <w:rFonts w:hint="eastAsia"/>
        </w:rPr>
        <w:t>№</w:t>
      </w:r>
      <w:r>
        <w:t></w:t>
      </w:r>
      <w:r>
        <w:t></w:t>
      </w:r>
      <w:r>
        <w:t></w:t>
      </w:r>
      <w:r>
        <w:rPr>
          <w:rFonts w:hint="eastAsia"/>
        </w:rPr>
        <w:t>від</w:t>
      </w:r>
      <w:r>
        <w:t></w:t>
      </w:r>
      <w:r>
        <w:t></w:t>
      </w:r>
      <w:r>
        <w:t></w:t>
      </w:r>
      <w:r>
        <w:t></w:t>
      </w:r>
      <w:r>
        <w:t></w:t>
      </w:r>
      <w:r>
        <w:t></w:t>
      </w:r>
      <w:r>
        <w:t></w:t>
      </w:r>
      <w:r>
        <w:t></w:t>
      </w:r>
      <w:r>
        <w:t></w:t>
      </w:r>
      <w:r>
        <w:t></w:t>
      </w:r>
      <w:r>
        <w:t></w:t>
      </w:r>
      <w:r>
        <w:t></w:t>
      </w:r>
      <w:r>
        <w:rPr>
          <w:rFonts w:hint="eastAsia"/>
        </w:rPr>
        <w:t>р</w:t>
      </w:r>
      <w:r>
        <w:t></w:t>
      </w:r>
      <w:r>
        <w:t></w:t>
      </w:r>
      <w:r>
        <w:t></w:t>
      </w:r>
      <w:r>
        <w:t></w:t>
      </w:r>
    </w:p>
    <w:p w:rsidR="00A15322" w:rsidRDefault="00A15322" w:rsidP="00A15322">
      <w:r>
        <w:rPr>
          <w:rFonts w:hint="eastAsia"/>
        </w:rPr>
        <w:t>Мета</w:t>
      </w:r>
      <w:r>
        <w:t></w:t>
      </w:r>
      <w:r>
        <w:rPr>
          <w:rFonts w:hint="eastAsia"/>
        </w:rPr>
        <w:t>дослідження</w:t>
      </w:r>
      <w:r>
        <w:t></w:t>
      </w:r>
      <w:r>
        <w:rPr>
          <w:rFonts w:hint="eastAsia"/>
        </w:rPr>
        <w:t>–</w:t>
      </w:r>
      <w:r>
        <w:t></w:t>
      </w:r>
      <w:r>
        <w:rPr>
          <w:rFonts w:hint="eastAsia"/>
        </w:rPr>
        <w:t>науково</w:t>
      </w:r>
      <w:r>
        <w:t></w:t>
      </w:r>
      <w:r>
        <w:rPr>
          <w:rFonts w:hint="eastAsia"/>
        </w:rPr>
        <w:t>обґрунтувати</w:t>
      </w:r>
      <w:r>
        <w:t></w:t>
      </w:r>
      <w:r>
        <w:rPr>
          <w:rFonts w:hint="eastAsia"/>
        </w:rPr>
        <w:t>й</w:t>
      </w:r>
      <w:r>
        <w:t></w:t>
      </w:r>
      <w:r>
        <w:rPr>
          <w:rFonts w:hint="eastAsia"/>
        </w:rPr>
        <w:t>експериментально</w:t>
      </w:r>
      <w:r>
        <w:t></w:t>
      </w:r>
      <w:r>
        <w:rPr>
          <w:rFonts w:hint="eastAsia"/>
        </w:rPr>
        <w:t>перевірити</w:t>
      </w:r>
      <w:r>
        <w:t></w:t>
      </w:r>
      <w:r>
        <w:rPr>
          <w:rFonts w:hint="eastAsia"/>
        </w:rPr>
        <w:t>педагогічні</w:t>
      </w:r>
      <w:r>
        <w:t></w:t>
      </w:r>
      <w:r>
        <w:rPr>
          <w:rFonts w:hint="eastAsia"/>
        </w:rPr>
        <w:t>умови</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rPr>
          <w:rFonts w:hint="eastAsia"/>
        </w:rPr>
        <w:t>в</w:t>
      </w:r>
      <w:r>
        <w:t></w:t>
      </w:r>
      <w:r>
        <w:rPr>
          <w:rFonts w:hint="eastAsia"/>
        </w:rPr>
        <w:t>дошкільних</w:t>
      </w:r>
      <w:r>
        <w:t></w:t>
      </w:r>
      <w:r>
        <w:rPr>
          <w:rFonts w:hint="eastAsia"/>
        </w:rPr>
        <w:t>навчальних</w:t>
      </w:r>
      <w:r>
        <w:t></w:t>
      </w:r>
      <w:r>
        <w:rPr>
          <w:rFonts w:hint="eastAsia"/>
        </w:rPr>
        <w:t>закладах</w:t>
      </w:r>
      <w:r>
        <w:t></w:t>
      </w:r>
      <w:r>
        <w:t></w:t>
      </w:r>
    </w:p>
    <w:p w:rsidR="00A15322" w:rsidRDefault="00A15322" w:rsidP="00A15322">
      <w:r>
        <w:rPr>
          <w:rFonts w:hint="eastAsia"/>
        </w:rPr>
        <w:t>Завдання</w:t>
      </w:r>
      <w:r>
        <w:t></w:t>
      </w:r>
      <w:r>
        <w:rPr>
          <w:rFonts w:hint="eastAsia"/>
        </w:rPr>
        <w:t>дослідження</w:t>
      </w:r>
      <w:r>
        <w:t></w:t>
      </w:r>
      <w:r>
        <w:t></w:t>
      </w:r>
    </w:p>
    <w:p w:rsidR="00A15322" w:rsidRDefault="00A15322" w:rsidP="00A15322">
      <w:r>
        <w:t></w:t>
      </w:r>
      <w:r>
        <w:t></w:t>
      </w:r>
      <w:r>
        <w:tab/>
      </w:r>
      <w:r>
        <w:rPr>
          <w:rFonts w:hint="eastAsia"/>
        </w:rPr>
        <w:t>Визначити</w:t>
      </w:r>
      <w:r>
        <w:t></w:t>
      </w:r>
      <w:r>
        <w:rPr>
          <w:rFonts w:hint="eastAsia"/>
        </w:rPr>
        <w:t>сутність</w:t>
      </w:r>
      <w:r>
        <w:t></w:t>
      </w:r>
      <w:r>
        <w:rPr>
          <w:rFonts w:hint="eastAsia"/>
        </w:rPr>
        <w:t>феномена</w:t>
      </w:r>
      <w:r>
        <w:t></w:t>
      </w:r>
      <w:r>
        <w:t></w:t>
      </w:r>
      <w:r>
        <w:rPr>
          <w:rFonts w:hint="eastAsia"/>
        </w:rPr>
        <w:t>статева</w:t>
      </w:r>
      <w:r>
        <w:t></w:t>
      </w:r>
      <w:r>
        <w:rPr>
          <w:rFonts w:hint="eastAsia"/>
        </w:rPr>
        <w:t>вихованість</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t></w:t>
      </w:r>
      <w:r>
        <w:rPr>
          <w:rFonts w:hint="eastAsia"/>
        </w:rPr>
        <w:t>уточнити</w:t>
      </w:r>
      <w:r>
        <w:t></w:t>
      </w:r>
      <w:r>
        <w:rPr>
          <w:rFonts w:hint="eastAsia"/>
        </w:rPr>
        <w:t>поняття</w:t>
      </w:r>
      <w:r>
        <w:t></w:t>
      </w:r>
      <w:r>
        <w:t></w:t>
      </w:r>
      <w:r>
        <w:rPr>
          <w:rFonts w:hint="eastAsia"/>
        </w:rPr>
        <w:t>статеве</w:t>
      </w:r>
      <w:r>
        <w:t></w:t>
      </w:r>
      <w:r>
        <w:rPr>
          <w:rFonts w:hint="eastAsia"/>
        </w:rPr>
        <w:t>виховання</w:t>
      </w:r>
      <w:r>
        <w:t></w:t>
      </w:r>
      <w:r>
        <w:t></w:t>
      </w:r>
      <w:r>
        <w:t></w:t>
      </w:r>
    </w:p>
    <w:p w:rsidR="00A15322" w:rsidRDefault="00A15322" w:rsidP="00A15322">
      <w:r>
        <w:t></w:t>
      </w:r>
      <w:r>
        <w:t></w:t>
      </w:r>
      <w:r>
        <w:tab/>
      </w:r>
      <w:r>
        <w:rPr>
          <w:rFonts w:hint="eastAsia"/>
        </w:rPr>
        <w:t>Виявити</w:t>
      </w:r>
      <w:r>
        <w:t></w:t>
      </w:r>
      <w:r>
        <w:rPr>
          <w:rFonts w:hint="eastAsia"/>
        </w:rPr>
        <w:t>компоненти</w:t>
      </w:r>
      <w:r>
        <w:t></w:t>
      </w:r>
      <w:r>
        <w:t></w:t>
      </w:r>
      <w:r>
        <w:rPr>
          <w:rFonts w:hint="eastAsia"/>
        </w:rPr>
        <w:t>показники</w:t>
      </w:r>
      <w:r>
        <w:t></w:t>
      </w:r>
      <w:r>
        <w:rPr>
          <w:rFonts w:hint="eastAsia"/>
        </w:rPr>
        <w:t>та</w:t>
      </w:r>
      <w:r>
        <w:t></w:t>
      </w:r>
      <w:r>
        <w:rPr>
          <w:rFonts w:hint="eastAsia"/>
        </w:rPr>
        <w:t>схарактеризувати</w:t>
      </w:r>
      <w:r>
        <w:t></w:t>
      </w:r>
      <w:r>
        <w:rPr>
          <w:rFonts w:hint="eastAsia"/>
        </w:rPr>
        <w:t>рівні</w:t>
      </w:r>
      <w:r>
        <w:t></w:t>
      </w:r>
      <w:r>
        <w:rPr>
          <w:rFonts w:hint="eastAsia"/>
        </w:rPr>
        <w:t>сформованості</w:t>
      </w:r>
      <w:r>
        <w:t></w:t>
      </w:r>
      <w:r>
        <w:rPr>
          <w:rFonts w:hint="eastAsia"/>
        </w:rPr>
        <w:t>статевої</w:t>
      </w:r>
      <w:r>
        <w:t></w:t>
      </w:r>
      <w:r>
        <w:rPr>
          <w:rFonts w:hint="eastAsia"/>
        </w:rPr>
        <w:t>вихованості</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p>
    <w:p w:rsidR="00A15322" w:rsidRDefault="00A15322" w:rsidP="00A15322">
      <w:r>
        <w:t></w:t>
      </w:r>
      <w:r>
        <w:t></w:t>
      </w:r>
      <w:r>
        <w:tab/>
      </w:r>
      <w:r>
        <w:rPr>
          <w:rFonts w:hint="eastAsia"/>
        </w:rPr>
        <w:t>Визначити</w:t>
      </w:r>
      <w:r>
        <w:t></w:t>
      </w:r>
      <w:r>
        <w:rPr>
          <w:rFonts w:hint="eastAsia"/>
        </w:rPr>
        <w:t>й</w:t>
      </w:r>
      <w:r>
        <w:t></w:t>
      </w:r>
      <w:r>
        <w:rPr>
          <w:rFonts w:hint="eastAsia"/>
        </w:rPr>
        <w:t>теоретично</w:t>
      </w:r>
      <w:r>
        <w:t></w:t>
      </w:r>
      <w:r>
        <w:rPr>
          <w:rFonts w:hint="eastAsia"/>
        </w:rPr>
        <w:t>обґрунтувати</w:t>
      </w:r>
      <w:r>
        <w:t></w:t>
      </w:r>
      <w:r>
        <w:rPr>
          <w:rFonts w:hint="eastAsia"/>
        </w:rPr>
        <w:t>педагогічні</w:t>
      </w:r>
      <w:r>
        <w:t></w:t>
      </w:r>
      <w:r>
        <w:rPr>
          <w:rFonts w:hint="eastAsia"/>
        </w:rPr>
        <w:t>умови</w:t>
      </w:r>
      <w:r>
        <w:t></w:t>
      </w:r>
      <w:r>
        <w:rPr>
          <w:rFonts w:hint="eastAsia"/>
        </w:rPr>
        <w:t>статевого</w:t>
      </w:r>
      <w:r>
        <w:t></w:t>
      </w:r>
      <w:r>
        <w:rPr>
          <w:rFonts w:hint="eastAsia"/>
        </w:rPr>
        <w:t>виховання</w:t>
      </w:r>
      <w:r>
        <w:t></w:t>
      </w:r>
      <w:r>
        <w:rPr>
          <w:rFonts w:hint="eastAsia"/>
        </w:rPr>
        <w:t>старших</w:t>
      </w:r>
      <w:r>
        <w:t></w:t>
      </w:r>
      <w:r>
        <w:rPr>
          <w:rFonts w:hint="eastAsia"/>
        </w:rPr>
        <w:t>дошкільників</w:t>
      </w:r>
      <w:r>
        <w:t></w:t>
      </w:r>
    </w:p>
    <w:p w:rsidR="00A15322" w:rsidRDefault="00A15322" w:rsidP="00A15322">
      <w:r>
        <w:t></w:t>
      </w:r>
      <w:r>
        <w:t></w:t>
      </w:r>
      <w:r>
        <w:tab/>
      </w:r>
      <w:r>
        <w:rPr>
          <w:rFonts w:hint="eastAsia"/>
        </w:rPr>
        <w:t>Розробити</w:t>
      </w:r>
      <w:r>
        <w:t></w:t>
      </w:r>
      <w:r>
        <w:rPr>
          <w:rFonts w:hint="eastAsia"/>
        </w:rPr>
        <w:t>експериментальну</w:t>
      </w:r>
      <w:r>
        <w:t></w:t>
      </w:r>
      <w:r>
        <w:rPr>
          <w:rFonts w:hint="eastAsia"/>
        </w:rPr>
        <w:t>модель</w:t>
      </w:r>
      <w:r>
        <w:t></w:t>
      </w:r>
      <w:r>
        <w:rPr>
          <w:rFonts w:hint="eastAsia"/>
        </w:rPr>
        <w:t>і</w:t>
      </w:r>
      <w:r>
        <w:t></w:t>
      </w:r>
      <w:r>
        <w:rPr>
          <w:rFonts w:hint="eastAsia"/>
        </w:rPr>
        <w:t>методику</w:t>
      </w:r>
      <w:r>
        <w:t></w:t>
      </w:r>
      <w:r>
        <w:rPr>
          <w:rFonts w:hint="eastAsia"/>
        </w:rPr>
        <w:t>реалізації</w:t>
      </w:r>
      <w:r>
        <w:t></w:t>
      </w:r>
      <w:r>
        <w:rPr>
          <w:rFonts w:hint="eastAsia"/>
        </w:rPr>
        <w:t>педагогічних</w:t>
      </w:r>
      <w:r>
        <w:t></w:t>
      </w:r>
      <w:r>
        <w:rPr>
          <w:rFonts w:hint="eastAsia"/>
        </w:rPr>
        <w:t>умов</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rPr>
          <w:rFonts w:hint="eastAsia"/>
        </w:rPr>
        <w:t>в</w:t>
      </w:r>
      <w:r>
        <w:t></w:t>
      </w:r>
      <w:r>
        <w:rPr>
          <w:rFonts w:hint="eastAsia"/>
        </w:rPr>
        <w:t>дошкільних</w:t>
      </w:r>
      <w:r>
        <w:t></w:t>
      </w:r>
      <w:r>
        <w:rPr>
          <w:rFonts w:hint="eastAsia"/>
        </w:rPr>
        <w:t>навчальних</w:t>
      </w:r>
      <w:r>
        <w:t></w:t>
      </w:r>
      <w:r>
        <w:rPr>
          <w:rFonts w:hint="eastAsia"/>
        </w:rPr>
        <w:t>закладах</w:t>
      </w:r>
      <w:r>
        <w:t></w:t>
      </w:r>
      <w:r>
        <w:rPr>
          <w:rFonts w:hint="eastAsia"/>
        </w:rPr>
        <w:t>та</w:t>
      </w:r>
      <w:r>
        <w:t></w:t>
      </w:r>
      <w:r>
        <w:rPr>
          <w:rFonts w:hint="eastAsia"/>
        </w:rPr>
        <w:t>апробувати</w:t>
      </w:r>
      <w:r>
        <w:t></w:t>
      </w:r>
      <w:r>
        <w:rPr>
          <w:rFonts w:hint="eastAsia"/>
        </w:rPr>
        <w:t>їх</w:t>
      </w:r>
      <w:r>
        <w:t></w:t>
      </w:r>
      <w:r>
        <w:rPr>
          <w:rFonts w:hint="eastAsia"/>
        </w:rPr>
        <w:t>ефективність</w:t>
      </w:r>
      <w:r>
        <w:t></w:t>
      </w:r>
      <w:r>
        <w:t></w:t>
      </w:r>
    </w:p>
    <w:p w:rsidR="00A15322" w:rsidRDefault="00A15322" w:rsidP="00A15322">
      <w:r>
        <w:rPr>
          <w:rFonts w:hint="eastAsia"/>
        </w:rPr>
        <w:t>Об’єкт</w:t>
      </w:r>
      <w:r>
        <w:t></w:t>
      </w:r>
      <w:r>
        <w:rPr>
          <w:rFonts w:hint="eastAsia"/>
        </w:rPr>
        <w:t>дослідження</w:t>
      </w:r>
      <w:r>
        <w:t></w:t>
      </w:r>
      <w:r>
        <w:rPr>
          <w:rFonts w:hint="eastAsia"/>
        </w:rPr>
        <w:t>–</w:t>
      </w:r>
      <w:r>
        <w:t></w:t>
      </w:r>
      <w:r>
        <w:rPr>
          <w:rFonts w:hint="eastAsia"/>
        </w:rPr>
        <w:t>статеве</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p>
    <w:p w:rsidR="00A15322" w:rsidRDefault="00A15322" w:rsidP="00A15322">
      <w:r>
        <w:rPr>
          <w:rFonts w:hint="eastAsia"/>
        </w:rPr>
        <w:t>Предмет</w:t>
      </w:r>
      <w:r>
        <w:t></w:t>
      </w:r>
      <w:r>
        <w:rPr>
          <w:rFonts w:hint="eastAsia"/>
        </w:rPr>
        <w:t>дослідження</w:t>
      </w:r>
      <w:r>
        <w:t></w:t>
      </w:r>
      <w:r>
        <w:rPr>
          <w:rFonts w:hint="eastAsia"/>
        </w:rPr>
        <w:t>–</w:t>
      </w:r>
      <w:r>
        <w:t></w:t>
      </w:r>
      <w:r>
        <w:rPr>
          <w:rFonts w:hint="eastAsia"/>
        </w:rPr>
        <w:t>методика</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rPr>
          <w:rFonts w:hint="eastAsia"/>
        </w:rPr>
        <w:t>в</w:t>
      </w:r>
      <w:r>
        <w:t></w:t>
      </w:r>
      <w:r>
        <w:rPr>
          <w:rFonts w:hint="eastAsia"/>
        </w:rPr>
        <w:t>умовах</w:t>
      </w:r>
      <w:r>
        <w:t></w:t>
      </w:r>
      <w:r>
        <w:rPr>
          <w:rFonts w:hint="eastAsia"/>
        </w:rPr>
        <w:t>дошкільних</w:t>
      </w:r>
      <w:r>
        <w:t></w:t>
      </w:r>
      <w:r>
        <w:rPr>
          <w:rFonts w:hint="eastAsia"/>
        </w:rPr>
        <w:t>навчальних</w:t>
      </w:r>
      <w:r>
        <w:t></w:t>
      </w:r>
      <w:r>
        <w:rPr>
          <w:rFonts w:hint="eastAsia"/>
        </w:rPr>
        <w:t>закладів</w:t>
      </w:r>
      <w:r>
        <w:t></w:t>
      </w:r>
    </w:p>
    <w:p w:rsidR="00A15322" w:rsidRDefault="00A15322" w:rsidP="00A15322">
      <w:r>
        <w:rPr>
          <w:rFonts w:hint="eastAsia"/>
        </w:rPr>
        <w:t>Гіпотеза</w:t>
      </w:r>
      <w:r>
        <w:t></w:t>
      </w:r>
      <w:r>
        <w:rPr>
          <w:rFonts w:hint="eastAsia"/>
        </w:rPr>
        <w:t>дослідження</w:t>
      </w:r>
      <w:r>
        <w:t></w:t>
      </w:r>
      <w:r>
        <w:rPr>
          <w:rFonts w:hint="eastAsia"/>
        </w:rPr>
        <w:t>–</w:t>
      </w:r>
      <w:r>
        <w:t></w:t>
      </w:r>
      <w:r>
        <w:rPr>
          <w:rFonts w:hint="eastAsia"/>
        </w:rPr>
        <w:t>статеве</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rPr>
          <w:rFonts w:hint="eastAsia"/>
        </w:rPr>
        <w:t>буде</w:t>
      </w:r>
      <w:r>
        <w:t></w:t>
      </w:r>
      <w:r>
        <w:rPr>
          <w:rFonts w:hint="eastAsia"/>
        </w:rPr>
        <w:t>успішним</w:t>
      </w:r>
      <w:r>
        <w:t></w:t>
      </w:r>
      <w:r>
        <w:t></w:t>
      </w:r>
      <w:r>
        <w:rPr>
          <w:rFonts w:hint="eastAsia"/>
        </w:rPr>
        <w:t>якщо</w:t>
      </w:r>
      <w:r>
        <w:t></w:t>
      </w:r>
      <w:r>
        <w:rPr>
          <w:rFonts w:hint="eastAsia"/>
        </w:rPr>
        <w:t>зреалізувати</w:t>
      </w:r>
      <w:r>
        <w:t></w:t>
      </w:r>
      <w:r>
        <w:rPr>
          <w:rFonts w:hint="eastAsia"/>
        </w:rPr>
        <w:t>такі</w:t>
      </w:r>
      <w:r>
        <w:t></w:t>
      </w:r>
      <w:r>
        <w:rPr>
          <w:rFonts w:hint="eastAsia"/>
        </w:rPr>
        <w:t>педагогічні</w:t>
      </w:r>
      <w:r>
        <w:t></w:t>
      </w:r>
      <w:r>
        <w:rPr>
          <w:rFonts w:hint="eastAsia"/>
        </w:rPr>
        <w:t>умови</w:t>
      </w:r>
      <w:r>
        <w:t></w:t>
      </w:r>
      <w:r>
        <w:t></w:t>
      </w:r>
      <w:r>
        <w:rPr>
          <w:rFonts w:hint="eastAsia"/>
        </w:rPr>
        <w:t>організація</w:t>
      </w:r>
      <w:r>
        <w:t></w:t>
      </w:r>
      <w:r>
        <w:rPr>
          <w:rFonts w:hint="eastAsia"/>
        </w:rPr>
        <w:t>предметно</w:t>
      </w:r>
      <w:r>
        <w:t></w:t>
      </w:r>
      <w:r>
        <w:rPr>
          <w:rFonts w:hint="eastAsia"/>
        </w:rPr>
        <w:t>розвивального</w:t>
      </w:r>
      <w:r>
        <w:t></w:t>
      </w:r>
      <w:r>
        <w:rPr>
          <w:rFonts w:hint="eastAsia"/>
        </w:rPr>
        <w:t>середовища</w:t>
      </w:r>
      <w:r>
        <w:t></w:t>
      </w:r>
      <w:r>
        <w:rPr>
          <w:rFonts w:hint="eastAsia"/>
        </w:rPr>
        <w:t>для</w:t>
      </w:r>
      <w:r>
        <w:t></w:t>
      </w:r>
      <w:r>
        <w:rPr>
          <w:rFonts w:hint="eastAsia"/>
        </w:rPr>
        <w:t>статево</w:t>
      </w:r>
      <w:r>
        <w:t></w:t>
      </w:r>
      <w:r>
        <w:rPr>
          <w:rFonts w:hint="eastAsia"/>
        </w:rPr>
        <w:t>вікового</w:t>
      </w:r>
      <w:r>
        <w:t></w:t>
      </w:r>
      <w:r>
        <w:rPr>
          <w:rFonts w:hint="eastAsia"/>
        </w:rPr>
        <w:t>становлення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rPr>
          <w:rFonts w:hint="eastAsia"/>
        </w:rPr>
        <w:t>інтерактивна</w:t>
      </w:r>
      <w:r>
        <w:t></w:t>
      </w:r>
      <w:r>
        <w:rPr>
          <w:rFonts w:hint="eastAsia"/>
        </w:rPr>
        <w:t>взаємодія</w:t>
      </w:r>
      <w:r>
        <w:t></w:t>
      </w:r>
      <w:r>
        <w:rPr>
          <w:rFonts w:hint="eastAsia"/>
        </w:rPr>
        <w:t>з</w:t>
      </w:r>
      <w:r>
        <w:t></w:t>
      </w:r>
      <w:r>
        <w:rPr>
          <w:rFonts w:hint="eastAsia"/>
        </w:rPr>
        <w:t>родиною</w:t>
      </w:r>
      <w:r>
        <w:t></w:t>
      </w:r>
      <w:r>
        <w:t></w:t>
      </w:r>
      <w:r>
        <w:rPr>
          <w:rFonts w:hint="eastAsia"/>
        </w:rPr>
        <w:t>спрямована</w:t>
      </w:r>
      <w:r>
        <w:t></w:t>
      </w:r>
      <w:r>
        <w:rPr>
          <w:rFonts w:hint="eastAsia"/>
        </w:rPr>
        <w:t>на</w:t>
      </w:r>
      <w:r>
        <w:t></w:t>
      </w:r>
      <w:r>
        <w:rPr>
          <w:rFonts w:hint="eastAsia"/>
        </w:rPr>
        <w:t>педагогізацію</w:t>
      </w:r>
      <w:r>
        <w:t></w:t>
      </w:r>
      <w:r>
        <w:rPr>
          <w:rFonts w:hint="eastAsia"/>
        </w:rPr>
        <w:t>батьків</w:t>
      </w:r>
      <w:r>
        <w:t></w:t>
      </w:r>
      <w:r>
        <w:rPr>
          <w:rFonts w:hint="eastAsia"/>
        </w:rPr>
        <w:t>з</w:t>
      </w:r>
      <w:r>
        <w:t></w:t>
      </w:r>
      <w:r>
        <w:rPr>
          <w:rFonts w:hint="eastAsia"/>
        </w:rPr>
        <w:t>питань</w:t>
      </w:r>
      <w:r>
        <w:t></w:t>
      </w:r>
      <w:r>
        <w:rPr>
          <w:rFonts w:hint="eastAsia"/>
        </w:rPr>
        <w:t>статевого</w:t>
      </w:r>
      <w:r>
        <w:t></w:t>
      </w:r>
      <w:r>
        <w:rPr>
          <w:rFonts w:hint="eastAsia"/>
        </w:rPr>
        <w:t>виховання</w:t>
      </w:r>
      <w:r>
        <w:t></w:t>
      </w:r>
      <w:r>
        <w:rPr>
          <w:rFonts w:hint="eastAsia"/>
        </w:rPr>
        <w:t>дошкільників</w:t>
      </w:r>
      <w:r>
        <w:t></w:t>
      </w:r>
      <w:r>
        <w:t></w:t>
      </w:r>
      <w:r>
        <w:rPr>
          <w:rFonts w:hint="eastAsia"/>
        </w:rPr>
        <w:t>цілеспрямований</w:t>
      </w:r>
      <w:r>
        <w:t></w:t>
      </w:r>
      <w:r>
        <w:rPr>
          <w:rFonts w:hint="eastAsia"/>
        </w:rPr>
        <w:t>психолого</w:t>
      </w:r>
      <w:r>
        <w:t></w:t>
      </w:r>
      <w:r>
        <w:rPr>
          <w:rFonts w:hint="eastAsia"/>
        </w:rPr>
        <w:t>педагогічний</w:t>
      </w:r>
      <w:r>
        <w:t></w:t>
      </w:r>
      <w:r>
        <w:rPr>
          <w:rFonts w:hint="eastAsia"/>
        </w:rPr>
        <w:t>супровід</w:t>
      </w:r>
      <w:r>
        <w:t></w:t>
      </w:r>
      <w:r>
        <w:rPr>
          <w:rFonts w:hint="eastAsia"/>
        </w:rPr>
        <w:t>усвідомлення</w:t>
      </w:r>
      <w:r>
        <w:t></w:t>
      </w:r>
      <w:r>
        <w:rPr>
          <w:rFonts w:hint="eastAsia"/>
        </w:rPr>
        <w:t>дітьми</w:t>
      </w:r>
      <w:r>
        <w:t></w:t>
      </w:r>
      <w:r>
        <w:rPr>
          <w:rFonts w:hint="eastAsia"/>
        </w:rPr>
        <w:t>старшого</w:t>
      </w:r>
      <w:r>
        <w:t></w:t>
      </w:r>
      <w:r>
        <w:rPr>
          <w:rFonts w:hint="eastAsia"/>
        </w:rPr>
        <w:t>дошкільного</w:t>
      </w:r>
      <w:r>
        <w:t></w:t>
      </w:r>
      <w:r>
        <w:rPr>
          <w:rFonts w:hint="eastAsia"/>
        </w:rPr>
        <w:t>віку</w:t>
      </w:r>
      <w:r>
        <w:t></w:t>
      </w:r>
      <w:r>
        <w:rPr>
          <w:rFonts w:hint="eastAsia"/>
        </w:rPr>
        <w:t>власної</w:t>
      </w:r>
      <w:r>
        <w:t></w:t>
      </w:r>
      <w:r>
        <w:rPr>
          <w:rFonts w:hint="eastAsia"/>
        </w:rPr>
        <w:t>статі</w:t>
      </w:r>
      <w:r>
        <w:t></w:t>
      </w:r>
      <w:r>
        <w:rPr>
          <w:rFonts w:hint="eastAsia"/>
        </w:rPr>
        <w:t>в</w:t>
      </w:r>
      <w:r>
        <w:t></w:t>
      </w:r>
      <w:r>
        <w:rPr>
          <w:rFonts w:hint="eastAsia"/>
        </w:rPr>
        <w:t>умовах</w:t>
      </w:r>
      <w:r>
        <w:t></w:t>
      </w:r>
      <w:r>
        <w:rPr>
          <w:rFonts w:hint="eastAsia"/>
        </w:rPr>
        <w:t>дошкільного</w:t>
      </w:r>
      <w:r>
        <w:t></w:t>
      </w:r>
      <w:r>
        <w:rPr>
          <w:rFonts w:hint="eastAsia"/>
        </w:rPr>
        <w:t>навчального</w:t>
      </w:r>
      <w:r>
        <w:t></w:t>
      </w:r>
      <w:r>
        <w:rPr>
          <w:rFonts w:hint="eastAsia"/>
        </w:rPr>
        <w:t>закладу</w:t>
      </w:r>
      <w:r>
        <w:t></w:t>
      </w:r>
      <w:r>
        <w:t></w:t>
      </w:r>
    </w:p>
    <w:p w:rsidR="00A15322" w:rsidRDefault="00A15322" w:rsidP="00A15322">
      <w:r>
        <w:rPr>
          <w:rFonts w:hint="eastAsia"/>
        </w:rPr>
        <w:t>Методи</w:t>
      </w:r>
      <w:r>
        <w:t></w:t>
      </w:r>
      <w:r>
        <w:rPr>
          <w:rFonts w:hint="eastAsia"/>
        </w:rPr>
        <w:t>дослідження</w:t>
      </w:r>
      <w:r>
        <w:t></w:t>
      </w:r>
      <w:r>
        <w:t></w:t>
      </w:r>
      <w:r>
        <w:rPr>
          <w:rFonts w:hint="eastAsia"/>
        </w:rPr>
        <w:t>З</w:t>
      </w:r>
      <w:r>
        <w:t></w:t>
      </w:r>
      <w:r>
        <w:rPr>
          <w:rFonts w:hint="eastAsia"/>
        </w:rPr>
        <w:t>метою</w:t>
      </w:r>
      <w:r>
        <w:t></w:t>
      </w:r>
      <w:r>
        <w:rPr>
          <w:rFonts w:hint="eastAsia"/>
        </w:rPr>
        <w:t>вирішення</w:t>
      </w:r>
      <w:r>
        <w:t></w:t>
      </w:r>
      <w:r>
        <w:rPr>
          <w:rFonts w:hint="eastAsia"/>
        </w:rPr>
        <w:t>поставлених</w:t>
      </w:r>
      <w:r>
        <w:t></w:t>
      </w:r>
      <w:r>
        <w:rPr>
          <w:rFonts w:hint="eastAsia"/>
        </w:rPr>
        <w:t>завдань</w:t>
      </w:r>
      <w:r>
        <w:t></w:t>
      </w:r>
      <w:r>
        <w:rPr>
          <w:rFonts w:hint="eastAsia"/>
        </w:rPr>
        <w:t>і</w:t>
      </w:r>
      <w:r>
        <w:t></w:t>
      </w:r>
      <w:r>
        <w:rPr>
          <w:rFonts w:hint="eastAsia"/>
        </w:rPr>
        <w:t>перевірки</w:t>
      </w:r>
      <w:r>
        <w:t></w:t>
      </w:r>
      <w:r>
        <w:rPr>
          <w:rFonts w:hint="eastAsia"/>
        </w:rPr>
        <w:t>гіпотези</w:t>
      </w:r>
      <w:r>
        <w:t></w:t>
      </w:r>
      <w:r>
        <w:rPr>
          <w:rFonts w:hint="eastAsia"/>
        </w:rPr>
        <w:t>дослідження</w:t>
      </w:r>
      <w:r>
        <w:t></w:t>
      </w:r>
      <w:r>
        <w:rPr>
          <w:rFonts w:hint="eastAsia"/>
        </w:rPr>
        <w:t>використано</w:t>
      </w:r>
      <w:r>
        <w:t></w:t>
      </w:r>
      <w:r>
        <w:rPr>
          <w:rFonts w:hint="eastAsia"/>
        </w:rPr>
        <w:t>комплекс</w:t>
      </w:r>
      <w:r>
        <w:t></w:t>
      </w:r>
      <w:r>
        <w:rPr>
          <w:rFonts w:hint="eastAsia"/>
        </w:rPr>
        <w:t>взаємозалежних</w:t>
      </w:r>
      <w:r>
        <w:t></w:t>
      </w:r>
      <w:r>
        <w:rPr>
          <w:rFonts w:hint="eastAsia"/>
        </w:rPr>
        <w:t>методів</w:t>
      </w:r>
      <w:r>
        <w:t></w:t>
      </w:r>
      <w:r>
        <w:rPr>
          <w:rFonts w:hint="eastAsia"/>
        </w:rPr>
        <w:t>теоретичного</w:t>
      </w:r>
      <w:r>
        <w:t></w:t>
      </w:r>
      <w:r>
        <w:rPr>
          <w:rFonts w:hint="eastAsia"/>
        </w:rPr>
        <w:t>та</w:t>
      </w:r>
      <w:r>
        <w:t></w:t>
      </w:r>
      <w:r>
        <w:rPr>
          <w:rFonts w:hint="eastAsia"/>
        </w:rPr>
        <w:t>емпіричного</w:t>
      </w:r>
      <w:r>
        <w:t></w:t>
      </w:r>
      <w:r>
        <w:rPr>
          <w:rFonts w:hint="eastAsia"/>
        </w:rPr>
        <w:t>рівнів</w:t>
      </w:r>
      <w:r>
        <w:t></w:t>
      </w:r>
      <w:r>
        <w:t></w:t>
      </w:r>
      <w:r>
        <w:rPr>
          <w:rFonts w:hint="eastAsia"/>
        </w:rPr>
        <w:t>Метод</w:t>
      </w:r>
      <w:r>
        <w:t></w:t>
      </w:r>
      <w:r>
        <w:rPr>
          <w:rFonts w:hint="eastAsia"/>
        </w:rPr>
        <w:t>аналізу</w:t>
      </w:r>
      <w:r>
        <w:t></w:t>
      </w:r>
      <w:r>
        <w:rPr>
          <w:rFonts w:hint="eastAsia"/>
        </w:rPr>
        <w:t>й</w:t>
      </w:r>
      <w:r>
        <w:t></w:t>
      </w:r>
      <w:r>
        <w:rPr>
          <w:rFonts w:hint="eastAsia"/>
        </w:rPr>
        <w:t>синтезу</w:t>
      </w:r>
      <w:r>
        <w:t></w:t>
      </w:r>
      <w:r>
        <w:rPr>
          <w:rFonts w:hint="eastAsia"/>
        </w:rPr>
        <w:t>використано</w:t>
      </w:r>
      <w:r>
        <w:t></w:t>
      </w:r>
      <w:r>
        <w:rPr>
          <w:rFonts w:hint="eastAsia"/>
        </w:rPr>
        <w:t>для</w:t>
      </w:r>
      <w:r>
        <w:t></w:t>
      </w:r>
      <w:r>
        <w:rPr>
          <w:rFonts w:hint="eastAsia"/>
        </w:rPr>
        <w:t>визначення</w:t>
      </w:r>
      <w:r>
        <w:t></w:t>
      </w:r>
      <w:r>
        <w:rPr>
          <w:rFonts w:hint="eastAsia"/>
        </w:rPr>
        <w:t>мети</w:t>
      </w:r>
      <w:r>
        <w:t></w:t>
      </w:r>
      <w:r>
        <w:t></w:t>
      </w:r>
      <w:r>
        <w:rPr>
          <w:rFonts w:hint="eastAsia"/>
        </w:rPr>
        <w:t>предмета</w:t>
      </w:r>
      <w:r>
        <w:t></w:t>
      </w:r>
      <w:r>
        <w:t></w:t>
      </w:r>
      <w:r>
        <w:rPr>
          <w:rFonts w:hint="eastAsia"/>
        </w:rPr>
        <w:t>гіпотези</w:t>
      </w:r>
      <w:r>
        <w:t></w:t>
      </w:r>
      <w:r>
        <w:t></w:t>
      </w:r>
      <w:r>
        <w:rPr>
          <w:rFonts w:hint="eastAsia"/>
        </w:rPr>
        <w:t>завдань</w:t>
      </w:r>
      <w:r>
        <w:t></w:t>
      </w:r>
      <w:r>
        <w:rPr>
          <w:rFonts w:hint="eastAsia"/>
        </w:rPr>
        <w:t>дослідження</w:t>
      </w:r>
      <w:r>
        <w:t></w:t>
      </w:r>
      <w:r>
        <w:t></w:t>
      </w:r>
      <w:r>
        <w:rPr>
          <w:rFonts w:hint="eastAsia"/>
        </w:rPr>
        <w:t>зіставлення</w:t>
      </w:r>
      <w:r>
        <w:t></w:t>
      </w:r>
      <w:r>
        <w:rPr>
          <w:rFonts w:hint="eastAsia"/>
        </w:rPr>
        <w:t>емпіричних</w:t>
      </w:r>
      <w:r>
        <w:t></w:t>
      </w:r>
      <w:r>
        <w:rPr>
          <w:rFonts w:hint="eastAsia"/>
        </w:rPr>
        <w:t>даних</w:t>
      </w:r>
      <w:r>
        <w:t></w:t>
      </w:r>
      <w:r>
        <w:rPr>
          <w:rFonts w:hint="eastAsia"/>
        </w:rPr>
        <w:t>і</w:t>
      </w:r>
      <w:r>
        <w:t></w:t>
      </w:r>
      <w:r>
        <w:rPr>
          <w:rFonts w:hint="eastAsia"/>
        </w:rPr>
        <w:t>оцінки</w:t>
      </w:r>
      <w:r>
        <w:t></w:t>
      </w:r>
      <w:r>
        <w:rPr>
          <w:rFonts w:hint="eastAsia"/>
        </w:rPr>
        <w:t>результатів</w:t>
      </w:r>
      <w:r>
        <w:t></w:t>
      </w:r>
      <w:r>
        <w:t></w:t>
      </w:r>
      <w:r>
        <w:rPr>
          <w:rFonts w:hint="eastAsia"/>
        </w:rPr>
        <w:t>вивчення</w:t>
      </w:r>
      <w:r>
        <w:t></w:t>
      </w:r>
      <w:r>
        <w:rPr>
          <w:rFonts w:hint="eastAsia"/>
        </w:rPr>
        <w:t>й</w:t>
      </w:r>
      <w:r>
        <w:t></w:t>
      </w:r>
      <w:r>
        <w:rPr>
          <w:rFonts w:hint="eastAsia"/>
        </w:rPr>
        <w:t>аналіз</w:t>
      </w:r>
      <w:r>
        <w:t></w:t>
      </w:r>
      <w:r>
        <w:rPr>
          <w:rFonts w:hint="eastAsia"/>
        </w:rPr>
        <w:t>науково</w:t>
      </w:r>
      <w:r>
        <w:t></w:t>
      </w:r>
      <w:r>
        <w:rPr>
          <w:rFonts w:hint="eastAsia"/>
        </w:rPr>
        <w:t>методичної</w:t>
      </w:r>
      <w:r>
        <w:t></w:t>
      </w:r>
      <w:r>
        <w:rPr>
          <w:rFonts w:hint="eastAsia"/>
        </w:rPr>
        <w:t>літератури</w:t>
      </w:r>
      <w:r>
        <w:t></w:t>
      </w:r>
      <w:r>
        <w:rPr>
          <w:rFonts w:hint="eastAsia"/>
        </w:rPr>
        <w:t>за</w:t>
      </w:r>
      <w:r>
        <w:t></w:t>
      </w:r>
      <w:r>
        <w:rPr>
          <w:rFonts w:hint="eastAsia"/>
        </w:rPr>
        <w:t>проблемою</w:t>
      </w:r>
      <w:r>
        <w:t></w:t>
      </w:r>
      <w:r>
        <w:rPr>
          <w:rFonts w:hint="eastAsia"/>
        </w:rPr>
        <w:t>дослідження</w:t>
      </w:r>
      <w:r>
        <w:t></w:t>
      </w:r>
      <w:r>
        <w:rPr>
          <w:rFonts w:hint="eastAsia"/>
        </w:rPr>
        <w:t>–</w:t>
      </w:r>
      <w:r>
        <w:t></w:t>
      </w:r>
      <w:r>
        <w:rPr>
          <w:rFonts w:hint="eastAsia"/>
        </w:rPr>
        <w:t>з</w:t>
      </w:r>
      <w:r>
        <w:t></w:t>
      </w:r>
      <w:r>
        <w:rPr>
          <w:rFonts w:hint="eastAsia"/>
        </w:rPr>
        <w:t>метою</w:t>
      </w:r>
      <w:r>
        <w:t></w:t>
      </w:r>
      <w:r>
        <w:rPr>
          <w:rFonts w:hint="eastAsia"/>
        </w:rPr>
        <w:t>обґрунтування</w:t>
      </w:r>
      <w:r>
        <w:t></w:t>
      </w:r>
      <w:r>
        <w:rPr>
          <w:rFonts w:hint="eastAsia"/>
        </w:rPr>
        <w:t>педагогічних</w:t>
      </w:r>
      <w:r>
        <w:t></w:t>
      </w:r>
      <w:r>
        <w:rPr>
          <w:rFonts w:hint="eastAsia"/>
        </w:rPr>
        <w:t>умов</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rPr>
          <w:rFonts w:hint="eastAsia"/>
        </w:rPr>
        <w:t>розробки</w:t>
      </w:r>
      <w:r>
        <w:t></w:t>
      </w:r>
      <w:r>
        <w:rPr>
          <w:rFonts w:hint="eastAsia"/>
        </w:rPr>
        <w:t>експериментальної</w:t>
      </w:r>
      <w:r>
        <w:t></w:t>
      </w:r>
      <w:r>
        <w:rPr>
          <w:rFonts w:hint="eastAsia"/>
        </w:rPr>
        <w:t>моделі</w:t>
      </w:r>
      <w:r>
        <w:t></w:t>
      </w:r>
      <w:r>
        <w:rPr>
          <w:rFonts w:hint="eastAsia"/>
        </w:rPr>
        <w:t>статевого</w:t>
      </w:r>
      <w:r>
        <w:t></w:t>
      </w:r>
      <w:r>
        <w:rPr>
          <w:rFonts w:hint="eastAsia"/>
        </w:rPr>
        <w:t>виховання</w:t>
      </w:r>
      <w:r>
        <w:t></w:t>
      </w:r>
      <w:r>
        <w:rPr>
          <w:rFonts w:hint="eastAsia"/>
        </w:rPr>
        <w:t>старших</w:t>
      </w:r>
      <w:r>
        <w:t></w:t>
      </w:r>
      <w:r>
        <w:rPr>
          <w:rFonts w:hint="eastAsia"/>
        </w:rPr>
        <w:t>дошкільників</w:t>
      </w:r>
      <w:r>
        <w:t></w:t>
      </w:r>
      <w:r>
        <w:rPr>
          <w:rFonts w:hint="eastAsia"/>
        </w:rPr>
        <w:t>в</w:t>
      </w:r>
      <w:r>
        <w:t></w:t>
      </w:r>
      <w:r>
        <w:rPr>
          <w:rFonts w:hint="eastAsia"/>
        </w:rPr>
        <w:t>умовах</w:t>
      </w:r>
      <w:r>
        <w:t></w:t>
      </w:r>
      <w:r>
        <w:rPr>
          <w:rFonts w:hint="eastAsia"/>
        </w:rPr>
        <w:t>ДНЗ</w:t>
      </w:r>
      <w:r>
        <w:t></w:t>
      </w:r>
      <w:r>
        <w:t></w:t>
      </w:r>
      <w:r>
        <w:rPr>
          <w:rFonts w:hint="eastAsia"/>
        </w:rPr>
        <w:t>бесіда</w:t>
      </w:r>
      <w:r>
        <w:t></w:t>
      </w:r>
      <w:r>
        <w:t></w:t>
      </w:r>
      <w:r>
        <w:rPr>
          <w:rFonts w:hint="eastAsia"/>
        </w:rPr>
        <w:t>педагогічне</w:t>
      </w:r>
      <w:r>
        <w:t></w:t>
      </w:r>
      <w:r>
        <w:rPr>
          <w:rFonts w:hint="eastAsia"/>
        </w:rPr>
        <w:t>спостереження</w:t>
      </w:r>
      <w:r>
        <w:t></w:t>
      </w:r>
      <w:r>
        <w:rPr>
          <w:rFonts w:hint="eastAsia"/>
        </w:rPr>
        <w:t>–</w:t>
      </w:r>
      <w:r>
        <w:t></w:t>
      </w:r>
      <w:r>
        <w:rPr>
          <w:rFonts w:hint="eastAsia"/>
        </w:rPr>
        <w:t>з</w:t>
      </w:r>
      <w:r>
        <w:t></w:t>
      </w:r>
      <w:r>
        <w:rPr>
          <w:rFonts w:hint="eastAsia"/>
        </w:rPr>
        <w:t>метою</w:t>
      </w:r>
      <w:r>
        <w:t></w:t>
      </w:r>
      <w:r>
        <w:rPr>
          <w:rFonts w:hint="eastAsia"/>
        </w:rPr>
        <w:t>виявлення</w:t>
      </w:r>
      <w:r>
        <w:t></w:t>
      </w:r>
      <w:r>
        <w:rPr>
          <w:rFonts w:hint="eastAsia"/>
        </w:rPr>
        <w:t>рівнів</w:t>
      </w:r>
      <w:r>
        <w:t></w:t>
      </w:r>
      <w:r>
        <w:rPr>
          <w:rFonts w:hint="eastAsia"/>
        </w:rPr>
        <w:t>сформованості</w:t>
      </w:r>
      <w:r>
        <w:t></w:t>
      </w:r>
      <w:r>
        <w:rPr>
          <w:rFonts w:hint="eastAsia"/>
        </w:rPr>
        <w:t>статевої</w:t>
      </w:r>
      <w:r>
        <w:t></w:t>
      </w:r>
      <w:r>
        <w:rPr>
          <w:rFonts w:hint="eastAsia"/>
        </w:rPr>
        <w:t>вихованості</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rPr>
          <w:rFonts w:hint="eastAsia"/>
        </w:rPr>
        <w:t>анкетування</w:t>
      </w:r>
      <w:r>
        <w:t></w:t>
      </w:r>
      <w:r>
        <w:rPr>
          <w:rFonts w:hint="eastAsia"/>
        </w:rPr>
        <w:t>і</w:t>
      </w:r>
      <w:r>
        <w:t></w:t>
      </w:r>
      <w:r>
        <w:rPr>
          <w:rFonts w:hint="eastAsia"/>
        </w:rPr>
        <w:t>тестування</w:t>
      </w:r>
      <w:r>
        <w:t></w:t>
      </w:r>
      <w:r>
        <w:rPr>
          <w:rFonts w:hint="eastAsia"/>
        </w:rPr>
        <w:t>–</w:t>
      </w:r>
      <w:r>
        <w:t></w:t>
      </w:r>
      <w:r>
        <w:rPr>
          <w:rFonts w:hint="eastAsia"/>
        </w:rPr>
        <w:t>з</w:t>
      </w:r>
      <w:r>
        <w:t></w:t>
      </w:r>
      <w:r>
        <w:rPr>
          <w:rFonts w:hint="eastAsia"/>
        </w:rPr>
        <w:t>метою</w:t>
      </w:r>
      <w:r>
        <w:t></w:t>
      </w:r>
      <w:r>
        <w:rPr>
          <w:rFonts w:hint="eastAsia"/>
        </w:rPr>
        <w:t>визначення</w:t>
      </w:r>
      <w:r>
        <w:t></w:t>
      </w:r>
      <w:r>
        <w:rPr>
          <w:rFonts w:hint="eastAsia"/>
        </w:rPr>
        <w:t>батьківських</w:t>
      </w:r>
      <w:r>
        <w:t></w:t>
      </w:r>
      <w:r>
        <w:rPr>
          <w:rFonts w:hint="eastAsia"/>
        </w:rPr>
        <w:t>позицій</w:t>
      </w:r>
      <w:r>
        <w:t></w:t>
      </w:r>
      <w:r>
        <w:rPr>
          <w:rFonts w:hint="eastAsia"/>
        </w:rPr>
        <w:t>щодо</w:t>
      </w:r>
      <w:r>
        <w:t></w:t>
      </w:r>
      <w:r>
        <w:rPr>
          <w:rFonts w:hint="eastAsia"/>
        </w:rPr>
        <w:t>статевого</w:t>
      </w:r>
      <w:r>
        <w:t></w:t>
      </w:r>
      <w:r>
        <w:rPr>
          <w:rFonts w:hint="eastAsia"/>
        </w:rPr>
        <w:t>виховання</w:t>
      </w:r>
      <w:r>
        <w:t></w:t>
      </w:r>
      <w:r>
        <w:rPr>
          <w:rFonts w:hint="eastAsia"/>
        </w:rPr>
        <w:t>дітей</w:t>
      </w:r>
      <w:r>
        <w:t></w:t>
      </w:r>
      <w:r>
        <w:rPr>
          <w:rFonts w:hint="eastAsia"/>
        </w:rPr>
        <w:t>дошкільного</w:t>
      </w:r>
      <w:r>
        <w:t></w:t>
      </w:r>
      <w:r>
        <w:rPr>
          <w:rFonts w:hint="eastAsia"/>
        </w:rPr>
        <w:t>віку</w:t>
      </w:r>
      <w:r>
        <w:t></w:t>
      </w:r>
      <w:r>
        <w:t></w:t>
      </w:r>
      <w:r>
        <w:rPr>
          <w:rFonts w:hint="eastAsia"/>
        </w:rPr>
        <w:t>з</w:t>
      </w:r>
      <w:r>
        <w:t></w:t>
      </w:r>
      <w:r>
        <w:rPr>
          <w:rFonts w:hint="eastAsia"/>
        </w:rPr>
        <w:t>метою</w:t>
      </w:r>
      <w:r>
        <w:t></w:t>
      </w:r>
      <w:r>
        <w:rPr>
          <w:rFonts w:hint="eastAsia"/>
        </w:rPr>
        <w:t>вивчення</w:t>
      </w:r>
      <w:r>
        <w:t></w:t>
      </w:r>
      <w:r>
        <w:rPr>
          <w:rFonts w:hint="eastAsia"/>
        </w:rPr>
        <w:t>поінформованості</w:t>
      </w:r>
      <w:r>
        <w:t></w:t>
      </w:r>
      <w:r>
        <w:rPr>
          <w:rFonts w:hint="eastAsia"/>
        </w:rPr>
        <w:t>вихователів</w:t>
      </w:r>
      <w:r>
        <w:t></w:t>
      </w:r>
      <w:r>
        <w:rPr>
          <w:rFonts w:hint="eastAsia"/>
        </w:rPr>
        <w:t>з</w:t>
      </w:r>
      <w:r>
        <w:t></w:t>
      </w:r>
      <w:r>
        <w:rPr>
          <w:rFonts w:hint="eastAsia"/>
        </w:rPr>
        <w:t>питань</w:t>
      </w:r>
      <w:r>
        <w:t></w:t>
      </w:r>
      <w:r>
        <w:rPr>
          <w:rFonts w:hint="eastAsia"/>
        </w:rPr>
        <w:t>статевого</w:t>
      </w:r>
      <w:r>
        <w:t></w:t>
      </w:r>
      <w:r>
        <w:rPr>
          <w:rFonts w:hint="eastAsia"/>
        </w:rPr>
        <w:t>виховання</w:t>
      </w:r>
      <w:r>
        <w:t></w:t>
      </w:r>
      <w:r>
        <w:rPr>
          <w:rFonts w:hint="eastAsia"/>
        </w:rPr>
        <w:t>дітей</w:t>
      </w:r>
      <w:r>
        <w:t></w:t>
      </w:r>
      <w:r>
        <w:rPr>
          <w:rFonts w:hint="eastAsia"/>
        </w:rPr>
        <w:t>дошкільного</w:t>
      </w:r>
      <w:r>
        <w:t></w:t>
      </w:r>
      <w:r>
        <w:rPr>
          <w:rFonts w:hint="eastAsia"/>
        </w:rPr>
        <w:t>віку</w:t>
      </w:r>
      <w:r>
        <w:t></w:t>
      </w:r>
      <w:r>
        <w:rPr>
          <w:rFonts w:hint="eastAsia"/>
        </w:rPr>
        <w:t>застосовано</w:t>
      </w:r>
      <w:r>
        <w:t></w:t>
      </w:r>
      <w:r>
        <w:rPr>
          <w:rFonts w:hint="eastAsia"/>
        </w:rPr>
        <w:t>метод</w:t>
      </w:r>
      <w:r>
        <w:t></w:t>
      </w:r>
      <w:r>
        <w:rPr>
          <w:rFonts w:hint="eastAsia"/>
        </w:rPr>
        <w:t>анкетування</w:t>
      </w:r>
      <w:r>
        <w:t></w:t>
      </w:r>
      <w:r>
        <w:rPr>
          <w:rFonts w:hint="eastAsia"/>
        </w:rPr>
        <w:t>й</w:t>
      </w:r>
      <w:r>
        <w:t></w:t>
      </w:r>
      <w:r>
        <w:rPr>
          <w:rFonts w:hint="eastAsia"/>
        </w:rPr>
        <w:t>аналізу</w:t>
      </w:r>
      <w:r>
        <w:t></w:t>
      </w:r>
      <w:r>
        <w:rPr>
          <w:rFonts w:hint="eastAsia"/>
        </w:rPr>
        <w:t>поточної</w:t>
      </w:r>
      <w:r>
        <w:t></w:t>
      </w:r>
      <w:r>
        <w:rPr>
          <w:rFonts w:hint="eastAsia"/>
        </w:rPr>
        <w:t>документації</w:t>
      </w:r>
      <w:r>
        <w:t></w:t>
      </w:r>
      <w:r>
        <w:t></w:t>
      </w:r>
      <w:r>
        <w:rPr>
          <w:rFonts w:hint="eastAsia"/>
        </w:rPr>
        <w:t>перспективний</w:t>
      </w:r>
      <w:r>
        <w:t></w:t>
      </w:r>
      <w:r>
        <w:rPr>
          <w:rFonts w:hint="eastAsia"/>
        </w:rPr>
        <w:t>і</w:t>
      </w:r>
      <w:r>
        <w:t></w:t>
      </w:r>
      <w:r>
        <w:rPr>
          <w:rFonts w:hint="eastAsia"/>
        </w:rPr>
        <w:t>календарний</w:t>
      </w:r>
      <w:r>
        <w:t></w:t>
      </w:r>
      <w:r>
        <w:rPr>
          <w:rFonts w:hint="eastAsia"/>
        </w:rPr>
        <w:t>плани</w:t>
      </w:r>
      <w:r>
        <w:t></w:t>
      </w:r>
      <w:r>
        <w:t></w:t>
      </w:r>
      <w:r>
        <w:t></w:t>
      </w:r>
      <w:r>
        <w:rPr>
          <w:rFonts w:hint="eastAsia"/>
        </w:rPr>
        <w:t>з</w:t>
      </w:r>
      <w:r>
        <w:t></w:t>
      </w:r>
      <w:r>
        <w:rPr>
          <w:rFonts w:hint="eastAsia"/>
        </w:rPr>
        <w:t>метою</w:t>
      </w:r>
      <w:r>
        <w:t></w:t>
      </w:r>
      <w:r>
        <w:rPr>
          <w:rFonts w:hint="eastAsia"/>
        </w:rPr>
        <w:t>перевірки</w:t>
      </w:r>
      <w:r>
        <w:t></w:t>
      </w:r>
      <w:r>
        <w:rPr>
          <w:rFonts w:hint="eastAsia"/>
        </w:rPr>
        <w:t>ефективності</w:t>
      </w:r>
      <w:r>
        <w:t></w:t>
      </w:r>
      <w:r>
        <w:rPr>
          <w:rFonts w:hint="eastAsia"/>
        </w:rPr>
        <w:t>розробленої</w:t>
      </w:r>
      <w:r>
        <w:t></w:t>
      </w:r>
      <w:r>
        <w:rPr>
          <w:rFonts w:hint="eastAsia"/>
        </w:rPr>
        <w:t>експериментальної</w:t>
      </w:r>
      <w:r>
        <w:t></w:t>
      </w:r>
      <w:r>
        <w:rPr>
          <w:rFonts w:hint="eastAsia"/>
        </w:rPr>
        <w:t>моделі</w:t>
      </w:r>
      <w:r>
        <w:t></w:t>
      </w:r>
      <w:r>
        <w:rPr>
          <w:rFonts w:hint="eastAsia"/>
        </w:rPr>
        <w:t>та</w:t>
      </w:r>
      <w:r>
        <w:t></w:t>
      </w:r>
      <w:r>
        <w:rPr>
          <w:rFonts w:hint="eastAsia"/>
        </w:rPr>
        <w:t>методики</w:t>
      </w:r>
      <w:r>
        <w:t></w:t>
      </w:r>
      <w:r>
        <w:rPr>
          <w:rFonts w:hint="eastAsia"/>
        </w:rPr>
        <w:t>реалізації</w:t>
      </w:r>
      <w:r>
        <w:t></w:t>
      </w:r>
      <w:r>
        <w:rPr>
          <w:rFonts w:hint="eastAsia"/>
        </w:rPr>
        <w:t>педагогічних</w:t>
      </w:r>
      <w:r>
        <w:t></w:t>
      </w:r>
      <w:r>
        <w:rPr>
          <w:rFonts w:hint="eastAsia"/>
        </w:rPr>
        <w:t>умов</w:t>
      </w:r>
      <w:r>
        <w:t></w:t>
      </w:r>
      <w:r>
        <w:rPr>
          <w:rFonts w:hint="eastAsia"/>
        </w:rPr>
        <w:t>статевого</w:t>
      </w:r>
      <w:r>
        <w:t></w:t>
      </w:r>
      <w:r>
        <w:rPr>
          <w:rFonts w:hint="eastAsia"/>
        </w:rPr>
        <w:t>виховання</w:t>
      </w:r>
      <w:r>
        <w:t></w:t>
      </w:r>
      <w:r>
        <w:rPr>
          <w:rFonts w:hint="eastAsia"/>
        </w:rPr>
        <w:t>старших</w:t>
      </w:r>
      <w:r>
        <w:t></w:t>
      </w:r>
      <w:r>
        <w:rPr>
          <w:rFonts w:hint="eastAsia"/>
        </w:rPr>
        <w:t>дошкільників</w:t>
      </w:r>
      <w:r>
        <w:t></w:t>
      </w:r>
      <w:r>
        <w:rPr>
          <w:rFonts w:hint="eastAsia"/>
        </w:rPr>
        <w:t>в</w:t>
      </w:r>
      <w:r>
        <w:t></w:t>
      </w:r>
      <w:r>
        <w:rPr>
          <w:rFonts w:hint="eastAsia"/>
        </w:rPr>
        <w:t>дошкільних</w:t>
      </w:r>
      <w:r>
        <w:t></w:t>
      </w:r>
      <w:r>
        <w:rPr>
          <w:rFonts w:hint="eastAsia"/>
        </w:rPr>
        <w:t>навчальних</w:t>
      </w:r>
      <w:r>
        <w:t></w:t>
      </w:r>
      <w:r>
        <w:rPr>
          <w:rFonts w:hint="eastAsia"/>
        </w:rPr>
        <w:t>закладах</w:t>
      </w:r>
      <w:r>
        <w:t></w:t>
      </w:r>
      <w:r>
        <w:rPr>
          <w:rFonts w:hint="eastAsia"/>
        </w:rPr>
        <w:t>проведено</w:t>
      </w:r>
      <w:r>
        <w:t></w:t>
      </w:r>
      <w:r>
        <w:rPr>
          <w:rFonts w:hint="eastAsia"/>
        </w:rPr>
        <w:t>педагогічний</w:t>
      </w:r>
      <w:r>
        <w:t></w:t>
      </w:r>
      <w:r>
        <w:rPr>
          <w:rFonts w:hint="eastAsia"/>
        </w:rPr>
        <w:t>експеримент</w:t>
      </w:r>
      <w:r>
        <w:t></w:t>
      </w:r>
      <w:r>
        <w:t></w:t>
      </w:r>
      <w:r>
        <w:rPr>
          <w:rFonts w:hint="eastAsia"/>
        </w:rPr>
        <w:t>статистичні</w:t>
      </w:r>
      <w:r>
        <w:t></w:t>
      </w:r>
      <w:r>
        <w:rPr>
          <w:rFonts w:hint="eastAsia"/>
        </w:rPr>
        <w:t>методи</w:t>
      </w:r>
      <w:r>
        <w:t></w:t>
      </w:r>
      <w:r>
        <w:rPr>
          <w:rFonts w:hint="eastAsia"/>
        </w:rPr>
        <w:t>застосовано</w:t>
      </w:r>
      <w:r>
        <w:t></w:t>
      </w:r>
      <w:r>
        <w:rPr>
          <w:rFonts w:hint="eastAsia"/>
        </w:rPr>
        <w:t>для</w:t>
      </w:r>
      <w:r>
        <w:t></w:t>
      </w:r>
      <w:r>
        <w:rPr>
          <w:rFonts w:hint="eastAsia"/>
        </w:rPr>
        <w:t>узагальнення</w:t>
      </w:r>
      <w:r>
        <w:t></w:t>
      </w:r>
      <w:r>
        <w:t></w:t>
      </w:r>
      <w:r>
        <w:rPr>
          <w:rFonts w:hint="eastAsia"/>
        </w:rPr>
        <w:t>кількісного</w:t>
      </w:r>
      <w:r>
        <w:t></w:t>
      </w:r>
      <w:r>
        <w:rPr>
          <w:rFonts w:hint="eastAsia"/>
        </w:rPr>
        <w:t>та</w:t>
      </w:r>
      <w:r>
        <w:t></w:t>
      </w:r>
      <w:r>
        <w:rPr>
          <w:rFonts w:hint="eastAsia"/>
        </w:rPr>
        <w:t>якісного</w:t>
      </w:r>
      <w:r>
        <w:t></w:t>
      </w:r>
      <w:r>
        <w:rPr>
          <w:rFonts w:hint="eastAsia"/>
        </w:rPr>
        <w:t>аналізу</w:t>
      </w:r>
      <w:r>
        <w:t></w:t>
      </w:r>
      <w:r>
        <w:rPr>
          <w:rFonts w:hint="eastAsia"/>
        </w:rPr>
        <w:t>одержаних</w:t>
      </w:r>
      <w:r>
        <w:t></w:t>
      </w:r>
      <w:r>
        <w:rPr>
          <w:rFonts w:hint="eastAsia"/>
        </w:rPr>
        <w:t>експериментальних</w:t>
      </w:r>
      <w:r>
        <w:t></w:t>
      </w:r>
      <w:r>
        <w:rPr>
          <w:rFonts w:hint="eastAsia"/>
        </w:rPr>
        <w:t>даних</w:t>
      </w:r>
      <w:r>
        <w:t></w:t>
      </w:r>
      <w:r>
        <w:t></w:t>
      </w:r>
      <w:r>
        <w:t></w:t>
      </w:r>
      <w:r>
        <w:t></w:t>
      </w:r>
      <w:r>
        <w:rPr>
          <w:rFonts w:hint="eastAsia"/>
        </w:rPr>
        <w:t>критерій</w:t>
      </w:r>
      <w:r>
        <w:t></w:t>
      </w:r>
      <w:r>
        <w:rPr>
          <w:rFonts w:hint="eastAsia"/>
        </w:rPr>
        <w:t>Стьюдента</w:t>
      </w:r>
      <w:r>
        <w:t></w:t>
      </w:r>
      <w:r>
        <w:t></w:t>
      </w:r>
      <w:r>
        <w:rPr>
          <w:rFonts w:hint="eastAsia"/>
        </w:rPr>
        <w:t>критерій</w:t>
      </w:r>
      <w:r>
        <w:t></w:t>
      </w:r>
      <w:r>
        <w:rPr>
          <w:rFonts w:hint="eastAsia"/>
        </w:rPr>
        <w:t>хі</w:t>
      </w:r>
      <w:r>
        <w:t></w:t>
      </w:r>
      <w:r>
        <w:rPr>
          <w:rFonts w:hint="eastAsia"/>
        </w:rPr>
        <w:t>квадрату</w:t>
      </w:r>
      <w:r>
        <w:t></w:t>
      </w:r>
      <w:r>
        <w:rPr>
          <w:rFonts w:hint="eastAsia"/>
        </w:rPr>
        <w:t>та</w:t>
      </w:r>
      <w:r>
        <w:t></w:t>
      </w:r>
      <w:r>
        <w:rPr>
          <w:rFonts w:hint="eastAsia"/>
        </w:rPr>
        <w:t>ін</w:t>
      </w:r>
      <w:r>
        <w:t></w:t>
      </w:r>
      <w:r>
        <w:t></w:t>
      </w:r>
      <w:r>
        <w:t></w:t>
      </w:r>
      <w:r>
        <w:t></w:t>
      </w:r>
    </w:p>
    <w:p w:rsidR="00A15322" w:rsidRDefault="00A15322" w:rsidP="00A15322">
      <w:r>
        <w:rPr>
          <w:rFonts w:hint="eastAsia"/>
        </w:rPr>
        <w:t>Базою</w:t>
      </w:r>
      <w:r>
        <w:t></w:t>
      </w:r>
      <w:r>
        <w:rPr>
          <w:rFonts w:hint="eastAsia"/>
        </w:rPr>
        <w:t>дослідження</w:t>
      </w:r>
      <w:r>
        <w:t></w:t>
      </w:r>
      <w:r>
        <w:rPr>
          <w:rFonts w:hint="eastAsia"/>
        </w:rPr>
        <w:t>виступили</w:t>
      </w:r>
      <w:r>
        <w:t></w:t>
      </w:r>
      <w:r>
        <w:t></w:t>
      </w:r>
      <w:r>
        <w:rPr>
          <w:rFonts w:hint="eastAsia"/>
        </w:rPr>
        <w:t>дошкільні</w:t>
      </w:r>
      <w:r>
        <w:t></w:t>
      </w:r>
      <w:r>
        <w:rPr>
          <w:rFonts w:hint="eastAsia"/>
        </w:rPr>
        <w:t>навчальні</w:t>
      </w:r>
      <w:r>
        <w:t></w:t>
      </w:r>
      <w:r>
        <w:rPr>
          <w:rFonts w:hint="eastAsia"/>
        </w:rPr>
        <w:t>заклади</w:t>
      </w:r>
      <w:r>
        <w:t></w:t>
      </w:r>
      <w:r>
        <w:rPr>
          <w:rFonts w:hint="eastAsia"/>
        </w:rPr>
        <w:t>№№</w:t>
      </w:r>
      <w:r>
        <w:t></w:t>
      </w:r>
      <w:r>
        <w:t></w:t>
      </w:r>
      <w:r>
        <w:t></w:t>
      </w:r>
      <w:r>
        <w:t></w:t>
      </w:r>
      <w:r>
        <w:t></w:t>
      </w:r>
      <w:r>
        <w:t></w:t>
      </w:r>
      <w:r>
        <w:t></w:t>
      </w:r>
      <w:r>
        <w:t></w:t>
      </w:r>
      <w:r>
        <w:t></w:t>
      </w:r>
      <w:r>
        <w:t></w:t>
      </w:r>
      <w:r>
        <w:t></w:t>
      </w:r>
      <w:r>
        <w:t></w:t>
      </w:r>
      <w:r>
        <w:t></w:t>
      </w:r>
      <w:r>
        <w:t></w:t>
      </w:r>
      <w:r>
        <w:t></w:t>
      </w:r>
      <w:r>
        <w:t></w:t>
      </w:r>
      <w:r>
        <w:t></w:t>
      </w:r>
      <w:r>
        <w:rPr>
          <w:rFonts w:hint="eastAsia"/>
        </w:rPr>
        <w:t>м</w:t>
      </w:r>
      <w:r>
        <w:t></w:t>
      </w:r>
      <w:r>
        <w:t></w:t>
      </w:r>
      <w:r>
        <w:rPr>
          <w:rFonts w:hint="eastAsia"/>
        </w:rPr>
        <w:t>Сімферополь</w:t>
      </w:r>
      <w:r>
        <w:t></w:t>
      </w:r>
      <w:r>
        <w:t></w:t>
      </w:r>
      <w:r>
        <w:t></w:t>
      </w:r>
      <w:r>
        <w:rPr>
          <w:rFonts w:hint="eastAsia"/>
        </w:rPr>
        <w:t>№</w:t>
      </w:r>
      <w:r>
        <w:t></w:t>
      </w:r>
      <w:r>
        <w:t></w:t>
      </w:r>
      <w:r>
        <w:t></w:t>
      </w:r>
      <w:r>
        <w:t></w:t>
      </w:r>
      <w:r>
        <w:t></w:t>
      </w:r>
      <w:r>
        <w:rPr>
          <w:rFonts w:hint="eastAsia"/>
        </w:rPr>
        <w:t>м</w:t>
      </w:r>
      <w:r>
        <w:t></w:t>
      </w:r>
      <w:r>
        <w:t></w:t>
      </w:r>
      <w:r>
        <w:rPr>
          <w:rFonts w:hint="eastAsia"/>
        </w:rPr>
        <w:t>Керч</w:t>
      </w:r>
      <w:r>
        <w:t></w:t>
      </w:r>
      <w:r>
        <w:t></w:t>
      </w:r>
      <w:r>
        <w:t></w:t>
      </w:r>
      <w:r>
        <w:rPr>
          <w:rFonts w:hint="eastAsia"/>
        </w:rPr>
        <w:t>№</w:t>
      </w:r>
      <w:r>
        <w:t></w:t>
      </w:r>
      <w:r>
        <w:t></w:t>
      </w:r>
      <w:r>
        <w:t></w:t>
      </w:r>
      <w:r>
        <w:t></w:t>
      </w:r>
      <w:r>
        <w:t></w:t>
      </w:r>
      <w:r>
        <w:t></w:t>
      </w:r>
      <w:r>
        <w:rPr>
          <w:rFonts w:hint="eastAsia"/>
        </w:rPr>
        <w:t>м</w:t>
      </w:r>
      <w:r>
        <w:t></w:t>
      </w:r>
      <w:r>
        <w:t></w:t>
      </w:r>
      <w:r>
        <w:rPr>
          <w:rFonts w:hint="eastAsia"/>
        </w:rPr>
        <w:t>Одеса</w:t>
      </w:r>
      <w:r>
        <w:t></w:t>
      </w:r>
      <w:r>
        <w:t></w:t>
      </w:r>
      <w:r>
        <w:t></w:t>
      </w:r>
      <w:r>
        <w:t></w:t>
      </w:r>
      <w:r>
        <w:rPr>
          <w:rFonts w:hint="eastAsia"/>
        </w:rPr>
        <w:t>Колобок</w:t>
      </w:r>
      <w:r>
        <w:t></w:t>
      </w:r>
      <w:r>
        <w:t></w:t>
      </w:r>
      <w:r>
        <w:t></w:t>
      </w:r>
      <w:r>
        <w:rPr>
          <w:rFonts w:hint="eastAsia"/>
        </w:rPr>
        <w:t>с</w:t>
      </w:r>
      <w:r>
        <w:t></w:t>
      </w:r>
      <w:r>
        <w:t></w:t>
      </w:r>
      <w:r>
        <w:rPr>
          <w:rFonts w:hint="eastAsia"/>
        </w:rPr>
        <w:t>Перово</w:t>
      </w:r>
      <w:r>
        <w:t></w:t>
      </w:r>
      <w:r>
        <w:rPr>
          <w:rFonts w:hint="eastAsia"/>
        </w:rPr>
        <w:t>Сімферопольського</w:t>
      </w:r>
      <w:r>
        <w:t></w:t>
      </w:r>
      <w:r>
        <w:rPr>
          <w:rFonts w:hint="eastAsia"/>
        </w:rPr>
        <w:t>району</w:t>
      </w:r>
      <w:r>
        <w:t></w:t>
      </w:r>
      <w:r>
        <w:rPr>
          <w:rFonts w:hint="eastAsia"/>
        </w:rPr>
        <w:t>Автономної</w:t>
      </w:r>
      <w:r>
        <w:t></w:t>
      </w:r>
      <w:r>
        <w:rPr>
          <w:rFonts w:hint="eastAsia"/>
        </w:rPr>
        <w:t>Республіки</w:t>
      </w:r>
      <w:r>
        <w:t></w:t>
      </w:r>
      <w:r>
        <w:rPr>
          <w:rFonts w:hint="eastAsia"/>
        </w:rPr>
        <w:t>Крим</w:t>
      </w:r>
      <w:r>
        <w:t></w:t>
      </w:r>
      <w:r>
        <w:t></w:t>
      </w:r>
      <w:r>
        <w:t></w:t>
      </w:r>
      <w:r>
        <w:t></w:t>
      </w:r>
      <w:r>
        <w:rPr>
          <w:rFonts w:hint="eastAsia"/>
        </w:rPr>
        <w:t>Калинонька</w:t>
      </w:r>
      <w:r>
        <w:t></w:t>
      </w:r>
      <w:r>
        <w:t></w:t>
      </w:r>
      <w:r>
        <w:t></w:t>
      </w:r>
      <w:r>
        <w:rPr>
          <w:rFonts w:hint="eastAsia"/>
        </w:rPr>
        <w:t>смт</w:t>
      </w:r>
      <w:r>
        <w:t></w:t>
      </w:r>
      <w:r>
        <w:t></w:t>
      </w:r>
      <w:r>
        <w:rPr>
          <w:rFonts w:hint="eastAsia"/>
        </w:rPr>
        <w:t>Щорськ</w:t>
      </w:r>
      <w:r>
        <w:t></w:t>
      </w:r>
      <w:r>
        <w:rPr>
          <w:rFonts w:hint="eastAsia"/>
        </w:rPr>
        <w:t>Дніпропетровської</w:t>
      </w:r>
      <w:r>
        <w:t></w:t>
      </w:r>
      <w:r>
        <w:rPr>
          <w:rFonts w:hint="eastAsia"/>
        </w:rPr>
        <w:t>області</w:t>
      </w:r>
      <w:r>
        <w:t></w:t>
      </w:r>
      <w:r>
        <w:t></w:t>
      </w:r>
      <w:r>
        <w:t></w:t>
      </w:r>
      <w:r>
        <w:rPr>
          <w:rFonts w:hint="eastAsia"/>
        </w:rPr>
        <w:t>Експериментальною</w:t>
      </w:r>
      <w:r>
        <w:t></w:t>
      </w:r>
      <w:r>
        <w:rPr>
          <w:rFonts w:hint="eastAsia"/>
        </w:rPr>
        <w:t>роботою</w:t>
      </w:r>
      <w:r>
        <w:t></w:t>
      </w:r>
      <w:r>
        <w:rPr>
          <w:rFonts w:hint="eastAsia"/>
        </w:rPr>
        <w:t>на</w:t>
      </w:r>
      <w:r>
        <w:t></w:t>
      </w:r>
      <w:r>
        <w:rPr>
          <w:rFonts w:hint="eastAsia"/>
        </w:rPr>
        <w:t>різних</w:t>
      </w:r>
      <w:r>
        <w:t></w:t>
      </w:r>
      <w:r>
        <w:rPr>
          <w:rFonts w:hint="eastAsia"/>
        </w:rPr>
        <w:t>етапах</w:t>
      </w:r>
      <w:r>
        <w:t></w:t>
      </w:r>
      <w:r>
        <w:rPr>
          <w:rFonts w:hint="eastAsia"/>
        </w:rPr>
        <w:t>дослідження</w:t>
      </w:r>
      <w:r>
        <w:t></w:t>
      </w:r>
      <w:r>
        <w:rPr>
          <w:rFonts w:hint="eastAsia"/>
        </w:rPr>
        <w:t>було</w:t>
      </w:r>
      <w:r>
        <w:t></w:t>
      </w:r>
      <w:r>
        <w:rPr>
          <w:rFonts w:hint="eastAsia"/>
        </w:rPr>
        <w:t>охоплено</w:t>
      </w:r>
      <w:r>
        <w:t></w:t>
      </w:r>
      <w:r>
        <w:t></w:t>
      </w:r>
      <w:r>
        <w:t></w:t>
      </w:r>
      <w:r>
        <w:t></w:t>
      </w:r>
      <w:r>
        <w:t></w:t>
      </w:r>
      <w:r>
        <w:rPr>
          <w:rFonts w:hint="eastAsia"/>
        </w:rPr>
        <w:t>дитини</w:t>
      </w:r>
      <w:r>
        <w:t></w:t>
      </w:r>
      <w:r>
        <w:rPr>
          <w:rFonts w:hint="eastAsia"/>
        </w:rPr>
        <w:t>старшого</w:t>
      </w:r>
      <w:r>
        <w:t></w:t>
      </w:r>
      <w:r>
        <w:rPr>
          <w:rFonts w:hint="eastAsia"/>
        </w:rPr>
        <w:t>дошкільного</w:t>
      </w:r>
      <w:r>
        <w:t></w:t>
      </w:r>
      <w:r>
        <w:rPr>
          <w:rFonts w:hint="eastAsia"/>
        </w:rPr>
        <w:t>віку</w:t>
      </w:r>
      <w:r>
        <w:t></w:t>
      </w:r>
      <w:r>
        <w:t></w:t>
      </w:r>
      <w:r>
        <w:rPr>
          <w:rFonts w:hint="eastAsia"/>
        </w:rPr>
        <w:t>з</w:t>
      </w:r>
      <w:r>
        <w:t></w:t>
      </w:r>
      <w:r>
        <w:rPr>
          <w:rFonts w:hint="eastAsia"/>
        </w:rPr>
        <w:t>них</w:t>
      </w:r>
      <w:r>
        <w:t></w:t>
      </w:r>
      <w:r>
        <w:t></w:t>
      </w:r>
      <w:r>
        <w:t></w:t>
      </w:r>
      <w:r>
        <w:t></w:t>
      </w:r>
      <w:r>
        <w:rPr>
          <w:rFonts w:hint="eastAsia"/>
        </w:rPr>
        <w:t>хлопчика</w:t>
      </w:r>
      <w:r>
        <w:t></w:t>
      </w:r>
      <w:r>
        <w:t></w:t>
      </w:r>
      <w:r>
        <w:t></w:t>
      </w:r>
      <w:r>
        <w:t></w:t>
      </w:r>
      <w:r>
        <w:t></w:t>
      </w:r>
      <w:r>
        <w:rPr>
          <w:rFonts w:hint="eastAsia"/>
        </w:rPr>
        <w:t>дівчаток</w:t>
      </w:r>
      <w:r>
        <w:t></w:t>
      </w:r>
      <w:r>
        <w:t></w:t>
      </w:r>
      <w:r>
        <w:t></w:t>
      </w:r>
      <w:r>
        <w:t></w:t>
      </w:r>
      <w:r>
        <w:t></w:t>
      </w:r>
      <w:r>
        <w:t></w:t>
      </w:r>
      <w:r>
        <w:t></w:t>
      </w:r>
      <w:r>
        <w:rPr>
          <w:rFonts w:hint="eastAsia"/>
        </w:rPr>
        <w:t>батьків</w:t>
      </w:r>
      <w:r>
        <w:t></w:t>
      </w:r>
      <w:r>
        <w:rPr>
          <w:rFonts w:hint="eastAsia"/>
        </w:rPr>
        <w:t>і</w:t>
      </w:r>
      <w:r>
        <w:t></w:t>
      </w:r>
      <w:r>
        <w:t></w:t>
      </w:r>
      <w:r>
        <w:t></w:t>
      </w:r>
      <w:r>
        <w:t></w:t>
      </w:r>
      <w:r>
        <w:t></w:t>
      </w:r>
      <w:r>
        <w:rPr>
          <w:rFonts w:hint="eastAsia"/>
        </w:rPr>
        <w:t>вихователів</w:t>
      </w:r>
      <w:r>
        <w:t></w:t>
      </w:r>
      <w:r>
        <w:rPr>
          <w:rFonts w:hint="eastAsia"/>
        </w:rPr>
        <w:t>дошкільних</w:t>
      </w:r>
      <w:r>
        <w:t></w:t>
      </w:r>
      <w:r>
        <w:rPr>
          <w:rFonts w:hint="eastAsia"/>
        </w:rPr>
        <w:t>навчальних</w:t>
      </w:r>
      <w:r>
        <w:t></w:t>
      </w:r>
      <w:r>
        <w:rPr>
          <w:rFonts w:hint="eastAsia"/>
        </w:rPr>
        <w:t>закладів</w:t>
      </w:r>
      <w:r>
        <w:t></w:t>
      </w:r>
      <w:r>
        <w:t></w:t>
      </w:r>
      <w:r>
        <w:rPr>
          <w:rFonts w:hint="eastAsia"/>
        </w:rPr>
        <w:t>До</w:t>
      </w:r>
      <w:r>
        <w:t></w:t>
      </w:r>
      <w:r>
        <w:rPr>
          <w:rFonts w:hint="eastAsia"/>
        </w:rPr>
        <w:t>формувального</w:t>
      </w:r>
      <w:r>
        <w:t></w:t>
      </w:r>
      <w:r>
        <w:rPr>
          <w:rFonts w:hint="eastAsia"/>
        </w:rPr>
        <w:t>експерименту</w:t>
      </w:r>
      <w:r>
        <w:t></w:t>
      </w:r>
      <w:r>
        <w:rPr>
          <w:rFonts w:hint="eastAsia"/>
        </w:rPr>
        <w:t>було</w:t>
      </w:r>
      <w:r>
        <w:t></w:t>
      </w:r>
      <w:r>
        <w:rPr>
          <w:rFonts w:hint="eastAsia"/>
        </w:rPr>
        <w:t>залучено</w:t>
      </w:r>
      <w:r>
        <w:t></w:t>
      </w:r>
      <w:r>
        <w:t></w:t>
      </w:r>
      <w:r>
        <w:t></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rPr>
          <w:rFonts w:hint="eastAsia"/>
        </w:rPr>
        <w:t>з</w:t>
      </w:r>
      <w:r>
        <w:t></w:t>
      </w:r>
      <w:r>
        <w:rPr>
          <w:rFonts w:hint="eastAsia"/>
        </w:rPr>
        <w:t>них</w:t>
      </w:r>
      <w:r>
        <w:t></w:t>
      </w:r>
      <w:r>
        <w:t></w:t>
      </w:r>
      <w:r>
        <w:t></w:t>
      </w:r>
      <w:r>
        <w:t></w:t>
      </w:r>
      <w:r>
        <w:rPr>
          <w:rFonts w:hint="eastAsia"/>
        </w:rPr>
        <w:t>хлопчиків</w:t>
      </w:r>
      <w:r>
        <w:t></w:t>
      </w:r>
      <w:r>
        <w:t></w:t>
      </w:r>
      <w:r>
        <w:t></w:t>
      </w:r>
      <w:r>
        <w:t></w:t>
      </w:r>
      <w:r>
        <w:t></w:t>
      </w:r>
      <w:r>
        <w:rPr>
          <w:rFonts w:hint="eastAsia"/>
        </w:rPr>
        <w:t>дівчаток</w:t>
      </w:r>
      <w:r>
        <w:t></w:t>
      </w:r>
      <w:r>
        <w:t></w:t>
      </w:r>
      <w:r>
        <w:t></w:t>
      </w:r>
    </w:p>
    <w:p w:rsidR="00A15322" w:rsidRDefault="00A15322" w:rsidP="00A15322">
      <w:r>
        <w:rPr>
          <w:rFonts w:hint="eastAsia"/>
        </w:rPr>
        <w:t>Наукова</w:t>
      </w:r>
      <w:r>
        <w:t></w:t>
      </w:r>
      <w:r>
        <w:rPr>
          <w:rFonts w:hint="eastAsia"/>
        </w:rPr>
        <w:t>новизна</w:t>
      </w:r>
      <w:r>
        <w:t></w:t>
      </w:r>
      <w:r>
        <w:rPr>
          <w:rFonts w:hint="eastAsia"/>
        </w:rPr>
        <w:t>одержаних</w:t>
      </w:r>
      <w:r>
        <w:t></w:t>
      </w:r>
      <w:r>
        <w:rPr>
          <w:rFonts w:hint="eastAsia"/>
        </w:rPr>
        <w:t>результатів</w:t>
      </w:r>
      <w:r>
        <w:t></w:t>
      </w:r>
      <w:r>
        <w:t></w:t>
      </w:r>
      <w:r>
        <w:rPr>
          <w:rFonts w:hint="eastAsia"/>
        </w:rPr>
        <w:t>уперше</w:t>
      </w:r>
      <w:r>
        <w:t></w:t>
      </w:r>
      <w:r>
        <w:rPr>
          <w:rFonts w:hint="eastAsia"/>
        </w:rPr>
        <w:t>визначено</w:t>
      </w:r>
      <w:r>
        <w:t></w:t>
      </w:r>
      <w:r>
        <w:rPr>
          <w:rFonts w:hint="eastAsia"/>
        </w:rPr>
        <w:t>й</w:t>
      </w:r>
      <w:r>
        <w:t></w:t>
      </w:r>
      <w:r>
        <w:rPr>
          <w:rFonts w:hint="eastAsia"/>
        </w:rPr>
        <w:t>науково</w:t>
      </w:r>
      <w:r>
        <w:t></w:t>
      </w:r>
      <w:r>
        <w:rPr>
          <w:rFonts w:hint="eastAsia"/>
        </w:rPr>
        <w:t>обґрунтовано</w:t>
      </w:r>
      <w:r>
        <w:t></w:t>
      </w:r>
      <w:r>
        <w:rPr>
          <w:rFonts w:hint="eastAsia"/>
        </w:rPr>
        <w:t>педагогічні</w:t>
      </w:r>
      <w:r>
        <w:t></w:t>
      </w:r>
      <w:r>
        <w:rPr>
          <w:rFonts w:hint="eastAsia"/>
        </w:rPr>
        <w:t>умови</w:t>
      </w:r>
      <w:r>
        <w:t></w:t>
      </w:r>
      <w:r>
        <w:rPr>
          <w:rFonts w:hint="eastAsia"/>
        </w:rPr>
        <w:t>статевого</w:t>
      </w:r>
      <w:r>
        <w:t></w:t>
      </w:r>
      <w:r>
        <w:rPr>
          <w:rFonts w:hint="eastAsia"/>
        </w:rPr>
        <w:t>виховання</w:t>
      </w:r>
      <w:r>
        <w:t></w:t>
      </w:r>
      <w:r>
        <w:rPr>
          <w:rFonts w:hint="eastAsia"/>
        </w:rPr>
        <w:t>старших</w:t>
      </w:r>
      <w:r>
        <w:t></w:t>
      </w:r>
      <w:r>
        <w:rPr>
          <w:rFonts w:hint="eastAsia"/>
        </w:rPr>
        <w:t>дошкільників</w:t>
      </w:r>
      <w:r>
        <w:t></w:t>
      </w:r>
      <w:r>
        <w:rPr>
          <w:rFonts w:hint="eastAsia"/>
        </w:rPr>
        <w:t>в</w:t>
      </w:r>
      <w:r>
        <w:t></w:t>
      </w:r>
      <w:r>
        <w:rPr>
          <w:rFonts w:hint="eastAsia"/>
        </w:rPr>
        <w:t>ДНЗ</w:t>
      </w:r>
      <w:r>
        <w:t></w:t>
      </w:r>
      <w:r>
        <w:t></w:t>
      </w:r>
      <w:r>
        <w:rPr>
          <w:rFonts w:hint="eastAsia"/>
        </w:rPr>
        <w:t>організація</w:t>
      </w:r>
      <w:r>
        <w:t></w:t>
      </w:r>
      <w:r>
        <w:rPr>
          <w:rFonts w:hint="eastAsia"/>
        </w:rPr>
        <w:t>предметно</w:t>
      </w:r>
      <w:r>
        <w:t></w:t>
      </w:r>
      <w:r>
        <w:rPr>
          <w:rFonts w:hint="eastAsia"/>
        </w:rPr>
        <w:t>розвивального</w:t>
      </w:r>
      <w:r>
        <w:t></w:t>
      </w:r>
      <w:r>
        <w:rPr>
          <w:rFonts w:hint="eastAsia"/>
        </w:rPr>
        <w:t>середовища</w:t>
      </w:r>
      <w:r>
        <w:t></w:t>
      </w:r>
      <w:r>
        <w:rPr>
          <w:rFonts w:hint="eastAsia"/>
        </w:rPr>
        <w:t>для</w:t>
      </w:r>
      <w:r>
        <w:t></w:t>
      </w:r>
      <w:r>
        <w:rPr>
          <w:rFonts w:hint="eastAsia"/>
        </w:rPr>
        <w:t>статево</w:t>
      </w:r>
      <w:r>
        <w:t></w:t>
      </w:r>
      <w:r>
        <w:rPr>
          <w:rFonts w:hint="eastAsia"/>
        </w:rPr>
        <w:t>вікового</w:t>
      </w:r>
      <w:r>
        <w:t></w:t>
      </w:r>
      <w:r>
        <w:rPr>
          <w:rFonts w:hint="eastAsia"/>
        </w:rPr>
        <w:t>становлення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rPr>
          <w:rFonts w:hint="eastAsia"/>
        </w:rPr>
        <w:t>інтерактивна</w:t>
      </w:r>
      <w:r>
        <w:t></w:t>
      </w:r>
      <w:r>
        <w:rPr>
          <w:rFonts w:hint="eastAsia"/>
        </w:rPr>
        <w:t>взаємодія</w:t>
      </w:r>
      <w:r>
        <w:t></w:t>
      </w:r>
      <w:r>
        <w:rPr>
          <w:rFonts w:hint="eastAsia"/>
        </w:rPr>
        <w:t>з</w:t>
      </w:r>
      <w:r>
        <w:t></w:t>
      </w:r>
      <w:r>
        <w:rPr>
          <w:rFonts w:hint="eastAsia"/>
        </w:rPr>
        <w:t>родиною</w:t>
      </w:r>
      <w:r>
        <w:t></w:t>
      </w:r>
      <w:r>
        <w:t></w:t>
      </w:r>
      <w:r>
        <w:rPr>
          <w:rFonts w:hint="eastAsia"/>
        </w:rPr>
        <w:t>спрямована</w:t>
      </w:r>
      <w:r>
        <w:t></w:t>
      </w:r>
      <w:r>
        <w:rPr>
          <w:rFonts w:hint="eastAsia"/>
        </w:rPr>
        <w:t>на</w:t>
      </w:r>
      <w:r>
        <w:t></w:t>
      </w:r>
      <w:r>
        <w:rPr>
          <w:rFonts w:hint="eastAsia"/>
        </w:rPr>
        <w:t>педагогізацію</w:t>
      </w:r>
      <w:r>
        <w:t></w:t>
      </w:r>
      <w:r>
        <w:rPr>
          <w:rFonts w:hint="eastAsia"/>
        </w:rPr>
        <w:t>батьків</w:t>
      </w:r>
      <w:r>
        <w:t></w:t>
      </w:r>
      <w:r>
        <w:rPr>
          <w:rFonts w:hint="eastAsia"/>
        </w:rPr>
        <w:t>з</w:t>
      </w:r>
      <w:r>
        <w:t></w:t>
      </w:r>
      <w:r>
        <w:rPr>
          <w:rFonts w:hint="eastAsia"/>
        </w:rPr>
        <w:t>питань</w:t>
      </w:r>
      <w:r>
        <w:t></w:t>
      </w:r>
      <w:r>
        <w:rPr>
          <w:rFonts w:hint="eastAsia"/>
        </w:rPr>
        <w:t>статевого</w:t>
      </w:r>
      <w:r>
        <w:t></w:t>
      </w:r>
      <w:r>
        <w:rPr>
          <w:rFonts w:hint="eastAsia"/>
        </w:rPr>
        <w:t>виховання</w:t>
      </w:r>
      <w:r>
        <w:t></w:t>
      </w:r>
      <w:r>
        <w:rPr>
          <w:rFonts w:hint="eastAsia"/>
        </w:rPr>
        <w:t>дошкільників</w:t>
      </w:r>
      <w:r>
        <w:t></w:t>
      </w:r>
      <w:r>
        <w:t></w:t>
      </w:r>
      <w:r>
        <w:rPr>
          <w:rFonts w:hint="eastAsia"/>
        </w:rPr>
        <w:t>цілеспрямований</w:t>
      </w:r>
      <w:r>
        <w:t></w:t>
      </w:r>
      <w:r>
        <w:rPr>
          <w:rFonts w:hint="eastAsia"/>
        </w:rPr>
        <w:t>психолого</w:t>
      </w:r>
      <w:r>
        <w:t></w:t>
      </w:r>
      <w:r>
        <w:rPr>
          <w:rFonts w:hint="eastAsia"/>
        </w:rPr>
        <w:t>педагогічний</w:t>
      </w:r>
      <w:r>
        <w:t></w:t>
      </w:r>
      <w:r>
        <w:rPr>
          <w:rFonts w:hint="eastAsia"/>
        </w:rPr>
        <w:t>супровід</w:t>
      </w:r>
      <w:r>
        <w:t></w:t>
      </w:r>
      <w:r>
        <w:rPr>
          <w:rFonts w:hint="eastAsia"/>
        </w:rPr>
        <w:t>усвідомлення</w:t>
      </w:r>
      <w:r>
        <w:t></w:t>
      </w:r>
      <w:r>
        <w:rPr>
          <w:rFonts w:hint="eastAsia"/>
        </w:rPr>
        <w:t>дітьми</w:t>
      </w:r>
      <w:r>
        <w:t></w:t>
      </w:r>
      <w:r>
        <w:rPr>
          <w:rFonts w:hint="eastAsia"/>
        </w:rPr>
        <w:t>старшого</w:t>
      </w:r>
      <w:r>
        <w:t></w:t>
      </w:r>
      <w:r>
        <w:rPr>
          <w:rFonts w:hint="eastAsia"/>
        </w:rPr>
        <w:t>дошкільного</w:t>
      </w:r>
      <w:r>
        <w:t></w:t>
      </w:r>
      <w:r>
        <w:rPr>
          <w:rFonts w:hint="eastAsia"/>
        </w:rPr>
        <w:t>віку</w:t>
      </w:r>
      <w:r>
        <w:t></w:t>
      </w:r>
      <w:r>
        <w:rPr>
          <w:rFonts w:hint="eastAsia"/>
        </w:rPr>
        <w:t>власної</w:t>
      </w:r>
      <w:r>
        <w:t></w:t>
      </w:r>
      <w:r>
        <w:rPr>
          <w:rFonts w:hint="eastAsia"/>
        </w:rPr>
        <w:t>статі</w:t>
      </w:r>
      <w:r>
        <w:t></w:t>
      </w:r>
      <w:r>
        <w:rPr>
          <w:rFonts w:hint="eastAsia"/>
        </w:rPr>
        <w:t>в</w:t>
      </w:r>
      <w:r>
        <w:t></w:t>
      </w:r>
      <w:r>
        <w:rPr>
          <w:rFonts w:hint="eastAsia"/>
        </w:rPr>
        <w:t>умовах</w:t>
      </w:r>
      <w:r>
        <w:t></w:t>
      </w:r>
      <w:r>
        <w:rPr>
          <w:rFonts w:hint="eastAsia"/>
        </w:rPr>
        <w:t>дошкільного</w:t>
      </w:r>
      <w:r>
        <w:t></w:t>
      </w:r>
      <w:r>
        <w:rPr>
          <w:rFonts w:hint="eastAsia"/>
        </w:rPr>
        <w:t>навчального</w:t>
      </w:r>
      <w:r>
        <w:t></w:t>
      </w:r>
      <w:r>
        <w:rPr>
          <w:rFonts w:hint="eastAsia"/>
        </w:rPr>
        <w:t>закладу</w:t>
      </w:r>
      <w:r>
        <w:t></w:t>
      </w:r>
      <w:r>
        <w:t></w:t>
      </w:r>
      <w:r>
        <w:t></w:t>
      </w:r>
      <w:r>
        <w:rPr>
          <w:rFonts w:hint="eastAsia"/>
        </w:rPr>
        <w:t>розроблено</w:t>
      </w:r>
      <w:r>
        <w:t></w:t>
      </w:r>
      <w:r>
        <w:rPr>
          <w:rFonts w:hint="eastAsia"/>
        </w:rPr>
        <w:t>експериментальну</w:t>
      </w:r>
      <w:r>
        <w:t></w:t>
      </w:r>
      <w:r>
        <w:rPr>
          <w:rFonts w:hint="eastAsia"/>
        </w:rPr>
        <w:t>модель</w:t>
      </w:r>
      <w:r>
        <w:t></w:t>
      </w:r>
      <w:r>
        <w:rPr>
          <w:rFonts w:hint="eastAsia"/>
        </w:rPr>
        <w:t>їх</w:t>
      </w:r>
      <w:r>
        <w:t></w:t>
      </w:r>
      <w:r>
        <w:rPr>
          <w:rFonts w:hint="eastAsia"/>
        </w:rPr>
        <w:t>реалізації</w:t>
      </w:r>
      <w:r>
        <w:t></w:t>
      </w:r>
      <w:r>
        <w:t></w:t>
      </w:r>
      <w:r>
        <w:rPr>
          <w:rFonts w:hint="eastAsia"/>
        </w:rPr>
        <w:t>що</w:t>
      </w:r>
      <w:r>
        <w:t></w:t>
      </w:r>
      <w:r>
        <w:rPr>
          <w:rFonts w:hint="eastAsia"/>
        </w:rPr>
        <w:t>охоплювала</w:t>
      </w:r>
      <w:r>
        <w:t></w:t>
      </w:r>
      <w:r>
        <w:rPr>
          <w:rFonts w:hint="eastAsia"/>
        </w:rPr>
        <w:t>три</w:t>
      </w:r>
      <w:r>
        <w:t></w:t>
      </w:r>
      <w:r>
        <w:rPr>
          <w:rFonts w:hint="eastAsia"/>
        </w:rPr>
        <w:t>етапи</w:t>
      </w:r>
      <w:r>
        <w:t></w:t>
      </w:r>
      <w:r>
        <w:t></w:t>
      </w:r>
      <w:r>
        <w:rPr>
          <w:rFonts w:hint="eastAsia"/>
        </w:rPr>
        <w:t>ознайомлювальний</w:t>
      </w:r>
      <w:r>
        <w:t></w:t>
      </w:r>
      <w:r>
        <w:t></w:t>
      </w:r>
      <w:r>
        <w:rPr>
          <w:rFonts w:hint="eastAsia"/>
        </w:rPr>
        <w:t>діяльнісний</w:t>
      </w:r>
      <w:r>
        <w:t></w:t>
      </w:r>
      <w:r>
        <w:rPr>
          <w:rFonts w:hint="eastAsia"/>
        </w:rPr>
        <w:t>і</w:t>
      </w:r>
      <w:r>
        <w:t></w:t>
      </w:r>
      <w:r>
        <w:rPr>
          <w:rFonts w:hint="eastAsia"/>
        </w:rPr>
        <w:t>оцінно</w:t>
      </w:r>
      <w:r>
        <w:t></w:t>
      </w:r>
      <w:r>
        <w:rPr>
          <w:rFonts w:hint="eastAsia"/>
        </w:rPr>
        <w:t>рефлексивний</w:t>
      </w:r>
      <w:r>
        <w:t></w:t>
      </w:r>
      <w:r>
        <w:t></w:t>
      </w:r>
      <w:r>
        <w:rPr>
          <w:rFonts w:hint="eastAsia"/>
        </w:rPr>
        <w:t>визначено</w:t>
      </w:r>
      <w:r>
        <w:t></w:t>
      </w:r>
      <w:r>
        <w:rPr>
          <w:rFonts w:hint="eastAsia"/>
        </w:rPr>
        <w:t>сутність</w:t>
      </w:r>
      <w:r>
        <w:t></w:t>
      </w:r>
      <w:r>
        <w:rPr>
          <w:rFonts w:hint="eastAsia"/>
        </w:rPr>
        <w:t>феномена</w:t>
      </w:r>
      <w:r>
        <w:t></w:t>
      </w:r>
      <w:r>
        <w:t></w:t>
      </w:r>
      <w:r>
        <w:rPr>
          <w:rFonts w:hint="eastAsia"/>
        </w:rPr>
        <w:t>статева</w:t>
      </w:r>
      <w:r>
        <w:t></w:t>
      </w:r>
      <w:r>
        <w:rPr>
          <w:rFonts w:hint="eastAsia"/>
        </w:rPr>
        <w:t>вихованість</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t></w:t>
      </w:r>
      <w:r>
        <w:rPr>
          <w:rFonts w:hint="eastAsia"/>
        </w:rPr>
        <w:t>результат</w:t>
      </w:r>
      <w:r>
        <w:t></w:t>
      </w:r>
      <w:r>
        <w:rPr>
          <w:rFonts w:hint="eastAsia"/>
        </w:rPr>
        <w:t>засвоєння</w:t>
      </w:r>
      <w:r>
        <w:t></w:t>
      </w:r>
      <w:r>
        <w:rPr>
          <w:rFonts w:hint="eastAsia"/>
        </w:rPr>
        <w:t>дітьми</w:t>
      </w:r>
      <w:r>
        <w:t></w:t>
      </w:r>
      <w:r>
        <w:rPr>
          <w:rFonts w:hint="eastAsia"/>
        </w:rPr>
        <w:t>знань</w:t>
      </w:r>
      <w:r>
        <w:t></w:t>
      </w:r>
      <w:r>
        <w:t></w:t>
      </w:r>
      <w:r>
        <w:rPr>
          <w:rFonts w:hint="eastAsia"/>
        </w:rPr>
        <w:t>уявлень</w:t>
      </w:r>
      <w:r>
        <w:t></w:t>
      </w:r>
      <w:r>
        <w:rPr>
          <w:rFonts w:hint="eastAsia"/>
        </w:rPr>
        <w:t>про</w:t>
      </w:r>
      <w:r>
        <w:t></w:t>
      </w:r>
      <w:r>
        <w:rPr>
          <w:rFonts w:hint="eastAsia"/>
        </w:rPr>
        <w:t>взаємодію</w:t>
      </w:r>
      <w:r>
        <w:t></w:t>
      </w:r>
      <w:r>
        <w:rPr>
          <w:rFonts w:hint="eastAsia"/>
        </w:rPr>
        <w:t>між</w:t>
      </w:r>
      <w:r>
        <w:t></w:t>
      </w:r>
      <w:r>
        <w:rPr>
          <w:rFonts w:hint="eastAsia"/>
        </w:rPr>
        <w:t>людьми</w:t>
      </w:r>
      <w:r>
        <w:t></w:t>
      </w:r>
      <w:r>
        <w:rPr>
          <w:rFonts w:hint="eastAsia"/>
        </w:rPr>
        <w:t>різної</w:t>
      </w:r>
      <w:r>
        <w:t></w:t>
      </w:r>
      <w:r>
        <w:rPr>
          <w:rFonts w:hint="eastAsia"/>
        </w:rPr>
        <w:t>статі</w:t>
      </w:r>
      <w:r>
        <w:t></w:t>
      </w:r>
      <w:r>
        <w:t></w:t>
      </w:r>
      <w:r>
        <w:rPr>
          <w:rFonts w:hint="eastAsia"/>
        </w:rPr>
        <w:t>про</w:t>
      </w:r>
      <w:r>
        <w:t></w:t>
      </w:r>
      <w:r>
        <w:rPr>
          <w:rFonts w:hint="eastAsia"/>
        </w:rPr>
        <w:t>якості</w:t>
      </w:r>
      <w:r>
        <w:t></w:t>
      </w:r>
      <w:r>
        <w:rPr>
          <w:rFonts w:hint="eastAsia"/>
        </w:rPr>
        <w:t>мужності</w:t>
      </w:r>
      <w:r>
        <w:t></w:t>
      </w:r>
      <w:r>
        <w:rPr>
          <w:rFonts w:hint="eastAsia"/>
        </w:rPr>
        <w:t>й</w:t>
      </w:r>
      <w:r>
        <w:t></w:t>
      </w:r>
      <w:r>
        <w:rPr>
          <w:rFonts w:hint="eastAsia"/>
        </w:rPr>
        <w:t>жіночності</w:t>
      </w:r>
      <w:r>
        <w:t></w:t>
      </w:r>
      <w:r>
        <w:t></w:t>
      </w:r>
      <w:r>
        <w:rPr>
          <w:rFonts w:hint="eastAsia"/>
        </w:rPr>
        <w:t>їх</w:t>
      </w:r>
      <w:r>
        <w:t></w:t>
      </w:r>
      <w:r>
        <w:rPr>
          <w:rFonts w:hint="eastAsia"/>
        </w:rPr>
        <w:t>осмислення</w:t>
      </w:r>
      <w:r>
        <w:t></w:t>
      </w:r>
      <w:r>
        <w:t></w:t>
      </w:r>
      <w:r>
        <w:rPr>
          <w:rFonts w:hint="eastAsia"/>
        </w:rPr>
        <w:t>оцінка</w:t>
      </w:r>
      <w:r>
        <w:t></w:t>
      </w:r>
      <w:r>
        <w:t></w:t>
      </w:r>
      <w:r>
        <w:rPr>
          <w:rFonts w:hint="eastAsia"/>
        </w:rPr>
        <w:t>прийняття</w:t>
      </w:r>
      <w:r>
        <w:t></w:t>
      </w:r>
      <w:r>
        <w:rPr>
          <w:rFonts w:hint="eastAsia"/>
        </w:rPr>
        <w:t>та</w:t>
      </w:r>
      <w:r>
        <w:t></w:t>
      </w:r>
      <w:r>
        <w:rPr>
          <w:rFonts w:hint="eastAsia"/>
        </w:rPr>
        <w:t>керівництво</w:t>
      </w:r>
      <w:r>
        <w:t></w:t>
      </w:r>
      <w:r>
        <w:rPr>
          <w:rFonts w:hint="eastAsia"/>
        </w:rPr>
        <w:t>ними</w:t>
      </w:r>
      <w:r>
        <w:t></w:t>
      </w:r>
      <w:r>
        <w:rPr>
          <w:rFonts w:hint="eastAsia"/>
        </w:rPr>
        <w:t>у</w:t>
      </w:r>
      <w:r>
        <w:t></w:t>
      </w:r>
      <w:r>
        <w:rPr>
          <w:rFonts w:hint="eastAsia"/>
        </w:rPr>
        <w:t>виборі</w:t>
      </w:r>
      <w:r>
        <w:t></w:t>
      </w:r>
      <w:r>
        <w:rPr>
          <w:rFonts w:hint="eastAsia"/>
        </w:rPr>
        <w:t>стратегії</w:t>
      </w:r>
      <w:r>
        <w:t></w:t>
      </w:r>
      <w:r>
        <w:rPr>
          <w:rFonts w:hint="eastAsia"/>
        </w:rPr>
        <w:t>поведінки</w:t>
      </w:r>
      <w:r>
        <w:t></w:t>
      </w:r>
      <w:r>
        <w:t></w:t>
      </w:r>
      <w:r>
        <w:t></w:t>
      </w:r>
      <w:r>
        <w:rPr>
          <w:rFonts w:hint="eastAsia"/>
        </w:rPr>
        <w:t>виявлено</w:t>
      </w:r>
      <w:r>
        <w:t></w:t>
      </w:r>
      <w:r>
        <w:rPr>
          <w:rFonts w:hint="eastAsia"/>
        </w:rPr>
        <w:t>його</w:t>
      </w:r>
      <w:r>
        <w:t></w:t>
      </w:r>
      <w:r>
        <w:rPr>
          <w:rFonts w:hint="eastAsia"/>
        </w:rPr>
        <w:t>компоненти</w:t>
      </w:r>
      <w:r>
        <w:t></w:t>
      </w:r>
      <w:r>
        <w:t></w:t>
      </w:r>
      <w:r>
        <w:rPr>
          <w:rFonts w:hint="eastAsia"/>
        </w:rPr>
        <w:t>когнітивний</w:t>
      </w:r>
      <w:r>
        <w:t></w:t>
      </w:r>
      <w:r>
        <w:t></w:t>
      </w:r>
      <w:r>
        <w:rPr>
          <w:rFonts w:hint="eastAsia"/>
        </w:rPr>
        <w:t>емоційно</w:t>
      </w:r>
      <w:r>
        <w:t></w:t>
      </w:r>
      <w:r>
        <w:rPr>
          <w:rFonts w:hint="eastAsia"/>
        </w:rPr>
        <w:t>оцінювальний</w:t>
      </w:r>
      <w:r>
        <w:t></w:t>
      </w:r>
      <w:r>
        <w:t></w:t>
      </w:r>
      <w:r>
        <w:rPr>
          <w:rFonts w:hint="eastAsia"/>
        </w:rPr>
        <w:t>поведінковий</w:t>
      </w:r>
      <w:r>
        <w:t></w:t>
      </w:r>
      <w:r>
        <w:t></w:t>
      </w:r>
      <w:r>
        <w:rPr>
          <w:rFonts w:hint="eastAsia"/>
        </w:rPr>
        <w:t>і</w:t>
      </w:r>
      <w:r>
        <w:t></w:t>
      </w:r>
      <w:r>
        <w:rPr>
          <w:rFonts w:hint="eastAsia"/>
        </w:rPr>
        <w:t>показники</w:t>
      </w:r>
      <w:r>
        <w:t></w:t>
      </w:r>
      <w:r>
        <w:t></w:t>
      </w:r>
      <w:r>
        <w:rPr>
          <w:rFonts w:hint="eastAsia"/>
        </w:rPr>
        <w:t>уявлення</w:t>
      </w:r>
      <w:r>
        <w:t></w:t>
      </w:r>
      <w:r>
        <w:rPr>
          <w:rFonts w:hint="eastAsia"/>
        </w:rPr>
        <w:t>про</w:t>
      </w:r>
      <w:r>
        <w:t></w:t>
      </w:r>
      <w:r>
        <w:rPr>
          <w:rFonts w:hint="eastAsia"/>
        </w:rPr>
        <w:t>зовнішність</w:t>
      </w:r>
      <w:r>
        <w:t></w:t>
      </w:r>
      <w:r>
        <w:t></w:t>
      </w:r>
      <w:r>
        <w:rPr>
          <w:rFonts w:hint="eastAsia"/>
        </w:rPr>
        <w:t>функціональні</w:t>
      </w:r>
      <w:r>
        <w:t></w:t>
      </w:r>
      <w:r>
        <w:rPr>
          <w:rFonts w:hint="eastAsia"/>
        </w:rPr>
        <w:t>особливості</w:t>
      </w:r>
      <w:r>
        <w:t></w:t>
      </w:r>
      <w:r>
        <w:t></w:t>
      </w:r>
      <w:r>
        <w:rPr>
          <w:rFonts w:hint="eastAsia"/>
        </w:rPr>
        <w:t>майбутні</w:t>
      </w:r>
      <w:r>
        <w:t></w:t>
      </w:r>
      <w:r>
        <w:rPr>
          <w:rFonts w:hint="eastAsia"/>
        </w:rPr>
        <w:t>соціальні</w:t>
      </w:r>
      <w:r>
        <w:t></w:t>
      </w:r>
      <w:r>
        <w:rPr>
          <w:rFonts w:hint="eastAsia"/>
        </w:rPr>
        <w:t>статево</w:t>
      </w:r>
      <w:r>
        <w:t></w:t>
      </w:r>
      <w:r>
        <w:rPr>
          <w:rFonts w:hint="eastAsia"/>
        </w:rPr>
        <w:t>рольові</w:t>
      </w:r>
      <w:r>
        <w:t></w:t>
      </w:r>
      <w:r>
        <w:rPr>
          <w:rFonts w:hint="eastAsia"/>
        </w:rPr>
        <w:t>функції</w:t>
      </w:r>
      <w:r>
        <w:t></w:t>
      </w:r>
      <w:r>
        <w:rPr>
          <w:rFonts w:hint="eastAsia"/>
        </w:rPr>
        <w:t>представників</w:t>
      </w:r>
      <w:r>
        <w:t></w:t>
      </w:r>
      <w:r>
        <w:rPr>
          <w:rFonts w:hint="eastAsia"/>
        </w:rPr>
        <w:t>своєї</w:t>
      </w:r>
      <w:r>
        <w:t></w:t>
      </w:r>
      <w:r>
        <w:rPr>
          <w:rFonts w:hint="eastAsia"/>
        </w:rPr>
        <w:t>та</w:t>
      </w:r>
      <w:r>
        <w:t></w:t>
      </w:r>
      <w:r>
        <w:rPr>
          <w:rFonts w:hint="eastAsia"/>
        </w:rPr>
        <w:t>протилежної</w:t>
      </w:r>
      <w:r>
        <w:t></w:t>
      </w:r>
      <w:r>
        <w:rPr>
          <w:rFonts w:hint="eastAsia"/>
        </w:rPr>
        <w:t>статі</w:t>
      </w:r>
      <w:r>
        <w:t></w:t>
      </w:r>
      <w:r>
        <w:t></w:t>
      </w:r>
      <w:r>
        <w:rPr>
          <w:rFonts w:hint="eastAsia"/>
        </w:rPr>
        <w:t>здатність</w:t>
      </w:r>
      <w:r>
        <w:t></w:t>
      </w:r>
      <w:r>
        <w:rPr>
          <w:rFonts w:hint="eastAsia"/>
        </w:rPr>
        <w:t>ототожнювати</w:t>
      </w:r>
      <w:r>
        <w:t></w:t>
      </w:r>
      <w:r>
        <w:rPr>
          <w:rFonts w:hint="eastAsia"/>
        </w:rPr>
        <w:t>себе</w:t>
      </w:r>
      <w:r>
        <w:t></w:t>
      </w:r>
      <w:r>
        <w:rPr>
          <w:rFonts w:hint="eastAsia"/>
        </w:rPr>
        <w:t>з</w:t>
      </w:r>
      <w:r>
        <w:t></w:t>
      </w:r>
      <w:r>
        <w:rPr>
          <w:rFonts w:hint="eastAsia"/>
        </w:rPr>
        <w:t>представниками</w:t>
      </w:r>
      <w:r>
        <w:t></w:t>
      </w:r>
      <w:r>
        <w:rPr>
          <w:rFonts w:hint="eastAsia"/>
        </w:rPr>
        <w:t>своєї</w:t>
      </w:r>
      <w:r>
        <w:t></w:t>
      </w:r>
      <w:r>
        <w:rPr>
          <w:rFonts w:hint="eastAsia"/>
        </w:rPr>
        <w:t>статі</w:t>
      </w:r>
      <w:r>
        <w:t></w:t>
      </w:r>
      <w:r>
        <w:t></w:t>
      </w:r>
      <w:r>
        <w:rPr>
          <w:rFonts w:hint="eastAsia"/>
        </w:rPr>
        <w:t>знання</w:t>
      </w:r>
      <w:r>
        <w:t></w:t>
      </w:r>
      <w:r>
        <w:rPr>
          <w:rFonts w:hint="eastAsia"/>
        </w:rPr>
        <w:t>культурних</w:t>
      </w:r>
      <w:r>
        <w:t></w:t>
      </w:r>
      <w:r>
        <w:rPr>
          <w:rFonts w:hint="eastAsia"/>
        </w:rPr>
        <w:t>еталонів</w:t>
      </w:r>
      <w:r>
        <w:t></w:t>
      </w:r>
      <w:r>
        <w:rPr>
          <w:rFonts w:hint="eastAsia"/>
        </w:rPr>
        <w:t>мужності</w:t>
      </w:r>
      <w:r>
        <w:t></w:t>
      </w:r>
      <w:r>
        <w:rPr>
          <w:rFonts w:hint="eastAsia"/>
        </w:rPr>
        <w:t>й</w:t>
      </w:r>
      <w:r>
        <w:t></w:t>
      </w:r>
      <w:r>
        <w:rPr>
          <w:rFonts w:hint="eastAsia"/>
        </w:rPr>
        <w:t>жіночності</w:t>
      </w:r>
      <w:r>
        <w:t></w:t>
      </w:r>
      <w:r>
        <w:t></w:t>
      </w:r>
      <w:r>
        <w:rPr>
          <w:rFonts w:hint="eastAsia"/>
        </w:rPr>
        <w:t>наявність</w:t>
      </w:r>
      <w:r>
        <w:t></w:t>
      </w:r>
      <w:r>
        <w:rPr>
          <w:rFonts w:hint="eastAsia"/>
        </w:rPr>
        <w:t>знань</w:t>
      </w:r>
      <w:r>
        <w:t></w:t>
      </w:r>
      <w:r>
        <w:rPr>
          <w:rFonts w:hint="eastAsia"/>
        </w:rPr>
        <w:t>про</w:t>
      </w:r>
      <w:r>
        <w:t></w:t>
      </w:r>
      <w:r>
        <w:rPr>
          <w:rFonts w:hint="eastAsia"/>
        </w:rPr>
        <w:t>різноманітний</w:t>
      </w:r>
      <w:r>
        <w:t></w:t>
      </w:r>
      <w:r>
        <w:rPr>
          <w:rFonts w:hint="eastAsia"/>
        </w:rPr>
        <w:t>статево</w:t>
      </w:r>
      <w:r>
        <w:t></w:t>
      </w:r>
      <w:r>
        <w:rPr>
          <w:rFonts w:hint="eastAsia"/>
        </w:rPr>
        <w:t>рольовий</w:t>
      </w:r>
      <w:r>
        <w:t></w:t>
      </w:r>
      <w:r>
        <w:rPr>
          <w:rFonts w:hint="eastAsia"/>
        </w:rPr>
        <w:t>поведінковий</w:t>
      </w:r>
      <w:r>
        <w:t></w:t>
      </w:r>
      <w:r>
        <w:rPr>
          <w:rFonts w:hint="eastAsia"/>
        </w:rPr>
        <w:t>репертуар</w:t>
      </w:r>
      <w:r>
        <w:t></w:t>
      </w:r>
      <w:r>
        <w:t></w:t>
      </w:r>
      <w:r>
        <w:rPr>
          <w:rFonts w:hint="eastAsia"/>
        </w:rPr>
        <w:t>позитивне</w:t>
      </w:r>
      <w:r>
        <w:t></w:t>
      </w:r>
      <w:r>
        <w:rPr>
          <w:rFonts w:hint="eastAsia"/>
        </w:rPr>
        <w:t>самосприйняття</w:t>
      </w:r>
      <w:r>
        <w:t></w:t>
      </w:r>
      <w:r>
        <w:t></w:t>
      </w:r>
      <w:r>
        <w:rPr>
          <w:rFonts w:hint="eastAsia"/>
        </w:rPr>
        <w:t>самооцінка</w:t>
      </w:r>
      <w:r>
        <w:t></w:t>
      </w:r>
      <w:r>
        <w:rPr>
          <w:rFonts w:hint="eastAsia"/>
        </w:rPr>
        <w:t>себе</w:t>
      </w:r>
      <w:r>
        <w:t></w:t>
      </w:r>
      <w:r>
        <w:rPr>
          <w:rFonts w:hint="eastAsia"/>
        </w:rPr>
        <w:t>з</w:t>
      </w:r>
      <w:r>
        <w:t></w:t>
      </w:r>
      <w:r>
        <w:rPr>
          <w:rFonts w:hint="eastAsia"/>
        </w:rPr>
        <w:t>позиції</w:t>
      </w:r>
      <w:r>
        <w:t></w:t>
      </w:r>
      <w:r>
        <w:rPr>
          <w:rFonts w:hint="eastAsia"/>
        </w:rPr>
        <w:t>статевої</w:t>
      </w:r>
      <w:r>
        <w:t></w:t>
      </w:r>
      <w:r>
        <w:rPr>
          <w:rFonts w:hint="eastAsia"/>
        </w:rPr>
        <w:t>належності</w:t>
      </w:r>
      <w:r>
        <w:t></w:t>
      </w:r>
      <w:r>
        <w:t></w:t>
      </w:r>
      <w:r>
        <w:rPr>
          <w:rFonts w:hint="eastAsia"/>
        </w:rPr>
        <w:t>відношення</w:t>
      </w:r>
      <w:r>
        <w:t></w:t>
      </w:r>
      <w:r>
        <w:rPr>
          <w:rFonts w:hint="eastAsia"/>
        </w:rPr>
        <w:t>до</w:t>
      </w:r>
      <w:r>
        <w:t></w:t>
      </w:r>
      <w:r>
        <w:rPr>
          <w:rFonts w:hint="eastAsia"/>
        </w:rPr>
        <w:t>представників</w:t>
      </w:r>
      <w:r>
        <w:t></w:t>
      </w:r>
      <w:r>
        <w:rPr>
          <w:rFonts w:hint="eastAsia"/>
        </w:rPr>
        <w:t>своєї</w:t>
      </w:r>
      <w:r>
        <w:t></w:t>
      </w:r>
      <w:r>
        <w:rPr>
          <w:rFonts w:hint="eastAsia"/>
        </w:rPr>
        <w:t>та</w:t>
      </w:r>
      <w:r>
        <w:t></w:t>
      </w:r>
      <w:r>
        <w:rPr>
          <w:rFonts w:hint="eastAsia"/>
        </w:rPr>
        <w:t>протилежної</w:t>
      </w:r>
      <w:r>
        <w:t></w:t>
      </w:r>
      <w:r>
        <w:rPr>
          <w:rFonts w:hint="eastAsia"/>
        </w:rPr>
        <w:t>статі</w:t>
      </w:r>
      <w:r>
        <w:t></w:t>
      </w:r>
      <w:r>
        <w:t></w:t>
      </w:r>
      <w:r>
        <w:rPr>
          <w:rFonts w:hint="eastAsia"/>
        </w:rPr>
        <w:t>статева</w:t>
      </w:r>
      <w:r>
        <w:t></w:t>
      </w:r>
      <w:r>
        <w:rPr>
          <w:rFonts w:hint="eastAsia"/>
        </w:rPr>
        <w:t>самопрезентація</w:t>
      </w:r>
      <w:r>
        <w:t></w:t>
      </w:r>
      <w:r>
        <w:t></w:t>
      </w:r>
      <w:r>
        <w:rPr>
          <w:rFonts w:hint="eastAsia"/>
        </w:rPr>
        <w:t>уміння</w:t>
      </w:r>
      <w:r>
        <w:t></w:t>
      </w:r>
      <w:r>
        <w:rPr>
          <w:rFonts w:hint="eastAsia"/>
        </w:rPr>
        <w:t>встановлювати</w:t>
      </w:r>
      <w:r>
        <w:t></w:t>
      </w:r>
      <w:r>
        <w:rPr>
          <w:rFonts w:hint="eastAsia"/>
        </w:rPr>
        <w:t>партнерські</w:t>
      </w:r>
      <w:r>
        <w:t></w:t>
      </w:r>
      <w:r>
        <w:rPr>
          <w:rFonts w:hint="eastAsia"/>
        </w:rPr>
        <w:t>взаємини</w:t>
      </w:r>
      <w:r>
        <w:t></w:t>
      </w:r>
      <w:r>
        <w:rPr>
          <w:rFonts w:hint="eastAsia"/>
        </w:rPr>
        <w:t>з</w:t>
      </w:r>
      <w:r>
        <w:t></w:t>
      </w:r>
      <w:r>
        <w:rPr>
          <w:rFonts w:hint="eastAsia"/>
        </w:rPr>
        <w:t>представниками</w:t>
      </w:r>
      <w:r>
        <w:t></w:t>
      </w:r>
      <w:r>
        <w:rPr>
          <w:rFonts w:hint="eastAsia"/>
        </w:rPr>
        <w:t>своєї</w:t>
      </w:r>
      <w:r>
        <w:t></w:t>
      </w:r>
      <w:r>
        <w:rPr>
          <w:rFonts w:hint="eastAsia"/>
        </w:rPr>
        <w:t>і</w:t>
      </w:r>
      <w:r>
        <w:t></w:t>
      </w:r>
      <w:r>
        <w:rPr>
          <w:rFonts w:hint="eastAsia"/>
        </w:rPr>
        <w:t>протилежної</w:t>
      </w:r>
      <w:r>
        <w:t></w:t>
      </w:r>
      <w:r>
        <w:rPr>
          <w:rFonts w:hint="eastAsia"/>
        </w:rPr>
        <w:t>статі</w:t>
      </w:r>
      <w:r>
        <w:t></w:t>
      </w:r>
      <w:r>
        <w:t></w:t>
      </w:r>
      <w:r>
        <w:rPr>
          <w:rFonts w:hint="eastAsia"/>
        </w:rPr>
        <w:t>вибір</w:t>
      </w:r>
      <w:r>
        <w:t></w:t>
      </w:r>
      <w:r>
        <w:rPr>
          <w:rFonts w:hint="eastAsia"/>
        </w:rPr>
        <w:t>соціально</w:t>
      </w:r>
      <w:r>
        <w:t></w:t>
      </w:r>
      <w:r>
        <w:rPr>
          <w:rFonts w:hint="eastAsia"/>
        </w:rPr>
        <w:t>схвалюваних</w:t>
      </w:r>
      <w:r>
        <w:t></w:t>
      </w:r>
      <w:r>
        <w:rPr>
          <w:rFonts w:hint="eastAsia"/>
        </w:rPr>
        <w:t>форм</w:t>
      </w:r>
      <w:r>
        <w:t></w:t>
      </w:r>
      <w:r>
        <w:rPr>
          <w:rFonts w:hint="eastAsia"/>
        </w:rPr>
        <w:t>поведінки</w:t>
      </w:r>
      <w:r>
        <w:t></w:t>
      </w:r>
      <w:r>
        <w:t></w:t>
      </w:r>
      <w:r>
        <w:rPr>
          <w:rFonts w:hint="eastAsia"/>
        </w:rPr>
        <w:t>що</w:t>
      </w:r>
      <w:r>
        <w:t></w:t>
      </w:r>
      <w:r>
        <w:rPr>
          <w:rFonts w:hint="eastAsia"/>
        </w:rPr>
        <w:t>пов’язані</w:t>
      </w:r>
      <w:r>
        <w:t></w:t>
      </w:r>
      <w:r>
        <w:rPr>
          <w:rFonts w:hint="eastAsia"/>
        </w:rPr>
        <w:t>із</w:t>
      </w:r>
      <w:r>
        <w:t></w:t>
      </w:r>
      <w:r>
        <w:rPr>
          <w:rFonts w:hint="eastAsia"/>
        </w:rPr>
        <w:t>соціальною</w:t>
      </w:r>
      <w:r>
        <w:t></w:t>
      </w:r>
      <w:r>
        <w:rPr>
          <w:rFonts w:hint="eastAsia"/>
        </w:rPr>
        <w:t>роллю</w:t>
      </w:r>
      <w:r>
        <w:t></w:t>
      </w:r>
      <w:r>
        <w:rPr>
          <w:rFonts w:hint="eastAsia"/>
        </w:rPr>
        <w:t>хлопчика</w:t>
      </w:r>
      <w:r>
        <w:t></w:t>
      </w:r>
      <w:r>
        <w:t></w:t>
      </w:r>
      <w:r>
        <w:t></w:t>
      </w:r>
      <w:r>
        <w:rPr>
          <w:rFonts w:hint="eastAsia"/>
        </w:rPr>
        <w:t>дівчинки</w:t>
      </w:r>
      <w:r>
        <w:t></w:t>
      </w:r>
      <w:r>
        <w:t></w:t>
      </w:r>
      <w:r>
        <w:t></w:t>
      </w:r>
      <w:r>
        <w:rPr>
          <w:rFonts w:hint="eastAsia"/>
        </w:rPr>
        <w:t>схарактеризовано</w:t>
      </w:r>
      <w:r>
        <w:t></w:t>
      </w:r>
      <w:r>
        <w:rPr>
          <w:rFonts w:hint="eastAsia"/>
        </w:rPr>
        <w:t>рівні</w:t>
      </w:r>
      <w:r>
        <w:t></w:t>
      </w:r>
      <w:r>
        <w:rPr>
          <w:rFonts w:hint="eastAsia"/>
        </w:rPr>
        <w:t>сформованості</w:t>
      </w:r>
      <w:r>
        <w:t></w:t>
      </w:r>
      <w:r>
        <w:rPr>
          <w:rFonts w:hint="eastAsia"/>
        </w:rPr>
        <w:t>статевої</w:t>
      </w:r>
      <w:r>
        <w:t></w:t>
      </w:r>
      <w:r>
        <w:rPr>
          <w:rFonts w:hint="eastAsia"/>
        </w:rPr>
        <w:t>вихованості</w:t>
      </w:r>
      <w:r>
        <w:t></w:t>
      </w:r>
      <w:r>
        <w:rPr>
          <w:rFonts w:hint="eastAsia"/>
        </w:rPr>
        <w:t>старших</w:t>
      </w:r>
      <w:r>
        <w:t></w:t>
      </w:r>
      <w:r>
        <w:rPr>
          <w:rFonts w:hint="eastAsia"/>
        </w:rPr>
        <w:t>дошкільників</w:t>
      </w:r>
      <w:r>
        <w:t></w:t>
      </w:r>
      <w:r>
        <w:t></w:t>
      </w:r>
      <w:r>
        <w:rPr>
          <w:rFonts w:hint="eastAsia"/>
        </w:rPr>
        <w:t>достатній</w:t>
      </w:r>
      <w:r>
        <w:t></w:t>
      </w:r>
      <w:r>
        <w:t></w:t>
      </w:r>
      <w:r>
        <w:rPr>
          <w:rFonts w:hint="eastAsia"/>
        </w:rPr>
        <w:t>середній</w:t>
      </w:r>
      <w:r>
        <w:t></w:t>
      </w:r>
      <w:r>
        <w:rPr>
          <w:rFonts w:hint="eastAsia"/>
        </w:rPr>
        <w:t>і</w:t>
      </w:r>
      <w:r>
        <w:t></w:t>
      </w:r>
      <w:r>
        <w:rPr>
          <w:rFonts w:hint="eastAsia"/>
        </w:rPr>
        <w:t>низький</w:t>
      </w:r>
      <w:r>
        <w:t></w:t>
      </w:r>
      <w:r>
        <w:t></w:t>
      </w:r>
      <w:r>
        <w:t></w:t>
      </w:r>
      <w:r>
        <w:rPr>
          <w:rFonts w:hint="eastAsia"/>
        </w:rPr>
        <w:t>уточнено</w:t>
      </w:r>
      <w:r>
        <w:t></w:t>
      </w:r>
      <w:r>
        <w:rPr>
          <w:rFonts w:hint="eastAsia"/>
        </w:rPr>
        <w:t>сутність</w:t>
      </w:r>
      <w:r>
        <w:t></w:t>
      </w:r>
      <w:r>
        <w:rPr>
          <w:rFonts w:hint="eastAsia"/>
        </w:rPr>
        <w:t>поняття</w:t>
      </w:r>
      <w:r>
        <w:t></w:t>
      </w:r>
      <w:r>
        <w:t></w:t>
      </w:r>
      <w:r>
        <w:rPr>
          <w:rFonts w:hint="eastAsia"/>
        </w:rPr>
        <w:t>статеве</w:t>
      </w:r>
      <w:r>
        <w:t></w:t>
      </w:r>
      <w:r>
        <w:rPr>
          <w:rFonts w:hint="eastAsia"/>
        </w:rPr>
        <w:t>виховання</w:t>
      </w:r>
      <w:r>
        <w:t></w:t>
      </w:r>
      <w:r>
        <w:t></w:t>
      </w:r>
      <w:r>
        <w:t></w:t>
      </w:r>
      <w:r>
        <w:rPr>
          <w:rFonts w:hint="eastAsia"/>
        </w:rPr>
        <w:t>подальшого</w:t>
      </w:r>
      <w:r>
        <w:t></w:t>
      </w:r>
      <w:r>
        <w:rPr>
          <w:rFonts w:hint="eastAsia"/>
        </w:rPr>
        <w:t>розвитку</w:t>
      </w:r>
      <w:r>
        <w:t></w:t>
      </w:r>
      <w:r>
        <w:rPr>
          <w:rFonts w:hint="eastAsia"/>
        </w:rPr>
        <w:t>набула</w:t>
      </w:r>
      <w:r>
        <w:t></w:t>
      </w:r>
      <w:r>
        <w:rPr>
          <w:rFonts w:hint="eastAsia"/>
        </w:rPr>
        <w:t>теорія</w:t>
      </w:r>
      <w:r>
        <w:t></w:t>
      </w:r>
      <w:r>
        <w:rPr>
          <w:rFonts w:hint="eastAsia"/>
        </w:rPr>
        <w:t>і</w:t>
      </w:r>
      <w:r>
        <w:t></w:t>
      </w:r>
      <w:r>
        <w:rPr>
          <w:rFonts w:hint="eastAsia"/>
        </w:rPr>
        <w:t>методика</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p>
    <w:p w:rsidR="00A15322" w:rsidRDefault="00A15322" w:rsidP="00A15322">
      <w:r>
        <w:t></w:t>
      </w:r>
      <w:r>
        <w:t></w:t>
      </w:r>
      <w:r>
        <w:t></w:t>
      </w:r>
      <w:r>
        <w:t></w:t>
      </w:r>
      <w:r>
        <w:rPr>
          <w:rFonts w:hint="eastAsia"/>
        </w:rPr>
        <w:t>Практичне</w:t>
      </w:r>
      <w:r>
        <w:t></w:t>
      </w:r>
      <w:r>
        <w:rPr>
          <w:rFonts w:hint="eastAsia"/>
        </w:rPr>
        <w:t>значення</w:t>
      </w:r>
      <w:r>
        <w:t></w:t>
      </w:r>
      <w:r>
        <w:rPr>
          <w:rFonts w:hint="eastAsia"/>
        </w:rPr>
        <w:t>одержаних</w:t>
      </w:r>
      <w:r>
        <w:t></w:t>
      </w:r>
      <w:r>
        <w:rPr>
          <w:rFonts w:hint="eastAsia"/>
        </w:rPr>
        <w:t>результатів</w:t>
      </w:r>
      <w:r>
        <w:t></w:t>
      </w:r>
      <w:r>
        <w:t></w:t>
      </w:r>
      <w:r>
        <w:rPr>
          <w:rFonts w:hint="eastAsia"/>
        </w:rPr>
        <w:t>розроблено</w:t>
      </w:r>
      <w:r>
        <w:t></w:t>
      </w:r>
      <w:r>
        <w:rPr>
          <w:rFonts w:hint="eastAsia"/>
        </w:rPr>
        <w:t>експериментальну</w:t>
      </w:r>
      <w:r>
        <w:t></w:t>
      </w:r>
      <w:r>
        <w:rPr>
          <w:rFonts w:hint="eastAsia"/>
        </w:rPr>
        <w:t>методику</w:t>
      </w:r>
      <w:r>
        <w:t></w:t>
      </w:r>
      <w:r>
        <w:rPr>
          <w:rFonts w:hint="eastAsia"/>
        </w:rPr>
        <w:t>реалізації</w:t>
      </w:r>
      <w:r>
        <w:t></w:t>
      </w:r>
      <w:r>
        <w:rPr>
          <w:rFonts w:hint="eastAsia"/>
        </w:rPr>
        <w:t>педагогічних</w:t>
      </w:r>
      <w:r>
        <w:t></w:t>
      </w:r>
      <w:r>
        <w:rPr>
          <w:rFonts w:hint="eastAsia"/>
        </w:rPr>
        <w:t>умов</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rPr>
          <w:rFonts w:hint="eastAsia"/>
        </w:rPr>
        <w:t>в</w:t>
      </w:r>
      <w:r>
        <w:t></w:t>
      </w:r>
      <w:r>
        <w:rPr>
          <w:rFonts w:hint="eastAsia"/>
        </w:rPr>
        <w:t>дошкільних</w:t>
      </w:r>
      <w:r>
        <w:t></w:t>
      </w:r>
      <w:r>
        <w:rPr>
          <w:rFonts w:hint="eastAsia"/>
        </w:rPr>
        <w:t>навчальних</w:t>
      </w:r>
      <w:r>
        <w:t></w:t>
      </w:r>
      <w:r>
        <w:rPr>
          <w:rFonts w:hint="eastAsia"/>
        </w:rPr>
        <w:t>закладах</w:t>
      </w:r>
      <w:r>
        <w:t></w:t>
      </w:r>
      <w:r>
        <w:t></w:t>
      </w:r>
      <w:r>
        <w:rPr>
          <w:rFonts w:hint="eastAsia"/>
        </w:rPr>
        <w:t>програму</w:t>
      </w:r>
      <w:r>
        <w:t></w:t>
      </w:r>
      <w:r>
        <w:rPr>
          <w:rFonts w:hint="eastAsia"/>
        </w:rPr>
        <w:t>статевого</w:t>
      </w:r>
      <w:r>
        <w:t></w:t>
      </w:r>
      <w:r>
        <w:rPr>
          <w:rFonts w:hint="eastAsia"/>
        </w:rPr>
        <w:t>виховання</w:t>
      </w:r>
      <w:r>
        <w:t></w:t>
      </w:r>
      <w:r>
        <w:rPr>
          <w:rFonts w:hint="eastAsia"/>
        </w:rPr>
        <w:t>старших</w:t>
      </w:r>
      <w:r>
        <w:t></w:t>
      </w:r>
      <w:r>
        <w:rPr>
          <w:rFonts w:hint="eastAsia"/>
        </w:rPr>
        <w:t>дошкільників</w:t>
      </w:r>
      <w:r>
        <w:t></w:t>
      </w:r>
      <w:r>
        <w:t></w:t>
      </w:r>
      <w:r>
        <w:rPr>
          <w:rFonts w:hint="eastAsia"/>
        </w:rPr>
        <w:t>методику</w:t>
      </w:r>
      <w:r>
        <w:t></w:t>
      </w:r>
      <w:r>
        <w:rPr>
          <w:rFonts w:hint="eastAsia"/>
        </w:rPr>
        <w:t>діагностики</w:t>
      </w:r>
      <w:r>
        <w:t></w:t>
      </w:r>
      <w:r>
        <w:rPr>
          <w:rFonts w:hint="eastAsia"/>
        </w:rPr>
        <w:t>рівнів</w:t>
      </w:r>
      <w:r>
        <w:t></w:t>
      </w:r>
      <w:r>
        <w:rPr>
          <w:rFonts w:hint="eastAsia"/>
        </w:rPr>
        <w:t>сформованості</w:t>
      </w:r>
      <w:r>
        <w:t></w:t>
      </w:r>
      <w:r>
        <w:rPr>
          <w:rFonts w:hint="eastAsia"/>
        </w:rPr>
        <w:t>статевої</w:t>
      </w:r>
      <w:r>
        <w:t></w:t>
      </w:r>
      <w:r>
        <w:rPr>
          <w:rFonts w:hint="eastAsia"/>
        </w:rPr>
        <w:t>вихованості</w:t>
      </w:r>
      <w:r>
        <w:t></w:t>
      </w:r>
      <w:r>
        <w:rPr>
          <w:rFonts w:hint="eastAsia"/>
        </w:rPr>
        <w:t>старших</w:t>
      </w:r>
      <w:r>
        <w:t></w:t>
      </w:r>
      <w:r>
        <w:rPr>
          <w:rFonts w:hint="eastAsia"/>
        </w:rPr>
        <w:t>дошкільників</w:t>
      </w:r>
      <w:r>
        <w:t></w:t>
      </w:r>
      <w:r>
        <w:t></w:t>
      </w:r>
      <w:r>
        <w:rPr>
          <w:rFonts w:hint="eastAsia"/>
        </w:rPr>
        <w:t>розроблено</w:t>
      </w:r>
      <w:r>
        <w:t></w:t>
      </w:r>
      <w:r>
        <w:rPr>
          <w:rFonts w:hint="eastAsia"/>
        </w:rPr>
        <w:t>спецкурс</w:t>
      </w:r>
      <w:r>
        <w:t></w:t>
      </w:r>
      <w:r>
        <w:t></w:t>
      </w:r>
      <w:r>
        <w:rPr>
          <w:rFonts w:hint="eastAsia"/>
        </w:rPr>
        <w:t>Теорія</w:t>
      </w:r>
      <w:r>
        <w:t></w:t>
      </w:r>
      <w:r>
        <w:rPr>
          <w:rFonts w:hint="eastAsia"/>
        </w:rPr>
        <w:t>і</w:t>
      </w:r>
      <w:r>
        <w:t></w:t>
      </w:r>
      <w:r>
        <w:rPr>
          <w:rFonts w:hint="eastAsia"/>
        </w:rPr>
        <w:t>методика</w:t>
      </w:r>
      <w:r>
        <w:t></w:t>
      </w:r>
      <w:r>
        <w:rPr>
          <w:rFonts w:hint="eastAsia"/>
        </w:rPr>
        <w:t>підготовки</w:t>
      </w:r>
      <w:r>
        <w:t></w:t>
      </w:r>
      <w:r>
        <w:rPr>
          <w:rFonts w:hint="eastAsia"/>
        </w:rPr>
        <w:t>вихователів</w:t>
      </w:r>
      <w:r>
        <w:t></w:t>
      </w:r>
      <w:r>
        <w:rPr>
          <w:rFonts w:hint="eastAsia"/>
        </w:rPr>
        <w:t>до</w:t>
      </w:r>
      <w:r>
        <w:t></w:t>
      </w:r>
      <w:r>
        <w:rPr>
          <w:rFonts w:hint="eastAsia"/>
        </w:rPr>
        <w:t>роботи</w:t>
      </w:r>
      <w:r>
        <w:t></w:t>
      </w:r>
      <w:r>
        <w:rPr>
          <w:rFonts w:hint="eastAsia"/>
        </w:rPr>
        <w:t>зі</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t></w:t>
      </w:r>
      <w:r>
        <w:rPr>
          <w:rFonts w:hint="eastAsia"/>
        </w:rPr>
        <w:t>Результати</w:t>
      </w:r>
      <w:r>
        <w:t></w:t>
      </w:r>
      <w:r>
        <w:rPr>
          <w:rFonts w:hint="eastAsia"/>
        </w:rPr>
        <w:t>дослідження</w:t>
      </w:r>
      <w:r>
        <w:t></w:t>
      </w:r>
      <w:r>
        <w:rPr>
          <w:rFonts w:hint="eastAsia"/>
        </w:rPr>
        <w:t>можуть</w:t>
      </w:r>
      <w:r>
        <w:t></w:t>
      </w:r>
      <w:r>
        <w:rPr>
          <w:rFonts w:hint="eastAsia"/>
        </w:rPr>
        <w:t>бути</w:t>
      </w:r>
      <w:r>
        <w:t></w:t>
      </w:r>
      <w:r>
        <w:rPr>
          <w:rFonts w:hint="eastAsia"/>
        </w:rPr>
        <w:t>використані</w:t>
      </w:r>
      <w:r>
        <w:t></w:t>
      </w:r>
      <w:r>
        <w:rPr>
          <w:rFonts w:hint="eastAsia"/>
        </w:rPr>
        <w:t>в</w:t>
      </w:r>
      <w:r>
        <w:t></w:t>
      </w:r>
      <w:r>
        <w:rPr>
          <w:rFonts w:hint="eastAsia"/>
        </w:rPr>
        <w:t>практиці</w:t>
      </w:r>
      <w:r>
        <w:t></w:t>
      </w:r>
      <w:r>
        <w:rPr>
          <w:rFonts w:hint="eastAsia"/>
        </w:rPr>
        <w:t>роботи</w:t>
      </w:r>
      <w:r>
        <w:t></w:t>
      </w:r>
      <w:r>
        <w:rPr>
          <w:rFonts w:hint="eastAsia"/>
        </w:rPr>
        <w:t>вихователів</w:t>
      </w:r>
      <w:r>
        <w:t></w:t>
      </w:r>
      <w:r>
        <w:rPr>
          <w:rFonts w:hint="eastAsia"/>
        </w:rPr>
        <w:t>дошкільних</w:t>
      </w:r>
      <w:r>
        <w:t></w:t>
      </w:r>
      <w:r>
        <w:rPr>
          <w:rFonts w:hint="eastAsia"/>
        </w:rPr>
        <w:t>навчальних</w:t>
      </w:r>
      <w:r>
        <w:t></w:t>
      </w:r>
      <w:r>
        <w:rPr>
          <w:rFonts w:hint="eastAsia"/>
        </w:rPr>
        <w:t>закладів</w:t>
      </w:r>
      <w:r>
        <w:t></w:t>
      </w:r>
      <w:r>
        <w:t></w:t>
      </w:r>
      <w:r>
        <w:rPr>
          <w:rFonts w:hint="eastAsia"/>
        </w:rPr>
        <w:t>створенні</w:t>
      </w:r>
      <w:r>
        <w:t></w:t>
      </w:r>
      <w:r>
        <w:rPr>
          <w:rFonts w:hint="eastAsia"/>
        </w:rPr>
        <w:t>методичних</w:t>
      </w:r>
      <w:r>
        <w:t></w:t>
      </w:r>
      <w:r>
        <w:rPr>
          <w:rFonts w:hint="eastAsia"/>
        </w:rPr>
        <w:t>посібників</w:t>
      </w:r>
      <w:r>
        <w:t></w:t>
      </w:r>
      <w:r>
        <w:rPr>
          <w:rFonts w:hint="eastAsia"/>
        </w:rPr>
        <w:t>для</w:t>
      </w:r>
      <w:r>
        <w:t></w:t>
      </w:r>
      <w:r>
        <w:rPr>
          <w:rFonts w:hint="eastAsia"/>
        </w:rPr>
        <w:t>вихователів</w:t>
      </w:r>
      <w:r>
        <w:t></w:t>
      </w:r>
      <w:r>
        <w:rPr>
          <w:rFonts w:hint="eastAsia"/>
        </w:rPr>
        <w:t>дошкільних</w:t>
      </w:r>
      <w:r>
        <w:t></w:t>
      </w:r>
      <w:r>
        <w:rPr>
          <w:rFonts w:hint="eastAsia"/>
        </w:rPr>
        <w:t>навчальних</w:t>
      </w:r>
      <w:r>
        <w:t></w:t>
      </w:r>
      <w:r>
        <w:rPr>
          <w:rFonts w:hint="eastAsia"/>
        </w:rPr>
        <w:t>закладів</w:t>
      </w:r>
      <w:r>
        <w:t></w:t>
      </w:r>
      <w:r>
        <w:t></w:t>
      </w:r>
      <w:r>
        <w:rPr>
          <w:rFonts w:hint="eastAsia"/>
        </w:rPr>
        <w:t>у</w:t>
      </w:r>
      <w:r>
        <w:t></w:t>
      </w:r>
      <w:r>
        <w:rPr>
          <w:rFonts w:hint="eastAsia"/>
        </w:rPr>
        <w:t>процесі</w:t>
      </w:r>
      <w:r>
        <w:t></w:t>
      </w:r>
      <w:r>
        <w:rPr>
          <w:rFonts w:hint="eastAsia"/>
        </w:rPr>
        <w:t>підготовки</w:t>
      </w:r>
      <w:r>
        <w:t></w:t>
      </w:r>
      <w:r>
        <w:rPr>
          <w:rFonts w:hint="eastAsia"/>
        </w:rPr>
        <w:t>майбутніх</w:t>
      </w:r>
      <w:r>
        <w:t></w:t>
      </w:r>
      <w:r>
        <w:rPr>
          <w:rFonts w:hint="eastAsia"/>
        </w:rPr>
        <w:t>вихователів</w:t>
      </w:r>
      <w:r>
        <w:t></w:t>
      </w:r>
      <w:r>
        <w:rPr>
          <w:rFonts w:hint="eastAsia"/>
        </w:rPr>
        <w:t>у</w:t>
      </w:r>
      <w:r>
        <w:t></w:t>
      </w:r>
      <w:r>
        <w:rPr>
          <w:rFonts w:hint="eastAsia"/>
        </w:rPr>
        <w:t>вищих</w:t>
      </w:r>
      <w:r>
        <w:t></w:t>
      </w:r>
      <w:r>
        <w:rPr>
          <w:rFonts w:hint="eastAsia"/>
        </w:rPr>
        <w:t>педагогічних</w:t>
      </w:r>
      <w:r>
        <w:t></w:t>
      </w:r>
      <w:r>
        <w:rPr>
          <w:rFonts w:hint="eastAsia"/>
        </w:rPr>
        <w:t>навчальних</w:t>
      </w:r>
      <w:r>
        <w:t></w:t>
      </w:r>
      <w:r>
        <w:rPr>
          <w:rFonts w:hint="eastAsia"/>
        </w:rPr>
        <w:t>закладах</w:t>
      </w:r>
      <w:r>
        <w:t></w:t>
      </w:r>
      <w:r>
        <w:rPr>
          <w:rFonts w:hint="eastAsia"/>
        </w:rPr>
        <w:t>та</w:t>
      </w:r>
      <w:r>
        <w:t></w:t>
      </w:r>
      <w:r>
        <w:rPr>
          <w:rFonts w:hint="eastAsia"/>
        </w:rPr>
        <w:t>в</w:t>
      </w:r>
      <w:r>
        <w:t></w:t>
      </w:r>
      <w:r>
        <w:rPr>
          <w:rFonts w:hint="eastAsia"/>
        </w:rPr>
        <w:t>системі</w:t>
      </w:r>
      <w:r>
        <w:t></w:t>
      </w:r>
      <w:r>
        <w:rPr>
          <w:rFonts w:hint="eastAsia"/>
        </w:rPr>
        <w:t>підвищення</w:t>
      </w:r>
      <w:r>
        <w:t></w:t>
      </w:r>
      <w:r>
        <w:rPr>
          <w:rFonts w:hint="eastAsia"/>
        </w:rPr>
        <w:t>кваліфікації</w:t>
      </w:r>
      <w:r>
        <w:t></w:t>
      </w:r>
      <w:r>
        <w:rPr>
          <w:rFonts w:hint="eastAsia"/>
        </w:rPr>
        <w:t>працівників</w:t>
      </w:r>
      <w:r>
        <w:t></w:t>
      </w:r>
      <w:r>
        <w:rPr>
          <w:rFonts w:hint="eastAsia"/>
        </w:rPr>
        <w:t>дошкільних</w:t>
      </w:r>
      <w:r>
        <w:t></w:t>
      </w:r>
      <w:r>
        <w:rPr>
          <w:rFonts w:hint="eastAsia"/>
        </w:rPr>
        <w:t>навчальних</w:t>
      </w:r>
      <w:r>
        <w:t></w:t>
      </w:r>
      <w:r>
        <w:rPr>
          <w:rFonts w:hint="eastAsia"/>
        </w:rPr>
        <w:t>закладів</w:t>
      </w:r>
      <w:r>
        <w:t></w:t>
      </w:r>
    </w:p>
    <w:p w:rsidR="00A15322" w:rsidRDefault="00A15322" w:rsidP="00A15322">
      <w:r>
        <w:rPr>
          <w:rFonts w:hint="eastAsia"/>
        </w:rPr>
        <w:t>Матеріали</w:t>
      </w:r>
      <w:r>
        <w:t></w:t>
      </w:r>
      <w:r>
        <w:rPr>
          <w:rFonts w:hint="eastAsia"/>
        </w:rPr>
        <w:t>дослідження</w:t>
      </w:r>
      <w:r>
        <w:t></w:t>
      </w:r>
      <w:r>
        <w:rPr>
          <w:rFonts w:hint="eastAsia"/>
        </w:rPr>
        <w:t>впроваджено</w:t>
      </w:r>
      <w:r>
        <w:t></w:t>
      </w:r>
      <w:r>
        <w:rPr>
          <w:rFonts w:hint="eastAsia"/>
        </w:rPr>
        <w:t>в</w:t>
      </w:r>
      <w:r>
        <w:t></w:t>
      </w:r>
      <w:r>
        <w:rPr>
          <w:rFonts w:hint="eastAsia"/>
        </w:rPr>
        <w:t>навчально</w:t>
      </w:r>
      <w:r>
        <w:t></w:t>
      </w:r>
      <w:r>
        <w:rPr>
          <w:rFonts w:hint="eastAsia"/>
        </w:rPr>
        <w:t>виховний</w:t>
      </w:r>
      <w:r>
        <w:t></w:t>
      </w:r>
      <w:r>
        <w:rPr>
          <w:rFonts w:hint="eastAsia"/>
        </w:rPr>
        <w:t>процес</w:t>
      </w:r>
      <w:r>
        <w:t></w:t>
      </w:r>
      <w:r>
        <w:rPr>
          <w:rFonts w:hint="eastAsia"/>
        </w:rPr>
        <w:t>дошкільних</w:t>
      </w:r>
      <w:r>
        <w:t></w:t>
      </w:r>
      <w:r>
        <w:rPr>
          <w:rFonts w:hint="eastAsia"/>
        </w:rPr>
        <w:t>навчальних</w:t>
      </w:r>
      <w:r>
        <w:t></w:t>
      </w:r>
      <w:r>
        <w:rPr>
          <w:rFonts w:hint="eastAsia"/>
        </w:rPr>
        <w:t>закладів</w:t>
      </w:r>
      <w:r>
        <w:t></w:t>
      </w:r>
      <w:r>
        <w:rPr>
          <w:rFonts w:hint="eastAsia"/>
        </w:rPr>
        <w:t>№</w:t>
      </w:r>
      <w:r>
        <w:t></w:t>
      </w:r>
      <w:r>
        <w:t></w:t>
      </w:r>
      <w:r>
        <w:t></w:t>
      </w:r>
      <w:r>
        <w:t></w:t>
      </w:r>
      <w:r>
        <w:t></w:t>
      </w:r>
      <w:r>
        <w:rPr>
          <w:rFonts w:hint="eastAsia"/>
        </w:rPr>
        <w:t>м</w:t>
      </w:r>
      <w:r>
        <w:t></w:t>
      </w:r>
      <w:r>
        <w:t></w:t>
      </w:r>
      <w:r>
        <w:rPr>
          <w:rFonts w:hint="eastAsia"/>
        </w:rPr>
        <w:t>Сімферополь</w:t>
      </w:r>
      <w:r>
        <w:t></w:t>
      </w:r>
      <w:r>
        <w:t></w:t>
      </w:r>
      <w:r>
        <w:t></w:t>
      </w:r>
      <w:r>
        <w:rPr>
          <w:rFonts w:hint="eastAsia"/>
        </w:rPr>
        <w:t>акт</w:t>
      </w:r>
      <w:r>
        <w:t></w:t>
      </w:r>
      <w:r>
        <w:rPr>
          <w:rFonts w:hint="eastAsia"/>
        </w:rPr>
        <w:t>про</w:t>
      </w:r>
      <w:r>
        <w:t></w:t>
      </w:r>
      <w:r>
        <w:rPr>
          <w:rFonts w:hint="eastAsia"/>
        </w:rPr>
        <w:t>впровадження</w:t>
      </w:r>
      <w:r>
        <w:t></w:t>
      </w:r>
      <w:r>
        <w:rPr>
          <w:rFonts w:hint="eastAsia"/>
        </w:rPr>
        <w:t>№</w:t>
      </w:r>
      <w:r>
        <w:t></w:t>
      </w:r>
      <w:r>
        <w:t></w:t>
      </w:r>
      <w:r>
        <w:t></w:t>
      </w:r>
      <w:r>
        <w:t></w:t>
      </w:r>
      <w:r>
        <w:rPr>
          <w:rFonts w:hint="eastAsia"/>
        </w:rPr>
        <w:t>від</w:t>
      </w:r>
      <w:r>
        <w:t></w:t>
      </w:r>
      <w:r>
        <w:t></w:t>
      </w:r>
      <w:r>
        <w:t></w:t>
      </w:r>
      <w:r>
        <w:t></w:t>
      </w:r>
      <w:r>
        <w:t></w:t>
      </w:r>
      <w:r>
        <w:t></w:t>
      </w:r>
      <w:r>
        <w:t></w:t>
      </w:r>
      <w:r>
        <w:t></w:t>
      </w:r>
      <w:r>
        <w:t></w:t>
      </w:r>
      <w:r>
        <w:t></w:t>
      </w:r>
      <w:r>
        <w:t></w:t>
      </w:r>
      <w:r>
        <w:t></w:t>
      </w:r>
      <w:r>
        <w:rPr>
          <w:rFonts w:hint="eastAsia"/>
        </w:rPr>
        <w:t>р</w:t>
      </w:r>
      <w:r>
        <w:t></w:t>
      </w:r>
      <w:r>
        <w:t></w:t>
      </w:r>
      <w:r>
        <w:t></w:t>
      </w:r>
      <w:r>
        <w:t></w:t>
      </w:r>
      <w:r>
        <w:rPr>
          <w:rFonts w:hint="eastAsia"/>
        </w:rPr>
        <w:t>№</w:t>
      </w:r>
      <w:r>
        <w:t></w:t>
      </w:r>
      <w:r>
        <w:t></w:t>
      </w:r>
      <w:r>
        <w:t></w:t>
      </w:r>
      <w:r>
        <w:t></w:t>
      </w:r>
      <w:r>
        <w:t></w:t>
      </w:r>
      <w:r>
        <w:rPr>
          <w:rFonts w:hint="eastAsia"/>
        </w:rPr>
        <w:t>м</w:t>
      </w:r>
      <w:r>
        <w:t></w:t>
      </w:r>
      <w:r>
        <w:t></w:t>
      </w:r>
      <w:r>
        <w:rPr>
          <w:rFonts w:hint="eastAsia"/>
        </w:rPr>
        <w:t>Сімферополь</w:t>
      </w:r>
      <w:r>
        <w:t></w:t>
      </w:r>
      <w:r>
        <w:t></w:t>
      </w:r>
      <w:r>
        <w:t></w:t>
      </w:r>
      <w:r>
        <w:rPr>
          <w:rFonts w:hint="eastAsia"/>
        </w:rPr>
        <w:t>акт</w:t>
      </w:r>
      <w:r>
        <w:t></w:t>
      </w:r>
      <w:r>
        <w:rPr>
          <w:rFonts w:hint="eastAsia"/>
        </w:rPr>
        <w:t>про</w:t>
      </w:r>
      <w:r>
        <w:t></w:t>
      </w:r>
      <w:r>
        <w:rPr>
          <w:rFonts w:hint="eastAsia"/>
        </w:rPr>
        <w:t>впровадження</w:t>
      </w:r>
      <w:r>
        <w:t></w:t>
      </w:r>
      <w:r>
        <w:rPr>
          <w:rFonts w:hint="eastAsia"/>
        </w:rPr>
        <w:t>№</w:t>
      </w:r>
      <w:r>
        <w:t></w:t>
      </w:r>
      <w:r>
        <w:t></w:t>
      </w:r>
      <w:r>
        <w:t></w:t>
      </w:r>
      <w:r>
        <w:t></w:t>
      </w:r>
      <w:r>
        <w:rPr>
          <w:rFonts w:hint="eastAsia"/>
        </w:rPr>
        <w:t>від</w:t>
      </w:r>
      <w:r>
        <w:t></w:t>
      </w:r>
      <w:r>
        <w:t></w:t>
      </w:r>
      <w:r>
        <w:t></w:t>
      </w:r>
      <w:r>
        <w:t></w:t>
      </w:r>
      <w:r>
        <w:t></w:t>
      </w:r>
      <w:r>
        <w:t></w:t>
      </w:r>
      <w:r>
        <w:t></w:t>
      </w:r>
      <w:r>
        <w:t></w:t>
      </w:r>
      <w:r>
        <w:t></w:t>
      </w:r>
      <w:r>
        <w:t></w:t>
      </w:r>
      <w:r>
        <w:t></w:t>
      </w:r>
      <w:r>
        <w:t></w:t>
      </w:r>
      <w:r>
        <w:rPr>
          <w:rFonts w:hint="eastAsia"/>
        </w:rPr>
        <w:t>р</w:t>
      </w:r>
      <w:r>
        <w:t></w:t>
      </w:r>
      <w:r>
        <w:t></w:t>
      </w:r>
      <w:r>
        <w:t></w:t>
      </w:r>
      <w:r>
        <w:t></w:t>
      </w:r>
      <w:r>
        <w:rPr>
          <w:rFonts w:hint="eastAsia"/>
        </w:rPr>
        <w:t>№</w:t>
      </w:r>
      <w:r>
        <w:t></w:t>
      </w:r>
      <w:r>
        <w:t></w:t>
      </w:r>
      <w:r>
        <w:t></w:t>
      </w:r>
      <w:r>
        <w:t></w:t>
      </w:r>
      <w:r>
        <w:t></w:t>
      </w:r>
      <w:r>
        <w:rPr>
          <w:rFonts w:hint="eastAsia"/>
        </w:rPr>
        <w:t>м</w:t>
      </w:r>
      <w:r>
        <w:t></w:t>
      </w:r>
      <w:r>
        <w:t></w:t>
      </w:r>
      <w:r>
        <w:rPr>
          <w:rFonts w:hint="eastAsia"/>
        </w:rPr>
        <w:t>Сімферополь</w:t>
      </w:r>
      <w:r>
        <w:t></w:t>
      </w:r>
      <w:r>
        <w:t></w:t>
      </w:r>
      <w:r>
        <w:t></w:t>
      </w:r>
      <w:r>
        <w:rPr>
          <w:rFonts w:hint="eastAsia"/>
        </w:rPr>
        <w:t>акт</w:t>
      </w:r>
      <w:r>
        <w:t></w:t>
      </w:r>
      <w:r>
        <w:rPr>
          <w:rFonts w:hint="eastAsia"/>
        </w:rPr>
        <w:t>про</w:t>
      </w:r>
      <w:r>
        <w:t></w:t>
      </w:r>
      <w:r>
        <w:rPr>
          <w:rFonts w:hint="eastAsia"/>
        </w:rPr>
        <w:t>впровадження</w:t>
      </w:r>
      <w:r>
        <w:t></w:t>
      </w:r>
      <w:r>
        <w:rPr>
          <w:rFonts w:hint="eastAsia"/>
        </w:rPr>
        <w:t>від</w:t>
      </w:r>
      <w:r>
        <w:t></w:t>
      </w:r>
      <w:r>
        <w:t></w:t>
      </w:r>
      <w:r>
        <w:t></w:t>
      </w:r>
      <w:r>
        <w:t></w:t>
      </w:r>
      <w:r>
        <w:t></w:t>
      </w:r>
      <w:r>
        <w:t></w:t>
      </w:r>
      <w:r>
        <w:t></w:t>
      </w:r>
      <w:r>
        <w:t></w:t>
      </w:r>
      <w:r>
        <w:t></w:t>
      </w:r>
      <w:r>
        <w:t></w:t>
      </w:r>
      <w:r>
        <w:t></w:t>
      </w:r>
      <w:r>
        <w:t></w:t>
      </w:r>
      <w:r>
        <w:rPr>
          <w:rFonts w:hint="eastAsia"/>
        </w:rPr>
        <w:t>р</w:t>
      </w:r>
      <w:r>
        <w:t></w:t>
      </w:r>
      <w:r>
        <w:t></w:t>
      </w:r>
      <w:r>
        <w:t></w:t>
      </w:r>
      <w:r>
        <w:t></w:t>
      </w:r>
      <w:r>
        <w:rPr>
          <w:rFonts w:hint="eastAsia"/>
        </w:rPr>
        <w:t>№</w:t>
      </w:r>
      <w:r>
        <w:t></w:t>
      </w:r>
      <w:r>
        <w:t></w:t>
      </w:r>
      <w:r>
        <w:t></w:t>
      </w:r>
      <w:r>
        <w:t></w:t>
      </w:r>
      <w:r>
        <w:t></w:t>
      </w:r>
      <w:r>
        <w:rPr>
          <w:rFonts w:hint="eastAsia"/>
        </w:rPr>
        <w:t>м</w:t>
      </w:r>
      <w:r>
        <w:t></w:t>
      </w:r>
      <w:r>
        <w:t></w:t>
      </w:r>
      <w:r>
        <w:rPr>
          <w:rFonts w:hint="eastAsia"/>
        </w:rPr>
        <w:t>Сімферополь</w:t>
      </w:r>
      <w:r>
        <w:t></w:t>
      </w:r>
      <w:r>
        <w:t></w:t>
      </w:r>
      <w:r>
        <w:t></w:t>
      </w:r>
      <w:r>
        <w:rPr>
          <w:rFonts w:hint="eastAsia"/>
        </w:rPr>
        <w:t>акт</w:t>
      </w:r>
      <w:r>
        <w:t></w:t>
      </w:r>
      <w:r>
        <w:rPr>
          <w:rFonts w:hint="eastAsia"/>
        </w:rPr>
        <w:t>про</w:t>
      </w:r>
      <w:r>
        <w:t></w:t>
      </w:r>
      <w:r>
        <w:rPr>
          <w:rFonts w:hint="eastAsia"/>
        </w:rPr>
        <w:t>впровадження</w:t>
      </w:r>
      <w:r>
        <w:t></w:t>
      </w:r>
      <w:r>
        <w:rPr>
          <w:rFonts w:hint="eastAsia"/>
        </w:rPr>
        <w:t>від</w:t>
      </w:r>
      <w:r>
        <w:t></w:t>
      </w:r>
      <w:r>
        <w:t></w:t>
      </w:r>
      <w:r>
        <w:t></w:t>
      </w:r>
      <w:r>
        <w:t></w:t>
      </w:r>
      <w:r>
        <w:t></w:t>
      </w:r>
      <w:r>
        <w:t></w:t>
      </w:r>
      <w:r>
        <w:t></w:t>
      </w:r>
      <w:r>
        <w:t></w:t>
      </w:r>
      <w:r>
        <w:t></w:t>
      </w:r>
      <w:r>
        <w:t></w:t>
      </w:r>
      <w:r>
        <w:t></w:t>
      </w:r>
      <w:r>
        <w:t></w:t>
      </w:r>
      <w:r>
        <w:rPr>
          <w:rFonts w:hint="eastAsia"/>
        </w:rPr>
        <w:t>р</w:t>
      </w:r>
      <w:r>
        <w:t></w:t>
      </w:r>
      <w:r>
        <w:t></w:t>
      </w:r>
      <w:r>
        <w:t></w:t>
      </w:r>
      <w:r>
        <w:t></w:t>
      </w:r>
      <w:r>
        <w:rPr>
          <w:rFonts w:hint="eastAsia"/>
        </w:rPr>
        <w:t>№</w:t>
      </w:r>
      <w:r>
        <w:t></w:t>
      </w:r>
      <w:r>
        <w:t></w:t>
      </w:r>
      <w:r>
        <w:t></w:t>
      </w:r>
      <w:r>
        <w:t></w:t>
      </w:r>
      <w:r>
        <w:t></w:t>
      </w:r>
      <w:r>
        <w:t></w:t>
      </w:r>
      <w:r>
        <w:rPr>
          <w:rFonts w:hint="eastAsia"/>
        </w:rPr>
        <w:t>м</w:t>
      </w:r>
      <w:r>
        <w:t></w:t>
      </w:r>
      <w:r>
        <w:t></w:t>
      </w:r>
      <w:r>
        <w:rPr>
          <w:rFonts w:hint="eastAsia"/>
        </w:rPr>
        <w:t>Одеса</w:t>
      </w:r>
      <w:r>
        <w:t></w:t>
      </w:r>
      <w:r>
        <w:t></w:t>
      </w:r>
      <w:r>
        <w:t></w:t>
      </w:r>
      <w:r>
        <w:rPr>
          <w:rFonts w:hint="eastAsia"/>
        </w:rPr>
        <w:t>акт</w:t>
      </w:r>
      <w:r>
        <w:t></w:t>
      </w:r>
      <w:r>
        <w:rPr>
          <w:rFonts w:hint="eastAsia"/>
        </w:rPr>
        <w:t>про</w:t>
      </w:r>
      <w:r>
        <w:t></w:t>
      </w:r>
      <w:r>
        <w:rPr>
          <w:rFonts w:hint="eastAsia"/>
        </w:rPr>
        <w:t>впровадження</w:t>
      </w:r>
      <w:r>
        <w:t></w:t>
      </w:r>
      <w:r>
        <w:rPr>
          <w:rFonts w:hint="eastAsia"/>
        </w:rPr>
        <w:t>від</w:t>
      </w:r>
      <w:r>
        <w:t></w:t>
      </w:r>
      <w:r>
        <w:t></w:t>
      </w:r>
      <w:r>
        <w:t></w:t>
      </w:r>
      <w:r>
        <w:t></w:t>
      </w:r>
      <w:r>
        <w:t></w:t>
      </w:r>
      <w:r>
        <w:t></w:t>
      </w:r>
      <w:r>
        <w:t></w:t>
      </w:r>
      <w:r>
        <w:t></w:t>
      </w:r>
      <w:r>
        <w:t></w:t>
      </w:r>
      <w:r>
        <w:t></w:t>
      </w:r>
      <w:r>
        <w:t></w:t>
      </w:r>
      <w:r>
        <w:t></w:t>
      </w:r>
      <w:r>
        <w:rPr>
          <w:rFonts w:hint="eastAsia"/>
        </w:rPr>
        <w:t>р</w:t>
      </w:r>
      <w:r>
        <w:t></w:t>
      </w:r>
      <w:r>
        <w:t></w:t>
      </w:r>
      <w:r>
        <w:t></w:t>
      </w:r>
      <w:r>
        <w:t></w:t>
      </w:r>
      <w:r>
        <w:rPr>
          <w:rFonts w:hint="eastAsia"/>
        </w:rPr>
        <w:t>№</w:t>
      </w:r>
      <w:r>
        <w:t></w:t>
      </w:r>
      <w:r>
        <w:t></w:t>
      </w:r>
      <w:r>
        <w:t></w:t>
      </w:r>
      <w:r>
        <w:t></w:t>
      </w:r>
      <w:r>
        <w:t></w:t>
      </w:r>
      <w:r>
        <w:t></w:t>
      </w:r>
      <w:r>
        <w:rPr>
          <w:rFonts w:hint="eastAsia"/>
        </w:rPr>
        <w:t>м</w:t>
      </w:r>
      <w:r>
        <w:t></w:t>
      </w:r>
      <w:r>
        <w:t></w:t>
      </w:r>
      <w:r>
        <w:rPr>
          <w:rFonts w:hint="eastAsia"/>
        </w:rPr>
        <w:t>Одеса</w:t>
      </w:r>
      <w:r>
        <w:t></w:t>
      </w:r>
      <w:r>
        <w:t></w:t>
      </w:r>
      <w:r>
        <w:t></w:t>
      </w:r>
      <w:r>
        <w:rPr>
          <w:rFonts w:hint="eastAsia"/>
        </w:rPr>
        <w:t>акт</w:t>
      </w:r>
      <w:r>
        <w:t></w:t>
      </w:r>
      <w:r>
        <w:rPr>
          <w:rFonts w:hint="eastAsia"/>
        </w:rPr>
        <w:t>про</w:t>
      </w:r>
      <w:r>
        <w:t></w:t>
      </w:r>
      <w:r>
        <w:rPr>
          <w:rFonts w:hint="eastAsia"/>
        </w:rPr>
        <w:t>впровадження</w:t>
      </w:r>
      <w:r>
        <w:t></w:t>
      </w:r>
      <w:r>
        <w:rPr>
          <w:rFonts w:hint="eastAsia"/>
        </w:rPr>
        <w:t>від</w:t>
      </w:r>
      <w:r>
        <w:t></w:t>
      </w:r>
      <w:r>
        <w:t></w:t>
      </w:r>
      <w:r>
        <w:t></w:t>
      </w:r>
      <w:r>
        <w:t></w:t>
      </w:r>
      <w:r>
        <w:t></w:t>
      </w:r>
      <w:r>
        <w:t></w:t>
      </w:r>
      <w:r>
        <w:t></w:t>
      </w:r>
      <w:r>
        <w:t></w:t>
      </w:r>
      <w:r>
        <w:t></w:t>
      </w:r>
      <w:r>
        <w:t></w:t>
      </w:r>
      <w:r>
        <w:rPr>
          <w:rFonts w:hint="eastAsia"/>
        </w:rPr>
        <w:t>р</w:t>
      </w:r>
      <w:r>
        <w:t></w:t>
      </w:r>
      <w:r>
        <w:t></w:t>
      </w:r>
      <w:r>
        <w:t></w:t>
      </w:r>
      <w:r>
        <w:t></w:t>
      </w:r>
      <w:r>
        <w:rPr>
          <w:rFonts w:hint="eastAsia"/>
        </w:rPr>
        <w:t>№</w:t>
      </w:r>
      <w:r>
        <w:t></w:t>
      </w:r>
      <w:r>
        <w:t></w:t>
      </w:r>
      <w:r>
        <w:t></w:t>
      </w:r>
      <w:r>
        <w:t></w:t>
      </w:r>
      <w:r>
        <w:t></w:t>
      </w:r>
      <w:r>
        <w:rPr>
          <w:rFonts w:hint="eastAsia"/>
        </w:rPr>
        <w:t>м</w:t>
      </w:r>
      <w:r>
        <w:t></w:t>
      </w:r>
      <w:r>
        <w:t></w:t>
      </w:r>
      <w:r>
        <w:rPr>
          <w:rFonts w:hint="eastAsia"/>
        </w:rPr>
        <w:t>Керч</w:t>
      </w:r>
      <w:r>
        <w:t></w:t>
      </w:r>
      <w:r>
        <w:t></w:t>
      </w:r>
      <w:r>
        <w:t></w:t>
      </w:r>
      <w:r>
        <w:rPr>
          <w:rFonts w:hint="eastAsia"/>
        </w:rPr>
        <w:t>акт</w:t>
      </w:r>
      <w:r>
        <w:t></w:t>
      </w:r>
      <w:r>
        <w:rPr>
          <w:rFonts w:hint="eastAsia"/>
        </w:rPr>
        <w:t>про</w:t>
      </w:r>
      <w:r>
        <w:t></w:t>
      </w:r>
      <w:r>
        <w:rPr>
          <w:rFonts w:hint="eastAsia"/>
        </w:rPr>
        <w:t>впровадження</w:t>
      </w:r>
      <w:r>
        <w:t></w:t>
      </w:r>
      <w:r>
        <w:rPr>
          <w:rFonts w:hint="eastAsia"/>
        </w:rPr>
        <w:t>№</w:t>
      </w:r>
      <w:r>
        <w:t></w:t>
      </w:r>
      <w:r>
        <w:t></w:t>
      </w:r>
      <w:r>
        <w:t></w:t>
      </w:r>
      <w:r>
        <w:t></w:t>
      </w:r>
      <w:r>
        <w:rPr>
          <w:rFonts w:hint="eastAsia"/>
        </w:rPr>
        <w:t>від</w:t>
      </w:r>
      <w:r>
        <w:t></w:t>
      </w:r>
      <w:r>
        <w:t></w:t>
      </w:r>
      <w:r>
        <w:t></w:t>
      </w:r>
      <w:r>
        <w:t></w:t>
      </w:r>
      <w:r>
        <w:t></w:t>
      </w:r>
      <w:r>
        <w:t></w:t>
      </w:r>
      <w:r>
        <w:t></w:t>
      </w:r>
      <w:r>
        <w:t></w:t>
      </w:r>
      <w:r>
        <w:t></w:t>
      </w:r>
      <w:r>
        <w:t></w:t>
      </w:r>
      <w:r>
        <w:t></w:t>
      </w:r>
      <w:r>
        <w:t></w:t>
      </w:r>
      <w:r>
        <w:rPr>
          <w:rFonts w:hint="eastAsia"/>
        </w:rPr>
        <w:t>р</w:t>
      </w:r>
      <w:r>
        <w:t></w:t>
      </w:r>
      <w:r>
        <w:t></w:t>
      </w:r>
      <w:r>
        <w:t></w:t>
      </w:r>
      <w:r>
        <w:t></w:t>
      </w:r>
      <w:r>
        <w:t></w:t>
      </w:r>
      <w:r>
        <w:rPr>
          <w:rFonts w:hint="eastAsia"/>
        </w:rPr>
        <w:t>Колобок</w:t>
      </w:r>
      <w:r>
        <w:t></w:t>
      </w:r>
      <w:r>
        <w:t></w:t>
      </w:r>
      <w:r>
        <w:t></w:t>
      </w:r>
      <w:r>
        <w:rPr>
          <w:rFonts w:hint="eastAsia"/>
        </w:rPr>
        <w:t>с</w:t>
      </w:r>
      <w:r>
        <w:t></w:t>
      </w:r>
      <w:r>
        <w:t></w:t>
      </w:r>
      <w:r>
        <w:rPr>
          <w:rFonts w:hint="eastAsia"/>
        </w:rPr>
        <w:t>Перово</w:t>
      </w:r>
      <w:r>
        <w:t></w:t>
      </w:r>
      <w:r>
        <w:rPr>
          <w:rFonts w:hint="eastAsia"/>
        </w:rPr>
        <w:t>Сімферопольського</w:t>
      </w:r>
      <w:r>
        <w:t></w:t>
      </w:r>
      <w:r>
        <w:rPr>
          <w:rFonts w:hint="eastAsia"/>
        </w:rPr>
        <w:t>району</w:t>
      </w:r>
      <w:r>
        <w:t></w:t>
      </w:r>
      <w:r>
        <w:rPr>
          <w:rFonts w:hint="eastAsia"/>
        </w:rPr>
        <w:t>Автономної</w:t>
      </w:r>
      <w:r>
        <w:t></w:t>
      </w:r>
      <w:r>
        <w:rPr>
          <w:rFonts w:hint="eastAsia"/>
        </w:rPr>
        <w:t>Республіки</w:t>
      </w:r>
      <w:r>
        <w:t></w:t>
      </w:r>
      <w:r>
        <w:rPr>
          <w:rFonts w:hint="eastAsia"/>
        </w:rPr>
        <w:t>Крим</w:t>
      </w:r>
      <w:r>
        <w:t></w:t>
      </w:r>
      <w:r>
        <w:t></w:t>
      </w:r>
      <w:r>
        <w:t></w:t>
      </w:r>
      <w:r>
        <w:rPr>
          <w:rFonts w:hint="eastAsia"/>
        </w:rPr>
        <w:t>акт</w:t>
      </w:r>
      <w:r>
        <w:t></w:t>
      </w:r>
      <w:r>
        <w:rPr>
          <w:rFonts w:hint="eastAsia"/>
        </w:rPr>
        <w:t>про</w:t>
      </w:r>
      <w:r>
        <w:t></w:t>
      </w:r>
      <w:r>
        <w:rPr>
          <w:rFonts w:hint="eastAsia"/>
        </w:rPr>
        <w:t>впровадження</w:t>
      </w:r>
      <w:r>
        <w:t></w:t>
      </w:r>
      <w:r>
        <w:rPr>
          <w:rFonts w:hint="eastAsia"/>
        </w:rPr>
        <w:t>№</w:t>
      </w:r>
      <w:r>
        <w:t></w:t>
      </w:r>
      <w:r>
        <w:t></w:t>
      </w:r>
      <w:r>
        <w:t></w:t>
      </w:r>
      <w:r>
        <w:t></w:t>
      </w:r>
      <w:r>
        <w:rPr>
          <w:rFonts w:hint="eastAsia"/>
        </w:rPr>
        <w:t>від</w:t>
      </w:r>
      <w:r>
        <w:t></w:t>
      </w:r>
      <w:r>
        <w:t></w:t>
      </w:r>
      <w:r>
        <w:t></w:t>
      </w:r>
      <w:r>
        <w:t></w:t>
      </w:r>
      <w:r>
        <w:t></w:t>
      </w:r>
      <w:r>
        <w:t></w:t>
      </w:r>
      <w:r>
        <w:t></w:t>
      </w:r>
      <w:r>
        <w:t></w:t>
      </w:r>
      <w:r>
        <w:t></w:t>
      </w:r>
      <w:r>
        <w:t></w:t>
      </w:r>
      <w:r>
        <w:t></w:t>
      </w:r>
      <w:r>
        <w:t></w:t>
      </w:r>
      <w:r>
        <w:rPr>
          <w:rFonts w:hint="eastAsia"/>
        </w:rPr>
        <w:t>р</w:t>
      </w:r>
      <w:r>
        <w:t></w:t>
      </w:r>
      <w:r>
        <w:t></w:t>
      </w:r>
      <w:r>
        <w:t></w:t>
      </w:r>
      <w:r>
        <w:t></w:t>
      </w:r>
      <w:r>
        <w:t></w:t>
      </w:r>
      <w:r>
        <w:rPr>
          <w:rFonts w:hint="eastAsia"/>
        </w:rPr>
        <w:t>Калинонька</w:t>
      </w:r>
      <w:r>
        <w:t></w:t>
      </w:r>
      <w:r>
        <w:t></w:t>
      </w:r>
      <w:r>
        <w:t></w:t>
      </w:r>
      <w:r>
        <w:rPr>
          <w:rFonts w:hint="eastAsia"/>
        </w:rPr>
        <w:t>смт</w:t>
      </w:r>
      <w:r>
        <w:t></w:t>
      </w:r>
      <w:r>
        <w:t></w:t>
      </w:r>
      <w:r>
        <w:rPr>
          <w:rFonts w:hint="eastAsia"/>
        </w:rPr>
        <w:t>Щорськ</w:t>
      </w:r>
      <w:r>
        <w:t></w:t>
      </w:r>
      <w:r>
        <w:rPr>
          <w:rFonts w:hint="eastAsia"/>
        </w:rPr>
        <w:t>Дніпропетровської</w:t>
      </w:r>
      <w:r>
        <w:t></w:t>
      </w:r>
      <w:r>
        <w:rPr>
          <w:rFonts w:hint="eastAsia"/>
        </w:rPr>
        <w:t>області</w:t>
      </w:r>
      <w:r>
        <w:t></w:t>
      </w:r>
      <w:r>
        <w:t></w:t>
      </w:r>
      <w:r>
        <w:t></w:t>
      </w:r>
      <w:r>
        <w:rPr>
          <w:rFonts w:hint="eastAsia"/>
        </w:rPr>
        <w:t>акт</w:t>
      </w:r>
      <w:r>
        <w:t></w:t>
      </w:r>
      <w:r>
        <w:rPr>
          <w:rFonts w:hint="eastAsia"/>
        </w:rPr>
        <w:t>про</w:t>
      </w:r>
      <w:r>
        <w:t></w:t>
      </w:r>
      <w:r>
        <w:rPr>
          <w:rFonts w:hint="eastAsia"/>
        </w:rPr>
        <w:t>впровадження</w:t>
      </w:r>
      <w:r>
        <w:t></w:t>
      </w:r>
      <w:r>
        <w:rPr>
          <w:rFonts w:hint="eastAsia"/>
        </w:rPr>
        <w:t>№</w:t>
      </w:r>
      <w:r>
        <w:t></w:t>
      </w:r>
      <w:r>
        <w:t></w:t>
      </w:r>
      <w:r>
        <w:t></w:t>
      </w:r>
      <w:r>
        <w:t></w:t>
      </w:r>
      <w:r>
        <w:rPr>
          <w:rFonts w:hint="eastAsia"/>
        </w:rPr>
        <w:t>від</w:t>
      </w:r>
      <w:r>
        <w:t></w:t>
      </w:r>
      <w:r>
        <w:t></w:t>
      </w:r>
      <w:r>
        <w:t></w:t>
      </w:r>
      <w:r>
        <w:t></w:t>
      </w:r>
      <w:r>
        <w:t></w:t>
      </w:r>
      <w:r>
        <w:t></w:t>
      </w:r>
      <w:r>
        <w:t></w:t>
      </w:r>
      <w:r>
        <w:t></w:t>
      </w:r>
      <w:r>
        <w:t></w:t>
      </w:r>
      <w:r>
        <w:t></w:t>
      </w:r>
      <w:r>
        <w:t></w:t>
      </w:r>
      <w:r>
        <w:t></w:t>
      </w:r>
      <w:r>
        <w:rPr>
          <w:rFonts w:hint="eastAsia"/>
        </w:rPr>
        <w:t>р</w:t>
      </w:r>
      <w:r>
        <w:t></w:t>
      </w:r>
      <w:r>
        <w:t></w:t>
      </w:r>
      <w:r>
        <w:t></w:t>
      </w:r>
      <w:r>
        <w:t></w:t>
      </w:r>
      <w:r>
        <w:rPr>
          <w:rFonts w:hint="eastAsia"/>
        </w:rPr>
        <w:t>№</w:t>
      </w:r>
      <w:r>
        <w:t></w:t>
      </w:r>
      <w:r>
        <w:t></w:t>
      </w:r>
      <w:r>
        <w:t></w:t>
      </w:r>
      <w:r>
        <w:t></w:t>
      </w:r>
      <w:r>
        <w:t></w:t>
      </w:r>
      <w:r>
        <w:rPr>
          <w:rFonts w:hint="eastAsia"/>
        </w:rPr>
        <w:t>м</w:t>
      </w:r>
      <w:r>
        <w:t></w:t>
      </w:r>
      <w:r>
        <w:t></w:t>
      </w:r>
      <w:r>
        <w:rPr>
          <w:rFonts w:hint="eastAsia"/>
        </w:rPr>
        <w:t>Дніпродзержинськ</w:t>
      </w:r>
      <w:r>
        <w:t></w:t>
      </w:r>
      <w:r>
        <w:t></w:t>
      </w:r>
      <w:r>
        <w:t></w:t>
      </w:r>
      <w:r>
        <w:rPr>
          <w:rFonts w:hint="eastAsia"/>
        </w:rPr>
        <w:t>акт</w:t>
      </w:r>
      <w:r>
        <w:t></w:t>
      </w:r>
      <w:r>
        <w:rPr>
          <w:rFonts w:hint="eastAsia"/>
        </w:rPr>
        <w:t>про</w:t>
      </w:r>
      <w:r>
        <w:t></w:t>
      </w:r>
      <w:r>
        <w:rPr>
          <w:rFonts w:hint="eastAsia"/>
        </w:rPr>
        <w:t>впровадження</w:t>
      </w:r>
      <w:r>
        <w:t></w:t>
      </w:r>
      <w:r>
        <w:rPr>
          <w:rFonts w:hint="eastAsia"/>
        </w:rPr>
        <w:t>від</w:t>
      </w:r>
      <w:r>
        <w:t></w:t>
      </w:r>
      <w:r>
        <w:t></w:t>
      </w:r>
      <w:r>
        <w:t></w:t>
      </w:r>
      <w:r>
        <w:t></w:t>
      </w:r>
      <w:r>
        <w:t></w:t>
      </w:r>
      <w:r>
        <w:t></w:t>
      </w:r>
      <w:r>
        <w:t></w:t>
      </w:r>
      <w:r>
        <w:t></w:t>
      </w:r>
      <w:r>
        <w:t></w:t>
      </w:r>
      <w:r>
        <w:t></w:t>
      </w:r>
      <w:r>
        <w:t></w:t>
      </w:r>
      <w:r>
        <w:t></w:t>
      </w:r>
      <w:r>
        <w:rPr>
          <w:rFonts w:hint="eastAsia"/>
        </w:rPr>
        <w:t>р</w:t>
      </w:r>
      <w:r>
        <w:t></w:t>
      </w:r>
      <w:r>
        <w:t></w:t>
      </w:r>
      <w:r>
        <w:t></w:t>
      </w:r>
      <w:r>
        <w:t></w:t>
      </w:r>
      <w:r>
        <w:rPr>
          <w:rFonts w:hint="eastAsia"/>
        </w:rPr>
        <w:t>Державного</w:t>
      </w:r>
      <w:r>
        <w:t></w:t>
      </w:r>
      <w:r>
        <w:rPr>
          <w:rFonts w:hint="eastAsia"/>
        </w:rPr>
        <w:t>закладу</w:t>
      </w:r>
      <w:r>
        <w:t></w:t>
      </w:r>
      <w:r>
        <w:t></w:t>
      </w:r>
      <w:r>
        <w:rPr>
          <w:rFonts w:hint="eastAsia"/>
        </w:rPr>
        <w:t>Південноукраїнський</w:t>
      </w:r>
      <w:r>
        <w:t></w:t>
      </w:r>
      <w:r>
        <w:rPr>
          <w:rFonts w:hint="eastAsia"/>
        </w:rPr>
        <w:t>національний</w:t>
      </w:r>
      <w:r>
        <w:t></w:t>
      </w:r>
      <w:r>
        <w:rPr>
          <w:rFonts w:hint="eastAsia"/>
        </w:rPr>
        <w:t>педагогічний</w:t>
      </w:r>
      <w:r>
        <w:t></w:t>
      </w:r>
      <w:r>
        <w:rPr>
          <w:rFonts w:hint="eastAsia"/>
        </w:rPr>
        <w:t>університет</w:t>
      </w:r>
      <w:r>
        <w:t></w:t>
      </w:r>
      <w:r>
        <w:rPr>
          <w:rFonts w:hint="eastAsia"/>
        </w:rPr>
        <w:t>імені</w:t>
      </w:r>
      <w:r>
        <w:t></w:t>
      </w:r>
      <w:r>
        <w:rPr>
          <w:rFonts w:hint="eastAsia"/>
        </w:rPr>
        <w:t>К</w:t>
      </w:r>
      <w:r>
        <w:t></w:t>
      </w:r>
      <w:r>
        <w:t></w:t>
      </w:r>
      <w:r>
        <w:rPr>
          <w:rFonts w:hint="eastAsia"/>
        </w:rPr>
        <w:t>Д</w:t>
      </w:r>
      <w:r>
        <w:t></w:t>
      </w:r>
      <w:r>
        <w:t></w:t>
      </w:r>
      <w:r>
        <w:rPr>
          <w:rFonts w:hint="eastAsia"/>
        </w:rPr>
        <w:t>Ушинського</w:t>
      </w:r>
      <w:r>
        <w:t></w:t>
      </w:r>
      <w:r>
        <w:t></w:t>
      </w:r>
      <w:r>
        <w:t></w:t>
      </w:r>
      <w:r>
        <w:rPr>
          <w:rFonts w:hint="eastAsia"/>
        </w:rPr>
        <w:t>акт</w:t>
      </w:r>
      <w:r>
        <w:t></w:t>
      </w:r>
      <w:r>
        <w:rPr>
          <w:rFonts w:hint="eastAsia"/>
        </w:rPr>
        <w:t>про</w:t>
      </w:r>
      <w:r>
        <w:t></w:t>
      </w:r>
      <w:r>
        <w:rPr>
          <w:rFonts w:hint="eastAsia"/>
        </w:rPr>
        <w:t>впровадження</w:t>
      </w:r>
      <w:r>
        <w:t></w:t>
      </w:r>
      <w:r>
        <w:rPr>
          <w:rFonts w:hint="eastAsia"/>
        </w:rPr>
        <w:t>від</w:t>
      </w:r>
      <w:r>
        <w:t></w:t>
      </w:r>
      <w:r>
        <w:t></w:t>
      </w:r>
      <w:r>
        <w:t></w:t>
      </w:r>
      <w:r>
        <w:t></w:t>
      </w:r>
      <w:r>
        <w:t></w:t>
      </w:r>
      <w:r>
        <w:t></w:t>
      </w:r>
      <w:r>
        <w:t></w:t>
      </w:r>
      <w:r>
        <w:t></w:t>
      </w:r>
      <w:r>
        <w:t></w:t>
      </w:r>
      <w:r>
        <w:t></w:t>
      </w:r>
      <w:r>
        <w:rPr>
          <w:rFonts w:hint="eastAsia"/>
        </w:rPr>
        <w:t>р</w:t>
      </w:r>
      <w:r>
        <w:t></w:t>
      </w:r>
      <w:r>
        <w:t></w:t>
      </w:r>
      <w:r>
        <w:rPr>
          <w:rFonts w:hint="eastAsia"/>
        </w:rPr>
        <w:t>№</w:t>
      </w:r>
      <w:r>
        <w:t></w:t>
      </w:r>
      <w:r>
        <w:t></w:t>
      </w:r>
      <w:r>
        <w:t></w:t>
      </w:r>
      <w:r>
        <w:t></w:t>
      </w:r>
      <w:r>
        <w:t></w:t>
      </w:r>
      <w:r>
        <w:t></w:t>
      </w:r>
      <w:r>
        <w:t></w:t>
      </w:r>
    </w:p>
    <w:p w:rsidR="00A15322" w:rsidRDefault="00A15322" w:rsidP="00A15322">
      <w:r>
        <w:rPr>
          <w:rFonts w:hint="eastAsia"/>
        </w:rPr>
        <w:t>Достовірність</w:t>
      </w:r>
      <w:r>
        <w:t></w:t>
      </w:r>
      <w:r>
        <w:rPr>
          <w:rFonts w:hint="eastAsia"/>
        </w:rPr>
        <w:t>результатів</w:t>
      </w:r>
      <w:r>
        <w:t></w:t>
      </w:r>
      <w:r>
        <w:rPr>
          <w:rFonts w:hint="eastAsia"/>
        </w:rPr>
        <w:t>дослідження</w:t>
      </w:r>
      <w:r>
        <w:t></w:t>
      </w:r>
      <w:r>
        <w:rPr>
          <w:rFonts w:hint="eastAsia"/>
        </w:rPr>
        <w:t>забезпечено</w:t>
      </w:r>
      <w:r>
        <w:t></w:t>
      </w:r>
      <w:r>
        <w:rPr>
          <w:rFonts w:hint="eastAsia"/>
        </w:rPr>
        <w:t>теоретичним</w:t>
      </w:r>
      <w:r>
        <w:t></w:t>
      </w:r>
      <w:r>
        <w:rPr>
          <w:rFonts w:hint="eastAsia"/>
        </w:rPr>
        <w:t>і</w:t>
      </w:r>
      <w:r>
        <w:t></w:t>
      </w:r>
      <w:r>
        <w:rPr>
          <w:rFonts w:hint="eastAsia"/>
        </w:rPr>
        <w:t>практичним</w:t>
      </w:r>
      <w:r>
        <w:t></w:t>
      </w:r>
      <w:r>
        <w:rPr>
          <w:rFonts w:hint="eastAsia"/>
        </w:rPr>
        <w:t>обґрунтуванням</w:t>
      </w:r>
      <w:r>
        <w:t></w:t>
      </w:r>
      <w:r>
        <w:rPr>
          <w:rFonts w:hint="eastAsia"/>
        </w:rPr>
        <w:t>вихідних</w:t>
      </w:r>
      <w:r>
        <w:t></w:t>
      </w:r>
      <w:r>
        <w:rPr>
          <w:rFonts w:hint="eastAsia"/>
        </w:rPr>
        <w:t>положень</w:t>
      </w:r>
      <w:r>
        <w:t></w:t>
      </w:r>
      <w:r>
        <w:t></w:t>
      </w:r>
      <w:r>
        <w:rPr>
          <w:rFonts w:hint="eastAsia"/>
        </w:rPr>
        <w:t>використанням</w:t>
      </w:r>
      <w:r>
        <w:t></w:t>
      </w:r>
      <w:r>
        <w:rPr>
          <w:rFonts w:hint="eastAsia"/>
        </w:rPr>
        <w:t>комплексу</w:t>
      </w:r>
      <w:r>
        <w:t></w:t>
      </w:r>
      <w:r>
        <w:rPr>
          <w:rFonts w:hint="eastAsia"/>
        </w:rPr>
        <w:t>теоретичних</w:t>
      </w:r>
      <w:r>
        <w:t></w:t>
      </w:r>
      <w:r>
        <w:rPr>
          <w:rFonts w:hint="eastAsia"/>
        </w:rPr>
        <w:t>та</w:t>
      </w:r>
      <w:r>
        <w:t></w:t>
      </w:r>
      <w:r>
        <w:rPr>
          <w:rFonts w:hint="eastAsia"/>
        </w:rPr>
        <w:t>експериментальних</w:t>
      </w:r>
      <w:r>
        <w:t></w:t>
      </w:r>
      <w:r>
        <w:rPr>
          <w:rFonts w:hint="eastAsia"/>
        </w:rPr>
        <w:t>методів</w:t>
      </w:r>
      <w:r>
        <w:t></w:t>
      </w:r>
      <w:r>
        <w:rPr>
          <w:rFonts w:hint="eastAsia"/>
        </w:rPr>
        <w:t>дослідження</w:t>
      </w:r>
      <w:r>
        <w:t></w:t>
      </w:r>
      <w:r>
        <w:t></w:t>
      </w:r>
      <w:r>
        <w:rPr>
          <w:rFonts w:hint="eastAsia"/>
        </w:rPr>
        <w:t>адекватних</w:t>
      </w:r>
      <w:r>
        <w:t></w:t>
      </w:r>
      <w:r>
        <w:rPr>
          <w:rFonts w:hint="eastAsia"/>
        </w:rPr>
        <w:t>його</w:t>
      </w:r>
      <w:r>
        <w:t></w:t>
      </w:r>
      <w:r>
        <w:rPr>
          <w:rFonts w:hint="eastAsia"/>
        </w:rPr>
        <w:t>меті</w:t>
      </w:r>
      <w:r>
        <w:t></w:t>
      </w:r>
      <w:r>
        <w:rPr>
          <w:rFonts w:hint="eastAsia"/>
        </w:rPr>
        <w:t>й</w:t>
      </w:r>
      <w:r>
        <w:t></w:t>
      </w:r>
      <w:r>
        <w:rPr>
          <w:rFonts w:hint="eastAsia"/>
        </w:rPr>
        <w:t>завданням</w:t>
      </w:r>
      <w:r>
        <w:t></w:t>
      </w:r>
      <w:r>
        <w:t></w:t>
      </w:r>
      <w:r>
        <w:rPr>
          <w:rFonts w:hint="eastAsia"/>
        </w:rPr>
        <w:t>підтвердженням</w:t>
      </w:r>
      <w:r>
        <w:t></w:t>
      </w:r>
      <w:r>
        <w:rPr>
          <w:rFonts w:hint="eastAsia"/>
        </w:rPr>
        <w:t>гіпотези</w:t>
      </w:r>
      <w:r>
        <w:t></w:t>
      </w:r>
      <w:r>
        <w:rPr>
          <w:rFonts w:hint="eastAsia"/>
        </w:rPr>
        <w:t>дослідження</w:t>
      </w:r>
      <w:r>
        <w:t></w:t>
      </w:r>
      <w:r>
        <w:t></w:t>
      </w:r>
      <w:r>
        <w:rPr>
          <w:rFonts w:hint="eastAsia"/>
        </w:rPr>
        <w:t>репрезентативністю</w:t>
      </w:r>
      <w:r>
        <w:t></w:t>
      </w:r>
      <w:r>
        <w:rPr>
          <w:rFonts w:hint="eastAsia"/>
        </w:rPr>
        <w:t>вибірки</w:t>
      </w:r>
      <w:r>
        <w:t></w:t>
      </w:r>
      <w:r>
        <w:t></w:t>
      </w:r>
      <w:r>
        <w:rPr>
          <w:rFonts w:hint="eastAsia"/>
        </w:rPr>
        <w:t>кількісним</w:t>
      </w:r>
      <w:r>
        <w:t></w:t>
      </w:r>
      <w:r>
        <w:rPr>
          <w:rFonts w:hint="eastAsia"/>
        </w:rPr>
        <w:t>і</w:t>
      </w:r>
      <w:r>
        <w:t></w:t>
      </w:r>
      <w:r>
        <w:rPr>
          <w:rFonts w:hint="eastAsia"/>
        </w:rPr>
        <w:t>якісним</w:t>
      </w:r>
      <w:r>
        <w:t></w:t>
      </w:r>
      <w:r>
        <w:rPr>
          <w:rFonts w:hint="eastAsia"/>
        </w:rPr>
        <w:t>аналізом</w:t>
      </w:r>
      <w:r>
        <w:t></w:t>
      </w:r>
      <w:r>
        <w:rPr>
          <w:rFonts w:hint="eastAsia"/>
        </w:rPr>
        <w:t>отриманих</w:t>
      </w:r>
      <w:r>
        <w:t></w:t>
      </w:r>
      <w:r>
        <w:rPr>
          <w:rFonts w:hint="eastAsia"/>
        </w:rPr>
        <w:t>експериментальних</w:t>
      </w:r>
      <w:r>
        <w:t></w:t>
      </w:r>
      <w:r>
        <w:rPr>
          <w:rFonts w:hint="eastAsia"/>
        </w:rPr>
        <w:t>даних</w:t>
      </w:r>
      <w:r>
        <w:t></w:t>
      </w:r>
      <w:r>
        <w:t></w:t>
      </w:r>
      <w:r>
        <w:rPr>
          <w:rFonts w:hint="eastAsia"/>
        </w:rPr>
        <w:t>апробацією</w:t>
      </w:r>
      <w:r>
        <w:t></w:t>
      </w:r>
      <w:r>
        <w:rPr>
          <w:rFonts w:hint="eastAsia"/>
        </w:rPr>
        <w:t>й</w:t>
      </w:r>
      <w:r>
        <w:t></w:t>
      </w:r>
      <w:r>
        <w:rPr>
          <w:rFonts w:hint="eastAsia"/>
        </w:rPr>
        <w:t>упровадженням</w:t>
      </w:r>
      <w:r>
        <w:t></w:t>
      </w:r>
      <w:r>
        <w:rPr>
          <w:rFonts w:hint="eastAsia"/>
        </w:rPr>
        <w:t>їх</w:t>
      </w:r>
      <w:r>
        <w:t></w:t>
      </w:r>
      <w:r>
        <w:rPr>
          <w:rFonts w:hint="eastAsia"/>
        </w:rPr>
        <w:t>у</w:t>
      </w:r>
      <w:r>
        <w:t></w:t>
      </w:r>
      <w:r>
        <w:rPr>
          <w:rFonts w:hint="eastAsia"/>
        </w:rPr>
        <w:t>практику</w:t>
      </w:r>
      <w:r>
        <w:t></w:t>
      </w:r>
      <w:r>
        <w:rPr>
          <w:rFonts w:hint="eastAsia"/>
        </w:rPr>
        <w:t>роботи</w:t>
      </w:r>
      <w:r>
        <w:t></w:t>
      </w:r>
      <w:r>
        <w:rPr>
          <w:rFonts w:hint="eastAsia"/>
        </w:rPr>
        <w:t>дошкільних</w:t>
      </w:r>
      <w:r>
        <w:t></w:t>
      </w:r>
      <w:r>
        <w:rPr>
          <w:rFonts w:hint="eastAsia"/>
        </w:rPr>
        <w:t>навчальних</w:t>
      </w:r>
      <w:r>
        <w:t></w:t>
      </w:r>
      <w:r>
        <w:rPr>
          <w:rFonts w:hint="eastAsia"/>
        </w:rPr>
        <w:t>закладів</w:t>
      </w:r>
      <w:r>
        <w:t></w:t>
      </w:r>
      <w:r>
        <w:t></w:t>
      </w:r>
    </w:p>
    <w:p w:rsidR="00A15322" w:rsidRDefault="00A15322" w:rsidP="00A15322">
      <w:r>
        <w:rPr>
          <w:rFonts w:hint="eastAsia"/>
        </w:rPr>
        <w:t>Апробація</w:t>
      </w:r>
      <w:r>
        <w:t></w:t>
      </w:r>
      <w:r>
        <w:rPr>
          <w:rFonts w:hint="eastAsia"/>
        </w:rPr>
        <w:t>результатів</w:t>
      </w:r>
      <w:r>
        <w:t></w:t>
      </w:r>
      <w:r>
        <w:rPr>
          <w:rFonts w:hint="eastAsia"/>
        </w:rPr>
        <w:t>дослідження</w:t>
      </w:r>
      <w:r>
        <w:t></w:t>
      </w:r>
      <w:r>
        <w:t></w:t>
      </w:r>
      <w:r>
        <w:rPr>
          <w:rFonts w:hint="eastAsia"/>
        </w:rPr>
        <w:t>Основні</w:t>
      </w:r>
      <w:r>
        <w:t></w:t>
      </w:r>
      <w:r>
        <w:rPr>
          <w:rFonts w:hint="eastAsia"/>
        </w:rPr>
        <w:t>положення</w:t>
      </w:r>
      <w:r>
        <w:t></w:t>
      </w:r>
      <w:r>
        <w:rPr>
          <w:rFonts w:hint="eastAsia"/>
        </w:rPr>
        <w:t>і</w:t>
      </w:r>
      <w:r>
        <w:t></w:t>
      </w:r>
      <w:r>
        <w:rPr>
          <w:rFonts w:hint="eastAsia"/>
        </w:rPr>
        <w:t>результати</w:t>
      </w:r>
      <w:r>
        <w:t></w:t>
      </w:r>
      <w:r>
        <w:rPr>
          <w:rFonts w:hint="eastAsia"/>
        </w:rPr>
        <w:t>дослідження</w:t>
      </w:r>
      <w:r>
        <w:t></w:t>
      </w:r>
      <w:r>
        <w:rPr>
          <w:rFonts w:hint="eastAsia"/>
        </w:rPr>
        <w:t>обговорено</w:t>
      </w:r>
      <w:r>
        <w:t></w:t>
      </w:r>
      <w:r>
        <w:rPr>
          <w:rFonts w:hint="eastAsia"/>
        </w:rPr>
        <w:t>на</w:t>
      </w:r>
      <w:r>
        <w:t></w:t>
      </w:r>
      <w:r>
        <w:rPr>
          <w:rFonts w:hint="eastAsia"/>
        </w:rPr>
        <w:t>міжнародних</w:t>
      </w:r>
      <w:r>
        <w:t></w:t>
      </w:r>
      <w:r>
        <w:t></w:t>
      </w:r>
      <w:r>
        <w:t></w:t>
      </w:r>
      <w:r>
        <w:rPr>
          <w:rFonts w:hint="eastAsia"/>
        </w:rPr>
        <w:t>Спадщина</w:t>
      </w:r>
      <w:r>
        <w:t></w:t>
      </w:r>
      <w:r>
        <w:rPr>
          <w:rFonts w:hint="eastAsia"/>
        </w:rPr>
        <w:t>видатних</w:t>
      </w:r>
      <w:r>
        <w:t></w:t>
      </w:r>
      <w:r>
        <w:rPr>
          <w:rFonts w:hint="eastAsia"/>
        </w:rPr>
        <w:t>педагогів</w:t>
      </w:r>
      <w:r>
        <w:t></w:t>
      </w:r>
      <w:r>
        <w:rPr>
          <w:rFonts w:hint="eastAsia"/>
        </w:rPr>
        <w:t>Полтавщини</w:t>
      </w:r>
      <w:r>
        <w:t></w:t>
      </w:r>
      <w:r>
        <w:rPr>
          <w:rFonts w:hint="eastAsia"/>
        </w:rPr>
        <w:t>в</w:t>
      </w:r>
      <w:r>
        <w:t></w:t>
      </w:r>
      <w:r>
        <w:rPr>
          <w:rFonts w:hint="eastAsia"/>
        </w:rPr>
        <w:t>міжнародному</w:t>
      </w:r>
      <w:r>
        <w:t></w:t>
      </w:r>
      <w:r>
        <w:rPr>
          <w:rFonts w:hint="eastAsia"/>
        </w:rPr>
        <w:t>освітньому</w:t>
      </w:r>
      <w:r>
        <w:t></w:t>
      </w:r>
      <w:r>
        <w:rPr>
          <w:rFonts w:hint="eastAsia"/>
        </w:rPr>
        <w:t>просторі</w:t>
      </w:r>
      <w:r>
        <w:t></w:t>
      </w:r>
      <w:r>
        <w:t></w:t>
      </w:r>
      <w:r>
        <w:t></w:t>
      </w:r>
      <w:r>
        <w:rPr>
          <w:rFonts w:hint="eastAsia"/>
        </w:rPr>
        <w:t>Полтава</w:t>
      </w:r>
      <w:r>
        <w:t></w:t>
      </w:r>
      <w:r>
        <w:t></w:t>
      </w:r>
      <w:r>
        <w:t></w:t>
      </w:r>
      <w:r>
        <w:t></w:t>
      </w:r>
      <w:r>
        <w:t></w:t>
      </w:r>
      <w:r>
        <w:t></w:t>
      </w:r>
      <w:r>
        <w:t></w:t>
      </w:r>
      <w:r>
        <w:t></w:t>
      </w:r>
      <w:r>
        <w:t></w:t>
      </w:r>
      <w:r>
        <w:t></w:t>
      </w:r>
      <w:r>
        <w:rPr>
          <w:rFonts w:hint="eastAsia"/>
        </w:rPr>
        <w:t>Якість</w:t>
      </w:r>
      <w:r>
        <w:t></w:t>
      </w:r>
      <w:r>
        <w:rPr>
          <w:rFonts w:hint="eastAsia"/>
        </w:rPr>
        <w:t>вищої</w:t>
      </w:r>
      <w:r>
        <w:t></w:t>
      </w:r>
      <w:r>
        <w:rPr>
          <w:rFonts w:hint="eastAsia"/>
        </w:rPr>
        <w:t>освіти</w:t>
      </w:r>
      <w:r>
        <w:t></w:t>
      </w:r>
      <w:r>
        <w:rPr>
          <w:rFonts w:hint="eastAsia"/>
        </w:rPr>
        <w:t>та</w:t>
      </w:r>
      <w:r>
        <w:t></w:t>
      </w:r>
      <w:r>
        <w:rPr>
          <w:rFonts w:hint="eastAsia"/>
        </w:rPr>
        <w:t>проблеми</w:t>
      </w:r>
      <w:r>
        <w:t></w:t>
      </w:r>
      <w:r>
        <w:rPr>
          <w:rFonts w:hint="eastAsia"/>
        </w:rPr>
        <w:t>підготовки</w:t>
      </w:r>
      <w:r>
        <w:t></w:t>
      </w:r>
      <w:r>
        <w:rPr>
          <w:rFonts w:hint="eastAsia"/>
        </w:rPr>
        <w:t>фахівців</w:t>
      </w:r>
      <w:r>
        <w:t></w:t>
      </w:r>
      <w:r>
        <w:rPr>
          <w:rFonts w:hint="eastAsia"/>
        </w:rPr>
        <w:t>у</w:t>
      </w:r>
      <w:r>
        <w:t></w:t>
      </w:r>
      <w:r>
        <w:rPr>
          <w:rFonts w:hint="eastAsia"/>
        </w:rPr>
        <w:t>вищій</w:t>
      </w:r>
      <w:r>
        <w:t></w:t>
      </w:r>
      <w:r>
        <w:rPr>
          <w:rFonts w:hint="eastAsia"/>
        </w:rPr>
        <w:t>школі</w:t>
      </w:r>
      <w:r>
        <w:t></w:t>
      </w:r>
      <w:r>
        <w:t></w:t>
      </w:r>
      <w:r>
        <w:t></w:t>
      </w:r>
      <w:r>
        <w:rPr>
          <w:rFonts w:hint="eastAsia"/>
        </w:rPr>
        <w:t>Одеса</w:t>
      </w:r>
      <w:r>
        <w:t></w:t>
      </w:r>
      <w:r>
        <w:t></w:t>
      </w:r>
      <w:r>
        <w:t></w:t>
      </w:r>
      <w:r>
        <w:t></w:t>
      </w:r>
      <w:r>
        <w:t></w:t>
      </w:r>
      <w:r>
        <w:t></w:t>
      </w:r>
      <w:r>
        <w:t></w:t>
      </w:r>
      <w:r>
        <w:t></w:t>
      </w:r>
      <w:r>
        <w:t></w:t>
      </w:r>
      <w:r>
        <w:t></w:t>
      </w:r>
      <w:r>
        <w:rPr>
          <w:rFonts w:hint="eastAsia"/>
        </w:rPr>
        <w:t>Педагогические</w:t>
      </w:r>
      <w:r>
        <w:t></w:t>
      </w:r>
      <w:r>
        <w:rPr>
          <w:rFonts w:hint="eastAsia"/>
        </w:rPr>
        <w:t>идеи</w:t>
      </w:r>
      <w:r>
        <w:t></w:t>
      </w:r>
      <w:r>
        <w:rPr>
          <w:rFonts w:hint="eastAsia"/>
        </w:rPr>
        <w:t>Е</w:t>
      </w:r>
      <w:r>
        <w:t></w:t>
      </w:r>
      <w:r>
        <w:t></w:t>
      </w:r>
      <w:r>
        <w:rPr>
          <w:rFonts w:hint="eastAsia"/>
        </w:rPr>
        <w:t>Н</w:t>
      </w:r>
      <w:r>
        <w:t></w:t>
      </w:r>
      <w:r>
        <w:t></w:t>
      </w:r>
      <w:r>
        <w:rPr>
          <w:rFonts w:hint="eastAsia"/>
        </w:rPr>
        <w:t>Водовозовой</w:t>
      </w:r>
      <w:r>
        <w:t></w:t>
      </w:r>
      <w:r>
        <w:rPr>
          <w:rFonts w:hint="eastAsia"/>
        </w:rPr>
        <w:t>и</w:t>
      </w:r>
      <w:r>
        <w:t></w:t>
      </w:r>
      <w:r>
        <w:rPr>
          <w:rFonts w:hint="eastAsia"/>
        </w:rPr>
        <w:t>современность</w:t>
      </w:r>
      <w:r>
        <w:t></w:t>
      </w:r>
      <w:r>
        <w:t></w:t>
      </w:r>
      <w:r>
        <w:t></w:t>
      </w:r>
      <w:r>
        <w:rPr>
          <w:rFonts w:hint="eastAsia"/>
        </w:rPr>
        <w:t>Смоленск</w:t>
      </w:r>
      <w:r>
        <w:t></w:t>
      </w:r>
      <w:r>
        <w:t></w:t>
      </w:r>
      <w:r>
        <w:t></w:t>
      </w:r>
      <w:r>
        <w:t></w:t>
      </w:r>
      <w:r>
        <w:t></w:t>
      </w:r>
      <w:r>
        <w:t></w:t>
      </w:r>
      <w:r>
        <w:t></w:t>
      </w:r>
      <w:r>
        <w:t></w:t>
      </w:r>
      <w:r>
        <w:t></w:t>
      </w:r>
      <w:r>
        <w:rPr>
          <w:rFonts w:hint="eastAsia"/>
        </w:rPr>
        <w:t>всеукраїнських</w:t>
      </w:r>
      <w:r>
        <w:t></w:t>
      </w:r>
      <w:r>
        <w:t></w:t>
      </w:r>
      <w:r>
        <w:t></w:t>
      </w:r>
      <w:r>
        <w:rPr>
          <w:rFonts w:hint="eastAsia"/>
        </w:rPr>
        <w:t>Психолого</w:t>
      </w:r>
      <w:r>
        <w:t></w:t>
      </w:r>
      <w:r>
        <w:rPr>
          <w:rFonts w:hint="eastAsia"/>
        </w:rPr>
        <w:t>педагогічні</w:t>
      </w:r>
      <w:r>
        <w:t></w:t>
      </w:r>
      <w:r>
        <w:rPr>
          <w:rFonts w:hint="eastAsia"/>
        </w:rPr>
        <w:t>аспекти</w:t>
      </w:r>
      <w:r>
        <w:t></w:t>
      </w:r>
      <w:r>
        <w:rPr>
          <w:rFonts w:hint="eastAsia"/>
        </w:rPr>
        <w:t>розвитку</w:t>
      </w:r>
      <w:r>
        <w:t></w:t>
      </w:r>
      <w:r>
        <w:rPr>
          <w:rFonts w:hint="eastAsia"/>
        </w:rPr>
        <w:t>особистості</w:t>
      </w:r>
      <w:r>
        <w:t></w:t>
      </w:r>
      <w:r>
        <w:rPr>
          <w:rFonts w:hint="eastAsia"/>
        </w:rPr>
        <w:t>в</w:t>
      </w:r>
      <w:r>
        <w:t></w:t>
      </w:r>
      <w:r>
        <w:rPr>
          <w:rFonts w:hint="eastAsia"/>
        </w:rPr>
        <w:t>дитячі</w:t>
      </w:r>
      <w:r>
        <w:t></w:t>
      </w:r>
      <w:r>
        <w:rPr>
          <w:rFonts w:hint="eastAsia"/>
        </w:rPr>
        <w:t>роки</w:t>
      </w:r>
      <w:r>
        <w:t></w:t>
      </w:r>
      <w:r>
        <w:t></w:t>
      </w:r>
      <w:r>
        <w:rPr>
          <w:rFonts w:hint="eastAsia"/>
        </w:rPr>
        <w:t>керівництво</w:t>
      </w:r>
      <w:r>
        <w:t></w:t>
      </w:r>
      <w:r>
        <w:rPr>
          <w:rFonts w:hint="eastAsia"/>
        </w:rPr>
        <w:t>якістю</w:t>
      </w:r>
      <w:r>
        <w:t></w:t>
      </w:r>
      <w:r>
        <w:rPr>
          <w:rFonts w:hint="eastAsia"/>
        </w:rPr>
        <w:t>освіти</w:t>
      </w:r>
      <w:r>
        <w:t></w:t>
      </w:r>
      <w:r>
        <w:t></w:t>
      </w:r>
      <w:r>
        <w:t></w:t>
      </w:r>
      <w:r>
        <w:rPr>
          <w:rFonts w:hint="eastAsia"/>
        </w:rPr>
        <w:t>Сімферополь</w:t>
      </w:r>
      <w:r>
        <w:t></w:t>
      </w:r>
      <w:r>
        <w:t></w:t>
      </w:r>
      <w:r>
        <w:t></w:t>
      </w:r>
      <w:r>
        <w:t></w:t>
      </w:r>
      <w:r>
        <w:t></w:t>
      </w:r>
      <w:r>
        <w:t></w:t>
      </w:r>
      <w:r>
        <w:t></w:t>
      </w:r>
      <w:r>
        <w:t></w:t>
      </w:r>
      <w:r>
        <w:t></w:t>
      </w:r>
      <w:r>
        <w:t></w:t>
      </w:r>
      <w:r>
        <w:rPr>
          <w:rFonts w:hint="eastAsia"/>
        </w:rPr>
        <w:t>Якість</w:t>
      </w:r>
      <w:r>
        <w:t></w:t>
      </w:r>
      <w:r>
        <w:rPr>
          <w:rFonts w:hint="eastAsia"/>
        </w:rPr>
        <w:t>підготовки</w:t>
      </w:r>
      <w:r>
        <w:t></w:t>
      </w:r>
      <w:r>
        <w:rPr>
          <w:rFonts w:hint="eastAsia"/>
        </w:rPr>
        <w:t>фахівців</w:t>
      </w:r>
      <w:r>
        <w:t></w:t>
      </w:r>
      <w:r>
        <w:rPr>
          <w:rFonts w:hint="eastAsia"/>
        </w:rPr>
        <w:t>в</w:t>
      </w:r>
      <w:r>
        <w:t></w:t>
      </w:r>
      <w:r>
        <w:rPr>
          <w:rFonts w:hint="eastAsia"/>
        </w:rPr>
        <w:t>умовах</w:t>
      </w:r>
      <w:r>
        <w:t></w:t>
      </w:r>
      <w:r>
        <w:rPr>
          <w:rFonts w:hint="eastAsia"/>
        </w:rPr>
        <w:t>Болонського</w:t>
      </w:r>
      <w:r>
        <w:t></w:t>
      </w:r>
      <w:r>
        <w:rPr>
          <w:rFonts w:hint="eastAsia"/>
        </w:rPr>
        <w:t>процесу</w:t>
      </w:r>
      <w:r>
        <w:t></w:t>
      </w:r>
      <w:r>
        <w:t></w:t>
      </w:r>
      <w:r>
        <w:t></w:t>
      </w:r>
      <w:r>
        <w:rPr>
          <w:rFonts w:hint="eastAsia"/>
        </w:rPr>
        <w:t>Одеса</w:t>
      </w:r>
      <w:r>
        <w:t></w:t>
      </w:r>
      <w:r>
        <w:t></w:t>
      </w:r>
      <w:r>
        <w:t></w:t>
      </w:r>
      <w:r>
        <w:t></w:t>
      </w:r>
      <w:r>
        <w:t></w:t>
      </w:r>
      <w:r>
        <w:t></w:t>
      </w:r>
      <w:r>
        <w:t></w:t>
      </w:r>
      <w:r>
        <w:t></w:t>
      </w:r>
      <w:r>
        <w:t></w:t>
      </w:r>
      <w:r>
        <w:t></w:t>
      </w:r>
      <w:r>
        <w:rPr>
          <w:rFonts w:hint="eastAsia"/>
        </w:rPr>
        <w:t>Дошкільне</w:t>
      </w:r>
      <w:r>
        <w:t></w:t>
      </w:r>
      <w:r>
        <w:rPr>
          <w:rFonts w:hint="eastAsia"/>
        </w:rPr>
        <w:t>дитинство</w:t>
      </w:r>
      <w:r>
        <w:t></w:t>
      </w:r>
      <w:r>
        <w:t></w:t>
      </w:r>
      <w:r>
        <w:rPr>
          <w:rFonts w:hint="eastAsia"/>
        </w:rPr>
        <w:t>інноваційний</w:t>
      </w:r>
      <w:r>
        <w:t></w:t>
      </w:r>
      <w:r>
        <w:rPr>
          <w:rFonts w:hint="eastAsia"/>
        </w:rPr>
        <w:t>досвід</w:t>
      </w:r>
      <w:r>
        <w:t></w:t>
      </w:r>
      <w:r>
        <w:rPr>
          <w:rFonts w:hint="eastAsia"/>
        </w:rPr>
        <w:t>освіти</w:t>
      </w:r>
      <w:r>
        <w:t></w:t>
      </w:r>
      <w:r>
        <w:t></w:t>
      </w:r>
      <w:r>
        <w:rPr>
          <w:rFonts w:hint="eastAsia"/>
        </w:rPr>
        <w:t>проблеми</w:t>
      </w:r>
      <w:r>
        <w:t></w:t>
      </w:r>
      <w:r>
        <w:t></w:t>
      </w:r>
      <w:r>
        <w:rPr>
          <w:rFonts w:hint="eastAsia"/>
        </w:rPr>
        <w:t>традиції</w:t>
      </w:r>
      <w:r>
        <w:t></w:t>
      </w:r>
      <w:r>
        <w:rPr>
          <w:rFonts w:hint="eastAsia"/>
        </w:rPr>
        <w:t>та</w:t>
      </w:r>
      <w:r>
        <w:t></w:t>
      </w:r>
      <w:r>
        <w:rPr>
          <w:rFonts w:hint="eastAsia"/>
        </w:rPr>
        <w:t>перспективи</w:t>
      </w:r>
      <w:r>
        <w:t></w:t>
      </w:r>
      <w:r>
        <w:t></w:t>
      </w:r>
      <w:r>
        <w:t></w:t>
      </w:r>
      <w:r>
        <w:rPr>
          <w:rFonts w:hint="eastAsia"/>
        </w:rPr>
        <w:t>Переяслав</w:t>
      </w:r>
      <w:r>
        <w:t></w:t>
      </w:r>
      <w:r>
        <w:rPr>
          <w:rFonts w:hint="eastAsia"/>
        </w:rPr>
        <w:t>Хмельницький</w:t>
      </w:r>
      <w:r>
        <w:t></w:t>
      </w:r>
      <w:r>
        <w:t></w:t>
      </w:r>
      <w:r>
        <w:t></w:t>
      </w:r>
      <w:r>
        <w:t></w:t>
      </w:r>
      <w:r>
        <w:t></w:t>
      </w:r>
      <w:r>
        <w:t></w:t>
      </w:r>
      <w:r>
        <w:t></w:t>
      </w:r>
      <w:r>
        <w:t></w:t>
      </w:r>
      <w:r>
        <w:t></w:t>
      </w:r>
      <w:r>
        <w:t></w:t>
      </w:r>
      <w:r>
        <w:rPr>
          <w:rFonts w:hint="eastAsia"/>
        </w:rPr>
        <w:t>Ідеї</w:t>
      </w:r>
      <w:r>
        <w:t></w:t>
      </w:r>
      <w:r>
        <w:rPr>
          <w:rFonts w:hint="eastAsia"/>
        </w:rPr>
        <w:t>андрагогіки</w:t>
      </w:r>
      <w:r>
        <w:t></w:t>
      </w:r>
      <w:r>
        <w:t></w:t>
      </w:r>
      <w:r>
        <w:rPr>
          <w:rFonts w:hint="eastAsia"/>
        </w:rPr>
        <w:t>в</w:t>
      </w:r>
      <w:r>
        <w:t></w:t>
      </w:r>
      <w:r>
        <w:rPr>
          <w:rFonts w:hint="eastAsia"/>
        </w:rPr>
        <w:t>педагогічній</w:t>
      </w:r>
      <w:r>
        <w:t></w:t>
      </w:r>
      <w:r>
        <w:rPr>
          <w:rFonts w:hint="eastAsia"/>
        </w:rPr>
        <w:t>спадщині</w:t>
      </w:r>
      <w:r>
        <w:t></w:t>
      </w:r>
      <w:r>
        <w:rPr>
          <w:rFonts w:hint="eastAsia"/>
        </w:rPr>
        <w:t>В</w:t>
      </w:r>
      <w:r>
        <w:t></w:t>
      </w:r>
      <w:r>
        <w:t></w:t>
      </w:r>
      <w:r>
        <w:rPr>
          <w:rFonts w:hint="eastAsia"/>
        </w:rPr>
        <w:t>О</w:t>
      </w:r>
      <w:r>
        <w:t></w:t>
      </w:r>
      <w:r>
        <w:t></w:t>
      </w:r>
      <w:r>
        <w:rPr>
          <w:rFonts w:hint="eastAsia"/>
        </w:rPr>
        <w:t>Сухомлинського</w:t>
      </w:r>
      <w:r>
        <w:t></w:t>
      </w:r>
      <w:r>
        <w:rPr>
          <w:rFonts w:hint="eastAsia"/>
        </w:rPr>
        <w:t>та</w:t>
      </w:r>
      <w:r>
        <w:t></w:t>
      </w:r>
      <w:r>
        <w:rPr>
          <w:rFonts w:hint="eastAsia"/>
        </w:rPr>
        <w:t>їх</w:t>
      </w:r>
      <w:r>
        <w:t></w:t>
      </w:r>
      <w:r>
        <w:rPr>
          <w:rFonts w:hint="eastAsia"/>
        </w:rPr>
        <w:t>реалізація</w:t>
      </w:r>
      <w:r>
        <w:t></w:t>
      </w:r>
      <w:r>
        <w:rPr>
          <w:rFonts w:hint="eastAsia"/>
        </w:rPr>
        <w:t>в</w:t>
      </w:r>
      <w:r>
        <w:t></w:t>
      </w:r>
      <w:r>
        <w:rPr>
          <w:rFonts w:hint="eastAsia"/>
        </w:rPr>
        <w:t>сучасних</w:t>
      </w:r>
      <w:r>
        <w:t></w:t>
      </w:r>
      <w:r>
        <w:rPr>
          <w:rFonts w:hint="eastAsia"/>
        </w:rPr>
        <w:t>умовах</w:t>
      </w:r>
      <w:r>
        <w:t></w:t>
      </w:r>
      <w:r>
        <w:t></w:t>
      </w:r>
      <w:r>
        <w:t></w:t>
      </w:r>
      <w:r>
        <w:rPr>
          <w:rFonts w:hint="eastAsia"/>
        </w:rPr>
        <w:t>Сімферополь</w:t>
      </w:r>
      <w:r>
        <w:t></w:t>
      </w:r>
      <w:r>
        <w:t></w:t>
      </w:r>
      <w:r>
        <w:t></w:t>
      </w:r>
      <w:r>
        <w:t></w:t>
      </w:r>
      <w:r>
        <w:t></w:t>
      </w:r>
      <w:r>
        <w:t></w:t>
      </w:r>
      <w:r>
        <w:t></w:t>
      </w:r>
      <w:r>
        <w:t></w:t>
      </w:r>
      <w:r>
        <w:t></w:t>
      </w:r>
      <w:r>
        <w:t></w:t>
      </w:r>
      <w:r>
        <w:rPr>
          <w:rFonts w:hint="eastAsia"/>
        </w:rPr>
        <w:t>Психолого</w:t>
      </w:r>
      <w:r>
        <w:t></w:t>
      </w:r>
      <w:r>
        <w:rPr>
          <w:rFonts w:hint="eastAsia"/>
        </w:rPr>
        <w:t>педагогічні</w:t>
      </w:r>
      <w:r>
        <w:t></w:t>
      </w:r>
      <w:r>
        <w:rPr>
          <w:rFonts w:hint="eastAsia"/>
        </w:rPr>
        <w:t>аспекти</w:t>
      </w:r>
      <w:r>
        <w:t></w:t>
      </w:r>
      <w:r>
        <w:rPr>
          <w:rFonts w:hint="eastAsia"/>
        </w:rPr>
        <w:t>розвитку</w:t>
      </w:r>
      <w:r>
        <w:t></w:t>
      </w:r>
      <w:r>
        <w:rPr>
          <w:rFonts w:hint="eastAsia"/>
        </w:rPr>
        <w:t>особистості</w:t>
      </w:r>
      <w:r>
        <w:t></w:t>
      </w:r>
      <w:r>
        <w:rPr>
          <w:rFonts w:hint="eastAsia"/>
        </w:rPr>
        <w:t>в</w:t>
      </w:r>
      <w:r>
        <w:t></w:t>
      </w:r>
      <w:r>
        <w:rPr>
          <w:rFonts w:hint="eastAsia"/>
        </w:rPr>
        <w:t>дитячі</w:t>
      </w:r>
      <w:r>
        <w:t></w:t>
      </w:r>
      <w:r>
        <w:rPr>
          <w:rFonts w:hint="eastAsia"/>
        </w:rPr>
        <w:t>роки</w:t>
      </w:r>
      <w:r>
        <w:t></w:t>
      </w:r>
      <w:r>
        <w:t></w:t>
      </w:r>
      <w:r>
        <w:rPr>
          <w:rFonts w:hint="eastAsia"/>
        </w:rPr>
        <w:t>сучасні</w:t>
      </w:r>
      <w:r>
        <w:t></w:t>
      </w:r>
      <w:r>
        <w:rPr>
          <w:rFonts w:hint="eastAsia"/>
        </w:rPr>
        <w:t>підходи</w:t>
      </w:r>
      <w:r>
        <w:t></w:t>
      </w:r>
      <w:r>
        <w:rPr>
          <w:rFonts w:hint="eastAsia"/>
        </w:rPr>
        <w:t>до</w:t>
      </w:r>
      <w:r>
        <w:t></w:t>
      </w:r>
      <w:r>
        <w:rPr>
          <w:rFonts w:hint="eastAsia"/>
        </w:rPr>
        <w:t>керівництва</w:t>
      </w:r>
      <w:r>
        <w:t></w:t>
      </w:r>
      <w:r>
        <w:rPr>
          <w:rFonts w:hint="eastAsia"/>
        </w:rPr>
        <w:t>якістю</w:t>
      </w:r>
      <w:r>
        <w:t></w:t>
      </w:r>
      <w:r>
        <w:rPr>
          <w:rFonts w:hint="eastAsia"/>
        </w:rPr>
        <w:t>освітнього</w:t>
      </w:r>
      <w:r>
        <w:t></w:t>
      </w:r>
      <w:r>
        <w:rPr>
          <w:rFonts w:hint="eastAsia"/>
        </w:rPr>
        <w:t>процесу</w:t>
      </w:r>
      <w:r>
        <w:t></w:t>
      </w:r>
      <w:r>
        <w:t></w:t>
      </w:r>
      <w:r>
        <w:t></w:t>
      </w:r>
      <w:r>
        <w:rPr>
          <w:rFonts w:hint="eastAsia"/>
        </w:rPr>
        <w:t>Сімферополь</w:t>
      </w:r>
      <w:r>
        <w:t></w:t>
      </w:r>
      <w:r>
        <w:t></w:t>
      </w:r>
      <w:r>
        <w:t></w:t>
      </w:r>
      <w:r>
        <w:t></w:t>
      </w:r>
      <w:r>
        <w:t></w:t>
      </w:r>
      <w:r>
        <w:t></w:t>
      </w:r>
      <w:r>
        <w:t></w:t>
      </w:r>
      <w:r>
        <w:t></w:t>
      </w:r>
      <w:r>
        <w:rPr>
          <w:rFonts w:hint="eastAsia"/>
        </w:rPr>
        <w:t>науково</w:t>
      </w:r>
      <w:r>
        <w:t></w:t>
      </w:r>
      <w:r>
        <w:rPr>
          <w:rFonts w:hint="eastAsia"/>
        </w:rPr>
        <w:t>практичних</w:t>
      </w:r>
      <w:r>
        <w:t></w:t>
      </w:r>
      <w:r>
        <w:rPr>
          <w:rFonts w:hint="eastAsia"/>
        </w:rPr>
        <w:t>конференціях</w:t>
      </w:r>
      <w:r>
        <w:t></w:t>
      </w:r>
      <w:r>
        <w:t></w:t>
      </w:r>
      <w:r>
        <w:t></w:t>
      </w:r>
      <w:r>
        <w:t></w:t>
      </w:r>
      <w:r>
        <w:rPr>
          <w:rFonts w:hint="eastAsia"/>
        </w:rPr>
        <w:t>всеукраїнських</w:t>
      </w:r>
      <w:r>
        <w:t></w:t>
      </w:r>
      <w:r>
        <w:rPr>
          <w:rFonts w:hint="eastAsia"/>
        </w:rPr>
        <w:t>науково</w:t>
      </w:r>
      <w:r>
        <w:t></w:t>
      </w:r>
      <w:r>
        <w:rPr>
          <w:rFonts w:hint="eastAsia"/>
        </w:rPr>
        <w:t>практичних</w:t>
      </w:r>
      <w:r>
        <w:t></w:t>
      </w:r>
      <w:r>
        <w:rPr>
          <w:rFonts w:hint="eastAsia"/>
        </w:rPr>
        <w:t>читаннях</w:t>
      </w:r>
      <w:r>
        <w:t></w:t>
      </w:r>
      <w:r>
        <w:rPr>
          <w:rFonts w:hint="eastAsia"/>
        </w:rPr>
        <w:t>студентів</w:t>
      </w:r>
      <w:r>
        <w:t></w:t>
      </w:r>
      <w:r>
        <w:rPr>
          <w:rFonts w:hint="eastAsia"/>
        </w:rPr>
        <w:t>і</w:t>
      </w:r>
      <w:r>
        <w:t></w:t>
      </w:r>
      <w:r>
        <w:rPr>
          <w:rFonts w:hint="eastAsia"/>
        </w:rPr>
        <w:t>молодих</w:t>
      </w:r>
      <w:r>
        <w:t></w:t>
      </w:r>
      <w:r>
        <w:rPr>
          <w:rFonts w:hint="eastAsia"/>
        </w:rPr>
        <w:t>науковців</w:t>
      </w:r>
      <w:r>
        <w:t></w:t>
      </w:r>
      <w:r>
        <w:t></w:t>
      </w:r>
      <w:r>
        <w:rPr>
          <w:rFonts w:hint="eastAsia"/>
        </w:rPr>
        <w:t>присвячених</w:t>
      </w:r>
      <w:r>
        <w:t></w:t>
      </w:r>
      <w:r>
        <w:rPr>
          <w:rFonts w:hint="eastAsia"/>
        </w:rPr>
        <w:t>педагогічній</w:t>
      </w:r>
      <w:r>
        <w:t></w:t>
      </w:r>
      <w:r>
        <w:rPr>
          <w:rFonts w:hint="eastAsia"/>
        </w:rPr>
        <w:t>спадщині</w:t>
      </w:r>
      <w:r>
        <w:t></w:t>
      </w:r>
      <w:r>
        <w:rPr>
          <w:rFonts w:hint="eastAsia"/>
        </w:rPr>
        <w:t>К</w:t>
      </w:r>
      <w:r>
        <w:t></w:t>
      </w:r>
      <w:r>
        <w:t></w:t>
      </w:r>
      <w:r>
        <w:rPr>
          <w:rFonts w:hint="eastAsia"/>
        </w:rPr>
        <w:t>Д</w:t>
      </w:r>
      <w:r>
        <w:t></w:t>
      </w:r>
      <w:r>
        <w:t></w:t>
      </w:r>
      <w:r>
        <w:rPr>
          <w:rFonts w:hint="eastAsia"/>
        </w:rPr>
        <w:t>Ушинського</w:t>
      </w:r>
      <w:r>
        <w:t></w:t>
      </w:r>
      <w:r>
        <w:t></w:t>
      </w:r>
      <w:r>
        <w:rPr>
          <w:rFonts w:hint="eastAsia"/>
        </w:rPr>
        <w:t>Одеса</w:t>
      </w:r>
      <w:r>
        <w:t></w:t>
      </w:r>
      <w:r>
        <w:t></w:t>
      </w:r>
      <w:r>
        <w:t></w:t>
      </w:r>
      <w:r>
        <w:t></w:t>
      </w:r>
      <w:r>
        <w:t></w:t>
      </w:r>
      <w:r>
        <w:t></w:t>
      </w:r>
      <w:r>
        <w:t></w:t>
      </w:r>
      <w:r>
        <w:t></w:t>
      </w:r>
    </w:p>
    <w:p w:rsidR="00A15322" w:rsidRDefault="00A15322" w:rsidP="00A15322">
      <w:r>
        <w:rPr>
          <w:rFonts w:hint="eastAsia"/>
        </w:rPr>
        <w:t>Публікації</w:t>
      </w:r>
      <w:r>
        <w:t></w:t>
      </w:r>
      <w:r>
        <w:t></w:t>
      </w:r>
      <w:r>
        <w:rPr>
          <w:rFonts w:hint="eastAsia"/>
        </w:rPr>
        <w:t>Результати</w:t>
      </w:r>
      <w:r>
        <w:t></w:t>
      </w:r>
      <w:r>
        <w:rPr>
          <w:rFonts w:hint="eastAsia"/>
        </w:rPr>
        <w:t>дослідження</w:t>
      </w:r>
      <w:r>
        <w:t></w:t>
      </w:r>
      <w:r>
        <w:rPr>
          <w:rFonts w:hint="eastAsia"/>
        </w:rPr>
        <w:t>викладено</w:t>
      </w:r>
      <w:r>
        <w:t></w:t>
      </w:r>
      <w:r>
        <w:rPr>
          <w:rFonts w:hint="eastAsia"/>
        </w:rPr>
        <w:t>в</w:t>
      </w:r>
      <w:r>
        <w:t></w:t>
      </w:r>
      <w:r>
        <w:t></w:t>
      </w:r>
      <w:r>
        <w:t></w:t>
      </w:r>
      <w:r>
        <w:t></w:t>
      </w:r>
      <w:r>
        <w:rPr>
          <w:rFonts w:hint="eastAsia"/>
        </w:rPr>
        <w:t>публікаціях</w:t>
      </w:r>
      <w:r>
        <w:t></w:t>
      </w:r>
      <w:r>
        <w:rPr>
          <w:rFonts w:hint="eastAsia"/>
        </w:rPr>
        <w:t>автора</w:t>
      </w:r>
      <w:r>
        <w:t></w:t>
      </w:r>
      <w:r>
        <w:t></w:t>
      </w:r>
      <w:r>
        <w:t></w:t>
      </w:r>
      <w:r>
        <w:t></w:t>
      </w:r>
      <w:r>
        <w:rPr>
          <w:rFonts w:hint="eastAsia"/>
        </w:rPr>
        <w:t>–</w:t>
      </w:r>
      <w:r>
        <w:t></w:t>
      </w:r>
      <w:r>
        <w:rPr>
          <w:rFonts w:hint="eastAsia"/>
        </w:rPr>
        <w:t>у</w:t>
      </w:r>
      <w:r>
        <w:t></w:t>
      </w:r>
      <w:r>
        <w:rPr>
          <w:rFonts w:hint="eastAsia"/>
        </w:rPr>
        <w:t>співавторстві</w:t>
      </w:r>
      <w:r>
        <w:t></w:t>
      </w:r>
      <w:r>
        <w:t></w:t>
      </w:r>
      <w:r>
        <w:t></w:t>
      </w:r>
      <w:r>
        <w:rPr>
          <w:rFonts w:hint="eastAsia"/>
        </w:rPr>
        <w:t>з</w:t>
      </w:r>
      <w:r>
        <w:t></w:t>
      </w:r>
      <w:r>
        <w:rPr>
          <w:rFonts w:hint="eastAsia"/>
        </w:rPr>
        <w:t>них</w:t>
      </w:r>
      <w:r>
        <w:t></w:t>
      </w:r>
      <w:r>
        <w:t></w:t>
      </w:r>
      <w:r>
        <w:t></w:t>
      </w:r>
      <w:r>
        <w:rPr>
          <w:rFonts w:hint="eastAsia"/>
        </w:rPr>
        <w:t>–</w:t>
      </w:r>
      <w:r>
        <w:t></w:t>
      </w:r>
      <w:r>
        <w:rPr>
          <w:rFonts w:hint="eastAsia"/>
        </w:rPr>
        <w:t>у</w:t>
      </w:r>
      <w:r>
        <w:t></w:t>
      </w:r>
      <w:r>
        <w:rPr>
          <w:rFonts w:hint="eastAsia"/>
        </w:rPr>
        <w:t>фахових</w:t>
      </w:r>
      <w:r>
        <w:t></w:t>
      </w:r>
      <w:r>
        <w:rPr>
          <w:rFonts w:hint="eastAsia"/>
        </w:rPr>
        <w:t>наукових</w:t>
      </w:r>
      <w:r>
        <w:t></w:t>
      </w:r>
      <w:r>
        <w:rPr>
          <w:rFonts w:hint="eastAsia"/>
        </w:rPr>
        <w:t>виданнях</w:t>
      </w:r>
      <w:r>
        <w:t></w:t>
      </w:r>
      <w:r>
        <w:rPr>
          <w:rFonts w:hint="eastAsia"/>
        </w:rPr>
        <w:t>України</w:t>
      </w:r>
      <w:r>
        <w:t></w:t>
      </w:r>
      <w:r>
        <w:t></w:t>
      </w:r>
      <w:r>
        <w:rPr>
          <w:rFonts w:hint="eastAsia"/>
        </w:rPr>
        <w:t>Особистий</w:t>
      </w:r>
      <w:r>
        <w:t></w:t>
      </w:r>
      <w:r>
        <w:rPr>
          <w:rFonts w:hint="eastAsia"/>
        </w:rPr>
        <w:t>внесок</w:t>
      </w:r>
      <w:r>
        <w:t></w:t>
      </w:r>
      <w:r>
        <w:rPr>
          <w:rFonts w:hint="eastAsia"/>
        </w:rPr>
        <w:t>здобувача</w:t>
      </w:r>
      <w:r>
        <w:t></w:t>
      </w:r>
      <w:r>
        <w:rPr>
          <w:rFonts w:hint="eastAsia"/>
        </w:rPr>
        <w:t>в</w:t>
      </w:r>
      <w:r>
        <w:t></w:t>
      </w:r>
      <w:r>
        <w:rPr>
          <w:rFonts w:hint="eastAsia"/>
        </w:rPr>
        <w:t>праці</w:t>
      </w:r>
      <w:r>
        <w:t></w:t>
      </w:r>
      <w:r>
        <w:rPr>
          <w:rFonts w:hint="eastAsia"/>
        </w:rPr>
        <w:t>в</w:t>
      </w:r>
      <w:r>
        <w:t></w:t>
      </w:r>
      <w:r>
        <w:rPr>
          <w:rFonts w:hint="eastAsia"/>
        </w:rPr>
        <w:t>співавторстві</w:t>
      </w:r>
      <w:r>
        <w:t></w:t>
      </w:r>
      <w:r>
        <w:rPr>
          <w:rFonts w:hint="eastAsia"/>
        </w:rPr>
        <w:t>полягає</w:t>
      </w:r>
      <w:r>
        <w:t></w:t>
      </w:r>
      <w:r>
        <w:rPr>
          <w:rFonts w:hint="eastAsia"/>
        </w:rPr>
        <w:t>в</w:t>
      </w:r>
      <w:r>
        <w:t></w:t>
      </w:r>
      <w:r>
        <w:rPr>
          <w:rFonts w:hint="eastAsia"/>
        </w:rPr>
        <w:t>здійсненні</w:t>
      </w:r>
      <w:r>
        <w:t></w:t>
      </w:r>
      <w:r>
        <w:rPr>
          <w:rFonts w:hint="eastAsia"/>
        </w:rPr>
        <w:t>аналізу</w:t>
      </w:r>
      <w:r>
        <w:t></w:t>
      </w:r>
      <w:r>
        <w:rPr>
          <w:rFonts w:hint="eastAsia"/>
        </w:rPr>
        <w:t>психолого</w:t>
      </w:r>
      <w:r>
        <w:t></w:t>
      </w:r>
      <w:r>
        <w:rPr>
          <w:rFonts w:hint="eastAsia"/>
        </w:rPr>
        <w:t>педагогічної</w:t>
      </w:r>
      <w:r>
        <w:t></w:t>
      </w:r>
      <w:r>
        <w:rPr>
          <w:rFonts w:hint="eastAsia"/>
        </w:rPr>
        <w:t>літератури</w:t>
      </w:r>
      <w:r>
        <w:t></w:t>
      </w:r>
      <w:r>
        <w:rPr>
          <w:rFonts w:hint="eastAsia"/>
        </w:rPr>
        <w:t>з</w:t>
      </w:r>
      <w:r>
        <w:t></w:t>
      </w:r>
      <w:r>
        <w:rPr>
          <w:rFonts w:hint="eastAsia"/>
        </w:rPr>
        <w:t>проблеми</w:t>
      </w:r>
      <w:r>
        <w:t></w:t>
      </w:r>
      <w:r>
        <w:rPr>
          <w:rFonts w:hint="eastAsia"/>
        </w:rPr>
        <w:t>формування</w:t>
      </w:r>
      <w:r>
        <w:t></w:t>
      </w:r>
      <w:r>
        <w:rPr>
          <w:rFonts w:hint="eastAsia"/>
        </w:rPr>
        <w:t>статевої</w:t>
      </w:r>
      <w:r>
        <w:t></w:t>
      </w:r>
      <w:r>
        <w:rPr>
          <w:rFonts w:hint="eastAsia"/>
        </w:rPr>
        <w:t>самосвідомості</w:t>
      </w:r>
      <w:r>
        <w:t></w:t>
      </w:r>
      <w:r>
        <w:t></w:t>
      </w:r>
      <w:r>
        <w:rPr>
          <w:rFonts w:hint="eastAsia"/>
        </w:rPr>
        <w:t>виокремленні</w:t>
      </w:r>
      <w:r>
        <w:t></w:t>
      </w:r>
      <w:r>
        <w:rPr>
          <w:rFonts w:hint="eastAsia"/>
        </w:rPr>
        <w:t>особливостей</w:t>
      </w:r>
      <w:r>
        <w:t></w:t>
      </w:r>
      <w:r>
        <w:rPr>
          <w:rFonts w:hint="eastAsia"/>
        </w:rPr>
        <w:t>її</w:t>
      </w:r>
      <w:r>
        <w:t></w:t>
      </w:r>
      <w:r>
        <w:rPr>
          <w:rFonts w:hint="eastAsia"/>
        </w:rPr>
        <w:t>становлення</w:t>
      </w:r>
      <w:r>
        <w:t></w:t>
      </w:r>
      <w:r>
        <w:rPr>
          <w:rFonts w:hint="eastAsia"/>
        </w:rPr>
        <w:t>на</w:t>
      </w:r>
      <w:r>
        <w:t></w:t>
      </w:r>
      <w:r>
        <w:rPr>
          <w:rFonts w:hint="eastAsia"/>
        </w:rPr>
        <w:t>різних</w:t>
      </w:r>
      <w:r>
        <w:t></w:t>
      </w:r>
      <w:r>
        <w:rPr>
          <w:rFonts w:hint="eastAsia"/>
        </w:rPr>
        <w:t>вікових</w:t>
      </w:r>
      <w:r>
        <w:t></w:t>
      </w:r>
      <w:r>
        <w:rPr>
          <w:rFonts w:hint="eastAsia"/>
        </w:rPr>
        <w:t>етапах</w:t>
      </w:r>
      <w:r>
        <w:t></w:t>
      </w:r>
      <w:r>
        <w:t></w:t>
      </w:r>
    </w:p>
    <w:p w:rsidR="00A15322" w:rsidRDefault="00A15322" w:rsidP="00A15322">
      <w:r>
        <w:rPr>
          <w:rFonts w:hint="eastAsia"/>
        </w:rPr>
        <w:t>Структура</w:t>
      </w:r>
      <w:r>
        <w:t></w:t>
      </w:r>
      <w:r>
        <w:rPr>
          <w:rFonts w:hint="eastAsia"/>
        </w:rPr>
        <w:t>дисертації</w:t>
      </w:r>
      <w:r>
        <w:t></w:t>
      </w:r>
      <w:r>
        <w:t></w:t>
      </w:r>
      <w:r>
        <w:rPr>
          <w:rFonts w:hint="eastAsia"/>
        </w:rPr>
        <w:t>Дисертація</w:t>
      </w:r>
      <w:r>
        <w:t></w:t>
      </w:r>
      <w:r>
        <w:rPr>
          <w:rFonts w:hint="eastAsia"/>
        </w:rPr>
        <w:t>складається</w:t>
      </w:r>
      <w:r>
        <w:t></w:t>
      </w:r>
      <w:r>
        <w:rPr>
          <w:rFonts w:hint="eastAsia"/>
        </w:rPr>
        <w:t>зі</w:t>
      </w:r>
      <w:r>
        <w:t></w:t>
      </w:r>
      <w:r>
        <w:rPr>
          <w:rFonts w:hint="eastAsia"/>
        </w:rPr>
        <w:t>вступу</w:t>
      </w:r>
      <w:r>
        <w:t></w:t>
      </w:r>
      <w:r>
        <w:t></w:t>
      </w:r>
      <w:r>
        <w:rPr>
          <w:rFonts w:hint="eastAsia"/>
        </w:rPr>
        <w:t>двох</w:t>
      </w:r>
      <w:r>
        <w:t></w:t>
      </w:r>
      <w:r>
        <w:rPr>
          <w:rFonts w:hint="eastAsia"/>
        </w:rPr>
        <w:t>розділів</w:t>
      </w:r>
      <w:r>
        <w:t></w:t>
      </w:r>
      <w:r>
        <w:t></w:t>
      </w:r>
      <w:r>
        <w:rPr>
          <w:rFonts w:hint="eastAsia"/>
        </w:rPr>
        <w:t>висновків</w:t>
      </w:r>
      <w:r>
        <w:t></w:t>
      </w:r>
      <w:r>
        <w:t></w:t>
      </w:r>
      <w:r>
        <w:rPr>
          <w:rFonts w:hint="eastAsia"/>
        </w:rPr>
        <w:t>списку</w:t>
      </w:r>
      <w:r>
        <w:t></w:t>
      </w:r>
      <w:r>
        <w:rPr>
          <w:rFonts w:hint="eastAsia"/>
        </w:rPr>
        <w:t>використаних</w:t>
      </w:r>
      <w:r>
        <w:t></w:t>
      </w:r>
      <w:r>
        <w:rPr>
          <w:rFonts w:hint="eastAsia"/>
        </w:rPr>
        <w:t>джерел</w:t>
      </w:r>
      <w:r>
        <w:t></w:t>
      </w:r>
      <w:r>
        <w:rPr>
          <w:rFonts w:hint="eastAsia"/>
        </w:rPr>
        <w:t>та</w:t>
      </w:r>
      <w:r>
        <w:t></w:t>
      </w:r>
      <w:r>
        <w:t></w:t>
      </w:r>
      <w:r>
        <w:t></w:t>
      </w:r>
      <w:r>
        <w:t></w:t>
      </w:r>
      <w:r>
        <w:rPr>
          <w:rFonts w:hint="eastAsia"/>
        </w:rPr>
        <w:t>додатків</w:t>
      </w:r>
      <w:r>
        <w:t></w:t>
      </w:r>
      <w:r>
        <w:t></w:t>
      </w:r>
      <w:r>
        <w:rPr>
          <w:rFonts w:hint="eastAsia"/>
        </w:rPr>
        <w:t>Основний</w:t>
      </w:r>
      <w:r>
        <w:t></w:t>
      </w:r>
      <w:r>
        <w:rPr>
          <w:rFonts w:hint="eastAsia"/>
        </w:rPr>
        <w:t>зміст</w:t>
      </w:r>
      <w:r>
        <w:t></w:t>
      </w:r>
      <w:r>
        <w:rPr>
          <w:rFonts w:hint="eastAsia"/>
        </w:rPr>
        <w:t>дисертації</w:t>
      </w:r>
      <w:r>
        <w:t></w:t>
      </w:r>
      <w:r>
        <w:rPr>
          <w:rFonts w:hint="eastAsia"/>
        </w:rPr>
        <w:t>викладено</w:t>
      </w:r>
      <w:r>
        <w:t></w:t>
      </w:r>
      <w:r>
        <w:rPr>
          <w:rFonts w:hint="eastAsia"/>
        </w:rPr>
        <w:t>на</w:t>
      </w:r>
      <w:r>
        <w:t></w:t>
      </w:r>
      <w:r>
        <w:t></w:t>
      </w:r>
      <w:r>
        <w:t></w:t>
      </w:r>
      <w:r>
        <w:t></w:t>
      </w:r>
      <w:r>
        <w:t></w:t>
      </w:r>
      <w:r>
        <w:rPr>
          <w:rFonts w:hint="eastAsia"/>
        </w:rPr>
        <w:t>сторінці</w:t>
      </w:r>
      <w:r>
        <w:t></w:t>
      </w:r>
      <w:r>
        <w:t></w:t>
      </w:r>
      <w:r>
        <w:rPr>
          <w:rFonts w:hint="eastAsia"/>
        </w:rPr>
        <w:t>Робота</w:t>
      </w:r>
      <w:r>
        <w:t></w:t>
      </w:r>
      <w:r>
        <w:rPr>
          <w:rFonts w:hint="eastAsia"/>
        </w:rPr>
        <w:t>містить</w:t>
      </w:r>
      <w:r>
        <w:t></w:t>
      </w:r>
      <w:r>
        <w:t></w:t>
      </w:r>
      <w:r>
        <w:t></w:t>
      </w:r>
      <w:r>
        <w:t></w:t>
      </w:r>
      <w:r>
        <w:rPr>
          <w:rFonts w:hint="eastAsia"/>
        </w:rPr>
        <w:t>таблиць</w:t>
      </w:r>
      <w:r>
        <w:t></w:t>
      </w:r>
      <w:r>
        <w:t></w:t>
      </w:r>
      <w:r>
        <w:t></w:t>
      </w:r>
      <w:r>
        <w:t></w:t>
      </w:r>
      <w:r>
        <w:rPr>
          <w:rFonts w:hint="eastAsia"/>
        </w:rPr>
        <w:t>діаграми</w:t>
      </w:r>
      <w:r>
        <w:t></w:t>
      </w:r>
      <w:r>
        <w:t></w:t>
      </w:r>
      <w:r>
        <w:t></w:t>
      </w:r>
      <w:r>
        <w:t></w:t>
      </w:r>
      <w:r>
        <w:rPr>
          <w:rFonts w:hint="eastAsia"/>
        </w:rPr>
        <w:t>малюнок</w:t>
      </w:r>
      <w:r>
        <w:t></w:t>
      </w:r>
      <w:r>
        <w:t></w:t>
      </w:r>
      <w:r>
        <w:rPr>
          <w:rFonts w:hint="eastAsia"/>
        </w:rPr>
        <w:t>що</w:t>
      </w:r>
      <w:r>
        <w:t></w:t>
      </w:r>
      <w:r>
        <w:rPr>
          <w:rFonts w:hint="eastAsia"/>
        </w:rPr>
        <w:t>обіймають</w:t>
      </w:r>
      <w:r>
        <w:t></w:t>
      </w:r>
      <w:r>
        <w:t></w:t>
      </w:r>
      <w:r>
        <w:t></w:t>
      </w:r>
      <w:r>
        <w:rPr>
          <w:rFonts w:hint="eastAsia"/>
        </w:rPr>
        <w:t>сторінку</w:t>
      </w:r>
      <w:r>
        <w:t></w:t>
      </w:r>
      <w:r>
        <w:rPr>
          <w:rFonts w:hint="eastAsia"/>
        </w:rPr>
        <w:t>основного</w:t>
      </w:r>
      <w:r>
        <w:t></w:t>
      </w:r>
      <w:r>
        <w:rPr>
          <w:rFonts w:hint="eastAsia"/>
        </w:rPr>
        <w:t>тексту</w:t>
      </w:r>
      <w:r>
        <w:t></w:t>
      </w:r>
      <w:r>
        <w:t></w:t>
      </w:r>
      <w:r>
        <w:rPr>
          <w:rFonts w:hint="eastAsia"/>
        </w:rPr>
        <w:t>У</w:t>
      </w:r>
      <w:r>
        <w:t></w:t>
      </w:r>
      <w:r>
        <w:rPr>
          <w:rFonts w:hint="eastAsia"/>
        </w:rPr>
        <w:t>списку</w:t>
      </w:r>
      <w:r>
        <w:t></w:t>
      </w:r>
      <w:r>
        <w:rPr>
          <w:rFonts w:hint="eastAsia"/>
        </w:rPr>
        <w:t>використаних</w:t>
      </w:r>
      <w:r>
        <w:t></w:t>
      </w:r>
      <w:r>
        <w:rPr>
          <w:rFonts w:hint="eastAsia"/>
        </w:rPr>
        <w:t>джерел</w:t>
      </w:r>
      <w:r>
        <w:t></w:t>
      </w:r>
      <w:r>
        <w:t></w:t>
      </w:r>
      <w:r>
        <w:t></w:t>
      </w:r>
      <w:r>
        <w:t></w:t>
      </w:r>
      <w:r>
        <w:t></w:t>
      </w:r>
      <w:r>
        <w:rPr>
          <w:rFonts w:hint="eastAsia"/>
        </w:rPr>
        <w:t>найменувань</w:t>
      </w:r>
      <w:r>
        <w:t></w:t>
      </w:r>
      <w:r>
        <w:t></w:t>
      </w:r>
      <w:r>
        <w:rPr>
          <w:rFonts w:hint="eastAsia"/>
        </w:rPr>
        <w:t>що</w:t>
      </w:r>
      <w:r>
        <w:t></w:t>
      </w:r>
      <w:r>
        <w:rPr>
          <w:rFonts w:hint="eastAsia"/>
        </w:rPr>
        <w:t>охоплюють</w:t>
      </w:r>
      <w:r>
        <w:t></w:t>
      </w:r>
      <w:r>
        <w:t></w:t>
      </w:r>
      <w:r>
        <w:t></w:t>
      </w:r>
      <w:r>
        <w:t></w:t>
      </w:r>
      <w:r>
        <w:rPr>
          <w:rFonts w:hint="eastAsia"/>
        </w:rPr>
        <w:t>сторінок</w:t>
      </w:r>
      <w:r>
        <w:t></w:t>
      </w:r>
      <w:r>
        <w:t></w:t>
      </w:r>
      <w:r>
        <w:rPr>
          <w:rFonts w:hint="eastAsia"/>
        </w:rPr>
        <w:t>Додатки</w:t>
      </w:r>
      <w:r>
        <w:t></w:t>
      </w:r>
      <w:r>
        <w:rPr>
          <w:rFonts w:hint="eastAsia"/>
        </w:rPr>
        <w:t>викладено</w:t>
      </w:r>
      <w:r>
        <w:t></w:t>
      </w:r>
      <w:r>
        <w:rPr>
          <w:rFonts w:hint="eastAsia"/>
        </w:rPr>
        <w:t>на</w:t>
      </w:r>
      <w:r>
        <w:t></w:t>
      </w:r>
      <w:r>
        <w:t></w:t>
      </w:r>
      <w:r>
        <w:t></w:t>
      </w:r>
      <w:r>
        <w:t></w:t>
      </w:r>
      <w:r>
        <w:t></w:t>
      </w:r>
      <w:r>
        <w:rPr>
          <w:rFonts w:hint="eastAsia"/>
        </w:rPr>
        <w:t>сторінках</w:t>
      </w:r>
      <w:r>
        <w:t></w:t>
      </w:r>
    </w:p>
    <w:p w:rsidR="00A15322" w:rsidRDefault="00A15322" w:rsidP="00A15322"/>
    <w:p w:rsidR="00A15322" w:rsidRDefault="00A15322" w:rsidP="00A15322">
      <w:r>
        <w:rPr>
          <w:rFonts w:hint="eastAsia"/>
        </w:rPr>
        <w:t>ОСНОВНИЙ</w:t>
      </w:r>
      <w:r>
        <w:t></w:t>
      </w:r>
      <w:r>
        <w:rPr>
          <w:rFonts w:hint="eastAsia"/>
        </w:rPr>
        <w:t>ЗМІСТ</w:t>
      </w:r>
      <w:r>
        <w:t></w:t>
      </w:r>
      <w:r>
        <w:rPr>
          <w:rFonts w:hint="eastAsia"/>
        </w:rPr>
        <w:t>РОБОТИ</w:t>
      </w:r>
      <w:r>
        <w:t></w:t>
      </w:r>
    </w:p>
    <w:p w:rsidR="00A15322" w:rsidRDefault="00A15322" w:rsidP="00A15322">
      <w:r>
        <w:rPr>
          <w:rFonts w:hint="eastAsia"/>
        </w:rPr>
        <w:t>У</w:t>
      </w:r>
      <w:r>
        <w:t></w:t>
      </w:r>
      <w:r>
        <w:rPr>
          <w:rFonts w:hint="eastAsia"/>
        </w:rPr>
        <w:t>вступі</w:t>
      </w:r>
      <w:r>
        <w:t></w:t>
      </w:r>
      <w:r>
        <w:rPr>
          <w:rFonts w:hint="eastAsia"/>
        </w:rPr>
        <w:t>розкрито</w:t>
      </w:r>
      <w:r>
        <w:t></w:t>
      </w:r>
      <w:r>
        <w:rPr>
          <w:rFonts w:hint="eastAsia"/>
        </w:rPr>
        <w:t>актуальність</w:t>
      </w:r>
      <w:r>
        <w:t></w:t>
      </w:r>
      <w:r>
        <w:rPr>
          <w:rFonts w:hint="eastAsia"/>
        </w:rPr>
        <w:t>дисертаційної</w:t>
      </w:r>
      <w:r>
        <w:t></w:t>
      </w:r>
      <w:r>
        <w:rPr>
          <w:rFonts w:hint="eastAsia"/>
        </w:rPr>
        <w:t>роботи</w:t>
      </w:r>
      <w:r>
        <w:t></w:t>
      </w:r>
      <w:r>
        <w:t></w:t>
      </w:r>
      <w:r>
        <w:rPr>
          <w:rFonts w:hint="eastAsia"/>
        </w:rPr>
        <w:t>визначено</w:t>
      </w:r>
      <w:r>
        <w:t></w:t>
      </w:r>
      <w:r>
        <w:rPr>
          <w:rFonts w:hint="eastAsia"/>
        </w:rPr>
        <w:t>її</w:t>
      </w:r>
      <w:r>
        <w:t></w:t>
      </w:r>
      <w:r>
        <w:rPr>
          <w:rFonts w:hint="eastAsia"/>
        </w:rPr>
        <w:t>об’єкт</w:t>
      </w:r>
      <w:r>
        <w:t></w:t>
      </w:r>
      <w:r>
        <w:t></w:t>
      </w:r>
      <w:r>
        <w:rPr>
          <w:rFonts w:hint="eastAsia"/>
        </w:rPr>
        <w:t>предмет</w:t>
      </w:r>
      <w:r>
        <w:t></w:t>
      </w:r>
      <w:r>
        <w:t></w:t>
      </w:r>
      <w:r>
        <w:rPr>
          <w:rFonts w:hint="eastAsia"/>
        </w:rPr>
        <w:t>обґрунтовано</w:t>
      </w:r>
      <w:r>
        <w:t></w:t>
      </w:r>
      <w:r>
        <w:rPr>
          <w:rFonts w:hint="eastAsia"/>
        </w:rPr>
        <w:t>мету</w:t>
      </w:r>
      <w:r>
        <w:t></w:t>
      </w:r>
      <w:r>
        <w:t></w:t>
      </w:r>
      <w:r>
        <w:rPr>
          <w:rFonts w:hint="eastAsia"/>
        </w:rPr>
        <w:t>завдання</w:t>
      </w:r>
      <w:r>
        <w:t></w:t>
      </w:r>
      <w:r>
        <w:t></w:t>
      </w:r>
      <w:r>
        <w:rPr>
          <w:rFonts w:hint="eastAsia"/>
        </w:rPr>
        <w:t>наукову</w:t>
      </w:r>
      <w:r>
        <w:t></w:t>
      </w:r>
      <w:r>
        <w:rPr>
          <w:rFonts w:hint="eastAsia"/>
        </w:rPr>
        <w:t>новизну</w:t>
      </w:r>
      <w:r>
        <w:t></w:t>
      </w:r>
      <w:r>
        <w:t></w:t>
      </w:r>
      <w:r>
        <w:rPr>
          <w:rFonts w:hint="eastAsia"/>
        </w:rPr>
        <w:t>практичне</w:t>
      </w:r>
      <w:r>
        <w:t></w:t>
      </w:r>
      <w:r>
        <w:rPr>
          <w:rFonts w:hint="eastAsia"/>
        </w:rPr>
        <w:t>значення</w:t>
      </w:r>
      <w:r>
        <w:t></w:t>
      </w:r>
      <w:r>
        <w:t></w:t>
      </w:r>
      <w:r>
        <w:rPr>
          <w:rFonts w:hint="eastAsia"/>
        </w:rPr>
        <w:t>подано</w:t>
      </w:r>
      <w:r>
        <w:t></w:t>
      </w:r>
      <w:r>
        <w:rPr>
          <w:rFonts w:hint="eastAsia"/>
        </w:rPr>
        <w:t>дані</w:t>
      </w:r>
      <w:r>
        <w:t></w:t>
      </w:r>
      <w:r>
        <w:rPr>
          <w:rFonts w:hint="eastAsia"/>
        </w:rPr>
        <w:t>про</w:t>
      </w:r>
      <w:r>
        <w:t></w:t>
      </w:r>
      <w:r>
        <w:rPr>
          <w:rFonts w:hint="eastAsia"/>
        </w:rPr>
        <w:t>впровадження</w:t>
      </w:r>
      <w:r>
        <w:t></w:t>
      </w:r>
      <w:r>
        <w:rPr>
          <w:rFonts w:hint="eastAsia"/>
        </w:rPr>
        <w:t>результатів</w:t>
      </w:r>
      <w:r>
        <w:t></w:t>
      </w:r>
      <w:r>
        <w:rPr>
          <w:rFonts w:hint="eastAsia"/>
        </w:rPr>
        <w:t>дослідження</w:t>
      </w:r>
      <w:r>
        <w:t></w:t>
      </w:r>
      <w:r>
        <w:t></w:t>
      </w:r>
      <w:r>
        <w:rPr>
          <w:rFonts w:hint="eastAsia"/>
        </w:rPr>
        <w:t>їх</w:t>
      </w:r>
      <w:r>
        <w:t></w:t>
      </w:r>
      <w:r>
        <w:rPr>
          <w:rFonts w:hint="eastAsia"/>
        </w:rPr>
        <w:t>апробацію</w:t>
      </w:r>
      <w:r>
        <w:t></w:t>
      </w:r>
      <w:r>
        <w:rPr>
          <w:rFonts w:hint="eastAsia"/>
        </w:rPr>
        <w:t>та</w:t>
      </w:r>
      <w:r>
        <w:t></w:t>
      </w:r>
      <w:r>
        <w:rPr>
          <w:rFonts w:hint="eastAsia"/>
        </w:rPr>
        <w:t>структуру</w:t>
      </w:r>
      <w:r>
        <w:t></w:t>
      </w:r>
      <w:r>
        <w:rPr>
          <w:rFonts w:hint="eastAsia"/>
        </w:rPr>
        <w:t>дисертації</w:t>
      </w:r>
      <w:r>
        <w:t></w:t>
      </w:r>
      <w:r>
        <w:t></w:t>
      </w:r>
    </w:p>
    <w:p w:rsidR="00A15322" w:rsidRDefault="00A15322" w:rsidP="00A15322">
      <w:r>
        <w:rPr>
          <w:rFonts w:hint="eastAsia"/>
        </w:rPr>
        <w:t>У</w:t>
      </w:r>
      <w:r>
        <w:t></w:t>
      </w:r>
      <w:r>
        <w:rPr>
          <w:rFonts w:hint="eastAsia"/>
        </w:rPr>
        <w:t>першому</w:t>
      </w:r>
      <w:r>
        <w:t></w:t>
      </w:r>
      <w:r>
        <w:rPr>
          <w:rFonts w:hint="eastAsia"/>
        </w:rPr>
        <w:t>розділі</w:t>
      </w:r>
      <w:r>
        <w:t></w:t>
      </w:r>
      <w:r>
        <w:t></w:t>
      </w:r>
      <w:r>
        <w:rPr>
          <w:rFonts w:hint="eastAsia"/>
        </w:rPr>
        <w:t>Теоретико</w:t>
      </w:r>
      <w:r>
        <w:t></w:t>
      </w:r>
      <w:r>
        <w:rPr>
          <w:rFonts w:hint="eastAsia"/>
        </w:rPr>
        <w:t>методичні</w:t>
      </w:r>
      <w:r>
        <w:t></w:t>
      </w:r>
      <w:r>
        <w:rPr>
          <w:rFonts w:hint="eastAsia"/>
        </w:rPr>
        <w:t>основи</w:t>
      </w:r>
      <w:r>
        <w:t></w:t>
      </w:r>
      <w:r>
        <w:rPr>
          <w:rFonts w:hint="eastAsia"/>
        </w:rPr>
        <w:t>проблеми</w:t>
      </w:r>
      <w:r>
        <w:t></w:t>
      </w:r>
      <w:r>
        <w:rPr>
          <w:rFonts w:hint="eastAsia"/>
        </w:rPr>
        <w:t>статевого</w:t>
      </w:r>
      <w:r>
        <w:t></w:t>
      </w:r>
      <w:r>
        <w:rPr>
          <w:rFonts w:hint="eastAsia"/>
        </w:rPr>
        <w:t>виховання</w:t>
      </w:r>
      <w:r>
        <w:t></w:t>
      </w:r>
      <w:r>
        <w:rPr>
          <w:rFonts w:hint="eastAsia"/>
        </w:rPr>
        <w:t>дошкільників</w:t>
      </w:r>
      <w:r>
        <w:t></w:t>
      </w:r>
      <w:r>
        <w:t></w:t>
      </w:r>
      <w:r>
        <w:rPr>
          <w:rFonts w:hint="eastAsia"/>
        </w:rPr>
        <w:t>схарактеризовано</w:t>
      </w:r>
      <w:r>
        <w:t></w:t>
      </w:r>
      <w:r>
        <w:rPr>
          <w:rFonts w:hint="eastAsia"/>
        </w:rPr>
        <w:t>стан</w:t>
      </w:r>
      <w:r>
        <w:t></w:t>
      </w:r>
      <w:r>
        <w:rPr>
          <w:rFonts w:hint="eastAsia"/>
        </w:rPr>
        <w:t>проблеми</w:t>
      </w:r>
      <w:r>
        <w:t></w:t>
      </w:r>
      <w:r>
        <w:rPr>
          <w:rFonts w:hint="eastAsia"/>
        </w:rPr>
        <w:t>статевого</w:t>
      </w:r>
      <w:r>
        <w:t></w:t>
      </w:r>
      <w:r>
        <w:rPr>
          <w:rFonts w:hint="eastAsia"/>
        </w:rPr>
        <w:t>виховання</w:t>
      </w:r>
      <w:r>
        <w:t></w:t>
      </w:r>
      <w:r>
        <w:rPr>
          <w:rFonts w:hint="eastAsia"/>
        </w:rPr>
        <w:t>дітей</w:t>
      </w:r>
      <w:r>
        <w:t></w:t>
      </w:r>
      <w:r>
        <w:rPr>
          <w:rFonts w:hint="eastAsia"/>
        </w:rPr>
        <w:t>дошкільного</w:t>
      </w:r>
      <w:r>
        <w:t></w:t>
      </w:r>
      <w:r>
        <w:rPr>
          <w:rFonts w:hint="eastAsia"/>
        </w:rPr>
        <w:t>віку</w:t>
      </w:r>
      <w:r>
        <w:t></w:t>
      </w:r>
      <w:r>
        <w:rPr>
          <w:rFonts w:hint="eastAsia"/>
        </w:rPr>
        <w:t>в</w:t>
      </w:r>
      <w:r>
        <w:t></w:t>
      </w:r>
      <w:r>
        <w:rPr>
          <w:rFonts w:hint="eastAsia"/>
        </w:rPr>
        <w:t>психолого</w:t>
      </w:r>
      <w:r>
        <w:t></w:t>
      </w:r>
      <w:r>
        <w:rPr>
          <w:rFonts w:hint="eastAsia"/>
        </w:rPr>
        <w:t>педагогічній</w:t>
      </w:r>
      <w:r>
        <w:t></w:t>
      </w:r>
      <w:r>
        <w:rPr>
          <w:rFonts w:hint="eastAsia"/>
        </w:rPr>
        <w:t>теорії</w:t>
      </w:r>
      <w:r>
        <w:t></w:t>
      </w:r>
      <w:r>
        <w:rPr>
          <w:rFonts w:hint="eastAsia"/>
        </w:rPr>
        <w:t>та</w:t>
      </w:r>
      <w:r>
        <w:t></w:t>
      </w:r>
      <w:r>
        <w:rPr>
          <w:rFonts w:hint="eastAsia"/>
        </w:rPr>
        <w:t>практиці</w:t>
      </w:r>
      <w:r>
        <w:t></w:t>
      </w:r>
      <w:r>
        <w:rPr>
          <w:rFonts w:hint="eastAsia"/>
        </w:rPr>
        <w:t>дошкільної</w:t>
      </w:r>
      <w:r>
        <w:t></w:t>
      </w:r>
      <w:r>
        <w:rPr>
          <w:rFonts w:hint="eastAsia"/>
        </w:rPr>
        <w:t>освіти</w:t>
      </w:r>
      <w:r>
        <w:t></w:t>
      </w:r>
      <w:r>
        <w:t></w:t>
      </w:r>
      <w:r>
        <w:rPr>
          <w:rFonts w:hint="eastAsia"/>
        </w:rPr>
        <w:t>уточнено</w:t>
      </w:r>
      <w:r>
        <w:t></w:t>
      </w:r>
      <w:r>
        <w:rPr>
          <w:rFonts w:hint="eastAsia"/>
        </w:rPr>
        <w:t>сутність</w:t>
      </w:r>
      <w:r>
        <w:t></w:t>
      </w:r>
      <w:r>
        <w:rPr>
          <w:rFonts w:hint="eastAsia"/>
        </w:rPr>
        <w:t>поняття</w:t>
      </w:r>
      <w:r>
        <w:t></w:t>
      </w:r>
      <w:r>
        <w:t></w:t>
      </w:r>
      <w:r>
        <w:rPr>
          <w:rFonts w:hint="eastAsia"/>
        </w:rPr>
        <w:t>статеве</w:t>
      </w:r>
      <w:r>
        <w:t></w:t>
      </w:r>
      <w:r>
        <w:rPr>
          <w:rFonts w:hint="eastAsia"/>
        </w:rPr>
        <w:t>виховання</w:t>
      </w:r>
      <w:r>
        <w:t></w:t>
      </w:r>
      <w:r>
        <w:t></w:t>
      </w:r>
      <w:r>
        <w:t></w:t>
      </w:r>
      <w:r>
        <w:rPr>
          <w:rFonts w:hint="eastAsia"/>
        </w:rPr>
        <w:t>визначено</w:t>
      </w:r>
      <w:r>
        <w:t></w:t>
      </w:r>
      <w:r>
        <w:rPr>
          <w:rFonts w:hint="eastAsia"/>
        </w:rPr>
        <w:t>зміст</w:t>
      </w:r>
      <w:r>
        <w:t></w:t>
      </w:r>
      <w:r>
        <w:rPr>
          <w:rFonts w:hint="eastAsia"/>
        </w:rPr>
        <w:t>понять</w:t>
      </w:r>
      <w:r>
        <w:t></w:t>
      </w:r>
      <w:r>
        <w:t></w:t>
      </w:r>
      <w:r>
        <w:rPr>
          <w:rFonts w:hint="eastAsia"/>
        </w:rPr>
        <w:t>статеве</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t></w:t>
      </w:r>
      <w:r>
        <w:t></w:t>
      </w:r>
      <w:r>
        <w:rPr>
          <w:rFonts w:hint="eastAsia"/>
        </w:rPr>
        <w:t>статева</w:t>
      </w:r>
      <w:r>
        <w:t></w:t>
      </w:r>
      <w:r>
        <w:rPr>
          <w:rFonts w:hint="eastAsia"/>
        </w:rPr>
        <w:t>вихованість</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t></w:t>
      </w:r>
      <w:r>
        <w:rPr>
          <w:rFonts w:hint="eastAsia"/>
        </w:rPr>
        <w:t>обґрунтовано</w:t>
      </w:r>
      <w:r>
        <w:t></w:t>
      </w:r>
      <w:r>
        <w:rPr>
          <w:rFonts w:hint="eastAsia"/>
        </w:rPr>
        <w:t>педагогічні</w:t>
      </w:r>
      <w:r>
        <w:t></w:t>
      </w:r>
      <w:r>
        <w:rPr>
          <w:rFonts w:hint="eastAsia"/>
        </w:rPr>
        <w:t>умови</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rPr>
          <w:rFonts w:hint="eastAsia"/>
        </w:rPr>
        <w:t>в</w:t>
      </w:r>
      <w:r>
        <w:t></w:t>
      </w:r>
      <w:r>
        <w:rPr>
          <w:rFonts w:hint="eastAsia"/>
        </w:rPr>
        <w:t>дошкільних</w:t>
      </w:r>
      <w:r>
        <w:t></w:t>
      </w:r>
      <w:r>
        <w:rPr>
          <w:rFonts w:hint="eastAsia"/>
        </w:rPr>
        <w:t>навчальних</w:t>
      </w:r>
      <w:r>
        <w:t></w:t>
      </w:r>
      <w:r>
        <w:rPr>
          <w:rFonts w:hint="eastAsia"/>
        </w:rPr>
        <w:t>закладах</w:t>
      </w:r>
      <w:r>
        <w:t></w:t>
      </w:r>
      <w:r>
        <w:t></w:t>
      </w:r>
    </w:p>
    <w:p w:rsidR="00A15322" w:rsidRDefault="00A15322" w:rsidP="00A15322">
      <w:r>
        <w:rPr>
          <w:rFonts w:hint="eastAsia"/>
        </w:rPr>
        <w:t>Дослідження</w:t>
      </w:r>
      <w:r>
        <w:t></w:t>
      </w:r>
      <w:r>
        <w:rPr>
          <w:rFonts w:hint="eastAsia"/>
        </w:rPr>
        <w:t>вітчизняних</w:t>
      </w:r>
      <w:r>
        <w:t></w:t>
      </w:r>
      <w:r>
        <w:rPr>
          <w:rFonts w:hint="eastAsia"/>
        </w:rPr>
        <w:t>і</w:t>
      </w:r>
      <w:r>
        <w:t></w:t>
      </w:r>
      <w:r>
        <w:rPr>
          <w:rFonts w:hint="eastAsia"/>
        </w:rPr>
        <w:t>зарубіжних</w:t>
      </w:r>
      <w:r>
        <w:t></w:t>
      </w:r>
      <w:r>
        <w:rPr>
          <w:rFonts w:hint="eastAsia"/>
        </w:rPr>
        <w:t>учених</w:t>
      </w:r>
      <w:r>
        <w:t></w:t>
      </w:r>
      <w:r>
        <w:t></w:t>
      </w:r>
      <w:r>
        <w:rPr>
          <w:rFonts w:hint="eastAsia"/>
        </w:rPr>
        <w:t>П</w:t>
      </w:r>
      <w:r>
        <w:t></w:t>
      </w:r>
      <w:r>
        <w:t></w:t>
      </w:r>
      <w:r>
        <w:rPr>
          <w:rFonts w:hint="eastAsia"/>
        </w:rPr>
        <w:t>Блонський</w:t>
      </w:r>
      <w:r>
        <w:t></w:t>
      </w:r>
      <w:r>
        <w:t></w:t>
      </w:r>
      <w:r>
        <w:rPr>
          <w:rFonts w:hint="eastAsia"/>
        </w:rPr>
        <w:t>А</w:t>
      </w:r>
      <w:r>
        <w:t></w:t>
      </w:r>
      <w:r>
        <w:t></w:t>
      </w:r>
      <w:r>
        <w:rPr>
          <w:rFonts w:hint="eastAsia"/>
        </w:rPr>
        <w:t>Богуш</w:t>
      </w:r>
      <w:r>
        <w:t></w:t>
      </w:r>
      <w:r>
        <w:t></w:t>
      </w:r>
      <w:r>
        <w:rPr>
          <w:rFonts w:hint="eastAsia"/>
        </w:rPr>
        <w:t>С</w:t>
      </w:r>
      <w:r>
        <w:t></w:t>
      </w:r>
      <w:r>
        <w:t></w:t>
      </w:r>
      <w:r>
        <w:rPr>
          <w:rFonts w:hint="eastAsia"/>
        </w:rPr>
        <w:t>Бем</w:t>
      </w:r>
      <w:r>
        <w:t></w:t>
      </w:r>
      <w:r>
        <w:t></w:t>
      </w:r>
      <w:r>
        <w:rPr>
          <w:rFonts w:hint="eastAsia"/>
        </w:rPr>
        <w:t>Н</w:t>
      </w:r>
      <w:r>
        <w:t></w:t>
      </w:r>
      <w:r>
        <w:t></w:t>
      </w:r>
      <w:r>
        <w:rPr>
          <w:rFonts w:hint="eastAsia"/>
        </w:rPr>
        <w:t>Гавриш</w:t>
      </w:r>
      <w:r>
        <w:t></w:t>
      </w:r>
      <w:r>
        <w:t></w:t>
      </w:r>
      <w:r>
        <w:rPr>
          <w:rFonts w:hint="eastAsia"/>
        </w:rPr>
        <w:t>К</w:t>
      </w:r>
      <w:r>
        <w:t></w:t>
      </w:r>
      <w:r>
        <w:t></w:t>
      </w:r>
      <w:r>
        <w:rPr>
          <w:rFonts w:hint="eastAsia"/>
        </w:rPr>
        <w:t>Джеклі</w:t>
      </w:r>
      <w:r>
        <w:t></w:t>
      </w:r>
      <w:r>
        <w:t></w:t>
      </w:r>
      <w:r>
        <w:rPr>
          <w:rFonts w:hint="eastAsia"/>
        </w:rPr>
        <w:t>А</w:t>
      </w:r>
      <w:r>
        <w:t></w:t>
      </w:r>
      <w:r>
        <w:t></w:t>
      </w:r>
      <w:r>
        <w:rPr>
          <w:rFonts w:hint="eastAsia"/>
        </w:rPr>
        <w:t>Залкінд</w:t>
      </w:r>
      <w:r>
        <w:t></w:t>
      </w:r>
      <w:r>
        <w:t></w:t>
      </w:r>
      <w:r>
        <w:rPr>
          <w:rFonts w:hint="eastAsia"/>
        </w:rPr>
        <w:t>В</w:t>
      </w:r>
      <w:r>
        <w:t></w:t>
      </w:r>
      <w:r>
        <w:t></w:t>
      </w:r>
      <w:r>
        <w:rPr>
          <w:rFonts w:hint="eastAsia"/>
        </w:rPr>
        <w:t>Каган</w:t>
      </w:r>
      <w:r>
        <w:t></w:t>
      </w:r>
      <w:r>
        <w:t></w:t>
      </w:r>
      <w:r>
        <w:rPr>
          <w:rFonts w:hint="eastAsia"/>
        </w:rPr>
        <w:t>С</w:t>
      </w:r>
      <w:r>
        <w:t></w:t>
      </w:r>
      <w:r>
        <w:t></w:t>
      </w:r>
      <w:r>
        <w:rPr>
          <w:rFonts w:hint="eastAsia"/>
        </w:rPr>
        <w:t>Кожин</w:t>
      </w:r>
      <w:r>
        <w:t></w:t>
      </w:r>
      <w:r>
        <w:t></w:t>
      </w:r>
      <w:r>
        <w:rPr>
          <w:rFonts w:hint="eastAsia"/>
        </w:rPr>
        <w:t>Д</w:t>
      </w:r>
      <w:r>
        <w:t></w:t>
      </w:r>
      <w:r>
        <w:t></w:t>
      </w:r>
      <w:r>
        <w:rPr>
          <w:rFonts w:hint="eastAsia"/>
        </w:rPr>
        <w:t>Колесов</w:t>
      </w:r>
      <w:r>
        <w:t></w:t>
      </w:r>
      <w:r>
        <w:t></w:t>
      </w:r>
      <w:r>
        <w:rPr>
          <w:rFonts w:hint="eastAsia"/>
        </w:rPr>
        <w:t>І</w:t>
      </w:r>
      <w:r>
        <w:t></w:t>
      </w:r>
      <w:r>
        <w:t></w:t>
      </w:r>
      <w:r>
        <w:rPr>
          <w:rFonts w:hint="eastAsia"/>
        </w:rPr>
        <w:t>Кон</w:t>
      </w:r>
      <w:r>
        <w:t></w:t>
      </w:r>
      <w:r>
        <w:t></w:t>
      </w:r>
      <w:r>
        <w:rPr>
          <w:rFonts w:hint="eastAsia"/>
        </w:rPr>
        <w:t>О</w:t>
      </w:r>
      <w:r>
        <w:t></w:t>
      </w:r>
      <w:r>
        <w:t></w:t>
      </w:r>
      <w:r>
        <w:rPr>
          <w:rFonts w:hint="eastAsia"/>
        </w:rPr>
        <w:t>Кононко</w:t>
      </w:r>
      <w:r>
        <w:t></w:t>
      </w:r>
      <w:r>
        <w:t></w:t>
      </w:r>
      <w:r>
        <w:rPr>
          <w:rFonts w:hint="eastAsia"/>
        </w:rPr>
        <w:t>Е</w:t>
      </w:r>
      <w:r>
        <w:t></w:t>
      </w:r>
      <w:r>
        <w:t></w:t>
      </w:r>
      <w:r>
        <w:rPr>
          <w:rFonts w:hint="eastAsia"/>
        </w:rPr>
        <w:t>Маккобі</w:t>
      </w:r>
      <w:r>
        <w:t></w:t>
      </w:r>
      <w:r>
        <w:t></w:t>
      </w:r>
      <w:r>
        <w:rPr>
          <w:rFonts w:hint="eastAsia"/>
        </w:rPr>
        <w:t>А</w:t>
      </w:r>
      <w:r>
        <w:t></w:t>
      </w:r>
      <w:r>
        <w:t></w:t>
      </w:r>
      <w:r>
        <w:rPr>
          <w:rFonts w:hint="eastAsia"/>
        </w:rPr>
        <w:t>Молль</w:t>
      </w:r>
      <w:r>
        <w:t></w:t>
      </w:r>
      <w:r>
        <w:t></w:t>
      </w:r>
      <w:r>
        <w:rPr>
          <w:rFonts w:hint="eastAsia"/>
        </w:rPr>
        <w:t>Т</w:t>
      </w:r>
      <w:r>
        <w:t></w:t>
      </w:r>
      <w:r>
        <w:t></w:t>
      </w:r>
      <w:r>
        <w:rPr>
          <w:rFonts w:hint="eastAsia"/>
        </w:rPr>
        <w:t>Репіна</w:t>
      </w:r>
      <w:r>
        <w:t></w:t>
      </w:r>
      <w:r>
        <w:t></w:t>
      </w:r>
      <w:r>
        <w:rPr>
          <w:rFonts w:hint="eastAsia"/>
        </w:rPr>
        <w:t>Л</w:t>
      </w:r>
      <w:r>
        <w:t></w:t>
      </w:r>
      <w:r>
        <w:t></w:t>
      </w:r>
      <w:r>
        <w:rPr>
          <w:rFonts w:hint="eastAsia"/>
        </w:rPr>
        <w:t>Хріпкова</w:t>
      </w:r>
      <w:r>
        <w:t></w:t>
      </w:r>
      <w:r>
        <w:rPr>
          <w:rFonts w:hint="eastAsia"/>
        </w:rPr>
        <w:t>та</w:t>
      </w:r>
      <w:r>
        <w:t></w:t>
      </w:r>
      <w:r>
        <w:rPr>
          <w:rFonts w:hint="eastAsia"/>
        </w:rPr>
        <w:t>інші</w:t>
      </w:r>
      <w:r>
        <w:t></w:t>
      </w:r>
      <w:r>
        <w:t></w:t>
      </w:r>
      <w:r>
        <w:rPr>
          <w:rFonts w:hint="eastAsia"/>
        </w:rPr>
        <w:t>доводять</w:t>
      </w:r>
      <w:r>
        <w:t></w:t>
      </w:r>
      <w:r>
        <w:t></w:t>
      </w:r>
      <w:r>
        <w:rPr>
          <w:rFonts w:hint="eastAsia"/>
        </w:rPr>
        <w:t>що</w:t>
      </w:r>
      <w:r>
        <w:t></w:t>
      </w:r>
      <w:r>
        <w:rPr>
          <w:rFonts w:hint="eastAsia"/>
        </w:rPr>
        <w:t>статеве</w:t>
      </w:r>
      <w:r>
        <w:t></w:t>
      </w:r>
      <w:r>
        <w:rPr>
          <w:rFonts w:hint="eastAsia"/>
        </w:rPr>
        <w:t>виховання</w:t>
      </w:r>
      <w:r>
        <w:t></w:t>
      </w:r>
      <w:r>
        <w:rPr>
          <w:rFonts w:hint="eastAsia"/>
        </w:rPr>
        <w:t>є</w:t>
      </w:r>
      <w:r>
        <w:t></w:t>
      </w:r>
      <w:r>
        <w:rPr>
          <w:rFonts w:hint="eastAsia"/>
        </w:rPr>
        <w:t>важливою</w:t>
      </w:r>
      <w:r>
        <w:t></w:t>
      </w:r>
      <w:r>
        <w:rPr>
          <w:rFonts w:hint="eastAsia"/>
        </w:rPr>
        <w:t>і</w:t>
      </w:r>
      <w:r>
        <w:t></w:t>
      </w:r>
      <w:r>
        <w:rPr>
          <w:rFonts w:hint="eastAsia"/>
        </w:rPr>
        <w:t>невід’ємною</w:t>
      </w:r>
      <w:r>
        <w:t></w:t>
      </w:r>
      <w:r>
        <w:rPr>
          <w:rFonts w:hint="eastAsia"/>
        </w:rPr>
        <w:t>частиною</w:t>
      </w:r>
      <w:r>
        <w:t></w:t>
      </w:r>
      <w:r>
        <w:rPr>
          <w:rFonts w:hint="eastAsia"/>
        </w:rPr>
        <w:t>загального</w:t>
      </w:r>
      <w:r>
        <w:t></w:t>
      </w:r>
      <w:r>
        <w:rPr>
          <w:rFonts w:hint="eastAsia"/>
        </w:rPr>
        <w:t>процесу</w:t>
      </w:r>
      <w:r>
        <w:t></w:t>
      </w:r>
      <w:r>
        <w:rPr>
          <w:rFonts w:hint="eastAsia"/>
        </w:rPr>
        <w:t>становлення</w:t>
      </w:r>
      <w:r>
        <w:t></w:t>
      </w:r>
      <w:r>
        <w:rPr>
          <w:rFonts w:hint="eastAsia"/>
        </w:rPr>
        <w:t>особистості</w:t>
      </w:r>
      <w:r>
        <w:t></w:t>
      </w:r>
      <w:r>
        <w:t></w:t>
      </w:r>
      <w:r>
        <w:rPr>
          <w:rFonts w:hint="eastAsia"/>
        </w:rPr>
        <w:t>Воно</w:t>
      </w:r>
      <w:r>
        <w:t></w:t>
      </w:r>
      <w:r>
        <w:rPr>
          <w:rFonts w:hint="eastAsia"/>
        </w:rPr>
        <w:t>зорієнтовано</w:t>
      </w:r>
      <w:r>
        <w:t></w:t>
      </w:r>
      <w:r>
        <w:rPr>
          <w:rFonts w:hint="eastAsia"/>
        </w:rPr>
        <w:t>на</w:t>
      </w:r>
      <w:r>
        <w:t></w:t>
      </w:r>
      <w:r>
        <w:rPr>
          <w:rFonts w:hint="eastAsia"/>
        </w:rPr>
        <w:t>засвоєння</w:t>
      </w:r>
      <w:r>
        <w:t></w:t>
      </w:r>
      <w:r>
        <w:t></w:t>
      </w:r>
      <w:r>
        <w:rPr>
          <w:rFonts w:hint="eastAsia"/>
        </w:rPr>
        <w:t>свідоме</w:t>
      </w:r>
      <w:r>
        <w:t></w:t>
      </w:r>
      <w:r>
        <w:rPr>
          <w:rFonts w:hint="eastAsia"/>
        </w:rPr>
        <w:t>відтворення</w:t>
      </w:r>
      <w:r>
        <w:t></w:t>
      </w:r>
      <w:r>
        <w:rPr>
          <w:rFonts w:hint="eastAsia"/>
        </w:rPr>
        <w:t>особистістю</w:t>
      </w:r>
      <w:r>
        <w:t></w:t>
      </w:r>
      <w:r>
        <w:rPr>
          <w:rFonts w:hint="eastAsia"/>
        </w:rPr>
        <w:t>суспільно</w:t>
      </w:r>
      <w:r>
        <w:t></w:t>
      </w:r>
      <w:r>
        <w:rPr>
          <w:rFonts w:hint="eastAsia"/>
        </w:rPr>
        <w:t>визнаної</w:t>
      </w:r>
      <w:r>
        <w:t></w:t>
      </w:r>
      <w:r>
        <w:rPr>
          <w:rFonts w:hint="eastAsia"/>
        </w:rPr>
        <w:t>системи</w:t>
      </w:r>
      <w:r>
        <w:t></w:t>
      </w:r>
      <w:r>
        <w:rPr>
          <w:rFonts w:hint="eastAsia"/>
        </w:rPr>
        <w:t>знань</w:t>
      </w:r>
      <w:r>
        <w:t></w:t>
      </w:r>
      <w:r>
        <w:t></w:t>
      </w:r>
      <w:r>
        <w:rPr>
          <w:rFonts w:hint="eastAsia"/>
        </w:rPr>
        <w:t>норм</w:t>
      </w:r>
      <w:r>
        <w:t></w:t>
      </w:r>
      <w:r>
        <w:t></w:t>
      </w:r>
      <w:r>
        <w:rPr>
          <w:rFonts w:hint="eastAsia"/>
        </w:rPr>
        <w:t>цінностей</w:t>
      </w:r>
      <w:r>
        <w:t></w:t>
      </w:r>
      <w:r>
        <w:rPr>
          <w:rFonts w:hint="eastAsia"/>
        </w:rPr>
        <w:t>статевої</w:t>
      </w:r>
      <w:r>
        <w:t></w:t>
      </w:r>
      <w:r>
        <w:rPr>
          <w:rFonts w:hint="eastAsia"/>
        </w:rPr>
        <w:t>поведінки</w:t>
      </w:r>
      <w:r>
        <w:t></w:t>
      </w:r>
      <w:r>
        <w:rPr>
          <w:rFonts w:hint="eastAsia"/>
        </w:rPr>
        <w:t>і</w:t>
      </w:r>
      <w:r>
        <w:t></w:t>
      </w:r>
      <w:r>
        <w:rPr>
          <w:rFonts w:hint="eastAsia"/>
        </w:rPr>
        <w:t>виконання</w:t>
      </w:r>
      <w:r>
        <w:t></w:t>
      </w:r>
      <w:r>
        <w:rPr>
          <w:rFonts w:hint="eastAsia"/>
        </w:rPr>
        <w:t>статевої</w:t>
      </w:r>
      <w:r>
        <w:t></w:t>
      </w:r>
      <w:r>
        <w:rPr>
          <w:rFonts w:hint="eastAsia"/>
        </w:rPr>
        <w:t>ролі</w:t>
      </w:r>
      <w:r>
        <w:t></w:t>
      </w:r>
      <w:r>
        <w:t></w:t>
      </w:r>
    </w:p>
    <w:p w:rsidR="00A15322" w:rsidRDefault="00A15322" w:rsidP="00A15322">
      <w:r>
        <w:rPr>
          <w:rFonts w:hint="eastAsia"/>
        </w:rPr>
        <w:t>Сутність</w:t>
      </w:r>
      <w:r>
        <w:t></w:t>
      </w:r>
      <w:r>
        <w:rPr>
          <w:rFonts w:hint="eastAsia"/>
        </w:rPr>
        <w:t>статевого</w:t>
      </w:r>
      <w:r>
        <w:t></w:t>
      </w:r>
      <w:r>
        <w:rPr>
          <w:rFonts w:hint="eastAsia"/>
        </w:rPr>
        <w:t>виховання</w:t>
      </w:r>
      <w:r>
        <w:t></w:t>
      </w:r>
      <w:r>
        <w:rPr>
          <w:rFonts w:hint="eastAsia"/>
        </w:rPr>
        <w:t>в</w:t>
      </w:r>
      <w:r>
        <w:t></w:t>
      </w:r>
      <w:r>
        <w:rPr>
          <w:rFonts w:hint="eastAsia"/>
        </w:rPr>
        <w:t>цілому</w:t>
      </w:r>
      <w:r>
        <w:t></w:t>
      </w:r>
      <w:r>
        <w:rPr>
          <w:rFonts w:hint="eastAsia"/>
        </w:rPr>
        <w:t>і</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rPr>
          <w:rFonts w:hint="eastAsia"/>
        </w:rPr>
        <w:t>зокрема</w:t>
      </w:r>
      <w:r>
        <w:t></w:t>
      </w:r>
      <w:r>
        <w:t></w:t>
      </w:r>
      <w:r>
        <w:rPr>
          <w:rFonts w:hint="eastAsia"/>
        </w:rPr>
        <w:t>учені</w:t>
      </w:r>
      <w:r>
        <w:t></w:t>
      </w:r>
      <w:r>
        <w:rPr>
          <w:rFonts w:hint="eastAsia"/>
        </w:rPr>
        <w:t>визначають</w:t>
      </w:r>
      <w:r>
        <w:t></w:t>
      </w:r>
      <w:r>
        <w:rPr>
          <w:rFonts w:hint="eastAsia"/>
        </w:rPr>
        <w:t>як</w:t>
      </w:r>
      <w:r>
        <w:t></w:t>
      </w:r>
      <w:r>
        <w:rPr>
          <w:rFonts w:hint="eastAsia"/>
        </w:rPr>
        <w:t>цілеспрямований</w:t>
      </w:r>
      <w:r>
        <w:t></w:t>
      </w:r>
      <w:r>
        <w:rPr>
          <w:rFonts w:hint="eastAsia"/>
        </w:rPr>
        <w:t>процес</w:t>
      </w:r>
      <w:r>
        <w:t></w:t>
      </w:r>
      <w:r>
        <w:rPr>
          <w:rFonts w:hint="eastAsia"/>
        </w:rPr>
        <w:t>статево</w:t>
      </w:r>
      <w:r>
        <w:t></w:t>
      </w:r>
      <w:r>
        <w:rPr>
          <w:rFonts w:hint="eastAsia"/>
        </w:rPr>
        <w:t>вікового</w:t>
      </w:r>
      <w:r>
        <w:t></w:t>
      </w:r>
      <w:r>
        <w:rPr>
          <w:rFonts w:hint="eastAsia"/>
        </w:rPr>
        <w:t>становлення</w:t>
      </w:r>
      <w:r>
        <w:t></w:t>
      </w:r>
      <w:r>
        <w:rPr>
          <w:rFonts w:hint="eastAsia"/>
        </w:rPr>
        <w:t>дітей</w:t>
      </w:r>
      <w:r>
        <w:t></w:t>
      </w:r>
      <w:r>
        <w:t></w:t>
      </w:r>
      <w:r>
        <w:rPr>
          <w:rFonts w:hint="eastAsia"/>
        </w:rPr>
        <w:t>що</w:t>
      </w:r>
      <w:r>
        <w:t></w:t>
      </w:r>
      <w:r>
        <w:rPr>
          <w:rFonts w:hint="eastAsia"/>
        </w:rPr>
        <w:t>передбачає</w:t>
      </w:r>
      <w:r>
        <w:t></w:t>
      </w:r>
      <w:r>
        <w:rPr>
          <w:rFonts w:hint="eastAsia"/>
        </w:rPr>
        <w:t>оволодіння</w:t>
      </w:r>
      <w:r>
        <w:t></w:t>
      </w:r>
      <w:r>
        <w:rPr>
          <w:rFonts w:hint="eastAsia"/>
        </w:rPr>
        <w:t>ними</w:t>
      </w:r>
      <w:r>
        <w:t></w:t>
      </w:r>
      <w:r>
        <w:rPr>
          <w:rFonts w:hint="eastAsia"/>
        </w:rPr>
        <w:t>адекватної</w:t>
      </w:r>
      <w:r>
        <w:t></w:t>
      </w:r>
      <w:r>
        <w:rPr>
          <w:rFonts w:hint="eastAsia"/>
        </w:rPr>
        <w:t>власній</w:t>
      </w:r>
      <w:r>
        <w:t></w:t>
      </w:r>
      <w:r>
        <w:rPr>
          <w:rFonts w:hint="eastAsia"/>
        </w:rPr>
        <w:t>статі</w:t>
      </w:r>
      <w:r>
        <w:t></w:t>
      </w:r>
      <w:r>
        <w:rPr>
          <w:rFonts w:hint="eastAsia"/>
        </w:rPr>
        <w:t>моделі</w:t>
      </w:r>
      <w:r>
        <w:t></w:t>
      </w:r>
      <w:r>
        <w:rPr>
          <w:rFonts w:hint="eastAsia"/>
        </w:rPr>
        <w:t>поведінки</w:t>
      </w:r>
      <w:r>
        <w:t></w:t>
      </w:r>
      <w:r>
        <w:t></w:t>
      </w:r>
      <w:r>
        <w:rPr>
          <w:rFonts w:hint="eastAsia"/>
        </w:rPr>
        <w:t>формування</w:t>
      </w:r>
      <w:r>
        <w:t></w:t>
      </w:r>
      <w:r>
        <w:rPr>
          <w:rFonts w:hint="eastAsia"/>
        </w:rPr>
        <w:t>позитивного</w:t>
      </w:r>
      <w:r>
        <w:t></w:t>
      </w:r>
      <w:r>
        <w:rPr>
          <w:rFonts w:hint="eastAsia"/>
        </w:rPr>
        <w:t>ставлення</w:t>
      </w:r>
      <w:r>
        <w:t></w:t>
      </w:r>
      <w:r>
        <w:rPr>
          <w:rFonts w:hint="eastAsia"/>
        </w:rPr>
        <w:t>до</w:t>
      </w:r>
      <w:r>
        <w:t></w:t>
      </w:r>
      <w:r>
        <w:rPr>
          <w:rFonts w:hint="eastAsia"/>
        </w:rPr>
        <w:t>себе</w:t>
      </w:r>
      <w:r>
        <w:t></w:t>
      </w:r>
      <w:r>
        <w:rPr>
          <w:rFonts w:hint="eastAsia"/>
        </w:rPr>
        <w:t>як</w:t>
      </w:r>
      <w:r>
        <w:t></w:t>
      </w:r>
      <w:r>
        <w:rPr>
          <w:rFonts w:hint="eastAsia"/>
        </w:rPr>
        <w:t>представника</w:t>
      </w:r>
      <w:r>
        <w:t></w:t>
      </w:r>
      <w:r>
        <w:rPr>
          <w:rFonts w:hint="eastAsia"/>
        </w:rPr>
        <w:t>певної</w:t>
      </w:r>
      <w:r>
        <w:t></w:t>
      </w:r>
      <w:r>
        <w:rPr>
          <w:rFonts w:hint="eastAsia"/>
        </w:rPr>
        <w:t>статі</w:t>
      </w:r>
      <w:r>
        <w:t></w:t>
      </w:r>
      <w:r>
        <w:rPr>
          <w:rFonts w:hint="eastAsia"/>
        </w:rPr>
        <w:t>та</w:t>
      </w:r>
      <w:r>
        <w:t></w:t>
      </w:r>
      <w:r>
        <w:rPr>
          <w:rFonts w:hint="eastAsia"/>
        </w:rPr>
        <w:t>уявлень</w:t>
      </w:r>
      <w:r>
        <w:t></w:t>
      </w:r>
      <w:r>
        <w:rPr>
          <w:rFonts w:hint="eastAsia"/>
        </w:rPr>
        <w:t>про</w:t>
      </w:r>
      <w:r>
        <w:t></w:t>
      </w:r>
      <w:r>
        <w:rPr>
          <w:rFonts w:hint="eastAsia"/>
        </w:rPr>
        <w:t>моральні</w:t>
      </w:r>
      <w:r>
        <w:t></w:t>
      </w:r>
      <w:r>
        <w:rPr>
          <w:rFonts w:hint="eastAsia"/>
        </w:rPr>
        <w:t>норми</w:t>
      </w:r>
      <w:r>
        <w:t></w:t>
      </w:r>
      <w:r>
        <w:rPr>
          <w:rFonts w:hint="eastAsia"/>
        </w:rPr>
        <w:t>відносин</w:t>
      </w:r>
      <w:r>
        <w:t></w:t>
      </w:r>
      <w:r>
        <w:rPr>
          <w:rFonts w:hint="eastAsia"/>
        </w:rPr>
        <w:t>між</w:t>
      </w:r>
      <w:r>
        <w:t></w:t>
      </w:r>
      <w:r>
        <w:rPr>
          <w:rFonts w:hint="eastAsia"/>
        </w:rPr>
        <w:t>людьми</w:t>
      </w:r>
      <w:r>
        <w:t></w:t>
      </w:r>
      <w:r>
        <w:rPr>
          <w:rFonts w:hint="eastAsia"/>
        </w:rPr>
        <w:t>різної</w:t>
      </w:r>
      <w:r>
        <w:t></w:t>
      </w:r>
      <w:r>
        <w:rPr>
          <w:rFonts w:hint="eastAsia"/>
        </w:rPr>
        <w:t>статі</w:t>
      </w:r>
      <w:r>
        <w:t></w:t>
      </w:r>
      <w:r>
        <w:rPr>
          <w:rFonts w:hint="eastAsia"/>
        </w:rPr>
        <w:t>в</w:t>
      </w:r>
      <w:r>
        <w:t></w:t>
      </w:r>
      <w:r>
        <w:rPr>
          <w:rFonts w:hint="eastAsia"/>
        </w:rPr>
        <w:t>соціумі</w:t>
      </w:r>
      <w:r>
        <w:t></w:t>
      </w:r>
      <w:r>
        <w:t></w:t>
      </w:r>
      <w:r>
        <w:rPr>
          <w:rFonts w:hint="eastAsia"/>
        </w:rPr>
        <w:t>А</w:t>
      </w:r>
      <w:r>
        <w:t></w:t>
      </w:r>
      <w:r>
        <w:t></w:t>
      </w:r>
      <w:r>
        <w:rPr>
          <w:rFonts w:hint="eastAsia"/>
        </w:rPr>
        <w:t>Гончаренко</w:t>
      </w:r>
      <w:r>
        <w:t></w:t>
      </w:r>
      <w:r>
        <w:t></w:t>
      </w:r>
      <w:r>
        <w:rPr>
          <w:rFonts w:hint="eastAsia"/>
        </w:rPr>
        <w:t>Н</w:t>
      </w:r>
      <w:r>
        <w:t></w:t>
      </w:r>
      <w:r>
        <w:t></w:t>
      </w:r>
      <w:r>
        <w:rPr>
          <w:rFonts w:hint="eastAsia"/>
        </w:rPr>
        <w:t>Ледовських</w:t>
      </w:r>
      <w:r>
        <w:t></w:t>
      </w:r>
      <w:r>
        <w:t></w:t>
      </w:r>
      <w:r>
        <w:rPr>
          <w:rFonts w:hint="eastAsia"/>
        </w:rPr>
        <w:t>Л</w:t>
      </w:r>
      <w:r>
        <w:t></w:t>
      </w:r>
      <w:r>
        <w:t></w:t>
      </w:r>
      <w:r>
        <w:rPr>
          <w:rFonts w:hint="eastAsia"/>
        </w:rPr>
        <w:t>Олійник</w:t>
      </w:r>
      <w:r>
        <w:t></w:t>
      </w:r>
      <w:r>
        <w:t></w:t>
      </w:r>
      <w:r>
        <w:rPr>
          <w:rFonts w:hint="eastAsia"/>
        </w:rPr>
        <w:t>М</w:t>
      </w:r>
      <w:r>
        <w:t></w:t>
      </w:r>
      <w:r>
        <w:t></w:t>
      </w:r>
      <w:r>
        <w:rPr>
          <w:rFonts w:hint="eastAsia"/>
        </w:rPr>
        <w:t>Радзвілова</w:t>
      </w:r>
      <w:r>
        <w:t></w:t>
      </w:r>
      <w:r>
        <w:t></w:t>
      </w:r>
      <w:r>
        <w:rPr>
          <w:rFonts w:hint="eastAsia"/>
        </w:rPr>
        <w:t>Н</w:t>
      </w:r>
      <w:r>
        <w:t></w:t>
      </w:r>
      <w:r>
        <w:t></w:t>
      </w:r>
      <w:r>
        <w:rPr>
          <w:rFonts w:hint="eastAsia"/>
        </w:rPr>
        <w:t>Татарінцева</w:t>
      </w:r>
      <w:r>
        <w:t></w:t>
      </w:r>
      <w:r>
        <w:t></w:t>
      </w:r>
      <w:r>
        <w:rPr>
          <w:rFonts w:hint="eastAsia"/>
        </w:rPr>
        <w:t>І</w:t>
      </w:r>
      <w:r>
        <w:t></w:t>
      </w:r>
      <w:r>
        <w:t></w:t>
      </w:r>
      <w:r>
        <w:rPr>
          <w:rFonts w:hint="eastAsia"/>
        </w:rPr>
        <w:t>Тельнюк</w:t>
      </w:r>
      <w:r>
        <w:t></w:t>
      </w:r>
      <w:r>
        <w:rPr>
          <w:rFonts w:hint="eastAsia"/>
        </w:rPr>
        <w:t>та</w:t>
      </w:r>
      <w:r>
        <w:t></w:t>
      </w:r>
      <w:r>
        <w:rPr>
          <w:rFonts w:hint="eastAsia"/>
        </w:rPr>
        <w:t>ін</w:t>
      </w:r>
      <w:r>
        <w:t></w:t>
      </w:r>
      <w:r>
        <w:t></w:t>
      </w:r>
      <w:r>
        <w:t></w:t>
      </w:r>
      <w:r>
        <w:t></w:t>
      </w:r>
      <w:r>
        <w:rPr>
          <w:rFonts w:hint="eastAsia"/>
        </w:rPr>
        <w:t>Результатом</w:t>
      </w:r>
      <w:r>
        <w:t></w:t>
      </w:r>
      <w:r>
        <w:rPr>
          <w:rFonts w:hint="eastAsia"/>
        </w:rPr>
        <w:t>статевого</w:t>
      </w:r>
      <w:r>
        <w:t></w:t>
      </w:r>
      <w:r>
        <w:rPr>
          <w:rFonts w:hint="eastAsia"/>
        </w:rPr>
        <w:t>виховання</w:t>
      </w:r>
      <w:r>
        <w:t></w:t>
      </w:r>
      <w:r>
        <w:rPr>
          <w:rFonts w:hint="eastAsia"/>
        </w:rPr>
        <w:t>старших</w:t>
      </w:r>
      <w:r>
        <w:t></w:t>
      </w:r>
      <w:r>
        <w:rPr>
          <w:rFonts w:hint="eastAsia"/>
        </w:rPr>
        <w:t>дошкільників</w:t>
      </w:r>
      <w:r>
        <w:t></w:t>
      </w:r>
      <w:r>
        <w:rPr>
          <w:rFonts w:hint="eastAsia"/>
        </w:rPr>
        <w:t>є</w:t>
      </w:r>
      <w:r>
        <w:t></w:t>
      </w:r>
      <w:r>
        <w:rPr>
          <w:rFonts w:hint="eastAsia"/>
        </w:rPr>
        <w:t>їхня</w:t>
      </w:r>
      <w:r>
        <w:t></w:t>
      </w:r>
      <w:r>
        <w:rPr>
          <w:rFonts w:hint="eastAsia"/>
        </w:rPr>
        <w:t>статева</w:t>
      </w:r>
      <w:r>
        <w:t></w:t>
      </w:r>
      <w:r>
        <w:rPr>
          <w:rFonts w:hint="eastAsia"/>
        </w:rPr>
        <w:t>вихованість</w:t>
      </w:r>
      <w:r>
        <w:t></w:t>
      </w:r>
      <w:r>
        <w:t></w:t>
      </w:r>
      <w:r>
        <w:rPr>
          <w:rFonts w:hint="eastAsia"/>
        </w:rPr>
        <w:t>що</w:t>
      </w:r>
      <w:r>
        <w:t></w:t>
      </w:r>
      <w:r>
        <w:rPr>
          <w:rFonts w:hint="eastAsia"/>
        </w:rPr>
        <w:t>розуміємо</w:t>
      </w:r>
      <w:r>
        <w:t></w:t>
      </w:r>
      <w:r>
        <w:rPr>
          <w:rFonts w:hint="eastAsia"/>
        </w:rPr>
        <w:t>як</w:t>
      </w:r>
      <w:r>
        <w:t></w:t>
      </w:r>
      <w:r>
        <w:rPr>
          <w:rFonts w:hint="eastAsia"/>
        </w:rPr>
        <w:t>результат</w:t>
      </w:r>
      <w:r>
        <w:t></w:t>
      </w:r>
      <w:r>
        <w:rPr>
          <w:rFonts w:hint="eastAsia"/>
        </w:rPr>
        <w:t>засвоєння</w:t>
      </w:r>
      <w:r>
        <w:t></w:t>
      </w:r>
      <w:r>
        <w:rPr>
          <w:rFonts w:hint="eastAsia"/>
        </w:rPr>
        <w:t>дітьми</w:t>
      </w:r>
      <w:r>
        <w:t></w:t>
      </w:r>
      <w:r>
        <w:rPr>
          <w:rFonts w:hint="eastAsia"/>
        </w:rPr>
        <w:t>знань</w:t>
      </w:r>
      <w:r>
        <w:t></w:t>
      </w:r>
      <w:r>
        <w:t></w:t>
      </w:r>
      <w:r>
        <w:rPr>
          <w:rFonts w:hint="eastAsia"/>
        </w:rPr>
        <w:t>уявлень</w:t>
      </w:r>
      <w:r>
        <w:t></w:t>
      </w:r>
      <w:r>
        <w:rPr>
          <w:rFonts w:hint="eastAsia"/>
        </w:rPr>
        <w:t>про</w:t>
      </w:r>
      <w:r>
        <w:t></w:t>
      </w:r>
      <w:r>
        <w:rPr>
          <w:rFonts w:hint="eastAsia"/>
        </w:rPr>
        <w:t>взаємодію</w:t>
      </w:r>
      <w:r>
        <w:t></w:t>
      </w:r>
      <w:r>
        <w:rPr>
          <w:rFonts w:hint="eastAsia"/>
        </w:rPr>
        <w:t>між</w:t>
      </w:r>
      <w:r>
        <w:t></w:t>
      </w:r>
      <w:r>
        <w:rPr>
          <w:rFonts w:hint="eastAsia"/>
        </w:rPr>
        <w:t>людьми</w:t>
      </w:r>
      <w:r>
        <w:t></w:t>
      </w:r>
      <w:r>
        <w:rPr>
          <w:rFonts w:hint="eastAsia"/>
        </w:rPr>
        <w:t>різної</w:t>
      </w:r>
      <w:r>
        <w:t></w:t>
      </w:r>
      <w:r>
        <w:rPr>
          <w:rFonts w:hint="eastAsia"/>
        </w:rPr>
        <w:t>статі</w:t>
      </w:r>
      <w:r>
        <w:t></w:t>
      </w:r>
      <w:r>
        <w:t></w:t>
      </w:r>
      <w:r>
        <w:rPr>
          <w:rFonts w:hint="eastAsia"/>
        </w:rPr>
        <w:t>про</w:t>
      </w:r>
      <w:r>
        <w:t></w:t>
      </w:r>
      <w:r>
        <w:rPr>
          <w:rFonts w:hint="eastAsia"/>
        </w:rPr>
        <w:t>якості</w:t>
      </w:r>
      <w:r>
        <w:t></w:t>
      </w:r>
      <w:r>
        <w:rPr>
          <w:rFonts w:hint="eastAsia"/>
        </w:rPr>
        <w:t>мужності</w:t>
      </w:r>
      <w:r>
        <w:t></w:t>
      </w:r>
      <w:r>
        <w:rPr>
          <w:rFonts w:hint="eastAsia"/>
        </w:rPr>
        <w:t>й</w:t>
      </w:r>
      <w:r>
        <w:t></w:t>
      </w:r>
      <w:r>
        <w:rPr>
          <w:rFonts w:hint="eastAsia"/>
        </w:rPr>
        <w:t>жіночності</w:t>
      </w:r>
      <w:r>
        <w:t></w:t>
      </w:r>
      <w:r>
        <w:t></w:t>
      </w:r>
      <w:r>
        <w:rPr>
          <w:rFonts w:hint="eastAsia"/>
        </w:rPr>
        <w:t>прийняття</w:t>
      </w:r>
      <w:r>
        <w:t></w:t>
      </w:r>
      <w:r>
        <w:rPr>
          <w:rFonts w:hint="eastAsia"/>
        </w:rPr>
        <w:t>і</w:t>
      </w:r>
      <w:r>
        <w:t></w:t>
      </w:r>
      <w:r>
        <w:rPr>
          <w:rFonts w:hint="eastAsia"/>
        </w:rPr>
        <w:t>керівництво</w:t>
      </w:r>
      <w:r>
        <w:t></w:t>
      </w:r>
      <w:r>
        <w:rPr>
          <w:rFonts w:hint="eastAsia"/>
        </w:rPr>
        <w:t>ними</w:t>
      </w:r>
      <w:r>
        <w:t></w:t>
      </w:r>
      <w:r>
        <w:rPr>
          <w:rFonts w:hint="eastAsia"/>
        </w:rPr>
        <w:t>у</w:t>
      </w:r>
      <w:r>
        <w:t></w:t>
      </w:r>
      <w:r>
        <w:rPr>
          <w:rFonts w:hint="eastAsia"/>
        </w:rPr>
        <w:t>виборі</w:t>
      </w:r>
      <w:r>
        <w:t></w:t>
      </w:r>
      <w:r>
        <w:rPr>
          <w:rFonts w:hint="eastAsia"/>
        </w:rPr>
        <w:t>стратегії</w:t>
      </w:r>
      <w:r>
        <w:t></w:t>
      </w:r>
      <w:r>
        <w:rPr>
          <w:rFonts w:hint="eastAsia"/>
        </w:rPr>
        <w:t>поведінки</w:t>
      </w:r>
      <w:r>
        <w:t></w:t>
      </w:r>
    </w:p>
    <w:p w:rsidR="00A15322" w:rsidRDefault="00A15322" w:rsidP="00A15322">
      <w:r>
        <w:rPr>
          <w:rFonts w:hint="eastAsia"/>
        </w:rPr>
        <w:t>Народження</w:t>
      </w:r>
      <w:r>
        <w:t></w:t>
      </w:r>
      <w:r>
        <w:rPr>
          <w:rFonts w:hint="eastAsia"/>
        </w:rPr>
        <w:t>дитини</w:t>
      </w:r>
      <w:r>
        <w:t></w:t>
      </w:r>
      <w:r>
        <w:rPr>
          <w:rFonts w:hint="eastAsia"/>
        </w:rPr>
        <w:t>з</w:t>
      </w:r>
      <w:r>
        <w:t></w:t>
      </w:r>
      <w:r>
        <w:rPr>
          <w:rFonts w:hint="eastAsia"/>
        </w:rPr>
        <w:t>певними</w:t>
      </w:r>
      <w:r>
        <w:t></w:t>
      </w:r>
      <w:r>
        <w:rPr>
          <w:rFonts w:hint="eastAsia"/>
        </w:rPr>
        <w:t>статевими</w:t>
      </w:r>
      <w:r>
        <w:t></w:t>
      </w:r>
      <w:r>
        <w:rPr>
          <w:rFonts w:hint="eastAsia"/>
        </w:rPr>
        <w:t>ознаками</w:t>
      </w:r>
      <w:r>
        <w:t></w:t>
      </w:r>
      <w:r>
        <w:rPr>
          <w:rFonts w:hint="eastAsia"/>
        </w:rPr>
        <w:t>не</w:t>
      </w:r>
      <w:r>
        <w:t></w:t>
      </w:r>
      <w:r>
        <w:rPr>
          <w:rFonts w:hint="eastAsia"/>
        </w:rPr>
        <w:t>є</w:t>
      </w:r>
      <w:r>
        <w:t></w:t>
      </w:r>
      <w:r>
        <w:rPr>
          <w:rFonts w:hint="eastAsia"/>
        </w:rPr>
        <w:t>запорукою</w:t>
      </w:r>
      <w:r>
        <w:t></w:t>
      </w:r>
      <w:r>
        <w:rPr>
          <w:rFonts w:hint="eastAsia"/>
        </w:rPr>
        <w:t>того</w:t>
      </w:r>
      <w:r>
        <w:t></w:t>
      </w:r>
      <w:r>
        <w:t></w:t>
      </w:r>
      <w:r>
        <w:rPr>
          <w:rFonts w:hint="eastAsia"/>
        </w:rPr>
        <w:t>що</w:t>
      </w:r>
      <w:r>
        <w:t></w:t>
      </w:r>
      <w:r>
        <w:rPr>
          <w:rFonts w:hint="eastAsia"/>
        </w:rPr>
        <w:t>вона</w:t>
      </w:r>
      <w:r>
        <w:t></w:t>
      </w:r>
      <w:r>
        <w:rPr>
          <w:rFonts w:hint="eastAsia"/>
        </w:rPr>
        <w:t>буде</w:t>
      </w:r>
      <w:r>
        <w:t></w:t>
      </w:r>
      <w:r>
        <w:rPr>
          <w:rFonts w:hint="eastAsia"/>
        </w:rPr>
        <w:t>усвідомлювати</w:t>
      </w:r>
      <w:r>
        <w:t></w:t>
      </w:r>
      <w:r>
        <w:rPr>
          <w:rFonts w:hint="eastAsia"/>
        </w:rPr>
        <w:t>й</w:t>
      </w:r>
      <w:r>
        <w:t></w:t>
      </w:r>
      <w:r>
        <w:rPr>
          <w:rFonts w:hint="eastAsia"/>
        </w:rPr>
        <w:t>відтворювати</w:t>
      </w:r>
      <w:r>
        <w:t></w:t>
      </w:r>
      <w:r>
        <w:rPr>
          <w:rFonts w:hint="eastAsia"/>
        </w:rPr>
        <w:t>в</w:t>
      </w:r>
      <w:r>
        <w:t></w:t>
      </w:r>
      <w:r>
        <w:rPr>
          <w:rFonts w:hint="eastAsia"/>
        </w:rPr>
        <w:t>своєму</w:t>
      </w:r>
      <w:r>
        <w:t></w:t>
      </w:r>
      <w:r>
        <w:rPr>
          <w:rFonts w:hint="eastAsia"/>
        </w:rPr>
        <w:t>житті</w:t>
      </w:r>
      <w:r>
        <w:t></w:t>
      </w:r>
      <w:r>
        <w:rPr>
          <w:rFonts w:hint="eastAsia"/>
        </w:rPr>
        <w:t>моделі</w:t>
      </w:r>
      <w:r>
        <w:t></w:t>
      </w:r>
      <w:r>
        <w:rPr>
          <w:rFonts w:hint="eastAsia"/>
        </w:rPr>
        <w:t>поведінки</w:t>
      </w:r>
      <w:r>
        <w:t></w:t>
      </w:r>
      <w:r>
        <w:t></w:t>
      </w:r>
      <w:r>
        <w:rPr>
          <w:rFonts w:hint="eastAsia"/>
        </w:rPr>
        <w:t>властиві</w:t>
      </w:r>
      <w:r>
        <w:t></w:t>
      </w:r>
      <w:r>
        <w:rPr>
          <w:rFonts w:hint="eastAsia"/>
        </w:rPr>
        <w:t>для</w:t>
      </w:r>
      <w:r>
        <w:t></w:t>
      </w:r>
      <w:r>
        <w:rPr>
          <w:rFonts w:hint="eastAsia"/>
        </w:rPr>
        <w:t>своєї</w:t>
      </w:r>
      <w:r>
        <w:t></w:t>
      </w:r>
      <w:r>
        <w:rPr>
          <w:rFonts w:hint="eastAsia"/>
        </w:rPr>
        <w:t>статі</w:t>
      </w:r>
      <w:r>
        <w:t></w:t>
      </w:r>
      <w:r>
        <w:t></w:t>
      </w:r>
      <w:r>
        <w:rPr>
          <w:rFonts w:hint="eastAsia"/>
        </w:rPr>
        <w:t>Принципово</w:t>
      </w:r>
      <w:r>
        <w:t></w:t>
      </w:r>
      <w:r>
        <w:rPr>
          <w:rFonts w:hint="eastAsia"/>
        </w:rPr>
        <w:t>важливим</w:t>
      </w:r>
      <w:r>
        <w:t></w:t>
      </w:r>
      <w:r>
        <w:rPr>
          <w:rFonts w:hint="eastAsia"/>
        </w:rPr>
        <w:t>для</w:t>
      </w:r>
      <w:r>
        <w:t></w:t>
      </w:r>
      <w:r>
        <w:rPr>
          <w:rFonts w:hint="eastAsia"/>
        </w:rPr>
        <w:t>розвитку</w:t>
      </w:r>
      <w:r>
        <w:t></w:t>
      </w:r>
      <w:r>
        <w:rPr>
          <w:rFonts w:hint="eastAsia"/>
        </w:rPr>
        <w:t>дитячої</w:t>
      </w:r>
      <w:r>
        <w:t></w:t>
      </w:r>
      <w:r>
        <w:rPr>
          <w:rFonts w:hint="eastAsia"/>
        </w:rPr>
        <w:t>особистості</w:t>
      </w:r>
      <w:r>
        <w:t></w:t>
      </w:r>
      <w:r>
        <w:rPr>
          <w:rFonts w:hint="eastAsia"/>
        </w:rPr>
        <w:t>є</w:t>
      </w:r>
      <w:r>
        <w:t></w:t>
      </w:r>
      <w:r>
        <w:rPr>
          <w:rFonts w:hint="eastAsia"/>
        </w:rPr>
        <w:t>предметно</w:t>
      </w:r>
      <w:r>
        <w:t></w:t>
      </w:r>
      <w:r>
        <w:rPr>
          <w:rFonts w:hint="eastAsia"/>
        </w:rPr>
        <w:t>розвивальне</w:t>
      </w:r>
      <w:r>
        <w:t></w:t>
      </w:r>
      <w:r>
        <w:rPr>
          <w:rFonts w:hint="eastAsia"/>
        </w:rPr>
        <w:t>середовище</w:t>
      </w:r>
      <w:r>
        <w:t></w:t>
      </w:r>
      <w:r>
        <w:t></w:t>
      </w:r>
      <w:r>
        <w:rPr>
          <w:rFonts w:hint="eastAsia"/>
        </w:rPr>
        <w:t>у</w:t>
      </w:r>
      <w:r>
        <w:t></w:t>
      </w:r>
      <w:r>
        <w:rPr>
          <w:rFonts w:hint="eastAsia"/>
        </w:rPr>
        <w:t>якому</w:t>
      </w:r>
      <w:r>
        <w:t></w:t>
      </w:r>
      <w:r>
        <w:rPr>
          <w:rFonts w:hint="eastAsia"/>
        </w:rPr>
        <w:t>здійснюється</w:t>
      </w:r>
      <w:r>
        <w:t></w:t>
      </w:r>
      <w:r>
        <w:rPr>
          <w:rFonts w:hint="eastAsia"/>
        </w:rPr>
        <w:t>життєдіяльність</w:t>
      </w:r>
      <w:r>
        <w:t></w:t>
      </w:r>
      <w:r>
        <w:rPr>
          <w:rFonts w:hint="eastAsia"/>
        </w:rPr>
        <w:t>дитини</w:t>
      </w:r>
      <w:r>
        <w:t></w:t>
      </w:r>
      <w:r>
        <w:t></w:t>
      </w:r>
      <w:r>
        <w:rPr>
          <w:rFonts w:hint="eastAsia"/>
        </w:rPr>
        <w:t>Л</w:t>
      </w:r>
      <w:r>
        <w:t></w:t>
      </w:r>
      <w:r>
        <w:t></w:t>
      </w:r>
      <w:r>
        <w:rPr>
          <w:rFonts w:hint="eastAsia"/>
        </w:rPr>
        <w:t>Виготський</w:t>
      </w:r>
      <w:r>
        <w:t></w:t>
      </w:r>
      <w:r>
        <w:t></w:t>
      </w:r>
      <w:r>
        <w:rPr>
          <w:rFonts w:hint="eastAsia"/>
        </w:rPr>
        <w:t>Н</w:t>
      </w:r>
      <w:r>
        <w:t></w:t>
      </w:r>
      <w:r>
        <w:t></w:t>
      </w:r>
      <w:r>
        <w:rPr>
          <w:rFonts w:hint="eastAsia"/>
        </w:rPr>
        <w:t>Грінявічене</w:t>
      </w:r>
      <w:r>
        <w:t></w:t>
      </w:r>
      <w:r>
        <w:t></w:t>
      </w:r>
      <w:r>
        <w:rPr>
          <w:rFonts w:hint="eastAsia"/>
        </w:rPr>
        <w:t>Т</w:t>
      </w:r>
      <w:r>
        <w:t></w:t>
      </w:r>
      <w:r>
        <w:t></w:t>
      </w:r>
      <w:r>
        <w:rPr>
          <w:rFonts w:hint="eastAsia"/>
        </w:rPr>
        <w:t>Доронова</w:t>
      </w:r>
      <w:r>
        <w:t></w:t>
      </w:r>
      <w:r>
        <w:t></w:t>
      </w:r>
      <w:r>
        <w:rPr>
          <w:rFonts w:hint="eastAsia"/>
        </w:rPr>
        <w:t>С</w:t>
      </w:r>
      <w:r>
        <w:t></w:t>
      </w:r>
      <w:r>
        <w:t></w:t>
      </w:r>
      <w:r>
        <w:rPr>
          <w:rFonts w:hint="eastAsia"/>
        </w:rPr>
        <w:t>Новосьолова</w:t>
      </w:r>
      <w:r>
        <w:t></w:t>
      </w:r>
      <w:r>
        <w:t></w:t>
      </w:r>
      <w:r>
        <w:rPr>
          <w:rFonts w:hint="eastAsia"/>
        </w:rPr>
        <w:t>В</w:t>
      </w:r>
      <w:r>
        <w:t></w:t>
      </w:r>
      <w:r>
        <w:t></w:t>
      </w:r>
      <w:r>
        <w:rPr>
          <w:rFonts w:hint="eastAsia"/>
        </w:rPr>
        <w:t>Петровський</w:t>
      </w:r>
      <w:r>
        <w:t></w:t>
      </w:r>
      <w:r>
        <w:t></w:t>
      </w:r>
      <w:r>
        <w:rPr>
          <w:rFonts w:hint="eastAsia"/>
        </w:rPr>
        <w:t>Л</w:t>
      </w:r>
      <w:r>
        <w:t></w:t>
      </w:r>
      <w:r>
        <w:t></w:t>
      </w:r>
      <w:r>
        <w:rPr>
          <w:rFonts w:hint="eastAsia"/>
        </w:rPr>
        <w:t>Стрєлкова</w:t>
      </w:r>
      <w:r>
        <w:t></w:t>
      </w:r>
      <w:r>
        <w:rPr>
          <w:rFonts w:hint="eastAsia"/>
        </w:rPr>
        <w:t>та</w:t>
      </w:r>
      <w:r>
        <w:t></w:t>
      </w:r>
      <w:r>
        <w:rPr>
          <w:rFonts w:hint="eastAsia"/>
        </w:rPr>
        <w:t>ін</w:t>
      </w:r>
      <w:r>
        <w:t></w:t>
      </w:r>
      <w:r>
        <w:t></w:t>
      </w:r>
      <w:r>
        <w:t></w:t>
      </w:r>
      <w:r>
        <w:t></w:t>
      </w:r>
      <w:r>
        <w:rPr>
          <w:rFonts w:hint="eastAsia"/>
        </w:rPr>
        <w:t>Предметно</w:t>
      </w:r>
      <w:r>
        <w:t></w:t>
      </w:r>
      <w:r>
        <w:rPr>
          <w:rFonts w:hint="eastAsia"/>
        </w:rPr>
        <w:t>розвивальне</w:t>
      </w:r>
      <w:r>
        <w:t></w:t>
      </w:r>
      <w:r>
        <w:rPr>
          <w:rFonts w:hint="eastAsia"/>
        </w:rPr>
        <w:t>середовище</w:t>
      </w:r>
      <w:r>
        <w:t></w:t>
      </w:r>
      <w:r>
        <w:rPr>
          <w:rFonts w:hint="eastAsia"/>
        </w:rPr>
        <w:t>з</w:t>
      </w:r>
      <w:r>
        <w:t></w:t>
      </w:r>
      <w:r>
        <w:rPr>
          <w:rFonts w:hint="eastAsia"/>
        </w:rPr>
        <w:t>відповідним</w:t>
      </w:r>
      <w:r>
        <w:t></w:t>
      </w:r>
      <w:r>
        <w:rPr>
          <w:rFonts w:hint="eastAsia"/>
        </w:rPr>
        <w:t>різноманітним</w:t>
      </w:r>
      <w:r>
        <w:t></w:t>
      </w:r>
      <w:r>
        <w:rPr>
          <w:rFonts w:hint="eastAsia"/>
        </w:rPr>
        <w:t>за</w:t>
      </w:r>
      <w:r>
        <w:t></w:t>
      </w:r>
      <w:r>
        <w:rPr>
          <w:rFonts w:hint="eastAsia"/>
        </w:rPr>
        <w:t>ознаками</w:t>
      </w:r>
      <w:r>
        <w:t></w:t>
      </w:r>
      <w:r>
        <w:rPr>
          <w:rFonts w:hint="eastAsia"/>
        </w:rPr>
        <w:t>предметним</w:t>
      </w:r>
      <w:r>
        <w:t></w:t>
      </w:r>
      <w:r>
        <w:rPr>
          <w:rFonts w:hint="eastAsia"/>
        </w:rPr>
        <w:t>наповненням</w:t>
      </w:r>
      <w:r>
        <w:t></w:t>
      </w:r>
      <w:r>
        <w:rPr>
          <w:rFonts w:hint="eastAsia"/>
        </w:rPr>
        <w:t>і</w:t>
      </w:r>
      <w:r>
        <w:t></w:t>
      </w:r>
      <w:r>
        <w:rPr>
          <w:rFonts w:hint="eastAsia"/>
        </w:rPr>
        <w:t>організацією</w:t>
      </w:r>
      <w:r>
        <w:t></w:t>
      </w:r>
      <w:r>
        <w:t></w:t>
      </w:r>
      <w:r>
        <w:rPr>
          <w:rFonts w:hint="eastAsia"/>
        </w:rPr>
        <w:t>у</w:t>
      </w:r>
      <w:r>
        <w:t></w:t>
      </w:r>
      <w:r>
        <w:rPr>
          <w:rFonts w:hint="eastAsia"/>
        </w:rPr>
        <w:t>вигляді</w:t>
      </w:r>
      <w:r>
        <w:t></w:t>
      </w:r>
      <w:r>
        <w:rPr>
          <w:rFonts w:hint="eastAsia"/>
        </w:rPr>
        <w:t>мікро</w:t>
      </w:r>
      <w:r>
        <w:t></w:t>
      </w:r>
      <w:r>
        <w:rPr>
          <w:rFonts w:hint="eastAsia"/>
        </w:rPr>
        <w:t>середовища</w:t>
      </w:r>
      <w:r>
        <w:t></w:t>
      </w:r>
      <w:r>
        <w:t></w:t>
      </w:r>
      <w:r>
        <w:rPr>
          <w:rFonts w:hint="eastAsia"/>
        </w:rPr>
        <w:t>забезпечує</w:t>
      </w:r>
      <w:r>
        <w:t></w:t>
      </w:r>
      <w:r>
        <w:rPr>
          <w:rFonts w:hint="eastAsia"/>
        </w:rPr>
        <w:t>культурне</w:t>
      </w:r>
      <w:r>
        <w:t></w:t>
      </w:r>
      <w:r>
        <w:rPr>
          <w:rFonts w:hint="eastAsia"/>
        </w:rPr>
        <w:t>оточення</w:t>
      </w:r>
      <w:r>
        <w:t></w:t>
      </w:r>
      <w:r>
        <w:t></w:t>
      </w:r>
      <w:r>
        <w:rPr>
          <w:rFonts w:hint="eastAsia"/>
        </w:rPr>
        <w:t>що</w:t>
      </w:r>
      <w:r>
        <w:t></w:t>
      </w:r>
      <w:r>
        <w:rPr>
          <w:rFonts w:hint="eastAsia"/>
        </w:rPr>
        <w:t>спрямовує</w:t>
      </w:r>
      <w:r>
        <w:t></w:t>
      </w:r>
      <w:r>
        <w:rPr>
          <w:rFonts w:hint="eastAsia"/>
        </w:rPr>
        <w:t>інтерес</w:t>
      </w:r>
      <w:r>
        <w:t></w:t>
      </w:r>
      <w:r>
        <w:rPr>
          <w:rFonts w:hint="eastAsia"/>
        </w:rPr>
        <w:t>хлопчиків</w:t>
      </w:r>
      <w:r>
        <w:t></w:t>
      </w:r>
      <w:r>
        <w:rPr>
          <w:rFonts w:hint="eastAsia"/>
        </w:rPr>
        <w:t>і</w:t>
      </w:r>
      <w:r>
        <w:t></w:t>
      </w:r>
      <w:r>
        <w:rPr>
          <w:rFonts w:hint="eastAsia"/>
        </w:rPr>
        <w:t>дівчаток</w:t>
      </w:r>
      <w:r>
        <w:t></w:t>
      </w:r>
      <w:r>
        <w:rPr>
          <w:rFonts w:hint="eastAsia"/>
        </w:rPr>
        <w:t>до</w:t>
      </w:r>
      <w:r>
        <w:t></w:t>
      </w:r>
      <w:r>
        <w:rPr>
          <w:rFonts w:hint="eastAsia"/>
        </w:rPr>
        <w:t>об’єктів</w:t>
      </w:r>
      <w:r>
        <w:t></w:t>
      </w:r>
      <w:r>
        <w:t></w:t>
      </w:r>
      <w:r>
        <w:rPr>
          <w:rFonts w:hint="eastAsia"/>
        </w:rPr>
        <w:t>явищ</w:t>
      </w:r>
      <w:r>
        <w:t></w:t>
      </w:r>
      <w:r>
        <w:rPr>
          <w:rFonts w:hint="eastAsia"/>
        </w:rPr>
        <w:t>і</w:t>
      </w:r>
      <w:r>
        <w:t></w:t>
      </w:r>
      <w:r>
        <w:rPr>
          <w:rFonts w:hint="eastAsia"/>
        </w:rPr>
        <w:t>предметів</w:t>
      </w:r>
      <w:r>
        <w:t></w:t>
      </w:r>
      <w:r>
        <w:rPr>
          <w:rFonts w:hint="eastAsia"/>
        </w:rPr>
        <w:t>чоловічого</w:t>
      </w:r>
      <w:r>
        <w:t></w:t>
      </w:r>
      <w:r>
        <w:rPr>
          <w:rFonts w:hint="eastAsia"/>
        </w:rPr>
        <w:t>й</w:t>
      </w:r>
      <w:r>
        <w:t></w:t>
      </w:r>
      <w:r>
        <w:rPr>
          <w:rFonts w:hint="eastAsia"/>
        </w:rPr>
        <w:t>жіночого</w:t>
      </w:r>
      <w:r>
        <w:t></w:t>
      </w:r>
      <w:r>
        <w:rPr>
          <w:rFonts w:hint="eastAsia"/>
        </w:rPr>
        <w:t>світів</w:t>
      </w:r>
      <w:r>
        <w:t></w:t>
      </w:r>
      <w:r>
        <w:t></w:t>
      </w:r>
      <w:r>
        <w:rPr>
          <w:rFonts w:hint="eastAsia"/>
        </w:rPr>
        <w:t>формує</w:t>
      </w:r>
      <w:r>
        <w:t></w:t>
      </w:r>
      <w:r>
        <w:rPr>
          <w:rFonts w:hint="eastAsia"/>
        </w:rPr>
        <w:t>їхню</w:t>
      </w:r>
      <w:r>
        <w:t></w:t>
      </w:r>
      <w:r>
        <w:rPr>
          <w:rFonts w:hint="eastAsia"/>
        </w:rPr>
        <w:t>статеву</w:t>
      </w:r>
      <w:r>
        <w:t></w:t>
      </w:r>
      <w:r>
        <w:rPr>
          <w:rFonts w:hint="eastAsia"/>
        </w:rPr>
        <w:t>свідомість</w:t>
      </w:r>
      <w:r>
        <w:t></w:t>
      </w:r>
      <w:r>
        <w:t></w:t>
      </w:r>
      <w:r>
        <w:rPr>
          <w:rFonts w:hint="eastAsia"/>
        </w:rPr>
        <w:t>розвиває</w:t>
      </w:r>
      <w:r>
        <w:t></w:t>
      </w:r>
      <w:r>
        <w:t></w:t>
      </w:r>
      <w:r>
        <w:rPr>
          <w:rFonts w:hint="eastAsia"/>
        </w:rPr>
        <w:t>активізує</w:t>
      </w:r>
      <w:r>
        <w:t></w:t>
      </w:r>
      <w:r>
        <w:rPr>
          <w:rFonts w:hint="eastAsia"/>
        </w:rPr>
        <w:t>самостійність</w:t>
      </w:r>
      <w:r>
        <w:t></w:t>
      </w:r>
      <w:r>
        <w:rPr>
          <w:rFonts w:hint="eastAsia"/>
        </w:rPr>
        <w:t>і</w:t>
      </w:r>
      <w:r>
        <w:t></w:t>
      </w:r>
      <w:r>
        <w:rPr>
          <w:rFonts w:hint="eastAsia"/>
        </w:rPr>
        <w:t>самовираження</w:t>
      </w:r>
      <w:r>
        <w:t></w:t>
      </w:r>
      <w:r>
        <w:t></w:t>
      </w:r>
      <w:r>
        <w:rPr>
          <w:rFonts w:hint="eastAsia"/>
        </w:rPr>
        <w:t>збагачує</w:t>
      </w:r>
      <w:r>
        <w:t></w:t>
      </w:r>
      <w:r>
        <w:rPr>
          <w:rFonts w:hint="eastAsia"/>
        </w:rPr>
        <w:t>досвід</w:t>
      </w:r>
      <w:r>
        <w:t></w:t>
      </w:r>
      <w:r>
        <w:rPr>
          <w:rFonts w:hint="eastAsia"/>
        </w:rPr>
        <w:t>взаємодії</w:t>
      </w:r>
      <w:r>
        <w:t></w:t>
      </w:r>
      <w:r>
        <w:rPr>
          <w:rFonts w:hint="eastAsia"/>
        </w:rPr>
        <w:t>з</w:t>
      </w:r>
      <w:r>
        <w:t></w:t>
      </w:r>
      <w:r>
        <w:rPr>
          <w:rFonts w:hint="eastAsia"/>
        </w:rPr>
        <w:t>представниками</w:t>
      </w:r>
      <w:r>
        <w:t></w:t>
      </w:r>
      <w:r>
        <w:rPr>
          <w:rFonts w:hint="eastAsia"/>
        </w:rPr>
        <w:t>своєї</w:t>
      </w:r>
      <w:r>
        <w:t></w:t>
      </w:r>
      <w:r>
        <w:rPr>
          <w:rFonts w:hint="eastAsia"/>
        </w:rPr>
        <w:t>і</w:t>
      </w:r>
      <w:r>
        <w:t></w:t>
      </w:r>
      <w:r>
        <w:rPr>
          <w:rFonts w:hint="eastAsia"/>
        </w:rPr>
        <w:t>протилежної</w:t>
      </w:r>
      <w:r>
        <w:t></w:t>
      </w:r>
      <w:r>
        <w:rPr>
          <w:rFonts w:hint="eastAsia"/>
        </w:rPr>
        <w:t>статі</w:t>
      </w:r>
      <w:r>
        <w:t></w:t>
      </w:r>
      <w:r>
        <w:t></w:t>
      </w:r>
      <w:r>
        <w:rPr>
          <w:rFonts w:hint="eastAsia"/>
        </w:rPr>
        <w:t>забезпечує</w:t>
      </w:r>
      <w:r>
        <w:t></w:t>
      </w:r>
      <w:r>
        <w:rPr>
          <w:rFonts w:hint="eastAsia"/>
        </w:rPr>
        <w:t>можливість</w:t>
      </w:r>
      <w:r>
        <w:t></w:t>
      </w:r>
      <w:r>
        <w:rPr>
          <w:rFonts w:hint="eastAsia"/>
        </w:rPr>
        <w:t>практичного</w:t>
      </w:r>
      <w:r>
        <w:t></w:t>
      </w:r>
      <w:r>
        <w:rPr>
          <w:rFonts w:hint="eastAsia"/>
        </w:rPr>
        <w:t>опробування</w:t>
      </w:r>
      <w:r>
        <w:t></w:t>
      </w:r>
      <w:r>
        <w:rPr>
          <w:rFonts w:hint="eastAsia"/>
        </w:rPr>
        <w:t>власного</w:t>
      </w:r>
      <w:r>
        <w:t></w:t>
      </w:r>
      <w:r>
        <w:rPr>
          <w:rFonts w:hint="eastAsia"/>
        </w:rPr>
        <w:t>поводження</w:t>
      </w:r>
      <w:r>
        <w:t></w:t>
      </w:r>
      <w:r>
        <w:rPr>
          <w:rFonts w:hint="eastAsia"/>
        </w:rPr>
        <w:t>в</w:t>
      </w:r>
      <w:r>
        <w:t></w:t>
      </w:r>
      <w:r>
        <w:rPr>
          <w:rFonts w:hint="eastAsia"/>
        </w:rPr>
        <w:t>певній</w:t>
      </w:r>
      <w:r>
        <w:t></w:t>
      </w:r>
      <w:r>
        <w:rPr>
          <w:rFonts w:hint="eastAsia"/>
        </w:rPr>
        <w:t>статевій</w:t>
      </w:r>
      <w:r>
        <w:t></w:t>
      </w:r>
      <w:r>
        <w:rPr>
          <w:rFonts w:hint="eastAsia"/>
        </w:rPr>
        <w:t>ролі</w:t>
      </w:r>
      <w:r>
        <w:t></w:t>
      </w:r>
      <w:r>
        <w:t></w:t>
      </w:r>
      <w:r>
        <w:rPr>
          <w:rFonts w:hint="eastAsia"/>
        </w:rPr>
        <w:t>Формування</w:t>
      </w:r>
      <w:r>
        <w:t></w:t>
      </w:r>
      <w:r>
        <w:rPr>
          <w:rFonts w:hint="eastAsia"/>
        </w:rPr>
        <w:t>образа</w:t>
      </w:r>
      <w:r>
        <w:t></w:t>
      </w:r>
      <w:r>
        <w:t></w:t>
      </w:r>
      <w:r>
        <w:rPr>
          <w:rFonts w:hint="eastAsia"/>
        </w:rPr>
        <w:t>Я–хлопчик</w:t>
      </w:r>
      <w:r>
        <w:t></w:t>
      </w:r>
      <w:r>
        <w:t></w:t>
      </w:r>
      <w:r>
        <w:t></w:t>
      </w:r>
      <w:r>
        <w:rPr>
          <w:rFonts w:hint="eastAsia"/>
        </w:rPr>
        <w:t>дівчинка</w:t>
      </w:r>
      <w:r>
        <w:t></w:t>
      </w:r>
      <w:r>
        <w:t></w:t>
      </w:r>
      <w:r>
        <w:rPr>
          <w:rFonts w:hint="eastAsia"/>
        </w:rPr>
        <w:t>відбувається</w:t>
      </w:r>
      <w:r>
        <w:t></w:t>
      </w:r>
      <w:r>
        <w:rPr>
          <w:rFonts w:hint="eastAsia"/>
        </w:rPr>
        <w:t>на</w:t>
      </w:r>
      <w:r>
        <w:t></w:t>
      </w:r>
      <w:r>
        <w:rPr>
          <w:rFonts w:hint="eastAsia"/>
        </w:rPr>
        <w:t>основі</w:t>
      </w:r>
      <w:r>
        <w:t></w:t>
      </w:r>
      <w:r>
        <w:rPr>
          <w:rFonts w:hint="eastAsia"/>
        </w:rPr>
        <w:t>встановлення</w:t>
      </w:r>
      <w:r>
        <w:t></w:t>
      </w:r>
      <w:r>
        <w:rPr>
          <w:rFonts w:hint="eastAsia"/>
        </w:rPr>
        <w:t>зв’язків</w:t>
      </w:r>
      <w:r>
        <w:t></w:t>
      </w:r>
      <w:r>
        <w:rPr>
          <w:rFonts w:hint="eastAsia"/>
        </w:rPr>
        <w:t>між</w:t>
      </w:r>
      <w:r>
        <w:t></w:t>
      </w:r>
      <w:r>
        <w:rPr>
          <w:rFonts w:hint="eastAsia"/>
        </w:rPr>
        <w:t>індивідуальним</w:t>
      </w:r>
      <w:r>
        <w:t></w:t>
      </w:r>
      <w:r>
        <w:rPr>
          <w:rFonts w:hint="eastAsia"/>
        </w:rPr>
        <w:t>досвідом</w:t>
      </w:r>
      <w:r>
        <w:t></w:t>
      </w:r>
      <w:r>
        <w:rPr>
          <w:rFonts w:hint="eastAsia"/>
        </w:rPr>
        <w:t>дитини</w:t>
      </w:r>
      <w:r>
        <w:t></w:t>
      </w:r>
      <w:r>
        <w:rPr>
          <w:rFonts w:hint="eastAsia"/>
        </w:rPr>
        <w:t>й</w:t>
      </w:r>
      <w:r>
        <w:t></w:t>
      </w:r>
      <w:r>
        <w:rPr>
          <w:rFonts w:hint="eastAsia"/>
        </w:rPr>
        <w:t>інформацією</w:t>
      </w:r>
      <w:r>
        <w:t></w:t>
      </w:r>
      <w:r>
        <w:t></w:t>
      </w:r>
      <w:r>
        <w:rPr>
          <w:rFonts w:hint="eastAsia"/>
        </w:rPr>
        <w:t>яку</w:t>
      </w:r>
      <w:r>
        <w:t></w:t>
      </w:r>
      <w:r>
        <w:rPr>
          <w:rFonts w:hint="eastAsia"/>
        </w:rPr>
        <w:t>вона</w:t>
      </w:r>
      <w:r>
        <w:t></w:t>
      </w:r>
      <w:r>
        <w:rPr>
          <w:rFonts w:hint="eastAsia"/>
        </w:rPr>
        <w:t>одержує</w:t>
      </w:r>
      <w:r>
        <w:t></w:t>
      </w:r>
      <w:r>
        <w:rPr>
          <w:rFonts w:hint="eastAsia"/>
        </w:rPr>
        <w:t>в</w:t>
      </w:r>
      <w:r>
        <w:t></w:t>
      </w:r>
      <w:r>
        <w:rPr>
          <w:rFonts w:hint="eastAsia"/>
        </w:rPr>
        <w:t>процесі</w:t>
      </w:r>
      <w:r>
        <w:t></w:t>
      </w:r>
      <w:r>
        <w:rPr>
          <w:rFonts w:hint="eastAsia"/>
        </w:rPr>
        <w:t>спілкування</w:t>
      </w:r>
      <w:r>
        <w:t></w:t>
      </w:r>
      <w:r>
        <w:rPr>
          <w:rFonts w:hint="eastAsia"/>
        </w:rPr>
        <w:t>й</w:t>
      </w:r>
      <w:r>
        <w:t></w:t>
      </w:r>
      <w:r>
        <w:rPr>
          <w:rFonts w:hint="eastAsia"/>
        </w:rPr>
        <w:t>організації</w:t>
      </w:r>
      <w:r>
        <w:t></w:t>
      </w:r>
      <w:r>
        <w:rPr>
          <w:rFonts w:hint="eastAsia"/>
        </w:rPr>
        <w:t>діяльності</w:t>
      </w:r>
      <w:r>
        <w:t></w:t>
      </w:r>
      <w:r>
        <w:rPr>
          <w:rFonts w:hint="eastAsia"/>
        </w:rPr>
        <w:t>в</w:t>
      </w:r>
      <w:r>
        <w:t></w:t>
      </w:r>
      <w:r>
        <w:rPr>
          <w:rFonts w:hint="eastAsia"/>
        </w:rPr>
        <w:t>предметно</w:t>
      </w:r>
      <w:r>
        <w:t></w:t>
      </w:r>
      <w:r>
        <w:rPr>
          <w:rFonts w:hint="eastAsia"/>
        </w:rPr>
        <w:t>розвивальному</w:t>
      </w:r>
      <w:r>
        <w:t></w:t>
      </w:r>
      <w:r>
        <w:rPr>
          <w:rFonts w:hint="eastAsia"/>
        </w:rPr>
        <w:t>середовищі</w:t>
      </w:r>
      <w:r>
        <w:t></w:t>
      </w:r>
    </w:p>
    <w:p w:rsidR="00A15322" w:rsidRDefault="00A15322" w:rsidP="00A15322">
      <w:r>
        <w:rPr>
          <w:rFonts w:hint="eastAsia"/>
        </w:rPr>
        <w:t>Під</w:t>
      </w:r>
      <w:r>
        <w:t></w:t>
      </w:r>
      <w:r>
        <w:rPr>
          <w:rFonts w:hint="eastAsia"/>
        </w:rPr>
        <w:t>предметно</w:t>
      </w:r>
      <w:r>
        <w:t></w:t>
      </w:r>
      <w:r>
        <w:rPr>
          <w:rFonts w:hint="eastAsia"/>
        </w:rPr>
        <w:t>розвивальним</w:t>
      </w:r>
      <w:r>
        <w:t></w:t>
      </w:r>
      <w:r>
        <w:rPr>
          <w:rFonts w:hint="eastAsia"/>
        </w:rPr>
        <w:t>середовищем</w:t>
      </w:r>
      <w:r>
        <w:t></w:t>
      </w:r>
      <w:r>
        <w:rPr>
          <w:rFonts w:hint="eastAsia"/>
        </w:rPr>
        <w:t>розуміємо</w:t>
      </w:r>
      <w:r>
        <w:t></w:t>
      </w:r>
      <w:r>
        <w:rPr>
          <w:rFonts w:hint="eastAsia"/>
        </w:rPr>
        <w:t>предметно</w:t>
      </w:r>
      <w:r>
        <w:t></w:t>
      </w:r>
      <w:r>
        <w:rPr>
          <w:rFonts w:hint="eastAsia"/>
        </w:rPr>
        <w:t>просторове</w:t>
      </w:r>
      <w:r>
        <w:t></w:t>
      </w:r>
      <w:r>
        <w:rPr>
          <w:rFonts w:hint="eastAsia"/>
        </w:rPr>
        <w:t>оточення</w:t>
      </w:r>
      <w:r>
        <w:t></w:t>
      </w:r>
      <w:r>
        <w:t></w:t>
      </w:r>
      <w:r>
        <w:rPr>
          <w:rFonts w:hint="eastAsia"/>
        </w:rPr>
        <w:t>що</w:t>
      </w:r>
      <w:r>
        <w:t></w:t>
      </w:r>
      <w:r>
        <w:rPr>
          <w:rFonts w:hint="eastAsia"/>
        </w:rPr>
        <w:t>допомагає</w:t>
      </w:r>
      <w:r>
        <w:t></w:t>
      </w:r>
      <w:r>
        <w:rPr>
          <w:rFonts w:hint="eastAsia"/>
        </w:rPr>
        <w:t>функціонально</w:t>
      </w:r>
      <w:r>
        <w:t></w:t>
      </w:r>
      <w:r>
        <w:rPr>
          <w:rFonts w:hint="eastAsia"/>
        </w:rPr>
        <w:t>моделювати</w:t>
      </w:r>
      <w:r>
        <w:t></w:t>
      </w:r>
      <w:r>
        <w:rPr>
          <w:rFonts w:hint="eastAsia"/>
        </w:rPr>
        <w:t>зміст</w:t>
      </w:r>
      <w:r>
        <w:t></w:t>
      </w:r>
      <w:r>
        <w:rPr>
          <w:rFonts w:hint="eastAsia"/>
        </w:rPr>
        <w:t>розвитку</w:t>
      </w:r>
      <w:r>
        <w:t></w:t>
      </w:r>
      <w:r>
        <w:rPr>
          <w:rFonts w:hint="eastAsia"/>
        </w:rPr>
        <w:t>і</w:t>
      </w:r>
      <w:r>
        <w:t></w:t>
      </w:r>
      <w:r>
        <w:rPr>
          <w:rFonts w:hint="eastAsia"/>
        </w:rPr>
        <w:t>виховання</w:t>
      </w:r>
      <w:r>
        <w:t></w:t>
      </w:r>
      <w:r>
        <w:rPr>
          <w:rFonts w:hint="eastAsia"/>
        </w:rPr>
        <w:t>дитини</w:t>
      </w:r>
      <w:r>
        <w:t></w:t>
      </w:r>
      <w:r>
        <w:rPr>
          <w:rFonts w:hint="eastAsia"/>
        </w:rPr>
        <w:t>певної</w:t>
      </w:r>
      <w:r>
        <w:t></w:t>
      </w:r>
      <w:r>
        <w:rPr>
          <w:rFonts w:hint="eastAsia"/>
        </w:rPr>
        <w:t>статі</w:t>
      </w:r>
      <w:r>
        <w:t></w:t>
      </w:r>
      <w:r>
        <w:t></w:t>
      </w:r>
      <w:r>
        <w:rPr>
          <w:rFonts w:hint="eastAsia"/>
        </w:rPr>
        <w:t>розвивати</w:t>
      </w:r>
      <w:r>
        <w:t></w:t>
      </w:r>
      <w:r>
        <w:rPr>
          <w:rFonts w:hint="eastAsia"/>
        </w:rPr>
        <w:t>статеві</w:t>
      </w:r>
      <w:r>
        <w:t></w:t>
      </w:r>
      <w:r>
        <w:rPr>
          <w:rFonts w:hint="eastAsia"/>
        </w:rPr>
        <w:t>якості</w:t>
      </w:r>
      <w:r>
        <w:t></w:t>
      </w:r>
      <w:r>
        <w:t></w:t>
      </w:r>
      <w:r>
        <w:rPr>
          <w:rFonts w:hint="eastAsia"/>
        </w:rPr>
        <w:t>необхідні</w:t>
      </w:r>
      <w:r>
        <w:t></w:t>
      </w:r>
      <w:r>
        <w:rPr>
          <w:rFonts w:hint="eastAsia"/>
        </w:rPr>
        <w:t>для</w:t>
      </w:r>
      <w:r>
        <w:t></w:t>
      </w:r>
      <w:r>
        <w:rPr>
          <w:rFonts w:hint="eastAsia"/>
        </w:rPr>
        <w:t>її</w:t>
      </w:r>
      <w:r>
        <w:t></w:t>
      </w:r>
      <w:r>
        <w:rPr>
          <w:rFonts w:hint="eastAsia"/>
        </w:rPr>
        <w:t>подальшої</w:t>
      </w:r>
      <w:r>
        <w:t></w:t>
      </w:r>
      <w:r>
        <w:rPr>
          <w:rFonts w:hint="eastAsia"/>
        </w:rPr>
        <w:t>ефективної</w:t>
      </w:r>
      <w:r>
        <w:t></w:t>
      </w:r>
      <w:r>
        <w:rPr>
          <w:rFonts w:hint="eastAsia"/>
        </w:rPr>
        <w:t>життєдіяльності</w:t>
      </w:r>
      <w:r>
        <w:t></w:t>
      </w:r>
      <w:r>
        <w:t></w:t>
      </w:r>
      <w:r>
        <w:rPr>
          <w:rFonts w:hint="eastAsia"/>
        </w:rPr>
        <w:t>Саме</w:t>
      </w:r>
      <w:r>
        <w:t></w:t>
      </w:r>
      <w:r>
        <w:rPr>
          <w:rFonts w:hint="eastAsia"/>
        </w:rPr>
        <w:t>воно</w:t>
      </w:r>
      <w:r>
        <w:t></w:t>
      </w:r>
      <w:r>
        <w:rPr>
          <w:rFonts w:hint="eastAsia"/>
        </w:rPr>
        <w:t>створює</w:t>
      </w:r>
      <w:r>
        <w:t></w:t>
      </w:r>
      <w:r>
        <w:rPr>
          <w:rFonts w:hint="eastAsia"/>
        </w:rPr>
        <w:t>можливості</w:t>
      </w:r>
      <w:r>
        <w:t></w:t>
      </w:r>
      <w:r>
        <w:rPr>
          <w:rFonts w:hint="eastAsia"/>
        </w:rPr>
        <w:t>вибудовувати</w:t>
      </w:r>
      <w:r>
        <w:t></w:t>
      </w:r>
      <w:r>
        <w:rPr>
          <w:rFonts w:hint="eastAsia"/>
        </w:rPr>
        <w:t>статеві</w:t>
      </w:r>
      <w:r>
        <w:t></w:t>
      </w:r>
      <w:r>
        <w:rPr>
          <w:rFonts w:hint="eastAsia"/>
        </w:rPr>
        <w:t>відносини</w:t>
      </w:r>
      <w:r>
        <w:t></w:t>
      </w:r>
      <w:r>
        <w:rPr>
          <w:rFonts w:hint="eastAsia"/>
        </w:rPr>
        <w:t>і</w:t>
      </w:r>
      <w:r>
        <w:t></w:t>
      </w:r>
      <w:r>
        <w:rPr>
          <w:rFonts w:hint="eastAsia"/>
        </w:rPr>
        <w:t>задає</w:t>
      </w:r>
      <w:r>
        <w:t></w:t>
      </w:r>
      <w:r>
        <w:rPr>
          <w:rFonts w:hint="eastAsia"/>
        </w:rPr>
        <w:t>перспективу</w:t>
      </w:r>
      <w:r>
        <w:t></w:t>
      </w:r>
      <w:r>
        <w:rPr>
          <w:rFonts w:hint="eastAsia"/>
        </w:rPr>
        <w:t>для</w:t>
      </w:r>
      <w:r>
        <w:t></w:t>
      </w:r>
      <w:r>
        <w:rPr>
          <w:rFonts w:hint="eastAsia"/>
        </w:rPr>
        <w:t>полімодельного</w:t>
      </w:r>
      <w:r>
        <w:t></w:t>
      </w:r>
      <w:r>
        <w:rPr>
          <w:rFonts w:hint="eastAsia"/>
        </w:rPr>
        <w:t>статевого</w:t>
      </w:r>
      <w:r>
        <w:t></w:t>
      </w:r>
      <w:r>
        <w:rPr>
          <w:rFonts w:hint="eastAsia"/>
        </w:rPr>
        <w:t>розвитку</w:t>
      </w:r>
      <w:r>
        <w:t></w:t>
      </w:r>
      <w:r>
        <w:rPr>
          <w:rFonts w:hint="eastAsia"/>
        </w:rPr>
        <w:t>дівчаток</w:t>
      </w:r>
      <w:r>
        <w:t></w:t>
      </w:r>
      <w:r>
        <w:rPr>
          <w:rFonts w:hint="eastAsia"/>
        </w:rPr>
        <w:t>та</w:t>
      </w:r>
      <w:r>
        <w:t></w:t>
      </w:r>
      <w:r>
        <w:rPr>
          <w:rFonts w:hint="eastAsia"/>
        </w:rPr>
        <w:t>хлопчиків</w:t>
      </w:r>
      <w:r>
        <w:t></w:t>
      </w:r>
      <w:r>
        <w:t></w:t>
      </w:r>
    </w:p>
    <w:p w:rsidR="00A15322" w:rsidRDefault="00A15322" w:rsidP="00A15322">
      <w:r>
        <w:rPr>
          <w:rFonts w:hint="eastAsia"/>
        </w:rPr>
        <w:t>Не</w:t>
      </w:r>
      <w:r>
        <w:t></w:t>
      </w:r>
      <w:r>
        <w:rPr>
          <w:rFonts w:hint="eastAsia"/>
        </w:rPr>
        <w:t>менш</w:t>
      </w:r>
      <w:r>
        <w:t></w:t>
      </w:r>
      <w:r>
        <w:rPr>
          <w:rFonts w:hint="eastAsia"/>
        </w:rPr>
        <w:t>важливим</w:t>
      </w:r>
      <w:r>
        <w:t></w:t>
      </w:r>
      <w:r>
        <w:rPr>
          <w:rFonts w:hint="eastAsia"/>
        </w:rPr>
        <w:t>у</w:t>
      </w:r>
      <w:r>
        <w:t></w:t>
      </w:r>
      <w:r>
        <w:rPr>
          <w:rFonts w:hint="eastAsia"/>
        </w:rPr>
        <w:t>статевому</w:t>
      </w:r>
      <w:r>
        <w:t></w:t>
      </w:r>
      <w:r>
        <w:rPr>
          <w:rFonts w:hint="eastAsia"/>
        </w:rPr>
        <w:t>вихованні</w:t>
      </w:r>
      <w:r>
        <w:t></w:t>
      </w:r>
      <w:r>
        <w:rPr>
          <w:rFonts w:hint="eastAsia"/>
        </w:rPr>
        <w:t>дитини</w:t>
      </w:r>
      <w:r>
        <w:t></w:t>
      </w:r>
      <w:r>
        <w:rPr>
          <w:rFonts w:hint="eastAsia"/>
        </w:rPr>
        <w:t>є</w:t>
      </w:r>
      <w:r>
        <w:t></w:t>
      </w:r>
      <w:r>
        <w:rPr>
          <w:rFonts w:hint="eastAsia"/>
        </w:rPr>
        <w:t>вплив</w:t>
      </w:r>
      <w:r>
        <w:t></w:t>
      </w:r>
      <w:r>
        <w:rPr>
          <w:rFonts w:hint="eastAsia"/>
        </w:rPr>
        <w:t>сім’ї</w:t>
      </w:r>
      <w:r>
        <w:t></w:t>
      </w:r>
      <w:r>
        <w:t></w:t>
      </w:r>
      <w:r>
        <w:rPr>
          <w:rFonts w:hint="eastAsia"/>
        </w:rPr>
        <w:t>Т</w:t>
      </w:r>
      <w:r>
        <w:t></w:t>
      </w:r>
      <w:r>
        <w:t></w:t>
      </w:r>
      <w:r>
        <w:rPr>
          <w:rFonts w:hint="eastAsia"/>
        </w:rPr>
        <w:t>Жаровцева</w:t>
      </w:r>
      <w:r>
        <w:t></w:t>
      </w:r>
      <w:r>
        <w:t></w:t>
      </w:r>
      <w:r>
        <w:rPr>
          <w:rFonts w:hint="eastAsia"/>
        </w:rPr>
        <w:t>О</w:t>
      </w:r>
      <w:r>
        <w:t></w:t>
      </w:r>
      <w:r>
        <w:t></w:t>
      </w:r>
      <w:r>
        <w:rPr>
          <w:rFonts w:hint="eastAsia"/>
        </w:rPr>
        <w:t>Косарева</w:t>
      </w:r>
      <w:r>
        <w:t></w:t>
      </w:r>
      <w:r>
        <w:t></w:t>
      </w:r>
      <w:r>
        <w:rPr>
          <w:rFonts w:hint="eastAsia"/>
        </w:rPr>
        <w:t>А</w:t>
      </w:r>
      <w:r>
        <w:t></w:t>
      </w:r>
      <w:r>
        <w:t></w:t>
      </w:r>
      <w:r>
        <w:rPr>
          <w:rFonts w:hint="eastAsia"/>
        </w:rPr>
        <w:t>Кузьмінський</w:t>
      </w:r>
      <w:r>
        <w:t></w:t>
      </w:r>
      <w:r>
        <w:t></w:t>
      </w:r>
      <w:r>
        <w:rPr>
          <w:rFonts w:hint="eastAsia"/>
        </w:rPr>
        <w:t>В</w:t>
      </w:r>
      <w:r>
        <w:t></w:t>
      </w:r>
      <w:r>
        <w:t></w:t>
      </w:r>
      <w:r>
        <w:rPr>
          <w:rFonts w:hint="eastAsia"/>
        </w:rPr>
        <w:t>Мухіна</w:t>
      </w:r>
      <w:r>
        <w:t></w:t>
      </w:r>
      <w:r>
        <w:t></w:t>
      </w:r>
      <w:r>
        <w:rPr>
          <w:rFonts w:hint="eastAsia"/>
        </w:rPr>
        <w:t>В</w:t>
      </w:r>
      <w:r>
        <w:t></w:t>
      </w:r>
      <w:r>
        <w:t></w:t>
      </w:r>
      <w:r>
        <w:rPr>
          <w:rFonts w:hint="eastAsia"/>
        </w:rPr>
        <w:t>Омеляненко</w:t>
      </w:r>
      <w:r>
        <w:t></w:t>
      </w:r>
      <w:r>
        <w:t></w:t>
      </w:r>
      <w:r>
        <w:rPr>
          <w:rFonts w:hint="eastAsia"/>
        </w:rPr>
        <w:t>Т</w:t>
      </w:r>
      <w:r>
        <w:t></w:t>
      </w:r>
      <w:r>
        <w:t></w:t>
      </w:r>
      <w:r>
        <w:rPr>
          <w:rFonts w:hint="eastAsia"/>
        </w:rPr>
        <w:t>Титаренко</w:t>
      </w:r>
      <w:r>
        <w:t></w:t>
      </w:r>
      <w:r>
        <w:rPr>
          <w:rFonts w:hint="eastAsia"/>
        </w:rPr>
        <w:t>та</w:t>
      </w:r>
      <w:r>
        <w:t></w:t>
      </w:r>
      <w:r>
        <w:rPr>
          <w:rFonts w:hint="eastAsia"/>
        </w:rPr>
        <w:t>ін</w:t>
      </w:r>
      <w:r>
        <w:t></w:t>
      </w:r>
      <w:r>
        <w:t></w:t>
      </w:r>
      <w:r>
        <w:t></w:t>
      </w:r>
      <w:r>
        <w:t></w:t>
      </w:r>
      <w:r>
        <w:rPr>
          <w:rFonts w:hint="eastAsia"/>
        </w:rPr>
        <w:t>У</w:t>
      </w:r>
      <w:r>
        <w:t></w:t>
      </w:r>
      <w:r>
        <w:rPr>
          <w:rFonts w:hint="eastAsia"/>
        </w:rPr>
        <w:t>дошкільні</w:t>
      </w:r>
      <w:r>
        <w:t></w:t>
      </w:r>
      <w:r>
        <w:rPr>
          <w:rFonts w:hint="eastAsia"/>
        </w:rPr>
        <w:t>роки</w:t>
      </w:r>
      <w:r>
        <w:t></w:t>
      </w:r>
      <w:r>
        <w:rPr>
          <w:rFonts w:hint="eastAsia"/>
        </w:rPr>
        <w:t>дитина</w:t>
      </w:r>
      <w:r>
        <w:t></w:t>
      </w:r>
      <w:r>
        <w:rPr>
          <w:rFonts w:hint="eastAsia"/>
        </w:rPr>
        <w:t>ідентифікує</w:t>
      </w:r>
      <w:r>
        <w:t></w:t>
      </w:r>
      <w:r>
        <w:rPr>
          <w:rFonts w:hint="eastAsia"/>
        </w:rPr>
        <w:t>себе</w:t>
      </w:r>
      <w:r>
        <w:t></w:t>
      </w:r>
      <w:r>
        <w:rPr>
          <w:rFonts w:hint="eastAsia"/>
        </w:rPr>
        <w:t>переважно</w:t>
      </w:r>
      <w:r>
        <w:t></w:t>
      </w:r>
      <w:r>
        <w:rPr>
          <w:rFonts w:hint="eastAsia"/>
        </w:rPr>
        <w:t>з</w:t>
      </w:r>
      <w:r>
        <w:t></w:t>
      </w:r>
      <w:r>
        <w:rPr>
          <w:rFonts w:hint="eastAsia"/>
        </w:rPr>
        <w:t>родиною</w:t>
      </w:r>
      <w:r>
        <w:t></w:t>
      </w:r>
      <w:r>
        <w:t></w:t>
      </w:r>
      <w:r>
        <w:rPr>
          <w:rFonts w:hint="eastAsia"/>
        </w:rPr>
        <w:t>відкриваючи</w:t>
      </w:r>
      <w:r>
        <w:t></w:t>
      </w:r>
      <w:r>
        <w:rPr>
          <w:rFonts w:hint="eastAsia"/>
        </w:rPr>
        <w:t>і</w:t>
      </w:r>
      <w:r>
        <w:t></w:t>
      </w:r>
      <w:r>
        <w:rPr>
          <w:rFonts w:hint="eastAsia"/>
        </w:rPr>
        <w:t>стверджуючи</w:t>
      </w:r>
      <w:r>
        <w:t></w:t>
      </w:r>
      <w:r>
        <w:rPr>
          <w:rFonts w:hint="eastAsia"/>
        </w:rPr>
        <w:t>себе</w:t>
      </w:r>
      <w:r>
        <w:t></w:t>
      </w:r>
      <w:r>
        <w:rPr>
          <w:rFonts w:hint="eastAsia"/>
        </w:rPr>
        <w:t>й</w:t>
      </w:r>
      <w:r>
        <w:t></w:t>
      </w:r>
      <w:r>
        <w:rPr>
          <w:rFonts w:hint="eastAsia"/>
        </w:rPr>
        <w:t>інших</w:t>
      </w:r>
      <w:r>
        <w:t></w:t>
      </w:r>
      <w:r>
        <w:rPr>
          <w:rFonts w:hint="eastAsia"/>
        </w:rPr>
        <w:t>людей</w:t>
      </w:r>
      <w:r>
        <w:t></w:t>
      </w:r>
      <w:r>
        <w:rPr>
          <w:rFonts w:hint="eastAsia"/>
        </w:rPr>
        <w:t>переважно</w:t>
      </w:r>
      <w:r>
        <w:t></w:t>
      </w:r>
      <w:r>
        <w:rPr>
          <w:rFonts w:hint="eastAsia"/>
        </w:rPr>
        <w:t>через</w:t>
      </w:r>
      <w:r>
        <w:t></w:t>
      </w:r>
      <w:r>
        <w:rPr>
          <w:rFonts w:hint="eastAsia"/>
        </w:rPr>
        <w:t>судження</w:t>
      </w:r>
      <w:r>
        <w:t></w:t>
      </w:r>
      <w:r>
        <w:t></w:t>
      </w:r>
      <w:r>
        <w:rPr>
          <w:rFonts w:hint="eastAsia"/>
        </w:rPr>
        <w:t>оцінку</w:t>
      </w:r>
      <w:r>
        <w:t></w:t>
      </w:r>
      <w:r>
        <w:rPr>
          <w:rFonts w:hint="eastAsia"/>
        </w:rPr>
        <w:t>й</w:t>
      </w:r>
      <w:r>
        <w:t></w:t>
      </w:r>
      <w:r>
        <w:rPr>
          <w:rFonts w:hint="eastAsia"/>
        </w:rPr>
        <w:t>учинки</w:t>
      </w:r>
      <w:r>
        <w:t></w:t>
      </w:r>
      <w:r>
        <w:rPr>
          <w:rFonts w:hint="eastAsia"/>
        </w:rPr>
        <w:t>батьків</w:t>
      </w:r>
      <w:r>
        <w:t></w:t>
      </w:r>
      <w:r>
        <w:t></w:t>
      </w:r>
      <w:r>
        <w:rPr>
          <w:rFonts w:hint="eastAsia"/>
        </w:rPr>
        <w:t>Саме</w:t>
      </w:r>
      <w:r>
        <w:t></w:t>
      </w:r>
      <w:r>
        <w:rPr>
          <w:rFonts w:hint="eastAsia"/>
        </w:rPr>
        <w:t>батьки</w:t>
      </w:r>
      <w:r>
        <w:t></w:t>
      </w:r>
      <w:r>
        <w:rPr>
          <w:rFonts w:hint="eastAsia"/>
        </w:rPr>
        <w:t>для</w:t>
      </w:r>
      <w:r>
        <w:t></w:t>
      </w:r>
      <w:r>
        <w:rPr>
          <w:rFonts w:hint="eastAsia"/>
        </w:rPr>
        <w:t>дошкільника</w:t>
      </w:r>
      <w:r>
        <w:t></w:t>
      </w:r>
      <w:r>
        <w:rPr>
          <w:rFonts w:hint="eastAsia"/>
        </w:rPr>
        <w:t>виступають</w:t>
      </w:r>
      <w:r>
        <w:t></w:t>
      </w:r>
      <w:r>
        <w:rPr>
          <w:rFonts w:hint="eastAsia"/>
        </w:rPr>
        <w:t>носіями</w:t>
      </w:r>
      <w:r>
        <w:t></w:t>
      </w:r>
      <w:r>
        <w:rPr>
          <w:rFonts w:hint="eastAsia"/>
        </w:rPr>
        <w:t>статевої</w:t>
      </w:r>
      <w:r>
        <w:t></w:t>
      </w:r>
      <w:r>
        <w:rPr>
          <w:rFonts w:hint="eastAsia"/>
        </w:rPr>
        <w:t>культури</w:t>
      </w:r>
      <w:r>
        <w:t></w:t>
      </w:r>
      <w:r>
        <w:t></w:t>
      </w:r>
      <w:r>
        <w:rPr>
          <w:rFonts w:hint="eastAsia"/>
        </w:rPr>
        <w:t>взірцями</w:t>
      </w:r>
      <w:r>
        <w:t></w:t>
      </w:r>
      <w:r>
        <w:rPr>
          <w:rFonts w:hint="eastAsia"/>
        </w:rPr>
        <w:t>статевої</w:t>
      </w:r>
      <w:r>
        <w:t></w:t>
      </w:r>
      <w:r>
        <w:rPr>
          <w:rFonts w:hint="eastAsia"/>
        </w:rPr>
        <w:t>поведінки</w:t>
      </w:r>
      <w:r>
        <w:t></w:t>
      </w:r>
      <w:r>
        <w:t></w:t>
      </w:r>
      <w:r>
        <w:rPr>
          <w:rFonts w:hint="eastAsia"/>
        </w:rPr>
        <w:t>чоловічого</w:t>
      </w:r>
      <w:r>
        <w:t></w:t>
      </w:r>
      <w:r>
        <w:rPr>
          <w:rFonts w:hint="eastAsia"/>
        </w:rPr>
        <w:t>і</w:t>
      </w:r>
      <w:r>
        <w:t></w:t>
      </w:r>
      <w:r>
        <w:rPr>
          <w:rFonts w:hint="eastAsia"/>
        </w:rPr>
        <w:t>жіночого</w:t>
      </w:r>
      <w:r>
        <w:t></w:t>
      </w:r>
      <w:r>
        <w:rPr>
          <w:rFonts w:hint="eastAsia"/>
        </w:rPr>
        <w:t>початку</w:t>
      </w:r>
      <w:r>
        <w:t></w:t>
      </w:r>
      <w:r>
        <w:t></w:t>
      </w:r>
      <w:r>
        <w:rPr>
          <w:rFonts w:hint="eastAsia"/>
        </w:rPr>
        <w:t>зразками</w:t>
      </w:r>
      <w:r>
        <w:t></w:t>
      </w:r>
      <w:r>
        <w:rPr>
          <w:rFonts w:hint="eastAsia"/>
        </w:rPr>
        <w:t>виконання</w:t>
      </w:r>
      <w:r>
        <w:t></w:t>
      </w:r>
      <w:r>
        <w:rPr>
          <w:rFonts w:hint="eastAsia"/>
        </w:rPr>
        <w:t>статевих</w:t>
      </w:r>
      <w:r>
        <w:t></w:t>
      </w:r>
      <w:r>
        <w:rPr>
          <w:rFonts w:hint="eastAsia"/>
        </w:rPr>
        <w:t>ролей</w:t>
      </w:r>
      <w:r>
        <w:t></w:t>
      </w:r>
      <w:r>
        <w:rPr>
          <w:rFonts w:hint="eastAsia"/>
        </w:rPr>
        <w:t>у</w:t>
      </w:r>
      <w:r>
        <w:t></w:t>
      </w:r>
      <w:r>
        <w:rPr>
          <w:rFonts w:hint="eastAsia"/>
        </w:rPr>
        <w:t>сімейних</w:t>
      </w:r>
      <w:r>
        <w:t></w:t>
      </w:r>
      <w:r>
        <w:rPr>
          <w:rFonts w:hint="eastAsia"/>
        </w:rPr>
        <w:t>та</w:t>
      </w:r>
      <w:r>
        <w:t></w:t>
      </w:r>
      <w:r>
        <w:rPr>
          <w:rFonts w:hint="eastAsia"/>
        </w:rPr>
        <w:t>соціальних</w:t>
      </w:r>
      <w:r>
        <w:t></w:t>
      </w:r>
      <w:r>
        <w:rPr>
          <w:rFonts w:hint="eastAsia"/>
        </w:rPr>
        <w:t>відносинах</w:t>
      </w:r>
      <w:r>
        <w:t></w:t>
      </w:r>
      <w:r>
        <w:t></w:t>
      </w:r>
      <w:r>
        <w:rPr>
          <w:rFonts w:hint="eastAsia"/>
        </w:rPr>
        <w:t>Вони</w:t>
      </w:r>
      <w:r>
        <w:t></w:t>
      </w:r>
      <w:r>
        <w:rPr>
          <w:rFonts w:hint="eastAsia"/>
        </w:rPr>
        <w:t>є</w:t>
      </w:r>
      <w:r>
        <w:t></w:t>
      </w:r>
      <w:r>
        <w:rPr>
          <w:rFonts w:hint="eastAsia"/>
        </w:rPr>
        <w:t>посередниками</w:t>
      </w:r>
      <w:r>
        <w:t></w:t>
      </w:r>
      <w:r>
        <w:rPr>
          <w:rFonts w:hint="eastAsia"/>
        </w:rPr>
        <w:t>між</w:t>
      </w:r>
      <w:r>
        <w:t></w:t>
      </w:r>
      <w:r>
        <w:rPr>
          <w:rFonts w:hint="eastAsia"/>
        </w:rPr>
        <w:t>соціумом</w:t>
      </w:r>
      <w:r>
        <w:t></w:t>
      </w:r>
      <w:r>
        <w:rPr>
          <w:rFonts w:hint="eastAsia"/>
        </w:rPr>
        <w:t>і</w:t>
      </w:r>
      <w:r>
        <w:t></w:t>
      </w:r>
      <w:r>
        <w:rPr>
          <w:rFonts w:hint="eastAsia"/>
        </w:rPr>
        <w:t>дитиною</w:t>
      </w:r>
      <w:r>
        <w:t></w:t>
      </w:r>
      <w:r>
        <w:t></w:t>
      </w:r>
      <w:r>
        <w:rPr>
          <w:rFonts w:hint="eastAsia"/>
        </w:rPr>
        <w:t>які</w:t>
      </w:r>
      <w:r>
        <w:t></w:t>
      </w:r>
      <w:r>
        <w:rPr>
          <w:rFonts w:hint="eastAsia"/>
        </w:rPr>
        <w:t>мають</w:t>
      </w:r>
      <w:r>
        <w:t></w:t>
      </w:r>
      <w:r>
        <w:rPr>
          <w:rFonts w:hint="eastAsia"/>
        </w:rPr>
        <w:t>донести</w:t>
      </w:r>
      <w:r>
        <w:t></w:t>
      </w:r>
      <w:r>
        <w:rPr>
          <w:rFonts w:hint="eastAsia"/>
        </w:rPr>
        <w:t>до</w:t>
      </w:r>
      <w:r>
        <w:t></w:t>
      </w:r>
      <w:r>
        <w:rPr>
          <w:rFonts w:hint="eastAsia"/>
        </w:rPr>
        <w:t>дитини</w:t>
      </w:r>
      <w:r>
        <w:t></w:t>
      </w:r>
      <w:r>
        <w:rPr>
          <w:rFonts w:hint="eastAsia"/>
        </w:rPr>
        <w:t>найкращі</w:t>
      </w:r>
      <w:r>
        <w:t></w:t>
      </w:r>
      <w:r>
        <w:rPr>
          <w:rFonts w:hint="eastAsia"/>
        </w:rPr>
        <w:t>зразки</w:t>
      </w:r>
      <w:r>
        <w:t></w:t>
      </w:r>
      <w:r>
        <w:rPr>
          <w:rFonts w:hint="eastAsia"/>
        </w:rPr>
        <w:t>статево</w:t>
      </w:r>
      <w:r>
        <w:t></w:t>
      </w:r>
      <w:r>
        <w:rPr>
          <w:rFonts w:hint="eastAsia"/>
        </w:rPr>
        <w:t>рольової</w:t>
      </w:r>
      <w:r>
        <w:t></w:t>
      </w:r>
      <w:r>
        <w:rPr>
          <w:rFonts w:hint="eastAsia"/>
        </w:rPr>
        <w:t>поведінки</w:t>
      </w:r>
      <w:r>
        <w:t></w:t>
      </w:r>
      <w:r>
        <w:t></w:t>
      </w:r>
      <w:r>
        <w:rPr>
          <w:rFonts w:hint="eastAsia"/>
        </w:rPr>
        <w:t>Співробітництво</w:t>
      </w:r>
      <w:r>
        <w:t></w:t>
      </w:r>
      <w:r>
        <w:rPr>
          <w:rFonts w:hint="eastAsia"/>
        </w:rPr>
        <w:t>дошкільного</w:t>
      </w:r>
      <w:r>
        <w:t></w:t>
      </w:r>
      <w:r>
        <w:rPr>
          <w:rFonts w:hint="eastAsia"/>
        </w:rPr>
        <w:t>навчального</w:t>
      </w:r>
      <w:r>
        <w:t></w:t>
      </w:r>
      <w:r>
        <w:rPr>
          <w:rFonts w:hint="eastAsia"/>
        </w:rPr>
        <w:t>закладу</w:t>
      </w:r>
      <w:r>
        <w:t></w:t>
      </w:r>
      <w:r>
        <w:rPr>
          <w:rFonts w:hint="eastAsia"/>
        </w:rPr>
        <w:t>та</w:t>
      </w:r>
      <w:r>
        <w:t></w:t>
      </w:r>
      <w:r>
        <w:rPr>
          <w:rFonts w:hint="eastAsia"/>
        </w:rPr>
        <w:t>родини</w:t>
      </w:r>
      <w:r>
        <w:t></w:t>
      </w:r>
      <w:r>
        <w:rPr>
          <w:rFonts w:hint="eastAsia"/>
        </w:rPr>
        <w:t>дозволяє</w:t>
      </w:r>
      <w:r>
        <w:t></w:t>
      </w:r>
      <w:r>
        <w:rPr>
          <w:rFonts w:hint="eastAsia"/>
        </w:rPr>
        <w:t>краще</w:t>
      </w:r>
      <w:r>
        <w:t></w:t>
      </w:r>
      <w:r>
        <w:rPr>
          <w:rFonts w:hint="eastAsia"/>
        </w:rPr>
        <w:t>пізнати</w:t>
      </w:r>
      <w:r>
        <w:t></w:t>
      </w:r>
      <w:r>
        <w:rPr>
          <w:rFonts w:hint="eastAsia"/>
        </w:rPr>
        <w:t>дитину</w:t>
      </w:r>
      <w:r>
        <w:t></w:t>
      </w:r>
      <w:r>
        <w:t></w:t>
      </w:r>
      <w:r>
        <w:rPr>
          <w:rFonts w:hint="eastAsia"/>
        </w:rPr>
        <w:t>подивитися</w:t>
      </w:r>
      <w:r>
        <w:t></w:t>
      </w:r>
      <w:r>
        <w:rPr>
          <w:rFonts w:hint="eastAsia"/>
        </w:rPr>
        <w:t>на</w:t>
      </w:r>
      <w:r>
        <w:t></w:t>
      </w:r>
      <w:r>
        <w:rPr>
          <w:rFonts w:hint="eastAsia"/>
        </w:rPr>
        <w:t>неї</w:t>
      </w:r>
      <w:r>
        <w:t></w:t>
      </w:r>
      <w:r>
        <w:rPr>
          <w:rFonts w:hint="eastAsia"/>
        </w:rPr>
        <w:t>з</w:t>
      </w:r>
      <w:r>
        <w:t></w:t>
      </w:r>
      <w:r>
        <w:rPr>
          <w:rFonts w:hint="eastAsia"/>
        </w:rPr>
        <w:t>різних</w:t>
      </w:r>
      <w:r>
        <w:t></w:t>
      </w:r>
      <w:r>
        <w:rPr>
          <w:rFonts w:hint="eastAsia"/>
        </w:rPr>
        <w:t>позицій</w:t>
      </w:r>
      <w:r>
        <w:t></w:t>
      </w:r>
      <w:r>
        <w:t></w:t>
      </w:r>
      <w:r>
        <w:rPr>
          <w:rFonts w:hint="eastAsia"/>
        </w:rPr>
        <w:t>побачити</w:t>
      </w:r>
      <w:r>
        <w:t></w:t>
      </w:r>
      <w:r>
        <w:rPr>
          <w:rFonts w:hint="eastAsia"/>
        </w:rPr>
        <w:t>в</w:t>
      </w:r>
      <w:r>
        <w:t></w:t>
      </w:r>
      <w:r>
        <w:rPr>
          <w:rFonts w:hint="eastAsia"/>
        </w:rPr>
        <w:t>різноманітних</w:t>
      </w:r>
      <w:r>
        <w:t></w:t>
      </w:r>
      <w:r>
        <w:rPr>
          <w:rFonts w:hint="eastAsia"/>
        </w:rPr>
        <w:t>ситуаціях</w:t>
      </w:r>
      <w:r>
        <w:t></w:t>
      </w:r>
      <w:r>
        <w:t></w:t>
      </w:r>
      <w:r>
        <w:rPr>
          <w:rFonts w:hint="eastAsia"/>
        </w:rPr>
        <w:t>допомогти</w:t>
      </w:r>
      <w:r>
        <w:t></w:t>
      </w:r>
      <w:r>
        <w:rPr>
          <w:rFonts w:hint="eastAsia"/>
        </w:rPr>
        <w:t>в</w:t>
      </w:r>
      <w:r>
        <w:t></w:t>
      </w:r>
      <w:r>
        <w:rPr>
          <w:rFonts w:hint="eastAsia"/>
        </w:rPr>
        <w:t>розумінні</w:t>
      </w:r>
      <w:r>
        <w:t></w:t>
      </w:r>
      <w:r>
        <w:rPr>
          <w:rFonts w:hint="eastAsia"/>
        </w:rPr>
        <w:t>її</w:t>
      </w:r>
      <w:r>
        <w:t></w:t>
      </w:r>
      <w:r>
        <w:rPr>
          <w:rFonts w:hint="eastAsia"/>
        </w:rPr>
        <w:t>індивідуальних</w:t>
      </w:r>
      <w:r>
        <w:t></w:t>
      </w:r>
      <w:r>
        <w:rPr>
          <w:rFonts w:hint="eastAsia"/>
        </w:rPr>
        <w:t>особливостей</w:t>
      </w:r>
      <w:r>
        <w:t></w:t>
      </w:r>
      <w:r>
        <w:t></w:t>
      </w:r>
      <w:r>
        <w:rPr>
          <w:rFonts w:hint="eastAsia"/>
        </w:rPr>
        <w:t>розвитку</w:t>
      </w:r>
      <w:r>
        <w:t></w:t>
      </w:r>
      <w:r>
        <w:rPr>
          <w:rFonts w:hint="eastAsia"/>
        </w:rPr>
        <w:t>особистісних</w:t>
      </w:r>
      <w:r>
        <w:t></w:t>
      </w:r>
      <w:r>
        <w:rPr>
          <w:rFonts w:hint="eastAsia"/>
        </w:rPr>
        <w:t>якостей</w:t>
      </w:r>
      <w:r>
        <w:t></w:t>
      </w:r>
      <w:r>
        <w:t></w:t>
      </w:r>
      <w:r>
        <w:rPr>
          <w:rFonts w:hint="eastAsia"/>
        </w:rPr>
        <w:t>у</w:t>
      </w:r>
      <w:r>
        <w:t></w:t>
      </w:r>
      <w:r>
        <w:rPr>
          <w:rFonts w:hint="eastAsia"/>
        </w:rPr>
        <w:t>прояві</w:t>
      </w:r>
      <w:r>
        <w:t></w:t>
      </w:r>
      <w:r>
        <w:rPr>
          <w:rFonts w:hint="eastAsia"/>
        </w:rPr>
        <w:t>її</w:t>
      </w:r>
      <w:r>
        <w:t></w:t>
      </w:r>
      <w:r>
        <w:rPr>
          <w:rFonts w:hint="eastAsia"/>
        </w:rPr>
        <w:t>негативних</w:t>
      </w:r>
      <w:r>
        <w:t></w:t>
      </w:r>
      <w:r>
        <w:rPr>
          <w:rFonts w:hint="eastAsia"/>
        </w:rPr>
        <w:t>вчинків</w:t>
      </w:r>
      <w:r>
        <w:t></w:t>
      </w:r>
      <w:r>
        <w:t></w:t>
      </w:r>
      <w:r>
        <w:rPr>
          <w:rFonts w:hint="eastAsia"/>
        </w:rPr>
        <w:t>можливих</w:t>
      </w:r>
      <w:r>
        <w:t></w:t>
      </w:r>
      <w:r>
        <w:rPr>
          <w:rFonts w:hint="eastAsia"/>
        </w:rPr>
        <w:t>порушень</w:t>
      </w:r>
      <w:r>
        <w:t></w:t>
      </w:r>
      <w:r>
        <w:rPr>
          <w:rFonts w:hint="eastAsia"/>
        </w:rPr>
        <w:t>статевої</w:t>
      </w:r>
      <w:r>
        <w:t></w:t>
      </w:r>
      <w:r>
        <w:rPr>
          <w:rFonts w:hint="eastAsia"/>
        </w:rPr>
        <w:t>ідентичності</w:t>
      </w:r>
      <w:r>
        <w:t></w:t>
      </w:r>
      <w:r>
        <w:t></w:t>
      </w:r>
      <w:r>
        <w:rPr>
          <w:rFonts w:hint="eastAsia"/>
        </w:rPr>
        <w:t>формуванні</w:t>
      </w:r>
      <w:r>
        <w:t></w:t>
      </w:r>
      <w:r>
        <w:rPr>
          <w:rFonts w:hint="eastAsia"/>
        </w:rPr>
        <w:t>цінних</w:t>
      </w:r>
      <w:r>
        <w:t></w:t>
      </w:r>
      <w:r>
        <w:rPr>
          <w:rFonts w:hint="eastAsia"/>
        </w:rPr>
        <w:t>життєвих</w:t>
      </w:r>
      <w:r>
        <w:t></w:t>
      </w:r>
      <w:r>
        <w:rPr>
          <w:rFonts w:hint="eastAsia"/>
        </w:rPr>
        <w:t>орієнтацій</w:t>
      </w:r>
      <w:r>
        <w:t></w:t>
      </w:r>
      <w:r>
        <w:t></w:t>
      </w:r>
      <w:r>
        <w:rPr>
          <w:rFonts w:hint="eastAsia"/>
        </w:rPr>
        <w:t>Усе</w:t>
      </w:r>
      <w:r>
        <w:t></w:t>
      </w:r>
      <w:r>
        <w:rPr>
          <w:rFonts w:hint="eastAsia"/>
        </w:rPr>
        <w:t>це</w:t>
      </w:r>
      <w:r>
        <w:t></w:t>
      </w:r>
      <w:r>
        <w:rPr>
          <w:rFonts w:hint="eastAsia"/>
        </w:rPr>
        <w:t>вимагає</w:t>
      </w:r>
      <w:r>
        <w:t></w:t>
      </w:r>
      <w:r>
        <w:rPr>
          <w:rFonts w:hint="eastAsia"/>
        </w:rPr>
        <w:t>педагогізації</w:t>
      </w:r>
      <w:r>
        <w:t></w:t>
      </w:r>
      <w:r>
        <w:rPr>
          <w:rFonts w:hint="eastAsia"/>
        </w:rPr>
        <w:t>батьків</w:t>
      </w:r>
      <w:r>
        <w:t></w:t>
      </w:r>
      <w:r>
        <w:rPr>
          <w:rFonts w:hint="eastAsia"/>
        </w:rPr>
        <w:t>для</w:t>
      </w:r>
      <w:r>
        <w:t></w:t>
      </w:r>
      <w:r>
        <w:rPr>
          <w:rFonts w:hint="eastAsia"/>
        </w:rPr>
        <w:t>того</w:t>
      </w:r>
      <w:r>
        <w:t></w:t>
      </w:r>
      <w:r>
        <w:t></w:t>
      </w:r>
      <w:r>
        <w:rPr>
          <w:rFonts w:hint="eastAsia"/>
        </w:rPr>
        <w:t>щоб</w:t>
      </w:r>
      <w:r>
        <w:t></w:t>
      </w:r>
      <w:r>
        <w:rPr>
          <w:rFonts w:hint="eastAsia"/>
        </w:rPr>
        <w:t>вони</w:t>
      </w:r>
      <w:r>
        <w:t></w:t>
      </w:r>
      <w:r>
        <w:rPr>
          <w:rFonts w:hint="eastAsia"/>
        </w:rPr>
        <w:t>не</w:t>
      </w:r>
      <w:r>
        <w:t></w:t>
      </w:r>
      <w:r>
        <w:rPr>
          <w:rFonts w:hint="eastAsia"/>
        </w:rPr>
        <w:t>тільки</w:t>
      </w:r>
      <w:r>
        <w:t></w:t>
      </w:r>
      <w:r>
        <w:rPr>
          <w:rFonts w:hint="eastAsia"/>
        </w:rPr>
        <w:t>могли</w:t>
      </w:r>
      <w:r>
        <w:t></w:t>
      </w:r>
      <w:r>
        <w:rPr>
          <w:rFonts w:hint="eastAsia"/>
        </w:rPr>
        <w:t>здійснювати</w:t>
      </w:r>
      <w:r>
        <w:t></w:t>
      </w:r>
      <w:r>
        <w:rPr>
          <w:rFonts w:hint="eastAsia"/>
        </w:rPr>
        <w:t>загальновиховні</w:t>
      </w:r>
      <w:r>
        <w:t></w:t>
      </w:r>
      <w:r>
        <w:rPr>
          <w:rFonts w:hint="eastAsia"/>
        </w:rPr>
        <w:t>функції</w:t>
      </w:r>
      <w:r>
        <w:t></w:t>
      </w:r>
      <w:r>
        <w:t></w:t>
      </w:r>
      <w:r>
        <w:rPr>
          <w:rFonts w:hint="eastAsia"/>
        </w:rPr>
        <w:t>а</w:t>
      </w:r>
      <w:r>
        <w:t></w:t>
      </w:r>
      <w:r>
        <w:rPr>
          <w:rFonts w:hint="eastAsia"/>
        </w:rPr>
        <w:t>й</w:t>
      </w:r>
      <w:r>
        <w:t></w:t>
      </w:r>
      <w:r>
        <w:rPr>
          <w:rFonts w:hint="eastAsia"/>
        </w:rPr>
        <w:t>формувати</w:t>
      </w:r>
      <w:r>
        <w:t></w:t>
      </w:r>
      <w:r>
        <w:rPr>
          <w:rFonts w:hint="eastAsia"/>
        </w:rPr>
        <w:t>статеву</w:t>
      </w:r>
      <w:r>
        <w:t></w:t>
      </w:r>
      <w:r>
        <w:rPr>
          <w:rFonts w:hint="eastAsia"/>
        </w:rPr>
        <w:t>вихованість</w:t>
      </w:r>
      <w:r>
        <w:t></w:t>
      </w:r>
      <w:r>
        <w:rPr>
          <w:rFonts w:hint="eastAsia"/>
        </w:rPr>
        <w:t>своїх</w:t>
      </w:r>
      <w:r>
        <w:t></w:t>
      </w:r>
      <w:r>
        <w:rPr>
          <w:rFonts w:hint="eastAsia"/>
        </w:rPr>
        <w:t>дітей</w:t>
      </w:r>
      <w:r>
        <w:t></w:t>
      </w:r>
    </w:p>
    <w:p w:rsidR="00A15322" w:rsidRDefault="00A15322" w:rsidP="00A15322">
      <w:r>
        <w:rPr>
          <w:rFonts w:hint="eastAsia"/>
        </w:rPr>
        <w:t>Особливе</w:t>
      </w:r>
      <w:r>
        <w:t></w:t>
      </w:r>
      <w:r>
        <w:rPr>
          <w:rFonts w:hint="eastAsia"/>
        </w:rPr>
        <w:t>місце</w:t>
      </w:r>
      <w:r>
        <w:t></w:t>
      </w:r>
      <w:r>
        <w:rPr>
          <w:rFonts w:hint="eastAsia"/>
        </w:rPr>
        <w:t>з</w:t>
      </w:r>
      <w:r>
        <w:t></w:t>
      </w:r>
      <w:r>
        <w:rPr>
          <w:rFonts w:hint="eastAsia"/>
        </w:rPr>
        <w:t>поміж</w:t>
      </w:r>
      <w:r>
        <w:t></w:t>
      </w:r>
      <w:r>
        <w:rPr>
          <w:rFonts w:hint="eastAsia"/>
        </w:rPr>
        <w:t>різних</w:t>
      </w:r>
      <w:r>
        <w:t></w:t>
      </w:r>
      <w:r>
        <w:rPr>
          <w:rFonts w:hint="eastAsia"/>
        </w:rPr>
        <w:t>форм</w:t>
      </w:r>
      <w:r>
        <w:t></w:t>
      </w:r>
      <w:r>
        <w:rPr>
          <w:rFonts w:hint="eastAsia"/>
        </w:rPr>
        <w:t>організації</w:t>
      </w:r>
      <w:r>
        <w:t></w:t>
      </w:r>
      <w:r>
        <w:rPr>
          <w:rFonts w:hint="eastAsia"/>
        </w:rPr>
        <w:t>статевого</w:t>
      </w:r>
      <w:r>
        <w:t></w:t>
      </w:r>
      <w:r>
        <w:rPr>
          <w:rFonts w:hint="eastAsia"/>
        </w:rPr>
        <w:t>виховання</w:t>
      </w:r>
      <w:r>
        <w:t></w:t>
      </w:r>
      <w:r>
        <w:rPr>
          <w:rFonts w:hint="eastAsia"/>
        </w:rPr>
        <w:t>дітей</w:t>
      </w:r>
      <w:r>
        <w:t></w:t>
      </w:r>
      <w:r>
        <w:rPr>
          <w:rFonts w:hint="eastAsia"/>
        </w:rPr>
        <w:t>дошкільного</w:t>
      </w:r>
      <w:r>
        <w:t></w:t>
      </w:r>
      <w:r>
        <w:rPr>
          <w:rFonts w:hint="eastAsia"/>
        </w:rPr>
        <w:t>віку</w:t>
      </w:r>
      <w:r>
        <w:t></w:t>
      </w:r>
      <w:r>
        <w:rPr>
          <w:rFonts w:hint="eastAsia"/>
        </w:rPr>
        <w:t>посідає</w:t>
      </w:r>
      <w:r>
        <w:t></w:t>
      </w:r>
      <w:r>
        <w:rPr>
          <w:rFonts w:hint="eastAsia"/>
        </w:rPr>
        <w:t>психолого</w:t>
      </w:r>
      <w:r>
        <w:t></w:t>
      </w:r>
      <w:r>
        <w:rPr>
          <w:rFonts w:hint="eastAsia"/>
        </w:rPr>
        <w:t>педагогічний</w:t>
      </w:r>
      <w:r>
        <w:t></w:t>
      </w:r>
      <w:r>
        <w:rPr>
          <w:rFonts w:hint="eastAsia"/>
        </w:rPr>
        <w:t>супровід</w:t>
      </w:r>
      <w:r>
        <w:t></w:t>
      </w:r>
      <w:r>
        <w:t></w:t>
      </w:r>
      <w:r>
        <w:rPr>
          <w:rFonts w:hint="eastAsia"/>
        </w:rPr>
        <w:t>Аналіз</w:t>
      </w:r>
      <w:r>
        <w:t></w:t>
      </w:r>
      <w:r>
        <w:rPr>
          <w:rFonts w:hint="eastAsia"/>
        </w:rPr>
        <w:t>сучасної</w:t>
      </w:r>
      <w:r>
        <w:t></w:t>
      </w:r>
      <w:r>
        <w:rPr>
          <w:rFonts w:hint="eastAsia"/>
        </w:rPr>
        <w:t>наукової</w:t>
      </w:r>
      <w:r>
        <w:t></w:t>
      </w:r>
      <w:r>
        <w:rPr>
          <w:rFonts w:hint="eastAsia"/>
        </w:rPr>
        <w:t>літератури</w:t>
      </w:r>
      <w:r>
        <w:t></w:t>
      </w:r>
      <w:r>
        <w:t></w:t>
      </w:r>
      <w:r>
        <w:rPr>
          <w:rFonts w:hint="eastAsia"/>
        </w:rPr>
        <w:t>А</w:t>
      </w:r>
      <w:r>
        <w:t></w:t>
      </w:r>
      <w:r>
        <w:t></w:t>
      </w:r>
      <w:r>
        <w:rPr>
          <w:rFonts w:hint="eastAsia"/>
        </w:rPr>
        <w:t>Богуш</w:t>
      </w:r>
      <w:r>
        <w:t></w:t>
      </w:r>
      <w:r>
        <w:t></w:t>
      </w:r>
      <w:r>
        <w:rPr>
          <w:rFonts w:hint="eastAsia"/>
        </w:rPr>
        <w:t>О</w:t>
      </w:r>
      <w:r>
        <w:t></w:t>
      </w:r>
      <w:r>
        <w:t></w:t>
      </w:r>
      <w:r>
        <w:rPr>
          <w:rFonts w:hint="eastAsia"/>
        </w:rPr>
        <w:t>Кононко</w:t>
      </w:r>
      <w:r>
        <w:t></w:t>
      </w:r>
      <w:r>
        <w:t></w:t>
      </w:r>
      <w:r>
        <w:rPr>
          <w:rFonts w:hint="eastAsia"/>
        </w:rPr>
        <w:t>І</w:t>
      </w:r>
      <w:r>
        <w:t></w:t>
      </w:r>
      <w:r>
        <w:t></w:t>
      </w:r>
      <w:r>
        <w:rPr>
          <w:rFonts w:hint="eastAsia"/>
        </w:rPr>
        <w:t>Рогальська</w:t>
      </w:r>
      <w:r>
        <w:t></w:t>
      </w:r>
      <w:r>
        <w:t></w:t>
      </w:r>
      <w:r>
        <w:rPr>
          <w:rFonts w:hint="eastAsia"/>
        </w:rPr>
        <w:t>І</w:t>
      </w:r>
      <w:r>
        <w:t></w:t>
      </w:r>
      <w:r>
        <w:t></w:t>
      </w:r>
      <w:r>
        <w:rPr>
          <w:rFonts w:hint="eastAsia"/>
        </w:rPr>
        <w:t>Трубавіна</w:t>
      </w:r>
      <w:r>
        <w:t></w:t>
      </w:r>
      <w:r>
        <w:rPr>
          <w:rFonts w:hint="eastAsia"/>
        </w:rPr>
        <w:t>та</w:t>
      </w:r>
      <w:r>
        <w:t></w:t>
      </w:r>
      <w:r>
        <w:rPr>
          <w:rFonts w:hint="eastAsia"/>
        </w:rPr>
        <w:t>інші</w:t>
      </w:r>
      <w:r>
        <w:t></w:t>
      </w:r>
      <w:r>
        <w:t></w:t>
      </w:r>
      <w:r>
        <w:rPr>
          <w:rFonts w:hint="eastAsia"/>
        </w:rPr>
        <w:t>дозволив</w:t>
      </w:r>
      <w:r>
        <w:t></w:t>
      </w:r>
      <w:r>
        <w:rPr>
          <w:rFonts w:hint="eastAsia"/>
        </w:rPr>
        <w:t>уточнити</w:t>
      </w:r>
      <w:r>
        <w:t></w:t>
      </w:r>
      <w:r>
        <w:rPr>
          <w:rFonts w:hint="eastAsia"/>
        </w:rPr>
        <w:t>поняття</w:t>
      </w:r>
      <w:r>
        <w:t></w:t>
      </w:r>
      <w:r>
        <w:t></w:t>
      </w:r>
      <w:r>
        <w:rPr>
          <w:rFonts w:hint="eastAsia"/>
        </w:rPr>
        <w:t>психолого</w:t>
      </w:r>
      <w:r>
        <w:t></w:t>
      </w:r>
      <w:r>
        <w:rPr>
          <w:rFonts w:hint="eastAsia"/>
        </w:rPr>
        <w:t>педагогічний</w:t>
      </w:r>
      <w:r>
        <w:t></w:t>
      </w:r>
      <w:r>
        <w:rPr>
          <w:rFonts w:hint="eastAsia"/>
        </w:rPr>
        <w:t>супровід</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t></w:t>
      </w:r>
      <w:r>
        <w:rPr>
          <w:rFonts w:hint="eastAsia"/>
        </w:rPr>
        <w:t>Його</w:t>
      </w:r>
      <w:r>
        <w:t></w:t>
      </w:r>
      <w:r>
        <w:rPr>
          <w:rFonts w:hint="eastAsia"/>
        </w:rPr>
        <w:t>розуміємо</w:t>
      </w:r>
      <w:r>
        <w:t></w:t>
      </w:r>
      <w:r>
        <w:rPr>
          <w:rFonts w:hint="eastAsia"/>
        </w:rPr>
        <w:t>як</w:t>
      </w:r>
      <w:r>
        <w:t></w:t>
      </w:r>
      <w:r>
        <w:rPr>
          <w:rFonts w:hint="eastAsia"/>
        </w:rPr>
        <w:t>цілісний</w:t>
      </w:r>
      <w:r>
        <w:t></w:t>
      </w:r>
      <w:r>
        <w:rPr>
          <w:rFonts w:hint="eastAsia"/>
        </w:rPr>
        <w:t>і</w:t>
      </w:r>
      <w:r>
        <w:t></w:t>
      </w:r>
      <w:r>
        <w:rPr>
          <w:rFonts w:hint="eastAsia"/>
        </w:rPr>
        <w:t>безупинний</w:t>
      </w:r>
      <w:r>
        <w:t></w:t>
      </w:r>
      <w:r>
        <w:rPr>
          <w:rFonts w:hint="eastAsia"/>
        </w:rPr>
        <w:t>процес</w:t>
      </w:r>
      <w:r>
        <w:t></w:t>
      </w:r>
      <w:r>
        <w:rPr>
          <w:rFonts w:hint="eastAsia"/>
        </w:rPr>
        <w:t>вивчення</w:t>
      </w:r>
      <w:r>
        <w:t></w:t>
      </w:r>
      <w:r>
        <w:rPr>
          <w:rFonts w:hint="eastAsia"/>
        </w:rPr>
        <w:t>особистості</w:t>
      </w:r>
      <w:r>
        <w:t></w:t>
      </w:r>
      <w:r>
        <w:rPr>
          <w:rFonts w:hint="eastAsia"/>
        </w:rPr>
        <w:t>дитини</w:t>
      </w:r>
      <w:r>
        <w:t></w:t>
      </w:r>
      <w:r>
        <w:t></w:t>
      </w:r>
      <w:r>
        <w:rPr>
          <w:rFonts w:hint="eastAsia"/>
        </w:rPr>
        <w:t>її</w:t>
      </w:r>
      <w:r>
        <w:t></w:t>
      </w:r>
      <w:r>
        <w:rPr>
          <w:rFonts w:hint="eastAsia"/>
        </w:rPr>
        <w:t>розвитку</w:t>
      </w:r>
      <w:r>
        <w:t></w:t>
      </w:r>
      <w:r>
        <w:t></w:t>
      </w:r>
      <w:r>
        <w:rPr>
          <w:rFonts w:hint="eastAsia"/>
        </w:rPr>
        <w:t>створення</w:t>
      </w:r>
      <w:r>
        <w:t></w:t>
      </w:r>
      <w:r>
        <w:rPr>
          <w:rFonts w:hint="eastAsia"/>
        </w:rPr>
        <w:t>спеціальних</w:t>
      </w:r>
      <w:r>
        <w:t></w:t>
      </w:r>
      <w:r>
        <w:rPr>
          <w:rFonts w:hint="eastAsia"/>
        </w:rPr>
        <w:t>умов</w:t>
      </w:r>
      <w:r>
        <w:t></w:t>
      </w:r>
      <w:r>
        <w:rPr>
          <w:rFonts w:hint="eastAsia"/>
        </w:rPr>
        <w:t>для</w:t>
      </w:r>
      <w:r>
        <w:t></w:t>
      </w:r>
      <w:r>
        <w:rPr>
          <w:rFonts w:hint="eastAsia"/>
        </w:rPr>
        <w:t>реалізації</w:t>
      </w:r>
      <w:r>
        <w:t></w:t>
      </w:r>
      <w:r>
        <w:rPr>
          <w:rFonts w:hint="eastAsia"/>
        </w:rPr>
        <w:t>власних</w:t>
      </w:r>
      <w:r>
        <w:t></w:t>
      </w:r>
      <w:r>
        <w:rPr>
          <w:rFonts w:hint="eastAsia"/>
        </w:rPr>
        <w:t>образів</w:t>
      </w:r>
      <w:r>
        <w:t></w:t>
      </w:r>
      <w:r>
        <w:t></w:t>
      </w:r>
      <w:r>
        <w:rPr>
          <w:rFonts w:hint="eastAsia"/>
        </w:rPr>
        <w:t>Я–хлопчик</w:t>
      </w:r>
      <w:r>
        <w:t></w:t>
      </w:r>
      <w:r>
        <w:t></w:t>
      </w:r>
      <w:r>
        <w:t></w:t>
      </w:r>
      <w:r>
        <w:rPr>
          <w:rFonts w:hint="eastAsia"/>
        </w:rPr>
        <w:t>дівчинка</w:t>
      </w:r>
      <w:r>
        <w:t></w:t>
      </w:r>
      <w:r>
        <w:t></w:t>
      </w:r>
      <w:r>
        <w:rPr>
          <w:rFonts w:hint="eastAsia"/>
        </w:rPr>
        <w:t>у</w:t>
      </w:r>
      <w:r>
        <w:t></w:t>
      </w:r>
      <w:r>
        <w:rPr>
          <w:rFonts w:hint="eastAsia"/>
        </w:rPr>
        <w:t>всіх</w:t>
      </w:r>
      <w:r>
        <w:t></w:t>
      </w:r>
      <w:r>
        <w:rPr>
          <w:rFonts w:hint="eastAsia"/>
        </w:rPr>
        <w:t>сферах</w:t>
      </w:r>
      <w:r>
        <w:t></w:t>
      </w:r>
      <w:r>
        <w:rPr>
          <w:rFonts w:hint="eastAsia"/>
        </w:rPr>
        <w:t>діяльності</w:t>
      </w:r>
      <w:r>
        <w:t></w:t>
      </w:r>
      <w:r>
        <w:t></w:t>
      </w:r>
      <w:r>
        <w:rPr>
          <w:rFonts w:hint="eastAsia"/>
        </w:rPr>
        <w:t>Цілеспрямований</w:t>
      </w:r>
      <w:r>
        <w:t></w:t>
      </w:r>
      <w:r>
        <w:rPr>
          <w:rFonts w:hint="eastAsia"/>
        </w:rPr>
        <w:t>психолого</w:t>
      </w:r>
      <w:r>
        <w:t></w:t>
      </w:r>
      <w:r>
        <w:rPr>
          <w:rFonts w:hint="eastAsia"/>
        </w:rPr>
        <w:t>педагогічний</w:t>
      </w:r>
      <w:r>
        <w:t></w:t>
      </w:r>
      <w:r>
        <w:rPr>
          <w:rFonts w:hint="eastAsia"/>
        </w:rPr>
        <w:t>супровід</w:t>
      </w:r>
      <w:r>
        <w:t></w:t>
      </w:r>
      <w:r>
        <w:rPr>
          <w:rFonts w:hint="eastAsia"/>
        </w:rPr>
        <w:t>усвідомлення</w:t>
      </w:r>
      <w:r>
        <w:t></w:t>
      </w:r>
      <w:r>
        <w:rPr>
          <w:rFonts w:hint="eastAsia"/>
        </w:rPr>
        <w:t>дітьми</w:t>
      </w:r>
      <w:r>
        <w:t></w:t>
      </w:r>
      <w:r>
        <w:rPr>
          <w:rFonts w:hint="eastAsia"/>
        </w:rPr>
        <w:t>старшого</w:t>
      </w:r>
      <w:r>
        <w:t></w:t>
      </w:r>
      <w:r>
        <w:rPr>
          <w:rFonts w:hint="eastAsia"/>
        </w:rPr>
        <w:t>дошкільного</w:t>
      </w:r>
      <w:r>
        <w:t></w:t>
      </w:r>
      <w:r>
        <w:rPr>
          <w:rFonts w:hint="eastAsia"/>
        </w:rPr>
        <w:t>віку</w:t>
      </w:r>
      <w:r>
        <w:t></w:t>
      </w:r>
      <w:r>
        <w:rPr>
          <w:rFonts w:hint="eastAsia"/>
        </w:rPr>
        <w:t>власної</w:t>
      </w:r>
      <w:r>
        <w:t></w:t>
      </w:r>
      <w:r>
        <w:rPr>
          <w:rFonts w:hint="eastAsia"/>
        </w:rPr>
        <w:t>статі</w:t>
      </w:r>
      <w:r>
        <w:t></w:t>
      </w:r>
      <w:r>
        <w:rPr>
          <w:rFonts w:hint="eastAsia"/>
        </w:rPr>
        <w:t>за</w:t>
      </w:r>
      <w:r>
        <w:t></w:t>
      </w:r>
      <w:r>
        <w:rPr>
          <w:rFonts w:hint="eastAsia"/>
        </w:rPr>
        <w:t>своїм</w:t>
      </w:r>
      <w:r>
        <w:t></w:t>
      </w:r>
      <w:r>
        <w:rPr>
          <w:rFonts w:hint="eastAsia"/>
        </w:rPr>
        <w:t>змістом</w:t>
      </w:r>
      <w:r>
        <w:t></w:t>
      </w:r>
      <w:r>
        <w:rPr>
          <w:rFonts w:hint="eastAsia"/>
        </w:rPr>
        <w:t>виконує</w:t>
      </w:r>
      <w:r>
        <w:t></w:t>
      </w:r>
      <w:r>
        <w:rPr>
          <w:rFonts w:hint="eastAsia"/>
        </w:rPr>
        <w:t>низку</w:t>
      </w:r>
      <w:r>
        <w:t></w:t>
      </w:r>
      <w:r>
        <w:rPr>
          <w:rFonts w:hint="eastAsia"/>
        </w:rPr>
        <w:t>важливих</w:t>
      </w:r>
      <w:r>
        <w:t></w:t>
      </w:r>
      <w:r>
        <w:rPr>
          <w:rFonts w:hint="eastAsia"/>
        </w:rPr>
        <w:t>функцій</w:t>
      </w:r>
      <w:r>
        <w:t></w:t>
      </w:r>
      <w:r>
        <w:t></w:t>
      </w:r>
      <w:r>
        <w:rPr>
          <w:rFonts w:hint="eastAsia"/>
        </w:rPr>
        <w:t>самопізнання</w:t>
      </w:r>
      <w:r>
        <w:t></w:t>
      </w:r>
      <w:r>
        <w:rPr>
          <w:rFonts w:hint="eastAsia"/>
        </w:rPr>
        <w:t>особистості</w:t>
      </w:r>
      <w:r>
        <w:t></w:t>
      </w:r>
      <w:r>
        <w:t></w:t>
      </w:r>
      <w:r>
        <w:rPr>
          <w:rFonts w:hint="eastAsia"/>
        </w:rPr>
        <w:t>передбачає</w:t>
      </w:r>
      <w:r>
        <w:t></w:t>
      </w:r>
      <w:r>
        <w:rPr>
          <w:rFonts w:hint="eastAsia"/>
        </w:rPr>
        <w:t>орієнтування</w:t>
      </w:r>
      <w:r>
        <w:t></w:t>
      </w:r>
      <w:r>
        <w:rPr>
          <w:rFonts w:hint="eastAsia"/>
        </w:rPr>
        <w:t>у</w:t>
      </w:r>
      <w:r>
        <w:t></w:t>
      </w:r>
      <w:r>
        <w:rPr>
          <w:rFonts w:hint="eastAsia"/>
        </w:rPr>
        <w:t>власних</w:t>
      </w:r>
      <w:r>
        <w:t></w:t>
      </w:r>
      <w:r>
        <w:rPr>
          <w:rFonts w:hint="eastAsia"/>
        </w:rPr>
        <w:t>інтересах</w:t>
      </w:r>
      <w:r>
        <w:t></w:t>
      </w:r>
      <w:r>
        <w:t></w:t>
      </w:r>
      <w:r>
        <w:rPr>
          <w:rFonts w:hint="eastAsia"/>
        </w:rPr>
        <w:t>уподобаннях</w:t>
      </w:r>
      <w:r>
        <w:t></w:t>
      </w:r>
      <w:r>
        <w:t></w:t>
      </w:r>
      <w:r>
        <w:rPr>
          <w:rFonts w:hint="eastAsia"/>
        </w:rPr>
        <w:t>можливостях</w:t>
      </w:r>
      <w:r>
        <w:t></w:t>
      </w:r>
      <w:r>
        <w:t></w:t>
      </w:r>
      <w:r>
        <w:rPr>
          <w:rFonts w:hint="eastAsia"/>
        </w:rPr>
        <w:t>симпатіях</w:t>
      </w:r>
      <w:r>
        <w:t></w:t>
      </w:r>
      <w:r>
        <w:t></w:t>
      </w:r>
      <w:r>
        <w:t></w:t>
      </w:r>
      <w:r>
        <w:rPr>
          <w:rFonts w:hint="eastAsia"/>
        </w:rPr>
        <w:t>співпереживання</w:t>
      </w:r>
      <w:r>
        <w:t></w:t>
      </w:r>
      <w:r>
        <w:t></w:t>
      </w:r>
      <w:r>
        <w:rPr>
          <w:rFonts w:hint="eastAsia"/>
        </w:rPr>
        <w:t>створює</w:t>
      </w:r>
      <w:r>
        <w:t></w:t>
      </w:r>
      <w:r>
        <w:rPr>
          <w:rFonts w:hint="eastAsia"/>
        </w:rPr>
        <w:t>умови</w:t>
      </w:r>
      <w:r>
        <w:t></w:t>
      </w:r>
      <w:r>
        <w:rPr>
          <w:rFonts w:hint="eastAsia"/>
        </w:rPr>
        <w:t>для</w:t>
      </w:r>
      <w:r>
        <w:t></w:t>
      </w:r>
      <w:r>
        <w:rPr>
          <w:rFonts w:hint="eastAsia"/>
        </w:rPr>
        <w:t>розуміння</w:t>
      </w:r>
      <w:r>
        <w:t></w:t>
      </w:r>
      <w:r>
        <w:rPr>
          <w:rFonts w:hint="eastAsia"/>
        </w:rPr>
        <w:t>дошкільником</w:t>
      </w:r>
      <w:r>
        <w:t></w:t>
      </w:r>
      <w:r>
        <w:rPr>
          <w:rFonts w:hint="eastAsia"/>
        </w:rPr>
        <w:t>почуттів</w:t>
      </w:r>
      <w:r>
        <w:t></w:t>
      </w:r>
      <w:r>
        <w:rPr>
          <w:rFonts w:hint="eastAsia"/>
        </w:rPr>
        <w:t>іншої</w:t>
      </w:r>
      <w:r>
        <w:t></w:t>
      </w:r>
      <w:r>
        <w:rPr>
          <w:rFonts w:hint="eastAsia"/>
        </w:rPr>
        <w:t>людини</w:t>
      </w:r>
      <w:r>
        <w:t></w:t>
      </w:r>
      <w:r>
        <w:t></w:t>
      </w:r>
      <w:r>
        <w:rPr>
          <w:rFonts w:hint="eastAsia"/>
        </w:rPr>
        <w:t>формування</w:t>
      </w:r>
      <w:r>
        <w:t></w:t>
      </w:r>
      <w:r>
        <w:rPr>
          <w:rFonts w:hint="eastAsia"/>
        </w:rPr>
        <w:t>здатності</w:t>
      </w:r>
      <w:r>
        <w:t></w:t>
      </w:r>
      <w:r>
        <w:rPr>
          <w:rFonts w:hint="eastAsia"/>
        </w:rPr>
        <w:t>поставити</w:t>
      </w:r>
      <w:r>
        <w:t></w:t>
      </w:r>
      <w:r>
        <w:rPr>
          <w:rFonts w:hint="eastAsia"/>
        </w:rPr>
        <w:t>себе</w:t>
      </w:r>
      <w:r>
        <w:t></w:t>
      </w:r>
      <w:r>
        <w:rPr>
          <w:rFonts w:hint="eastAsia"/>
        </w:rPr>
        <w:t>на</w:t>
      </w:r>
      <w:r>
        <w:t></w:t>
      </w:r>
      <w:r>
        <w:rPr>
          <w:rFonts w:hint="eastAsia"/>
        </w:rPr>
        <w:t>місце</w:t>
      </w:r>
      <w:r>
        <w:t></w:t>
      </w:r>
      <w:r>
        <w:rPr>
          <w:rFonts w:hint="eastAsia"/>
        </w:rPr>
        <w:t>суб’єкта</w:t>
      </w:r>
      <w:r>
        <w:t></w:t>
      </w:r>
      <w:r>
        <w:rPr>
          <w:rFonts w:hint="eastAsia"/>
        </w:rPr>
        <w:t>взаємодії</w:t>
      </w:r>
      <w:r>
        <w:t></w:t>
      </w:r>
      <w:r>
        <w:t></w:t>
      </w:r>
      <w:r>
        <w:rPr>
          <w:rFonts w:hint="eastAsia"/>
        </w:rPr>
        <w:t>незалежно</w:t>
      </w:r>
      <w:r>
        <w:t></w:t>
      </w:r>
      <w:r>
        <w:rPr>
          <w:rFonts w:hint="eastAsia"/>
        </w:rPr>
        <w:t>від</w:t>
      </w:r>
      <w:r>
        <w:t></w:t>
      </w:r>
      <w:r>
        <w:rPr>
          <w:rFonts w:hint="eastAsia"/>
        </w:rPr>
        <w:t>його</w:t>
      </w:r>
      <w:r>
        <w:t></w:t>
      </w:r>
      <w:r>
        <w:rPr>
          <w:rFonts w:hint="eastAsia"/>
        </w:rPr>
        <w:t>статі</w:t>
      </w:r>
      <w:r>
        <w:t></w:t>
      </w:r>
      <w:r>
        <w:t></w:t>
      </w:r>
      <w:r>
        <w:t></w:t>
      </w:r>
      <w:r>
        <w:rPr>
          <w:rFonts w:hint="eastAsia"/>
        </w:rPr>
        <w:t>соціальна</w:t>
      </w:r>
      <w:r>
        <w:t></w:t>
      </w:r>
      <w:r>
        <w:t></w:t>
      </w:r>
      <w:r>
        <w:rPr>
          <w:rFonts w:hint="eastAsia"/>
        </w:rPr>
        <w:t>набуття</w:t>
      </w:r>
      <w:r>
        <w:t></w:t>
      </w:r>
      <w:r>
        <w:rPr>
          <w:rFonts w:hint="eastAsia"/>
        </w:rPr>
        <w:t>соціального</w:t>
      </w:r>
      <w:r>
        <w:t></w:t>
      </w:r>
      <w:r>
        <w:rPr>
          <w:rFonts w:hint="eastAsia"/>
        </w:rPr>
        <w:t>досвіду</w:t>
      </w:r>
      <w:r>
        <w:t></w:t>
      </w:r>
      <w:r>
        <w:rPr>
          <w:rFonts w:hint="eastAsia"/>
        </w:rPr>
        <w:t>в</w:t>
      </w:r>
      <w:r>
        <w:t></w:t>
      </w:r>
      <w:r>
        <w:rPr>
          <w:rFonts w:hint="eastAsia"/>
        </w:rPr>
        <w:t>процесі</w:t>
      </w:r>
      <w:r>
        <w:t></w:t>
      </w:r>
      <w:r>
        <w:rPr>
          <w:rFonts w:hint="eastAsia"/>
        </w:rPr>
        <w:t>спілкування</w:t>
      </w:r>
      <w:r>
        <w:t></w:t>
      </w:r>
      <w:r>
        <w:rPr>
          <w:rFonts w:hint="eastAsia"/>
        </w:rPr>
        <w:t>з</w:t>
      </w:r>
      <w:r>
        <w:t></w:t>
      </w:r>
      <w:r>
        <w:rPr>
          <w:rFonts w:hint="eastAsia"/>
        </w:rPr>
        <w:t>однолітками</w:t>
      </w:r>
      <w:r>
        <w:t></w:t>
      </w:r>
      <w:r>
        <w:rPr>
          <w:rFonts w:hint="eastAsia"/>
        </w:rPr>
        <w:t>та</w:t>
      </w:r>
      <w:r>
        <w:t></w:t>
      </w:r>
      <w:r>
        <w:rPr>
          <w:rFonts w:hint="eastAsia"/>
        </w:rPr>
        <w:t>дорослими</w:t>
      </w:r>
      <w:r>
        <w:t></w:t>
      </w:r>
      <w:r>
        <w:rPr>
          <w:rFonts w:hint="eastAsia"/>
        </w:rPr>
        <w:t>різної</w:t>
      </w:r>
      <w:r>
        <w:t></w:t>
      </w:r>
      <w:r>
        <w:rPr>
          <w:rFonts w:hint="eastAsia"/>
        </w:rPr>
        <w:t>статі</w:t>
      </w:r>
      <w:r>
        <w:t></w:t>
      </w:r>
      <w:r>
        <w:t></w:t>
      </w:r>
      <w:r>
        <w:t></w:t>
      </w:r>
      <w:r>
        <w:rPr>
          <w:rFonts w:hint="eastAsia"/>
        </w:rPr>
        <w:t>виховна</w:t>
      </w:r>
      <w:r>
        <w:t></w:t>
      </w:r>
      <w:r>
        <w:t></w:t>
      </w:r>
      <w:r>
        <w:rPr>
          <w:rFonts w:hint="eastAsia"/>
        </w:rPr>
        <w:t>формування</w:t>
      </w:r>
      <w:r>
        <w:t></w:t>
      </w:r>
      <w:r>
        <w:rPr>
          <w:rFonts w:hint="eastAsia"/>
        </w:rPr>
        <w:t>між</w:t>
      </w:r>
      <w:r>
        <w:t></w:t>
      </w:r>
      <w:r>
        <w:rPr>
          <w:rFonts w:hint="eastAsia"/>
        </w:rPr>
        <w:t>дітьми</w:t>
      </w:r>
      <w:r>
        <w:t></w:t>
      </w:r>
      <w:r>
        <w:rPr>
          <w:rFonts w:hint="eastAsia"/>
        </w:rPr>
        <w:t>позитивної</w:t>
      </w:r>
      <w:r>
        <w:t></w:t>
      </w:r>
      <w:r>
        <w:rPr>
          <w:rFonts w:hint="eastAsia"/>
        </w:rPr>
        <w:t>взаємодії</w:t>
      </w:r>
      <w:r>
        <w:t></w:t>
      </w:r>
      <w:r>
        <w:t></w:t>
      </w:r>
      <w:r>
        <w:rPr>
          <w:rFonts w:hint="eastAsia"/>
        </w:rPr>
        <w:t>переборення</w:t>
      </w:r>
      <w:r>
        <w:t></w:t>
      </w:r>
      <w:r>
        <w:rPr>
          <w:rFonts w:hint="eastAsia"/>
        </w:rPr>
        <w:t>конфронтації</w:t>
      </w:r>
      <w:r>
        <w:t></w:t>
      </w:r>
      <w:r>
        <w:t></w:t>
      </w:r>
      <w:r>
        <w:t></w:t>
      </w:r>
      <w:r>
        <w:rPr>
          <w:rFonts w:hint="eastAsia"/>
        </w:rPr>
        <w:t>регулятивна</w:t>
      </w:r>
      <w:r>
        <w:t></w:t>
      </w:r>
      <w:r>
        <w:t></w:t>
      </w:r>
      <w:r>
        <w:rPr>
          <w:rFonts w:hint="eastAsia"/>
        </w:rPr>
        <w:t>співвідношення</w:t>
      </w:r>
      <w:r>
        <w:t></w:t>
      </w:r>
      <w:r>
        <w:rPr>
          <w:rFonts w:hint="eastAsia"/>
        </w:rPr>
        <w:t>власної</w:t>
      </w:r>
      <w:r>
        <w:t></w:t>
      </w:r>
      <w:r>
        <w:rPr>
          <w:rFonts w:hint="eastAsia"/>
        </w:rPr>
        <w:t>поведінки</w:t>
      </w:r>
      <w:r>
        <w:t></w:t>
      </w:r>
      <w:r>
        <w:rPr>
          <w:rFonts w:hint="eastAsia"/>
        </w:rPr>
        <w:t>з</w:t>
      </w:r>
      <w:r>
        <w:t></w:t>
      </w:r>
      <w:r>
        <w:rPr>
          <w:rFonts w:hint="eastAsia"/>
        </w:rPr>
        <w:t>ідеалізованими</w:t>
      </w:r>
      <w:r>
        <w:t></w:t>
      </w:r>
      <w:r>
        <w:rPr>
          <w:rFonts w:hint="eastAsia"/>
        </w:rPr>
        <w:t>уявленнями</w:t>
      </w:r>
      <w:r>
        <w:t></w:t>
      </w:r>
      <w:r>
        <w:rPr>
          <w:rFonts w:hint="eastAsia"/>
        </w:rPr>
        <w:t>щодо</w:t>
      </w:r>
      <w:r>
        <w:t></w:t>
      </w:r>
      <w:r>
        <w:rPr>
          <w:rFonts w:hint="eastAsia"/>
        </w:rPr>
        <w:t>поведінки</w:t>
      </w:r>
      <w:r>
        <w:t></w:t>
      </w:r>
      <w:r>
        <w:t></w:t>
      </w:r>
      <w:r>
        <w:rPr>
          <w:rFonts w:hint="eastAsia"/>
        </w:rPr>
        <w:t>учинків</w:t>
      </w:r>
      <w:r>
        <w:t></w:t>
      </w:r>
      <w:r>
        <w:t></w:t>
      </w:r>
      <w:r>
        <w:rPr>
          <w:rFonts w:hint="eastAsia"/>
        </w:rPr>
        <w:t>якостей</w:t>
      </w:r>
      <w:r>
        <w:t></w:t>
      </w:r>
      <w:r>
        <w:rPr>
          <w:rFonts w:hint="eastAsia"/>
        </w:rPr>
        <w:t>чоловіка</w:t>
      </w:r>
      <w:r>
        <w:t></w:t>
      </w:r>
      <w:r>
        <w:rPr>
          <w:rFonts w:hint="eastAsia"/>
        </w:rPr>
        <w:t>та</w:t>
      </w:r>
      <w:r>
        <w:t></w:t>
      </w:r>
      <w:r>
        <w:rPr>
          <w:rFonts w:hint="eastAsia"/>
        </w:rPr>
        <w:t>жінки</w:t>
      </w:r>
      <w:r>
        <w:t></w:t>
      </w:r>
      <w:r>
        <w:t></w:t>
      </w:r>
      <w:r>
        <w:t></w:t>
      </w:r>
    </w:p>
    <w:p w:rsidR="00A15322" w:rsidRDefault="00A15322" w:rsidP="00A15322">
      <w:r>
        <w:rPr>
          <w:rFonts w:hint="eastAsia"/>
        </w:rPr>
        <w:t>Цілеспрямований</w:t>
      </w:r>
      <w:r>
        <w:t></w:t>
      </w:r>
      <w:r>
        <w:rPr>
          <w:rFonts w:hint="eastAsia"/>
        </w:rPr>
        <w:t>психолого</w:t>
      </w:r>
      <w:r>
        <w:t></w:t>
      </w:r>
      <w:r>
        <w:rPr>
          <w:rFonts w:hint="eastAsia"/>
        </w:rPr>
        <w:t>педагогічний</w:t>
      </w:r>
      <w:r>
        <w:t></w:t>
      </w:r>
      <w:r>
        <w:rPr>
          <w:rFonts w:hint="eastAsia"/>
        </w:rPr>
        <w:t>супровід</w:t>
      </w:r>
      <w:r>
        <w:t></w:t>
      </w:r>
      <w:r>
        <w:rPr>
          <w:rFonts w:hint="eastAsia"/>
        </w:rPr>
        <w:t>усвідомлення</w:t>
      </w:r>
      <w:r>
        <w:t></w:t>
      </w:r>
      <w:r>
        <w:rPr>
          <w:rFonts w:hint="eastAsia"/>
        </w:rPr>
        <w:t>дітьми</w:t>
      </w:r>
      <w:r>
        <w:t></w:t>
      </w:r>
      <w:r>
        <w:rPr>
          <w:rFonts w:hint="eastAsia"/>
        </w:rPr>
        <w:t>старшого</w:t>
      </w:r>
      <w:r>
        <w:t></w:t>
      </w:r>
      <w:r>
        <w:rPr>
          <w:rFonts w:hint="eastAsia"/>
        </w:rPr>
        <w:t>дошкільного</w:t>
      </w:r>
      <w:r>
        <w:t></w:t>
      </w:r>
      <w:r>
        <w:rPr>
          <w:rFonts w:hint="eastAsia"/>
        </w:rPr>
        <w:t>віку</w:t>
      </w:r>
      <w:r>
        <w:t></w:t>
      </w:r>
      <w:r>
        <w:rPr>
          <w:rFonts w:hint="eastAsia"/>
        </w:rPr>
        <w:t>власної</w:t>
      </w:r>
      <w:r>
        <w:t></w:t>
      </w:r>
      <w:r>
        <w:rPr>
          <w:rFonts w:hint="eastAsia"/>
        </w:rPr>
        <w:t>статі</w:t>
      </w:r>
      <w:r>
        <w:t></w:t>
      </w:r>
      <w:r>
        <w:rPr>
          <w:rFonts w:hint="eastAsia"/>
        </w:rPr>
        <w:t>в</w:t>
      </w:r>
      <w:r>
        <w:t></w:t>
      </w:r>
      <w:r>
        <w:rPr>
          <w:rFonts w:hint="eastAsia"/>
        </w:rPr>
        <w:t>умовах</w:t>
      </w:r>
      <w:r>
        <w:t></w:t>
      </w:r>
      <w:r>
        <w:rPr>
          <w:rFonts w:hint="eastAsia"/>
        </w:rPr>
        <w:t>ДНЗ</w:t>
      </w:r>
      <w:r>
        <w:t></w:t>
      </w:r>
      <w:r>
        <w:rPr>
          <w:rFonts w:hint="eastAsia"/>
        </w:rPr>
        <w:t>передбачав</w:t>
      </w:r>
      <w:r>
        <w:t></w:t>
      </w:r>
      <w:r>
        <w:rPr>
          <w:rFonts w:hint="eastAsia"/>
        </w:rPr>
        <w:t>планування</w:t>
      </w:r>
      <w:r>
        <w:t></w:t>
      </w:r>
      <w:r>
        <w:rPr>
          <w:rFonts w:hint="eastAsia"/>
        </w:rPr>
        <w:t>й</w:t>
      </w:r>
      <w:r>
        <w:t></w:t>
      </w:r>
      <w:r>
        <w:rPr>
          <w:rFonts w:hint="eastAsia"/>
        </w:rPr>
        <w:t>організацію</w:t>
      </w:r>
      <w:r>
        <w:t></w:t>
      </w:r>
      <w:r>
        <w:rPr>
          <w:rFonts w:hint="eastAsia"/>
        </w:rPr>
        <w:t>різноманітної</w:t>
      </w:r>
      <w:r>
        <w:t></w:t>
      </w:r>
      <w:r>
        <w:rPr>
          <w:rFonts w:hint="eastAsia"/>
        </w:rPr>
        <w:t>спільної</w:t>
      </w:r>
      <w:r>
        <w:t></w:t>
      </w:r>
      <w:r>
        <w:rPr>
          <w:rFonts w:hint="eastAsia"/>
        </w:rPr>
        <w:t>діяльності</w:t>
      </w:r>
      <w:r>
        <w:t></w:t>
      </w:r>
      <w:r>
        <w:rPr>
          <w:rFonts w:hint="eastAsia"/>
        </w:rPr>
        <w:t>дорослого</w:t>
      </w:r>
      <w:r>
        <w:t></w:t>
      </w:r>
      <w:r>
        <w:rPr>
          <w:rFonts w:hint="eastAsia"/>
        </w:rPr>
        <w:t>і</w:t>
      </w:r>
      <w:r>
        <w:t></w:t>
      </w:r>
      <w:r>
        <w:rPr>
          <w:rFonts w:hint="eastAsia"/>
        </w:rPr>
        <w:t>дошкільників</w:t>
      </w:r>
      <w:r>
        <w:t></w:t>
      </w:r>
      <w:r>
        <w:t></w:t>
      </w:r>
      <w:r>
        <w:rPr>
          <w:rFonts w:hint="eastAsia"/>
        </w:rPr>
        <w:t>що</w:t>
      </w:r>
      <w:r>
        <w:t></w:t>
      </w:r>
      <w:r>
        <w:rPr>
          <w:rFonts w:hint="eastAsia"/>
        </w:rPr>
        <w:t>пов’язана</w:t>
      </w:r>
      <w:r>
        <w:t></w:t>
      </w:r>
      <w:r>
        <w:rPr>
          <w:rFonts w:hint="eastAsia"/>
        </w:rPr>
        <w:t>із</w:t>
      </w:r>
      <w:r>
        <w:t></w:t>
      </w:r>
      <w:r>
        <w:rPr>
          <w:rFonts w:hint="eastAsia"/>
        </w:rPr>
        <w:t>сприйманням</w:t>
      </w:r>
      <w:r>
        <w:t></w:t>
      </w:r>
      <w:r>
        <w:t></w:t>
      </w:r>
      <w:r>
        <w:rPr>
          <w:rFonts w:hint="eastAsia"/>
        </w:rPr>
        <w:t>усвідомленням</w:t>
      </w:r>
      <w:r>
        <w:t></w:t>
      </w:r>
      <w:r>
        <w:rPr>
          <w:rFonts w:hint="eastAsia"/>
        </w:rPr>
        <w:t>наданої</w:t>
      </w:r>
      <w:r>
        <w:t></w:t>
      </w:r>
      <w:r>
        <w:rPr>
          <w:rFonts w:hint="eastAsia"/>
        </w:rPr>
        <w:t>інформації</w:t>
      </w:r>
      <w:r>
        <w:t></w:t>
      </w:r>
      <w:r>
        <w:t></w:t>
      </w:r>
      <w:r>
        <w:rPr>
          <w:rFonts w:hint="eastAsia"/>
        </w:rPr>
        <w:t>її</w:t>
      </w:r>
      <w:r>
        <w:t></w:t>
      </w:r>
      <w:r>
        <w:rPr>
          <w:rFonts w:hint="eastAsia"/>
        </w:rPr>
        <w:t>переживанням</w:t>
      </w:r>
      <w:r>
        <w:t></w:t>
      </w:r>
      <w:r>
        <w:rPr>
          <w:rFonts w:hint="eastAsia"/>
        </w:rPr>
        <w:t>та</w:t>
      </w:r>
      <w:r>
        <w:t></w:t>
      </w:r>
      <w:r>
        <w:rPr>
          <w:rFonts w:hint="eastAsia"/>
        </w:rPr>
        <w:t>виробленням</w:t>
      </w:r>
      <w:r>
        <w:t></w:t>
      </w:r>
      <w:r>
        <w:rPr>
          <w:rFonts w:hint="eastAsia"/>
        </w:rPr>
        <w:t>певної</w:t>
      </w:r>
      <w:r>
        <w:t></w:t>
      </w:r>
      <w:r>
        <w:rPr>
          <w:rFonts w:hint="eastAsia"/>
        </w:rPr>
        <w:t>позиції</w:t>
      </w:r>
      <w:r>
        <w:t></w:t>
      </w:r>
      <w:r>
        <w:t></w:t>
      </w:r>
      <w:r>
        <w:rPr>
          <w:rFonts w:hint="eastAsia"/>
        </w:rPr>
        <w:t>на</w:t>
      </w:r>
      <w:r>
        <w:t></w:t>
      </w:r>
      <w:r>
        <w:rPr>
          <w:rFonts w:hint="eastAsia"/>
        </w:rPr>
        <w:t>основі</w:t>
      </w:r>
      <w:r>
        <w:t></w:t>
      </w:r>
      <w:r>
        <w:rPr>
          <w:rFonts w:hint="eastAsia"/>
        </w:rPr>
        <w:t>якої</w:t>
      </w:r>
      <w:r>
        <w:t></w:t>
      </w:r>
      <w:r>
        <w:rPr>
          <w:rFonts w:hint="eastAsia"/>
        </w:rPr>
        <w:t>дитина</w:t>
      </w:r>
      <w:r>
        <w:t></w:t>
      </w:r>
      <w:r>
        <w:rPr>
          <w:rFonts w:hint="eastAsia"/>
        </w:rPr>
        <w:t>починала</w:t>
      </w:r>
      <w:r>
        <w:t></w:t>
      </w:r>
      <w:r>
        <w:rPr>
          <w:rFonts w:hint="eastAsia"/>
        </w:rPr>
        <w:t>будувати</w:t>
      </w:r>
      <w:r>
        <w:t></w:t>
      </w:r>
      <w:r>
        <w:rPr>
          <w:rFonts w:hint="eastAsia"/>
        </w:rPr>
        <w:t>свою</w:t>
      </w:r>
      <w:r>
        <w:t></w:t>
      </w:r>
      <w:r>
        <w:rPr>
          <w:rFonts w:hint="eastAsia"/>
        </w:rPr>
        <w:t>поведінку</w:t>
      </w:r>
      <w:r>
        <w:t></w:t>
      </w:r>
      <w:r>
        <w:t></w:t>
      </w:r>
      <w:r>
        <w:rPr>
          <w:rFonts w:hint="eastAsia"/>
        </w:rPr>
        <w:t>Учасники</w:t>
      </w:r>
      <w:r>
        <w:t></w:t>
      </w:r>
      <w:r>
        <w:rPr>
          <w:rFonts w:hint="eastAsia"/>
        </w:rPr>
        <w:t>психолого</w:t>
      </w:r>
      <w:r>
        <w:t></w:t>
      </w:r>
      <w:r>
        <w:rPr>
          <w:rFonts w:hint="eastAsia"/>
        </w:rPr>
        <w:t>педагогічного</w:t>
      </w:r>
      <w:r>
        <w:t></w:t>
      </w:r>
      <w:r>
        <w:rPr>
          <w:rFonts w:hint="eastAsia"/>
        </w:rPr>
        <w:t>супроводу</w:t>
      </w:r>
      <w:r>
        <w:t></w:t>
      </w:r>
      <w:r>
        <w:rPr>
          <w:rFonts w:hint="eastAsia"/>
        </w:rPr>
        <w:t>виступали</w:t>
      </w:r>
      <w:r>
        <w:t></w:t>
      </w:r>
      <w:r>
        <w:rPr>
          <w:rFonts w:hint="eastAsia"/>
        </w:rPr>
        <w:t>як</w:t>
      </w:r>
      <w:r>
        <w:t></w:t>
      </w:r>
      <w:r>
        <w:rPr>
          <w:rFonts w:hint="eastAsia"/>
        </w:rPr>
        <w:t>активні</w:t>
      </w:r>
      <w:r>
        <w:t></w:t>
      </w:r>
      <w:r>
        <w:t></w:t>
      </w:r>
      <w:r>
        <w:rPr>
          <w:rFonts w:hint="eastAsia"/>
        </w:rPr>
        <w:t>рівноправні</w:t>
      </w:r>
      <w:r>
        <w:t></w:t>
      </w:r>
      <w:r>
        <w:rPr>
          <w:rFonts w:hint="eastAsia"/>
        </w:rPr>
        <w:t>партнери</w:t>
      </w:r>
      <w:r>
        <w:t></w:t>
      </w:r>
      <w:r>
        <w:t></w:t>
      </w:r>
      <w:r>
        <w:rPr>
          <w:rFonts w:hint="eastAsia"/>
        </w:rPr>
        <w:t>суб’єкти</w:t>
      </w:r>
      <w:r>
        <w:t></w:t>
      </w:r>
      <w:r>
        <w:rPr>
          <w:rFonts w:hint="eastAsia"/>
        </w:rPr>
        <w:t>взаємодії</w:t>
      </w:r>
      <w:r>
        <w:t></w:t>
      </w:r>
      <w:r>
        <w:t></w:t>
      </w:r>
      <w:r>
        <w:rPr>
          <w:rFonts w:hint="eastAsia"/>
        </w:rPr>
        <w:t>що</w:t>
      </w:r>
      <w:r>
        <w:t></w:t>
      </w:r>
      <w:r>
        <w:rPr>
          <w:rFonts w:hint="eastAsia"/>
        </w:rPr>
        <w:t>дозволило</w:t>
      </w:r>
      <w:r>
        <w:t></w:t>
      </w:r>
      <w:r>
        <w:rPr>
          <w:rFonts w:hint="eastAsia"/>
        </w:rPr>
        <w:t>задовольнити</w:t>
      </w:r>
      <w:r>
        <w:t></w:t>
      </w:r>
      <w:r>
        <w:rPr>
          <w:rFonts w:hint="eastAsia"/>
        </w:rPr>
        <w:t>їх</w:t>
      </w:r>
      <w:r>
        <w:t></w:t>
      </w:r>
      <w:r>
        <w:rPr>
          <w:rFonts w:hint="eastAsia"/>
        </w:rPr>
        <w:t>потребу</w:t>
      </w:r>
      <w:r>
        <w:t></w:t>
      </w:r>
      <w:r>
        <w:rPr>
          <w:rFonts w:hint="eastAsia"/>
        </w:rPr>
        <w:t>в</w:t>
      </w:r>
      <w:r>
        <w:t></w:t>
      </w:r>
      <w:r>
        <w:rPr>
          <w:rFonts w:hint="eastAsia"/>
        </w:rPr>
        <w:t>пізнанні</w:t>
      </w:r>
      <w:r>
        <w:t></w:t>
      </w:r>
      <w:r>
        <w:t></w:t>
      </w:r>
      <w:r>
        <w:rPr>
          <w:rFonts w:hint="eastAsia"/>
        </w:rPr>
        <w:t>розумінні</w:t>
      </w:r>
      <w:r>
        <w:t></w:t>
      </w:r>
      <w:r>
        <w:t></w:t>
      </w:r>
      <w:r>
        <w:rPr>
          <w:rFonts w:hint="eastAsia"/>
        </w:rPr>
        <w:t>співпереживанні</w:t>
      </w:r>
      <w:r>
        <w:t></w:t>
      </w:r>
      <w:r>
        <w:t></w:t>
      </w:r>
      <w:r>
        <w:rPr>
          <w:rFonts w:hint="eastAsia"/>
        </w:rPr>
        <w:t>Відтак</w:t>
      </w:r>
      <w:r>
        <w:t></w:t>
      </w:r>
      <w:r>
        <w:t></w:t>
      </w:r>
      <w:r>
        <w:rPr>
          <w:rFonts w:hint="eastAsia"/>
        </w:rPr>
        <w:t>проектування</w:t>
      </w:r>
      <w:r>
        <w:t></w:t>
      </w:r>
      <w:r>
        <w:rPr>
          <w:rFonts w:hint="eastAsia"/>
        </w:rPr>
        <w:t>такого</w:t>
      </w:r>
      <w:r>
        <w:t></w:t>
      </w:r>
      <w:r>
        <w:rPr>
          <w:rFonts w:hint="eastAsia"/>
        </w:rPr>
        <w:t>супроводу</w:t>
      </w:r>
      <w:r>
        <w:t></w:t>
      </w:r>
      <w:r>
        <w:rPr>
          <w:rFonts w:hint="eastAsia"/>
        </w:rPr>
        <w:t>передбачало</w:t>
      </w:r>
      <w:r>
        <w:t></w:t>
      </w:r>
      <w:r>
        <w:rPr>
          <w:rFonts w:hint="eastAsia"/>
        </w:rPr>
        <w:t>створення</w:t>
      </w:r>
      <w:r>
        <w:t></w:t>
      </w:r>
      <w:r>
        <w:rPr>
          <w:rFonts w:hint="eastAsia"/>
        </w:rPr>
        <w:t>спеціальної</w:t>
      </w:r>
      <w:r>
        <w:t></w:t>
      </w:r>
      <w:r>
        <w:rPr>
          <w:rFonts w:hint="eastAsia"/>
        </w:rPr>
        <w:t>програми</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rPr>
          <w:rFonts w:hint="eastAsia"/>
        </w:rPr>
        <w:t>з</w:t>
      </w:r>
      <w:r>
        <w:t></w:t>
      </w:r>
      <w:r>
        <w:rPr>
          <w:rFonts w:hint="eastAsia"/>
        </w:rPr>
        <w:t>відповідним</w:t>
      </w:r>
      <w:r>
        <w:t></w:t>
      </w:r>
      <w:r>
        <w:rPr>
          <w:rFonts w:hint="eastAsia"/>
        </w:rPr>
        <w:t>методичним</w:t>
      </w:r>
      <w:r>
        <w:t></w:t>
      </w:r>
      <w:r>
        <w:rPr>
          <w:rFonts w:hint="eastAsia"/>
        </w:rPr>
        <w:t>забезпеченням</w:t>
      </w:r>
      <w:r>
        <w:t></w:t>
      </w:r>
      <w:r>
        <w:rPr>
          <w:rFonts w:hint="eastAsia"/>
        </w:rPr>
        <w:t>формування</w:t>
      </w:r>
      <w:r>
        <w:t></w:t>
      </w:r>
      <w:r>
        <w:rPr>
          <w:rFonts w:hint="eastAsia"/>
        </w:rPr>
        <w:t>їхньої</w:t>
      </w:r>
      <w:r>
        <w:t></w:t>
      </w:r>
      <w:r>
        <w:rPr>
          <w:rFonts w:hint="eastAsia"/>
        </w:rPr>
        <w:t>статевої</w:t>
      </w:r>
      <w:r>
        <w:t></w:t>
      </w:r>
      <w:r>
        <w:rPr>
          <w:rFonts w:hint="eastAsia"/>
        </w:rPr>
        <w:t>вихованості</w:t>
      </w:r>
      <w:r>
        <w:t></w:t>
      </w:r>
      <w:r>
        <w:rPr>
          <w:rFonts w:hint="eastAsia"/>
        </w:rPr>
        <w:t>та</w:t>
      </w:r>
      <w:r>
        <w:t></w:t>
      </w:r>
      <w:r>
        <w:rPr>
          <w:rFonts w:hint="eastAsia"/>
        </w:rPr>
        <w:t>організацію</w:t>
      </w:r>
      <w:r>
        <w:t></w:t>
      </w:r>
      <w:r>
        <w:rPr>
          <w:rFonts w:hint="eastAsia"/>
        </w:rPr>
        <w:t>поетапної</w:t>
      </w:r>
      <w:r>
        <w:t></w:t>
      </w:r>
      <w:r>
        <w:rPr>
          <w:rFonts w:hint="eastAsia"/>
        </w:rPr>
        <w:t>міжособистісної</w:t>
      </w:r>
      <w:r>
        <w:t></w:t>
      </w:r>
      <w:r>
        <w:rPr>
          <w:rFonts w:hint="eastAsia"/>
        </w:rPr>
        <w:t>взаємодії</w:t>
      </w:r>
      <w:r>
        <w:t></w:t>
      </w:r>
      <w:r>
        <w:rPr>
          <w:rFonts w:hint="eastAsia"/>
        </w:rPr>
        <w:t>між</w:t>
      </w:r>
      <w:r>
        <w:t></w:t>
      </w:r>
      <w:r>
        <w:rPr>
          <w:rFonts w:hint="eastAsia"/>
        </w:rPr>
        <w:t>вихователями</w:t>
      </w:r>
      <w:r>
        <w:t></w:t>
      </w:r>
      <w:r>
        <w:t></w:t>
      </w:r>
      <w:r>
        <w:rPr>
          <w:rFonts w:hint="eastAsia"/>
        </w:rPr>
        <w:t>дітьми</w:t>
      </w:r>
      <w:r>
        <w:t></w:t>
      </w:r>
      <w:r>
        <w:rPr>
          <w:rFonts w:hint="eastAsia"/>
        </w:rPr>
        <w:t>та</w:t>
      </w:r>
      <w:r>
        <w:t></w:t>
      </w:r>
      <w:r>
        <w:rPr>
          <w:rFonts w:hint="eastAsia"/>
        </w:rPr>
        <w:t>їх</w:t>
      </w:r>
      <w:r>
        <w:t></w:t>
      </w:r>
      <w:r>
        <w:rPr>
          <w:rFonts w:hint="eastAsia"/>
        </w:rPr>
        <w:t>батьками</w:t>
      </w:r>
      <w:r>
        <w:t></w:t>
      </w:r>
      <w:r>
        <w:t></w:t>
      </w:r>
    </w:p>
    <w:p w:rsidR="00A15322" w:rsidRDefault="00A15322" w:rsidP="00A15322">
      <w:r>
        <w:rPr>
          <w:rFonts w:hint="eastAsia"/>
        </w:rPr>
        <w:t>На</w:t>
      </w:r>
      <w:r>
        <w:t></w:t>
      </w:r>
      <w:r>
        <w:rPr>
          <w:rFonts w:hint="eastAsia"/>
        </w:rPr>
        <w:t>пошуково</w:t>
      </w:r>
      <w:r>
        <w:t></w:t>
      </w:r>
      <w:r>
        <w:rPr>
          <w:rFonts w:hint="eastAsia"/>
        </w:rPr>
        <w:t>розвідувальному</w:t>
      </w:r>
      <w:r>
        <w:t></w:t>
      </w:r>
      <w:r>
        <w:rPr>
          <w:rFonts w:hint="eastAsia"/>
        </w:rPr>
        <w:t>етапі</w:t>
      </w:r>
      <w:r>
        <w:t></w:t>
      </w:r>
      <w:r>
        <w:rPr>
          <w:rFonts w:hint="eastAsia"/>
        </w:rPr>
        <w:t>експерименту</w:t>
      </w:r>
      <w:r>
        <w:t></w:t>
      </w:r>
      <w:r>
        <w:rPr>
          <w:rFonts w:hint="eastAsia"/>
        </w:rPr>
        <w:t>проаналізовано</w:t>
      </w:r>
      <w:r>
        <w:t></w:t>
      </w:r>
      <w:r>
        <w:rPr>
          <w:rFonts w:hint="eastAsia"/>
        </w:rPr>
        <w:t>чинні</w:t>
      </w:r>
      <w:r>
        <w:t></w:t>
      </w:r>
      <w:r>
        <w:rPr>
          <w:rFonts w:hint="eastAsia"/>
        </w:rPr>
        <w:t>програми</w:t>
      </w:r>
      <w:r>
        <w:t></w:t>
      </w:r>
      <w:r>
        <w:t></w:t>
      </w:r>
      <w:r>
        <w:rPr>
          <w:rFonts w:hint="eastAsia"/>
        </w:rPr>
        <w:t>навчально</w:t>
      </w:r>
      <w:r>
        <w:t></w:t>
      </w:r>
      <w:r>
        <w:rPr>
          <w:rFonts w:hint="eastAsia"/>
        </w:rPr>
        <w:t>виховні</w:t>
      </w:r>
      <w:r>
        <w:t></w:t>
      </w:r>
      <w:r>
        <w:rPr>
          <w:rFonts w:hint="eastAsia"/>
        </w:rPr>
        <w:t>плани</w:t>
      </w:r>
      <w:r>
        <w:t></w:t>
      </w:r>
      <w:r>
        <w:t></w:t>
      </w:r>
      <w:r>
        <w:rPr>
          <w:rFonts w:hint="eastAsia"/>
        </w:rPr>
        <w:t>проведено</w:t>
      </w:r>
      <w:r>
        <w:t></w:t>
      </w:r>
      <w:r>
        <w:rPr>
          <w:rFonts w:hint="eastAsia"/>
        </w:rPr>
        <w:t>анкетування</w:t>
      </w:r>
      <w:r>
        <w:t></w:t>
      </w:r>
      <w:r>
        <w:rPr>
          <w:rFonts w:hint="eastAsia"/>
        </w:rPr>
        <w:t>вихователів</w:t>
      </w:r>
      <w:r>
        <w:t></w:t>
      </w:r>
      <w:r>
        <w:t></w:t>
      </w:r>
      <w:r>
        <w:rPr>
          <w:rFonts w:hint="eastAsia"/>
        </w:rPr>
        <w:t>результати</w:t>
      </w:r>
      <w:r>
        <w:t></w:t>
      </w:r>
      <w:r>
        <w:rPr>
          <w:rFonts w:hint="eastAsia"/>
        </w:rPr>
        <w:t>аналізу</w:t>
      </w:r>
      <w:r>
        <w:t></w:t>
      </w:r>
      <w:r>
        <w:rPr>
          <w:rFonts w:hint="eastAsia"/>
        </w:rPr>
        <w:t>яких</w:t>
      </w:r>
      <w:r>
        <w:t></w:t>
      </w:r>
      <w:r>
        <w:rPr>
          <w:rFonts w:hint="eastAsia"/>
        </w:rPr>
        <w:t>засвідчили</w:t>
      </w:r>
      <w:r>
        <w:t></w:t>
      </w:r>
      <w:r>
        <w:t></w:t>
      </w:r>
      <w:r>
        <w:rPr>
          <w:rFonts w:hint="eastAsia"/>
        </w:rPr>
        <w:t>що</w:t>
      </w:r>
      <w:r>
        <w:t></w:t>
      </w:r>
      <w:r>
        <w:rPr>
          <w:rFonts w:hint="eastAsia"/>
        </w:rPr>
        <w:t>вихователі</w:t>
      </w:r>
      <w:r>
        <w:t></w:t>
      </w:r>
      <w:r>
        <w:rPr>
          <w:rFonts w:hint="eastAsia"/>
        </w:rPr>
        <w:t>не</w:t>
      </w:r>
      <w:r>
        <w:t></w:t>
      </w:r>
      <w:r>
        <w:rPr>
          <w:rFonts w:hint="eastAsia"/>
        </w:rPr>
        <w:t>націлені</w:t>
      </w:r>
      <w:r>
        <w:t></w:t>
      </w:r>
      <w:r>
        <w:rPr>
          <w:rFonts w:hint="eastAsia"/>
        </w:rPr>
        <w:t>на</w:t>
      </w:r>
      <w:r>
        <w:t></w:t>
      </w:r>
      <w:r>
        <w:rPr>
          <w:rFonts w:hint="eastAsia"/>
        </w:rPr>
        <w:t>вирішення</w:t>
      </w:r>
      <w:r>
        <w:t></w:t>
      </w:r>
      <w:r>
        <w:rPr>
          <w:rFonts w:hint="eastAsia"/>
        </w:rPr>
        <w:t>питань</w:t>
      </w:r>
      <w:r>
        <w:t></w:t>
      </w:r>
      <w:r>
        <w:rPr>
          <w:rFonts w:hint="eastAsia"/>
        </w:rPr>
        <w:t>статевого</w:t>
      </w:r>
      <w:r>
        <w:t></w:t>
      </w:r>
      <w:r>
        <w:rPr>
          <w:rFonts w:hint="eastAsia"/>
        </w:rPr>
        <w:t>виховання</w:t>
      </w:r>
      <w:r>
        <w:t></w:t>
      </w:r>
      <w:r>
        <w:rPr>
          <w:rFonts w:hint="eastAsia"/>
        </w:rPr>
        <w:t>дітей</w:t>
      </w:r>
      <w:r>
        <w:t></w:t>
      </w:r>
      <w:r>
        <w:rPr>
          <w:rFonts w:hint="eastAsia"/>
        </w:rPr>
        <w:t>або</w:t>
      </w:r>
      <w:r>
        <w:t></w:t>
      </w:r>
      <w:r>
        <w:rPr>
          <w:rFonts w:hint="eastAsia"/>
        </w:rPr>
        <w:t>не</w:t>
      </w:r>
      <w:r>
        <w:t></w:t>
      </w:r>
      <w:r>
        <w:rPr>
          <w:rFonts w:hint="eastAsia"/>
        </w:rPr>
        <w:t>вважають</w:t>
      </w:r>
      <w:r>
        <w:t></w:t>
      </w:r>
      <w:r>
        <w:rPr>
          <w:rFonts w:hint="eastAsia"/>
        </w:rPr>
        <w:t>його</w:t>
      </w:r>
      <w:r>
        <w:t></w:t>
      </w:r>
      <w:r>
        <w:rPr>
          <w:rFonts w:hint="eastAsia"/>
        </w:rPr>
        <w:t>першочерговим</w:t>
      </w:r>
      <w:r>
        <w:t></w:t>
      </w:r>
      <w:r>
        <w:t></w:t>
      </w:r>
      <w:r>
        <w:rPr>
          <w:rFonts w:hint="eastAsia"/>
        </w:rPr>
        <w:t>здійснюють</w:t>
      </w:r>
      <w:r>
        <w:t></w:t>
      </w:r>
      <w:r>
        <w:rPr>
          <w:rFonts w:hint="eastAsia"/>
        </w:rPr>
        <w:t>епізодично</w:t>
      </w:r>
      <w:r>
        <w:t></w:t>
      </w:r>
      <w:r>
        <w:t></w:t>
      </w:r>
      <w:r>
        <w:rPr>
          <w:rFonts w:hint="eastAsia"/>
        </w:rPr>
        <w:t>безсистемно</w:t>
      </w:r>
      <w:r>
        <w:t></w:t>
      </w:r>
      <w:r>
        <w:t></w:t>
      </w:r>
      <w:r>
        <w:rPr>
          <w:rFonts w:hint="eastAsia"/>
        </w:rPr>
        <w:t>не</w:t>
      </w:r>
      <w:r>
        <w:t></w:t>
      </w:r>
      <w:r>
        <w:rPr>
          <w:rFonts w:hint="eastAsia"/>
        </w:rPr>
        <w:t>пов’язаними</w:t>
      </w:r>
      <w:r>
        <w:t></w:t>
      </w:r>
      <w:r>
        <w:rPr>
          <w:rFonts w:hint="eastAsia"/>
        </w:rPr>
        <w:t>між</w:t>
      </w:r>
      <w:r>
        <w:t></w:t>
      </w:r>
      <w:r>
        <w:rPr>
          <w:rFonts w:hint="eastAsia"/>
        </w:rPr>
        <w:t>собою</w:t>
      </w:r>
      <w:r>
        <w:t></w:t>
      </w:r>
      <w:r>
        <w:rPr>
          <w:rFonts w:hint="eastAsia"/>
        </w:rPr>
        <w:t>заходами</w:t>
      </w:r>
      <w:r>
        <w:t></w:t>
      </w:r>
      <w:r>
        <w:t></w:t>
      </w:r>
      <w:r>
        <w:rPr>
          <w:rFonts w:hint="eastAsia"/>
        </w:rPr>
        <w:t>Тому</w:t>
      </w:r>
      <w:r>
        <w:t></w:t>
      </w:r>
      <w:r>
        <w:rPr>
          <w:rFonts w:hint="eastAsia"/>
        </w:rPr>
        <w:t>надбані</w:t>
      </w:r>
      <w:r>
        <w:t></w:t>
      </w:r>
      <w:r>
        <w:rPr>
          <w:rFonts w:hint="eastAsia"/>
        </w:rPr>
        <w:t>дітьми</w:t>
      </w:r>
      <w:r>
        <w:t></w:t>
      </w:r>
      <w:r>
        <w:rPr>
          <w:rFonts w:hint="eastAsia"/>
        </w:rPr>
        <w:t>ситуативні</w:t>
      </w:r>
      <w:r>
        <w:t></w:t>
      </w:r>
      <w:r>
        <w:rPr>
          <w:rFonts w:hint="eastAsia"/>
        </w:rPr>
        <w:t>знання</w:t>
      </w:r>
      <w:r>
        <w:t></w:t>
      </w:r>
      <w:r>
        <w:rPr>
          <w:rFonts w:hint="eastAsia"/>
        </w:rPr>
        <w:t>й</w:t>
      </w:r>
      <w:r>
        <w:t></w:t>
      </w:r>
      <w:r>
        <w:rPr>
          <w:rFonts w:hint="eastAsia"/>
        </w:rPr>
        <w:t>уміння</w:t>
      </w:r>
      <w:r>
        <w:t></w:t>
      </w:r>
      <w:r>
        <w:rPr>
          <w:rFonts w:hint="eastAsia"/>
        </w:rPr>
        <w:t>не</w:t>
      </w:r>
      <w:r>
        <w:t></w:t>
      </w:r>
      <w:r>
        <w:rPr>
          <w:rFonts w:hint="eastAsia"/>
        </w:rPr>
        <w:t>одержують</w:t>
      </w:r>
      <w:r>
        <w:t></w:t>
      </w:r>
      <w:r>
        <w:rPr>
          <w:rFonts w:hint="eastAsia"/>
        </w:rPr>
        <w:t>закріплення</w:t>
      </w:r>
      <w:r>
        <w:t></w:t>
      </w:r>
      <w:r>
        <w:rPr>
          <w:rFonts w:hint="eastAsia"/>
        </w:rPr>
        <w:t>в</w:t>
      </w:r>
      <w:r>
        <w:t></w:t>
      </w:r>
      <w:r>
        <w:rPr>
          <w:rFonts w:hint="eastAsia"/>
        </w:rPr>
        <w:t>цілеспрямованій</w:t>
      </w:r>
      <w:r>
        <w:t></w:t>
      </w:r>
      <w:r>
        <w:rPr>
          <w:rFonts w:hint="eastAsia"/>
        </w:rPr>
        <w:t>діяльності</w:t>
      </w:r>
      <w:r>
        <w:t></w:t>
      </w:r>
      <w:r>
        <w:t></w:t>
      </w:r>
    </w:p>
    <w:p w:rsidR="00A15322" w:rsidRDefault="00A15322" w:rsidP="00A15322">
      <w:r>
        <w:rPr>
          <w:rFonts w:hint="eastAsia"/>
        </w:rPr>
        <w:t>У</w:t>
      </w:r>
      <w:r>
        <w:t></w:t>
      </w:r>
      <w:r>
        <w:rPr>
          <w:rFonts w:hint="eastAsia"/>
        </w:rPr>
        <w:t>другому</w:t>
      </w:r>
      <w:r>
        <w:t></w:t>
      </w:r>
      <w:r>
        <w:rPr>
          <w:rFonts w:hint="eastAsia"/>
        </w:rPr>
        <w:t>розділі</w:t>
      </w:r>
      <w:r>
        <w:t></w:t>
      </w:r>
      <w:r>
        <w:t></w:t>
      </w:r>
      <w:r>
        <w:rPr>
          <w:rFonts w:hint="eastAsia"/>
        </w:rPr>
        <w:t>Експериментальне</w:t>
      </w:r>
      <w:r>
        <w:t></w:t>
      </w:r>
      <w:r>
        <w:rPr>
          <w:rFonts w:hint="eastAsia"/>
        </w:rPr>
        <w:t>дослідження</w:t>
      </w:r>
      <w:r>
        <w:t></w:t>
      </w:r>
      <w:r>
        <w:rPr>
          <w:rFonts w:hint="eastAsia"/>
        </w:rPr>
        <w:t>ефективності</w:t>
      </w:r>
      <w:r>
        <w:t></w:t>
      </w:r>
      <w:r>
        <w:rPr>
          <w:rFonts w:hint="eastAsia"/>
        </w:rPr>
        <w:t>педагогічних</w:t>
      </w:r>
      <w:r>
        <w:t></w:t>
      </w:r>
      <w:r>
        <w:rPr>
          <w:rFonts w:hint="eastAsia"/>
        </w:rPr>
        <w:t>умов</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rPr>
          <w:rFonts w:hint="eastAsia"/>
        </w:rPr>
        <w:t>визначено</w:t>
      </w:r>
      <w:r>
        <w:t></w:t>
      </w:r>
      <w:r>
        <w:rPr>
          <w:rFonts w:hint="eastAsia"/>
        </w:rPr>
        <w:t>мету</w:t>
      </w:r>
      <w:r>
        <w:t></w:t>
      </w:r>
      <w:r>
        <w:t></w:t>
      </w:r>
      <w:r>
        <w:rPr>
          <w:rFonts w:hint="eastAsia"/>
        </w:rPr>
        <w:t>завдання</w:t>
      </w:r>
      <w:r>
        <w:t></w:t>
      </w:r>
      <w:r>
        <w:rPr>
          <w:rFonts w:hint="eastAsia"/>
        </w:rPr>
        <w:t>експериментальної</w:t>
      </w:r>
      <w:r>
        <w:t></w:t>
      </w:r>
      <w:r>
        <w:rPr>
          <w:rFonts w:hint="eastAsia"/>
        </w:rPr>
        <w:t>роботи</w:t>
      </w:r>
      <w:r>
        <w:t></w:t>
      </w:r>
      <w:r>
        <w:t></w:t>
      </w:r>
      <w:r>
        <w:rPr>
          <w:rFonts w:hint="eastAsia"/>
        </w:rPr>
        <w:t>розкрито</w:t>
      </w:r>
      <w:r>
        <w:t></w:t>
      </w:r>
      <w:r>
        <w:rPr>
          <w:rFonts w:hint="eastAsia"/>
        </w:rPr>
        <w:t>компоненти</w:t>
      </w:r>
      <w:r>
        <w:t></w:t>
      </w:r>
      <w:r>
        <w:rPr>
          <w:rFonts w:hint="eastAsia"/>
        </w:rPr>
        <w:t>й</w:t>
      </w:r>
      <w:r>
        <w:t></w:t>
      </w:r>
      <w:r>
        <w:rPr>
          <w:rFonts w:hint="eastAsia"/>
        </w:rPr>
        <w:t>показники</w:t>
      </w:r>
      <w:r>
        <w:t></w:t>
      </w:r>
      <w:r>
        <w:rPr>
          <w:rFonts w:hint="eastAsia"/>
        </w:rPr>
        <w:t>сформованості</w:t>
      </w:r>
      <w:r>
        <w:t></w:t>
      </w:r>
      <w:r>
        <w:rPr>
          <w:rFonts w:hint="eastAsia"/>
        </w:rPr>
        <w:t>статевої</w:t>
      </w:r>
      <w:r>
        <w:t></w:t>
      </w:r>
      <w:r>
        <w:rPr>
          <w:rFonts w:hint="eastAsia"/>
        </w:rPr>
        <w:t>вихованості</w:t>
      </w:r>
      <w:r>
        <w:t></w:t>
      </w:r>
      <w:r>
        <w:rPr>
          <w:rFonts w:hint="eastAsia"/>
        </w:rPr>
        <w:t>старших</w:t>
      </w:r>
      <w:r>
        <w:t></w:t>
      </w:r>
      <w:r>
        <w:rPr>
          <w:rFonts w:hint="eastAsia"/>
        </w:rPr>
        <w:t>дошкільників</w:t>
      </w:r>
      <w:r>
        <w:t></w:t>
      </w:r>
      <w:r>
        <w:t></w:t>
      </w:r>
      <w:r>
        <w:rPr>
          <w:rFonts w:hint="eastAsia"/>
        </w:rPr>
        <w:t>схарактеризовано</w:t>
      </w:r>
      <w:r>
        <w:t></w:t>
      </w:r>
      <w:r>
        <w:rPr>
          <w:rFonts w:hint="eastAsia"/>
        </w:rPr>
        <w:t>рівні</w:t>
      </w:r>
      <w:r>
        <w:t></w:t>
      </w:r>
      <w:r>
        <w:rPr>
          <w:rFonts w:hint="eastAsia"/>
        </w:rPr>
        <w:t>статевої</w:t>
      </w:r>
      <w:r>
        <w:t></w:t>
      </w:r>
      <w:r>
        <w:rPr>
          <w:rFonts w:hint="eastAsia"/>
        </w:rPr>
        <w:t>вихованості</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rPr>
          <w:rFonts w:hint="eastAsia"/>
        </w:rPr>
        <w:t>описано</w:t>
      </w:r>
      <w:r>
        <w:t></w:t>
      </w:r>
      <w:r>
        <w:rPr>
          <w:rFonts w:hint="eastAsia"/>
        </w:rPr>
        <w:t>експериментальну</w:t>
      </w:r>
      <w:r>
        <w:t></w:t>
      </w:r>
      <w:r>
        <w:rPr>
          <w:rFonts w:hint="eastAsia"/>
        </w:rPr>
        <w:t>модель</w:t>
      </w:r>
      <w:r>
        <w:t></w:t>
      </w:r>
      <w:r>
        <w:rPr>
          <w:rFonts w:hint="eastAsia"/>
        </w:rPr>
        <w:t>і</w:t>
      </w:r>
      <w:r>
        <w:t></w:t>
      </w:r>
      <w:r>
        <w:rPr>
          <w:rFonts w:hint="eastAsia"/>
        </w:rPr>
        <w:t>методику</w:t>
      </w:r>
      <w:r>
        <w:t></w:t>
      </w:r>
      <w:r>
        <w:rPr>
          <w:rFonts w:hint="eastAsia"/>
        </w:rPr>
        <w:t>реалізації</w:t>
      </w:r>
      <w:r>
        <w:t></w:t>
      </w:r>
      <w:r>
        <w:rPr>
          <w:rFonts w:hint="eastAsia"/>
        </w:rPr>
        <w:t>педагогічних</w:t>
      </w:r>
      <w:r>
        <w:t></w:t>
      </w:r>
      <w:r>
        <w:rPr>
          <w:rFonts w:hint="eastAsia"/>
        </w:rPr>
        <w:t>умов</w:t>
      </w:r>
      <w:r>
        <w:t></w:t>
      </w:r>
      <w:r>
        <w:rPr>
          <w:rFonts w:hint="eastAsia"/>
        </w:rPr>
        <w:t>статевого</w:t>
      </w:r>
      <w:r>
        <w:t></w:t>
      </w:r>
      <w:r>
        <w:rPr>
          <w:rFonts w:hint="eastAsia"/>
        </w:rPr>
        <w:t>виховання</w:t>
      </w:r>
      <w:r>
        <w:t></w:t>
      </w:r>
      <w:r>
        <w:rPr>
          <w:rFonts w:hint="eastAsia"/>
        </w:rPr>
        <w:t>старших</w:t>
      </w:r>
      <w:r>
        <w:t></w:t>
      </w:r>
      <w:r>
        <w:rPr>
          <w:rFonts w:hint="eastAsia"/>
        </w:rPr>
        <w:t>дошкільників</w:t>
      </w:r>
      <w:r>
        <w:t></w:t>
      </w:r>
      <w:r>
        <w:rPr>
          <w:rFonts w:hint="eastAsia"/>
        </w:rPr>
        <w:t>у</w:t>
      </w:r>
      <w:r>
        <w:t></w:t>
      </w:r>
      <w:r>
        <w:rPr>
          <w:rFonts w:hint="eastAsia"/>
        </w:rPr>
        <w:t>дошкільних</w:t>
      </w:r>
      <w:r>
        <w:t></w:t>
      </w:r>
      <w:r>
        <w:rPr>
          <w:rFonts w:hint="eastAsia"/>
        </w:rPr>
        <w:t>навчальних</w:t>
      </w:r>
      <w:r>
        <w:t></w:t>
      </w:r>
      <w:r>
        <w:rPr>
          <w:rFonts w:hint="eastAsia"/>
        </w:rPr>
        <w:t>закладах</w:t>
      </w:r>
      <w:r>
        <w:t></w:t>
      </w:r>
      <w:r>
        <w:t></w:t>
      </w:r>
      <w:r>
        <w:rPr>
          <w:rFonts w:hint="eastAsia"/>
        </w:rPr>
        <w:t>подано</w:t>
      </w:r>
      <w:r>
        <w:t></w:t>
      </w:r>
      <w:r>
        <w:rPr>
          <w:rFonts w:hint="eastAsia"/>
        </w:rPr>
        <w:t>дані</w:t>
      </w:r>
      <w:r>
        <w:t></w:t>
      </w:r>
      <w:r>
        <w:rPr>
          <w:rFonts w:hint="eastAsia"/>
        </w:rPr>
        <w:t>щодо</w:t>
      </w:r>
      <w:r>
        <w:t></w:t>
      </w:r>
      <w:r>
        <w:rPr>
          <w:rFonts w:hint="eastAsia"/>
        </w:rPr>
        <w:t>рівнів</w:t>
      </w:r>
      <w:r>
        <w:t></w:t>
      </w:r>
      <w:r>
        <w:rPr>
          <w:rFonts w:hint="eastAsia"/>
        </w:rPr>
        <w:t>сформованості</w:t>
      </w:r>
      <w:r>
        <w:t></w:t>
      </w:r>
      <w:r>
        <w:rPr>
          <w:rFonts w:hint="eastAsia"/>
        </w:rPr>
        <w:t>статевої</w:t>
      </w:r>
      <w:r>
        <w:t></w:t>
      </w:r>
      <w:r>
        <w:rPr>
          <w:rFonts w:hint="eastAsia"/>
        </w:rPr>
        <w:t>вихованості</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rPr>
          <w:rFonts w:hint="eastAsia"/>
        </w:rPr>
        <w:t>до</w:t>
      </w:r>
      <w:r>
        <w:t></w:t>
      </w:r>
      <w:r>
        <w:rPr>
          <w:rFonts w:hint="eastAsia"/>
        </w:rPr>
        <w:t>і</w:t>
      </w:r>
      <w:r>
        <w:t></w:t>
      </w:r>
      <w:r>
        <w:rPr>
          <w:rFonts w:hint="eastAsia"/>
        </w:rPr>
        <w:t>після</w:t>
      </w:r>
      <w:r>
        <w:t></w:t>
      </w:r>
      <w:r>
        <w:rPr>
          <w:rFonts w:hint="eastAsia"/>
        </w:rPr>
        <w:t>формувального</w:t>
      </w:r>
      <w:r>
        <w:t></w:t>
      </w:r>
      <w:r>
        <w:rPr>
          <w:rFonts w:hint="eastAsia"/>
        </w:rPr>
        <w:t>експерименту</w:t>
      </w:r>
      <w:r>
        <w:t></w:t>
      </w:r>
      <w:r>
        <w:t></w:t>
      </w:r>
    </w:p>
    <w:p w:rsidR="00A15322" w:rsidRDefault="00A15322" w:rsidP="00A15322">
      <w:r>
        <w:rPr>
          <w:rFonts w:hint="eastAsia"/>
        </w:rPr>
        <w:t>Відповідно</w:t>
      </w:r>
      <w:r>
        <w:t></w:t>
      </w:r>
      <w:r>
        <w:rPr>
          <w:rFonts w:hint="eastAsia"/>
        </w:rPr>
        <w:t>до</w:t>
      </w:r>
      <w:r>
        <w:t></w:t>
      </w:r>
      <w:r>
        <w:rPr>
          <w:rFonts w:hint="eastAsia"/>
        </w:rPr>
        <w:t>теоретичних</w:t>
      </w:r>
      <w:r>
        <w:t></w:t>
      </w:r>
      <w:r>
        <w:rPr>
          <w:rFonts w:hint="eastAsia"/>
        </w:rPr>
        <w:t>засад</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rPr>
          <w:rFonts w:hint="eastAsia"/>
        </w:rPr>
        <w:t>на</w:t>
      </w:r>
      <w:r>
        <w:t></w:t>
      </w:r>
      <w:r>
        <w:rPr>
          <w:rFonts w:hint="eastAsia"/>
        </w:rPr>
        <w:t>констатувальному</w:t>
      </w:r>
      <w:r>
        <w:t></w:t>
      </w:r>
      <w:r>
        <w:rPr>
          <w:rFonts w:hint="eastAsia"/>
        </w:rPr>
        <w:t>етапі</w:t>
      </w:r>
      <w:r>
        <w:t></w:t>
      </w:r>
      <w:r>
        <w:rPr>
          <w:rFonts w:hint="eastAsia"/>
        </w:rPr>
        <w:t>експерименту</w:t>
      </w:r>
      <w:r>
        <w:t></w:t>
      </w:r>
      <w:r>
        <w:rPr>
          <w:rFonts w:hint="eastAsia"/>
        </w:rPr>
        <w:t>розроблено</w:t>
      </w:r>
      <w:r>
        <w:t></w:t>
      </w:r>
      <w:r>
        <w:rPr>
          <w:rFonts w:hint="eastAsia"/>
        </w:rPr>
        <w:t>компоненти</w:t>
      </w:r>
      <w:r>
        <w:t></w:t>
      </w:r>
      <w:r>
        <w:t></w:t>
      </w:r>
      <w:r>
        <w:rPr>
          <w:rFonts w:hint="eastAsia"/>
        </w:rPr>
        <w:t>когнітивний</w:t>
      </w:r>
      <w:r>
        <w:t></w:t>
      </w:r>
      <w:r>
        <w:t></w:t>
      </w:r>
      <w:r>
        <w:rPr>
          <w:rFonts w:hint="eastAsia"/>
        </w:rPr>
        <w:t>емоційно</w:t>
      </w:r>
      <w:r>
        <w:t></w:t>
      </w:r>
      <w:r>
        <w:rPr>
          <w:rFonts w:hint="eastAsia"/>
        </w:rPr>
        <w:t>оцінювальний</w:t>
      </w:r>
      <w:r>
        <w:t></w:t>
      </w:r>
      <w:r>
        <w:t></w:t>
      </w:r>
      <w:r>
        <w:rPr>
          <w:rFonts w:hint="eastAsia"/>
        </w:rPr>
        <w:t>поведінковий</w:t>
      </w:r>
      <w:r>
        <w:t></w:t>
      </w:r>
      <w:r>
        <w:t></w:t>
      </w:r>
      <w:r>
        <w:rPr>
          <w:rFonts w:hint="eastAsia"/>
        </w:rPr>
        <w:t>і</w:t>
      </w:r>
      <w:r>
        <w:t></w:t>
      </w:r>
      <w:r>
        <w:rPr>
          <w:rFonts w:hint="eastAsia"/>
        </w:rPr>
        <w:t>показники</w:t>
      </w:r>
      <w:r>
        <w:t></w:t>
      </w:r>
      <w:r>
        <w:rPr>
          <w:rFonts w:hint="eastAsia"/>
        </w:rPr>
        <w:t>рівнів</w:t>
      </w:r>
      <w:r>
        <w:t></w:t>
      </w:r>
      <w:r>
        <w:rPr>
          <w:rFonts w:hint="eastAsia"/>
        </w:rPr>
        <w:t>статевої</w:t>
      </w:r>
      <w:r>
        <w:t></w:t>
      </w:r>
      <w:r>
        <w:rPr>
          <w:rFonts w:hint="eastAsia"/>
        </w:rPr>
        <w:t>вихованості</w:t>
      </w:r>
      <w:r>
        <w:t></w:t>
      </w:r>
      <w:r>
        <w:rPr>
          <w:rFonts w:hint="eastAsia"/>
        </w:rPr>
        <w:t>дітей</w:t>
      </w:r>
      <w:r>
        <w:t></w:t>
      </w:r>
      <w:r>
        <w:t></w:t>
      </w:r>
      <w:r>
        <w:rPr>
          <w:rFonts w:hint="eastAsia"/>
        </w:rPr>
        <w:t>До</w:t>
      </w:r>
      <w:r>
        <w:t></w:t>
      </w:r>
      <w:r>
        <w:rPr>
          <w:rFonts w:hint="eastAsia"/>
        </w:rPr>
        <w:t>показників</w:t>
      </w:r>
      <w:r>
        <w:t></w:t>
      </w:r>
      <w:r>
        <w:rPr>
          <w:rFonts w:hint="eastAsia"/>
        </w:rPr>
        <w:t>когнітивного</w:t>
      </w:r>
      <w:r>
        <w:t></w:t>
      </w:r>
      <w:r>
        <w:rPr>
          <w:rFonts w:hint="eastAsia"/>
        </w:rPr>
        <w:t>компонента</w:t>
      </w:r>
      <w:r>
        <w:t></w:t>
      </w:r>
      <w:r>
        <w:rPr>
          <w:rFonts w:hint="eastAsia"/>
        </w:rPr>
        <w:t>статевої</w:t>
      </w:r>
      <w:r>
        <w:t></w:t>
      </w:r>
      <w:r>
        <w:rPr>
          <w:rFonts w:hint="eastAsia"/>
        </w:rPr>
        <w:t>вихованості</w:t>
      </w:r>
      <w:r>
        <w:t></w:t>
      </w:r>
      <w:r>
        <w:rPr>
          <w:rFonts w:hint="eastAsia"/>
        </w:rPr>
        <w:t>було</w:t>
      </w:r>
      <w:r>
        <w:t></w:t>
      </w:r>
      <w:r>
        <w:rPr>
          <w:rFonts w:hint="eastAsia"/>
        </w:rPr>
        <w:t>віднесено</w:t>
      </w:r>
      <w:r>
        <w:t></w:t>
      </w:r>
      <w:r>
        <w:t></w:t>
      </w:r>
      <w:r>
        <w:rPr>
          <w:rFonts w:hint="eastAsia"/>
        </w:rPr>
        <w:t>уявлення</w:t>
      </w:r>
      <w:r>
        <w:t></w:t>
      </w:r>
      <w:r>
        <w:rPr>
          <w:rFonts w:hint="eastAsia"/>
        </w:rPr>
        <w:t>про</w:t>
      </w:r>
      <w:r>
        <w:t></w:t>
      </w:r>
      <w:r>
        <w:rPr>
          <w:rFonts w:hint="eastAsia"/>
        </w:rPr>
        <w:t>зовнішність</w:t>
      </w:r>
      <w:r>
        <w:t></w:t>
      </w:r>
      <w:r>
        <w:t></w:t>
      </w:r>
      <w:r>
        <w:rPr>
          <w:rFonts w:hint="eastAsia"/>
        </w:rPr>
        <w:t>функціональні</w:t>
      </w:r>
      <w:r>
        <w:t></w:t>
      </w:r>
      <w:r>
        <w:rPr>
          <w:rFonts w:hint="eastAsia"/>
        </w:rPr>
        <w:t>особливості</w:t>
      </w:r>
      <w:r>
        <w:t></w:t>
      </w:r>
      <w:r>
        <w:t></w:t>
      </w:r>
      <w:r>
        <w:rPr>
          <w:rFonts w:hint="eastAsia"/>
        </w:rPr>
        <w:t>майбутні</w:t>
      </w:r>
      <w:r>
        <w:t></w:t>
      </w:r>
      <w:r>
        <w:rPr>
          <w:rFonts w:hint="eastAsia"/>
        </w:rPr>
        <w:t>соціальні</w:t>
      </w:r>
      <w:r>
        <w:t></w:t>
      </w:r>
      <w:r>
        <w:rPr>
          <w:rFonts w:hint="eastAsia"/>
        </w:rPr>
        <w:t>статево</w:t>
      </w:r>
      <w:r>
        <w:t></w:t>
      </w:r>
      <w:r>
        <w:rPr>
          <w:rFonts w:hint="eastAsia"/>
        </w:rPr>
        <w:t>рольові</w:t>
      </w:r>
      <w:r>
        <w:t></w:t>
      </w:r>
      <w:r>
        <w:rPr>
          <w:rFonts w:hint="eastAsia"/>
        </w:rPr>
        <w:t>функції</w:t>
      </w:r>
      <w:r>
        <w:t></w:t>
      </w:r>
      <w:r>
        <w:rPr>
          <w:rFonts w:hint="eastAsia"/>
        </w:rPr>
        <w:t>представників</w:t>
      </w:r>
      <w:r>
        <w:t></w:t>
      </w:r>
      <w:r>
        <w:rPr>
          <w:rFonts w:hint="eastAsia"/>
        </w:rPr>
        <w:t>своєї</w:t>
      </w:r>
      <w:r>
        <w:t></w:t>
      </w:r>
      <w:r>
        <w:rPr>
          <w:rFonts w:hint="eastAsia"/>
        </w:rPr>
        <w:t>і</w:t>
      </w:r>
      <w:r>
        <w:t></w:t>
      </w:r>
      <w:r>
        <w:rPr>
          <w:rFonts w:hint="eastAsia"/>
        </w:rPr>
        <w:t>протилежної</w:t>
      </w:r>
      <w:r>
        <w:t></w:t>
      </w:r>
      <w:r>
        <w:rPr>
          <w:rFonts w:hint="eastAsia"/>
        </w:rPr>
        <w:t>статі</w:t>
      </w:r>
      <w:r>
        <w:t></w:t>
      </w:r>
      <w:r>
        <w:t></w:t>
      </w:r>
      <w:r>
        <w:rPr>
          <w:rFonts w:hint="eastAsia"/>
        </w:rPr>
        <w:t>здатність</w:t>
      </w:r>
      <w:r>
        <w:t></w:t>
      </w:r>
      <w:r>
        <w:rPr>
          <w:rFonts w:hint="eastAsia"/>
        </w:rPr>
        <w:t>ототожнювати</w:t>
      </w:r>
      <w:r>
        <w:t></w:t>
      </w:r>
      <w:r>
        <w:rPr>
          <w:rFonts w:hint="eastAsia"/>
        </w:rPr>
        <w:t>себе</w:t>
      </w:r>
      <w:r>
        <w:t></w:t>
      </w:r>
      <w:r>
        <w:rPr>
          <w:rFonts w:hint="eastAsia"/>
        </w:rPr>
        <w:t>з</w:t>
      </w:r>
      <w:r>
        <w:t></w:t>
      </w:r>
      <w:r>
        <w:rPr>
          <w:rFonts w:hint="eastAsia"/>
        </w:rPr>
        <w:t>представниками</w:t>
      </w:r>
      <w:r>
        <w:t></w:t>
      </w:r>
      <w:r>
        <w:rPr>
          <w:rFonts w:hint="eastAsia"/>
        </w:rPr>
        <w:t>своєї</w:t>
      </w:r>
      <w:r>
        <w:t></w:t>
      </w:r>
      <w:r>
        <w:rPr>
          <w:rFonts w:hint="eastAsia"/>
        </w:rPr>
        <w:t>статі</w:t>
      </w:r>
      <w:r>
        <w:t></w:t>
      </w:r>
      <w:r>
        <w:t></w:t>
      </w:r>
      <w:r>
        <w:rPr>
          <w:rFonts w:hint="eastAsia"/>
        </w:rPr>
        <w:t>знання</w:t>
      </w:r>
      <w:r>
        <w:t></w:t>
      </w:r>
      <w:r>
        <w:rPr>
          <w:rFonts w:hint="eastAsia"/>
        </w:rPr>
        <w:t>культурних</w:t>
      </w:r>
      <w:r>
        <w:t></w:t>
      </w:r>
      <w:r>
        <w:rPr>
          <w:rFonts w:hint="eastAsia"/>
        </w:rPr>
        <w:t>еталонів</w:t>
      </w:r>
      <w:r>
        <w:t></w:t>
      </w:r>
      <w:r>
        <w:rPr>
          <w:rFonts w:hint="eastAsia"/>
        </w:rPr>
        <w:t>мужності</w:t>
      </w:r>
      <w:r>
        <w:t></w:t>
      </w:r>
      <w:r>
        <w:rPr>
          <w:rFonts w:hint="eastAsia"/>
        </w:rPr>
        <w:t>та</w:t>
      </w:r>
      <w:r>
        <w:t></w:t>
      </w:r>
      <w:r>
        <w:rPr>
          <w:rFonts w:hint="eastAsia"/>
        </w:rPr>
        <w:t>жіночності</w:t>
      </w:r>
      <w:r>
        <w:t></w:t>
      </w:r>
      <w:r>
        <w:t></w:t>
      </w:r>
      <w:r>
        <w:rPr>
          <w:rFonts w:hint="eastAsia"/>
        </w:rPr>
        <w:t>наявність</w:t>
      </w:r>
      <w:r>
        <w:t></w:t>
      </w:r>
      <w:r>
        <w:rPr>
          <w:rFonts w:hint="eastAsia"/>
        </w:rPr>
        <w:t>знань</w:t>
      </w:r>
      <w:r>
        <w:t></w:t>
      </w:r>
      <w:r>
        <w:rPr>
          <w:rFonts w:hint="eastAsia"/>
        </w:rPr>
        <w:t>про</w:t>
      </w:r>
      <w:r>
        <w:t></w:t>
      </w:r>
      <w:r>
        <w:rPr>
          <w:rFonts w:hint="eastAsia"/>
        </w:rPr>
        <w:t>різноманітний</w:t>
      </w:r>
      <w:r>
        <w:t></w:t>
      </w:r>
      <w:r>
        <w:rPr>
          <w:rFonts w:hint="eastAsia"/>
        </w:rPr>
        <w:t>статево</w:t>
      </w:r>
      <w:r>
        <w:t></w:t>
      </w:r>
      <w:r>
        <w:rPr>
          <w:rFonts w:hint="eastAsia"/>
        </w:rPr>
        <w:t>рольовий</w:t>
      </w:r>
      <w:r>
        <w:t></w:t>
      </w:r>
      <w:r>
        <w:rPr>
          <w:rFonts w:hint="eastAsia"/>
        </w:rPr>
        <w:t>поведінковий</w:t>
      </w:r>
      <w:r>
        <w:t></w:t>
      </w:r>
      <w:r>
        <w:rPr>
          <w:rFonts w:hint="eastAsia"/>
        </w:rPr>
        <w:t>репертуар</w:t>
      </w:r>
      <w:r>
        <w:t></w:t>
      </w:r>
      <w:r>
        <w:t></w:t>
      </w:r>
      <w:r>
        <w:rPr>
          <w:rFonts w:hint="eastAsia"/>
        </w:rPr>
        <w:t>До</w:t>
      </w:r>
      <w:r>
        <w:t></w:t>
      </w:r>
      <w:r>
        <w:rPr>
          <w:rFonts w:hint="eastAsia"/>
        </w:rPr>
        <w:t>показників</w:t>
      </w:r>
      <w:r>
        <w:t></w:t>
      </w:r>
      <w:r>
        <w:rPr>
          <w:rFonts w:hint="eastAsia"/>
        </w:rPr>
        <w:t>емоційно</w:t>
      </w:r>
      <w:r>
        <w:t></w:t>
      </w:r>
      <w:r>
        <w:rPr>
          <w:rFonts w:hint="eastAsia"/>
        </w:rPr>
        <w:t>оцінювального</w:t>
      </w:r>
      <w:r>
        <w:t></w:t>
      </w:r>
      <w:r>
        <w:rPr>
          <w:rFonts w:hint="eastAsia"/>
        </w:rPr>
        <w:t>компонента</w:t>
      </w:r>
      <w:r>
        <w:t></w:t>
      </w:r>
      <w:r>
        <w:rPr>
          <w:rFonts w:hint="eastAsia"/>
        </w:rPr>
        <w:t>–</w:t>
      </w:r>
      <w:r>
        <w:t></w:t>
      </w:r>
      <w:r>
        <w:rPr>
          <w:rFonts w:hint="eastAsia"/>
        </w:rPr>
        <w:t>позитивне</w:t>
      </w:r>
      <w:r>
        <w:t></w:t>
      </w:r>
      <w:r>
        <w:rPr>
          <w:rFonts w:hint="eastAsia"/>
        </w:rPr>
        <w:t>самосприйняття</w:t>
      </w:r>
      <w:r>
        <w:t></w:t>
      </w:r>
      <w:r>
        <w:t></w:t>
      </w:r>
      <w:r>
        <w:rPr>
          <w:rFonts w:hint="eastAsia"/>
        </w:rPr>
        <w:t>самооцінка</w:t>
      </w:r>
      <w:r>
        <w:t></w:t>
      </w:r>
      <w:r>
        <w:rPr>
          <w:rFonts w:hint="eastAsia"/>
        </w:rPr>
        <w:t>себе</w:t>
      </w:r>
      <w:r>
        <w:t></w:t>
      </w:r>
      <w:r>
        <w:rPr>
          <w:rFonts w:hint="eastAsia"/>
        </w:rPr>
        <w:t>з</w:t>
      </w:r>
      <w:r>
        <w:t></w:t>
      </w:r>
      <w:r>
        <w:rPr>
          <w:rFonts w:hint="eastAsia"/>
        </w:rPr>
        <w:t>позиції</w:t>
      </w:r>
      <w:r>
        <w:t></w:t>
      </w:r>
      <w:r>
        <w:rPr>
          <w:rFonts w:hint="eastAsia"/>
        </w:rPr>
        <w:t>статевої</w:t>
      </w:r>
      <w:r>
        <w:t></w:t>
      </w:r>
      <w:r>
        <w:rPr>
          <w:rFonts w:hint="eastAsia"/>
        </w:rPr>
        <w:t>належності</w:t>
      </w:r>
      <w:r>
        <w:t></w:t>
      </w:r>
      <w:r>
        <w:t></w:t>
      </w:r>
      <w:r>
        <w:rPr>
          <w:rFonts w:hint="eastAsia"/>
        </w:rPr>
        <w:t>відношення</w:t>
      </w:r>
      <w:r>
        <w:t></w:t>
      </w:r>
      <w:r>
        <w:rPr>
          <w:rFonts w:hint="eastAsia"/>
        </w:rPr>
        <w:t>до</w:t>
      </w:r>
      <w:r>
        <w:t></w:t>
      </w:r>
      <w:r>
        <w:rPr>
          <w:rFonts w:hint="eastAsia"/>
        </w:rPr>
        <w:t>представників</w:t>
      </w:r>
      <w:r>
        <w:t></w:t>
      </w:r>
      <w:r>
        <w:rPr>
          <w:rFonts w:hint="eastAsia"/>
        </w:rPr>
        <w:t>своєї</w:t>
      </w:r>
      <w:r>
        <w:t></w:t>
      </w:r>
      <w:r>
        <w:rPr>
          <w:rFonts w:hint="eastAsia"/>
        </w:rPr>
        <w:t>і</w:t>
      </w:r>
      <w:r>
        <w:t></w:t>
      </w:r>
      <w:r>
        <w:rPr>
          <w:rFonts w:hint="eastAsia"/>
        </w:rPr>
        <w:t>протилежної</w:t>
      </w:r>
      <w:r>
        <w:t></w:t>
      </w:r>
      <w:r>
        <w:rPr>
          <w:rFonts w:hint="eastAsia"/>
        </w:rPr>
        <w:t>статі</w:t>
      </w:r>
      <w:r>
        <w:t></w:t>
      </w:r>
      <w:r>
        <w:t></w:t>
      </w:r>
      <w:r>
        <w:rPr>
          <w:rFonts w:hint="eastAsia"/>
        </w:rPr>
        <w:t>До</w:t>
      </w:r>
      <w:r>
        <w:t></w:t>
      </w:r>
      <w:r>
        <w:rPr>
          <w:rFonts w:hint="eastAsia"/>
        </w:rPr>
        <w:t>показників</w:t>
      </w:r>
      <w:r>
        <w:t></w:t>
      </w:r>
      <w:r>
        <w:rPr>
          <w:rFonts w:hint="eastAsia"/>
        </w:rPr>
        <w:t>поведінкового</w:t>
      </w:r>
      <w:r>
        <w:t></w:t>
      </w:r>
      <w:r>
        <w:rPr>
          <w:rFonts w:hint="eastAsia"/>
        </w:rPr>
        <w:t>компонента</w:t>
      </w:r>
      <w:r>
        <w:t></w:t>
      </w:r>
      <w:r>
        <w:rPr>
          <w:rFonts w:hint="eastAsia"/>
        </w:rPr>
        <w:t>статевої</w:t>
      </w:r>
      <w:r>
        <w:t></w:t>
      </w:r>
      <w:r>
        <w:rPr>
          <w:rFonts w:hint="eastAsia"/>
        </w:rPr>
        <w:t>вихованості</w:t>
      </w:r>
      <w:r>
        <w:t></w:t>
      </w:r>
      <w:r>
        <w:rPr>
          <w:rFonts w:hint="eastAsia"/>
        </w:rPr>
        <w:t>були</w:t>
      </w:r>
      <w:r>
        <w:t></w:t>
      </w:r>
      <w:r>
        <w:rPr>
          <w:rFonts w:hint="eastAsia"/>
        </w:rPr>
        <w:t>віднесені</w:t>
      </w:r>
      <w:r>
        <w:t></w:t>
      </w:r>
      <w:r>
        <w:t></w:t>
      </w:r>
      <w:r>
        <w:rPr>
          <w:rFonts w:hint="eastAsia"/>
        </w:rPr>
        <w:t>статева</w:t>
      </w:r>
      <w:r>
        <w:t></w:t>
      </w:r>
      <w:r>
        <w:rPr>
          <w:rFonts w:hint="eastAsia"/>
        </w:rPr>
        <w:t>самопрезентація</w:t>
      </w:r>
      <w:r>
        <w:t></w:t>
      </w:r>
      <w:r>
        <w:t></w:t>
      </w:r>
      <w:r>
        <w:rPr>
          <w:rFonts w:hint="eastAsia"/>
        </w:rPr>
        <w:t>уміння</w:t>
      </w:r>
      <w:r>
        <w:t></w:t>
      </w:r>
      <w:r>
        <w:rPr>
          <w:rFonts w:hint="eastAsia"/>
        </w:rPr>
        <w:t>встановлювати</w:t>
      </w:r>
      <w:r>
        <w:t></w:t>
      </w:r>
      <w:r>
        <w:rPr>
          <w:rFonts w:hint="eastAsia"/>
        </w:rPr>
        <w:t>партнерські</w:t>
      </w:r>
      <w:r>
        <w:t></w:t>
      </w:r>
      <w:r>
        <w:rPr>
          <w:rFonts w:hint="eastAsia"/>
        </w:rPr>
        <w:t>взаємини</w:t>
      </w:r>
      <w:r>
        <w:t></w:t>
      </w:r>
      <w:r>
        <w:rPr>
          <w:rFonts w:hint="eastAsia"/>
        </w:rPr>
        <w:t>з</w:t>
      </w:r>
      <w:r>
        <w:t></w:t>
      </w:r>
      <w:r>
        <w:rPr>
          <w:rFonts w:hint="eastAsia"/>
        </w:rPr>
        <w:t>представниками</w:t>
      </w:r>
      <w:r>
        <w:t></w:t>
      </w:r>
      <w:r>
        <w:rPr>
          <w:rFonts w:hint="eastAsia"/>
        </w:rPr>
        <w:t>своєї</w:t>
      </w:r>
      <w:r>
        <w:t></w:t>
      </w:r>
      <w:r>
        <w:rPr>
          <w:rFonts w:hint="eastAsia"/>
        </w:rPr>
        <w:t>і</w:t>
      </w:r>
      <w:r>
        <w:t></w:t>
      </w:r>
      <w:r>
        <w:rPr>
          <w:rFonts w:hint="eastAsia"/>
        </w:rPr>
        <w:t>протилежної</w:t>
      </w:r>
      <w:r>
        <w:t></w:t>
      </w:r>
      <w:r>
        <w:rPr>
          <w:rFonts w:hint="eastAsia"/>
        </w:rPr>
        <w:t>статі</w:t>
      </w:r>
      <w:r>
        <w:t></w:t>
      </w:r>
      <w:r>
        <w:t></w:t>
      </w:r>
      <w:r>
        <w:rPr>
          <w:rFonts w:hint="eastAsia"/>
        </w:rPr>
        <w:t>вибір</w:t>
      </w:r>
      <w:r>
        <w:t></w:t>
      </w:r>
      <w:r>
        <w:rPr>
          <w:rFonts w:hint="eastAsia"/>
        </w:rPr>
        <w:t>соціально</w:t>
      </w:r>
      <w:r>
        <w:t></w:t>
      </w:r>
      <w:r>
        <w:rPr>
          <w:rFonts w:hint="eastAsia"/>
        </w:rPr>
        <w:t>схвалюваних</w:t>
      </w:r>
      <w:r>
        <w:t></w:t>
      </w:r>
      <w:r>
        <w:rPr>
          <w:rFonts w:hint="eastAsia"/>
        </w:rPr>
        <w:t>форм</w:t>
      </w:r>
      <w:r>
        <w:t></w:t>
      </w:r>
      <w:r>
        <w:rPr>
          <w:rFonts w:hint="eastAsia"/>
        </w:rPr>
        <w:t>поведінки</w:t>
      </w:r>
      <w:r>
        <w:t></w:t>
      </w:r>
      <w:r>
        <w:t></w:t>
      </w:r>
      <w:r>
        <w:rPr>
          <w:rFonts w:hint="eastAsia"/>
        </w:rPr>
        <w:t>що</w:t>
      </w:r>
      <w:r>
        <w:t></w:t>
      </w:r>
      <w:r>
        <w:rPr>
          <w:rFonts w:hint="eastAsia"/>
        </w:rPr>
        <w:t>пов’язані</w:t>
      </w:r>
      <w:r>
        <w:t></w:t>
      </w:r>
      <w:r>
        <w:rPr>
          <w:rFonts w:hint="eastAsia"/>
        </w:rPr>
        <w:t>із</w:t>
      </w:r>
      <w:r>
        <w:t></w:t>
      </w:r>
      <w:r>
        <w:rPr>
          <w:rFonts w:hint="eastAsia"/>
        </w:rPr>
        <w:t>соціальною</w:t>
      </w:r>
      <w:r>
        <w:t></w:t>
      </w:r>
      <w:r>
        <w:rPr>
          <w:rFonts w:hint="eastAsia"/>
        </w:rPr>
        <w:t>роллю</w:t>
      </w:r>
      <w:r>
        <w:t></w:t>
      </w:r>
      <w:r>
        <w:rPr>
          <w:rFonts w:hint="eastAsia"/>
        </w:rPr>
        <w:t>хлопчика</w:t>
      </w:r>
      <w:r>
        <w:t></w:t>
      </w:r>
      <w:r>
        <w:t></w:t>
      </w:r>
      <w:r>
        <w:t></w:t>
      </w:r>
      <w:r>
        <w:rPr>
          <w:rFonts w:hint="eastAsia"/>
        </w:rPr>
        <w:t>дівчинки</w:t>
      </w:r>
      <w:r>
        <w:t></w:t>
      </w:r>
      <w:r>
        <w:t></w:t>
      </w:r>
    </w:p>
    <w:p w:rsidR="00A15322" w:rsidRDefault="00A15322" w:rsidP="00A15322">
      <w:r>
        <w:rPr>
          <w:rFonts w:hint="eastAsia"/>
        </w:rPr>
        <w:t>Відповідно</w:t>
      </w:r>
      <w:r>
        <w:t></w:t>
      </w:r>
      <w:r>
        <w:rPr>
          <w:rFonts w:hint="eastAsia"/>
        </w:rPr>
        <w:t>до</w:t>
      </w:r>
      <w:r>
        <w:t></w:t>
      </w:r>
      <w:r>
        <w:rPr>
          <w:rFonts w:hint="eastAsia"/>
        </w:rPr>
        <w:t>виокремлених</w:t>
      </w:r>
      <w:r>
        <w:t></w:t>
      </w:r>
      <w:r>
        <w:rPr>
          <w:rFonts w:hint="eastAsia"/>
        </w:rPr>
        <w:t>компонентів</w:t>
      </w:r>
      <w:r>
        <w:t></w:t>
      </w:r>
      <w:r>
        <w:rPr>
          <w:rFonts w:hint="eastAsia"/>
        </w:rPr>
        <w:t>статевої</w:t>
      </w:r>
      <w:r>
        <w:t></w:t>
      </w:r>
      <w:r>
        <w:rPr>
          <w:rFonts w:hint="eastAsia"/>
        </w:rPr>
        <w:t>вихованості</w:t>
      </w:r>
      <w:r>
        <w:t></w:t>
      </w:r>
      <w:r>
        <w:rPr>
          <w:rFonts w:hint="eastAsia"/>
        </w:rPr>
        <w:t>та</w:t>
      </w:r>
      <w:r>
        <w:t></w:t>
      </w:r>
      <w:r>
        <w:rPr>
          <w:rFonts w:hint="eastAsia"/>
        </w:rPr>
        <w:t>показників</w:t>
      </w:r>
      <w:r>
        <w:t></w:t>
      </w:r>
      <w:r>
        <w:rPr>
          <w:rFonts w:hint="eastAsia"/>
        </w:rPr>
        <w:t>їх</w:t>
      </w:r>
      <w:r>
        <w:t></w:t>
      </w:r>
      <w:r>
        <w:rPr>
          <w:rFonts w:hint="eastAsia"/>
        </w:rPr>
        <w:t>оцінювання</w:t>
      </w:r>
      <w:r>
        <w:t></w:t>
      </w:r>
      <w:r>
        <w:rPr>
          <w:rFonts w:hint="eastAsia"/>
        </w:rPr>
        <w:t>запропоновано</w:t>
      </w:r>
      <w:r>
        <w:t></w:t>
      </w:r>
      <w:r>
        <w:rPr>
          <w:rFonts w:hint="eastAsia"/>
        </w:rPr>
        <w:t>діагностувальні</w:t>
      </w:r>
      <w:r>
        <w:t></w:t>
      </w:r>
      <w:r>
        <w:rPr>
          <w:rFonts w:hint="eastAsia"/>
        </w:rPr>
        <w:t>методики</w:t>
      </w:r>
      <w:r>
        <w:t></w:t>
      </w:r>
      <w:r>
        <w:t></w:t>
      </w:r>
      <w:r>
        <w:t></w:t>
      </w:r>
      <w:r>
        <w:rPr>
          <w:rFonts w:hint="eastAsia"/>
        </w:rPr>
        <w:t>Асоціативний</w:t>
      </w:r>
      <w:r>
        <w:t></w:t>
      </w:r>
      <w:r>
        <w:rPr>
          <w:rFonts w:hint="eastAsia"/>
        </w:rPr>
        <w:t>експеримент</w:t>
      </w:r>
      <w:r>
        <w:t></w:t>
      </w:r>
      <w:r>
        <w:rPr>
          <w:rFonts w:hint="eastAsia"/>
        </w:rPr>
        <w:t>з</w:t>
      </w:r>
      <w:r>
        <w:t></w:t>
      </w:r>
      <w:r>
        <w:rPr>
          <w:rFonts w:hint="eastAsia"/>
        </w:rPr>
        <w:t>картинками</w:t>
      </w:r>
      <w:r>
        <w:t></w:t>
      </w:r>
      <w:r>
        <w:t></w:t>
      </w:r>
      <w:r>
        <w:t></w:t>
      </w:r>
      <w:r>
        <w:t></w:t>
      </w:r>
      <w:r>
        <w:rPr>
          <w:rFonts w:hint="eastAsia"/>
        </w:rPr>
        <w:t>Статево</w:t>
      </w:r>
      <w:r>
        <w:t></w:t>
      </w:r>
      <w:r>
        <w:rPr>
          <w:rFonts w:hint="eastAsia"/>
        </w:rPr>
        <w:t>вікова</w:t>
      </w:r>
      <w:r>
        <w:t></w:t>
      </w:r>
      <w:r>
        <w:rPr>
          <w:rFonts w:hint="eastAsia"/>
        </w:rPr>
        <w:t>ідентифікація</w:t>
      </w:r>
      <w:r>
        <w:t></w:t>
      </w:r>
      <w:r>
        <w:t></w:t>
      </w:r>
      <w:r>
        <w:t></w:t>
      </w:r>
      <w:r>
        <w:t></w:t>
      </w:r>
      <w:r>
        <w:rPr>
          <w:rFonts w:hint="eastAsia"/>
        </w:rPr>
        <w:t>Секрет</w:t>
      </w:r>
      <w:r>
        <w:t></w:t>
      </w:r>
      <w:r>
        <w:t></w:t>
      </w:r>
      <w:r>
        <w:t></w:t>
      </w:r>
      <w:r>
        <w:t></w:t>
      </w:r>
      <w:r>
        <w:rPr>
          <w:rFonts w:hint="eastAsia"/>
        </w:rPr>
        <w:t>Незакінчені</w:t>
      </w:r>
      <w:r>
        <w:t></w:t>
      </w:r>
      <w:r>
        <w:rPr>
          <w:rFonts w:hint="eastAsia"/>
        </w:rPr>
        <w:t>ситуації</w:t>
      </w:r>
      <w:r>
        <w:t></w:t>
      </w:r>
      <w:r>
        <w:t></w:t>
      </w:r>
      <w:r>
        <w:t></w:t>
      </w:r>
      <w:r>
        <w:rPr>
          <w:rFonts w:hint="eastAsia"/>
        </w:rPr>
        <w:t>бесіди</w:t>
      </w:r>
      <w:r>
        <w:t></w:t>
      </w:r>
      <w:r>
        <w:t></w:t>
      </w:r>
      <w:r>
        <w:rPr>
          <w:rFonts w:hint="eastAsia"/>
        </w:rPr>
        <w:t>спостереження</w:t>
      </w:r>
      <w:r>
        <w:t></w:t>
      </w:r>
      <w:r>
        <w:rPr>
          <w:rFonts w:hint="eastAsia"/>
        </w:rPr>
        <w:t>за</w:t>
      </w:r>
      <w:r>
        <w:t></w:t>
      </w:r>
      <w:r>
        <w:rPr>
          <w:rFonts w:hint="eastAsia"/>
        </w:rPr>
        <w:t>самостійною</w:t>
      </w:r>
      <w:r>
        <w:t></w:t>
      </w:r>
      <w:r>
        <w:rPr>
          <w:rFonts w:hint="eastAsia"/>
        </w:rPr>
        <w:t>ігровою</w:t>
      </w:r>
      <w:r>
        <w:t></w:t>
      </w:r>
      <w:r>
        <w:rPr>
          <w:rFonts w:hint="eastAsia"/>
        </w:rPr>
        <w:t>діяльністю</w:t>
      </w:r>
      <w:r>
        <w:t></w:t>
      </w:r>
      <w:r>
        <w:rPr>
          <w:rFonts w:hint="eastAsia"/>
        </w:rPr>
        <w:t>дітей</w:t>
      </w:r>
      <w:r>
        <w:t></w:t>
      </w:r>
      <w:r>
        <w:t></w:t>
      </w:r>
    </w:p>
    <w:p w:rsidR="00A15322" w:rsidRDefault="00A15322" w:rsidP="00A15322">
      <w:r>
        <w:rPr>
          <w:rFonts w:hint="eastAsia"/>
        </w:rPr>
        <w:t>За</w:t>
      </w:r>
      <w:r>
        <w:t></w:t>
      </w:r>
      <w:r>
        <w:rPr>
          <w:rFonts w:hint="eastAsia"/>
        </w:rPr>
        <w:t>результатами</w:t>
      </w:r>
      <w:r>
        <w:t></w:t>
      </w:r>
      <w:r>
        <w:rPr>
          <w:rFonts w:hint="eastAsia"/>
        </w:rPr>
        <w:t>констатувального</w:t>
      </w:r>
      <w:r>
        <w:t></w:t>
      </w:r>
      <w:r>
        <w:rPr>
          <w:rFonts w:hint="eastAsia"/>
        </w:rPr>
        <w:t>етапу</w:t>
      </w:r>
      <w:r>
        <w:t></w:t>
      </w:r>
      <w:r>
        <w:rPr>
          <w:rFonts w:hint="eastAsia"/>
        </w:rPr>
        <w:t>експерименту</w:t>
      </w:r>
      <w:r>
        <w:t></w:t>
      </w:r>
      <w:r>
        <w:rPr>
          <w:rFonts w:hint="eastAsia"/>
        </w:rPr>
        <w:t>визначено</w:t>
      </w:r>
      <w:r>
        <w:t></w:t>
      </w:r>
      <w:r>
        <w:rPr>
          <w:rFonts w:hint="eastAsia"/>
        </w:rPr>
        <w:t>три</w:t>
      </w:r>
      <w:r>
        <w:t></w:t>
      </w:r>
      <w:r>
        <w:rPr>
          <w:rFonts w:hint="eastAsia"/>
        </w:rPr>
        <w:t>рівні</w:t>
      </w:r>
      <w:r>
        <w:t></w:t>
      </w:r>
      <w:r>
        <w:rPr>
          <w:rFonts w:hint="eastAsia"/>
        </w:rPr>
        <w:t>сформованості</w:t>
      </w:r>
      <w:r>
        <w:t></w:t>
      </w:r>
      <w:r>
        <w:rPr>
          <w:rFonts w:hint="eastAsia"/>
        </w:rPr>
        <w:t>статевої</w:t>
      </w:r>
      <w:r>
        <w:t></w:t>
      </w:r>
      <w:r>
        <w:rPr>
          <w:rFonts w:hint="eastAsia"/>
        </w:rPr>
        <w:t>вихованості</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rPr>
          <w:rFonts w:hint="eastAsia"/>
        </w:rPr>
        <w:t>Достатній</w:t>
      </w:r>
      <w:r>
        <w:t></w:t>
      </w:r>
      <w:r>
        <w:rPr>
          <w:rFonts w:hint="eastAsia"/>
        </w:rPr>
        <w:t>рівень</w:t>
      </w:r>
      <w:r>
        <w:t></w:t>
      </w:r>
      <w:r>
        <w:rPr>
          <w:rFonts w:hint="eastAsia"/>
        </w:rPr>
        <w:t>статевої</w:t>
      </w:r>
      <w:r>
        <w:t></w:t>
      </w:r>
      <w:r>
        <w:rPr>
          <w:rFonts w:hint="eastAsia"/>
        </w:rPr>
        <w:t>вихованості</w:t>
      </w:r>
      <w:r>
        <w:t></w:t>
      </w:r>
      <w:r>
        <w:rPr>
          <w:rFonts w:hint="eastAsia"/>
        </w:rPr>
        <w:t>дітей</w:t>
      </w:r>
      <w:r>
        <w:t></w:t>
      </w:r>
      <w:r>
        <w:rPr>
          <w:rFonts w:hint="eastAsia"/>
        </w:rPr>
        <w:t>характеризувався</w:t>
      </w:r>
      <w:r>
        <w:t></w:t>
      </w:r>
      <w:r>
        <w:rPr>
          <w:rFonts w:hint="eastAsia"/>
        </w:rPr>
        <w:t>ґрунтовним</w:t>
      </w:r>
      <w:r>
        <w:t></w:t>
      </w:r>
      <w:r>
        <w:rPr>
          <w:rFonts w:hint="eastAsia"/>
        </w:rPr>
        <w:t>засвоєнням</w:t>
      </w:r>
      <w:r>
        <w:t></w:t>
      </w:r>
      <w:r>
        <w:rPr>
          <w:rFonts w:hint="eastAsia"/>
        </w:rPr>
        <w:t>елементарних</w:t>
      </w:r>
      <w:r>
        <w:t></w:t>
      </w:r>
      <w:r>
        <w:rPr>
          <w:rFonts w:hint="eastAsia"/>
        </w:rPr>
        <w:t>уявлень</w:t>
      </w:r>
      <w:r>
        <w:t></w:t>
      </w:r>
      <w:r>
        <w:rPr>
          <w:rFonts w:hint="eastAsia"/>
        </w:rPr>
        <w:t>щодо</w:t>
      </w:r>
      <w:r>
        <w:t></w:t>
      </w:r>
      <w:r>
        <w:rPr>
          <w:rFonts w:hint="eastAsia"/>
        </w:rPr>
        <w:t>своєї</w:t>
      </w:r>
      <w:r>
        <w:t></w:t>
      </w:r>
      <w:r>
        <w:rPr>
          <w:rFonts w:hint="eastAsia"/>
        </w:rPr>
        <w:t>статевої</w:t>
      </w:r>
      <w:r>
        <w:t></w:t>
      </w:r>
      <w:r>
        <w:rPr>
          <w:rFonts w:hint="eastAsia"/>
        </w:rPr>
        <w:t>належності</w:t>
      </w:r>
      <w:r>
        <w:t></w:t>
      </w:r>
      <w:r>
        <w:t></w:t>
      </w:r>
      <w:r>
        <w:rPr>
          <w:rFonts w:hint="eastAsia"/>
        </w:rPr>
        <w:t>статевого</w:t>
      </w:r>
      <w:r>
        <w:t></w:t>
      </w:r>
      <w:r>
        <w:rPr>
          <w:rFonts w:hint="eastAsia"/>
        </w:rPr>
        <w:t>диморфізму</w:t>
      </w:r>
      <w:r>
        <w:t></w:t>
      </w:r>
      <w:r>
        <w:t></w:t>
      </w:r>
      <w:r>
        <w:rPr>
          <w:rFonts w:hint="eastAsia"/>
        </w:rPr>
        <w:t>статевих</w:t>
      </w:r>
      <w:r>
        <w:t></w:t>
      </w:r>
      <w:r>
        <w:rPr>
          <w:rFonts w:hint="eastAsia"/>
        </w:rPr>
        <w:t>ролей</w:t>
      </w:r>
      <w:r>
        <w:t></w:t>
      </w:r>
      <w:r>
        <w:rPr>
          <w:rFonts w:hint="eastAsia"/>
        </w:rPr>
        <w:t>чоловіків</w:t>
      </w:r>
      <w:r>
        <w:t></w:t>
      </w:r>
      <w:r>
        <w:rPr>
          <w:rFonts w:hint="eastAsia"/>
        </w:rPr>
        <w:t>та</w:t>
      </w:r>
      <w:r>
        <w:t></w:t>
      </w:r>
      <w:r>
        <w:rPr>
          <w:rFonts w:hint="eastAsia"/>
        </w:rPr>
        <w:t>жінок</w:t>
      </w:r>
      <w:r>
        <w:t></w:t>
      </w:r>
      <w:r>
        <w:rPr>
          <w:rFonts w:hint="eastAsia"/>
        </w:rPr>
        <w:t>у</w:t>
      </w:r>
      <w:r>
        <w:t></w:t>
      </w:r>
      <w:r>
        <w:rPr>
          <w:rFonts w:hint="eastAsia"/>
        </w:rPr>
        <w:t>суспільстві</w:t>
      </w:r>
      <w:r>
        <w:t></w:t>
      </w:r>
      <w:r>
        <w:t></w:t>
      </w:r>
      <w:r>
        <w:rPr>
          <w:rFonts w:hint="eastAsia"/>
        </w:rPr>
        <w:t>родині</w:t>
      </w:r>
      <w:r>
        <w:t></w:t>
      </w:r>
      <w:r>
        <w:t></w:t>
      </w:r>
      <w:r>
        <w:rPr>
          <w:rFonts w:hint="eastAsia"/>
        </w:rPr>
        <w:t>У</w:t>
      </w:r>
      <w:r>
        <w:t></w:t>
      </w:r>
      <w:r>
        <w:rPr>
          <w:rFonts w:hint="eastAsia"/>
        </w:rPr>
        <w:t>дітей</w:t>
      </w:r>
      <w:r>
        <w:t></w:t>
      </w:r>
      <w:r>
        <w:rPr>
          <w:rFonts w:hint="eastAsia"/>
        </w:rPr>
        <w:t>сформовано</w:t>
      </w:r>
      <w:r>
        <w:t></w:t>
      </w:r>
      <w:r>
        <w:rPr>
          <w:rFonts w:hint="eastAsia"/>
        </w:rPr>
        <w:t>елементарні</w:t>
      </w:r>
      <w:r>
        <w:t></w:t>
      </w:r>
      <w:r>
        <w:rPr>
          <w:rFonts w:hint="eastAsia"/>
        </w:rPr>
        <w:t>ціннісні</w:t>
      </w:r>
      <w:r>
        <w:t></w:t>
      </w:r>
      <w:r>
        <w:rPr>
          <w:rFonts w:hint="eastAsia"/>
        </w:rPr>
        <w:t>орієнтації</w:t>
      </w:r>
      <w:r>
        <w:t></w:t>
      </w:r>
      <w:r>
        <w:t></w:t>
      </w:r>
      <w:r>
        <w:rPr>
          <w:rFonts w:hint="eastAsia"/>
        </w:rPr>
        <w:t>моральні</w:t>
      </w:r>
      <w:r>
        <w:t></w:t>
      </w:r>
      <w:r>
        <w:rPr>
          <w:rFonts w:hint="eastAsia"/>
        </w:rPr>
        <w:t>ідеали</w:t>
      </w:r>
      <w:r>
        <w:t></w:t>
      </w:r>
      <w:r>
        <w:rPr>
          <w:rFonts w:hint="eastAsia"/>
        </w:rPr>
        <w:t>суспільної</w:t>
      </w:r>
      <w:r>
        <w:t></w:t>
      </w:r>
      <w:r>
        <w:rPr>
          <w:rFonts w:hint="eastAsia"/>
        </w:rPr>
        <w:t>спрямованості</w:t>
      </w:r>
      <w:r>
        <w:t></w:t>
      </w:r>
      <w:r>
        <w:t></w:t>
      </w:r>
      <w:r>
        <w:rPr>
          <w:rFonts w:hint="eastAsia"/>
        </w:rPr>
        <w:t>адекватна</w:t>
      </w:r>
      <w:r>
        <w:t></w:t>
      </w:r>
      <w:r>
        <w:rPr>
          <w:rFonts w:hint="eastAsia"/>
        </w:rPr>
        <w:t>статева</w:t>
      </w:r>
      <w:r>
        <w:t></w:t>
      </w:r>
      <w:r>
        <w:rPr>
          <w:rFonts w:hint="eastAsia"/>
        </w:rPr>
        <w:t>ідентичність</w:t>
      </w:r>
      <w:r>
        <w:t></w:t>
      </w:r>
      <w:r>
        <w:rPr>
          <w:rFonts w:hint="eastAsia"/>
        </w:rPr>
        <w:t>і</w:t>
      </w:r>
      <w:r>
        <w:t></w:t>
      </w:r>
      <w:r>
        <w:rPr>
          <w:rFonts w:hint="eastAsia"/>
        </w:rPr>
        <w:t>самооцінка</w:t>
      </w:r>
      <w:r>
        <w:t></w:t>
      </w:r>
      <w:r>
        <w:t></w:t>
      </w:r>
      <w:r>
        <w:rPr>
          <w:rFonts w:hint="eastAsia"/>
        </w:rPr>
        <w:t>свідоме</w:t>
      </w:r>
      <w:r>
        <w:t></w:t>
      </w:r>
      <w:r>
        <w:rPr>
          <w:rFonts w:hint="eastAsia"/>
        </w:rPr>
        <w:t>засвоєння</w:t>
      </w:r>
      <w:r>
        <w:t></w:t>
      </w:r>
      <w:r>
        <w:rPr>
          <w:rFonts w:hint="eastAsia"/>
        </w:rPr>
        <w:t>та</w:t>
      </w:r>
      <w:r>
        <w:t></w:t>
      </w:r>
      <w:r>
        <w:rPr>
          <w:rFonts w:hint="eastAsia"/>
        </w:rPr>
        <w:t>виконання</w:t>
      </w:r>
      <w:r>
        <w:t></w:t>
      </w:r>
      <w:r>
        <w:rPr>
          <w:rFonts w:hint="eastAsia"/>
        </w:rPr>
        <w:t>репертуару</w:t>
      </w:r>
      <w:r>
        <w:t></w:t>
      </w:r>
      <w:r>
        <w:rPr>
          <w:rFonts w:hint="eastAsia"/>
        </w:rPr>
        <w:t>статевих</w:t>
      </w:r>
      <w:r>
        <w:t></w:t>
      </w:r>
      <w:r>
        <w:rPr>
          <w:rFonts w:hint="eastAsia"/>
        </w:rPr>
        <w:t>ролей</w:t>
      </w:r>
      <w:r>
        <w:t></w:t>
      </w:r>
      <w:r>
        <w:t></w:t>
      </w:r>
      <w:r>
        <w:rPr>
          <w:rFonts w:hint="eastAsia"/>
        </w:rPr>
        <w:t>прийнятих</w:t>
      </w:r>
      <w:r>
        <w:t></w:t>
      </w:r>
      <w:r>
        <w:rPr>
          <w:rFonts w:hint="eastAsia"/>
        </w:rPr>
        <w:t>у</w:t>
      </w:r>
      <w:r>
        <w:t></w:t>
      </w:r>
      <w:r>
        <w:rPr>
          <w:rFonts w:hint="eastAsia"/>
        </w:rPr>
        <w:t>суспільстві</w:t>
      </w:r>
      <w:r>
        <w:t></w:t>
      </w:r>
      <w:r>
        <w:t></w:t>
      </w:r>
      <w:r>
        <w:rPr>
          <w:rFonts w:hint="eastAsia"/>
        </w:rPr>
        <w:t>Спостерігається</w:t>
      </w:r>
      <w:r>
        <w:t></w:t>
      </w:r>
      <w:r>
        <w:rPr>
          <w:rFonts w:hint="eastAsia"/>
        </w:rPr>
        <w:t>тенденція</w:t>
      </w:r>
      <w:r>
        <w:t></w:t>
      </w:r>
      <w:r>
        <w:rPr>
          <w:rFonts w:hint="eastAsia"/>
        </w:rPr>
        <w:t>до</w:t>
      </w:r>
      <w:r>
        <w:t></w:t>
      </w:r>
      <w:r>
        <w:rPr>
          <w:rFonts w:hint="eastAsia"/>
        </w:rPr>
        <w:t>розширення</w:t>
      </w:r>
      <w:r>
        <w:t></w:t>
      </w:r>
      <w:r>
        <w:rPr>
          <w:rFonts w:hint="eastAsia"/>
        </w:rPr>
        <w:t>статево</w:t>
      </w:r>
      <w:r>
        <w:t></w:t>
      </w:r>
      <w:r>
        <w:rPr>
          <w:rFonts w:hint="eastAsia"/>
        </w:rPr>
        <w:t>рольового</w:t>
      </w:r>
      <w:r>
        <w:t></w:t>
      </w:r>
      <w:r>
        <w:rPr>
          <w:rFonts w:hint="eastAsia"/>
        </w:rPr>
        <w:t>репертуару</w:t>
      </w:r>
      <w:r>
        <w:t></w:t>
      </w:r>
      <w:r>
        <w:rPr>
          <w:rFonts w:hint="eastAsia"/>
        </w:rPr>
        <w:t>завдяки</w:t>
      </w:r>
      <w:r>
        <w:t></w:t>
      </w:r>
      <w:r>
        <w:rPr>
          <w:rFonts w:hint="eastAsia"/>
        </w:rPr>
        <w:t>засвоєнню</w:t>
      </w:r>
      <w:r>
        <w:t></w:t>
      </w:r>
      <w:r>
        <w:rPr>
          <w:rFonts w:hint="eastAsia"/>
        </w:rPr>
        <w:t>еталонних</w:t>
      </w:r>
      <w:r>
        <w:t></w:t>
      </w:r>
      <w:r>
        <w:rPr>
          <w:rFonts w:hint="eastAsia"/>
        </w:rPr>
        <w:t>якостей</w:t>
      </w:r>
      <w:r>
        <w:t></w:t>
      </w:r>
      <w:r>
        <w:rPr>
          <w:rFonts w:hint="eastAsia"/>
        </w:rPr>
        <w:t>мужності</w:t>
      </w:r>
      <w:r>
        <w:t></w:t>
      </w:r>
      <w:r>
        <w:t></w:t>
      </w:r>
      <w:r>
        <w:t></w:t>
      </w:r>
      <w:r>
        <w:rPr>
          <w:rFonts w:hint="eastAsia"/>
        </w:rPr>
        <w:t>жіночності</w:t>
      </w:r>
      <w:r>
        <w:t></w:t>
      </w:r>
      <w:r>
        <w:rPr>
          <w:rFonts w:hint="eastAsia"/>
        </w:rPr>
        <w:t>та</w:t>
      </w:r>
      <w:r>
        <w:t></w:t>
      </w:r>
      <w:r>
        <w:rPr>
          <w:rFonts w:hint="eastAsia"/>
        </w:rPr>
        <w:t>ролей</w:t>
      </w:r>
      <w:r>
        <w:t></w:t>
      </w:r>
      <w:r>
        <w:rPr>
          <w:rFonts w:hint="eastAsia"/>
        </w:rPr>
        <w:t>протилежної</w:t>
      </w:r>
      <w:r>
        <w:t></w:t>
      </w:r>
      <w:r>
        <w:rPr>
          <w:rFonts w:hint="eastAsia"/>
        </w:rPr>
        <w:t>статі</w:t>
      </w:r>
      <w:r>
        <w:t></w:t>
      </w:r>
      <w:r>
        <w:t></w:t>
      </w:r>
      <w:r>
        <w:rPr>
          <w:rFonts w:hint="eastAsia"/>
        </w:rPr>
        <w:t>Дитина</w:t>
      </w:r>
      <w:r>
        <w:t></w:t>
      </w:r>
      <w:r>
        <w:rPr>
          <w:rFonts w:hint="eastAsia"/>
        </w:rPr>
        <w:t>доброзичлива</w:t>
      </w:r>
      <w:r>
        <w:t></w:t>
      </w:r>
      <w:r>
        <w:t></w:t>
      </w:r>
      <w:r>
        <w:rPr>
          <w:rFonts w:hint="eastAsia"/>
        </w:rPr>
        <w:t>комунікабельна</w:t>
      </w:r>
      <w:r>
        <w:t></w:t>
      </w:r>
      <w:r>
        <w:t></w:t>
      </w:r>
      <w:r>
        <w:rPr>
          <w:rFonts w:hint="eastAsia"/>
        </w:rPr>
        <w:t>ініціює</w:t>
      </w:r>
      <w:r>
        <w:t></w:t>
      </w:r>
      <w:r>
        <w:rPr>
          <w:rFonts w:hint="eastAsia"/>
        </w:rPr>
        <w:t>контакти</w:t>
      </w:r>
      <w:r>
        <w:t></w:t>
      </w:r>
      <w:r>
        <w:rPr>
          <w:rFonts w:hint="eastAsia"/>
        </w:rPr>
        <w:t>з</w:t>
      </w:r>
      <w:r>
        <w:t></w:t>
      </w:r>
      <w:r>
        <w:rPr>
          <w:rFonts w:hint="eastAsia"/>
        </w:rPr>
        <w:t>представниками</w:t>
      </w:r>
      <w:r>
        <w:t></w:t>
      </w:r>
      <w:r>
        <w:rPr>
          <w:rFonts w:hint="eastAsia"/>
        </w:rPr>
        <w:t>своєї</w:t>
      </w:r>
      <w:r>
        <w:t></w:t>
      </w:r>
      <w:r>
        <w:rPr>
          <w:rFonts w:hint="eastAsia"/>
        </w:rPr>
        <w:t>і</w:t>
      </w:r>
      <w:r>
        <w:t></w:t>
      </w:r>
      <w:r>
        <w:rPr>
          <w:rFonts w:hint="eastAsia"/>
        </w:rPr>
        <w:t>протилежної</w:t>
      </w:r>
      <w:r>
        <w:t></w:t>
      </w:r>
      <w:r>
        <w:rPr>
          <w:rFonts w:hint="eastAsia"/>
        </w:rPr>
        <w:t>статі</w:t>
      </w:r>
      <w:r>
        <w:t></w:t>
      </w:r>
      <w:r>
        <w:t></w:t>
      </w:r>
    </w:p>
    <w:p w:rsidR="00A15322" w:rsidRDefault="00A15322" w:rsidP="00A15322">
      <w:r>
        <w:rPr>
          <w:rFonts w:hint="eastAsia"/>
        </w:rPr>
        <w:t>Середній</w:t>
      </w:r>
      <w:r>
        <w:t></w:t>
      </w:r>
      <w:r>
        <w:rPr>
          <w:rFonts w:hint="eastAsia"/>
        </w:rPr>
        <w:t>рівень</w:t>
      </w:r>
      <w:r>
        <w:t></w:t>
      </w:r>
      <w:r>
        <w:rPr>
          <w:rFonts w:hint="eastAsia"/>
        </w:rPr>
        <w:t>статевої</w:t>
      </w:r>
      <w:r>
        <w:t></w:t>
      </w:r>
      <w:r>
        <w:rPr>
          <w:rFonts w:hint="eastAsia"/>
        </w:rPr>
        <w:t>вихованості</w:t>
      </w:r>
      <w:r>
        <w:t></w:t>
      </w:r>
      <w:r>
        <w:rPr>
          <w:rFonts w:hint="eastAsia"/>
        </w:rPr>
        <w:t>старших</w:t>
      </w:r>
      <w:r>
        <w:t></w:t>
      </w:r>
      <w:r>
        <w:rPr>
          <w:rFonts w:hint="eastAsia"/>
        </w:rPr>
        <w:t>дошкільників</w:t>
      </w:r>
      <w:r>
        <w:t></w:t>
      </w:r>
      <w:r>
        <w:rPr>
          <w:rFonts w:hint="eastAsia"/>
        </w:rPr>
        <w:t>виявлявся</w:t>
      </w:r>
      <w:r>
        <w:t></w:t>
      </w:r>
      <w:r>
        <w:rPr>
          <w:rFonts w:hint="eastAsia"/>
        </w:rPr>
        <w:t>в</w:t>
      </w:r>
      <w:r>
        <w:t></w:t>
      </w:r>
      <w:r>
        <w:rPr>
          <w:rFonts w:hint="eastAsia"/>
        </w:rPr>
        <w:t>наявності</w:t>
      </w:r>
      <w:r>
        <w:t></w:t>
      </w:r>
      <w:r>
        <w:rPr>
          <w:rFonts w:hint="eastAsia"/>
        </w:rPr>
        <w:t>сформованих</w:t>
      </w:r>
      <w:r>
        <w:t></w:t>
      </w:r>
      <w:r>
        <w:rPr>
          <w:rFonts w:hint="eastAsia"/>
        </w:rPr>
        <w:t>елементарних</w:t>
      </w:r>
      <w:r>
        <w:t></w:t>
      </w:r>
      <w:r>
        <w:rPr>
          <w:rFonts w:hint="eastAsia"/>
        </w:rPr>
        <w:t>уявлень</w:t>
      </w:r>
      <w:r>
        <w:t></w:t>
      </w:r>
      <w:r>
        <w:rPr>
          <w:rFonts w:hint="eastAsia"/>
        </w:rPr>
        <w:t>щодо</w:t>
      </w:r>
      <w:r>
        <w:t></w:t>
      </w:r>
      <w:r>
        <w:rPr>
          <w:rFonts w:hint="eastAsia"/>
        </w:rPr>
        <w:t>своєї</w:t>
      </w:r>
      <w:r>
        <w:t></w:t>
      </w:r>
      <w:r>
        <w:rPr>
          <w:rFonts w:hint="eastAsia"/>
        </w:rPr>
        <w:t>статевої</w:t>
      </w:r>
      <w:r>
        <w:t></w:t>
      </w:r>
      <w:r>
        <w:rPr>
          <w:rFonts w:hint="eastAsia"/>
        </w:rPr>
        <w:t>належності</w:t>
      </w:r>
      <w:r>
        <w:t></w:t>
      </w:r>
      <w:r>
        <w:t></w:t>
      </w:r>
      <w:r>
        <w:rPr>
          <w:rFonts w:hint="eastAsia"/>
        </w:rPr>
        <w:t>статевого</w:t>
      </w:r>
      <w:r>
        <w:t></w:t>
      </w:r>
      <w:r>
        <w:rPr>
          <w:rFonts w:hint="eastAsia"/>
        </w:rPr>
        <w:t>диморфізму</w:t>
      </w:r>
      <w:r>
        <w:t></w:t>
      </w:r>
      <w:r>
        <w:t></w:t>
      </w:r>
      <w:r>
        <w:rPr>
          <w:rFonts w:hint="eastAsia"/>
        </w:rPr>
        <w:t>статевих</w:t>
      </w:r>
      <w:r>
        <w:t></w:t>
      </w:r>
      <w:r>
        <w:rPr>
          <w:rFonts w:hint="eastAsia"/>
        </w:rPr>
        <w:t>ролей</w:t>
      </w:r>
      <w:r>
        <w:t></w:t>
      </w:r>
      <w:r>
        <w:rPr>
          <w:rFonts w:hint="eastAsia"/>
        </w:rPr>
        <w:t>чоловіків</w:t>
      </w:r>
      <w:r>
        <w:t></w:t>
      </w:r>
      <w:r>
        <w:rPr>
          <w:rFonts w:hint="eastAsia"/>
        </w:rPr>
        <w:t>та</w:t>
      </w:r>
      <w:r>
        <w:t></w:t>
      </w:r>
      <w:r>
        <w:rPr>
          <w:rFonts w:hint="eastAsia"/>
        </w:rPr>
        <w:t>жінок</w:t>
      </w:r>
      <w:r>
        <w:t></w:t>
      </w:r>
      <w:r>
        <w:rPr>
          <w:rFonts w:hint="eastAsia"/>
        </w:rPr>
        <w:t>у</w:t>
      </w:r>
      <w:r>
        <w:t></w:t>
      </w:r>
      <w:r>
        <w:rPr>
          <w:rFonts w:hint="eastAsia"/>
        </w:rPr>
        <w:t>суспільстві</w:t>
      </w:r>
      <w:r>
        <w:t></w:t>
      </w:r>
      <w:r>
        <w:t></w:t>
      </w:r>
      <w:r>
        <w:rPr>
          <w:rFonts w:hint="eastAsia"/>
        </w:rPr>
        <w:t>родині</w:t>
      </w:r>
      <w:r>
        <w:t></w:t>
      </w:r>
      <w:r>
        <w:t></w:t>
      </w:r>
      <w:r>
        <w:rPr>
          <w:rFonts w:hint="eastAsia"/>
        </w:rPr>
        <w:t>але</w:t>
      </w:r>
      <w:r>
        <w:t></w:t>
      </w:r>
      <w:r>
        <w:rPr>
          <w:rFonts w:hint="eastAsia"/>
        </w:rPr>
        <w:t>їх</w:t>
      </w:r>
      <w:r>
        <w:t></w:t>
      </w:r>
      <w:r>
        <w:rPr>
          <w:rFonts w:hint="eastAsia"/>
        </w:rPr>
        <w:t>відрізняла</w:t>
      </w:r>
      <w:r>
        <w:t></w:t>
      </w:r>
      <w:r>
        <w:rPr>
          <w:rFonts w:hint="eastAsia"/>
        </w:rPr>
        <w:t>непослідовність</w:t>
      </w:r>
      <w:r>
        <w:t></w:t>
      </w:r>
      <w:r>
        <w:rPr>
          <w:rFonts w:hint="eastAsia"/>
        </w:rPr>
        <w:t>і</w:t>
      </w:r>
      <w:r>
        <w:t></w:t>
      </w:r>
      <w:r>
        <w:rPr>
          <w:rFonts w:hint="eastAsia"/>
        </w:rPr>
        <w:t>неміцність</w:t>
      </w:r>
      <w:r>
        <w:t></w:t>
      </w:r>
      <w:r>
        <w:t></w:t>
      </w:r>
      <w:r>
        <w:rPr>
          <w:rFonts w:hint="eastAsia"/>
        </w:rPr>
        <w:t>Присутні</w:t>
      </w:r>
      <w:r>
        <w:t></w:t>
      </w:r>
      <w:r>
        <w:rPr>
          <w:rFonts w:hint="eastAsia"/>
        </w:rPr>
        <w:t>ціннісні</w:t>
      </w:r>
      <w:r>
        <w:t></w:t>
      </w:r>
      <w:r>
        <w:rPr>
          <w:rFonts w:hint="eastAsia"/>
        </w:rPr>
        <w:t>орієнтації</w:t>
      </w:r>
      <w:r>
        <w:t></w:t>
      </w:r>
      <w:r>
        <w:t></w:t>
      </w:r>
      <w:r>
        <w:rPr>
          <w:rFonts w:hint="eastAsia"/>
        </w:rPr>
        <w:t>моральні</w:t>
      </w:r>
      <w:r>
        <w:t></w:t>
      </w:r>
      <w:r>
        <w:rPr>
          <w:rFonts w:hint="eastAsia"/>
        </w:rPr>
        <w:t>ідеали</w:t>
      </w:r>
      <w:r>
        <w:t></w:t>
      </w:r>
      <w:r>
        <w:rPr>
          <w:rFonts w:hint="eastAsia"/>
        </w:rPr>
        <w:t>як</w:t>
      </w:r>
      <w:r>
        <w:t></w:t>
      </w:r>
      <w:r>
        <w:rPr>
          <w:rFonts w:hint="eastAsia"/>
        </w:rPr>
        <w:t>суспільної</w:t>
      </w:r>
      <w:r>
        <w:t></w:t>
      </w:r>
      <w:r>
        <w:t></w:t>
      </w:r>
      <w:r>
        <w:rPr>
          <w:rFonts w:hint="eastAsia"/>
        </w:rPr>
        <w:t>так</w:t>
      </w:r>
      <w:r>
        <w:t></w:t>
      </w:r>
      <w:r>
        <w:rPr>
          <w:rFonts w:hint="eastAsia"/>
        </w:rPr>
        <w:t>і</w:t>
      </w:r>
      <w:r>
        <w:t></w:t>
      </w:r>
      <w:r>
        <w:rPr>
          <w:rFonts w:hint="eastAsia"/>
        </w:rPr>
        <w:t>особистісно</w:t>
      </w:r>
      <w:r>
        <w:t></w:t>
      </w:r>
      <w:r>
        <w:rPr>
          <w:rFonts w:hint="eastAsia"/>
        </w:rPr>
        <w:t>центрованої</w:t>
      </w:r>
      <w:r>
        <w:t></w:t>
      </w:r>
      <w:r>
        <w:rPr>
          <w:rFonts w:hint="eastAsia"/>
        </w:rPr>
        <w:t>спрямованості</w:t>
      </w:r>
      <w:r>
        <w:t></w:t>
      </w:r>
      <w:r>
        <w:t></w:t>
      </w:r>
      <w:r>
        <w:rPr>
          <w:rFonts w:hint="eastAsia"/>
        </w:rPr>
        <w:t>статева</w:t>
      </w:r>
      <w:r>
        <w:t></w:t>
      </w:r>
      <w:r>
        <w:rPr>
          <w:rFonts w:hint="eastAsia"/>
        </w:rPr>
        <w:t>ідентичність</w:t>
      </w:r>
      <w:r>
        <w:t></w:t>
      </w:r>
      <w:r>
        <w:rPr>
          <w:rFonts w:hint="eastAsia"/>
        </w:rPr>
        <w:t>адекватна</w:t>
      </w:r>
      <w:r>
        <w:t></w:t>
      </w:r>
      <w:r>
        <w:t></w:t>
      </w:r>
      <w:r>
        <w:rPr>
          <w:rFonts w:hint="eastAsia"/>
        </w:rPr>
        <w:t>прийнятий</w:t>
      </w:r>
      <w:r>
        <w:t></w:t>
      </w:r>
      <w:r>
        <w:rPr>
          <w:rFonts w:hint="eastAsia"/>
        </w:rPr>
        <w:t>у</w:t>
      </w:r>
      <w:r>
        <w:t></w:t>
      </w:r>
      <w:r>
        <w:rPr>
          <w:rFonts w:hint="eastAsia"/>
        </w:rPr>
        <w:t>суспільстві</w:t>
      </w:r>
      <w:r>
        <w:t></w:t>
      </w:r>
      <w:r>
        <w:rPr>
          <w:rFonts w:hint="eastAsia"/>
        </w:rPr>
        <w:t>репертуар</w:t>
      </w:r>
      <w:r>
        <w:t></w:t>
      </w:r>
      <w:r>
        <w:rPr>
          <w:rFonts w:hint="eastAsia"/>
        </w:rPr>
        <w:t>статевих</w:t>
      </w:r>
      <w:r>
        <w:t></w:t>
      </w:r>
      <w:r>
        <w:rPr>
          <w:rFonts w:hint="eastAsia"/>
        </w:rPr>
        <w:t>ролей</w:t>
      </w:r>
      <w:r>
        <w:t></w:t>
      </w:r>
      <w:r>
        <w:rPr>
          <w:rFonts w:hint="eastAsia"/>
        </w:rPr>
        <w:t>засвоєно</w:t>
      </w:r>
      <w:r>
        <w:t></w:t>
      </w:r>
      <w:r>
        <w:t></w:t>
      </w:r>
      <w:r>
        <w:rPr>
          <w:rFonts w:hint="eastAsia"/>
        </w:rPr>
        <w:t>однак</w:t>
      </w:r>
      <w:r>
        <w:t></w:t>
      </w:r>
      <w:r>
        <w:rPr>
          <w:rFonts w:hint="eastAsia"/>
        </w:rPr>
        <w:t>при</w:t>
      </w:r>
      <w:r>
        <w:t></w:t>
      </w:r>
      <w:r>
        <w:rPr>
          <w:rFonts w:hint="eastAsia"/>
        </w:rPr>
        <w:t>цьому</w:t>
      </w:r>
      <w:r>
        <w:t></w:t>
      </w:r>
      <w:r>
        <w:rPr>
          <w:rFonts w:hint="eastAsia"/>
        </w:rPr>
        <w:t>спостерігається</w:t>
      </w:r>
      <w:r>
        <w:t></w:t>
      </w:r>
      <w:r>
        <w:rPr>
          <w:rFonts w:hint="eastAsia"/>
        </w:rPr>
        <w:t>нестабільність</w:t>
      </w:r>
      <w:r>
        <w:t></w:t>
      </w:r>
      <w:r>
        <w:rPr>
          <w:rFonts w:hint="eastAsia"/>
        </w:rPr>
        <w:t>у</w:t>
      </w:r>
      <w:r>
        <w:t></w:t>
      </w:r>
      <w:r>
        <w:rPr>
          <w:rFonts w:hint="eastAsia"/>
        </w:rPr>
        <w:t>прояві</w:t>
      </w:r>
      <w:r>
        <w:t></w:t>
      </w:r>
      <w:r>
        <w:t></w:t>
      </w:r>
      <w:r>
        <w:rPr>
          <w:rFonts w:hint="eastAsia"/>
        </w:rPr>
        <w:t>чоловічих</w:t>
      </w:r>
      <w:r>
        <w:t></w:t>
      </w:r>
      <w:r>
        <w:t></w:t>
      </w:r>
      <w:r>
        <w:t></w:t>
      </w:r>
      <w:r>
        <w:t></w:t>
      </w:r>
      <w:r>
        <w:t></w:t>
      </w:r>
      <w:r>
        <w:rPr>
          <w:rFonts w:hint="eastAsia"/>
        </w:rPr>
        <w:t>жіночих</w:t>
      </w:r>
      <w:r>
        <w:t></w:t>
      </w:r>
      <w:r>
        <w:t></w:t>
      </w:r>
      <w:r>
        <w:rPr>
          <w:rFonts w:hint="eastAsia"/>
        </w:rPr>
        <w:t>способів</w:t>
      </w:r>
      <w:r>
        <w:t></w:t>
      </w:r>
      <w:r>
        <w:rPr>
          <w:rFonts w:hint="eastAsia"/>
        </w:rPr>
        <w:t>поведінки</w:t>
      </w:r>
      <w:r>
        <w:t></w:t>
      </w:r>
      <w:r>
        <w:t></w:t>
      </w:r>
      <w:r>
        <w:rPr>
          <w:rFonts w:hint="eastAsia"/>
        </w:rPr>
        <w:t>Самооцінка</w:t>
      </w:r>
      <w:r>
        <w:t></w:t>
      </w:r>
      <w:r>
        <w:rPr>
          <w:rFonts w:hint="eastAsia"/>
        </w:rPr>
        <w:t>не</w:t>
      </w:r>
      <w:r>
        <w:t></w:t>
      </w:r>
      <w:r>
        <w:rPr>
          <w:rFonts w:hint="eastAsia"/>
        </w:rPr>
        <w:t>адекватна</w:t>
      </w:r>
      <w:r>
        <w:t></w:t>
      </w:r>
      <w:r>
        <w:t></w:t>
      </w:r>
      <w:r>
        <w:rPr>
          <w:rFonts w:hint="eastAsia"/>
        </w:rPr>
        <w:t>Діти</w:t>
      </w:r>
      <w:r>
        <w:t></w:t>
      </w:r>
      <w:r>
        <w:rPr>
          <w:rFonts w:hint="eastAsia"/>
        </w:rPr>
        <w:t>доброзичливі</w:t>
      </w:r>
      <w:r>
        <w:t></w:t>
      </w:r>
      <w:r>
        <w:t></w:t>
      </w:r>
      <w:r>
        <w:rPr>
          <w:rFonts w:hint="eastAsia"/>
        </w:rPr>
        <w:t>комунікабельні</w:t>
      </w:r>
      <w:r>
        <w:t></w:t>
      </w:r>
      <w:r>
        <w:t></w:t>
      </w:r>
      <w:r>
        <w:rPr>
          <w:rFonts w:hint="eastAsia"/>
        </w:rPr>
        <w:t>але</w:t>
      </w:r>
      <w:r>
        <w:t></w:t>
      </w:r>
      <w:r>
        <w:rPr>
          <w:rFonts w:hint="eastAsia"/>
        </w:rPr>
        <w:t>рідко</w:t>
      </w:r>
      <w:r>
        <w:t></w:t>
      </w:r>
      <w:r>
        <w:rPr>
          <w:rFonts w:hint="eastAsia"/>
        </w:rPr>
        <w:t>виступали</w:t>
      </w:r>
      <w:r>
        <w:t></w:t>
      </w:r>
      <w:r>
        <w:rPr>
          <w:rFonts w:hint="eastAsia"/>
        </w:rPr>
        <w:t>ініціаторами</w:t>
      </w:r>
      <w:r>
        <w:t></w:t>
      </w:r>
      <w:r>
        <w:rPr>
          <w:rFonts w:hint="eastAsia"/>
        </w:rPr>
        <w:t>контактів</w:t>
      </w:r>
      <w:r>
        <w:t></w:t>
      </w:r>
      <w:r>
        <w:rPr>
          <w:rFonts w:hint="eastAsia"/>
        </w:rPr>
        <w:t>із</w:t>
      </w:r>
      <w:r>
        <w:t></w:t>
      </w:r>
      <w:r>
        <w:rPr>
          <w:rFonts w:hint="eastAsia"/>
        </w:rPr>
        <w:t>представниками</w:t>
      </w:r>
      <w:r>
        <w:t></w:t>
      </w:r>
      <w:r>
        <w:rPr>
          <w:rFonts w:hint="eastAsia"/>
        </w:rPr>
        <w:t>своєї</w:t>
      </w:r>
      <w:r>
        <w:t></w:t>
      </w:r>
      <w:r>
        <w:rPr>
          <w:rFonts w:hint="eastAsia"/>
        </w:rPr>
        <w:t>і</w:t>
      </w:r>
      <w:r>
        <w:t></w:t>
      </w:r>
      <w:r>
        <w:rPr>
          <w:rFonts w:hint="eastAsia"/>
        </w:rPr>
        <w:t>протилежної</w:t>
      </w:r>
      <w:r>
        <w:t></w:t>
      </w:r>
      <w:r>
        <w:rPr>
          <w:rFonts w:hint="eastAsia"/>
        </w:rPr>
        <w:t>статі</w:t>
      </w:r>
      <w:r>
        <w:t></w:t>
      </w:r>
      <w:r>
        <w:t></w:t>
      </w:r>
      <w:r>
        <w:rPr>
          <w:rFonts w:hint="eastAsia"/>
        </w:rPr>
        <w:t>надавали</w:t>
      </w:r>
      <w:r>
        <w:t></w:t>
      </w:r>
      <w:r>
        <w:rPr>
          <w:rFonts w:hint="eastAsia"/>
        </w:rPr>
        <w:t>явну</w:t>
      </w:r>
      <w:r>
        <w:t></w:t>
      </w:r>
      <w:r>
        <w:rPr>
          <w:rFonts w:hint="eastAsia"/>
        </w:rPr>
        <w:t>перевагу</w:t>
      </w:r>
      <w:r>
        <w:t></w:t>
      </w:r>
      <w:r>
        <w:rPr>
          <w:rFonts w:hint="eastAsia"/>
        </w:rPr>
        <w:t>одноліткам</w:t>
      </w:r>
      <w:r>
        <w:t></w:t>
      </w:r>
      <w:r>
        <w:rPr>
          <w:rFonts w:hint="eastAsia"/>
        </w:rPr>
        <w:t>своєї</w:t>
      </w:r>
      <w:r>
        <w:t></w:t>
      </w:r>
      <w:r>
        <w:rPr>
          <w:rFonts w:hint="eastAsia"/>
        </w:rPr>
        <w:t>статі</w:t>
      </w:r>
      <w:r>
        <w:t></w:t>
      </w:r>
    </w:p>
    <w:p w:rsidR="00A15322" w:rsidRDefault="00A15322" w:rsidP="00A15322">
      <w:r>
        <w:rPr>
          <w:rFonts w:hint="eastAsia"/>
        </w:rPr>
        <w:t>Низький</w:t>
      </w:r>
      <w:r>
        <w:t></w:t>
      </w:r>
      <w:r>
        <w:rPr>
          <w:rFonts w:hint="eastAsia"/>
        </w:rPr>
        <w:t>рівень</w:t>
      </w:r>
      <w:r>
        <w:t></w:t>
      </w:r>
      <w:r>
        <w:rPr>
          <w:rFonts w:hint="eastAsia"/>
        </w:rPr>
        <w:t>статевої</w:t>
      </w:r>
      <w:r>
        <w:t></w:t>
      </w:r>
      <w:r>
        <w:rPr>
          <w:rFonts w:hint="eastAsia"/>
        </w:rPr>
        <w:t>вихованості</w:t>
      </w:r>
      <w:r>
        <w:t></w:t>
      </w:r>
      <w:r>
        <w:rPr>
          <w:rFonts w:hint="eastAsia"/>
        </w:rPr>
        <w:t>визначався</w:t>
      </w:r>
      <w:r>
        <w:t></w:t>
      </w:r>
      <w:r>
        <w:rPr>
          <w:rFonts w:hint="eastAsia"/>
        </w:rPr>
        <w:t>окремими</w:t>
      </w:r>
      <w:r>
        <w:t></w:t>
      </w:r>
      <w:r>
        <w:t></w:t>
      </w:r>
      <w:r>
        <w:rPr>
          <w:rFonts w:hint="eastAsia"/>
        </w:rPr>
        <w:t>найчастіше</w:t>
      </w:r>
      <w:r>
        <w:t></w:t>
      </w:r>
      <w:r>
        <w:rPr>
          <w:rFonts w:hint="eastAsia"/>
        </w:rPr>
        <w:t>помилковими</w:t>
      </w:r>
      <w:r>
        <w:t></w:t>
      </w:r>
      <w:r>
        <w:rPr>
          <w:rFonts w:hint="eastAsia"/>
        </w:rPr>
        <w:t>уявленнями</w:t>
      </w:r>
      <w:r>
        <w:t></w:t>
      </w:r>
      <w:r>
        <w:rPr>
          <w:rFonts w:hint="eastAsia"/>
        </w:rPr>
        <w:t>дітей</w:t>
      </w:r>
      <w:r>
        <w:t></w:t>
      </w:r>
      <w:r>
        <w:rPr>
          <w:rFonts w:hint="eastAsia"/>
        </w:rPr>
        <w:t>щодо</w:t>
      </w:r>
      <w:r>
        <w:t></w:t>
      </w:r>
      <w:r>
        <w:rPr>
          <w:rFonts w:hint="eastAsia"/>
        </w:rPr>
        <w:t>своєї</w:t>
      </w:r>
      <w:r>
        <w:t></w:t>
      </w:r>
      <w:r>
        <w:rPr>
          <w:rFonts w:hint="eastAsia"/>
        </w:rPr>
        <w:t>статевої</w:t>
      </w:r>
      <w:r>
        <w:t></w:t>
      </w:r>
      <w:r>
        <w:rPr>
          <w:rFonts w:hint="eastAsia"/>
        </w:rPr>
        <w:t>належності</w:t>
      </w:r>
      <w:r>
        <w:t></w:t>
      </w:r>
      <w:r>
        <w:t></w:t>
      </w:r>
      <w:r>
        <w:rPr>
          <w:rFonts w:hint="eastAsia"/>
        </w:rPr>
        <w:t>статевого</w:t>
      </w:r>
      <w:r>
        <w:t></w:t>
      </w:r>
      <w:r>
        <w:rPr>
          <w:rFonts w:hint="eastAsia"/>
        </w:rPr>
        <w:t>диморфізму</w:t>
      </w:r>
      <w:r>
        <w:t></w:t>
      </w:r>
      <w:r>
        <w:t></w:t>
      </w:r>
      <w:r>
        <w:rPr>
          <w:rFonts w:hint="eastAsia"/>
        </w:rPr>
        <w:t>статевих</w:t>
      </w:r>
      <w:r>
        <w:t></w:t>
      </w:r>
      <w:r>
        <w:rPr>
          <w:rFonts w:hint="eastAsia"/>
        </w:rPr>
        <w:t>ролей</w:t>
      </w:r>
      <w:r>
        <w:t></w:t>
      </w:r>
      <w:r>
        <w:rPr>
          <w:rFonts w:hint="eastAsia"/>
        </w:rPr>
        <w:t>чоловіків</w:t>
      </w:r>
      <w:r>
        <w:t></w:t>
      </w:r>
      <w:r>
        <w:rPr>
          <w:rFonts w:hint="eastAsia"/>
        </w:rPr>
        <w:t>і</w:t>
      </w:r>
      <w:r>
        <w:t></w:t>
      </w:r>
      <w:r>
        <w:rPr>
          <w:rFonts w:hint="eastAsia"/>
        </w:rPr>
        <w:t>жінок</w:t>
      </w:r>
      <w:r>
        <w:t></w:t>
      </w:r>
      <w:r>
        <w:rPr>
          <w:rFonts w:hint="eastAsia"/>
        </w:rPr>
        <w:t>у</w:t>
      </w:r>
      <w:r>
        <w:t></w:t>
      </w:r>
      <w:r>
        <w:rPr>
          <w:rFonts w:hint="eastAsia"/>
        </w:rPr>
        <w:t>суспільстві</w:t>
      </w:r>
      <w:r>
        <w:t></w:t>
      </w:r>
      <w:r>
        <w:t></w:t>
      </w:r>
      <w:r>
        <w:rPr>
          <w:rFonts w:hint="eastAsia"/>
        </w:rPr>
        <w:t>родині</w:t>
      </w:r>
      <w:r>
        <w:t></w:t>
      </w:r>
      <w:r>
        <w:t></w:t>
      </w:r>
      <w:r>
        <w:rPr>
          <w:rFonts w:hint="eastAsia"/>
        </w:rPr>
        <w:t>наявністю</w:t>
      </w:r>
      <w:r>
        <w:t></w:t>
      </w:r>
      <w:r>
        <w:rPr>
          <w:rFonts w:hint="eastAsia"/>
        </w:rPr>
        <w:t>ціннісних</w:t>
      </w:r>
      <w:r>
        <w:t></w:t>
      </w:r>
      <w:r>
        <w:rPr>
          <w:rFonts w:hint="eastAsia"/>
        </w:rPr>
        <w:t>орієнтацій</w:t>
      </w:r>
      <w:r>
        <w:t></w:t>
      </w:r>
      <w:r>
        <w:rPr>
          <w:rFonts w:hint="eastAsia"/>
        </w:rPr>
        <w:t>і</w:t>
      </w:r>
      <w:r>
        <w:t></w:t>
      </w:r>
      <w:r>
        <w:rPr>
          <w:rFonts w:hint="eastAsia"/>
        </w:rPr>
        <w:t>моральних</w:t>
      </w:r>
      <w:r>
        <w:t></w:t>
      </w:r>
      <w:r>
        <w:rPr>
          <w:rFonts w:hint="eastAsia"/>
        </w:rPr>
        <w:t>ідеалів</w:t>
      </w:r>
      <w:r>
        <w:t></w:t>
      </w:r>
      <w:r>
        <w:rPr>
          <w:rFonts w:hint="eastAsia"/>
        </w:rPr>
        <w:t>особистісно</w:t>
      </w:r>
      <w:r>
        <w:t></w:t>
      </w:r>
      <w:r>
        <w:rPr>
          <w:rFonts w:hint="eastAsia"/>
        </w:rPr>
        <w:t>центрованої</w:t>
      </w:r>
      <w:r>
        <w:t></w:t>
      </w:r>
      <w:r>
        <w:rPr>
          <w:rFonts w:hint="eastAsia"/>
        </w:rPr>
        <w:t>спрямованості</w:t>
      </w:r>
      <w:r>
        <w:t></w:t>
      </w:r>
      <w:r>
        <w:t></w:t>
      </w:r>
      <w:r>
        <w:rPr>
          <w:rFonts w:hint="eastAsia"/>
        </w:rPr>
        <w:t>статева</w:t>
      </w:r>
      <w:r>
        <w:t></w:t>
      </w:r>
      <w:r>
        <w:rPr>
          <w:rFonts w:hint="eastAsia"/>
        </w:rPr>
        <w:t>ідентичність</w:t>
      </w:r>
      <w:r>
        <w:t></w:t>
      </w:r>
      <w:r>
        <w:rPr>
          <w:rFonts w:hint="eastAsia"/>
        </w:rPr>
        <w:t>адекватна</w:t>
      </w:r>
      <w:r>
        <w:t></w:t>
      </w:r>
      <w:r>
        <w:t></w:t>
      </w:r>
      <w:r>
        <w:rPr>
          <w:rFonts w:hint="eastAsia"/>
        </w:rPr>
        <w:t>Діти</w:t>
      </w:r>
      <w:r>
        <w:t></w:t>
      </w:r>
      <w:r>
        <w:rPr>
          <w:rFonts w:hint="eastAsia"/>
        </w:rPr>
        <w:t>не</w:t>
      </w:r>
      <w:r>
        <w:t></w:t>
      </w:r>
      <w:r>
        <w:rPr>
          <w:rFonts w:hint="eastAsia"/>
        </w:rPr>
        <w:t>встановлювали</w:t>
      </w:r>
      <w:r>
        <w:t></w:t>
      </w:r>
      <w:r>
        <w:rPr>
          <w:rFonts w:hint="eastAsia"/>
        </w:rPr>
        <w:t>взаємозв’язок</w:t>
      </w:r>
      <w:r>
        <w:t></w:t>
      </w:r>
      <w:r>
        <w:rPr>
          <w:rFonts w:hint="eastAsia"/>
        </w:rPr>
        <w:t>між</w:t>
      </w:r>
      <w:r>
        <w:t></w:t>
      </w:r>
      <w:r>
        <w:rPr>
          <w:rFonts w:hint="eastAsia"/>
        </w:rPr>
        <w:t>своєю</w:t>
      </w:r>
      <w:r>
        <w:t></w:t>
      </w:r>
      <w:r>
        <w:rPr>
          <w:rFonts w:hint="eastAsia"/>
        </w:rPr>
        <w:t>статевою</w:t>
      </w:r>
      <w:r>
        <w:t></w:t>
      </w:r>
      <w:r>
        <w:rPr>
          <w:rFonts w:hint="eastAsia"/>
        </w:rPr>
        <w:t>роллю</w:t>
      </w:r>
      <w:r>
        <w:t></w:t>
      </w:r>
      <w:r>
        <w:rPr>
          <w:rFonts w:hint="eastAsia"/>
        </w:rPr>
        <w:t>та</w:t>
      </w:r>
      <w:r>
        <w:t></w:t>
      </w:r>
      <w:r>
        <w:rPr>
          <w:rFonts w:hint="eastAsia"/>
        </w:rPr>
        <w:t>різноманітними</w:t>
      </w:r>
      <w:r>
        <w:t></w:t>
      </w:r>
      <w:r>
        <w:rPr>
          <w:rFonts w:hint="eastAsia"/>
        </w:rPr>
        <w:t>проявами</w:t>
      </w:r>
      <w:r>
        <w:t></w:t>
      </w:r>
      <w:r>
        <w:rPr>
          <w:rFonts w:hint="eastAsia"/>
        </w:rPr>
        <w:t>чоловічого</w:t>
      </w:r>
      <w:r>
        <w:t></w:t>
      </w:r>
      <w:r>
        <w:t></w:t>
      </w:r>
      <w:r>
        <w:t></w:t>
      </w:r>
      <w:r>
        <w:rPr>
          <w:rFonts w:hint="eastAsia"/>
        </w:rPr>
        <w:t>жіночого</w:t>
      </w:r>
      <w:r>
        <w:t></w:t>
      </w:r>
      <w:r>
        <w:rPr>
          <w:rFonts w:hint="eastAsia"/>
        </w:rPr>
        <w:t>статево</w:t>
      </w:r>
      <w:r>
        <w:t></w:t>
      </w:r>
      <w:r>
        <w:rPr>
          <w:rFonts w:hint="eastAsia"/>
        </w:rPr>
        <w:t>рольового</w:t>
      </w:r>
      <w:r>
        <w:t></w:t>
      </w:r>
      <w:r>
        <w:rPr>
          <w:rFonts w:hint="eastAsia"/>
        </w:rPr>
        <w:t>репертуару</w:t>
      </w:r>
      <w:r>
        <w:t></w:t>
      </w:r>
      <w:r>
        <w:t></w:t>
      </w:r>
      <w:r>
        <w:rPr>
          <w:rFonts w:hint="eastAsia"/>
        </w:rPr>
        <w:t>їм</w:t>
      </w:r>
      <w:r>
        <w:t></w:t>
      </w:r>
      <w:r>
        <w:rPr>
          <w:rFonts w:hint="eastAsia"/>
        </w:rPr>
        <w:t>важко</w:t>
      </w:r>
      <w:r>
        <w:t></w:t>
      </w:r>
      <w:r>
        <w:rPr>
          <w:rFonts w:hint="eastAsia"/>
        </w:rPr>
        <w:t>дати</w:t>
      </w:r>
      <w:r>
        <w:t></w:t>
      </w:r>
      <w:r>
        <w:rPr>
          <w:rFonts w:hint="eastAsia"/>
        </w:rPr>
        <w:t>собі</w:t>
      </w:r>
      <w:r>
        <w:t></w:t>
      </w:r>
      <w:r>
        <w:rPr>
          <w:rFonts w:hint="eastAsia"/>
        </w:rPr>
        <w:t>оцінку</w:t>
      </w:r>
      <w:r>
        <w:t></w:t>
      </w:r>
      <w:r>
        <w:t></w:t>
      </w:r>
      <w:r>
        <w:rPr>
          <w:rFonts w:hint="eastAsia"/>
        </w:rPr>
        <w:t>вони</w:t>
      </w:r>
      <w:r>
        <w:t></w:t>
      </w:r>
      <w:r>
        <w:rPr>
          <w:rFonts w:hint="eastAsia"/>
        </w:rPr>
        <w:t>відрізнялися</w:t>
      </w:r>
      <w:r>
        <w:t></w:t>
      </w:r>
      <w:r>
        <w:rPr>
          <w:rFonts w:hint="eastAsia"/>
        </w:rPr>
        <w:t>байдужим</w:t>
      </w:r>
      <w:r>
        <w:t></w:t>
      </w:r>
      <w:r>
        <w:rPr>
          <w:rFonts w:hint="eastAsia"/>
        </w:rPr>
        <w:t>відношенням</w:t>
      </w:r>
      <w:r>
        <w:t></w:t>
      </w:r>
      <w:r>
        <w:rPr>
          <w:rFonts w:hint="eastAsia"/>
        </w:rPr>
        <w:t>до</w:t>
      </w:r>
      <w:r>
        <w:t></w:t>
      </w:r>
      <w:r>
        <w:rPr>
          <w:rFonts w:hint="eastAsia"/>
        </w:rPr>
        <w:t>довколишніх</w:t>
      </w:r>
      <w:r>
        <w:t></w:t>
      </w:r>
      <w:r>
        <w:t></w:t>
      </w:r>
      <w:r>
        <w:rPr>
          <w:rFonts w:hint="eastAsia"/>
        </w:rPr>
        <w:t>некомунікабельні</w:t>
      </w:r>
      <w:r>
        <w:t></w:t>
      </w:r>
      <w:r>
        <w:t></w:t>
      </w:r>
      <w:r>
        <w:rPr>
          <w:rFonts w:hint="eastAsia"/>
        </w:rPr>
        <w:t>у</w:t>
      </w:r>
      <w:r>
        <w:t></w:t>
      </w:r>
      <w:r>
        <w:rPr>
          <w:rFonts w:hint="eastAsia"/>
        </w:rPr>
        <w:t>них</w:t>
      </w:r>
      <w:r>
        <w:t></w:t>
      </w:r>
      <w:r>
        <w:rPr>
          <w:rFonts w:hint="eastAsia"/>
        </w:rPr>
        <w:t>відсутні</w:t>
      </w:r>
      <w:r>
        <w:t></w:t>
      </w:r>
      <w:r>
        <w:rPr>
          <w:rFonts w:hint="eastAsia"/>
        </w:rPr>
        <w:t>вміння</w:t>
      </w:r>
      <w:r>
        <w:t></w:t>
      </w:r>
      <w:r>
        <w:rPr>
          <w:rFonts w:hint="eastAsia"/>
        </w:rPr>
        <w:t>самостійно</w:t>
      </w:r>
      <w:r>
        <w:t></w:t>
      </w:r>
      <w:r>
        <w:rPr>
          <w:rFonts w:hint="eastAsia"/>
        </w:rPr>
        <w:t>встановлювати</w:t>
      </w:r>
      <w:r>
        <w:t></w:t>
      </w:r>
      <w:r>
        <w:rPr>
          <w:rFonts w:hint="eastAsia"/>
        </w:rPr>
        <w:t>контакти</w:t>
      </w:r>
      <w:r>
        <w:t></w:t>
      </w:r>
      <w:r>
        <w:rPr>
          <w:rFonts w:hint="eastAsia"/>
        </w:rPr>
        <w:t>з</w:t>
      </w:r>
      <w:r>
        <w:t></w:t>
      </w:r>
      <w:r>
        <w:rPr>
          <w:rFonts w:hint="eastAsia"/>
        </w:rPr>
        <w:t>представниками</w:t>
      </w:r>
      <w:r>
        <w:t></w:t>
      </w:r>
      <w:r>
        <w:rPr>
          <w:rFonts w:hint="eastAsia"/>
        </w:rPr>
        <w:t>своєї</w:t>
      </w:r>
      <w:r>
        <w:t></w:t>
      </w:r>
      <w:r>
        <w:rPr>
          <w:rFonts w:hint="eastAsia"/>
        </w:rPr>
        <w:t>і</w:t>
      </w:r>
      <w:r>
        <w:t></w:t>
      </w:r>
      <w:r>
        <w:rPr>
          <w:rFonts w:hint="eastAsia"/>
        </w:rPr>
        <w:t>протилежної</w:t>
      </w:r>
      <w:r>
        <w:t></w:t>
      </w:r>
      <w:r>
        <w:rPr>
          <w:rFonts w:hint="eastAsia"/>
        </w:rPr>
        <w:t>статі</w:t>
      </w:r>
      <w:r>
        <w:t></w:t>
      </w:r>
    </w:p>
    <w:p w:rsidR="00A15322" w:rsidRDefault="00A15322" w:rsidP="00A15322">
      <w:r>
        <w:rPr>
          <w:rFonts w:hint="eastAsia"/>
        </w:rPr>
        <w:t>Результати</w:t>
      </w:r>
      <w:r>
        <w:t></w:t>
      </w:r>
      <w:r>
        <w:rPr>
          <w:rFonts w:hint="eastAsia"/>
        </w:rPr>
        <w:t>констатувального</w:t>
      </w:r>
      <w:r>
        <w:t></w:t>
      </w:r>
      <w:r>
        <w:rPr>
          <w:rFonts w:hint="eastAsia"/>
        </w:rPr>
        <w:t>експерименту</w:t>
      </w:r>
      <w:r>
        <w:t></w:t>
      </w:r>
      <w:r>
        <w:rPr>
          <w:rFonts w:hint="eastAsia"/>
        </w:rPr>
        <w:t>засвідчили</w:t>
      </w:r>
      <w:r>
        <w:t></w:t>
      </w:r>
      <w:r>
        <w:t></w:t>
      </w:r>
      <w:r>
        <w:rPr>
          <w:rFonts w:hint="eastAsia"/>
        </w:rPr>
        <w:t>що</w:t>
      </w:r>
      <w:r>
        <w:t></w:t>
      </w:r>
      <w:r>
        <w:rPr>
          <w:rFonts w:hint="eastAsia"/>
        </w:rPr>
        <w:t>дітей</w:t>
      </w:r>
      <w:r>
        <w:t></w:t>
      </w:r>
      <w:r>
        <w:rPr>
          <w:rFonts w:hint="eastAsia"/>
        </w:rPr>
        <w:t>з</w:t>
      </w:r>
      <w:r>
        <w:t></w:t>
      </w:r>
      <w:r>
        <w:rPr>
          <w:rFonts w:hint="eastAsia"/>
        </w:rPr>
        <w:t>достатнім</w:t>
      </w:r>
      <w:r>
        <w:t></w:t>
      </w:r>
      <w:r>
        <w:rPr>
          <w:rFonts w:hint="eastAsia"/>
        </w:rPr>
        <w:t>рівнем</w:t>
      </w:r>
      <w:r>
        <w:t></w:t>
      </w:r>
      <w:r>
        <w:rPr>
          <w:rFonts w:hint="eastAsia"/>
        </w:rPr>
        <w:t>сформованості</w:t>
      </w:r>
      <w:r>
        <w:t></w:t>
      </w:r>
      <w:r>
        <w:rPr>
          <w:rFonts w:hint="eastAsia"/>
        </w:rPr>
        <w:t>статевої</w:t>
      </w:r>
      <w:r>
        <w:t></w:t>
      </w:r>
      <w:r>
        <w:rPr>
          <w:rFonts w:hint="eastAsia"/>
        </w:rPr>
        <w:t>вихованості</w:t>
      </w:r>
      <w:r>
        <w:t></w:t>
      </w:r>
      <w:r>
        <w:rPr>
          <w:rFonts w:hint="eastAsia"/>
        </w:rPr>
        <w:t>не</w:t>
      </w:r>
      <w:r>
        <w:t></w:t>
      </w:r>
      <w:r>
        <w:rPr>
          <w:rFonts w:hint="eastAsia"/>
        </w:rPr>
        <w:t>було</w:t>
      </w:r>
      <w:r>
        <w:t></w:t>
      </w:r>
      <w:r>
        <w:rPr>
          <w:rFonts w:hint="eastAsia"/>
        </w:rPr>
        <w:t>виявлено</w:t>
      </w:r>
      <w:r>
        <w:t></w:t>
      </w:r>
      <w:r>
        <w:t></w:t>
      </w:r>
      <w:r>
        <w:t></w:t>
      </w:r>
      <w:r>
        <w:t></w:t>
      </w:r>
      <w:r>
        <w:t></w:t>
      </w:r>
      <w:r>
        <w:t></w:t>
      </w:r>
      <w:r>
        <w:t></w:t>
      </w:r>
      <w:r>
        <w:t></w:t>
      </w:r>
      <w:r>
        <w:t></w:t>
      </w:r>
      <w:r>
        <w:rPr>
          <w:rFonts w:hint="eastAsia"/>
        </w:rPr>
        <w:t>дітей</w:t>
      </w:r>
      <w:r>
        <w:t></w:t>
      </w:r>
      <w:r>
        <w:t></w:t>
      </w:r>
      <w:r>
        <w:t></w:t>
      </w:r>
      <w:r>
        <w:t></w:t>
      </w:r>
      <w:r>
        <w:t></w:t>
      </w:r>
      <w:r>
        <w:rPr>
          <w:rFonts w:hint="eastAsia"/>
        </w:rPr>
        <w:t>дошкільників</w:t>
      </w:r>
      <w:r>
        <w:t></w:t>
      </w:r>
      <w:r>
        <w:t></w:t>
      </w:r>
      <w:r>
        <w:rPr>
          <w:rFonts w:hint="eastAsia"/>
        </w:rPr>
        <w:t>експериментальної</w:t>
      </w:r>
      <w:r>
        <w:t></w:t>
      </w:r>
      <w:r>
        <w:rPr>
          <w:rFonts w:hint="eastAsia"/>
        </w:rPr>
        <w:t>й</w:t>
      </w:r>
      <w:r>
        <w:t></w:t>
      </w:r>
      <w:r>
        <w:t></w:t>
      </w:r>
      <w:r>
        <w:t></w:t>
      </w:r>
      <w:r>
        <w:t></w:t>
      </w:r>
      <w:r>
        <w:t></w:t>
      </w:r>
      <w:r>
        <w:t></w:t>
      </w:r>
      <w:r>
        <w:t></w:t>
      </w:r>
      <w:r>
        <w:t></w:t>
      </w:r>
      <w:r>
        <w:t></w:t>
      </w:r>
      <w:r>
        <w:t></w:t>
      </w:r>
      <w:r>
        <w:t></w:t>
      </w:r>
      <w:r>
        <w:t></w:t>
      </w:r>
      <w:r>
        <w:rPr>
          <w:rFonts w:hint="eastAsia"/>
        </w:rPr>
        <w:t>дошкільників</w:t>
      </w:r>
      <w:r>
        <w:t></w:t>
      </w:r>
      <w:r>
        <w:t></w:t>
      </w:r>
      <w:r>
        <w:rPr>
          <w:rFonts w:hint="eastAsia"/>
        </w:rPr>
        <w:t>контрольної</w:t>
      </w:r>
      <w:r>
        <w:t></w:t>
      </w:r>
      <w:r>
        <w:rPr>
          <w:rFonts w:hint="eastAsia"/>
        </w:rPr>
        <w:t>групи</w:t>
      </w:r>
      <w:r>
        <w:t></w:t>
      </w:r>
      <w:r>
        <w:rPr>
          <w:rFonts w:hint="eastAsia"/>
        </w:rPr>
        <w:t>виявили</w:t>
      </w:r>
      <w:r>
        <w:t></w:t>
      </w:r>
      <w:r>
        <w:rPr>
          <w:rFonts w:hint="eastAsia"/>
        </w:rPr>
        <w:t>середній</w:t>
      </w:r>
      <w:r>
        <w:t></w:t>
      </w:r>
      <w:r>
        <w:rPr>
          <w:rFonts w:hint="eastAsia"/>
        </w:rPr>
        <w:t>рівень</w:t>
      </w:r>
      <w:r>
        <w:t></w:t>
      </w:r>
      <w:r>
        <w:rPr>
          <w:rFonts w:hint="eastAsia"/>
        </w:rPr>
        <w:t>сформованості</w:t>
      </w:r>
      <w:r>
        <w:t></w:t>
      </w:r>
      <w:r>
        <w:rPr>
          <w:rFonts w:hint="eastAsia"/>
        </w:rPr>
        <w:t>статевої</w:t>
      </w:r>
      <w:r>
        <w:t></w:t>
      </w:r>
      <w:r>
        <w:rPr>
          <w:rFonts w:hint="eastAsia"/>
        </w:rPr>
        <w:t>вихованості</w:t>
      </w:r>
      <w:r>
        <w:t></w:t>
      </w:r>
      <w:r>
        <w:t></w:t>
      </w:r>
      <w:r>
        <w:rPr>
          <w:rFonts w:hint="eastAsia"/>
        </w:rPr>
        <w:t>Досить</w:t>
      </w:r>
      <w:r>
        <w:t></w:t>
      </w:r>
      <w:r>
        <w:rPr>
          <w:rFonts w:hint="eastAsia"/>
        </w:rPr>
        <w:t>велика</w:t>
      </w:r>
      <w:r>
        <w:t></w:t>
      </w:r>
      <w:r>
        <w:rPr>
          <w:rFonts w:hint="eastAsia"/>
        </w:rPr>
        <w:t>кількість</w:t>
      </w:r>
      <w:r>
        <w:t></w:t>
      </w:r>
      <w:r>
        <w:rPr>
          <w:rFonts w:hint="eastAsia"/>
        </w:rPr>
        <w:t>обстежуваних</w:t>
      </w:r>
      <w:r>
        <w:t></w:t>
      </w:r>
      <w:r>
        <w:t></w:t>
      </w:r>
      <w:r>
        <w:t></w:t>
      </w:r>
      <w:r>
        <w:t></w:t>
      </w:r>
      <w:r>
        <w:t></w:t>
      </w:r>
      <w:r>
        <w:t></w:t>
      </w:r>
      <w:r>
        <w:t></w:t>
      </w:r>
      <w:r>
        <w:t></w:t>
      </w:r>
      <w:r>
        <w:t></w:t>
      </w:r>
      <w:r>
        <w:t></w:t>
      </w:r>
      <w:r>
        <w:rPr>
          <w:rFonts w:hint="eastAsia"/>
        </w:rPr>
        <w:t>або</w:t>
      </w:r>
      <w:r>
        <w:t></w:t>
      </w:r>
      <w:r>
        <w:t></w:t>
      </w:r>
      <w:r>
        <w:t></w:t>
      </w:r>
      <w:r>
        <w:t></w:t>
      </w:r>
      <w:r>
        <w:rPr>
          <w:rFonts w:hint="eastAsia"/>
        </w:rPr>
        <w:t>дітей</w:t>
      </w:r>
      <w:r>
        <w:t></w:t>
      </w:r>
      <w:r>
        <w:t></w:t>
      </w:r>
      <w:r>
        <w:rPr>
          <w:rFonts w:hint="eastAsia"/>
        </w:rPr>
        <w:t>експериментальної</w:t>
      </w:r>
      <w:r>
        <w:t></w:t>
      </w:r>
      <w:r>
        <w:rPr>
          <w:rFonts w:hint="eastAsia"/>
        </w:rPr>
        <w:t>і</w:t>
      </w:r>
      <w:r>
        <w:t></w:t>
      </w:r>
      <w:r>
        <w:t></w:t>
      </w:r>
      <w:r>
        <w:t></w:t>
      </w:r>
      <w:r>
        <w:t></w:t>
      </w:r>
      <w:r>
        <w:t></w:t>
      </w:r>
      <w:r>
        <w:t></w:t>
      </w:r>
      <w:r>
        <w:t></w:t>
      </w:r>
      <w:r>
        <w:t></w:t>
      </w:r>
      <w:r>
        <w:t></w:t>
      </w:r>
      <w:r>
        <w:t></w:t>
      </w:r>
      <w:r>
        <w:rPr>
          <w:rFonts w:hint="eastAsia"/>
        </w:rPr>
        <w:t>або</w:t>
      </w:r>
      <w:r>
        <w:t></w:t>
      </w:r>
      <w:r>
        <w:t></w:t>
      </w:r>
      <w:r>
        <w:t></w:t>
      </w:r>
      <w:r>
        <w:t></w:t>
      </w:r>
      <w:r>
        <w:rPr>
          <w:rFonts w:hint="eastAsia"/>
        </w:rPr>
        <w:t>дітей</w:t>
      </w:r>
      <w:r>
        <w:t></w:t>
      </w:r>
      <w:r>
        <w:t></w:t>
      </w:r>
      <w:r>
        <w:rPr>
          <w:rFonts w:hint="eastAsia"/>
        </w:rPr>
        <w:t>контрольної</w:t>
      </w:r>
      <w:r>
        <w:t></w:t>
      </w:r>
      <w:r>
        <w:rPr>
          <w:rFonts w:hint="eastAsia"/>
        </w:rPr>
        <w:t>групи</w:t>
      </w:r>
      <w:r>
        <w:t></w:t>
      </w:r>
      <w:r>
        <w:rPr>
          <w:rFonts w:hint="eastAsia"/>
        </w:rPr>
        <w:t>засвідчили</w:t>
      </w:r>
      <w:r>
        <w:t></w:t>
      </w:r>
      <w:r>
        <w:rPr>
          <w:rFonts w:hint="eastAsia"/>
        </w:rPr>
        <w:t>низький</w:t>
      </w:r>
      <w:r>
        <w:t></w:t>
      </w:r>
      <w:r>
        <w:rPr>
          <w:rFonts w:hint="eastAsia"/>
        </w:rPr>
        <w:t>рівень</w:t>
      </w:r>
      <w:r>
        <w:t></w:t>
      </w:r>
      <w:r>
        <w:rPr>
          <w:rFonts w:hint="eastAsia"/>
        </w:rPr>
        <w:t>сформованості</w:t>
      </w:r>
      <w:r>
        <w:t></w:t>
      </w:r>
      <w:r>
        <w:rPr>
          <w:rFonts w:hint="eastAsia"/>
        </w:rPr>
        <w:t>статевої</w:t>
      </w:r>
      <w:r>
        <w:t></w:t>
      </w:r>
      <w:r>
        <w:rPr>
          <w:rFonts w:hint="eastAsia"/>
        </w:rPr>
        <w:t>вихованості</w:t>
      </w:r>
      <w:r>
        <w:t></w:t>
      </w:r>
      <w:r>
        <w:t></w:t>
      </w:r>
    </w:p>
    <w:p w:rsidR="00A15322" w:rsidRDefault="00A15322" w:rsidP="00A15322">
      <w:r>
        <w:rPr>
          <w:rFonts w:hint="eastAsia"/>
        </w:rPr>
        <w:t>Для</w:t>
      </w:r>
      <w:r>
        <w:t></w:t>
      </w:r>
      <w:r>
        <w:rPr>
          <w:rFonts w:hint="eastAsia"/>
        </w:rPr>
        <w:t>виявлення</w:t>
      </w:r>
      <w:r>
        <w:t></w:t>
      </w:r>
      <w:r>
        <w:rPr>
          <w:rFonts w:hint="eastAsia"/>
        </w:rPr>
        <w:t>поінформованості</w:t>
      </w:r>
      <w:r>
        <w:t></w:t>
      </w:r>
      <w:r>
        <w:rPr>
          <w:rFonts w:hint="eastAsia"/>
        </w:rPr>
        <w:t>батьків</w:t>
      </w:r>
      <w:r>
        <w:t></w:t>
      </w:r>
      <w:r>
        <w:rPr>
          <w:rFonts w:hint="eastAsia"/>
        </w:rPr>
        <w:t>щодо</w:t>
      </w:r>
      <w:r>
        <w:t></w:t>
      </w:r>
      <w:r>
        <w:rPr>
          <w:rFonts w:hint="eastAsia"/>
        </w:rPr>
        <w:t>проблеми</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rPr>
          <w:rFonts w:hint="eastAsia"/>
        </w:rPr>
        <w:t>було</w:t>
      </w:r>
      <w:r>
        <w:t></w:t>
      </w:r>
      <w:r>
        <w:rPr>
          <w:rFonts w:hint="eastAsia"/>
        </w:rPr>
        <w:t>використано</w:t>
      </w:r>
      <w:r>
        <w:t></w:t>
      </w:r>
      <w:r>
        <w:rPr>
          <w:rFonts w:hint="eastAsia"/>
        </w:rPr>
        <w:t>анкети</w:t>
      </w:r>
      <w:r>
        <w:t></w:t>
      </w:r>
      <w:r>
        <w:t></w:t>
      </w:r>
      <w:r>
        <w:rPr>
          <w:rFonts w:hint="eastAsia"/>
        </w:rPr>
        <w:t>опитувальник</w:t>
      </w:r>
      <w:r>
        <w:t></w:t>
      </w:r>
      <w:r>
        <w:t></w:t>
      </w:r>
      <w:r>
        <w:rPr>
          <w:rFonts w:hint="eastAsia"/>
        </w:rPr>
        <w:t>Розподіл</w:t>
      </w:r>
      <w:r>
        <w:t></w:t>
      </w:r>
      <w:r>
        <w:rPr>
          <w:rFonts w:hint="eastAsia"/>
        </w:rPr>
        <w:t>ролей</w:t>
      </w:r>
      <w:r>
        <w:t></w:t>
      </w:r>
      <w:r>
        <w:rPr>
          <w:rFonts w:hint="eastAsia"/>
        </w:rPr>
        <w:t>у</w:t>
      </w:r>
      <w:r>
        <w:t></w:t>
      </w:r>
      <w:r>
        <w:rPr>
          <w:rFonts w:hint="eastAsia"/>
        </w:rPr>
        <w:t>родині</w:t>
      </w:r>
      <w:r>
        <w:t></w:t>
      </w:r>
      <w:r>
        <w:t></w:t>
      </w:r>
      <w:r>
        <w:t></w:t>
      </w:r>
      <w:r>
        <w:rPr>
          <w:rFonts w:hint="eastAsia"/>
        </w:rPr>
        <w:t>Отримані</w:t>
      </w:r>
      <w:r>
        <w:t></w:t>
      </w:r>
      <w:r>
        <w:rPr>
          <w:rFonts w:hint="eastAsia"/>
        </w:rPr>
        <w:t>результати</w:t>
      </w:r>
      <w:r>
        <w:t></w:t>
      </w:r>
      <w:r>
        <w:rPr>
          <w:rFonts w:hint="eastAsia"/>
        </w:rPr>
        <w:t>дозволили</w:t>
      </w:r>
      <w:r>
        <w:t></w:t>
      </w:r>
      <w:r>
        <w:rPr>
          <w:rFonts w:hint="eastAsia"/>
        </w:rPr>
        <w:t>зробити</w:t>
      </w:r>
      <w:r>
        <w:t></w:t>
      </w:r>
      <w:r>
        <w:rPr>
          <w:rFonts w:hint="eastAsia"/>
        </w:rPr>
        <w:t>висновок</w:t>
      </w:r>
      <w:r>
        <w:t></w:t>
      </w:r>
      <w:r>
        <w:rPr>
          <w:rFonts w:hint="eastAsia"/>
        </w:rPr>
        <w:t>про</w:t>
      </w:r>
      <w:r>
        <w:t></w:t>
      </w:r>
      <w:r>
        <w:rPr>
          <w:rFonts w:hint="eastAsia"/>
        </w:rPr>
        <w:t>те</w:t>
      </w:r>
      <w:r>
        <w:t></w:t>
      </w:r>
      <w:r>
        <w:t></w:t>
      </w:r>
      <w:r>
        <w:rPr>
          <w:rFonts w:hint="eastAsia"/>
        </w:rPr>
        <w:t>що</w:t>
      </w:r>
      <w:r>
        <w:t></w:t>
      </w:r>
      <w:r>
        <w:rPr>
          <w:rFonts w:hint="eastAsia"/>
        </w:rPr>
        <w:t>окремі</w:t>
      </w:r>
      <w:r>
        <w:t></w:t>
      </w:r>
      <w:r>
        <w:rPr>
          <w:rFonts w:hint="eastAsia"/>
        </w:rPr>
        <w:t>аспекти</w:t>
      </w:r>
      <w:r>
        <w:t></w:t>
      </w:r>
      <w:r>
        <w:rPr>
          <w:rFonts w:hint="eastAsia"/>
        </w:rPr>
        <w:t>проблеми</w:t>
      </w:r>
      <w:r>
        <w:t></w:t>
      </w:r>
      <w:r>
        <w:rPr>
          <w:rFonts w:hint="eastAsia"/>
        </w:rPr>
        <w:t>статевого</w:t>
      </w:r>
      <w:r>
        <w:t></w:t>
      </w:r>
      <w:r>
        <w:rPr>
          <w:rFonts w:hint="eastAsia"/>
        </w:rPr>
        <w:t>виховання</w:t>
      </w:r>
      <w:r>
        <w:t></w:t>
      </w:r>
      <w:r>
        <w:rPr>
          <w:rFonts w:hint="eastAsia"/>
        </w:rPr>
        <w:t>знаходились</w:t>
      </w:r>
      <w:r>
        <w:t></w:t>
      </w:r>
      <w:r>
        <w:rPr>
          <w:rFonts w:hint="eastAsia"/>
        </w:rPr>
        <w:t>у</w:t>
      </w:r>
      <w:r>
        <w:t></w:t>
      </w:r>
      <w:r>
        <w:rPr>
          <w:rFonts w:hint="eastAsia"/>
        </w:rPr>
        <w:t>колі</w:t>
      </w:r>
      <w:r>
        <w:t></w:t>
      </w:r>
      <w:r>
        <w:rPr>
          <w:rFonts w:hint="eastAsia"/>
        </w:rPr>
        <w:t>інтересів</w:t>
      </w:r>
      <w:r>
        <w:t></w:t>
      </w:r>
      <w:r>
        <w:rPr>
          <w:rFonts w:hint="eastAsia"/>
        </w:rPr>
        <w:t>батьків</w:t>
      </w:r>
      <w:r>
        <w:t></w:t>
      </w:r>
      <w:r>
        <w:t></w:t>
      </w:r>
      <w:r>
        <w:rPr>
          <w:rFonts w:hint="eastAsia"/>
        </w:rPr>
        <w:t>Однак</w:t>
      </w:r>
      <w:r>
        <w:t></w:t>
      </w:r>
      <w:r>
        <w:rPr>
          <w:rFonts w:hint="eastAsia"/>
        </w:rPr>
        <w:t>при</w:t>
      </w:r>
      <w:r>
        <w:t></w:t>
      </w:r>
      <w:r>
        <w:rPr>
          <w:rFonts w:hint="eastAsia"/>
        </w:rPr>
        <w:t>цьому</w:t>
      </w:r>
      <w:r>
        <w:t></w:t>
      </w:r>
      <w:r>
        <w:rPr>
          <w:rFonts w:hint="eastAsia"/>
        </w:rPr>
        <w:t>їм</w:t>
      </w:r>
      <w:r>
        <w:t></w:t>
      </w:r>
      <w:r>
        <w:rPr>
          <w:rFonts w:hint="eastAsia"/>
        </w:rPr>
        <w:t>була</w:t>
      </w:r>
      <w:r>
        <w:t></w:t>
      </w:r>
      <w:r>
        <w:rPr>
          <w:rFonts w:hint="eastAsia"/>
        </w:rPr>
        <w:t>притаманна</w:t>
      </w:r>
      <w:r>
        <w:t></w:t>
      </w:r>
      <w:r>
        <w:rPr>
          <w:rFonts w:hint="eastAsia"/>
        </w:rPr>
        <w:t>неоднозначність</w:t>
      </w:r>
      <w:r>
        <w:t></w:t>
      </w:r>
      <w:r>
        <w:rPr>
          <w:rFonts w:hint="eastAsia"/>
        </w:rPr>
        <w:t>у</w:t>
      </w:r>
      <w:r>
        <w:t></w:t>
      </w:r>
      <w:r>
        <w:rPr>
          <w:rFonts w:hint="eastAsia"/>
        </w:rPr>
        <w:t>виборі</w:t>
      </w:r>
      <w:r>
        <w:t></w:t>
      </w:r>
      <w:r>
        <w:rPr>
          <w:rFonts w:hint="eastAsia"/>
        </w:rPr>
        <w:t>шляхів</w:t>
      </w:r>
      <w:r>
        <w:t></w:t>
      </w:r>
      <w:r>
        <w:rPr>
          <w:rFonts w:hint="eastAsia"/>
        </w:rPr>
        <w:t>її</w:t>
      </w:r>
      <w:r>
        <w:t></w:t>
      </w:r>
      <w:r>
        <w:rPr>
          <w:rFonts w:hint="eastAsia"/>
        </w:rPr>
        <w:t>вирішення</w:t>
      </w:r>
      <w:r>
        <w:t></w:t>
      </w:r>
      <w:r>
        <w:t></w:t>
      </w:r>
      <w:r>
        <w:rPr>
          <w:rFonts w:hint="eastAsia"/>
        </w:rPr>
        <w:t>надмірна</w:t>
      </w:r>
      <w:r>
        <w:t></w:t>
      </w:r>
      <w:r>
        <w:rPr>
          <w:rFonts w:hint="eastAsia"/>
        </w:rPr>
        <w:t>впевненість</w:t>
      </w:r>
      <w:r>
        <w:t></w:t>
      </w:r>
      <w:r>
        <w:rPr>
          <w:rFonts w:hint="eastAsia"/>
        </w:rPr>
        <w:t>у</w:t>
      </w:r>
      <w:r>
        <w:t></w:t>
      </w:r>
      <w:r>
        <w:rPr>
          <w:rFonts w:hint="eastAsia"/>
        </w:rPr>
        <w:t>власній</w:t>
      </w:r>
      <w:r>
        <w:t></w:t>
      </w:r>
      <w:r>
        <w:rPr>
          <w:rFonts w:hint="eastAsia"/>
        </w:rPr>
        <w:t>компетентності</w:t>
      </w:r>
      <w:r>
        <w:t></w:t>
      </w:r>
      <w:r>
        <w:rPr>
          <w:rFonts w:hint="eastAsia"/>
        </w:rPr>
        <w:t>на</w:t>
      </w:r>
      <w:r>
        <w:t></w:t>
      </w:r>
      <w:r>
        <w:rPr>
          <w:rFonts w:hint="eastAsia"/>
        </w:rPr>
        <w:t>тлі</w:t>
      </w:r>
      <w:r>
        <w:t></w:t>
      </w:r>
      <w:r>
        <w:rPr>
          <w:rFonts w:hint="eastAsia"/>
        </w:rPr>
        <w:t>розрізненості</w:t>
      </w:r>
      <w:r>
        <w:t></w:t>
      </w:r>
      <w:r>
        <w:rPr>
          <w:rFonts w:hint="eastAsia"/>
        </w:rPr>
        <w:t>й</w:t>
      </w:r>
      <w:r>
        <w:t></w:t>
      </w:r>
      <w:r>
        <w:rPr>
          <w:rFonts w:hint="eastAsia"/>
        </w:rPr>
        <w:t>необґрунтованості</w:t>
      </w:r>
      <w:r>
        <w:t></w:t>
      </w:r>
      <w:r>
        <w:rPr>
          <w:rFonts w:hint="eastAsia"/>
        </w:rPr>
        <w:t>наявних</w:t>
      </w:r>
      <w:r>
        <w:t></w:t>
      </w:r>
      <w:r>
        <w:rPr>
          <w:rFonts w:hint="eastAsia"/>
        </w:rPr>
        <w:t>знань</w:t>
      </w:r>
      <w:r>
        <w:t></w:t>
      </w:r>
      <w:r>
        <w:t></w:t>
      </w:r>
      <w:r>
        <w:rPr>
          <w:rFonts w:hint="eastAsia"/>
        </w:rPr>
        <w:t>Крім</w:t>
      </w:r>
      <w:r>
        <w:t></w:t>
      </w:r>
      <w:r>
        <w:rPr>
          <w:rFonts w:hint="eastAsia"/>
        </w:rPr>
        <w:t>того</w:t>
      </w:r>
      <w:r>
        <w:t></w:t>
      </w:r>
      <w:r>
        <w:t></w:t>
      </w:r>
      <w:r>
        <w:rPr>
          <w:rFonts w:hint="eastAsia"/>
        </w:rPr>
        <w:t>у</w:t>
      </w:r>
      <w:r>
        <w:t></w:t>
      </w:r>
      <w:r>
        <w:rPr>
          <w:rFonts w:hint="eastAsia"/>
        </w:rPr>
        <w:t>сучасній</w:t>
      </w:r>
      <w:r>
        <w:t></w:t>
      </w:r>
      <w:r>
        <w:rPr>
          <w:rFonts w:hint="eastAsia"/>
        </w:rPr>
        <w:t>родині</w:t>
      </w:r>
      <w:r>
        <w:t></w:t>
      </w:r>
      <w:r>
        <w:rPr>
          <w:rFonts w:hint="eastAsia"/>
        </w:rPr>
        <w:t>спостерігається</w:t>
      </w:r>
      <w:r>
        <w:t></w:t>
      </w:r>
      <w:r>
        <w:rPr>
          <w:rFonts w:hint="eastAsia"/>
        </w:rPr>
        <w:t>певне</w:t>
      </w:r>
      <w:r>
        <w:t></w:t>
      </w:r>
      <w:r>
        <w:rPr>
          <w:rFonts w:hint="eastAsia"/>
        </w:rPr>
        <w:t>змішання</w:t>
      </w:r>
      <w:r>
        <w:t></w:t>
      </w:r>
      <w:r>
        <w:rPr>
          <w:rFonts w:hint="eastAsia"/>
        </w:rPr>
        <w:t>сімейних</w:t>
      </w:r>
      <w:r>
        <w:t></w:t>
      </w:r>
      <w:r>
        <w:rPr>
          <w:rFonts w:hint="eastAsia"/>
        </w:rPr>
        <w:t>ролей</w:t>
      </w:r>
      <w:r>
        <w:t></w:t>
      </w:r>
      <w:r>
        <w:t></w:t>
      </w:r>
      <w:r>
        <w:rPr>
          <w:rFonts w:hint="eastAsia"/>
        </w:rPr>
        <w:t>відсутність</w:t>
      </w:r>
      <w:r>
        <w:t></w:t>
      </w:r>
      <w:r>
        <w:rPr>
          <w:rFonts w:hint="eastAsia"/>
        </w:rPr>
        <w:t>чітких</w:t>
      </w:r>
      <w:r>
        <w:t></w:t>
      </w:r>
      <w:r>
        <w:rPr>
          <w:rFonts w:hint="eastAsia"/>
        </w:rPr>
        <w:t>чоловічих</w:t>
      </w:r>
      <w:r>
        <w:t></w:t>
      </w:r>
      <w:r>
        <w:rPr>
          <w:rFonts w:hint="eastAsia"/>
        </w:rPr>
        <w:t>позицій</w:t>
      </w:r>
      <w:r>
        <w:t></w:t>
      </w:r>
      <w:r>
        <w:t></w:t>
      </w:r>
      <w:r>
        <w:rPr>
          <w:rFonts w:hint="eastAsia"/>
        </w:rPr>
        <w:t>що</w:t>
      </w:r>
      <w:r>
        <w:t></w:t>
      </w:r>
      <w:r>
        <w:t></w:t>
      </w:r>
      <w:r>
        <w:rPr>
          <w:rFonts w:hint="eastAsia"/>
        </w:rPr>
        <w:t>у</w:t>
      </w:r>
      <w:r>
        <w:t></w:t>
      </w:r>
      <w:r>
        <w:rPr>
          <w:rFonts w:hint="eastAsia"/>
        </w:rPr>
        <w:t>свою</w:t>
      </w:r>
      <w:r>
        <w:t></w:t>
      </w:r>
      <w:r>
        <w:rPr>
          <w:rFonts w:hint="eastAsia"/>
        </w:rPr>
        <w:t>чергу</w:t>
      </w:r>
      <w:r>
        <w:t></w:t>
      </w:r>
      <w:r>
        <w:t></w:t>
      </w:r>
      <w:r>
        <w:rPr>
          <w:rFonts w:hint="eastAsia"/>
        </w:rPr>
        <w:t>впливає</w:t>
      </w:r>
      <w:r>
        <w:t></w:t>
      </w:r>
      <w:r>
        <w:rPr>
          <w:rFonts w:hint="eastAsia"/>
        </w:rPr>
        <w:t>на</w:t>
      </w:r>
      <w:r>
        <w:t></w:t>
      </w:r>
      <w:r>
        <w:rPr>
          <w:rFonts w:hint="eastAsia"/>
        </w:rPr>
        <w:t>формування</w:t>
      </w:r>
      <w:r>
        <w:t></w:t>
      </w:r>
      <w:r>
        <w:rPr>
          <w:rFonts w:hint="eastAsia"/>
        </w:rPr>
        <w:t>статевої</w:t>
      </w:r>
      <w:r>
        <w:t></w:t>
      </w:r>
      <w:r>
        <w:rPr>
          <w:rFonts w:hint="eastAsia"/>
        </w:rPr>
        <w:t>вихованості</w:t>
      </w:r>
      <w:r>
        <w:t></w:t>
      </w:r>
      <w:r>
        <w:rPr>
          <w:rFonts w:hint="eastAsia"/>
        </w:rPr>
        <w:t>дітей</w:t>
      </w:r>
      <w:r>
        <w:t></w:t>
      </w:r>
      <w:r>
        <w:t></w:t>
      </w:r>
    </w:p>
    <w:p w:rsidR="00A15322" w:rsidRDefault="00A15322" w:rsidP="00A15322">
      <w:r>
        <w:rPr>
          <w:rFonts w:hint="eastAsia"/>
        </w:rPr>
        <w:t>На</w:t>
      </w:r>
      <w:r>
        <w:t></w:t>
      </w:r>
      <w:r>
        <w:rPr>
          <w:rFonts w:hint="eastAsia"/>
        </w:rPr>
        <w:t>формувальному</w:t>
      </w:r>
      <w:r>
        <w:t></w:t>
      </w:r>
      <w:r>
        <w:rPr>
          <w:rFonts w:hint="eastAsia"/>
        </w:rPr>
        <w:t>етапі</w:t>
      </w:r>
      <w:r>
        <w:t></w:t>
      </w:r>
      <w:r>
        <w:rPr>
          <w:rFonts w:hint="eastAsia"/>
        </w:rPr>
        <w:t>експериментального</w:t>
      </w:r>
      <w:r>
        <w:t></w:t>
      </w:r>
      <w:r>
        <w:rPr>
          <w:rFonts w:hint="eastAsia"/>
        </w:rPr>
        <w:t>дослідження</w:t>
      </w:r>
      <w:r>
        <w:t></w:t>
      </w:r>
      <w:r>
        <w:rPr>
          <w:rFonts w:hint="eastAsia"/>
        </w:rPr>
        <w:t>апробовано</w:t>
      </w:r>
      <w:r>
        <w:t></w:t>
      </w:r>
      <w:r>
        <w:rPr>
          <w:rFonts w:hint="eastAsia"/>
        </w:rPr>
        <w:t>методику</w:t>
      </w:r>
      <w:r>
        <w:t></w:t>
      </w:r>
      <w:r>
        <w:rPr>
          <w:rFonts w:hint="eastAsia"/>
        </w:rPr>
        <w:t>реалізації</w:t>
      </w:r>
      <w:r>
        <w:t></w:t>
      </w:r>
      <w:r>
        <w:rPr>
          <w:rFonts w:hint="eastAsia"/>
        </w:rPr>
        <w:t>педагогічних</w:t>
      </w:r>
      <w:r>
        <w:t></w:t>
      </w:r>
      <w:r>
        <w:rPr>
          <w:rFonts w:hint="eastAsia"/>
        </w:rPr>
        <w:t>умов</w:t>
      </w:r>
      <w:r>
        <w:t></w:t>
      </w:r>
      <w:r>
        <w:rPr>
          <w:rFonts w:hint="eastAsia"/>
        </w:rPr>
        <w:t>статевого</w:t>
      </w:r>
      <w:r>
        <w:t></w:t>
      </w:r>
      <w:r>
        <w:rPr>
          <w:rFonts w:hint="eastAsia"/>
        </w:rPr>
        <w:t>виховання</w:t>
      </w:r>
      <w:r>
        <w:t></w:t>
      </w:r>
      <w:r>
        <w:rPr>
          <w:rFonts w:hint="eastAsia"/>
        </w:rPr>
        <w:t>старших</w:t>
      </w:r>
      <w:r>
        <w:t></w:t>
      </w:r>
      <w:r>
        <w:rPr>
          <w:rFonts w:hint="eastAsia"/>
        </w:rPr>
        <w:t>дошкільників</w:t>
      </w:r>
      <w:r>
        <w:t></w:t>
      </w:r>
      <w:r>
        <w:t></w:t>
      </w:r>
      <w:r>
        <w:rPr>
          <w:rFonts w:hint="eastAsia"/>
        </w:rPr>
        <w:t>в</w:t>
      </w:r>
      <w:r>
        <w:t></w:t>
      </w:r>
      <w:r>
        <w:rPr>
          <w:rFonts w:hint="eastAsia"/>
        </w:rPr>
        <w:t>основу</w:t>
      </w:r>
      <w:r>
        <w:t></w:t>
      </w:r>
      <w:r>
        <w:rPr>
          <w:rFonts w:hint="eastAsia"/>
        </w:rPr>
        <w:t>якої</w:t>
      </w:r>
      <w:r>
        <w:t></w:t>
      </w:r>
      <w:r>
        <w:rPr>
          <w:rFonts w:hint="eastAsia"/>
        </w:rPr>
        <w:t>покладено</w:t>
      </w:r>
      <w:r>
        <w:t></w:t>
      </w:r>
      <w:r>
        <w:rPr>
          <w:rFonts w:hint="eastAsia"/>
        </w:rPr>
        <w:t>експериментальну</w:t>
      </w:r>
      <w:r>
        <w:t></w:t>
      </w:r>
      <w:r>
        <w:rPr>
          <w:rFonts w:hint="eastAsia"/>
        </w:rPr>
        <w:t>модель</w:t>
      </w:r>
      <w:r>
        <w:t></w:t>
      </w:r>
      <w:r>
        <w:rPr>
          <w:rFonts w:hint="eastAsia"/>
        </w:rPr>
        <w:t>статевого</w:t>
      </w:r>
      <w:r>
        <w:t></w:t>
      </w:r>
      <w:r>
        <w:rPr>
          <w:rFonts w:hint="eastAsia"/>
        </w:rPr>
        <w:t>виховання</w:t>
      </w:r>
      <w:r>
        <w:t></w:t>
      </w:r>
      <w:r>
        <w:rPr>
          <w:rFonts w:hint="eastAsia"/>
        </w:rPr>
        <w:t>дітей</w:t>
      </w:r>
      <w:r>
        <w:t></w:t>
      </w:r>
      <w:r>
        <w:t></w:t>
      </w:r>
      <w:r>
        <w:rPr>
          <w:rFonts w:hint="eastAsia"/>
        </w:rPr>
        <w:t>що</w:t>
      </w:r>
      <w:r>
        <w:t></w:t>
      </w:r>
      <w:r>
        <w:rPr>
          <w:rFonts w:hint="eastAsia"/>
        </w:rPr>
        <w:t>обіймала</w:t>
      </w:r>
      <w:r>
        <w:t></w:t>
      </w:r>
      <w:r>
        <w:rPr>
          <w:rFonts w:hint="eastAsia"/>
        </w:rPr>
        <w:t>три</w:t>
      </w:r>
      <w:r>
        <w:t></w:t>
      </w:r>
      <w:r>
        <w:rPr>
          <w:rFonts w:hint="eastAsia"/>
        </w:rPr>
        <w:t>послідовних</w:t>
      </w:r>
      <w:r>
        <w:t></w:t>
      </w:r>
      <w:r>
        <w:rPr>
          <w:rFonts w:hint="eastAsia"/>
        </w:rPr>
        <w:t>етапи</w:t>
      </w:r>
      <w:r>
        <w:t></w:t>
      </w:r>
      <w:r>
        <w:t></w:t>
      </w:r>
      <w:r>
        <w:rPr>
          <w:rFonts w:hint="eastAsia"/>
        </w:rPr>
        <w:t>ознайомлювальний</w:t>
      </w:r>
      <w:r>
        <w:t></w:t>
      </w:r>
      <w:r>
        <w:t></w:t>
      </w:r>
      <w:r>
        <w:rPr>
          <w:rFonts w:hint="eastAsia"/>
        </w:rPr>
        <w:t>діяльнісний</w:t>
      </w:r>
      <w:r>
        <w:t></w:t>
      </w:r>
      <w:r>
        <w:t></w:t>
      </w:r>
      <w:r>
        <w:rPr>
          <w:rFonts w:hint="eastAsia"/>
        </w:rPr>
        <w:t>оцінно</w:t>
      </w:r>
      <w:r>
        <w:t></w:t>
      </w:r>
      <w:r>
        <w:rPr>
          <w:rFonts w:hint="eastAsia"/>
        </w:rPr>
        <w:t>рефлексивний</w:t>
      </w:r>
      <w:r>
        <w:t></w:t>
      </w:r>
      <w:r>
        <w:t></w:t>
      </w:r>
      <w:r>
        <w:rPr>
          <w:rFonts w:hint="eastAsia"/>
        </w:rPr>
        <w:t>У</w:t>
      </w:r>
      <w:r>
        <w:t></w:t>
      </w:r>
      <w:r>
        <w:rPr>
          <w:rFonts w:hint="eastAsia"/>
        </w:rPr>
        <w:t>зміст</w:t>
      </w:r>
      <w:r>
        <w:t></w:t>
      </w:r>
      <w:r>
        <w:rPr>
          <w:rFonts w:hint="eastAsia"/>
        </w:rPr>
        <w:t>моделі</w:t>
      </w:r>
      <w:r>
        <w:t></w:t>
      </w:r>
      <w:r>
        <w:rPr>
          <w:rFonts w:hint="eastAsia"/>
        </w:rPr>
        <w:t>було</w:t>
      </w:r>
      <w:r>
        <w:t></w:t>
      </w:r>
      <w:r>
        <w:rPr>
          <w:rFonts w:hint="eastAsia"/>
        </w:rPr>
        <w:t>закладено</w:t>
      </w:r>
      <w:r>
        <w:t></w:t>
      </w:r>
      <w:r>
        <w:rPr>
          <w:rFonts w:hint="eastAsia"/>
        </w:rPr>
        <w:t>педагогічні</w:t>
      </w:r>
      <w:r>
        <w:t></w:t>
      </w:r>
      <w:r>
        <w:rPr>
          <w:rFonts w:hint="eastAsia"/>
        </w:rPr>
        <w:t>умови</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p>
    <w:p w:rsidR="00A15322" w:rsidRDefault="00A15322" w:rsidP="00A15322">
      <w:r>
        <w:rPr>
          <w:rFonts w:hint="eastAsia"/>
        </w:rPr>
        <w:t>На</w:t>
      </w:r>
      <w:r>
        <w:t></w:t>
      </w:r>
      <w:r>
        <w:rPr>
          <w:rFonts w:hint="eastAsia"/>
        </w:rPr>
        <w:t>початку</w:t>
      </w:r>
      <w:r>
        <w:t></w:t>
      </w:r>
      <w:r>
        <w:rPr>
          <w:rFonts w:hint="eastAsia"/>
        </w:rPr>
        <w:t>формувального</w:t>
      </w:r>
      <w:r>
        <w:t></w:t>
      </w:r>
      <w:r>
        <w:rPr>
          <w:rFonts w:hint="eastAsia"/>
        </w:rPr>
        <w:t>етапу</w:t>
      </w:r>
      <w:r>
        <w:t></w:t>
      </w:r>
      <w:r>
        <w:rPr>
          <w:rFonts w:hint="eastAsia"/>
        </w:rPr>
        <w:t>експерименту</w:t>
      </w:r>
      <w:r>
        <w:t></w:t>
      </w:r>
      <w:r>
        <w:rPr>
          <w:rFonts w:hint="eastAsia"/>
        </w:rPr>
        <w:t>було</w:t>
      </w:r>
      <w:r>
        <w:t></w:t>
      </w:r>
      <w:r>
        <w:rPr>
          <w:rFonts w:hint="eastAsia"/>
        </w:rPr>
        <w:t>проведено</w:t>
      </w:r>
      <w:r>
        <w:t></w:t>
      </w:r>
      <w:r>
        <w:rPr>
          <w:rFonts w:hint="eastAsia"/>
        </w:rPr>
        <w:t>роботу</w:t>
      </w:r>
      <w:r>
        <w:t></w:t>
      </w:r>
      <w:r>
        <w:rPr>
          <w:rFonts w:hint="eastAsia"/>
        </w:rPr>
        <w:t>з</w:t>
      </w:r>
      <w:r>
        <w:t></w:t>
      </w:r>
      <w:r>
        <w:rPr>
          <w:rFonts w:hint="eastAsia"/>
        </w:rPr>
        <w:t>вихователями</w:t>
      </w:r>
      <w:r>
        <w:t></w:t>
      </w:r>
      <w:r>
        <w:rPr>
          <w:rFonts w:hint="eastAsia"/>
        </w:rPr>
        <w:t>експериментальних</w:t>
      </w:r>
      <w:r>
        <w:t></w:t>
      </w:r>
      <w:r>
        <w:rPr>
          <w:rFonts w:hint="eastAsia"/>
        </w:rPr>
        <w:t>груп</w:t>
      </w:r>
      <w:r>
        <w:t></w:t>
      </w:r>
      <w:r>
        <w:t></w:t>
      </w:r>
      <w:r>
        <w:rPr>
          <w:rFonts w:hint="eastAsia"/>
        </w:rPr>
        <w:t>подано</w:t>
      </w:r>
      <w:r>
        <w:t></w:t>
      </w:r>
      <w:r>
        <w:rPr>
          <w:rFonts w:hint="eastAsia"/>
        </w:rPr>
        <w:t>опис</w:t>
      </w:r>
      <w:r>
        <w:t></w:t>
      </w:r>
      <w:r>
        <w:rPr>
          <w:rFonts w:hint="eastAsia"/>
        </w:rPr>
        <w:t>експериментальної</w:t>
      </w:r>
      <w:r>
        <w:t></w:t>
      </w:r>
      <w:r>
        <w:rPr>
          <w:rFonts w:hint="eastAsia"/>
        </w:rPr>
        <w:t>методики</w:t>
      </w:r>
      <w:r>
        <w:t></w:t>
      </w:r>
      <w:r>
        <w:t></w:t>
      </w:r>
      <w:r>
        <w:rPr>
          <w:rFonts w:hint="eastAsia"/>
        </w:rPr>
        <w:t>орієнтовний</w:t>
      </w:r>
      <w:r>
        <w:t></w:t>
      </w:r>
      <w:r>
        <w:rPr>
          <w:rFonts w:hint="eastAsia"/>
        </w:rPr>
        <w:t>план</w:t>
      </w:r>
      <w:r>
        <w:t></w:t>
      </w:r>
      <w:r>
        <w:rPr>
          <w:rFonts w:hint="eastAsia"/>
        </w:rPr>
        <w:t>і</w:t>
      </w:r>
      <w:r>
        <w:t></w:t>
      </w:r>
      <w:r>
        <w:rPr>
          <w:rFonts w:hint="eastAsia"/>
        </w:rPr>
        <w:t>програму</w:t>
      </w:r>
      <w:r>
        <w:t></w:t>
      </w:r>
      <w:r>
        <w:rPr>
          <w:rFonts w:hint="eastAsia"/>
        </w:rPr>
        <w:t>навчально</w:t>
      </w:r>
      <w:r>
        <w:t></w:t>
      </w:r>
      <w:r>
        <w:rPr>
          <w:rFonts w:hint="eastAsia"/>
        </w:rPr>
        <w:t>виховної</w:t>
      </w:r>
      <w:r>
        <w:t></w:t>
      </w:r>
      <w:r>
        <w:rPr>
          <w:rFonts w:hint="eastAsia"/>
        </w:rPr>
        <w:t>роботи</w:t>
      </w:r>
      <w:r>
        <w:t></w:t>
      </w:r>
      <w:r>
        <w:t></w:t>
      </w:r>
      <w:r>
        <w:rPr>
          <w:rFonts w:hint="eastAsia"/>
        </w:rPr>
        <w:t>рекомендовано</w:t>
      </w:r>
      <w:r>
        <w:t></w:t>
      </w:r>
      <w:r>
        <w:rPr>
          <w:rFonts w:hint="eastAsia"/>
        </w:rPr>
        <w:t>вправи</w:t>
      </w:r>
      <w:r>
        <w:t></w:t>
      </w:r>
      <w:r>
        <w:t></w:t>
      </w:r>
      <w:r>
        <w:rPr>
          <w:rFonts w:hint="eastAsia"/>
        </w:rPr>
        <w:t>ігри</w:t>
      </w:r>
      <w:r>
        <w:t></w:t>
      </w:r>
      <w:r>
        <w:t></w:t>
      </w:r>
      <w:r>
        <w:rPr>
          <w:rFonts w:hint="eastAsia"/>
        </w:rPr>
        <w:t>завдання</w:t>
      </w:r>
      <w:r>
        <w:t></w:t>
      </w:r>
      <w:r>
        <w:t></w:t>
      </w:r>
      <w:r>
        <w:rPr>
          <w:rFonts w:hint="eastAsia"/>
        </w:rPr>
        <w:t>бесіди</w:t>
      </w:r>
      <w:r>
        <w:t></w:t>
      </w:r>
      <w:r>
        <w:t></w:t>
      </w:r>
      <w:r>
        <w:rPr>
          <w:rFonts w:hint="eastAsia"/>
        </w:rPr>
        <w:t>проблемні</w:t>
      </w:r>
      <w:r>
        <w:t></w:t>
      </w:r>
      <w:r>
        <w:rPr>
          <w:rFonts w:hint="eastAsia"/>
        </w:rPr>
        <w:t>ситуації</w:t>
      </w:r>
      <w:r>
        <w:t></w:t>
      </w:r>
      <w:r>
        <w:rPr>
          <w:rFonts w:hint="eastAsia"/>
        </w:rPr>
        <w:t>для</w:t>
      </w:r>
      <w:r>
        <w:t></w:t>
      </w:r>
      <w:r>
        <w:rPr>
          <w:rFonts w:hint="eastAsia"/>
        </w:rPr>
        <w:t>роботи</w:t>
      </w:r>
      <w:r>
        <w:t></w:t>
      </w:r>
      <w:r>
        <w:rPr>
          <w:rFonts w:hint="eastAsia"/>
        </w:rPr>
        <w:t>з</w:t>
      </w:r>
      <w:r>
        <w:t></w:t>
      </w:r>
      <w:r>
        <w:rPr>
          <w:rFonts w:hint="eastAsia"/>
        </w:rPr>
        <w:t>дітьми</w:t>
      </w:r>
      <w:r>
        <w:t></w:t>
      </w:r>
      <w:r>
        <w:t></w:t>
      </w:r>
    </w:p>
    <w:p w:rsidR="00A15322" w:rsidRDefault="00A15322" w:rsidP="00A15322">
      <w:r>
        <w:rPr>
          <w:rFonts w:hint="eastAsia"/>
        </w:rPr>
        <w:t>Для</w:t>
      </w:r>
      <w:r>
        <w:t></w:t>
      </w:r>
      <w:r>
        <w:rPr>
          <w:rFonts w:hint="eastAsia"/>
        </w:rPr>
        <w:t>реалізації</w:t>
      </w:r>
      <w:r>
        <w:t></w:t>
      </w:r>
      <w:r>
        <w:rPr>
          <w:rFonts w:hint="eastAsia"/>
        </w:rPr>
        <w:t>першої</w:t>
      </w:r>
      <w:r>
        <w:t></w:t>
      </w:r>
      <w:r>
        <w:rPr>
          <w:rFonts w:hint="eastAsia"/>
        </w:rPr>
        <w:t>педагогічної</w:t>
      </w:r>
      <w:r>
        <w:t></w:t>
      </w:r>
      <w:r>
        <w:rPr>
          <w:rFonts w:hint="eastAsia"/>
        </w:rPr>
        <w:t>умови</w:t>
      </w:r>
      <w:r>
        <w:t></w:t>
      </w:r>
      <w:r>
        <w:rPr>
          <w:rFonts w:hint="eastAsia"/>
        </w:rPr>
        <w:t>на</w:t>
      </w:r>
      <w:r>
        <w:t></w:t>
      </w:r>
      <w:r>
        <w:rPr>
          <w:rFonts w:hint="eastAsia"/>
        </w:rPr>
        <w:t>ознайомлювальному</w:t>
      </w:r>
      <w:r>
        <w:t></w:t>
      </w:r>
      <w:r>
        <w:rPr>
          <w:rFonts w:hint="eastAsia"/>
        </w:rPr>
        <w:t>етапі</w:t>
      </w:r>
      <w:r>
        <w:t></w:t>
      </w:r>
      <w:r>
        <w:rPr>
          <w:rFonts w:hint="eastAsia"/>
        </w:rPr>
        <w:t>роботи</w:t>
      </w:r>
      <w:r>
        <w:t></w:t>
      </w:r>
      <w:r>
        <w:rPr>
          <w:rFonts w:hint="eastAsia"/>
        </w:rPr>
        <w:t>в</w:t>
      </w:r>
      <w:r>
        <w:t></w:t>
      </w:r>
      <w:r>
        <w:rPr>
          <w:rFonts w:hint="eastAsia"/>
        </w:rPr>
        <w:t>старших</w:t>
      </w:r>
      <w:r>
        <w:t></w:t>
      </w:r>
      <w:r>
        <w:rPr>
          <w:rFonts w:hint="eastAsia"/>
        </w:rPr>
        <w:t>групах</w:t>
      </w:r>
      <w:r>
        <w:t></w:t>
      </w:r>
      <w:r>
        <w:rPr>
          <w:rFonts w:hint="eastAsia"/>
        </w:rPr>
        <w:t>ДНЗ</w:t>
      </w:r>
      <w:r>
        <w:t></w:t>
      </w:r>
      <w:r>
        <w:rPr>
          <w:rFonts w:hint="eastAsia"/>
        </w:rPr>
        <w:t>створено</w:t>
      </w:r>
      <w:r>
        <w:t></w:t>
      </w:r>
      <w:r>
        <w:rPr>
          <w:rFonts w:hint="eastAsia"/>
        </w:rPr>
        <w:t>тематичні</w:t>
      </w:r>
      <w:r>
        <w:t></w:t>
      </w:r>
      <w:r>
        <w:rPr>
          <w:rFonts w:hint="eastAsia"/>
        </w:rPr>
        <w:t>куточки</w:t>
      </w:r>
      <w:r>
        <w:t></w:t>
      </w:r>
      <w:r>
        <w:rPr>
          <w:rFonts w:hint="eastAsia"/>
        </w:rPr>
        <w:t>ігрової</w:t>
      </w:r>
      <w:r>
        <w:t></w:t>
      </w:r>
      <w:r>
        <w:rPr>
          <w:rFonts w:hint="eastAsia"/>
        </w:rPr>
        <w:t>діяльності</w:t>
      </w:r>
      <w:r>
        <w:t></w:t>
      </w:r>
      <w:r>
        <w:rPr>
          <w:rFonts w:hint="eastAsia"/>
        </w:rPr>
        <w:t>дітей</w:t>
      </w:r>
      <w:r>
        <w:t></w:t>
      </w:r>
      <w:r>
        <w:t></w:t>
      </w:r>
      <w:r>
        <w:rPr>
          <w:rFonts w:hint="eastAsia"/>
        </w:rPr>
        <w:t>куточок</w:t>
      </w:r>
      <w:r>
        <w:t></w:t>
      </w:r>
      <w:r>
        <w:rPr>
          <w:rFonts w:hint="eastAsia"/>
        </w:rPr>
        <w:t>світського</w:t>
      </w:r>
      <w:r>
        <w:t></w:t>
      </w:r>
      <w:r>
        <w:rPr>
          <w:rFonts w:hint="eastAsia"/>
        </w:rPr>
        <w:t>етикету</w:t>
      </w:r>
      <w:r>
        <w:t></w:t>
      </w:r>
      <w:r>
        <w:t></w:t>
      </w:r>
      <w:r>
        <w:rPr>
          <w:rFonts w:hint="eastAsia"/>
        </w:rPr>
        <w:t>містив</w:t>
      </w:r>
      <w:r>
        <w:t></w:t>
      </w:r>
      <w:r>
        <w:rPr>
          <w:rFonts w:hint="eastAsia"/>
        </w:rPr>
        <w:t>фрагменти</w:t>
      </w:r>
      <w:r>
        <w:t></w:t>
      </w:r>
      <w:r>
        <w:rPr>
          <w:rFonts w:hint="eastAsia"/>
        </w:rPr>
        <w:t>дитячих</w:t>
      </w:r>
      <w:r>
        <w:t></w:t>
      </w:r>
      <w:r>
        <w:rPr>
          <w:rFonts w:hint="eastAsia"/>
        </w:rPr>
        <w:t>меблів</w:t>
      </w:r>
      <w:r>
        <w:t></w:t>
      </w:r>
      <w:r>
        <w:t></w:t>
      </w:r>
      <w:r>
        <w:rPr>
          <w:rFonts w:hint="eastAsia"/>
        </w:rPr>
        <w:t>елементи</w:t>
      </w:r>
      <w:r>
        <w:t></w:t>
      </w:r>
      <w:r>
        <w:rPr>
          <w:rFonts w:hint="eastAsia"/>
        </w:rPr>
        <w:t>одягу</w:t>
      </w:r>
      <w:r>
        <w:t></w:t>
      </w:r>
      <w:r>
        <w:rPr>
          <w:rFonts w:hint="eastAsia"/>
        </w:rPr>
        <w:t>та</w:t>
      </w:r>
      <w:r>
        <w:t></w:t>
      </w:r>
      <w:r>
        <w:rPr>
          <w:rFonts w:hint="eastAsia"/>
        </w:rPr>
        <w:t>інше</w:t>
      </w:r>
      <w:r>
        <w:t></w:t>
      </w:r>
      <w:r>
        <w:t></w:t>
      </w:r>
      <w:r>
        <w:t></w:t>
      </w:r>
      <w:r>
        <w:rPr>
          <w:rFonts w:hint="eastAsia"/>
        </w:rPr>
        <w:t>його</w:t>
      </w:r>
      <w:r>
        <w:t></w:t>
      </w:r>
      <w:r>
        <w:rPr>
          <w:rFonts w:hint="eastAsia"/>
        </w:rPr>
        <w:t>призначення</w:t>
      </w:r>
      <w:r>
        <w:t></w:t>
      </w:r>
      <w:r>
        <w:rPr>
          <w:rFonts w:hint="eastAsia"/>
        </w:rPr>
        <w:t>–</w:t>
      </w:r>
      <w:r>
        <w:t></w:t>
      </w:r>
      <w:r>
        <w:rPr>
          <w:rFonts w:hint="eastAsia"/>
        </w:rPr>
        <w:t>реалізація</w:t>
      </w:r>
      <w:r>
        <w:t></w:t>
      </w:r>
      <w:r>
        <w:rPr>
          <w:rFonts w:hint="eastAsia"/>
        </w:rPr>
        <w:t>взаємодії</w:t>
      </w:r>
      <w:r>
        <w:t></w:t>
      </w:r>
      <w:r>
        <w:rPr>
          <w:rFonts w:hint="eastAsia"/>
        </w:rPr>
        <w:t>дітей</w:t>
      </w:r>
      <w:r>
        <w:t></w:t>
      </w:r>
      <w:r>
        <w:rPr>
          <w:rFonts w:hint="eastAsia"/>
        </w:rPr>
        <w:t>різної</w:t>
      </w:r>
      <w:r>
        <w:t></w:t>
      </w:r>
      <w:r>
        <w:rPr>
          <w:rFonts w:hint="eastAsia"/>
        </w:rPr>
        <w:t>статі</w:t>
      </w:r>
      <w:r>
        <w:t></w:t>
      </w:r>
      <w:r>
        <w:rPr>
          <w:rFonts w:hint="eastAsia"/>
        </w:rPr>
        <w:t>на</w:t>
      </w:r>
      <w:r>
        <w:t></w:t>
      </w:r>
      <w:r>
        <w:rPr>
          <w:rFonts w:hint="eastAsia"/>
        </w:rPr>
        <w:t>основі</w:t>
      </w:r>
      <w:r>
        <w:t></w:t>
      </w:r>
      <w:r>
        <w:rPr>
          <w:rFonts w:hint="eastAsia"/>
        </w:rPr>
        <w:t>моральних</w:t>
      </w:r>
      <w:r>
        <w:t></w:t>
      </w:r>
      <w:r>
        <w:rPr>
          <w:rFonts w:hint="eastAsia"/>
        </w:rPr>
        <w:t>і</w:t>
      </w:r>
      <w:r>
        <w:t></w:t>
      </w:r>
      <w:r>
        <w:rPr>
          <w:rFonts w:hint="eastAsia"/>
        </w:rPr>
        <w:t>культурних</w:t>
      </w:r>
      <w:r>
        <w:t></w:t>
      </w:r>
      <w:r>
        <w:rPr>
          <w:rFonts w:hint="eastAsia"/>
        </w:rPr>
        <w:t>еталонів</w:t>
      </w:r>
      <w:r>
        <w:t></w:t>
      </w:r>
      <w:r>
        <w:rPr>
          <w:rFonts w:hint="eastAsia"/>
        </w:rPr>
        <w:t>чоловічої</w:t>
      </w:r>
      <w:r>
        <w:t></w:t>
      </w:r>
      <w:r>
        <w:rPr>
          <w:rFonts w:hint="eastAsia"/>
        </w:rPr>
        <w:t>та</w:t>
      </w:r>
      <w:r>
        <w:t></w:t>
      </w:r>
      <w:r>
        <w:rPr>
          <w:rFonts w:hint="eastAsia"/>
        </w:rPr>
        <w:t>жіночої</w:t>
      </w:r>
      <w:r>
        <w:t></w:t>
      </w:r>
      <w:r>
        <w:rPr>
          <w:rFonts w:hint="eastAsia"/>
        </w:rPr>
        <w:t>поведінки</w:t>
      </w:r>
      <w:r>
        <w:t></w:t>
      </w:r>
      <w:r>
        <w:rPr>
          <w:rFonts w:hint="eastAsia"/>
        </w:rPr>
        <w:t>в</w:t>
      </w:r>
      <w:r>
        <w:t></w:t>
      </w:r>
      <w:r>
        <w:rPr>
          <w:rFonts w:hint="eastAsia"/>
        </w:rPr>
        <w:t>межах</w:t>
      </w:r>
      <w:r>
        <w:t></w:t>
      </w:r>
      <w:r>
        <w:rPr>
          <w:rFonts w:hint="eastAsia"/>
        </w:rPr>
        <w:t>програвання</w:t>
      </w:r>
      <w:r>
        <w:t></w:t>
      </w:r>
      <w:r>
        <w:rPr>
          <w:rFonts w:hint="eastAsia"/>
        </w:rPr>
        <w:t>таких</w:t>
      </w:r>
      <w:r>
        <w:t></w:t>
      </w:r>
      <w:r>
        <w:rPr>
          <w:rFonts w:hint="eastAsia"/>
        </w:rPr>
        <w:t>ситуацій</w:t>
      </w:r>
      <w:r>
        <w:t></w:t>
      </w:r>
      <w:r>
        <w:rPr>
          <w:rFonts w:hint="eastAsia"/>
        </w:rPr>
        <w:t>як</w:t>
      </w:r>
      <w:r>
        <w:t></w:t>
      </w:r>
      <w:r>
        <w:t></w:t>
      </w:r>
      <w:r>
        <w:rPr>
          <w:rFonts w:hint="eastAsia"/>
        </w:rPr>
        <w:t>Театр</w:t>
      </w:r>
      <w:r>
        <w:t></w:t>
      </w:r>
      <w:r>
        <w:t></w:t>
      </w:r>
      <w:r>
        <w:t></w:t>
      </w:r>
      <w:r>
        <w:t></w:t>
      </w:r>
      <w:r>
        <w:rPr>
          <w:rFonts w:hint="eastAsia"/>
        </w:rPr>
        <w:t>Званий</w:t>
      </w:r>
      <w:r>
        <w:t></w:t>
      </w:r>
      <w:r>
        <w:rPr>
          <w:rFonts w:hint="eastAsia"/>
        </w:rPr>
        <w:t>обід</w:t>
      </w:r>
      <w:r>
        <w:t></w:t>
      </w:r>
      <w:r>
        <w:t></w:t>
      </w:r>
      <w:r>
        <w:t></w:t>
      </w:r>
      <w:r>
        <w:t></w:t>
      </w:r>
      <w:r>
        <w:rPr>
          <w:rFonts w:hint="eastAsia"/>
        </w:rPr>
        <w:t>Концерт</w:t>
      </w:r>
      <w:r>
        <w:t></w:t>
      </w:r>
      <w:r>
        <w:t></w:t>
      </w:r>
      <w:r>
        <w:t></w:t>
      </w:r>
      <w:r>
        <w:t></w:t>
      </w:r>
      <w:r>
        <w:rPr>
          <w:rFonts w:hint="eastAsia"/>
        </w:rPr>
        <w:t>Незнайомі</w:t>
      </w:r>
      <w:r>
        <w:t></w:t>
      </w:r>
      <w:r>
        <w:rPr>
          <w:rFonts w:hint="eastAsia"/>
        </w:rPr>
        <w:t>люди</w:t>
      </w:r>
      <w:r>
        <w:t></w:t>
      </w:r>
      <w:r>
        <w:t></w:t>
      </w:r>
      <w:r>
        <w:t></w:t>
      </w:r>
      <w:r>
        <w:t></w:t>
      </w:r>
      <w:r>
        <w:rPr>
          <w:rFonts w:hint="eastAsia"/>
        </w:rPr>
        <w:t>Прийом</w:t>
      </w:r>
      <w:r>
        <w:t></w:t>
      </w:r>
      <w:r>
        <w:rPr>
          <w:rFonts w:hint="eastAsia"/>
        </w:rPr>
        <w:t>гостей</w:t>
      </w:r>
      <w:r>
        <w:t></w:t>
      </w:r>
      <w:r>
        <w:t></w:t>
      </w:r>
      <w:r>
        <w:rPr>
          <w:rFonts w:hint="eastAsia"/>
        </w:rPr>
        <w:t>і</w:t>
      </w:r>
      <w:r>
        <w:t></w:t>
      </w:r>
      <w:r>
        <w:rPr>
          <w:rFonts w:hint="eastAsia"/>
        </w:rPr>
        <w:t>тому</w:t>
      </w:r>
      <w:r>
        <w:t></w:t>
      </w:r>
      <w:r>
        <w:rPr>
          <w:rFonts w:hint="eastAsia"/>
        </w:rPr>
        <w:t>подібне</w:t>
      </w:r>
      <w:r>
        <w:t></w:t>
      </w:r>
      <w:r>
        <w:t></w:t>
      </w:r>
      <w:r>
        <w:rPr>
          <w:rFonts w:hint="eastAsia"/>
        </w:rPr>
        <w:t>куточки</w:t>
      </w:r>
      <w:r>
        <w:t></w:t>
      </w:r>
      <w:r>
        <w:rPr>
          <w:rFonts w:hint="eastAsia"/>
        </w:rPr>
        <w:t>ігрової</w:t>
      </w:r>
      <w:r>
        <w:t></w:t>
      </w:r>
      <w:r>
        <w:rPr>
          <w:rFonts w:hint="eastAsia"/>
        </w:rPr>
        <w:t>діяльності</w:t>
      </w:r>
      <w:r>
        <w:t></w:t>
      </w:r>
      <w:r>
        <w:t></w:t>
      </w:r>
      <w:r>
        <w:rPr>
          <w:rFonts w:hint="eastAsia"/>
        </w:rPr>
        <w:t>Сам</w:t>
      </w:r>
      <w:r>
        <w:t></w:t>
      </w:r>
      <w:r>
        <w:rPr>
          <w:rFonts w:hint="eastAsia"/>
        </w:rPr>
        <w:t>собі</w:t>
      </w:r>
      <w:r>
        <w:t></w:t>
      </w:r>
      <w:r>
        <w:rPr>
          <w:rFonts w:hint="eastAsia"/>
        </w:rPr>
        <w:t>режисер</w:t>
      </w:r>
      <w:r>
        <w:t></w:t>
      </w:r>
      <w:r>
        <w:t></w:t>
      </w:r>
      <w:r>
        <w:t></w:t>
      </w:r>
      <w:r>
        <w:rPr>
          <w:rFonts w:hint="eastAsia"/>
        </w:rPr>
        <w:t>чоловічої</w:t>
      </w:r>
      <w:r>
        <w:t></w:t>
      </w:r>
      <w:r>
        <w:rPr>
          <w:rFonts w:hint="eastAsia"/>
        </w:rPr>
        <w:t>і</w:t>
      </w:r>
      <w:r>
        <w:t></w:t>
      </w:r>
      <w:r>
        <w:rPr>
          <w:rFonts w:hint="eastAsia"/>
        </w:rPr>
        <w:t>жіночої</w:t>
      </w:r>
      <w:r>
        <w:t></w:t>
      </w:r>
      <w:r>
        <w:rPr>
          <w:rFonts w:hint="eastAsia"/>
        </w:rPr>
        <w:t>праці</w:t>
      </w:r>
      <w:r>
        <w:t></w:t>
      </w:r>
      <w:r>
        <w:t></w:t>
      </w:r>
      <w:r>
        <w:rPr>
          <w:rFonts w:hint="eastAsia"/>
        </w:rPr>
        <w:t>усамітнення</w:t>
      </w:r>
      <w:r>
        <w:t></w:t>
      </w:r>
      <w:r>
        <w:t></w:t>
      </w:r>
      <w:r>
        <w:rPr>
          <w:rFonts w:hint="eastAsia"/>
        </w:rPr>
        <w:t>творчості</w:t>
      </w:r>
      <w:r>
        <w:t></w:t>
      </w:r>
      <w:r>
        <w:t></w:t>
      </w:r>
      <w:r>
        <w:rPr>
          <w:rFonts w:hint="eastAsia"/>
        </w:rPr>
        <w:t>Фантазуємо</w:t>
      </w:r>
      <w:r>
        <w:t></w:t>
      </w:r>
      <w:r>
        <w:rPr>
          <w:rFonts w:hint="eastAsia"/>
        </w:rPr>
        <w:t>–</w:t>
      </w:r>
      <w:r>
        <w:t></w:t>
      </w:r>
      <w:r>
        <w:rPr>
          <w:rFonts w:hint="eastAsia"/>
        </w:rPr>
        <w:t>створюємо</w:t>
      </w:r>
      <w:r>
        <w:t></w:t>
      </w:r>
      <w:r>
        <w:rPr>
          <w:rFonts w:hint="eastAsia"/>
        </w:rPr>
        <w:t>–</w:t>
      </w:r>
      <w:r>
        <w:t></w:t>
      </w:r>
      <w:r>
        <w:rPr>
          <w:rFonts w:hint="eastAsia"/>
        </w:rPr>
        <w:t>даруємо</w:t>
      </w:r>
      <w:r>
        <w:t></w:t>
      </w:r>
      <w:r>
        <w:t></w:t>
      </w:r>
      <w:r>
        <w:t></w:t>
      </w:r>
      <w:r>
        <w:t></w:t>
      </w:r>
      <w:r>
        <w:rPr>
          <w:rFonts w:hint="eastAsia"/>
        </w:rPr>
        <w:t>Психолого</w:t>
      </w:r>
      <w:r>
        <w:t></w:t>
      </w:r>
      <w:r>
        <w:rPr>
          <w:rFonts w:hint="eastAsia"/>
        </w:rPr>
        <w:t>педагогічний</w:t>
      </w:r>
      <w:r>
        <w:t></w:t>
      </w:r>
      <w:r>
        <w:rPr>
          <w:rFonts w:hint="eastAsia"/>
        </w:rPr>
        <w:t>супровід</w:t>
      </w:r>
      <w:r>
        <w:t></w:t>
      </w:r>
      <w:r>
        <w:rPr>
          <w:rFonts w:hint="eastAsia"/>
        </w:rPr>
        <w:t>на</w:t>
      </w:r>
      <w:r>
        <w:t></w:t>
      </w:r>
      <w:r>
        <w:rPr>
          <w:rFonts w:hint="eastAsia"/>
        </w:rPr>
        <w:t>першому</w:t>
      </w:r>
      <w:r>
        <w:t></w:t>
      </w:r>
      <w:r>
        <w:rPr>
          <w:rFonts w:hint="eastAsia"/>
        </w:rPr>
        <w:t>етапі</w:t>
      </w:r>
      <w:r>
        <w:t></w:t>
      </w:r>
      <w:r>
        <w:rPr>
          <w:rFonts w:hint="eastAsia"/>
        </w:rPr>
        <w:t>роботи</w:t>
      </w:r>
      <w:r>
        <w:t></w:t>
      </w:r>
      <w:r>
        <w:rPr>
          <w:rFonts w:hint="eastAsia"/>
        </w:rPr>
        <w:t>з</w:t>
      </w:r>
      <w:r>
        <w:t></w:t>
      </w:r>
      <w:r>
        <w:rPr>
          <w:rFonts w:hint="eastAsia"/>
        </w:rPr>
        <w:t>дітьми</w:t>
      </w:r>
      <w:r>
        <w:t></w:t>
      </w:r>
      <w:r>
        <w:rPr>
          <w:rFonts w:hint="eastAsia"/>
        </w:rPr>
        <w:t>передбачав</w:t>
      </w:r>
      <w:r>
        <w:t></w:t>
      </w:r>
      <w:r>
        <w:rPr>
          <w:rFonts w:hint="eastAsia"/>
        </w:rPr>
        <w:t>ознайомлення</w:t>
      </w:r>
      <w:r>
        <w:t></w:t>
      </w:r>
      <w:r>
        <w:rPr>
          <w:rFonts w:hint="eastAsia"/>
        </w:rPr>
        <w:t>старших</w:t>
      </w:r>
      <w:r>
        <w:t></w:t>
      </w:r>
      <w:r>
        <w:rPr>
          <w:rFonts w:hint="eastAsia"/>
        </w:rPr>
        <w:t>дошкільників</w:t>
      </w:r>
      <w:r>
        <w:t></w:t>
      </w:r>
      <w:r>
        <w:rPr>
          <w:rFonts w:hint="eastAsia"/>
        </w:rPr>
        <w:t>з</w:t>
      </w:r>
      <w:r>
        <w:t></w:t>
      </w:r>
      <w:r>
        <w:rPr>
          <w:rFonts w:hint="eastAsia"/>
        </w:rPr>
        <w:t>оновленим</w:t>
      </w:r>
      <w:r>
        <w:t></w:t>
      </w:r>
      <w:r>
        <w:rPr>
          <w:rFonts w:hint="eastAsia"/>
        </w:rPr>
        <w:t>відповідно</w:t>
      </w:r>
      <w:r>
        <w:t></w:t>
      </w:r>
      <w:r>
        <w:rPr>
          <w:rFonts w:hint="eastAsia"/>
        </w:rPr>
        <w:t>до</w:t>
      </w:r>
      <w:r>
        <w:t></w:t>
      </w:r>
      <w:r>
        <w:rPr>
          <w:rFonts w:hint="eastAsia"/>
        </w:rPr>
        <w:t>виховних</w:t>
      </w:r>
      <w:r>
        <w:t></w:t>
      </w:r>
      <w:r>
        <w:rPr>
          <w:rFonts w:hint="eastAsia"/>
        </w:rPr>
        <w:t>завдань</w:t>
      </w:r>
      <w:r>
        <w:t></w:t>
      </w:r>
      <w:r>
        <w:rPr>
          <w:rFonts w:hint="eastAsia"/>
        </w:rPr>
        <w:t>предметно</w:t>
      </w:r>
      <w:r>
        <w:t></w:t>
      </w:r>
      <w:r>
        <w:rPr>
          <w:rFonts w:hint="eastAsia"/>
        </w:rPr>
        <w:t>розвивальним</w:t>
      </w:r>
      <w:r>
        <w:t></w:t>
      </w:r>
      <w:r>
        <w:rPr>
          <w:rFonts w:hint="eastAsia"/>
        </w:rPr>
        <w:t>середовищем</w:t>
      </w:r>
      <w:r>
        <w:t></w:t>
      </w:r>
      <w:r>
        <w:rPr>
          <w:rFonts w:hint="eastAsia"/>
        </w:rPr>
        <w:t>групи</w:t>
      </w:r>
      <w:r>
        <w:t></w:t>
      </w:r>
      <w:r>
        <w:t></w:t>
      </w:r>
      <w:r>
        <w:rPr>
          <w:rFonts w:hint="eastAsia"/>
        </w:rPr>
        <w:t>а</w:t>
      </w:r>
      <w:r>
        <w:t></w:t>
      </w:r>
      <w:r>
        <w:rPr>
          <w:rFonts w:hint="eastAsia"/>
        </w:rPr>
        <w:t>також</w:t>
      </w:r>
      <w:r>
        <w:t></w:t>
      </w:r>
      <w:r>
        <w:rPr>
          <w:rFonts w:hint="eastAsia"/>
        </w:rPr>
        <w:t>формування</w:t>
      </w:r>
      <w:r>
        <w:t></w:t>
      </w:r>
      <w:r>
        <w:rPr>
          <w:rFonts w:hint="eastAsia"/>
        </w:rPr>
        <w:t>в</w:t>
      </w:r>
      <w:r>
        <w:t></w:t>
      </w:r>
      <w:r>
        <w:rPr>
          <w:rFonts w:hint="eastAsia"/>
        </w:rPr>
        <w:t>них</w:t>
      </w:r>
      <w:r>
        <w:t></w:t>
      </w:r>
      <w:r>
        <w:rPr>
          <w:rFonts w:hint="eastAsia"/>
        </w:rPr>
        <w:t>бажання</w:t>
      </w:r>
      <w:r>
        <w:t></w:t>
      </w:r>
      <w:r>
        <w:rPr>
          <w:rFonts w:hint="eastAsia"/>
        </w:rPr>
        <w:t>брати</w:t>
      </w:r>
      <w:r>
        <w:t></w:t>
      </w:r>
      <w:r>
        <w:rPr>
          <w:rFonts w:hint="eastAsia"/>
        </w:rPr>
        <w:t>участь</w:t>
      </w:r>
      <w:r>
        <w:t></w:t>
      </w:r>
      <w:r>
        <w:rPr>
          <w:rFonts w:hint="eastAsia"/>
        </w:rPr>
        <w:t>у</w:t>
      </w:r>
      <w:r>
        <w:t></w:t>
      </w:r>
      <w:r>
        <w:rPr>
          <w:rFonts w:hint="eastAsia"/>
        </w:rPr>
        <w:t>видах</w:t>
      </w:r>
      <w:r>
        <w:t></w:t>
      </w:r>
      <w:r>
        <w:rPr>
          <w:rFonts w:hint="eastAsia"/>
        </w:rPr>
        <w:t>діяльності</w:t>
      </w:r>
      <w:r>
        <w:t></w:t>
      </w:r>
      <w:r>
        <w:t></w:t>
      </w:r>
      <w:r>
        <w:rPr>
          <w:rFonts w:hint="eastAsia"/>
        </w:rPr>
        <w:t>що</w:t>
      </w:r>
      <w:r>
        <w:t></w:t>
      </w:r>
      <w:r>
        <w:rPr>
          <w:rFonts w:hint="eastAsia"/>
        </w:rPr>
        <w:t>пропонувалися</w:t>
      </w:r>
      <w:r>
        <w:t></w:t>
      </w:r>
      <w:r>
        <w:t></w:t>
      </w:r>
      <w:r>
        <w:rPr>
          <w:rFonts w:hint="eastAsia"/>
        </w:rPr>
        <w:t>Провідними</w:t>
      </w:r>
      <w:r>
        <w:t></w:t>
      </w:r>
      <w:r>
        <w:rPr>
          <w:rFonts w:hint="eastAsia"/>
        </w:rPr>
        <w:t>методами</w:t>
      </w:r>
      <w:r>
        <w:t></w:t>
      </w:r>
      <w:r>
        <w:rPr>
          <w:rFonts w:hint="eastAsia"/>
        </w:rPr>
        <w:t>залучення</w:t>
      </w:r>
      <w:r>
        <w:t></w:t>
      </w:r>
      <w:r>
        <w:rPr>
          <w:rFonts w:hint="eastAsia"/>
        </w:rPr>
        <w:t>дітей</w:t>
      </w:r>
      <w:r>
        <w:t></w:t>
      </w:r>
      <w:r>
        <w:rPr>
          <w:rFonts w:hint="eastAsia"/>
        </w:rPr>
        <w:t>до</w:t>
      </w:r>
      <w:r>
        <w:t></w:t>
      </w:r>
      <w:r>
        <w:rPr>
          <w:rFonts w:hint="eastAsia"/>
        </w:rPr>
        <w:t>спільної</w:t>
      </w:r>
      <w:r>
        <w:t></w:t>
      </w:r>
      <w:r>
        <w:rPr>
          <w:rFonts w:hint="eastAsia"/>
        </w:rPr>
        <w:t>діяльності</w:t>
      </w:r>
      <w:r>
        <w:t></w:t>
      </w:r>
      <w:r>
        <w:rPr>
          <w:rFonts w:hint="eastAsia"/>
        </w:rPr>
        <w:t>були</w:t>
      </w:r>
      <w:r>
        <w:t></w:t>
      </w:r>
      <w:r>
        <w:rPr>
          <w:rFonts w:hint="eastAsia"/>
        </w:rPr>
        <w:t>бесіди</w:t>
      </w:r>
      <w:r>
        <w:t></w:t>
      </w:r>
      <w:r>
        <w:t></w:t>
      </w:r>
      <w:r>
        <w:t></w:t>
      </w:r>
      <w:r>
        <w:rPr>
          <w:rFonts w:hint="eastAsia"/>
        </w:rPr>
        <w:t>Мої</w:t>
      </w:r>
      <w:r>
        <w:t></w:t>
      </w:r>
      <w:r>
        <w:rPr>
          <w:rFonts w:hint="eastAsia"/>
        </w:rPr>
        <w:t>добрі</w:t>
      </w:r>
      <w:r>
        <w:t></w:t>
      </w:r>
      <w:r>
        <w:rPr>
          <w:rFonts w:hint="eastAsia"/>
        </w:rPr>
        <w:t>справи</w:t>
      </w:r>
      <w:r>
        <w:t></w:t>
      </w:r>
      <w:r>
        <w:t></w:t>
      </w:r>
      <w:r>
        <w:t></w:t>
      </w:r>
      <w:r>
        <w:t></w:t>
      </w:r>
      <w:r>
        <w:rPr>
          <w:rFonts w:hint="eastAsia"/>
        </w:rPr>
        <w:t>Разом</w:t>
      </w:r>
      <w:r>
        <w:t></w:t>
      </w:r>
      <w:r>
        <w:rPr>
          <w:rFonts w:hint="eastAsia"/>
        </w:rPr>
        <w:t>все</w:t>
      </w:r>
      <w:r>
        <w:t></w:t>
      </w:r>
      <w:r>
        <w:rPr>
          <w:rFonts w:hint="eastAsia"/>
        </w:rPr>
        <w:t>робити</w:t>
      </w:r>
      <w:r>
        <w:t></w:t>
      </w:r>
      <w:r>
        <w:rPr>
          <w:rFonts w:hint="eastAsia"/>
        </w:rPr>
        <w:t>цікавіше</w:t>
      </w:r>
      <w:r>
        <w:t></w:t>
      </w:r>
      <w:r>
        <w:t></w:t>
      </w:r>
      <w:r>
        <w:rPr>
          <w:rFonts w:hint="eastAsia"/>
        </w:rPr>
        <w:t>та</w:t>
      </w:r>
      <w:r>
        <w:t></w:t>
      </w:r>
      <w:r>
        <w:rPr>
          <w:rFonts w:hint="eastAsia"/>
        </w:rPr>
        <w:t>інші</w:t>
      </w:r>
      <w:r>
        <w:t></w:t>
      </w:r>
      <w:r>
        <w:t></w:t>
      </w:r>
      <w:r>
        <w:t></w:t>
      </w:r>
      <w:r>
        <w:rPr>
          <w:rFonts w:hint="eastAsia"/>
        </w:rPr>
        <w:t>імітаційні</w:t>
      </w:r>
      <w:r>
        <w:t></w:t>
      </w:r>
      <w:r>
        <w:rPr>
          <w:rFonts w:hint="eastAsia"/>
        </w:rPr>
        <w:t>ігри</w:t>
      </w:r>
      <w:r>
        <w:t></w:t>
      </w:r>
      <w:r>
        <w:t></w:t>
      </w:r>
      <w:r>
        <w:t></w:t>
      </w:r>
      <w:r>
        <w:rPr>
          <w:rFonts w:hint="eastAsia"/>
        </w:rPr>
        <w:t>Подарунки</w:t>
      </w:r>
      <w:r>
        <w:t></w:t>
      </w:r>
      <w:r>
        <w:t></w:t>
      </w:r>
      <w:r>
        <w:t></w:t>
      </w:r>
      <w:r>
        <w:t></w:t>
      </w:r>
      <w:r>
        <w:rPr>
          <w:rFonts w:hint="eastAsia"/>
        </w:rPr>
        <w:t>Ілюстрації</w:t>
      </w:r>
      <w:r>
        <w:t></w:t>
      </w:r>
      <w:r>
        <w:t></w:t>
      </w:r>
      <w:r>
        <w:t></w:t>
      </w:r>
      <w:r>
        <w:t></w:t>
      </w:r>
      <w:r>
        <w:rPr>
          <w:rFonts w:hint="eastAsia"/>
        </w:rPr>
        <w:t>Танцюємо</w:t>
      </w:r>
      <w:r>
        <w:t></w:t>
      </w:r>
      <w:r>
        <w:rPr>
          <w:rFonts w:hint="eastAsia"/>
        </w:rPr>
        <w:t>в</w:t>
      </w:r>
      <w:r>
        <w:t></w:t>
      </w:r>
      <w:r>
        <w:rPr>
          <w:rFonts w:hint="eastAsia"/>
        </w:rPr>
        <w:t>парі</w:t>
      </w:r>
      <w:r>
        <w:t></w:t>
      </w:r>
      <w:r>
        <w:t></w:t>
      </w:r>
      <w:r>
        <w:rPr>
          <w:rFonts w:hint="eastAsia"/>
        </w:rPr>
        <w:t>та</w:t>
      </w:r>
      <w:r>
        <w:t></w:t>
      </w:r>
      <w:r>
        <w:rPr>
          <w:rFonts w:hint="eastAsia"/>
        </w:rPr>
        <w:t>інші</w:t>
      </w:r>
      <w:r>
        <w:t></w:t>
      </w:r>
      <w:r>
        <w:t></w:t>
      </w:r>
      <w:r>
        <w:t></w:t>
      </w:r>
      <w:r>
        <w:rPr>
          <w:rFonts w:hint="eastAsia"/>
        </w:rPr>
        <w:t>етюди</w:t>
      </w:r>
      <w:r>
        <w:t></w:t>
      </w:r>
      <w:r>
        <w:t></w:t>
      </w:r>
      <w:r>
        <w:t></w:t>
      </w:r>
      <w:r>
        <w:rPr>
          <w:rFonts w:hint="eastAsia"/>
        </w:rPr>
        <w:t>Дзиґа</w:t>
      </w:r>
      <w:r>
        <w:t></w:t>
      </w:r>
      <w:r>
        <w:rPr>
          <w:rFonts w:hint="eastAsia"/>
        </w:rPr>
        <w:t>замерзла</w:t>
      </w:r>
      <w:r>
        <w:t></w:t>
      </w:r>
      <w:r>
        <w:t></w:t>
      </w:r>
      <w:r>
        <w:t></w:t>
      </w:r>
      <w:r>
        <w:t></w:t>
      </w:r>
      <w:r>
        <w:rPr>
          <w:rFonts w:hint="eastAsia"/>
        </w:rPr>
        <w:t>Перший</w:t>
      </w:r>
      <w:r>
        <w:t></w:t>
      </w:r>
      <w:r>
        <w:rPr>
          <w:rFonts w:hint="eastAsia"/>
        </w:rPr>
        <w:t>сніг</w:t>
      </w:r>
      <w:r>
        <w:t></w:t>
      </w:r>
      <w:r>
        <w:t></w:t>
      </w:r>
      <w:r>
        <w:rPr>
          <w:rFonts w:hint="eastAsia"/>
        </w:rPr>
        <w:t>та</w:t>
      </w:r>
      <w:r>
        <w:t></w:t>
      </w:r>
      <w:r>
        <w:rPr>
          <w:rFonts w:hint="eastAsia"/>
        </w:rPr>
        <w:t>інші</w:t>
      </w:r>
      <w:r>
        <w:t></w:t>
      </w:r>
      <w:r>
        <w:t></w:t>
      </w:r>
      <w:r>
        <w:t></w:t>
      </w:r>
      <w:r>
        <w:rPr>
          <w:rFonts w:hint="eastAsia"/>
        </w:rPr>
        <w:t>психотехнічні</w:t>
      </w:r>
      <w:r>
        <w:t></w:t>
      </w:r>
      <w:r>
        <w:rPr>
          <w:rFonts w:hint="eastAsia"/>
        </w:rPr>
        <w:t>ігри</w:t>
      </w:r>
      <w:r>
        <w:t></w:t>
      </w:r>
      <w:r>
        <w:t></w:t>
      </w:r>
      <w:r>
        <w:t></w:t>
      </w:r>
      <w:r>
        <w:rPr>
          <w:rFonts w:hint="eastAsia"/>
        </w:rPr>
        <w:t>Голка</w:t>
      </w:r>
      <w:r>
        <w:t></w:t>
      </w:r>
      <w:r>
        <w:rPr>
          <w:rFonts w:hint="eastAsia"/>
        </w:rPr>
        <w:t>та</w:t>
      </w:r>
      <w:r>
        <w:t></w:t>
      </w:r>
      <w:r>
        <w:rPr>
          <w:rFonts w:hint="eastAsia"/>
        </w:rPr>
        <w:t>нитка</w:t>
      </w:r>
      <w:r>
        <w:t></w:t>
      </w:r>
      <w:r>
        <w:t></w:t>
      </w:r>
      <w:r>
        <w:t></w:t>
      </w:r>
      <w:r>
        <w:t></w:t>
      </w:r>
      <w:r>
        <w:rPr>
          <w:rFonts w:hint="eastAsia"/>
        </w:rPr>
        <w:t>Паровоз</w:t>
      </w:r>
      <w:r>
        <w:t></w:t>
      </w:r>
      <w:r>
        <w:t></w:t>
      </w:r>
      <w:r>
        <w:t></w:t>
      </w:r>
      <w:r>
        <w:t></w:t>
      </w:r>
      <w:r>
        <w:rPr>
          <w:rFonts w:hint="eastAsia"/>
        </w:rPr>
        <w:t>Хвилинка</w:t>
      </w:r>
      <w:r>
        <w:t></w:t>
      </w:r>
      <w:r>
        <w:rPr>
          <w:rFonts w:hint="eastAsia"/>
        </w:rPr>
        <w:t>пустування</w:t>
      </w:r>
      <w:r>
        <w:t></w:t>
      </w:r>
      <w:r>
        <w:t></w:t>
      </w:r>
      <w:r>
        <w:rPr>
          <w:rFonts w:hint="eastAsia"/>
        </w:rPr>
        <w:t>та</w:t>
      </w:r>
      <w:r>
        <w:t></w:t>
      </w:r>
      <w:r>
        <w:rPr>
          <w:rFonts w:hint="eastAsia"/>
        </w:rPr>
        <w:t>інші</w:t>
      </w:r>
      <w:r>
        <w:t></w:t>
      </w:r>
      <w:r>
        <w:t></w:t>
      </w:r>
      <w:r>
        <w:t></w:t>
      </w:r>
      <w:r>
        <w:rPr>
          <w:rFonts w:hint="eastAsia"/>
        </w:rPr>
        <w:t>вправи</w:t>
      </w:r>
      <w:r>
        <w:t></w:t>
      </w:r>
      <w:r>
        <w:t></w:t>
      </w:r>
      <w:r>
        <w:t></w:t>
      </w:r>
      <w:r>
        <w:rPr>
          <w:rFonts w:hint="eastAsia"/>
        </w:rPr>
        <w:t>На</w:t>
      </w:r>
      <w:r>
        <w:t></w:t>
      </w:r>
      <w:r>
        <w:rPr>
          <w:rFonts w:hint="eastAsia"/>
        </w:rPr>
        <w:t>березі</w:t>
      </w:r>
      <w:r>
        <w:t></w:t>
      </w:r>
      <w:r>
        <w:rPr>
          <w:rFonts w:hint="eastAsia"/>
        </w:rPr>
        <w:t>моря</w:t>
      </w:r>
      <w:r>
        <w:t></w:t>
      </w:r>
      <w:r>
        <w:t></w:t>
      </w:r>
      <w:r>
        <w:t></w:t>
      </w:r>
      <w:r>
        <w:t></w:t>
      </w:r>
      <w:r>
        <w:rPr>
          <w:rFonts w:hint="eastAsia"/>
        </w:rPr>
        <w:t>Я</w:t>
      </w:r>
      <w:r>
        <w:t></w:t>
      </w:r>
      <w:r>
        <w:rPr>
          <w:rFonts w:hint="eastAsia"/>
        </w:rPr>
        <w:t>тебе</w:t>
      </w:r>
      <w:r>
        <w:t></w:t>
      </w:r>
      <w:r>
        <w:rPr>
          <w:rFonts w:hint="eastAsia"/>
        </w:rPr>
        <w:t>розумію</w:t>
      </w:r>
      <w:r>
        <w:t></w:t>
      </w:r>
      <w:r>
        <w:t></w:t>
      </w:r>
      <w:r>
        <w:rPr>
          <w:rFonts w:hint="eastAsia"/>
        </w:rPr>
        <w:t>та</w:t>
      </w:r>
      <w:r>
        <w:t></w:t>
      </w:r>
      <w:r>
        <w:rPr>
          <w:rFonts w:hint="eastAsia"/>
        </w:rPr>
        <w:t>ін</w:t>
      </w:r>
      <w:r>
        <w:t></w:t>
      </w:r>
      <w:r>
        <w:t></w:t>
      </w:r>
      <w:r>
        <w:t></w:t>
      </w:r>
      <w:r>
        <w:t></w:t>
      </w:r>
      <w:r>
        <w:rPr>
          <w:rFonts w:hint="eastAsia"/>
        </w:rPr>
        <w:t>З</w:t>
      </w:r>
      <w:r>
        <w:t></w:t>
      </w:r>
      <w:r>
        <w:rPr>
          <w:rFonts w:hint="eastAsia"/>
        </w:rPr>
        <w:t>метою</w:t>
      </w:r>
      <w:r>
        <w:t></w:t>
      </w:r>
      <w:r>
        <w:rPr>
          <w:rFonts w:hint="eastAsia"/>
        </w:rPr>
        <w:t>формування</w:t>
      </w:r>
      <w:r>
        <w:t></w:t>
      </w:r>
      <w:r>
        <w:rPr>
          <w:rFonts w:hint="eastAsia"/>
        </w:rPr>
        <w:t>позитивної</w:t>
      </w:r>
      <w:r>
        <w:t></w:t>
      </w:r>
      <w:r>
        <w:rPr>
          <w:rFonts w:hint="eastAsia"/>
        </w:rPr>
        <w:t>мотивації</w:t>
      </w:r>
      <w:r>
        <w:t></w:t>
      </w:r>
      <w:r>
        <w:rPr>
          <w:rFonts w:hint="eastAsia"/>
        </w:rPr>
        <w:t>батьків</w:t>
      </w:r>
      <w:r>
        <w:t></w:t>
      </w:r>
      <w:r>
        <w:rPr>
          <w:rFonts w:hint="eastAsia"/>
        </w:rPr>
        <w:t>до</w:t>
      </w:r>
      <w:r>
        <w:t></w:t>
      </w:r>
      <w:r>
        <w:rPr>
          <w:rFonts w:hint="eastAsia"/>
        </w:rPr>
        <w:t>організації</w:t>
      </w:r>
      <w:r>
        <w:t></w:t>
      </w:r>
      <w:r>
        <w:rPr>
          <w:rFonts w:hint="eastAsia"/>
        </w:rPr>
        <w:t>статевого</w:t>
      </w:r>
      <w:r>
        <w:t></w:t>
      </w:r>
      <w:r>
        <w:rPr>
          <w:rFonts w:hint="eastAsia"/>
        </w:rPr>
        <w:t>виховання</w:t>
      </w:r>
      <w:r>
        <w:t></w:t>
      </w:r>
      <w:r>
        <w:rPr>
          <w:rFonts w:hint="eastAsia"/>
        </w:rPr>
        <w:t>в</w:t>
      </w:r>
      <w:r>
        <w:t></w:t>
      </w:r>
      <w:r>
        <w:rPr>
          <w:rFonts w:hint="eastAsia"/>
        </w:rPr>
        <w:t>родині</w:t>
      </w:r>
      <w:r>
        <w:t></w:t>
      </w:r>
      <w:r>
        <w:rPr>
          <w:rFonts w:hint="eastAsia"/>
        </w:rPr>
        <w:t>на</w:t>
      </w:r>
      <w:r>
        <w:t></w:t>
      </w:r>
      <w:r>
        <w:rPr>
          <w:rFonts w:hint="eastAsia"/>
        </w:rPr>
        <w:t>ознайомлювальному</w:t>
      </w:r>
      <w:r>
        <w:t></w:t>
      </w:r>
      <w:r>
        <w:rPr>
          <w:rFonts w:hint="eastAsia"/>
        </w:rPr>
        <w:t>етапі</w:t>
      </w:r>
      <w:r>
        <w:t></w:t>
      </w:r>
      <w:r>
        <w:rPr>
          <w:rFonts w:hint="eastAsia"/>
        </w:rPr>
        <w:t>було</w:t>
      </w:r>
      <w:r>
        <w:t></w:t>
      </w:r>
      <w:r>
        <w:rPr>
          <w:rFonts w:hint="eastAsia"/>
        </w:rPr>
        <w:t>проведено</w:t>
      </w:r>
      <w:r>
        <w:t></w:t>
      </w:r>
      <w:r>
        <w:rPr>
          <w:rFonts w:hint="eastAsia"/>
        </w:rPr>
        <w:t>лекцію</w:t>
      </w:r>
      <w:r>
        <w:t></w:t>
      </w:r>
      <w:r>
        <w:rPr>
          <w:rFonts w:hint="eastAsia"/>
        </w:rPr>
        <w:t>дискусію</w:t>
      </w:r>
      <w:r>
        <w:t></w:t>
      </w:r>
      <w:r>
        <w:rPr>
          <w:rFonts w:hint="eastAsia"/>
        </w:rPr>
        <w:t>на</w:t>
      </w:r>
      <w:r>
        <w:t></w:t>
      </w:r>
      <w:r>
        <w:rPr>
          <w:rFonts w:hint="eastAsia"/>
        </w:rPr>
        <w:t>тему</w:t>
      </w:r>
      <w:r>
        <w:t></w:t>
      </w:r>
      <w:r>
        <w:t></w:t>
      </w:r>
      <w:r>
        <w:rPr>
          <w:rFonts w:hint="eastAsia"/>
        </w:rPr>
        <w:t>Статеве</w:t>
      </w:r>
      <w:r>
        <w:t></w:t>
      </w:r>
      <w:r>
        <w:rPr>
          <w:rFonts w:hint="eastAsia"/>
        </w:rPr>
        <w:t>виховання</w:t>
      </w:r>
      <w:r>
        <w:t></w:t>
      </w:r>
      <w:r>
        <w:rPr>
          <w:rFonts w:hint="eastAsia"/>
        </w:rPr>
        <w:t>в</w:t>
      </w:r>
      <w:r>
        <w:t></w:t>
      </w:r>
      <w:r>
        <w:rPr>
          <w:rFonts w:hint="eastAsia"/>
        </w:rPr>
        <w:t>старшому</w:t>
      </w:r>
      <w:r>
        <w:t></w:t>
      </w:r>
      <w:r>
        <w:rPr>
          <w:rFonts w:hint="eastAsia"/>
        </w:rPr>
        <w:t>дошкільному</w:t>
      </w:r>
      <w:r>
        <w:t></w:t>
      </w:r>
      <w:r>
        <w:rPr>
          <w:rFonts w:hint="eastAsia"/>
        </w:rPr>
        <w:t>віці</w:t>
      </w:r>
      <w:r>
        <w:t></w:t>
      </w:r>
      <w:r>
        <w:t></w:t>
      </w:r>
      <w:r>
        <w:rPr>
          <w:rFonts w:hint="eastAsia"/>
        </w:rPr>
        <w:t>ще</w:t>
      </w:r>
      <w:r>
        <w:t></w:t>
      </w:r>
      <w:r>
        <w:rPr>
          <w:rFonts w:hint="eastAsia"/>
        </w:rPr>
        <w:t>зарано</w:t>
      </w:r>
      <w:r>
        <w:t></w:t>
      </w:r>
      <w:r>
        <w:rPr>
          <w:rFonts w:hint="eastAsia"/>
        </w:rPr>
        <w:t>чи</w:t>
      </w:r>
      <w:r>
        <w:t></w:t>
      </w:r>
      <w:r>
        <w:rPr>
          <w:rFonts w:hint="eastAsia"/>
        </w:rPr>
        <w:t>вже</w:t>
      </w:r>
      <w:r>
        <w:t></w:t>
      </w:r>
      <w:r>
        <w:rPr>
          <w:rFonts w:hint="eastAsia"/>
        </w:rPr>
        <w:t>запізно</w:t>
      </w:r>
      <w:r>
        <w:t></w:t>
      </w:r>
      <w:r>
        <w:t></w:t>
      </w:r>
      <w:r>
        <w:t></w:t>
      </w:r>
    </w:p>
    <w:p w:rsidR="00A15322" w:rsidRDefault="00A15322" w:rsidP="00A15322">
      <w:r>
        <w:rPr>
          <w:rFonts w:hint="eastAsia"/>
        </w:rPr>
        <w:t>Другий</w:t>
      </w:r>
      <w:r>
        <w:t></w:t>
      </w:r>
      <w:r>
        <w:t></w:t>
      </w:r>
      <w:r>
        <w:rPr>
          <w:rFonts w:hint="eastAsia"/>
        </w:rPr>
        <w:t>діяльнісний</w:t>
      </w:r>
      <w:r>
        <w:t></w:t>
      </w:r>
      <w:r>
        <w:rPr>
          <w:rFonts w:hint="eastAsia"/>
        </w:rPr>
        <w:t>етап</w:t>
      </w:r>
      <w:r>
        <w:t></w:t>
      </w:r>
      <w:r>
        <w:t></w:t>
      </w:r>
      <w:r>
        <w:rPr>
          <w:rFonts w:hint="eastAsia"/>
        </w:rPr>
        <w:t>був</w:t>
      </w:r>
      <w:r>
        <w:t></w:t>
      </w:r>
      <w:r>
        <w:rPr>
          <w:rFonts w:hint="eastAsia"/>
        </w:rPr>
        <w:t>стрижневим</w:t>
      </w:r>
      <w:r>
        <w:t></w:t>
      </w:r>
      <w:r>
        <w:rPr>
          <w:rFonts w:hint="eastAsia"/>
        </w:rPr>
        <w:t>у</w:t>
      </w:r>
      <w:r>
        <w:t></w:t>
      </w:r>
      <w:r>
        <w:rPr>
          <w:rFonts w:hint="eastAsia"/>
        </w:rPr>
        <w:t>статевому</w:t>
      </w:r>
      <w:r>
        <w:t></w:t>
      </w:r>
      <w:r>
        <w:rPr>
          <w:rFonts w:hint="eastAsia"/>
        </w:rPr>
        <w:t>вихованні</w:t>
      </w:r>
      <w:r>
        <w:t></w:t>
      </w:r>
      <w:r>
        <w:rPr>
          <w:rFonts w:hint="eastAsia"/>
        </w:rPr>
        <w:t>старших</w:t>
      </w:r>
      <w:r>
        <w:t></w:t>
      </w:r>
      <w:r>
        <w:rPr>
          <w:rFonts w:hint="eastAsia"/>
        </w:rPr>
        <w:t>дошкільників</w:t>
      </w:r>
      <w:r>
        <w:t></w:t>
      </w:r>
      <w:r>
        <w:t></w:t>
      </w:r>
      <w:r>
        <w:rPr>
          <w:rFonts w:hint="eastAsia"/>
        </w:rPr>
        <w:t>На</w:t>
      </w:r>
      <w:r>
        <w:t></w:t>
      </w:r>
      <w:r>
        <w:rPr>
          <w:rFonts w:hint="eastAsia"/>
        </w:rPr>
        <w:t>ньому</w:t>
      </w:r>
      <w:r>
        <w:t></w:t>
      </w:r>
      <w:r>
        <w:rPr>
          <w:rFonts w:hint="eastAsia"/>
        </w:rPr>
        <w:t>було</w:t>
      </w:r>
      <w:r>
        <w:t></w:t>
      </w:r>
      <w:r>
        <w:rPr>
          <w:rFonts w:hint="eastAsia"/>
        </w:rPr>
        <w:t>використано</w:t>
      </w:r>
      <w:r>
        <w:t></w:t>
      </w:r>
      <w:r>
        <w:rPr>
          <w:rFonts w:hint="eastAsia"/>
        </w:rPr>
        <w:t>систему</w:t>
      </w:r>
      <w:r>
        <w:t></w:t>
      </w:r>
      <w:r>
        <w:rPr>
          <w:rFonts w:hint="eastAsia"/>
        </w:rPr>
        <w:t>ігор</w:t>
      </w:r>
      <w:r>
        <w:t></w:t>
      </w:r>
      <w:r>
        <w:t></w:t>
      </w:r>
      <w:r>
        <w:rPr>
          <w:rFonts w:hint="eastAsia"/>
        </w:rPr>
        <w:t>ігрових</w:t>
      </w:r>
      <w:r>
        <w:t></w:t>
      </w:r>
      <w:r>
        <w:rPr>
          <w:rFonts w:hint="eastAsia"/>
        </w:rPr>
        <w:t>завдань</w:t>
      </w:r>
      <w:r>
        <w:t></w:t>
      </w:r>
      <w:r>
        <w:rPr>
          <w:rFonts w:hint="eastAsia"/>
        </w:rPr>
        <w:t>для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rPr>
          <w:rFonts w:hint="eastAsia"/>
        </w:rPr>
        <w:t>представлену</w:t>
      </w:r>
      <w:r>
        <w:t></w:t>
      </w:r>
      <w:r>
        <w:rPr>
          <w:rFonts w:hint="eastAsia"/>
        </w:rPr>
        <w:t>в</w:t>
      </w:r>
      <w:r>
        <w:t></w:t>
      </w:r>
      <w:r>
        <w:rPr>
          <w:rFonts w:hint="eastAsia"/>
        </w:rPr>
        <w:t>програмі</w:t>
      </w:r>
      <w:r>
        <w:t></w:t>
      </w:r>
      <w:r>
        <w:t></w:t>
      </w:r>
      <w:r>
        <w:rPr>
          <w:rFonts w:hint="eastAsia"/>
        </w:rPr>
        <w:t>Великі</w:t>
      </w:r>
      <w:r>
        <w:t></w:t>
      </w:r>
      <w:r>
        <w:rPr>
          <w:rFonts w:hint="eastAsia"/>
        </w:rPr>
        <w:t>ідеї</w:t>
      </w:r>
      <w:r>
        <w:t></w:t>
      </w:r>
      <w:r>
        <w:rPr>
          <w:rFonts w:hint="eastAsia"/>
        </w:rPr>
        <w:t>для</w:t>
      </w:r>
      <w:r>
        <w:t></w:t>
      </w:r>
      <w:r>
        <w:rPr>
          <w:rFonts w:hint="eastAsia"/>
        </w:rPr>
        <w:t>маленької</w:t>
      </w:r>
      <w:r>
        <w:t></w:t>
      </w:r>
      <w:r>
        <w:rPr>
          <w:rFonts w:hint="eastAsia"/>
        </w:rPr>
        <w:t>планети</w:t>
      </w:r>
      <w:r>
        <w:t></w:t>
      </w:r>
      <w:r>
        <w:rPr>
          <w:rFonts w:hint="eastAsia"/>
        </w:rPr>
        <w:t>хлопчиків</w:t>
      </w:r>
      <w:r>
        <w:t></w:t>
      </w:r>
      <w:r>
        <w:rPr>
          <w:rFonts w:hint="eastAsia"/>
        </w:rPr>
        <w:t>і</w:t>
      </w:r>
      <w:r>
        <w:t></w:t>
      </w:r>
      <w:r>
        <w:rPr>
          <w:rFonts w:hint="eastAsia"/>
        </w:rPr>
        <w:t>дівчаток</w:t>
      </w:r>
      <w:r>
        <w:t></w:t>
      </w:r>
      <w:r>
        <w:t></w:t>
      </w:r>
      <w:r>
        <w:t></w:t>
      </w:r>
      <w:r>
        <w:rPr>
          <w:rFonts w:hint="eastAsia"/>
        </w:rPr>
        <w:t>Експериментальна</w:t>
      </w:r>
      <w:r>
        <w:t></w:t>
      </w:r>
      <w:r>
        <w:rPr>
          <w:rFonts w:hint="eastAsia"/>
        </w:rPr>
        <w:t>робота</w:t>
      </w:r>
      <w:r>
        <w:t></w:t>
      </w:r>
      <w:r>
        <w:rPr>
          <w:rFonts w:hint="eastAsia"/>
        </w:rPr>
        <w:t>з</w:t>
      </w:r>
      <w:r>
        <w:t></w:t>
      </w:r>
      <w:r>
        <w:rPr>
          <w:rFonts w:hint="eastAsia"/>
        </w:rPr>
        <w:t>дітьми</w:t>
      </w:r>
      <w:r>
        <w:t></w:t>
      </w:r>
      <w:r>
        <w:rPr>
          <w:rFonts w:hint="eastAsia"/>
        </w:rPr>
        <w:t>здійснювалася</w:t>
      </w:r>
      <w:r>
        <w:t></w:t>
      </w:r>
      <w:r>
        <w:rPr>
          <w:rFonts w:hint="eastAsia"/>
        </w:rPr>
        <w:t>за</w:t>
      </w:r>
      <w:r>
        <w:t></w:t>
      </w:r>
      <w:r>
        <w:t></w:t>
      </w:r>
      <w:r>
        <w:t></w:t>
      </w:r>
      <w:r>
        <w:rPr>
          <w:rFonts w:hint="eastAsia"/>
        </w:rPr>
        <w:t>блоками</w:t>
      </w:r>
      <w:r>
        <w:t></w:t>
      </w:r>
      <w:r>
        <w:t></w:t>
      </w:r>
      <w:r>
        <w:rPr>
          <w:rFonts w:hint="eastAsia"/>
        </w:rPr>
        <w:t>зміст</w:t>
      </w:r>
      <w:r>
        <w:t></w:t>
      </w:r>
      <w:r>
        <w:rPr>
          <w:rFonts w:hint="eastAsia"/>
        </w:rPr>
        <w:t>яких</w:t>
      </w:r>
      <w:r>
        <w:t></w:t>
      </w:r>
      <w:r>
        <w:rPr>
          <w:rFonts w:hint="eastAsia"/>
        </w:rPr>
        <w:t>відповідав</w:t>
      </w:r>
      <w:r>
        <w:t></w:t>
      </w:r>
      <w:r>
        <w:rPr>
          <w:rFonts w:hint="eastAsia"/>
        </w:rPr>
        <w:t>основним</w:t>
      </w:r>
      <w:r>
        <w:t></w:t>
      </w:r>
      <w:r>
        <w:rPr>
          <w:rFonts w:hint="eastAsia"/>
        </w:rPr>
        <w:t>розділам</w:t>
      </w:r>
      <w:r>
        <w:t></w:t>
      </w:r>
      <w:r>
        <w:rPr>
          <w:rFonts w:hint="eastAsia"/>
        </w:rPr>
        <w:t>програми</w:t>
      </w:r>
      <w:r>
        <w:t></w:t>
      </w:r>
      <w:r>
        <w:t></w:t>
      </w:r>
      <w:r>
        <w:t></w:t>
      </w:r>
      <w:r>
        <w:rPr>
          <w:rFonts w:hint="eastAsia"/>
        </w:rPr>
        <w:t>Хочу</w:t>
      </w:r>
      <w:r>
        <w:t></w:t>
      </w:r>
      <w:r>
        <w:rPr>
          <w:rFonts w:hint="eastAsia"/>
        </w:rPr>
        <w:t>із</w:t>
      </w:r>
      <w:r>
        <w:t></w:t>
      </w:r>
      <w:r>
        <w:rPr>
          <w:rFonts w:hint="eastAsia"/>
        </w:rPr>
        <w:t>собою</w:t>
      </w:r>
      <w:r>
        <w:t></w:t>
      </w:r>
      <w:r>
        <w:rPr>
          <w:rFonts w:hint="eastAsia"/>
        </w:rPr>
        <w:t>я</w:t>
      </w:r>
      <w:r>
        <w:t></w:t>
      </w:r>
      <w:r>
        <w:rPr>
          <w:rFonts w:hint="eastAsia"/>
        </w:rPr>
        <w:t>познайомитися</w:t>
      </w:r>
      <w:r>
        <w:t></w:t>
      </w:r>
      <w:r>
        <w:t></w:t>
      </w:r>
      <w:r>
        <w:t></w:t>
      </w:r>
      <w:r>
        <w:t></w:t>
      </w:r>
      <w:r>
        <w:rPr>
          <w:rFonts w:hint="eastAsia"/>
        </w:rPr>
        <w:t>Світ</w:t>
      </w:r>
      <w:r>
        <w:t></w:t>
      </w:r>
      <w:r>
        <w:rPr>
          <w:rFonts w:hint="eastAsia"/>
        </w:rPr>
        <w:t>спілкування</w:t>
      </w:r>
      <w:r>
        <w:t></w:t>
      </w:r>
      <w:r>
        <w:rPr>
          <w:rFonts w:hint="eastAsia"/>
        </w:rPr>
        <w:t>таких</w:t>
      </w:r>
      <w:r>
        <w:t></w:t>
      </w:r>
      <w:r>
        <w:rPr>
          <w:rFonts w:hint="eastAsia"/>
        </w:rPr>
        <w:t>різних</w:t>
      </w:r>
      <w:r>
        <w:t></w:t>
      </w:r>
      <w:r>
        <w:rPr>
          <w:rFonts w:hint="eastAsia"/>
        </w:rPr>
        <w:t>малят</w:t>
      </w:r>
      <w:r>
        <w:t></w:t>
      </w:r>
      <w:r>
        <w:t></w:t>
      </w:r>
      <w:r>
        <w:t></w:t>
      </w:r>
      <w:r>
        <w:t></w:t>
      </w:r>
      <w:r>
        <w:rPr>
          <w:rFonts w:hint="eastAsia"/>
        </w:rPr>
        <w:t>Школа</w:t>
      </w:r>
      <w:r>
        <w:t></w:t>
      </w:r>
      <w:r>
        <w:rPr>
          <w:rFonts w:hint="eastAsia"/>
        </w:rPr>
        <w:t>майбутніх</w:t>
      </w:r>
      <w:r>
        <w:t></w:t>
      </w:r>
      <w:r>
        <w:rPr>
          <w:rFonts w:hint="eastAsia"/>
        </w:rPr>
        <w:t>матусь</w:t>
      </w:r>
      <w:r>
        <w:t></w:t>
      </w:r>
      <w:r>
        <w:rPr>
          <w:rFonts w:hint="eastAsia"/>
        </w:rPr>
        <w:t>і</w:t>
      </w:r>
      <w:r>
        <w:t></w:t>
      </w:r>
      <w:r>
        <w:rPr>
          <w:rFonts w:hint="eastAsia"/>
        </w:rPr>
        <w:t>татусів</w:t>
      </w:r>
      <w:r>
        <w:t></w:t>
      </w:r>
      <w:r>
        <w:t></w:t>
      </w:r>
      <w:r>
        <w:t></w:t>
      </w:r>
      <w:r>
        <w:t></w:t>
      </w:r>
      <w:r>
        <w:rPr>
          <w:rFonts w:hint="eastAsia"/>
        </w:rPr>
        <w:t>Граємо</w:t>
      </w:r>
      <w:r>
        <w:t></w:t>
      </w:r>
      <w:r>
        <w:rPr>
          <w:rFonts w:hint="eastAsia"/>
        </w:rPr>
        <w:t>і</w:t>
      </w:r>
      <w:r>
        <w:t></w:t>
      </w:r>
      <w:r>
        <w:rPr>
          <w:rFonts w:hint="eastAsia"/>
        </w:rPr>
        <w:t>розвиваємося</w:t>
      </w:r>
      <w:r>
        <w:t></w:t>
      </w:r>
      <w:r>
        <w:rPr>
          <w:rFonts w:hint="eastAsia"/>
        </w:rPr>
        <w:t>разом</w:t>
      </w:r>
      <w:r>
        <w:t></w:t>
      </w:r>
      <w:r>
        <w:t></w:t>
      </w:r>
      <w:r>
        <w:t></w:t>
      </w:r>
      <w:r>
        <w:t></w:t>
      </w:r>
      <w:r>
        <w:rPr>
          <w:rFonts w:hint="eastAsia"/>
        </w:rPr>
        <w:t>Таємниці</w:t>
      </w:r>
      <w:r>
        <w:t></w:t>
      </w:r>
      <w:r>
        <w:rPr>
          <w:rFonts w:hint="eastAsia"/>
        </w:rPr>
        <w:t>та</w:t>
      </w:r>
      <w:r>
        <w:t></w:t>
      </w:r>
      <w:r>
        <w:rPr>
          <w:rFonts w:hint="eastAsia"/>
        </w:rPr>
        <w:t>загадки</w:t>
      </w:r>
      <w:r>
        <w:t></w:t>
      </w:r>
      <w:r>
        <w:rPr>
          <w:rFonts w:hint="eastAsia"/>
        </w:rPr>
        <w:t>маленьких</w:t>
      </w:r>
      <w:r>
        <w:t></w:t>
      </w:r>
      <w:r>
        <w:rPr>
          <w:rFonts w:hint="eastAsia"/>
        </w:rPr>
        <w:t>веселух</w:t>
      </w:r>
      <w:r>
        <w:t></w:t>
      </w:r>
      <w:r>
        <w:rPr>
          <w:rFonts w:hint="eastAsia"/>
        </w:rPr>
        <w:t>і</w:t>
      </w:r>
      <w:r>
        <w:t></w:t>
      </w:r>
      <w:r>
        <w:rPr>
          <w:rFonts w:hint="eastAsia"/>
        </w:rPr>
        <w:t>забіяк</w:t>
      </w:r>
      <w:r>
        <w:t></w:t>
      </w:r>
      <w:r>
        <w:t></w:t>
      </w:r>
      <w:r>
        <w:t></w:t>
      </w:r>
      <w:r>
        <w:t></w:t>
      </w:r>
      <w:r>
        <w:rPr>
          <w:rFonts w:hint="eastAsia"/>
        </w:rPr>
        <w:t>У</w:t>
      </w:r>
      <w:r>
        <w:t></w:t>
      </w:r>
      <w:r>
        <w:rPr>
          <w:rFonts w:hint="eastAsia"/>
        </w:rPr>
        <w:t>межах</w:t>
      </w:r>
      <w:r>
        <w:t></w:t>
      </w:r>
      <w:r>
        <w:rPr>
          <w:rFonts w:hint="eastAsia"/>
        </w:rPr>
        <w:t>першого</w:t>
      </w:r>
      <w:r>
        <w:t></w:t>
      </w:r>
      <w:r>
        <w:rPr>
          <w:rFonts w:hint="eastAsia"/>
        </w:rPr>
        <w:t>блоку</w:t>
      </w:r>
      <w:r>
        <w:t></w:t>
      </w:r>
      <w:r>
        <w:rPr>
          <w:rFonts w:hint="eastAsia"/>
        </w:rPr>
        <w:t>за</w:t>
      </w:r>
      <w:r>
        <w:t></w:t>
      </w:r>
      <w:r>
        <w:rPr>
          <w:rFonts w:hint="eastAsia"/>
        </w:rPr>
        <w:t>розділом</w:t>
      </w:r>
      <w:r>
        <w:t></w:t>
      </w:r>
      <w:r>
        <w:t></w:t>
      </w:r>
      <w:r>
        <w:rPr>
          <w:rFonts w:hint="eastAsia"/>
        </w:rPr>
        <w:t>Хочу</w:t>
      </w:r>
      <w:r>
        <w:t></w:t>
      </w:r>
      <w:r>
        <w:rPr>
          <w:rFonts w:hint="eastAsia"/>
        </w:rPr>
        <w:t>із</w:t>
      </w:r>
      <w:r>
        <w:t></w:t>
      </w:r>
      <w:r>
        <w:rPr>
          <w:rFonts w:hint="eastAsia"/>
        </w:rPr>
        <w:t>собою</w:t>
      </w:r>
      <w:r>
        <w:t></w:t>
      </w:r>
      <w:r>
        <w:rPr>
          <w:rFonts w:hint="eastAsia"/>
        </w:rPr>
        <w:t>я</w:t>
      </w:r>
      <w:r>
        <w:t></w:t>
      </w:r>
      <w:r>
        <w:rPr>
          <w:rFonts w:hint="eastAsia"/>
        </w:rPr>
        <w:t>познайомитися</w:t>
      </w:r>
      <w:r>
        <w:t></w:t>
      </w:r>
      <w:r>
        <w:t></w:t>
      </w:r>
      <w:r>
        <w:rPr>
          <w:rFonts w:hint="eastAsia"/>
        </w:rPr>
        <w:t>здійснено</w:t>
      </w:r>
      <w:r>
        <w:t></w:t>
      </w:r>
      <w:r>
        <w:rPr>
          <w:rFonts w:hint="eastAsia"/>
        </w:rPr>
        <w:t>формування</w:t>
      </w:r>
      <w:r>
        <w:t></w:t>
      </w:r>
      <w:r>
        <w:rPr>
          <w:rFonts w:hint="eastAsia"/>
        </w:rPr>
        <w:t>й</w:t>
      </w:r>
      <w:r>
        <w:t></w:t>
      </w:r>
      <w:r>
        <w:rPr>
          <w:rFonts w:hint="eastAsia"/>
        </w:rPr>
        <w:t>закріплення</w:t>
      </w:r>
      <w:r>
        <w:t></w:t>
      </w:r>
      <w:r>
        <w:rPr>
          <w:rFonts w:hint="eastAsia"/>
        </w:rPr>
        <w:t>уявлень</w:t>
      </w:r>
      <w:r>
        <w:t></w:t>
      </w:r>
      <w:r>
        <w:rPr>
          <w:rFonts w:hint="eastAsia"/>
        </w:rPr>
        <w:t>дітей</w:t>
      </w:r>
      <w:r>
        <w:t></w:t>
      </w:r>
      <w:r>
        <w:rPr>
          <w:rFonts w:hint="eastAsia"/>
        </w:rPr>
        <w:t>щодо</w:t>
      </w:r>
      <w:r>
        <w:t></w:t>
      </w:r>
      <w:r>
        <w:rPr>
          <w:rFonts w:hint="eastAsia"/>
        </w:rPr>
        <w:t>морфологічних</w:t>
      </w:r>
      <w:r>
        <w:t></w:t>
      </w:r>
      <w:r>
        <w:rPr>
          <w:rFonts w:hint="eastAsia"/>
        </w:rPr>
        <w:t>і</w:t>
      </w:r>
      <w:r>
        <w:t></w:t>
      </w:r>
      <w:r>
        <w:rPr>
          <w:rFonts w:hint="eastAsia"/>
        </w:rPr>
        <w:t>функціональних</w:t>
      </w:r>
      <w:r>
        <w:t></w:t>
      </w:r>
      <w:r>
        <w:rPr>
          <w:rFonts w:hint="eastAsia"/>
        </w:rPr>
        <w:t>статево</w:t>
      </w:r>
      <w:r>
        <w:t></w:t>
      </w:r>
      <w:r>
        <w:rPr>
          <w:rFonts w:hint="eastAsia"/>
        </w:rPr>
        <w:t>вікових</w:t>
      </w:r>
      <w:r>
        <w:t></w:t>
      </w:r>
      <w:r>
        <w:rPr>
          <w:rFonts w:hint="eastAsia"/>
        </w:rPr>
        <w:t>ознак</w:t>
      </w:r>
      <w:r>
        <w:t></w:t>
      </w:r>
      <w:r>
        <w:rPr>
          <w:rFonts w:hint="eastAsia"/>
        </w:rPr>
        <w:t>і</w:t>
      </w:r>
      <w:r>
        <w:t></w:t>
      </w:r>
      <w:r>
        <w:rPr>
          <w:rFonts w:hint="eastAsia"/>
        </w:rPr>
        <w:t>відмінностей</w:t>
      </w:r>
      <w:r>
        <w:t></w:t>
      </w:r>
      <w:r>
        <w:rPr>
          <w:rFonts w:hint="eastAsia"/>
        </w:rPr>
        <w:t>про</w:t>
      </w:r>
      <w:r>
        <w:t></w:t>
      </w:r>
      <w:r>
        <w:rPr>
          <w:rFonts w:hint="eastAsia"/>
        </w:rPr>
        <w:t>себе</w:t>
      </w:r>
      <w:r>
        <w:t></w:t>
      </w:r>
      <w:r>
        <w:rPr>
          <w:rFonts w:hint="eastAsia"/>
        </w:rPr>
        <w:t>як</w:t>
      </w:r>
      <w:r>
        <w:t></w:t>
      </w:r>
      <w:r>
        <w:rPr>
          <w:rFonts w:hint="eastAsia"/>
        </w:rPr>
        <w:t>представника</w:t>
      </w:r>
      <w:r>
        <w:t></w:t>
      </w:r>
      <w:r>
        <w:rPr>
          <w:rFonts w:hint="eastAsia"/>
        </w:rPr>
        <w:t>певної</w:t>
      </w:r>
      <w:r>
        <w:t></w:t>
      </w:r>
      <w:r>
        <w:rPr>
          <w:rFonts w:hint="eastAsia"/>
        </w:rPr>
        <w:t>статі</w:t>
      </w:r>
      <w:r>
        <w:t></w:t>
      </w:r>
      <w:r>
        <w:t></w:t>
      </w:r>
      <w:r>
        <w:rPr>
          <w:rFonts w:hint="eastAsia"/>
        </w:rPr>
        <w:t>формування</w:t>
      </w:r>
      <w:r>
        <w:t></w:t>
      </w:r>
      <w:r>
        <w:rPr>
          <w:rFonts w:hint="eastAsia"/>
        </w:rPr>
        <w:t>позитивного</w:t>
      </w:r>
      <w:r>
        <w:t></w:t>
      </w:r>
      <w:r>
        <w:rPr>
          <w:rFonts w:hint="eastAsia"/>
        </w:rPr>
        <w:t>ставлення</w:t>
      </w:r>
      <w:r>
        <w:t></w:t>
      </w:r>
      <w:r>
        <w:rPr>
          <w:rFonts w:hint="eastAsia"/>
        </w:rPr>
        <w:t>до</w:t>
      </w:r>
      <w:r>
        <w:t></w:t>
      </w:r>
      <w:r>
        <w:rPr>
          <w:rFonts w:hint="eastAsia"/>
        </w:rPr>
        <w:t>себе</w:t>
      </w:r>
      <w:r>
        <w:t></w:t>
      </w:r>
      <w:r>
        <w:t></w:t>
      </w:r>
      <w:r>
        <w:rPr>
          <w:rFonts w:hint="eastAsia"/>
        </w:rPr>
        <w:t>розуміння</w:t>
      </w:r>
      <w:r>
        <w:t></w:t>
      </w:r>
      <w:r>
        <w:rPr>
          <w:rFonts w:hint="eastAsia"/>
        </w:rPr>
        <w:t>власних</w:t>
      </w:r>
      <w:r>
        <w:t></w:t>
      </w:r>
      <w:r>
        <w:rPr>
          <w:rFonts w:hint="eastAsia"/>
        </w:rPr>
        <w:t>інтересів</w:t>
      </w:r>
      <w:r>
        <w:t></w:t>
      </w:r>
      <w:r>
        <w:t></w:t>
      </w:r>
      <w:r>
        <w:rPr>
          <w:rFonts w:hint="eastAsia"/>
        </w:rPr>
        <w:t>відчуттів</w:t>
      </w:r>
      <w:r>
        <w:t></w:t>
      </w:r>
      <w:r>
        <w:t></w:t>
      </w:r>
      <w:r>
        <w:rPr>
          <w:rFonts w:hint="eastAsia"/>
        </w:rPr>
        <w:t>вчинків</w:t>
      </w:r>
      <w:r>
        <w:t></w:t>
      </w:r>
      <w:r>
        <w:rPr>
          <w:rFonts w:hint="eastAsia"/>
        </w:rPr>
        <w:t>і</w:t>
      </w:r>
      <w:r>
        <w:t></w:t>
      </w:r>
      <w:r>
        <w:rPr>
          <w:rFonts w:hint="eastAsia"/>
        </w:rPr>
        <w:t>тому</w:t>
      </w:r>
      <w:r>
        <w:t></w:t>
      </w:r>
      <w:r>
        <w:rPr>
          <w:rFonts w:hint="eastAsia"/>
        </w:rPr>
        <w:t>подібне</w:t>
      </w:r>
      <w:r>
        <w:t></w:t>
      </w:r>
      <w:r>
        <w:t></w:t>
      </w:r>
      <w:r>
        <w:rPr>
          <w:rFonts w:hint="eastAsia"/>
        </w:rPr>
        <w:t>про</w:t>
      </w:r>
      <w:r>
        <w:t></w:t>
      </w:r>
      <w:r>
        <w:rPr>
          <w:rFonts w:hint="eastAsia"/>
        </w:rPr>
        <w:t>деякі</w:t>
      </w:r>
      <w:r>
        <w:t></w:t>
      </w:r>
      <w:r>
        <w:rPr>
          <w:rFonts w:hint="eastAsia"/>
        </w:rPr>
        <w:t>психологічні</w:t>
      </w:r>
      <w:r>
        <w:t></w:t>
      </w:r>
      <w:r>
        <w:rPr>
          <w:rFonts w:hint="eastAsia"/>
        </w:rPr>
        <w:t>характеристики</w:t>
      </w:r>
      <w:r>
        <w:t></w:t>
      </w:r>
      <w:r>
        <w:rPr>
          <w:rFonts w:hint="eastAsia"/>
        </w:rPr>
        <w:t>хлопчиків</w:t>
      </w:r>
      <w:r>
        <w:t></w:t>
      </w:r>
      <w:r>
        <w:rPr>
          <w:rFonts w:hint="eastAsia"/>
        </w:rPr>
        <w:t>та</w:t>
      </w:r>
      <w:r>
        <w:t></w:t>
      </w:r>
      <w:r>
        <w:rPr>
          <w:rFonts w:hint="eastAsia"/>
        </w:rPr>
        <w:t>дівчаток</w:t>
      </w:r>
      <w:r>
        <w:t></w:t>
      </w:r>
      <w:r>
        <w:t></w:t>
      </w:r>
      <w:r>
        <w:rPr>
          <w:rFonts w:hint="eastAsia"/>
        </w:rPr>
        <w:t>Провідним</w:t>
      </w:r>
      <w:r>
        <w:t></w:t>
      </w:r>
      <w:r>
        <w:rPr>
          <w:rFonts w:hint="eastAsia"/>
        </w:rPr>
        <w:t>методом</w:t>
      </w:r>
      <w:r>
        <w:t></w:t>
      </w:r>
      <w:r>
        <w:rPr>
          <w:rFonts w:hint="eastAsia"/>
        </w:rPr>
        <w:t>цього</w:t>
      </w:r>
      <w:r>
        <w:t></w:t>
      </w:r>
      <w:r>
        <w:rPr>
          <w:rFonts w:hint="eastAsia"/>
        </w:rPr>
        <w:t>блоку</w:t>
      </w:r>
      <w:r>
        <w:t></w:t>
      </w:r>
      <w:r>
        <w:rPr>
          <w:rFonts w:hint="eastAsia"/>
        </w:rPr>
        <w:t>було</w:t>
      </w:r>
      <w:r>
        <w:t></w:t>
      </w:r>
      <w:r>
        <w:rPr>
          <w:rFonts w:hint="eastAsia"/>
        </w:rPr>
        <w:t>педагогічне</w:t>
      </w:r>
      <w:r>
        <w:t></w:t>
      </w:r>
      <w:r>
        <w:rPr>
          <w:rFonts w:hint="eastAsia"/>
        </w:rPr>
        <w:t>проектування</w:t>
      </w:r>
      <w:r>
        <w:t></w:t>
      </w:r>
      <w:r>
        <w:t></w:t>
      </w:r>
      <w:r>
        <w:rPr>
          <w:rFonts w:hint="eastAsia"/>
        </w:rPr>
        <w:t>За</w:t>
      </w:r>
      <w:r>
        <w:t></w:t>
      </w:r>
      <w:r>
        <w:rPr>
          <w:rFonts w:hint="eastAsia"/>
        </w:rPr>
        <w:t>структурою</w:t>
      </w:r>
      <w:r>
        <w:t></w:t>
      </w:r>
      <w:r>
        <w:rPr>
          <w:rFonts w:hint="eastAsia"/>
        </w:rPr>
        <w:t>таке</w:t>
      </w:r>
      <w:r>
        <w:t></w:t>
      </w:r>
      <w:r>
        <w:rPr>
          <w:rFonts w:hint="eastAsia"/>
        </w:rPr>
        <w:t>проектування</w:t>
      </w:r>
      <w:r>
        <w:t></w:t>
      </w:r>
      <w:r>
        <w:rPr>
          <w:rFonts w:hint="eastAsia"/>
        </w:rPr>
        <w:t>передбачало</w:t>
      </w:r>
      <w:r>
        <w:t></w:t>
      </w:r>
      <w:r>
        <w:rPr>
          <w:rFonts w:hint="eastAsia"/>
        </w:rPr>
        <w:t>наявність</w:t>
      </w:r>
      <w:r>
        <w:t></w:t>
      </w:r>
      <w:r>
        <w:rPr>
          <w:rFonts w:hint="eastAsia"/>
        </w:rPr>
        <w:t>трьох</w:t>
      </w:r>
      <w:r>
        <w:t></w:t>
      </w:r>
      <w:r>
        <w:rPr>
          <w:rFonts w:hint="eastAsia"/>
        </w:rPr>
        <w:t>основних</w:t>
      </w:r>
      <w:r>
        <w:t></w:t>
      </w:r>
      <w:r>
        <w:rPr>
          <w:rFonts w:hint="eastAsia"/>
        </w:rPr>
        <w:t>напрямків</w:t>
      </w:r>
      <w:r>
        <w:t></w:t>
      </w:r>
      <w:r>
        <w:t></w:t>
      </w:r>
      <w:r>
        <w:rPr>
          <w:rFonts w:hint="eastAsia"/>
        </w:rPr>
        <w:t>формування</w:t>
      </w:r>
      <w:r>
        <w:t></w:t>
      </w:r>
      <w:r>
        <w:rPr>
          <w:rFonts w:hint="eastAsia"/>
        </w:rPr>
        <w:t>фізичного</w:t>
      </w:r>
      <w:r>
        <w:t></w:t>
      </w:r>
      <w:r>
        <w:rPr>
          <w:rFonts w:hint="eastAsia"/>
        </w:rPr>
        <w:t>образу</w:t>
      </w:r>
      <w:r>
        <w:t></w:t>
      </w:r>
      <w:r>
        <w:t></w:t>
      </w:r>
      <w:r>
        <w:rPr>
          <w:rFonts w:hint="eastAsia"/>
        </w:rPr>
        <w:t>Я</w:t>
      </w:r>
      <w:r>
        <w:t></w:t>
      </w:r>
      <w:r>
        <w:t></w:t>
      </w:r>
      <w:r>
        <w:t></w:t>
      </w:r>
      <w:r>
        <w:rPr>
          <w:rFonts w:hint="eastAsia"/>
        </w:rPr>
        <w:t>усвідомлення</w:t>
      </w:r>
      <w:r>
        <w:t></w:t>
      </w:r>
      <w:r>
        <w:rPr>
          <w:rFonts w:hint="eastAsia"/>
        </w:rPr>
        <w:t>індивідуальних</w:t>
      </w:r>
      <w:r>
        <w:t></w:t>
      </w:r>
      <w:r>
        <w:rPr>
          <w:rFonts w:hint="eastAsia"/>
        </w:rPr>
        <w:t>особливостей</w:t>
      </w:r>
      <w:r>
        <w:t></w:t>
      </w:r>
      <w:r>
        <w:rPr>
          <w:rFonts w:hint="eastAsia"/>
        </w:rPr>
        <w:t>власного</w:t>
      </w:r>
      <w:r>
        <w:t></w:t>
      </w:r>
      <w:r>
        <w:rPr>
          <w:rFonts w:hint="eastAsia"/>
        </w:rPr>
        <w:t>образу</w:t>
      </w:r>
      <w:r>
        <w:t></w:t>
      </w:r>
      <w:r>
        <w:t></w:t>
      </w:r>
      <w:r>
        <w:rPr>
          <w:rFonts w:hint="eastAsia"/>
        </w:rPr>
        <w:t>Я–хлопчик</w:t>
      </w:r>
      <w:r>
        <w:t></w:t>
      </w:r>
      <w:r>
        <w:t></w:t>
      </w:r>
      <w:r>
        <w:t></w:t>
      </w:r>
      <w:r>
        <w:rPr>
          <w:rFonts w:hint="eastAsia"/>
        </w:rPr>
        <w:t>дівчинка</w:t>
      </w:r>
      <w:r>
        <w:t></w:t>
      </w:r>
      <w:r>
        <w:t></w:t>
      </w:r>
      <w:r>
        <w:rPr>
          <w:rFonts w:hint="eastAsia"/>
        </w:rPr>
        <w:t>та</w:t>
      </w:r>
      <w:r>
        <w:t></w:t>
      </w:r>
      <w:r>
        <w:rPr>
          <w:rFonts w:hint="eastAsia"/>
        </w:rPr>
        <w:t>його</w:t>
      </w:r>
      <w:r>
        <w:t></w:t>
      </w:r>
      <w:r>
        <w:rPr>
          <w:rFonts w:hint="eastAsia"/>
        </w:rPr>
        <w:t>позитивне</w:t>
      </w:r>
      <w:r>
        <w:t></w:t>
      </w:r>
      <w:r>
        <w:rPr>
          <w:rFonts w:hint="eastAsia"/>
        </w:rPr>
        <w:t>прийняття</w:t>
      </w:r>
      <w:r>
        <w:t></w:t>
      </w:r>
      <w:r>
        <w:t></w:t>
      </w:r>
      <w:r>
        <w:rPr>
          <w:rFonts w:hint="eastAsia"/>
        </w:rPr>
        <w:t>пізнання</w:t>
      </w:r>
      <w:r>
        <w:t></w:t>
      </w:r>
      <w:r>
        <w:rPr>
          <w:rFonts w:hint="eastAsia"/>
        </w:rPr>
        <w:t>власного</w:t>
      </w:r>
      <w:r>
        <w:t></w:t>
      </w:r>
      <w:r>
        <w:rPr>
          <w:rFonts w:hint="eastAsia"/>
        </w:rPr>
        <w:t>внутрішнього</w:t>
      </w:r>
      <w:r>
        <w:t></w:t>
      </w:r>
      <w:r>
        <w:rPr>
          <w:rFonts w:hint="eastAsia"/>
        </w:rPr>
        <w:t>світу</w:t>
      </w:r>
      <w:r>
        <w:t></w:t>
      </w:r>
      <w:r>
        <w:rPr>
          <w:rFonts w:hint="eastAsia"/>
        </w:rPr>
        <w:t>відчуттів</w:t>
      </w:r>
      <w:r>
        <w:t></w:t>
      </w:r>
      <w:r>
        <w:rPr>
          <w:rFonts w:hint="eastAsia"/>
        </w:rPr>
        <w:t>і</w:t>
      </w:r>
      <w:r>
        <w:t></w:t>
      </w:r>
      <w:r>
        <w:rPr>
          <w:rFonts w:hint="eastAsia"/>
        </w:rPr>
        <w:t>настрою</w:t>
      </w:r>
      <w:r>
        <w:t></w:t>
      </w:r>
      <w:r>
        <w:t></w:t>
      </w:r>
      <w:r>
        <w:rPr>
          <w:rFonts w:hint="eastAsia"/>
        </w:rPr>
        <w:t>достоїнств</w:t>
      </w:r>
      <w:r>
        <w:t></w:t>
      </w:r>
      <w:r>
        <w:rPr>
          <w:rFonts w:hint="eastAsia"/>
        </w:rPr>
        <w:t>та</w:t>
      </w:r>
      <w:r>
        <w:t></w:t>
      </w:r>
      <w:r>
        <w:rPr>
          <w:rFonts w:hint="eastAsia"/>
        </w:rPr>
        <w:t>переваг</w:t>
      </w:r>
      <w:r>
        <w:t></w:t>
      </w:r>
      <w:r>
        <w:t></w:t>
      </w:r>
      <w:r>
        <w:rPr>
          <w:rFonts w:hint="eastAsia"/>
        </w:rPr>
        <w:t>Кожен</w:t>
      </w:r>
      <w:r>
        <w:t></w:t>
      </w:r>
      <w:r>
        <w:rPr>
          <w:rFonts w:hint="eastAsia"/>
        </w:rPr>
        <w:t>з</w:t>
      </w:r>
      <w:r>
        <w:t></w:t>
      </w:r>
      <w:r>
        <w:rPr>
          <w:rFonts w:hint="eastAsia"/>
        </w:rPr>
        <w:t>них</w:t>
      </w:r>
      <w:r>
        <w:t></w:t>
      </w:r>
      <w:r>
        <w:rPr>
          <w:rFonts w:hint="eastAsia"/>
        </w:rPr>
        <w:t>був</w:t>
      </w:r>
      <w:r>
        <w:t></w:t>
      </w:r>
      <w:r>
        <w:rPr>
          <w:rFonts w:hint="eastAsia"/>
        </w:rPr>
        <w:t>представлений</w:t>
      </w:r>
      <w:r>
        <w:t></w:t>
      </w:r>
      <w:r>
        <w:rPr>
          <w:rFonts w:hint="eastAsia"/>
        </w:rPr>
        <w:t>серією</w:t>
      </w:r>
      <w:r>
        <w:t></w:t>
      </w:r>
      <w:r>
        <w:rPr>
          <w:rFonts w:hint="eastAsia"/>
        </w:rPr>
        <w:t>ігор</w:t>
      </w:r>
      <w:r>
        <w:t></w:t>
      </w:r>
      <w:r>
        <w:t></w:t>
      </w:r>
      <w:r>
        <w:rPr>
          <w:rFonts w:hint="eastAsia"/>
        </w:rPr>
        <w:t>вправ</w:t>
      </w:r>
      <w:r>
        <w:t></w:t>
      </w:r>
      <w:r>
        <w:t></w:t>
      </w:r>
      <w:r>
        <w:rPr>
          <w:rFonts w:hint="eastAsia"/>
        </w:rPr>
        <w:t>бесід</w:t>
      </w:r>
      <w:r>
        <w:t></w:t>
      </w:r>
      <w:r>
        <w:rPr>
          <w:rFonts w:hint="eastAsia"/>
        </w:rPr>
        <w:t>сприятливих</w:t>
      </w:r>
      <w:r>
        <w:t></w:t>
      </w:r>
      <w:r>
        <w:rPr>
          <w:rFonts w:hint="eastAsia"/>
        </w:rPr>
        <w:t>для</w:t>
      </w:r>
      <w:r>
        <w:t></w:t>
      </w:r>
      <w:r>
        <w:rPr>
          <w:rFonts w:hint="eastAsia"/>
        </w:rPr>
        <w:t>розвитку</w:t>
      </w:r>
      <w:r>
        <w:t></w:t>
      </w:r>
      <w:r>
        <w:rPr>
          <w:rFonts w:hint="eastAsia"/>
        </w:rPr>
        <w:t>особистості</w:t>
      </w:r>
      <w:r>
        <w:t></w:t>
      </w:r>
      <w:r>
        <w:rPr>
          <w:rFonts w:hint="eastAsia"/>
        </w:rPr>
        <w:t>хлопчика</w:t>
      </w:r>
      <w:r>
        <w:t></w:t>
      </w:r>
      <w:r>
        <w:t></w:t>
      </w:r>
      <w:r>
        <w:t></w:t>
      </w:r>
      <w:r>
        <w:rPr>
          <w:rFonts w:hint="eastAsia"/>
        </w:rPr>
        <w:t>дівчинки</w:t>
      </w:r>
      <w:r>
        <w:t></w:t>
      </w:r>
      <w:r>
        <w:t></w:t>
      </w:r>
      <w:r>
        <w:rPr>
          <w:rFonts w:hint="eastAsia"/>
        </w:rPr>
        <w:t>різних</w:t>
      </w:r>
      <w:r>
        <w:t></w:t>
      </w:r>
      <w:r>
        <w:rPr>
          <w:rFonts w:hint="eastAsia"/>
        </w:rPr>
        <w:t>сфер</w:t>
      </w:r>
      <w:r>
        <w:t></w:t>
      </w:r>
      <w:r>
        <w:rPr>
          <w:rFonts w:hint="eastAsia"/>
        </w:rPr>
        <w:t>його</w:t>
      </w:r>
      <w:r>
        <w:t></w:t>
      </w:r>
      <w:r>
        <w:t></w:t>
      </w:r>
      <w:r>
        <w:t></w:t>
      </w:r>
      <w:r>
        <w:rPr>
          <w:rFonts w:hint="eastAsia"/>
        </w:rPr>
        <w:t>її</w:t>
      </w:r>
      <w:r>
        <w:t></w:t>
      </w:r>
      <w:r>
        <w:rPr>
          <w:rFonts w:hint="eastAsia"/>
        </w:rPr>
        <w:t>індивідуальності</w:t>
      </w:r>
      <w:r>
        <w:t></w:t>
      </w:r>
      <w:r>
        <w:t></w:t>
      </w:r>
      <w:r>
        <w:rPr>
          <w:rFonts w:hint="eastAsia"/>
        </w:rPr>
        <w:t>Так</w:t>
      </w:r>
      <w:r>
        <w:t></w:t>
      </w:r>
      <w:r>
        <w:t></w:t>
      </w:r>
      <w:r>
        <w:rPr>
          <w:rFonts w:hint="eastAsia"/>
        </w:rPr>
        <w:t>формування</w:t>
      </w:r>
      <w:r>
        <w:t></w:t>
      </w:r>
      <w:r>
        <w:rPr>
          <w:rFonts w:hint="eastAsia"/>
        </w:rPr>
        <w:t>фізичного</w:t>
      </w:r>
      <w:r>
        <w:t></w:t>
      </w:r>
      <w:r>
        <w:rPr>
          <w:rFonts w:hint="eastAsia"/>
        </w:rPr>
        <w:t>образу</w:t>
      </w:r>
      <w:r>
        <w:t></w:t>
      </w:r>
      <w:r>
        <w:t></w:t>
      </w:r>
      <w:r>
        <w:rPr>
          <w:rFonts w:hint="eastAsia"/>
        </w:rPr>
        <w:t>Я</w:t>
      </w:r>
      <w:r>
        <w:t></w:t>
      </w:r>
      <w:r>
        <w:t></w:t>
      </w:r>
      <w:r>
        <w:rPr>
          <w:rFonts w:hint="eastAsia"/>
        </w:rPr>
        <w:t>здійснено</w:t>
      </w:r>
      <w:r>
        <w:t></w:t>
      </w:r>
      <w:r>
        <w:rPr>
          <w:rFonts w:hint="eastAsia"/>
        </w:rPr>
        <w:t>за</w:t>
      </w:r>
      <w:r>
        <w:t></w:t>
      </w:r>
      <w:r>
        <w:rPr>
          <w:rFonts w:hint="eastAsia"/>
        </w:rPr>
        <w:t>допомогою</w:t>
      </w:r>
      <w:r>
        <w:t></w:t>
      </w:r>
      <w:r>
        <w:rPr>
          <w:rFonts w:hint="eastAsia"/>
        </w:rPr>
        <w:t>бесід</w:t>
      </w:r>
      <w:r>
        <w:t></w:t>
      </w:r>
      <w:r>
        <w:t></w:t>
      </w:r>
      <w:r>
        <w:t></w:t>
      </w:r>
      <w:r>
        <w:rPr>
          <w:rFonts w:hint="eastAsia"/>
        </w:rPr>
        <w:t>Що</w:t>
      </w:r>
      <w:r>
        <w:t></w:t>
      </w:r>
      <w:r>
        <w:rPr>
          <w:rFonts w:hint="eastAsia"/>
        </w:rPr>
        <w:t>–</w:t>
      </w:r>
      <w:r>
        <w:t></w:t>
      </w:r>
      <w:r>
        <w:rPr>
          <w:rFonts w:hint="eastAsia"/>
        </w:rPr>
        <w:t>для</w:t>
      </w:r>
      <w:r>
        <w:t></w:t>
      </w:r>
      <w:r>
        <w:rPr>
          <w:rFonts w:hint="eastAsia"/>
        </w:rPr>
        <w:t>чого</w:t>
      </w:r>
      <w:r>
        <w:t></w:t>
      </w:r>
      <w:r>
        <w:t></w:t>
      </w:r>
      <w:r>
        <w:t></w:t>
      </w:r>
      <w:r>
        <w:t></w:t>
      </w:r>
      <w:r>
        <w:t></w:t>
      </w:r>
      <w:r>
        <w:rPr>
          <w:rFonts w:hint="eastAsia"/>
        </w:rPr>
        <w:t>рухливих</w:t>
      </w:r>
      <w:r>
        <w:t></w:t>
      </w:r>
      <w:r>
        <w:rPr>
          <w:rFonts w:hint="eastAsia"/>
        </w:rPr>
        <w:t>ігор</w:t>
      </w:r>
      <w:r>
        <w:t></w:t>
      </w:r>
      <w:r>
        <w:t></w:t>
      </w:r>
      <w:r>
        <w:t></w:t>
      </w:r>
      <w:r>
        <w:rPr>
          <w:rFonts w:hint="eastAsia"/>
        </w:rPr>
        <w:t>Тілесна</w:t>
      </w:r>
      <w:r>
        <w:t></w:t>
      </w:r>
      <w:r>
        <w:rPr>
          <w:rFonts w:hint="eastAsia"/>
        </w:rPr>
        <w:t>географія</w:t>
      </w:r>
      <w:r>
        <w:t></w:t>
      </w:r>
      <w:r>
        <w:t></w:t>
      </w:r>
      <w:r>
        <w:t></w:t>
      </w:r>
      <w:r>
        <w:t></w:t>
      </w:r>
      <w:r>
        <w:rPr>
          <w:rFonts w:hint="eastAsia"/>
        </w:rPr>
        <w:t>Незвичайний</w:t>
      </w:r>
      <w:r>
        <w:t></w:t>
      </w:r>
      <w:r>
        <w:rPr>
          <w:rFonts w:hint="eastAsia"/>
        </w:rPr>
        <w:t>чоловічок</w:t>
      </w:r>
      <w:r>
        <w:t></w:t>
      </w:r>
      <w:r>
        <w:t></w:t>
      </w:r>
      <w:r>
        <w:rPr>
          <w:rFonts w:hint="eastAsia"/>
        </w:rPr>
        <w:t>тощо</w:t>
      </w:r>
      <w:r>
        <w:t></w:t>
      </w:r>
      <w:r>
        <w:t></w:t>
      </w:r>
      <w:r>
        <w:t></w:t>
      </w:r>
      <w:r>
        <w:rPr>
          <w:rFonts w:hint="eastAsia"/>
        </w:rPr>
        <w:t>вправ</w:t>
      </w:r>
      <w:r>
        <w:t></w:t>
      </w:r>
      <w:r>
        <w:t></w:t>
      </w:r>
      <w:r>
        <w:t></w:t>
      </w:r>
      <w:r>
        <w:rPr>
          <w:rFonts w:hint="eastAsia"/>
        </w:rPr>
        <w:t>Уяви</w:t>
      </w:r>
      <w:r>
        <w:t></w:t>
      </w:r>
      <w:r>
        <w:rPr>
          <w:rFonts w:hint="eastAsia"/>
        </w:rPr>
        <w:t>і</w:t>
      </w:r>
      <w:r>
        <w:t></w:t>
      </w:r>
      <w:r>
        <w:rPr>
          <w:rFonts w:hint="eastAsia"/>
        </w:rPr>
        <w:t>почуєш</w:t>
      </w:r>
      <w:r>
        <w:t></w:t>
      </w:r>
      <w:r>
        <w:t></w:t>
      </w:r>
      <w:r>
        <w:t></w:t>
      </w:r>
      <w:r>
        <w:t></w:t>
      </w:r>
      <w:r>
        <w:rPr>
          <w:rFonts w:hint="eastAsia"/>
        </w:rPr>
        <w:t>Талісман</w:t>
      </w:r>
      <w:r>
        <w:t></w:t>
      </w:r>
      <w:r>
        <w:t></w:t>
      </w:r>
      <w:r>
        <w:t></w:t>
      </w:r>
      <w:r>
        <w:t></w:t>
      </w:r>
      <w:r>
        <w:rPr>
          <w:rFonts w:hint="eastAsia"/>
        </w:rPr>
        <w:t>Танцюючі</w:t>
      </w:r>
      <w:r>
        <w:t></w:t>
      </w:r>
      <w:r>
        <w:rPr>
          <w:rFonts w:hint="eastAsia"/>
        </w:rPr>
        <w:t>руки</w:t>
      </w:r>
      <w:r>
        <w:t></w:t>
      </w:r>
      <w:r>
        <w:t></w:t>
      </w:r>
      <w:r>
        <w:rPr>
          <w:rFonts w:hint="eastAsia"/>
        </w:rPr>
        <w:t>ноги</w:t>
      </w:r>
      <w:r>
        <w:t></w:t>
      </w:r>
      <w:r>
        <w:t></w:t>
      </w:r>
      <w:r>
        <w:rPr>
          <w:rFonts w:hint="eastAsia"/>
        </w:rPr>
        <w:t>носики…</w:t>
      </w:r>
      <w:r>
        <w:t></w:t>
      </w:r>
      <w:r>
        <w:t></w:t>
      </w:r>
      <w:r>
        <w:rPr>
          <w:rFonts w:hint="eastAsia"/>
        </w:rPr>
        <w:t>та</w:t>
      </w:r>
      <w:r>
        <w:t></w:t>
      </w:r>
      <w:r>
        <w:rPr>
          <w:rFonts w:hint="eastAsia"/>
        </w:rPr>
        <w:t>ін</w:t>
      </w:r>
      <w:r>
        <w:t></w:t>
      </w:r>
      <w:r>
        <w:t></w:t>
      </w:r>
      <w:r>
        <w:t></w:t>
      </w:r>
      <w:r>
        <w:t></w:t>
      </w:r>
      <w:r>
        <w:rPr>
          <w:rFonts w:hint="eastAsia"/>
        </w:rPr>
        <w:t>Другий</w:t>
      </w:r>
      <w:r>
        <w:t></w:t>
      </w:r>
      <w:r>
        <w:rPr>
          <w:rFonts w:hint="eastAsia"/>
        </w:rPr>
        <w:t>напрямок</w:t>
      </w:r>
      <w:r>
        <w:t></w:t>
      </w:r>
      <w:r>
        <w:rPr>
          <w:rFonts w:hint="eastAsia"/>
        </w:rPr>
        <w:t>передбачав</w:t>
      </w:r>
      <w:r>
        <w:t></w:t>
      </w:r>
      <w:r>
        <w:rPr>
          <w:rFonts w:hint="eastAsia"/>
        </w:rPr>
        <w:t>використання</w:t>
      </w:r>
      <w:r>
        <w:t></w:t>
      </w:r>
      <w:r>
        <w:rPr>
          <w:rFonts w:hint="eastAsia"/>
        </w:rPr>
        <w:t>ігор</w:t>
      </w:r>
      <w:r>
        <w:t></w:t>
      </w:r>
      <w:r>
        <w:t></w:t>
      </w:r>
      <w:r>
        <w:rPr>
          <w:rFonts w:hint="eastAsia"/>
        </w:rPr>
        <w:t>Автопортрет</w:t>
      </w:r>
      <w:r>
        <w:t></w:t>
      </w:r>
      <w:r>
        <w:rPr>
          <w:rFonts w:hint="eastAsia"/>
        </w:rPr>
        <w:t>у</w:t>
      </w:r>
      <w:r>
        <w:t></w:t>
      </w:r>
      <w:r>
        <w:rPr>
          <w:rFonts w:hint="eastAsia"/>
        </w:rPr>
        <w:t>весь</w:t>
      </w:r>
      <w:r>
        <w:t></w:t>
      </w:r>
      <w:r>
        <w:rPr>
          <w:rFonts w:hint="eastAsia"/>
        </w:rPr>
        <w:t>зріст</w:t>
      </w:r>
      <w:r>
        <w:t></w:t>
      </w:r>
      <w:r>
        <w:t></w:t>
      </w:r>
      <w:r>
        <w:t></w:t>
      </w:r>
      <w:r>
        <w:t></w:t>
      </w:r>
      <w:r>
        <w:rPr>
          <w:rFonts w:hint="eastAsia"/>
        </w:rPr>
        <w:t>Який</w:t>
      </w:r>
      <w:r>
        <w:t></w:t>
      </w:r>
      <w:r>
        <w:rPr>
          <w:rFonts w:hint="eastAsia"/>
        </w:rPr>
        <w:t>я</w:t>
      </w:r>
      <w:r>
        <w:t></w:t>
      </w:r>
      <w:r>
        <w:t></w:t>
      </w:r>
      <w:r>
        <w:t></w:t>
      </w:r>
      <w:r>
        <w:t></w:t>
      </w:r>
      <w:r>
        <w:t></w:t>
      </w:r>
      <w:r>
        <w:rPr>
          <w:rFonts w:hint="eastAsia"/>
        </w:rPr>
        <w:t>Моє</w:t>
      </w:r>
      <w:r>
        <w:t></w:t>
      </w:r>
      <w:r>
        <w:rPr>
          <w:rFonts w:hint="eastAsia"/>
        </w:rPr>
        <w:t>ім’я</w:t>
      </w:r>
      <w:r>
        <w:t></w:t>
      </w:r>
      <w:r>
        <w:t></w:t>
      </w:r>
      <w:r>
        <w:t></w:t>
      </w:r>
      <w:r>
        <w:t></w:t>
      </w:r>
      <w:r>
        <w:rPr>
          <w:rFonts w:hint="eastAsia"/>
        </w:rPr>
        <w:t>Хвастали</w:t>
      </w:r>
      <w:r>
        <w:t></w:t>
      </w:r>
      <w:r>
        <w:t></w:t>
      </w:r>
      <w:r>
        <w:t></w:t>
      </w:r>
      <w:r>
        <w:t></w:t>
      </w:r>
      <w:r>
        <w:rPr>
          <w:rFonts w:hint="eastAsia"/>
        </w:rPr>
        <w:t>Збери</w:t>
      </w:r>
      <w:r>
        <w:t></w:t>
      </w:r>
      <w:r>
        <w:rPr>
          <w:rFonts w:hint="eastAsia"/>
        </w:rPr>
        <w:t>валізу</w:t>
      </w:r>
      <w:r>
        <w:t></w:t>
      </w:r>
      <w:r>
        <w:t></w:t>
      </w:r>
      <w:r>
        <w:rPr>
          <w:rFonts w:hint="eastAsia"/>
        </w:rPr>
        <w:t>тощо</w:t>
      </w:r>
      <w:r>
        <w:t></w:t>
      </w:r>
      <w:r>
        <w:t></w:t>
      </w:r>
      <w:r>
        <w:rPr>
          <w:rFonts w:hint="eastAsia"/>
        </w:rPr>
        <w:t>бесід</w:t>
      </w:r>
      <w:r>
        <w:t></w:t>
      </w:r>
      <w:r>
        <w:t></w:t>
      </w:r>
      <w:r>
        <w:t></w:t>
      </w:r>
      <w:r>
        <w:rPr>
          <w:rFonts w:hint="eastAsia"/>
        </w:rPr>
        <w:t>Чим</w:t>
      </w:r>
      <w:r>
        <w:t></w:t>
      </w:r>
      <w:r>
        <w:rPr>
          <w:rFonts w:hint="eastAsia"/>
        </w:rPr>
        <w:t>ми</w:t>
      </w:r>
      <w:r>
        <w:t></w:t>
      </w:r>
      <w:r>
        <w:rPr>
          <w:rFonts w:hint="eastAsia"/>
        </w:rPr>
        <w:t>схожі</w:t>
      </w:r>
      <w:r>
        <w:t></w:t>
      </w:r>
      <w:r>
        <w:t></w:t>
      </w:r>
      <w:r>
        <w:rPr>
          <w:rFonts w:hint="eastAsia"/>
        </w:rPr>
        <w:t>Чим</w:t>
      </w:r>
      <w:r>
        <w:t></w:t>
      </w:r>
      <w:r>
        <w:rPr>
          <w:rFonts w:hint="eastAsia"/>
        </w:rPr>
        <w:t>ми</w:t>
      </w:r>
      <w:r>
        <w:t></w:t>
      </w:r>
      <w:r>
        <w:rPr>
          <w:rFonts w:hint="eastAsia"/>
        </w:rPr>
        <w:t>відрізняємося</w:t>
      </w:r>
      <w:r>
        <w:t></w:t>
      </w:r>
      <w:r>
        <w:t></w:t>
      </w:r>
      <w:r>
        <w:t></w:t>
      </w:r>
      <w:r>
        <w:t></w:t>
      </w:r>
      <w:r>
        <w:t></w:t>
      </w:r>
      <w:r>
        <w:rPr>
          <w:rFonts w:hint="eastAsia"/>
        </w:rPr>
        <w:t>Що</w:t>
      </w:r>
      <w:r>
        <w:t></w:t>
      </w:r>
      <w:r>
        <w:rPr>
          <w:rFonts w:hint="eastAsia"/>
        </w:rPr>
        <w:t>таке</w:t>
      </w:r>
      <w:r>
        <w:t></w:t>
      </w:r>
      <w:r>
        <w:rPr>
          <w:rFonts w:hint="eastAsia"/>
        </w:rPr>
        <w:t>добре</w:t>
      </w:r>
      <w:r>
        <w:t></w:t>
      </w:r>
      <w:r>
        <w:rPr>
          <w:rFonts w:hint="eastAsia"/>
        </w:rPr>
        <w:t>і</w:t>
      </w:r>
      <w:r>
        <w:t></w:t>
      </w:r>
      <w:r>
        <w:rPr>
          <w:rFonts w:hint="eastAsia"/>
        </w:rPr>
        <w:t>що</w:t>
      </w:r>
      <w:r>
        <w:t></w:t>
      </w:r>
      <w:r>
        <w:rPr>
          <w:rFonts w:hint="eastAsia"/>
        </w:rPr>
        <w:t>таке</w:t>
      </w:r>
      <w:r>
        <w:t></w:t>
      </w:r>
      <w:r>
        <w:rPr>
          <w:rFonts w:hint="eastAsia"/>
        </w:rPr>
        <w:t>погано</w:t>
      </w:r>
      <w:r>
        <w:t></w:t>
      </w:r>
      <w:r>
        <w:t></w:t>
      </w:r>
      <w:r>
        <w:rPr>
          <w:rFonts w:hint="eastAsia"/>
        </w:rPr>
        <w:t>та</w:t>
      </w:r>
      <w:r>
        <w:t></w:t>
      </w:r>
      <w:r>
        <w:rPr>
          <w:rFonts w:hint="eastAsia"/>
        </w:rPr>
        <w:t>інші</w:t>
      </w:r>
      <w:r>
        <w:t></w:t>
      </w:r>
      <w:r>
        <w:t></w:t>
      </w:r>
      <w:r>
        <w:rPr>
          <w:rFonts w:hint="eastAsia"/>
        </w:rPr>
        <w:t>вправ</w:t>
      </w:r>
      <w:r>
        <w:t></w:t>
      </w:r>
      <w:r>
        <w:t></w:t>
      </w:r>
      <w:r>
        <w:rPr>
          <w:rFonts w:hint="eastAsia"/>
        </w:rPr>
        <w:t>Сніжний</w:t>
      </w:r>
      <w:r>
        <w:t></w:t>
      </w:r>
      <w:r>
        <w:rPr>
          <w:rFonts w:hint="eastAsia"/>
        </w:rPr>
        <w:t>ком</w:t>
      </w:r>
      <w:r>
        <w:t></w:t>
      </w:r>
      <w:r>
        <w:rPr>
          <w:rFonts w:hint="eastAsia"/>
        </w:rPr>
        <w:t>із</w:t>
      </w:r>
      <w:r>
        <w:t></w:t>
      </w:r>
      <w:r>
        <w:rPr>
          <w:rFonts w:hint="eastAsia"/>
        </w:rPr>
        <w:t>лагідних</w:t>
      </w:r>
      <w:r>
        <w:t></w:t>
      </w:r>
      <w:r>
        <w:rPr>
          <w:rFonts w:hint="eastAsia"/>
        </w:rPr>
        <w:t>імен</w:t>
      </w:r>
      <w:r>
        <w:t></w:t>
      </w:r>
      <w:r>
        <w:t></w:t>
      </w:r>
      <w:r>
        <w:t></w:t>
      </w:r>
      <w:r>
        <w:t></w:t>
      </w:r>
      <w:r>
        <w:rPr>
          <w:rFonts w:hint="eastAsia"/>
        </w:rPr>
        <w:t>Листочок</w:t>
      </w:r>
      <w:r>
        <w:t></w:t>
      </w:r>
      <w:r>
        <w:t></w:t>
      </w:r>
      <w:r>
        <w:t></w:t>
      </w:r>
      <w:r>
        <w:t></w:t>
      </w:r>
      <w:r>
        <w:rPr>
          <w:rFonts w:hint="eastAsia"/>
        </w:rPr>
        <w:t>Кошик</w:t>
      </w:r>
      <w:r>
        <w:t></w:t>
      </w:r>
      <w:r>
        <w:t></w:t>
      </w:r>
      <w:r>
        <w:t></w:t>
      </w:r>
      <w:r>
        <w:t></w:t>
      </w:r>
      <w:r>
        <w:rPr>
          <w:rFonts w:hint="eastAsia"/>
        </w:rPr>
        <w:t>Чарівна</w:t>
      </w:r>
      <w:r>
        <w:t></w:t>
      </w:r>
      <w:r>
        <w:rPr>
          <w:rFonts w:hint="eastAsia"/>
        </w:rPr>
        <w:t>лавка</w:t>
      </w:r>
      <w:r>
        <w:t></w:t>
      </w:r>
      <w:r>
        <w:t></w:t>
      </w:r>
      <w:r>
        <w:rPr>
          <w:rFonts w:hint="eastAsia"/>
        </w:rPr>
        <w:t>тощо</w:t>
      </w:r>
      <w:r>
        <w:t></w:t>
      </w:r>
      <w:r>
        <w:t></w:t>
      </w:r>
      <w:r>
        <w:rPr>
          <w:rFonts w:hint="eastAsia"/>
        </w:rPr>
        <w:t>Третій</w:t>
      </w:r>
      <w:r>
        <w:t></w:t>
      </w:r>
      <w:r>
        <w:rPr>
          <w:rFonts w:hint="eastAsia"/>
        </w:rPr>
        <w:t>напрямок</w:t>
      </w:r>
      <w:r>
        <w:t></w:t>
      </w:r>
      <w:r>
        <w:rPr>
          <w:rFonts w:hint="eastAsia"/>
        </w:rPr>
        <w:t>містив</w:t>
      </w:r>
      <w:r>
        <w:t></w:t>
      </w:r>
      <w:r>
        <w:rPr>
          <w:rFonts w:hint="eastAsia"/>
        </w:rPr>
        <w:t>ігри</w:t>
      </w:r>
      <w:r>
        <w:t></w:t>
      </w:r>
      <w:r>
        <w:t></w:t>
      </w:r>
      <w:r>
        <w:rPr>
          <w:rFonts w:hint="eastAsia"/>
        </w:rPr>
        <w:t>Мій</w:t>
      </w:r>
      <w:r>
        <w:t></w:t>
      </w:r>
      <w:r>
        <w:rPr>
          <w:rFonts w:hint="eastAsia"/>
        </w:rPr>
        <w:t>пропуск</w:t>
      </w:r>
      <w:r>
        <w:t></w:t>
      </w:r>
      <w:r>
        <w:rPr>
          <w:rFonts w:hint="eastAsia"/>
        </w:rPr>
        <w:t>до</w:t>
      </w:r>
      <w:r>
        <w:t></w:t>
      </w:r>
      <w:r>
        <w:rPr>
          <w:rFonts w:hint="eastAsia"/>
        </w:rPr>
        <w:t>чарівної</w:t>
      </w:r>
      <w:r>
        <w:t></w:t>
      </w:r>
      <w:r>
        <w:rPr>
          <w:rFonts w:hint="eastAsia"/>
        </w:rPr>
        <w:t>країни</w:t>
      </w:r>
      <w:r>
        <w:t></w:t>
      </w:r>
      <w:r>
        <w:t></w:t>
      </w:r>
      <w:r>
        <w:t></w:t>
      </w:r>
      <w:r>
        <w:t></w:t>
      </w:r>
      <w:r>
        <w:rPr>
          <w:rFonts w:hint="eastAsia"/>
        </w:rPr>
        <w:t>Малювання</w:t>
      </w:r>
      <w:r>
        <w:t></w:t>
      </w:r>
      <w:r>
        <w:rPr>
          <w:rFonts w:hint="eastAsia"/>
        </w:rPr>
        <w:t>своїх</w:t>
      </w:r>
      <w:r>
        <w:t></w:t>
      </w:r>
      <w:r>
        <w:rPr>
          <w:rFonts w:hint="eastAsia"/>
        </w:rPr>
        <w:t>умінь</w:t>
      </w:r>
      <w:r>
        <w:t></w:t>
      </w:r>
      <w:r>
        <w:t></w:t>
      </w:r>
      <w:r>
        <w:t></w:t>
      </w:r>
      <w:r>
        <w:t></w:t>
      </w:r>
      <w:r>
        <w:rPr>
          <w:rFonts w:hint="eastAsia"/>
        </w:rPr>
        <w:t>П’ять</w:t>
      </w:r>
      <w:r>
        <w:t></w:t>
      </w:r>
      <w:r>
        <w:rPr>
          <w:rFonts w:hint="eastAsia"/>
        </w:rPr>
        <w:t>добрих</w:t>
      </w:r>
      <w:r>
        <w:t></w:t>
      </w:r>
      <w:r>
        <w:rPr>
          <w:rFonts w:hint="eastAsia"/>
        </w:rPr>
        <w:t>слів</w:t>
      </w:r>
      <w:r>
        <w:t></w:t>
      </w:r>
      <w:r>
        <w:rPr>
          <w:rFonts w:hint="eastAsia"/>
        </w:rPr>
        <w:t>символів</w:t>
      </w:r>
      <w:r>
        <w:t></w:t>
      </w:r>
      <w:r>
        <w:t></w:t>
      </w:r>
      <w:r>
        <w:t></w:t>
      </w:r>
      <w:r>
        <w:rPr>
          <w:rFonts w:hint="eastAsia"/>
        </w:rPr>
        <w:t>вправи</w:t>
      </w:r>
      <w:r>
        <w:t></w:t>
      </w:r>
      <w:r>
        <w:t></w:t>
      </w:r>
      <w:r>
        <w:rPr>
          <w:rFonts w:hint="eastAsia"/>
        </w:rPr>
        <w:t>Аплодисменти</w:t>
      </w:r>
      <w:r>
        <w:t></w:t>
      </w:r>
      <w:r>
        <w:t></w:t>
      </w:r>
      <w:r>
        <w:t></w:t>
      </w:r>
      <w:r>
        <w:t></w:t>
      </w:r>
      <w:r>
        <w:rPr>
          <w:rFonts w:hint="eastAsia"/>
        </w:rPr>
        <w:t>Уяви</w:t>
      </w:r>
      <w:r>
        <w:t></w:t>
      </w:r>
      <w:r>
        <w:rPr>
          <w:rFonts w:hint="eastAsia"/>
        </w:rPr>
        <w:t>собі</w:t>
      </w:r>
      <w:r>
        <w:t></w:t>
      </w:r>
      <w:r>
        <w:rPr>
          <w:rFonts w:hint="eastAsia"/>
        </w:rPr>
        <w:t>свій</w:t>
      </w:r>
      <w:r>
        <w:t></w:t>
      </w:r>
      <w:r>
        <w:rPr>
          <w:rFonts w:hint="eastAsia"/>
        </w:rPr>
        <w:t>власний</w:t>
      </w:r>
      <w:r>
        <w:t></w:t>
      </w:r>
      <w:r>
        <w:rPr>
          <w:rFonts w:hint="eastAsia"/>
        </w:rPr>
        <w:t>колір</w:t>
      </w:r>
      <w:r>
        <w:t></w:t>
      </w:r>
      <w:r>
        <w:t></w:t>
      </w:r>
      <w:r>
        <w:t></w:t>
      </w:r>
      <w:r>
        <w:t></w:t>
      </w:r>
      <w:r>
        <w:rPr>
          <w:rFonts w:hint="eastAsia"/>
        </w:rPr>
        <w:t>Улюблені</w:t>
      </w:r>
      <w:r>
        <w:t></w:t>
      </w:r>
      <w:r>
        <w:rPr>
          <w:rFonts w:hint="eastAsia"/>
        </w:rPr>
        <w:t>страви</w:t>
      </w:r>
      <w:r>
        <w:t></w:t>
      </w:r>
      <w:r>
        <w:t></w:t>
      </w:r>
      <w:r>
        <w:rPr>
          <w:rFonts w:hint="eastAsia"/>
        </w:rPr>
        <w:t>та</w:t>
      </w:r>
      <w:r>
        <w:t></w:t>
      </w:r>
      <w:r>
        <w:rPr>
          <w:rFonts w:hint="eastAsia"/>
        </w:rPr>
        <w:t>ін</w:t>
      </w:r>
      <w:r>
        <w:t></w:t>
      </w:r>
      <w:r>
        <w:t></w:t>
      </w:r>
    </w:p>
    <w:p w:rsidR="00A15322" w:rsidRDefault="00A15322" w:rsidP="00A15322">
      <w:r>
        <w:rPr>
          <w:rFonts w:hint="eastAsia"/>
        </w:rPr>
        <w:t>Другий</w:t>
      </w:r>
      <w:r>
        <w:t></w:t>
      </w:r>
      <w:r>
        <w:rPr>
          <w:rFonts w:hint="eastAsia"/>
        </w:rPr>
        <w:t>блок</w:t>
      </w:r>
      <w:r>
        <w:t></w:t>
      </w:r>
      <w:r>
        <w:rPr>
          <w:rFonts w:hint="eastAsia"/>
        </w:rPr>
        <w:t>виховної</w:t>
      </w:r>
      <w:r>
        <w:t></w:t>
      </w:r>
      <w:r>
        <w:rPr>
          <w:rFonts w:hint="eastAsia"/>
        </w:rPr>
        <w:t>роботи</w:t>
      </w:r>
      <w:r>
        <w:t></w:t>
      </w:r>
      <w:r>
        <w:rPr>
          <w:rFonts w:hint="eastAsia"/>
        </w:rPr>
        <w:t>з</w:t>
      </w:r>
      <w:r>
        <w:t></w:t>
      </w:r>
      <w:r>
        <w:rPr>
          <w:rFonts w:hint="eastAsia"/>
        </w:rPr>
        <w:t>дошкільниками</w:t>
      </w:r>
      <w:r>
        <w:t></w:t>
      </w:r>
      <w:r>
        <w:t></w:t>
      </w:r>
      <w:r>
        <w:rPr>
          <w:rFonts w:hint="eastAsia"/>
        </w:rPr>
        <w:t>розділ</w:t>
      </w:r>
      <w:r>
        <w:t></w:t>
      </w:r>
      <w:r>
        <w:t></w:t>
      </w:r>
      <w:r>
        <w:rPr>
          <w:rFonts w:hint="eastAsia"/>
        </w:rPr>
        <w:t>Світ</w:t>
      </w:r>
      <w:r>
        <w:t></w:t>
      </w:r>
      <w:r>
        <w:rPr>
          <w:rFonts w:hint="eastAsia"/>
        </w:rPr>
        <w:t>спілкування</w:t>
      </w:r>
      <w:r>
        <w:t></w:t>
      </w:r>
      <w:r>
        <w:rPr>
          <w:rFonts w:hint="eastAsia"/>
        </w:rPr>
        <w:t>таких</w:t>
      </w:r>
      <w:r>
        <w:t></w:t>
      </w:r>
      <w:r>
        <w:rPr>
          <w:rFonts w:hint="eastAsia"/>
        </w:rPr>
        <w:t>різних</w:t>
      </w:r>
      <w:r>
        <w:t></w:t>
      </w:r>
      <w:r>
        <w:rPr>
          <w:rFonts w:hint="eastAsia"/>
        </w:rPr>
        <w:t>малят</w:t>
      </w:r>
      <w:r>
        <w:t></w:t>
      </w:r>
      <w:r>
        <w:t></w:t>
      </w:r>
      <w:r>
        <w:t></w:t>
      </w:r>
      <w:r>
        <w:rPr>
          <w:rFonts w:hint="eastAsia"/>
        </w:rPr>
        <w:t>передбачав</w:t>
      </w:r>
      <w:r>
        <w:t></w:t>
      </w:r>
      <w:r>
        <w:rPr>
          <w:rFonts w:hint="eastAsia"/>
        </w:rPr>
        <w:t>поглиблення</w:t>
      </w:r>
      <w:r>
        <w:t></w:t>
      </w:r>
      <w:r>
        <w:rPr>
          <w:rFonts w:hint="eastAsia"/>
        </w:rPr>
        <w:t>знань</w:t>
      </w:r>
      <w:r>
        <w:t></w:t>
      </w:r>
      <w:r>
        <w:rPr>
          <w:rFonts w:hint="eastAsia"/>
        </w:rPr>
        <w:t>дітей</w:t>
      </w:r>
      <w:r>
        <w:t></w:t>
      </w:r>
      <w:r>
        <w:rPr>
          <w:rFonts w:hint="eastAsia"/>
        </w:rPr>
        <w:t>щодо</w:t>
      </w:r>
      <w:r>
        <w:t></w:t>
      </w:r>
      <w:r>
        <w:rPr>
          <w:rFonts w:hint="eastAsia"/>
        </w:rPr>
        <w:t>правил</w:t>
      </w:r>
      <w:r>
        <w:t></w:t>
      </w:r>
      <w:r>
        <w:rPr>
          <w:rFonts w:hint="eastAsia"/>
        </w:rPr>
        <w:t>етикету</w:t>
      </w:r>
      <w:r>
        <w:t></w:t>
      </w:r>
      <w:r>
        <w:t></w:t>
      </w:r>
      <w:r>
        <w:rPr>
          <w:rFonts w:hint="eastAsia"/>
        </w:rPr>
        <w:t>форм</w:t>
      </w:r>
      <w:r>
        <w:t></w:t>
      </w:r>
      <w:r>
        <w:rPr>
          <w:rFonts w:hint="eastAsia"/>
        </w:rPr>
        <w:t>поведінки</w:t>
      </w:r>
      <w:r>
        <w:t></w:t>
      </w:r>
      <w:r>
        <w:rPr>
          <w:rFonts w:hint="eastAsia"/>
        </w:rPr>
        <w:t>й</w:t>
      </w:r>
      <w:r>
        <w:t></w:t>
      </w:r>
      <w:r>
        <w:rPr>
          <w:rFonts w:hint="eastAsia"/>
        </w:rPr>
        <w:t>спілкування</w:t>
      </w:r>
      <w:r>
        <w:t></w:t>
      </w:r>
      <w:r>
        <w:rPr>
          <w:rFonts w:hint="eastAsia"/>
        </w:rPr>
        <w:t>чоловіків</w:t>
      </w:r>
      <w:r>
        <w:t></w:t>
      </w:r>
      <w:r>
        <w:rPr>
          <w:rFonts w:hint="eastAsia"/>
        </w:rPr>
        <w:t>і</w:t>
      </w:r>
      <w:r>
        <w:t></w:t>
      </w:r>
      <w:r>
        <w:rPr>
          <w:rFonts w:hint="eastAsia"/>
        </w:rPr>
        <w:t>жінок</w:t>
      </w:r>
      <w:r>
        <w:t></w:t>
      </w:r>
      <w:r>
        <w:t></w:t>
      </w:r>
      <w:r>
        <w:rPr>
          <w:rFonts w:hint="eastAsia"/>
        </w:rPr>
        <w:t>хлопчиків</w:t>
      </w:r>
      <w:r>
        <w:t></w:t>
      </w:r>
      <w:r>
        <w:rPr>
          <w:rFonts w:hint="eastAsia"/>
        </w:rPr>
        <w:t>та</w:t>
      </w:r>
      <w:r>
        <w:t></w:t>
      </w:r>
      <w:r>
        <w:rPr>
          <w:rFonts w:hint="eastAsia"/>
        </w:rPr>
        <w:t>дівчаток</w:t>
      </w:r>
      <w:r>
        <w:t></w:t>
      </w:r>
      <w:r>
        <w:rPr>
          <w:rFonts w:hint="eastAsia"/>
        </w:rPr>
        <w:t>у</w:t>
      </w:r>
      <w:r>
        <w:t></w:t>
      </w:r>
      <w:r>
        <w:rPr>
          <w:rFonts w:hint="eastAsia"/>
        </w:rPr>
        <w:t>суспільстві</w:t>
      </w:r>
      <w:r>
        <w:t></w:t>
      </w:r>
      <w:r>
        <w:t></w:t>
      </w:r>
      <w:r>
        <w:rPr>
          <w:rFonts w:hint="eastAsia"/>
        </w:rPr>
        <w:t>Дидактичним</w:t>
      </w:r>
      <w:r>
        <w:t></w:t>
      </w:r>
      <w:r>
        <w:rPr>
          <w:rFonts w:hint="eastAsia"/>
        </w:rPr>
        <w:t>стрижнем</w:t>
      </w:r>
      <w:r>
        <w:t></w:t>
      </w:r>
      <w:r>
        <w:rPr>
          <w:rFonts w:hint="eastAsia"/>
        </w:rPr>
        <w:t>цього</w:t>
      </w:r>
      <w:r>
        <w:t></w:t>
      </w:r>
      <w:r>
        <w:rPr>
          <w:rFonts w:hint="eastAsia"/>
        </w:rPr>
        <w:t>блоку</w:t>
      </w:r>
      <w:r>
        <w:t></w:t>
      </w:r>
      <w:r>
        <w:rPr>
          <w:rFonts w:hint="eastAsia"/>
        </w:rPr>
        <w:t>було</w:t>
      </w:r>
      <w:r>
        <w:t></w:t>
      </w:r>
      <w:r>
        <w:rPr>
          <w:rFonts w:hint="eastAsia"/>
        </w:rPr>
        <w:t>створення</w:t>
      </w:r>
      <w:r>
        <w:t></w:t>
      </w:r>
      <w:r>
        <w:rPr>
          <w:rFonts w:hint="eastAsia"/>
        </w:rPr>
        <w:t>умов</w:t>
      </w:r>
      <w:r>
        <w:t></w:t>
      </w:r>
      <w:r>
        <w:rPr>
          <w:rFonts w:hint="eastAsia"/>
        </w:rPr>
        <w:t>для</w:t>
      </w:r>
      <w:r>
        <w:t></w:t>
      </w:r>
      <w:r>
        <w:rPr>
          <w:rFonts w:hint="eastAsia"/>
        </w:rPr>
        <w:t>застосування</w:t>
      </w:r>
      <w:r>
        <w:t></w:t>
      </w:r>
      <w:r>
        <w:rPr>
          <w:rFonts w:hint="eastAsia"/>
        </w:rPr>
        <w:t>засвоєних</w:t>
      </w:r>
      <w:r>
        <w:t></w:t>
      </w:r>
      <w:r>
        <w:rPr>
          <w:rFonts w:hint="eastAsia"/>
        </w:rPr>
        <w:t>дитиною</w:t>
      </w:r>
      <w:r>
        <w:t></w:t>
      </w:r>
      <w:r>
        <w:rPr>
          <w:rFonts w:hint="eastAsia"/>
        </w:rPr>
        <w:t>культурних</w:t>
      </w:r>
      <w:r>
        <w:t></w:t>
      </w:r>
      <w:r>
        <w:rPr>
          <w:rFonts w:hint="eastAsia"/>
        </w:rPr>
        <w:t>еталонів</w:t>
      </w:r>
      <w:r>
        <w:t></w:t>
      </w:r>
      <w:r>
        <w:rPr>
          <w:rFonts w:hint="eastAsia"/>
        </w:rPr>
        <w:t>у</w:t>
      </w:r>
      <w:r>
        <w:t></w:t>
      </w:r>
      <w:r>
        <w:rPr>
          <w:rFonts w:hint="eastAsia"/>
        </w:rPr>
        <w:t>практиці</w:t>
      </w:r>
      <w:r>
        <w:t></w:t>
      </w:r>
      <w:r>
        <w:rPr>
          <w:rFonts w:hint="eastAsia"/>
        </w:rPr>
        <w:t>спілкування</w:t>
      </w:r>
      <w:r>
        <w:t></w:t>
      </w:r>
      <w:r>
        <w:rPr>
          <w:rFonts w:hint="eastAsia"/>
        </w:rPr>
        <w:t>з</w:t>
      </w:r>
      <w:r>
        <w:t></w:t>
      </w:r>
      <w:r>
        <w:rPr>
          <w:rFonts w:hint="eastAsia"/>
        </w:rPr>
        <w:t>представниками</w:t>
      </w:r>
      <w:r>
        <w:t></w:t>
      </w:r>
      <w:r>
        <w:rPr>
          <w:rFonts w:hint="eastAsia"/>
        </w:rPr>
        <w:t>своєї</w:t>
      </w:r>
      <w:r>
        <w:t></w:t>
      </w:r>
      <w:r>
        <w:rPr>
          <w:rFonts w:hint="eastAsia"/>
        </w:rPr>
        <w:t>і</w:t>
      </w:r>
      <w:r>
        <w:t></w:t>
      </w:r>
      <w:r>
        <w:rPr>
          <w:rFonts w:hint="eastAsia"/>
        </w:rPr>
        <w:t>протилежної</w:t>
      </w:r>
      <w:r>
        <w:t></w:t>
      </w:r>
      <w:r>
        <w:rPr>
          <w:rFonts w:hint="eastAsia"/>
        </w:rPr>
        <w:t>статі</w:t>
      </w:r>
      <w:r>
        <w:t></w:t>
      </w:r>
      <w:r>
        <w:t></w:t>
      </w:r>
      <w:r>
        <w:rPr>
          <w:rFonts w:hint="eastAsia"/>
        </w:rPr>
        <w:t>З</w:t>
      </w:r>
      <w:r>
        <w:t></w:t>
      </w:r>
      <w:r>
        <w:rPr>
          <w:rFonts w:hint="eastAsia"/>
        </w:rPr>
        <w:t>цією</w:t>
      </w:r>
      <w:r>
        <w:t></w:t>
      </w:r>
      <w:r>
        <w:rPr>
          <w:rFonts w:hint="eastAsia"/>
        </w:rPr>
        <w:t>метою</w:t>
      </w:r>
      <w:r>
        <w:t></w:t>
      </w:r>
      <w:r>
        <w:rPr>
          <w:rFonts w:hint="eastAsia"/>
        </w:rPr>
        <w:t>застосовано</w:t>
      </w:r>
      <w:r>
        <w:t></w:t>
      </w:r>
      <w:r>
        <w:rPr>
          <w:rFonts w:hint="eastAsia"/>
        </w:rPr>
        <w:t>різні</w:t>
      </w:r>
      <w:r>
        <w:t></w:t>
      </w:r>
      <w:r>
        <w:rPr>
          <w:rFonts w:hint="eastAsia"/>
        </w:rPr>
        <w:t>за</w:t>
      </w:r>
      <w:r>
        <w:t></w:t>
      </w:r>
      <w:r>
        <w:rPr>
          <w:rFonts w:hint="eastAsia"/>
        </w:rPr>
        <w:t>змістом</w:t>
      </w:r>
      <w:r>
        <w:t></w:t>
      </w:r>
      <w:r>
        <w:rPr>
          <w:rFonts w:hint="eastAsia"/>
        </w:rPr>
        <w:t>сюжетно</w:t>
      </w:r>
      <w:r>
        <w:t></w:t>
      </w:r>
      <w:r>
        <w:rPr>
          <w:rFonts w:hint="eastAsia"/>
        </w:rPr>
        <w:t>рольові</w:t>
      </w:r>
      <w:r>
        <w:t></w:t>
      </w:r>
      <w:r>
        <w:t></w:t>
      </w:r>
      <w:r>
        <w:t></w:t>
      </w:r>
      <w:r>
        <w:rPr>
          <w:rFonts w:hint="eastAsia"/>
        </w:rPr>
        <w:t>Автобус</w:t>
      </w:r>
      <w:r>
        <w:t></w:t>
      </w:r>
      <w:r>
        <w:t></w:t>
      </w:r>
      <w:r>
        <w:t></w:t>
      </w:r>
      <w:r>
        <w:t></w:t>
      </w:r>
      <w:r>
        <w:rPr>
          <w:rFonts w:hint="eastAsia"/>
        </w:rPr>
        <w:t>У</w:t>
      </w:r>
      <w:r>
        <w:t></w:t>
      </w:r>
      <w:r>
        <w:rPr>
          <w:rFonts w:hint="eastAsia"/>
        </w:rPr>
        <w:t>магазині</w:t>
      </w:r>
      <w:r>
        <w:t></w:t>
      </w:r>
      <w:r>
        <w:t></w:t>
      </w:r>
      <w:r>
        <w:t></w:t>
      </w:r>
      <w:r>
        <w:t></w:t>
      </w:r>
      <w:r>
        <w:rPr>
          <w:rFonts w:hint="eastAsia"/>
        </w:rPr>
        <w:t>День</w:t>
      </w:r>
      <w:r>
        <w:t></w:t>
      </w:r>
      <w:r>
        <w:rPr>
          <w:rFonts w:hint="eastAsia"/>
        </w:rPr>
        <w:t>народження</w:t>
      </w:r>
      <w:r>
        <w:t></w:t>
      </w:r>
      <w:r>
        <w:t></w:t>
      </w:r>
      <w:r>
        <w:t></w:t>
      </w:r>
      <w:r>
        <w:t></w:t>
      </w:r>
      <w:r>
        <w:rPr>
          <w:rFonts w:hint="eastAsia"/>
        </w:rPr>
        <w:t>Ми</w:t>
      </w:r>
      <w:r>
        <w:t></w:t>
      </w:r>
      <w:r>
        <w:rPr>
          <w:rFonts w:hint="eastAsia"/>
        </w:rPr>
        <w:t>йдемо</w:t>
      </w:r>
      <w:r>
        <w:t></w:t>
      </w:r>
      <w:r>
        <w:rPr>
          <w:rFonts w:hint="eastAsia"/>
        </w:rPr>
        <w:t>до</w:t>
      </w:r>
      <w:r>
        <w:t></w:t>
      </w:r>
      <w:r>
        <w:rPr>
          <w:rFonts w:hint="eastAsia"/>
        </w:rPr>
        <w:t>театру</w:t>
      </w:r>
      <w:r>
        <w:t></w:t>
      </w:r>
      <w:r>
        <w:t></w:t>
      </w:r>
      <w:r>
        <w:t></w:t>
      </w:r>
      <w:r>
        <w:t></w:t>
      </w:r>
      <w:r>
        <w:rPr>
          <w:rFonts w:hint="eastAsia"/>
        </w:rPr>
        <w:t>Пошта</w:t>
      </w:r>
      <w:r>
        <w:t></w:t>
      </w:r>
      <w:r>
        <w:t></w:t>
      </w:r>
      <w:r>
        <w:t></w:t>
      </w:r>
      <w:r>
        <w:t></w:t>
      </w:r>
      <w:r>
        <w:rPr>
          <w:rFonts w:hint="eastAsia"/>
        </w:rPr>
        <w:t>Готуємося</w:t>
      </w:r>
      <w:r>
        <w:t></w:t>
      </w:r>
      <w:r>
        <w:rPr>
          <w:rFonts w:hint="eastAsia"/>
        </w:rPr>
        <w:t>до</w:t>
      </w:r>
      <w:r>
        <w:t></w:t>
      </w:r>
      <w:r>
        <w:rPr>
          <w:rFonts w:hint="eastAsia"/>
        </w:rPr>
        <w:t>свята</w:t>
      </w:r>
      <w:r>
        <w:t></w:t>
      </w:r>
      <w:r>
        <w:t></w:t>
      </w:r>
      <w:r>
        <w:t></w:t>
      </w:r>
      <w:r>
        <w:t></w:t>
      </w:r>
      <w:r>
        <w:rPr>
          <w:rFonts w:hint="eastAsia"/>
        </w:rPr>
        <w:t>Народилася</w:t>
      </w:r>
      <w:r>
        <w:t></w:t>
      </w:r>
      <w:r>
        <w:rPr>
          <w:rFonts w:hint="eastAsia"/>
        </w:rPr>
        <w:t>дитина</w:t>
      </w:r>
      <w:r>
        <w:t></w:t>
      </w:r>
      <w:r>
        <w:t></w:t>
      </w:r>
      <w:r>
        <w:t></w:t>
      </w:r>
      <w:r>
        <w:t></w:t>
      </w:r>
      <w:r>
        <w:rPr>
          <w:rFonts w:hint="eastAsia"/>
        </w:rPr>
        <w:t>На</w:t>
      </w:r>
      <w:r>
        <w:t></w:t>
      </w:r>
      <w:r>
        <w:rPr>
          <w:rFonts w:hint="eastAsia"/>
        </w:rPr>
        <w:t>відпочинку</w:t>
      </w:r>
      <w:r>
        <w:t></w:t>
      </w:r>
      <w:r>
        <w:t></w:t>
      </w:r>
      <w:r>
        <w:rPr>
          <w:rFonts w:hint="eastAsia"/>
        </w:rPr>
        <w:t>та</w:t>
      </w:r>
      <w:r>
        <w:t></w:t>
      </w:r>
      <w:r>
        <w:rPr>
          <w:rFonts w:hint="eastAsia"/>
        </w:rPr>
        <w:t>інші</w:t>
      </w:r>
      <w:r>
        <w:t></w:t>
      </w:r>
      <w:r>
        <w:t></w:t>
      </w:r>
      <w:r>
        <w:t></w:t>
      </w:r>
      <w:r>
        <w:rPr>
          <w:rFonts w:hint="eastAsia"/>
        </w:rPr>
        <w:t>імітаційні</w:t>
      </w:r>
      <w:r>
        <w:t></w:t>
      </w:r>
      <w:r>
        <w:t></w:t>
      </w:r>
      <w:r>
        <w:t></w:t>
      </w:r>
      <w:r>
        <w:rPr>
          <w:rFonts w:hint="eastAsia"/>
        </w:rPr>
        <w:t>Добрий</w:t>
      </w:r>
      <w:r>
        <w:t></w:t>
      </w:r>
      <w:r>
        <w:t></w:t>
      </w:r>
      <w:r>
        <w:t></w:t>
      </w:r>
      <w:r>
        <w:t></w:t>
      </w:r>
      <w:r>
        <w:rPr>
          <w:rFonts w:hint="eastAsia"/>
        </w:rPr>
        <w:t>Поганий</w:t>
      </w:r>
      <w:r>
        <w:t></w:t>
      </w:r>
      <w:r>
        <w:rPr>
          <w:rFonts w:hint="eastAsia"/>
        </w:rPr>
        <w:t>настрій</w:t>
      </w:r>
      <w:r>
        <w:t></w:t>
      </w:r>
      <w:r>
        <w:t></w:t>
      </w:r>
      <w:r>
        <w:t></w:t>
      </w:r>
      <w:r>
        <w:t></w:t>
      </w:r>
      <w:r>
        <w:rPr>
          <w:rFonts w:hint="eastAsia"/>
        </w:rPr>
        <w:t>Хочу</w:t>
      </w:r>
      <w:r>
        <w:t></w:t>
      </w:r>
      <w:r>
        <w:rPr>
          <w:rFonts w:hint="eastAsia"/>
        </w:rPr>
        <w:t>і</w:t>
      </w:r>
      <w:r>
        <w:t></w:t>
      </w:r>
      <w:r>
        <w:rPr>
          <w:rFonts w:hint="eastAsia"/>
        </w:rPr>
        <w:t>все</w:t>
      </w:r>
      <w:r>
        <w:t></w:t>
      </w:r>
      <w:r>
        <w:t></w:t>
      </w:r>
      <w:r>
        <w:t></w:t>
      </w:r>
      <w:r>
        <w:rPr>
          <w:rFonts w:hint="eastAsia"/>
        </w:rPr>
        <w:t>тощо</w:t>
      </w:r>
      <w:r>
        <w:t></w:t>
      </w:r>
      <w:r>
        <w:t></w:t>
      </w:r>
      <w:r>
        <w:rPr>
          <w:rFonts w:hint="eastAsia"/>
        </w:rPr>
        <w:t>ігри</w:t>
      </w:r>
      <w:r>
        <w:t></w:t>
      </w:r>
      <w:r>
        <w:t></w:t>
      </w:r>
      <w:r>
        <w:rPr>
          <w:rFonts w:hint="eastAsia"/>
        </w:rPr>
        <w:t>моделювання</w:t>
      </w:r>
      <w:r>
        <w:t></w:t>
      </w:r>
      <w:r>
        <w:rPr>
          <w:rFonts w:hint="eastAsia"/>
        </w:rPr>
        <w:t>життєвих</w:t>
      </w:r>
      <w:r>
        <w:t></w:t>
      </w:r>
      <w:r>
        <w:rPr>
          <w:rFonts w:hint="eastAsia"/>
        </w:rPr>
        <w:t>ситуацій</w:t>
      </w:r>
      <w:r>
        <w:t></w:t>
      </w:r>
      <w:r>
        <w:t></w:t>
      </w:r>
      <w:r>
        <w:rPr>
          <w:rFonts w:hint="eastAsia"/>
        </w:rPr>
        <w:t>спрямованих</w:t>
      </w:r>
      <w:r>
        <w:t></w:t>
      </w:r>
      <w:r>
        <w:rPr>
          <w:rFonts w:hint="eastAsia"/>
        </w:rPr>
        <w:t>на</w:t>
      </w:r>
      <w:r>
        <w:t></w:t>
      </w:r>
      <w:r>
        <w:rPr>
          <w:rFonts w:hint="eastAsia"/>
        </w:rPr>
        <w:t>осмислення</w:t>
      </w:r>
      <w:r>
        <w:t></w:t>
      </w:r>
      <w:r>
        <w:rPr>
          <w:rFonts w:hint="eastAsia"/>
        </w:rPr>
        <w:t>дитиною</w:t>
      </w:r>
      <w:r>
        <w:t></w:t>
      </w:r>
      <w:r>
        <w:rPr>
          <w:rFonts w:hint="eastAsia"/>
        </w:rPr>
        <w:t>моделі</w:t>
      </w:r>
      <w:r>
        <w:t></w:t>
      </w:r>
      <w:r>
        <w:rPr>
          <w:rFonts w:hint="eastAsia"/>
        </w:rPr>
        <w:t>поведінки</w:t>
      </w:r>
      <w:r>
        <w:t></w:t>
      </w:r>
      <w:r>
        <w:rPr>
          <w:rFonts w:hint="eastAsia"/>
        </w:rPr>
        <w:t>хлопчика</w:t>
      </w:r>
      <w:r>
        <w:t></w:t>
      </w:r>
      <w:r>
        <w:rPr>
          <w:rFonts w:hint="eastAsia"/>
        </w:rPr>
        <w:t>чи</w:t>
      </w:r>
      <w:r>
        <w:t></w:t>
      </w:r>
      <w:r>
        <w:rPr>
          <w:rFonts w:hint="eastAsia"/>
        </w:rPr>
        <w:t>дівчинки</w:t>
      </w:r>
      <w:r>
        <w:t></w:t>
      </w:r>
      <w:r>
        <w:t></w:t>
      </w:r>
      <w:r>
        <w:rPr>
          <w:rFonts w:hint="eastAsia"/>
        </w:rPr>
        <w:t>що</w:t>
      </w:r>
      <w:r>
        <w:t></w:t>
      </w:r>
      <w:r>
        <w:rPr>
          <w:rFonts w:hint="eastAsia"/>
        </w:rPr>
        <w:t>розгортались</w:t>
      </w:r>
      <w:r>
        <w:t></w:t>
      </w:r>
      <w:r>
        <w:rPr>
          <w:rFonts w:hint="eastAsia"/>
        </w:rPr>
        <w:t>у</w:t>
      </w:r>
      <w:r>
        <w:t></w:t>
      </w:r>
      <w:r>
        <w:rPr>
          <w:rFonts w:hint="eastAsia"/>
        </w:rPr>
        <w:t>куточку</w:t>
      </w:r>
      <w:r>
        <w:t></w:t>
      </w:r>
      <w:r>
        <w:rPr>
          <w:rFonts w:hint="eastAsia"/>
        </w:rPr>
        <w:t>світського</w:t>
      </w:r>
      <w:r>
        <w:t></w:t>
      </w:r>
      <w:r>
        <w:rPr>
          <w:rFonts w:hint="eastAsia"/>
        </w:rPr>
        <w:t>етикету</w:t>
      </w:r>
      <w:r>
        <w:t></w:t>
      </w:r>
      <w:r>
        <w:t></w:t>
      </w:r>
    </w:p>
    <w:p w:rsidR="00A15322" w:rsidRDefault="00A15322" w:rsidP="00A15322">
      <w:r>
        <w:rPr>
          <w:rFonts w:hint="eastAsia"/>
        </w:rPr>
        <w:t>Завдання</w:t>
      </w:r>
      <w:r>
        <w:t></w:t>
      </w:r>
      <w:r>
        <w:rPr>
          <w:rFonts w:hint="eastAsia"/>
        </w:rPr>
        <w:t>третього</w:t>
      </w:r>
      <w:r>
        <w:t></w:t>
      </w:r>
      <w:r>
        <w:rPr>
          <w:rFonts w:hint="eastAsia"/>
        </w:rPr>
        <w:t>блоку</w:t>
      </w:r>
      <w:r>
        <w:t></w:t>
      </w:r>
      <w:r>
        <w:t></w:t>
      </w:r>
      <w:r>
        <w:rPr>
          <w:rFonts w:hint="eastAsia"/>
        </w:rPr>
        <w:t>розділ</w:t>
      </w:r>
      <w:r>
        <w:t></w:t>
      </w:r>
      <w:r>
        <w:t></w:t>
      </w:r>
      <w:r>
        <w:rPr>
          <w:rFonts w:hint="eastAsia"/>
        </w:rPr>
        <w:t>Школа</w:t>
      </w:r>
      <w:r>
        <w:t></w:t>
      </w:r>
      <w:r>
        <w:rPr>
          <w:rFonts w:hint="eastAsia"/>
        </w:rPr>
        <w:t>майбутніх</w:t>
      </w:r>
      <w:r>
        <w:t></w:t>
      </w:r>
      <w:r>
        <w:rPr>
          <w:rFonts w:hint="eastAsia"/>
        </w:rPr>
        <w:t>матусь</w:t>
      </w:r>
      <w:r>
        <w:t></w:t>
      </w:r>
      <w:r>
        <w:rPr>
          <w:rFonts w:hint="eastAsia"/>
        </w:rPr>
        <w:t>і</w:t>
      </w:r>
      <w:r>
        <w:t></w:t>
      </w:r>
      <w:r>
        <w:rPr>
          <w:rFonts w:hint="eastAsia"/>
        </w:rPr>
        <w:t>татусів</w:t>
      </w:r>
      <w:r>
        <w:t></w:t>
      </w:r>
      <w:r>
        <w:t></w:t>
      </w:r>
      <w:r>
        <w:t></w:t>
      </w:r>
      <w:r>
        <w:rPr>
          <w:rFonts w:hint="eastAsia"/>
        </w:rPr>
        <w:t>були</w:t>
      </w:r>
      <w:r>
        <w:t></w:t>
      </w:r>
      <w:r>
        <w:rPr>
          <w:rFonts w:hint="eastAsia"/>
        </w:rPr>
        <w:t>спрямовані</w:t>
      </w:r>
      <w:r>
        <w:t></w:t>
      </w:r>
      <w:r>
        <w:rPr>
          <w:rFonts w:hint="eastAsia"/>
        </w:rPr>
        <w:t>на</w:t>
      </w:r>
      <w:r>
        <w:t></w:t>
      </w:r>
      <w:r>
        <w:rPr>
          <w:rFonts w:hint="eastAsia"/>
        </w:rPr>
        <w:t>формування</w:t>
      </w:r>
      <w:r>
        <w:t></w:t>
      </w:r>
      <w:r>
        <w:rPr>
          <w:rFonts w:hint="eastAsia"/>
        </w:rPr>
        <w:t>загальних</w:t>
      </w:r>
      <w:r>
        <w:t></w:t>
      </w:r>
      <w:r>
        <w:rPr>
          <w:rFonts w:hint="eastAsia"/>
        </w:rPr>
        <w:t>уявлень</w:t>
      </w:r>
      <w:r>
        <w:t></w:t>
      </w:r>
      <w:r>
        <w:rPr>
          <w:rFonts w:hint="eastAsia"/>
        </w:rPr>
        <w:t>дітей</w:t>
      </w:r>
      <w:r>
        <w:t></w:t>
      </w:r>
      <w:r>
        <w:rPr>
          <w:rFonts w:hint="eastAsia"/>
        </w:rPr>
        <w:t>про</w:t>
      </w:r>
      <w:r>
        <w:t></w:t>
      </w:r>
      <w:r>
        <w:rPr>
          <w:rFonts w:hint="eastAsia"/>
        </w:rPr>
        <w:t>статеві</w:t>
      </w:r>
      <w:r>
        <w:t></w:t>
      </w:r>
      <w:r>
        <w:rPr>
          <w:rFonts w:hint="eastAsia"/>
        </w:rPr>
        <w:t>ролі</w:t>
      </w:r>
      <w:r>
        <w:t></w:t>
      </w:r>
      <w:r>
        <w:rPr>
          <w:rFonts w:hint="eastAsia"/>
        </w:rPr>
        <w:t>в</w:t>
      </w:r>
      <w:r>
        <w:t></w:t>
      </w:r>
      <w:r>
        <w:rPr>
          <w:rFonts w:hint="eastAsia"/>
        </w:rPr>
        <w:t>родині</w:t>
      </w:r>
      <w:r>
        <w:t></w:t>
      </w:r>
      <w:r>
        <w:t></w:t>
      </w:r>
      <w:r>
        <w:rPr>
          <w:rFonts w:hint="eastAsia"/>
        </w:rPr>
        <w:t>виховання</w:t>
      </w:r>
      <w:r>
        <w:t></w:t>
      </w:r>
      <w:r>
        <w:rPr>
          <w:rFonts w:hint="eastAsia"/>
        </w:rPr>
        <w:t>позитивного</w:t>
      </w:r>
      <w:r>
        <w:t></w:t>
      </w:r>
      <w:r>
        <w:rPr>
          <w:rFonts w:hint="eastAsia"/>
        </w:rPr>
        <w:t>відношення</w:t>
      </w:r>
      <w:r>
        <w:t></w:t>
      </w:r>
      <w:r>
        <w:rPr>
          <w:rFonts w:hint="eastAsia"/>
        </w:rPr>
        <w:t>до</w:t>
      </w:r>
      <w:r>
        <w:t></w:t>
      </w:r>
      <w:r>
        <w:rPr>
          <w:rFonts w:hint="eastAsia"/>
        </w:rPr>
        <w:t>своєї</w:t>
      </w:r>
      <w:r>
        <w:t></w:t>
      </w:r>
      <w:r>
        <w:rPr>
          <w:rFonts w:hint="eastAsia"/>
        </w:rPr>
        <w:t>сімейної</w:t>
      </w:r>
      <w:r>
        <w:t></w:t>
      </w:r>
      <w:r>
        <w:rPr>
          <w:rFonts w:hint="eastAsia"/>
        </w:rPr>
        <w:t>ролі</w:t>
      </w:r>
      <w:r>
        <w:t></w:t>
      </w:r>
      <w:r>
        <w:rPr>
          <w:rFonts w:hint="eastAsia"/>
        </w:rPr>
        <w:t>та</w:t>
      </w:r>
      <w:r>
        <w:t></w:t>
      </w:r>
      <w:r>
        <w:rPr>
          <w:rFonts w:hint="eastAsia"/>
        </w:rPr>
        <w:t>поваги</w:t>
      </w:r>
      <w:r>
        <w:t></w:t>
      </w:r>
      <w:r>
        <w:rPr>
          <w:rFonts w:hint="eastAsia"/>
        </w:rPr>
        <w:t>до</w:t>
      </w:r>
      <w:r>
        <w:t></w:t>
      </w:r>
      <w:r>
        <w:rPr>
          <w:rFonts w:hint="eastAsia"/>
        </w:rPr>
        <w:t>дівчинки</w:t>
      </w:r>
      <w:r>
        <w:t></w:t>
      </w:r>
      <w:r>
        <w:rPr>
          <w:rFonts w:hint="eastAsia"/>
        </w:rPr>
        <w:t>–</w:t>
      </w:r>
      <w:r>
        <w:t></w:t>
      </w:r>
      <w:r>
        <w:rPr>
          <w:rFonts w:hint="eastAsia"/>
        </w:rPr>
        <w:t>майбутньої</w:t>
      </w:r>
      <w:r>
        <w:t></w:t>
      </w:r>
      <w:r>
        <w:rPr>
          <w:rFonts w:hint="eastAsia"/>
        </w:rPr>
        <w:t>матері</w:t>
      </w:r>
      <w:r>
        <w:t></w:t>
      </w:r>
      <w:r>
        <w:t></w:t>
      </w:r>
      <w:r>
        <w:rPr>
          <w:rFonts w:hint="eastAsia"/>
        </w:rPr>
        <w:t>хлопчика</w:t>
      </w:r>
      <w:r>
        <w:t></w:t>
      </w:r>
      <w:r>
        <w:rPr>
          <w:rFonts w:hint="eastAsia"/>
        </w:rPr>
        <w:t>–</w:t>
      </w:r>
      <w:r>
        <w:t></w:t>
      </w:r>
      <w:r>
        <w:rPr>
          <w:rFonts w:hint="eastAsia"/>
        </w:rPr>
        <w:t>майбутнього</w:t>
      </w:r>
      <w:r>
        <w:t></w:t>
      </w:r>
      <w:r>
        <w:rPr>
          <w:rFonts w:hint="eastAsia"/>
        </w:rPr>
        <w:t>батька</w:t>
      </w:r>
      <w:r>
        <w:t></w:t>
      </w:r>
      <w:r>
        <w:t></w:t>
      </w:r>
      <w:r>
        <w:rPr>
          <w:rFonts w:hint="eastAsia"/>
        </w:rPr>
        <w:t>сприяння</w:t>
      </w:r>
      <w:r>
        <w:t></w:t>
      </w:r>
      <w:r>
        <w:rPr>
          <w:rFonts w:hint="eastAsia"/>
        </w:rPr>
        <w:t>усвідомленню</w:t>
      </w:r>
      <w:r>
        <w:t></w:t>
      </w:r>
      <w:r>
        <w:rPr>
          <w:rFonts w:hint="eastAsia"/>
        </w:rPr>
        <w:t>партнерського</w:t>
      </w:r>
      <w:r>
        <w:t></w:t>
      </w:r>
      <w:r>
        <w:rPr>
          <w:rFonts w:hint="eastAsia"/>
        </w:rPr>
        <w:t>характеру</w:t>
      </w:r>
      <w:r>
        <w:t></w:t>
      </w:r>
      <w:r>
        <w:rPr>
          <w:rFonts w:hint="eastAsia"/>
        </w:rPr>
        <w:t>життя</w:t>
      </w:r>
      <w:r>
        <w:t></w:t>
      </w:r>
      <w:r>
        <w:rPr>
          <w:rFonts w:hint="eastAsia"/>
        </w:rPr>
        <w:t>родини</w:t>
      </w:r>
      <w:r>
        <w:t></w:t>
      </w:r>
      <w:r>
        <w:t></w:t>
      </w:r>
      <w:r>
        <w:rPr>
          <w:rFonts w:hint="eastAsia"/>
        </w:rPr>
        <w:t>До</w:t>
      </w:r>
      <w:r>
        <w:t></w:t>
      </w:r>
      <w:r>
        <w:rPr>
          <w:rFonts w:hint="eastAsia"/>
        </w:rPr>
        <w:t>методичного</w:t>
      </w:r>
      <w:r>
        <w:t></w:t>
      </w:r>
      <w:r>
        <w:rPr>
          <w:rFonts w:hint="eastAsia"/>
        </w:rPr>
        <w:t>наповнення</w:t>
      </w:r>
      <w:r>
        <w:t></w:t>
      </w:r>
      <w:r>
        <w:rPr>
          <w:rFonts w:hint="eastAsia"/>
        </w:rPr>
        <w:t>цього</w:t>
      </w:r>
      <w:r>
        <w:t></w:t>
      </w:r>
      <w:r>
        <w:rPr>
          <w:rFonts w:hint="eastAsia"/>
        </w:rPr>
        <w:t>блоку</w:t>
      </w:r>
      <w:r>
        <w:t></w:t>
      </w:r>
      <w:r>
        <w:rPr>
          <w:rFonts w:hint="eastAsia"/>
        </w:rPr>
        <w:t>увійшли</w:t>
      </w:r>
      <w:r>
        <w:t></w:t>
      </w:r>
      <w:r>
        <w:rPr>
          <w:rFonts w:hint="eastAsia"/>
        </w:rPr>
        <w:t>бесіди</w:t>
      </w:r>
      <w:r>
        <w:t></w:t>
      </w:r>
      <w:r>
        <w:t></w:t>
      </w:r>
      <w:r>
        <w:t></w:t>
      </w:r>
      <w:r>
        <w:rPr>
          <w:rFonts w:hint="eastAsia"/>
        </w:rPr>
        <w:t>Моя</w:t>
      </w:r>
      <w:r>
        <w:t></w:t>
      </w:r>
      <w:r>
        <w:rPr>
          <w:rFonts w:hint="eastAsia"/>
        </w:rPr>
        <w:t>родина</w:t>
      </w:r>
      <w:r>
        <w:t></w:t>
      </w:r>
      <w:r>
        <w:t></w:t>
      </w:r>
      <w:r>
        <w:t></w:t>
      </w:r>
      <w:r>
        <w:t></w:t>
      </w:r>
      <w:r>
        <w:rPr>
          <w:rFonts w:hint="eastAsia"/>
        </w:rPr>
        <w:t>Турбота</w:t>
      </w:r>
      <w:r>
        <w:t></w:t>
      </w:r>
      <w:r>
        <w:rPr>
          <w:rFonts w:hint="eastAsia"/>
        </w:rPr>
        <w:t>про</w:t>
      </w:r>
      <w:r>
        <w:t></w:t>
      </w:r>
      <w:r>
        <w:rPr>
          <w:rFonts w:hint="eastAsia"/>
        </w:rPr>
        <w:t>тих</w:t>
      </w:r>
      <w:r>
        <w:t></w:t>
      </w:r>
      <w:r>
        <w:t></w:t>
      </w:r>
      <w:r>
        <w:rPr>
          <w:rFonts w:hint="eastAsia"/>
        </w:rPr>
        <w:t>хто</w:t>
      </w:r>
      <w:r>
        <w:t></w:t>
      </w:r>
      <w:r>
        <w:rPr>
          <w:rFonts w:hint="eastAsia"/>
        </w:rPr>
        <w:t>мені</w:t>
      </w:r>
      <w:r>
        <w:t></w:t>
      </w:r>
      <w:r>
        <w:rPr>
          <w:rFonts w:hint="eastAsia"/>
        </w:rPr>
        <w:t>дорогий</w:t>
      </w:r>
      <w:r>
        <w:t></w:t>
      </w:r>
      <w:r>
        <w:t></w:t>
      </w:r>
      <w:r>
        <w:t></w:t>
      </w:r>
      <w:r>
        <w:t></w:t>
      </w:r>
      <w:r>
        <w:rPr>
          <w:rFonts w:hint="eastAsia"/>
        </w:rPr>
        <w:t>Наші</w:t>
      </w:r>
      <w:r>
        <w:t></w:t>
      </w:r>
      <w:r>
        <w:rPr>
          <w:rFonts w:hint="eastAsia"/>
        </w:rPr>
        <w:t>мами</w:t>
      </w:r>
      <w:r>
        <w:t></w:t>
      </w:r>
      <w:r>
        <w:t></w:t>
      </w:r>
      <w:r>
        <w:t></w:t>
      </w:r>
      <w:r>
        <w:t></w:t>
      </w:r>
      <w:r>
        <w:rPr>
          <w:rFonts w:hint="eastAsia"/>
        </w:rPr>
        <w:t>Правила</w:t>
      </w:r>
      <w:r>
        <w:t></w:t>
      </w:r>
      <w:r>
        <w:rPr>
          <w:rFonts w:hint="eastAsia"/>
        </w:rPr>
        <w:t>поведінки</w:t>
      </w:r>
      <w:r>
        <w:t></w:t>
      </w:r>
      <w:r>
        <w:rPr>
          <w:rFonts w:hint="eastAsia"/>
        </w:rPr>
        <w:t>в</w:t>
      </w:r>
      <w:r>
        <w:t></w:t>
      </w:r>
      <w:r>
        <w:rPr>
          <w:rFonts w:hint="eastAsia"/>
        </w:rPr>
        <w:t>родині</w:t>
      </w:r>
      <w:r>
        <w:t></w:t>
      </w:r>
      <w:r>
        <w:t></w:t>
      </w:r>
      <w:r>
        <w:t></w:t>
      </w:r>
      <w:r>
        <w:t></w:t>
      </w:r>
      <w:r>
        <w:rPr>
          <w:rFonts w:hint="eastAsia"/>
        </w:rPr>
        <w:t>ігри</w:t>
      </w:r>
      <w:r>
        <w:t></w:t>
      </w:r>
      <w:r>
        <w:t></w:t>
      </w:r>
      <w:r>
        <w:t></w:t>
      </w:r>
      <w:r>
        <w:rPr>
          <w:rFonts w:hint="eastAsia"/>
        </w:rPr>
        <w:t>Весела</w:t>
      </w:r>
      <w:r>
        <w:t></w:t>
      </w:r>
      <w:r>
        <w:rPr>
          <w:rFonts w:hint="eastAsia"/>
        </w:rPr>
        <w:t>гра</w:t>
      </w:r>
      <w:r>
        <w:t></w:t>
      </w:r>
      <w:r>
        <w:rPr>
          <w:rFonts w:hint="eastAsia"/>
        </w:rPr>
        <w:t>в</w:t>
      </w:r>
      <w:r>
        <w:t></w:t>
      </w:r>
      <w:r>
        <w:rPr>
          <w:rFonts w:hint="eastAsia"/>
        </w:rPr>
        <w:t>слова</w:t>
      </w:r>
      <w:r>
        <w:t></w:t>
      </w:r>
      <w:r>
        <w:t></w:t>
      </w:r>
      <w:r>
        <w:t></w:t>
      </w:r>
      <w:r>
        <w:t></w:t>
      </w:r>
      <w:r>
        <w:rPr>
          <w:rFonts w:hint="eastAsia"/>
        </w:rPr>
        <w:t>Хто</w:t>
      </w:r>
      <w:r>
        <w:t></w:t>
      </w:r>
      <w:r>
        <w:rPr>
          <w:rFonts w:hint="eastAsia"/>
        </w:rPr>
        <w:t>є</w:t>
      </w:r>
      <w:r>
        <w:t></w:t>
      </w:r>
      <w:r>
        <w:rPr>
          <w:rFonts w:hint="eastAsia"/>
        </w:rPr>
        <w:t>хто</w:t>
      </w:r>
      <w:r>
        <w:t></w:t>
      </w:r>
      <w:r>
        <w:rPr>
          <w:rFonts w:hint="eastAsia"/>
        </w:rPr>
        <w:t>в</w:t>
      </w:r>
      <w:r>
        <w:t></w:t>
      </w:r>
      <w:r>
        <w:rPr>
          <w:rFonts w:hint="eastAsia"/>
        </w:rPr>
        <w:t>моїй</w:t>
      </w:r>
      <w:r>
        <w:t></w:t>
      </w:r>
      <w:r>
        <w:rPr>
          <w:rFonts w:hint="eastAsia"/>
        </w:rPr>
        <w:t>родині</w:t>
      </w:r>
      <w:r>
        <w:t></w:t>
      </w:r>
      <w:r>
        <w:t></w:t>
      </w:r>
      <w:r>
        <w:t></w:t>
      </w:r>
      <w:r>
        <w:t></w:t>
      </w:r>
      <w:r>
        <w:rPr>
          <w:rFonts w:hint="eastAsia"/>
        </w:rPr>
        <w:t>Родинне</w:t>
      </w:r>
      <w:r>
        <w:t></w:t>
      </w:r>
      <w:r>
        <w:rPr>
          <w:rFonts w:hint="eastAsia"/>
        </w:rPr>
        <w:t>дерево</w:t>
      </w:r>
      <w:r>
        <w:t></w:t>
      </w:r>
      <w:r>
        <w:t></w:t>
      </w:r>
      <w:r>
        <w:t></w:t>
      </w:r>
      <w:r>
        <w:t></w:t>
      </w:r>
      <w:r>
        <w:rPr>
          <w:rFonts w:hint="eastAsia"/>
        </w:rPr>
        <w:t>Неслухняні</w:t>
      </w:r>
      <w:r>
        <w:t></w:t>
      </w:r>
      <w:r>
        <w:rPr>
          <w:rFonts w:hint="eastAsia"/>
        </w:rPr>
        <w:t>дочки</w:t>
      </w:r>
      <w:r>
        <w:t></w:t>
      </w:r>
      <w:r>
        <w:rPr>
          <w:rFonts w:hint="eastAsia"/>
        </w:rPr>
        <w:t>матері</w:t>
      </w:r>
      <w:r>
        <w:t></w:t>
      </w:r>
      <w:r>
        <w:t></w:t>
      </w:r>
      <w:r>
        <w:rPr>
          <w:rFonts w:hint="eastAsia"/>
        </w:rPr>
        <w:t>тощо</w:t>
      </w:r>
      <w:r>
        <w:t></w:t>
      </w:r>
      <w:r>
        <w:t></w:t>
      </w:r>
      <w:r>
        <w:t></w:t>
      </w:r>
      <w:r>
        <w:rPr>
          <w:rFonts w:hint="eastAsia"/>
        </w:rPr>
        <w:t>вправи</w:t>
      </w:r>
      <w:r>
        <w:t></w:t>
      </w:r>
      <w:r>
        <w:t></w:t>
      </w:r>
      <w:r>
        <w:t></w:t>
      </w:r>
      <w:r>
        <w:rPr>
          <w:rFonts w:hint="eastAsia"/>
        </w:rPr>
        <w:t>Розмісти</w:t>
      </w:r>
      <w:r>
        <w:t></w:t>
      </w:r>
      <w:r>
        <w:rPr>
          <w:rFonts w:hint="eastAsia"/>
        </w:rPr>
        <w:t>за</w:t>
      </w:r>
      <w:r>
        <w:t></w:t>
      </w:r>
      <w:r>
        <w:rPr>
          <w:rFonts w:hint="eastAsia"/>
        </w:rPr>
        <w:t>порядком</w:t>
      </w:r>
      <w:r>
        <w:t></w:t>
      </w:r>
      <w:r>
        <w:t></w:t>
      </w:r>
      <w:r>
        <w:t></w:t>
      </w:r>
      <w:r>
        <w:t></w:t>
      </w:r>
      <w:r>
        <w:rPr>
          <w:rFonts w:hint="eastAsia"/>
        </w:rPr>
        <w:t>Якою</w:t>
      </w:r>
      <w:r>
        <w:t></w:t>
      </w:r>
      <w:r>
        <w:rPr>
          <w:rFonts w:hint="eastAsia"/>
        </w:rPr>
        <w:t>повинна</w:t>
      </w:r>
      <w:r>
        <w:t></w:t>
      </w:r>
      <w:r>
        <w:rPr>
          <w:rFonts w:hint="eastAsia"/>
        </w:rPr>
        <w:t>бути</w:t>
      </w:r>
      <w:r>
        <w:t></w:t>
      </w:r>
      <w:r>
        <w:rPr>
          <w:rFonts w:hint="eastAsia"/>
        </w:rPr>
        <w:t>жінка</w:t>
      </w:r>
      <w:r>
        <w:t></w:t>
      </w:r>
      <w:r>
        <w:t></w:t>
      </w:r>
      <w:r>
        <w:t></w:t>
      </w:r>
      <w:r>
        <w:rPr>
          <w:rFonts w:hint="eastAsia"/>
        </w:rPr>
        <w:t>чоловік</w:t>
      </w:r>
      <w:r>
        <w:t></w:t>
      </w:r>
      <w:r>
        <w:rPr>
          <w:rFonts w:hint="eastAsia"/>
        </w:rPr>
        <w:t>у</w:t>
      </w:r>
      <w:r>
        <w:t></w:t>
      </w:r>
      <w:r>
        <w:rPr>
          <w:rFonts w:hint="eastAsia"/>
        </w:rPr>
        <w:t>родині</w:t>
      </w:r>
      <w:r>
        <w:t></w:t>
      </w:r>
      <w:r>
        <w:t></w:t>
      </w:r>
      <w:r>
        <w:rPr>
          <w:rFonts w:hint="eastAsia"/>
        </w:rPr>
        <w:t>та</w:t>
      </w:r>
      <w:r>
        <w:t></w:t>
      </w:r>
      <w:r>
        <w:rPr>
          <w:rFonts w:hint="eastAsia"/>
        </w:rPr>
        <w:t>ін</w:t>
      </w:r>
      <w:r>
        <w:t></w:t>
      </w:r>
      <w:r>
        <w:t></w:t>
      </w:r>
      <w:r>
        <w:t></w:t>
      </w:r>
      <w:r>
        <w:t></w:t>
      </w:r>
      <w:r>
        <w:rPr>
          <w:rFonts w:hint="eastAsia"/>
        </w:rPr>
        <w:t>Слід</w:t>
      </w:r>
      <w:r>
        <w:t></w:t>
      </w:r>
      <w:r>
        <w:rPr>
          <w:rFonts w:hint="eastAsia"/>
        </w:rPr>
        <w:t>зауважити</w:t>
      </w:r>
      <w:r>
        <w:t></w:t>
      </w:r>
      <w:r>
        <w:t></w:t>
      </w:r>
      <w:r>
        <w:rPr>
          <w:rFonts w:hint="eastAsia"/>
        </w:rPr>
        <w:t>що</w:t>
      </w:r>
      <w:r>
        <w:t></w:t>
      </w:r>
      <w:r>
        <w:rPr>
          <w:rFonts w:hint="eastAsia"/>
        </w:rPr>
        <w:t>для</w:t>
      </w:r>
      <w:r>
        <w:t></w:t>
      </w:r>
      <w:r>
        <w:rPr>
          <w:rFonts w:hint="eastAsia"/>
        </w:rPr>
        <w:t>реалізації</w:t>
      </w:r>
      <w:r>
        <w:t></w:t>
      </w:r>
      <w:r>
        <w:rPr>
          <w:rFonts w:hint="eastAsia"/>
        </w:rPr>
        <w:t>завдань</w:t>
      </w:r>
      <w:r>
        <w:t></w:t>
      </w:r>
      <w:r>
        <w:rPr>
          <w:rFonts w:hint="eastAsia"/>
        </w:rPr>
        <w:t>цього</w:t>
      </w:r>
      <w:r>
        <w:t></w:t>
      </w:r>
      <w:r>
        <w:rPr>
          <w:rFonts w:hint="eastAsia"/>
        </w:rPr>
        <w:t>розділу</w:t>
      </w:r>
      <w:r>
        <w:t></w:t>
      </w:r>
      <w:r>
        <w:rPr>
          <w:rFonts w:hint="eastAsia"/>
        </w:rPr>
        <w:t>активно</w:t>
      </w:r>
      <w:r>
        <w:t></w:t>
      </w:r>
      <w:r>
        <w:rPr>
          <w:rFonts w:hint="eastAsia"/>
        </w:rPr>
        <w:t>використовувалося</w:t>
      </w:r>
      <w:r>
        <w:t></w:t>
      </w:r>
      <w:r>
        <w:rPr>
          <w:rFonts w:hint="eastAsia"/>
        </w:rPr>
        <w:t>предметне</w:t>
      </w:r>
      <w:r>
        <w:t></w:t>
      </w:r>
      <w:r>
        <w:rPr>
          <w:rFonts w:hint="eastAsia"/>
        </w:rPr>
        <w:t>наповнення</w:t>
      </w:r>
      <w:r>
        <w:t></w:t>
      </w:r>
      <w:r>
        <w:rPr>
          <w:rFonts w:hint="eastAsia"/>
        </w:rPr>
        <w:t>куточків</w:t>
      </w:r>
      <w:r>
        <w:t></w:t>
      </w:r>
      <w:r>
        <w:rPr>
          <w:rFonts w:hint="eastAsia"/>
        </w:rPr>
        <w:t>чоловічої</w:t>
      </w:r>
      <w:r>
        <w:t></w:t>
      </w:r>
      <w:r>
        <w:rPr>
          <w:rFonts w:hint="eastAsia"/>
        </w:rPr>
        <w:t>і</w:t>
      </w:r>
      <w:r>
        <w:t></w:t>
      </w:r>
      <w:r>
        <w:rPr>
          <w:rFonts w:hint="eastAsia"/>
        </w:rPr>
        <w:t>жіночої</w:t>
      </w:r>
      <w:r>
        <w:t></w:t>
      </w:r>
      <w:r>
        <w:rPr>
          <w:rFonts w:hint="eastAsia"/>
        </w:rPr>
        <w:t>праці</w:t>
      </w:r>
      <w:r>
        <w:t></w:t>
      </w:r>
      <w:r>
        <w:rPr>
          <w:rFonts w:hint="eastAsia"/>
        </w:rPr>
        <w:t>та</w:t>
      </w:r>
      <w:r>
        <w:t></w:t>
      </w:r>
      <w:r>
        <w:rPr>
          <w:rFonts w:hint="eastAsia"/>
        </w:rPr>
        <w:t>світського</w:t>
      </w:r>
      <w:r>
        <w:t></w:t>
      </w:r>
      <w:r>
        <w:rPr>
          <w:rFonts w:hint="eastAsia"/>
        </w:rPr>
        <w:t>етикету</w:t>
      </w:r>
      <w:r>
        <w:t></w:t>
      </w:r>
      <w:r>
        <w:t></w:t>
      </w:r>
      <w:r>
        <w:rPr>
          <w:rFonts w:hint="eastAsia"/>
        </w:rPr>
        <w:t>З</w:t>
      </w:r>
      <w:r>
        <w:t></w:t>
      </w:r>
      <w:r>
        <w:rPr>
          <w:rFonts w:hint="eastAsia"/>
        </w:rPr>
        <w:t>метою</w:t>
      </w:r>
      <w:r>
        <w:t></w:t>
      </w:r>
      <w:r>
        <w:rPr>
          <w:rFonts w:hint="eastAsia"/>
        </w:rPr>
        <w:t>розширення</w:t>
      </w:r>
      <w:r>
        <w:t></w:t>
      </w:r>
      <w:r>
        <w:rPr>
          <w:rFonts w:hint="eastAsia"/>
        </w:rPr>
        <w:t>уявлень</w:t>
      </w:r>
      <w:r>
        <w:t></w:t>
      </w:r>
      <w:r>
        <w:rPr>
          <w:rFonts w:hint="eastAsia"/>
        </w:rPr>
        <w:t>дітей</w:t>
      </w:r>
      <w:r>
        <w:t></w:t>
      </w:r>
      <w:r>
        <w:rPr>
          <w:rFonts w:hint="eastAsia"/>
        </w:rPr>
        <w:t>про</w:t>
      </w:r>
      <w:r>
        <w:t></w:t>
      </w:r>
      <w:r>
        <w:rPr>
          <w:rFonts w:hint="eastAsia"/>
        </w:rPr>
        <w:t>трудові</w:t>
      </w:r>
      <w:r>
        <w:t></w:t>
      </w:r>
      <w:r>
        <w:rPr>
          <w:rFonts w:hint="eastAsia"/>
        </w:rPr>
        <w:t>обов’язки</w:t>
      </w:r>
      <w:r>
        <w:t></w:t>
      </w:r>
      <w:r>
        <w:rPr>
          <w:rFonts w:hint="eastAsia"/>
        </w:rPr>
        <w:t>хлопчиків</w:t>
      </w:r>
      <w:r>
        <w:t></w:t>
      </w:r>
      <w:r>
        <w:rPr>
          <w:rFonts w:hint="eastAsia"/>
        </w:rPr>
        <w:t>і</w:t>
      </w:r>
      <w:r>
        <w:t></w:t>
      </w:r>
      <w:r>
        <w:rPr>
          <w:rFonts w:hint="eastAsia"/>
        </w:rPr>
        <w:t>дівчаток</w:t>
      </w:r>
      <w:r>
        <w:t></w:t>
      </w:r>
      <w:r>
        <w:rPr>
          <w:rFonts w:hint="eastAsia"/>
        </w:rPr>
        <w:t>в</w:t>
      </w:r>
      <w:r>
        <w:t></w:t>
      </w:r>
      <w:r>
        <w:rPr>
          <w:rFonts w:hint="eastAsia"/>
        </w:rPr>
        <w:t>родині</w:t>
      </w:r>
      <w:r>
        <w:t></w:t>
      </w:r>
      <w:r>
        <w:t></w:t>
      </w:r>
      <w:r>
        <w:rPr>
          <w:rFonts w:hint="eastAsia"/>
        </w:rPr>
        <w:t>формування</w:t>
      </w:r>
      <w:r>
        <w:t></w:t>
      </w:r>
      <w:r>
        <w:rPr>
          <w:rFonts w:hint="eastAsia"/>
        </w:rPr>
        <w:t>усвідомленої</w:t>
      </w:r>
      <w:r>
        <w:t></w:t>
      </w:r>
      <w:r>
        <w:rPr>
          <w:rFonts w:hint="eastAsia"/>
        </w:rPr>
        <w:t>потреби</w:t>
      </w:r>
      <w:r>
        <w:t></w:t>
      </w:r>
      <w:r>
        <w:rPr>
          <w:rFonts w:hint="eastAsia"/>
        </w:rPr>
        <w:t>в</w:t>
      </w:r>
      <w:r>
        <w:t></w:t>
      </w:r>
      <w:r>
        <w:rPr>
          <w:rFonts w:hint="eastAsia"/>
        </w:rPr>
        <w:t>наданні</w:t>
      </w:r>
      <w:r>
        <w:t></w:t>
      </w:r>
      <w:r>
        <w:rPr>
          <w:rFonts w:hint="eastAsia"/>
        </w:rPr>
        <w:t>допомоги</w:t>
      </w:r>
      <w:r>
        <w:t></w:t>
      </w:r>
      <w:r>
        <w:rPr>
          <w:rFonts w:hint="eastAsia"/>
        </w:rPr>
        <w:t>в</w:t>
      </w:r>
      <w:r>
        <w:t></w:t>
      </w:r>
      <w:r>
        <w:rPr>
          <w:rFonts w:hint="eastAsia"/>
        </w:rPr>
        <w:t>родині</w:t>
      </w:r>
      <w:r>
        <w:t></w:t>
      </w:r>
      <w:r>
        <w:rPr>
          <w:rFonts w:hint="eastAsia"/>
        </w:rPr>
        <w:t>використано</w:t>
      </w:r>
      <w:r>
        <w:t></w:t>
      </w:r>
      <w:r>
        <w:rPr>
          <w:rFonts w:hint="eastAsia"/>
        </w:rPr>
        <w:t>бесіди</w:t>
      </w:r>
      <w:r>
        <w:t></w:t>
      </w:r>
      <w:r>
        <w:t></w:t>
      </w:r>
      <w:r>
        <w:t></w:t>
      </w:r>
      <w:r>
        <w:rPr>
          <w:rFonts w:hint="eastAsia"/>
        </w:rPr>
        <w:t>Ростуть</w:t>
      </w:r>
      <w:r>
        <w:t></w:t>
      </w:r>
      <w:r>
        <w:rPr>
          <w:rFonts w:hint="eastAsia"/>
        </w:rPr>
        <w:t>помічники</w:t>
      </w:r>
      <w:r>
        <w:t></w:t>
      </w:r>
      <w:r>
        <w:t></w:t>
      </w:r>
      <w:r>
        <w:t></w:t>
      </w:r>
      <w:r>
        <w:t></w:t>
      </w:r>
      <w:r>
        <w:rPr>
          <w:rFonts w:hint="eastAsia"/>
        </w:rPr>
        <w:t>Життя</w:t>
      </w:r>
      <w:r>
        <w:t></w:t>
      </w:r>
      <w:r>
        <w:rPr>
          <w:rFonts w:hint="eastAsia"/>
        </w:rPr>
        <w:t>і</w:t>
      </w:r>
      <w:r>
        <w:t></w:t>
      </w:r>
      <w:r>
        <w:rPr>
          <w:rFonts w:hint="eastAsia"/>
        </w:rPr>
        <w:t>праця</w:t>
      </w:r>
      <w:r>
        <w:t></w:t>
      </w:r>
      <w:r>
        <w:rPr>
          <w:rFonts w:hint="eastAsia"/>
        </w:rPr>
        <w:t>дорослих</w:t>
      </w:r>
      <w:r>
        <w:t></w:t>
      </w:r>
      <w:r>
        <w:rPr>
          <w:rFonts w:hint="eastAsia"/>
        </w:rPr>
        <w:t>у</w:t>
      </w:r>
      <w:r>
        <w:t></w:t>
      </w:r>
      <w:r>
        <w:rPr>
          <w:rFonts w:hint="eastAsia"/>
        </w:rPr>
        <w:t>родині</w:t>
      </w:r>
      <w:r>
        <w:t></w:t>
      </w:r>
      <w:r>
        <w:t></w:t>
      </w:r>
      <w:r>
        <w:t></w:t>
      </w:r>
      <w:r>
        <w:t></w:t>
      </w:r>
      <w:r>
        <w:rPr>
          <w:rFonts w:hint="eastAsia"/>
        </w:rPr>
        <w:t>дидактичні</w:t>
      </w:r>
      <w:r>
        <w:t></w:t>
      </w:r>
      <w:r>
        <w:rPr>
          <w:rFonts w:hint="eastAsia"/>
        </w:rPr>
        <w:t>ігри</w:t>
      </w:r>
      <w:r>
        <w:t></w:t>
      </w:r>
      <w:r>
        <w:t></w:t>
      </w:r>
      <w:r>
        <w:t></w:t>
      </w:r>
      <w:r>
        <w:rPr>
          <w:rFonts w:hint="eastAsia"/>
        </w:rPr>
        <w:t>Чи</w:t>
      </w:r>
      <w:r>
        <w:t></w:t>
      </w:r>
      <w:r>
        <w:rPr>
          <w:rFonts w:hint="eastAsia"/>
        </w:rPr>
        <w:t>допомагаєш</w:t>
      </w:r>
      <w:r>
        <w:t></w:t>
      </w:r>
      <w:r>
        <w:rPr>
          <w:rFonts w:hint="eastAsia"/>
        </w:rPr>
        <w:t>ти</w:t>
      </w:r>
      <w:r>
        <w:t></w:t>
      </w:r>
      <w:r>
        <w:rPr>
          <w:rFonts w:hint="eastAsia"/>
        </w:rPr>
        <w:t>мамі</w:t>
      </w:r>
      <w:r>
        <w:t></w:t>
      </w:r>
      <w:r>
        <w:t></w:t>
      </w:r>
      <w:r>
        <w:t></w:t>
      </w:r>
      <w:r>
        <w:t></w:t>
      </w:r>
      <w:r>
        <w:t></w:t>
      </w:r>
      <w:r>
        <w:rPr>
          <w:rFonts w:hint="eastAsia"/>
        </w:rPr>
        <w:t>Розподіли</w:t>
      </w:r>
      <w:r>
        <w:t></w:t>
      </w:r>
      <w:r>
        <w:rPr>
          <w:rFonts w:hint="eastAsia"/>
        </w:rPr>
        <w:t>домашні</w:t>
      </w:r>
      <w:r>
        <w:t></w:t>
      </w:r>
      <w:r>
        <w:rPr>
          <w:rFonts w:hint="eastAsia"/>
        </w:rPr>
        <w:t>обов’язки</w:t>
      </w:r>
      <w:r>
        <w:t></w:t>
      </w:r>
      <w:r>
        <w:t></w:t>
      </w:r>
      <w:r>
        <w:rPr>
          <w:rFonts w:hint="eastAsia"/>
        </w:rPr>
        <w:t>та</w:t>
      </w:r>
      <w:r>
        <w:t></w:t>
      </w:r>
      <w:r>
        <w:rPr>
          <w:rFonts w:hint="eastAsia"/>
        </w:rPr>
        <w:t>інші</w:t>
      </w:r>
      <w:r>
        <w:t></w:t>
      </w:r>
      <w:r>
        <w:t></w:t>
      </w:r>
      <w:r>
        <w:t></w:t>
      </w:r>
      <w:r>
        <w:rPr>
          <w:rFonts w:hint="eastAsia"/>
        </w:rPr>
        <w:t>моделювання</w:t>
      </w:r>
      <w:r>
        <w:t></w:t>
      </w:r>
      <w:r>
        <w:rPr>
          <w:rFonts w:hint="eastAsia"/>
        </w:rPr>
        <w:t>життєво</w:t>
      </w:r>
      <w:r>
        <w:t></w:t>
      </w:r>
      <w:r>
        <w:rPr>
          <w:rFonts w:hint="eastAsia"/>
        </w:rPr>
        <w:t>значимих</w:t>
      </w:r>
      <w:r>
        <w:t></w:t>
      </w:r>
      <w:r>
        <w:rPr>
          <w:rFonts w:hint="eastAsia"/>
        </w:rPr>
        <w:t>ситуацій</w:t>
      </w:r>
      <w:r>
        <w:t></w:t>
      </w:r>
      <w:r>
        <w:t></w:t>
      </w:r>
      <w:r>
        <w:rPr>
          <w:rFonts w:hint="eastAsia"/>
        </w:rPr>
        <w:t>Потім</w:t>
      </w:r>
      <w:r>
        <w:t></w:t>
      </w:r>
      <w:r>
        <w:t></w:t>
      </w:r>
      <w:r>
        <w:rPr>
          <w:rFonts w:hint="eastAsia"/>
        </w:rPr>
        <w:t>ґрунтуючись</w:t>
      </w:r>
      <w:r>
        <w:t></w:t>
      </w:r>
      <w:r>
        <w:rPr>
          <w:rFonts w:hint="eastAsia"/>
        </w:rPr>
        <w:t>на</w:t>
      </w:r>
      <w:r>
        <w:t></w:t>
      </w:r>
      <w:r>
        <w:rPr>
          <w:rFonts w:hint="eastAsia"/>
        </w:rPr>
        <w:t>наявних</w:t>
      </w:r>
      <w:r>
        <w:t></w:t>
      </w:r>
      <w:r>
        <w:rPr>
          <w:rFonts w:hint="eastAsia"/>
        </w:rPr>
        <w:t>у</w:t>
      </w:r>
      <w:r>
        <w:t></w:t>
      </w:r>
      <w:r>
        <w:rPr>
          <w:rFonts w:hint="eastAsia"/>
        </w:rPr>
        <w:t>дошкільників</w:t>
      </w:r>
      <w:r>
        <w:t></w:t>
      </w:r>
      <w:r>
        <w:rPr>
          <w:rFonts w:hint="eastAsia"/>
        </w:rPr>
        <w:t>знаннях</w:t>
      </w:r>
      <w:r>
        <w:t></w:t>
      </w:r>
      <w:r>
        <w:t></w:t>
      </w:r>
      <w:r>
        <w:rPr>
          <w:rFonts w:hint="eastAsia"/>
        </w:rPr>
        <w:t>організовувалася</w:t>
      </w:r>
      <w:r>
        <w:t></w:t>
      </w:r>
      <w:r>
        <w:rPr>
          <w:rFonts w:hint="eastAsia"/>
        </w:rPr>
        <w:t>спільна</w:t>
      </w:r>
      <w:r>
        <w:t></w:t>
      </w:r>
      <w:r>
        <w:rPr>
          <w:rFonts w:hint="eastAsia"/>
        </w:rPr>
        <w:t>ігрова</w:t>
      </w:r>
      <w:r>
        <w:t></w:t>
      </w:r>
      <w:r>
        <w:rPr>
          <w:rFonts w:hint="eastAsia"/>
        </w:rPr>
        <w:t>діяльність</w:t>
      </w:r>
      <w:r>
        <w:t></w:t>
      </w:r>
      <w:r>
        <w:t></w:t>
      </w:r>
      <w:r>
        <w:rPr>
          <w:rFonts w:hint="eastAsia"/>
        </w:rPr>
        <w:t>у</w:t>
      </w:r>
      <w:r>
        <w:t></w:t>
      </w:r>
      <w:r>
        <w:rPr>
          <w:rFonts w:hint="eastAsia"/>
        </w:rPr>
        <w:t>якій</w:t>
      </w:r>
      <w:r>
        <w:t></w:t>
      </w:r>
      <w:r>
        <w:rPr>
          <w:rFonts w:hint="eastAsia"/>
        </w:rPr>
        <w:t>у</w:t>
      </w:r>
      <w:r>
        <w:t></w:t>
      </w:r>
      <w:r>
        <w:rPr>
          <w:rFonts w:hint="eastAsia"/>
        </w:rPr>
        <w:t>межах</w:t>
      </w:r>
      <w:r>
        <w:t></w:t>
      </w:r>
      <w:r>
        <w:rPr>
          <w:rFonts w:hint="eastAsia"/>
        </w:rPr>
        <w:t>певної</w:t>
      </w:r>
      <w:r>
        <w:t></w:t>
      </w:r>
      <w:r>
        <w:rPr>
          <w:rFonts w:hint="eastAsia"/>
        </w:rPr>
        <w:t>сімейної</w:t>
      </w:r>
      <w:r>
        <w:t></w:t>
      </w:r>
      <w:r>
        <w:rPr>
          <w:rFonts w:hint="eastAsia"/>
        </w:rPr>
        <w:t>структури</w:t>
      </w:r>
      <w:r>
        <w:t></w:t>
      </w:r>
      <w:r>
        <w:rPr>
          <w:rFonts w:hint="eastAsia"/>
        </w:rPr>
        <w:t>діти</w:t>
      </w:r>
      <w:r>
        <w:t></w:t>
      </w:r>
      <w:r>
        <w:rPr>
          <w:rFonts w:hint="eastAsia"/>
        </w:rPr>
        <w:t>програвали</w:t>
      </w:r>
      <w:r>
        <w:t></w:t>
      </w:r>
      <w:r>
        <w:rPr>
          <w:rFonts w:hint="eastAsia"/>
        </w:rPr>
        <w:t>можливі</w:t>
      </w:r>
      <w:r>
        <w:t></w:t>
      </w:r>
      <w:r>
        <w:rPr>
          <w:rFonts w:hint="eastAsia"/>
        </w:rPr>
        <w:t>варіанти</w:t>
      </w:r>
      <w:r>
        <w:t></w:t>
      </w:r>
      <w:r>
        <w:rPr>
          <w:rFonts w:hint="eastAsia"/>
        </w:rPr>
        <w:t>взаємодії</w:t>
      </w:r>
      <w:r>
        <w:t></w:t>
      </w:r>
      <w:r>
        <w:t></w:t>
      </w:r>
    </w:p>
    <w:p w:rsidR="00A15322" w:rsidRDefault="00A15322" w:rsidP="00A15322">
      <w:r>
        <w:rPr>
          <w:rFonts w:hint="eastAsia"/>
        </w:rPr>
        <w:t>Для</w:t>
      </w:r>
      <w:r>
        <w:t></w:t>
      </w:r>
      <w:r>
        <w:rPr>
          <w:rFonts w:hint="eastAsia"/>
        </w:rPr>
        <w:t>реалізації</w:t>
      </w:r>
      <w:r>
        <w:t></w:t>
      </w:r>
      <w:r>
        <w:rPr>
          <w:rFonts w:hint="eastAsia"/>
        </w:rPr>
        <w:t>основних</w:t>
      </w:r>
      <w:r>
        <w:t></w:t>
      </w:r>
      <w:r>
        <w:rPr>
          <w:rFonts w:hint="eastAsia"/>
        </w:rPr>
        <w:t>цілей</w:t>
      </w:r>
      <w:r>
        <w:t></w:t>
      </w:r>
      <w:r>
        <w:rPr>
          <w:rFonts w:hint="eastAsia"/>
        </w:rPr>
        <w:t>четвертого</w:t>
      </w:r>
      <w:r>
        <w:t></w:t>
      </w:r>
      <w:r>
        <w:rPr>
          <w:rFonts w:hint="eastAsia"/>
        </w:rPr>
        <w:t>блоку</w:t>
      </w:r>
      <w:r>
        <w:t></w:t>
      </w:r>
      <w:r>
        <w:t></w:t>
      </w:r>
      <w:r>
        <w:rPr>
          <w:rFonts w:hint="eastAsia"/>
        </w:rPr>
        <w:t>розділ</w:t>
      </w:r>
      <w:r>
        <w:t></w:t>
      </w:r>
      <w:r>
        <w:t></w:t>
      </w:r>
      <w:r>
        <w:rPr>
          <w:rFonts w:hint="eastAsia"/>
        </w:rPr>
        <w:t>Граємо</w:t>
      </w:r>
      <w:r>
        <w:t></w:t>
      </w:r>
      <w:r>
        <w:rPr>
          <w:rFonts w:hint="eastAsia"/>
        </w:rPr>
        <w:t>і</w:t>
      </w:r>
      <w:r>
        <w:t></w:t>
      </w:r>
      <w:r>
        <w:rPr>
          <w:rFonts w:hint="eastAsia"/>
        </w:rPr>
        <w:t>розвиваємося</w:t>
      </w:r>
      <w:r>
        <w:t></w:t>
      </w:r>
      <w:r>
        <w:rPr>
          <w:rFonts w:hint="eastAsia"/>
        </w:rPr>
        <w:t>разом</w:t>
      </w:r>
      <w:r>
        <w:t></w:t>
      </w:r>
      <w:r>
        <w:t></w:t>
      </w:r>
      <w:r>
        <w:t></w:t>
      </w:r>
      <w:r>
        <w:rPr>
          <w:rFonts w:hint="eastAsia"/>
        </w:rPr>
        <w:t>запропоновано</w:t>
      </w:r>
      <w:r>
        <w:t></w:t>
      </w:r>
      <w:r>
        <w:rPr>
          <w:rFonts w:hint="eastAsia"/>
        </w:rPr>
        <w:t>цикл</w:t>
      </w:r>
      <w:r>
        <w:t></w:t>
      </w:r>
      <w:r>
        <w:rPr>
          <w:rFonts w:hint="eastAsia"/>
        </w:rPr>
        <w:t>ігор</w:t>
      </w:r>
      <w:r>
        <w:t></w:t>
      </w:r>
      <w:r>
        <w:rPr>
          <w:rFonts w:hint="eastAsia"/>
        </w:rPr>
        <w:t>розваг</w:t>
      </w:r>
      <w:r>
        <w:t></w:t>
      </w:r>
      <w:r>
        <w:t></w:t>
      </w:r>
      <w:r>
        <w:t></w:t>
      </w:r>
      <w:r>
        <w:rPr>
          <w:rFonts w:hint="eastAsia"/>
        </w:rPr>
        <w:t>На</w:t>
      </w:r>
      <w:r>
        <w:t></w:t>
      </w:r>
      <w:r>
        <w:rPr>
          <w:rFonts w:hint="eastAsia"/>
        </w:rPr>
        <w:t>острові</w:t>
      </w:r>
      <w:r>
        <w:t></w:t>
      </w:r>
      <w:r>
        <w:rPr>
          <w:rFonts w:hint="eastAsia"/>
        </w:rPr>
        <w:t>Хортиця</w:t>
      </w:r>
      <w:r>
        <w:t></w:t>
      </w:r>
      <w:r>
        <w:t></w:t>
      </w:r>
      <w:r>
        <w:t></w:t>
      </w:r>
      <w:r>
        <w:t></w:t>
      </w:r>
      <w:r>
        <w:rPr>
          <w:rFonts w:hint="eastAsia"/>
        </w:rPr>
        <w:t>Там</w:t>
      </w:r>
      <w:r>
        <w:t></w:t>
      </w:r>
      <w:r>
        <w:t></w:t>
      </w:r>
      <w:r>
        <w:rPr>
          <w:rFonts w:hint="eastAsia"/>
        </w:rPr>
        <w:t>де</w:t>
      </w:r>
      <w:r>
        <w:t></w:t>
      </w:r>
      <w:r>
        <w:rPr>
          <w:rFonts w:hint="eastAsia"/>
        </w:rPr>
        <w:t>живе</w:t>
      </w:r>
      <w:r>
        <w:t></w:t>
      </w:r>
      <w:r>
        <w:rPr>
          <w:rFonts w:hint="eastAsia"/>
        </w:rPr>
        <w:t>казка</w:t>
      </w:r>
      <w:r>
        <w:t></w:t>
      </w:r>
      <w:r>
        <w:t></w:t>
      </w:r>
      <w:r>
        <w:t></w:t>
      </w:r>
      <w:r>
        <w:t></w:t>
      </w:r>
      <w:r>
        <w:rPr>
          <w:rFonts w:hint="eastAsia"/>
        </w:rPr>
        <w:t>Зустріч</w:t>
      </w:r>
      <w:r>
        <w:t></w:t>
      </w:r>
      <w:r>
        <w:rPr>
          <w:rFonts w:hint="eastAsia"/>
        </w:rPr>
        <w:t>олімпіади</w:t>
      </w:r>
      <w:r>
        <w:t></w:t>
      </w:r>
      <w:r>
        <w:t></w:t>
      </w:r>
      <w:r>
        <w:t></w:t>
      </w:r>
      <w:r>
        <w:t></w:t>
      </w:r>
      <w:r>
        <w:rPr>
          <w:rFonts w:hint="eastAsia"/>
        </w:rPr>
        <w:t>Кримські</w:t>
      </w:r>
      <w:r>
        <w:t></w:t>
      </w:r>
      <w:r>
        <w:rPr>
          <w:rFonts w:hint="eastAsia"/>
        </w:rPr>
        <w:t>гори</w:t>
      </w:r>
      <w:r>
        <w:t></w:t>
      </w:r>
      <w:r>
        <w:t></w:t>
      </w:r>
      <w:r>
        <w:rPr>
          <w:rFonts w:hint="eastAsia"/>
        </w:rPr>
        <w:t>та</w:t>
      </w:r>
      <w:r>
        <w:t></w:t>
      </w:r>
      <w:r>
        <w:rPr>
          <w:rFonts w:hint="eastAsia"/>
        </w:rPr>
        <w:t>інші</w:t>
      </w:r>
      <w:r>
        <w:t></w:t>
      </w:r>
      <w:r>
        <w:t></w:t>
      </w:r>
      <w:r>
        <w:t></w:t>
      </w:r>
      <w:r>
        <w:rPr>
          <w:rFonts w:hint="eastAsia"/>
        </w:rPr>
        <w:t>театралізації</w:t>
      </w:r>
      <w:r>
        <w:t></w:t>
      </w:r>
      <w:r>
        <w:t></w:t>
      </w:r>
      <w:r>
        <w:rPr>
          <w:rFonts w:hint="eastAsia"/>
        </w:rPr>
        <w:t>Головна</w:t>
      </w:r>
      <w:r>
        <w:t></w:t>
      </w:r>
      <w:r>
        <w:rPr>
          <w:rFonts w:hint="eastAsia"/>
        </w:rPr>
        <w:t>виховна</w:t>
      </w:r>
      <w:r>
        <w:t></w:t>
      </w:r>
      <w:r>
        <w:rPr>
          <w:rFonts w:hint="eastAsia"/>
        </w:rPr>
        <w:t>особливість</w:t>
      </w:r>
      <w:r>
        <w:t></w:t>
      </w:r>
      <w:r>
        <w:rPr>
          <w:rFonts w:hint="eastAsia"/>
        </w:rPr>
        <w:t>розроблених</w:t>
      </w:r>
      <w:r>
        <w:t></w:t>
      </w:r>
      <w:r>
        <w:rPr>
          <w:rFonts w:hint="eastAsia"/>
        </w:rPr>
        <w:t>ігор</w:t>
      </w:r>
      <w:r>
        <w:t></w:t>
      </w:r>
      <w:r>
        <w:rPr>
          <w:rFonts w:hint="eastAsia"/>
        </w:rPr>
        <w:t>розваг</w:t>
      </w:r>
      <w:r>
        <w:t></w:t>
      </w:r>
      <w:r>
        <w:rPr>
          <w:rFonts w:hint="eastAsia"/>
        </w:rPr>
        <w:t>полягала</w:t>
      </w:r>
      <w:r>
        <w:t></w:t>
      </w:r>
      <w:r>
        <w:rPr>
          <w:rFonts w:hint="eastAsia"/>
        </w:rPr>
        <w:t>в</w:t>
      </w:r>
      <w:r>
        <w:t></w:t>
      </w:r>
      <w:r>
        <w:rPr>
          <w:rFonts w:hint="eastAsia"/>
        </w:rPr>
        <w:t>тому</w:t>
      </w:r>
      <w:r>
        <w:t></w:t>
      </w:r>
      <w:r>
        <w:t></w:t>
      </w:r>
      <w:r>
        <w:rPr>
          <w:rFonts w:hint="eastAsia"/>
        </w:rPr>
        <w:t>що</w:t>
      </w:r>
      <w:r>
        <w:t></w:t>
      </w:r>
      <w:r>
        <w:rPr>
          <w:rFonts w:hint="eastAsia"/>
        </w:rPr>
        <w:t>вони</w:t>
      </w:r>
      <w:r>
        <w:t></w:t>
      </w:r>
      <w:r>
        <w:rPr>
          <w:rFonts w:hint="eastAsia"/>
        </w:rPr>
        <w:t>створювали</w:t>
      </w:r>
      <w:r>
        <w:t></w:t>
      </w:r>
      <w:r>
        <w:rPr>
          <w:rFonts w:hint="eastAsia"/>
        </w:rPr>
        <w:t>умови</w:t>
      </w:r>
      <w:r>
        <w:t></w:t>
      </w:r>
      <w:r>
        <w:rPr>
          <w:rFonts w:hint="eastAsia"/>
        </w:rPr>
        <w:t>для</w:t>
      </w:r>
      <w:r>
        <w:t></w:t>
      </w:r>
      <w:r>
        <w:rPr>
          <w:rFonts w:hint="eastAsia"/>
        </w:rPr>
        <w:t>закріплення</w:t>
      </w:r>
      <w:r>
        <w:t></w:t>
      </w:r>
      <w:r>
        <w:rPr>
          <w:rFonts w:hint="eastAsia"/>
        </w:rPr>
        <w:t>навичок</w:t>
      </w:r>
      <w:r>
        <w:t></w:t>
      </w:r>
      <w:r>
        <w:rPr>
          <w:rFonts w:hint="eastAsia"/>
        </w:rPr>
        <w:t>статево</w:t>
      </w:r>
      <w:r>
        <w:t></w:t>
      </w:r>
      <w:r>
        <w:rPr>
          <w:rFonts w:hint="eastAsia"/>
        </w:rPr>
        <w:t>рольової</w:t>
      </w:r>
      <w:r>
        <w:t></w:t>
      </w:r>
      <w:r>
        <w:rPr>
          <w:rFonts w:hint="eastAsia"/>
        </w:rPr>
        <w:t>поведінки</w:t>
      </w:r>
      <w:r>
        <w:t></w:t>
      </w:r>
      <w:r>
        <w:t></w:t>
      </w:r>
      <w:r>
        <w:rPr>
          <w:rFonts w:hint="eastAsia"/>
        </w:rPr>
        <w:t>враховували</w:t>
      </w:r>
      <w:r>
        <w:t></w:t>
      </w:r>
      <w:r>
        <w:rPr>
          <w:rFonts w:hint="eastAsia"/>
        </w:rPr>
        <w:t>інтереси</w:t>
      </w:r>
      <w:r>
        <w:t></w:t>
      </w:r>
      <w:r>
        <w:rPr>
          <w:rFonts w:hint="eastAsia"/>
        </w:rPr>
        <w:t>хлопчиків</w:t>
      </w:r>
      <w:r>
        <w:t></w:t>
      </w:r>
      <w:r>
        <w:rPr>
          <w:rFonts w:hint="eastAsia"/>
        </w:rPr>
        <w:t>і</w:t>
      </w:r>
      <w:r>
        <w:t></w:t>
      </w:r>
      <w:r>
        <w:rPr>
          <w:rFonts w:hint="eastAsia"/>
        </w:rPr>
        <w:t>дівчаток</w:t>
      </w:r>
      <w:r>
        <w:t></w:t>
      </w:r>
      <w:r>
        <w:t></w:t>
      </w:r>
      <w:r>
        <w:rPr>
          <w:rFonts w:hint="eastAsia"/>
        </w:rPr>
        <w:t>сприяли</w:t>
      </w:r>
      <w:r>
        <w:t></w:t>
      </w:r>
      <w:r>
        <w:rPr>
          <w:rFonts w:hint="eastAsia"/>
        </w:rPr>
        <w:t>формуванню</w:t>
      </w:r>
      <w:r>
        <w:t></w:t>
      </w:r>
      <w:r>
        <w:rPr>
          <w:rFonts w:hint="eastAsia"/>
        </w:rPr>
        <w:t>дружніх</w:t>
      </w:r>
      <w:r>
        <w:t></w:t>
      </w:r>
      <w:r>
        <w:rPr>
          <w:rFonts w:hint="eastAsia"/>
        </w:rPr>
        <w:t>відносин</w:t>
      </w:r>
      <w:r>
        <w:t></w:t>
      </w:r>
      <w:r>
        <w:rPr>
          <w:rFonts w:hint="eastAsia"/>
        </w:rPr>
        <w:t>між</w:t>
      </w:r>
      <w:r>
        <w:t></w:t>
      </w:r>
      <w:r>
        <w:rPr>
          <w:rFonts w:hint="eastAsia"/>
        </w:rPr>
        <w:t>представниками</w:t>
      </w:r>
      <w:r>
        <w:t></w:t>
      </w:r>
      <w:r>
        <w:rPr>
          <w:rFonts w:hint="eastAsia"/>
        </w:rPr>
        <w:t>своєї</w:t>
      </w:r>
      <w:r>
        <w:t></w:t>
      </w:r>
      <w:r>
        <w:rPr>
          <w:rFonts w:hint="eastAsia"/>
        </w:rPr>
        <w:t>і</w:t>
      </w:r>
      <w:r>
        <w:t></w:t>
      </w:r>
      <w:r>
        <w:rPr>
          <w:rFonts w:hint="eastAsia"/>
        </w:rPr>
        <w:t>протилежної</w:t>
      </w:r>
      <w:r>
        <w:t></w:t>
      </w:r>
      <w:r>
        <w:rPr>
          <w:rFonts w:hint="eastAsia"/>
        </w:rPr>
        <w:t>статі</w:t>
      </w:r>
      <w:r>
        <w:t></w:t>
      </w:r>
      <w:r>
        <w:t></w:t>
      </w:r>
      <w:r>
        <w:rPr>
          <w:rFonts w:hint="eastAsia"/>
        </w:rPr>
        <w:t>Театралізації</w:t>
      </w:r>
      <w:r>
        <w:t></w:t>
      </w:r>
      <w:r>
        <w:rPr>
          <w:rFonts w:hint="eastAsia"/>
        </w:rPr>
        <w:t>передбачали</w:t>
      </w:r>
      <w:r>
        <w:t></w:t>
      </w:r>
      <w:r>
        <w:rPr>
          <w:rFonts w:hint="eastAsia"/>
        </w:rPr>
        <w:t>організацію</w:t>
      </w:r>
      <w:r>
        <w:t></w:t>
      </w:r>
      <w:r>
        <w:rPr>
          <w:rFonts w:hint="eastAsia"/>
        </w:rPr>
        <w:t>роботи</w:t>
      </w:r>
      <w:r>
        <w:t></w:t>
      </w:r>
      <w:r>
        <w:rPr>
          <w:rFonts w:hint="eastAsia"/>
        </w:rPr>
        <w:t>з</w:t>
      </w:r>
      <w:r>
        <w:t></w:t>
      </w:r>
      <w:r>
        <w:rPr>
          <w:rFonts w:hint="eastAsia"/>
        </w:rPr>
        <w:t>дітьми</w:t>
      </w:r>
      <w:r>
        <w:t></w:t>
      </w:r>
      <w:r>
        <w:rPr>
          <w:rFonts w:hint="eastAsia"/>
        </w:rPr>
        <w:t>в</w:t>
      </w:r>
      <w:r>
        <w:t></w:t>
      </w:r>
      <w:r>
        <w:rPr>
          <w:rFonts w:hint="eastAsia"/>
        </w:rPr>
        <w:t>куточку</w:t>
      </w:r>
      <w:r>
        <w:t></w:t>
      </w:r>
      <w:r>
        <w:rPr>
          <w:rFonts w:hint="eastAsia"/>
        </w:rPr>
        <w:t>творчості</w:t>
      </w:r>
      <w:r>
        <w:t></w:t>
      </w:r>
      <w:r>
        <w:t></w:t>
      </w:r>
      <w:r>
        <w:rPr>
          <w:rFonts w:hint="eastAsia"/>
        </w:rPr>
        <w:t>Фантазуємо</w:t>
      </w:r>
      <w:r>
        <w:t></w:t>
      </w:r>
      <w:r>
        <w:rPr>
          <w:rFonts w:hint="eastAsia"/>
        </w:rPr>
        <w:t>–</w:t>
      </w:r>
      <w:r>
        <w:t></w:t>
      </w:r>
      <w:r>
        <w:rPr>
          <w:rFonts w:hint="eastAsia"/>
        </w:rPr>
        <w:t>створюємо</w:t>
      </w:r>
      <w:r>
        <w:t></w:t>
      </w:r>
      <w:r>
        <w:rPr>
          <w:rFonts w:hint="eastAsia"/>
        </w:rPr>
        <w:t>–</w:t>
      </w:r>
      <w:r>
        <w:t></w:t>
      </w:r>
      <w:r>
        <w:rPr>
          <w:rFonts w:hint="eastAsia"/>
        </w:rPr>
        <w:t>даруємо</w:t>
      </w:r>
      <w:r>
        <w:t></w:t>
      </w:r>
      <w:r>
        <w:t></w:t>
      </w:r>
      <w:r>
        <w:t></w:t>
      </w:r>
      <w:r>
        <w:rPr>
          <w:rFonts w:hint="eastAsia"/>
        </w:rPr>
        <w:t>і</w:t>
      </w:r>
      <w:r>
        <w:t></w:t>
      </w:r>
      <w:r>
        <w:rPr>
          <w:rFonts w:hint="eastAsia"/>
        </w:rPr>
        <w:t>куточку</w:t>
      </w:r>
      <w:r>
        <w:t></w:t>
      </w:r>
      <w:r>
        <w:rPr>
          <w:rFonts w:hint="eastAsia"/>
        </w:rPr>
        <w:t>ігрової</w:t>
      </w:r>
      <w:r>
        <w:t></w:t>
      </w:r>
      <w:r>
        <w:rPr>
          <w:rFonts w:hint="eastAsia"/>
        </w:rPr>
        <w:t>діяльності</w:t>
      </w:r>
      <w:r>
        <w:t></w:t>
      </w:r>
      <w:r>
        <w:t></w:t>
      </w:r>
      <w:r>
        <w:rPr>
          <w:rFonts w:hint="eastAsia"/>
        </w:rPr>
        <w:t>Сам</w:t>
      </w:r>
      <w:r>
        <w:t></w:t>
      </w:r>
      <w:r>
        <w:rPr>
          <w:rFonts w:hint="eastAsia"/>
        </w:rPr>
        <w:t>собі</w:t>
      </w:r>
      <w:r>
        <w:t></w:t>
      </w:r>
      <w:r>
        <w:rPr>
          <w:rFonts w:hint="eastAsia"/>
        </w:rPr>
        <w:t>режисер</w:t>
      </w:r>
      <w:r>
        <w:t></w:t>
      </w:r>
      <w:r>
        <w:t></w:t>
      </w:r>
      <w:r>
        <w:rPr>
          <w:rFonts w:hint="eastAsia"/>
        </w:rPr>
        <w:t>за</w:t>
      </w:r>
      <w:r>
        <w:t></w:t>
      </w:r>
      <w:r>
        <w:rPr>
          <w:rFonts w:hint="eastAsia"/>
        </w:rPr>
        <w:t>такими</w:t>
      </w:r>
      <w:r>
        <w:t></w:t>
      </w:r>
      <w:r>
        <w:rPr>
          <w:rFonts w:hint="eastAsia"/>
        </w:rPr>
        <w:t>напрямками</w:t>
      </w:r>
      <w:r>
        <w:t></w:t>
      </w:r>
      <w:r>
        <w:t></w:t>
      </w:r>
      <w:r>
        <w:rPr>
          <w:rFonts w:hint="eastAsia"/>
        </w:rPr>
        <w:t>бесіди</w:t>
      </w:r>
      <w:r>
        <w:t></w:t>
      </w:r>
      <w:r>
        <w:rPr>
          <w:rFonts w:hint="eastAsia"/>
        </w:rPr>
        <w:t>за</w:t>
      </w:r>
      <w:r>
        <w:t></w:t>
      </w:r>
      <w:r>
        <w:rPr>
          <w:rFonts w:hint="eastAsia"/>
        </w:rPr>
        <w:t>змістом</w:t>
      </w:r>
      <w:r>
        <w:t></w:t>
      </w:r>
      <w:r>
        <w:rPr>
          <w:rFonts w:hint="eastAsia"/>
        </w:rPr>
        <w:t>літературних</w:t>
      </w:r>
      <w:r>
        <w:t></w:t>
      </w:r>
      <w:r>
        <w:rPr>
          <w:rFonts w:hint="eastAsia"/>
        </w:rPr>
        <w:t>творів</w:t>
      </w:r>
      <w:r>
        <w:t></w:t>
      </w:r>
      <w:r>
        <w:t></w:t>
      </w:r>
      <w:r>
        <w:rPr>
          <w:rFonts w:hint="eastAsia"/>
        </w:rPr>
        <w:t>ігри</w:t>
      </w:r>
      <w:r>
        <w:t></w:t>
      </w:r>
      <w:r>
        <w:t></w:t>
      </w:r>
      <w:r>
        <w:t></w:t>
      </w:r>
      <w:r>
        <w:rPr>
          <w:rFonts w:hint="eastAsia"/>
        </w:rPr>
        <w:t>Головні</w:t>
      </w:r>
      <w:r>
        <w:t></w:t>
      </w:r>
      <w:r>
        <w:rPr>
          <w:rFonts w:hint="eastAsia"/>
        </w:rPr>
        <w:t>слова</w:t>
      </w:r>
      <w:r>
        <w:t></w:t>
      </w:r>
      <w:r>
        <w:t></w:t>
      </w:r>
      <w:r>
        <w:t></w:t>
      </w:r>
      <w:r>
        <w:t></w:t>
      </w:r>
      <w:r>
        <w:rPr>
          <w:rFonts w:hint="eastAsia"/>
        </w:rPr>
        <w:t>Здогадайся</w:t>
      </w:r>
      <w:r>
        <w:t></w:t>
      </w:r>
      <w:r>
        <w:t></w:t>
      </w:r>
      <w:r>
        <w:rPr>
          <w:rFonts w:hint="eastAsia"/>
        </w:rPr>
        <w:t>як</w:t>
      </w:r>
      <w:r>
        <w:t></w:t>
      </w:r>
      <w:r>
        <w:rPr>
          <w:rFonts w:hint="eastAsia"/>
        </w:rPr>
        <w:t>мене</w:t>
      </w:r>
      <w:r>
        <w:t></w:t>
      </w:r>
      <w:r>
        <w:rPr>
          <w:rFonts w:hint="eastAsia"/>
        </w:rPr>
        <w:t>звати</w:t>
      </w:r>
      <w:r>
        <w:t></w:t>
      </w:r>
      <w:r>
        <w:t></w:t>
      </w:r>
      <w:r>
        <w:t></w:t>
      </w:r>
      <w:r>
        <w:t></w:t>
      </w:r>
      <w:r>
        <w:rPr>
          <w:rFonts w:hint="eastAsia"/>
        </w:rPr>
        <w:t>Порівняй</w:t>
      </w:r>
      <w:r>
        <w:t></w:t>
      </w:r>
      <w:r>
        <w:t></w:t>
      </w:r>
      <w:r>
        <w:t></w:t>
      </w:r>
      <w:r>
        <w:t></w:t>
      </w:r>
      <w:r>
        <w:rPr>
          <w:rFonts w:hint="eastAsia"/>
        </w:rPr>
        <w:t>Мій</w:t>
      </w:r>
      <w:r>
        <w:t></w:t>
      </w:r>
      <w:r>
        <w:rPr>
          <w:rFonts w:hint="eastAsia"/>
        </w:rPr>
        <w:t>улюблений</w:t>
      </w:r>
      <w:r>
        <w:t></w:t>
      </w:r>
      <w:r>
        <w:rPr>
          <w:rFonts w:hint="eastAsia"/>
        </w:rPr>
        <w:t>герой</w:t>
      </w:r>
      <w:r>
        <w:t></w:t>
      </w:r>
      <w:r>
        <w:t></w:t>
      </w:r>
      <w:r>
        <w:t></w:t>
      </w:r>
      <w:r>
        <w:t></w:t>
      </w:r>
      <w:r>
        <w:rPr>
          <w:rFonts w:hint="eastAsia"/>
        </w:rPr>
        <w:t>Загальне</w:t>
      </w:r>
      <w:r>
        <w:t></w:t>
      </w:r>
      <w:r>
        <w:rPr>
          <w:rFonts w:hint="eastAsia"/>
        </w:rPr>
        <w:t>й</w:t>
      </w:r>
      <w:r>
        <w:t></w:t>
      </w:r>
      <w:r>
        <w:rPr>
          <w:rFonts w:hint="eastAsia"/>
        </w:rPr>
        <w:t>особливе</w:t>
      </w:r>
      <w:r>
        <w:t></w:t>
      </w:r>
      <w:r>
        <w:t></w:t>
      </w:r>
      <w:r>
        <w:rPr>
          <w:rFonts w:hint="eastAsia"/>
        </w:rPr>
        <w:t>тощо</w:t>
      </w:r>
      <w:r>
        <w:t></w:t>
      </w:r>
      <w:r>
        <w:t></w:t>
      </w:r>
      <w:r>
        <w:t></w:t>
      </w:r>
      <w:r>
        <w:rPr>
          <w:rFonts w:hint="eastAsia"/>
        </w:rPr>
        <w:t>етюди</w:t>
      </w:r>
      <w:r>
        <w:t></w:t>
      </w:r>
      <w:r>
        <w:t></w:t>
      </w:r>
      <w:r>
        <w:t></w:t>
      </w:r>
      <w:r>
        <w:rPr>
          <w:rFonts w:hint="eastAsia"/>
        </w:rPr>
        <w:t>Знайомство</w:t>
      </w:r>
      <w:r>
        <w:t></w:t>
      </w:r>
      <w:r>
        <w:t></w:t>
      </w:r>
      <w:r>
        <w:t></w:t>
      </w:r>
      <w:r>
        <w:t></w:t>
      </w:r>
      <w:r>
        <w:rPr>
          <w:rFonts w:hint="eastAsia"/>
        </w:rPr>
        <w:t>Подив</w:t>
      </w:r>
      <w:r>
        <w:t></w:t>
      </w:r>
      <w:r>
        <w:t></w:t>
      </w:r>
      <w:r>
        <w:t></w:t>
      </w:r>
      <w:r>
        <w:t></w:t>
      </w:r>
      <w:r>
        <w:rPr>
          <w:rFonts w:hint="eastAsia"/>
        </w:rPr>
        <w:t>Я</w:t>
      </w:r>
      <w:r>
        <w:t></w:t>
      </w:r>
      <w:r>
        <w:rPr>
          <w:rFonts w:hint="eastAsia"/>
        </w:rPr>
        <w:t>ведмідь–хлопчик</w:t>
      </w:r>
      <w:r>
        <w:t></w:t>
      </w:r>
      <w:r>
        <w:t></w:t>
      </w:r>
      <w:r>
        <w:t></w:t>
      </w:r>
      <w:r>
        <w:rPr>
          <w:rFonts w:hint="eastAsia"/>
        </w:rPr>
        <w:t>ведмедиця–дівчинка</w:t>
      </w:r>
      <w:r>
        <w:t></w:t>
      </w:r>
      <w:r>
        <w:t></w:t>
      </w:r>
      <w:r>
        <w:t></w:t>
      </w:r>
      <w:r>
        <w:t></w:t>
      </w:r>
      <w:r>
        <w:rPr>
          <w:rFonts w:hint="eastAsia"/>
        </w:rPr>
        <w:t>Дружба</w:t>
      </w:r>
      <w:r>
        <w:t></w:t>
      </w:r>
      <w:r>
        <w:t></w:t>
      </w:r>
      <w:r>
        <w:t></w:t>
      </w:r>
      <w:r>
        <w:t></w:t>
      </w:r>
      <w:r>
        <w:rPr>
          <w:rFonts w:hint="eastAsia"/>
        </w:rPr>
        <w:t>Зачарована</w:t>
      </w:r>
      <w:r>
        <w:t></w:t>
      </w:r>
      <w:r>
        <w:rPr>
          <w:rFonts w:hint="eastAsia"/>
        </w:rPr>
        <w:t>дитина</w:t>
      </w:r>
      <w:r>
        <w:t></w:t>
      </w:r>
      <w:r>
        <w:t></w:t>
      </w:r>
      <w:r>
        <w:t></w:t>
      </w:r>
      <w:r>
        <w:t></w:t>
      </w:r>
      <w:r>
        <w:rPr>
          <w:rFonts w:hint="eastAsia"/>
        </w:rPr>
        <w:t>Навпаки</w:t>
      </w:r>
      <w:r>
        <w:t></w:t>
      </w:r>
      <w:r>
        <w:t></w:t>
      </w:r>
      <w:r>
        <w:rPr>
          <w:rFonts w:hint="eastAsia"/>
        </w:rPr>
        <w:t>та</w:t>
      </w:r>
      <w:r>
        <w:t></w:t>
      </w:r>
      <w:r>
        <w:rPr>
          <w:rFonts w:hint="eastAsia"/>
        </w:rPr>
        <w:t>інші</w:t>
      </w:r>
      <w:r>
        <w:t></w:t>
      </w:r>
      <w:r>
        <w:t></w:t>
      </w:r>
      <w:r>
        <w:t></w:t>
      </w:r>
      <w:r>
        <w:rPr>
          <w:rFonts w:hint="eastAsia"/>
        </w:rPr>
        <w:t>ігри</w:t>
      </w:r>
      <w:r>
        <w:t></w:t>
      </w:r>
      <w:r>
        <w:rPr>
          <w:rFonts w:hint="eastAsia"/>
        </w:rPr>
        <w:t>драматизації</w:t>
      </w:r>
      <w:r>
        <w:t></w:t>
      </w:r>
      <w:r>
        <w:rPr>
          <w:rFonts w:hint="eastAsia"/>
        </w:rPr>
        <w:t>за</w:t>
      </w:r>
      <w:r>
        <w:t></w:t>
      </w:r>
      <w:r>
        <w:rPr>
          <w:rFonts w:hint="eastAsia"/>
        </w:rPr>
        <w:t>змістом</w:t>
      </w:r>
      <w:r>
        <w:t></w:t>
      </w:r>
      <w:r>
        <w:rPr>
          <w:rFonts w:hint="eastAsia"/>
        </w:rPr>
        <w:t>літературних</w:t>
      </w:r>
      <w:r>
        <w:t></w:t>
      </w:r>
      <w:r>
        <w:rPr>
          <w:rFonts w:hint="eastAsia"/>
        </w:rPr>
        <w:t>творів</w:t>
      </w:r>
      <w:r>
        <w:t></w:t>
      </w:r>
      <w:r>
        <w:t></w:t>
      </w:r>
      <w:r>
        <w:t></w:t>
      </w:r>
      <w:r>
        <w:rPr>
          <w:rFonts w:hint="eastAsia"/>
        </w:rPr>
        <w:t>Спляча</w:t>
      </w:r>
      <w:r>
        <w:t></w:t>
      </w:r>
      <w:r>
        <w:rPr>
          <w:rFonts w:hint="eastAsia"/>
        </w:rPr>
        <w:t>красуня</w:t>
      </w:r>
      <w:r>
        <w:t></w:t>
      </w:r>
      <w:r>
        <w:t></w:t>
      </w:r>
      <w:r>
        <w:t></w:t>
      </w:r>
      <w:r>
        <w:t></w:t>
      </w:r>
      <w:r>
        <w:rPr>
          <w:rFonts w:hint="eastAsia"/>
        </w:rPr>
        <w:t>Зоопарк</w:t>
      </w:r>
      <w:r>
        <w:t></w:t>
      </w:r>
      <w:r>
        <w:t></w:t>
      </w:r>
      <w:r>
        <w:t></w:t>
      </w:r>
      <w:r>
        <w:t></w:t>
      </w:r>
      <w:r>
        <w:rPr>
          <w:rFonts w:hint="eastAsia"/>
        </w:rPr>
        <w:t>Бесіда</w:t>
      </w:r>
      <w:r>
        <w:t></w:t>
      </w:r>
      <w:r>
        <w:rPr>
          <w:rFonts w:hint="eastAsia"/>
        </w:rPr>
        <w:t>з</w:t>
      </w:r>
      <w:r>
        <w:t></w:t>
      </w:r>
      <w:r>
        <w:rPr>
          <w:rFonts w:hint="eastAsia"/>
        </w:rPr>
        <w:t>героєм</w:t>
      </w:r>
      <w:r>
        <w:t></w:t>
      </w:r>
      <w:r>
        <w:rPr>
          <w:rFonts w:hint="eastAsia"/>
        </w:rPr>
        <w:t>казки</w:t>
      </w:r>
      <w:r>
        <w:t></w:t>
      </w:r>
      <w:r>
        <w:t></w:t>
      </w:r>
      <w:r>
        <w:t></w:t>
      </w:r>
      <w:r>
        <w:t></w:t>
      </w:r>
      <w:r>
        <w:rPr>
          <w:rFonts w:hint="eastAsia"/>
        </w:rPr>
        <w:t>Інтерв’ю</w:t>
      </w:r>
      <w:r>
        <w:t></w:t>
      </w:r>
      <w:r>
        <w:t></w:t>
      </w:r>
      <w:r>
        <w:rPr>
          <w:rFonts w:hint="eastAsia"/>
        </w:rPr>
        <w:t>та</w:t>
      </w:r>
      <w:r>
        <w:t></w:t>
      </w:r>
      <w:r>
        <w:rPr>
          <w:rFonts w:hint="eastAsia"/>
        </w:rPr>
        <w:t>інші</w:t>
      </w:r>
      <w:r>
        <w:t></w:t>
      </w:r>
      <w:r>
        <w:t></w:t>
      </w:r>
      <w:r>
        <w:t></w:t>
      </w:r>
      <w:r>
        <w:rPr>
          <w:rFonts w:hint="eastAsia"/>
        </w:rPr>
        <w:t>самостійна</w:t>
      </w:r>
      <w:r>
        <w:t></w:t>
      </w:r>
      <w:r>
        <w:rPr>
          <w:rFonts w:hint="eastAsia"/>
        </w:rPr>
        <w:t>літературна</w:t>
      </w:r>
      <w:r>
        <w:t></w:t>
      </w:r>
      <w:r>
        <w:rPr>
          <w:rFonts w:hint="eastAsia"/>
        </w:rPr>
        <w:t>творчість</w:t>
      </w:r>
      <w:r>
        <w:t></w:t>
      </w:r>
      <w:r>
        <w:rPr>
          <w:rFonts w:hint="eastAsia"/>
        </w:rPr>
        <w:t>дітей</w:t>
      </w:r>
      <w:r>
        <w:t></w:t>
      </w:r>
      <w:r>
        <w:t></w:t>
      </w:r>
      <w:r>
        <w:rPr>
          <w:rFonts w:hint="eastAsia"/>
        </w:rPr>
        <w:t>наприклад</w:t>
      </w:r>
      <w:r>
        <w:t></w:t>
      </w:r>
      <w:r>
        <w:t></w:t>
      </w:r>
      <w:r>
        <w:rPr>
          <w:rFonts w:hint="eastAsia"/>
        </w:rPr>
        <w:t>завершення</w:t>
      </w:r>
      <w:r>
        <w:t></w:t>
      </w:r>
      <w:r>
        <w:rPr>
          <w:rFonts w:hint="eastAsia"/>
        </w:rPr>
        <w:t>ситуацій</w:t>
      </w:r>
      <w:r>
        <w:t></w:t>
      </w:r>
      <w:r>
        <w:t></w:t>
      </w:r>
      <w:r>
        <w:rPr>
          <w:rFonts w:hint="eastAsia"/>
        </w:rPr>
        <w:t>що</w:t>
      </w:r>
      <w:r>
        <w:t></w:t>
      </w:r>
      <w:r>
        <w:rPr>
          <w:rFonts w:hint="eastAsia"/>
        </w:rPr>
        <w:t>пропонувалися</w:t>
      </w:r>
      <w:r>
        <w:t></w:t>
      </w:r>
      <w:r>
        <w:rPr>
          <w:rFonts w:hint="eastAsia"/>
        </w:rPr>
        <w:t>дітям</w:t>
      </w:r>
      <w:r>
        <w:t></w:t>
      </w:r>
      <w:r>
        <w:t></w:t>
      </w:r>
      <w:r>
        <w:rPr>
          <w:rFonts w:hint="eastAsia"/>
        </w:rPr>
        <w:t>придумування</w:t>
      </w:r>
      <w:r>
        <w:t></w:t>
      </w:r>
      <w:r>
        <w:rPr>
          <w:rFonts w:hint="eastAsia"/>
        </w:rPr>
        <w:t>казки</w:t>
      </w:r>
      <w:r>
        <w:t></w:t>
      </w:r>
      <w:r>
        <w:rPr>
          <w:rFonts w:hint="eastAsia"/>
        </w:rPr>
        <w:t>за</w:t>
      </w:r>
      <w:r>
        <w:t></w:t>
      </w:r>
      <w:r>
        <w:rPr>
          <w:rFonts w:hint="eastAsia"/>
        </w:rPr>
        <w:t>картками</w:t>
      </w:r>
      <w:r>
        <w:t></w:t>
      </w:r>
      <w:r>
        <w:rPr>
          <w:rFonts w:hint="eastAsia"/>
        </w:rPr>
        <w:t>піктограмами</w:t>
      </w:r>
      <w:r>
        <w:t></w:t>
      </w:r>
      <w:r>
        <w:t></w:t>
      </w:r>
      <w:r>
        <w:rPr>
          <w:rFonts w:hint="eastAsia"/>
        </w:rPr>
        <w:t>трансформування</w:t>
      </w:r>
      <w:r>
        <w:t></w:t>
      </w:r>
      <w:r>
        <w:rPr>
          <w:rFonts w:hint="eastAsia"/>
        </w:rPr>
        <w:t>знайомих</w:t>
      </w:r>
      <w:r>
        <w:t></w:t>
      </w:r>
      <w:r>
        <w:rPr>
          <w:rFonts w:hint="eastAsia"/>
        </w:rPr>
        <w:t>казкових</w:t>
      </w:r>
      <w:r>
        <w:t></w:t>
      </w:r>
      <w:r>
        <w:rPr>
          <w:rFonts w:hint="eastAsia"/>
        </w:rPr>
        <w:t>сюжетів</w:t>
      </w:r>
      <w:r>
        <w:t></w:t>
      </w:r>
      <w:r>
        <w:t></w:t>
      </w:r>
    </w:p>
    <w:p w:rsidR="00A15322" w:rsidRDefault="00A15322" w:rsidP="00A15322">
      <w:r>
        <w:rPr>
          <w:rFonts w:hint="eastAsia"/>
        </w:rPr>
        <w:t>У</w:t>
      </w:r>
      <w:r>
        <w:t></w:t>
      </w:r>
      <w:r>
        <w:rPr>
          <w:rFonts w:hint="eastAsia"/>
        </w:rPr>
        <w:t>межах</w:t>
      </w:r>
      <w:r>
        <w:t></w:t>
      </w:r>
      <w:r>
        <w:rPr>
          <w:rFonts w:hint="eastAsia"/>
        </w:rPr>
        <w:t>п’ятого</w:t>
      </w:r>
      <w:r>
        <w:t></w:t>
      </w:r>
      <w:r>
        <w:rPr>
          <w:rFonts w:hint="eastAsia"/>
        </w:rPr>
        <w:t>блоку</w:t>
      </w:r>
      <w:r>
        <w:t></w:t>
      </w:r>
      <w:r>
        <w:t></w:t>
      </w:r>
      <w:r>
        <w:rPr>
          <w:rFonts w:hint="eastAsia"/>
        </w:rPr>
        <w:t>представленого</w:t>
      </w:r>
      <w:r>
        <w:t></w:t>
      </w:r>
      <w:r>
        <w:rPr>
          <w:rFonts w:hint="eastAsia"/>
        </w:rPr>
        <w:t>розділом</w:t>
      </w:r>
      <w:r>
        <w:t></w:t>
      </w:r>
      <w:r>
        <w:t></w:t>
      </w:r>
      <w:r>
        <w:rPr>
          <w:rFonts w:hint="eastAsia"/>
        </w:rPr>
        <w:t>Таємниці</w:t>
      </w:r>
      <w:r>
        <w:t></w:t>
      </w:r>
      <w:r>
        <w:rPr>
          <w:rFonts w:hint="eastAsia"/>
        </w:rPr>
        <w:t>і</w:t>
      </w:r>
      <w:r>
        <w:t></w:t>
      </w:r>
      <w:r>
        <w:rPr>
          <w:rFonts w:hint="eastAsia"/>
        </w:rPr>
        <w:t>загадки</w:t>
      </w:r>
      <w:r>
        <w:t></w:t>
      </w:r>
      <w:r>
        <w:rPr>
          <w:rFonts w:hint="eastAsia"/>
        </w:rPr>
        <w:t>маленьких</w:t>
      </w:r>
      <w:r>
        <w:t></w:t>
      </w:r>
      <w:r>
        <w:rPr>
          <w:rFonts w:hint="eastAsia"/>
        </w:rPr>
        <w:t>веселух</w:t>
      </w:r>
      <w:r>
        <w:t></w:t>
      </w:r>
      <w:r>
        <w:rPr>
          <w:rFonts w:hint="eastAsia"/>
        </w:rPr>
        <w:t>і</w:t>
      </w:r>
      <w:r>
        <w:t></w:t>
      </w:r>
      <w:r>
        <w:rPr>
          <w:rFonts w:hint="eastAsia"/>
        </w:rPr>
        <w:t>забіяк</w:t>
      </w:r>
      <w:r>
        <w:t></w:t>
      </w:r>
      <w:r>
        <w:t></w:t>
      </w:r>
      <w:r>
        <w:rPr>
          <w:rFonts w:hint="eastAsia"/>
        </w:rPr>
        <w:t>завдяки</w:t>
      </w:r>
      <w:r>
        <w:t></w:t>
      </w:r>
      <w:r>
        <w:rPr>
          <w:rFonts w:hint="eastAsia"/>
        </w:rPr>
        <w:t>використанню</w:t>
      </w:r>
      <w:r>
        <w:t></w:t>
      </w:r>
      <w:r>
        <w:rPr>
          <w:rFonts w:hint="eastAsia"/>
        </w:rPr>
        <w:t>дидактичних</w:t>
      </w:r>
      <w:r>
        <w:t></w:t>
      </w:r>
      <w:r>
        <w:t></w:t>
      </w:r>
      <w:r>
        <w:rPr>
          <w:rFonts w:hint="eastAsia"/>
        </w:rPr>
        <w:t>рухливих</w:t>
      </w:r>
      <w:r>
        <w:t></w:t>
      </w:r>
      <w:r>
        <w:t></w:t>
      </w:r>
      <w:r>
        <w:rPr>
          <w:rFonts w:hint="eastAsia"/>
        </w:rPr>
        <w:t>імітаційних</w:t>
      </w:r>
      <w:r>
        <w:t></w:t>
      </w:r>
      <w:r>
        <w:rPr>
          <w:rFonts w:hint="eastAsia"/>
        </w:rPr>
        <w:t>ігор</w:t>
      </w:r>
      <w:r>
        <w:t></w:t>
      </w:r>
      <w:r>
        <w:rPr>
          <w:rFonts w:hint="eastAsia"/>
        </w:rPr>
        <w:t>та</w:t>
      </w:r>
      <w:r>
        <w:t></w:t>
      </w:r>
      <w:r>
        <w:rPr>
          <w:rFonts w:hint="eastAsia"/>
        </w:rPr>
        <w:t>ігор</w:t>
      </w:r>
      <w:r>
        <w:t></w:t>
      </w:r>
      <w:r>
        <w:rPr>
          <w:rFonts w:hint="eastAsia"/>
        </w:rPr>
        <w:t>змагань</w:t>
      </w:r>
      <w:r>
        <w:t></w:t>
      </w:r>
      <w:r>
        <w:t></w:t>
      </w:r>
      <w:r>
        <w:t></w:t>
      </w:r>
      <w:r>
        <w:rPr>
          <w:rFonts w:hint="eastAsia"/>
        </w:rPr>
        <w:t>Перетворення</w:t>
      </w:r>
      <w:r>
        <w:t></w:t>
      </w:r>
      <w:r>
        <w:t></w:t>
      </w:r>
      <w:r>
        <w:t></w:t>
      </w:r>
      <w:r>
        <w:t></w:t>
      </w:r>
      <w:r>
        <w:rPr>
          <w:rFonts w:hint="eastAsia"/>
        </w:rPr>
        <w:t>Казка</w:t>
      </w:r>
      <w:r>
        <w:t></w:t>
      </w:r>
      <w:r>
        <w:rPr>
          <w:rFonts w:hint="eastAsia"/>
        </w:rPr>
        <w:t>навпаки</w:t>
      </w:r>
      <w:r>
        <w:t></w:t>
      </w:r>
      <w:r>
        <w:t></w:t>
      </w:r>
      <w:r>
        <w:t></w:t>
      </w:r>
      <w:r>
        <w:t></w:t>
      </w:r>
      <w:r>
        <w:rPr>
          <w:rFonts w:hint="eastAsia"/>
        </w:rPr>
        <w:t>Чому…</w:t>
      </w:r>
      <w:r>
        <w:t></w:t>
      </w:r>
      <w:r>
        <w:t></w:t>
      </w:r>
      <w:r>
        <w:t></w:t>
      </w:r>
      <w:r>
        <w:t></w:t>
      </w:r>
      <w:r>
        <w:t></w:t>
      </w:r>
      <w:r>
        <w:rPr>
          <w:rFonts w:hint="eastAsia"/>
        </w:rPr>
        <w:t>Країна</w:t>
      </w:r>
      <w:r>
        <w:t></w:t>
      </w:r>
      <w:r>
        <w:rPr>
          <w:rFonts w:hint="eastAsia"/>
        </w:rPr>
        <w:t>дівчат</w:t>
      </w:r>
      <w:r>
        <w:t></w:t>
      </w:r>
      <w:r>
        <w:t></w:t>
      </w:r>
      <w:r>
        <w:t></w:t>
      </w:r>
      <w:r>
        <w:rPr>
          <w:rFonts w:hint="eastAsia"/>
        </w:rPr>
        <w:t>хлопців</w:t>
      </w:r>
      <w:r>
        <w:t></w:t>
      </w:r>
      <w:r>
        <w:t></w:t>
      </w:r>
      <w:r>
        <w:t></w:t>
      </w:r>
      <w:r>
        <w:t></w:t>
      </w:r>
      <w:r>
        <w:rPr>
          <w:rFonts w:hint="eastAsia"/>
        </w:rPr>
        <w:t>Чим</w:t>
      </w:r>
      <w:r>
        <w:t></w:t>
      </w:r>
      <w:r>
        <w:rPr>
          <w:rFonts w:hint="eastAsia"/>
        </w:rPr>
        <w:t>ми</w:t>
      </w:r>
      <w:r>
        <w:t></w:t>
      </w:r>
      <w:r>
        <w:rPr>
          <w:rFonts w:hint="eastAsia"/>
        </w:rPr>
        <w:t>схожі</w:t>
      </w:r>
      <w:r>
        <w:t></w:t>
      </w:r>
      <w:r>
        <w:t></w:t>
      </w:r>
      <w:r>
        <w:t></w:t>
      </w:r>
      <w:r>
        <w:t></w:t>
      </w:r>
      <w:r>
        <w:rPr>
          <w:rFonts w:hint="eastAsia"/>
        </w:rPr>
        <w:t>Я</w:t>
      </w:r>
      <w:r>
        <w:t></w:t>
      </w:r>
      <w:r>
        <w:rPr>
          <w:rFonts w:hint="eastAsia"/>
        </w:rPr>
        <w:t>знаю…</w:t>
      </w:r>
      <w:r>
        <w:t></w:t>
      </w:r>
      <w:r>
        <w:t></w:t>
      </w:r>
      <w:r>
        <w:rPr>
          <w:rFonts w:hint="eastAsia"/>
        </w:rPr>
        <w:t>та</w:t>
      </w:r>
      <w:r>
        <w:t></w:t>
      </w:r>
      <w:r>
        <w:rPr>
          <w:rFonts w:hint="eastAsia"/>
        </w:rPr>
        <w:t>інших</w:t>
      </w:r>
      <w:r>
        <w:t></w:t>
      </w:r>
      <w:r>
        <w:t></w:t>
      </w:r>
      <w:r>
        <w:t></w:t>
      </w:r>
      <w:r>
        <w:rPr>
          <w:rFonts w:hint="eastAsia"/>
        </w:rPr>
        <w:t>відбувалося</w:t>
      </w:r>
      <w:r>
        <w:t></w:t>
      </w:r>
      <w:r>
        <w:rPr>
          <w:rFonts w:hint="eastAsia"/>
        </w:rPr>
        <w:t>розширення</w:t>
      </w:r>
      <w:r>
        <w:t></w:t>
      </w:r>
      <w:r>
        <w:rPr>
          <w:rFonts w:hint="eastAsia"/>
        </w:rPr>
        <w:t>знань</w:t>
      </w:r>
      <w:r>
        <w:t></w:t>
      </w:r>
      <w:r>
        <w:rPr>
          <w:rFonts w:hint="eastAsia"/>
        </w:rPr>
        <w:t>дітей</w:t>
      </w:r>
      <w:r>
        <w:t></w:t>
      </w:r>
      <w:r>
        <w:rPr>
          <w:rFonts w:hint="eastAsia"/>
        </w:rPr>
        <w:t>щодо</w:t>
      </w:r>
      <w:r>
        <w:t></w:t>
      </w:r>
      <w:r>
        <w:rPr>
          <w:rFonts w:hint="eastAsia"/>
        </w:rPr>
        <w:t>подібності</w:t>
      </w:r>
      <w:r>
        <w:t></w:t>
      </w:r>
      <w:r>
        <w:rPr>
          <w:rFonts w:hint="eastAsia"/>
        </w:rPr>
        <w:t>й</w:t>
      </w:r>
      <w:r>
        <w:t></w:t>
      </w:r>
      <w:r>
        <w:rPr>
          <w:rFonts w:hint="eastAsia"/>
        </w:rPr>
        <w:t>відмінності</w:t>
      </w:r>
      <w:r>
        <w:t></w:t>
      </w:r>
      <w:r>
        <w:rPr>
          <w:rFonts w:hint="eastAsia"/>
        </w:rPr>
        <w:t>людей</w:t>
      </w:r>
      <w:r>
        <w:t></w:t>
      </w:r>
      <w:r>
        <w:rPr>
          <w:rFonts w:hint="eastAsia"/>
        </w:rPr>
        <w:t>за</w:t>
      </w:r>
      <w:r>
        <w:t></w:t>
      </w:r>
      <w:r>
        <w:rPr>
          <w:rFonts w:hint="eastAsia"/>
        </w:rPr>
        <w:t>статевою</w:t>
      </w:r>
      <w:r>
        <w:t></w:t>
      </w:r>
      <w:r>
        <w:rPr>
          <w:rFonts w:hint="eastAsia"/>
        </w:rPr>
        <w:t>ознакою</w:t>
      </w:r>
      <w:r>
        <w:t></w:t>
      </w:r>
      <w:r>
        <w:t></w:t>
      </w:r>
      <w:r>
        <w:rPr>
          <w:rFonts w:hint="eastAsia"/>
        </w:rPr>
        <w:t>сфер</w:t>
      </w:r>
      <w:r>
        <w:t></w:t>
      </w:r>
      <w:r>
        <w:rPr>
          <w:rFonts w:hint="eastAsia"/>
        </w:rPr>
        <w:t>професійної</w:t>
      </w:r>
      <w:r>
        <w:t></w:t>
      </w:r>
      <w:r>
        <w:t></w:t>
      </w:r>
      <w:r>
        <w:rPr>
          <w:rFonts w:hint="eastAsia"/>
        </w:rPr>
        <w:t>чоловічої</w:t>
      </w:r>
      <w:r>
        <w:t></w:t>
      </w:r>
      <w:r>
        <w:rPr>
          <w:rFonts w:hint="eastAsia"/>
        </w:rPr>
        <w:t>та</w:t>
      </w:r>
      <w:r>
        <w:t></w:t>
      </w:r>
      <w:r>
        <w:rPr>
          <w:rFonts w:hint="eastAsia"/>
        </w:rPr>
        <w:t>жіночої</w:t>
      </w:r>
      <w:r>
        <w:t></w:t>
      </w:r>
      <w:r>
        <w:t></w:t>
      </w:r>
      <w:r>
        <w:rPr>
          <w:rFonts w:hint="eastAsia"/>
        </w:rPr>
        <w:t>діяльності</w:t>
      </w:r>
      <w:r>
        <w:t></w:t>
      </w:r>
      <w:r>
        <w:t></w:t>
      </w:r>
      <w:r>
        <w:rPr>
          <w:rFonts w:hint="eastAsia"/>
        </w:rPr>
        <w:t>розуміння</w:t>
      </w:r>
      <w:r>
        <w:t></w:t>
      </w:r>
      <w:r>
        <w:rPr>
          <w:rFonts w:hint="eastAsia"/>
        </w:rPr>
        <w:t>цінності</w:t>
      </w:r>
      <w:r>
        <w:t></w:t>
      </w:r>
      <w:r>
        <w:rPr>
          <w:rFonts w:hint="eastAsia"/>
        </w:rPr>
        <w:t>чоловіків</w:t>
      </w:r>
      <w:r>
        <w:t></w:t>
      </w:r>
      <w:r>
        <w:rPr>
          <w:rFonts w:hint="eastAsia"/>
        </w:rPr>
        <w:t>і</w:t>
      </w:r>
      <w:r>
        <w:t></w:t>
      </w:r>
      <w:r>
        <w:rPr>
          <w:rFonts w:hint="eastAsia"/>
        </w:rPr>
        <w:t>жінок</w:t>
      </w:r>
      <w:r>
        <w:t></w:t>
      </w:r>
      <w:r>
        <w:t></w:t>
      </w:r>
    </w:p>
    <w:p w:rsidR="00A15322" w:rsidRDefault="00A15322" w:rsidP="00A15322">
      <w:r>
        <w:t></w:t>
      </w:r>
      <w:r>
        <w:t></w:t>
      </w:r>
      <w:r>
        <w:t></w:t>
      </w:r>
      <w:r>
        <w:t></w:t>
      </w:r>
      <w:r>
        <w:t></w:t>
      </w:r>
      <w:r>
        <w:t></w:t>
      </w:r>
      <w:r>
        <w:rPr>
          <w:rFonts w:hint="eastAsia"/>
        </w:rPr>
        <w:t>Організація</w:t>
      </w:r>
      <w:r>
        <w:t></w:t>
      </w:r>
      <w:r>
        <w:t></w:t>
      </w:r>
      <w:r>
        <w:rPr>
          <w:rFonts w:hint="eastAsia"/>
        </w:rPr>
        <w:t>взаємодії</w:t>
      </w:r>
      <w:r>
        <w:t></w:t>
      </w:r>
      <w:r>
        <w:rPr>
          <w:rFonts w:hint="eastAsia"/>
        </w:rPr>
        <w:t>з</w:t>
      </w:r>
      <w:r>
        <w:t></w:t>
      </w:r>
      <w:r>
        <w:rPr>
          <w:rFonts w:hint="eastAsia"/>
        </w:rPr>
        <w:t>родинами</w:t>
      </w:r>
      <w:r>
        <w:t></w:t>
      </w:r>
      <w:r>
        <w:rPr>
          <w:rFonts w:hint="eastAsia"/>
        </w:rPr>
        <w:t>дітей</w:t>
      </w:r>
      <w:r>
        <w:t></w:t>
      </w:r>
      <w:r>
        <w:rPr>
          <w:rFonts w:hint="eastAsia"/>
        </w:rPr>
        <w:t>експериментальних</w:t>
      </w:r>
      <w:r>
        <w:t></w:t>
      </w:r>
      <w:r>
        <w:rPr>
          <w:rFonts w:hint="eastAsia"/>
        </w:rPr>
        <w:t>груп</w:t>
      </w:r>
      <w:r>
        <w:t></w:t>
      </w:r>
      <w:r>
        <w:rPr>
          <w:rFonts w:hint="eastAsia"/>
        </w:rPr>
        <w:t>на</w:t>
      </w:r>
      <w:r>
        <w:t></w:t>
      </w:r>
      <w:r>
        <w:rPr>
          <w:rFonts w:hint="eastAsia"/>
        </w:rPr>
        <w:t>діяльнісному</w:t>
      </w:r>
      <w:r>
        <w:t></w:t>
      </w:r>
      <w:r>
        <w:rPr>
          <w:rFonts w:hint="eastAsia"/>
        </w:rPr>
        <w:t>етапі</w:t>
      </w:r>
      <w:r>
        <w:t></w:t>
      </w:r>
      <w:r>
        <w:rPr>
          <w:rFonts w:hint="eastAsia"/>
        </w:rPr>
        <w:t>передбачала</w:t>
      </w:r>
      <w:r>
        <w:t></w:t>
      </w:r>
      <w:r>
        <w:rPr>
          <w:rFonts w:hint="eastAsia"/>
        </w:rPr>
        <w:t>використання</w:t>
      </w:r>
      <w:r>
        <w:t></w:t>
      </w:r>
      <w:r>
        <w:rPr>
          <w:rFonts w:hint="eastAsia"/>
        </w:rPr>
        <w:t>таких</w:t>
      </w:r>
      <w:r>
        <w:t></w:t>
      </w:r>
      <w:r>
        <w:rPr>
          <w:rFonts w:hint="eastAsia"/>
        </w:rPr>
        <w:t>інтерактивних</w:t>
      </w:r>
      <w:r>
        <w:t></w:t>
      </w:r>
      <w:r>
        <w:rPr>
          <w:rFonts w:hint="eastAsia"/>
        </w:rPr>
        <w:t>форм</w:t>
      </w:r>
      <w:r>
        <w:t></w:t>
      </w:r>
      <w:r>
        <w:rPr>
          <w:rFonts w:hint="eastAsia"/>
        </w:rPr>
        <w:t>роботи</w:t>
      </w:r>
      <w:r>
        <w:t></w:t>
      </w:r>
      <w:r>
        <w:t></w:t>
      </w:r>
      <w:r>
        <w:rPr>
          <w:rFonts w:hint="eastAsia"/>
        </w:rPr>
        <w:t>педагогічна</w:t>
      </w:r>
      <w:r>
        <w:t></w:t>
      </w:r>
      <w:r>
        <w:rPr>
          <w:rFonts w:hint="eastAsia"/>
        </w:rPr>
        <w:t>підтримка</w:t>
      </w:r>
      <w:r>
        <w:t></w:t>
      </w:r>
      <w:r>
        <w:rPr>
          <w:rFonts w:hint="eastAsia"/>
        </w:rPr>
        <w:t>родини</w:t>
      </w:r>
      <w:r>
        <w:t></w:t>
      </w:r>
      <w:r>
        <w:rPr>
          <w:rFonts w:hint="eastAsia"/>
        </w:rPr>
        <w:t>в</w:t>
      </w:r>
      <w:r>
        <w:t></w:t>
      </w:r>
      <w:r>
        <w:rPr>
          <w:rFonts w:hint="eastAsia"/>
        </w:rPr>
        <w:t>статевому</w:t>
      </w:r>
      <w:r>
        <w:t></w:t>
      </w:r>
      <w:r>
        <w:rPr>
          <w:rFonts w:hint="eastAsia"/>
        </w:rPr>
        <w:t>вихованні</w:t>
      </w:r>
      <w:r>
        <w:t></w:t>
      </w:r>
      <w:r>
        <w:rPr>
          <w:rFonts w:hint="eastAsia"/>
        </w:rPr>
        <w:t>дітей</w:t>
      </w:r>
      <w:r>
        <w:t></w:t>
      </w:r>
      <w:r>
        <w:t></w:t>
      </w:r>
      <w:r>
        <w:rPr>
          <w:rFonts w:hint="eastAsia"/>
        </w:rPr>
        <w:t>що</w:t>
      </w:r>
      <w:r>
        <w:t></w:t>
      </w:r>
      <w:r>
        <w:rPr>
          <w:rFonts w:hint="eastAsia"/>
        </w:rPr>
        <w:t>включала</w:t>
      </w:r>
      <w:r>
        <w:t></w:t>
      </w:r>
      <w:r>
        <w:rPr>
          <w:rFonts w:hint="eastAsia"/>
        </w:rPr>
        <w:t>ознайомлення</w:t>
      </w:r>
      <w:r>
        <w:t></w:t>
      </w:r>
      <w:r>
        <w:rPr>
          <w:rFonts w:hint="eastAsia"/>
        </w:rPr>
        <w:t>з</w:t>
      </w:r>
      <w:r>
        <w:t></w:t>
      </w:r>
      <w:r>
        <w:rPr>
          <w:rFonts w:hint="eastAsia"/>
        </w:rPr>
        <w:t>інформацією</w:t>
      </w:r>
      <w:r>
        <w:t></w:t>
      </w:r>
      <w:r>
        <w:rPr>
          <w:rFonts w:hint="eastAsia"/>
        </w:rPr>
        <w:t>пізнавального</w:t>
      </w:r>
      <w:r>
        <w:t></w:t>
      </w:r>
      <w:r>
        <w:rPr>
          <w:rFonts w:hint="eastAsia"/>
        </w:rPr>
        <w:t>характеру</w:t>
      </w:r>
      <w:r>
        <w:t></w:t>
      </w:r>
      <w:r>
        <w:t></w:t>
      </w:r>
      <w:r>
        <w:rPr>
          <w:rFonts w:hint="eastAsia"/>
        </w:rPr>
        <w:t>дискусії</w:t>
      </w:r>
      <w:r>
        <w:t></w:t>
      </w:r>
      <w:r>
        <w:t></w:t>
      </w:r>
      <w:r>
        <w:rPr>
          <w:rFonts w:hint="eastAsia"/>
        </w:rPr>
        <w:t>організовані</w:t>
      </w:r>
      <w:r>
        <w:t></w:t>
      </w:r>
      <w:r>
        <w:rPr>
          <w:rFonts w:hint="eastAsia"/>
        </w:rPr>
        <w:t>в</w:t>
      </w:r>
      <w:r>
        <w:t></w:t>
      </w:r>
      <w:r>
        <w:rPr>
          <w:rFonts w:hint="eastAsia"/>
        </w:rPr>
        <w:t>межах</w:t>
      </w:r>
      <w:r>
        <w:t></w:t>
      </w:r>
      <w:r>
        <w:rPr>
          <w:rFonts w:hint="eastAsia"/>
        </w:rPr>
        <w:t>визначених</w:t>
      </w:r>
      <w:r>
        <w:t></w:t>
      </w:r>
      <w:r>
        <w:rPr>
          <w:rFonts w:hint="eastAsia"/>
        </w:rPr>
        <w:t>проблемних</w:t>
      </w:r>
      <w:r>
        <w:t></w:t>
      </w:r>
      <w:r>
        <w:rPr>
          <w:rFonts w:hint="eastAsia"/>
        </w:rPr>
        <w:t>питань</w:t>
      </w:r>
      <w:r>
        <w:t></w:t>
      </w:r>
      <w:r>
        <w:t></w:t>
      </w:r>
      <w:r>
        <w:rPr>
          <w:rFonts w:hint="eastAsia"/>
        </w:rPr>
        <w:t>майстер</w:t>
      </w:r>
      <w:r>
        <w:t></w:t>
      </w:r>
      <w:r>
        <w:rPr>
          <w:rFonts w:hint="eastAsia"/>
        </w:rPr>
        <w:t>класи</w:t>
      </w:r>
      <w:r>
        <w:t></w:t>
      </w:r>
      <w:r>
        <w:t></w:t>
      </w:r>
      <w:r>
        <w:rPr>
          <w:rFonts w:hint="eastAsia"/>
        </w:rPr>
        <w:t>Сімейна</w:t>
      </w:r>
      <w:r>
        <w:t></w:t>
      </w:r>
      <w:r>
        <w:rPr>
          <w:rFonts w:hint="eastAsia"/>
        </w:rPr>
        <w:t>скарбничка</w:t>
      </w:r>
      <w:r>
        <w:t></w:t>
      </w:r>
      <w:r>
        <w:t></w:t>
      </w:r>
      <w:r>
        <w:rPr>
          <w:rFonts w:hint="eastAsia"/>
        </w:rPr>
        <w:t>Чи</w:t>
      </w:r>
      <w:r>
        <w:t></w:t>
      </w:r>
      <w:r>
        <w:rPr>
          <w:rFonts w:hint="eastAsia"/>
        </w:rPr>
        <w:t>добре</w:t>
      </w:r>
      <w:r>
        <w:t></w:t>
      </w:r>
      <w:r>
        <w:rPr>
          <w:rFonts w:hint="eastAsia"/>
        </w:rPr>
        <w:t>кенгуряті</w:t>
      </w:r>
      <w:r>
        <w:t></w:t>
      </w:r>
      <w:r>
        <w:rPr>
          <w:rFonts w:hint="eastAsia"/>
        </w:rPr>
        <w:t>в</w:t>
      </w:r>
      <w:r>
        <w:t></w:t>
      </w:r>
      <w:r>
        <w:rPr>
          <w:rFonts w:hint="eastAsia"/>
        </w:rPr>
        <w:t>сумці</w:t>
      </w:r>
      <w:r>
        <w:t></w:t>
      </w:r>
      <w:r>
        <w:rPr>
          <w:rFonts w:hint="eastAsia"/>
        </w:rPr>
        <w:t>кенгуру</w:t>
      </w:r>
      <w:r>
        <w:t></w:t>
      </w:r>
      <w:r>
        <w:t></w:t>
      </w:r>
      <w:r>
        <w:t></w:t>
      </w:r>
      <w:r>
        <w:rPr>
          <w:rFonts w:hint="eastAsia"/>
        </w:rPr>
        <w:t>індивідуально</w:t>
      </w:r>
      <w:r>
        <w:t></w:t>
      </w:r>
      <w:r>
        <w:rPr>
          <w:rFonts w:hint="eastAsia"/>
        </w:rPr>
        <w:t>освітні</w:t>
      </w:r>
      <w:r>
        <w:t></w:t>
      </w:r>
      <w:r>
        <w:rPr>
          <w:rFonts w:hint="eastAsia"/>
        </w:rPr>
        <w:t>маршрути</w:t>
      </w:r>
      <w:r>
        <w:t></w:t>
      </w:r>
      <w:r>
        <w:rPr>
          <w:rFonts w:hint="eastAsia"/>
        </w:rPr>
        <w:t>для</w:t>
      </w:r>
      <w:r>
        <w:t></w:t>
      </w:r>
      <w:r>
        <w:rPr>
          <w:rFonts w:hint="eastAsia"/>
        </w:rPr>
        <w:t>батьків</w:t>
      </w:r>
      <w:r>
        <w:t></w:t>
      </w:r>
      <w:r>
        <w:t></w:t>
      </w:r>
      <w:r>
        <w:rPr>
          <w:rFonts w:hint="eastAsia"/>
        </w:rPr>
        <w:t>індивідуалізований</w:t>
      </w:r>
      <w:r>
        <w:t></w:t>
      </w:r>
      <w:r>
        <w:rPr>
          <w:rFonts w:hint="eastAsia"/>
        </w:rPr>
        <w:t>консультативний</w:t>
      </w:r>
      <w:r>
        <w:t></w:t>
      </w:r>
      <w:r>
        <w:rPr>
          <w:rFonts w:hint="eastAsia"/>
        </w:rPr>
        <w:t>напрямок</w:t>
      </w:r>
      <w:r>
        <w:t></w:t>
      </w:r>
      <w:r>
        <w:rPr>
          <w:rFonts w:hint="eastAsia"/>
        </w:rPr>
        <w:t>роботи</w:t>
      </w:r>
      <w:r>
        <w:t></w:t>
      </w:r>
      <w:r>
        <w:rPr>
          <w:rFonts w:hint="eastAsia"/>
        </w:rPr>
        <w:t>з</w:t>
      </w:r>
      <w:r>
        <w:t></w:t>
      </w:r>
      <w:r>
        <w:rPr>
          <w:rFonts w:hint="eastAsia"/>
        </w:rPr>
        <w:t>родиною</w:t>
      </w:r>
      <w:r>
        <w:t></w:t>
      </w:r>
      <w:r>
        <w:t></w:t>
      </w:r>
      <w:r>
        <w:t></w:t>
      </w:r>
      <w:r>
        <w:rPr>
          <w:rFonts w:hint="eastAsia"/>
        </w:rPr>
        <w:t>забави</w:t>
      </w:r>
      <w:r>
        <w:t></w:t>
      </w:r>
      <w:r>
        <w:rPr>
          <w:rFonts w:hint="eastAsia"/>
        </w:rPr>
        <w:t>і</w:t>
      </w:r>
      <w:r>
        <w:t></w:t>
      </w:r>
      <w:r>
        <w:rPr>
          <w:rFonts w:hint="eastAsia"/>
        </w:rPr>
        <w:t>розваги</w:t>
      </w:r>
      <w:r>
        <w:t></w:t>
      </w:r>
      <w:r>
        <w:rPr>
          <w:rFonts w:hint="eastAsia"/>
        </w:rPr>
        <w:t>сімейним</w:t>
      </w:r>
      <w:r>
        <w:t></w:t>
      </w:r>
      <w:r>
        <w:rPr>
          <w:rFonts w:hint="eastAsia"/>
        </w:rPr>
        <w:t>колом</w:t>
      </w:r>
      <w:r>
        <w:t></w:t>
      </w:r>
      <w:r>
        <w:t></w:t>
      </w:r>
      <w:r>
        <w:rPr>
          <w:rFonts w:hint="eastAsia"/>
        </w:rPr>
        <w:t>педагогічні</w:t>
      </w:r>
      <w:r>
        <w:t></w:t>
      </w:r>
      <w:r>
        <w:rPr>
          <w:rFonts w:hint="eastAsia"/>
        </w:rPr>
        <w:t>акції</w:t>
      </w:r>
      <w:r>
        <w:t></w:t>
      </w:r>
      <w:r>
        <w:t></w:t>
      </w:r>
      <w:r>
        <w:rPr>
          <w:rFonts w:hint="eastAsia"/>
        </w:rPr>
        <w:t>випуск</w:t>
      </w:r>
      <w:r>
        <w:t></w:t>
      </w:r>
      <w:r>
        <w:rPr>
          <w:rFonts w:hint="eastAsia"/>
        </w:rPr>
        <w:t>інформаційних</w:t>
      </w:r>
      <w:r>
        <w:t></w:t>
      </w:r>
      <w:r>
        <w:rPr>
          <w:rFonts w:hint="eastAsia"/>
        </w:rPr>
        <w:t>бюлетенів</w:t>
      </w:r>
      <w:r>
        <w:t></w:t>
      </w:r>
    </w:p>
    <w:p w:rsidR="00A15322" w:rsidRDefault="00A15322" w:rsidP="00A15322">
      <w:r>
        <w:rPr>
          <w:rFonts w:hint="eastAsia"/>
        </w:rPr>
        <w:t>Оцінно</w:t>
      </w:r>
      <w:r>
        <w:t></w:t>
      </w:r>
      <w:r>
        <w:rPr>
          <w:rFonts w:hint="eastAsia"/>
        </w:rPr>
        <w:t>рефлексивний</w:t>
      </w:r>
      <w:r>
        <w:t></w:t>
      </w:r>
      <w:r>
        <w:rPr>
          <w:rFonts w:hint="eastAsia"/>
        </w:rPr>
        <w:t>етап</w:t>
      </w:r>
      <w:r>
        <w:t></w:t>
      </w:r>
      <w:r>
        <w:rPr>
          <w:rFonts w:hint="eastAsia"/>
        </w:rPr>
        <w:t>роботи</w:t>
      </w:r>
      <w:r>
        <w:t></w:t>
      </w:r>
      <w:r>
        <w:rPr>
          <w:rFonts w:hint="eastAsia"/>
        </w:rPr>
        <w:t>з</w:t>
      </w:r>
      <w:r>
        <w:t></w:t>
      </w:r>
      <w:r>
        <w:rPr>
          <w:rFonts w:hint="eastAsia"/>
        </w:rPr>
        <w:t>дітьми</w:t>
      </w:r>
      <w:r>
        <w:t></w:t>
      </w:r>
      <w:r>
        <w:rPr>
          <w:rFonts w:hint="eastAsia"/>
        </w:rPr>
        <w:t>передбачав</w:t>
      </w:r>
      <w:r>
        <w:t></w:t>
      </w:r>
      <w:r>
        <w:rPr>
          <w:rFonts w:hint="eastAsia"/>
        </w:rPr>
        <w:t>уточнення</w:t>
      </w:r>
      <w:r>
        <w:t></w:t>
      </w:r>
      <w:r>
        <w:rPr>
          <w:rFonts w:hint="eastAsia"/>
        </w:rPr>
        <w:t>й</w:t>
      </w:r>
      <w:r>
        <w:t></w:t>
      </w:r>
      <w:r>
        <w:rPr>
          <w:rFonts w:hint="eastAsia"/>
        </w:rPr>
        <w:t>узагальнення</w:t>
      </w:r>
      <w:r>
        <w:t></w:t>
      </w:r>
      <w:r>
        <w:rPr>
          <w:rFonts w:hint="eastAsia"/>
        </w:rPr>
        <w:t>знань</w:t>
      </w:r>
      <w:r>
        <w:t></w:t>
      </w:r>
      <w:r>
        <w:rPr>
          <w:rFonts w:hint="eastAsia"/>
        </w:rPr>
        <w:t>дошкільників</w:t>
      </w:r>
      <w:r>
        <w:t></w:t>
      </w:r>
      <w:r>
        <w:rPr>
          <w:rFonts w:hint="eastAsia"/>
        </w:rPr>
        <w:t>щодо</w:t>
      </w:r>
      <w:r>
        <w:t></w:t>
      </w:r>
      <w:r>
        <w:rPr>
          <w:rFonts w:hint="eastAsia"/>
        </w:rPr>
        <w:t>моральних</w:t>
      </w:r>
      <w:r>
        <w:t></w:t>
      </w:r>
      <w:r>
        <w:rPr>
          <w:rFonts w:hint="eastAsia"/>
        </w:rPr>
        <w:t>норм</w:t>
      </w:r>
      <w:r>
        <w:t></w:t>
      </w:r>
      <w:r>
        <w:rPr>
          <w:rFonts w:hint="eastAsia"/>
        </w:rPr>
        <w:t>поведінки</w:t>
      </w:r>
      <w:r>
        <w:t></w:t>
      </w:r>
      <w:r>
        <w:rPr>
          <w:rFonts w:hint="eastAsia"/>
        </w:rPr>
        <w:t>в</w:t>
      </w:r>
      <w:r>
        <w:t></w:t>
      </w:r>
      <w:r>
        <w:rPr>
          <w:rFonts w:hint="eastAsia"/>
        </w:rPr>
        <w:t>родині</w:t>
      </w:r>
      <w:r>
        <w:t></w:t>
      </w:r>
      <w:r>
        <w:rPr>
          <w:rFonts w:hint="eastAsia"/>
        </w:rPr>
        <w:t>та</w:t>
      </w:r>
      <w:r>
        <w:t></w:t>
      </w:r>
      <w:r>
        <w:rPr>
          <w:rFonts w:hint="eastAsia"/>
        </w:rPr>
        <w:t>соціумі</w:t>
      </w:r>
      <w:r>
        <w:t></w:t>
      </w:r>
      <w:r>
        <w:t></w:t>
      </w:r>
      <w:r>
        <w:rPr>
          <w:rFonts w:hint="eastAsia"/>
        </w:rPr>
        <w:t>якостей</w:t>
      </w:r>
      <w:r>
        <w:t></w:t>
      </w:r>
      <w:r>
        <w:rPr>
          <w:rFonts w:hint="eastAsia"/>
        </w:rPr>
        <w:t>і</w:t>
      </w:r>
      <w:r>
        <w:t></w:t>
      </w:r>
      <w:r>
        <w:rPr>
          <w:rFonts w:hint="eastAsia"/>
        </w:rPr>
        <w:t>особливостей</w:t>
      </w:r>
      <w:r>
        <w:t></w:t>
      </w:r>
      <w:r>
        <w:rPr>
          <w:rFonts w:hint="eastAsia"/>
        </w:rPr>
        <w:t>хлопчиків</w:t>
      </w:r>
      <w:r>
        <w:t></w:t>
      </w:r>
      <w:r>
        <w:rPr>
          <w:rFonts w:hint="eastAsia"/>
        </w:rPr>
        <w:t>і</w:t>
      </w:r>
      <w:r>
        <w:t></w:t>
      </w:r>
      <w:r>
        <w:rPr>
          <w:rFonts w:hint="eastAsia"/>
        </w:rPr>
        <w:t>дівчат</w:t>
      </w:r>
      <w:r>
        <w:t></w:t>
      </w:r>
      <w:r>
        <w:t></w:t>
      </w:r>
      <w:r>
        <w:rPr>
          <w:rFonts w:hint="eastAsia"/>
        </w:rPr>
        <w:t>чоловіків</w:t>
      </w:r>
      <w:r>
        <w:t></w:t>
      </w:r>
      <w:r>
        <w:rPr>
          <w:rFonts w:hint="eastAsia"/>
        </w:rPr>
        <w:t>і</w:t>
      </w:r>
      <w:r>
        <w:t></w:t>
      </w:r>
      <w:r>
        <w:rPr>
          <w:rFonts w:hint="eastAsia"/>
        </w:rPr>
        <w:t>жінок</w:t>
      </w:r>
      <w:r>
        <w:t></w:t>
      </w:r>
      <w:r>
        <w:t></w:t>
      </w:r>
      <w:r>
        <w:rPr>
          <w:rFonts w:hint="eastAsia"/>
        </w:rPr>
        <w:t>На</w:t>
      </w:r>
      <w:r>
        <w:t></w:t>
      </w:r>
      <w:r>
        <w:rPr>
          <w:rFonts w:hint="eastAsia"/>
        </w:rPr>
        <w:t>цьому</w:t>
      </w:r>
      <w:r>
        <w:t></w:t>
      </w:r>
      <w:r>
        <w:rPr>
          <w:rFonts w:hint="eastAsia"/>
        </w:rPr>
        <w:t>етапі</w:t>
      </w:r>
      <w:r>
        <w:t></w:t>
      </w:r>
      <w:r>
        <w:rPr>
          <w:rFonts w:hint="eastAsia"/>
        </w:rPr>
        <w:t>з</w:t>
      </w:r>
      <w:r>
        <w:t></w:t>
      </w:r>
      <w:r>
        <w:rPr>
          <w:rFonts w:hint="eastAsia"/>
        </w:rPr>
        <w:t>урахуванням</w:t>
      </w:r>
      <w:r>
        <w:t></w:t>
      </w:r>
      <w:r>
        <w:rPr>
          <w:rFonts w:hint="eastAsia"/>
        </w:rPr>
        <w:t>певних</w:t>
      </w:r>
      <w:r>
        <w:t></w:t>
      </w:r>
      <w:r>
        <w:rPr>
          <w:rFonts w:hint="eastAsia"/>
        </w:rPr>
        <w:t>досягнень</w:t>
      </w:r>
      <w:r>
        <w:t></w:t>
      </w:r>
      <w:r>
        <w:rPr>
          <w:rFonts w:hint="eastAsia"/>
        </w:rPr>
        <w:t>дітей</w:t>
      </w:r>
      <w:r>
        <w:t></w:t>
      </w:r>
      <w:r>
        <w:rPr>
          <w:rFonts w:hint="eastAsia"/>
        </w:rPr>
        <w:t>були</w:t>
      </w:r>
      <w:r>
        <w:t></w:t>
      </w:r>
      <w:r>
        <w:rPr>
          <w:rFonts w:hint="eastAsia"/>
        </w:rPr>
        <w:t>організовані</w:t>
      </w:r>
      <w:r>
        <w:t></w:t>
      </w:r>
      <w:r>
        <w:rPr>
          <w:rFonts w:hint="eastAsia"/>
        </w:rPr>
        <w:t>театралізовані</w:t>
      </w:r>
      <w:r>
        <w:t></w:t>
      </w:r>
      <w:r>
        <w:rPr>
          <w:rFonts w:hint="eastAsia"/>
        </w:rPr>
        <w:t>ігри</w:t>
      </w:r>
      <w:r>
        <w:t></w:t>
      </w:r>
      <w:r>
        <w:t></w:t>
      </w:r>
      <w:r>
        <w:rPr>
          <w:rFonts w:hint="eastAsia"/>
        </w:rPr>
        <w:t>проблемні</w:t>
      </w:r>
      <w:r>
        <w:t></w:t>
      </w:r>
      <w:r>
        <w:rPr>
          <w:rFonts w:hint="eastAsia"/>
        </w:rPr>
        <w:t>ситуації</w:t>
      </w:r>
      <w:r>
        <w:t></w:t>
      </w:r>
      <w:r>
        <w:rPr>
          <w:rFonts w:hint="eastAsia"/>
        </w:rPr>
        <w:t>більш</w:t>
      </w:r>
      <w:r>
        <w:t></w:t>
      </w:r>
      <w:r>
        <w:rPr>
          <w:rFonts w:hint="eastAsia"/>
        </w:rPr>
        <w:t>складні</w:t>
      </w:r>
      <w:r>
        <w:t></w:t>
      </w:r>
      <w:r>
        <w:rPr>
          <w:rFonts w:hint="eastAsia"/>
        </w:rPr>
        <w:t>за</w:t>
      </w:r>
      <w:r>
        <w:t></w:t>
      </w:r>
      <w:r>
        <w:rPr>
          <w:rFonts w:hint="eastAsia"/>
        </w:rPr>
        <w:t>своєю</w:t>
      </w:r>
      <w:r>
        <w:t></w:t>
      </w:r>
      <w:r>
        <w:rPr>
          <w:rFonts w:hint="eastAsia"/>
        </w:rPr>
        <w:t>структурою</w:t>
      </w:r>
      <w:r>
        <w:t></w:t>
      </w:r>
      <w:r>
        <w:rPr>
          <w:rFonts w:hint="eastAsia"/>
        </w:rPr>
        <w:t>та</w:t>
      </w:r>
      <w:r>
        <w:t></w:t>
      </w:r>
      <w:r>
        <w:rPr>
          <w:rFonts w:hint="eastAsia"/>
        </w:rPr>
        <w:t>змістом</w:t>
      </w:r>
      <w:r>
        <w:t></w:t>
      </w:r>
      <w:r>
        <w:t></w:t>
      </w:r>
      <w:r>
        <w:rPr>
          <w:rFonts w:hint="eastAsia"/>
        </w:rPr>
        <w:t>що</w:t>
      </w:r>
      <w:r>
        <w:t></w:t>
      </w:r>
      <w:r>
        <w:rPr>
          <w:rFonts w:hint="eastAsia"/>
        </w:rPr>
        <w:t>містили</w:t>
      </w:r>
      <w:r>
        <w:t></w:t>
      </w:r>
      <w:r>
        <w:rPr>
          <w:rFonts w:hint="eastAsia"/>
        </w:rPr>
        <w:t>елемент</w:t>
      </w:r>
      <w:r>
        <w:t></w:t>
      </w:r>
      <w:r>
        <w:rPr>
          <w:rFonts w:hint="eastAsia"/>
        </w:rPr>
        <w:t>самостійності</w:t>
      </w:r>
      <w:r>
        <w:t></w:t>
      </w:r>
      <w:r>
        <w:t></w:t>
      </w:r>
      <w:r>
        <w:rPr>
          <w:rFonts w:hint="eastAsia"/>
        </w:rPr>
        <w:t>а</w:t>
      </w:r>
      <w:r>
        <w:t></w:t>
      </w:r>
      <w:r>
        <w:rPr>
          <w:rFonts w:hint="eastAsia"/>
        </w:rPr>
        <w:t>також</w:t>
      </w:r>
      <w:r>
        <w:t></w:t>
      </w:r>
      <w:r>
        <w:rPr>
          <w:rFonts w:hint="eastAsia"/>
        </w:rPr>
        <w:t>проведення</w:t>
      </w:r>
      <w:r>
        <w:t></w:t>
      </w:r>
      <w:r>
        <w:rPr>
          <w:rFonts w:hint="eastAsia"/>
        </w:rPr>
        <w:t>соціально</w:t>
      </w:r>
      <w:r>
        <w:t></w:t>
      </w:r>
      <w:r>
        <w:rPr>
          <w:rFonts w:hint="eastAsia"/>
        </w:rPr>
        <w:t>особистісних</w:t>
      </w:r>
      <w:r>
        <w:t></w:t>
      </w:r>
      <w:r>
        <w:rPr>
          <w:rFonts w:hint="eastAsia"/>
        </w:rPr>
        <w:t>презентацій</w:t>
      </w:r>
      <w:r>
        <w:t></w:t>
      </w:r>
      <w:r>
        <w:rPr>
          <w:rFonts w:hint="eastAsia"/>
        </w:rPr>
        <w:t>дітей</w:t>
      </w:r>
      <w:r>
        <w:t></w:t>
      </w:r>
      <w:r>
        <w:t></w:t>
      </w:r>
      <w:r>
        <w:rPr>
          <w:rFonts w:hint="eastAsia"/>
        </w:rPr>
        <w:t>що</w:t>
      </w:r>
      <w:r>
        <w:t></w:t>
      </w:r>
      <w:r>
        <w:rPr>
          <w:rFonts w:hint="eastAsia"/>
        </w:rPr>
        <w:t>були</w:t>
      </w:r>
      <w:r>
        <w:t></w:t>
      </w:r>
      <w:r>
        <w:rPr>
          <w:rFonts w:hint="eastAsia"/>
        </w:rPr>
        <w:t>своєрідним</w:t>
      </w:r>
      <w:r>
        <w:t></w:t>
      </w:r>
      <w:r>
        <w:rPr>
          <w:rFonts w:hint="eastAsia"/>
        </w:rPr>
        <w:t>підсумком</w:t>
      </w:r>
      <w:r>
        <w:t></w:t>
      </w:r>
      <w:r>
        <w:rPr>
          <w:rFonts w:hint="eastAsia"/>
        </w:rPr>
        <w:t>формування</w:t>
      </w:r>
      <w:r>
        <w:t></w:t>
      </w:r>
      <w:r>
        <w:rPr>
          <w:rFonts w:hint="eastAsia"/>
        </w:rPr>
        <w:t>особистісного</w:t>
      </w:r>
      <w:r>
        <w:t></w:t>
      </w:r>
      <w:r>
        <w:rPr>
          <w:rFonts w:hint="eastAsia"/>
        </w:rPr>
        <w:t>рівня</w:t>
      </w:r>
      <w:r>
        <w:t></w:t>
      </w:r>
      <w:r>
        <w:rPr>
          <w:rFonts w:hint="eastAsia"/>
        </w:rPr>
        <w:t>образу</w:t>
      </w:r>
      <w:r>
        <w:t></w:t>
      </w:r>
      <w:r>
        <w:t></w:t>
      </w:r>
      <w:r>
        <w:rPr>
          <w:rFonts w:hint="eastAsia"/>
        </w:rPr>
        <w:t>Я</w:t>
      </w:r>
      <w:r>
        <w:t></w:t>
      </w:r>
      <w:r>
        <w:t></w:t>
      </w:r>
      <w:r>
        <w:rPr>
          <w:rFonts w:hint="eastAsia"/>
        </w:rPr>
        <w:t>хлопчика</w:t>
      </w:r>
      <w:r>
        <w:t></w:t>
      </w:r>
      <w:r>
        <w:t></w:t>
      </w:r>
      <w:r>
        <w:t></w:t>
      </w:r>
      <w:r>
        <w:rPr>
          <w:rFonts w:hint="eastAsia"/>
        </w:rPr>
        <w:t>дівчинки</w:t>
      </w:r>
      <w:r>
        <w:t></w:t>
      </w:r>
      <w:r>
        <w:t></w:t>
      </w:r>
      <w:r>
        <w:rPr>
          <w:rFonts w:hint="eastAsia"/>
        </w:rPr>
        <w:t>Вони</w:t>
      </w:r>
      <w:r>
        <w:t></w:t>
      </w:r>
      <w:r>
        <w:rPr>
          <w:rFonts w:hint="eastAsia"/>
        </w:rPr>
        <w:t>передбачали</w:t>
      </w:r>
      <w:r>
        <w:t></w:t>
      </w:r>
      <w:r>
        <w:rPr>
          <w:rFonts w:hint="eastAsia"/>
        </w:rPr>
        <w:t>оформлення</w:t>
      </w:r>
      <w:r>
        <w:t></w:t>
      </w:r>
      <w:r>
        <w:rPr>
          <w:rFonts w:hint="eastAsia"/>
        </w:rPr>
        <w:t>книги</w:t>
      </w:r>
      <w:r>
        <w:t></w:t>
      </w:r>
      <w:r>
        <w:t></w:t>
      </w:r>
      <w:r>
        <w:rPr>
          <w:rFonts w:hint="eastAsia"/>
        </w:rPr>
        <w:t>Я</w:t>
      </w:r>
      <w:r>
        <w:t></w:t>
      </w:r>
      <w:r>
        <w:rPr>
          <w:rFonts w:hint="eastAsia"/>
        </w:rPr>
        <w:t>сам</w:t>
      </w:r>
      <w:r>
        <w:t></w:t>
      </w:r>
      <w:r>
        <w:rPr>
          <w:rFonts w:hint="eastAsia"/>
        </w:rPr>
        <w:t>а</w:t>
      </w:r>
      <w:r>
        <w:t></w:t>
      </w:r>
      <w:r>
        <w:t></w:t>
      </w:r>
      <w:r>
        <w:t></w:t>
      </w:r>
      <w:r>
        <w:t></w:t>
      </w:r>
      <w:r>
        <w:rPr>
          <w:rFonts w:hint="eastAsia"/>
        </w:rPr>
        <w:t>дозволяли</w:t>
      </w:r>
      <w:r>
        <w:t></w:t>
      </w:r>
      <w:r>
        <w:rPr>
          <w:rFonts w:hint="eastAsia"/>
        </w:rPr>
        <w:t>активізувати</w:t>
      </w:r>
      <w:r>
        <w:t></w:t>
      </w:r>
      <w:r>
        <w:rPr>
          <w:rFonts w:hint="eastAsia"/>
        </w:rPr>
        <w:t>вже</w:t>
      </w:r>
      <w:r>
        <w:t></w:t>
      </w:r>
      <w:r>
        <w:rPr>
          <w:rFonts w:hint="eastAsia"/>
        </w:rPr>
        <w:t>набуті</w:t>
      </w:r>
      <w:r>
        <w:t></w:t>
      </w:r>
      <w:r>
        <w:rPr>
          <w:rFonts w:hint="eastAsia"/>
        </w:rPr>
        <w:t>знання</w:t>
      </w:r>
      <w:r>
        <w:t></w:t>
      </w:r>
      <w:r>
        <w:rPr>
          <w:rFonts w:hint="eastAsia"/>
        </w:rPr>
        <w:t>для</w:t>
      </w:r>
      <w:r>
        <w:t></w:t>
      </w:r>
      <w:r>
        <w:rPr>
          <w:rFonts w:hint="eastAsia"/>
        </w:rPr>
        <w:t>створення</w:t>
      </w:r>
      <w:r>
        <w:t></w:t>
      </w:r>
      <w:r>
        <w:rPr>
          <w:rFonts w:hint="eastAsia"/>
        </w:rPr>
        <w:t>дітьми</w:t>
      </w:r>
      <w:r>
        <w:t></w:t>
      </w:r>
      <w:r>
        <w:rPr>
          <w:rFonts w:hint="eastAsia"/>
        </w:rPr>
        <w:t>розповідей</w:t>
      </w:r>
      <w:r>
        <w:t></w:t>
      </w:r>
      <w:r>
        <w:rPr>
          <w:rFonts w:hint="eastAsia"/>
        </w:rPr>
        <w:t>про</w:t>
      </w:r>
      <w:r>
        <w:t></w:t>
      </w:r>
      <w:r>
        <w:rPr>
          <w:rFonts w:hint="eastAsia"/>
        </w:rPr>
        <w:t>себе</w:t>
      </w:r>
      <w:r>
        <w:t></w:t>
      </w:r>
      <w:r>
        <w:t></w:t>
      </w:r>
      <w:r>
        <w:rPr>
          <w:rFonts w:hint="eastAsia"/>
        </w:rPr>
        <w:t>Роботу</w:t>
      </w:r>
      <w:r>
        <w:t></w:t>
      </w:r>
      <w:r>
        <w:rPr>
          <w:rFonts w:hint="eastAsia"/>
        </w:rPr>
        <w:t>з</w:t>
      </w:r>
      <w:r>
        <w:t></w:t>
      </w:r>
      <w:r>
        <w:rPr>
          <w:rFonts w:hint="eastAsia"/>
        </w:rPr>
        <w:t>батьками</w:t>
      </w:r>
      <w:r>
        <w:t></w:t>
      </w:r>
      <w:r>
        <w:rPr>
          <w:rFonts w:hint="eastAsia"/>
        </w:rPr>
        <w:t>дітей</w:t>
      </w:r>
      <w:r>
        <w:t></w:t>
      </w:r>
      <w:r>
        <w:rPr>
          <w:rFonts w:hint="eastAsia"/>
        </w:rPr>
        <w:t>експериментальної</w:t>
      </w:r>
      <w:r>
        <w:t></w:t>
      </w:r>
      <w:r>
        <w:rPr>
          <w:rFonts w:hint="eastAsia"/>
        </w:rPr>
        <w:t>групи</w:t>
      </w:r>
      <w:r>
        <w:t></w:t>
      </w:r>
      <w:r>
        <w:rPr>
          <w:rFonts w:hint="eastAsia"/>
        </w:rPr>
        <w:t>завершило</w:t>
      </w:r>
      <w:r>
        <w:t></w:t>
      </w:r>
      <w:r>
        <w:rPr>
          <w:rFonts w:hint="eastAsia"/>
        </w:rPr>
        <w:t>оформлення</w:t>
      </w:r>
      <w:r>
        <w:t></w:t>
      </w:r>
      <w:r>
        <w:rPr>
          <w:rFonts w:hint="eastAsia"/>
        </w:rPr>
        <w:t>портфоліо</w:t>
      </w:r>
      <w:r>
        <w:t></w:t>
      </w:r>
      <w:r>
        <w:t></w:t>
      </w:r>
      <w:r>
        <w:rPr>
          <w:rFonts w:hint="eastAsia"/>
        </w:rPr>
        <w:t>Світ</w:t>
      </w:r>
      <w:r>
        <w:t></w:t>
      </w:r>
      <w:r>
        <w:rPr>
          <w:rFonts w:hint="eastAsia"/>
        </w:rPr>
        <w:t>маленької</w:t>
      </w:r>
      <w:r>
        <w:t></w:t>
      </w:r>
      <w:r>
        <w:rPr>
          <w:rFonts w:hint="eastAsia"/>
        </w:rPr>
        <w:t>дівчинки</w:t>
      </w:r>
      <w:r>
        <w:t></w:t>
      </w:r>
      <w:r>
        <w:t></w:t>
      </w:r>
      <w:r>
        <w:t></w:t>
      </w:r>
      <w:r>
        <w:t></w:t>
      </w:r>
      <w:r>
        <w:t></w:t>
      </w:r>
      <w:r>
        <w:rPr>
          <w:rFonts w:hint="eastAsia"/>
        </w:rPr>
        <w:t>Світ</w:t>
      </w:r>
      <w:r>
        <w:t></w:t>
      </w:r>
      <w:r>
        <w:rPr>
          <w:rFonts w:hint="eastAsia"/>
        </w:rPr>
        <w:t>маленького</w:t>
      </w:r>
      <w:r>
        <w:t></w:t>
      </w:r>
      <w:r>
        <w:rPr>
          <w:rFonts w:hint="eastAsia"/>
        </w:rPr>
        <w:t>хлопчика</w:t>
      </w:r>
      <w:r>
        <w:t></w:t>
      </w:r>
      <w:r>
        <w:t></w:t>
      </w:r>
      <w:r>
        <w:t></w:t>
      </w:r>
      <w:r>
        <w:rPr>
          <w:rFonts w:hint="eastAsia"/>
        </w:rPr>
        <w:t>що</w:t>
      </w:r>
      <w:r>
        <w:t></w:t>
      </w:r>
      <w:r>
        <w:rPr>
          <w:rFonts w:hint="eastAsia"/>
        </w:rPr>
        <w:t>виступало</w:t>
      </w:r>
      <w:r>
        <w:t></w:t>
      </w:r>
      <w:r>
        <w:rPr>
          <w:rFonts w:hint="eastAsia"/>
        </w:rPr>
        <w:t>своєрідним</w:t>
      </w:r>
      <w:r>
        <w:t></w:t>
      </w:r>
      <w:r>
        <w:rPr>
          <w:rFonts w:hint="eastAsia"/>
        </w:rPr>
        <w:t>засобом</w:t>
      </w:r>
      <w:r>
        <w:t></w:t>
      </w:r>
      <w:r>
        <w:rPr>
          <w:rFonts w:hint="eastAsia"/>
        </w:rPr>
        <w:t>презентації</w:t>
      </w:r>
      <w:r>
        <w:t></w:t>
      </w:r>
      <w:r>
        <w:rPr>
          <w:rFonts w:hint="eastAsia"/>
        </w:rPr>
        <w:t>дитини</w:t>
      </w:r>
      <w:r>
        <w:t></w:t>
      </w:r>
      <w:r>
        <w:rPr>
          <w:rFonts w:hint="eastAsia"/>
        </w:rPr>
        <w:t>батьками</w:t>
      </w:r>
      <w:r>
        <w:t></w:t>
      </w:r>
      <w:r>
        <w:t></w:t>
      </w:r>
      <w:r>
        <w:rPr>
          <w:rFonts w:hint="eastAsia"/>
        </w:rPr>
        <w:t>надавало</w:t>
      </w:r>
      <w:r>
        <w:t></w:t>
      </w:r>
      <w:r>
        <w:rPr>
          <w:rFonts w:hint="eastAsia"/>
        </w:rPr>
        <w:t>можливість</w:t>
      </w:r>
      <w:r>
        <w:t></w:t>
      </w:r>
      <w:r>
        <w:rPr>
          <w:rFonts w:hint="eastAsia"/>
        </w:rPr>
        <w:t>оцінити</w:t>
      </w:r>
      <w:r>
        <w:t></w:t>
      </w:r>
      <w:r>
        <w:rPr>
          <w:rFonts w:hint="eastAsia"/>
        </w:rPr>
        <w:t>засвоєне</w:t>
      </w:r>
      <w:r>
        <w:t></w:t>
      </w:r>
      <w:r>
        <w:rPr>
          <w:rFonts w:hint="eastAsia"/>
        </w:rPr>
        <w:t>ними</w:t>
      </w:r>
      <w:r>
        <w:t></w:t>
      </w:r>
      <w:r>
        <w:t></w:t>
      </w:r>
    </w:p>
    <w:p w:rsidR="00A15322" w:rsidRDefault="00A15322" w:rsidP="00A15322">
      <w:r>
        <w:rPr>
          <w:rFonts w:hint="eastAsia"/>
        </w:rPr>
        <w:t>По</w:t>
      </w:r>
      <w:r>
        <w:t></w:t>
      </w:r>
      <w:r>
        <w:rPr>
          <w:rFonts w:hint="eastAsia"/>
        </w:rPr>
        <w:t>закінченні</w:t>
      </w:r>
      <w:r>
        <w:t></w:t>
      </w:r>
      <w:r>
        <w:rPr>
          <w:rFonts w:hint="eastAsia"/>
        </w:rPr>
        <w:t>формувального</w:t>
      </w:r>
      <w:r>
        <w:t></w:t>
      </w:r>
      <w:r>
        <w:rPr>
          <w:rFonts w:hint="eastAsia"/>
        </w:rPr>
        <w:t>етапу</w:t>
      </w:r>
      <w:r>
        <w:t></w:t>
      </w:r>
      <w:r>
        <w:rPr>
          <w:rFonts w:hint="eastAsia"/>
        </w:rPr>
        <w:t>експерименту</w:t>
      </w:r>
      <w:r>
        <w:t></w:t>
      </w:r>
      <w:r>
        <w:rPr>
          <w:rFonts w:hint="eastAsia"/>
        </w:rPr>
        <w:t>було</w:t>
      </w:r>
      <w:r>
        <w:t></w:t>
      </w:r>
      <w:r>
        <w:rPr>
          <w:rFonts w:hint="eastAsia"/>
        </w:rPr>
        <w:t>проведено</w:t>
      </w:r>
      <w:r>
        <w:t></w:t>
      </w:r>
      <w:r>
        <w:rPr>
          <w:rFonts w:hint="eastAsia"/>
        </w:rPr>
        <w:t>контрольний</w:t>
      </w:r>
      <w:r>
        <w:t></w:t>
      </w:r>
      <w:r>
        <w:rPr>
          <w:rFonts w:hint="eastAsia"/>
        </w:rPr>
        <w:t>зріз</w:t>
      </w:r>
      <w:r>
        <w:t></w:t>
      </w:r>
      <w:r>
        <w:rPr>
          <w:rFonts w:hint="eastAsia"/>
        </w:rPr>
        <w:t>для</w:t>
      </w:r>
      <w:r>
        <w:t></w:t>
      </w:r>
      <w:r>
        <w:rPr>
          <w:rFonts w:hint="eastAsia"/>
        </w:rPr>
        <w:t>з’ясування</w:t>
      </w:r>
      <w:r>
        <w:t></w:t>
      </w:r>
      <w:r>
        <w:rPr>
          <w:rFonts w:hint="eastAsia"/>
        </w:rPr>
        <w:t>ефективності</w:t>
      </w:r>
      <w:r>
        <w:t></w:t>
      </w:r>
      <w:r>
        <w:rPr>
          <w:rFonts w:hint="eastAsia"/>
        </w:rPr>
        <w:t>моделі</w:t>
      </w:r>
      <w:r>
        <w:t></w:t>
      </w:r>
      <w:r>
        <w:rPr>
          <w:rFonts w:hint="eastAsia"/>
        </w:rPr>
        <w:t>та</w:t>
      </w:r>
      <w:r>
        <w:t></w:t>
      </w:r>
      <w:r>
        <w:rPr>
          <w:rFonts w:hint="eastAsia"/>
        </w:rPr>
        <w:t>методики</w:t>
      </w:r>
      <w:r>
        <w:t></w:t>
      </w:r>
      <w:r>
        <w:rPr>
          <w:rFonts w:hint="eastAsia"/>
        </w:rPr>
        <w:t>реалізації</w:t>
      </w:r>
      <w:r>
        <w:t></w:t>
      </w:r>
      <w:r>
        <w:rPr>
          <w:rFonts w:hint="eastAsia"/>
        </w:rPr>
        <w:t>педагогічних</w:t>
      </w:r>
      <w:r>
        <w:t></w:t>
      </w:r>
      <w:r>
        <w:rPr>
          <w:rFonts w:hint="eastAsia"/>
        </w:rPr>
        <w:t>умов</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rPr>
          <w:rFonts w:hint="eastAsia"/>
        </w:rPr>
        <w:t>Підсумкові</w:t>
      </w:r>
      <w:r>
        <w:t></w:t>
      </w:r>
      <w:r>
        <w:rPr>
          <w:rFonts w:hint="eastAsia"/>
        </w:rPr>
        <w:t>дані</w:t>
      </w:r>
      <w:r>
        <w:t></w:t>
      </w:r>
      <w:r>
        <w:rPr>
          <w:rFonts w:hint="eastAsia"/>
        </w:rPr>
        <w:t>щодо</w:t>
      </w:r>
      <w:r>
        <w:t></w:t>
      </w:r>
      <w:r>
        <w:rPr>
          <w:rFonts w:hint="eastAsia"/>
        </w:rPr>
        <w:t>динаміки</w:t>
      </w:r>
      <w:r>
        <w:t></w:t>
      </w:r>
      <w:r>
        <w:rPr>
          <w:rFonts w:hint="eastAsia"/>
        </w:rPr>
        <w:t>змін</w:t>
      </w:r>
      <w:r>
        <w:t></w:t>
      </w:r>
      <w:r>
        <w:rPr>
          <w:rFonts w:hint="eastAsia"/>
        </w:rPr>
        <w:t>у</w:t>
      </w:r>
      <w:r>
        <w:t></w:t>
      </w:r>
      <w:r>
        <w:rPr>
          <w:rFonts w:hint="eastAsia"/>
        </w:rPr>
        <w:t>статевій</w:t>
      </w:r>
      <w:r>
        <w:t></w:t>
      </w:r>
      <w:r>
        <w:rPr>
          <w:rFonts w:hint="eastAsia"/>
        </w:rPr>
        <w:t>вихованості</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rPr>
          <w:rFonts w:hint="eastAsia"/>
        </w:rPr>
        <w:t>подані</w:t>
      </w:r>
      <w:r>
        <w:t></w:t>
      </w:r>
      <w:r>
        <w:rPr>
          <w:rFonts w:hint="eastAsia"/>
        </w:rPr>
        <w:t>в</w:t>
      </w:r>
      <w:r>
        <w:t></w:t>
      </w:r>
      <w:r>
        <w:rPr>
          <w:rFonts w:hint="eastAsia"/>
        </w:rPr>
        <w:t>таблиці</w:t>
      </w:r>
      <w:r>
        <w:t></w:t>
      </w:r>
      <w:r>
        <w:t></w:t>
      </w:r>
    </w:p>
    <w:p w:rsidR="00A15322" w:rsidRDefault="00A15322" w:rsidP="00A15322">
      <w:r>
        <w:rPr>
          <w:rFonts w:hint="eastAsia"/>
        </w:rPr>
        <w:t>Таблица</w:t>
      </w:r>
    </w:p>
    <w:p w:rsidR="00A15322" w:rsidRDefault="00A15322" w:rsidP="00A15322">
      <w:r>
        <w:rPr>
          <w:rFonts w:hint="eastAsia"/>
        </w:rPr>
        <w:t>Рівні</w:t>
      </w:r>
      <w:r>
        <w:t></w:t>
      </w:r>
      <w:r>
        <w:rPr>
          <w:rFonts w:hint="eastAsia"/>
        </w:rPr>
        <w:t>сформованості</w:t>
      </w:r>
      <w:r>
        <w:t></w:t>
      </w:r>
      <w:r>
        <w:rPr>
          <w:rFonts w:hint="eastAsia"/>
        </w:rPr>
        <w:t>статевої</w:t>
      </w:r>
      <w:r>
        <w:t></w:t>
      </w:r>
      <w:r>
        <w:rPr>
          <w:rFonts w:hint="eastAsia"/>
        </w:rPr>
        <w:t>вихованості</w:t>
      </w:r>
      <w:r>
        <w:t></w:t>
      </w:r>
      <w:r>
        <w:rPr>
          <w:rFonts w:hint="eastAsia"/>
        </w:rPr>
        <w:t>дітей</w:t>
      </w:r>
      <w:r>
        <w:t></w:t>
      </w:r>
      <w:r>
        <w:rPr>
          <w:rFonts w:hint="eastAsia"/>
        </w:rPr>
        <w:t>старшого</w:t>
      </w:r>
      <w:r>
        <w:t></w:t>
      </w:r>
    </w:p>
    <w:p w:rsidR="00A15322" w:rsidRDefault="00A15322" w:rsidP="00A15322">
      <w:r>
        <w:rPr>
          <w:rFonts w:hint="eastAsia"/>
        </w:rPr>
        <w:t>дошкільного</w:t>
      </w:r>
      <w:r>
        <w:t></w:t>
      </w:r>
      <w:r>
        <w:rPr>
          <w:rFonts w:hint="eastAsia"/>
        </w:rPr>
        <w:t>віку</w:t>
      </w:r>
      <w:r>
        <w:t></w:t>
      </w:r>
      <w:r>
        <w:rPr>
          <w:rFonts w:hint="eastAsia"/>
        </w:rPr>
        <w:t>до</w:t>
      </w:r>
      <w:r>
        <w:t></w:t>
      </w:r>
      <w:r>
        <w:rPr>
          <w:rFonts w:hint="eastAsia"/>
        </w:rPr>
        <w:t>та</w:t>
      </w:r>
      <w:r>
        <w:t></w:t>
      </w:r>
      <w:r>
        <w:rPr>
          <w:rFonts w:hint="eastAsia"/>
        </w:rPr>
        <w:t>після</w:t>
      </w:r>
      <w:r>
        <w:t></w:t>
      </w:r>
      <w:r>
        <w:rPr>
          <w:rFonts w:hint="eastAsia"/>
        </w:rPr>
        <w:t>формувального</w:t>
      </w:r>
      <w:r>
        <w:t></w:t>
      </w:r>
      <w:r>
        <w:rPr>
          <w:rFonts w:hint="eastAsia"/>
        </w:rPr>
        <w:t>етапу</w:t>
      </w:r>
      <w:r>
        <w:t></w:t>
      </w:r>
      <w:r>
        <w:rPr>
          <w:rFonts w:hint="eastAsia"/>
        </w:rPr>
        <w:t>експерименту</w:t>
      </w:r>
    </w:p>
    <w:p w:rsidR="00A15322" w:rsidRDefault="00A15322" w:rsidP="00A15322"/>
    <w:p w:rsidR="00A15322" w:rsidRDefault="00A15322" w:rsidP="00A15322">
      <w:r>
        <w:rPr>
          <w:rFonts w:hint="eastAsia"/>
        </w:rPr>
        <w:t>Рівні</w:t>
      </w:r>
      <w:r>
        <w:tab/>
      </w:r>
      <w:r>
        <w:rPr>
          <w:rFonts w:hint="eastAsia"/>
        </w:rPr>
        <w:t>Експериментальна</w:t>
      </w:r>
      <w:r>
        <w:t></w:t>
      </w:r>
      <w:r>
        <w:rPr>
          <w:rFonts w:hint="eastAsia"/>
        </w:rPr>
        <w:t>група</w:t>
      </w:r>
      <w:r>
        <w:t></w:t>
      </w:r>
      <w:r>
        <w:tab/>
      </w:r>
      <w:r>
        <w:rPr>
          <w:rFonts w:hint="eastAsia"/>
        </w:rPr>
        <w:t>Контрольна</w:t>
      </w:r>
      <w:r>
        <w:t></w:t>
      </w:r>
      <w:r>
        <w:rPr>
          <w:rFonts w:hint="eastAsia"/>
        </w:rPr>
        <w:t>група</w:t>
      </w:r>
      <w:r>
        <w:t></w:t>
      </w:r>
    </w:p>
    <w:p w:rsidR="00A15322" w:rsidRDefault="00A15322" w:rsidP="00A15322">
      <w:r>
        <w:tab/>
      </w:r>
      <w:r>
        <w:rPr>
          <w:rFonts w:hint="eastAsia"/>
        </w:rPr>
        <w:t>До</w:t>
      </w:r>
      <w:r>
        <w:t></w:t>
      </w:r>
      <w:r>
        <w:rPr>
          <w:rFonts w:hint="eastAsia"/>
        </w:rPr>
        <w:t>експерименту</w:t>
      </w:r>
      <w:r>
        <w:tab/>
      </w:r>
      <w:r>
        <w:rPr>
          <w:rFonts w:hint="eastAsia"/>
        </w:rPr>
        <w:t>Після</w:t>
      </w:r>
      <w:r>
        <w:t></w:t>
      </w:r>
      <w:r>
        <w:rPr>
          <w:rFonts w:hint="eastAsia"/>
        </w:rPr>
        <w:t>експерименту</w:t>
      </w:r>
      <w:r>
        <w:tab/>
      </w:r>
      <w:r>
        <w:rPr>
          <w:rFonts w:hint="eastAsia"/>
        </w:rPr>
        <w:t>До</w:t>
      </w:r>
      <w:r>
        <w:t></w:t>
      </w:r>
      <w:r>
        <w:rPr>
          <w:rFonts w:hint="eastAsia"/>
        </w:rPr>
        <w:t>експерименту</w:t>
      </w:r>
      <w:r>
        <w:tab/>
      </w:r>
      <w:r>
        <w:rPr>
          <w:rFonts w:hint="eastAsia"/>
        </w:rPr>
        <w:t>Після</w:t>
      </w:r>
      <w:r>
        <w:t></w:t>
      </w:r>
      <w:r>
        <w:rPr>
          <w:rFonts w:hint="eastAsia"/>
        </w:rPr>
        <w:t>експерименту</w:t>
      </w:r>
    </w:p>
    <w:p w:rsidR="00A15322" w:rsidRDefault="00A15322" w:rsidP="00A15322">
      <w:r>
        <w:rPr>
          <w:rFonts w:hint="eastAsia"/>
        </w:rPr>
        <w:t>Достатній</w:t>
      </w:r>
      <w:r>
        <w:tab/>
      </w:r>
      <w:r>
        <w:rPr>
          <w:rFonts w:hint="eastAsia"/>
        </w:rPr>
        <w:t>–</w:t>
      </w:r>
      <w:r>
        <w:tab/>
      </w:r>
      <w:r>
        <w:t></w:t>
      </w:r>
      <w:r>
        <w:t></w:t>
      </w:r>
      <w:r>
        <w:t></w:t>
      </w:r>
      <w:r>
        <w:t></w:t>
      </w:r>
      <w:r>
        <w:t></w:t>
      </w:r>
      <w:r>
        <w:tab/>
      </w:r>
      <w:r>
        <w:rPr>
          <w:rFonts w:hint="eastAsia"/>
        </w:rPr>
        <w:t>–</w:t>
      </w:r>
      <w:r>
        <w:tab/>
      </w:r>
      <w:r>
        <w:t></w:t>
      </w:r>
      <w:r>
        <w:t></w:t>
      </w:r>
      <w:r>
        <w:t></w:t>
      </w:r>
      <w:r>
        <w:t></w:t>
      </w:r>
    </w:p>
    <w:p w:rsidR="00A15322" w:rsidRDefault="00A15322" w:rsidP="00A15322">
      <w:r>
        <w:rPr>
          <w:rFonts w:hint="eastAsia"/>
        </w:rPr>
        <w:t>Середній</w:t>
      </w:r>
      <w:r>
        <w:t></w:t>
      </w:r>
      <w:r>
        <w:tab/>
      </w:r>
      <w:r>
        <w:t></w:t>
      </w:r>
      <w:r>
        <w:t></w:t>
      </w:r>
      <w:r>
        <w:t></w:t>
      </w:r>
      <w:r>
        <w:t></w:t>
      </w:r>
      <w:r>
        <w:t></w:t>
      </w:r>
      <w:r>
        <w:tab/>
      </w:r>
      <w:r>
        <w:t></w:t>
      </w:r>
      <w:r>
        <w:t></w:t>
      </w:r>
      <w:r>
        <w:t></w:t>
      </w:r>
      <w:r>
        <w:t></w:t>
      </w:r>
      <w:r>
        <w:t></w:t>
      </w:r>
      <w:r>
        <w:tab/>
      </w:r>
      <w:r>
        <w:t></w:t>
      </w:r>
      <w:r>
        <w:t></w:t>
      </w:r>
      <w:r>
        <w:t></w:t>
      </w:r>
      <w:r>
        <w:t></w:t>
      </w:r>
      <w:r>
        <w:t></w:t>
      </w:r>
      <w:r>
        <w:tab/>
      </w:r>
      <w:r>
        <w:t></w:t>
      </w:r>
      <w:r>
        <w:t></w:t>
      </w:r>
      <w:r>
        <w:t></w:t>
      </w:r>
      <w:r>
        <w:t></w:t>
      </w:r>
      <w:r>
        <w:t></w:t>
      </w:r>
    </w:p>
    <w:p w:rsidR="00A15322" w:rsidRDefault="00A15322" w:rsidP="00A15322">
      <w:r>
        <w:rPr>
          <w:rFonts w:hint="eastAsia"/>
        </w:rPr>
        <w:t>Низький</w:t>
      </w:r>
      <w:r>
        <w:t></w:t>
      </w:r>
      <w:r>
        <w:tab/>
      </w:r>
      <w:r>
        <w:t></w:t>
      </w:r>
      <w:r>
        <w:t></w:t>
      </w:r>
      <w:r>
        <w:t></w:t>
      </w:r>
      <w:r>
        <w:t></w:t>
      </w:r>
      <w:r>
        <w:t></w:t>
      </w:r>
      <w:r>
        <w:tab/>
      </w:r>
      <w:r>
        <w:t></w:t>
      </w:r>
      <w:r>
        <w:t></w:t>
      </w:r>
      <w:r>
        <w:t></w:t>
      </w:r>
      <w:r>
        <w:t></w:t>
      </w:r>
      <w:r>
        <w:t></w:t>
      </w:r>
      <w:r>
        <w:tab/>
      </w:r>
      <w:r>
        <w:t></w:t>
      </w:r>
      <w:r>
        <w:t></w:t>
      </w:r>
      <w:r>
        <w:t></w:t>
      </w:r>
      <w:r>
        <w:t></w:t>
      </w:r>
      <w:r>
        <w:t></w:t>
      </w:r>
      <w:r>
        <w:tab/>
      </w:r>
      <w:r>
        <w:t></w:t>
      </w:r>
      <w:r>
        <w:t></w:t>
      </w:r>
      <w:r>
        <w:t></w:t>
      </w:r>
      <w:r>
        <w:t></w:t>
      </w:r>
      <w:r>
        <w:t></w:t>
      </w:r>
    </w:p>
    <w:p w:rsidR="00A15322" w:rsidRDefault="00A15322" w:rsidP="00A15322"/>
    <w:p w:rsidR="00A15322" w:rsidRDefault="00A15322" w:rsidP="00A15322">
      <w:r>
        <w:rPr>
          <w:rFonts w:hint="eastAsia"/>
        </w:rPr>
        <w:t>Як</w:t>
      </w:r>
      <w:r>
        <w:t></w:t>
      </w:r>
      <w:r>
        <w:rPr>
          <w:rFonts w:hint="eastAsia"/>
        </w:rPr>
        <w:t>бачимо</w:t>
      </w:r>
      <w:r>
        <w:t></w:t>
      </w:r>
      <w:r>
        <w:t></w:t>
      </w:r>
      <w:r>
        <w:rPr>
          <w:rFonts w:hint="eastAsia"/>
        </w:rPr>
        <w:t>в</w:t>
      </w:r>
      <w:r>
        <w:t></w:t>
      </w:r>
      <w:r>
        <w:rPr>
          <w:rFonts w:hint="eastAsia"/>
        </w:rPr>
        <w:t>експериментальній</w:t>
      </w:r>
      <w:r>
        <w:t></w:t>
      </w:r>
      <w:r>
        <w:rPr>
          <w:rFonts w:hint="eastAsia"/>
        </w:rPr>
        <w:t>групі</w:t>
      </w:r>
      <w:r>
        <w:t></w:t>
      </w:r>
      <w:r>
        <w:rPr>
          <w:rFonts w:hint="eastAsia"/>
        </w:rPr>
        <w:t>відбулись</w:t>
      </w:r>
      <w:r>
        <w:t></w:t>
      </w:r>
      <w:r>
        <w:rPr>
          <w:rFonts w:hint="eastAsia"/>
        </w:rPr>
        <w:t>істотні</w:t>
      </w:r>
      <w:r>
        <w:t></w:t>
      </w:r>
      <w:r>
        <w:rPr>
          <w:rFonts w:hint="eastAsia"/>
        </w:rPr>
        <w:t>позитивні</w:t>
      </w:r>
      <w:r>
        <w:t></w:t>
      </w:r>
      <w:r>
        <w:rPr>
          <w:rFonts w:hint="eastAsia"/>
        </w:rPr>
        <w:t>зміни</w:t>
      </w:r>
      <w:r>
        <w:t></w:t>
      </w:r>
      <w:r>
        <w:t></w:t>
      </w:r>
      <w:r>
        <w:rPr>
          <w:rFonts w:hint="eastAsia"/>
        </w:rPr>
        <w:t>Так</w:t>
      </w:r>
      <w:r>
        <w:t></w:t>
      </w:r>
      <w:r>
        <w:t></w:t>
      </w:r>
      <w:r>
        <w:rPr>
          <w:rFonts w:hint="eastAsia"/>
        </w:rPr>
        <w:t>достатнього</w:t>
      </w:r>
      <w:r>
        <w:t></w:t>
      </w:r>
      <w:r>
        <w:rPr>
          <w:rFonts w:hint="eastAsia"/>
        </w:rPr>
        <w:t>рівня</w:t>
      </w:r>
      <w:r>
        <w:t></w:t>
      </w:r>
      <w:r>
        <w:rPr>
          <w:rFonts w:hint="eastAsia"/>
        </w:rPr>
        <w:t>сформованості</w:t>
      </w:r>
      <w:r>
        <w:t></w:t>
      </w:r>
      <w:r>
        <w:rPr>
          <w:rFonts w:hint="eastAsia"/>
        </w:rPr>
        <w:t>статевої</w:t>
      </w:r>
      <w:r>
        <w:t></w:t>
      </w:r>
      <w:r>
        <w:rPr>
          <w:rFonts w:hint="eastAsia"/>
        </w:rPr>
        <w:t>вихованості</w:t>
      </w:r>
      <w:r>
        <w:t></w:t>
      </w:r>
      <w:r>
        <w:rPr>
          <w:rFonts w:hint="eastAsia"/>
        </w:rPr>
        <w:t>досягли</w:t>
      </w:r>
      <w:r>
        <w:t></w:t>
      </w:r>
      <w:r>
        <w:t></w:t>
      </w:r>
      <w:r>
        <w:t></w:t>
      </w:r>
      <w:r>
        <w:t></w:t>
      </w:r>
      <w:r>
        <w:t></w:t>
      </w:r>
      <w:r>
        <w:t></w:t>
      </w:r>
      <w:r>
        <w:t></w:t>
      </w:r>
      <w:r>
        <w:rPr>
          <w:rFonts w:hint="eastAsia"/>
        </w:rPr>
        <w:t>дітей</w:t>
      </w:r>
      <w:r>
        <w:t></w:t>
      </w:r>
      <w:r>
        <w:t></w:t>
      </w:r>
      <w:r>
        <w:rPr>
          <w:rFonts w:hint="eastAsia"/>
        </w:rPr>
        <w:t>Кількість</w:t>
      </w:r>
      <w:r>
        <w:t></w:t>
      </w:r>
      <w:r>
        <w:rPr>
          <w:rFonts w:hint="eastAsia"/>
        </w:rPr>
        <w:t>дітей</w:t>
      </w:r>
      <w:r>
        <w:t></w:t>
      </w:r>
      <w:r>
        <w:rPr>
          <w:rFonts w:hint="eastAsia"/>
        </w:rPr>
        <w:t>із</w:t>
      </w:r>
      <w:r>
        <w:t></w:t>
      </w:r>
      <w:r>
        <w:rPr>
          <w:rFonts w:hint="eastAsia"/>
        </w:rPr>
        <w:t>середнім</w:t>
      </w:r>
      <w:r>
        <w:t></w:t>
      </w:r>
      <w:r>
        <w:rPr>
          <w:rFonts w:hint="eastAsia"/>
        </w:rPr>
        <w:t>рівнем</w:t>
      </w:r>
      <w:r>
        <w:t></w:t>
      </w:r>
      <w:r>
        <w:rPr>
          <w:rFonts w:hint="eastAsia"/>
        </w:rPr>
        <w:t>сформованості</w:t>
      </w:r>
      <w:r>
        <w:t></w:t>
      </w:r>
      <w:r>
        <w:rPr>
          <w:rFonts w:hint="eastAsia"/>
        </w:rPr>
        <w:t>статевої</w:t>
      </w:r>
      <w:r>
        <w:t></w:t>
      </w:r>
      <w:r>
        <w:rPr>
          <w:rFonts w:hint="eastAsia"/>
        </w:rPr>
        <w:t>вихованості</w:t>
      </w:r>
      <w:r>
        <w:t></w:t>
      </w:r>
      <w:r>
        <w:rPr>
          <w:rFonts w:hint="eastAsia"/>
        </w:rPr>
        <w:t>збільшилася</w:t>
      </w:r>
      <w:r>
        <w:t></w:t>
      </w:r>
      <w:r>
        <w:rPr>
          <w:rFonts w:hint="eastAsia"/>
        </w:rPr>
        <w:t>до</w:t>
      </w:r>
      <w:r>
        <w:t></w:t>
      </w:r>
      <w:r>
        <w:t></w:t>
      </w:r>
      <w:r>
        <w:t></w:t>
      </w:r>
      <w:r>
        <w:t></w:t>
      </w:r>
      <w:r>
        <w:t></w:t>
      </w:r>
      <w:r>
        <w:t></w:t>
      </w:r>
      <w:r>
        <w:t></w:t>
      </w:r>
      <w:r>
        <w:t></w:t>
      </w:r>
      <w:r>
        <w:rPr>
          <w:rFonts w:hint="eastAsia"/>
        </w:rPr>
        <w:t>Значно</w:t>
      </w:r>
      <w:r>
        <w:t></w:t>
      </w:r>
      <w:r>
        <w:rPr>
          <w:rFonts w:hint="eastAsia"/>
        </w:rPr>
        <w:t>зменшилася</w:t>
      </w:r>
      <w:r>
        <w:t></w:t>
      </w:r>
      <w:r>
        <w:rPr>
          <w:rFonts w:hint="eastAsia"/>
        </w:rPr>
        <w:t>кількість</w:t>
      </w:r>
      <w:r>
        <w:t></w:t>
      </w:r>
      <w:r>
        <w:rPr>
          <w:rFonts w:hint="eastAsia"/>
        </w:rPr>
        <w:t>дітей</w:t>
      </w:r>
      <w:r>
        <w:t></w:t>
      </w:r>
      <w:r>
        <w:rPr>
          <w:rFonts w:hint="eastAsia"/>
        </w:rPr>
        <w:t>з</w:t>
      </w:r>
      <w:r>
        <w:t></w:t>
      </w:r>
      <w:r>
        <w:rPr>
          <w:rFonts w:hint="eastAsia"/>
        </w:rPr>
        <w:t>низьким</w:t>
      </w:r>
      <w:r>
        <w:t></w:t>
      </w:r>
      <w:r>
        <w:rPr>
          <w:rFonts w:hint="eastAsia"/>
        </w:rPr>
        <w:t>рівнем</w:t>
      </w:r>
      <w:r>
        <w:t></w:t>
      </w:r>
      <w:r>
        <w:rPr>
          <w:rFonts w:hint="eastAsia"/>
        </w:rPr>
        <w:t>сформованості</w:t>
      </w:r>
      <w:r>
        <w:t></w:t>
      </w:r>
      <w:r>
        <w:rPr>
          <w:rFonts w:hint="eastAsia"/>
        </w:rPr>
        <w:t>статевої</w:t>
      </w:r>
      <w:r>
        <w:t></w:t>
      </w:r>
      <w:r>
        <w:rPr>
          <w:rFonts w:hint="eastAsia"/>
        </w:rPr>
        <w:t>вихованості</w:t>
      </w:r>
      <w:r>
        <w:t></w:t>
      </w:r>
      <w:r>
        <w:t></w:t>
      </w:r>
      <w:r>
        <w:rPr>
          <w:rFonts w:hint="eastAsia"/>
        </w:rPr>
        <w:t>до</w:t>
      </w:r>
      <w:r>
        <w:t></w:t>
      </w:r>
      <w:r>
        <w:t></w:t>
      </w:r>
      <w:r>
        <w:t></w:t>
      </w:r>
      <w:r>
        <w:t></w:t>
      </w:r>
      <w:r>
        <w:t></w:t>
      </w:r>
      <w:r>
        <w:t></w:t>
      </w:r>
      <w:r>
        <w:t></w:t>
      </w:r>
      <w:r>
        <w:t></w:t>
      </w:r>
      <w:r>
        <w:rPr>
          <w:rFonts w:hint="eastAsia"/>
        </w:rPr>
        <w:t>Інша</w:t>
      </w:r>
      <w:r>
        <w:t></w:t>
      </w:r>
      <w:r>
        <w:rPr>
          <w:rFonts w:hint="eastAsia"/>
        </w:rPr>
        <w:t>ситуація</w:t>
      </w:r>
      <w:r>
        <w:t></w:t>
      </w:r>
      <w:r>
        <w:rPr>
          <w:rFonts w:hint="eastAsia"/>
        </w:rPr>
        <w:t>спостерігалася</w:t>
      </w:r>
      <w:r>
        <w:t></w:t>
      </w:r>
      <w:r>
        <w:rPr>
          <w:rFonts w:hint="eastAsia"/>
        </w:rPr>
        <w:t>в</w:t>
      </w:r>
      <w:r>
        <w:t></w:t>
      </w:r>
      <w:r>
        <w:rPr>
          <w:rFonts w:hint="eastAsia"/>
        </w:rPr>
        <w:t>контрольній</w:t>
      </w:r>
      <w:r>
        <w:t></w:t>
      </w:r>
      <w:r>
        <w:rPr>
          <w:rFonts w:hint="eastAsia"/>
        </w:rPr>
        <w:t>групі</w:t>
      </w:r>
      <w:r>
        <w:t></w:t>
      </w:r>
      <w:r>
        <w:t></w:t>
      </w:r>
      <w:r>
        <w:rPr>
          <w:rFonts w:hint="eastAsia"/>
        </w:rPr>
        <w:t>у</w:t>
      </w:r>
      <w:r>
        <w:t></w:t>
      </w:r>
      <w:r>
        <w:rPr>
          <w:rFonts w:hint="eastAsia"/>
        </w:rPr>
        <w:t>якій</w:t>
      </w:r>
      <w:r>
        <w:t></w:t>
      </w:r>
      <w:r>
        <w:rPr>
          <w:rFonts w:hint="eastAsia"/>
        </w:rPr>
        <w:t>достатнього</w:t>
      </w:r>
      <w:r>
        <w:t></w:t>
      </w:r>
      <w:r>
        <w:rPr>
          <w:rFonts w:hint="eastAsia"/>
        </w:rPr>
        <w:t>рівня</w:t>
      </w:r>
      <w:r>
        <w:t></w:t>
      </w:r>
      <w:r>
        <w:rPr>
          <w:rFonts w:hint="eastAsia"/>
        </w:rPr>
        <w:t>сформованості</w:t>
      </w:r>
      <w:r>
        <w:t></w:t>
      </w:r>
      <w:r>
        <w:rPr>
          <w:rFonts w:hint="eastAsia"/>
        </w:rPr>
        <w:t>статевої</w:t>
      </w:r>
      <w:r>
        <w:t></w:t>
      </w:r>
      <w:r>
        <w:rPr>
          <w:rFonts w:hint="eastAsia"/>
        </w:rPr>
        <w:t>вихованості</w:t>
      </w:r>
      <w:r>
        <w:t></w:t>
      </w:r>
      <w:r>
        <w:rPr>
          <w:rFonts w:hint="eastAsia"/>
        </w:rPr>
        <w:t>досягло</w:t>
      </w:r>
      <w:r>
        <w:t></w:t>
      </w:r>
      <w:r>
        <w:rPr>
          <w:rFonts w:hint="eastAsia"/>
        </w:rPr>
        <w:t>тільки</w:t>
      </w:r>
      <w:r>
        <w:t></w:t>
      </w:r>
      <w:r>
        <w:t></w:t>
      </w:r>
      <w:r>
        <w:t></w:t>
      </w:r>
      <w:r>
        <w:t></w:t>
      </w:r>
      <w:r>
        <w:t></w:t>
      </w:r>
      <w:r>
        <w:t></w:t>
      </w:r>
      <w:r>
        <w:rPr>
          <w:rFonts w:hint="eastAsia"/>
        </w:rPr>
        <w:t>дітей</w:t>
      </w:r>
      <w:r>
        <w:t></w:t>
      </w:r>
      <w:r>
        <w:t></w:t>
      </w:r>
      <w:r>
        <w:rPr>
          <w:rFonts w:hint="eastAsia"/>
        </w:rPr>
        <w:t>середнього</w:t>
      </w:r>
      <w:r>
        <w:t></w:t>
      </w:r>
      <w:r>
        <w:rPr>
          <w:rFonts w:hint="eastAsia"/>
        </w:rPr>
        <w:t>–</w:t>
      </w:r>
      <w:r>
        <w:t></w:t>
      </w:r>
      <w:r>
        <w:t></w:t>
      </w:r>
      <w:r>
        <w:t></w:t>
      </w:r>
      <w:r>
        <w:t></w:t>
      </w:r>
      <w:r>
        <w:t></w:t>
      </w:r>
      <w:r>
        <w:t></w:t>
      </w:r>
      <w:r>
        <w:t></w:t>
      </w:r>
      <w:r>
        <w:t></w:t>
      </w:r>
      <w:r>
        <w:rPr>
          <w:rFonts w:hint="eastAsia"/>
        </w:rPr>
        <w:t>У</w:t>
      </w:r>
      <w:r>
        <w:t></w:t>
      </w:r>
      <w:r>
        <w:rPr>
          <w:rFonts w:hint="eastAsia"/>
        </w:rPr>
        <w:t>значної</w:t>
      </w:r>
      <w:r>
        <w:t></w:t>
      </w:r>
      <w:r>
        <w:rPr>
          <w:rFonts w:hint="eastAsia"/>
        </w:rPr>
        <w:t>кількості</w:t>
      </w:r>
      <w:r>
        <w:t></w:t>
      </w:r>
      <w:r>
        <w:rPr>
          <w:rFonts w:hint="eastAsia"/>
        </w:rPr>
        <w:t>дошкільників</w:t>
      </w:r>
      <w:r>
        <w:t></w:t>
      </w:r>
      <w:r>
        <w:rPr>
          <w:rFonts w:hint="eastAsia"/>
        </w:rPr>
        <w:t>було</w:t>
      </w:r>
      <w:r>
        <w:t></w:t>
      </w:r>
      <w:r>
        <w:rPr>
          <w:rFonts w:hint="eastAsia"/>
        </w:rPr>
        <w:t>зафіксовано</w:t>
      </w:r>
      <w:r>
        <w:t></w:t>
      </w:r>
      <w:r>
        <w:rPr>
          <w:rFonts w:hint="eastAsia"/>
        </w:rPr>
        <w:t>низький</w:t>
      </w:r>
      <w:r>
        <w:t></w:t>
      </w:r>
      <w:r>
        <w:rPr>
          <w:rFonts w:hint="eastAsia"/>
        </w:rPr>
        <w:t>рівень</w:t>
      </w:r>
      <w:r>
        <w:t></w:t>
      </w:r>
      <w:r>
        <w:rPr>
          <w:rFonts w:hint="eastAsia"/>
        </w:rPr>
        <w:t>сформованості</w:t>
      </w:r>
      <w:r>
        <w:t></w:t>
      </w:r>
      <w:r>
        <w:rPr>
          <w:rFonts w:hint="eastAsia"/>
        </w:rPr>
        <w:t>статевої</w:t>
      </w:r>
      <w:r>
        <w:t></w:t>
      </w:r>
      <w:r>
        <w:rPr>
          <w:rFonts w:hint="eastAsia"/>
        </w:rPr>
        <w:t>вихованості</w:t>
      </w:r>
      <w:r>
        <w:t></w:t>
      </w:r>
      <w:r>
        <w:t></w:t>
      </w:r>
      <w:r>
        <w:t></w:t>
      </w:r>
      <w:r>
        <w:t></w:t>
      </w:r>
      <w:r>
        <w:t></w:t>
      </w:r>
      <w:r>
        <w:t></w:t>
      </w:r>
      <w:r>
        <w:t></w:t>
      </w:r>
      <w:r>
        <w:t></w:t>
      </w:r>
    </w:p>
    <w:p w:rsidR="00A15322" w:rsidRDefault="00A15322" w:rsidP="00A15322">
      <w:r>
        <w:rPr>
          <w:rFonts w:hint="eastAsia"/>
        </w:rPr>
        <w:t>З</w:t>
      </w:r>
      <w:r>
        <w:t></w:t>
      </w:r>
      <w:r>
        <w:rPr>
          <w:rFonts w:hint="eastAsia"/>
        </w:rPr>
        <w:t>метою</w:t>
      </w:r>
      <w:r>
        <w:t></w:t>
      </w:r>
      <w:r>
        <w:rPr>
          <w:rFonts w:hint="eastAsia"/>
        </w:rPr>
        <w:t>перевірки</w:t>
      </w:r>
      <w:r>
        <w:t></w:t>
      </w:r>
      <w:r>
        <w:rPr>
          <w:rFonts w:hint="eastAsia"/>
        </w:rPr>
        <w:t>ефективності</w:t>
      </w:r>
      <w:r>
        <w:t></w:t>
      </w:r>
      <w:r>
        <w:rPr>
          <w:rFonts w:hint="eastAsia"/>
        </w:rPr>
        <w:t>експериментальної</w:t>
      </w:r>
      <w:r>
        <w:t></w:t>
      </w:r>
      <w:r>
        <w:rPr>
          <w:rFonts w:hint="eastAsia"/>
        </w:rPr>
        <w:t>методики</w:t>
      </w:r>
      <w:r>
        <w:t></w:t>
      </w:r>
      <w:r>
        <w:rPr>
          <w:rFonts w:hint="eastAsia"/>
        </w:rPr>
        <w:t>реалізації</w:t>
      </w:r>
      <w:r>
        <w:t></w:t>
      </w:r>
      <w:r>
        <w:rPr>
          <w:rFonts w:hint="eastAsia"/>
        </w:rPr>
        <w:t>педагогічних</w:t>
      </w:r>
      <w:r>
        <w:t></w:t>
      </w:r>
      <w:r>
        <w:rPr>
          <w:rFonts w:hint="eastAsia"/>
        </w:rPr>
        <w:t>умов</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rPr>
          <w:rFonts w:hint="eastAsia"/>
        </w:rPr>
        <w:t>проведено</w:t>
      </w:r>
      <w:r>
        <w:t></w:t>
      </w:r>
      <w:r>
        <w:rPr>
          <w:rFonts w:hint="eastAsia"/>
        </w:rPr>
        <w:t>статистичний</w:t>
      </w:r>
      <w:r>
        <w:t></w:t>
      </w:r>
      <w:r>
        <w:rPr>
          <w:rFonts w:hint="eastAsia"/>
        </w:rPr>
        <w:t>аналіз</w:t>
      </w:r>
      <w:r>
        <w:t></w:t>
      </w:r>
      <w:r>
        <w:rPr>
          <w:rFonts w:hint="eastAsia"/>
        </w:rPr>
        <w:t>одержаних</w:t>
      </w:r>
      <w:r>
        <w:t></w:t>
      </w:r>
      <w:r>
        <w:rPr>
          <w:rFonts w:hint="eastAsia"/>
        </w:rPr>
        <w:t>даних</w:t>
      </w:r>
      <w:r>
        <w:t></w:t>
      </w:r>
      <w:r>
        <w:t></w:t>
      </w:r>
      <w:r>
        <w:rPr>
          <w:rFonts w:hint="eastAsia"/>
        </w:rPr>
        <w:t>Основним</w:t>
      </w:r>
      <w:r>
        <w:t></w:t>
      </w:r>
      <w:r>
        <w:rPr>
          <w:rFonts w:hint="eastAsia"/>
        </w:rPr>
        <w:t>методом</w:t>
      </w:r>
      <w:r>
        <w:t></w:t>
      </w:r>
      <w:r>
        <w:rPr>
          <w:rFonts w:hint="eastAsia"/>
        </w:rPr>
        <w:t>статистичної</w:t>
      </w:r>
      <w:r>
        <w:t></w:t>
      </w:r>
      <w:r>
        <w:rPr>
          <w:rFonts w:hint="eastAsia"/>
        </w:rPr>
        <w:t>обробки</w:t>
      </w:r>
      <w:r>
        <w:t></w:t>
      </w:r>
      <w:r>
        <w:rPr>
          <w:rFonts w:hint="eastAsia"/>
        </w:rPr>
        <w:t>обрано</w:t>
      </w:r>
      <w:r>
        <w:t></w:t>
      </w:r>
      <w:r>
        <w:t></w:t>
      </w:r>
      <w:r>
        <w:t></w:t>
      </w:r>
      <w:r>
        <w:rPr>
          <w:rFonts w:hint="eastAsia"/>
        </w:rPr>
        <w:t>–</w:t>
      </w:r>
      <w:r>
        <w:t></w:t>
      </w:r>
      <w:r>
        <w:rPr>
          <w:rFonts w:hint="eastAsia"/>
        </w:rPr>
        <w:t>критерій</w:t>
      </w:r>
      <w:r>
        <w:t></w:t>
      </w:r>
      <w:r>
        <w:rPr>
          <w:rFonts w:hint="eastAsia"/>
        </w:rPr>
        <w:t>Стьюдента</w:t>
      </w:r>
      <w:r>
        <w:t></w:t>
      </w:r>
      <w:r>
        <w:t></w:t>
      </w:r>
      <w:r>
        <w:rPr>
          <w:rFonts w:hint="eastAsia"/>
        </w:rPr>
        <w:t>що</w:t>
      </w:r>
      <w:r>
        <w:t></w:t>
      </w:r>
      <w:r>
        <w:rPr>
          <w:rFonts w:hint="eastAsia"/>
        </w:rPr>
        <w:t>дозволив</w:t>
      </w:r>
      <w:r>
        <w:t></w:t>
      </w:r>
      <w:r>
        <w:rPr>
          <w:rFonts w:hint="eastAsia"/>
        </w:rPr>
        <w:t>установити</w:t>
      </w:r>
      <w:r>
        <w:t></w:t>
      </w:r>
      <w:r>
        <w:rPr>
          <w:rFonts w:hint="eastAsia"/>
        </w:rPr>
        <w:t>статистичну</w:t>
      </w:r>
      <w:r>
        <w:t></w:t>
      </w:r>
      <w:r>
        <w:rPr>
          <w:rFonts w:hint="eastAsia"/>
        </w:rPr>
        <w:t>вірогідність</w:t>
      </w:r>
      <w:r>
        <w:t></w:t>
      </w:r>
      <w:r>
        <w:rPr>
          <w:rFonts w:hint="eastAsia"/>
        </w:rPr>
        <w:t>різниці</w:t>
      </w:r>
      <w:r>
        <w:t></w:t>
      </w:r>
      <w:r>
        <w:rPr>
          <w:rFonts w:hint="eastAsia"/>
        </w:rPr>
        <w:t>між</w:t>
      </w:r>
      <w:r>
        <w:t></w:t>
      </w:r>
      <w:r>
        <w:rPr>
          <w:rFonts w:hint="eastAsia"/>
        </w:rPr>
        <w:t>незалежними</w:t>
      </w:r>
      <w:r>
        <w:t></w:t>
      </w:r>
      <w:r>
        <w:t></w:t>
      </w:r>
      <w:r>
        <w:rPr>
          <w:rFonts w:hint="eastAsia"/>
        </w:rPr>
        <w:t>контрольна</w:t>
      </w:r>
      <w:r>
        <w:t></w:t>
      </w:r>
      <w:r>
        <w:rPr>
          <w:rFonts w:hint="eastAsia"/>
        </w:rPr>
        <w:t>і</w:t>
      </w:r>
      <w:r>
        <w:t></w:t>
      </w:r>
      <w:r>
        <w:rPr>
          <w:rFonts w:hint="eastAsia"/>
        </w:rPr>
        <w:t>експериментальна</w:t>
      </w:r>
      <w:r>
        <w:t></w:t>
      </w:r>
      <w:r>
        <w:rPr>
          <w:rFonts w:hint="eastAsia"/>
        </w:rPr>
        <w:t>групи</w:t>
      </w:r>
      <w:r>
        <w:t></w:t>
      </w:r>
      <w:r>
        <w:t></w:t>
      </w:r>
      <w:r>
        <w:rPr>
          <w:rFonts w:hint="eastAsia"/>
        </w:rPr>
        <w:t>вибірками</w:t>
      </w:r>
      <w:r>
        <w:t></w:t>
      </w:r>
      <w:r>
        <w:t></w:t>
      </w:r>
      <w:r>
        <w:rPr>
          <w:rFonts w:hint="eastAsia"/>
        </w:rPr>
        <w:t>емпіричне</w:t>
      </w:r>
      <w:r>
        <w:t></w:t>
      </w:r>
      <w:r>
        <w:rPr>
          <w:rFonts w:hint="eastAsia"/>
        </w:rPr>
        <w:t>значення</w:t>
      </w:r>
      <w:r>
        <w:t></w:t>
      </w:r>
      <w:r>
        <w:t></w:t>
      </w:r>
      <w:r>
        <w:t></w:t>
      </w:r>
      <w:r>
        <w:rPr>
          <w:rFonts w:hint="eastAsia"/>
        </w:rPr>
        <w:t>рівне</w:t>
      </w:r>
      <w:r>
        <w:t></w:t>
      </w:r>
      <w:r>
        <w:t></w:t>
      </w:r>
      <w:r>
        <w:t></w:t>
      </w:r>
      <w:r>
        <w:t></w:t>
      </w:r>
      <w:r>
        <w:t></w:t>
      </w:r>
      <w:r>
        <w:t></w:t>
      </w:r>
      <w:r>
        <w:rPr>
          <w:rFonts w:hint="eastAsia"/>
        </w:rPr>
        <w:t>перевищило</w:t>
      </w:r>
      <w:r>
        <w:t></w:t>
      </w:r>
      <w:r>
        <w:rPr>
          <w:rFonts w:hint="eastAsia"/>
        </w:rPr>
        <w:t>табличне</w:t>
      </w:r>
      <w:r>
        <w:t></w:t>
      </w:r>
      <w:r>
        <w:t></w:t>
      </w:r>
      <w:r>
        <w:rPr>
          <w:rFonts w:hint="eastAsia"/>
        </w:rPr>
        <w:t>відповідно</w:t>
      </w:r>
      <w:r>
        <w:t></w:t>
      </w:r>
      <w:r>
        <w:rPr>
          <w:rFonts w:hint="eastAsia"/>
        </w:rPr>
        <w:t>була</w:t>
      </w:r>
      <w:r>
        <w:t></w:t>
      </w:r>
      <w:r>
        <w:rPr>
          <w:rFonts w:hint="eastAsia"/>
        </w:rPr>
        <w:t>прийнята</w:t>
      </w:r>
      <w:r>
        <w:t></w:t>
      </w:r>
      <w:r>
        <w:rPr>
          <w:rFonts w:hint="eastAsia"/>
        </w:rPr>
        <w:t>альтернативна</w:t>
      </w:r>
      <w:r>
        <w:t></w:t>
      </w:r>
      <w:r>
        <w:rPr>
          <w:rFonts w:hint="eastAsia"/>
        </w:rPr>
        <w:t>гіпотеза</w:t>
      </w:r>
      <w:r>
        <w:t></w:t>
      </w:r>
      <w:r>
        <w:rPr>
          <w:rFonts w:hint="eastAsia"/>
        </w:rPr>
        <w:t>–</w:t>
      </w:r>
      <w:r>
        <w:t></w:t>
      </w:r>
      <w:r>
        <w:rPr>
          <w:rFonts w:hint="eastAsia"/>
        </w:rPr>
        <w:t>діти</w:t>
      </w:r>
      <w:r>
        <w:t></w:t>
      </w:r>
      <w:r>
        <w:rPr>
          <w:rFonts w:hint="eastAsia"/>
        </w:rPr>
        <w:t>експериментальної</w:t>
      </w:r>
      <w:r>
        <w:t></w:t>
      </w:r>
      <w:r>
        <w:rPr>
          <w:rFonts w:hint="eastAsia"/>
        </w:rPr>
        <w:t>групи</w:t>
      </w:r>
      <w:r>
        <w:t></w:t>
      </w:r>
      <w:r>
        <w:rPr>
          <w:rFonts w:hint="eastAsia"/>
        </w:rPr>
        <w:t>показали</w:t>
      </w:r>
      <w:r>
        <w:t></w:t>
      </w:r>
      <w:r>
        <w:rPr>
          <w:rFonts w:hint="eastAsia"/>
        </w:rPr>
        <w:t>в</w:t>
      </w:r>
      <w:r>
        <w:t></w:t>
      </w:r>
      <w:r>
        <w:rPr>
          <w:rFonts w:hint="eastAsia"/>
        </w:rPr>
        <w:t>середньому</w:t>
      </w:r>
      <w:r>
        <w:t></w:t>
      </w:r>
      <w:r>
        <w:rPr>
          <w:rFonts w:hint="eastAsia"/>
        </w:rPr>
        <w:t>більш</w:t>
      </w:r>
      <w:r>
        <w:t></w:t>
      </w:r>
      <w:r>
        <w:rPr>
          <w:rFonts w:hint="eastAsia"/>
        </w:rPr>
        <w:t>високий</w:t>
      </w:r>
      <w:r>
        <w:t></w:t>
      </w:r>
      <w:r>
        <w:rPr>
          <w:rFonts w:hint="eastAsia"/>
        </w:rPr>
        <w:t>рівень</w:t>
      </w:r>
      <w:r>
        <w:t></w:t>
      </w:r>
      <w:r>
        <w:rPr>
          <w:rFonts w:hint="eastAsia"/>
        </w:rPr>
        <w:t>сформованості</w:t>
      </w:r>
      <w:r>
        <w:t></w:t>
      </w:r>
      <w:r>
        <w:rPr>
          <w:rFonts w:hint="eastAsia"/>
        </w:rPr>
        <w:t>статевої</w:t>
      </w:r>
      <w:r>
        <w:t></w:t>
      </w:r>
      <w:r>
        <w:rPr>
          <w:rFonts w:hint="eastAsia"/>
        </w:rPr>
        <w:t>вихованості</w:t>
      </w:r>
      <w:r>
        <w:t></w:t>
      </w:r>
      <w:r>
        <w:t></w:t>
      </w:r>
      <w:r>
        <w:t></w:t>
      </w:r>
      <w:r>
        <w:rPr>
          <w:rFonts w:hint="eastAsia"/>
        </w:rPr>
        <w:t>Отже</w:t>
      </w:r>
      <w:r>
        <w:t></w:t>
      </w:r>
      <w:r>
        <w:t></w:t>
      </w:r>
      <w:r>
        <w:rPr>
          <w:rFonts w:hint="eastAsia"/>
        </w:rPr>
        <w:t>отримані</w:t>
      </w:r>
      <w:r>
        <w:t></w:t>
      </w:r>
      <w:r>
        <w:rPr>
          <w:rFonts w:hint="eastAsia"/>
        </w:rPr>
        <w:t>якісні</w:t>
      </w:r>
      <w:r>
        <w:t></w:t>
      </w:r>
      <w:r>
        <w:rPr>
          <w:rFonts w:hint="eastAsia"/>
        </w:rPr>
        <w:t>й</w:t>
      </w:r>
      <w:r>
        <w:t></w:t>
      </w:r>
      <w:r>
        <w:rPr>
          <w:rFonts w:hint="eastAsia"/>
        </w:rPr>
        <w:t>кількісні</w:t>
      </w:r>
      <w:r>
        <w:t></w:t>
      </w:r>
      <w:r>
        <w:rPr>
          <w:rFonts w:hint="eastAsia"/>
        </w:rPr>
        <w:t>результати</w:t>
      </w:r>
      <w:r>
        <w:t></w:t>
      </w:r>
      <w:r>
        <w:rPr>
          <w:rFonts w:hint="eastAsia"/>
        </w:rPr>
        <w:t>підтвердили</w:t>
      </w:r>
      <w:r>
        <w:t></w:t>
      </w:r>
      <w:r>
        <w:rPr>
          <w:rFonts w:hint="eastAsia"/>
        </w:rPr>
        <w:t>ефективність</w:t>
      </w:r>
      <w:r>
        <w:t></w:t>
      </w:r>
      <w:r>
        <w:rPr>
          <w:rFonts w:hint="eastAsia"/>
        </w:rPr>
        <w:t>моделі</w:t>
      </w:r>
      <w:r>
        <w:t></w:t>
      </w:r>
      <w:r>
        <w:rPr>
          <w:rFonts w:hint="eastAsia"/>
        </w:rPr>
        <w:t>і</w:t>
      </w:r>
      <w:r>
        <w:t></w:t>
      </w:r>
      <w:r>
        <w:rPr>
          <w:rFonts w:hint="eastAsia"/>
        </w:rPr>
        <w:t>методики</w:t>
      </w:r>
      <w:r>
        <w:t></w:t>
      </w:r>
      <w:r>
        <w:rPr>
          <w:rFonts w:hint="eastAsia"/>
        </w:rPr>
        <w:t>реалізації</w:t>
      </w:r>
      <w:r>
        <w:t></w:t>
      </w:r>
      <w:r>
        <w:rPr>
          <w:rFonts w:hint="eastAsia"/>
        </w:rPr>
        <w:t>педагогічних</w:t>
      </w:r>
      <w:r>
        <w:t></w:t>
      </w:r>
      <w:r>
        <w:rPr>
          <w:rFonts w:hint="eastAsia"/>
        </w:rPr>
        <w:t>умов</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rPr>
          <w:rFonts w:hint="eastAsia"/>
        </w:rPr>
        <w:t>що</w:t>
      </w:r>
      <w:r>
        <w:t></w:t>
      </w:r>
      <w:r>
        <w:t></w:t>
      </w:r>
      <w:r>
        <w:rPr>
          <w:rFonts w:hint="eastAsia"/>
        </w:rPr>
        <w:t>у</w:t>
      </w:r>
      <w:r>
        <w:t></w:t>
      </w:r>
      <w:r>
        <w:rPr>
          <w:rFonts w:hint="eastAsia"/>
        </w:rPr>
        <w:t>свою</w:t>
      </w:r>
      <w:r>
        <w:t></w:t>
      </w:r>
      <w:r>
        <w:rPr>
          <w:rFonts w:hint="eastAsia"/>
        </w:rPr>
        <w:t>чергу</w:t>
      </w:r>
      <w:r>
        <w:t></w:t>
      </w:r>
      <w:r>
        <w:t></w:t>
      </w:r>
      <w:r>
        <w:rPr>
          <w:rFonts w:hint="eastAsia"/>
        </w:rPr>
        <w:t>свідчить</w:t>
      </w:r>
      <w:r>
        <w:t></w:t>
      </w:r>
      <w:r>
        <w:rPr>
          <w:rFonts w:hint="eastAsia"/>
        </w:rPr>
        <w:t>про</w:t>
      </w:r>
      <w:r>
        <w:t></w:t>
      </w:r>
      <w:r>
        <w:rPr>
          <w:rFonts w:hint="eastAsia"/>
        </w:rPr>
        <w:t>правомірність</w:t>
      </w:r>
      <w:r>
        <w:t></w:t>
      </w:r>
      <w:r>
        <w:rPr>
          <w:rFonts w:hint="eastAsia"/>
        </w:rPr>
        <w:t>висунутої</w:t>
      </w:r>
      <w:r>
        <w:t></w:t>
      </w:r>
      <w:r>
        <w:rPr>
          <w:rFonts w:hint="eastAsia"/>
        </w:rPr>
        <w:t>гіпотези</w:t>
      </w:r>
      <w:r>
        <w:t></w:t>
      </w:r>
      <w:r>
        <w:rPr>
          <w:rFonts w:hint="eastAsia"/>
        </w:rPr>
        <w:t>дослідження</w:t>
      </w:r>
      <w:r>
        <w:t></w:t>
      </w:r>
    </w:p>
    <w:p w:rsidR="00A15322" w:rsidRDefault="00A15322" w:rsidP="00A15322"/>
    <w:p w:rsidR="00A15322" w:rsidRDefault="00A15322" w:rsidP="00A15322">
      <w:r>
        <w:rPr>
          <w:rFonts w:hint="eastAsia"/>
        </w:rPr>
        <w:t>У</w:t>
      </w:r>
      <w:r>
        <w:t></w:t>
      </w:r>
      <w:r>
        <w:rPr>
          <w:rFonts w:hint="eastAsia"/>
        </w:rPr>
        <w:t>висновках</w:t>
      </w:r>
      <w:r>
        <w:t></w:t>
      </w:r>
      <w:r>
        <w:rPr>
          <w:rFonts w:hint="eastAsia"/>
        </w:rPr>
        <w:t>викладено</w:t>
      </w:r>
      <w:r>
        <w:t></w:t>
      </w:r>
      <w:r>
        <w:rPr>
          <w:rFonts w:hint="eastAsia"/>
        </w:rPr>
        <w:t>результати</w:t>
      </w:r>
      <w:r>
        <w:t></w:t>
      </w:r>
      <w:r>
        <w:rPr>
          <w:rFonts w:hint="eastAsia"/>
        </w:rPr>
        <w:t>дослідження</w:t>
      </w:r>
      <w:r>
        <w:t></w:t>
      </w:r>
      <w:r>
        <w:t></w:t>
      </w:r>
      <w:r>
        <w:rPr>
          <w:rFonts w:hint="eastAsia"/>
        </w:rPr>
        <w:t>основні</w:t>
      </w:r>
      <w:r>
        <w:t></w:t>
      </w:r>
      <w:r>
        <w:rPr>
          <w:rFonts w:hint="eastAsia"/>
        </w:rPr>
        <w:t>з</w:t>
      </w:r>
      <w:r>
        <w:t></w:t>
      </w:r>
      <w:r>
        <w:rPr>
          <w:rFonts w:hint="eastAsia"/>
        </w:rPr>
        <w:t>них</w:t>
      </w:r>
      <w:r>
        <w:t></w:t>
      </w:r>
      <w:r>
        <w:rPr>
          <w:rFonts w:hint="eastAsia"/>
        </w:rPr>
        <w:t>такі</w:t>
      </w:r>
      <w:r>
        <w:t></w:t>
      </w:r>
      <w:r>
        <w:t></w:t>
      </w:r>
    </w:p>
    <w:p w:rsidR="00A15322" w:rsidRDefault="00A15322" w:rsidP="00A15322">
      <w:r>
        <w:rPr>
          <w:rFonts w:hint="eastAsia"/>
        </w:rPr>
        <w:t>Дослідження</w:t>
      </w:r>
      <w:r>
        <w:t></w:t>
      </w:r>
      <w:r>
        <w:rPr>
          <w:rFonts w:hint="eastAsia"/>
        </w:rPr>
        <w:t>присвячено</w:t>
      </w:r>
      <w:r>
        <w:t></w:t>
      </w:r>
      <w:r>
        <w:rPr>
          <w:rFonts w:hint="eastAsia"/>
        </w:rPr>
        <w:t>проблемі</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rPr>
          <w:rFonts w:hint="eastAsia"/>
        </w:rPr>
        <w:t>визначено</w:t>
      </w:r>
      <w:r>
        <w:t></w:t>
      </w:r>
      <w:r>
        <w:rPr>
          <w:rFonts w:hint="eastAsia"/>
        </w:rPr>
        <w:t>й</w:t>
      </w:r>
      <w:r>
        <w:t></w:t>
      </w:r>
      <w:r>
        <w:rPr>
          <w:rFonts w:hint="eastAsia"/>
        </w:rPr>
        <w:t>обґрунтовано</w:t>
      </w:r>
      <w:r>
        <w:t></w:t>
      </w:r>
      <w:r>
        <w:rPr>
          <w:rFonts w:hint="eastAsia"/>
        </w:rPr>
        <w:t>педагогічні</w:t>
      </w:r>
      <w:r>
        <w:t></w:t>
      </w:r>
      <w:r>
        <w:rPr>
          <w:rFonts w:hint="eastAsia"/>
        </w:rPr>
        <w:t>умови</w:t>
      </w:r>
      <w:r>
        <w:t></w:t>
      </w:r>
      <w:r>
        <w:rPr>
          <w:rFonts w:hint="eastAsia"/>
        </w:rPr>
        <w:t>статевого</w:t>
      </w:r>
      <w:r>
        <w:t></w:t>
      </w:r>
      <w:r>
        <w:rPr>
          <w:rFonts w:hint="eastAsia"/>
        </w:rPr>
        <w:t>виховання</w:t>
      </w:r>
      <w:r>
        <w:t></w:t>
      </w:r>
      <w:r>
        <w:rPr>
          <w:rFonts w:hint="eastAsia"/>
        </w:rPr>
        <w:t>старших</w:t>
      </w:r>
      <w:r>
        <w:t></w:t>
      </w:r>
      <w:r>
        <w:rPr>
          <w:rFonts w:hint="eastAsia"/>
        </w:rPr>
        <w:t>дошкільників</w:t>
      </w:r>
      <w:r>
        <w:t></w:t>
      </w:r>
      <w:r>
        <w:rPr>
          <w:rFonts w:hint="eastAsia"/>
        </w:rPr>
        <w:t>у</w:t>
      </w:r>
      <w:r>
        <w:t></w:t>
      </w:r>
      <w:r>
        <w:rPr>
          <w:rFonts w:hint="eastAsia"/>
        </w:rPr>
        <w:t>ДНЗ</w:t>
      </w:r>
      <w:r>
        <w:t></w:t>
      </w:r>
      <w:r>
        <w:t></w:t>
      </w:r>
      <w:r>
        <w:rPr>
          <w:rFonts w:hint="eastAsia"/>
        </w:rPr>
        <w:t>розроблено</w:t>
      </w:r>
      <w:r>
        <w:t></w:t>
      </w:r>
      <w:r>
        <w:rPr>
          <w:rFonts w:hint="eastAsia"/>
        </w:rPr>
        <w:t>й</w:t>
      </w:r>
      <w:r>
        <w:t></w:t>
      </w:r>
      <w:r>
        <w:rPr>
          <w:rFonts w:hint="eastAsia"/>
        </w:rPr>
        <w:t>експериментально</w:t>
      </w:r>
      <w:r>
        <w:t></w:t>
      </w:r>
      <w:r>
        <w:rPr>
          <w:rFonts w:hint="eastAsia"/>
        </w:rPr>
        <w:t>апробовано</w:t>
      </w:r>
      <w:r>
        <w:t></w:t>
      </w:r>
      <w:r>
        <w:rPr>
          <w:rFonts w:hint="eastAsia"/>
        </w:rPr>
        <w:t>модель</w:t>
      </w:r>
      <w:r>
        <w:t></w:t>
      </w:r>
      <w:r>
        <w:rPr>
          <w:rFonts w:hint="eastAsia"/>
        </w:rPr>
        <w:t>і</w:t>
      </w:r>
      <w:r>
        <w:t></w:t>
      </w:r>
      <w:r>
        <w:rPr>
          <w:rFonts w:hint="eastAsia"/>
        </w:rPr>
        <w:t>методику</w:t>
      </w:r>
      <w:r>
        <w:t></w:t>
      </w:r>
      <w:r>
        <w:rPr>
          <w:rFonts w:hint="eastAsia"/>
        </w:rPr>
        <w:t>їх</w:t>
      </w:r>
      <w:r>
        <w:t></w:t>
      </w:r>
      <w:r>
        <w:rPr>
          <w:rFonts w:hint="eastAsia"/>
        </w:rPr>
        <w:t>реалізації</w:t>
      </w:r>
      <w:r>
        <w:t></w:t>
      </w:r>
      <w:r>
        <w:t></w:t>
      </w:r>
    </w:p>
    <w:p w:rsidR="00A15322" w:rsidRDefault="00A15322" w:rsidP="00A15322">
      <w:r>
        <w:t></w:t>
      </w:r>
      <w:r>
        <w:t></w:t>
      </w:r>
      <w:r>
        <w:t></w:t>
      </w:r>
      <w:r>
        <w:rPr>
          <w:rFonts w:hint="eastAsia"/>
        </w:rPr>
        <w:t>Статеве</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rPr>
          <w:rFonts w:hint="eastAsia"/>
        </w:rPr>
        <w:t>–</w:t>
      </w:r>
      <w:r>
        <w:t></w:t>
      </w:r>
      <w:r>
        <w:rPr>
          <w:rFonts w:hint="eastAsia"/>
        </w:rPr>
        <w:t>це</w:t>
      </w:r>
      <w:r>
        <w:t></w:t>
      </w:r>
      <w:r>
        <w:rPr>
          <w:rFonts w:hint="eastAsia"/>
        </w:rPr>
        <w:t>цілеспрямований</w:t>
      </w:r>
      <w:r>
        <w:t></w:t>
      </w:r>
      <w:r>
        <w:rPr>
          <w:rFonts w:hint="eastAsia"/>
        </w:rPr>
        <w:t>процес</w:t>
      </w:r>
      <w:r>
        <w:t></w:t>
      </w:r>
      <w:r>
        <w:rPr>
          <w:rFonts w:hint="eastAsia"/>
        </w:rPr>
        <w:t>статево</w:t>
      </w:r>
      <w:r>
        <w:t></w:t>
      </w:r>
      <w:r>
        <w:rPr>
          <w:rFonts w:hint="eastAsia"/>
        </w:rPr>
        <w:t>вікового</w:t>
      </w:r>
      <w:r>
        <w:t></w:t>
      </w:r>
      <w:r>
        <w:rPr>
          <w:rFonts w:hint="eastAsia"/>
        </w:rPr>
        <w:t>становлення</w:t>
      </w:r>
      <w:r>
        <w:t></w:t>
      </w:r>
      <w:r>
        <w:rPr>
          <w:rFonts w:hint="eastAsia"/>
        </w:rPr>
        <w:t>дітей</w:t>
      </w:r>
      <w:r>
        <w:t></w:t>
      </w:r>
      <w:r>
        <w:t></w:t>
      </w:r>
      <w:r>
        <w:rPr>
          <w:rFonts w:hint="eastAsia"/>
        </w:rPr>
        <w:t>що</w:t>
      </w:r>
      <w:r>
        <w:t></w:t>
      </w:r>
      <w:r>
        <w:rPr>
          <w:rFonts w:hint="eastAsia"/>
        </w:rPr>
        <w:t>передбачає</w:t>
      </w:r>
      <w:r>
        <w:t></w:t>
      </w:r>
      <w:r>
        <w:rPr>
          <w:rFonts w:hint="eastAsia"/>
        </w:rPr>
        <w:t>оволодіння</w:t>
      </w:r>
      <w:r>
        <w:t></w:t>
      </w:r>
      <w:r>
        <w:rPr>
          <w:rFonts w:hint="eastAsia"/>
        </w:rPr>
        <w:t>ними</w:t>
      </w:r>
      <w:r>
        <w:t></w:t>
      </w:r>
      <w:r>
        <w:rPr>
          <w:rFonts w:hint="eastAsia"/>
        </w:rPr>
        <w:t>адекватної</w:t>
      </w:r>
      <w:r>
        <w:t></w:t>
      </w:r>
      <w:r>
        <w:rPr>
          <w:rFonts w:hint="eastAsia"/>
        </w:rPr>
        <w:t>власній</w:t>
      </w:r>
      <w:r>
        <w:t></w:t>
      </w:r>
      <w:r>
        <w:rPr>
          <w:rFonts w:hint="eastAsia"/>
        </w:rPr>
        <w:t>статі</w:t>
      </w:r>
      <w:r>
        <w:t></w:t>
      </w:r>
      <w:r>
        <w:rPr>
          <w:rFonts w:hint="eastAsia"/>
        </w:rPr>
        <w:t>моделі</w:t>
      </w:r>
      <w:r>
        <w:t></w:t>
      </w:r>
      <w:r>
        <w:rPr>
          <w:rFonts w:hint="eastAsia"/>
        </w:rPr>
        <w:t>поведінки</w:t>
      </w:r>
      <w:r>
        <w:t></w:t>
      </w:r>
      <w:r>
        <w:t></w:t>
      </w:r>
      <w:r>
        <w:rPr>
          <w:rFonts w:hint="eastAsia"/>
        </w:rPr>
        <w:t>формування</w:t>
      </w:r>
      <w:r>
        <w:t></w:t>
      </w:r>
      <w:r>
        <w:rPr>
          <w:rFonts w:hint="eastAsia"/>
        </w:rPr>
        <w:t>позитивного</w:t>
      </w:r>
      <w:r>
        <w:t></w:t>
      </w:r>
      <w:r>
        <w:rPr>
          <w:rFonts w:hint="eastAsia"/>
        </w:rPr>
        <w:t>ставлення</w:t>
      </w:r>
      <w:r>
        <w:t></w:t>
      </w:r>
      <w:r>
        <w:rPr>
          <w:rFonts w:hint="eastAsia"/>
        </w:rPr>
        <w:t>до</w:t>
      </w:r>
      <w:r>
        <w:t></w:t>
      </w:r>
      <w:r>
        <w:rPr>
          <w:rFonts w:hint="eastAsia"/>
        </w:rPr>
        <w:t>себе</w:t>
      </w:r>
      <w:r>
        <w:t></w:t>
      </w:r>
      <w:r>
        <w:rPr>
          <w:rFonts w:hint="eastAsia"/>
        </w:rPr>
        <w:t>як</w:t>
      </w:r>
      <w:r>
        <w:t></w:t>
      </w:r>
      <w:r>
        <w:rPr>
          <w:rFonts w:hint="eastAsia"/>
        </w:rPr>
        <w:t>представника</w:t>
      </w:r>
      <w:r>
        <w:t></w:t>
      </w:r>
      <w:r>
        <w:rPr>
          <w:rFonts w:hint="eastAsia"/>
        </w:rPr>
        <w:t>певної</w:t>
      </w:r>
      <w:r>
        <w:t></w:t>
      </w:r>
      <w:r>
        <w:rPr>
          <w:rFonts w:hint="eastAsia"/>
        </w:rPr>
        <w:t>статі</w:t>
      </w:r>
      <w:r>
        <w:t></w:t>
      </w:r>
      <w:r>
        <w:rPr>
          <w:rFonts w:hint="eastAsia"/>
        </w:rPr>
        <w:t>та</w:t>
      </w:r>
      <w:r>
        <w:t></w:t>
      </w:r>
      <w:r>
        <w:rPr>
          <w:rFonts w:hint="eastAsia"/>
        </w:rPr>
        <w:t>уявлень</w:t>
      </w:r>
      <w:r>
        <w:t></w:t>
      </w:r>
      <w:r>
        <w:rPr>
          <w:rFonts w:hint="eastAsia"/>
        </w:rPr>
        <w:t>про</w:t>
      </w:r>
      <w:r>
        <w:t></w:t>
      </w:r>
      <w:r>
        <w:rPr>
          <w:rFonts w:hint="eastAsia"/>
        </w:rPr>
        <w:t>моральні</w:t>
      </w:r>
      <w:r>
        <w:t></w:t>
      </w:r>
      <w:r>
        <w:rPr>
          <w:rFonts w:hint="eastAsia"/>
        </w:rPr>
        <w:t>норми</w:t>
      </w:r>
      <w:r>
        <w:t></w:t>
      </w:r>
      <w:r>
        <w:rPr>
          <w:rFonts w:hint="eastAsia"/>
        </w:rPr>
        <w:t>відносин</w:t>
      </w:r>
      <w:r>
        <w:t></w:t>
      </w:r>
      <w:r>
        <w:rPr>
          <w:rFonts w:hint="eastAsia"/>
        </w:rPr>
        <w:t>між</w:t>
      </w:r>
      <w:r>
        <w:t></w:t>
      </w:r>
      <w:r>
        <w:rPr>
          <w:rFonts w:hint="eastAsia"/>
        </w:rPr>
        <w:t>людьми</w:t>
      </w:r>
      <w:r>
        <w:t></w:t>
      </w:r>
      <w:r>
        <w:rPr>
          <w:rFonts w:hint="eastAsia"/>
        </w:rPr>
        <w:t>різної</w:t>
      </w:r>
      <w:r>
        <w:t></w:t>
      </w:r>
      <w:r>
        <w:rPr>
          <w:rFonts w:hint="eastAsia"/>
        </w:rPr>
        <w:t>статі</w:t>
      </w:r>
      <w:r>
        <w:t></w:t>
      </w:r>
      <w:r>
        <w:rPr>
          <w:rFonts w:hint="eastAsia"/>
        </w:rPr>
        <w:t>в</w:t>
      </w:r>
      <w:r>
        <w:t></w:t>
      </w:r>
      <w:r>
        <w:rPr>
          <w:rFonts w:hint="eastAsia"/>
        </w:rPr>
        <w:t>соціумі</w:t>
      </w:r>
      <w:r>
        <w:t></w:t>
      </w:r>
      <w:r>
        <w:t></w:t>
      </w:r>
    </w:p>
    <w:p w:rsidR="00A15322" w:rsidRDefault="00A15322" w:rsidP="00A15322">
      <w:r>
        <w:t></w:t>
      </w:r>
      <w:r>
        <w:t></w:t>
      </w:r>
      <w:r>
        <w:t></w:t>
      </w:r>
      <w:r>
        <w:rPr>
          <w:rFonts w:hint="eastAsia"/>
        </w:rPr>
        <w:t>Під</w:t>
      </w:r>
      <w:r>
        <w:t></w:t>
      </w:r>
      <w:r>
        <w:rPr>
          <w:rFonts w:hint="eastAsia"/>
        </w:rPr>
        <w:t>статевою</w:t>
      </w:r>
      <w:r>
        <w:t></w:t>
      </w:r>
      <w:r>
        <w:rPr>
          <w:rFonts w:hint="eastAsia"/>
        </w:rPr>
        <w:t>вихованістю</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rPr>
          <w:rFonts w:hint="eastAsia"/>
        </w:rPr>
        <w:t>розуміємо</w:t>
      </w:r>
      <w:r>
        <w:t></w:t>
      </w:r>
      <w:r>
        <w:rPr>
          <w:rFonts w:hint="eastAsia"/>
        </w:rPr>
        <w:t>результат</w:t>
      </w:r>
      <w:r>
        <w:t></w:t>
      </w:r>
      <w:r>
        <w:rPr>
          <w:rFonts w:hint="eastAsia"/>
        </w:rPr>
        <w:t>засвоєння</w:t>
      </w:r>
      <w:r>
        <w:t></w:t>
      </w:r>
      <w:r>
        <w:rPr>
          <w:rFonts w:hint="eastAsia"/>
        </w:rPr>
        <w:t>дітьми</w:t>
      </w:r>
      <w:r>
        <w:t></w:t>
      </w:r>
      <w:r>
        <w:rPr>
          <w:rFonts w:hint="eastAsia"/>
        </w:rPr>
        <w:t>знань</w:t>
      </w:r>
      <w:r>
        <w:t></w:t>
      </w:r>
      <w:r>
        <w:t></w:t>
      </w:r>
      <w:r>
        <w:rPr>
          <w:rFonts w:hint="eastAsia"/>
        </w:rPr>
        <w:t>уявлень</w:t>
      </w:r>
      <w:r>
        <w:t></w:t>
      </w:r>
      <w:r>
        <w:rPr>
          <w:rFonts w:hint="eastAsia"/>
        </w:rPr>
        <w:t>про</w:t>
      </w:r>
      <w:r>
        <w:t></w:t>
      </w:r>
      <w:r>
        <w:rPr>
          <w:rFonts w:hint="eastAsia"/>
        </w:rPr>
        <w:t>взаємодію</w:t>
      </w:r>
      <w:r>
        <w:t></w:t>
      </w:r>
      <w:r>
        <w:rPr>
          <w:rFonts w:hint="eastAsia"/>
        </w:rPr>
        <w:t>між</w:t>
      </w:r>
      <w:r>
        <w:t></w:t>
      </w:r>
      <w:r>
        <w:rPr>
          <w:rFonts w:hint="eastAsia"/>
        </w:rPr>
        <w:t>людьми</w:t>
      </w:r>
      <w:r>
        <w:t></w:t>
      </w:r>
      <w:r>
        <w:rPr>
          <w:rFonts w:hint="eastAsia"/>
        </w:rPr>
        <w:t>різної</w:t>
      </w:r>
      <w:r>
        <w:t></w:t>
      </w:r>
      <w:r>
        <w:rPr>
          <w:rFonts w:hint="eastAsia"/>
        </w:rPr>
        <w:t>статі</w:t>
      </w:r>
      <w:r>
        <w:t></w:t>
      </w:r>
      <w:r>
        <w:t></w:t>
      </w:r>
      <w:r>
        <w:rPr>
          <w:rFonts w:hint="eastAsia"/>
        </w:rPr>
        <w:t>про</w:t>
      </w:r>
      <w:r>
        <w:t></w:t>
      </w:r>
      <w:r>
        <w:rPr>
          <w:rFonts w:hint="eastAsia"/>
        </w:rPr>
        <w:t>якості</w:t>
      </w:r>
      <w:r>
        <w:t></w:t>
      </w:r>
      <w:r>
        <w:rPr>
          <w:rFonts w:hint="eastAsia"/>
        </w:rPr>
        <w:t>мужності</w:t>
      </w:r>
      <w:r>
        <w:t></w:t>
      </w:r>
      <w:r>
        <w:rPr>
          <w:rFonts w:hint="eastAsia"/>
        </w:rPr>
        <w:t>й</w:t>
      </w:r>
      <w:r>
        <w:t></w:t>
      </w:r>
      <w:r>
        <w:rPr>
          <w:rFonts w:hint="eastAsia"/>
        </w:rPr>
        <w:t>жіночності</w:t>
      </w:r>
      <w:r>
        <w:t></w:t>
      </w:r>
      <w:r>
        <w:t></w:t>
      </w:r>
      <w:r>
        <w:rPr>
          <w:rFonts w:hint="eastAsia"/>
        </w:rPr>
        <w:t>їхнє</w:t>
      </w:r>
      <w:r>
        <w:t></w:t>
      </w:r>
      <w:r>
        <w:rPr>
          <w:rFonts w:hint="eastAsia"/>
        </w:rPr>
        <w:t>осмислення</w:t>
      </w:r>
      <w:r>
        <w:t></w:t>
      </w:r>
      <w:r>
        <w:t></w:t>
      </w:r>
      <w:r>
        <w:rPr>
          <w:rFonts w:hint="eastAsia"/>
        </w:rPr>
        <w:t>оцінка</w:t>
      </w:r>
      <w:r>
        <w:t></w:t>
      </w:r>
      <w:r>
        <w:t></w:t>
      </w:r>
      <w:r>
        <w:rPr>
          <w:rFonts w:hint="eastAsia"/>
        </w:rPr>
        <w:t>прийняття</w:t>
      </w:r>
      <w:r>
        <w:t></w:t>
      </w:r>
      <w:r>
        <w:rPr>
          <w:rFonts w:hint="eastAsia"/>
        </w:rPr>
        <w:t>і</w:t>
      </w:r>
      <w:r>
        <w:t></w:t>
      </w:r>
      <w:r>
        <w:rPr>
          <w:rFonts w:hint="eastAsia"/>
        </w:rPr>
        <w:t>керівництво</w:t>
      </w:r>
      <w:r>
        <w:t></w:t>
      </w:r>
      <w:r>
        <w:rPr>
          <w:rFonts w:hint="eastAsia"/>
        </w:rPr>
        <w:t>ними</w:t>
      </w:r>
      <w:r>
        <w:t></w:t>
      </w:r>
      <w:r>
        <w:rPr>
          <w:rFonts w:hint="eastAsia"/>
        </w:rPr>
        <w:t>у</w:t>
      </w:r>
      <w:r>
        <w:t></w:t>
      </w:r>
      <w:r>
        <w:rPr>
          <w:rFonts w:hint="eastAsia"/>
        </w:rPr>
        <w:t>виборі</w:t>
      </w:r>
      <w:r>
        <w:t></w:t>
      </w:r>
      <w:r>
        <w:rPr>
          <w:rFonts w:hint="eastAsia"/>
        </w:rPr>
        <w:t>стратегії</w:t>
      </w:r>
      <w:r>
        <w:t></w:t>
      </w:r>
      <w:r>
        <w:rPr>
          <w:rFonts w:hint="eastAsia"/>
        </w:rPr>
        <w:t>поведінки</w:t>
      </w:r>
      <w:r>
        <w:t></w:t>
      </w:r>
      <w:r>
        <w:t></w:t>
      </w:r>
    </w:p>
    <w:p w:rsidR="00A15322" w:rsidRDefault="00A15322" w:rsidP="00A15322">
      <w:r>
        <w:t></w:t>
      </w:r>
      <w:r>
        <w:t></w:t>
      </w:r>
      <w:r>
        <w:t></w:t>
      </w:r>
      <w:r>
        <w:rPr>
          <w:rFonts w:hint="eastAsia"/>
        </w:rPr>
        <w:t>Результати</w:t>
      </w:r>
      <w:r>
        <w:t></w:t>
      </w:r>
      <w:r>
        <w:rPr>
          <w:rFonts w:hint="eastAsia"/>
        </w:rPr>
        <w:t>пошуково</w:t>
      </w:r>
      <w:r>
        <w:t></w:t>
      </w:r>
      <w:r>
        <w:rPr>
          <w:rFonts w:hint="eastAsia"/>
        </w:rPr>
        <w:t>розвідувального</w:t>
      </w:r>
      <w:r>
        <w:t></w:t>
      </w:r>
      <w:r>
        <w:rPr>
          <w:rFonts w:hint="eastAsia"/>
        </w:rPr>
        <w:t>етапу</w:t>
      </w:r>
      <w:r>
        <w:t></w:t>
      </w:r>
      <w:r>
        <w:rPr>
          <w:rFonts w:hint="eastAsia"/>
        </w:rPr>
        <w:t>експерименту</w:t>
      </w:r>
      <w:r>
        <w:t></w:t>
      </w:r>
      <w:r>
        <w:rPr>
          <w:rFonts w:hint="eastAsia"/>
        </w:rPr>
        <w:t>засвідчили</w:t>
      </w:r>
      <w:r>
        <w:t></w:t>
      </w:r>
      <w:r>
        <w:t></w:t>
      </w:r>
      <w:r>
        <w:rPr>
          <w:rFonts w:hint="eastAsia"/>
        </w:rPr>
        <w:t>що</w:t>
      </w:r>
      <w:r>
        <w:t></w:t>
      </w:r>
      <w:r>
        <w:rPr>
          <w:rFonts w:hint="eastAsia"/>
        </w:rPr>
        <w:t>в</w:t>
      </w:r>
      <w:r>
        <w:t></w:t>
      </w:r>
      <w:r>
        <w:rPr>
          <w:rFonts w:hint="eastAsia"/>
        </w:rPr>
        <w:t>дошкільних</w:t>
      </w:r>
      <w:r>
        <w:t></w:t>
      </w:r>
      <w:r>
        <w:rPr>
          <w:rFonts w:hint="eastAsia"/>
        </w:rPr>
        <w:t>навчальних</w:t>
      </w:r>
      <w:r>
        <w:t></w:t>
      </w:r>
      <w:r>
        <w:rPr>
          <w:rFonts w:hint="eastAsia"/>
        </w:rPr>
        <w:t>закладах</w:t>
      </w:r>
      <w:r>
        <w:t></w:t>
      </w:r>
      <w:r>
        <w:rPr>
          <w:rFonts w:hint="eastAsia"/>
        </w:rPr>
        <w:t>відсутня</w:t>
      </w:r>
      <w:r>
        <w:t></w:t>
      </w:r>
      <w:r>
        <w:rPr>
          <w:rFonts w:hint="eastAsia"/>
        </w:rPr>
        <w:t>система</w:t>
      </w:r>
      <w:r>
        <w:t></w:t>
      </w:r>
      <w:r>
        <w:rPr>
          <w:rFonts w:hint="eastAsia"/>
        </w:rPr>
        <w:t>статевого</w:t>
      </w:r>
      <w:r>
        <w:t></w:t>
      </w:r>
      <w:r>
        <w:rPr>
          <w:rFonts w:hint="eastAsia"/>
        </w:rPr>
        <w:t>виховання</w:t>
      </w:r>
      <w:r>
        <w:t></w:t>
      </w:r>
      <w:r>
        <w:t></w:t>
      </w:r>
      <w:r>
        <w:rPr>
          <w:rFonts w:hint="eastAsia"/>
        </w:rPr>
        <w:t>що</w:t>
      </w:r>
      <w:r>
        <w:t></w:t>
      </w:r>
      <w:r>
        <w:rPr>
          <w:rFonts w:hint="eastAsia"/>
        </w:rPr>
        <w:t>негативно</w:t>
      </w:r>
      <w:r>
        <w:t></w:t>
      </w:r>
      <w:r>
        <w:rPr>
          <w:rFonts w:hint="eastAsia"/>
        </w:rPr>
        <w:t>позначається</w:t>
      </w:r>
      <w:r>
        <w:t></w:t>
      </w:r>
      <w:r>
        <w:rPr>
          <w:rFonts w:hint="eastAsia"/>
        </w:rPr>
        <w:t>на</w:t>
      </w:r>
      <w:r>
        <w:t></w:t>
      </w:r>
      <w:r>
        <w:rPr>
          <w:rFonts w:hint="eastAsia"/>
        </w:rPr>
        <w:t>ефективності</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rPr>
          <w:rFonts w:hint="eastAsia"/>
        </w:rPr>
        <w:t>Причиною</w:t>
      </w:r>
      <w:r>
        <w:t></w:t>
      </w:r>
      <w:r>
        <w:rPr>
          <w:rFonts w:hint="eastAsia"/>
        </w:rPr>
        <w:t>такого</w:t>
      </w:r>
      <w:r>
        <w:t></w:t>
      </w:r>
      <w:r>
        <w:rPr>
          <w:rFonts w:hint="eastAsia"/>
        </w:rPr>
        <w:t>стану</w:t>
      </w:r>
      <w:r>
        <w:t></w:t>
      </w:r>
      <w:r>
        <w:rPr>
          <w:rFonts w:hint="eastAsia"/>
        </w:rPr>
        <w:t>є</w:t>
      </w:r>
      <w:r>
        <w:t></w:t>
      </w:r>
      <w:r>
        <w:rPr>
          <w:rFonts w:hint="eastAsia"/>
        </w:rPr>
        <w:t>відсутність</w:t>
      </w:r>
      <w:r>
        <w:t></w:t>
      </w:r>
      <w:r>
        <w:rPr>
          <w:rFonts w:hint="eastAsia"/>
        </w:rPr>
        <w:t>методичного</w:t>
      </w:r>
      <w:r>
        <w:t></w:t>
      </w:r>
      <w:r>
        <w:rPr>
          <w:rFonts w:hint="eastAsia"/>
        </w:rPr>
        <w:t>забезпечення</w:t>
      </w:r>
      <w:r>
        <w:t></w:t>
      </w:r>
      <w:r>
        <w:rPr>
          <w:rFonts w:hint="eastAsia"/>
        </w:rPr>
        <w:t>статевого</w:t>
      </w:r>
      <w:r>
        <w:t></w:t>
      </w:r>
      <w:r>
        <w:rPr>
          <w:rFonts w:hint="eastAsia"/>
        </w:rPr>
        <w:t>виховання</w:t>
      </w:r>
      <w:r>
        <w:t></w:t>
      </w:r>
      <w:r>
        <w:rPr>
          <w:rFonts w:hint="eastAsia"/>
        </w:rPr>
        <w:t>дітей</w:t>
      </w:r>
      <w:r>
        <w:t></w:t>
      </w:r>
      <w:r>
        <w:rPr>
          <w:rFonts w:hint="eastAsia"/>
        </w:rPr>
        <w:t>дошкільного</w:t>
      </w:r>
      <w:r>
        <w:t></w:t>
      </w:r>
      <w:r>
        <w:rPr>
          <w:rFonts w:hint="eastAsia"/>
        </w:rPr>
        <w:t>віку</w:t>
      </w:r>
      <w:r>
        <w:t></w:t>
      </w:r>
      <w:r>
        <w:rPr>
          <w:rFonts w:hint="eastAsia"/>
        </w:rPr>
        <w:t>в</w:t>
      </w:r>
      <w:r>
        <w:t></w:t>
      </w:r>
      <w:r>
        <w:rPr>
          <w:rFonts w:hint="eastAsia"/>
        </w:rPr>
        <w:t>умовах</w:t>
      </w:r>
      <w:r>
        <w:t></w:t>
      </w:r>
      <w:r>
        <w:rPr>
          <w:rFonts w:hint="eastAsia"/>
        </w:rPr>
        <w:t>дошкільних</w:t>
      </w:r>
      <w:r>
        <w:t></w:t>
      </w:r>
      <w:r>
        <w:rPr>
          <w:rFonts w:hint="eastAsia"/>
        </w:rPr>
        <w:t>навчальних</w:t>
      </w:r>
      <w:r>
        <w:t></w:t>
      </w:r>
      <w:r>
        <w:rPr>
          <w:rFonts w:hint="eastAsia"/>
        </w:rPr>
        <w:t>закладів</w:t>
      </w:r>
      <w:r>
        <w:t></w:t>
      </w:r>
      <w:r>
        <w:t></w:t>
      </w:r>
    </w:p>
    <w:p w:rsidR="00A15322" w:rsidRDefault="00A15322" w:rsidP="00A15322">
      <w:r>
        <w:t></w:t>
      </w:r>
      <w:r>
        <w:t></w:t>
      </w:r>
      <w:r>
        <w:t></w:t>
      </w:r>
      <w:r>
        <w:rPr>
          <w:rFonts w:hint="eastAsia"/>
        </w:rPr>
        <w:t>Структуру</w:t>
      </w:r>
      <w:r>
        <w:t></w:t>
      </w:r>
      <w:r>
        <w:rPr>
          <w:rFonts w:hint="eastAsia"/>
        </w:rPr>
        <w:t>статевої</w:t>
      </w:r>
      <w:r>
        <w:t></w:t>
      </w:r>
      <w:r>
        <w:rPr>
          <w:rFonts w:hint="eastAsia"/>
        </w:rPr>
        <w:t>вихованості</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rPr>
          <w:rFonts w:hint="eastAsia"/>
        </w:rPr>
        <w:t>складають</w:t>
      </w:r>
      <w:r>
        <w:t></w:t>
      </w:r>
      <w:r>
        <w:rPr>
          <w:rFonts w:hint="eastAsia"/>
        </w:rPr>
        <w:t>компоненти</w:t>
      </w:r>
      <w:r>
        <w:t></w:t>
      </w:r>
      <w:r>
        <w:t></w:t>
      </w:r>
      <w:r>
        <w:t></w:t>
      </w:r>
      <w:r>
        <w:t></w:t>
      </w:r>
      <w:r>
        <w:t></w:t>
      </w:r>
      <w:r>
        <w:rPr>
          <w:rFonts w:hint="eastAsia"/>
        </w:rPr>
        <w:t>когнітивний</w:t>
      </w:r>
      <w:r>
        <w:t></w:t>
      </w:r>
      <w:r>
        <w:rPr>
          <w:rFonts w:hint="eastAsia"/>
        </w:rPr>
        <w:t>з</w:t>
      </w:r>
      <w:r>
        <w:t></w:t>
      </w:r>
      <w:r>
        <w:rPr>
          <w:rFonts w:hint="eastAsia"/>
        </w:rPr>
        <w:t>показниками</w:t>
      </w:r>
      <w:r>
        <w:t></w:t>
      </w:r>
      <w:r>
        <w:t></w:t>
      </w:r>
      <w:r>
        <w:rPr>
          <w:rFonts w:hint="eastAsia"/>
        </w:rPr>
        <w:t>уявлення</w:t>
      </w:r>
      <w:r>
        <w:t></w:t>
      </w:r>
      <w:r>
        <w:rPr>
          <w:rFonts w:hint="eastAsia"/>
        </w:rPr>
        <w:t>про</w:t>
      </w:r>
      <w:r>
        <w:t></w:t>
      </w:r>
      <w:r>
        <w:rPr>
          <w:rFonts w:hint="eastAsia"/>
        </w:rPr>
        <w:t>зовнішність</w:t>
      </w:r>
      <w:r>
        <w:t></w:t>
      </w:r>
      <w:r>
        <w:t></w:t>
      </w:r>
      <w:r>
        <w:rPr>
          <w:rFonts w:hint="eastAsia"/>
        </w:rPr>
        <w:t>функціональні</w:t>
      </w:r>
      <w:r>
        <w:t></w:t>
      </w:r>
      <w:r>
        <w:rPr>
          <w:rFonts w:hint="eastAsia"/>
        </w:rPr>
        <w:t>особливості</w:t>
      </w:r>
      <w:r>
        <w:t></w:t>
      </w:r>
      <w:r>
        <w:t></w:t>
      </w:r>
      <w:r>
        <w:rPr>
          <w:rFonts w:hint="eastAsia"/>
        </w:rPr>
        <w:t>майбутні</w:t>
      </w:r>
      <w:r>
        <w:t></w:t>
      </w:r>
      <w:r>
        <w:rPr>
          <w:rFonts w:hint="eastAsia"/>
        </w:rPr>
        <w:t>соціальні</w:t>
      </w:r>
      <w:r>
        <w:t></w:t>
      </w:r>
      <w:r>
        <w:rPr>
          <w:rFonts w:hint="eastAsia"/>
        </w:rPr>
        <w:t>статево</w:t>
      </w:r>
      <w:r>
        <w:t></w:t>
      </w:r>
      <w:r>
        <w:rPr>
          <w:rFonts w:hint="eastAsia"/>
        </w:rPr>
        <w:t>рольові</w:t>
      </w:r>
      <w:r>
        <w:t></w:t>
      </w:r>
      <w:r>
        <w:rPr>
          <w:rFonts w:hint="eastAsia"/>
        </w:rPr>
        <w:t>функції</w:t>
      </w:r>
      <w:r>
        <w:t></w:t>
      </w:r>
      <w:r>
        <w:rPr>
          <w:rFonts w:hint="eastAsia"/>
        </w:rPr>
        <w:t>представників</w:t>
      </w:r>
      <w:r>
        <w:t></w:t>
      </w:r>
      <w:r>
        <w:rPr>
          <w:rFonts w:hint="eastAsia"/>
        </w:rPr>
        <w:t>своєї</w:t>
      </w:r>
      <w:r>
        <w:t></w:t>
      </w:r>
      <w:r>
        <w:rPr>
          <w:rFonts w:hint="eastAsia"/>
        </w:rPr>
        <w:t>і</w:t>
      </w:r>
      <w:r>
        <w:t></w:t>
      </w:r>
      <w:r>
        <w:rPr>
          <w:rFonts w:hint="eastAsia"/>
        </w:rPr>
        <w:t>протилежної</w:t>
      </w:r>
      <w:r>
        <w:t></w:t>
      </w:r>
      <w:r>
        <w:rPr>
          <w:rFonts w:hint="eastAsia"/>
        </w:rPr>
        <w:t>статі</w:t>
      </w:r>
      <w:r>
        <w:t></w:t>
      </w:r>
      <w:r>
        <w:t></w:t>
      </w:r>
      <w:r>
        <w:rPr>
          <w:rFonts w:hint="eastAsia"/>
        </w:rPr>
        <w:t>здатність</w:t>
      </w:r>
      <w:r>
        <w:t></w:t>
      </w:r>
      <w:r>
        <w:rPr>
          <w:rFonts w:hint="eastAsia"/>
        </w:rPr>
        <w:t>ототожнювати</w:t>
      </w:r>
      <w:r>
        <w:t></w:t>
      </w:r>
      <w:r>
        <w:rPr>
          <w:rFonts w:hint="eastAsia"/>
        </w:rPr>
        <w:t>себе</w:t>
      </w:r>
      <w:r>
        <w:t></w:t>
      </w:r>
      <w:r>
        <w:rPr>
          <w:rFonts w:hint="eastAsia"/>
        </w:rPr>
        <w:t>з</w:t>
      </w:r>
      <w:r>
        <w:t></w:t>
      </w:r>
      <w:r>
        <w:rPr>
          <w:rFonts w:hint="eastAsia"/>
        </w:rPr>
        <w:t>представниками</w:t>
      </w:r>
      <w:r>
        <w:t></w:t>
      </w:r>
      <w:r>
        <w:rPr>
          <w:rFonts w:hint="eastAsia"/>
        </w:rPr>
        <w:t>своєї</w:t>
      </w:r>
      <w:r>
        <w:t></w:t>
      </w:r>
      <w:r>
        <w:rPr>
          <w:rFonts w:hint="eastAsia"/>
        </w:rPr>
        <w:t>статі</w:t>
      </w:r>
      <w:r>
        <w:t></w:t>
      </w:r>
      <w:r>
        <w:t></w:t>
      </w:r>
      <w:r>
        <w:rPr>
          <w:rFonts w:hint="eastAsia"/>
        </w:rPr>
        <w:t>знання</w:t>
      </w:r>
      <w:r>
        <w:t></w:t>
      </w:r>
      <w:r>
        <w:rPr>
          <w:rFonts w:hint="eastAsia"/>
        </w:rPr>
        <w:t>культурних</w:t>
      </w:r>
      <w:r>
        <w:t></w:t>
      </w:r>
      <w:r>
        <w:rPr>
          <w:rFonts w:hint="eastAsia"/>
        </w:rPr>
        <w:t>еталонів</w:t>
      </w:r>
      <w:r>
        <w:t></w:t>
      </w:r>
      <w:r>
        <w:rPr>
          <w:rFonts w:hint="eastAsia"/>
        </w:rPr>
        <w:t>мужності</w:t>
      </w:r>
      <w:r>
        <w:t></w:t>
      </w:r>
      <w:r>
        <w:rPr>
          <w:rFonts w:hint="eastAsia"/>
        </w:rPr>
        <w:t>та</w:t>
      </w:r>
      <w:r>
        <w:t></w:t>
      </w:r>
      <w:r>
        <w:rPr>
          <w:rFonts w:hint="eastAsia"/>
        </w:rPr>
        <w:t>жіночності</w:t>
      </w:r>
      <w:r>
        <w:t></w:t>
      </w:r>
      <w:r>
        <w:t></w:t>
      </w:r>
      <w:r>
        <w:rPr>
          <w:rFonts w:hint="eastAsia"/>
        </w:rPr>
        <w:t>наявність</w:t>
      </w:r>
      <w:r>
        <w:t></w:t>
      </w:r>
      <w:r>
        <w:rPr>
          <w:rFonts w:hint="eastAsia"/>
        </w:rPr>
        <w:t>знань</w:t>
      </w:r>
      <w:r>
        <w:t></w:t>
      </w:r>
      <w:r>
        <w:rPr>
          <w:rFonts w:hint="eastAsia"/>
        </w:rPr>
        <w:t>про</w:t>
      </w:r>
      <w:r>
        <w:t></w:t>
      </w:r>
      <w:r>
        <w:rPr>
          <w:rFonts w:hint="eastAsia"/>
        </w:rPr>
        <w:t>різноманітний</w:t>
      </w:r>
      <w:r>
        <w:t></w:t>
      </w:r>
      <w:r>
        <w:rPr>
          <w:rFonts w:hint="eastAsia"/>
        </w:rPr>
        <w:t>статево</w:t>
      </w:r>
      <w:r>
        <w:t></w:t>
      </w:r>
      <w:r>
        <w:rPr>
          <w:rFonts w:hint="eastAsia"/>
        </w:rPr>
        <w:t>рольовий</w:t>
      </w:r>
      <w:r>
        <w:t></w:t>
      </w:r>
      <w:r>
        <w:rPr>
          <w:rFonts w:hint="eastAsia"/>
        </w:rPr>
        <w:t>поведінковий</w:t>
      </w:r>
      <w:r>
        <w:t></w:t>
      </w:r>
      <w:r>
        <w:rPr>
          <w:rFonts w:hint="eastAsia"/>
        </w:rPr>
        <w:t>репертуар</w:t>
      </w:r>
      <w:r>
        <w:t></w:t>
      </w:r>
      <w:r>
        <w:t></w:t>
      </w:r>
      <w:r>
        <w:t></w:t>
      </w:r>
      <w:r>
        <w:t></w:t>
      </w:r>
      <w:r>
        <w:t></w:t>
      </w:r>
      <w:r>
        <w:rPr>
          <w:rFonts w:hint="eastAsia"/>
        </w:rPr>
        <w:t>емоційно</w:t>
      </w:r>
      <w:r>
        <w:t></w:t>
      </w:r>
      <w:r>
        <w:rPr>
          <w:rFonts w:hint="eastAsia"/>
        </w:rPr>
        <w:t>оцінювальний</w:t>
      </w:r>
      <w:r>
        <w:t></w:t>
      </w:r>
      <w:r>
        <w:rPr>
          <w:rFonts w:hint="eastAsia"/>
        </w:rPr>
        <w:t>з</w:t>
      </w:r>
      <w:r>
        <w:t></w:t>
      </w:r>
      <w:r>
        <w:rPr>
          <w:rFonts w:hint="eastAsia"/>
        </w:rPr>
        <w:t>показниками</w:t>
      </w:r>
      <w:r>
        <w:t></w:t>
      </w:r>
      <w:r>
        <w:t></w:t>
      </w:r>
      <w:r>
        <w:rPr>
          <w:rFonts w:hint="eastAsia"/>
        </w:rPr>
        <w:t>позитивне</w:t>
      </w:r>
      <w:r>
        <w:t></w:t>
      </w:r>
      <w:r>
        <w:rPr>
          <w:rFonts w:hint="eastAsia"/>
        </w:rPr>
        <w:t>самосприйняття</w:t>
      </w:r>
      <w:r>
        <w:t></w:t>
      </w:r>
      <w:r>
        <w:t></w:t>
      </w:r>
      <w:r>
        <w:rPr>
          <w:rFonts w:hint="eastAsia"/>
        </w:rPr>
        <w:t>самооцінка</w:t>
      </w:r>
      <w:r>
        <w:t></w:t>
      </w:r>
      <w:r>
        <w:rPr>
          <w:rFonts w:hint="eastAsia"/>
        </w:rPr>
        <w:t>себе</w:t>
      </w:r>
      <w:r>
        <w:t></w:t>
      </w:r>
      <w:r>
        <w:rPr>
          <w:rFonts w:hint="eastAsia"/>
        </w:rPr>
        <w:t>з</w:t>
      </w:r>
      <w:r>
        <w:t></w:t>
      </w:r>
      <w:r>
        <w:rPr>
          <w:rFonts w:hint="eastAsia"/>
        </w:rPr>
        <w:t>позиції</w:t>
      </w:r>
      <w:r>
        <w:t></w:t>
      </w:r>
      <w:r>
        <w:rPr>
          <w:rFonts w:hint="eastAsia"/>
        </w:rPr>
        <w:t>статевої</w:t>
      </w:r>
      <w:r>
        <w:t></w:t>
      </w:r>
      <w:r>
        <w:rPr>
          <w:rFonts w:hint="eastAsia"/>
        </w:rPr>
        <w:t>належності</w:t>
      </w:r>
      <w:r>
        <w:t></w:t>
      </w:r>
      <w:r>
        <w:t></w:t>
      </w:r>
      <w:r>
        <w:rPr>
          <w:rFonts w:hint="eastAsia"/>
        </w:rPr>
        <w:t>відношення</w:t>
      </w:r>
      <w:r>
        <w:t></w:t>
      </w:r>
      <w:r>
        <w:rPr>
          <w:rFonts w:hint="eastAsia"/>
        </w:rPr>
        <w:t>до</w:t>
      </w:r>
      <w:r>
        <w:t></w:t>
      </w:r>
      <w:r>
        <w:rPr>
          <w:rFonts w:hint="eastAsia"/>
        </w:rPr>
        <w:t>представників</w:t>
      </w:r>
      <w:r>
        <w:t></w:t>
      </w:r>
      <w:r>
        <w:rPr>
          <w:rFonts w:hint="eastAsia"/>
        </w:rPr>
        <w:t>своєї</w:t>
      </w:r>
      <w:r>
        <w:t></w:t>
      </w:r>
      <w:r>
        <w:rPr>
          <w:rFonts w:hint="eastAsia"/>
        </w:rPr>
        <w:t>і</w:t>
      </w:r>
      <w:r>
        <w:t></w:t>
      </w:r>
      <w:r>
        <w:rPr>
          <w:rFonts w:hint="eastAsia"/>
        </w:rPr>
        <w:t>протилежної</w:t>
      </w:r>
      <w:r>
        <w:t></w:t>
      </w:r>
      <w:r>
        <w:rPr>
          <w:rFonts w:hint="eastAsia"/>
        </w:rPr>
        <w:t>статі</w:t>
      </w:r>
      <w:r>
        <w:t></w:t>
      </w:r>
      <w:r>
        <w:t></w:t>
      </w:r>
      <w:r>
        <w:t></w:t>
      </w:r>
      <w:r>
        <w:t></w:t>
      </w:r>
      <w:r>
        <w:t></w:t>
      </w:r>
      <w:r>
        <w:rPr>
          <w:rFonts w:hint="eastAsia"/>
        </w:rPr>
        <w:t>поведінковий</w:t>
      </w:r>
      <w:r>
        <w:t></w:t>
      </w:r>
      <w:r>
        <w:rPr>
          <w:rFonts w:hint="eastAsia"/>
        </w:rPr>
        <w:t>з</w:t>
      </w:r>
      <w:r>
        <w:t></w:t>
      </w:r>
      <w:r>
        <w:rPr>
          <w:rFonts w:hint="eastAsia"/>
        </w:rPr>
        <w:t>показниками</w:t>
      </w:r>
      <w:r>
        <w:t></w:t>
      </w:r>
      <w:r>
        <w:t></w:t>
      </w:r>
      <w:r>
        <w:rPr>
          <w:rFonts w:hint="eastAsia"/>
        </w:rPr>
        <w:t>статева</w:t>
      </w:r>
      <w:r>
        <w:t></w:t>
      </w:r>
      <w:r>
        <w:rPr>
          <w:rFonts w:hint="eastAsia"/>
        </w:rPr>
        <w:t>самопрезентація</w:t>
      </w:r>
      <w:r>
        <w:t></w:t>
      </w:r>
      <w:r>
        <w:t></w:t>
      </w:r>
      <w:r>
        <w:rPr>
          <w:rFonts w:hint="eastAsia"/>
        </w:rPr>
        <w:t>уміння</w:t>
      </w:r>
      <w:r>
        <w:t></w:t>
      </w:r>
      <w:r>
        <w:rPr>
          <w:rFonts w:hint="eastAsia"/>
        </w:rPr>
        <w:t>встановлювати</w:t>
      </w:r>
      <w:r>
        <w:t></w:t>
      </w:r>
      <w:r>
        <w:rPr>
          <w:rFonts w:hint="eastAsia"/>
        </w:rPr>
        <w:t>партнерські</w:t>
      </w:r>
      <w:r>
        <w:t></w:t>
      </w:r>
      <w:r>
        <w:rPr>
          <w:rFonts w:hint="eastAsia"/>
        </w:rPr>
        <w:t>взаємини</w:t>
      </w:r>
      <w:r>
        <w:t></w:t>
      </w:r>
      <w:r>
        <w:rPr>
          <w:rFonts w:hint="eastAsia"/>
        </w:rPr>
        <w:t>з</w:t>
      </w:r>
      <w:r>
        <w:t></w:t>
      </w:r>
      <w:r>
        <w:rPr>
          <w:rFonts w:hint="eastAsia"/>
        </w:rPr>
        <w:t>представниками</w:t>
      </w:r>
      <w:r>
        <w:t></w:t>
      </w:r>
      <w:r>
        <w:rPr>
          <w:rFonts w:hint="eastAsia"/>
        </w:rPr>
        <w:t>своєї</w:t>
      </w:r>
      <w:r>
        <w:t></w:t>
      </w:r>
      <w:r>
        <w:rPr>
          <w:rFonts w:hint="eastAsia"/>
        </w:rPr>
        <w:t>і</w:t>
      </w:r>
      <w:r>
        <w:t></w:t>
      </w:r>
      <w:r>
        <w:rPr>
          <w:rFonts w:hint="eastAsia"/>
        </w:rPr>
        <w:t>протилежної</w:t>
      </w:r>
      <w:r>
        <w:t></w:t>
      </w:r>
      <w:r>
        <w:rPr>
          <w:rFonts w:hint="eastAsia"/>
        </w:rPr>
        <w:t>статі</w:t>
      </w:r>
      <w:r>
        <w:t></w:t>
      </w:r>
      <w:r>
        <w:t></w:t>
      </w:r>
      <w:r>
        <w:rPr>
          <w:rFonts w:hint="eastAsia"/>
        </w:rPr>
        <w:t>вибір</w:t>
      </w:r>
      <w:r>
        <w:t></w:t>
      </w:r>
      <w:r>
        <w:rPr>
          <w:rFonts w:hint="eastAsia"/>
        </w:rPr>
        <w:t>соціально</w:t>
      </w:r>
      <w:r>
        <w:t></w:t>
      </w:r>
      <w:r>
        <w:rPr>
          <w:rFonts w:hint="eastAsia"/>
        </w:rPr>
        <w:t>схвалюваних</w:t>
      </w:r>
      <w:r>
        <w:t></w:t>
      </w:r>
      <w:r>
        <w:rPr>
          <w:rFonts w:hint="eastAsia"/>
        </w:rPr>
        <w:t>форм</w:t>
      </w:r>
      <w:r>
        <w:t></w:t>
      </w:r>
      <w:r>
        <w:rPr>
          <w:rFonts w:hint="eastAsia"/>
        </w:rPr>
        <w:t>поведінки</w:t>
      </w:r>
      <w:r>
        <w:t></w:t>
      </w:r>
      <w:r>
        <w:t></w:t>
      </w:r>
      <w:r>
        <w:rPr>
          <w:rFonts w:hint="eastAsia"/>
        </w:rPr>
        <w:t>що</w:t>
      </w:r>
      <w:r>
        <w:t></w:t>
      </w:r>
      <w:r>
        <w:rPr>
          <w:rFonts w:hint="eastAsia"/>
        </w:rPr>
        <w:t>пов’язані</w:t>
      </w:r>
      <w:r>
        <w:t></w:t>
      </w:r>
      <w:r>
        <w:rPr>
          <w:rFonts w:hint="eastAsia"/>
        </w:rPr>
        <w:t>з</w:t>
      </w:r>
      <w:r>
        <w:t></w:t>
      </w:r>
      <w:r>
        <w:rPr>
          <w:rFonts w:hint="eastAsia"/>
        </w:rPr>
        <w:t>соціальною</w:t>
      </w:r>
      <w:r>
        <w:t></w:t>
      </w:r>
      <w:r>
        <w:rPr>
          <w:rFonts w:hint="eastAsia"/>
        </w:rPr>
        <w:t>роллю</w:t>
      </w:r>
      <w:r>
        <w:t></w:t>
      </w:r>
      <w:r>
        <w:rPr>
          <w:rFonts w:hint="eastAsia"/>
        </w:rPr>
        <w:t>хлопчика</w:t>
      </w:r>
      <w:r>
        <w:t></w:t>
      </w:r>
      <w:r>
        <w:t></w:t>
      </w:r>
      <w:r>
        <w:rPr>
          <w:rFonts w:hint="eastAsia"/>
        </w:rPr>
        <w:t>дівчинки</w:t>
      </w:r>
      <w:r>
        <w:t></w:t>
      </w:r>
      <w:r>
        <w:t></w:t>
      </w:r>
      <w:r>
        <w:rPr>
          <w:rFonts w:hint="eastAsia"/>
        </w:rPr>
        <w:t>На</w:t>
      </w:r>
      <w:r>
        <w:t></w:t>
      </w:r>
      <w:r>
        <w:rPr>
          <w:rFonts w:hint="eastAsia"/>
        </w:rPr>
        <w:t>підставі</w:t>
      </w:r>
      <w:r>
        <w:t></w:t>
      </w:r>
      <w:r>
        <w:rPr>
          <w:rFonts w:hint="eastAsia"/>
        </w:rPr>
        <w:t>виокремлених</w:t>
      </w:r>
      <w:r>
        <w:t></w:t>
      </w:r>
      <w:r>
        <w:rPr>
          <w:rFonts w:hint="eastAsia"/>
        </w:rPr>
        <w:t>компонентів</w:t>
      </w:r>
      <w:r>
        <w:t></w:t>
      </w:r>
      <w:r>
        <w:rPr>
          <w:rFonts w:hint="eastAsia"/>
        </w:rPr>
        <w:t>і</w:t>
      </w:r>
      <w:r>
        <w:t></w:t>
      </w:r>
      <w:r>
        <w:rPr>
          <w:rFonts w:hint="eastAsia"/>
        </w:rPr>
        <w:t>показників</w:t>
      </w:r>
      <w:r>
        <w:t></w:t>
      </w:r>
      <w:r>
        <w:rPr>
          <w:rFonts w:hint="eastAsia"/>
        </w:rPr>
        <w:t>статевої</w:t>
      </w:r>
      <w:r>
        <w:t></w:t>
      </w:r>
      <w:r>
        <w:rPr>
          <w:rFonts w:hint="eastAsia"/>
        </w:rPr>
        <w:t>вихованості</w:t>
      </w:r>
      <w:r>
        <w:t></w:t>
      </w:r>
      <w:r>
        <w:rPr>
          <w:rFonts w:hint="eastAsia"/>
        </w:rPr>
        <w:t>схарактеризовано</w:t>
      </w:r>
      <w:r>
        <w:t></w:t>
      </w:r>
      <w:r>
        <w:rPr>
          <w:rFonts w:hint="eastAsia"/>
        </w:rPr>
        <w:t>три</w:t>
      </w:r>
      <w:r>
        <w:t></w:t>
      </w:r>
      <w:r>
        <w:rPr>
          <w:rFonts w:hint="eastAsia"/>
        </w:rPr>
        <w:t>рівні</w:t>
      </w:r>
      <w:r>
        <w:t></w:t>
      </w:r>
      <w:r>
        <w:rPr>
          <w:rFonts w:hint="eastAsia"/>
        </w:rPr>
        <w:t>сформованості</w:t>
      </w:r>
      <w:r>
        <w:t></w:t>
      </w:r>
      <w:r>
        <w:rPr>
          <w:rFonts w:hint="eastAsia"/>
        </w:rPr>
        <w:t>статевої</w:t>
      </w:r>
      <w:r>
        <w:t></w:t>
      </w:r>
      <w:r>
        <w:rPr>
          <w:rFonts w:hint="eastAsia"/>
        </w:rPr>
        <w:t>вихованості</w:t>
      </w:r>
      <w:r>
        <w:t></w:t>
      </w:r>
      <w:r>
        <w:rPr>
          <w:rFonts w:hint="eastAsia"/>
        </w:rPr>
        <w:t>старших</w:t>
      </w:r>
      <w:r>
        <w:t></w:t>
      </w:r>
      <w:r>
        <w:rPr>
          <w:rFonts w:hint="eastAsia"/>
        </w:rPr>
        <w:t>дошкільників</w:t>
      </w:r>
      <w:r>
        <w:t></w:t>
      </w:r>
      <w:r>
        <w:t></w:t>
      </w:r>
      <w:r>
        <w:rPr>
          <w:rFonts w:hint="eastAsia"/>
        </w:rPr>
        <w:t>достатній</w:t>
      </w:r>
      <w:r>
        <w:t></w:t>
      </w:r>
      <w:r>
        <w:t></w:t>
      </w:r>
      <w:r>
        <w:rPr>
          <w:rFonts w:hint="eastAsia"/>
        </w:rPr>
        <w:t>середній</w:t>
      </w:r>
      <w:r>
        <w:t></w:t>
      </w:r>
      <w:r>
        <w:t></w:t>
      </w:r>
      <w:r>
        <w:rPr>
          <w:rFonts w:hint="eastAsia"/>
        </w:rPr>
        <w:t>низькій</w:t>
      </w:r>
      <w:r>
        <w:t></w:t>
      </w:r>
      <w:r>
        <w:t></w:t>
      </w:r>
      <w:r>
        <w:t></w:t>
      </w:r>
    </w:p>
    <w:p w:rsidR="00A15322" w:rsidRDefault="00A15322" w:rsidP="00A15322">
      <w:r>
        <w:t></w:t>
      </w:r>
      <w:r>
        <w:t></w:t>
      </w:r>
      <w:r>
        <w:t></w:t>
      </w:r>
      <w:r>
        <w:rPr>
          <w:rFonts w:hint="eastAsia"/>
        </w:rPr>
        <w:t>Педагогічними</w:t>
      </w:r>
      <w:r>
        <w:t></w:t>
      </w:r>
      <w:r>
        <w:rPr>
          <w:rFonts w:hint="eastAsia"/>
        </w:rPr>
        <w:t>умовами</w:t>
      </w:r>
      <w:r>
        <w:t></w:t>
      </w:r>
      <w:r>
        <w:rPr>
          <w:rFonts w:hint="eastAsia"/>
        </w:rPr>
        <w:t>статевого</w:t>
      </w:r>
      <w:r>
        <w:t></w:t>
      </w:r>
      <w:r>
        <w:rPr>
          <w:rFonts w:hint="eastAsia"/>
        </w:rPr>
        <w:t>виховання</w:t>
      </w:r>
      <w:r>
        <w:t></w:t>
      </w:r>
      <w:r>
        <w:rPr>
          <w:rFonts w:hint="eastAsia"/>
        </w:rPr>
        <w:t>старших</w:t>
      </w:r>
      <w:r>
        <w:t></w:t>
      </w:r>
      <w:r>
        <w:rPr>
          <w:rFonts w:hint="eastAsia"/>
        </w:rPr>
        <w:t>дошкільників</w:t>
      </w:r>
      <w:r>
        <w:t></w:t>
      </w:r>
      <w:r>
        <w:rPr>
          <w:rFonts w:hint="eastAsia"/>
        </w:rPr>
        <w:t>є</w:t>
      </w:r>
      <w:r>
        <w:t></w:t>
      </w:r>
      <w:r>
        <w:t></w:t>
      </w:r>
      <w:r>
        <w:rPr>
          <w:rFonts w:hint="eastAsia"/>
        </w:rPr>
        <w:t>організація</w:t>
      </w:r>
      <w:r>
        <w:t></w:t>
      </w:r>
      <w:r>
        <w:rPr>
          <w:rFonts w:hint="eastAsia"/>
        </w:rPr>
        <w:t>предметно</w:t>
      </w:r>
      <w:r>
        <w:t></w:t>
      </w:r>
      <w:r>
        <w:rPr>
          <w:rFonts w:hint="eastAsia"/>
        </w:rPr>
        <w:t>розвивального</w:t>
      </w:r>
      <w:r>
        <w:t></w:t>
      </w:r>
      <w:r>
        <w:rPr>
          <w:rFonts w:hint="eastAsia"/>
        </w:rPr>
        <w:t>середовища</w:t>
      </w:r>
      <w:r>
        <w:t></w:t>
      </w:r>
      <w:r>
        <w:rPr>
          <w:rFonts w:hint="eastAsia"/>
        </w:rPr>
        <w:t>для</w:t>
      </w:r>
      <w:r>
        <w:t></w:t>
      </w:r>
      <w:r>
        <w:rPr>
          <w:rFonts w:hint="eastAsia"/>
        </w:rPr>
        <w:t>статево</w:t>
      </w:r>
      <w:r>
        <w:t></w:t>
      </w:r>
      <w:r>
        <w:rPr>
          <w:rFonts w:hint="eastAsia"/>
        </w:rPr>
        <w:t>вікового</w:t>
      </w:r>
      <w:r>
        <w:t></w:t>
      </w:r>
      <w:r>
        <w:rPr>
          <w:rFonts w:hint="eastAsia"/>
        </w:rPr>
        <w:t>становлення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rPr>
          <w:rFonts w:hint="eastAsia"/>
        </w:rPr>
        <w:t>інтерактивна</w:t>
      </w:r>
      <w:r>
        <w:t></w:t>
      </w:r>
      <w:r>
        <w:rPr>
          <w:rFonts w:hint="eastAsia"/>
        </w:rPr>
        <w:t>взаємодія</w:t>
      </w:r>
      <w:r>
        <w:t></w:t>
      </w:r>
      <w:r>
        <w:rPr>
          <w:rFonts w:hint="eastAsia"/>
        </w:rPr>
        <w:t>з</w:t>
      </w:r>
      <w:r>
        <w:t></w:t>
      </w:r>
      <w:r>
        <w:rPr>
          <w:rFonts w:hint="eastAsia"/>
        </w:rPr>
        <w:t>родиною</w:t>
      </w:r>
      <w:r>
        <w:t></w:t>
      </w:r>
      <w:r>
        <w:t></w:t>
      </w:r>
      <w:r>
        <w:rPr>
          <w:rFonts w:hint="eastAsia"/>
        </w:rPr>
        <w:t>спрямована</w:t>
      </w:r>
      <w:r>
        <w:t></w:t>
      </w:r>
      <w:r>
        <w:rPr>
          <w:rFonts w:hint="eastAsia"/>
        </w:rPr>
        <w:t>на</w:t>
      </w:r>
      <w:r>
        <w:t></w:t>
      </w:r>
      <w:r>
        <w:rPr>
          <w:rFonts w:hint="eastAsia"/>
        </w:rPr>
        <w:t>педагогізацію</w:t>
      </w:r>
      <w:r>
        <w:t></w:t>
      </w:r>
      <w:r>
        <w:rPr>
          <w:rFonts w:hint="eastAsia"/>
        </w:rPr>
        <w:t>батьків</w:t>
      </w:r>
      <w:r>
        <w:t></w:t>
      </w:r>
      <w:r>
        <w:rPr>
          <w:rFonts w:hint="eastAsia"/>
        </w:rPr>
        <w:t>з</w:t>
      </w:r>
      <w:r>
        <w:t></w:t>
      </w:r>
      <w:r>
        <w:rPr>
          <w:rFonts w:hint="eastAsia"/>
        </w:rPr>
        <w:t>питань</w:t>
      </w:r>
      <w:r>
        <w:t></w:t>
      </w:r>
      <w:r>
        <w:rPr>
          <w:rFonts w:hint="eastAsia"/>
        </w:rPr>
        <w:t>статевого</w:t>
      </w:r>
      <w:r>
        <w:t></w:t>
      </w:r>
      <w:r>
        <w:rPr>
          <w:rFonts w:hint="eastAsia"/>
        </w:rPr>
        <w:t>виховання</w:t>
      </w:r>
      <w:r>
        <w:t></w:t>
      </w:r>
      <w:r>
        <w:rPr>
          <w:rFonts w:hint="eastAsia"/>
        </w:rPr>
        <w:t>дошкільників</w:t>
      </w:r>
      <w:r>
        <w:t></w:t>
      </w:r>
      <w:r>
        <w:t></w:t>
      </w:r>
      <w:r>
        <w:rPr>
          <w:rFonts w:hint="eastAsia"/>
        </w:rPr>
        <w:t>психолого</w:t>
      </w:r>
      <w:r>
        <w:t></w:t>
      </w:r>
      <w:r>
        <w:rPr>
          <w:rFonts w:hint="eastAsia"/>
        </w:rPr>
        <w:t>педагогічний</w:t>
      </w:r>
      <w:r>
        <w:t></w:t>
      </w:r>
      <w:r>
        <w:rPr>
          <w:rFonts w:hint="eastAsia"/>
        </w:rPr>
        <w:t>супровід</w:t>
      </w:r>
      <w:r>
        <w:t></w:t>
      </w:r>
      <w:r>
        <w:rPr>
          <w:rFonts w:hint="eastAsia"/>
        </w:rPr>
        <w:t>процесу</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rPr>
          <w:rFonts w:hint="eastAsia"/>
        </w:rPr>
        <w:t>в</w:t>
      </w:r>
      <w:r>
        <w:t></w:t>
      </w:r>
      <w:r>
        <w:rPr>
          <w:rFonts w:hint="eastAsia"/>
        </w:rPr>
        <w:t>умовах</w:t>
      </w:r>
      <w:r>
        <w:t></w:t>
      </w:r>
      <w:r>
        <w:rPr>
          <w:rFonts w:hint="eastAsia"/>
        </w:rPr>
        <w:t>дошкільного</w:t>
      </w:r>
      <w:r>
        <w:t></w:t>
      </w:r>
      <w:r>
        <w:rPr>
          <w:rFonts w:hint="eastAsia"/>
        </w:rPr>
        <w:t>навчального</w:t>
      </w:r>
      <w:r>
        <w:t></w:t>
      </w:r>
      <w:r>
        <w:rPr>
          <w:rFonts w:hint="eastAsia"/>
        </w:rPr>
        <w:t>закладу</w:t>
      </w:r>
      <w:r>
        <w:t></w:t>
      </w:r>
      <w:r>
        <w:t></w:t>
      </w:r>
      <w:r>
        <w:rPr>
          <w:rFonts w:hint="eastAsia"/>
        </w:rPr>
        <w:t>Перша</w:t>
      </w:r>
      <w:r>
        <w:t></w:t>
      </w:r>
      <w:r>
        <w:rPr>
          <w:rFonts w:hint="eastAsia"/>
        </w:rPr>
        <w:t>педагогічна</w:t>
      </w:r>
      <w:r>
        <w:t></w:t>
      </w:r>
      <w:r>
        <w:rPr>
          <w:rFonts w:hint="eastAsia"/>
        </w:rPr>
        <w:t>умова</w:t>
      </w:r>
      <w:r>
        <w:t></w:t>
      </w:r>
      <w:r>
        <w:rPr>
          <w:rFonts w:hint="eastAsia"/>
        </w:rPr>
        <w:t>реалізована</w:t>
      </w:r>
      <w:r>
        <w:t></w:t>
      </w:r>
      <w:r>
        <w:rPr>
          <w:rFonts w:hint="eastAsia"/>
        </w:rPr>
        <w:t>в</w:t>
      </w:r>
      <w:r>
        <w:t></w:t>
      </w:r>
      <w:r>
        <w:rPr>
          <w:rFonts w:hint="eastAsia"/>
        </w:rPr>
        <w:t>процесі</w:t>
      </w:r>
      <w:r>
        <w:t></w:t>
      </w:r>
      <w:r>
        <w:rPr>
          <w:rFonts w:hint="eastAsia"/>
        </w:rPr>
        <w:t>організації</w:t>
      </w:r>
      <w:r>
        <w:t></w:t>
      </w:r>
      <w:r>
        <w:rPr>
          <w:rFonts w:hint="eastAsia"/>
        </w:rPr>
        <w:t>взаємодії</w:t>
      </w:r>
      <w:r>
        <w:t></w:t>
      </w:r>
      <w:r>
        <w:rPr>
          <w:rFonts w:hint="eastAsia"/>
        </w:rPr>
        <w:t>або</w:t>
      </w:r>
      <w:r>
        <w:t></w:t>
      </w:r>
      <w:r>
        <w:rPr>
          <w:rFonts w:hint="eastAsia"/>
        </w:rPr>
        <w:t>індивідуальної</w:t>
      </w:r>
      <w:r>
        <w:t></w:t>
      </w:r>
      <w:r>
        <w:rPr>
          <w:rFonts w:hint="eastAsia"/>
        </w:rPr>
        <w:t>діяльності</w:t>
      </w:r>
      <w:r>
        <w:t></w:t>
      </w:r>
      <w:r>
        <w:rPr>
          <w:rFonts w:hint="eastAsia"/>
        </w:rPr>
        <w:t>дітей</w:t>
      </w:r>
      <w:r>
        <w:t></w:t>
      </w:r>
      <w:r>
        <w:rPr>
          <w:rFonts w:hint="eastAsia"/>
        </w:rPr>
        <w:t>у</w:t>
      </w:r>
      <w:r>
        <w:t></w:t>
      </w:r>
      <w:r>
        <w:rPr>
          <w:rFonts w:hint="eastAsia"/>
        </w:rPr>
        <w:t>створених</w:t>
      </w:r>
      <w:r>
        <w:t></w:t>
      </w:r>
      <w:r>
        <w:rPr>
          <w:rFonts w:hint="eastAsia"/>
        </w:rPr>
        <w:t>куточках</w:t>
      </w:r>
      <w:r>
        <w:t></w:t>
      </w:r>
      <w:r>
        <w:rPr>
          <w:rFonts w:hint="eastAsia"/>
        </w:rPr>
        <w:t>ігрової</w:t>
      </w:r>
      <w:r>
        <w:t></w:t>
      </w:r>
      <w:r>
        <w:rPr>
          <w:rFonts w:hint="eastAsia"/>
        </w:rPr>
        <w:t>діяльності</w:t>
      </w:r>
      <w:r>
        <w:t></w:t>
      </w:r>
      <w:r>
        <w:rPr>
          <w:rFonts w:hint="eastAsia"/>
        </w:rPr>
        <w:t>для</w:t>
      </w:r>
      <w:r>
        <w:t></w:t>
      </w:r>
      <w:r>
        <w:rPr>
          <w:rFonts w:hint="eastAsia"/>
        </w:rPr>
        <w:t>хлопчиків</w:t>
      </w:r>
      <w:r>
        <w:t></w:t>
      </w:r>
      <w:r>
        <w:rPr>
          <w:rFonts w:hint="eastAsia"/>
        </w:rPr>
        <w:t>і</w:t>
      </w:r>
      <w:r>
        <w:t></w:t>
      </w:r>
      <w:r>
        <w:rPr>
          <w:rFonts w:hint="eastAsia"/>
        </w:rPr>
        <w:t>дівчаток</w:t>
      </w:r>
      <w:r>
        <w:t></w:t>
      </w:r>
      <w:r>
        <w:t></w:t>
      </w:r>
      <w:r>
        <w:rPr>
          <w:rFonts w:hint="eastAsia"/>
        </w:rPr>
        <w:t>в</w:t>
      </w:r>
      <w:r>
        <w:t></w:t>
      </w:r>
      <w:r>
        <w:rPr>
          <w:rFonts w:hint="eastAsia"/>
        </w:rPr>
        <w:t>яких</w:t>
      </w:r>
      <w:r>
        <w:t></w:t>
      </w:r>
      <w:r>
        <w:rPr>
          <w:rFonts w:hint="eastAsia"/>
        </w:rPr>
        <w:t>дошкільники</w:t>
      </w:r>
      <w:r>
        <w:t></w:t>
      </w:r>
      <w:r>
        <w:rPr>
          <w:rFonts w:hint="eastAsia"/>
        </w:rPr>
        <w:t>мали</w:t>
      </w:r>
      <w:r>
        <w:t></w:t>
      </w:r>
      <w:r>
        <w:rPr>
          <w:rFonts w:hint="eastAsia"/>
        </w:rPr>
        <w:t>можливість</w:t>
      </w:r>
      <w:r>
        <w:t></w:t>
      </w:r>
      <w:r>
        <w:rPr>
          <w:rFonts w:hint="eastAsia"/>
        </w:rPr>
        <w:t>здійснювати</w:t>
      </w:r>
      <w:r>
        <w:t></w:t>
      </w:r>
      <w:r>
        <w:rPr>
          <w:rFonts w:hint="eastAsia"/>
        </w:rPr>
        <w:t>перенос</w:t>
      </w:r>
      <w:r>
        <w:t></w:t>
      </w:r>
      <w:r>
        <w:rPr>
          <w:rFonts w:hint="eastAsia"/>
        </w:rPr>
        <w:t>уявлень</w:t>
      </w:r>
      <w:r>
        <w:t></w:t>
      </w:r>
      <w:r>
        <w:rPr>
          <w:rFonts w:hint="eastAsia"/>
        </w:rPr>
        <w:t>про</w:t>
      </w:r>
      <w:r>
        <w:t></w:t>
      </w:r>
      <w:r>
        <w:rPr>
          <w:rFonts w:hint="eastAsia"/>
        </w:rPr>
        <w:t>свій</w:t>
      </w:r>
      <w:r>
        <w:t></w:t>
      </w:r>
      <w:r>
        <w:rPr>
          <w:rFonts w:hint="eastAsia"/>
        </w:rPr>
        <w:t>статевий</w:t>
      </w:r>
      <w:r>
        <w:t></w:t>
      </w:r>
      <w:r>
        <w:rPr>
          <w:rFonts w:hint="eastAsia"/>
        </w:rPr>
        <w:t>образ</w:t>
      </w:r>
      <w:r>
        <w:t></w:t>
      </w:r>
      <w:r>
        <w:rPr>
          <w:rFonts w:hint="eastAsia"/>
        </w:rPr>
        <w:t>у</w:t>
      </w:r>
      <w:r>
        <w:t></w:t>
      </w:r>
      <w:r>
        <w:rPr>
          <w:rFonts w:hint="eastAsia"/>
        </w:rPr>
        <w:t>поведінкову</w:t>
      </w:r>
      <w:r>
        <w:t></w:t>
      </w:r>
      <w:r>
        <w:rPr>
          <w:rFonts w:hint="eastAsia"/>
        </w:rPr>
        <w:t>сферу</w:t>
      </w:r>
      <w:r>
        <w:t></w:t>
      </w:r>
      <w:r>
        <w:t></w:t>
      </w:r>
      <w:r>
        <w:rPr>
          <w:rFonts w:hint="eastAsia"/>
        </w:rPr>
        <w:t>досвід</w:t>
      </w:r>
      <w:r>
        <w:t></w:t>
      </w:r>
      <w:r>
        <w:t></w:t>
      </w:r>
      <w:r>
        <w:rPr>
          <w:rFonts w:hint="eastAsia"/>
        </w:rPr>
        <w:t>Поєднання</w:t>
      </w:r>
      <w:r>
        <w:t></w:t>
      </w:r>
      <w:r>
        <w:rPr>
          <w:rFonts w:hint="eastAsia"/>
        </w:rPr>
        <w:t>даних</w:t>
      </w:r>
      <w:r>
        <w:t></w:t>
      </w:r>
      <w:r>
        <w:rPr>
          <w:rFonts w:hint="eastAsia"/>
        </w:rPr>
        <w:t>куточків</w:t>
      </w:r>
      <w:r>
        <w:t></w:t>
      </w:r>
      <w:r>
        <w:rPr>
          <w:rFonts w:hint="eastAsia"/>
        </w:rPr>
        <w:t>відтворювало</w:t>
      </w:r>
      <w:r>
        <w:t></w:t>
      </w:r>
      <w:r>
        <w:rPr>
          <w:rFonts w:hint="eastAsia"/>
        </w:rPr>
        <w:t>образну</w:t>
      </w:r>
      <w:r>
        <w:t></w:t>
      </w:r>
      <w:r>
        <w:rPr>
          <w:rFonts w:hint="eastAsia"/>
        </w:rPr>
        <w:t>модель</w:t>
      </w:r>
      <w:r>
        <w:t></w:t>
      </w:r>
      <w:r>
        <w:rPr>
          <w:rFonts w:hint="eastAsia"/>
        </w:rPr>
        <w:t>життєдіяльності</w:t>
      </w:r>
      <w:r>
        <w:t></w:t>
      </w:r>
      <w:r>
        <w:rPr>
          <w:rFonts w:hint="eastAsia"/>
        </w:rPr>
        <w:t>чоловіків</w:t>
      </w:r>
      <w:r>
        <w:t></w:t>
      </w:r>
      <w:r>
        <w:rPr>
          <w:rFonts w:hint="eastAsia"/>
        </w:rPr>
        <w:t>і</w:t>
      </w:r>
      <w:r>
        <w:t></w:t>
      </w:r>
      <w:r>
        <w:rPr>
          <w:rFonts w:hint="eastAsia"/>
        </w:rPr>
        <w:t>жінок</w:t>
      </w:r>
      <w:r>
        <w:t></w:t>
      </w:r>
      <w:r>
        <w:t></w:t>
      </w:r>
      <w:r>
        <w:rPr>
          <w:rFonts w:hint="eastAsia"/>
        </w:rPr>
        <w:t>Друга</w:t>
      </w:r>
      <w:r>
        <w:t></w:t>
      </w:r>
      <w:r>
        <w:rPr>
          <w:rFonts w:hint="eastAsia"/>
        </w:rPr>
        <w:t>–</w:t>
      </w:r>
      <w:r>
        <w:t></w:t>
      </w:r>
      <w:r>
        <w:rPr>
          <w:rFonts w:hint="eastAsia"/>
        </w:rPr>
        <w:t>в</w:t>
      </w:r>
      <w:r>
        <w:t></w:t>
      </w:r>
      <w:r>
        <w:rPr>
          <w:rFonts w:hint="eastAsia"/>
        </w:rPr>
        <w:t>процесі</w:t>
      </w:r>
      <w:r>
        <w:t></w:t>
      </w:r>
      <w:r>
        <w:rPr>
          <w:rFonts w:hint="eastAsia"/>
        </w:rPr>
        <w:t>цілеспрямованої</w:t>
      </w:r>
      <w:r>
        <w:t></w:t>
      </w:r>
      <w:r>
        <w:rPr>
          <w:rFonts w:hint="eastAsia"/>
        </w:rPr>
        <w:t>роботи</w:t>
      </w:r>
      <w:r>
        <w:t></w:t>
      </w:r>
      <w:r>
        <w:rPr>
          <w:rFonts w:hint="eastAsia"/>
        </w:rPr>
        <w:t>з</w:t>
      </w:r>
      <w:r>
        <w:t></w:t>
      </w:r>
      <w:r>
        <w:rPr>
          <w:rFonts w:hint="eastAsia"/>
        </w:rPr>
        <w:t>родиною</w:t>
      </w:r>
      <w:r>
        <w:t></w:t>
      </w:r>
      <w:r>
        <w:t></w:t>
      </w:r>
      <w:r>
        <w:rPr>
          <w:rFonts w:hint="eastAsia"/>
        </w:rPr>
        <w:t>основу</w:t>
      </w:r>
      <w:r>
        <w:t></w:t>
      </w:r>
      <w:r>
        <w:rPr>
          <w:rFonts w:hint="eastAsia"/>
        </w:rPr>
        <w:t>якої</w:t>
      </w:r>
      <w:r>
        <w:t></w:t>
      </w:r>
      <w:r>
        <w:rPr>
          <w:rFonts w:hint="eastAsia"/>
        </w:rPr>
        <w:t>склали</w:t>
      </w:r>
      <w:r>
        <w:t></w:t>
      </w:r>
      <w:r>
        <w:rPr>
          <w:rFonts w:hint="eastAsia"/>
        </w:rPr>
        <w:t>різноманітні</w:t>
      </w:r>
      <w:r>
        <w:t></w:t>
      </w:r>
      <w:r>
        <w:rPr>
          <w:rFonts w:hint="eastAsia"/>
        </w:rPr>
        <w:t>інтерактивні</w:t>
      </w:r>
      <w:r>
        <w:t></w:t>
      </w:r>
      <w:r>
        <w:rPr>
          <w:rFonts w:hint="eastAsia"/>
        </w:rPr>
        <w:t>форми</w:t>
      </w:r>
      <w:r>
        <w:t></w:t>
      </w:r>
      <w:r>
        <w:rPr>
          <w:rFonts w:hint="eastAsia"/>
        </w:rPr>
        <w:t>взаємодії</w:t>
      </w:r>
      <w:r>
        <w:t></w:t>
      </w:r>
      <w:r>
        <w:t></w:t>
      </w:r>
      <w:r>
        <w:rPr>
          <w:rFonts w:hint="eastAsia"/>
        </w:rPr>
        <w:t>що</w:t>
      </w:r>
      <w:r>
        <w:t></w:t>
      </w:r>
      <w:r>
        <w:rPr>
          <w:rFonts w:hint="eastAsia"/>
        </w:rPr>
        <w:t>дозволяють</w:t>
      </w:r>
      <w:r>
        <w:t></w:t>
      </w:r>
      <w:r>
        <w:rPr>
          <w:rFonts w:hint="eastAsia"/>
        </w:rPr>
        <w:t>здійснити</w:t>
      </w:r>
      <w:r>
        <w:t></w:t>
      </w:r>
      <w:r>
        <w:rPr>
          <w:rFonts w:hint="eastAsia"/>
        </w:rPr>
        <w:t>залучення</w:t>
      </w:r>
      <w:r>
        <w:t></w:t>
      </w:r>
      <w:r>
        <w:rPr>
          <w:rFonts w:hint="eastAsia"/>
        </w:rPr>
        <w:t>батьків</w:t>
      </w:r>
      <w:r>
        <w:t></w:t>
      </w:r>
      <w:r>
        <w:rPr>
          <w:rFonts w:hint="eastAsia"/>
        </w:rPr>
        <w:t>до</w:t>
      </w:r>
      <w:r>
        <w:t></w:t>
      </w:r>
      <w:r>
        <w:rPr>
          <w:rFonts w:hint="eastAsia"/>
        </w:rPr>
        <w:t>статевого</w:t>
      </w:r>
      <w:r>
        <w:t></w:t>
      </w:r>
      <w:r>
        <w:rPr>
          <w:rFonts w:hint="eastAsia"/>
        </w:rPr>
        <w:t>виховання</w:t>
      </w:r>
      <w:r>
        <w:t></w:t>
      </w:r>
      <w:r>
        <w:rPr>
          <w:rFonts w:hint="eastAsia"/>
        </w:rPr>
        <w:t>дітей</w:t>
      </w:r>
      <w:r>
        <w:t></w:t>
      </w:r>
      <w:r>
        <w:t></w:t>
      </w:r>
      <w:r>
        <w:rPr>
          <w:rFonts w:hint="eastAsia"/>
        </w:rPr>
        <w:t>збагатити</w:t>
      </w:r>
      <w:r>
        <w:t></w:t>
      </w:r>
      <w:r>
        <w:rPr>
          <w:rFonts w:hint="eastAsia"/>
        </w:rPr>
        <w:t>їхній</w:t>
      </w:r>
      <w:r>
        <w:t></w:t>
      </w:r>
      <w:r>
        <w:rPr>
          <w:rFonts w:hint="eastAsia"/>
        </w:rPr>
        <w:t>педагогічний</w:t>
      </w:r>
      <w:r>
        <w:t></w:t>
      </w:r>
      <w:r>
        <w:rPr>
          <w:rFonts w:hint="eastAsia"/>
        </w:rPr>
        <w:t>досвід</w:t>
      </w:r>
      <w:r>
        <w:t></w:t>
      </w:r>
      <w:r>
        <w:t></w:t>
      </w:r>
      <w:r>
        <w:rPr>
          <w:rFonts w:hint="eastAsia"/>
        </w:rPr>
        <w:t>сформувати</w:t>
      </w:r>
      <w:r>
        <w:t></w:t>
      </w:r>
      <w:r>
        <w:rPr>
          <w:rFonts w:hint="eastAsia"/>
        </w:rPr>
        <w:t>усвідомлення</w:t>
      </w:r>
      <w:r>
        <w:t></w:t>
      </w:r>
      <w:r>
        <w:rPr>
          <w:rFonts w:hint="eastAsia"/>
        </w:rPr>
        <w:t>необхідності</w:t>
      </w:r>
      <w:r>
        <w:t></w:t>
      </w:r>
      <w:r>
        <w:rPr>
          <w:rFonts w:hint="eastAsia"/>
        </w:rPr>
        <w:t>диференційованого</w:t>
      </w:r>
      <w:r>
        <w:t></w:t>
      </w:r>
      <w:r>
        <w:rPr>
          <w:rFonts w:hint="eastAsia"/>
        </w:rPr>
        <w:t>підходу</w:t>
      </w:r>
      <w:r>
        <w:t></w:t>
      </w:r>
      <w:r>
        <w:rPr>
          <w:rFonts w:hint="eastAsia"/>
        </w:rPr>
        <w:t>до</w:t>
      </w:r>
      <w:r>
        <w:t></w:t>
      </w:r>
      <w:r>
        <w:rPr>
          <w:rFonts w:hint="eastAsia"/>
        </w:rPr>
        <w:t>виховання</w:t>
      </w:r>
      <w:r>
        <w:t></w:t>
      </w:r>
      <w:r>
        <w:rPr>
          <w:rFonts w:hint="eastAsia"/>
        </w:rPr>
        <w:t>хлопчиків</w:t>
      </w:r>
      <w:r>
        <w:t></w:t>
      </w:r>
      <w:r>
        <w:rPr>
          <w:rFonts w:hint="eastAsia"/>
        </w:rPr>
        <w:t>і</w:t>
      </w:r>
      <w:r>
        <w:t></w:t>
      </w:r>
      <w:r>
        <w:rPr>
          <w:rFonts w:hint="eastAsia"/>
        </w:rPr>
        <w:t>дівчаток</w:t>
      </w:r>
      <w:r>
        <w:t></w:t>
      </w:r>
      <w:r>
        <w:t></w:t>
      </w:r>
      <w:r>
        <w:rPr>
          <w:rFonts w:hint="eastAsia"/>
        </w:rPr>
        <w:t>Третя</w:t>
      </w:r>
      <w:r>
        <w:t></w:t>
      </w:r>
      <w:r>
        <w:rPr>
          <w:rFonts w:hint="eastAsia"/>
        </w:rPr>
        <w:t>–</w:t>
      </w:r>
      <w:r>
        <w:t></w:t>
      </w:r>
      <w:r>
        <w:rPr>
          <w:rFonts w:hint="eastAsia"/>
        </w:rPr>
        <w:t>завдяки</w:t>
      </w:r>
      <w:r>
        <w:t></w:t>
      </w:r>
      <w:r>
        <w:rPr>
          <w:rFonts w:hint="eastAsia"/>
        </w:rPr>
        <w:t>організації</w:t>
      </w:r>
      <w:r>
        <w:t></w:t>
      </w:r>
      <w:r>
        <w:rPr>
          <w:rFonts w:hint="eastAsia"/>
        </w:rPr>
        <w:t>навчально</w:t>
      </w:r>
      <w:r>
        <w:t></w:t>
      </w:r>
      <w:r>
        <w:rPr>
          <w:rFonts w:hint="eastAsia"/>
        </w:rPr>
        <w:t>виховної</w:t>
      </w:r>
      <w:r>
        <w:t></w:t>
      </w:r>
      <w:r>
        <w:rPr>
          <w:rFonts w:hint="eastAsia"/>
        </w:rPr>
        <w:t>роботи</w:t>
      </w:r>
      <w:r>
        <w:t></w:t>
      </w:r>
      <w:r>
        <w:rPr>
          <w:rFonts w:hint="eastAsia"/>
        </w:rPr>
        <w:t>з</w:t>
      </w:r>
      <w:r>
        <w:t></w:t>
      </w:r>
      <w:r>
        <w:rPr>
          <w:rFonts w:hint="eastAsia"/>
        </w:rPr>
        <w:t>дітьми</w:t>
      </w:r>
      <w:r>
        <w:t></w:t>
      </w:r>
      <w:r>
        <w:rPr>
          <w:rFonts w:hint="eastAsia"/>
        </w:rPr>
        <w:t>старшого</w:t>
      </w:r>
      <w:r>
        <w:t></w:t>
      </w:r>
      <w:r>
        <w:rPr>
          <w:rFonts w:hint="eastAsia"/>
        </w:rPr>
        <w:t>дошкільного</w:t>
      </w:r>
      <w:r>
        <w:t></w:t>
      </w:r>
      <w:r>
        <w:rPr>
          <w:rFonts w:hint="eastAsia"/>
        </w:rPr>
        <w:t>віку</w:t>
      </w:r>
      <w:r>
        <w:t></w:t>
      </w:r>
      <w:r>
        <w:rPr>
          <w:rFonts w:hint="eastAsia"/>
        </w:rPr>
        <w:t>в</w:t>
      </w:r>
      <w:r>
        <w:t></w:t>
      </w:r>
      <w:r>
        <w:rPr>
          <w:rFonts w:hint="eastAsia"/>
        </w:rPr>
        <w:t>межах</w:t>
      </w:r>
      <w:r>
        <w:t></w:t>
      </w:r>
      <w:r>
        <w:rPr>
          <w:rFonts w:hint="eastAsia"/>
        </w:rPr>
        <w:t>програми</w:t>
      </w:r>
      <w:r>
        <w:t></w:t>
      </w:r>
      <w:r>
        <w:rPr>
          <w:rFonts w:hint="eastAsia"/>
        </w:rPr>
        <w:t>статевого</w:t>
      </w:r>
      <w:r>
        <w:t></w:t>
      </w:r>
      <w:r>
        <w:rPr>
          <w:rFonts w:hint="eastAsia"/>
        </w:rPr>
        <w:t>виховання</w:t>
      </w:r>
      <w:r>
        <w:t></w:t>
      </w:r>
      <w:r>
        <w:t></w:t>
      </w:r>
      <w:r>
        <w:rPr>
          <w:rFonts w:hint="eastAsia"/>
        </w:rPr>
        <w:t>Педагогічні</w:t>
      </w:r>
      <w:r>
        <w:t></w:t>
      </w:r>
      <w:r>
        <w:rPr>
          <w:rFonts w:hint="eastAsia"/>
        </w:rPr>
        <w:t>впливи</w:t>
      </w:r>
      <w:r>
        <w:t></w:t>
      </w:r>
      <w:r>
        <w:rPr>
          <w:rFonts w:hint="eastAsia"/>
        </w:rPr>
        <w:t>здійснювались</w:t>
      </w:r>
      <w:r>
        <w:t></w:t>
      </w:r>
      <w:r>
        <w:rPr>
          <w:rFonts w:hint="eastAsia"/>
        </w:rPr>
        <w:t>у</w:t>
      </w:r>
      <w:r>
        <w:t></w:t>
      </w:r>
      <w:r>
        <w:rPr>
          <w:rFonts w:hint="eastAsia"/>
        </w:rPr>
        <w:t>процесі</w:t>
      </w:r>
      <w:r>
        <w:t></w:t>
      </w:r>
      <w:r>
        <w:rPr>
          <w:rFonts w:hint="eastAsia"/>
        </w:rPr>
        <w:t>формування</w:t>
      </w:r>
      <w:r>
        <w:t></w:t>
      </w:r>
      <w:r>
        <w:rPr>
          <w:rFonts w:hint="eastAsia"/>
        </w:rPr>
        <w:t>стійкого</w:t>
      </w:r>
      <w:r>
        <w:t></w:t>
      </w:r>
      <w:r>
        <w:rPr>
          <w:rFonts w:hint="eastAsia"/>
        </w:rPr>
        <w:t>образу</w:t>
      </w:r>
      <w:r>
        <w:t></w:t>
      </w:r>
      <w:r>
        <w:t></w:t>
      </w:r>
      <w:r>
        <w:rPr>
          <w:rFonts w:hint="eastAsia"/>
        </w:rPr>
        <w:t>Я–хлопчик</w:t>
      </w:r>
      <w:r>
        <w:t></w:t>
      </w:r>
      <w:r>
        <w:t></w:t>
      </w:r>
      <w:r>
        <w:t></w:t>
      </w:r>
      <w:r>
        <w:rPr>
          <w:rFonts w:hint="eastAsia"/>
        </w:rPr>
        <w:t>дівчинка</w:t>
      </w:r>
      <w:r>
        <w:t></w:t>
      </w:r>
      <w:r>
        <w:t></w:t>
      </w:r>
      <w:r>
        <w:t></w:t>
      </w:r>
      <w:r>
        <w:rPr>
          <w:rFonts w:hint="eastAsia"/>
        </w:rPr>
        <w:t>засвоєння</w:t>
      </w:r>
      <w:r>
        <w:t></w:t>
      </w:r>
      <w:r>
        <w:rPr>
          <w:rFonts w:hint="eastAsia"/>
        </w:rPr>
        <w:t>дошкільниками</w:t>
      </w:r>
      <w:r>
        <w:t></w:t>
      </w:r>
      <w:r>
        <w:rPr>
          <w:rFonts w:hint="eastAsia"/>
        </w:rPr>
        <w:t>основ</w:t>
      </w:r>
      <w:r>
        <w:t></w:t>
      </w:r>
      <w:r>
        <w:rPr>
          <w:rFonts w:hint="eastAsia"/>
        </w:rPr>
        <w:t>статево</w:t>
      </w:r>
      <w:r>
        <w:t></w:t>
      </w:r>
      <w:r>
        <w:rPr>
          <w:rFonts w:hint="eastAsia"/>
        </w:rPr>
        <w:t>рольової</w:t>
      </w:r>
      <w:r>
        <w:t></w:t>
      </w:r>
      <w:r>
        <w:rPr>
          <w:rFonts w:hint="eastAsia"/>
        </w:rPr>
        <w:t>поведінки</w:t>
      </w:r>
      <w:r>
        <w:t></w:t>
      </w:r>
      <w:r>
        <w:t></w:t>
      </w:r>
      <w:r>
        <w:rPr>
          <w:rFonts w:hint="eastAsia"/>
        </w:rPr>
        <w:t>ознайомлення</w:t>
      </w:r>
      <w:r>
        <w:t></w:t>
      </w:r>
      <w:r>
        <w:rPr>
          <w:rFonts w:hint="eastAsia"/>
        </w:rPr>
        <w:t>з</w:t>
      </w:r>
      <w:r>
        <w:t></w:t>
      </w:r>
      <w:r>
        <w:rPr>
          <w:rFonts w:hint="eastAsia"/>
        </w:rPr>
        <w:t>еталонами</w:t>
      </w:r>
      <w:r>
        <w:t></w:t>
      </w:r>
      <w:r>
        <w:rPr>
          <w:rFonts w:hint="eastAsia"/>
        </w:rPr>
        <w:t>чоловічої</w:t>
      </w:r>
      <w:r>
        <w:t></w:t>
      </w:r>
      <w:r>
        <w:rPr>
          <w:rFonts w:hint="eastAsia"/>
        </w:rPr>
        <w:t>та</w:t>
      </w:r>
      <w:r>
        <w:t></w:t>
      </w:r>
      <w:r>
        <w:rPr>
          <w:rFonts w:hint="eastAsia"/>
        </w:rPr>
        <w:t>жіночої</w:t>
      </w:r>
      <w:r>
        <w:t></w:t>
      </w:r>
      <w:r>
        <w:rPr>
          <w:rFonts w:hint="eastAsia"/>
        </w:rPr>
        <w:t>поведінки</w:t>
      </w:r>
      <w:r>
        <w:t></w:t>
      </w:r>
      <w:r>
        <w:t></w:t>
      </w:r>
      <w:r>
        <w:rPr>
          <w:rFonts w:hint="eastAsia"/>
        </w:rPr>
        <w:t>правилами</w:t>
      </w:r>
      <w:r>
        <w:t></w:t>
      </w:r>
      <w:r>
        <w:rPr>
          <w:rFonts w:hint="eastAsia"/>
        </w:rPr>
        <w:t>культурної</w:t>
      </w:r>
      <w:r>
        <w:t></w:t>
      </w:r>
      <w:r>
        <w:rPr>
          <w:rFonts w:hint="eastAsia"/>
        </w:rPr>
        <w:t>поведінки</w:t>
      </w:r>
      <w:r>
        <w:t></w:t>
      </w:r>
      <w:r>
        <w:rPr>
          <w:rFonts w:hint="eastAsia"/>
        </w:rPr>
        <w:t>дівчаток</w:t>
      </w:r>
      <w:r>
        <w:t></w:t>
      </w:r>
      <w:r>
        <w:rPr>
          <w:rFonts w:hint="eastAsia"/>
        </w:rPr>
        <w:t>і</w:t>
      </w:r>
      <w:r>
        <w:t></w:t>
      </w:r>
      <w:r>
        <w:rPr>
          <w:rFonts w:hint="eastAsia"/>
        </w:rPr>
        <w:t>хлопчиків</w:t>
      </w:r>
      <w:r>
        <w:t></w:t>
      </w:r>
      <w:r>
        <w:t></w:t>
      </w:r>
      <w:r>
        <w:rPr>
          <w:rFonts w:hint="eastAsia"/>
        </w:rPr>
        <w:t>різноманітним</w:t>
      </w:r>
      <w:r>
        <w:t></w:t>
      </w:r>
      <w:r>
        <w:rPr>
          <w:rFonts w:hint="eastAsia"/>
        </w:rPr>
        <w:t>статево</w:t>
      </w:r>
      <w:r>
        <w:t></w:t>
      </w:r>
      <w:r>
        <w:rPr>
          <w:rFonts w:hint="eastAsia"/>
        </w:rPr>
        <w:t>рольовим</w:t>
      </w:r>
      <w:r>
        <w:t></w:t>
      </w:r>
      <w:r>
        <w:rPr>
          <w:rFonts w:hint="eastAsia"/>
        </w:rPr>
        <w:t>репертуаром</w:t>
      </w:r>
      <w:r>
        <w:t></w:t>
      </w:r>
      <w:r>
        <w:t></w:t>
      </w:r>
      <w:r>
        <w:rPr>
          <w:rFonts w:hint="eastAsia"/>
        </w:rPr>
        <w:t>з</w:t>
      </w:r>
      <w:r>
        <w:t></w:t>
      </w:r>
      <w:r>
        <w:rPr>
          <w:rFonts w:hint="eastAsia"/>
        </w:rPr>
        <w:t>обов’язками</w:t>
      </w:r>
      <w:r>
        <w:t></w:t>
      </w:r>
      <w:r>
        <w:rPr>
          <w:rFonts w:hint="eastAsia"/>
        </w:rPr>
        <w:t>батьків</w:t>
      </w:r>
      <w:r>
        <w:t></w:t>
      </w:r>
      <w:r>
        <w:rPr>
          <w:rFonts w:hint="eastAsia"/>
        </w:rPr>
        <w:t>і</w:t>
      </w:r>
      <w:r>
        <w:t></w:t>
      </w:r>
      <w:r>
        <w:rPr>
          <w:rFonts w:hint="eastAsia"/>
        </w:rPr>
        <w:t>дітей</w:t>
      </w:r>
      <w:r>
        <w:t></w:t>
      </w:r>
      <w:r>
        <w:rPr>
          <w:rFonts w:hint="eastAsia"/>
        </w:rPr>
        <w:t>у</w:t>
      </w:r>
      <w:r>
        <w:t></w:t>
      </w:r>
      <w:r>
        <w:rPr>
          <w:rFonts w:hint="eastAsia"/>
        </w:rPr>
        <w:t>родині</w:t>
      </w:r>
      <w:r>
        <w:t></w:t>
      </w:r>
      <w:r>
        <w:rPr>
          <w:rFonts w:hint="eastAsia"/>
        </w:rPr>
        <w:t>та</w:t>
      </w:r>
      <w:r>
        <w:t></w:t>
      </w:r>
      <w:r>
        <w:rPr>
          <w:rFonts w:hint="eastAsia"/>
        </w:rPr>
        <w:t>суспільстві</w:t>
      </w:r>
      <w:r>
        <w:t></w:t>
      </w:r>
      <w:r>
        <w:t></w:t>
      </w:r>
    </w:p>
    <w:p w:rsidR="00A15322" w:rsidRDefault="00A15322" w:rsidP="00A15322">
      <w:r>
        <w:t></w:t>
      </w:r>
      <w:r>
        <w:t></w:t>
      </w:r>
      <w:r>
        <w:t></w:t>
      </w:r>
      <w:r>
        <w:t></w:t>
      </w:r>
      <w:r>
        <w:rPr>
          <w:rFonts w:hint="eastAsia"/>
        </w:rPr>
        <w:t>Експериментальна</w:t>
      </w:r>
      <w:r>
        <w:t></w:t>
      </w:r>
      <w:r>
        <w:rPr>
          <w:rFonts w:hint="eastAsia"/>
        </w:rPr>
        <w:t>модель</w:t>
      </w:r>
      <w:r>
        <w:t></w:t>
      </w:r>
      <w:r>
        <w:rPr>
          <w:rFonts w:hint="eastAsia"/>
        </w:rPr>
        <w:t>реалізації</w:t>
      </w:r>
      <w:r>
        <w:t></w:t>
      </w:r>
      <w:r>
        <w:rPr>
          <w:rFonts w:hint="eastAsia"/>
        </w:rPr>
        <w:t>педагогічних</w:t>
      </w:r>
      <w:r>
        <w:t></w:t>
      </w:r>
      <w:r>
        <w:rPr>
          <w:rFonts w:hint="eastAsia"/>
        </w:rPr>
        <w:t>умов</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rPr>
          <w:rFonts w:hint="eastAsia"/>
        </w:rPr>
        <w:t>складалася</w:t>
      </w:r>
      <w:r>
        <w:t></w:t>
      </w:r>
      <w:r>
        <w:rPr>
          <w:rFonts w:hint="eastAsia"/>
        </w:rPr>
        <w:t>з</w:t>
      </w:r>
      <w:r>
        <w:t></w:t>
      </w:r>
      <w:r>
        <w:rPr>
          <w:rFonts w:hint="eastAsia"/>
        </w:rPr>
        <w:t>трьох</w:t>
      </w:r>
      <w:r>
        <w:t></w:t>
      </w:r>
      <w:r>
        <w:rPr>
          <w:rFonts w:hint="eastAsia"/>
        </w:rPr>
        <w:t>етапів</w:t>
      </w:r>
      <w:r>
        <w:t></w:t>
      </w:r>
      <w:r>
        <w:t></w:t>
      </w:r>
      <w:r>
        <w:rPr>
          <w:rFonts w:hint="eastAsia"/>
        </w:rPr>
        <w:t>Перший</w:t>
      </w:r>
      <w:r>
        <w:t></w:t>
      </w:r>
      <w:r>
        <w:rPr>
          <w:rFonts w:hint="eastAsia"/>
        </w:rPr>
        <w:t>–</w:t>
      </w:r>
      <w:r>
        <w:t></w:t>
      </w:r>
      <w:r>
        <w:rPr>
          <w:rFonts w:hint="eastAsia"/>
        </w:rPr>
        <w:t>ознайомлювальний</w:t>
      </w:r>
      <w:r>
        <w:t></w:t>
      </w:r>
      <w:r>
        <w:rPr>
          <w:rFonts w:hint="eastAsia"/>
        </w:rPr>
        <w:t>–</w:t>
      </w:r>
      <w:r>
        <w:t></w:t>
      </w:r>
      <w:r>
        <w:rPr>
          <w:rFonts w:hint="eastAsia"/>
        </w:rPr>
        <w:t>етап</w:t>
      </w:r>
      <w:r>
        <w:t></w:t>
      </w:r>
      <w:r>
        <w:rPr>
          <w:rFonts w:hint="eastAsia"/>
        </w:rPr>
        <w:t>передбачав</w:t>
      </w:r>
      <w:r>
        <w:t></w:t>
      </w:r>
      <w:r>
        <w:t></w:t>
      </w:r>
      <w:r>
        <w:rPr>
          <w:rFonts w:hint="eastAsia"/>
        </w:rPr>
        <w:t>створення</w:t>
      </w:r>
      <w:r>
        <w:t></w:t>
      </w:r>
      <w:r>
        <w:rPr>
          <w:rFonts w:hint="eastAsia"/>
        </w:rPr>
        <w:t>умов</w:t>
      </w:r>
      <w:r>
        <w:t></w:t>
      </w:r>
      <w:r>
        <w:rPr>
          <w:rFonts w:hint="eastAsia"/>
        </w:rPr>
        <w:t>для</w:t>
      </w:r>
      <w:r>
        <w:t></w:t>
      </w:r>
      <w:r>
        <w:rPr>
          <w:rFonts w:hint="eastAsia"/>
        </w:rPr>
        <w:t>оволодіння</w:t>
      </w:r>
      <w:r>
        <w:t></w:t>
      </w:r>
      <w:r>
        <w:rPr>
          <w:rFonts w:hint="eastAsia"/>
        </w:rPr>
        <w:t>дітьми</w:t>
      </w:r>
      <w:r>
        <w:t></w:t>
      </w:r>
      <w:r>
        <w:rPr>
          <w:rFonts w:hint="eastAsia"/>
        </w:rPr>
        <w:t>засобами</w:t>
      </w:r>
      <w:r>
        <w:t></w:t>
      </w:r>
      <w:r>
        <w:rPr>
          <w:rFonts w:hint="eastAsia"/>
        </w:rPr>
        <w:t>взаємодії</w:t>
      </w:r>
      <w:r>
        <w:t></w:t>
      </w:r>
      <w:r>
        <w:t></w:t>
      </w:r>
      <w:r>
        <w:rPr>
          <w:rFonts w:hint="eastAsia"/>
        </w:rPr>
        <w:t>що</w:t>
      </w:r>
      <w:r>
        <w:t></w:t>
      </w:r>
      <w:r>
        <w:rPr>
          <w:rFonts w:hint="eastAsia"/>
        </w:rPr>
        <w:t>характеризують</w:t>
      </w:r>
      <w:r>
        <w:t></w:t>
      </w:r>
      <w:r>
        <w:rPr>
          <w:rFonts w:hint="eastAsia"/>
        </w:rPr>
        <w:t>жіночі</w:t>
      </w:r>
      <w:r>
        <w:t></w:t>
      </w:r>
      <w:r>
        <w:rPr>
          <w:rFonts w:hint="eastAsia"/>
        </w:rPr>
        <w:t>й</w:t>
      </w:r>
      <w:r>
        <w:t></w:t>
      </w:r>
      <w:r>
        <w:rPr>
          <w:rFonts w:hint="eastAsia"/>
        </w:rPr>
        <w:t>чоловічі</w:t>
      </w:r>
      <w:r>
        <w:t></w:t>
      </w:r>
      <w:r>
        <w:rPr>
          <w:rFonts w:hint="eastAsia"/>
        </w:rPr>
        <w:t>типи</w:t>
      </w:r>
      <w:r>
        <w:t></w:t>
      </w:r>
      <w:r>
        <w:rPr>
          <w:rFonts w:hint="eastAsia"/>
        </w:rPr>
        <w:t>поведінки</w:t>
      </w:r>
      <w:r>
        <w:t></w:t>
      </w:r>
      <w:r>
        <w:t></w:t>
      </w:r>
      <w:r>
        <w:rPr>
          <w:rFonts w:hint="eastAsia"/>
        </w:rPr>
        <w:t>перенос</w:t>
      </w:r>
      <w:r>
        <w:t></w:t>
      </w:r>
      <w:r>
        <w:rPr>
          <w:rFonts w:hint="eastAsia"/>
        </w:rPr>
        <w:t>уявлень</w:t>
      </w:r>
      <w:r>
        <w:t></w:t>
      </w:r>
      <w:r>
        <w:rPr>
          <w:rFonts w:hint="eastAsia"/>
        </w:rPr>
        <w:t>про</w:t>
      </w:r>
      <w:r>
        <w:t></w:t>
      </w:r>
      <w:r>
        <w:rPr>
          <w:rFonts w:hint="eastAsia"/>
        </w:rPr>
        <w:t>статевий</w:t>
      </w:r>
      <w:r>
        <w:t></w:t>
      </w:r>
      <w:r>
        <w:rPr>
          <w:rFonts w:hint="eastAsia"/>
        </w:rPr>
        <w:t>образ</w:t>
      </w:r>
      <w:r>
        <w:t></w:t>
      </w:r>
      <w:r>
        <w:rPr>
          <w:rFonts w:hint="eastAsia"/>
        </w:rPr>
        <w:t>дитини</w:t>
      </w:r>
      <w:r>
        <w:t></w:t>
      </w:r>
      <w:r>
        <w:rPr>
          <w:rFonts w:hint="eastAsia"/>
        </w:rPr>
        <w:t>в</w:t>
      </w:r>
      <w:r>
        <w:t></w:t>
      </w:r>
      <w:r>
        <w:rPr>
          <w:rFonts w:hint="eastAsia"/>
        </w:rPr>
        <w:t>поведінкову</w:t>
      </w:r>
      <w:r>
        <w:t></w:t>
      </w:r>
      <w:r>
        <w:rPr>
          <w:rFonts w:hint="eastAsia"/>
        </w:rPr>
        <w:t>сферу</w:t>
      </w:r>
      <w:r>
        <w:t></w:t>
      </w:r>
      <w:r>
        <w:t></w:t>
      </w:r>
      <w:r>
        <w:rPr>
          <w:rFonts w:hint="eastAsia"/>
        </w:rPr>
        <w:t>формування</w:t>
      </w:r>
      <w:r>
        <w:t></w:t>
      </w:r>
      <w:r>
        <w:rPr>
          <w:rFonts w:hint="eastAsia"/>
        </w:rPr>
        <w:t>в</w:t>
      </w:r>
      <w:r>
        <w:t></w:t>
      </w:r>
      <w:r>
        <w:rPr>
          <w:rFonts w:hint="eastAsia"/>
        </w:rPr>
        <w:t>дітей</w:t>
      </w:r>
      <w:r>
        <w:t></w:t>
      </w:r>
      <w:r>
        <w:rPr>
          <w:rFonts w:hint="eastAsia"/>
        </w:rPr>
        <w:t>бажання</w:t>
      </w:r>
      <w:r>
        <w:t></w:t>
      </w:r>
      <w:r>
        <w:rPr>
          <w:rFonts w:hint="eastAsia"/>
        </w:rPr>
        <w:t>брати</w:t>
      </w:r>
      <w:r>
        <w:t></w:t>
      </w:r>
      <w:r>
        <w:rPr>
          <w:rFonts w:hint="eastAsia"/>
        </w:rPr>
        <w:t>участь</w:t>
      </w:r>
      <w:r>
        <w:t></w:t>
      </w:r>
      <w:r>
        <w:rPr>
          <w:rFonts w:hint="eastAsia"/>
        </w:rPr>
        <w:t>у</w:t>
      </w:r>
      <w:r>
        <w:t></w:t>
      </w:r>
      <w:r>
        <w:rPr>
          <w:rFonts w:hint="eastAsia"/>
        </w:rPr>
        <w:t>запропонованих</w:t>
      </w:r>
      <w:r>
        <w:t></w:t>
      </w:r>
      <w:r>
        <w:rPr>
          <w:rFonts w:hint="eastAsia"/>
        </w:rPr>
        <w:t>видах</w:t>
      </w:r>
      <w:r>
        <w:t></w:t>
      </w:r>
      <w:r>
        <w:rPr>
          <w:rFonts w:hint="eastAsia"/>
        </w:rPr>
        <w:t>діяльності</w:t>
      </w:r>
      <w:r>
        <w:t></w:t>
      </w:r>
      <w:r>
        <w:t></w:t>
      </w:r>
      <w:r>
        <w:rPr>
          <w:rFonts w:hint="eastAsia"/>
        </w:rPr>
        <w:t>формування</w:t>
      </w:r>
      <w:r>
        <w:t></w:t>
      </w:r>
      <w:r>
        <w:rPr>
          <w:rFonts w:hint="eastAsia"/>
        </w:rPr>
        <w:t>позитивної</w:t>
      </w:r>
      <w:r>
        <w:t></w:t>
      </w:r>
      <w:r>
        <w:rPr>
          <w:rFonts w:hint="eastAsia"/>
        </w:rPr>
        <w:t>мотивації</w:t>
      </w:r>
      <w:r>
        <w:t></w:t>
      </w:r>
      <w:r>
        <w:rPr>
          <w:rFonts w:hint="eastAsia"/>
        </w:rPr>
        <w:t>батьків</w:t>
      </w:r>
      <w:r>
        <w:t></w:t>
      </w:r>
      <w:r>
        <w:rPr>
          <w:rFonts w:hint="eastAsia"/>
        </w:rPr>
        <w:t>щодо</w:t>
      </w:r>
      <w:r>
        <w:t></w:t>
      </w:r>
      <w:r>
        <w:rPr>
          <w:rFonts w:hint="eastAsia"/>
        </w:rPr>
        <w:t>статевого</w:t>
      </w:r>
      <w:r>
        <w:t></w:t>
      </w:r>
      <w:r>
        <w:rPr>
          <w:rFonts w:hint="eastAsia"/>
        </w:rPr>
        <w:t>виховання</w:t>
      </w:r>
      <w:r>
        <w:t></w:t>
      </w:r>
      <w:r>
        <w:rPr>
          <w:rFonts w:hint="eastAsia"/>
        </w:rPr>
        <w:t>дітей</w:t>
      </w:r>
      <w:r>
        <w:t></w:t>
      </w:r>
      <w:r>
        <w:rPr>
          <w:rFonts w:hint="eastAsia"/>
        </w:rPr>
        <w:t>дошкільного</w:t>
      </w:r>
      <w:r>
        <w:t></w:t>
      </w:r>
      <w:r>
        <w:rPr>
          <w:rFonts w:hint="eastAsia"/>
        </w:rPr>
        <w:t>віку</w:t>
      </w:r>
      <w:r>
        <w:t></w:t>
      </w:r>
      <w:r>
        <w:t></w:t>
      </w:r>
      <w:r>
        <w:rPr>
          <w:rFonts w:hint="eastAsia"/>
        </w:rPr>
        <w:t>Провідні</w:t>
      </w:r>
      <w:r>
        <w:t></w:t>
      </w:r>
      <w:r>
        <w:rPr>
          <w:rFonts w:hint="eastAsia"/>
        </w:rPr>
        <w:t>форми</w:t>
      </w:r>
      <w:r>
        <w:t></w:t>
      </w:r>
      <w:r>
        <w:rPr>
          <w:rFonts w:hint="eastAsia"/>
        </w:rPr>
        <w:t>і</w:t>
      </w:r>
      <w:r>
        <w:t></w:t>
      </w:r>
      <w:r>
        <w:rPr>
          <w:rFonts w:hint="eastAsia"/>
        </w:rPr>
        <w:t>методи</w:t>
      </w:r>
      <w:r>
        <w:t></w:t>
      </w:r>
      <w:r>
        <w:rPr>
          <w:rFonts w:hint="eastAsia"/>
        </w:rPr>
        <w:t>роботи</w:t>
      </w:r>
      <w:r>
        <w:t></w:t>
      </w:r>
      <w:r>
        <w:t></w:t>
      </w:r>
      <w:r>
        <w:rPr>
          <w:rFonts w:hint="eastAsia"/>
        </w:rPr>
        <w:t>бесіди</w:t>
      </w:r>
      <w:r>
        <w:t></w:t>
      </w:r>
      <w:r>
        <w:t></w:t>
      </w:r>
      <w:r>
        <w:rPr>
          <w:rFonts w:hint="eastAsia"/>
        </w:rPr>
        <w:t>імітаційні</w:t>
      </w:r>
      <w:r>
        <w:t></w:t>
      </w:r>
      <w:r>
        <w:rPr>
          <w:rFonts w:hint="eastAsia"/>
        </w:rPr>
        <w:t>ігри</w:t>
      </w:r>
      <w:r>
        <w:t></w:t>
      </w:r>
      <w:r>
        <w:t></w:t>
      </w:r>
      <w:r>
        <w:rPr>
          <w:rFonts w:hint="eastAsia"/>
        </w:rPr>
        <w:t>етюди</w:t>
      </w:r>
      <w:r>
        <w:t></w:t>
      </w:r>
      <w:r>
        <w:t></w:t>
      </w:r>
      <w:r>
        <w:rPr>
          <w:rFonts w:hint="eastAsia"/>
        </w:rPr>
        <w:t>психотехнічні</w:t>
      </w:r>
      <w:r>
        <w:t></w:t>
      </w:r>
      <w:r>
        <w:rPr>
          <w:rFonts w:hint="eastAsia"/>
        </w:rPr>
        <w:t>ігри</w:t>
      </w:r>
      <w:r>
        <w:t></w:t>
      </w:r>
      <w:r>
        <w:rPr>
          <w:rFonts w:hint="eastAsia"/>
        </w:rPr>
        <w:t>та</w:t>
      </w:r>
      <w:r>
        <w:t></w:t>
      </w:r>
      <w:r>
        <w:rPr>
          <w:rFonts w:hint="eastAsia"/>
        </w:rPr>
        <w:t>вправи</w:t>
      </w:r>
      <w:r>
        <w:t></w:t>
      </w:r>
      <w:r>
        <w:t></w:t>
      </w:r>
      <w:r>
        <w:rPr>
          <w:rFonts w:hint="eastAsia"/>
        </w:rPr>
        <w:t>Другий</w:t>
      </w:r>
      <w:r>
        <w:t></w:t>
      </w:r>
      <w:r>
        <w:rPr>
          <w:rFonts w:hint="eastAsia"/>
        </w:rPr>
        <w:t>–</w:t>
      </w:r>
      <w:r>
        <w:t></w:t>
      </w:r>
      <w:r>
        <w:rPr>
          <w:rFonts w:hint="eastAsia"/>
        </w:rPr>
        <w:t>діяльнісний</w:t>
      </w:r>
      <w:r>
        <w:t></w:t>
      </w:r>
      <w:r>
        <w:rPr>
          <w:rFonts w:hint="eastAsia"/>
        </w:rPr>
        <w:t>–</w:t>
      </w:r>
      <w:r>
        <w:t></w:t>
      </w:r>
      <w:r>
        <w:rPr>
          <w:rFonts w:hint="eastAsia"/>
        </w:rPr>
        <w:t>етап</w:t>
      </w:r>
      <w:r>
        <w:t></w:t>
      </w:r>
      <w:r>
        <w:rPr>
          <w:rFonts w:hint="eastAsia"/>
        </w:rPr>
        <w:t>забезпечив</w:t>
      </w:r>
      <w:r>
        <w:t></w:t>
      </w:r>
      <w:r>
        <w:rPr>
          <w:rFonts w:hint="eastAsia"/>
        </w:rPr>
        <w:t>збагачення</w:t>
      </w:r>
      <w:r>
        <w:t></w:t>
      </w:r>
      <w:r>
        <w:rPr>
          <w:rFonts w:hint="eastAsia"/>
        </w:rPr>
        <w:t>дитячих</w:t>
      </w:r>
      <w:r>
        <w:t></w:t>
      </w:r>
      <w:r>
        <w:rPr>
          <w:rFonts w:hint="eastAsia"/>
        </w:rPr>
        <w:t>уявлень</w:t>
      </w:r>
      <w:r>
        <w:t></w:t>
      </w:r>
      <w:r>
        <w:rPr>
          <w:rFonts w:hint="eastAsia"/>
        </w:rPr>
        <w:t>щодо</w:t>
      </w:r>
      <w:r>
        <w:t></w:t>
      </w:r>
      <w:r>
        <w:rPr>
          <w:rFonts w:hint="eastAsia"/>
        </w:rPr>
        <w:t>значущості</w:t>
      </w:r>
      <w:r>
        <w:t></w:t>
      </w:r>
      <w:r>
        <w:rPr>
          <w:rFonts w:hint="eastAsia"/>
        </w:rPr>
        <w:t>своєї</w:t>
      </w:r>
      <w:r>
        <w:t></w:t>
      </w:r>
      <w:r>
        <w:rPr>
          <w:rFonts w:hint="eastAsia"/>
        </w:rPr>
        <w:t>особистості</w:t>
      </w:r>
      <w:r>
        <w:t></w:t>
      </w:r>
      <w:r>
        <w:rPr>
          <w:rFonts w:hint="eastAsia"/>
        </w:rPr>
        <w:t>як</w:t>
      </w:r>
      <w:r>
        <w:t></w:t>
      </w:r>
      <w:r>
        <w:rPr>
          <w:rFonts w:hint="eastAsia"/>
        </w:rPr>
        <w:t>представника</w:t>
      </w:r>
      <w:r>
        <w:t></w:t>
      </w:r>
      <w:r>
        <w:rPr>
          <w:rFonts w:hint="eastAsia"/>
        </w:rPr>
        <w:t>певної</w:t>
      </w:r>
      <w:r>
        <w:t></w:t>
      </w:r>
      <w:r>
        <w:rPr>
          <w:rFonts w:hint="eastAsia"/>
        </w:rPr>
        <w:t>статі</w:t>
      </w:r>
      <w:r>
        <w:t></w:t>
      </w:r>
      <w:r>
        <w:t></w:t>
      </w:r>
      <w:r>
        <w:rPr>
          <w:rFonts w:hint="eastAsia"/>
        </w:rPr>
        <w:t>формування</w:t>
      </w:r>
      <w:r>
        <w:t></w:t>
      </w:r>
      <w:r>
        <w:rPr>
          <w:rFonts w:hint="eastAsia"/>
        </w:rPr>
        <w:t>статево</w:t>
      </w:r>
      <w:r>
        <w:t></w:t>
      </w:r>
      <w:r>
        <w:rPr>
          <w:rFonts w:hint="eastAsia"/>
        </w:rPr>
        <w:t>рольових</w:t>
      </w:r>
      <w:r>
        <w:t></w:t>
      </w:r>
      <w:r>
        <w:rPr>
          <w:rFonts w:hint="eastAsia"/>
        </w:rPr>
        <w:t>цінностей</w:t>
      </w:r>
      <w:r>
        <w:t></w:t>
      </w:r>
      <w:r>
        <w:rPr>
          <w:rFonts w:hint="eastAsia"/>
        </w:rPr>
        <w:t>і</w:t>
      </w:r>
      <w:r>
        <w:t></w:t>
      </w:r>
      <w:r>
        <w:rPr>
          <w:rFonts w:hint="eastAsia"/>
        </w:rPr>
        <w:t>досвіду</w:t>
      </w:r>
      <w:r>
        <w:t></w:t>
      </w:r>
      <w:r>
        <w:rPr>
          <w:rFonts w:hint="eastAsia"/>
        </w:rPr>
        <w:t>у</w:t>
      </w:r>
      <w:r>
        <w:t></w:t>
      </w:r>
      <w:r>
        <w:rPr>
          <w:rFonts w:hint="eastAsia"/>
        </w:rPr>
        <w:t>виконанні</w:t>
      </w:r>
      <w:r>
        <w:t></w:t>
      </w:r>
      <w:r>
        <w:rPr>
          <w:rFonts w:hint="eastAsia"/>
        </w:rPr>
        <w:t>статевих</w:t>
      </w:r>
      <w:r>
        <w:t></w:t>
      </w:r>
      <w:r>
        <w:rPr>
          <w:rFonts w:hint="eastAsia"/>
        </w:rPr>
        <w:t>ролей</w:t>
      </w:r>
      <w:r>
        <w:t></w:t>
      </w:r>
      <w:r>
        <w:rPr>
          <w:rFonts w:hint="eastAsia"/>
        </w:rPr>
        <w:t>та</w:t>
      </w:r>
      <w:r>
        <w:t></w:t>
      </w:r>
      <w:r>
        <w:rPr>
          <w:rFonts w:hint="eastAsia"/>
        </w:rPr>
        <w:t>міжособистісної</w:t>
      </w:r>
      <w:r>
        <w:t></w:t>
      </w:r>
      <w:r>
        <w:rPr>
          <w:rFonts w:hint="eastAsia"/>
        </w:rPr>
        <w:t>взаємодії</w:t>
      </w:r>
      <w:r>
        <w:t></w:t>
      </w:r>
      <w:r>
        <w:t></w:t>
      </w:r>
      <w:r>
        <w:rPr>
          <w:rFonts w:hint="eastAsia"/>
        </w:rPr>
        <w:t>формування</w:t>
      </w:r>
      <w:r>
        <w:t></w:t>
      </w:r>
      <w:r>
        <w:rPr>
          <w:rFonts w:hint="eastAsia"/>
        </w:rPr>
        <w:t>в</w:t>
      </w:r>
      <w:r>
        <w:t></w:t>
      </w:r>
      <w:r>
        <w:rPr>
          <w:rFonts w:hint="eastAsia"/>
        </w:rPr>
        <w:t>батьків</w:t>
      </w:r>
      <w:r>
        <w:t></w:t>
      </w:r>
      <w:r>
        <w:rPr>
          <w:rFonts w:hint="eastAsia"/>
        </w:rPr>
        <w:t>розуміння</w:t>
      </w:r>
      <w:r>
        <w:t></w:t>
      </w:r>
      <w:r>
        <w:rPr>
          <w:rFonts w:hint="eastAsia"/>
        </w:rPr>
        <w:t>цінності</w:t>
      </w:r>
      <w:r>
        <w:t></w:t>
      </w:r>
      <w:r>
        <w:rPr>
          <w:rFonts w:hint="eastAsia"/>
        </w:rPr>
        <w:t>й</w:t>
      </w:r>
      <w:r>
        <w:t></w:t>
      </w:r>
      <w:r>
        <w:rPr>
          <w:rFonts w:hint="eastAsia"/>
        </w:rPr>
        <w:t>значимості</w:t>
      </w:r>
      <w:r>
        <w:t></w:t>
      </w:r>
      <w:r>
        <w:rPr>
          <w:rFonts w:hint="eastAsia"/>
        </w:rPr>
        <w:t>статевого</w:t>
      </w:r>
      <w:r>
        <w:t></w:t>
      </w:r>
      <w:r>
        <w:rPr>
          <w:rFonts w:hint="eastAsia"/>
        </w:rPr>
        <w:t>виховання</w:t>
      </w:r>
      <w:r>
        <w:t></w:t>
      </w:r>
      <w:r>
        <w:rPr>
          <w:rFonts w:hint="eastAsia"/>
        </w:rPr>
        <w:t>дітей</w:t>
      </w:r>
      <w:r>
        <w:t></w:t>
      </w:r>
      <w:r>
        <w:t></w:t>
      </w:r>
      <w:r>
        <w:rPr>
          <w:rFonts w:hint="eastAsia"/>
        </w:rPr>
        <w:t>починаючи</w:t>
      </w:r>
      <w:r>
        <w:t></w:t>
      </w:r>
      <w:r>
        <w:rPr>
          <w:rFonts w:hint="eastAsia"/>
        </w:rPr>
        <w:t>з</w:t>
      </w:r>
      <w:r>
        <w:t></w:t>
      </w:r>
      <w:r>
        <w:rPr>
          <w:rFonts w:hint="eastAsia"/>
        </w:rPr>
        <w:t>дошкільного</w:t>
      </w:r>
      <w:r>
        <w:t></w:t>
      </w:r>
      <w:r>
        <w:rPr>
          <w:rFonts w:hint="eastAsia"/>
        </w:rPr>
        <w:t>віку</w:t>
      </w:r>
      <w:r>
        <w:t></w:t>
      </w:r>
      <w:r>
        <w:t></w:t>
      </w:r>
      <w:r>
        <w:rPr>
          <w:rFonts w:hint="eastAsia"/>
        </w:rPr>
        <w:t>придбання</w:t>
      </w:r>
      <w:r>
        <w:t></w:t>
      </w:r>
      <w:r>
        <w:rPr>
          <w:rFonts w:hint="eastAsia"/>
        </w:rPr>
        <w:t>досвіду</w:t>
      </w:r>
      <w:r>
        <w:t></w:t>
      </w:r>
      <w:r>
        <w:rPr>
          <w:rFonts w:hint="eastAsia"/>
        </w:rPr>
        <w:t>використання</w:t>
      </w:r>
      <w:r>
        <w:t></w:t>
      </w:r>
      <w:r>
        <w:rPr>
          <w:rFonts w:hint="eastAsia"/>
        </w:rPr>
        <w:t>диференційованих</w:t>
      </w:r>
      <w:r>
        <w:t></w:t>
      </w:r>
      <w:r>
        <w:rPr>
          <w:rFonts w:hint="eastAsia"/>
        </w:rPr>
        <w:t>методів</w:t>
      </w:r>
      <w:r>
        <w:t></w:t>
      </w:r>
      <w:r>
        <w:rPr>
          <w:rFonts w:hint="eastAsia"/>
        </w:rPr>
        <w:t>і</w:t>
      </w:r>
      <w:r>
        <w:t></w:t>
      </w:r>
      <w:r>
        <w:rPr>
          <w:rFonts w:hint="eastAsia"/>
        </w:rPr>
        <w:t>засобів</w:t>
      </w:r>
      <w:r>
        <w:t></w:t>
      </w:r>
      <w:r>
        <w:rPr>
          <w:rFonts w:hint="eastAsia"/>
        </w:rPr>
        <w:t>виховання</w:t>
      </w:r>
      <w:r>
        <w:t></w:t>
      </w:r>
      <w:r>
        <w:rPr>
          <w:rFonts w:hint="eastAsia"/>
        </w:rPr>
        <w:t>хлопчиків</w:t>
      </w:r>
      <w:r>
        <w:t></w:t>
      </w:r>
      <w:r>
        <w:rPr>
          <w:rFonts w:hint="eastAsia"/>
        </w:rPr>
        <w:t>та</w:t>
      </w:r>
      <w:r>
        <w:t></w:t>
      </w:r>
      <w:r>
        <w:rPr>
          <w:rFonts w:hint="eastAsia"/>
        </w:rPr>
        <w:t>дівчаток</w:t>
      </w:r>
      <w:r>
        <w:t></w:t>
      </w:r>
      <w:r>
        <w:rPr>
          <w:rFonts w:hint="eastAsia"/>
        </w:rPr>
        <w:t>у</w:t>
      </w:r>
      <w:r>
        <w:t></w:t>
      </w:r>
      <w:r>
        <w:rPr>
          <w:rFonts w:hint="eastAsia"/>
        </w:rPr>
        <w:t>родині</w:t>
      </w:r>
      <w:r>
        <w:t></w:t>
      </w:r>
      <w:r>
        <w:t></w:t>
      </w:r>
      <w:r>
        <w:rPr>
          <w:rFonts w:hint="eastAsia"/>
        </w:rPr>
        <w:t>розширення</w:t>
      </w:r>
      <w:r>
        <w:t></w:t>
      </w:r>
      <w:r>
        <w:rPr>
          <w:rFonts w:hint="eastAsia"/>
        </w:rPr>
        <w:t>форм</w:t>
      </w:r>
      <w:r>
        <w:t></w:t>
      </w:r>
      <w:r>
        <w:rPr>
          <w:rFonts w:hint="eastAsia"/>
        </w:rPr>
        <w:t>взаємодії</w:t>
      </w:r>
      <w:r>
        <w:t></w:t>
      </w:r>
      <w:r>
        <w:rPr>
          <w:rFonts w:hint="eastAsia"/>
        </w:rPr>
        <w:t>з</w:t>
      </w:r>
      <w:r>
        <w:t></w:t>
      </w:r>
      <w:r>
        <w:rPr>
          <w:rFonts w:hint="eastAsia"/>
        </w:rPr>
        <w:t>дорослими</w:t>
      </w:r>
      <w:r>
        <w:t></w:t>
      </w:r>
      <w:r>
        <w:rPr>
          <w:rFonts w:hint="eastAsia"/>
        </w:rPr>
        <w:t>і</w:t>
      </w:r>
      <w:r>
        <w:t></w:t>
      </w:r>
      <w:r>
        <w:rPr>
          <w:rFonts w:hint="eastAsia"/>
        </w:rPr>
        <w:t>дітьми</w:t>
      </w:r>
      <w:r>
        <w:t></w:t>
      </w:r>
      <w:r>
        <w:rPr>
          <w:rFonts w:hint="eastAsia"/>
        </w:rPr>
        <w:t>різної</w:t>
      </w:r>
      <w:r>
        <w:t></w:t>
      </w:r>
      <w:r>
        <w:rPr>
          <w:rFonts w:hint="eastAsia"/>
        </w:rPr>
        <w:t>статі</w:t>
      </w:r>
      <w:r>
        <w:t></w:t>
      </w:r>
      <w:r>
        <w:t></w:t>
      </w:r>
      <w:r>
        <w:rPr>
          <w:rFonts w:hint="eastAsia"/>
        </w:rPr>
        <w:t>Провідні</w:t>
      </w:r>
      <w:r>
        <w:t></w:t>
      </w:r>
      <w:r>
        <w:rPr>
          <w:rFonts w:hint="eastAsia"/>
        </w:rPr>
        <w:t>форми</w:t>
      </w:r>
      <w:r>
        <w:t></w:t>
      </w:r>
      <w:r>
        <w:rPr>
          <w:rFonts w:hint="eastAsia"/>
        </w:rPr>
        <w:t>і</w:t>
      </w:r>
      <w:r>
        <w:t></w:t>
      </w:r>
      <w:r>
        <w:rPr>
          <w:rFonts w:hint="eastAsia"/>
        </w:rPr>
        <w:t>методи</w:t>
      </w:r>
      <w:r>
        <w:t></w:t>
      </w:r>
      <w:r>
        <w:rPr>
          <w:rFonts w:hint="eastAsia"/>
        </w:rPr>
        <w:t>роботи</w:t>
      </w:r>
      <w:r>
        <w:t></w:t>
      </w:r>
      <w:r>
        <w:t></w:t>
      </w:r>
      <w:r>
        <w:rPr>
          <w:rFonts w:hint="eastAsia"/>
        </w:rPr>
        <w:t>з</w:t>
      </w:r>
      <w:r>
        <w:t></w:t>
      </w:r>
      <w:r>
        <w:rPr>
          <w:rFonts w:hint="eastAsia"/>
        </w:rPr>
        <w:t>дітьми</w:t>
      </w:r>
      <w:r>
        <w:t></w:t>
      </w:r>
      <w:r>
        <w:rPr>
          <w:rFonts w:hint="eastAsia"/>
        </w:rPr>
        <w:t>–</w:t>
      </w:r>
      <w:r>
        <w:t></w:t>
      </w:r>
      <w:r>
        <w:rPr>
          <w:rFonts w:hint="eastAsia"/>
        </w:rPr>
        <w:t>педагогічне</w:t>
      </w:r>
      <w:r>
        <w:t></w:t>
      </w:r>
      <w:r>
        <w:rPr>
          <w:rFonts w:hint="eastAsia"/>
        </w:rPr>
        <w:t>проектування</w:t>
      </w:r>
      <w:r>
        <w:t></w:t>
      </w:r>
      <w:r>
        <w:t></w:t>
      </w:r>
      <w:r>
        <w:rPr>
          <w:rFonts w:hint="eastAsia"/>
        </w:rPr>
        <w:t>створення</w:t>
      </w:r>
      <w:r>
        <w:t></w:t>
      </w:r>
      <w:r>
        <w:rPr>
          <w:rFonts w:hint="eastAsia"/>
        </w:rPr>
        <w:t>проблемних</w:t>
      </w:r>
      <w:r>
        <w:t></w:t>
      </w:r>
      <w:r>
        <w:rPr>
          <w:rFonts w:hint="eastAsia"/>
        </w:rPr>
        <w:t>ситуацій</w:t>
      </w:r>
      <w:r>
        <w:t></w:t>
      </w:r>
      <w:r>
        <w:t></w:t>
      </w:r>
      <w:r>
        <w:rPr>
          <w:rFonts w:hint="eastAsia"/>
        </w:rPr>
        <w:t>сюжетно</w:t>
      </w:r>
      <w:r>
        <w:t></w:t>
      </w:r>
      <w:r>
        <w:rPr>
          <w:rFonts w:hint="eastAsia"/>
        </w:rPr>
        <w:t>рольові</w:t>
      </w:r>
      <w:r>
        <w:t></w:t>
      </w:r>
      <w:r>
        <w:rPr>
          <w:rFonts w:hint="eastAsia"/>
        </w:rPr>
        <w:t>ігри</w:t>
      </w:r>
      <w:r>
        <w:t></w:t>
      </w:r>
      <w:r>
        <w:t></w:t>
      </w:r>
      <w:r>
        <w:rPr>
          <w:rFonts w:hint="eastAsia"/>
        </w:rPr>
        <w:t>моделювання</w:t>
      </w:r>
      <w:r>
        <w:t></w:t>
      </w:r>
      <w:r>
        <w:t></w:t>
      </w:r>
      <w:r>
        <w:rPr>
          <w:rFonts w:hint="eastAsia"/>
        </w:rPr>
        <w:t>театралізація</w:t>
      </w:r>
      <w:r>
        <w:t></w:t>
      </w:r>
      <w:r>
        <w:t></w:t>
      </w:r>
      <w:r>
        <w:rPr>
          <w:rFonts w:hint="eastAsia"/>
        </w:rPr>
        <w:t>пізнавально</w:t>
      </w:r>
      <w:r>
        <w:t></w:t>
      </w:r>
      <w:r>
        <w:rPr>
          <w:rFonts w:hint="eastAsia"/>
        </w:rPr>
        <w:t>розвивальна</w:t>
      </w:r>
      <w:r>
        <w:t></w:t>
      </w:r>
      <w:r>
        <w:rPr>
          <w:rFonts w:hint="eastAsia"/>
        </w:rPr>
        <w:t>просвіта</w:t>
      </w:r>
      <w:r>
        <w:t></w:t>
      </w:r>
      <w:r>
        <w:t></w:t>
      </w:r>
      <w:r>
        <w:rPr>
          <w:rFonts w:hint="eastAsia"/>
        </w:rPr>
        <w:t>з</w:t>
      </w:r>
      <w:r>
        <w:t></w:t>
      </w:r>
      <w:r>
        <w:rPr>
          <w:rFonts w:hint="eastAsia"/>
        </w:rPr>
        <w:t>батьками</w:t>
      </w:r>
      <w:r>
        <w:t></w:t>
      </w:r>
      <w:r>
        <w:rPr>
          <w:rFonts w:hint="eastAsia"/>
        </w:rPr>
        <w:t>–</w:t>
      </w:r>
      <w:r>
        <w:t></w:t>
      </w:r>
      <w:r>
        <w:rPr>
          <w:rFonts w:hint="eastAsia"/>
        </w:rPr>
        <w:t>педагогічна</w:t>
      </w:r>
      <w:r>
        <w:t></w:t>
      </w:r>
      <w:r>
        <w:rPr>
          <w:rFonts w:hint="eastAsia"/>
        </w:rPr>
        <w:t>підтримка</w:t>
      </w:r>
      <w:r>
        <w:t></w:t>
      </w:r>
      <w:r>
        <w:rPr>
          <w:rFonts w:hint="eastAsia"/>
        </w:rPr>
        <w:t>родини</w:t>
      </w:r>
      <w:r>
        <w:t></w:t>
      </w:r>
      <w:r>
        <w:rPr>
          <w:rFonts w:hint="eastAsia"/>
        </w:rPr>
        <w:t>в</w:t>
      </w:r>
      <w:r>
        <w:t></w:t>
      </w:r>
      <w:r>
        <w:rPr>
          <w:rFonts w:hint="eastAsia"/>
        </w:rPr>
        <w:t>статевому</w:t>
      </w:r>
      <w:r>
        <w:t></w:t>
      </w:r>
      <w:r>
        <w:rPr>
          <w:rFonts w:hint="eastAsia"/>
        </w:rPr>
        <w:t>вихованні</w:t>
      </w:r>
      <w:r>
        <w:t></w:t>
      </w:r>
      <w:r>
        <w:rPr>
          <w:rFonts w:hint="eastAsia"/>
        </w:rPr>
        <w:t>дітей</w:t>
      </w:r>
      <w:r>
        <w:t></w:t>
      </w:r>
      <w:r>
        <w:t></w:t>
      </w:r>
      <w:r>
        <w:rPr>
          <w:rFonts w:hint="eastAsia"/>
        </w:rPr>
        <w:t>сімейна</w:t>
      </w:r>
      <w:r>
        <w:t></w:t>
      </w:r>
      <w:r>
        <w:rPr>
          <w:rFonts w:hint="eastAsia"/>
        </w:rPr>
        <w:t>скарбничка</w:t>
      </w:r>
      <w:r>
        <w:t></w:t>
      </w:r>
      <w:r>
        <w:t></w:t>
      </w:r>
      <w:r>
        <w:rPr>
          <w:rFonts w:hint="eastAsia"/>
        </w:rPr>
        <w:t>педагогічні</w:t>
      </w:r>
      <w:r>
        <w:t></w:t>
      </w:r>
      <w:r>
        <w:rPr>
          <w:rFonts w:hint="eastAsia"/>
        </w:rPr>
        <w:t>акції</w:t>
      </w:r>
      <w:r>
        <w:t></w:t>
      </w:r>
      <w:r>
        <w:rPr>
          <w:rFonts w:hint="eastAsia"/>
        </w:rPr>
        <w:t>локального</w:t>
      </w:r>
      <w:r>
        <w:t></w:t>
      </w:r>
      <w:r>
        <w:rPr>
          <w:rFonts w:hint="eastAsia"/>
        </w:rPr>
        <w:t>характеру</w:t>
      </w:r>
      <w:r>
        <w:t></w:t>
      </w:r>
      <w:r>
        <w:t></w:t>
      </w:r>
      <w:r>
        <w:rPr>
          <w:rFonts w:hint="eastAsia"/>
        </w:rPr>
        <w:t>індивідуально</w:t>
      </w:r>
      <w:r>
        <w:t></w:t>
      </w:r>
      <w:r>
        <w:rPr>
          <w:rFonts w:hint="eastAsia"/>
        </w:rPr>
        <w:t>освітні</w:t>
      </w:r>
      <w:r>
        <w:t></w:t>
      </w:r>
      <w:r>
        <w:rPr>
          <w:rFonts w:hint="eastAsia"/>
        </w:rPr>
        <w:t>маршрути</w:t>
      </w:r>
      <w:r>
        <w:t></w:t>
      </w:r>
      <w:r>
        <w:t></w:t>
      </w:r>
      <w:r>
        <w:rPr>
          <w:rFonts w:hint="eastAsia"/>
        </w:rPr>
        <w:t>забави</w:t>
      </w:r>
      <w:r>
        <w:t></w:t>
      </w:r>
      <w:r>
        <w:rPr>
          <w:rFonts w:hint="eastAsia"/>
        </w:rPr>
        <w:t>і</w:t>
      </w:r>
      <w:r>
        <w:t></w:t>
      </w:r>
      <w:r>
        <w:rPr>
          <w:rFonts w:hint="eastAsia"/>
        </w:rPr>
        <w:t>розваги</w:t>
      </w:r>
      <w:r>
        <w:t></w:t>
      </w:r>
      <w:r>
        <w:rPr>
          <w:rFonts w:hint="eastAsia"/>
        </w:rPr>
        <w:t>сімейним</w:t>
      </w:r>
      <w:r>
        <w:t></w:t>
      </w:r>
      <w:r>
        <w:rPr>
          <w:rFonts w:hint="eastAsia"/>
        </w:rPr>
        <w:t>колом</w:t>
      </w:r>
      <w:r>
        <w:t></w:t>
      </w:r>
      <w:r>
        <w:t></w:t>
      </w:r>
      <w:r>
        <w:rPr>
          <w:rFonts w:hint="eastAsia"/>
        </w:rPr>
        <w:t>випуск</w:t>
      </w:r>
      <w:r>
        <w:t></w:t>
      </w:r>
      <w:r>
        <w:rPr>
          <w:rFonts w:hint="eastAsia"/>
        </w:rPr>
        <w:t>інформаційних</w:t>
      </w:r>
      <w:r>
        <w:t></w:t>
      </w:r>
      <w:r>
        <w:rPr>
          <w:rFonts w:hint="eastAsia"/>
        </w:rPr>
        <w:t>бюлетенів</w:t>
      </w:r>
      <w:r>
        <w:t></w:t>
      </w:r>
      <w:r>
        <w:t></w:t>
      </w:r>
      <w:r>
        <w:rPr>
          <w:rFonts w:hint="eastAsia"/>
        </w:rPr>
        <w:t>Третій</w:t>
      </w:r>
      <w:r>
        <w:t></w:t>
      </w:r>
      <w:r>
        <w:rPr>
          <w:rFonts w:hint="eastAsia"/>
        </w:rPr>
        <w:t>–</w:t>
      </w:r>
      <w:r>
        <w:t></w:t>
      </w:r>
      <w:r>
        <w:rPr>
          <w:rFonts w:hint="eastAsia"/>
        </w:rPr>
        <w:t>оцінно</w:t>
      </w:r>
      <w:r>
        <w:t></w:t>
      </w:r>
      <w:r>
        <w:rPr>
          <w:rFonts w:hint="eastAsia"/>
        </w:rPr>
        <w:t>рефлексивний</w:t>
      </w:r>
      <w:r>
        <w:t></w:t>
      </w:r>
      <w:r>
        <w:rPr>
          <w:rFonts w:hint="eastAsia"/>
        </w:rPr>
        <w:t>–</w:t>
      </w:r>
      <w:r>
        <w:t></w:t>
      </w:r>
      <w:r>
        <w:rPr>
          <w:rFonts w:hint="eastAsia"/>
        </w:rPr>
        <w:t>етап</w:t>
      </w:r>
      <w:r>
        <w:t></w:t>
      </w:r>
      <w:r>
        <w:rPr>
          <w:rFonts w:hint="eastAsia"/>
        </w:rPr>
        <w:t>спрямований</w:t>
      </w:r>
      <w:r>
        <w:t></w:t>
      </w:r>
      <w:r>
        <w:rPr>
          <w:rFonts w:hint="eastAsia"/>
        </w:rPr>
        <w:t>на</w:t>
      </w:r>
      <w:r>
        <w:t></w:t>
      </w:r>
      <w:r>
        <w:rPr>
          <w:rFonts w:hint="eastAsia"/>
        </w:rPr>
        <w:t>уточнення</w:t>
      </w:r>
      <w:r>
        <w:t></w:t>
      </w:r>
      <w:r>
        <w:rPr>
          <w:rFonts w:hint="eastAsia"/>
        </w:rPr>
        <w:t>й</w:t>
      </w:r>
      <w:r>
        <w:t></w:t>
      </w:r>
      <w:r>
        <w:rPr>
          <w:rFonts w:hint="eastAsia"/>
        </w:rPr>
        <w:t>узагальнення</w:t>
      </w:r>
      <w:r>
        <w:t></w:t>
      </w:r>
      <w:r>
        <w:rPr>
          <w:rFonts w:hint="eastAsia"/>
        </w:rPr>
        <w:t>знань</w:t>
      </w:r>
      <w:r>
        <w:t></w:t>
      </w:r>
      <w:r>
        <w:rPr>
          <w:rFonts w:hint="eastAsia"/>
        </w:rPr>
        <w:t>дітей</w:t>
      </w:r>
      <w:r>
        <w:t></w:t>
      </w:r>
      <w:r>
        <w:rPr>
          <w:rFonts w:hint="eastAsia"/>
        </w:rPr>
        <w:t>щодо</w:t>
      </w:r>
      <w:r>
        <w:t></w:t>
      </w:r>
      <w:r>
        <w:rPr>
          <w:rFonts w:hint="eastAsia"/>
        </w:rPr>
        <w:t>моральних</w:t>
      </w:r>
      <w:r>
        <w:t></w:t>
      </w:r>
      <w:r>
        <w:rPr>
          <w:rFonts w:hint="eastAsia"/>
        </w:rPr>
        <w:t>норм</w:t>
      </w:r>
      <w:r>
        <w:t></w:t>
      </w:r>
      <w:r>
        <w:rPr>
          <w:rFonts w:hint="eastAsia"/>
        </w:rPr>
        <w:t>поведінки</w:t>
      </w:r>
      <w:r>
        <w:t></w:t>
      </w:r>
      <w:r>
        <w:rPr>
          <w:rFonts w:hint="eastAsia"/>
        </w:rPr>
        <w:t>в</w:t>
      </w:r>
      <w:r>
        <w:t></w:t>
      </w:r>
      <w:r>
        <w:rPr>
          <w:rFonts w:hint="eastAsia"/>
        </w:rPr>
        <w:t>родині</w:t>
      </w:r>
      <w:r>
        <w:t></w:t>
      </w:r>
      <w:r>
        <w:rPr>
          <w:rFonts w:hint="eastAsia"/>
        </w:rPr>
        <w:t>та</w:t>
      </w:r>
      <w:r>
        <w:t></w:t>
      </w:r>
      <w:r>
        <w:rPr>
          <w:rFonts w:hint="eastAsia"/>
        </w:rPr>
        <w:t>соціумі</w:t>
      </w:r>
      <w:r>
        <w:t></w:t>
      </w:r>
      <w:r>
        <w:t></w:t>
      </w:r>
      <w:r>
        <w:rPr>
          <w:rFonts w:hint="eastAsia"/>
        </w:rPr>
        <w:t>якостей</w:t>
      </w:r>
      <w:r>
        <w:t></w:t>
      </w:r>
      <w:r>
        <w:rPr>
          <w:rFonts w:hint="eastAsia"/>
        </w:rPr>
        <w:t>і</w:t>
      </w:r>
      <w:r>
        <w:t></w:t>
      </w:r>
      <w:r>
        <w:rPr>
          <w:rFonts w:hint="eastAsia"/>
        </w:rPr>
        <w:t>особливостей</w:t>
      </w:r>
      <w:r>
        <w:t></w:t>
      </w:r>
      <w:r>
        <w:rPr>
          <w:rFonts w:hint="eastAsia"/>
        </w:rPr>
        <w:t>хлопчиків</w:t>
      </w:r>
      <w:r>
        <w:t></w:t>
      </w:r>
      <w:r>
        <w:rPr>
          <w:rFonts w:hint="eastAsia"/>
        </w:rPr>
        <w:t>та</w:t>
      </w:r>
      <w:r>
        <w:t></w:t>
      </w:r>
      <w:r>
        <w:rPr>
          <w:rFonts w:hint="eastAsia"/>
        </w:rPr>
        <w:t>дівчат</w:t>
      </w:r>
      <w:r>
        <w:t></w:t>
      </w:r>
      <w:r>
        <w:t></w:t>
      </w:r>
      <w:r>
        <w:rPr>
          <w:rFonts w:hint="eastAsia"/>
        </w:rPr>
        <w:t>чоловіків</w:t>
      </w:r>
      <w:r>
        <w:t></w:t>
      </w:r>
      <w:r>
        <w:rPr>
          <w:rFonts w:hint="eastAsia"/>
        </w:rPr>
        <w:t>і</w:t>
      </w:r>
      <w:r>
        <w:t></w:t>
      </w:r>
      <w:r>
        <w:rPr>
          <w:rFonts w:hint="eastAsia"/>
        </w:rPr>
        <w:t>жінок</w:t>
      </w:r>
      <w:r>
        <w:t></w:t>
      </w:r>
      <w:r>
        <w:t></w:t>
      </w:r>
      <w:r>
        <w:rPr>
          <w:rFonts w:hint="eastAsia"/>
        </w:rPr>
        <w:t>проведена</w:t>
      </w:r>
      <w:r>
        <w:t></w:t>
      </w:r>
      <w:r>
        <w:rPr>
          <w:rFonts w:hint="eastAsia"/>
        </w:rPr>
        <w:t>оцінка</w:t>
      </w:r>
      <w:r>
        <w:t></w:t>
      </w:r>
      <w:r>
        <w:rPr>
          <w:rFonts w:hint="eastAsia"/>
        </w:rPr>
        <w:t>засвоєння</w:t>
      </w:r>
      <w:r>
        <w:t></w:t>
      </w:r>
      <w:r>
        <w:rPr>
          <w:rFonts w:hint="eastAsia"/>
        </w:rPr>
        <w:t>й</w:t>
      </w:r>
      <w:r>
        <w:t></w:t>
      </w:r>
      <w:r>
        <w:rPr>
          <w:rFonts w:hint="eastAsia"/>
        </w:rPr>
        <w:t>прийняття</w:t>
      </w:r>
      <w:r>
        <w:t></w:t>
      </w:r>
      <w:r>
        <w:rPr>
          <w:rFonts w:hint="eastAsia"/>
        </w:rPr>
        <w:t>наданої</w:t>
      </w:r>
      <w:r>
        <w:t></w:t>
      </w:r>
      <w:r>
        <w:rPr>
          <w:rFonts w:hint="eastAsia"/>
        </w:rPr>
        <w:t>інформації</w:t>
      </w:r>
      <w:r>
        <w:t></w:t>
      </w:r>
      <w:r>
        <w:rPr>
          <w:rFonts w:hint="eastAsia"/>
        </w:rPr>
        <w:t>батьками</w:t>
      </w:r>
      <w:r>
        <w:t></w:t>
      </w:r>
      <w:r>
        <w:t></w:t>
      </w:r>
      <w:r>
        <w:rPr>
          <w:rFonts w:hint="eastAsia"/>
        </w:rPr>
        <w:t>Провідними</w:t>
      </w:r>
      <w:r>
        <w:t></w:t>
      </w:r>
      <w:r>
        <w:rPr>
          <w:rFonts w:hint="eastAsia"/>
        </w:rPr>
        <w:t>формами</w:t>
      </w:r>
      <w:r>
        <w:t></w:t>
      </w:r>
      <w:r>
        <w:rPr>
          <w:rFonts w:hint="eastAsia"/>
        </w:rPr>
        <w:t>і</w:t>
      </w:r>
      <w:r>
        <w:t></w:t>
      </w:r>
      <w:r>
        <w:rPr>
          <w:rFonts w:hint="eastAsia"/>
        </w:rPr>
        <w:t>методами</w:t>
      </w:r>
      <w:r>
        <w:t></w:t>
      </w:r>
      <w:r>
        <w:rPr>
          <w:rFonts w:hint="eastAsia"/>
        </w:rPr>
        <w:t>роботи</w:t>
      </w:r>
      <w:r>
        <w:t></w:t>
      </w:r>
      <w:r>
        <w:rPr>
          <w:rFonts w:hint="eastAsia"/>
        </w:rPr>
        <w:t>на</w:t>
      </w:r>
      <w:r>
        <w:t></w:t>
      </w:r>
      <w:r>
        <w:rPr>
          <w:rFonts w:hint="eastAsia"/>
        </w:rPr>
        <w:t>третьому</w:t>
      </w:r>
      <w:r>
        <w:t></w:t>
      </w:r>
      <w:r>
        <w:rPr>
          <w:rFonts w:hint="eastAsia"/>
        </w:rPr>
        <w:t>етапі</w:t>
      </w:r>
      <w:r>
        <w:t></w:t>
      </w:r>
      <w:r>
        <w:rPr>
          <w:rFonts w:hint="eastAsia"/>
        </w:rPr>
        <w:t>виступили</w:t>
      </w:r>
      <w:r>
        <w:t></w:t>
      </w:r>
      <w:r>
        <w:t></w:t>
      </w:r>
      <w:r>
        <w:rPr>
          <w:rFonts w:hint="eastAsia"/>
        </w:rPr>
        <w:t>з</w:t>
      </w:r>
      <w:r>
        <w:t></w:t>
      </w:r>
      <w:r>
        <w:rPr>
          <w:rFonts w:hint="eastAsia"/>
        </w:rPr>
        <w:t>дітьми</w:t>
      </w:r>
      <w:r>
        <w:t></w:t>
      </w:r>
      <w:r>
        <w:t></w:t>
      </w:r>
      <w:r>
        <w:rPr>
          <w:rFonts w:hint="eastAsia"/>
        </w:rPr>
        <w:t>театралізовані</w:t>
      </w:r>
      <w:r>
        <w:t></w:t>
      </w:r>
      <w:r>
        <w:rPr>
          <w:rFonts w:hint="eastAsia"/>
        </w:rPr>
        <w:t>ігри</w:t>
      </w:r>
      <w:r>
        <w:t></w:t>
      </w:r>
      <w:r>
        <w:t></w:t>
      </w:r>
      <w:r>
        <w:rPr>
          <w:rFonts w:hint="eastAsia"/>
        </w:rPr>
        <w:t>проблемні</w:t>
      </w:r>
      <w:r>
        <w:t></w:t>
      </w:r>
      <w:r>
        <w:rPr>
          <w:rFonts w:hint="eastAsia"/>
        </w:rPr>
        <w:t>ситуації</w:t>
      </w:r>
      <w:r>
        <w:t></w:t>
      </w:r>
      <w:r>
        <w:t></w:t>
      </w:r>
      <w:r>
        <w:rPr>
          <w:rFonts w:hint="eastAsia"/>
        </w:rPr>
        <w:t>проведення</w:t>
      </w:r>
      <w:r>
        <w:t></w:t>
      </w:r>
      <w:r>
        <w:rPr>
          <w:rFonts w:hint="eastAsia"/>
        </w:rPr>
        <w:t>соціально</w:t>
      </w:r>
      <w:r>
        <w:t></w:t>
      </w:r>
      <w:r>
        <w:rPr>
          <w:rFonts w:hint="eastAsia"/>
        </w:rPr>
        <w:t>особистісних</w:t>
      </w:r>
      <w:r>
        <w:t></w:t>
      </w:r>
      <w:r>
        <w:rPr>
          <w:rFonts w:hint="eastAsia"/>
        </w:rPr>
        <w:t>презентацій</w:t>
      </w:r>
      <w:r>
        <w:t></w:t>
      </w:r>
      <w:r>
        <w:t></w:t>
      </w:r>
      <w:r>
        <w:t></w:t>
      </w:r>
      <w:r>
        <w:rPr>
          <w:rFonts w:hint="eastAsia"/>
        </w:rPr>
        <w:t>з</w:t>
      </w:r>
      <w:r>
        <w:t></w:t>
      </w:r>
      <w:r>
        <w:rPr>
          <w:rFonts w:hint="eastAsia"/>
        </w:rPr>
        <w:t>батьками</w:t>
      </w:r>
      <w:r>
        <w:t></w:t>
      </w:r>
      <w:r>
        <w:t></w:t>
      </w:r>
      <w:r>
        <w:rPr>
          <w:rFonts w:hint="eastAsia"/>
        </w:rPr>
        <w:t>оформлення</w:t>
      </w:r>
      <w:r>
        <w:t></w:t>
      </w:r>
      <w:r>
        <w:rPr>
          <w:rFonts w:hint="eastAsia"/>
        </w:rPr>
        <w:t>портфолио</w:t>
      </w:r>
      <w:r>
        <w:t></w:t>
      </w:r>
      <w:r>
        <w:t></w:t>
      </w:r>
      <w:r>
        <w:rPr>
          <w:rFonts w:hint="eastAsia"/>
        </w:rPr>
        <w:t>Світ</w:t>
      </w:r>
      <w:r>
        <w:t></w:t>
      </w:r>
      <w:r>
        <w:rPr>
          <w:rFonts w:hint="eastAsia"/>
        </w:rPr>
        <w:t>маленької</w:t>
      </w:r>
      <w:r>
        <w:t></w:t>
      </w:r>
      <w:r>
        <w:rPr>
          <w:rFonts w:hint="eastAsia"/>
        </w:rPr>
        <w:t>дівчинки</w:t>
      </w:r>
      <w:r>
        <w:t></w:t>
      </w:r>
      <w:r>
        <w:t></w:t>
      </w:r>
      <w:r>
        <w:t></w:t>
      </w:r>
      <w:r>
        <w:t></w:t>
      </w:r>
      <w:r>
        <w:t></w:t>
      </w:r>
      <w:r>
        <w:rPr>
          <w:rFonts w:hint="eastAsia"/>
        </w:rPr>
        <w:t>Світ</w:t>
      </w:r>
      <w:r>
        <w:t></w:t>
      </w:r>
      <w:r>
        <w:rPr>
          <w:rFonts w:hint="eastAsia"/>
        </w:rPr>
        <w:t>маленького</w:t>
      </w:r>
      <w:r>
        <w:t></w:t>
      </w:r>
      <w:r>
        <w:rPr>
          <w:rFonts w:hint="eastAsia"/>
        </w:rPr>
        <w:t>хлопчика</w:t>
      </w:r>
      <w:r>
        <w:t></w:t>
      </w:r>
      <w:r>
        <w:t></w:t>
      </w:r>
      <w:r>
        <w:t></w:t>
      </w:r>
      <w:r>
        <w:t></w:t>
      </w:r>
    </w:p>
    <w:p w:rsidR="00A15322" w:rsidRDefault="00A15322" w:rsidP="00A15322">
      <w:r>
        <w:t></w:t>
      </w:r>
      <w:r>
        <w:t></w:t>
      </w:r>
      <w:r>
        <w:t></w:t>
      </w:r>
      <w:r>
        <w:rPr>
          <w:rFonts w:hint="eastAsia"/>
        </w:rPr>
        <w:t>Результати</w:t>
      </w:r>
      <w:r>
        <w:t></w:t>
      </w:r>
      <w:r>
        <w:rPr>
          <w:rFonts w:hint="eastAsia"/>
        </w:rPr>
        <w:t>формувального</w:t>
      </w:r>
      <w:r>
        <w:t></w:t>
      </w:r>
      <w:r>
        <w:rPr>
          <w:rFonts w:hint="eastAsia"/>
        </w:rPr>
        <w:t>експерименту</w:t>
      </w:r>
      <w:r>
        <w:t></w:t>
      </w:r>
      <w:r>
        <w:rPr>
          <w:rFonts w:hint="eastAsia"/>
        </w:rPr>
        <w:t>засвідчили</w:t>
      </w:r>
      <w:r>
        <w:t></w:t>
      </w:r>
      <w:r>
        <w:rPr>
          <w:rFonts w:hint="eastAsia"/>
        </w:rPr>
        <w:t>позитивну</w:t>
      </w:r>
      <w:r>
        <w:t></w:t>
      </w:r>
      <w:r>
        <w:rPr>
          <w:rFonts w:hint="eastAsia"/>
        </w:rPr>
        <w:t>динаміку</w:t>
      </w:r>
      <w:r>
        <w:t></w:t>
      </w:r>
      <w:r>
        <w:rPr>
          <w:rFonts w:hint="eastAsia"/>
        </w:rPr>
        <w:t>показників</w:t>
      </w:r>
      <w:r>
        <w:t></w:t>
      </w:r>
      <w:r>
        <w:t></w:t>
      </w:r>
      <w:r>
        <w:rPr>
          <w:rFonts w:hint="eastAsia"/>
        </w:rPr>
        <w:t>що</w:t>
      </w:r>
      <w:r>
        <w:t></w:t>
      </w:r>
      <w:r>
        <w:rPr>
          <w:rFonts w:hint="eastAsia"/>
        </w:rPr>
        <w:t>відображають</w:t>
      </w:r>
      <w:r>
        <w:t></w:t>
      </w:r>
      <w:r>
        <w:rPr>
          <w:rFonts w:hint="eastAsia"/>
        </w:rPr>
        <w:t>рівень</w:t>
      </w:r>
      <w:r>
        <w:t></w:t>
      </w:r>
      <w:r>
        <w:rPr>
          <w:rFonts w:hint="eastAsia"/>
        </w:rPr>
        <w:t>сформованості</w:t>
      </w:r>
      <w:r>
        <w:t></w:t>
      </w:r>
      <w:r>
        <w:rPr>
          <w:rFonts w:hint="eastAsia"/>
        </w:rPr>
        <w:t>статевої</w:t>
      </w:r>
      <w:r>
        <w:t></w:t>
      </w:r>
      <w:r>
        <w:rPr>
          <w:rFonts w:hint="eastAsia"/>
        </w:rPr>
        <w:t>вихованості</w:t>
      </w:r>
      <w:r>
        <w:t></w:t>
      </w:r>
      <w:r>
        <w:rPr>
          <w:rFonts w:hint="eastAsia"/>
        </w:rPr>
        <w:t>старших</w:t>
      </w:r>
      <w:r>
        <w:t></w:t>
      </w:r>
      <w:r>
        <w:rPr>
          <w:rFonts w:hint="eastAsia"/>
        </w:rPr>
        <w:t>дошкільників</w:t>
      </w:r>
      <w:r>
        <w:t></w:t>
      </w:r>
      <w:r>
        <w:rPr>
          <w:rFonts w:hint="eastAsia"/>
        </w:rPr>
        <w:t>експериментальної</w:t>
      </w:r>
      <w:r>
        <w:t></w:t>
      </w:r>
      <w:r>
        <w:rPr>
          <w:rFonts w:hint="eastAsia"/>
        </w:rPr>
        <w:t>групи</w:t>
      </w:r>
      <w:r>
        <w:t></w:t>
      </w:r>
      <w:r>
        <w:t></w:t>
      </w:r>
      <w:r>
        <w:rPr>
          <w:rFonts w:hint="eastAsia"/>
        </w:rPr>
        <w:t>Кількість</w:t>
      </w:r>
      <w:r>
        <w:t></w:t>
      </w:r>
      <w:r>
        <w:rPr>
          <w:rFonts w:hint="eastAsia"/>
        </w:rPr>
        <w:t>дітей</w:t>
      </w:r>
      <w:r>
        <w:t></w:t>
      </w:r>
      <w:r>
        <w:rPr>
          <w:rFonts w:hint="eastAsia"/>
        </w:rPr>
        <w:t>ЕГ</w:t>
      </w:r>
      <w:r>
        <w:t></w:t>
      </w:r>
      <w:r>
        <w:rPr>
          <w:rFonts w:hint="eastAsia"/>
        </w:rPr>
        <w:t>з</w:t>
      </w:r>
      <w:r>
        <w:t></w:t>
      </w:r>
      <w:r>
        <w:rPr>
          <w:rFonts w:hint="eastAsia"/>
        </w:rPr>
        <w:t>достатнім</w:t>
      </w:r>
      <w:r>
        <w:t></w:t>
      </w:r>
      <w:r>
        <w:rPr>
          <w:rFonts w:hint="eastAsia"/>
        </w:rPr>
        <w:t>рівнем</w:t>
      </w:r>
      <w:r>
        <w:t></w:t>
      </w:r>
      <w:r>
        <w:rPr>
          <w:rFonts w:hint="eastAsia"/>
        </w:rPr>
        <w:t>сформованості</w:t>
      </w:r>
      <w:r>
        <w:t></w:t>
      </w:r>
      <w:r>
        <w:rPr>
          <w:rFonts w:hint="eastAsia"/>
        </w:rPr>
        <w:t>статевої</w:t>
      </w:r>
      <w:r>
        <w:t></w:t>
      </w:r>
      <w:r>
        <w:rPr>
          <w:rFonts w:hint="eastAsia"/>
        </w:rPr>
        <w:t>вихованості</w:t>
      </w:r>
      <w:r>
        <w:t></w:t>
      </w:r>
      <w:r>
        <w:rPr>
          <w:rFonts w:hint="eastAsia"/>
        </w:rPr>
        <w:t>зросла</w:t>
      </w:r>
      <w:r>
        <w:t></w:t>
      </w:r>
      <w:r>
        <w:rPr>
          <w:rFonts w:hint="eastAsia"/>
        </w:rPr>
        <w:t>на</w:t>
      </w:r>
      <w:r>
        <w:t></w:t>
      </w:r>
      <w:r>
        <w:t></w:t>
      </w:r>
      <w:r>
        <w:t></w:t>
      </w:r>
      <w:r>
        <w:t></w:t>
      </w:r>
      <w:r>
        <w:t></w:t>
      </w:r>
      <w:r>
        <w:t></w:t>
      </w:r>
      <w:r>
        <w:t></w:t>
      </w:r>
      <w:r>
        <w:t></w:t>
      </w:r>
      <w:r>
        <w:rPr>
          <w:rFonts w:hint="eastAsia"/>
        </w:rPr>
        <w:t>середнім</w:t>
      </w:r>
      <w:r>
        <w:t></w:t>
      </w:r>
      <w:r>
        <w:rPr>
          <w:rFonts w:hint="eastAsia"/>
        </w:rPr>
        <w:t>–</w:t>
      </w:r>
      <w:r>
        <w:t></w:t>
      </w:r>
      <w:r>
        <w:rPr>
          <w:rFonts w:hint="eastAsia"/>
        </w:rPr>
        <w:t>на</w:t>
      </w:r>
      <w:r>
        <w:t></w:t>
      </w:r>
      <w:r>
        <w:t></w:t>
      </w:r>
      <w:r>
        <w:t></w:t>
      </w:r>
      <w:r>
        <w:t></w:t>
      </w:r>
      <w:r>
        <w:t></w:t>
      </w:r>
      <w:r>
        <w:t></w:t>
      </w:r>
      <w:r>
        <w:t></w:t>
      </w:r>
      <w:r>
        <w:t></w:t>
      </w:r>
      <w:r>
        <w:rPr>
          <w:rFonts w:hint="eastAsia"/>
        </w:rPr>
        <w:t>низьким</w:t>
      </w:r>
      <w:r>
        <w:t></w:t>
      </w:r>
      <w:r>
        <w:rPr>
          <w:rFonts w:hint="eastAsia"/>
        </w:rPr>
        <w:t>–</w:t>
      </w:r>
      <w:r>
        <w:t></w:t>
      </w:r>
      <w:r>
        <w:rPr>
          <w:rFonts w:hint="eastAsia"/>
        </w:rPr>
        <w:t>зменшилася</w:t>
      </w:r>
      <w:r>
        <w:t></w:t>
      </w:r>
      <w:r>
        <w:rPr>
          <w:rFonts w:hint="eastAsia"/>
        </w:rPr>
        <w:t>на</w:t>
      </w:r>
      <w:r>
        <w:t></w:t>
      </w:r>
      <w:r>
        <w:t></w:t>
      </w:r>
      <w:r>
        <w:t></w:t>
      </w:r>
      <w:r>
        <w:t></w:t>
      </w:r>
      <w:r>
        <w:t></w:t>
      </w:r>
      <w:r>
        <w:t></w:t>
      </w:r>
      <w:r>
        <w:t></w:t>
      </w:r>
      <w:r>
        <w:t></w:t>
      </w:r>
      <w:r>
        <w:rPr>
          <w:rFonts w:hint="eastAsia"/>
        </w:rPr>
        <w:t>У</w:t>
      </w:r>
      <w:r>
        <w:t></w:t>
      </w:r>
      <w:r>
        <w:rPr>
          <w:rFonts w:hint="eastAsia"/>
        </w:rPr>
        <w:t>контрольній</w:t>
      </w:r>
      <w:r>
        <w:t></w:t>
      </w:r>
      <w:r>
        <w:rPr>
          <w:rFonts w:hint="eastAsia"/>
        </w:rPr>
        <w:t>групі</w:t>
      </w:r>
      <w:r>
        <w:t></w:t>
      </w:r>
      <w:r>
        <w:rPr>
          <w:rFonts w:hint="eastAsia"/>
        </w:rPr>
        <w:t>кількість</w:t>
      </w:r>
      <w:r>
        <w:t></w:t>
      </w:r>
      <w:r>
        <w:rPr>
          <w:rFonts w:hint="eastAsia"/>
        </w:rPr>
        <w:t>дітей</w:t>
      </w:r>
      <w:r>
        <w:t></w:t>
      </w:r>
      <w:r>
        <w:rPr>
          <w:rFonts w:hint="eastAsia"/>
        </w:rPr>
        <w:t>з</w:t>
      </w:r>
      <w:r>
        <w:t></w:t>
      </w:r>
      <w:r>
        <w:rPr>
          <w:rFonts w:hint="eastAsia"/>
        </w:rPr>
        <w:t>достатнім</w:t>
      </w:r>
      <w:r>
        <w:t></w:t>
      </w:r>
      <w:r>
        <w:rPr>
          <w:rFonts w:hint="eastAsia"/>
        </w:rPr>
        <w:t>рівнем</w:t>
      </w:r>
      <w:r>
        <w:t></w:t>
      </w:r>
      <w:r>
        <w:rPr>
          <w:rFonts w:hint="eastAsia"/>
        </w:rPr>
        <w:t>сформованості</w:t>
      </w:r>
      <w:r>
        <w:t></w:t>
      </w:r>
      <w:r>
        <w:rPr>
          <w:rFonts w:hint="eastAsia"/>
        </w:rPr>
        <w:t>статевої</w:t>
      </w:r>
      <w:r>
        <w:t></w:t>
      </w:r>
      <w:r>
        <w:rPr>
          <w:rFonts w:hint="eastAsia"/>
        </w:rPr>
        <w:t>вихованості</w:t>
      </w:r>
      <w:r>
        <w:t></w:t>
      </w:r>
      <w:r>
        <w:rPr>
          <w:rFonts w:hint="eastAsia"/>
        </w:rPr>
        <w:t>зросла</w:t>
      </w:r>
      <w:r>
        <w:t></w:t>
      </w:r>
      <w:r>
        <w:rPr>
          <w:rFonts w:hint="eastAsia"/>
        </w:rPr>
        <w:t>на</w:t>
      </w:r>
      <w:r>
        <w:t></w:t>
      </w:r>
      <w:r>
        <w:t></w:t>
      </w:r>
      <w:r>
        <w:t></w:t>
      </w:r>
      <w:r>
        <w:t></w:t>
      </w:r>
      <w:r>
        <w:t></w:t>
      </w:r>
      <w:r>
        <w:t></w:t>
      </w:r>
      <w:r>
        <w:t></w:t>
      </w:r>
      <w:r>
        <w:rPr>
          <w:rFonts w:hint="eastAsia"/>
        </w:rPr>
        <w:t>з</w:t>
      </w:r>
      <w:r>
        <w:t></w:t>
      </w:r>
      <w:r>
        <w:rPr>
          <w:rFonts w:hint="eastAsia"/>
        </w:rPr>
        <w:t>середнім</w:t>
      </w:r>
      <w:r>
        <w:t></w:t>
      </w:r>
      <w:r>
        <w:rPr>
          <w:rFonts w:hint="eastAsia"/>
        </w:rPr>
        <w:t>–</w:t>
      </w:r>
      <w:r>
        <w:t></w:t>
      </w:r>
      <w:r>
        <w:rPr>
          <w:rFonts w:hint="eastAsia"/>
        </w:rPr>
        <w:t>на</w:t>
      </w:r>
      <w:r>
        <w:t></w:t>
      </w:r>
      <w:r>
        <w:t></w:t>
      </w:r>
      <w:r>
        <w:t></w:t>
      </w:r>
      <w:r>
        <w:t></w:t>
      </w:r>
      <w:r>
        <w:t></w:t>
      </w:r>
      <w:r>
        <w:t></w:t>
      </w:r>
      <w:r>
        <w:t></w:t>
      </w:r>
      <w:r>
        <w:t></w:t>
      </w:r>
      <w:r>
        <w:rPr>
          <w:rFonts w:hint="eastAsia"/>
        </w:rPr>
        <w:t>низьким</w:t>
      </w:r>
      <w:r>
        <w:t></w:t>
      </w:r>
      <w:r>
        <w:rPr>
          <w:rFonts w:hint="eastAsia"/>
        </w:rPr>
        <w:t>–</w:t>
      </w:r>
      <w:r>
        <w:t></w:t>
      </w:r>
      <w:r>
        <w:rPr>
          <w:rFonts w:hint="eastAsia"/>
        </w:rPr>
        <w:t>зменшилася</w:t>
      </w:r>
      <w:r>
        <w:t></w:t>
      </w:r>
      <w:r>
        <w:rPr>
          <w:rFonts w:hint="eastAsia"/>
        </w:rPr>
        <w:t>на</w:t>
      </w:r>
      <w:r>
        <w:t></w:t>
      </w:r>
      <w:r>
        <w:t></w:t>
      </w:r>
      <w:r>
        <w:t></w:t>
      </w:r>
      <w:r>
        <w:t></w:t>
      </w:r>
      <w:r>
        <w:t></w:t>
      </w:r>
      <w:r>
        <w:t></w:t>
      </w:r>
      <w:r>
        <w:t></w:t>
      </w:r>
      <w:r>
        <w:t></w:t>
      </w:r>
    </w:p>
    <w:p w:rsidR="00A15322" w:rsidRDefault="00A15322" w:rsidP="00A15322">
      <w:r>
        <w:rPr>
          <w:rFonts w:hint="eastAsia"/>
        </w:rPr>
        <w:t>Проведене</w:t>
      </w:r>
      <w:r>
        <w:t></w:t>
      </w:r>
      <w:r>
        <w:rPr>
          <w:rFonts w:hint="eastAsia"/>
        </w:rPr>
        <w:t>дослідження</w:t>
      </w:r>
      <w:r>
        <w:t></w:t>
      </w:r>
      <w:r>
        <w:rPr>
          <w:rFonts w:hint="eastAsia"/>
        </w:rPr>
        <w:t>не</w:t>
      </w:r>
      <w:r>
        <w:t></w:t>
      </w:r>
      <w:r>
        <w:rPr>
          <w:rFonts w:hint="eastAsia"/>
        </w:rPr>
        <w:t>вичерпує</w:t>
      </w:r>
      <w:r>
        <w:t></w:t>
      </w:r>
      <w:r>
        <w:rPr>
          <w:rFonts w:hint="eastAsia"/>
        </w:rPr>
        <w:t>всіх</w:t>
      </w:r>
      <w:r>
        <w:t></w:t>
      </w:r>
      <w:r>
        <w:rPr>
          <w:rFonts w:hint="eastAsia"/>
        </w:rPr>
        <w:t>аспектів</w:t>
      </w:r>
      <w:r>
        <w:t></w:t>
      </w:r>
      <w:r>
        <w:rPr>
          <w:rFonts w:hint="eastAsia"/>
        </w:rPr>
        <w:t>досліджуваної</w:t>
      </w:r>
      <w:r>
        <w:t></w:t>
      </w:r>
      <w:r>
        <w:rPr>
          <w:rFonts w:hint="eastAsia"/>
        </w:rPr>
        <w:t>проблеми</w:t>
      </w:r>
      <w:r>
        <w:t></w:t>
      </w:r>
      <w:r>
        <w:t></w:t>
      </w:r>
      <w:r>
        <w:rPr>
          <w:rFonts w:hint="eastAsia"/>
        </w:rPr>
        <w:t>Перспективним</w:t>
      </w:r>
      <w:r>
        <w:t></w:t>
      </w:r>
      <w:r>
        <w:rPr>
          <w:rFonts w:hint="eastAsia"/>
        </w:rPr>
        <w:t>убачаємо</w:t>
      </w:r>
      <w:r>
        <w:t></w:t>
      </w:r>
      <w:r>
        <w:rPr>
          <w:rFonts w:hint="eastAsia"/>
        </w:rPr>
        <w:t>подальші</w:t>
      </w:r>
      <w:r>
        <w:t></w:t>
      </w:r>
      <w:r>
        <w:rPr>
          <w:rFonts w:hint="eastAsia"/>
        </w:rPr>
        <w:t>наукові</w:t>
      </w:r>
      <w:r>
        <w:t></w:t>
      </w:r>
      <w:r>
        <w:rPr>
          <w:rFonts w:hint="eastAsia"/>
        </w:rPr>
        <w:t>розвідки</w:t>
      </w:r>
      <w:r>
        <w:t></w:t>
      </w:r>
      <w:r>
        <w:rPr>
          <w:rFonts w:hint="eastAsia"/>
        </w:rPr>
        <w:t>щодо</w:t>
      </w:r>
      <w:r>
        <w:t></w:t>
      </w:r>
      <w:r>
        <w:rPr>
          <w:rFonts w:hint="eastAsia"/>
        </w:rPr>
        <w:t>вивчення</w:t>
      </w:r>
      <w:r>
        <w:t></w:t>
      </w:r>
      <w:r>
        <w:rPr>
          <w:rFonts w:hint="eastAsia"/>
        </w:rPr>
        <w:t>особливостей</w:t>
      </w:r>
      <w:r>
        <w:t></w:t>
      </w:r>
      <w:r>
        <w:rPr>
          <w:rFonts w:hint="eastAsia"/>
        </w:rPr>
        <w:t>процесу</w:t>
      </w:r>
      <w:r>
        <w:t></w:t>
      </w:r>
      <w:r>
        <w:rPr>
          <w:rFonts w:hint="eastAsia"/>
        </w:rPr>
        <w:t>статевого</w:t>
      </w:r>
      <w:r>
        <w:t></w:t>
      </w:r>
      <w:r>
        <w:rPr>
          <w:rFonts w:hint="eastAsia"/>
        </w:rPr>
        <w:t>виховання</w:t>
      </w:r>
      <w:r>
        <w:t></w:t>
      </w:r>
      <w:r>
        <w:t></w:t>
      </w:r>
      <w:r>
        <w:rPr>
          <w:rFonts w:hint="eastAsia"/>
        </w:rPr>
        <w:t>дітей</w:t>
      </w:r>
      <w:r>
        <w:t></w:t>
      </w:r>
      <w:r>
        <w:t></w:t>
      </w:r>
      <w:r>
        <w:rPr>
          <w:rFonts w:hint="eastAsia"/>
        </w:rPr>
        <w:t>які</w:t>
      </w:r>
      <w:r>
        <w:t></w:t>
      </w:r>
      <w:r>
        <w:rPr>
          <w:rFonts w:hint="eastAsia"/>
        </w:rPr>
        <w:t>не</w:t>
      </w:r>
      <w:r>
        <w:t></w:t>
      </w:r>
      <w:r>
        <w:rPr>
          <w:rFonts w:hint="eastAsia"/>
        </w:rPr>
        <w:t>відвідують</w:t>
      </w:r>
      <w:r>
        <w:t></w:t>
      </w:r>
      <w:r>
        <w:rPr>
          <w:rFonts w:hint="eastAsia"/>
        </w:rPr>
        <w:t>дошкільні</w:t>
      </w:r>
      <w:r>
        <w:t></w:t>
      </w:r>
      <w:r>
        <w:rPr>
          <w:rFonts w:hint="eastAsia"/>
        </w:rPr>
        <w:t>навчальні</w:t>
      </w:r>
      <w:r>
        <w:t></w:t>
      </w:r>
      <w:r>
        <w:rPr>
          <w:rFonts w:hint="eastAsia"/>
        </w:rPr>
        <w:t>заклади</w:t>
      </w:r>
      <w:r>
        <w:t></w:t>
      </w:r>
      <w:r>
        <w:t></w:t>
      </w:r>
      <w:r>
        <w:rPr>
          <w:rFonts w:hint="eastAsia"/>
        </w:rPr>
        <w:t>розробки</w:t>
      </w:r>
      <w:r>
        <w:t></w:t>
      </w:r>
      <w:r>
        <w:rPr>
          <w:rFonts w:hint="eastAsia"/>
        </w:rPr>
        <w:t>змісту</w:t>
      </w:r>
      <w:r>
        <w:t></w:t>
      </w:r>
      <w:r>
        <w:rPr>
          <w:rFonts w:hint="eastAsia"/>
        </w:rPr>
        <w:t>і</w:t>
      </w:r>
      <w:r>
        <w:t></w:t>
      </w:r>
      <w:r>
        <w:rPr>
          <w:rFonts w:hint="eastAsia"/>
        </w:rPr>
        <w:t>методики</w:t>
      </w:r>
      <w:r>
        <w:t></w:t>
      </w:r>
      <w:r>
        <w:rPr>
          <w:rFonts w:hint="eastAsia"/>
        </w:rPr>
        <w:t>статевого</w:t>
      </w:r>
      <w:r>
        <w:t></w:t>
      </w:r>
      <w:r>
        <w:rPr>
          <w:rFonts w:hint="eastAsia"/>
        </w:rPr>
        <w:t>виховання</w:t>
      </w:r>
      <w:r>
        <w:t></w:t>
      </w:r>
      <w:r>
        <w:rPr>
          <w:rFonts w:hint="eastAsia"/>
        </w:rPr>
        <w:t>дітей</w:t>
      </w:r>
      <w:r>
        <w:t></w:t>
      </w:r>
      <w:r>
        <w:rPr>
          <w:rFonts w:hint="eastAsia"/>
        </w:rPr>
        <w:t>у</w:t>
      </w:r>
      <w:r>
        <w:t></w:t>
      </w:r>
      <w:r>
        <w:rPr>
          <w:rFonts w:hint="eastAsia"/>
        </w:rPr>
        <w:t>неповних</w:t>
      </w:r>
      <w:r>
        <w:t></w:t>
      </w:r>
      <w:r>
        <w:rPr>
          <w:rFonts w:hint="eastAsia"/>
        </w:rPr>
        <w:t>родинах</w:t>
      </w:r>
      <w:r>
        <w:t></w:t>
      </w:r>
      <w:r>
        <w:t></w:t>
      </w:r>
      <w:r>
        <w:rPr>
          <w:rFonts w:hint="eastAsia"/>
        </w:rPr>
        <w:t>у</w:t>
      </w:r>
      <w:r>
        <w:t></w:t>
      </w:r>
      <w:r>
        <w:rPr>
          <w:rFonts w:hint="eastAsia"/>
        </w:rPr>
        <w:t>різновікових</w:t>
      </w:r>
      <w:r>
        <w:t></w:t>
      </w:r>
      <w:r>
        <w:rPr>
          <w:rFonts w:hint="eastAsia"/>
        </w:rPr>
        <w:t>групах</w:t>
      </w:r>
      <w:r>
        <w:t></w:t>
      </w:r>
      <w:r>
        <w:rPr>
          <w:rFonts w:hint="eastAsia"/>
        </w:rPr>
        <w:t>дошкільних</w:t>
      </w:r>
      <w:r>
        <w:t></w:t>
      </w:r>
      <w:r>
        <w:rPr>
          <w:rFonts w:hint="eastAsia"/>
        </w:rPr>
        <w:t>навчальних</w:t>
      </w:r>
      <w:r>
        <w:t></w:t>
      </w:r>
      <w:r>
        <w:rPr>
          <w:rFonts w:hint="eastAsia"/>
        </w:rPr>
        <w:t>закладів</w:t>
      </w:r>
      <w:r>
        <w:t></w:t>
      </w:r>
      <w:r>
        <w:t></w:t>
      </w:r>
      <w:r>
        <w:rPr>
          <w:rFonts w:hint="eastAsia"/>
        </w:rPr>
        <w:t>теорії</w:t>
      </w:r>
      <w:r>
        <w:t></w:t>
      </w:r>
      <w:r>
        <w:rPr>
          <w:rFonts w:hint="eastAsia"/>
        </w:rPr>
        <w:t>і</w:t>
      </w:r>
      <w:r>
        <w:t></w:t>
      </w:r>
      <w:r>
        <w:rPr>
          <w:rFonts w:hint="eastAsia"/>
        </w:rPr>
        <w:t>методики</w:t>
      </w:r>
      <w:r>
        <w:t></w:t>
      </w:r>
      <w:r>
        <w:rPr>
          <w:rFonts w:hint="eastAsia"/>
        </w:rPr>
        <w:t>підготовки</w:t>
      </w:r>
      <w:r>
        <w:t></w:t>
      </w:r>
      <w:r>
        <w:rPr>
          <w:rFonts w:hint="eastAsia"/>
        </w:rPr>
        <w:t>майбутніх</w:t>
      </w:r>
      <w:r>
        <w:t></w:t>
      </w:r>
      <w:r>
        <w:rPr>
          <w:rFonts w:hint="eastAsia"/>
        </w:rPr>
        <w:t>вихователів</w:t>
      </w:r>
      <w:r>
        <w:t></w:t>
      </w:r>
      <w:r>
        <w:rPr>
          <w:rFonts w:hint="eastAsia"/>
        </w:rPr>
        <w:t>до</w:t>
      </w:r>
      <w:r>
        <w:t></w:t>
      </w:r>
      <w:r>
        <w:rPr>
          <w:rFonts w:hint="eastAsia"/>
        </w:rPr>
        <w:t>організації</w:t>
      </w:r>
      <w:r>
        <w:t></w:t>
      </w:r>
      <w:r>
        <w:rPr>
          <w:rFonts w:hint="eastAsia"/>
        </w:rPr>
        <w:t>статевого</w:t>
      </w:r>
      <w:r>
        <w:t></w:t>
      </w:r>
      <w:r>
        <w:rPr>
          <w:rFonts w:hint="eastAsia"/>
        </w:rPr>
        <w:t>виховання</w:t>
      </w:r>
      <w:r>
        <w:t></w:t>
      </w:r>
      <w:r>
        <w:rPr>
          <w:rFonts w:hint="eastAsia"/>
        </w:rPr>
        <w:t>дошкільників</w:t>
      </w:r>
      <w:r>
        <w:t></w:t>
      </w:r>
    </w:p>
    <w:p w:rsidR="00A15322" w:rsidRDefault="00A15322" w:rsidP="00A15322"/>
    <w:p w:rsidR="00A15322" w:rsidRDefault="00A15322" w:rsidP="00A15322">
      <w:r>
        <w:t></w:t>
      </w:r>
      <w:r>
        <w:t></w:t>
      </w:r>
      <w:r>
        <w:rPr>
          <w:rFonts w:hint="eastAsia"/>
        </w:rPr>
        <w:t>Основні</w:t>
      </w:r>
      <w:r>
        <w:t></w:t>
      </w:r>
      <w:r>
        <w:rPr>
          <w:rFonts w:hint="eastAsia"/>
        </w:rPr>
        <w:t>положення</w:t>
      </w:r>
      <w:r>
        <w:t></w:t>
      </w:r>
      <w:r>
        <w:rPr>
          <w:rFonts w:hint="eastAsia"/>
        </w:rPr>
        <w:t>дисертації</w:t>
      </w:r>
      <w:r>
        <w:t></w:t>
      </w:r>
      <w:r>
        <w:rPr>
          <w:rFonts w:hint="eastAsia"/>
        </w:rPr>
        <w:t>викладено</w:t>
      </w:r>
      <w:r>
        <w:t></w:t>
      </w:r>
      <w:r>
        <w:rPr>
          <w:rFonts w:hint="eastAsia"/>
        </w:rPr>
        <w:t>в</w:t>
      </w:r>
      <w:r>
        <w:t></w:t>
      </w:r>
      <w:r>
        <w:rPr>
          <w:rFonts w:hint="eastAsia"/>
        </w:rPr>
        <w:t>таких</w:t>
      </w:r>
      <w:r>
        <w:t></w:t>
      </w:r>
      <w:r>
        <w:rPr>
          <w:rFonts w:hint="eastAsia"/>
        </w:rPr>
        <w:t>публікаціях</w:t>
      </w:r>
      <w:r>
        <w:t></w:t>
      </w:r>
      <w:r>
        <w:rPr>
          <w:rFonts w:hint="eastAsia"/>
        </w:rPr>
        <w:t>автора</w:t>
      </w:r>
      <w:r>
        <w:t></w:t>
      </w:r>
    </w:p>
    <w:p w:rsidR="00A15322" w:rsidRDefault="00A15322" w:rsidP="00A15322">
      <w:r>
        <w:t></w:t>
      </w:r>
      <w:r>
        <w:t></w:t>
      </w:r>
      <w:r>
        <w:tab/>
      </w:r>
      <w:r>
        <w:rPr>
          <w:rFonts w:hint="eastAsia"/>
        </w:rPr>
        <w:t>Попова</w:t>
      </w:r>
      <w:r>
        <w:t></w:t>
      </w:r>
      <w:r>
        <w:rPr>
          <w:rFonts w:hint="eastAsia"/>
        </w:rPr>
        <w:t>Н</w:t>
      </w:r>
      <w:r>
        <w:t></w:t>
      </w:r>
      <w:r>
        <w:t></w:t>
      </w:r>
      <w:r>
        <w:rPr>
          <w:rFonts w:hint="eastAsia"/>
        </w:rPr>
        <w:t>Ю</w:t>
      </w:r>
      <w:r>
        <w:t></w:t>
      </w:r>
      <w:r>
        <w:t></w:t>
      </w:r>
      <w:r>
        <w:rPr>
          <w:rFonts w:hint="eastAsia"/>
        </w:rPr>
        <w:t>Сутність</w:t>
      </w:r>
      <w:r>
        <w:t></w:t>
      </w:r>
      <w:r>
        <w:rPr>
          <w:rFonts w:hint="eastAsia"/>
        </w:rPr>
        <w:t>поняття</w:t>
      </w:r>
      <w:r>
        <w:t></w:t>
      </w:r>
      <w:r>
        <w:t></w:t>
      </w:r>
      <w:r>
        <w:rPr>
          <w:rFonts w:hint="eastAsia"/>
        </w:rPr>
        <w:t>статева</w:t>
      </w:r>
      <w:r>
        <w:t></w:t>
      </w:r>
      <w:r>
        <w:rPr>
          <w:rFonts w:hint="eastAsia"/>
        </w:rPr>
        <w:t>ідентичність</w:t>
      </w:r>
      <w:r>
        <w:t></w:t>
      </w:r>
      <w:r>
        <w:t></w:t>
      </w:r>
      <w:r>
        <w:rPr>
          <w:rFonts w:hint="eastAsia"/>
        </w:rPr>
        <w:t>та</w:t>
      </w:r>
      <w:r>
        <w:t></w:t>
      </w:r>
      <w:r>
        <w:rPr>
          <w:rFonts w:hint="eastAsia"/>
        </w:rPr>
        <w:t>особливості</w:t>
      </w:r>
      <w:r>
        <w:t></w:t>
      </w:r>
      <w:r>
        <w:rPr>
          <w:rFonts w:hint="eastAsia"/>
        </w:rPr>
        <w:t>її</w:t>
      </w:r>
      <w:r>
        <w:t></w:t>
      </w:r>
      <w:r>
        <w:rPr>
          <w:rFonts w:hint="eastAsia"/>
        </w:rPr>
        <w:t>становлення</w:t>
      </w:r>
      <w:r>
        <w:t></w:t>
      </w:r>
      <w:r>
        <w:rPr>
          <w:rFonts w:hint="eastAsia"/>
        </w:rPr>
        <w:t>в</w:t>
      </w:r>
      <w:r>
        <w:t></w:t>
      </w:r>
      <w:r>
        <w:rPr>
          <w:rFonts w:hint="eastAsia"/>
        </w:rPr>
        <w:t>дошкільному</w:t>
      </w:r>
      <w:r>
        <w:t></w:t>
      </w:r>
      <w:r>
        <w:rPr>
          <w:rFonts w:hint="eastAsia"/>
        </w:rPr>
        <w:t>віці</w:t>
      </w:r>
      <w:r>
        <w:t></w:t>
      </w:r>
      <w:r>
        <w:t></w:t>
      </w:r>
      <w:r>
        <w:t></w:t>
      </w:r>
      <w:r>
        <w:rPr>
          <w:rFonts w:hint="eastAsia"/>
        </w:rPr>
        <w:t>Н</w:t>
      </w:r>
      <w:r>
        <w:t></w:t>
      </w:r>
      <w:r>
        <w:t></w:t>
      </w:r>
      <w:r>
        <w:rPr>
          <w:rFonts w:hint="eastAsia"/>
        </w:rPr>
        <w:t>Ю</w:t>
      </w:r>
      <w:r>
        <w:t></w:t>
      </w:r>
      <w:r>
        <w:t></w:t>
      </w:r>
      <w:r>
        <w:rPr>
          <w:rFonts w:hint="eastAsia"/>
        </w:rPr>
        <w:t>Попова</w:t>
      </w:r>
      <w:r>
        <w:t></w:t>
      </w:r>
      <w:r>
        <w:t></w:t>
      </w:r>
      <w:r>
        <w:t></w:t>
      </w:r>
      <w:r>
        <w:t></w:t>
      </w:r>
      <w:r>
        <w:rPr>
          <w:rFonts w:hint="eastAsia"/>
        </w:rPr>
        <w:t>Гуманітарний</w:t>
      </w:r>
      <w:r>
        <w:t></w:t>
      </w:r>
      <w:r>
        <w:rPr>
          <w:rFonts w:hint="eastAsia"/>
        </w:rPr>
        <w:t>вісник</w:t>
      </w:r>
      <w:r>
        <w:t></w:t>
      </w:r>
      <w:r>
        <w:rPr>
          <w:rFonts w:hint="eastAsia"/>
        </w:rPr>
        <w:t>ДВНЗ</w:t>
      </w:r>
      <w:r>
        <w:t></w:t>
      </w:r>
      <w:r>
        <w:t></w:t>
      </w:r>
      <w:r>
        <w:rPr>
          <w:rFonts w:hint="eastAsia"/>
        </w:rPr>
        <w:t>Переяслав</w:t>
      </w:r>
      <w:r>
        <w:t></w:t>
      </w:r>
      <w:r>
        <w:rPr>
          <w:rFonts w:hint="eastAsia"/>
        </w:rPr>
        <w:t>Хмельницький</w:t>
      </w:r>
      <w:r>
        <w:t></w:t>
      </w:r>
      <w:r>
        <w:rPr>
          <w:rFonts w:hint="eastAsia"/>
        </w:rPr>
        <w:t>державний</w:t>
      </w:r>
      <w:r>
        <w:t></w:t>
      </w:r>
      <w:r>
        <w:rPr>
          <w:rFonts w:hint="eastAsia"/>
        </w:rPr>
        <w:t>педагогічний</w:t>
      </w:r>
      <w:r>
        <w:t></w:t>
      </w:r>
      <w:r>
        <w:rPr>
          <w:rFonts w:hint="eastAsia"/>
        </w:rPr>
        <w:t>університет</w:t>
      </w:r>
      <w:r>
        <w:t></w:t>
      </w:r>
      <w:r>
        <w:rPr>
          <w:rFonts w:hint="eastAsia"/>
        </w:rPr>
        <w:t>імені</w:t>
      </w:r>
      <w:r>
        <w:t></w:t>
      </w:r>
      <w:r>
        <w:rPr>
          <w:rFonts w:hint="eastAsia"/>
        </w:rPr>
        <w:t>Григорія</w:t>
      </w:r>
      <w:r>
        <w:t></w:t>
      </w:r>
      <w:r>
        <w:rPr>
          <w:rFonts w:hint="eastAsia"/>
        </w:rPr>
        <w:t>Сковороди</w:t>
      </w:r>
      <w:r>
        <w:t></w:t>
      </w:r>
      <w:r>
        <w:t></w:t>
      </w:r>
      <w:r>
        <w:t></w:t>
      </w:r>
      <w:r>
        <w:t></w:t>
      </w:r>
      <w:r>
        <w:rPr>
          <w:rFonts w:hint="eastAsia"/>
        </w:rPr>
        <w:t>наук</w:t>
      </w:r>
      <w:r>
        <w:t></w:t>
      </w:r>
      <w:r>
        <w:t></w:t>
      </w:r>
      <w:r>
        <w:rPr>
          <w:rFonts w:hint="eastAsia"/>
        </w:rPr>
        <w:t>теор</w:t>
      </w:r>
      <w:r>
        <w:t></w:t>
      </w:r>
      <w:r>
        <w:t></w:t>
      </w:r>
      <w:r>
        <w:rPr>
          <w:rFonts w:hint="eastAsia"/>
        </w:rPr>
        <w:t>зб</w:t>
      </w:r>
      <w:r>
        <w:t></w:t>
      </w:r>
      <w:r>
        <w:t></w:t>
      </w:r>
      <w:r>
        <w:rPr>
          <w:rFonts w:hint="eastAsia"/>
        </w:rPr>
        <w:t>–</w:t>
      </w:r>
      <w:r>
        <w:t></w:t>
      </w:r>
      <w:r>
        <w:rPr>
          <w:rFonts w:hint="eastAsia"/>
        </w:rPr>
        <w:t>Переяслав</w:t>
      </w:r>
      <w:r>
        <w:t></w:t>
      </w:r>
      <w:r>
        <w:rPr>
          <w:rFonts w:hint="eastAsia"/>
        </w:rPr>
        <w:t>Хмельницький</w:t>
      </w:r>
      <w:r>
        <w:t></w:t>
      </w:r>
      <w:r>
        <w:t></w:t>
      </w:r>
      <w:r>
        <w:t></w:t>
      </w:r>
      <w:r>
        <w:t></w:t>
      </w:r>
      <w:r>
        <w:t></w:t>
      </w:r>
      <w:r>
        <w:t></w:t>
      </w:r>
      <w:r>
        <w:t></w:t>
      </w:r>
      <w:r>
        <w:t></w:t>
      </w:r>
      <w:r>
        <w:rPr>
          <w:rFonts w:hint="eastAsia"/>
        </w:rPr>
        <w:t>–</w:t>
      </w:r>
      <w:r>
        <w:t></w:t>
      </w:r>
      <w:r>
        <w:rPr>
          <w:rFonts w:hint="eastAsia"/>
        </w:rPr>
        <w:t>Вип</w:t>
      </w:r>
      <w:r>
        <w:t></w:t>
      </w:r>
      <w:r>
        <w:t></w:t>
      </w:r>
      <w:r>
        <w:t></w:t>
      </w:r>
      <w:r>
        <w:t></w:t>
      </w:r>
      <w:r>
        <w:t></w:t>
      </w:r>
      <w:r>
        <w:t></w:t>
      </w:r>
      <w:r>
        <w:rPr>
          <w:rFonts w:hint="eastAsia"/>
        </w:rPr>
        <w:t>–</w:t>
      </w:r>
      <w:r>
        <w:t></w:t>
      </w:r>
      <w:r>
        <w:rPr>
          <w:rFonts w:hint="eastAsia"/>
        </w:rPr>
        <w:t>С</w:t>
      </w:r>
      <w:r>
        <w:t></w:t>
      </w:r>
      <w:r>
        <w:t></w:t>
      </w:r>
      <w:r>
        <w:t></w:t>
      </w:r>
      <w:r>
        <w:t></w:t>
      </w:r>
      <w:r>
        <w:t></w:t>
      </w:r>
      <w:r>
        <w:t></w:t>
      </w:r>
      <w:r>
        <w:rPr>
          <w:rFonts w:hint="eastAsia"/>
        </w:rPr>
        <w:t>–</w:t>
      </w:r>
      <w:r>
        <w:t></w:t>
      </w:r>
      <w:r>
        <w:t></w:t>
      </w:r>
      <w:r>
        <w:t></w:t>
      </w:r>
      <w:r>
        <w:t></w:t>
      </w:r>
      <w:r>
        <w:t></w:t>
      </w:r>
      <w:r>
        <w:t></w:t>
      </w:r>
    </w:p>
    <w:p w:rsidR="00A15322" w:rsidRDefault="00A15322" w:rsidP="00A15322">
      <w:r>
        <w:t></w:t>
      </w:r>
      <w:r>
        <w:t></w:t>
      </w:r>
      <w:r>
        <w:tab/>
      </w:r>
      <w:r>
        <w:rPr>
          <w:rFonts w:hint="eastAsia"/>
        </w:rPr>
        <w:t>Попова</w:t>
      </w:r>
      <w:r>
        <w:t></w:t>
      </w:r>
      <w:r>
        <w:rPr>
          <w:rFonts w:hint="eastAsia"/>
        </w:rPr>
        <w:t>Н</w:t>
      </w:r>
      <w:r>
        <w:t></w:t>
      </w:r>
      <w:r>
        <w:t></w:t>
      </w:r>
      <w:r>
        <w:rPr>
          <w:rFonts w:hint="eastAsia"/>
        </w:rPr>
        <w:t>Ю</w:t>
      </w:r>
      <w:r>
        <w:t></w:t>
      </w:r>
      <w:r>
        <w:t></w:t>
      </w:r>
      <w:r>
        <w:rPr>
          <w:rFonts w:hint="eastAsia"/>
        </w:rPr>
        <w:t>Педагогічні</w:t>
      </w:r>
      <w:r>
        <w:t></w:t>
      </w:r>
      <w:r>
        <w:rPr>
          <w:rFonts w:hint="eastAsia"/>
        </w:rPr>
        <w:t>умови</w:t>
      </w:r>
      <w:r>
        <w:t></w:t>
      </w:r>
      <w:r>
        <w:rPr>
          <w:rFonts w:hint="eastAsia"/>
        </w:rPr>
        <w:t>статевого</w:t>
      </w:r>
      <w:r>
        <w:t></w:t>
      </w:r>
      <w:r>
        <w:rPr>
          <w:rFonts w:hint="eastAsia"/>
        </w:rPr>
        <w:t>виховання</w:t>
      </w:r>
      <w:r>
        <w:t></w:t>
      </w:r>
      <w:r>
        <w:rPr>
          <w:rFonts w:hint="eastAsia"/>
        </w:rPr>
        <w:t>старших</w:t>
      </w:r>
      <w:r>
        <w:t></w:t>
      </w:r>
      <w:r>
        <w:rPr>
          <w:rFonts w:hint="eastAsia"/>
        </w:rPr>
        <w:t>дошкільників</w:t>
      </w:r>
      <w:r>
        <w:t></w:t>
      </w:r>
      <w:r>
        <w:rPr>
          <w:rFonts w:hint="eastAsia"/>
        </w:rPr>
        <w:t>в</w:t>
      </w:r>
      <w:r>
        <w:t></w:t>
      </w:r>
      <w:r>
        <w:rPr>
          <w:rFonts w:hint="eastAsia"/>
        </w:rPr>
        <w:t>умовах</w:t>
      </w:r>
      <w:r>
        <w:t></w:t>
      </w:r>
      <w:r>
        <w:rPr>
          <w:rFonts w:hint="eastAsia"/>
        </w:rPr>
        <w:t>дошкільного</w:t>
      </w:r>
      <w:r>
        <w:t></w:t>
      </w:r>
      <w:r>
        <w:rPr>
          <w:rFonts w:hint="eastAsia"/>
        </w:rPr>
        <w:t>навчального</w:t>
      </w:r>
      <w:r>
        <w:t></w:t>
      </w:r>
      <w:r>
        <w:rPr>
          <w:rFonts w:hint="eastAsia"/>
        </w:rPr>
        <w:t>закладу</w:t>
      </w:r>
      <w:r>
        <w:t></w:t>
      </w:r>
      <w:r>
        <w:t></w:t>
      </w:r>
      <w:r>
        <w:t></w:t>
      </w:r>
      <w:r>
        <w:rPr>
          <w:rFonts w:hint="eastAsia"/>
        </w:rPr>
        <w:t>Н</w:t>
      </w:r>
      <w:r>
        <w:t></w:t>
      </w:r>
      <w:r>
        <w:t></w:t>
      </w:r>
      <w:r>
        <w:rPr>
          <w:rFonts w:hint="eastAsia"/>
        </w:rPr>
        <w:t>Ю</w:t>
      </w:r>
      <w:r>
        <w:t></w:t>
      </w:r>
      <w:r>
        <w:t></w:t>
      </w:r>
      <w:r>
        <w:rPr>
          <w:rFonts w:hint="eastAsia"/>
        </w:rPr>
        <w:t>Попова</w:t>
      </w:r>
      <w:r>
        <w:t></w:t>
      </w:r>
      <w:r>
        <w:t></w:t>
      </w:r>
      <w:r>
        <w:t></w:t>
      </w:r>
      <w:r>
        <w:t></w:t>
      </w:r>
      <w:r>
        <w:rPr>
          <w:rFonts w:hint="eastAsia"/>
        </w:rPr>
        <w:t>Гуманітарний</w:t>
      </w:r>
      <w:r>
        <w:t></w:t>
      </w:r>
      <w:r>
        <w:rPr>
          <w:rFonts w:hint="eastAsia"/>
        </w:rPr>
        <w:t>вісник</w:t>
      </w:r>
      <w:r>
        <w:t></w:t>
      </w:r>
      <w:r>
        <w:rPr>
          <w:rFonts w:hint="eastAsia"/>
        </w:rPr>
        <w:t>ДВНЗ</w:t>
      </w:r>
      <w:r>
        <w:t></w:t>
      </w:r>
      <w:r>
        <w:t></w:t>
      </w:r>
      <w:r>
        <w:rPr>
          <w:rFonts w:hint="eastAsia"/>
        </w:rPr>
        <w:t>Переяслав</w:t>
      </w:r>
      <w:r>
        <w:t></w:t>
      </w:r>
      <w:r>
        <w:rPr>
          <w:rFonts w:hint="eastAsia"/>
        </w:rPr>
        <w:t>Хмельницький</w:t>
      </w:r>
      <w:r>
        <w:t></w:t>
      </w:r>
      <w:r>
        <w:rPr>
          <w:rFonts w:hint="eastAsia"/>
        </w:rPr>
        <w:t>державний</w:t>
      </w:r>
      <w:r>
        <w:t></w:t>
      </w:r>
      <w:r>
        <w:rPr>
          <w:rFonts w:hint="eastAsia"/>
        </w:rPr>
        <w:t>педагогічний</w:t>
      </w:r>
      <w:r>
        <w:t></w:t>
      </w:r>
      <w:r>
        <w:rPr>
          <w:rFonts w:hint="eastAsia"/>
        </w:rPr>
        <w:t>університет</w:t>
      </w:r>
      <w:r>
        <w:t></w:t>
      </w:r>
      <w:r>
        <w:rPr>
          <w:rFonts w:hint="eastAsia"/>
        </w:rPr>
        <w:t>імені</w:t>
      </w:r>
      <w:r>
        <w:t></w:t>
      </w:r>
      <w:r>
        <w:rPr>
          <w:rFonts w:hint="eastAsia"/>
        </w:rPr>
        <w:t>Григорія</w:t>
      </w:r>
      <w:r>
        <w:t></w:t>
      </w:r>
      <w:r>
        <w:rPr>
          <w:rFonts w:hint="eastAsia"/>
        </w:rPr>
        <w:t>Сковороди</w:t>
      </w:r>
      <w:r>
        <w:t></w:t>
      </w:r>
      <w:r>
        <w:t></w:t>
      </w:r>
      <w:r>
        <w:t></w:t>
      </w:r>
      <w:r>
        <w:t></w:t>
      </w:r>
      <w:r>
        <w:rPr>
          <w:rFonts w:hint="eastAsia"/>
        </w:rPr>
        <w:t>наук</w:t>
      </w:r>
      <w:r>
        <w:t></w:t>
      </w:r>
      <w:r>
        <w:t></w:t>
      </w:r>
      <w:r>
        <w:rPr>
          <w:rFonts w:hint="eastAsia"/>
        </w:rPr>
        <w:t>теор</w:t>
      </w:r>
      <w:r>
        <w:t></w:t>
      </w:r>
      <w:r>
        <w:t></w:t>
      </w:r>
      <w:r>
        <w:rPr>
          <w:rFonts w:hint="eastAsia"/>
        </w:rPr>
        <w:t>зб</w:t>
      </w:r>
      <w:r>
        <w:t></w:t>
      </w:r>
      <w:r>
        <w:t></w:t>
      </w:r>
      <w:r>
        <w:rPr>
          <w:rFonts w:hint="eastAsia"/>
        </w:rPr>
        <w:t>–</w:t>
      </w:r>
      <w:r>
        <w:t></w:t>
      </w:r>
      <w:r>
        <w:rPr>
          <w:rFonts w:hint="eastAsia"/>
        </w:rPr>
        <w:t>Переяслав</w:t>
      </w:r>
      <w:r>
        <w:t></w:t>
      </w:r>
      <w:r>
        <w:rPr>
          <w:rFonts w:hint="eastAsia"/>
        </w:rPr>
        <w:t>Хмельницький</w:t>
      </w:r>
      <w:r>
        <w:t></w:t>
      </w:r>
      <w:r>
        <w:t></w:t>
      </w:r>
      <w:r>
        <w:t></w:t>
      </w:r>
      <w:r>
        <w:t></w:t>
      </w:r>
      <w:r>
        <w:t></w:t>
      </w:r>
      <w:r>
        <w:t></w:t>
      </w:r>
      <w:r>
        <w:t></w:t>
      </w:r>
      <w:r>
        <w:t></w:t>
      </w:r>
      <w:r>
        <w:rPr>
          <w:rFonts w:hint="eastAsia"/>
        </w:rPr>
        <w:t>–</w:t>
      </w:r>
      <w:r>
        <w:t></w:t>
      </w:r>
      <w:r>
        <w:rPr>
          <w:rFonts w:hint="eastAsia"/>
        </w:rPr>
        <w:t>Вип</w:t>
      </w:r>
      <w:r>
        <w:t></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r>
        <w:t></w:t>
      </w:r>
    </w:p>
    <w:p w:rsidR="00A15322" w:rsidRDefault="00A15322" w:rsidP="00A15322">
      <w:r>
        <w:t></w:t>
      </w:r>
      <w:r>
        <w:t></w:t>
      </w:r>
      <w:r>
        <w:tab/>
      </w:r>
      <w:r>
        <w:rPr>
          <w:rFonts w:hint="eastAsia"/>
        </w:rPr>
        <w:t>Попова</w:t>
      </w:r>
      <w:r>
        <w:t></w:t>
      </w:r>
      <w:r>
        <w:rPr>
          <w:rFonts w:hint="eastAsia"/>
        </w:rPr>
        <w:t>Н</w:t>
      </w:r>
      <w:r>
        <w:t></w:t>
      </w:r>
      <w:r>
        <w:t></w:t>
      </w:r>
      <w:r>
        <w:rPr>
          <w:rFonts w:hint="eastAsia"/>
        </w:rPr>
        <w:t>Ю</w:t>
      </w:r>
      <w:r>
        <w:t></w:t>
      </w:r>
      <w:r>
        <w:t></w:t>
      </w:r>
      <w:r>
        <w:rPr>
          <w:rFonts w:hint="eastAsia"/>
        </w:rPr>
        <w:t>Діагностика</w:t>
      </w:r>
      <w:r>
        <w:t></w:t>
      </w:r>
      <w:r>
        <w:rPr>
          <w:rFonts w:hint="eastAsia"/>
        </w:rPr>
        <w:t>статевої</w:t>
      </w:r>
      <w:r>
        <w:t></w:t>
      </w:r>
      <w:r>
        <w:rPr>
          <w:rFonts w:hint="eastAsia"/>
        </w:rPr>
        <w:t>вихованості</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t></w:t>
      </w:r>
      <w:r>
        <w:rPr>
          <w:rFonts w:hint="eastAsia"/>
        </w:rPr>
        <w:t>Н</w:t>
      </w:r>
      <w:r>
        <w:t></w:t>
      </w:r>
      <w:r>
        <w:t></w:t>
      </w:r>
      <w:r>
        <w:rPr>
          <w:rFonts w:hint="eastAsia"/>
        </w:rPr>
        <w:t>Ю</w:t>
      </w:r>
      <w:r>
        <w:t></w:t>
      </w:r>
      <w:r>
        <w:t></w:t>
      </w:r>
      <w:r>
        <w:rPr>
          <w:rFonts w:hint="eastAsia"/>
        </w:rPr>
        <w:t>Попова</w:t>
      </w:r>
      <w:r>
        <w:t></w:t>
      </w:r>
      <w:r>
        <w:t></w:t>
      </w:r>
      <w:r>
        <w:t></w:t>
      </w:r>
      <w:r>
        <w:t></w:t>
      </w:r>
      <w:r>
        <w:rPr>
          <w:rFonts w:hint="eastAsia"/>
        </w:rPr>
        <w:t>Наука</w:t>
      </w:r>
      <w:r>
        <w:t></w:t>
      </w:r>
      <w:r>
        <w:rPr>
          <w:rFonts w:hint="eastAsia"/>
        </w:rPr>
        <w:t>і</w:t>
      </w:r>
      <w:r>
        <w:t></w:t>
      </w:r>
      <w:r>
        <w:rPr>
          <w:rFonts w:hint="eastAsia"/>
        </w:rPr>
        <w:t>освіта</w:t>
      </w:r>
      <w:r>
        <w:t></w:t>
      </w:r>
      <w:r>
        <w:t></w:t>
      </w:r>
      <w:r>
        <w:rPr>
          <w:rFonts w:hint="eastAsia"/>
        </w:rPr>
        <w:t>–</w:t>
      </w:r>
      <w:r>
        <w:t></w:t>
      </w:r>
      <w:r>
        <w:rPr>
          <w:rFonts w:hint="eastAsia"/>
        </w:rPr>
        <w:t>Одеса</w:t>
      </w:r>
      <w:r>
        <w:t></w:t>
      </w:r>
      <w:r>
        <w:t></w:t>
      </w:r>
      <w:r>
        <w:t></w:t>
      </w:r>
      <w:r>
        <w:t></w:t>
      </w:r>
      <w:r>
        <w:t></w:t>
      </w:r>
      <w:r>
        <w:t></w:t>
      </w:r>
      <w:r>
        <w:t></w:t>
      </w:r>
      <w:r>
        <w:t></w:t>
      </w:r>
      <w:r>
        <w:rPr>
          <w:rFonts w:hint="eastAsia"/>
        </w:rPr>
        <w:t>–</w:t>
      </w:r>
      <w:r>
        <w:t></w:t>
      </w:r>
      <w:r>
        <w:rPr>
          <w:rFonts w:hint="eastAsia"/>
        </w:rPr>
        <w:t>№</w:t>
      </w:r>
      <w:r>
        <w:t></w:t>
      </w:r>
      <w:r>
        <w:t></w:t>
      </w:r>
      <w:r>
        <w:rPr>
          <w:rFonts w:hint="eastAsia"/>
        </w:rP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r>
        <w:t></w:t>
      </w:r>
    </w:p>
    <w:p w:rsidR="00A15322" w:rsidRDefault="00A15322" w:rsidP="00A15322">
      <w:r>
        <w:t></w:t>
      </w:r>
      <w:r>
        <w:t></w:t>
      </w:r>
      <w:r>
        <w:tab/>
      </w:r>
      <w:r>
        <w:rPr>
          <w:rFonts w:hint="eastAsia"/>
        </w:rPr>
        <w:t>Попова</w:t>
      </w:r>
      <w:r>
        <w:t></w:t>
      </w:r>
      <w:r>
        <w:rPr>
          <w:rFonts w:hint="eastAsia"/>
        </w:rPr>
        <w:t>Н</w:t>
      </w:r>
      <w:r>
        <w:t></w:t>
      </w:r>
      <w:r>
        <w:t></w:t>
      </w:r>
      <w:r>
        <w:rPr>
          <w:rFonts w:hint="eastAsia"/>
        </w:rPr>
        <w:t>Ю</w:t>
      </w:r>
      <w:r>
        <w:t></w:t>
      </w:r>
      <w:r>
        <w:t></w:t>
      </w:r>
      <w:r>
        <w:rPr>
          <w:rFonts w:hint="eastAsia"/>
        </w:rPr>
        <w:t>Педагогические</w:t>
      </w:r>
      <w:r>
        <w:t></w:t>
      </w:r>
      <w:r>
        <w:rPr>
          <w:rFonts w:hint="eastAsia"/>
        </w:rPr>
        <w:t>условия</w:t>
      </w:r>
      <w:r>
        <w:t></w:t>
      </w:r>
      <w:r>
        <w:rPr>
          <w:rFonts w:hint="eastAsia"/>
        </w:rPr>
        <w:t>полового</w:t>
      </w:r>
      <w:r>
        <w:t></w:t>
      </w:r>
      <w:r>
        <w:rPr>
          <w:rFonts w:hint="eastAsia"/>
        </w:rPr>
        <w:t>воспитания</w:t>
      </w:r>
      <w:r>
        <w:t></w:t>
      </w:r>
      <w:r>
        <w:rPr>
          <w:rFonts w:hint="eastAsia"/>
        </w:rPr>
        <w:t>детей</w:t>
      </w:r>
      <w:r>
        <w:t></w:t>
      </w:r>
      <w:r>
        <w:rPr>
          <w:rFonts w:hint="eastAsia"/>
        </w:rPr>
        <w:t>дошкольного</w:t>
      </w:r>
      <w:r>
        <w:t></w:t>
      </w:r>
      <w:r>
        <w:rPr>
          <w:rFonts w:hint="eastAsia"/>
        </w:rPr>
        <w:t>возраста</w:t>
      </w:r>
      <w:r>
        <w:t></w:t>
      </w:r>
      <w:r>
        <w:t></w:t>
      </w:r>
      <w:r>
        <w:t></w:t>
      </w:r>
      <w:r>
        <w:rPr>
          <w:rFonts w:hint="eastAsia"/>
        </w:rPr>
        <w:t>Н</w:t>
      </w:r>
      <w:r>
        <w:t></w:t>
      </w:r>
      <w:r>
        <w:t></w:t>
      </w:r>
      <w:r>
        <w:rPr>
          <w:rFonts w:hint="eastAsia"/>
        </w:rPr>
        <w:t>Ю</w:t>
      </w:r>
      <w:r>
        <w:t></w:t>
      </w:r>
      <w:r>
        <w:t></w:t>
      </w:r>
      <w:r>
        <w:rPr>
          <w:rFonts w:hint="eastAsia"/>
        </w:rPr>
        <w:t>Попова</w:t>
      </w:r>
      <w:r>
        <w:t></w:t>
      </w:r>
      <w:r>
        <w:t></w:t>
      </w:r>
      <w:r>
        <w:t></w:t>
      </w:r>
      <w:r>
        <w:t></w:t>
      </w:r>
      <w:r>
        <w:rPr>
          <w:rFonts w:hint="eastAsia"/>
        </w:rPr>
        <w:t>Наша</w:t>
      </w:r>
      <w:r>
        <w:t></w:t>
      </w:r>
      <w:r>
        <w:rPr>
          <w:rFonts w:hint="eastAsia"/>
        </w:rPr>
        <w:t>школа</w:t>
      </w:r>
      <w:r>
        <w:t></w:t>
      </w:r>
      <w:r>
        <w:t></w:t>
      </w:r>
      <w:r>
        <w:rPr>
          <w:rFonts w:hint="eastAsia"/>
        </w:rPr>
        <w:t>–</w:t>
      </w:r>
      <w:r>
        <w:t></w:t>
      </w:r>
      <w:r>
        <w:rPr>
          <w:rFonts w:hint="eastAsia"/>
        </w:rPr>
        <w:t>Одеса</w:t>
      </w:r>
      <w:r>
        <w:t></w:t>
      </w:r>
      <w:r>
        <w:t></w:t>
      </w:r>
      <w:r>
        <w:t></w:t>
      </w:r>
      <w:r>
        <w:t></w:t>
      </w:r>
      <w:r>
        <w:t></w:t>
      </w:r>
      <w:r>
        <w:t></w:t>
      </w:r>
      <w:r>
        <w:t></w:t>
      </w:r>
      <w:r>
        <w:t></w:t>
      </w:r>
      <w:r>
        <w:rPr>
          <w:rFonts w:hint="eastAsia"/>
        </w:rPr>
        <w:t>–№</w:t>
      </w:r>
      <w:r>
        <w:t></w:t>
      </w:r>
      <w:r>
        <w:t></w:t>
      </w:r>
      <w:r>
        <w:t></w:t>
      </w:r>
      <w:r>
        <w:t></w:t>
      </w:r>
      <w:r>
        <w:rPr>
          <w:rFonts w:hint="eastAsia"/>
        </w:rPr>
        <w:t>–</w:t>
      </w:r>
      <w:r>
        <w:t></w:t>
      </w:r>
      <w:r>
        <w:rPr>
          <w:rFonts w:hint="eastAsia"/>
        </w:rPr>
        <w:t>С</w:t>
      </w:r>
      <w:r>
        <w:t></w:t>
      </w:r>
      <w:r>
        <w:t></w:t>
      </w:r>
      <w:r>
        <w:t></w:t>
      </w:r>
      <w:r>
        <w:t></w:t>
      </w:r>
      <w:r>
        <w:rPr>
          <w:rFonts w:hint="eastAsia"/>
        </w:rPr>
        <w:t>–</w:t>
      </w:r>
      <w:r>
        <w:t></w:t>
      </w:r>
      <w:r>
        <w:t></w:t>
      </w:r>
      <w:r>
        <w:t></w:t>
      </w:r>
      <w:r>
        <w:t></w:t>
      </w:r>
    </w:p>
    <w:p w:rsidR="00A15322" w:rsidRDefault="00A15322" w:rsidP="00A15322">
      <w:r>
        <w:t></w:t>
      </w:r>
      <w:r>
        <w:t></w:t>
      </w:r>
      <w:r>
        <w:tab/>
      </w:r>
      <w:r>
        <w:rPr>
          <w:rFonts w:hint="eastAsia"/>
        </w:rPr>
        <w:t>Попова</w:t>
      </w:r>
      <w:r>
        <w:t></w:t>
      </w:r>
      <w:r>
        <w:rPr>
          <w:rFonts w:hint="eastAsia"/>
        </w:rPr>
        <w:t>Н</w:t>
      </w:r>
      <w:r>
        <w:t></w:t>
      </w:r>
      <w:r>
        <w:t></w:t>
      </w:r>
      <w:r>
        <w:rPr>
          <w:rFonts w:hint="eastAsia"/>
        </w:rPr>
        <w:t>Ю</w:t>
      </w:r>
      <w:r>
        <w:t></w:t>
      </w:r>
      <w:r>
        <w:t></w:t>
      </w:r>
      <w:r>
        <w:rPr>
          <w:rFonts w:hint="eastAsia"/>
        </w:rPr>
        <w:t>Духовно</w:t>
      </w:r>
      <w:r>
        <w:t></w:t>
      </w:r>
      <w:r>
        <w:rPr>
          <w:rFonts w:hint="eastAsia"/>
        </w:rPr>
        <w:t>моральні</w:t>
      </w:r>
      <w:r>
        <w:t></w:t>
      </w:r>
      <w:r>
        <w:rPr>
          <w:rFonts w:hint="eastAsia"/>
        </w:rPr>
        <w:t>основи</w:t>
      </w:r>
      <w:r>
        <w:t></w:t>
      </w:r>
      <w:r>
        <w:rPr>
          <w:rFonts w:hint="eastAsia"/>
        </w:rPr>
        <w:t>статевого</w:t>
      </w:r>
      <w:r>
        <w:t></w:t>
      </w:r>
      <w:r>
        <w:rPr>
          <w:rFonts w:hint="eastAsia"/>
        </w:rPr>
        <w:t>виховання</w:t>
      </w:r>
      <w:r>
        <w:t></w:t>
      </w:r>
      <w:r>
        <w:rPr>
          <w:rFonts w:hint="eastAsia"/>
        </w:rPr>
        <w:t>в</w:t>
      </w:r>
      <w:r>
        <w:t></w:t>
      </w:r>
      <w:r>
        <w:rPr>
          <w:rFonts w:hint="eastAsia"/>
        </w:rPr>
        <w:t>педагогічній</w:t>
      </w:r>
      <w:r>
        <w:t></w:t>
      </w:r>
      <w:r>
        <w:rPr>
          <w:rFonts w:hint="eastAsia"/>
        </w:rPr>
        <w:t>спадщині</w:t>
      </w:r>
      <w:r>
        <w:t></w:t>
      </w:r>
      <w:r>
        <w:rPr>
          <w:rFonts w:hint="eastAsia"/>
        </w:rPr>
        <w:t>В</w:t>
      </w:r>
      <w:r>
        <w:t></w:t>
      </w:r>
      <w:r>
        <w:t></w:t>
      </w:r>
      <w:r>
        <w:rPr>
          <w:rFonts w:hint="eastAsia"/>
        </w:rPr>
        <w:t>О</w:t>
      </w:r>
      <w:r>
        <w:t></w:t>
      </w:r>
      <w:r>
        <w:t></w:t>
      </w:r>
      <w:r>
        <w:rPr>
          <w:rFonts w:hint="eastAsia"/>
        </w:rPr>
        <w:t>Сухомлинського</w:t>
      </w:r>
      <w:r>
        <w:t></w:t>
      </w:r>
      <w:r>
        <w:t></w:t>
      </w:r>
      <w:r>
        <w:t></w:t>
      </w:r>
      <w:r>
        <w:rPr>
          <w:rFonts w:hint="eastAsia"/>
        </w:rPr>
        <w:t>Н</w:t>
      </w:r>
      <w:r>
        <w:t></w:t>
      </w:r>
      <w:r>
        <w:t></w:t>
      </w:r>
      <w:r>
        <w:rPr>
          <w:rFonts w:hint="eastAsia"/>
        </w:rPr>
        <w:t>Ю</w:t>
      </w:r>
      <w:r>
        <w:t></w:t>
      </w:r>
      <w:r>
        <w:t></w:t>
      </w:r>
      <w:r>
        <w:rPr>
          <w:rFonts w:hint="eastAsia"/>
        </w:rPr>
        <w:t>Попова</w:t>
      </w:r>
      <w:r>
        <w:t></w:t>
      </w:r>
      <w:r>
        <w:t></w:t>
      </w:r>
      <w:r>
        <w:t></w:t>
      </w:r>
      <w:r>
        <w:t></w:t>
      </w:r>
      <w:r>
        <w:rPr>
          <w:rFonts w:hint="eastAsia"/>
        </w:rPr>
        <w:t>Витоки</w:t>
      </w:r>
      <w:r>
        <w:t></w:t>
      </w:r>
      <w:r>
        <w:rPr>
          <w:rFonts w:hint="eastAsia"/>
        </w:rPr>
        <w:t>педагогічної</w:t>
      </w:r>
      <w:r>
        <w:t></w:t>
      </w:r>
      <w:r>
        <w:rPr>
          <w:rFonts w:hint="eastAsia"/>
        </w:rPr>
        <w:t>майстерності</w:t>
      </w:r>
      <w:r>
        <w:t></w:t>
      </w:r>
      <w:r>
        <w:t></w:t>
      </w:r>
      <w:r>
        <w:t></w:t>
      </w:r>
      <w:r>
        <w:rPr>
          <w:rFonts w:hint="eastAsia"/>
        </w:rPr>
        <w:t>зб</w:t>
      </w:r>
      <w:r>
        <w:t></w:t>
      </w:r>
      <w:r>
        <w:t></w:t>
      </w:r>
      <w:r>
        <w:rPr>
          <w:rFonts w:hint="eastAsia"/>
        </w:rPr>
        <w:t>наук</w:t>
      </w:r>
      <w:r>
        <w:t></w:t>
      </w:r>
      <w:r>
        <w:t></w:t>
      </w:r>
      <w:r>
        <w:rPr>
          <w:rFonts w:hint="eastAsia"/>
        </w:rPr>
        <w:t>праць</w:t>
      </w:r>
      <w:r>
        <w:t></w:t>
      </w:r>
      <w:r>
        <w:t></w:t>
      </w:r>
      <w:r>
        <w:rPr>
          <w:rFonts w:hint="eastAsia"/>
        </w:rPr>
        <w:t>–</w:t>
      </w:r>
      <w:r>
        <w:t></w:t>
      </w:r>
      <w:r>
        <w:rPr>
          <w:rFonts w:hint="eastAsia"/>
        </w:rPr>
        <w:t>Полтава</w:t>
      </w:r>
      <w:r>
        <w:t></w:t>
      </w:r>
      <w:r>
        <w:t></w:t>
      </w:r>
      <w:r>
        <w:t></w:t>
      </w:r>
      <w:r>
        <w:t></w:t>
      </w:r>
      <w:r>
        <w:t></w:t>
      </w:r>
      <w:r>
        <w:t></w:t>
      </w:r>
      <w:r>
        <w:t></w:t>
      </w:r>
      <w:r>
        <w:t></w:t>
      </w:r>
      <w:r>
        <w:rPr>
          <w:rFonts w:hint="eastAsia"/>
        </w:rPr>
        <w:t>–</w:t>
      </w:r>
      <w:r>
        <w:t></w:t>
      </w:r>
      <w:r>
        <w:rPr>
          <w:rFonts w:hint="eastAsia"/>
        </w:rPr>
        <w:t>Вип</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p>
    <w:p w:rsidR="00A15322" w:rsidRDefault="00A15322" w:rsidP="00A15322">
      <w:r>
        <w:t></w:t>
      </w:r>
      <w:r>
        <w:t></w:t>
      </w:r>
      <w:r>
        <w:tab/>
      </w:r>
      <w:r>
        <w:rPr>
          <w:rFonts w:hint="eastAsia"/>
        </w:rPr>
        <w:t>Попова</w:t>
      </w:r>
      <w:r>
        <w:t></w:t>
      </w:r>
      <w:r>
        <w:rPr>
          <w:rFonts w:hint="eastAsia"/>
        </w:rPr>
        <w:t>Н</w:t>
      </w:r>
      <w:r>
        <w:t></w:t>
      </w:r>
      <w:r>
        <w:t></w:t>
      </w:r>
      <w:r>
        <w:rPr>
          <w:rFonts w:hint="eastAsia"/>
        </w:rPr>
        <w:t>Ю</w:t>
      </w:r>
      <w:r>
        <w:t></w:t>
      </w:r>
      <w:r>
        <w:t></w:t>
      </w:r>
      <w:r>
        <w:rPr>
          <w:rFonts w:hint="eastAsia"/>
        </w:rPr>
        <w:t>Педагогічні</w:t>
      </w:r>
      <w:r>
        <w:t></w:t>
      </w:r>
      <w:r>
        <w:rPr>
          <w:rFonts w:hint="eastAsia"/>
        </w:rPr>
        <w:t>умови</w:t>
      </w:r>
      <w:r>
        <w:t></w:t>
      </w:r>
      <w:r>
        <w:rPr>
          <w:rFonts w:hint="eastAsia"/>
        </w:rPr>
        <w:t>формування</w:t>
      </w:r>
      <w:r>
        <w:t></w:t>
      </w:r>
      <w:r>
        <w:rPr>
          <w:rFonts w:hint="eastAsia"/>
        </w:rPr>
        <w:t>образу</w:t>
      </w:r>
      <w:r>
        <w:t></w:t>
      </w:r>
      <w:r>
        <w:t></w:t>
      </w:r>
      <w:r>
        <w:rPr>
          <w:rFonts w:hint="eastAsia"/>
        </w:rPr>
        <w:t>Я</w:t>
      </w:r>
      <w:r>
        <w:t></w:t>
      </w:r>
      <w:r>
        <w:t></w:t>
      </w:r>
      <w:r>
        <w:rPr>
          <w:rFonts w:hint="eastAsia"/>
        </w:rPr>
        <w:t>в</w:t>
      </w:r>
      <w:r>
        <w:t></w:t>
      </w:r>
      <w:r>
        <w:rPr>
          <w:rFonts w:hint="eastAsia"/>
        </w:rPr>
        <w:t>старших</w:t>
      </w:r>
      <w:r>
        <w:t></w:t>
      </w:r>
      <w:r>
        <w:rPr>
          <w:rFonts w:hint="eastAsia"/>
        </w:rPr>
        <w:t>дошкільників</w:t>
      </w:r>
      <w:r>
        <w:t></w:t>
      </w:r>
      <w:r>
        <w:rPr>
          <w:rFonts w:hint="eastAsia"/>
        </w:rPr>
        <w:t>в</w:t>
      </w:r>
      <w:r>
        <w:t></w:t>
      </w:r>
      <w:r>
        <w:rPr>
          <w:rFonts w:hint="eastAsia"/>
        </w:rPr>
        <w:t>умовах</w:t>
      </w:r>
      <w:r>
        <w:t></w:t>
      </w:r>
      <w:r>
        <w:rPr>
          <w:rFonts w:hint="eastAsia"/>
        </w:rPr>
        <w:t>статевого</w:t>
      </w:r>
      <w:r>
        <w:t></w:t>
      </w:r>
      <w:r>
        <w:rPr>
          <w:rFonts w:hint="eastAsia"/>
        </w:rPr>
        <w:t>виховання</w:t>
      </w:r>
      <w:r>
        <w:t></w:t>
      </w:r>
      <w:r>
        <w:t></w:t>
      </w:r>
      <w:r>
        <w:t></w:t>
      </w:r>
      <w:r>
        <w:rPr>
          <w:rFonts w:hint="eastAsia"/>
        </w:rPr>
        <w:t>Н</w:t>
      </w:r>
      <w:r>
        <w:t></w:t>
      </w:r>
      <w:r>
        <w:t></w:t>
      </w:r>
      <w:r>
        <w:rPr>
          <w:rFonts w:hint="eastAsia"/>
        </w:rPr>
        <w:t>Ю</w:t>
      </w:r>
      <w:r>
        <w:t></w:t>
      </w:r>
      <w:r>
        <w:t></w:t>
      </w:r>
      <w:r>
        <w:rPr>
          <w:rFonts w:hint="eastAsia"/>
        </w:rPr>
        <w:t>Попова</w:t>
      </w:r>
      <w:r>
        <w:t></w:t>
      </w:r>
      <w:r>
        <w:t></w:t>
      </w:r>
      <w:r>
        <w:t></w:t>
      </w:r>
      <w:r>
        <w:t></w:t>
      </w:r>
      <w:r>
        <w:rPr>
          <w:rFonts w:hint="eastAsia"/>
        </w:rPr>
        <w:t>Наука</w:t>
      </w:r>
      <w:r>
        <w:t></w:t>
      </w:r>
      <w:r>
        <w:rPr>
          <w:rFonts w:hint="eastAsia"/>
        </w:rPr>
        <w:t>і</w:t>
      </w:r>
      <w:r>
        <w:t></w:t>
      </w:r>
      <w:r>
        <w:rPr>
          <w:rFonts w:hint="eastAsia"/>
        </w:rPr>
        <w:t>освіта</w:t>
      </w:r>
      <w:r>
        <w:t></w:t>
      </w:r>
      <w:r>
        <w:t></w:t>
      </w:r>
      <w:r>
        <w:rPr>
          <w:rFonts w:hint="eastAsia"/>
        </w:rPr>
        <w:t>–</w:t>
      </w:r>
      <w:r>
        <w:t></w:t>
      </w:r>
      <w:r>
        <w:rPr>
          <w:rFonts w:hint="eastAsia"/>
        </w:rPr>
        <w:t>Одеса</w:t>
      </w:r>
      <w:r>
        <w:t></w:t>
      </w:r>
      <w:r>
        <w:t></w:t>
      </w:r>
      <w:r>
        <w:t></w:t>
      </w:r>
      <w:r>
        <w:t></w:t>
      </w:r>
      <w:r>
        <w:t></w:t>
      </w:r>
      <w:r>
        <w:t></w:t>
      </w:r>
      <w:r>
        <w:t></w:t>
      </w:r>
      <w:r>
        <w:t></w:t>
      </w:r>
      <w:r>
        <w:rPr>
          <w:rFonts w:hint="eastAsia"/>
        </w:rPr>
        <w:t>–</w:t>
      </w:r>
      <w:r>
        <w:t></w:t>
      </w:r>
      <w:r>
        <w:rPr>
          <w:rFonts w:hint="eastAsia"/>
        </w:rPr>
        <w:t>№</w:t>
      </w:r>
      <w:r>
        <w:t></w:t>
      </w:r>
      <w:r>
        <w:t></w:t>
      </w:r>
      <w:r>
        <w:t></w:t>
      </w:r>
      <w:r>
        <w:t></w:t>
      </w:r>
      <w:r>
        <w:t></w:t>
      </w:r>
      <w:r>
        <w:rPr>
          <w:rFonts w:hint="eastAsia"/>
        </w:rPr>
        <w:t>Спецвипуск</w:t>
      </w:r>
      <w:r>
        <w:t></w:t>
      </w:r>
      <w:r>
        <w:t></w:t>
      </w:r>
      <w:r>
        <w:rPr>
          <w:rFonts w:hint="eastAsia"/>
        </w:rPr>
        <w:t>Проект</w:t>
      </w:r>
      <w:r>
        <w:t></w:t>
      </w:r>
      <w:r>
        <w:rPr>
          <w:rFonts w:hint="eastAsia"/>
        </w:rPr>
        <w:t>д</w:t>
      </w:r>
      <w:r>
        <w:t></w:t>
      </w:r>
      <w:r>
        <w:rPr>
          <w:rFonts w:hint="eastAsia"/>
        </w:rPr>
        <w:t>пед</w:t>
      </w:r>
      <w:r>
        <w:t></w:t>
      </w:r>
      <w:r>
        <w:rPr>
          <w:rFonts w:hint="eastAsia"/>
        </w:rPr>
        <w:t>н</w:t>
      </w:r>
      <w:r>
        <w:t></w:t>
      </w:r>
      <w:r>
        <w:t></w:t>
      </w:r>
      <w:r>
        <w:t></w:t>
      </w:r>
      <w:r>
        <w:rPr>
          <w:rFonts w:hint="eastAsia"/>
        </w:rPr>
        <w:t>проф</w:t>
      </w:r>
      <w:r>
        <w:t></w:t>
      </w:r>
      <w:r>
        <w:t></w:t>
      </w:r>
      <w:r>
        <w:rPr>
          <w:rFonts w:hint="eastAsia"/>
        </w:rPr>
        <w:t>Е</w:t>
      </w:r>
      <w:r>
        <w:t></w:t>
      </w:r>
      <w:r>
        <w:t></w:t>
      </w:r>
      <w:r>
        <w:rPr>
          <w:rFonts w:hint="eastAsia"/>
        </w:rPr>
        <w:t>Е</w:t>
      </w:r>
      <w:r>
        <w:t></w:t>
      </w:r>
      <w:r>
        <w:t></w:t>
      </w:r>
      <w:r>
        <w:rPr>
          <w:rFonts w:hint="eastAsia"/>
        </w:rPr>
        <w:t>Карпової</w:t>
      </w:r>
      <w:r>
        <w:t></w:t>
      </w:r>
      <w:r>
        <w:t></w:t>
      </w:r>
      <w:r>
        <w:t></w:t>
      </w:r>
      <w:r>
        <w:rPr>
          <w:rFonts w:hint="eastAsia"/>
        </w:rPr>
        <w:t>Якість</w:t>
      </w:r>
      <w:r>
        <w:t></w:t>
      </w:r>
      <w:r>
        <w:rPr>
          <w:rFonts w:hint="eastAsia"/>
        </w:rPr>
        <w:t>вищої</w:t>
      </w:r>
      <w:r>
        <w:t></w:t>
      </w:r>
      <w:r>
        <w:rPr>
          <w:rFonts w:hint="eastAsia"/>
        </w:rPr>
        <w:t>освіти</w:t>
      </w:r>
      <w:r>
        <w:t></w:t>
      </w:r>
      <w:r>
        <w:rPr>
          <w:rFonts w:hint="eastAsia"/>
        </w:rPr>
        <w:t>та</w:t>
      </w:r>
      <w:r>
        <w:t></w:t>
      </w:r>
      <w:r>
        <w:rPr>
          <w:rFonts w:hint="eastAsia"/>
        </w:rPr>
        <w:t>проблеми</w:t>
      </w:r>
      <w:r>
        <w:t></w:t>
      </w:r>
      <w:r>
        <w:rPr>
          <w:rFonts w:hint="eastAsia"/>
        </w:rPr>
        <w:t>підготовки</w:t>
      </w:r>
      <w:r>
        <w:t></w:t>
      </w:r>
      <w:r>
        <w:rPr>
          <w:rFonts w:hint="eastAsia"/>
        </w:rPr>
        <w:t>фахівців</w:t>
      </w:r>
      <w:r>
        <w:t></w:t>
      </w:r>
      <w:r>
        <w:rPr>
          <w:rFonts w:hint="eastAsia"/>
        </w:rPr>
        <w:t>у</w:t>
      </w:r>
      <w:r>
        <w:t></w:t>
      </w:r>
      <w:r>
        <w:rPr>
          <w:rFonts w:hint="eastAsia"/>
        </w:rPr>
        <w:t>вищій</w:t>
      </w:r>
      <w:r>
        <w:t></w:t>
      </w:r>
      <w:r>
        <w:rPr>
          <w:rFonts w:hint="eastAsia"/>
        </w:rPr>
        <w:t>школі</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p>
    <w:p w:rsidR="00A15322" w:rsidRDefault="00A15322" w:rsidP="00A15322">
      <w:r>
        <w:t></w:t>
      </w:r>
      <w:r>
        <w:t></w:t>
      </w:r>
      <w:r>
        <w:tab/>
      </w:r>
      <w:r>
        <w:rPr>
          <w:rFonts w:hint="eastAsia"/>
        </w:rPr>
        <w:t>Попова</w:t>
      </w:r>
      <w:r>
        <w:t></w:t>
      </w:r>
      <w:r>
        <w:rPr>
          <w:rFonts w:hint="eastAsia"/>
        </w:rPr>
        <w:t>Н</w:t>
      </w:r>
      <w:r>
        <w:t></w:t>
      </w:r>
      <w:r>
        <w:t></w:t>
      </w:r>
      <w:r>
        <w:rPr>
          <w:rFonts w:hint="eastAsia"/>
        </w:rPr>
        <w:t>Ю</w:t>
      </w:r>
      <w:r>
        <w:t></w:t>
      </w:r>
      <w:r>
        <w:t></w:t>
      </w:r>
      <w:r>
        <w:rPr>
          <w:rFonts w:hint="eastAsia"/>
        </w:rPr>
        <w:t>Генезис</w:t>
      </w:r>
      <w:r>
        <w:t></w:t>
      </w:r>
      <w:r>
        <w:rPr>
          <w:rFonts w:hint="eastAsia"/>
        </w:rPr>
        <w:t>идеи</w:t>
      </w:r>
      <w:r>
        <w:t></w:t>
      </w:r>
      <w:r>
        <w:rPr>
          <w:rFonts w:hint="eastAsia"/>
        </w:rPr>
        <w:t>полового</w:t>
      </w:r>
      <w:r>
        <w:t></w:t>
      </w:r>
      <w:r>
        <w:rPr>
          <w:rFonts w:hint="eastAsia"/>
        </w:rPr>
        <w:t>воспитания</w:t>
      </w:r>
      <w:r>
        <w:t></w:t>
      </w:r>
      <w:r>
        <w:rPr>
          <w:rFonts w:hint="eastAsia"/>
        </w:rPr>
        <w:t>в</w:t>
      </w:r>
      <w:r>
        <w:t></w:t>
      </w:r>
      <w:r>
        <w:rPr>
          <w:rFonts w:hint="eastAsia"/>
        </w:rPr>
        <w:t>теории</w:t>
      </w:r>
      <w:r>
        <w:t></w:t>
      </w:r>
      <w:r>
        <w:rPr>
          <w:rFonts w:hint="eastAsia"/>
        </w:rPr>
        <w:t>и</w:t>
      </w:r>
      <w:r>
        <w:t></w:t>
      </w:r>
      <w:r>
        <w:rPr>
          <w:rFonts w:hint="eastAsia"/>
        </w:rPr>
        <w:t>практике</w:t>
      </w:r>
      <w:r>
        <w:t></w:t>
      </w:r>
      <w:r>
        <w:rPr>
          <w:rFonts w:hint="eastAsia"/>
        </w:rPr>
        <w:t>зарубежной</w:t>
      </w:r>
      <w:r>
        <w:t></w:t>
      </w:r>
      <w:r>
        <w:rPr>
          <w:rFonts w:hint="eastAsia"/>
        </w:rPr>
        <w:t>и</w:t>
      </w:r>
      <w:r>
        <w:t></w:t>
      </w:r>
      <w:r>
        <w:rPr>
          <w:rFonts w:hint="eastAsia"/>
        </w:rPr>
        <w:t>отечественной</w:t>
      </w:r>
      <w:r>
        <w:t></w:t>
      </w:r>
      <w:r>
        <w:rPr>
          <w:rFonts w:hint="eastAsia"/>
        </w:rPr>
        <w:t>педагогике</w:t>
      </w:r>
      <w:r>
        <w:t></w:t>
      </w:r>
      <w:r>
        <w:rPr>
          <w:rFonts w:hint="eastAsia"/>
        </w:rPr>
        <w:t>и</w:t>
      </w:r>
      <w:r>
        <w:t></w:t>
      </w:r>
      <w:r>
        <w:rPr>
          <w:rFonts w:hint="eastAsia"/>
        </w:rPr>
        <w:t>психологии</w:t>
      </w:r>
      <w:r>
        <w:t></w:t>
      </w:r>
      <w:r>
        <w:t></w:t>
      </w:r>
      <w:r>
        <w:t></w:t>
      </w:r>
      <w:r>
        <w:rPr>
          <w:rFonts w:hint="eastAsia"/>
        </w:rPr>
        <w:t>Н</w:t>
      </w:r>
      <w:r>
        <w:t></w:t>
      </w:r>
      <w:r>
        <w:t></w:t>
      </w:r>
      <w:r>
        <w:rPr>
          <w:rFonts w:hint="eastAsia"/>
        </w:rPr>
        <w:t>Ю</w:t>
      </w:r>
      <w:r>
        <w:t></w:t>
      </w:r>
      <w:r>
        <w:t></w:t>
      </w:r>
      <w:r>
        <w:rPr>
          <w:rFonts w:hint="eastAsia"/>
        </w:rPr>
        <w:t>Попова</w:t>
      </w:r>
      <w:r>
        <w:t></w:t>
      </w:r>
      <w:r>
        <w:t></w:t>
      </w:r>
      <w:r>
        <w:t></w:t>
      </w:r>
      <w:r>
        <w:t></w:t>
      </w:r>
      <w:r>
        <w:rPr>
          <w:rFonts w:hint="eastAsia"/>
        </w:rPr>
        <w:t>Психолого</w:t>
      </w:r>
      <w:r>
        <w:t></w:t>
      </w:r>
      <w:r>
        <w:rPr>
          <w:rFonts w:hint="eastAsia"/>
        </w:rPr>
        <w:t>педагогические</w:t>
      </w:r>
      <w:r>
        <w:t></w:t>
      </w:r>
      <w:r>
        <w:rPr>
          <w:rFonts w:hint="eastAsia"/>
        </w:rPr>
        <w:t>аспекты</w:t>
      </w:r>
      <w:r>
        <w:t></w:t>
      </w:r>
      <w:r>
        <w:rPr>
          <w:rFonts w:hint="eastAsia"/>
        </w:rPr>
        <w:t>развития</w:t>
      </w:r>
      <w:r>
        <w:t></w:t>
      </w:r>
      <w:r>
        <w:rPr>
          <w:rFonts w:hint="eastAsia"/>
        </w:rPr>
        <w:t>личности</w:t>
      </w:r>
      <w:r>
        <w:t></w:t>
      </w:r>
      <w:r>
        <w:rPr>
          <w:rFonts w:hint="eastAsia"/>
        </w:rPr>
        <w:t>в</w:t>
      </w:r>
      <w:r>
        <w:t></w:t>
      </w:r>
      <w:r>
        <w:rPr>
          <w:rFonts w:hint="eastAsia"/>
        </w:rPr>
        <w:t>детские</w:t>
      </w:r>
      <w:r>
        <w:t></w:t>
      </w:r>
      <w:r>
        <w:rPr>
          <w:rFonts w:hint="eastAsia"/>
        </w:rPr>
        <w:t>годы</w:t>
      </w:r>
      <w:r>
        <w:t></w:t>
      </w:r>
      <w:r>
        <w:t></w:t>
      </w:r>
      <w:r>
        <w:t></w:t>
      </w:r>
      <w:r>
        <w:rPr>
          <w:rFonts w:hint="eastAsia"/>
        </w:rPr>
        <w:t>зб</w:t>
      </w:r>
      <w:r>
        <w:t></w:t>
      </w:r>
      <w:r>
        <w:t></w:t>
      </w:r>
      <w:r>
        <w:rPr>
          <w:rFonts w:hint="eastAsia"/>
        </w:rPr>
        <w:t>статей</w:t>
      </w:r>
      <w:r>
        <w:t></w:t>
      </w:r>
      <w:r>
        <w:t></w:t>
      </w:r>
      <w:r>
        <w:rPr>
          <w:rFonts w:hint="eastAsia"/>
        </w:rPr>
        <w:t>–</w:t>
      </w:r>
      <w:r>
        <w:t></w:t>
      </w:r>
      <w:r>
        <w:rPr>
          <w:rFonts w:hint="eastAsia"/>
        </w:rPr>
        <w:t>Симферополь</w:t>
      </w:r>
      <w:r>
        <w:t></w:t>
      </w:r>
      <w:r>
        <w:t></w:t>
      </w:r>
      <w:r>
        <w:t></w:t>
      </w:r>
      <w:r>
        <w:rPr>
          <w:rFonts w:hint="eastAsia"/>
        </w:rPr>
        <w:t>НАТА</w:t>
      </w:r>
      <w:r>
        <w:t></w:t>
      </w:r>
      <w:r>
        <w:t></w:t>
      </w:r>
      <w:r>
        <w:t></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p>
    <w:p w:rsidR="00A15322" w:rsidRDefault="00A15322" w:rsidP="00A15322">
      <w:r>
        <w:t></w:t>
      </w:r>
      <w:r>
        <w:t></w:t>
      </w:r>
      <w:r>
        <w:tab/>
      </w:r>
      <w:r>
        <w:rPr>
          <w:rFonts w:hint="eastAsia"/>
        </w:rPr>
        <w:t>Попова</w:t>
      </w:r>
      <w:r>
        <w:t></w:t>
      </w:r>
      <w:r>
        <w:rPr>
          <w:rFonts w:hint="eastAsia"/>
        </w:rPr>
        <w:t>Н</w:t>
      </w:r>
      <w:r>
        <w:t></w:t>
      </w:r>
      <w:r>
        <w:t></w:t>
      </w:r>
      <w:r>
        <w:rPr>
          <w:rFonts w:hint="eastAsia"/>
        </w:rPr>
        <w:t>Ю</w:t>
      </w:r>
      <w:r>
        <w:t></w:t>
      </w:r>
      <w:r>
        <w:t></w:t>
      </w:r>
      <w:r>
        <w:rPr>
          <w:rFonts w:hint="eastAsia"/>
        </w:rPr>
        <w:t>В</w:t>
      </w:r>
      <w:r>
        <w:t></w:t>
      </w:r>
      <w:r>
        <w:t></w:t>
      </w:r>
      <w:r>
        <w:rPr>
          <w:rFonts w:hint="eastAsia"/>
        </w:rPr>
        <w:t>А</w:t>
      </w:r>
      <w:r>
        <w:t></w:t>
      </w:r>
      <w:r>
        <w:t></w:t>
      </w:r>
      <w:r>
        <w:rPr>
          <w:rFonts w:hint="eastAsia"/>
        </w:rPr>
        <w:t>Сухомлинский</w:t>
      </w:r>
      <w:r>
        <w:t></w:t>
      </w:r>
      <w:r>
        <w:rPr>
          <w:rFonts w:hint="eastAsia"/>
        </w:rPr>
        <w:t>о</w:t>
      </w:r>
      <w:r>
        <w:t></w:t>
      </w:r>
      <w:r>
        <w:rPr>
          <w:rFonts w:hint="eastAsia"/>
        </w:rPr>
        <w:t>половом</w:t>
      </w:r>
      <w:r>
        <w:t></w:t>
      </w:r>
      <w:r>
        <w:rPr>
          <w:rFonts w:hint="eastAsia"/>
        </w:rPr>
        <w:t>воспитании</w:t>
      </w:r>
      <w:r>
        <w:t></w:t>
      </w:r>
      <w:r>
        <w:rPr>
          <w:rFonts w:hint="eastAsia"/>
        </w:rPr>
        <w:t>детей</w:t>
      </w:r>
      <w:r>
        <w:t></w:t>
      </w:r>
      <w:r>
        <w:t></w:t>
      </w:r>
      <w:r>
        <w:t></w:t>
      </w:r>
      <w:r>
        <w:rPr>
          <w:rFonts w:hint="eastAsia"/>
        </w:rPr>
        <w:t>Н</w:t>
      </w:r>
      <w:r>
        <w:t></w:t>
      </w:r>
      <w:r>
        <w:t></w:t>
      </w:r>
      <w:r>
        <w:rPr>
          <w:rFonts w:hint="eastAsia"/>
        </w:rPr>
        <w:t>Ю</w:t>
      </w:r>
      <w:r>
        <w:t></w:t>
      </w:r>
      <w:r>
        <w:t></w:t>
      </w:r>
      <w:r>
        <w:rPr>
          <w:rFonts w:hint="eastAsia"/>
        </w:rPr>
        <w:t>Попова</w:t>
      </w:r>
      <w:r>
        <w:t></w:t>
      </w:r>
      <w:r>
        <w:t></w:t>
      </w:r>
      <w:r>
        <w:t></w:t>
      </w:r>
      <w:r>
        <w:t></w:t>
      </w:r>
      <w:r>
        <w:rPr>
          <w:rFonts w:hint="eastAsia"/>
        </w:rPr>
        <w:t>Ученые</w:t>
      </w:r>
      <w:r>
        <w:t></w:t>
      </w:r>
      <w:r>
        <w:rPr>
          <w:rFonts w:hint="eastAsia"/>
        </w:rPr>
        <w:t>записки</w:t>
      </w:r>
      <w:r>
        <w:t></w:t>
      </w:r>
      <w:r>
        <w:t></w:t>
      </w:r>
      <w:r>
        <w:t></w:t>
      </w:r>
      <w:r>
        <w:rPr>
          <w:rFonts w:hint="eastAsia"/>
        </w:rPr>
        <w:t>науч</w:t>
      </w:r>
      <w:r>
        <w:t></w:t>
      </w:r>
      <w:r>
        <w:t></w:t>
      </w:r>
      <w:r>
        <w:rPr>
          <w:rFonts w:hint="eastAsia"/>
        </w:rPr>
        <w:t>журнал</w:t>
      </w:r>
      <w:r>
        <w:t></w:t>
      </w:r>
      <w:r>
        <w:t></w:t>
      </w:r>
      <w:r>
        <w:rPr>
          <w:rFonts w:hint="eastAsia"/>
        </w:rPr>
        <w:t>–</w:t>
      </w:r>
      <w:r>
        <w:t></w:t>
      </w:r>
      <w:r>
        <w:rPr>
          <w:rFonts w:hint="eastAsia"/>
        </w:rPr>
        <w:t>Симферополь</w:t>
      </w:r>
      <w:r>
        <w:t></w:t>
      </w:r>
      <w:r>
        <w:t></w:t>
      </w:r>
      <w:r>
        <w:t></w:t>
      </w:r>
      <w:r>
        <w:t></w:t>
      </w:r>
      <w:r>
        <w:t></w:t>
      </w:r>
      <w:r>
        <w:t></w:t>
      </w:r>
      <w:r>
        <w:t></w:t>
      </w:r>
      <w:r>
        <w:t></w:t>
      </w:r>
      <w:r>
        <w:rPr>
          <w:rFonts w:hint="eastAsia"/>
        </w:rPr>
        <w:t>–</w:t>
      </w:r>
      <w:r>
        <w:t></w:t>
      </w:r>
      <w:r>
        <w:rPr>
          <w:rFonts w:hint="eastAsia"/>
        </w:rPr>
        <w:t>С</w:t>
      </w:r>
      <w:r>
        <w:t></w:t>
      </w:r>
      <w:r>
        <w:t></w:t>
      </w:r>
      <w:r>
        <w:t></w:t>
      </w:r>
      <w:r>
        <w:t></w:t>
      </w:r>
      <w:r>
        <w:rPr>
          <w:rFonts w:hint="eastAsia"/>
        </w:rPr>
        <w:t>–</w:t>
      </w:r>
      <w:r>
        <w:t></w:t>
      </w:r>
      <w:r>
        <w:t></w:t>
      </w:r>
      <w:r>
        <w:t></w:t>
      </w:r>
      <w:r>
        <w:t></w:t>
      </w:r>
      <w:r>
        <w:t></w:t>
      </w:r>
    </w:p>
    <w:p w:rsidR="00A15322" w:rsidRDefault="00A15322" w:rsidP="00A15322">
      <w:r>
        <w:t></w:t>
      </w:r>
      <w:r>
        <w:t></w:t>
      </w:r>
      <w:r>
        <w:tab/>
      </w:r>
      <w:r>
        <w:rPr>
          <w:rFonts w:hint="eastAsia"/>
        </w:rPr>
        <w:t>Попова</w:t>
      </w:r>
      <w:r>
        <w:t></w:t>
      </w:r>
      <w:r>
        <w:rPr>
          <w:rFonts w:hint="eastAsia"/>
        </w:rPr>
        <w:t>Н</w:t>
      </w:r>
      <w:r>
        <w:t></w:t>
      </w:r>
      <w:r>
        <w:t></w:t>
      </w:r>
      <w:r>
        <w:rPr>
          <w:rFonts w:hint="eastAsia"/>
        </w:rPr>
        <w:t>Ю</w:t>
      </w:r>
      <w:r>
        <w:t></w:t>
      </w:r>
      <w:r>
        <w:t></w:t>
      </w:r>
      <w:r>
        <w:rPr>
          <w:rFonts w:hint="eastAsia"/>
        </w:rPr>
        <w:t>Дифференцированное</w:t>
      </w:r>
      <w:r>
        <w:t></w:t>
      </w:r>
      <w:r>
        <w:rPr>
          <w:rFonts w:hint="eastAsia"/>
        </w:rPr>
        <w:t>зонирование</w:t>
      </w:r>
      <w:r>
        <w:t></w:t>
      </w:r>
      <w:r>
        <w:rPr>
          <w:rFonts w:hint="eastAsia"/>
        </w:rPr>
        <w:t>в</w:t>
      </w:r>
      <w:r>
        <w:t></w:t>
      </w:r>
      <w:r>
        <w:rPr>
          <w:rFonts w:hint="eastAsia"/>
        </w:rPr>
        <w:t>группах</w:t>
      </w:r>
      <w:r>
        <w:t></w:t>
      </w:r>
      <w:r>
        <w:rPr>
          <w:rFonts w:hint="eastAsia"/>
        </w:rPr>
        <w:t>старшего</w:t>
      </w:r>
      <w:r>
        <w:t></w:t>
      </w:r>
      <w:r>
        <w:rPr>
          <w:rFonts w:hint="eastAsia"/>
        </w:rPr>
        <w:t>дошкольного</w:t>
      </w:r>
      <w:r>
        <w:t></w:t>
      </w:r>
      <w:r>
        <w:rPr>
          <w:rFonts w:hint="eastAsia"/>
        </w:rPr>
        <w:t>возраста</w:t>
      </w:r>
      <w:r>
        <w:t></w:t>
      </w:r>
      <w:r>
        <w:rPr>
          <w:rFonts w:hint="eastAsia"/>
        </w:rPr>
        <w:t>как</w:t>
      </w:r>
      <w:r>
        <w:t></w:t>
      </w:r>
      <w:r>
        <w:rPr>
          <w:rFonts w:hint="eastAsia"/>
        </w:rPr>
        <w:t>педагогическое</w:t>
      </w:r>
      <w:r>
        <w:t></w:t>
      </w:r>
      <w:r>
        <w:rPr>
          <w:rFonts w:hint="eastAsia"/>
        </w:rPr>
        <w:t>условие</w:t>
      </w:r>
      <w:r>
        <w:t></w:t>
      </w:r>
      <w:r>
        <w:rPr>
          <w:rFonts w:hint="eastAsia"/>
        </w:rPr>
        <w:t>полового</w:t>
      </w:r>
      <w:r>
        <w:t></w:t>
      </w:r>
      <w:r>
        <w:rPr>
          <w:rFonts w:hint="eastAsia"/>
        </w:rPr>
        <w:t>воспитания</w:t>
      </w:r>
      <w:r>
        <w:t></w:t>
      </w:r>
      <w:r>
        <w:t></w:t>
      </w:r>
      <w:r>
        <w:t></w:t>
      </w:r>
      <w:r>
        <w:rPr>
          <w:rFonts w:hint="eastAsia"/>
        </w:rPr>
        <w:t>Н</w:t>
      </w:r>
      <w:r>
        <w:t></w:t>
      </w:r>
      <w:r>
        <w:t></w:t>
      </w:r>
      <w:r>
        <w:rPr>
          <w:rFonts w:hint="eastAsia"/>
        </w:rPr>
        <w:t>Ю</w:t>
      </w:r>
      <w:r>
        <w:t></w:t>
      </w:r>
      <w:r>
        <w:t></w:t>
      </w:r>
      <w:r>
        <w:rPr>
          <w:rFonts w:hint="eastAsia"/>
        </w:rPr>
        <w:t>Попова</w:t>
      </w:r>
      <w:r>
        <w:t></w:t>
      </w:r>
      <w:r>
        <w:t></w:t>
      </w:r>
      <w:r>
        <w:t></w:t>
      </w:r>
      <w:r>
        <w:t></w:t>
      </w:r>
      <w:r>
        <w:rPr>
          <w:rFonts w:hint="eastAsia"/>
        </w:rPr>
        <w:t>Психолого</w:t>
      </w:r>
      <w:r>
        <w:t></w:t>
      </w:r>
      <w:r>
        <w:rPr>
          <w:rFonts w:hint="eastAsia"/>
        </w:rPr>
        <w:t>педагогические</w:t>
      </w:r>
      <w:r>
        <w:t></w:t>
      </w:r>
      <w:r>
        <w:rPr>
          <w:rFonts w:hint="eastAsia"/>
        </w:rPr>
        <w:t>аспекты</w:t>
      </w:r>
      <w:r>
        <w:t></w:t>
      </w:r>
      <w:r>
        <w:rPr>
          <w:rFonts w:hint="eastAsia"/>
        </w:rPr>
        <w:t>развития</w:t>
      </w:r>
      <w:r>
        <w:t></w:t>
      </w:r>
      <w:r>
        <w:rPr>
          <w:rFonts w:hint="eastAsia"/>
        </w:rPr>
        <w:t>личности</w:t>
      </w:r>
      <w:r>
        <w:t></w:t>
      </w:r>
      <w:r>
        <w:rPr>
          <w:rFonts w:hint="eastAsia"/>
        </w:rPr>
        <w:t>в</w:t>
      </w:r>
      <w:r>
        <w:t></w:t>
      </w:r>
      <w:r>
        <w:rPr>
          <w:rFonts w:hint="eastAsia"/>
        </w:rPr>
        <w:t>детские</w:t>
      </w:r>
      <w:r>
        <w:t></w:t>
      </w:r>
      <w:r>
        <w:rPr>
          <w:rFonts w:hint="eastAsia"/>
        </w:rPr>
        <w:t>годы</w:t>
      </w:r>
      <w:r>
        <w:t></w:t>
      </w:r>
      <w:r>
        <w:t></w:t>
      </w:r>
      <w:r>
        <w:rPr>
          <w:rFonts w:hint="eastAsia"/>
        </w:rPr>
        <w:t>современные</w:t>
      </w:r>
      <w:r>
        <w:t></w:t>
      </w:r>
      <w:r>
        <w:rPr>
          <w:rFonts w:hint="eastAsia"/>
        </w:rPr>
        <w:t>подходы</w:t>
      </w:r>
      <w:r>
        <w:t></w:t>
      </w:r>
      <w:r>
        <w:rPr>
          <w:rFonts w:hint="eastAsia"/>
        </w:rPr>
        <w:t>к</w:t>
      </w:r>
      <w:r>
        <w:t></w:t>
      </w:r>
      <w:r>
        <w:rPr>
          <w:rFonts w:hint="eastAsia"/>
        </w:rPr>
        <w:t>управлению</w:t>
      </w:r>
      <w:r>
        <w:t></w:t>
      </w:r>
      <w:r>
        <w:rPr>
          <w:rFonts w:hint="eastAsia"/>
        </w:rPr>
        <w:t>качеством</w:t>
      </w:r>
      <w:r>
        <w:t></w:t>
      </w:r>
      <w:r>
        <w:rPr>
          <w:rFonts w:hint="eastAsia"/>
        </w:rPr>
        <w:t>образовательного</w:t>
      </w:r>
      <w:r>
        <w:t></w:t>
      </w:r>
      <w:r>
        <w:rPr>
          <w:rFonts w:hint="eastAsia"/>
        </w:rPr>
        <w:t>процесса</w:t>
      </w:r>
      <w:r>
        <w:t></w:t>
      </w:r>
      <w:r>
        <w:t></w:t>
      </w:r>
      <w:r>
        <w:t></w:t>
      </w:r>
      <w:r>
        <w:rPr>
          <w:rFonts w:hint="eastAsia"/>
        </w:rPr>
        <w:t>зб</w:t>
      </w:r>
      <w:r>
        <w:t></w:t>
      </w:r>
      <w:r>
        <w:t></w:t>
      </w:r>
      <w:r>
        <w:rPr>
          <w:rFonts w:hint="eastAsia"/>
        </w:rPr>
        <w:t>статей</w:t>
      </w:r>
      <w:r>
        <w:t></w:t>
      </w:r>
      <w:r>
        <w:t></w:t>
      </w:r>
      <w:r>
        <w:rPr>
          <w:rFonts w:hint="eastAsia"/>
        </w:rPr>
        <w:t>–</w:t>
      </w:r>
      <w:r>
        <w:t></w:t>
      </w:r>
      <w:r>
        <w:rPr>
          <w:rFonts w:hint="eastAsia"/>
        </w:rPr>
        <w:t>Симферополь</w:t>
      </w:r>
      <w:r>
        <w:t></w:t>
      </w:r>
      <w:r>
        <w:t></w:t>
      </w:r>
      <w:r>
        <w:t></w:t>
      </w:r>
      <w:r>
        <w:rPr>
          <w:rFonts w:hint="eastAsia"/>
        </w:rPr>
        <w:t>ТАВРІЯ</w:t>
      </w:r>
      <w:r>
        <w:t></w:t>
      </w:r>
      <w:r>
        <w:t></w:t>
      </w:r>
      <w:r>
        <w:t></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p>
    <w:p w:rsidR="00A15322" w:rsidRDefault="00A15322" w:rsidP="00A15322">
      <w:r>
        <w:t></w:t>
      </w:r>
      <w:r>
        <w:t></w:t>
      </w:r>
      <w:r>
        <w:t></w:t>
      </w:r>
      <w:r>
        <w:tab/>
      </w:r>
      <w:r>
        <w:rPr>
          <w:rFonts w:hint="eastAsia"/>
        </w:rPr>
        <w:t>Попова</w:t>
      </w:r>
      <w:r>
        <w:t></w:t>
      </w:r>
      <w:r>
        <w:rPr>
          <w:rFonts w:hint="eastAsia"/>
        </w:rPr>
        <w:t>Н</w:t>
      </w:r>
      <w:r>
        <w:t></w:t>
      </w:r>
      <w:r>
        <w:t></w:t>
      </w:r>
      <w:r>
        <w:rPr>
          <w:rFonts w:hint="eastAsia"/>
        </w:rPr>
        <w:t>Ю</w:t>
      </w:r>
      <w:r>
        <w:t></w:t>
      </w:r>
      <w:r>
        <w:t></w:t>
      </w:r>
      <w:r>
        <w:rPr>
          <w:rFonts w:hint="eastAsia"/>
        </w:rPr>
        <w:t>Подготовка</w:t>
      </w:r>
      <w:r>
        <w:t></w:t>
      </w:r>
      <w:r>
        <w:rPr>
          <w:rFonts w:hint="eastAsia"/>
        </w:rPr>
        <w:t>педагогов</w:t>
      </w:r>
      <w:r>
        <w:t></w:t>
      </w:r>
      <w:r>
        <w:rPr>
          <w:rFonts w:hint="eastAsia"/>
        </w:rPr>
        <w:t>к</w:t>
      </w:r>
      <w:r>
        <w:t></w:t>
      </w:r>
      <w:r>
        <w:rPr>
          <w:rFonts w:hint="eastAsia"/>
        </w:rPr>
        <w:t>дифференцированному</w:t>
      </w:r>
      <w:r>
        <w:t></w:t>
      </w:r>
      <w:r>
        <w:rPr>
          <w:rFonts w:hint="eastAsia"/>
        </w:rPr>
        <w:t>воспитанию</w:t>
      </w:r>
      <w:r>
        <w:t></w:t>
      </w:r>
      <w:r>
        <w:rPr>
          <w:rFonts w:hint="eastAsia"/>
        </w:rPr>
        <w:t>мальчиков</w:t>
      </w:r>
      <w:r>
        <w:t></w:t>
      </w:r>
      <w:r>
        <w:rPr>
          <w:rFonts w:hint="eastAsia"/>
        </w:rPr>
        <w:t>и</w:t>
      </w:r>
      <w:r>
        <w:t></w:t>
      </w:r>
      <w:r>
        <w:rPr>
          <w:rFonts w:hint="eastAsia"/>
        </w:rPr>
        <w:t>девочек</w:t>
      </w:r>
      <w:r>
        <w:t></w:t>
      </w:r>
      <w:r>
        <w:t></w:t>
      </w:r>
      <w:r>
        <w:t></w:t>
      </w:r>
      <w:r>
        <w:rPr>
          <w:rFonts w:hint="eastAsia"/>
        </w:rPr>
        <w:t>Н</w:t>
      </w:r>
      <w:r>
        <w:t></w:t>
      </w:r>
      <w:r>
        <w:t></w:t>
      </w:r>
      <w:r>
        <w:rPr>
          <w:rFonts w:hint="eastAsia"/>
        </w:rPr>
        <w:t>Ю</w:t>
      </w:r>
      <w:r>
        <w:t></w:t>
      </w:r>
      <w:r>
        <w:t></w:t>
      </w:r>
      <w:r>
        <w:rPr>
          <w:rFonts w:hint="eastAsia"/>
        </w:rPr>
        <w:t>Попова</w:t>
      </w:r>
      <w:r>
        <w:t></w:t>
      </w:r>
      <w:r>
        <w:t></w:t>
      </w:r>
      <w:r>
        <w:t></w:t>
      </w:r>
      <w:r>
        <w:t></w:t>
      </w:r>
      <w:r>
        <w:rPr>
          <w:rFonts w:hint="eastAsia"/>
        </w:rPr>
        <w:t>Психолого</w:t>
      </w:r>
      <w:r>
        <w:t></w:t>
      </w:r>
      <w:r>
        <w:rPr>
          <w:rFonts w:hint="eastAsia"/>
        </w:rPr>
        <w:t>педагогические</w:t>
      </w:r>
      <w:r>
        <w:t></w:t>
      </w:r>
      <w:r>
        <w:rPr>
          <w:rFonts w:hint="eastAsia"/>
        </w:rPr>
        <w:t>аспекты</w:t>
      </w:r>
      <w:r>
        <w:t></w:t>
      </w:r>
      <w:r>
        <w:rPr>
          <w:rFonts w:hint="eastAsia"/>
        </w:rPr>
        <w:t>развития</w:t>
      </w:r>
      <w:r>
        <w:t></w:t>
      </w:r>
      <w:r>
        <w:rPr>
          <w:rFonts w:hint="eastAsia"/>
        </w:rPr>
        <w:t>личности</w:t>
      </w:r>
      <w:r>
        <w:t></w:t>
      </w:r>
      <w:r>
        <w:rPr>
          <w:rFonts w:hint="eastAsia"/>
        </w:rPr>
        <w:t>в</w:t>
      </w:r>
      <w:r>
        <w:t></w:t>
      </w:r>
      <w:r>
        <w:rPr>
          <w:rFonts w:hint="eastAsia"/>
        </w:rPr>
        <w:t>детские</w:t>
      </w:r>
      <w:r>
        <w:t></w:t>
      </w:r>
      <w:r>
        <w:rPr>
          <w:rFonts w:hint="eastAsia"/>
        </w:rPr>
        <w:t>годы</w:t>
      </w:r>
      <w:r>
        <w:t></w:t>
      </w:r>
      <w:r>
        <w:t></w:t>
      </w:r>
      <w:r>
        <w:rPr>
          <w:rFonts w:hint="eastAsia"/>
        </w:rPr>
        <w:t>методологические</w:t>
      </w:r>
      <w:r>
        <w:t></w:t>
      </w:r>
      <w:r>
        <w:rPr>
          <w:rFonts w:hint="eastAsia"/>
        </w:rPr>
        <w:t>подходы</w:t>
      </w:r>
      <w:r>
        <w:t></w:t>
      </w:r>
      <w:r>
        <w:rPr>
          <w:rFonts w:hint="eastAsia"/>
        </w:rPr>
        <w:t>к</w:t>
      </w:r>
      <w:r>
        <w:t></w:t>
      </w:r>
      <w:r>
        <w:rPr>
          <w:rFonts w:hint="eastAsia"/>
        </w:rPr>
        <w:t>построению</w:t>
      </w:r>
      <w:r>
        <w:t></w:t>
      </w:r>
      <w:r>
        <w:rPr>
          <w:rFonts w:hint="eastAsia"/>
        </w:rPr>
        <w:t>воспитательно</w:t>
      </w:r>
      <w:r>
        <w:t></w:t>
      </w:r>
      <w:r>
        <w:rPr>
          <w:rFonts w:hint="eastAsia"/>
        </w:rPr>
        <w:t>образовательного</w:t>
      </w:r>
      <w:r>
        <w:t></w:t>
      </w:r>
      <w:r>
        <w:rPr>
          <w:rFonts w:hint="eastAsia"/>
        </w:rPr>
        <w:t>процесса</w:t>
      </w:r>
      <w:r>
        <w:t></w:t>
      </w:r>
      <w:r>
        <w:rPr>
          <w:rFonts w:hint="eastAsia"/>
        </w:rPr>
        <w:t>в</w:t>
      </w:r>
      <w:r>
        <w:t></w:t>
      </w:r>
      <w:r>
        <w:rPr>
          <w:rFonts w:hint="eastAsia"/>
        </w:rPr>
        <w:t>дошкольном</w:t>
      </w:r>
      <w:r>
        <w:t></w:t>
      </w:r>
      <w:r>
        <w:rPr>
          <w:rFonts w:hint="eastAsia"/>
        </w:rPr>
        <w:t>учреждении</w:t>
      </w:r>
      <w:r>
        <w:t></w:t>
      </w:r>
      <w:r>
        <w:rPr>
          <w:rFonts w:hint="eastAsia"/>
        </w:rPr>
        <w:t>в</w:t>
      </w:r>
      <w:r>
        <w:t></w:t>
      </w:r>
      <w:r>
        <w:rPr>
          <w:rFonts w:hint="eastAsia"/>
        </w:rPr>
        <w:t>соответствии</w:t>
      </w:r>
      <w:r>
        <w:t></w:t>
      </w:r>
      <w:r>
        <w:rPr>
          <w:rFonts w:hint="eastAsia"/>
        </w:rPr>
        <w:t>с</w:t>
      </w:r>
      <w:r>
        <w:t></w:t>
      </w:r>
      <w:r>
        <w:rPr>
          <w:rFonts w:hint="eastAsia"/>
        </w:rPr>
        <w:t>задачами</w:t>
      </w:r>
      <w:r>
        <w:t></w:t>
      </w:r>
      <w:r>
        <w:rPr>
          <w:rFonts w:hint="eastAsia"/>
        </w:rPr>
        <w:t>базовой</w:t>
      </w:r>
      <w:r>
        <w:t></w:t>
      </w:r>
      <w:r>
        <w:rPr>
          <w:rFonts w:hint="eastAsia"/>
        </w:rPr>
        <w:t>программы</w:t>
      </w:r>
      <w:r>
        <w:t></w:t>
      </w:r>
      <w:r>
        <w:t></w:t>
      </w:r>
      <w:r>
        <w:rPr>
          <w:rFonts w:hint="eastAsia"/>
        </w:rPr>
        <w:t>Я</w:t>
      </w:r>
      <w:r>
        <w:t></w:t>
      </w:r>
      <w:r>
        <w:rPr>
          <w:rFonts w:hint="eastAsia"/>
        </w:rPr>
        <w:t>у</w:t>
      </w:r>
      <w:r>
        <w:t></w:t>
      </w:r>
      <w:r>
        <w:rPr>
          <w:rFonts w:hint="eastAsia"/>
        </w:rPr>
        <w:t>Світі</w:t>
      </w:r>
      <w:r>
        <w:t></w:t>
      </w:r>
      <w:r>
        <w:t></w:t>
      </w:r>
      <w:r>
        <w:t></w:t>
      </w:r>
      <w:r>
        <w:t></w:t>
      </w:r>
      <w:r>
        <w:rPr>
          <w:rFonts w:hint="eastAsia"/>
        </w:rPr>
        <w:t>зб</w:t>
      </w:r>
      <w:r>
        <w:t></w:t>
      </w:r>
      <w:r>
        <w:t></w:t>
      </w:r>
      <w:r>
        <w:rPr>
          <w:rFonts w:hint="eastAsia"/>
        </w:rPr>
        <w:t>статей</w:t>
      </w:r>
      <w:r>
        <w:t></w:t>
      </w:r>
      <w:r>
        <w:t></w:t>
      </w:r>
      <w:r>
        <w:rPr>
          <w:rFonts w:hint="eastAsia"/>
        </w:rPr>
        <w:t>–</w:t>
      </w:r>
      <w:r>
        <w:t></w:t>
      </w:r>
      <w:r>
        <w:rPr>
          <w:rFonts w:hint="eastAsia"/>
        </w:rPr>
        <w:t>Симферополь</w:t>
      </w:r>
      <w:r>
        <w:t></w:t>
      </w:r>
      <w:r>
        <w:t></w:t>
      </w:r>
      <w:r>
        <w:t></w:t>
      </w:r>
      <w:r>
        <w:rPr>
          <w:rFonts w:hint="eastAsia"/>
        </w:rPr>
        <w:t>ДИАЙПИ</w:t>
      </w:r>
      <w:r>
        <w:t></w:t>
      </w:r>
      <w:r>
        <w:t></w:t>
      </w:r>
      <w:r>
        <w:t></w:t>
      </w:r>
      <w:r>
        <w:t></w:t>
      </w:r>
      <w:r>
        <w:t></w:t>
      </w:r>
      <w:r>
        <w:t></w:t>
      </w:r>
      <w:r>
        <w:t></w:t>
      </w:r>
      <w:r>
        <w:t></w:t>
      </w:r>
      <w:r>
        <w:rPr>
          <w:rFonts w:hint="eastAsia"/>
        </w:rPr>
        <w:t>–</w:t>
      </w:r>
      <w:r>
        <w:t></w:t>
      </w:r>
      <w:r>
        <w:rPr>
          <w:rFonts w:hint="eastAsia"/>
        </w:rPr>
        <w:t>С</w:t>
      </w:r>
      <w:r>
        <w:t></w:t>
      </w:r>
      <w:r>
        <w:t></w:t>
      </w:r>
      <w:r>
        <w:t></w:t>
      </w:r>
      <w:r>
        <w:t></w:t>
      </w:r>
      <w:r>
        <w:rPr>
          <w:rFonts w:hint="eastAsia"/>
        </w:rPr>
        <w:t>–</w:t>
      </w:r>
      <w:r>
        <w:t></w:t>
      </w:r>
      <w:r>
        <w:t></w:t>
      </w:r>
      <w:r>
        <w:t></w:t>
      </w:r>
    </w:p>
    <w:p w:rsidR="00A15322" w:rsidRDefault="00A15322" w:rsidP="00A15322">
      <w:r>
        <w:t></w:t>
      </w:r>
      <w:r>
        <w:t></w:t>
      </w:r>
      <w:r>
        <w:t></w:t>
      </w:r>
      <w:r>
        <w:tab/>
      </w:r>
      <w:r>
        <w:rPr>
          <w:rFonts w:hint="eastAsia"/>
        </w:rPr>
        <w:t>Попова</w:t>
      </w:r>
      <w:r>
        <w:t></w:t>
      </w:r>
      <w:r>
        <w:rPr>
          <w:rFonts w:hint="eastAsia"/>
        </w:rPr>
        <w:t>Н</w:t>
      </w:r>
      <w:r>
        <w:t></w:t>
      </w:r>
      <w:r>
        <w:t></w:t>
      </w:r>
      <w:r>
        <w:rPr>
          <w:rFonts w:hint="eastAsia"/>
        </w:rPr>
        <w:t>Ю</w:t>
      </w:r>
      <w:r>
        <w:t></w:t>
      </w:r>
      <w:r>
        <w:t></w:t>
      </w:r>
      <w:r>
        <w:rPr>
          <w:rFonts w:hint="eastAsia"/>
        </w:rPr>
        <w:t>Генезис</w:t>
      </w:r>
      <w:r>
        <w:t></w:t>
      </w:r>
      <w:r>
        <w:rPr>
          <w:rFonts w:hint="eastAsia"/>
        </w:rPr>
        <w:t>самосознания</w:t>
      </w:r>
      <w:r>
        <w:t></w:t>
      </w:r>
      <w:r>
        <w:rPr>
          <w:rFonts w:hint="eastAsia"/>
        </w:rPr>
        <w:t>дошкольников</w:t>
      </w:r>
      <w:r>
        <w:t></w:t>
      </w:r>
      <w:r>
        <w:rPr>
          <w:rFonts w:hint="eastAsia"/>
        </w:rPr>
        <w:t>с</w:t>
      </w:r>
      <w:r>
        <w:t></w:t>
      </w:r>
      <w:r>
        <w:rPr>
          <w:rFonts w:hint="eastAsia"/>
        </w:rPr>
        <w:t>точки</w:t>
      </w:r>
      <w:r>
        <w:t></w:t>
      </w:r>
      <w:r>
        <w:rPr>
          <w:rFonts w:hint="eastAsia"/>
        </w:rPr>
        <w:t>зрения</w:t>
      </w:r>
      <w:r>
        <w:t></w:t>
      </w:r>
      <w:r>
        <w:rPr>
          <w:rFonts w:hint="eastAsia"/>
        </w:rPr>
        <w:t>их</w:t>
      </w:r>
      <w:r>
        <w:t></w:t>
      </w:r>
      <w:r>
        <w:rPr>
          <w:rFonts w:hint="eastAsia"/>
        </w:rPr>
        <w:t>половой</w:t>
      </w:r>
      <w:r>
        <w:t></w:t>
      </w:r>
      <w:r>
        <w:rPr>
          <w:rFonts w:hint="eastAsia"/>
        </w:rPr>
        <w:t>принадлежности</w:t>
      </w:r>
      <w:r>
        <w:t></w:t>
      </w:r>
      <w:r>
        <w:t></w:t>
      </w:r>
      <w:r>
        <w:t></w:t>
      </w:r>
      <w:r>
        <w:rPr>
          <w:rFonts w:hint="eastAsia"/>
        </w:rPr>
        <w:t>І</w:t>
      </w:r>
      <w:r>
        <w:t></w:t>
      </w:r>
      <w:r>
        <w:t></w:t>
      </w:r>
      <w:r>
        <w:rPr>
          <w:rFonts w:hint="eastAsia"/>
        </w:rPr>
        <w:t>А</w:t>
      </w:r>
      <w:r>
        <w:t></w:t>
      </w:r>
      <w:r>
        <w:t></w:t>
      </w:r>
      <w:r>
        <w:rPr>
          <w:rFonts w:hint="eastAsia"/>
        </w:rPr>
        <w:t>Княжева</w:t>
      </w:r>
      <w:r>
        <w:t></w:t>
      </w:r>
      <w:r>
        <w:t></w:t>
      </w:r>
      <w:r>
        <w:rPr>
          <w:rFonts w:hint="eastAsia"/>
        </w:rPr>
        <w:t>Н</w:t>
      </w:r>
      <w:r>
        <w:t></w:t>
      </w:r>
      <w:r>
        <w:t></w:t>
      </w:r>
      <w:r>
        <w:rPr>
          <w:rFonts w:hint="eastAsia"/>
        </w:rPr>
        <w:t>Ю</w:t>
      </w:r>
      <w:r>
        <w:t></w:t>
      </w:r>
      <w:r>
        <w:t></w:t>
      </w:r>
      <w:r>
        <w:rPr>
          <w:rFonts w:hint="eastAsia"/>
        </w:rPr>
        <w:t>Попова</w:t>
      </w:r>
      <w:r>
        <w:t></w:t>
      </w:r>
      <w:r>
        <w:t></w:t>
      </w:r>
      <w:r>
        <w:t></w:t>
      </w:r>
      <w:r>
        <w:t></w:t>
      </w:r>
      <w:r>
        <w:t></w:t>
      </w:r>
      <w:r>
        <w:t></w:t>
      </w:r>
      <w:r>
        <w:rPr>
          <w:rFonts w:hint="eastAsia"/>
        </w:rPr>
        <w:t>всеукр</w:t>
      </w:r>
      <w:r>
        <w:t></w:t>
      </w:r>
      <w:r>
        <w:t></w:t>
      </w:r>
      <w:r>
        <w:rPr>
          <w:rFonts w:hint="eastAsia"/>
        </w:rPr>
        <w:t>наук</w:t>
      </w:r>
      <w:r>
        <w:t></w:t>
      </w:r>
      <w:r>
        <w:t></w:t>
      </w:r>
      <w:r>
        <w:rPr>
          <w:rFonts w:hint="eastAsia"/>
        </w:rPr>
        <w:t>практ</w:t>
      </w:r>
      <w:r>
        <w:t></w:t>
      </w:r>
      <w:r>
        <w:t></w:t>
      </w:r>
      <w:r>
        <w:rPr>
          <w:rFonts w:hint="eastAsia"/>
        </w:rPr>
        <w:t>читання</w:t>
      </w:r>
      <w:r>
        <w:t></w:t>
      </w:r>
      <w:r>
        <w:rPr>
          <w:rFonts w:hint="eastAsia"/>
        </w:rPr>
        <w:t>студентів</w:t>
      </w:r>
      <w:r>
        <w:t></w:t>
      </w:r>
      <w:r>
        <w:rPr>
          <w:rFonts w:hint="eastAsia"/>
        </w:rPr>
        <w:t>і</w:t>
      </w:r>
      <w:r>
        <w:t></w:t>
      </w:r>
      <w:r>
        <w:rPr>
          <w:rFonts w:hint="eastAsia"/>
        </w:rPr>
        <w:t>молодих</w:t>
      </w:r>
      <w:r>
        <w:t></w:t>
      </w:r>
      <w:r>
        <w:rPr>
          <w:rFonts w:hint="eastAsia"/>
        </w:rPr>
        <w:t>науковців</w:t>
      </w:r>
      <w:r>
        <w:t></w:t>
      </w:r>
      <w:r>
        <w:t></w:t>
      </w:r>
      <w:r>
        <w:rPr>
          <w:rFonts w:hint="eastAsia"/>
        </w:rPr>
        <w:t>присвячені</w:t>
      </w:r>
      <w:r>
        <w:t></w:t>
      </w:r>
      <w:r>
        <w:rPr>
          <w:rFonts w:hint="eastAsia"/>
        </w:rPr>
        <w:t>педагогічній</w:t>
      </w:r>
      <w:r>
        <w:t></w:t>
      </w:r>
      <w:r>
        <w:rPr>
          <w:rFonts w:hint="eastAsia"/>
        </w:rPr>
        <w:t>спадщині</w:t>
      </w:r>
      <w:r>
        <w:t></w:t>
      </w:r>
      <w:r>
        <w:rPr>
          <w:rFonts w:hint="eastAsia"/>
        </w:rPr>
        <w:t>К</w:t>
      </w:r>
      <w:r>
        <w:t></w:t>
      </w:r>
      <w:r>
        <w:t></w:t>
      </w:r>
      <w:r>
        <w:rPr>
          <w:rFonts w:hint="eastAsia"/>
        </w:rPr>
        <w:t>Д</w:t>
      </w:r>
      <w:r>
        <w:t></w:t>
      </w:r>
      <w:r>
        <w:t></w:t>
      </w:r>
      <w:r>
        <w:rPr>
          <w:rFonts w:hint="eastAsia"/>
        </w:rPr>
        <w:t>Ушинського</w:t>
      </w:r>
      <w:r>
        <w:t></w:t>
      </w:r>
      <w:r>
        <w:t></w:t>
      </w:r>
      <w:r>
        <w:rPr>
          <w:rFonts w:hint="eastAsia"/>
        </w:rPr>
        <w:t>Одеса</w:t>
      </w:r>
      <w:r>
        <w:t></w:t>
      </w:r>
      <w:r>
        <w:t></w:t>
      </w:r>
      <w:r>
        <w:t></w:t>
      </w:r>
      <w:r>
        <w:t></w:t>
      </w:r>
      <w:r>
        <w:rPr>
          <w:rFonts w:hint="eastAsia"/>
        </w:rPr>
        <w:t>–</w:t>
      </w:r>
      <w:r>
        <w:t></w:t>
      </w:r>
      <w:r>
        <w:t></w:t>
      </w:r>
      <w:r>
        <w:t></w:t>
      </w:r>
      <w:r>
        <w:rPr>
          <w:rFonts w:hint="eastAsia"/>
        </w:rPr>
        <w:t>травня</w:t>
      </w:r>
      <w:r>
        <w:t></w:t>
      </w:r>
      <w:r>
        <w:t></w:t>
      </w:r>
      <w:r>
        <w:t></w:t>
      </w:r>
      <w:r>
        <w:t></w:t>
      </w:r>
      <w:r>
        <w:t></w:t>
      </w:r>
      <w:r>
        <w:t></w:t>
      </w:r>
      <w:r>
        <w:rPr>
          <w:rFonts w:hint="eastAsia"/>
        </w:rPr>
        <w:t>р</w:t>
      </w:r>
      <w:r>
        <w:t></w:t>
      </w:r>
      <w:r>
        <w:t></w:t>
      </w:r>
      <w:r>
        <w:t></w:t>
      </w:r>
      <w:r>
        <w:t></w:t>
      </w:r>
      <w:r>
        <w:t></w:t>
      </w:r>
      <w:r>
        <w:rPr>
          <w:rFonts w:hint="eastAsia"/>
        </w:rPr>
        <w:t>тези</w:t>
      </w:r>
      <w:r>
        <w:t></w:t>
      </w:r>
      <w:r>
        <w:rPr>
          <w:rFonts w:hint="eastAsia"/>
        </w:rPr>
        <w:t>доп</w:t>
      </w:r>
      <w:r>
        <w:t></w:t>
      </w:r>
      <w:r>
        <w:t></w:t>
      </w:r>
      <w:r>
        <w:rPr>
          <w:rFonts w:hint="eastAsia"/>
        </w:rPr>
        <w:t>–</w:t>
      </w:r>
      <w:r>
        <w:t></w:t>
      </w:r>
      <w:r>
        <w:rPr>
          <w:rFonts w:hint="eastAsia"/>
        </w:rPr>
        <w:t>Одеса</w:t>
      </w:r>
      <w:r>
        <w:t></w:t>
      </w:r>
      <w:r>
        <w:t></w:t>
      </w:r>
      <w:r>
        <w:t></w:t>
      </w:r>
      <w:r>
        <w:rPr>
          <w:rFonts w:hint="eastAsia"/>
        </w:rPr>
        <w:t>ПДПУ</w:t>
      </w:r>
      <w:r>
        <w:t></w:t>
      </w:r>
      <w:r>
        <w:rPr>
          <w:rFonts w:hint="eastAsia"/>
        </w:rPr>
        <w:t>імені</w:t>
      </w:r>
      <w:r>
        <w:t></w:t>
      </w:r>
      <w:r>
        <w:rPr>
          <w:rFonts w:hint="eastAsia"/>
        </w:rPr>
        <w:t>К</w:t>
      </w:r>
      <w:r>
        <w:t></w:t>
      </w:r>
      <w:r>
        <w:t></w:t>
      </w:r>
      <w:r>
        <w:rPr>
          <w:rFonts w:hint="eastAsia"/>
        </w:rPr>
        <w:t>Д</w:t>
      </w:r>
      <w:r>
        <w:t></w:t>
      </w:r>
      <w:r>
        <w:t></w:t>
      </w:r>
      <w:r>
        <w:rPr>
          <w:rFonts w:hint="eastAsia"/>
        </w:rPr>
        <w:t>Ушинського</w:t>
      </w:r>
      <w:r>
        <w:t></w:t>
      </w:r>
      <w:r>
        <w:t></w:t>
      </w:r>
      <w:r>
        <w:t></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p>
    <w:p w:rsidR="00A15322" w:rsidRDefault="00A15322" w:rsidP="00A15322">
      <w:r>
        <w:t></w:t>
      </w:r>
      <w:r>
        <w:t></w:t>
      </w:r>
      <w:r>
        <w:t></w:t>
      </w:r>
      <w:r>
        <w:tab/>
      </w:r>
      <w:r>
        <w:t></w:t>
      </w:r>
      <w:r>
        <w:rPr>
          <w:rFonts w:hint="eastAsia"/>
        </w:rPr>
        <w:t>Попова</w:t>
      </w:r>
      <w:r>
        <w:t></w:t>
      </w:r>
      <w:r>
        <w:rPr>
          <w:rFonts w:hint="eastAsia"/>
        </w:rPr>
        <w:t>Н</w:t>
      </w:r>
      <w:r>
        <w:t></w:t>
      </w:r>
      <w:r>
        <w:t></w:t>
      </w:r>
      <w:r>
        <w:rPr>
          <w:rFonts w:hint="eastAsia"/>
        </w:rPr>
        <w:t>Ю</w:t>
      </w:r>
      <w:r>
        <w:t></w:t>
      </w:r>
      <w:r>
        <w:t></w:t>
      </w:r>
      <w:r>
        <w:rPr>
          <w:rFonts w:hint="eastAsia"/>
        </w:rPr>
        <w:t>Теоретичні</w:t>
      </w:r>
      <w:r>
        <w:t></w:t>
      </w:r>
      <w:r>
        <w:rPr>
          <w:rFonts w:hint="eastAsia"/>
        </w:rPr>
        <w:t>аспекти</w:t>
      </w:r>
      <w:r>
        <w:t></w:t>
      </w:r>
      <w:r>
        <w:rPr>
          <w:rFonts w:hint="eastAsia"/>
        </w:rPr>
        <w:t>проблеми</w:t>
      </w:r>
      <w:r>
        <w:t></w:t>
      </w:r>
      <w:r>
        <w:rPr>
          <w:rFonts w:hint="eastAsia"/>
        </w:rPr>
        <w:t>статевого</w:t>
      </w:r>
      <w:r>
        <w:t></w:t>
      </w:r>
      <w:r>
        <w:rPr>
          <w:rFonts w:hint="eastAsia"/>
        </w:rPr>
        <w:t>виховання</w:t>
      </w:r>
      <w:r>
        <w:t></w:t>
      </w:r>
      <w:r>
        <w:rPr>
          <w:rFonts w:hint="eastAsia"/>
        </w:rPr>
        <w:t>дітей</w:t>
      </w:r>
      <w:r>
        <w:t></w:t>
      </w:r>
      <w:r>
        <w:rPr>
          <w:rFonts w:hint="eastAsia"/>
        </w:rPr>
        <w:t>дошкільного</w:t>
      </w:r>
      <w:r>
        <w:t></w:t>
      </w:r>
      <w:r>
        <w:rPr>
          <w:rFonts w:hint="eastAsia"/>
        </w:rPr>
        <w:t>віку</w:t>
      </w:r>
      <w:r>
        <w:t></w:t>
      </w:r>
      <w:r>
        <w:t></w:t>
      </w:r>
      <w:r>
        <w:t></w:t>
      </w:r>
      <w:r>
        <w:rPr>
          <w:rFonts w:hint="eastAsia"/>
        </w:rPr>
        <w:t>Н</w:t>
      </w:r>
      <w:r>
        <w:t></w:t>
      </w:r>
      <w:r>
        <w:t></w:t>
      </w:r>
      <w:r>
        <w:rPr>
          <w:rFonts w:hint="eastAsia"/>
        </w:rPr>
        <w:t>Ю</w:t>
      </w:r>
      <w:r>
        <w:t></w:t>
      </w:r>
      <w:r>
        <w:t></w:t>
      </w:r>
      <w:r>
        <w:rPr>
          <w:rFonts w:hint="eastAsia"/>
        </w:rPr>
        <w:t>Попова</w:t>
      </w:r>
      <w:r>
        <w:t></w:t>
      </w:r>
      <w:r>
        <w:t></w:t>
      </w:r>
      <w:r>
        <w:t></w:t>
      </w:r>
      <w:r>
        <w:t></w:t>
      </w:r>
      <w:r>
        <w:rPr>
          <w:rFonts w:hint="eastAsia"/>
        </w:rPr>
        <w:t>Матеріали</w:t>
      </w:r>
      <w:r>
        <w:t></w:t>
      </w:r>
      <w:r>
        <w:rPr>
          <w:rFonts w:hint="eastAsia"/>
        </w:rPr>
        <w:t>всеукр</w:t>
      </w:r>
      <w:r>
        <w:t></w:t>
      </w:r>
      <w:r>
        <w:t></w:t>
      </w:r>
      <w:r>
        <w:rPr>
          <w:rFonts w:hint="eastAsia"/>
        </w:rPr>
        <w:t>наук</w:t>
      </w:r>
      <w:r>
        <w:t></w:t>
      </w:r>
      <w:r>
        <w:t></w:t>
      </w:r>
      <w:r>
        <w:rPr>
          <w:rFonts w:hint="eastAsia"/>
        </w:rPr>
        <w:t>практ</w:t>
      </w:r>
      <w:r>
        <w:t></w:t>
      </w:r>
      <w:r>
        <w:t></w:t>
      </w:r>
      <w:r>
        <w:rPr>
          <w:rFonts w:hint="eastAsia"/>
        </w:rPr>
        <w:t>конф</w:t>
      </w:r>
      <w:r>
        <w:t></w:t>
      </w:r>
      <w:r>
        <w:t></w:t>
      </w:r>
      <w:r>
        <w:t></w:t>
      </w:r>
      <w:r>
        <w:t></w:t>
      </w:r>
      <w:r>
        <w:rPr>
          <w:rFonts w:hint="eastAsia"/>
        </w:rPr>
        <w:t>Якість</w:t>
      </w:r>
      <w:r>
        <w:t></w:t>
      </w:r>
      <w:r>
        <w:rPr>
          <w:rFonts w:hint="eastAsia"/>
        </w:rPr>
        <w:t>підготовки</w:t>
      </w:r>
      <w:r>
        <w:t></w:t>
      </w:r>
      <w:r>
        <w:rPr>
          <w:rFonts w:hint="eastAsia"/>
        </w:rPr>
        <w:t>спеціалістів</w:t>
      </w:r>
      <w:r>
        <w:t></w:t>
      </w:r>
      <w:r>
        <w:rPr>
          <w:rFonts w:hint="eastAsia"/>
        </w:rPr>
        <w:t>в</w:t>
      </w:r>
      <w:r>
        <w:t></w:t>
      </w:r>
      <w:r>
        <w:rPr>
          <w:rFonts w:hint="eastAsia"/>
        </w:rPr>
        <w:t>умовах</w:t>
      </w:r>
      <w:r>
        <w:t></w:t>
      </w:r>
      <w:r>
        <w:rPr>
          <w:rFonts w:hint="eastAsia"/>
        </w:rPr>
        <w:t>Болонського</w:t>
      </w:r>
      <w:r>
        <w:t></w:t>
      </w:r>
      <w:r>
        <w:rPr>
          <w:rFonts w:hint="eastAsia"/>
        </w:rPr>
        <w:t>процесу</w:t>
      </w:r>
      <w:r>
        <w:t></w:t>
      </w:r>
      <w:r>
        <w:t></w:t>
      </w:r>
      <w:r>
        <w:t></w:t>
      </w:r>
      <w:r>
        <w:t></w:t>
      </w:r>
      <w:r>
        <w:t></w:t>
      </w:r>
      <w:r>
        <w:rPr>
          <w:rFonts w:hint="eastAsia"/>
        </w:rPr>
        <w:t>Одеса</w:t>
      </w:r>
      <w:r>
        <w:t></w:t>
      </w:r>
      <w:r>
        <w:t></w:t>
      </w:r>
      <w:r>
        <w:t></w:t>
      </w:r>
      <w:r>
        <w:t></w:t>
      </w:r>
      <w:r>
        <w:rPr>
          <w:rFonts w:hint="eastAsia"/>
        </w:rPr>
        <w:t>–</w:t>
      </w:r>
      <w:r>
        <w:t></w:t>
      </w:r>
      <w:r>
        <w:t></w:t>
      </w:r>
      <w:r>
        <w:t></w:t>
      </w:r>
      <w:r>
        <w:rPr>
          <w:rFonts w:hint="eastAsia"/>
        </w:rPr>
        <w:t>листопада</w:t>
      </w:r>
      <w:r>
        <w:t></w:t>
      </w:r>
      <w:r>
        <w:t></w:t>
      </w:r>
      <w:r>
        <w:t></w:t>
      </w:r>
      <w:r>
        <w:t></w:t>
      </w:r>
      <w:r>
        <w:t></w:t>
      </w:r>
      <w:r>
        <w:t></w:t>
      </w:r>
      <w:r>
        <w:rPr>
          <w:rFonts w:hint="eastAsia"/>
        </w:rPr>
        <w:t>р</w:t>
      </w:r>
      <w:r>
        <w:t></w:t>
      </w:r>
      <w:r>
        <w:t></w:t>
      </w:r>
      <w:r>
        <w:t></w:t>
      </w:r>
      <w:r>
        <w:t></w:t>
      </w:r>
      <w:r>
        <w:t></w:t>
      </w:r>
      <w:r>
        <w:rPr>
          <w:rFonts w:hint="eastAsia"/>
        </w:rPr>
        <w:t>тези</w:t>
      </w:r>
      <w:r>
        <w:t></w:t>
      </w:r>
      <w:r>
        <w:rPr>
          <w:rFonts w:hint="eastAsia"/>
        </w:rPr>
        <w:t>доп</w:t>
      </w:r>
      <w:r>
        <w:t></w:t>
      </w:r>
      <w:r>
        <w:t></w:t>
      </w:r>
      <w:r>
        <w:rPr>
          <w:rFonts w:hint="eastAsia"/>
        </w:rPr>
        <w:t>–</w:t>
      </w:r>
      <w:r>
        <w:t></w:t>
      </w:r>
      <w:r>
        <w:rPr>
          <w:rFonts w:hint="eastAsia"/>
        </w:rPr>
        <w:t>Одеса</w:t>
      </w:r>
      <w:r>
        <w:t></w:t>
      </w:r>
      <w:r>
        <w:t></w:t>
      </w:r>
      <w:r>
        <w:t></w:t>
      </w:r>
      <w:r>
        <w:rPr>
          <w:rFonts w:hint="eastAsia"/>
        </w:rPr>
        <w:t>ПДПУ</w:t>
      </w:r>
      <w:r>
        <w:t></w:t>
      </w:r>
      <w:r>
        <w:rPr>
          <w:rFonts w:hint="eastAsia"/>
        </w:rPr>
        <w:t>імені</w:t>
      </w:r>
      <w:r>
        <w:t></w:t>
      </w:r>
      <w:r>
        <w:rPr>
          <w:rFonts w:hint="eastAsia"/>
        </w:rPr>
        <w:t>К</w:t>
      </w:r>
      <w:r>
        <w:t></w:t>
      </w:r>
      <w:r>
        <w:t></w:t>
      </w:r>
      <w:r>
        <w:rPr>
          <w:rFonts w:hint="eastAsia"/>
        </w:rPr>
        <w:t>Д</w:t>
      </w:r>
      <w:r>
        <w:t></w:t>
      </w:r>
      <w:r>
        <w:t></w:t>
      </w:r>
      <w:r>
        <w:rPr>
          <w:rFonts w:hint="eastAsia"/>
        </w:rPr>
        <w:t>Ушинського</w:t>
      </w:r>
      <w:r>
        <w:t></w:t>
      </w:r>
      <w:r>
        <w:t></w:t>
      </w:r>
      <w:r>
        <w:t></w:t>
      </w:r>
      <w:r>
        <w:t></w:t>
      </w:r>
      <w:r>
        <w:t></w:t>
      </w:r>
      <w:r>
        <w:t></w:t>
      </w:r>
      <w:r>
        <w:t></w:t>
      </w:r>
      <w:r>
        <w:t></w:t>
      </w:r>
      <w:r>
        <w:rPr>
          <w:rFonts w:hint="eastAsia"/>
        </w:rPr>
        <w:t>–</w:t>
      </w:r>
      <w:r>
        <w:t></w:t>
      </w:r>
      <w:r>
        <w:rPr>
          <w:rFonts w:hint="eastAsia"/>
        </w:rPr>
        <w:t>С</w:t>
      </w:r>
      <w:r>
        <w:t></w:t>
      </w:r>
      <w:r>
        <w:t></w:t>
      </w:r>
      <w:r>
        <w:t></w:t>
      </w:r>
      <w:r>
        <w:t></w:t>
      </w:r>
      <w:r>
        <w:rPr>
          <w:rFonts w:hint="eastAsia"/>
        </w:rPr>
        <w:t>–</w:t>
      </w:r>
      <w:r>
        <w:t></w:t>
      </w:r>
      <w:r>
        <w:t></w:t>
      </w:r>
      <w:r>
        <w:t></w:t>
      </w:r>
      <w:r>
        <w:t></w:t>
      </w:r>
    </w:p>
    <w:p w:rsidR="00A15322" w:rsidRDefault="00A15322" w:rsidP="00A15322">
      <w:r>
        <w:t></w:t>
      </w:r>
      <w:r>
        <w:t></w:t>
      </w:r>
      <w:r>
        <w:t></w:t>
      </w:r>
      <w:r>
        <w:tab/>
      </w:r>
      <w:r>
        <w:t></w:t>
      </w:r>
      <w:r>
        <w:t></w:t>
      </w:r>
      <w:r>
        <w:rPr>
          <w:rFonts w:hint="eastAsia"/>
        </w:rPr>
        <w:t>Попова</w:t>
      </w:r>
      <w:r>
        <w:t></w:t>
      </w:r>
      <w:r>
        <w:rPr>
          <w:rFonts w:hint="eastAsia"/>
        </w:rPr>
        <w:t>Н</w:t>
      </w:r>
      <w:r>
        <w:t></w:t>
      </w:r>
      <w:r>
        <w:t></w:t>
      </w:r>
      <w:r>
        <w:rPr>
          <w:rFonts w:hint="eastAsia"/>
        </w:rPr>
        <w:t>Ю</w:t>
      </w:r>
      <w:r>
        <w:t></w:t>
      </w:r>
      <w:r>
        <w:t></w:t>
      </w:r>
      <w:r>
        <w:rPr>
          <w:rFonts w:hint="eastAsia"/>
        </w:rPr>
        <w:t>Підготовка</w:t>
      </w:r>
      <w:r>
        <w:t></w:t>
      </w:r>
      <w:r>
        <w:rPr>
          <w:rFonts w:hint="eastAsia"/>
        </w:rPr>
        <w:t>майбутніх</w:t>
      </w:r>
      <w:r>
        <w:t></w:t>
      </w:r>
      <w:r>
        <w:rPr>
          <w:rFonts w:hint="eastAsia"/>
        </w:rPr>
        <w:t>педагогів</w:t>
      </w:r>
      <w:r>
        <w:t></w:t>
      </w:r>
      <w:r>
        <w:rPr>
          <w:rFonts w:hint="eastAsia"/>
        </w:rPr>
        <w:t>до</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t></w:t>
      </w:r>
      <w:r>
        <w:rPr>
          <w:rFonts w:hint="eastAsia"/>
        </w:rPr>
        <w:t>Н</w:t>
      </w:r>
      <w:r>
        <w:t></w:t>
      </w:r>
      <w:r>
        <w:t></w:t>
      </w:r>
      <w:r>
        <w:rPr>
          <w:rFonts w:hint="eastAsia"/>
        </w:rPr>
        <w:t>Ю</w:t>
      </w:r>
      <w:r>
        <w:t></w:t>
      </w:r>
      <w:r>
        <w:t></w:t>
      </w:r>
      <w:r>
        <w:rPr>
          <w:rFonts w:hint="eastAsia"/>
        </w:rPr>
        <w:t>Попова</w:t>
      </w:r>
      <w:r>
        <w:t></w:t>
      </w:r>
      <w:r>
        <w:t></w:t>
      </w:r>
      <w:r>
        <w:t></w:t>
      </w:r>
      <w:r>
        <w:t></w:t>
      </w:r>
      <w:r>
        <w:rPr>
          <w:rFonts w:hint="eastAsia"/>
        </w:rPr>
        <w:t>Матеріали</w:t>
      </w:r>
      <w:r>
        <w:t></w:t>
      </w:r>
      <w:r>
        <w:rPr>
          <w:rFonts w:hint="eastAsia"/>
        </w:rPr>
        <w:t>міжнарод</w:t>
      </w:r>
      <w:r>
        <w:t></w:t>
      </w:r>
      <w:r>
        <w:t></w:t>
      </w:r>
      <w:r>
        <w:rPr>
          <w:rFonts w:hint="eastAsia"/>
        </w:rPr>
        <w:t>наук</w:t>
      </w:r>
      <w:r>
        <w:t></w:t>
      </w:r>
      <w:r>
        <w:t></w:t>
      </w:r>
      <w:r>
        <w:rPr>
          <w:rFonts w:hint="eastAsia"/>
        </w:rPr>
        <w:t>практ</w:t>
      </w:r>
      <w:r>
        <w:t></w:t>
      </w:r>
      <w:r>
        <w:t></w:t>
      </w:r>
      <w:r>
        <w:rPr>
          <w:rFonts w:hint="eastAsia"/>
        </w:rPr>
        <w:t>конф</w:t>
      </w:r>
      <w:r>
        <w:t></w:t>
      </w:r>
      <w:r>
        <w:t></w:t>
      </w:r>
      <w:r>
        <w:t></w:t>
      </w:r>
      <w:r>
        <w:t></w:t>
      </w:r>
      <w:r>
        <w:rPr>
          <w:rFonts w:hint="eastAsia"/>
        </w:rPr>
        <w:t>Якість</w:t>
      </w:r>
      <w:r>
        <w:t></w:t>
      </w:r>
      <w:r>
        <w:rPr>
          <w:rFonts w:hint="eastAsia"/>
        </w:rPr>
        <w:t>вищої</w:t>
      </w:r>
      <w:r>
        <w:t></w:t>
      </w:r>
      <w:r>
        <w:rPr>
          <w:rFonts w:hint="eastAsia"/>
        </w:rPr>
        <w:t>освіти</w:t>
      </w:r>
      <w:r>
        <w:t></w:t>
      </w:r>
      <w:r>
        <w:rPr>
          <w:rFonts w:hint="eastAsia"/>
        </w:rPr>
        <w:t>та</w:t>
      </w:r>
      <w:r>
        <w:t></w:t>
      </w:r>
      <w:r>
        <w:rPr>
          <w:rFonts w:hint="eastAsia"/>
        </w:rPr>
        <w:t>проблеми</w:t>
      </w:r>
      <w:r>
        <w:t></w:t>
      </w:r>
      <w:r>
        <w:rPr>
          <w:rFonts w:hint="eastAsia"/>
        </w:rPr>
        <w:t>підготовки</w:t>
      </w:r>
      <w:r>
        <w:t></w:t>
      </w:r>
      <w:r>
        <w:rPr>
          <w:rFonts w:hint="eastAsia"/>
        </w:rPr>
        <w:t>фахівців</w:t>
      </w:r>
      <w:r>
        <w:t></w:t>
      </w:r>
      <w:r>
        <w:rPr>
          <w:rFonts w:hint="eastAsia"/>
        </w:rPr>
        <w:t>у</w:t>
      </w:r>
      <w:r>
        <w:t></w:t>
      </w:r>
      <w:r>
        <w:rPr>
          <w:rFonts w:hint="eastAsia"/>
        </w:rPr>
        <w:t>вищій</w:t>
      </w:r>
      <w:r>
        <w:t></w:t>
      </w:r>
      <w:r>
        <w:rPr>
          <w:rFonts w:hint="eastAsia"/>
        </w:rPr>
        <w:t>школі</w:t>
      </w:r>
      <w:r>
        <w:t></w:t>
      </w:r>
      <w:r>
        <w:t></w:t>
      </w:r>
      <w:r>
        <w:t></w:t>
      </w:r>
      <w:r>
        <w:t></w:t>
      </w:r>
      <w:r>
        <w:t></w:t>
      </w:r>
      <w:r>
        <w:rPr>
          <w:rFonts w:hint="eastAsia"/>
        </w:rPr>
        <w:t>Одеса</w:t>
      </w:r>
      <w:r>
        <w:t></w:t>
      </w:r>
      <w:r>
        <w:t></w:t>
      </w:r>
      <w:r>
        <w:t></w:t>
      </w:r>
      <w:r>
        <w:t></w:t>
      </w:r>
      <w:r>
        <w:rPr>
          <w:rFonts w:hint="eastAsia"/>
        </w:rPr>
        <w:t>–</w:t>
      </w:r>
      <w:r>
        <w:t></w:t>
      </w:r>
      <w:r>
        <w:t></w:t>
      </w:r>
      <w:r>
        <w:t></w:t>
      </w:r>
      <w:r>
        <w:rPr>
          <w:rFonts w:hint="eastAsia"/>
        </w:rPr>
        <w:t>жовтня</w:t>
      </w:r>
      <w:r>
        <w:t></w:t>
      </w:r>
      <w:r>
        <w:t></w:t>
      </w:r>
      <w:r>
        <w:t></w:t>
      </w:r>
      <w:r>
        <w:t></w:t>
      </w:r>
      <w:r>
        <w:t></w:t>
      </w:r>
      <w:r>
        <w:t></w:t>
      </w:r>
      <w:r>
        <w:rPr>
          <w:rFonts w:hint="eastAsia"/>
        </w:rPr>
        <w:t>р</w:t>
      </w:r>
      <w:r>
        <w:t></w:t>
      </w:r>
      <w:r>
        <w:t></w:t>
      </w:r>
      <w:r>
        <w:t></w:t>
      </w:r>
      <w:r>
        <w:t></w:t>
      </w:r>
      <w:r>
        <w:t></w:t>
      </w:r>
      <w:r>
        <w:rPr>
          <w:rFonts w:hint="eastAsia"/>
        </w:rPr>
        <w:t>тези</w:t>
      </w:r>
      <w:r>
        <w:t></w:t>
      </w:r>
      <w:r>
        <w:rPr>
          <w:rFonts w:hint="eastAsia"/>
        </w:rPr>
        <w:t>доп</w:t>
      </w:r>
      <w:r>
        <w:t></w:t>
      </w:r>
      <w:r>
        <w:t></w:t>
      </w:r>
      <w:r>
        <w:rPr>
          <w:rFonts w:hint="eastAsia"/>
        </w:rPr>
        <w:t>–</w:t>
      </w:r>
      <w:r>
        <w:t></w:t>
      </w:r>
      <w:r>
        <w:rPr>
          <w:rFonts w:hint="eastAsia"/>
        </w:rPr>
        <w:t>Одеса</w:t>
      </w:r>
      <w:r>
        <w:t></w:t>
      </w:r>
      <w:r>
        <w:t></w:t>
      </w:r>
      <w:r>
        <w:t></w:t>
      </w:r>
      <w:r>
        <w:rPr>
          <w:rFonts w:hint="eastAsia"/>
        </w:rPr>
        <w:t>ПДПУ</w:t>
      </w:r>
      <w:r>
        <w:t></w:t>
      </w:r>
      <w:r>
        <w:rPr>
          <w:rFonts w:hint="eastAsia"/>
        </w:rPr>
        <w:t>імені</w:t>
      </w:r>
      <w:r>
        <w:t></w:t>
      </w:r>
      <w:r>
        <w:rPr>
          <w:rFonts w:hint="eastAsia"/>
        </w:rPr>
        <w:t>К</w:t>
      </w:r>
      <w:r>
        <w:t></w:t>
      </w:r>
      <w:r>
        <w:t></w:t>
      </w:r>
      <w:r>
        <w:rPr>
          <w:rFonts w:hint="eastAsia"/>
        </w:rPr>
        <w:t>Д</w:t>
      </w:r>
      <w:r>
        <w:t></w:t>
      </w:r>
      <w:r>
        <w:t></w:t>
      </w:r>
      <w:r>
        <w:rPr>
          <w:rFonts w:hint="eastAsia"/>
        </w:rPr>
        <w:t>Ушинського</w:t>
      </w:r>
      <w:r>
        <w:t></w:t>
      </w:r>
      <w:r>
        <w:t></w:t>
      </w:r>
      <w:r>
        <w:t></w:t>
      </w:r>
      <w:r>
        <w:t></w:t>
      </w:r>
      <w:r>
        <w:t></w:t>
      </w:r>
      <w:r>
        <w:t></w:t>
      </w:r>
      <w:r>
        <w:t></w:t>
      </w:r>
      <w:r>
        <w:t></w:t>
      </w:r>
      <w:r>
        <w:rPr>
          <w:rFonts w:hint="eastAsia"/>
        </w:rPr>
        <w:t>–</w:t>
      </w:r>
      <w:r>
        <w:t></w:t>
      </w:r>
      <w:r>
        <w:rPr>
          <w:rFonts w:hint="eastAsia"/>
        </w:rPr>
        <w:t>С</w:t>
      </w:r>
      <w:r>
        <w:t></w:t>
      </w:r>
      <w:r>
        <w:t></w:t>
      </w:r>
      <w:r>
        <w:t></w:t>
      </w:r>
      <w:r>
        <w:t></w:t>
      </w:r>
      <w:r>
        <w:rPr>
          <w:rFonts w:hint="eastAsia"/>
        </w:rPr>
        <w:t>–</w:t>
      </w:r>
      <w:r>
        <w:t></w:t>
      </w:r>
      <w:r>
        <w:t></w:t>
      </w:r>
      <w:r>
        <w:t></w:t>
      </w:r>
      <w:r>
        <w:t></w:t>
      </w:r>
    </w:p>
    <w:p w:rsidR="00A15322" w:rsidRDefault="00A15322" w:rsidP="00A15322">
      <w:r>
        <w:t></w:t>
      </w:r>
      <w:r>
        <w:t></w:t>
      </w:r>
      <w:r>
        <w:t></w:t>
      </w:r>
      <w:r>
        <w:tab/>
      </w:r>
      <w:r>
        <w:rPr>
          <w:rFonts w:hint="eastAsia"/>
        </w:rPr>
        <w:t>Попова</w:t>
      </w:r>
      <w:r>
        <w:t></w:t>
      </w:r>
      <w:r>
        <w:rPr>
          <w:rFonts w:hint="eastAsia"/>
        </w:rPr>
        <w:t>Н</w:t>
      </w:r>
      <w:r>
        <w:t></w:t>
      </w:r>
      <w:r>
        <w:t></w:t>
      </w:r>
      <w:r>
        <w:rPr>
          <w:rFonts w:hint="eastAsia"/>
        </w:rPr>
        <w:t>Ю</w:t>
      </w:r>
      <w:r>
        <w:t></w:t>
      </w:r>
      <w:r>
        <w:t></w:t>
      </w:r>
      <w:r>
        <w:rPr>
          <w:rFonts w:hint="eastAsia"/>
        </w:rPr>
        <w:t>Интерактивное</w:t>
      </w:r>
      <w:r>
        <w:t></w:t>
      </w:r>
      <w:r>
        <w:rPr>
          <w:rFonts w:hint="eastAsia"/>
        </w:rPr>
        <w:t>взаимодействие</w:t>
      </w:r>
      <w:r>
        <w:t></w:t>
      </w:r>
      <w:r>
        <w:rPr>
          <w:rFonts w:hint="eastAsia"/>
        </w:rPr>
        <w:t>и</w:t>
      </w:r>
      <w:r>
        <w:t></w:t>
      </w:r>
      <w:r>
        <w:rPr>
          <w:rFonts w:hint="eastAsia"/>
        </w:rPr>
        <w:t>сотрудничество</w:t>
      </w:r>
      <w:r>
        <w:t></w:t>
      </w:r>
      <w:r>
        <w:rPr>
          <w:rFonts w:hint="eastAsia"/>
        </w:rPr>
        <w:t>с</w:t>
      </w:r>
      <w:r>
        <w:t></w:t>
      </w:r>
      <w:r>
        <w:rPr>
          <w:rFonts w:hint="eastAsia"/>
        </w:rPr>
        <w:t>родителями</w:t>
      </w:r>
      <w:r>
        <w:t></w:t>
      </w:r>
      <w:r>
        <w:rPr>
          <w:rFonts w:hint="eastAsia"/>
        </w:rPr>
        <w:t>дошкольников</w:t>
      </w:r>
      <w:r>
        <w:t></w:t>
      </w:r>
      <w:r>
        <w:rPr>
          <w:rFonts w:hint="eastAsia"/>
        </w:rPr>
        <w:t>в</w:t>
      </w:r>
      <w:r>
        <w:t></w:t>
      </w:r>
      <w:r>
        <w:rPr>
          <w:rFonts w:hint="eastAsia"/>
        </w:rPr>
        <w:t>вопросах</w:t>
      </w:r>
      <w:r>
        <w:t></w:t>
      </w:r>
      <w:r>
        <w:rPr>
          <w:rFonts w:hint="eastAsia"/>
        </w:rPr>
        <w:t>полового</w:t>
      </w:r>
      <w:r>
        <w:t></w:t>
      </w:r>
      <w:r>
        <w:rPr>
          <w:rFonts w:hint="eastAsia"/>
        </w:rPr>
        <w:t>воспитания</w:t>
      </w:r>
      <w:r>
        <w:t></w:t>
      </w:r>
      <w:r>
        <w:t></w:t>
      </w:r>
      <w:r>
        <w:t></w:t>
      </w:r>
      <w:r>
        <w:rPr>
          <w:rFonts w:hint="eastAsia"/>
        </w:rPr>
        <w:t>Н</w:t>
      </w:r>
      <w:r>
        <w:t></w:t>
      </w:r>
      <w:r>
        <w:t></w:t>
      </w:r>
      <w:r>
        <w:rPr>
          <w:rFonts w:hint="eastAsia"/>
        </w:rPr>
        <w:t>Ю</w:t>
      </w:r>
      <w:r>
        <w:t></w:t>
      </w:r>
      <w:r>
        <w:t></w:t>
      </w:r>
      <w:r>
        <w:rPr>
          <w:rFonts w:hint="eastAsia"/>
        </w:rPr>
        <w:t>Попова</w:t>
      </w:r>
      <w:r>
        <w:t></w:t>
      </w:r>
      <w:r>
        <w:t></w:t>
      </w:r>
      <w:r>
        <w:t></w:t>
      </w:r>
      <w:r>
        <w:t></w:t>
      </w:r>
      <w:r>
        <w:rPr>
          <w:rFonts w:hint="eastAsia"/>
        </w:rPr>
        <w:t>Материалы</w:t>
      </w:r>
      <w:r>
        <w:t></w:t>
      </w:r>
      <w:r>
        <w:rPr>
          <w:rFonts w:hint="eastAsia"/>
        </w:rPr>
        <w:t>международ</w:t>
      </w:r>
      <w:r>
        <w:t></w:t>
      </w:r>
      <w:r>
        <w:t></w:t>
      </w:r>
      <w:r>
        <w:rPr>
          <w:rFonts w:hint="eastAsia"/>
        </w:rPr>
        <w:t>науч</w:t>
      </w:r>
      <w:r>
        <w:t></w:t>
      </w:r>
      <w:r>
        <w:t></w:t>
      </w:r>
      <w:r>
        <w:rPr>
          <w:rFonts w:hint="eastAsia"/>
        </w:rPr>
        <w:t>практ</w:t>
      </w:r>
      <w:r>
        <w:t></w:t>
      </w:r>
      <w:r>
        <w:t></w:t>
      </w:r>
      <w:r>
        <w:rPr>
          <w:rFonts w:hint="eastAsia"/>
        </w:rPr>
        <w:t>конф</w:t>
      </w:r>
      <w:r>
        <w:t></w:t>
      </w:r>
      <w:r>
        <w:t></w:t>
      </w:r>
      <w:r>
        <w:t></w:t>
      </w:r>
      <w:r>
        <w:t></w:t>
      </w:r>
      <w:r>
        <w:rPr>
          <w:rFonts w:hint="eastAsia"/>
        </w:rPr>
        <w:t>Педагогические</w:t>
      </w:r>
      <w:r>
        <w:t></w:t>
      </w:r>
      <w:r>
        <w:rPr>
          <w:rFonts w:hint="eastAsia"/>
        </w:rPr>
        <w:t>идеи</w:t>
      </w:r>
      <w:r>
        <w:t></w:t>
      </w:r>
      <w:r>
        <w:rPr>
          <w:rFonts w:hint="eastAsia"/>
        </w:rPr>
        <w:t>Е</w:t>
      </w:r>
      <w:r>
        <w:t></w:t>
      </w:r>
      <w:r>
        <w:t></w:t>
      </w:r>
      <w:r>
        <w:rPr>
          <w:rFonts w:hint="eastAsia"/>
        </w:rPr>
        <w:t>Н</w:t>
      </w:r>
      <w:r>
        <w:t></w:t>
      </w:r>
      <w:r>
        <w:t></w:t>
      </w:r>
      <w:r>
        <w:rPr>
          <w:rFonts w:hint="eastAsia"/>
        </w:rPr>
        <w:t>Водовозовой</w:t>
      </w:r>
      <w:r>
        <w:t></w:t>
      </w:r>
      <w:r>
        <w:rPr>
          <w:rFonts w:hint="eastAsia"/>
        </w:rPr>
        <w:t>и</w:t>
      </w:r>
      <w:r>
        <w:t></w:t>
      </w:r>
      <w:r>
        <w:rPr>
          <w:rFonts w:hint="eastAsia"/>
        </w:rPr>
        <w:t>современность</w:t>
      </w:r>
      <w:r>
        <w:t></w:t>
      </w:r>
      <w:r>
        <w:t></w:t>
      </w:r>
      <w:r>
        <w:t></w:t>
      </w:r>
      <w:r>
        <w:t></w:t>
      </w:r>
      <w:r>
        <w:t></w:t>
      </w:r>
      <w:r>
        <w:rPr>
          <w:rFonts w:hint="eastAsia"/>
        </w:rPr>
        <w:t>Смоленск</w:t>
      </w:r>
      <w:r>
        <w:t></w:t>
      </w:r>
      <w:r>
        <w:t></w:t>
      </w:r>
      <w:r>
        <w:t></w:t>
      </w:r>
      <w:r>
        <w:t></w:t>
      </w:r>
      <w:r>
        <w:t></w:t>
      </w:r>
      <w:r>
        <w:rPr>
          <w:rFonts w:hint="eastAsia"/>
        </w:rPr>
        <w:t>октября</w:t>
      </w:r>
      <w:r>
        <w:t></w:t>
      </w:r>
      <w:r>
        <w:t></w:t>
      </w:r>
      <w:r>
        <w:t></w:t>
      </w:r>
      <w:r>
        <w:t></w:t>
      </w:r>
      <w:r>
        <w:t></w:t>
      </w:r>
      <w:r>
        <w:t></w:t>
      </w:r>
      <w:r>
        <w:rPr>
          <w:rFonts w:hint="eastAsia"/>
        </w:rPr>
        <w:t>г</w:t>
      </w:r>
      <w:r>
        <w:t></w:t>
      </w:r>
      <w:r>
        <w:t></w:t>
      </w:r>
      <w:r>
        <w:t></w:t>
      </w:r>
      <w:r>
        <w:t></w:t>
      </w:r>
      <w:r>
        <w:t></w:t>
      </w:r>
      <w:r>
        <w:rPr>
          <w:rFonts w:hint="eastAsia"/>
        </w:rPr>
        <w:t>тезисы</w:t>
      </w:r>
      <w:r>
        <w:t></w:t>
      </w:r>
      <w:r>
        <w:rPr>
          <w:rFonts w:hint="eastAsia"/>
        </w:rPr>
        <w:t>док</w:t>
      </w:r>
      <w:r>
        <w:t></w:t>
      </w:r>
      <w:r>
        <w:t></w:t>
      </w:r>
      <w:r>
        <w:rPr>
          <w:rFonts w:hint="eastAsia"/>
        </w:rPr>
        <w:t>–</w:t>
      </w:r>
      <w:r>
        <w:t></w:t>
      </w:r>
      <w:r>
        <w:rPr>
          <w:rFonts w:hint="eastAsia"/>
        </w:rPr>
        <w:t>Смоленск</w:t>
      </w:r>
      <w:r>
        <w:t></w:t>
      </w:r>
      <w:r>
        <w:t></w:t>
      </w:r>
      <w:r>
        <w:t></w:t>
      </w:r>
      <w:r>
        <w:rPr>
          <w:rFonts w:hint="eastAsia"/>
        </w:rPr>
        <w:t>Изд</w:t>
      </w:r>
      <w:r>
        <w:t></w:t>
      </w:r>
      <w:r>
        <w:rPr>
          <w:rFonts w:hint="eastAsia"/>
        </w:rPr>
        <w:t>во</w:t>
      </w:r>
      <w:r>
        <w:t></w:t>
      </w:r>
      <w:r>
        <w:rPr>
          <w:rFonts w:hint="eastAsia"/>
        </w:rPr>
        <w:t>СмолГУ</w:t>
      </w:r>
      <w:r>
        <w:t></w:t>
      </w:r>
      <w:r>
        <w:t></w:t>
      </w:r>
      <w:r>
        <w:t></w:t>
      </w:r>
      <w:r>
        <w:t></w:t>
      </w:r>
      <w:r>
        <w:t></w:t>
      </w:r>
      <w:r>
        <w:t></w:t>
      </w:r>
      <w:r>
        <w:t></w:t>
      </w:r>
      <w:r>
        <w:t></w:t>
      </w:r>
      <w:r>
        <w:rPr>
          <w:rFonts w:hint="eastAsia"/>
        </w:rPr>
        <w:t>–</w:t>
      </w:r>
      <w:r>
        <w:t></w:t>
      </w:r>
      <w:r>
        <w:rPr>
          <w:rFonts w:hint="eastAsia"/>
        </w:rPr>
        <w:t>С</w:t>
      </w:r>
      <w:r>
        <w:t></w:t>
      </w:r>
      <w:r>
        <w:t></w:t>
      </w:r>
      <w:r>
        <w:t></w:t>
      </w:r>
      <w:r>
        <w:t></w:t>
      </w:r>
      <w:r>
        <w:t></w:t>
      </w:r>
      <w:r>
        <w:t></w:t>
      </w:r>
      <w:r>
        <w:t></w:t>
      </w:r>
      <w:r>
        <w:t></w:t>
      </w:r>
      <w:r>
        <w:t></w:t>
      </w:r>
      <w:r>
        <w:t></w:t>
      </w:r>
      <w:r>
        <w:t></w:t>
      </w:r>
    </w:p>
    <w:p w:rsidR="00A15322" w:rsidRDefault="00A15322" w:rsidP="00A15322">
      <w:r>
        <w:rPr>
          <w:rFonts w:hint="eastAsia"/>
        </w:rPr>
        <w:t>У</w:t>
      </w:r>
      <w:r>
        <w:t></w:t>
      </w:r>
      <w:r>
        <w:rPr>
          <w:rFonts w:hint="eastAsia"/>
        </w:rPr>
        <w:t>праці</w:t>
      </w:r>
      <w:r>
        <w:t></w:t>
      </w:r>
      <w:r>
        <w:rPr>
          <w:rFonts w:hint="eastAsia"/>
        </w:rPr>
        <w:t>в</w:t>
      </w:r>
      <w:r>
        <w:t></w:t>
      </w:r>
      <w:r>
        <w:rPr>
          <w:rFonts w:hint="eastAsia"/>
        </w:rPr>
        <w:t>співавторстві</w:t>
      </w:r>
      <w:r>
        <w:t></w:t>
      </w:r>
      <w:r>
        <w:rPr>
          <w:rFonts w:hint="eastAsia"/>
        </w:rPr>
        <w:t>здобувачці</w:t>
      </w:r>
      <w:r>
        <w:t></w:t>
      </w:r>
      <w:r>
        <w:rPr>
          <w:rFonts w:hint="eastAsia"/>
        </w:rPr>
        <w:t>належить</w:t>
      </w:r>
      <w:r>
        <w:t></w:t>
      </w:r>
      <w:r>
        <w:rPr>
          <w:rFonts w:hint="eastAsia"/>
        </w:rPr>
        <w:t>аналіз</w:t>
      </w:r>
      <w:r>
        <w:t></w:t>
      </w:r>
      <w:r>
        <w:rPr>
          <w:rFonts w:hint="eastAsia"/>
        </w:rPr>
        <w:t>психолого</w:t>
      </w:r>
      <w:r>
        <w:t></w:t>
      </w:r>
      <w:r>
        <w:rPr>
          <w:rFonts w:hint="eastAsia"/>
        </w:rPr>
        <w:t>педагогічної</w:t>
      </w:r>
      <w:r>
        <w:t></w:t>
      </w:r>
      <w:r>
        <w:rPr>
          <w:rFonts w:hint="eastAsia"/>
        </w:rPr>
        <w:t>літератури</w:t>
      </w:r>
      <w:r>
        <w:t></w:t>
      </w:r>
      <w:r>
        <w:rPr>
          <w:rFonts w:hint="eastAsia"/>
        </w:rPr>
        <w:t>з</w:t>
      </w:r>
      <w:r>
        <w:t></w:t>
      </w:r>
      <w:r>
        <w:rPr>
          <w:rFonts w:hint="eastAsia"/>
        </w:rPr>
        <w:t>проблеми</w:t>
      </w:r>
      <w:r>
        <w:t></w:t>
      </w:r>
      <w:r>
        <w:rPr>
          <w:rFonts w:hint="eastAsia"/>
        </w:rPr>
        <w:t>формування</w:t>
      </w:r>
      <w:r>
        <w:t></w:t>
      </w:r>
      <w:r>
        <w:rPr>
          <w:rFonts w:hint="eastAsia"/>
        </w:rPr>
        <w:t>статевої</w:t>
      </w:r>
      <w:r>
        <w:t></w:t>
      </w:r>
      <w:r>
        <w:rPr>
          <w:rFonts w:hint="eastAsia"/>
        </w:rPr>
        <w:t>самосвідомості</w:t>
      </w:r>
      <w:r>
        <w:t></w:t>
      </w:r>
      <w:r>
        <w:t></w:t>
      </w:r>
      <w:r>
        <w:rPr>
          <w:rFonts w:hint="eastAsia"/>
        </w:rPr>
        <w:t>виокремлення</w:t>
      </w:r>
      <w:r>
        <w:t></w:t>
      </w:r>
      <w:r>
        <w:rPr>
          <w:rFonts w:hint="eastAsia"/>
        </w:rPr>
        <w:t>особливостей</w:t>
      </w:r>
      <w:r>
        <w:t></w:t>
      </w:r>
      <w:r>
        <w:rPr>
          <w:rFonts w:hint="eastAsia"/>
        </w:rPr>
        <w:t>її</w:t>
      </w:r>
      <w:r>
        <w:t></w:t>
      </w:r>
      <w:r>
        <w:rPr>
          <w:rFonts w:hint="eastAsia"/>
        </w:rPr>
        <w:t>становлення</w:t>
      </w:r>
      <w:r>
        <w:t></w:t>
      </w:r>
      <w:r>
        <w:rPr>
          <w:rFonts w:hint="eastAsia"/>
        </w:rPr>
        <w:t>на</w:t>
      </w:r>
      <w:r>
        <w:t></w:t>
      </w:r>
      <w:r>
        <w:rPr>
          <w:rFonts w:hint="eastAsia"/>
        </w:rPr>
        <w:t>різних</w:t>
      </w:r>
      <w:r>
        <w:t></w:t>
      </w:r>
      <w:r>
        <w:rPr>
          <w:rFonts w:hint="eastAsia"/>
        </w:rPr>
        <w:t>вікових</w:t>
      </w:r>
      <w:r>
        <w:t></w:t>
      </w:r>
      <w:r>
        <w:rPr>
          <w:rFonts w:hint="eastAsia"/>
        </w:rPr>
        <w:t>етапах</w:t>
      </w:r>
      <w:r>
        <w:t></w:t>
      </w:r>
      <w:r>
        <w:t></w:t>
      </w:r>
    </w:p>
    <w:p w:rsidR="00A15322" w:rsidRDefault="00A15322" w:rsidP="00A15322">
      <w:r>
        <w:rPr>
          <w:rFonts w:hint="eastAsia"/>
        </w:rPr>
        <w:t>АНОТАЦІЯ</w:t>
      </w:r>
      <w:r>
        <w:t></w:t>
      </w:r>
    </w:p>
    <w:p w:rsidR="00A15322" w:rsidRDefault="00A15322" w:rsidP="00A15322">
      <w:r>
        <w:rPr>
          <w:rFonts w:hint="eastAsia"/>
        </w:rPr>
        <w:t>Попова</w:t>
      </w:r>
      <w:r>
        <w:t></w:t>
      </w:r>
      <w:r>
        <w:rPr>
          <w:rFonts w:hint="eastAsia"/>
        </w:rPr>
        <w:t>Н</w:t>
      </w:r>
      <w:r>
        <w:t></w:t>
      </w:r>
      <w:r>
        <w:t></w:t>
      </w:r>
      <w:r>
        <w:rPr>
          <w:rFonts w:hint="eastAsia"/>
        </w:rPr>
        <w:t>Ю</w:t>
      </w:r>
      <w:r>
        <w:t></w:t>
      </w:r>
      <w:r>
        <w:t></w:t>
      </w:r>
      <w:r>
        <w:rPr>
          <w:rFonts w:hint="eastAsia"/>
        </w:rPr>
        <w:t>Педагогічні</w:t>
      </w:r>
      <w:r>
        <w:t></w:t>
      </w:r>
      <w:r>
        <w:rPr>
          <w:rFonts w:hint="eastAsia"/>
        </w:rPr>
        <w:t>умови</w:t>
      </w:r>
      <w:r>
        <w:t></w:t>
      </w:r>
      <w:r>
        <w:rPr>
          <w:rFonts w:hint="eastAsia"/>
        </w:rPr>
        <w:t>статевого</w:t>
      </w:r>
      <w:r>
        <w:t></w:t>
      </w:r>
      <w:r>
        <w:rPr>
          <w:rFonts w:hint="eastAsia"/>
        </w:rPr>
        <w:t>виховання</w:t>
      </w:r>
      <w:r>
        <w:t></w:t>
      </w:r>
      <w:r>
        <w:rPr>
          <w:rFonts w:hint="eastAsia"/>
        </w:rPr>
        <w:t>старших</w:t>
      </w:r>
      <w:r>
        <w:t></w:t>
      </w:r>
      <w:r>
        <w:rPr>
          <w:rFonts w:hint="eastAsia"/>
        </w:rPr>
        <w:t>дошкільників</w:t>
      </w:r>
      <w:r>
        <w:t></w:t>
      </w:r>
      <w:r>
        <w:rPr>
          <w:rFonts w:hint="eastAsia"/>
        </w:rPr>
        <w:t>в</w:t>
      </w:r>
      <w:r>
        <w:t></w:t>
      </w:r>
      <w:r>
        <w:rPr>
          <w:rFonts w:hint="eastAsia"/>
        </w:rPr>
        <w:t>дошкільних</w:t>
      </w:r>
      <w:r>
        <w:t></w:t>
      </w:r>
      <w:r>
        <w:rPr>
          <w:rFonts w:hint="eastAsia"/>
        </w:rPr>
        <w:t>навчальних</w:t>
      </w:r>
      <w:r>
        <w:t></w:t>
      </w:r>
      <w:r>
        <w:rPr>
          <w:rFonts w:hint="eastAsia"/>
        </w:rPr>
        <w:t>закладах</w:t>
      </w:r>
      <w:r>
        <w:t></w:t>
      </w:r>
      <w:r>
        <w:t></w:t>
      </w:r>
      <w:r>
        <w:rPr>
          <w:rFonts w:hint="eastAsia"/>
        </w:rPr>
        <w:t>–</w:t>
      </w:r>
      <w:r>
        <w:t></w:t>
      </w:r>
      <w:r>
        <w:rPr>
          <w:rFonts w:hint="eastAsia"/>
        </w:rPr>
        <w:t>Рукопис</w:t>
      </w:r>
      <w:r>
        <w:t></w:t>
      </w:r>
    </w:p>
    <w:p w:rsidR="00A15322" w:rsidRDefault="00A15322" w:rsidP="00A15322">
      <w:r>
        <w:rPr>
          <w:rFonts w:hint="eastAsia"/>
        </w:rPr>
        <w:t>Дисертація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кандидата</w:t>
      </w:r>
      <w:r>
        <w:t></w:t>
      </w:r>
      <w:r>
        <w:rPr>
          <w:rFonts w:hint="eastAsia"/>
        </w:rPr>
        <w:t>педагогічних</w:t>
      </w:r>
      <w:r>
        <w:t></w:t>
      </w:r>
      <w:r>
        <w:rPr>
          <w:rFonts w:hint="eastAsia"/>
        </w:rPr>
        <w:t>наук</w:t>
      </w:r>
      <w:r>
        <w:t></w:t>
      </w:r>
      <w:r>
        <w:rPr>
          <w:rFonts w:hint="eastAsia"/>
        </w:rPr>
        <w:t>зі</w:t>
      </w:r>
      <w:r>
        <w:t></w:t>
      </w:r>
      <w:r>
        <w:rPr>
          <w:rFonts w:hint="eastAsia"/>
        </w:rPr>
        <w:t>спеціальності</w:t>
      </w:r>
      <w:r>
        <w:t></w:t>
      </w:r>
      <w:r>
        <w:t></w:t>
      </w:r>
      <w:r>
        <w:t></w:t>
      </w:r>
      <w:r>
        <w:t></w:t>
      </w:r>
      <w:r>
        <w:t></w:t>
      </w:r>
      <w:r>
        <w:t></w:t>
      </w:r>
      <w:r>
        <w:t></w:t>
      </w:r>
      <w:r>
        <w:t></w:t>
      </w:r>
      <w:r>
        <w:t></w:t>
      </w:r>
      <w:r>
        <w:t></w:t>
      </w:r>
      <w:r>
        <w:rPr>
          <w:rFonts w:hint="eastAsia"/>
        </w:rPr>
        <w:t>–</w:t>
      </w:r>
      <w:r>
        <w:t></w:t>
      </w:r>
      <w:r>
        <w:rPr>
          <w:rFonts w:hint="eastAsia"/>
        </w:rPr>
        <w:t>дошкільна</w:t>
      </w:r>
      <w:r>
        <w:t></w:t>
      </w:r>
      <w:r>
        <w:rPr>
          <w:rFonts w:hint="eastAsia"/>
        </w:rPr>
        <w:t>педагогіка</w:t>
      </w:r>
      <w:r>
        <w:t></w:t>
      </w:r>
      <w:r>
        <w:t></w:t>
      </w:r>
      <w:r>
        <w:rPr>
          <w:rFonts w:hint="eastAsia"/>
        </w:rPr>
        <w:t>–</w:t>
      </w:r>
      <w:r>
        <w:t></w:t>
      </w:r>
      <w:r>
        <w:rPr>
          <w:rFonts w:hint="eastAsia"/>
        </w:rPr>
        <w:t>Державний</w:t>
      </w:r>
      <w:r>
        <w:t></w:t>
      </w:r>
      <w:r>
        <w:rPr>
          <w:rFonts w:hint="eastAsia"/>
        </w:rPr>
        <w:t>заклад</w:t>
      </w:r>
      <w:r>
        <w:t></w:t>
      </w:r>
      <w:r>
        <w:t></w:t>
      </w:r>
      <w:r>
        <w:rPr>
          <w:rFonts w:hint="eastAsia"/>
        </w:rPr>
        <w:t>Південноукраїнський</w:t>
      </w:r>
      <w:r>
        <w:t></w:t>
      </w:r>
      <w:r>
        <w:rPr>
          <w:rFonts w:hint="eastAsia"/>
        </w:rPr>
        <w:t>національний</w:t>
      </w:r>
      <w:r>
        <w:t></w:t>
      </w:r>
      <w:r>
        <w:rPr>
          <w:rFonts w:hint="eastAsia"/>
        </w:rPr>
        <w:t>педагогічний</w:t>
      </w:r>
      <w:r>
        <w:t></w:t>
      </w:r>
      <w:r>
        <w:rPr>
          <w:rFonts w:hint="eastAsia"/>
        </w:rPr>
        <w:t>університет</w:t>
      </w:r>
      <w:r>
        <w:t></w:t>
      </w:r>
      <w:r>
        <w:rPr>
          <w:rFonts w:hint="eastAsia"/>
        </w:rPr>
        <w:t>імені</w:t>
      </w:r>
      <w:r>
        <w:t></w:t>
      </w:r>
      <w:r>
        <w:rPr>
          <w:rFonts w:hint="eastAsia"/>
        </w:rPr>
        <w:t>К</w:t>
      </w:r>
      <w:r>
        <w:t></w:t>
      </w:r>
      <w:r>
        <w:t></w:t>
      </w:r>
      <w:r>
        <w:rPr>
          <w:rFonts w:hint="eastAsia"/>
        </w:rPr>
        <w:t>Д</w:t>
      </w:r>
      <w:r>
        <w:t></w:t>
      </w:r>
      <w:r>
        <w:t></w:t>
      </w:r>
      <w:r>
        <w:rPr>
          <w:rFonts w:hint="eastAsia"/>
        </w:rPr>
        <w:t>Ушинського</w:t>
      </w:r>
      <w:r>
        <w:t></w:t>
      </w:r>
      <w:r>
        <w:t></w:t>
      </w:r>
      <w:r>
        <w:t></w:t>
      </w:r>
      <w:r>
        <w:rPr>
          <w:rFonts w:hint="eastAsia"/>
        </w:rPr>
        <w:t>–</w:t>
      </w:r>
      <w:r>
        <w:t></w:t>
      </w:r>
      <w:r>
        <w:rPr>
          <w:rFonts w:hint="eastAsia"/>
        </w:rPr>
        <w:t>Одеса</w:t>
      </w:r>
      <w:r>
        <w:t></w:t>
      </w:r>
      <w:r>
        <w:t></w:t>
      </w:r>
      <w:r>
        <w:t></w:t>
      </w:r>
      <w:r>
        <w:t></w:t>
      </w:r>
      <w:r>
        <w:t></w:t>
      </w:r>
      <w:r>
        <w:t></w:t>
      </w:r>
      <w:r>
        <w:t></w:t>
      </w:r>
    </w:p>
    <w:p w:rsidR="00A15322" w:rsidRDefault="00A15322" w:rsidP="00A15322">
      <w:r>
        <w:rPr>
          <w:rFonts w:hint="eastAsia"/>
        </w:rPr>
        <w:t>Дисертаційне</w:t>
      </w:r>
      <w:r>
        <w:t></w:t>
      </w:r>
      <w:r>
        <w:rPr>
          <w:rFonts w:hint="eastAsia"/>
        </w:rPr>
        <w:t>дослідження</w:t>
      </w:r>
      <w:r>
        <w:t></w:t>
      </w:r>
      <w:r>
        <w:rPr>
          <w:rFonts w:hint="eastAsia"/>
        </w:rPr>
        <w:t>присвячене</w:t>
      </w:r>
      <w:r>
        <w:t></w:t>
      </w:r>
      <w:r>
        <w:rPr>
          <w:rFonts w:hint="eastAsia"/>
        </w:rPr>
        <w:t>проблемі</w:t>
      </w:r>
      <w:r>
        <w:t></w:t>
      </w:r>
      <w:r>
        <w:rPr>
          <w:rFonts w:hint="eastAsia"/>
        </w:rPr>
        <w:t>статевого</w:t>
      </w:r>
      <w:r>
        <w:t></w:t>
      </w:r>
      <w:r>
        <w:rPr>
          <w:rFonts w:hint="eastAsia"/>
        </w:rPr>
        <w:t>виховання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rPr>
          <w:rFonts w:hint="eastAsia"/>
        </w:rPr>
        <w:t>в</w:t>
      </w:r>
      <w:r>
        <w:t></w:t>
      </w:r>
      <w:r>
        <w:rPr>
          <w:rFonts w:hint="eastAsia"/>
        </w:rPr>
        <w:t>дошкільних</w:t>
      </w:r>
      <w:r>
        <w:t></w:t>
      </w:r>
      <w:r>
        <w:rPr>
          <w:rFonts w:hint="eastAsia"/>
        </w:rPr>
        <w:t>навчальних</w:t>
      </w:r>
      <w:r>
        <w:t></w:t>
      </w:r>
      <w:r>
        <w:rPr>
          <w:rFonts w:hint="eastAsia"/>
        </w:rPr>
        <w:t>закладах</w:t>
      </w:r>
      <w:r>
        <w:t></w:t>
      </w:r>
      <w:r>
        <w:t></w:t>
      </w:r>
      <w:r>
        <w:rPr>
          <w:rFonts w:hint="eastAsia"/>
        </w:rPr>
        <w:t>У</w:t>
      </w:r>
      <w:r>
        <w:t></w:t>
      </w:r>
      <w:r>
        <w:rPr>
          <w:rFonts w:hint="eastAsia"/>
        </w:rPr>
        <w:t>роботі</w:t>
      </w:r>
      <w:r>
        <w:t></w:t>
      </w:r>
      <w:r>
        <w:rPr>
          <w:rFonts w:hint="eastAsia"/>
        </w:rPr>
        <w:t>визначена</w:t>
      </w:r>
      <w:r>
        <w:t></w:t>
      </w:r>
      <w:r>
        <w:rPr>
          <w:rFonts w:hint="eastAsia"/>
        </w:rPr>
        <w:t>сутність</w:t>
      </w:r>
      <w:r>
        <w:t></w:t>
      </w:r>
      <w:r>
        <w:rPr>
          <w:rFonts w:hint="eastAsia"/>
        </w:rPr>
        <w:t>феномена</w:t>
      </w:r>
      <w:r>
        <w:t></w:t>
      </w:r>
      <w:r>
        <w:t></w:t>
      </w:r>
      <w:r>
        <w:rPr>
          <w:rFonts w:hint="eastAsia"/>
        </w:rPr>
        <w:t>статева</w:t>
      </w:r>
      <w:r>
        <w:t></w:t>
      </w:r>
      <w:r>
        <w:rPr>
          <w:rFonts w:hint="eastAsia"/>
        </w:rPr>
        <w:t>вихованість</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t></w:t>
      </w:r>
      <w:r>
        <w:rPr>
          <w:rFonts w:hint="eastAsia"/>
        </w:rPr>
        <w:t>визначено</w:t>
      </w:r>
      <w:r>
        <w:t></w:t>
      </w:r>
      <w:r>
        <w:rPr>
          <w:rFonts w:hint="eastAsia"/>
        </w:rPr>
        <w:t>його</w:t>
      </w:r>
      <w:r>
        <w:t></w:t>
      </w:r>
      <w:r>
        <w:rPr>
          <w:rFonts w:hint="eastAsia"/>
        </w:rPr>
        <w:t>компоненти</w:t>
      </w:r>
      <w:r>
        <w:t></w:t>
      </w:r>
      <w:r>
        <w:t></w:t>
      </w:r>
      <w:r>
        <w:rPr>
          <w:rFonts w:hint="eastAsia"/>
        </w:rPr>
        <w:t>когнітивний</w:t>
      </w:r>
      <w:r>
        <w:t></w:t>
      </w:r>
      <w:r>
        <w:t></w:t>
      </w:r>
      <w:r>
        <w:rPr>
          <w:rFonts w:hint="eastAsia"/>
        </w:rPr>
        <w:t>емоційно</w:t>
      </w:r>
      <w:r>
        <w:t></w:t>
      </w:r>
      <w:r>
        <w:rPr>
          <w:rFonts w:hint="eastAsia"/>
        </w:rPr>
        <w:t>оцінювальний</w:t>
      </w:r>
      <w:r>
        <w:t></w:t>
      </w:r>
      <w:r>
        <w:t></w:t>
      </w:r>
      <w:r>
        <w:rPr>
          <w:rFonts w:hint="eastAsia"/>
        </w:rPr>
        <w:t>поведінковий</w:t>
      </w:r>
      <w:r>
        <w:t></w:t>
      </w:r>
      <w:r>
        <w:t></w:t>
      </w:r>
      <w:r>
        <w:t></w:t>
      </w:r>
      <w:r>
        <w:rPr>
          <w:rFonts w:hint="eastAsia"/>
        </w:rPr>
        <w:t>схарактеризовано</w:t>
      </w:r>
      <w:r>
        <w:t></w:t>
      </w:r>
      <w:r>
        <w:rPr>
          <w:rFonts w:hint="eastAsia"/>
        </w:rPr>
        <w:t>показники</w:t>
      </w:r>
      <w:r>
        <w:t></w:t>
      </w:r>
      <w:r>
        <w:t></w:t>
      </w:r>
      <w:r>
        <w:rPr>
          <w:rFonts w:hint="eastAsia"/>
        </w:rPr>
        <w:t>рівні</w:t>
      </w:r>
      <w:r>
        <w:t></w:t>
      </w:r>
      <w:r>
        <w:rPr>
          <w:rFonts w:hint="eastAsia"/>
        </w:rPr>
        <w:t>сформованості</w:t>
      </w:r>
      <w:r>
        <w:t></w:t>
      </w:r>
      <w:r>
        <w:rPr>
          <w:rFonts w:hint="eastAsia"/>
        </w:rPr>
        <w:t>статевої</w:t>
      </w:r>
      <w:r>
        <w:t></w:t>
      </w:r>
      <w:r>
        <w:rPr>
          <w:rFonts w:hint="eastAsia"/>
        </w:rPr>
        <w:t>вихованості</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rPr>
          <w:rFonts w:hint="eastAsia"/>
        </w:rPr>
        <w:t>достатній</w:t>
      </w:r>
      <w:r>
        <w:t></w:t>
      </w:r>
      <w:r>
        <w:t></w:t>
      </w:r>
      <w:r>
        <w:rPr>
          <w:rFonts w:hint="eastAsia"/>
        </w:rPr>
        <w:t>середній</w:t>
      </w:r>
      <w:r>
        <w:t></w:t>
      </w:r>
      <w:r>
        <w:rPr>
          <w:rFonts w:hint="eastAsia"/>
        </w:rPr>
        <w:t>і</w:t>
      </w:r>
      <w:r>
        <w:t></w:t>
      </w:r>
      <w:r>
        <w:rPr>
          <w:rFonts w:hint="eastAsia"/>
        </w:rPr>
        <w:t>низький</w:t>
      </w:r>
      <w:r>
        <w:t></w:t>
      </w:r>
      <w:r>
        <w:t></w:t>
      </w:r>
      <w:r>
        <w:t></w:t>
      </w:r>
      <w:r>
        <w:rPr>
          <w:rFonts w:hint="eastAsia"/>
        </w:rPr>
        <w:t>обґрунтовано</w:t>
      </w:r>
      <w:r>
        <w:t></w:t>
      </w:r>
      <w:r>
        <w:rPr>
          <w:rFonts w:hint="eastAsia"/>
        </w:rPr>
        <w:t>педагогічні</w:t>
      </w:r>
      <w:r>
        <w:t></w:t>
      </w:r>
      <w:r>
        <w:rPr>
          <w:rFonts w:hint="eastAsia"/>
        </w:rPr>
        <w:t>умови</w:t>
      </w:r>
      <w:r>
        <w:t></w:t>
      </w:r>
      <w:r>
        <w:rPr>
          <w:rFonts w:hint="eastAsia"/>
        </w:rPr>
        <w:t>статевого</w:t>
      </w:r>
      <w:r>
        <w:t></w:t>
      </w:r>
      <w:r>
        <w:rPr>
          <w:rFonts w:hint="eastAsia"/>
        </w:rPr>
        <w:t>виховання</w:t>
      </w:r>
      <w:r>
        <w:t></w:t>
      </w:r>
      <w:r>
        <w:rPr>
          <w:rFonts w:hint="eastAsia"/>
        </w:rPr>
        <w:t>старших</w:t>
      </w:r>
      <w:r>
        <w:t></w:t>
      </w:r>
      <w:r>
        <w:rPr>
          <w:rFonts w:hint="eastAsia"/>
        </w:rPr>
        <w:t>дошкільників</w:t>
      </w:r>
      <w:r>
        <w:t></w:t>
      </w:r>
      <w:r>
        <w:rPr>
          <w:rFonts w:hint="eastAsia"/>
        </w:rPr>
        <w:t>в</w:t>
      </w:r>
      <w:r>
        <w:t></w:t>
      </w:r>
      <w:r>
        <w:rPr>
          <w:rFonts w:hint="eastAsia"/>
        </w:rPr>
        <w:t>дошкільних</w:t>
      </w:r>
      <w:r>
        <w:t></w:t>
      </w:r>
      <w:r>
        <w:rPr>
          <w:rFonts w:hint="eastAsia"/>
        </w:rPr>
        <w:t>навчальних</w:t>
      </w:r>
      <w:r>
        <w:t></w:t>
      </w:r>
      <w:r>
        <w:rPr>
          <w:rFonts w:hint="eastAsia"/>
        </w:rPr>
        <w:t>закладах</w:t>
      </w:r>
      <w:r>
        <w:t></w:t>
      </w:r>
      <w:r>
        <w:t></w:t>
      </w:r>
      <w:r>
        <w:rPr>
          <w:rFonts w:hint="eastAsia"/>
        </w:rPr>
        <w:t>організація</w:t>
      </w:r>
      <w:r>
        <w:t></w:t>
      </w:r>
      <w:r>
        <w:rPr>
          <w:rFonts w:hint="eastAsia"/>
        </w:rPr>
        <w:t>предметно</w:t>
      </w:r>
      <w:r>
        <w:t></w:t>
      </w:r>
      <w:r>
        <w:rPr>
          <w:rFonts w:hint="eastAsia"/>
        </w:rPr>
        <w:t>розвивального</w:t>
      </w:r>
      <w:r>
        <w:t></w:t>
      </w:r>
      <w:r>
        <w:rPr>
          <w:rFonts w:hint="eastAsia"/>
        </w:rPr>
        <w:t>середовища</w:t>
      </w:r>
      <w:r>
        <w:t></w:t>
      </w:r>
      <w:r>
        <w:rPr>
          <w:rFonts w:hint="eastAsia"/>
        </w:rPr>
        <w:t>для</w:t>
      </w:r>
      <w:r>
        <w:t></w:t>
      </w:r>
      <w:r>
        <w:rPr>
          <w:rFonts w:hint="eastAsia"/>
        </w:rPr>
        <w:t>статево</w:t>
      </w:r>
      <w:r>
        <w:t></w:t>
      </w:r>
      <w:r>
        <w:rPr>
          <w:rFonts w:hint="eastAsia"/>
        </w:rPr>
        <w:t>вікового</w:t>
      </w:r>
      <w:r>
        <w:t></w:t>
      </w:r>
      <w:r>
        <w:rPr>
          <w:rFonts w:hint="eastAsia"/>
        </w:rPr>
        <w:t>становлення</w:t>
      </w:r>
      <w:r>
        <w:t></w:t>
      </w:r>
      <w:r>
        <w:rPr>
          <w:rFonts w:hint="eastAsia"/>
        </w:rPr>
        <w:t>дітей</w:t>
      </w:r>
      <w:r>
        <w:t></w:t>
      </w:r>
      <w:r>
        <w:rPr>
          <w:rFonts w:hint="eastAsia"/>
        </w:rPr>
        <w:t>старшого</w:t>
      </w:r>
      <w:r>
        <w:t></w:t>
      </w:r>
      <w:r>
        <w:rPr>
          <w:rFonts w:hint="eastAsia"/>
        </w:rPr>
        <w:t>дошкільного</w:t>
      </w:r>
      <w:r>
        <w:t></w:t>
      </w:r>
      <w:r>
        <w:rPr>
          <w:rFonts w:hint="eastAsia"/>
        </w:rPr>
        <w:t>віку</w:t>
      </w:r>
      <w:r>
        <w:t></w:t>
      </w:r>
      <w:r>
        <w:t></w:t>
      </w:r>
      <w:r>
        <w:rPr>
          <w:rFonts w:hint="eastAsia"/>
        </w:rPr>
        <w:t>інтерактивна</w:t>
      </w:r>
      <w:r>
        <w:t></w:t>
      </w:r>
      <w:r>
        <w:rPr>
          <w:rFonts w:hint="eastAsia"/>
        </w:rPr>
        <w:t>взаємодія</w:t>
      </w:r>
      <w:r>
        <w:t></w:t>
      </w:r>
      <w:r>
        <w:rPr>
          <w:rFonts w:hint="eastAsia"/>
        </w:rPr>
        <w:t>з</w:t>
      </w:r>
      <w:r>
        <w:t></w:t>
      </w:r>
      <w:r>
        <w:rPr>
          <w:rFonts w:hint="eastAsia"/>
        </w:rPr>
        <w:t>родиною</w:t>
      </w:r>
      <w:r>
        <w:t></w:t>
      </w:r>
      <w:r>
        <w:t></w:t>
      </w:r>
      <w:r>
        <w:rPr>
          <w:rFonts w:hint="eastAsia"/>
        </w:rPr>
        <w:t>спрямована</w:t>
      </w:r>
      <w:r>
        <w:t></w:t>
      </w:r>
      <w:r>
        <w:rPr>
          <w:rFonts w:hint="eastAsia"/>
        </w:rPr>
        <w:t>на</w:t>
      </w:r>
      <w:r>
        <w:t></w:t>
      </w:r>
      <w:r>
        <w:rPr>
          <w:rFonts w:hint="eastAsia"/>
        </w:rPr>
        <w:t>педагогізацію</w:t>
      </w:r>
      <w:r>
        <w:t></w:t>
      </w:r>
      <w:r>
        <w:rPr>
          <w:rFonts w:hint="eastAsia"/>
        </w:rPr>
        <w:t>батьків</w:t>
      </w:r>
      <w:r>
        <w:t></w:t>
      </w:r>
      <w:r>
        <w:rPr>
          <w:rFonts w:hint="eastAsia"/>
        </w:rPr>
        <w:t>з</w:t>
      </w:r>
      <w:r>
        <w:t></w:t>
      </w:r>
      <w:r>
        <w:rPr>
          <w:rFonts w:hint="eastAsia"/>
        </w:rPr>
        <w:t>питань</w:t>
      </w:r>
      <w:r>
        <w:t></w:t>
      </w:r>
      <w:r>
        <w:rPr>
          <w:rFonts w:hint="eastAsia"/>
        </w:rPr>
        <w:t>статевого</w:t>
      </w:r>
      <w:r>
        <w:t></w:t>
      </w:r>
      <w:r>
        <w:rPr>
          <w:rFonts w:hint="eastAsia"/>
        </w:rPr>
        <w:t>виховання</w:t>
      </w:r>
      <w:r>
        <w:t></w:t>
      </w:r>
      <w:r>
        <w:rPr>
          <w:rFonts w:hint="eastAsia"/>
        </w:rPr>
        <w:t>дошкільників</w:t>
      </w:r>
      <w:r>
        <w:t></w:t>
      </w:r>
      <w:r>
        <w:t></w:t>
      </w:r>
      <w:r>
        <w:rPr>
          <w:rFonts w:hint="eastAsia"/>
        </w:rPr>
        <w:t>цілеспрямований</w:t>
      </w:r>
      <w:r>
        <w:t></w:t>
      </w:r>
      <w:r>
        <w:rPr>
          <w:rFonts w:hint="eastAsia"/>
        </w:rPr>
        <w:t>психолого</w:t>
      </w:r>
      <w:r>
        <w:t></w:t>
      </w:r>
      <w:r>
        <w:rPr>
          <w:rFonts w:hint="eastAsia"/>
        </w:rPr>
        <w:t>педагогічний</w:t>
      </w:r>
      <w:r>
        <w:t></w:t>
      </w:r>
      <w:r>
        <w:rPr>
          <w:rFonts w:hint="eastAsia"/>
        </w:rPr>
        <w:t>супровід</w:t>
      </w:r>
      <w:r>
        <w:t></w:t>
      </w:r>
      <w:r>
        <w:rPr>
          <w:rFonts w:hint="eastAsia"/>
        </w:rPr>
        <w:t>усвідомлення</w:t>
      </w:r>
      <w:r>
        <w:t></w:t>
      </w:r>
      <w:r>
        <w:rPr>
          <w:rFonts w:hint="eastAsia"/>
        </w:rPr>
        <w:t>дітьми</w:t>
      </w:r>
      <w:r>
        <w:t></w:t>
      </w:r>
      <w:r>
        <w:rPr>
          <w:rFonts w:hint="eastAsia"/>
        </w:rPr>
        <w:t>старшого</w:t>
      </w:r>
      <w:r>
        <w:t></w:t>
      </w:r>
      <w:r>
        <w:rPr>
          <w:rFonts w:hint="eastAsia"/>
        </w:rPr>
        <w:t>дошкільного</w:t>
      </w:r>
      <w:r>
        <w:t></w:t>
      </w:r>
      <w:r>
        <w:rPr>
          <w:rFonts w:hint="eastAsia"/>
        </w:rPr>
        <w:t>віку</w:t>
      </w:r>
      <w:r>
        <w:t></w:t>
      </w:r>
      <w:r>
        <w:rPr>
          <w:rFonts w:hint="eastAsia"/>
        </w:rPr>
        <w:t>власної</w:t>
      </w:r>
      <w:r>
        <w:t></w:t>
      </w:r>
      <w:r>
        <w:rPr>
          <w:rFonts w:hint="eastAsia"/>
        </w:rPr>
        <w:t>статі</w:t>
      </w:r>
      <w:r>
        <w:t></w:t>
      </w:r>
      <w:r>
        <w:rPr>
          <w:rFonts w:hint="eastAsia"/>
        </w:rPr>
        <w:t>в</w:t>
      </w:r>
      <w:r>
        <w:t></w:t>
      </w:r>
      <w:r>
        <w:rPr>
          <w:rFonts w:hint="eastAsia"/>
        </w:rPr>
        <w:t>умовах</w:t>
      </w:r>
      <w:r>
        <w:t></w:t>
      </w:r>
      <w:r>
        <w:rPr>
          <w:rFonts w:hint="eastAsia"/>
        </w:rPr>
        <w:t>дошкільного</w:t>
      </w:r>
      <w:r>
        <w:t></w:t>
      </w:r>
      <w:r>
        <w:rPr>
          <w:rFonts w:hint="eastAsia"/>
        </w:rPr>
        <w:t>навчального</w:t>
      </w:r>
      <w:r>
        <w:t></w:t>
      </w:r>
      <w:r>
        <w:rPr>
          <w:rFonts w:hint="eastAsia"/>
        </w:rPr>
        <w:t>закладу</w:t>
      </w:r>
      <w:r>
        <w:t></w:t>
      </w:r>
      <w:r>
        <w:t></w:t>
      </w:r>
      <w:r>
        <w:t></w:t>
      </w:r>
      <w:r>
        <w:rPr>
          <w:rFonts w:hint="eastAsia"/>
        </w:rPr>
        <w:t>розроблено</w:t>
      </w:r>
      <w:r>
        <w:t></w:t>
      </w:r>
      <w:r>
        <w:rPr>
          <w:rFonts w:hint="eastAsia"/>
        </w:rPr>
        <w:t>й</w:t>
      </w:r>
      <w:r>
        <w:t></w:t>
      </w:r>
      <w:r>
        <w:rPr>
          <w:rFonts w:hint="eastAsia"/>
        </w:rPr>
        <w:t>експериментально</w:t>
      </w:r>
      <w:r>
        <w:t></w:t>
      </w:r>
      <w:r>
        <w:rPr>
          <w:rFonts w:hint="eastAsia"/>
        </w:rPr>
        <w:t>перевірено</w:t>
      </w:r>
      <w:r>
        <w:t></w:t>
      </w:r>
      <w:r>
        <w:rPr>
          <w:rFonts w:hint="eastAsia"/>
        </w:rPr>
        <w:t>ефективність</w:t>
      </w:r>
      <w:r>
        <w:t></w:t>
      </w:r>
      <w:r>
        <w:rPr>
          <w:rFonts w:hint="eastAsia"/>
        </w:rPr>
        <w:t>методики</w:t>
      </w:r>
      <w:r>
        <w:t></w:t>
      </w:r>
      <w:r>
        <w:rPr>
          <w:rFonts w:hint="eastAsia"/>
        </w:rPr>
        <w:t>і</w:t>
      </w:r>
      <w:r>
        <w:t></w:t>
      </w:r>
      <w:r>
        <w:rPr>
          <w:rFonts w:hint="eastAsia"/>
        </w:rPr>
        <w:t>моделі</w:t>
      </w:r>
      <w:r>
        <w:t></w:t>
      </w:r>
      <w:r>
        <w:rPr>
          <w:rFonts w:hint="eastAsia"/>
        </w:rPr>
        <w:t>реалізації</w:t>
      </w:r>
      <w:r>
        <w:t></w:t>
      </w:r>
      <w:r>
        <w:rPr>
          <w:rFonts w:hint="eastAsia"/>
        </w:rPr>
        <w:t>виокремлених</w:t>
      </w:r>
      <w:r>
        <w:t></w:t>
      </w:r>
      <w:r>
        <w:rPr>
          <w:rFonts w:hint="eastAsia"/>
        </w:rPr>
        <w:t>педагогічних</w:t>
      </w:r>
      <w:r>
        <w:t></w:t>
      </w:r>
      <w:r>
        <w:rPr>
          <w:rFonts w:hint="eastAsia"/>
        </w:rPr>
        <w:t>умов</w:t>
      </w:r>
      <w:r>
        <w:t></w:t>
      </w:r>
      <w:r>
        <w:rPr>
          <w:rFonts w:hint="eastAsia"/>
        </w:rPr>
        <w:t>статевого</w:t>
      </w:r>
      <w:r>
        <w:t></w:t>
      </w:r>
      <w:r>
        <w:rPr>
          <w:rFonts w:hint="eastAsia"/>
        </w:rPr>
        <w:t>виховання</w:t>
      </w:r>
      <w:r>
        <w:t></w:t>
      </w:r>
      <w:r>
        <w:rPr>
          <w:rFonts w:hint="eastAsia"/>
        </w:rPr>
        <w:t>старших</w:t>
      </w:r>
      <w:r>
        <w:t></w:t>
      </w:r>
      <w:r>
        <w:rPr>
          <w:rFonts w:hint="eastAsia"/>
        </w:rPr>
        <w:t>дошкільників</w:t>
      </w:r>
      <w:r>
        <w:t></w:t>
      </w:r>
      <w:r>
        <w:t></w:t>
      </w:r>
      <w:r>
        <w:rPr>
          <w:rFonts w:hint="eastAsia"/>
        </w:rPr>
        <w:t>що</w:t>
      </w:r>
      <w:r>
        <w:t></w:t>
      </w:r>
      <w:r>
        <w:rPr>
          <w:rFonts w:hint="eastAsia"/>
        </w:rPr>
        <w:t>охопила</w:t>
      </w:r>
      <w:r>
        <w:t></w:t>
      </w:r>
      <w:r>
        <w:rPr>
          <w:rFonts w:hint="eastAsia"/>
        </w:rPr>
        <w:t>три</w:t>
      </w:r>
      <w:r>
        <w:t></w:t>
      </w:r>
      <w:r>
        <w:rPr>
          <w:rFonts w:hint="eastAsia"/>
        </w:rPr>
        <w:t>етапи</w:t>
      </w:r>
      <w:r>
        <w:t></w:t>
      </w:r>
      <w:r>
        <w:t></w:t>
      </w:r>
      <w:r>
        <w:rPr>
          <w:rFonts w:hint="eastAsia"/>
        </w:rPr>
        <w:t>ознайомлювальний</w:t>
      </w:r>
      <w:r>
        <w:t></w:t>
      </w:r>
      <w:r>
        <w:t></w:t>
      </w:r>
      <w:r>
        <w:rPr>
          <w:rFonts w:hint="eastAsia"/>
        </w:rPr>
        <w:t>діяльнісний</w:t>
      </w:r>
      <w:r>
        <w:t></w:t>
      </w:r>
      <w:r>
        <w:rPr>
          <w:rFonts w:hint="eastAsia"/>
        </w:rPr>
        <w:t>і</w:t>
      </w:r>
      <w:r>
        <w:t></w:t>
      </w:r>
      <w:r>
        <w:rPr>
          <w:rFonts w:hint="eastAsia"/>
        </w:rPr>
        <w:t>оцінно</w:t>
      </w:r>
      <w:r>
        <w:t></w:t>
      </w:r>
      <w:r>
        <w:rPr>
          <w:rFonts w:hint="eastAsia"/>
        </w:rPr>
        <w:t>рефлексивний</w:t>
      </w:r>
      <w:r>
        <w:t></w:t>
      </w:r>
    </w:p>
    <w:p w:rsidR="00A15322" w:rsidRDefault="00A15322" w:rsidP="00A15322">
      <w:r>
        <w:rPr>
          <w:rFonts w:hint="eastAsia"/>
        </w:rPr>
        <w:t>Ключові</w:t>
      </w:r>
      <w:r>
        <w:t></w:t>
      </w:r>
      <w:r>
        <w:rPr>
          <w:rFonts w:hint="eastAsia"/>
        </w:rPr>
        <w:t>слова</w:t>
      </w:r>
      <w:r>
        <w:t></w:t>
      </w:r>
      <w:r>
        <w:t></w:t>
      </w:r>
      <w:r>
        <w:rPr>
          <w:rFonts w:hint="eastAsia"/>
        </w:rPr>
        <w:t>статеве</w:t>
      </w:r>
      <w:r>
        <w:t></w:t>
      </w:r>
      <w:r>
        <w:rPr>
          <w:rFonts w:hint="eastAsia"/>
        </w:rPr>
        <w:t>виховання</w:t>
      </w:r>
      <w:r>
        <w:t></w:t>
      </w:r>
      <w:r>
        <w:t></w:t>
      </w:r>
      <w:r>
        <w:rPr>
          <w:rFonts w:hint="eastAsia"/>
        </w:rPr>
        <w:t>статева</w:t>
      </w:r>
      <w:r>
        <w:t></w:t>
      </w:r>
      <w:r>
        <w:rPr>
          <w:rFonts w:hint="eastAsia"/>
        </w:rPr>
        <w:t>вихованість</w:t>
      </w:r>
      <w:r>
        <w:t></w:t>
      </w:r>
      <w:r>
        <w:t></w:t>
      </w:r>
      <w:r>
        <w:rPr>
          <w:rFonts w:hint="eastAsia"/>
        </w:rPr>
        <w:t>педагогічні</w:t>
      </w:r>
      <w:r>
        <w:t></w:t>
      </w:r>
      <w:r>
        <w:rPr>
          <w:rFonts w:hint="eastAsia"/>
        </w:rPr>
        <w:t>умови</w:t>
      </w:r>
      <w:r>
        <w:t></w:t>
      </w:r>
      <w:r>
        <w:t></w:t>
      </w:r>
      <w:r>
        <w:rPr>
          <w:rFonts w:hint="eastAsia"/>
        </w:rPr>
        <w:t>діти</w:t>
      </w:r>
      <w:r>
        <w:t></w:t>
      </w:r>
      <w:r>
        <w:rPr>
          <w:rFonts w:hint="eastAsia"/>
        </w:rPr>
        <w:t>старшого</w:t>
      </w:r>
      <w:r>
        <w:t></w:t>
      </w:r>
      <w:r>
        <w:rPr>
          <w:rFonts w:hint="eastAsia"/>
        </w:rPr>
        <w:t>дошкільного</w:t>
      </w:r>
      <w:r>
        <w:t></w:t>
      </w:r>
      <w:r>
        <w:rPr>
          <w:rFonts w:hint="eastAsia"/>
        </w:rPr>
        <w:t>віку</w:t>
      </w:r>
      <w:r>
        <w:t></w:t>
      </w:r>
      <w:r>
        <w:t></w:t>
      </w:r>
    </w:p>
    <w:p w:rsidR="00A15322" w:rsidRDefault="00A15322" w:rsidP="00A15322"/>
    <w:p w:rsidR="00A15322" w:rsidRDefault="00A15322" w:rsidP="00A15322">
      <w:r>
        <w:rPr>
          <w:rFonts w:hint="eastAsia"/>
        </w:rPr>
        <w:t>АННОТАЦИЯ</w:t>
      </w:r>
      <w:r>
        <w:t></w:t>
      </w:r>
    </w:p>
    <w:p w:rsidR="00A15322" w:rsidRDefault="00A15322" w:rsidP="00A15322">
      <w:r>
        <w:rPr>
          <w:rFonts w:hint="eastAsia"/>
        </w:rPr>
        <w:t>Попова</w:t>
      </w:r>
      <w:r>
        <w:t></w:t>
      </w:r>
      <w:r>
        <w:rPr>
          <w:rFonts w:hint="eastAsia"/>
        </w:rPr>
        <w:t>Н</w:t>
      </w:r>
      <w:r>
        <w:t></w:t>
      </w:r>
      <w:r>
        <w:t></w:t>
      </w:r>
      <w:r>
        <w:rPr>
          <w:rFonts w:hint="eastAsia"/>
        </w:rPr>
        <w:t>Ю</w:t>
      </w:r>
      <w:r>
        <w:t></w:t>
      </w:r>
      <w:r>
        <w:t></w:t>
      </w:r>
      <w:r>
        <w:rPr>
          <w:rFonts w:hint="eastAsia"/>
        </w:rPr>
        <w:t>Педагогические</w:t>
      </w:r>
      <w:r>
        <w:t></w:t>
      </w:r>
      <w:r>
        <w:rPr>
          <w:rFonts w:hint="eastAsia"/>
        </w:rPr>
        <w:t>условия</w:t>
      </w:r>
      <w:r>
        <w:t></w:t>
      </w:r>
      <w:r>
        <w:rPr>
          <w:rFonts w:hint="eastAsia"/>
        </w:rPr>
        <w:t>полового</w:t>
      </w:r>
      <w:r>
        <w:t></w:t>
      </w:r>
      <w:r>
        <w:rPr>
          <w:rFonts w:hint="eastAsia"/>
        </w:rPr>
        <w:t>воспитания</w:t>
      </w:r>
      <w:r>
        <w:t></w:t>
      </w:r>
      <w:r>
        <w:rPr>
          <w:rFonts w:hint="eastAsia"/>
        </w:rPr>
        <w:t>старших</w:t>
      </w:r>
      <w:r>
        <w:t></w:t>
      </w:r>
      <w:r>
        <w:rPr>
          <w:rFonts w:hint="eastAsia"/>
        </w:rPr>
        <w:t>дошкольников</w:t>
      </w:r>
      <w:r>
        <w:t></w:t>
      </w:r>
      <w:r>
        <w:rPr>
          <w:rFonts w:hint="eastAsia"/>
        </w:rPr>
        <w:t>в</w:t>
      </w:r>
      <w:r>
        <w:t></w:t>
      </w:r>
      <w:r>
        <w:rPr>
          <w:rFonts w:hint="eastAsia"/>
        </w:rPr>
        <w:t>дошкольных</w:t>
      </w:r>
      <w:r>
        <w:t></w:t>
      </w:r>
      <w:r>
        <w:rPr>
          <w:rFonts w:hint="eastAsia"/>
        </w:rPr>
        <w:t>учебных</w:t>
      </w:r>
      <w:r>
        <w:t></w:t>
      </w:r>
      <w:r>
        <w:rPr>
          <w:rFonts w:hint="eastAsia"/>
        </w:rPr>
        <w:t>учреждениях</w:t>
      </w:r>
      <w:r>
        <w:t></w:t>
      </w:r>
      <w:r>
        <w:t></w:t>
      </w:r>
      <w:r>
        <w:rPr>
          <w:rFonts w:hint="eastAsia"/>
        </w:rPr>
        <w:t>–</w:t>
      </w:r>
      <w:r>
        <w:t></w:t>
      </w:r>
      <w:r>
        <w:rPr>
          <w:rFonts w:hint="eastAsia"/>
        </w:rPr>
        <w:t>Рукопись</w:t>
      </w:r>
      <w:r>
        <w:t></w:t>
      </w:r>
      <w:r>
        <w:t></w:t>
      </w:r>
    </w:p>
    <w:p w:rsidR="00A15322" w:rsidRDefault="00A15322" w:rsidP="00A15322">
      <w:r>
        <w:rPr>
          <w:rFonts w:hint="eastAsia"/>
        </w:rPr>
        <w:t>Диссертация</w:t>
      </w:r>
      <w:r>
        <w:t></w:t>
      </w:r>
      <w:r>
        <w:rPr>
          <w:rFonts w:hint="eastAsia"/>
        </w:rPr>
        <w:t>на</w:t>
      </w:r>
      <w:r>
        <w:t></w:t>
      </w:r>
      <w:r>
        <w:rPr>
          <w:rFonts w:hint="eastAsia"/>
        </w:rPr>
        <w:t>соискание</w:t>
      </w:r>
      <w:r>
        <w:t></w:t>
      </w:r>
      <w:r>
        <w:rPr>
          <w:rFonts w:hint="eastAsia"/>
        </w:rPr>
        <w:t>ученой</w:t>
      </w:r>
      <w:r>
        <w:t></w:t>
      </w:r>
      <w:r>
        <w:rPr>
          <w:rFonts w:hint="eastAsia"/>
        </w:rPr>
        <w:t>степени</w:t>
      </w:r>
      <w:r>
        <w:t></w:t>
      </w:r>
      <w:r>
        <w:rPr>
          <w:rFonts w:hint="eastAsia"/>
        </w:rPr>
        <w:t>кандидата</w:t>
      </w:r>
      <w:r>
        <w:t></w:t>
      </w:r>
      <w:r>
        <w:rPr>
          <w:rFonts w:hint="eastAsia"/>
        </w:rPr>
        <w:t>педагогических</w:t>
      </w:r>
      <w:r>
        <w:t></w:t>
      </w:r>
      <w:r>
        <w:rPr>
          <w:rFonts w:hint="eastAsia"/>
        </w:rPr>
        <w:t>наук</w:t>
      </w:r>
      <w:r>
        <w:t></w:t>
      </w:r>
      <w:r>
        <w:rPr>
          <w:rFonts w:hint="eastAsia"/>
        </w:rPr>
        <w:t>по</w:t>
      </w:r>
      <w:r>
        <w:t></w:t>
      </w:r>
      <w:r>
        <w:rPr>
          <w:rFonts w:hint="eastAsia"/>
        </w:rPr>
        <w:t>специальности</w:t>
      </w:r>
      <w:r>
        <w:t></w:t>
      </w:r>
      <w:r>
        <w:t></w:t>
      </w:r>
      <w:r>
        <w:t></w:t>
      </w:r>
      <w:r>
        <w:t></w:t>
      </w:r>
      <w:r>
        <w:t></w:t>
      </w:r>
      <w:r>
        <w:t></w:t>
      </w:r>
      <w:r>
        <w:t></w:t>
      </w:r>
      <w:r>
        <w:t></w:t>
      </w:r>
      <w:r>
        <w:t></w:t>
      </w:r>
      <w:r>
        <w:t></w:t>
      </w:r>
      <w:r>
        <w:rPr>
          <w:rFonts w:hint="eastAsia"/>
        </w:rPr>
        <w:t>–</w:t>
      </w:r>
      <w:r>
        <w:t></w:t>
      </w:r>
      <w:r>
        <w:rPr>
          <w:rFonts w:hint="eastAsia"/>
        </w:rPr>
        <w:t>дошкольная</w:t>
      </w:r>
      <w:r>
        <w:t></w:t>
      </w:r>
      <w:r>
        <w:rPr>
          <w:rFonts w:hint="eastAsia"/>
        </w:rPr>
        <w:t>педагогика</w:t>
      </w:r>
      <w:r>
        <w:t></w:t>
      </w:r>
      <w:r>
        <w:t></w:t>
      </w:r>
      <w:r>
        <w:rPr>
          <w:rFonts w:hint="eastAsia"/>
        </w:rPr>
        <w:t>–</w:t>
      </w:r>
      <w:r>
        <w:t></w:t>
      </w:r>
      <w:r>
        <w:rPr>
          <w:rFonts w:hint="eastAsia"/>
        </w:rPr>
        <w:t>Государственное</w:t>
      </w:r>
      <w:r>
        <w:t></w:t>
      </w:r>
      <w:r>
        <w:rPr>
          <w:rFonts w:hint="eastAsia"/>
        </w:rPr>
        <w:t>учреждение</w:t>
      </w:r>
      <w:r>
        <w:t></w:t>
      </w:r>
      <w:r>
        <w:t></w:t>
      </w:r>
      <w:r>
        <w:rPr>
          <w:rFonts w:hint="eastAsia"/>
        </w:rPr>
        <w:t>Южноукраинский</w:t>
      </w:r>
      <w:r>
        <w:t></w:t>
      </w:r>
      <w:r>
        <w:rPr>
          <w:rFonts w:hint="eastAsia"/>
        </w:rPr>
        <w:t>национальный</w:t>
      </w:r>
      <w:r>
        <w:t></w:t>
      </w:r>
      <w:r>
        <w:rPr>
          <w:rFonts w:hint="eastAsia"/>
        </w:rPr>
        <w:t>педагогический</w:t>
      </w:r>
      <w:r>
        <w:t></w:t>
      </w:r>
      <w:r>
        <w:rPr>
          <w:rFonts w:hint="eastAsia"/>
        </w:rPr>
        <w:t>университет</w:t>
      </w:r>
      <w:r>
        <w:t></w:t>
      </w:r>
      <w:r>
        <w:rPr>
          <w:rFonts w:hint="eastAsia"/>
        </w:rPr>
        <w:t>имени</w:t>
      </w:r>
      <w:r>
        <w:t></w:t>
      </w:r>
      <w:r>
        <w:rPr>
          <w:rFonts w:hint="eastAsia"/>
        </w:rPr>
        <w:t>К</w:t>
      </w:r>
      <w:r>
        <w:t></w:t>
      </w:r>
      <w:r>
        <w:t></w:t>
      </w:r>
      <w:r>
        <w:rPr>
          <w:rFonts w:hint="eastAsia"/>
        </w:rPr>
        <w:t>Д</w:t>
      </w:r>
      <w:r>
        <w:t></w:t>
      </w:r>
      <w:r>
        <w:t></w:t>
      </w:r>
      <w:r>
        <w:rPr>
          <w:rFonts w:hint="eastAsia"/>
        </w:rPr>
        <w:t>Ушинского</w:t>
      </w:r>
      <w:r>
        <w:t></w:t>
      </w:r>
      <w:r>
        <w:t></w:t>
      </w:r>
      <w:r>
        <w:t></w:t>
      </w:r>
      <w:r>
        <w:rPr>
          <w:rFonts w:hint="eastAsia"/>
        </w:rPr>
        <w:t>–</w:t>
      </w:r>
      <w:r>
        <w:t></w:t>
      </w:r>
      <w:r>
        <w:rPr>
          <w:rFonts w:hint="eastAsia"/>
        </w:rPr>
        <w:t>Одесса</w:t>
      </w:r>
      <w:r>
        <w:t></w:t>
      </w:r>
      <w:r>
        <w:t></w:t>
      </w:r>
      <w:r>
        <w:t></w:t>
      </w:r>
      <w:r>
        <w:t></w:t>
      </w:r>
      <w:r>
        <w:t></w:t>
      </w:r>
      <w:r>
        <w:t></w:t>
      </w:r>
      <w:r>
        <w:t></w:t>
      </w:r>
      <w:r>
        <w:t></w:t>
      </w:r>
    </w:p>
    <w:p w:rsidR="00A15322" w:rsidRDefault="00A15322" w:rsidP="00A15322">
      <w:r>
        <w:rPr>
          <w:rFonts w:hint="eastAsia"/>
        </w:rPr>
        <w:t>В</w:t>
      </w:r>
      <w:r>
        <w:t></w:t>
      </w:r>
      <w:r>
        <w:rPr>
          <w:rFonts w:hint="eastAsia"/>
        </w:rPr>
        <w:t>диссертации</w:t>
      </w:r>
      <w:r>
        <w:t></w:t>
      </w:r>
      <w:r>
        <w:rPr>
          <w:rFonts w:hint="eastAsia"/>
        </w:rPr>
        <w:t>исследуется</w:t>
      </w:r>
      <w:r>
        <w:t></w:t>
      </w:r>
      <w:r>
        <w:rPr>
          <w:rFonts w:hint="eastAsia"/>
        </w:rPr>
        <w:t>проблема</w:t>
      </w:r>
      <w:r>
        <w:t></w:t>
      </w:r>
      <w:r>
        <w:rPr>
          <w:rFonts w:hint="eastAsia"/>
        </w:rPr>
        <w:t>полового</w:t>
      </w:r>
      <w:r>
        <w:t></w:t>
      </w:r>
      <w:r>
        <w:rPr>
          <w:rFonts w:hint="eastAsia"/>
        </w:rPr>
        <w:t>воспитания</w:t>
      </w:r>
      <w:r>
        <w:t></w:t>
      </w:r>
      <w:r>
        <w:rPr>
          <w:rFonts w:hint="eastAsia"/>
        </w:rPr>
        <w:t>детей</w:t>
      </w:r>
      <w:r>
        <w:t></w:t>
      </w:r>
      <w:r>
        <w:rPr>
          <w:rFonts w:hint="eastAsia"/>
        </w:rPr>
        <w:t>старшего</w:t>
      </w:r>
      <w:r>
        <w:t></w:t>
      </w:r>
      <w:r>
        <w:rPr>
          <w:rFonts w:hint="eastAsia"/>
        </w:rPr>
        <w:t>дошкольного</w:t>
      </w:r>
      <w:r>
        <w:t></w:t>
      </w:r>
      <w:r>
        <w:rPr>
          <w:rFonts w:hint="eastAsia"/>
        </w:rPr>
        <w:t>возраста</w:t>
      </w:r>
      <w:r>
        <w:t></w:t>
      </w:r>
      <w:r>
        <w:rPr>
          <w:rFonts w:hint="eastAsia"/>
        </w:rPr>
        <w:t>в</w:t>
      </w:r>
      <w:r>
        <w:t></w:t>
      </w:r>
      <w:r>
        <w:rPr>
          <w:rFonts w:hint="eastAsia"/>
        </w:rPr>
        <w:t>дошкольных</w:t>
      </w:r>
      <w:r>
        <w:t></w:t>
      </w:r>
      <w:r>
        <w:rPr>
          <w:rFonts w:hint="eastAsia"/>
        </w:rPr>
        <w:t>учебных</w:t>
      </w:r>
      <w:r>
        <w:t></w:t>
      </w:r>
      <w:r>
        <w:rPr>
          <w:rFonts w:hint="eastAsia"/>
        </w:rPr>
        <w:t>учреждениях</w:t>
      </w:r>
      <w:r>
        <w:t></w:t>
      </w:r>
      <w:r>
        <w:t></w:t>
      </w:r>
      <w:r>
        <w:rPr>
          <w:rFonts w:hint="eastAsia"/>
        </w:rPr>
        <w:t>В</w:t>
      </w:r>
      <w:r>
        <w:t></w:t>
      </w:r>
      <w:r>
        <w:rPr>
          <w:rFonts w:hint="eastAsia"/>
        </w:rPr>
        <w:t>работе</w:t>
      </w:r>
      <w:r>
        <w:t></w:t>
      </w:r>
      <w:r>
        <w:rPr>
          <w:rFonts w:hint="eastAsia"/>
        </w:rPr>
        <w:t>дано</w:t>
      </w:r>
      <w:r>
        <w:t></w:t>
      </w:r>
      <w:r>
        <w:rPr>
          <w:rFonts w:hint="eastAsia"/>
        </w:rPr>
        <w:t>определение</w:t>
      </w:r>
      <w:r>
        <w:t></w:t>
      </w:r>
      <w:r>
        <w:rPr>
          <w:rFonts w:hint="eastAsia"/>
        </w:rPr>
        <w:t>понятия</w:t>
      </w:r>
      <w:r>
        <w:t></w:t>
      </w:r>
      <w:r>
        <w:t></w:t>
      </w:r>
      <w:r>
        <w:rPr>
          <w:rFonts w:hint="eastAsia"/>
        </w:rPr>
        <w:t>половое</w:t>
      </w:r>
      <w:r>
        <w:t></w:t>
      </w:r>
      <w:r>
        <w:rPr>
          <w:rFonts w:hint="eastAsia"/>
        </w:rPr>
        <w:t>воспитание</w:t>
      </w:r>
      <w:r>
        <w:t></w:t>
      </w:r>
      <w:r>
        <w:rPr>
          <w:rFonts w:hint="eastAsia"/>
        </w:rPr>
        <w:t>детей</w:t>
      </w:r>
      <w:r>
        <w:t></w:t>
      </w:r>
      <w:r>
        <w:rPr>
          <w:rFonts w:hint="eastAsia"/>
        </w:rPr>
        <w:t>старшего</w:t>
      </w:r>
      <w:r>
        <w:t></w:t>
      </w:r>
      <w:r>
        <w:rPr>
          <w:rFonts w:hint="eastAsia"/>
        </w:rPr>
        <w:t>дошкольного</w:t>
      </w:r>
      <w:r>
        <w:t></w:t>
      </w:r>
      <w:r>
        <w:rPr>
          <w:rFonts w:hint="eastAsia"/>
        </w:rPr>
        <w:t>возраста</w:t>
      </w:r>
      <w:r>
        <w:t></w:t>
      </w:r>
      <w:r>
        <w:t></w:t>
      </w:r>
      <w:r>
        <w:t></w:t>
      </w:r>
      <w:r>
        <w:rPr>
          <w:rFonts w:hint="eastAsia"/>
        </w:rPr>
        <w:t>которое</w:t>
      </w:r>
      <w:r>
        <w:t></w:t>
      </w:r>
      <w:r>
        <w:rPr>
          <w:rFonts w:hint="eastAsia"/>
        </w:rPr>
        <w:t>понимаем</w:t>
      </w:r>
      <w:r>
        <w:t></w:t>
      </w:r>
      <w:r>
        <w:rPr>
          <w:rFonts w:hint="eastAsia"/>
        </w:rPr>
        <w:t>как</w:t>
      </w:r>
      <w:r>
        <w:t></w:t>
      </w:r>
      <w:r>
        <w:rPr>
          <w:rFonts w:hint="eastAsia"/>
        </w:rPr>
        <w:t>целенаправленный</w:t>
      </w:r>
      <w:r>
        <w:t></w:t>
      </w:r>
      <w:r>
        <w:rPr>
          <w:rFonts w:hint="eastAsia"/>
        </w:rPr>
        <w:t>процесс</w:t>
      </w:r>
      <w:r>
        <w:t></w:t>
      </w:r>
      <w:r>
        <w:rPr>
          <w:rFonts w:hint="eastAsia"/>
        </w:rPr>
        <w:t>половозрастного</w:t>
      </w:r>
      <w:r>
        <w:t></w:t>
      </w:r>
      <w:r>
        <w:rPr>
          <w:rFonts w:hint="eastAsia"/>
        </w:rPr>
        <w:t>становления</w:t>
      </w:r>
      <w:r>
        <w:t></w:t>
      </w:r>
      <w:r>
        <w:rPr>
          <w:rFonts w:hint="eastAsia"/>
        </w:rPr>
        <w:t>детей</w:t>
      </w:r>
      <w:r>
        <w:t></w:t>
      </w:r>
      <w:r>
        <w:t></w:t>
      </w:r>
      <w:r>
        <w:rPr>
          <w:rFonts w:hint="eastAsia"/>
        </w:rPr>
        <w:t>предполагающий</w:t>
      </w:r>
      <w:r>
        <w:t></w:t>
      </w:r>
      <w:r>
        <w:rPr>
          <w:rFonts w:hint="eastAsia"/>
        </w:rPr>
        <w:t>овладение</w:t>
      </w:r>
      <w:r>
        <w:t></w:t>
      </w:r>
      <w:r>
        <w:rPr>
          <w:rFonts w:hint="eastAsia"/>
        </w:rPr>
        <w:t>ими</w:t>
      </w:r>
      <w:r>
        <w:t></w:t>
      </w:r>
      <w:r>
        <w:rPr>
          <w:rFonts w:hint="eastAsia"/>
        </w:rPr>
        <w:t>адекватной</w:t>
      </w:r>
      <w:r>
        <w:t></w:t>
      </w:r>
      <w:r>
        <w:rPr>
          <w:rFonts w:hint="eastAsia"/>
        </w:rPr>
        <w:t>своему</w:t>
      </w:r>
      <w:r>
        <w:t></w:t>
      </w:r>
      <w:r>
        <w:rPr>
          <w:rFonts w:hint="eastAsia"/>
        </w:rPr>
        <w:t>полу</w:t>
      </w:r>
      <w:r>
        <w:t></w:t>
      </w:r>
      <w:r>
        <w:rPr>
          <w:rFonts w:hint="eastAsia"/>
        </w:rPr>
        <w:t>модели</w:t>
      </w:r>
      <w:r>
        <w:t></w:t>
      </w:r>
      <w:r>
        <w:rPr>
          <w:rFonts w:hint="eastAsia"/>
        </w:rPr>
        <w:t>поведения</w:t>
      </w:r>
      <w:r>
        <w:t></w:t>
      </w:r>
      <w:r>
        <w:t></w:t>
      </w:r>
      <w:r>
        <w:rPr>
          <w:rFonts w:hint="eastAsia"/>
        </w:rPr>
        <w:t>формирование</w:t>
      </w:r>
      <w:r>
        <w:t></w:t>
      </w:r>
      <w:r>
        <w:rPr>
          <w:rFonts w:hint="eastAsia"/>
        </w:rPr>
        <w:t>положительного</w:t>
      </w:r>
      <w:r>
        <w:t></w:t>
      </w:r>
      <w:r>
        <w:rPr>
          <w:rFonts w:hint="eastAsia"/>
        </w:rPr>
        <w:t>отношения</w:t>
      </w:r>
      <w:r>
        <w:t></w:t>
      </w:r>
      <w:r>
        <w:rPr>
          <w:rFonts w:hint="eastAsia"/>
        </w:rPr>
        <w:t>к</w:t>
      </w:r>
      <w:r>
        <w:t></w:t>
      </w:r>
      <w:r>
        <w:rPr>
          <w:rFonts w:hint="eastAsia"/>
        </w:rPr>
        <w:t>себе</w:t>
      </w:r>
      <w:r>
        <w:t></w:t>
      </w:r>
      <w:r>
        <w:rPr>
          <w:rFonts w:hint="eastAsia"/>
        </w:rPr>
        <w:t>как</w:t>
      </w:r>
      <w:r>
        <w:t></w:t>
      </w:r>
      <w:r>
        <w:rPr>
          <w:rFonts w:hint="eastAsia"/>
        </w:rPr>
        <w:t>представителю</w:t>
      </w:r>
      <w:r>
        <w:t></w:t>
      </w:r>
      <w:r>
        <w:rPr>
          <w:rFonts w:hint="eastAsia"/>
        </w:rPr>
        <w:t>определенного</w:t>
      </w:r>
      <w:r>
        <w:t></w:t>
      </w:r>
      <w:r>
        <w:rPr>
          <w:rFonts w:hint="eastAsia"/>
        </w:rPr>
        <w:t>пола</w:t>
      </w:r>
      <w:r>
        <w:t></w:t>
      </w:r>
      <w:r>
        <w:rPr>
          <w:rFonts w:hint="eastAsia"/>
        </w:rPr>
        <w:t>и</w:t>
      </w:r>
      <w:r>
        <w:t></w:t>
      </w:r>
      <w:r>
        <w:rPr>
          <w:rFonts w:hint="eastAsia"/>
        </w:rPr>
        <w:t>представлений</w:t>
      </w:r>
      <w:r>
        <w:t></w:t>
      </w:r>
      <w:r>
        <w:rPr>
          <w:rFonts w:hint="eastAsia"/>
        </w:rPr>
        <w:t>о</w:t>
      </w:r>
      <w:r>
        <w:t></w:t>
      </w:r>
      <w:r>
        <w:rPr>
          <w:rFonts w:hint="eastAsia"/>
        </w:rPr>
        <w:t>нравственных</w:t>
      </w:r>
      <w:r>
        <w:t></w:t>
      </w:r>
      <w:r>
        <w:rPr>
          <w:rFonts w:hint="eastAsia"/>
        </w:rPr>
        <w:t>нормах</w:t>
      </w:r>
      <w:r>
        <w:t></w:t>
      </w:r>
      <w:r>
        <w:rPr>
          <w:rFonts w:hint="eastAsia"/>
        </w:rPr>
        <w:t>отношений</w:t>
      </w:r>
      <w:r>
        <w:t></w:t>
      </w:r>
      <w:r>
        <w:rPr>
          <w:rFonts w:hint="eastAsia"/>
        </w:rPr>
        <w:t>между</w:t>
      </w:r>
      <w:r>
        <w:t></w:t>
      </w:r>
      <w:r>
        <w:rPr>
          <w:rFonts w:hint="eastAsia"/>
        </w:rPr>
        <w:t>людьми</w:t>
      </w:r>
      <w:r>
        <w:t></w:t>
      </w:r>
      <w:r>
        <w:rPr>
          <w:rFonts w:hint="eastAsia"/>
        </w:rPr>
        <w:t>разного</w:t>
      </w:r>
      <w:r>
        <w:t></w:t>
      </w:r>
      <w:r>
        <w:rPr>
          <w:rFonts w:hint="eastAsia"/>
        </w:rPr>
        <w:t>пола</w:t>
      </w:r>
      <w:r>
        <w:t></w:t>
      </w:r>
      <w:r>
        <w:rPr>
          <w:rFonts w:hint="eastAsia"/>
        </w:rPr>
        <w:t>в</w:t>
      </w:r>
      <w:r>
        <w:t></w:t>
      </w:r>
      <w:r>
        <w:rPr>
          <w:rFonts w:hint="eastAsia"/>
        </w:rPr>
        <w:t>социуме</w:t>
      </w:r>
      <w:r>
        <w:t></w:t>
      </w:r>
      <w:r>
        <w:t></w:t>
      </w:r>
      <w:r>
        <w:rPr>
          <w:rFonts w:hint="eastAsia"/>
        </w:rPr>
        <w:t>Определены</w:t>
      </w:r>
      <w:r>
        <w:t></w:t>
      </w:r>
      <w:r>
        <w:rPr>
          <w:rFonts w:hint="eastAsia"/>
        </w:rPr>
        <w:t>компоненты</w:t>
      </w:r>
      <w:r>
        <w:t></w:t>
      </w:r>
      <w:r>
        <w:rPr>
          <w:rFonts w:hint="eastAsia"/>
        </w:rPr>
        <w:t>и</w:t>
      </w:r>
      <w:r>
        <w:t></w:t>
      </w:r>
      <w:r>
        <w:rPr>
          <w:rFonts w:hint="eastAsia"/>
        </w:rPr>
        <w:t>показатели</w:t>
      </w:r>
      <w:r>
        <w:t></w:t>
      </w:r>
      <w:r>
        <w:rPr>
          <w:rFonts w:hint="eastAsia"/>
        </w:rPr>
        <w:t>половой</w:t>
      </w:r>
      <w:r>
        <w:t></w:t>
      </w:r>
      <w:r>
        <w:rPr>
          <w:rFonts w:hint="eastAsia"/>
        </w:rPr>
        <w:t>воспитанности</w:t>
      </w:r>
      <w:r>
        <w:t></w:t>
      </w:r>
      <w:r>
        <w:rPr>
          <w:rFonts w:hint="eastAsia"/>
        </w:rPr>
        <w:t>детей</w:t>
      </w:r>
      <w:r>
        <w:t></w:t>
      </w:r>
      <w:r>
        <w:rPr>
          <w:rFonts w:hint="eastAsia"/>
        </w:rPr>
        <w:t>старшего</w:t>
      </w:r>
      <w:r>
        <w:t></w:t>
      </w:r>
      <w:r>
        <w:rPr>
          <w:rFonts w:hint="eastAsia"/>
        </w:rPr>
        <w:t>дошкольного</w:t>
      </w:r>
      <w:r>
        <w:t></w:t>
      </w:r>
      <w:r>
        <w:rPr>
          <w:rFonts w:hint="eastAsia"/>
        </w:rPr>
        <w:t>возраста</w:t>
      </w:r>
      <w:r>
        <w:t></w:t>
      </w:r>
      <w:r>
        <w:t></w:t>
      </w:r>
      <w:r>
        <w:t></w:t>
      </w:r>
      <w:r>
        <w:t></w:t>
      </w:r>
      <w:r>
        <w:t></w:t>
      </w:r>
      <w:r>
        <w:rPr>
          <w:rFonts w:hint="eastAsia"/>
        </w:rPr>
        <w:t>когнитивный</w:t>
      </w:r>
      <w:r>
        <w:t></w:t>
      </w:r>
      <w:r>
        <w:rPr>
          <w:rFonts w:hint="eastAsia"/>
        </w:rPr>
        <w:t>компонент</w:t>
      </w:r>
      <w:r>
        <w:t></w:t>
      </w:r>
      <w:r>
        <w:rPr>
          <w:rFonts w:hint="eastAsia"/>
        </w:rPr>
        <w:t>с</w:t>
      </w:r>
      <w:r>
        <w:t></w:t>
      </w:r>
      <w:r>
        <w:rPr>
          <w:rFonts w:hint="eastAsia"/>
        </w:rPr>
        <w:t>показателями</w:t>
      </w:r>
      <w:r>
        <w:t></w:t>
      </w:r>
      <w:r>
        <w:t></w:t>
      </w:r>
      <w:r>
        <w:rPr>
          <w:rFonts w:hint="eastAsia"/>
        </w:rPr>
        <w:t>представления</w:t>
      </w:r>
      <w:r>
        <w:t></w:t>
      </w:r>
      <w:r>
        <w:rPr>
          <w:rFonts w:hint="eastAsia"/>
        </w:rPr>
        <w:t>о</w:t>
      </w:r>
      <w:r>
        <w:t></w:t>
      </w:r>
      <w:r>
        <w:rPr>
          <w:rFonts w:hint="eastAsia"/>
        </w:rPr>
        <w:t>внешности</w:t>
      </w:r>
      <w:r>
        <w:t></w:t>
      </w:r>
      <w:r>
        <w:t></w:t>
      </w:r>
      <w:r>
        <w:rPr>
          <w:rFonts w:hint="eastAsia"/>
        </w:rPr>
        <w:t>функциональных</w:t>
      </w:r>
      <w:r>
        <w:t></w:t>
      </w:r>
      <w:r>
        <w:rPr>
          <w:rFonts w:hint="eastAsia"/>
        </w:rPr>
        <w:t>особенностях</w:t>
      </w:r>
      <w:r>
        <w:t></w:t>
      </w:r>
      <w:r>
        <w:t></w:t>
      </w:r>
      <w:r>
        <w:rPr>
          <w:rFonts w:hint="eastAsia"/>
        </w:rPr>
        <w:t>будущих</w:t>
      </w:r>
      <w:r>
        <w:t></w:t>
      </w:r>
      <w:r>
        <w:rPr>
          <w:rFonts w:hint="eastAsia"/>
        </w:rPr>
        <w:t>социальных</w:t>
      </w:r>
      <w:r>
        <w:t></w:t>
      </w:r>
      <w:r>
        <w:rPr>
          <w:rFonts w:hint="eastAsia"/>
        </w:rPr>
        <w:t>полоролевых</w:t>
      </w:r>
      <w:r>
        <w:t></w:t>
      </w:r>
      <w:r>
        <w:rPr>
          <w:rFonts w:hint="eastAsia"/>
        </w:rPr>
        <w:t>функциях</w:t>
      </w:r>
      <w:r>
        <w:t></w:t>
      </w:r>
      <w:r>
        <w:rPr>
          <w:rFonts w:hint="eastAsia"/>
        </w:rPr>
        <w:t>представителей</w:t>
      </w:r>
      <w:r>
        <w:t></w:t>
      </w:r>
      <w:r>
        <w:rPr>
          <w:rFonts w:hint="eastAsia"/>
        </w:rPr>
        <w:t>своего</w:t>
      </w:r>
      <w:r>
        <w:t></w:t>
      </w:r>
      <w:r>
        <w:rPr>
          <w:rFonts w:hint="eastAsia"/>
        </w:rPr>
        <w:t>и</w:t>
      </w:r>
      <w:r>
        <w:t></w:t>
      </w:r>
      <w:r>
        <w:rPr>
          <w:rFonts w:hint="eastAsia"/>
        </w:rPr>
        <w:t>противоположного</w:t>
      </w:r>
      <w:r>
        <w:t></w:t>
      </w:r>
      <w:r>
        <w:rPr>
          <w:rFonts w:hint="eastAsia"/>
        </w:rPr>
        <w:t>пола</w:t>
      </w:r>
      <w:r>
        <w:t></w:t>
      </w:r>
      <w:r>
        <w:t></w:t>
      </w:r>
      <w:r>
        <w:rPr>
          <w:rFonts w:hint="eastAsia"/>
        </w:rPr>
        <w:t>способность</w:t>
      </w:r>
      <w:r>
        <w:t></w:t>
      </w:r>
      <w:r>
        <w:rPr>
          <w:rFonts w:hint="eastAsia"/>
        </w:rPr>
        <w:t>отождествлять</w:t>
      </w:r>
      <w:r>
        <w:t></w:t>
      </w:r>
      <w:r>
        <w:rPr>
          <w:rFonts w:hint="eastAsia"/>
        </w:rPr>
        <w:t>себя</w:t>
      </w:r>
      <w:r>
        <w:t></w:t>
      </w:r>
      <w:r>
        <w:rPr>
          <w:rFonts w:hint="eastAsia"/>
        </w:rPr>
        <w:t>с</w:t>
      </w:r>
      <w:r>
        <w:t></w:t>
      </w:r>
      <w:r>
        <w:rPr>
          <w:rFonts w:hint="eastAsia"/>
        </w:rPr>
        <w:t>представителями</w:t>
      </w:r>
      <w:r>
        <w:t></w:t>
      </w:r>
      <w:r>
        <w:rPr>
          <w:rFonts w:hint="eastAsia"/>
        </w:rPr>
        <w:t>свого</w:t>
      </w:r>
      <w:r>
        <w:t></w:t>
      </w:r>
      <w:r>
        <w:rPr>
          <w:rFonts w:hint="eastAsia"/>
        </w:rPr>
        <w:t>пола</w:t>
      </w:r>
      <w:r>
        <w:t></w:t>
      </w:r>
      <w:r>
        <w:t></w:t>
      </w:r>
      <w:r>
        <w:rPr>
          <w:rFonts w:hint="eastAsia"/>
        </w:rPr>
        <w:t>знание</w:t>
      </w:r>
      <w:r>
        <w:t></w:t>
      </w:r>
      <w:r>
        <w:rPr>
          <w:rFonts w:hint="eastAsia"/>
        </w:rPr>
        <w:t>эталонов</w:t>
      </w:r>
      <w:r>
        <w:t></w:t>
      </w:r>
      <w:r>
        <w:rPr>
          <w:rFonts w:hint="eastAsia"/>
        </w:rPr>
        <w:t>мужественности</w:t>
      </w:r>
      <w:r>
        <w:t></w:t>
      </w:r>
      <w:r>
        <w:rPr>
          <w:rFonts w:hint="eastAsia"/>
        </w:rPr>
        <w:t>и</w:t>
      </w:r>
      <w:r>
        <w:t></w:t>
      </w:r>
      <w:r>
        <w:rPr>
          <w:rFonts w:hint="eastAsia"/>
        </w:rPr>
        <w:t>женственности</w:t>
      </w:r>
      <w:r>
        <w:t></w:t>
      </w:r>
      <w:r>
        <w:t></w:t>
      </w:r>
      <w:r>
        <w:rPr>
          <w:rFonts w:hint="eastAsia"/>
        </w:rPr>
        <w:t>наличие</w:t>
      </w:r>
      <w:r>
        <w:t></w:t>
      </w:r>
      <w:r>
        <w:rPr>
          <w:rFonts w:hint="eastAsia"/>
        </w:rPr>
        <w:t>знаний</w:t>
      </w:r>
      <w:r>
        <w:t></w:t>
      </w:r>
      <w:r>
        <w:rPr>
          <w:rFonts w:hint="eastAsia"/>
        </w:rPr>
        <w:t>о</w:t>
      </w:r>
      <w:r>
        <w:t></w:t>
      </w:r>
      <w:r>
        <w:rPr>
          <w:rFonts w:hint="eastAsia"/>
        </w:rPr>
        <w:t>разнообразном</w:t>
      </w:r>
      <w:r>
        <w:t></w:t>
      </w:r>
      <w:r>
        <w:rPr>
          <w:rFonts w:hint="eastAsia"/>
        </w:rPr>
        <w:t>поло</w:t>
      </w:r>
      <w:r>
        <w:t></w:t>
      </w:r>
      <w:r>
        <w:rPr>
          <w:rFonts w:hint="eastAsia"/>
        </w:rPr>
        <w:t>ролевом</w:t>
      </w:r>
      <w:r>
        <w:t></w:t>
      </w:r>
      <w:r>
        <w:rPr>
          <w:rFonts w:hint="eastAsia"/>
        </w:rPr>
        <w:t>поведенческом</w:t>
      </w:r>
      <w:r>
        <w:t></w:t>
      </w:r>
      <w:r>
        <w:rPr>
          <w:rFonts w:hint="eastAsia"/>
        </w:rPr>
        <w:t>репертуаре</w:t>
      </w:r>
      <w:r>
        <w:t></w:t>
      </w:r>
      <w:r>
        <w:t></w:t>
      </w:r>
      <w:r>
        <w:t></w:t>
      </w:r>
      <w:r>
        <w:t></w:t>
      </w:r>
      <w:r>
        <w:t></w:t>
      </w:r>
      <w:r>
        <w:rPr>
          <w:rFonts w:hint="eastAsia"/>
        </w:rPr>
        <w:t>эмоционально</w:t>
      </w:r>
      <w:r>
        <w:t></w:t>
      </w:r>
      <w:r>
        <w:rPr>
          <w:rFonts w:hint="eastAsia"/>
        </w:rPr>
        <w:t>оценочный</w:t>
      </w:r>
      <w:r>
        <w:t></w:t>
      </w:r>
      <w:r>
        <w:rPr>
          <w:rFonts w:hint="eastAsia"/>
        </w:rPr>
        <w:t>компонент</w:t>
      </w:r>
      <w:r>
        <w:t></w:t>
      </w:r>
      <w:r>
        <w:rPr>
          <w:rFonts w:hint="eastAsia"/>
        </w:rPr>
        <w:t>с</w:t>
      </w:r>
      <w:r>
        <w:t></w:t>
      </w:r>
      <w:r>
        <w:rPr>
          <w:rFonts w:hint="eastAsia"/>
        </w:rPr>
        <w:t>показателями</w:t>
      </w:r>
      <w:r>
        <w:t></w:t>
      </w:r>
      <w:r>
        <w:t></w:t>
      </w:r>
      <w:r>
        <w:rPr>
          <w:rFonts w:hint="eastAsia"/>
        </w:rPr>
        <w:t>положительное</w:t>
      </w:r>
      <w:r>
        <w:t></w:t>
      </w:r>
      <w:r>
        <w:rPr>
          <w:rFonts w:hint="eastAsia"/>
        </w:rPr>
        <w:t>самовосприятие</w:t>
      </w:r>
      <w:r>
        <w:t></w:t>
      </w:r>
      <w:r>
        <w:t></w:t>
      </w:r>
      <w:r>
        <w:rPr>
          <w:rFonts w:hint="eastAsia"/>
        </w:rPr>
        <w:t>самооценка</w:t>
      </w:r>
      <w:r>
        <w:t></w:t>
      </w:r>
      <w:r>
        <w:rPr>
          <w:rFonts w:hint="eastAsia"/>
        </w:rPr>
        <w:t>себя</w:t>
      </w:r>
      <w:r>
        <w:t></w:t>
      </w:r>
      <w:r>
        <w:rPr>
          <w:rFonts w:hint="eastAsia"/>
        </w:rPr>
        <w:t>с</w:t>
      </w:r>
      <w:r>
        <w:t></w:t>
      </w:r>
      <w:r>
        <w:rPr>
          <w:rFonts w:hint="eastAsia"/>
        </w:rPr>
        <w:t>позиции</w:t>
      </w:r>
      <w:r>
        <w:t></w:t>
      </w:r>
      <w:r>
        <w:rPr>
          <w:rFonts w:hint="eastAsia"/>
        </w:rPr>
        <w:t>половой</w:t>
      </w:r>
      <w:r>
        <w:t></w:t>
      </w:r>
      <w:r>
        <w:rPr>
          <w:rFonts w:hint="eastAsia"/>
        </w:rPr>
        <w:t>принадлежности</w:t>
      </w:r>
      <w:r>
        <w:t></w:t>
      </w:r>
      <w:r>
        <w:t></w:t>
      </w:r>
      <w:r>
        <w:rPr>
          <w:rFonts w:hint="eastAsia"/>
        </w:rPr>
        <w:t>отношение</w:t>
      </w:r>
      <w:r>
        <w:t></w:t>
      </w:r>
      <w:r>
        <w:rPr>
          <w:rFonts w:hint="eastAsia"/>
        </w:rPr>
        <w:t>к</w:t>
      </w:r>
      <w:r>
        <w:t></w:t>
      </w:r>
      <w:r>
        <w:rPr>
          <w:rFonts w:hint="eastAsia"/>
        </w:rPr>
        <w:t>представителям</w:t>
      </w:r>
      <w:r>
        <w:t></w:t>
      </w:r>
      <w:r>
        <w:rPr>
          <w:rFonts w:hint="eastAsia"/>
        </w:rPr>
        <w:t>своего</w:t>
      </w:r>
      <w:r>
        <w:t></w:t>
      </w:r>
      <w:r>
        <w:rPr>
          <w:rFonts w:hint="eastAsia"/>
        </w:rPr>
        <w:t>и</w:t>
      </w:r>
      <w:r>
        <w:t></w:t>
      </w:r>
      <w:r>
        <w:rPr>
          <w:rFonts w:hint="eastAsia"/>
        </w:rPr>
        <w:t>противоположного</w:t>
      </w:r>
      <w:r>
        <w:t></w:t>
      </w:r>
      <w:r>
        <w:rPr>
          <w:rFonts w:hint="eastAsia"/>
        </w:rPr>
        <w:t>пола</w:t>
      </w:r>
      <w:r>
        <w:t></w:t>
      </w:r>
      <w:r>
        <w:t></w:t>
      </w:r>
      <w:r>
        <w:t></w:t>
      </w:r>
      <w:r>
        <w:t></w:t>
      </w:r>
      <w:r>
        <w:t></w:t>
      </w:r>
      <w:r>
        <w:rPr>
          <w:rFonts w:hint="eastAsia"/>
        </w:rPr>
        <w:t>поведенческий</w:t>
      </w:r>
      <w:r>
        <w:t></w:t>
      </w:r>
      <w:r>
        <w:rPr>
          <w:rFonts w:hint="eastAsia"/>
        </w:rPr>
        <w:t>компонент</w:t>
      </w:r>
      <w:r>
        <w:t></w:t>
      </w:r>
      <w:r>
        <w:rPr>
          <w:rFonts w:hint="eastAsia"/>
        </w:rPr>
        <w:t>с</w:t>
      </w:r>
      <w:r>
        <w:t></w:t>
      </w:r>
      <w:r>
        <w:rPr>
          <w:rFonts w:hint="eastAsia"/>
        </w:rPr>
        <w:t>показателями</w:t>
      </w:r>
      <w:r>
        <w:t></w:t>
      </w:r>
      <w:r>
        <w:t></w:t>
      </w:r>
      <w:r>
        <w:rPr>
          <w:rFonts w:hint="eastAsia"/>
        </w:rPr>
        <w:t>половая</w:t>
      </w:r>
      <w:r>
        <w:t></w:t>
      </w:r>
      <w:r>
        <w:rPr>
          <w:rFonts w:hint="eastAsia"/>
        </w:rPr>
        <w:t>самопрезентация</w:t>
      </w:r>
      <w:r>
        <w:t></w:t>
      </w:r>
      <w:r>
        <w:t></w:t>
      </w:r>
      <w:r>
        <w:rPr>
          <w:rFonts w:hint="eastAsia"/>
        </w:rPr>
        <w:t>умение</w:t>
      </w:r>
      <w:r>
        <w:t></w:t>
      </w:r>
      <w:r>
        <w:rPr>
          <w:rFonts w:hint="eastAsia"/>
        </w:rPr>
        <w:t>устанавливать</w:t>
      </w:r>
      <w:r>
        <w:t></w:t>
      </w:r>
      <w:r>
        <w:rPr>
          <w:rFonts w:hint="eastAsia"/>
        </w:rPr>
        <w:t>партнерские</w:t>
      </w:r>
      <w:r>
        <w:t></w:t>
      </w:r>
      <w:r>
        <w:rPr>
          <w:rFonts w:hint="eastAsia"/>
        </w:rPr>
        <w:t>взаимоотношения</w:t>
      </w:r>
      <w:r>
        <w:t></w:t>
      </w:r>
      <w:r>
        <w:rPr>
          <w:rFonts w:hint="eastAsia"/>
        </w:rPr>
        <w:t>с</w:t>
      </w:r>
      <w:r>
        <w:t></w:t>
      </w:r>
      <w:r>
        <w:rPr>
          <w:rFonts w:hint="eastAsia"/>
        </w:rPr>
        <w:t>представителями</w:t>
      </w:r>
      <w:r>
        <w:t></w:t>
      </w:r>
      <w:r>
        <w:rPr>
          <w:rFonts w:hint="eastAsia"/>
        </w:rPr>
        <w:t>своего</w:t>
      </w:r>
      <w:r>
        <w:t></w:t>
      </w:r>
      <w:r>
        <w:rPr>
          <w:rFonts w:hint="eastAsia"/>
        </w:rPr>
        <w:t>и</w:t>
      </w:r>
      <w:r>
        <w:t></w:t>
      </w:r>
      <w:r>
        <w:rPr>
          <w:rFonts w:hint="eastAsia"/>
        </w:rPr>
        <w:t>противоположного</w:t>
      </w:r>
      <w:r>
        <w:t></w:t>
      </w:r>
      <w:r>
        <w:rPr>
          <w:rFonts w:hint="eastAsia"/>
        </w:rPr>
        <w:t>пола</w:t>
      </w:r>
      <w:r>
        <w:t></w:t>
      </w:r>
      <w:r>
        <w:t></w:t>
      </w:r>
      <w:r>
        <w:rPr>
          <w:rFonts w:hint="eastAsia"/>
        </w:rPr>
        <w:t>выбор</w:t>
      </w:r>
      <w:r>
        <w:t></w:t>
      </w:r>
      <w:r>
        <w:rPr>
          <w:rFonts w:hint="eastAsia"/>
        </w:rPr>
        <w:t>социально</w:t>
      </w:r>
      <w:r>
        <w:t></w:t>
      </w:r>
      <w:r>
        <w:rPr>
          <w:rFonts w:hint="eastAsia"/>
        </w:rPr>
        <w:t>одобряемых</w:t>
      </w:r>
      <w:r>
        <w:t></w:t>
      </w:r>
      <w:r>
        <w:rPr>
          <w:rFonts w:hint="eastAsia"/>
        </w:rPr>
        <w:t>форм</w:t>
      </w:r>
      <w:r>
        <w:t></w:t>
      </w:r>
      <w:r>
        <w:rPr>
          <w:rFonts w:hint="eastAsia"/>
        </w:rPr>
        <w:t>поведения</w:t>
      </w:r>
      <w:r>
        <w:t></w:t>
      </w:r>
      <w:r>
        <w:t></w:t>
      </w:r>
      <w:r>
        <w:rPr>
          <w:rFonts w:hint="eastAsia"/>
        </w:rPr>
        <w:t>связанных</w:t>
      </w:r>
      <w:r>
        <w:t></w:t>
      </w:r>
      <w:r>
        <w:rPr>
          <w:rFonts w:hint="eastAsia"/>
        </w:rPr>
        <w:t>с</w:t>
      </w:r>
      <w:r>
        <w:t></w:t>
      </w:r>
      <w:r>
        <w:rPr>
          <w:rFonts w:hint="eastAsia"/>
        </w:rPr>
        <w:t>социальной</w:t>
      </w:r>
      <w:r>
        <w:t></w:t>
      </w:r>
      <w:r>
        <w:rPr>
          <w:rFonts w:hint="eastAsia"/>
        </w:rPr>
        <w:t>ролью</w:t>
      </w:r>
      <w:r>
        <w:t></w:t>
      </w:r>
      <w:r>
        <w:rPr>
          <w:rFonts w:hint="eastAsia"/>
        </w:rPr>
        <w:t>мальчика</w:t>
      </w:r>
      <w:r>
        <w:t></w:t>
      </w:r>
      <w:r>
        <w:t></w:t>
      </w:r>
      <w:r>
        <w:t></w:t>
      </w:r>
      <w:r>
        <w:rPr>
          <w:rFonts w:hint="eastAsia"/>
        </w:rPr>
        <w:t>девочки</w:t>
      </w:r>
      <w:r>
        <w:t></w:t>
      </w:r>
      <w:r>
        <w:t></w:t>
      </w:r>
      <w:r>
        <w:rPr>
          <w:rFonts w:hint="eastAsia"/>
        </w:rPr>
        <w:t>Половую</w:t>
      </w:r>
      <w:r>
        <w:t></w:t>
      </w:r>
      <w:r>
        <w:rPr>
          <w:rFonts w:hint="eastAsia"/>
        </w:rPr>
        <w:t>воспитанность</w:t>
      </w:r>
      <w:r>
        <w:t></w:t>
      </w:r>
      <w:r>
        <w:rPr>
          <w:rFonts w:hint="eastAsia"/>
        </w:rPr>
        <w:t>старших</w:t>
      </w:r>
      <w:r>
        <w:t></w:t>
      </w:r>
      <w:r>
        <w:rPr>
          <w:rFonts w:hint="eastAsia"/>
        </w:rPr>
        <w:t>дошкольников</w:t>
      </w:r>
      <w:r>
        <w:t></w:t>
      </w:r>
      <w:r>
        <w:rPr>
          <w:rFonts w:hint="eastAsia"/>
        </w:rPr>
        <w:t>понимаем</w:t>
      </w:r>
      <w:r>
        <w:t></w:t>
      </w:r>
      <w:r>
        <w:rPr>
          <w:rFonts w:hint="eastAsia"/>
        </w:rPr>
        <w:t>как</w:t>
      </w:r>
      <w:r>
        <w:t></w:t>
      </w:r>
      <w:r>
        <w:rPr>
          <w:rFonts w:hint="eastAsia"/>
        </w:rPr>
        <w:t>результат</w:t>
      </w:r>
      <w:r>
        <w:t></w:t>
      </w:r>
      <w:r>
        <w:rPr>
          <w:rFonts w:hint="eastAsia"/>
        </w:rPr>
        <w:t>усвоения</w:t>
      </w:r>
      <w:r>
        <w:t></w:t>
      </w:r>
      <w:r>
        <w:rPr>
          <w:rFonts w:hint="eastAsia"/>
        </w:rPr>
        <w:t>детьми</w:t>
      </w:r>
      <w:r>
        <w:t></w:t>
      </w:r>
      <w:r>
        <w:rPr>
          <w:rFonts w:hint="eastAsia"/>
        </w:rPr>
        <w:t>знаний</w:t>
      </w:r>
      <w:r>
        <w:t></w:t>
      </w:r>
      <w:r>
        <w:rPr>
          <w:rFonts w:hint="eastAsia"/>
        </w:rPr>
        <w:t>и</w:t>
      </w:r>
      <w:r>
        <w:t></w:t>
      </w:r>
      <w:r>
        <w:rPr>
          <w:rFonts w:hint="eastAsia"/>
        </w:rPr>
        <w:t>представлений</w:t>
      </w:r>
      <w:r>
        <w:t></w:t>
      </w:r>
      <w:r>
        <w:rPr>
          <w:rFonts w:hint="eastAsia"/>
        </w:rPr>
        <w:t>о</w:t>
      </w:r>
      <w:r>
        <w:t></w:t>
      </w:r>
      <w:r>
        <w:rPr>
          <w:rFonts w:hint="eastAsia"/>
        </w:rPr>
        <w:t>взаимодействии</w:t>
      </w:r>
      <w:r>
        <w:t></w:t>
      </w:r>
      <w:r>
        <w:rPr>
          <w:rFonts w:hint="eastAsia"/>
        </w:rPr>
        <w:t>между</w:t>
      </w:r>
      <w:r>
        <w:t></w:t>
      </w:r>
      <w:r>
        <w:rPr>
          <w:rFonts w:hint="eastAsia"/>
        </w:rPr>
        <w:t>людьми</w:t>
      </w:r>
      <w:r>
        <w:t></w:t>
      </w:r>
      <w:r>
        <w:rPr>
          <w:rFonts w:hint="eastAsia"/>
        </w:rPr>
        <w:t>разного</w:t>
      </w:r>
      <w:r>
        <w:t></w:t>
      </w:r>
      <w:r>
        <w:rPr>
          <w:rFonts w:hint="eastAsia"/>
        </w:rPr>
        <w:t>пола</w:t>
      </w:r>
      <w:r>
        <w:t></w:t>
      </w:r>
      <w:r>
        <w:t></w:t>
      </w:r>
      <w:r>
        <w:rPr>
          <w:rFonts w:hint="eastAsia"/>
        </w:rPr>
        <w:t>о</w:t>
      </w:r>
      <w:r>
        <w:t></w:t>
      </w:r>
      <w:r>
        <w:rPr>
          <w:rFonts w:hint="eastAsia"/>
        </w:rPr>
        <w:t>качествах</w:t>
      </w:r>
      <w:r>
        <w:t></w:t>
      </w:r>
      <w:r>
        <w:rPr>
          <w:rFonts w:hint="eastAsia"/>
        </w:rPr>
        <w:t>мужественности</w:t>
      </w:r>
      <w:r>
        <w:t></w:t>
      </w:r>
      <w:r>
        <w:rPr>
          <w:rFonts w:hint="eastAsia"/>
        </w:rPr>
        <w:t>и</w:t>
      </w:r>
      <w:r>
        <w:t></w:t>
      </w:r>
      <w:r>
        <w:rPr>
          <w:rFonts w:hint="eastAsia"/>
        </w:rPr>
        <w:t>женственности</w:t>
      </w:r>
      <w:r>
        <w:t></w:t>
      </w:r>
      <w:r>
        <w:t></w:t>
      </w:r>
      <w:r>
        <w:rPr>
          <w:rFonts w:hint="eastAsia"/>
        </w:rPr>
        <w:t>принятие</w:t>
      </w:r>
      <w:r>
        <w:t></w:t>
      </w:r>
      <w:r>
        <w:rPr>
          <w:rFonts w:hint="eastAsia"/>
        </w:rPr>
        <w:t>и</w:t>
      </w:r>
      <w:r>
        <w:t></w:t>
      </w:r>
      <w:r>
        <w:rPr>
          <w:rFonts w:hint="eastAsia"/>
        </w:rPr>
        <w:t>руководство</w:t>
      </w:r>
      <w:r>
        <w:t></w:t>
      </w:r>
      <w:r>
        <w:rPr>
          <w:rFonts w:hint="eastAsia"/>
        </w:rPr>
        <w:t>ими</w:t>
      </w:r>
      <w:r>
        <w:t></w:t>
      </w:r>
      <w:r>
        <w:rPr>
          <w:rFonts w:hint="eastAsia"/>
        </w:rPr>
        <w:t>в</w:t>
      </w:r>
      <w:r>
        <w:t></w:t>
      </w:r>
      <w:r>
        <w:rPr>
          <w:rFonts w:hint="eastAsia"/>
        </w:rPr>
        <w:t>выборе</w:t>
      </w:r>
      <w:r>
        <w:t></w:t>
      </w:r>
      <w:r>
        <w:rPr>
          <w:rFonts w:hint="eastAsia"/>
        </w:rPr>
        <w:t>стратегии</w:t>
      </w:r>
      <w:r>
        <w:t></w:t>
      </w:r>
      <w:r>
        <w:rPr>
          <w:rFonts w:hint="eastAsia"/>
        </w:rPr>
        <w:t>поведения</w:t>
      </w:r>
      <w:r>
        <w:t></w:t>
      </w:r>
      <w:r>
        <w:t></w:t>
      </w:r>
      <w:r>
        <w:rPr>
          <w:rFonts w:hint="eastAsia"/>
        </w:rPr>
        <w:t>В</w:t>
      </w:r>
      <w:r>
        <w:t></w:t>
      </w:r>
      <w:r>
        <w:rPr>
          <w:rFonts w:hint="eastAsia"/>
        </w:rPr>
        <w:t>соответствии</w:t>
      </w:r>
      <w:r>
        <w:t></w:t>
      </w:r>
      <w:r>
        <w:rPr>
          <w:rFonts w:hint="eastAsia"/>
        </w:rPr>
        <w:t>с</w:t>
      </w:r>
      <w:r>
        <w:t></w:t>
      </w:r>
      <w:r>
        <w:rPr>
          <w:rFonts w:hint="eastAsia"/>
        </w:rPr>
        <w:t>определенными</w:t>
      </w:r>
      <w:r>
        <w:t></w:t>
      </w:r>
      <w:r>
        <w:rPr>
          <w:rFonts w:hint="eastAsia"/>
        </w:rPr>
        <w:t>компонентами</w:t>
      </w:r>
      <w:r>
        <w:t></w:t>
      </w:r>
      <w:r>
        <w:rPr>
          <w:rFonts w:hint="eastAsia"/>
        </w:rPr>
        <w:t>и</w:t>
      </w:r>
      <w:r>
        <w:t></w:t>
      </w:r>
      <w:r>
        <w:rPr>
          <w:rFonts w:hint="eastAsia"/>
        </w:rPr>
        <w:t>показателями</w:t>
      </w:r>
      <w:r>
        <w:t></w:t>
      </w:r>
      <w:r>
        <w:rPr>
          <w:rFonts w:hint="eastAsia"/>
        </w:rPr>
        <w:t>половой</w:t>
      </w:r>
      <w:r>
        <w:t></w:t>
      </w:r>
      <w:r>
        <w:rPr>
          <w:rFonts w:hint="eastAsia"/>
        </w:rPr>
        <w:t>воспитанности</w:t>
      </w:r>
      <w:r>
        <w:t></w:t>
      </w:r>
      <w:r>
        <w:rPr>
          <w:rFonts w:hint="eastAsia"/>
        </w:rPr>
        <w:t>были</w:t>
      </w:r>
      <w:r>
        <w:t></w:t>
      </w:r>
      <w:r>
        <w:rPr>
          <w:rFonts w:hint="eastAsia"/>
        </w:rPr>
        <w:t>разработаны</w:t>
      </w:r>
      <w:r>
        <w:t></w:t>
      </w:r>
      <w:r>
        <w:rPr>
          <w:rFonts w:hint="eastAsia"/>
        </w:rPr>
        <w:t>и</w:t>
      </w:r>
      <w:r>
        <w:t></w:t>
      </w:r>
      <w:r>
        <w:rPr>
          <w:rFonts w:hint="eastAsia"/>
        </w:rPr>
        <w:t>подобраны</w:t>
      </w:r>
      <w:r>
        <w:t></w:t>
      </w:r>
      <w:r>
        <w:rPr>
          <w:rFonts w:hint="eastAsia"/>
        </w:rPr>
        <w:t>диагностические</w:t>
      </w:r>
      <w:r>
        <w:t></w:t>
      </w:r>
      <w:r>
        <w:rPr>
          <w:rFonts w:hint="eastAsia"/>
        </w:rPr>
        <w:t>методики</w:t>
      </w:r>
      <w:r>
        <w:t></w:t>
      </w:r>
      <w:r>
        <w:rPr>
          <w:rFonts w:hint="eastAsia"/>
        </w:rPr>
        <w:t>и</w:t>
      </w:r>
      <w:r>
        <w:t></w:t>
      </w:r>
      <w:r>
        <w:rPr>
          <w:rFonts w:hint="eastAsia"/>
        </w:rPr>
        <w:t>определены</w:t>
      </w:r>
      <w:r>
        <w:t></w:t>
      </w:r>
      <w:r>
        <w:rPr>
          <w:rFonts w:hint="eastAsia"/>
        </w:rPr>
        <w:t>уровни</w:t>
      </w:r>
      <w:r>
        <w:t></w:t>
      </w:r>
      <w:r>
        <w:rPr>
          <w:rFonts w:hint="eastAsia"/>
        </w:rPr>
        <w:t>сформированности</w:t>
      </w:r>
      <w:r>
        <w:t></w:t>
      </w:r>
      <w:r>
        <w:rPr>
          <w:rFonts w:hint="eastAsia"/>
        </w:rPr>
        <w:t>половой</w:t>
      </w:r>
      <w:r>
        <w:t></w:t>
      </w:r>
      <w:r>
        <w:rPr>
          <w:rFonts w:hint="eastAsia"/>
        </w:rPr>
        <w:t>воспитанности</w:t>
      </w:r>
      <w:r>
        <w:t></w:t>
      </w:r>
      <w:r>
        <w:rPr>
          <w:rFonts w:hint="eastAsia"/>
        </w:rPr>
        <w:t>детей</w:t>
      </w:r>
      <w:r>
        <w:t></w:t>
      </w:r>
      <w:r>
        <w:rPr>
          <w:rFonts w:hint="eastAsia"/>
        </w:rPr>
        <w:t>старшего</w:t>
      </w:r>
      <w:r>
        <w:t></w:t>
      </w:r>
      <w:r>
        <w:rPr>
          <w:rFonts w:hint="eastAsia"/>
        </w:rPr>
        <w:t>дошкольного</w:t>
      </w:r>
      <w:r>
        <w:t></w:t>
      </w:r>
      <w:r>
        <w:rPr>
          <w:rFonts w:hint="eastAsia"/>
        </w:rPr>
        <w:t>возраста</w:t>
      </w:r>
      <w:r>
        <w:t></w:t>
      </w:r>
      <w:r>
        <w:t></w:t>
      </w:r>
      <w:r>
        <w:rPr>
          <w:rFonts w:hint="eastAsia"/>
        </w:rPr>
        <w:t>достаточный</w:t>
      </w:r>
      <w:r>
        <w:t></w:t>
      </w:r>
      <w:r>
        <w:t></w:t>
      </w:r>
      <w:r>
        <w:rPr>
          <w:rFonts w:hint="eastAsia"/>
        </w:rPr>
        <w:t>средний</w:t>
      </w:r>
      <w:r>
        <w:t></w:t>
      </w:r>
      <w:r>
        <w:rPr>
          <w:rFonts w:hint="eastAsia"/>
        </w:rPr>
        <w:t>и</w:t>
      </w:r>
      <w:r>
        <w:t></w:t>
      </w:r>
      <w:r>
        <w:rPr>
          <w:rFonts w:hint="eastAsia"/>
        </w:rPr>
        <w:t>низкий</w:t>
      </w:r>
      <w:r>
        <w:t></w:t>
      </w:r>
      <w:r>
        <w:t></w:t>
      </w:r>
      <w:r>
        <w:t></w:t>
      </w:r>
      <w:r>
        <w:rPr>
          <w:rFonts w:hint="eastAsia"/>
        </w:rPr>
        <w:t>Определены</w:t>
      </w:r>
      <w:r>
        <w:t></w:t>
      </w:r>
      <w:r>
        <w:rPr>
          <w:rFonts w:hint="eastAsia"/>
        </w:rPr>
        <w:t>и</w:t>
      </w:r>
      <w:r>
        <w:t></w:t>
      </w:r>
      <w:r>
        <w:rPr>
          <w:rFonts w:hint="eastAsia"/>
        </w:rPr>
        <w:t>научно</w:t>
      </w:r>
      <w:r>
        <w:t></w:t>
      </w:r>
      <w:r>
        <w:rPr>
          <w:rFonts w:hint="eastAsia"/>
        </w:rPr>
        <w:t>обоснованы</w:t>
      </w:r>
      <w:r>
        <w:t></w:t>
      </w:r>
      <w:r>
        <w:rPr>
          <w:rFonts w:hint="eastAsia"/>
        </w:rPr>
        <w:t>педагогические</w:t>
      </w:r>
      <w:r>
        <w:t></w:t>
      </w:r>
      <w:r>
        <w:rPr>
          <w:rFonts w:hint="eastAsia"/>
        </w:rPr>
        <w:t>условия</w:t>
      </w:r>
      <w:r>
        <w:t></w:t>
      </w:r>
      <w:r>
        <w:rPr>
          <w:rFonts w:hint="eastAsia"/>
        </w:rPr>
        <w:t>полового</w:t>
      </w:r>
      <w:r>
        <w:t></w:t>
      </w:r>
      <w:r>
        <w:rPr>
          <w:rFonts w:hint="eastAsia"/>
        </w:rPr>
        <w:t>воспитания</w:t>
      </w:r>
      <w:r>
        <w:t></w:t>
      </w:r>
      <w:r>
        <w:rPr>
          <w:rFonts w:hint="eastAsia"/>
        </w:rPr>
        <w:t>старших</w:t>
      </w:r>
      <w:r>
        <w:t></w:t>
      </w:r>
      <w:r>
        <w:rPr>
          <w:rFonts w:hint="eastAsia"/>
        </w:rPr>
        <w:t>дошкольников</w:t>
      </w:r>
      <w:r>
        <w:t></w:t>
      </w:r>
      <w:r>
        <w:rPr>
          <w:rFonts w:hint="eastAsia"/>
        </w:rPr>
        <w:t>в</w:t>
      </w:r>
      <w:r>
        <w:t></w:t>
      </w:r>
      <w:r>
        <w:rPr>
          <w:rFonts w:hint="eastAsia"/>
        </w:rPr>
        <w:t>дошкольных</w:t>
      </w:r>
      <w:r>
        <w:t></w:t>
      </w:r>
      <w:r>
        <w:rPr>
          <w:rFonts w:hint="eastAsia"/>
        </w:rPr>
        <w:t>учебных</w:t>
      </w:r>
      <w:r>
        <w:t></w:t>
      </w:r>
      <w:r>
        <w:rPr>
          <w:rFonts w:hint="eastAsia"/>
        </w:rPr>
        <w:t>учреждениях</w:t>
      </w:r>
      <w:r>
        <w:t></w:t>
      </w:r>
      <w:r>
        <w:t></w:t>
      </w:r>
      <w:r>
        <w:rPr>
          <w:rFonts w:hint="eastAsia"/>
        </w:rPr>
        <w:t>организация</w:t>
      </w:r>
      <w:r>
        <w:t></w:t>
      </w:r>
      <w:r>
        <w:rPr>
          <w:rFonts w:hint="eastAsia"/>
        </w:rPr>
        <w:t>предметно</w:t>
      </w:r>
      <w:r>
        <w:t></w:t>
      </w:r>
      <w:r>
        <w:rPr>
          <w:rFonts w:hint="eastAsia"/>
        </w:rPr>
        <w:t>развивающей</w:t>
      </w:r>
      <w:r>
        <w:t></w:t>
      </w:r>
      <w:r>
        <w:rPr>
          <w:rFonts w:hint="eastAsia"/>
        </w:rPr>
        <w:t>среды</w:t>
      </w:r>
      <w:r>
        <w:t></w:t>
      </w:r>
      <w:r>
        <w:rPr>
          <w:rFonts w:hint="eastAsia"/>
        </w:rPr>
        <w:t>для</w:t>
      </w:r>
      <w:r>
        <w:t></w:t>
      </w:r>
      <w:r>
        <w:rPr>
          <w:rFonts w:hint="eastAsia"/>
        </w:rPr>
        <w:t>половозрастного</w:t>
      </w:r>
      <w:r>
        <w:t></w:t>
      </w:r>
      <w:r>
        <w:rPr>
          <w:rFonts w:hint="eastAsia"/>
        </w:rPr>
        <w:t>становления</w:t>
      </w:r>
      <w:r>
        <w:t></w:t>
      </w:r>
      <w:r>
        <w:rPr>
          <w:rFonts w:hint="eastAsia"/>
        </w:rPr>
        <w:t>детей</w:t>
      </w:r>
      <w:r>
        <w:t></w:t>
      </w:r>
      <w:r>
        <w:rPr>
          <w:rFonts w:hint="eastAsia"/>
        </w:rPr>
        <w:t>старшего</w:t>
      </w:r>
      <w:r>
        <w:t></w:t>
      </w:r>
      <w:r>
        <w:rPr>
          <w:rFonts w:hint="eastAsia"/>
        </w:rPr>
        <w:t>дошкольного</w:t>
      </w:r>
      <w:r>
        <w:t></w:t>
      </w:r>
      <w:r>
        <w:rPr>
          <w:rFonts w:hint="eastAsia"/>
        </w:rPr>
        <w:t>возраста</w:t>
      </w:r>
      <w:r>
        <w:t></w:t>
      </w:r>
      <w:r>
        <w:t></w:t>
      </w:r>
      <w:r>
        <w:rPr>
          <w:rFonts w:hint="eastAsia"/>
        </w:rPr>
        <w:t>интерактивное</w:t>
      </w:r>
      <w:r>
        <w:t></w:t>
      </w:r>
      <w:r>
        <w:rPr>
          <w:rFonts w:hint="eastAsia"/>
        </w:rPr>
        <w:t>взаимодействие</w:t>
      </w:r>
      <w:r>
        <w:t></w:t>
      </w:r>
      <w:r>
        <w:rPr>
          <w:rFonts w:hint="eastAsia"/>
        </w:rPr>
        <w:t>с</w:t>
      </w:r>
      <w:r>
        <w:t></w:t>
      </w:r>
      <w:r>
        <w:rPr>
          <w:rFonts w:hint="eastAsia"/>
        </w:rPr>
        <w:t>семьей</w:t>
      </w:r>
      <w:r>
        <w:t></w:t>
      </w:r>
      <w:r>
        <w:t></w:t>
      </w:r>
      <w:r>
        <w:rPr>
          <w:rFonts w:hint="eastAsia"/>
        </w:rPr>
        <w:t>направленное</w:t>
      </w:r>
      <w:r>
        <w:t></w:t>
      </w:r>
      <w:r>
        <w:rPr>
          <w:rFonts w:hint="eastAsia"/>
        </w:rPr>
        <w:t>на</w:t>
      </w:r>
      <w:r>
        <w:t></w:t>
      </w:r>
      <w:r>
        <w:rPr>
          <w:rFonts w:hint="eastAsia"/>
        </w:rPr>
        <w:t>педагогизацию</w:t>
      </w:r>
      <w:r>
        <w:t></w:t>
      </w:r>
      <w:r>
        <w:rPr>
          <w:rFonts w:hint="eastAsia"/>
        </w:rPr>
        <w:t>родителей</w:t>
      </w:r>
      <w:r>
        <w:t></w:t>
      </w:r>
      <w:r>
        <w:rPr>
          <w:rFonts w:hint="eastAsia"/>
        </w:rPr>
        <w:t>в</w:t>
      </w:r>
      <w:r>
        <w:t></w:t>
      </w:r>
      <w:r>
        <w:rPr>
          <w:rFonts w:hint="eastAsia"/>
        </w:rPr>
        <w:t>вопросах</w:t>
      </w:r>
      <w:r>
        <w:t></w:t>
      </w:r>
      <w:r>
        <w:rPr>
          <w:rFonts w:hint="eastAsia"/>
        </w:rPr>
        <w:t>полового</w:t>
      </w:r>
      <w:r>
        <w:t></w:t>
      </w:r>
      <w:r>
        <w:rPr>
          <w:rFonts w:hint="eastAsia"/>
        </w:rPr>
        <w:t>воспитания</w:t>
      </w:r>
      <w:r>
        <w:t></w:t>
      </w:r>
      <w:r>
        <w:rPr>
          <w:rFonts w:hint="eastAsia"/>
        </w:rPr>
        <w:t>дошкольников</w:t>
      </w:r>
      <w:r>
        <w:t></w:t>
      </w:r>
      <w:r>
        <w:t></w:t>
      </w:r>
      <w:r>
        <w:rPr>
          <w:rFonts w:hint="eastAsia"/>
        </w:rPr>
        <w:t>целенаправленное</w:t>
      </w:r>
      <w:r>
        <w:t></w:t>
      </w:r>
      <w:r>
        <w:rPr>
          <w:rFonts w:hint="eastAsia"/>
        </w:rPr>
        <w:t>психолого</w:t>
      </w:r>
      <w:r>
        <w:t></w:t>
      </w:r>
      <w:r>
        <w:rPr>
          <w:rFonts w:hint="eastAsia"/>
        </w:rPr>
        <w:t>педагогическое</w:t>
      </w:r>
      <w:r>
        <w:t></w:t>
      </w:r>
      <w:r>
        <w:rPr>
          <w:rFonts w:hint="eastAsia"/>
        </w:rPr>
        <w:t>сопровождение</w:t>
      </w:r>
      <w:r>
        <w:t></w:t>
      </w:r>
      <w:r>
        <w:rPr>
          <w:rFonts w:hint="eastAsia"/>
        </w:rPr>
        <w:t>осознания</w:t>
      </w:r>
      <w:r>
        <w:t></w:t>
      </w:r>
      <w:r>
        <w:rPr>
          <w:rFonts w:hint="eastAsia"/>
        </w:rPr>
        <w:t>детьми</w:t>
      </w:r>
      <w:r>
        <w:t></w:t>
      </w:r>
      <w:r>
        <w:rPr>
          <w:rFonts w:hint="eastAsia"/>
        </w:rPr>
        <w:t>старшого</w:t>
      </w:r>
      <w:r>
        <w:t></w:t>
      </w:r>
      <w:r>
        <w:rPr>
          <w:rFonts w:hint="eastAsia"/>
        </w:rPr>
        <w:t>дошкольного</w:t>
      </w:r>
      <w:r>
        <w:t></w:t>
      </w:r>
      <w:r>
        <w:rPr>
          <w:rFonts w:hint="eastAsia"/>
        </w:rPr>
        <w:t>возраста</w:t>
      </w:r>
      <w:r>
        <w:t></w:t>
      </w:r>
      <w:r>
        <w:rPr>
          <w:rFonts w:hint="eastAsia"/>
        </w:rPr>
        <w:t>собственного</w:t>
      </w:r>
      <w:r>
        <w:t></w:t>
      </w:r>
      <w:r>
        <w:rPr>
          <w:rFonts w:hint="eastAsia"/>
        </w:rPr>
        <w:t>пола</w:t>
      </w:r>
      <w:r>
        <w:t></w:t>
      </w:r>
      <w:r>
        <w:rPr>
          <w:rFonts w:hint="eastAsia"/>
        </w:rPr>
        <w:t>в</w:t>
      </w:r>
      <w:r>
        <w:t></w:t>
      </w:r>
      <w:r>
        <w:rPr>
          <w:rFonts w:hint="eastAsia"/>
        </w:rPr>
        <w:t>условиях</w:t>
      </w:r>
      <w:r>
        <w:t></w:t>
      </w:r>
      <w:r>
        <w:rPr>
          <w:rFonts w:hint="eastAsia"/>
        </w:rPr>
        <w:t>дошкольного</w:t>
      </w:r>
      <w:r>
        <w:t></w:t>
      </w:r>
      <w:r>
        <w:rPr>
          <w:rFonts w:hint="eastAsia"/>
        </w:rPr>
        <w:t>учебного</w:t>
      </w:r>
      <w:r>
        <w:t></w:t>
      </w:r>
      <w:r>
        <w:rPr>
          <w:rFonts w:hint="eastAsia"/>
        </w:rPr>
        <w:t>учреждения</w:t>
      </w:r>
      <w:r>
        <w:t></w:t>
      </w:r>
    </w:p>
    <w:p w:rsidR="00A15322" w:rsidRDefault="00A15322" w:rsidP="00A15322">
      <w:r>
        <w:rPr>
          <w:rFonts w:hint="eastAsia"/>
        </w:rPr>
        <w:t>В</w:t>
      </w:r>
      <w:r>
        <w:t></w:t>
      </w:r>
      <w:r>
        <w:rPr>
          <w:rFonts w:hint="eastAsia"/>
        </w:rPr>
        <w:t>процессе</w:t>
      </w:r>
      <w:r>
        <w:t></w:t>
      </w:r>
      <w:r>
        <w:rPr>
          <w:rFonts w:hint="eastAsia"/>
        </w:rPr>
        <w:t>исследования</w:t>
      </w:r>
      <w:r>
        <w:t></w:t>
      </w:r>
      <w:r>
        <w:rPr>
          <w:rFonts w:hint="eastAsia"/>
        </w:rPr>
        <w:t>была</w:t>
      </w:r>
      <w:r>
        <w:t></w:t>
      </w:r>
      <w:r>
        <w:rPr>
          <w:rFonts w:hint="eastAsia"/>
        </w:rPr>
        <w:t>разработана</w:t>
      </w:r>
      <w:r>
        <w:t></w:t>
      </w:r>
      <w:r>
        <w:rPr>
          <w:rFonts w:hint="eastAsia"/>
        </w:rPr>
        <w:t>экспериментальная</w:t>
      </w:r>
      <w:r>
        <w:t></w:t>
      </w:r>
      <w:r>
        <w:rPr>
          <w:rFonts w:hint="eastAsia"/>
        </w:rPr>
        <w:t>модель</w:t>
      </w:r>
      <w:r>
        <w:t></w:t>
      </w:r>
      <w:r>
        <w:rPr>
          <w:rFonts w:hint="eastAsia"/>
        </w:rPr>
        <w:t>и</w:t>
      </w:r>
      <w:r>
        <w:t></w:t>
      </w:r>
      <w:r>
        <w:rPr>
          <w:rFonts w:hint="eastAsia"/>
        </w:rPr>
        <w:t>методика</w:t>
      </w:r>
      <w:r>
        <w:t></w:t>
      </w:r>
      <w:r>
        <w:rPr>
          <w:rFonts w:hint="eastAsia"/>
        </w:rPr>
        <w:t>реализации</w:t>
      </w:r>
      <w:r>
        <w:t></w:t>
      </w:r>
      <w:r>
        <w:rPr>
          <w:rFonts w:hint="eastAsia"/>
        </w:rPr>
        <w:t>педагогических</w:t>
      </w:r>
      <w:r>
        <w:t></w:t>
      </w:r>
      <w:r>
        <w:rPr>
          <w:rFonts w:hint="eastAsia"/>
        </w:rPr>
        <w:t>условий</w:t>
      </w:r>
      <w:r>
        <w:t></w:t>
      </w:r>
      <w:r>
        <w:rPr>
          <w:rFonts w:hint="eastAsia"/>
        </w:rPr>
        <w:t>полового</w:t>
      </w:r>
      <w:r>
        <w:t></w:t>
      </w:r>
      <w:r>
        <w:rPr>
          <w:rFonts w:hint="eastAsia"/>
        </w:rPr>
        <w:t>воспитания</w:t>
      </w:r>
      <w:r>
        <w:t></w:t>
      </w:r>
      <w:r>
        <w:rPr>
          <w:rFonts w:hint="eastAsia"/>
        </w:rPr>
        <w:t>детей</w:t>
      </w:r>
      <w:r>
        <w:t></w:t>
      </w:r>
      <w:r>
        <w:rPr>
          <w:rFonts w:hint="eastAsia"/>
        </w:rPr>
        <w:t>старшего</w:t>
      </w:r>
      <w:r>
        <w:t></w:t>
      </w:r>
      <w:r>
        <w:rPr>
          <w:rFonts w:hint="eastAsia"/>
        </w:rPr>
        <w:t>дошкольного</w:t>
      </w:r>
      <w:r>
        <w:t></w:t>
      </w:r>
      <w:r>
        <w:rPr>
          <w:rFonts w:hint="eastAsia"/>
        </w:rPr>
        <w:t>возраста</w:t>
      </w:r>
      <w:r>
        <w:t></w:t>
      </w:r>
      <w:r>
        <w:t></w:t>
      </w:r>
      <w:r>
        <w:rPr>
          <w:rFonts w:hint="eastAsia"/>
        </w:rPr>
        <w:t>состоявшая</w:t>
      </w:r>
      <w:r>
        <w:t></w:t>
      </w:r>
      <w:r>
        <w:rPr>
          <w:rFonts w:hint="eastAsia"/>
        </w:rPr>
        <w:t>из</w:t>
      </w:r>
      <w:r>
        <w:t></w:t>
      </w:r>
      <w:r>
        <w:rPr>
          <w:rFonts w:hint="eastAsia"/>
        </w:rPr>
        <w:t>трех</w:t>
      </w:r>
      <w:r>
        <w:t></w:t>
      </w:r>
      <w:r>
        <w:rPr>
          <w:rFonts w:hint="eastAsia"/>
        </w:rPr>
        <w:t>этапов</w:t>
      </w:r>
      <w:r>
        <w:t></w:t>
      </w:r>
      <w:r>
        <w:t></w:t>
      </w:r>
      <w:r>
        <w:rPr>
          <w:rFonts w:hint="eastAsia"/>
        </w:rPr>
        <w:t>ознакомительный</w:t>
      </w:r>
      <w:r>
        <w:t></w:t>
      </w:r>
      <w:r>
        <w:t></w:t>
      </w:r>
      <w:r>
        <w:rPr>
          <w:rFonts w:hint="eastAsia"/>
        </w:rPr>
        <w:t>деятельностный</w:t>
      </w:r>
      <w:r>
        <w:t></w:t>
      </w:r>
      <w:r>
        <w:rPr>
          <w:rFonts w:hint="eastAsia"/>
        </w:rPr>
        <w:t>и</w:t>
      </w:r>
      <w:r>
        <w:t></w:t>
      </w:r>
      <w:r>
        <w:rPr>
          <w:rFonts w:hint="eastAsia"/>
        </w:rPr>
        <w:t>оценочно</w:t>
      </w:r>
      <w:r>
        <w:t></w:t>
      </w:r>
      <w:r>
        <w:rPr>
          <w:rFonts w:hint="eastAsia"/>
        </w:rPr>
        <w:t>рефлексивный</w:t>
      </w:r>
      <w:r>
        <w:t></w:t>
      </w:r>
      <w:r>
        <w:t></w:t>
      </w:r>
      <w:r>
        <w:rPr>
          <w:rFonts w:hint="eastAsia"/>
        </w:rPr>
        <w:t>и</w:t>
      </w:r>
      <w:r>
        <w:t></w:t>
      </w:r>
      <w:r>
        <w:rPr>
          <w:rFonts w:hint="eastAsia"/>
        </w:rPr>
        <w:t>включавшая</w:t>
      </w:r>
      <w:r>
        <w:t></w:t>
      </w:r>
      <w:r>
        <w:rPr>
          <w:rFonts w:hint="eastAsia"/>
        </w:rPr>
        <w:t>обновление</w:t>
      </w:r>
      <w:r>
        <w:t></w:t>
      </w:r>
      <w:r>
        <w:rPr>
          <w:rFonts w:hint="eastAsia"/>
        </w:rPr>
        <w:t>предметно</w:t>
      </w:r>
      <w:r>
        <w:t></w:t>
      </w:r>
      <w:r>
        <w:rPr>
          <w:rFonts w:hint="eastAsia"/>
        </w:rPr>
        <w:t>развивающей</w:t>
      </w:r>
      <w:r>
        <w:t></w:t>
      </w:r>
      <w:r>
        <w:rPr>
          <w:rFonts w:hint="eastAsia"/>
        </w:rPr>
        <w:t>среды</w:t>
      </w:r>
      <w:r>
        <w:t></w:t>
      </w:r>
      <w:r>
        <w:rPr>
          <w:rFonts w:hint="eastAsia"/>
        </w:rPr>
        <w:t>группы</w:t>
      </w:r>
      <w:r>
        <w:t></w:t>
      </w:r>
      <w:r>
        <w:t></w:t>
      </w:r>
      <w:r>
        <w:rPr>
          <w:rFonts w:hint="eastAsia"/>
        </w:rPr>
        <w:t>организация</w:t>
      </w:r>
      <w:r>
        <w:t></w:t>
      </w:r>
      <w:r>
        <w:rPr>
          <w:rFonts w:hint="eastAsia"/>
        </w:rPr>
        <w:t>уголков</w:t>
      </w:r>
      <w:r>
        <w:t></w:t>
      </w:r>
      <w:r>
        <w:rPr>
          <w:rFonts w:hint="eastAsia"/>
        </w:rPr>
        <w:t>игровой</w:t>
      </w:r>
      <w:r>
        <w:t></w:t>
      </w:r>
      <w:r>
        <w:rPr>
          <w:rFonts w:hint="eastAsia"/>
        </w:rPr>
        <w:t>деятельности</w:t>
      </w:r>
      <w:r>
        <w:t></w:t>
      </w:r>
      <w:r>
        <w:t></w:t>
      </w:r>
      <w:r>
        <w:t></w:t>
      </w:r>
      <w:r>
        <w:rPr>
          <w:rFonts w:hint="eastAsia"/>
        </w:rPr>
        <w:t>работу</w:t>
      </w:r>
      <w:r>
        <w:t></w:t>
      </w:r>
      <w:r>
        <w:rPr>
          <w:rFonts w:hint="eastAsia"/>
        </w:rPr>
        <w:t>с</w:t>
      </w:r>
      <w:r>
        <w:t></w:t>
      </w:r>
      <w:r>
        <w:rPr>
          <w:rFonts w:hint="eastAsia"/>
        </w:rPr>
        <w:t>родителями</w:t>
      </w:r>
      <w:r>
        <w:t></w:t>
      </w:r>
      <w:r>
        <w:t></w:t>
      </w:r>
      <w:r>
        <w:rPr>
          <w:rFonts w:hint="eastAsia"/>
        </w:rPr>
        <w:t>педагогическая</w:t>
      </w:r>
      <w:r>
        <w:t></w:t>
      </w:r>
      <w:r>
        <w:rPr>
          <w:rFonts w:hint="eastAsia"/>
        </w:rPr>
        <w:t>поддержка</w:t>
      </w:r>
      <w:r>
        <w:t></w:t>
      </w:r>
      <w:r>
        <w:rPr>
          <w:rFonts w:hint="eastAsia"/>
        </w:rPr>
        <w:t>семьи</w:t>
      </w:r>
      <w:r>
        <w:t></w:t>
      </w:r>
      <w:r>
        <w:rPr>
          <w:rFonts w:hint="eastAsia"/>
        </w:rPr>
        <w:t>в</w:t>
      </w:r>
      <w:r>
        <w:t></w:t>
      </w:r>
      <w:r>
        <w:rPr>
          <w:rFonts w:hint="eastAsia"/>
        </w:rPr>
        <w:t>половом</w:t>
      </w:r>
      <w:r>
        <w:t></w:t>
      </w:r>
      <w:r>
        <w:rPr>
          <w:rFonts w:hint="eastAsia"/>
        </w:rPr>
        <w:t>воспитании</w:t>
      </w:r>
      <w:r>
        <w:t></w:t>
      </w:r>
      <w:r>
        <w:rPr>
          <w:rFonts w:hint="eastAsia"/>
        </w:rPr>
        <w:t>детей</w:t>
      </w:r>
      <w:r>
        <w:t></w:t>
      </w:r>
      <w:r>
        <w:t></w:t>
      </w:r>
      <w:r>
        <w:rPr>
          <w:rFonts w:hint="eastAsia"/>
        </w:rPr>
        <w:t>мастер</w:t>
      </w:r>
      <w:r>
        <w:t></w:t>
      </w:r>
      <w:r>
        <w:rPr>
          <w:rFonts w:hint="eastAsia"/>
        </w:rPr>
        <w:t>классы</w:t>
      </w:r>
      <w:r>
        <w:t></w:t>
      </w:r>
      <w:r>
        <w:t></w:t>
      </w:r>
      <w:r>
        <w:rPr>
          <w:rFonts w:hint="eastAsia"/>
        </w:rPr>
        <w:t>Семейная</w:t>
      </w:r>
      <w:r>
        <w:t></w:t>
      </w:r>
      <w:r>
        <w:rPr>
          <w:rFonts w:hint="eastAsia"/>
        </w:rPr>
        <w:t>копилка</w:t>
      </w:r>
      <w:r>
        <w:t></w:t>
      </w:r>
      <w:r>
        <w:t></w:t>
      </w:r>
      <w:r>
        <w:rPr>
          <w:rFonts w:hint="eastAsia"/>
        </w:rPr>
        <w:t>Хорошо</w:t>
      </w:r>
      <w:r>
        <w:t></w:t>
      </w:r>
      <w:r>
        <w:rPr>
          <w:rFonts w:hint="eastAsia"/>
        </w:rPr>
        <w:t>ли</w:t>
      </w:r>
      <w:r>
        <w:t></w:t>
      </w:r>
      <w:r>
        <w:rPr>
          <w:rFonts w:hint="eastAsia"/>
        </w:rPr>
        <w:t>кенгуренку</w:t>
      </w:r>
      <w:r>
        <w:t></w:t>
      </w:r>
      <w:r>
        <w:rPr>
          <w:rFonts w:hint="eastAsia"/>
        </w:rPr>
        <w:t>в</w:t>
      </w:r>
      <w:r>
        <w:t></w:t>
      </w:r>
      <w:r>
        <w:rPr>
          <w:rFonts w:hint="eastAsia"/>
        </w:rPr>
        <w:t>сумке</w:t>
      </w:r>
      <w:r>
        <w:t></w:t>
      </w:r>
      <w:r>
        <w:rPr>
          <w:rFonts w:hint="eastAsia"/>
        </w:rPr>
        <w:t>кенгуру</w:t>
      </w:r>
      <w:r>
        <w:t></w:t>
      </w:r>
      <w:r>
        <w:t></w:t>
      </w:r>
      <w:r>
        <w:t></w:t>
      </w:r>
      <w:r>
        <w:rPr>
          <w:rFonts w:hint="eastAsia"/>
        </w:rPr>
        <w:t>индивидуально</w:t>
      </w:r>
      <w:r>
        <w:t></w:t>
      </w:r>
      <w:r>
        <w:rPr>
          <w:rFonts w:hint="eastAsia"/>
        </w:rPr>
        <w:t>образовательные</w:t>
      </w:r>
      <w:r>
        <w:t></w:t>
      </w:r>
      <w:r>
        <w:rPr>
          <w:rFonts w:hint="eastAsia"/>
        </w:rPr>
        <w:t>маршруты</w:t>
      </w:r>
      <w:r>
        <w:t></w:t>
      </w:r>
      <w:r>
        <w:rPr>
          <w:rFonts w:hint="eastAsia"/>
        </w:rPr>
        <w:t>для</w:t>
      </w:r>
      <w:r>
        <w:t></w:t>
      </w:r>
      <w:r>
        <w:rPr>
          <w:rFonts w:hint="eastAsia"/>
        </w:rPr>
        <w:t>родителей</w:t>
      </w:r>
      <w:r>
        <w:t></w:t>
      </w:r>
      <w:r>
        <w:t></w:t>
      </w:r>
      <w:r>
        <w:rPr>
          <w:rFonts w:hint="eastAsia"/>
        </w:rPr>
        <w:t>оформление</w:t>
      </w:r>
      <w:r>
        <w:t></w:t>
      </w:r>
      <w:r>
        <w:rPr>
          <w:rFonts w:hint="eastAsia"/>
        </w:rPr>
        <w:t>портфолио</w:t>
      </w:r>
      <w:r>
        <w:t></w:t>
      </w:r>
      <w:r>
        <w:t></w:t>
      </w:r>
      <w:r>
        <w:rPr>
          <w:rFonts w:hint="eastAsia"/>
        </w:rPr>
        <w:t>Мир</w:t>
      </w:r>
      <w:r>
        <w:t></w:t>
      </w:r>
      <w:r>
        <w:rPr>
          <w:rFonts w:hint="eastAsia"/>
        </w:rPr>
        <w:t>маленькой</w:t>
      </w:r>
      <w:r>
        <w:t></w:t>
      </w:r>
      <w:r>
        <w:rPr>
          <w:rFonts w:hint="eastAsia"/>
        </w:rPr>
        <w:t>девочки</w:t>
      </w:r>
      <w:r>
        <w:t></w:t>
      </w:r>
      <w:r>
        <w:t></w:t>
      </w:r>
      <w:r>
        <w:t></w:t>
      </w:r>
      <w:r>
        <w:rPr>
          <w:rFonts w:hint="eastAsia"/>
        </w:rPr>
        <w:t>Мир</w:t>
      </w:r>
      <w:r>
        <w:t></w:t>
      </w:r>
      <w:r>
        <w:rPr>
          <w:rFonts w:hint="eastAsia"/>
        </w:rPr>
        <w:t>маленького</w:t>
      </w:r>
      <w:r>
        <w:t></w:t>
      </w:r>
      <w:r>
        <w:rPr>
          <w:rFonts w:hint="eastAsia"/>
        </w:rPr>
        <w:t>мальчика</w:t>
      </w:r>
      <w:r>
        <w:t></w:t>
      </w:r>
      <w:r>
        <w:t></w:t>
      </w:r>
      <w:r>
        <w:t></w:t>
      </w:r>
      <w:r>
        <w:rPr>
          <w:rFonts w:hint="eastAsia"/>
        </w:rPr>
        <w:t>забавы</w:t>
      </w:r>
      <w:r>
        <w:t></w:t>
      </w:r>
      <w:r>
        <w:rPr>
          <w:rFonts w:hint="eastAsia"/>
        </w:rPr>
        <w:t>и</w:t>
      </w:r>
      <w:r>
        <w:t></w:t>
      </w:r>
      <w:r>
        <w:rPr>
          <w:rFonts w:hint="eastAsia"/>
        </w:rPr>
        <w:t>развлечения</w:t>
      </w:r>
      <w:r>
        <w:t></w:t>
      </w:r>
      <w:r>
        <w:rPr>
          <w:rFonts w:hint="eastAsia"/>
        </w:rPr>
        <w:t>семейным</w:t>
      </w:r>
      <w:r>
        <w:t></w:t>
      </w:r>
      <w:r>
        <w:rPr>
          <w:rFonts w:hint="eastAsia"/>
        </w:rPr>
        <w:t>кругом</w:t>
      </w:r>
      <w:r>
        <w:t></w:t>
      </w:r>
      <w:r>
        <w:t></w:t>
      </w:r>
      <w:r>
        <w:rPr>
          <w:rFonts w:hint="eastAsia"/>
        </w:rPr>
        <w:t>педагогические</w:t>
      </w:r>
      <w:r>
        <w:t></w:t>
      </w:r>
      <w:r>
        <w:rPr>
          <w:rFonts w:hint="eastAsia"/>
        </w:rPr>
        <w:t>акции</w:t>
      </w:r>
      <w:r>
        <w:t></w:t>
      </w:r>
      <w:r>
        <w:t></w:t>
      </w:r>
      <w:r>
        <w:rPr>
          <w:rFonts w:hint="eastAsia"/>
        </w:rPr>
        <w:t>выпуск</w:t>
      </w:r>
      <w:r>
        <w:t></w:t>
      </w:r>
      <w:r>
        <w:rPr>
          <w:rFonts w:hint="eastAsia"/>
        </w:rPr>
        <w:t>информационных</w:t>
      </w:r>
      <w:r>
        <w:t></w:t>
      </w:r>
      <w:r>
        <w:rPr>
          <w:rFonts w:hint="eastAsia"/>
        </w:rPr>
        <w:t>бюллетеней</w:t>
      </w:r>
      <w:r>
        <w:t></w:t>
      </w:r>
      <w:r>
        <w:t></w:t>
      </w:r>
      <w:r>
        <w:t></w:t>
      </w:r>
      <w:r>
        <w:rPr>
          <w:rFonts w:hint="eastAsia"/>
        </w:rPr>
        <w:t>работу</w:t>
      </w:r>
      <w:r>
        <w:t></w:t>
      </w:r>
      <w:r>
        <w:rPr>
          <w:rFonts w:hint="eastAsia"/>
        </w:rPr>
        <w:t>с</w:t>
      </w:r>
      <w:r>
        <w:t></w:t>
      </w:r>
      <w:r>
        <w:rPr>
          <w:rFonts w:hint="eastAsia"/>
        </w:rPr>
        <w:t>детьми</w:t>
      </w:r>
      <w:r>
        <w:t></w:t>
      </w:r>
      <w:r>
        <w:t></w:t>
      </w:r>
      <w:r>
        <w:rPr>
          <w:rFonts w:hint="eastAsia"/>
        </w:rPr>
        <w:t>система</w:t>
      </w:r>
      <w:r>
        <w:t></w:t>
      </w:r>
      <w:r>
        <w:rPr>
          <w:rFonts w:hint="eastAsia"/>
        </w:rPr>
        <w:t>игр</w:t>
      </w:r>
      <w:r>
        <w:t></w:t>
      </w:r>
      <w:r>
        <w:t></w:t>
      </w:r>
      <w:r>
        <w:rPr>
          <w:rFonts w:hint="eastAsia"/>
        </w:rPr>
        <w:t>игровых</w:t>
      </w:r>
      <w:r>
        <w:t></w:t>
      </w:r>
      <w:r>
        <w:rPr>
          <w:rFonts w:hint="eastAsia"/>
        </w:rPr>
        <w:t>упражнений</w:t>
      </w:r>
      <w:r>
        <w:t></w:t>
      </w:r>
      <w:r>
        <w:t></w:t>
      </w:r>
      <w:r>
        <w:rPr>
          <w:rFonts w:hint="eastAsia"/>
        </w:rPr>
        <w:t>бесед</w:t>
      </w:r>
      <w:r>
        <w:t></w:t>
      </w:r>
      <w:r>
        <w:t></w:t>
      </w:r>
      <w:r>
        <w:rPr>
          <w:rFonts w:hint="eastAsia"/>
        </w:rPr>
        <w:t>игровое</w:t>
      </w:r>
      <w:r>
        <w:t></w:t>
      </w:r>
      <w:r>
        <w:rPr>
          <w:rFonts w:hint="eastAsia"/>
        </w:rPr>
        <w:t>общение</w:t>
      </w:r>
      <w:r>
        <w:t></w:t>
      </w:r>
      <w:r>
        <w:t></w:t>
      </w:r>
      <w:r>
        <w:t></w:t>
      </w:r>
      <w:r>
        <w:rPr>
          <w:rFonts w:hint="eastAsia"/>
        </w:rPr>
        <w:t>Эффективность</w:t>
      </w:r>
      <w:r>
        <w:t></w:t>
      </w:r>
      <w:r>
        <w:rPr>
          <w:rFonts w:hint="eastAsia"/>
        </w:rPr>
        <w:t>разработанных</w:t>
      </w:r>
      <w:r>
        <w:t></w:t>
      </w:r>
      <w:r>
        <w:rPr>
          <w:rFonts w:hint="eastAsia"/>
        </w:rPr>
        <w:t>экспериментальных</w:t>
      </w:r>
      <w:r>
        <w:t></w:t>
      </w:r>
      <w:r>
        <w:rPr>
          <w:rFonts w:hint="eastAsia"/>
        </w:rPr>
        <w:t>модели</w:t>
      </w:r>
      <w:r>
        <w:t></w:t>
      </w:r>
      <w:r>
        <w:rPr>
          <w:rFonts w:hint="eastAsia"/>
        </w:rPr>
        <w:t>и</w:t>
      </w:r>
      <w:r>
        <w:t></w:t>
      </w:r>
      <w:r>
        <w:rPr>
          <w:rFonts w:hint="eastAsia"/>
        </w:rPr>
        <w:t>методики</w:t>
      </w:r>
      <w:r>
        <w:t></w:t>
      </w:r>
      <w:r>
        <w:rPr>
          <w:rFonts w:hint="eastAsia"/>
        </w:rPr>
        <w:t>реализации</w:t>
      </w:r>
      <w:r>
        <w:t></w:t>
      </w:r>
      <w:r>
        <w:rPr>
          <w:rFonts w:hint="eastAsia"/>
        </w:rPr>
        <w:t>педагогических</w:t>
      </w:r>
      <w:r>
        <w:t></w:t>
      </w:r>
      <w:r>
        <w:rPr>
          <w:rFonts w:hint="eastAsia"/>
        </w:rPr>
        <w:t>условий</w:t>
      </w:r>
      <w:r>
        <w:t></w:t>
      </w:r>
      <w:r>
        <w:rPr>
          <w:rFonts w:hint="eastAsia"/>
        </w:rPr>
        <w:t>полового</w:t>
      </w:r>
      <w:r>
        <w:t></w:t>
      </w:r>
      <w:r>
        <w:rPr>
          <w:rFonts w:hint="eastAsia"/>
        </w:rPr>
        <w:t>воспитания</w:t>
      </w:r>
      <w:r>
        <w:t></w:t>
      </w:r>
      <w:r>
        <w:rPr>
          <w:rFonts w:hint="eastAsia"/>
        </w:rPr>
        <w:t>детей</w:t>
      </w:r>
      <w:r>
        <w:t></w:t>
      </w:r>
      <w:r>
        <w:rPr>
          <w:rFonts w:hint="eastAsia"/>
        </w:rPr>
        <w:t>старшего</w:t>
      </w:r>
      <w:r>
        <w:t></w:t>
      </w:r>
      <w:r>
        <w:rPr>
          <w:rFonts w:hint="eastAsia"/>
        </w:rPr>
        <w:t>дошкольного</w:t>
      </w:r>
      <w:r>
        <w:t></w:t>
      </w:r>
      <w:r>
        <w:rPr>
          <w:rFonts w:hint="eastAsia"/>
        </w:rPr>
        <w:t>возраста</w:t>
      </w:r>
      <w:r>
        <w:t></w:t>
      </w:r>
      <w:r>
        <w:rPr>
          <w:rFonts w:hint="eastAsia"/>
        </w:rPr>
        <w:t>подтверждена</w:t>
      </w:r>
      <w:r>
        <w:t></w:t>
      </w:r>
      <w:r>
        <w:rPr>
          <w:rFonts w:hint="eastAsia"/>
        </w:rPr>
        <w:t>результатами</w:t>
      </w:r>
      <w:r>
        <w:t></w:t>
      </w:r>
      <w:r>
        <w:rPr>
          <w:rFonts w:hint="eastAsia"/>
        </w:rPr>
        <w:t>экспериментального</w:t>
      </w:r>
      <w:r>
        <w:t></w:t>
      </w:r>
      <w:r>
        <w:rPr>
          <w:rFonts w:hint="eastAsia"/>
        </w:rPr>
        <w:t>исследования</w:t>
      </w:r>
      <w:r>
        <w:t></w:t>
      </w:r>
    </w:p>
    <w:p w:rsidR="00A15322" w:rsidRDefault="00A15322" w:rsidP="00A15322">
      <w:r>
        <w:rPr>
          <w:rFonts w:hint="eastAsia"/>
        </w:rPr>
        <w:t>Ключевые</w:t>
      </w:r>
      <w:r>
        <w:t></w:t>
      </w:r>
      <w:r>
        <w:rPr>
          <w:rFonts w:hint="eastAsia"/>
        </w:rPr>
        <w:t>слова</w:t>
      </w:r>
      <w:r>
        <w:t></w:t>
      </w:r>
      <w:r>
        <w:t></w:t>
      </w:r>
      <w:r>
        <w:rPr>
          <w:rFonts w:hint="eastAsia"/>
        </w:rPr>
        <w:t>половое</w:t>
      </w:r>
      <w:r>
        <w:t></w:t>
      </w:r>
      <w:r>
        <w:rPr>
          <w:rFonts w:hint="eastAsia"/>
        </w:rPr>
        <w:t>воспитание</w:t>
      </w:r>
      <w:r>
        <w:t></w:t>
      </w:r>
      <w:r>
        <w:t></w:t>
      </w:r>
      <w:r>
        <w:rPr>
          <w:rFonts w:hint="eastAsia"/>
        </w:rPr>
        <w:t>половая</w:t>
      </w:r>
      <w:r>
        <w:t></w:t>
      </w:r>
      <w:r>
        <w:rPr>
          <w:rFonts w:hint="eastAsia"/>
        </w:rPr>
        <w:t>воспитанность</w:t>
      </w:r>
      <w:r>
        <w:t></w:t>
      </w:r>
      <w:r>
        <w:t></w:t>
      </w:r>
      <w:r>
        <w:rPr>
          <w:rFonts w:hint="eastAsia"/>
        </w:rPr>
        <w:t>педагогические</w:t>
      </w:r>
      <w:r>
        <w:t></w:t>
      </w:r>
      <w:r>
        <w:rPr>
          <w:rFonts w:hint="eastAsia"/>
        </w:rPr>
        <w:t>условия</w:t>
      </w:r>
      <w:r>
        <w:t></w:t>
      </w:r>
      <w:r>
        <w:t></w:t>
      </w:r>
      <w:r>
        <w:rPr>
          <w:rFonts w:hint="eastAsia"/>
        </w:rPr>
        <w:t>дети</w:t>
      </w:r>
      <w:r>
        <w:t></w:t>
      </w:r>
      <w:r>
        <w:rPr>
          <w:rFonts w:hint="eastAsia"/>
        </w:rPr>
        <w:t>старшего</w:t>
      </w:r>
      <w:r>
        <w:t></w:t>
      </w:r>
      <w:r>
        <w:rPr>
          <w:rFonts w:hint="eastAsia"/>
        </w:rPr>
        <w:t>дошкольного</w:t>
      </w:r>
      <w:r>
        <w:t></w:t>
      </w:r>
      <w:r>
        <w:rPr>
          <w:rFonts w:hint="eastAsia"/>
        </w:rPr>
        <w:t>возраста</w:t>
      </w:r>
      <w:r>
        <w:t></w:t>
      </w:r>
    </w:p>
    <w:p w:rsidR="00A15322" w:rsidRDefault="00A15322" w:rsidP="00A15322"/>
    <w:p w:rsidR="00A15322" w:rsidRDefault="00A15322" w:rsidP="00A15322">
      <w:r>
        <w:t></w:t>
      </w:r>
      <w:r>
        <w:t></w:t>
      </w:r>
      <w:r>
        <w:t></w:t>
      </w:r>
      <w:r>
        <w:t></w:t>
      </w:r>
      <w:r>
        <w:t></w:t>
      </w:r>
      <w:r>
        <w:t></w:t>
      </w:r>
      <w:r>
        <w:t></w:t>
      </w:r>
      <w:r>
        <w:t></w:t>
      </w:r>
      <w:r>
        <w:t></w:t>
      </w:r>
      <w:r>
        <w:t></w:t>
      </w:r>
    </w:p>
    <w:p w:rsidR="00A15322" w:rsidRDefault="00A15322" w:rsidP="00A15322"/>
    <w:p w:rsidR="00A15322" w:rsidRDefault="00A15322" w:rsidP="00A15322">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p>
    <w:p w:rsidR="00A15322" w:rsidRDefault="00A15322" w:rsidP="00A15322">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rPr>
          <w:rFonts w:hint="eastAsia"/>
        </w:rPr>
        <w:t>–</w:t>
      </w:r>
      <w:r>
        <w:t></w:t>
      </w:r>
      <w:r>
        <w:t></w:t>
      </w:r>
      <w:r>
        <w:t></w:t>
      </w:r>
      <w:r>
        <w:t></w:t>
      </w:r>
      <w:r>
        <w:t></w:t>
      </w:r>
      <w:r>
        <w:t></w:t>
      </w:r>
      <w:r>
        <w:t></w:t>
      </w:r>
      <w:r>
        <w:t></w:t>
      </w:r>
      <w:r>
        <w:t></w:t>
      </w:r>
      <w:r>
        <w:t></w:t>
      </w:r>
      <w:r>
        <w:t></w:t>
      </w:r>
      <w:r>
        <w:t></w:t>
      </w:r>
      <w:r>
        <w:t></w:t>
      </w:r>
    </w:p>
    <w:p w:rsidR="00A15322" w:rsidRDefault="00A15322" w:rsidP="00A15322">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15322" w:rsidRDefault="00A15322" w:rsidP="00A15322">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15322" w:rsidRDefault="00A15322" w:rsidP="00A15322">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15322" w:rsidRDefault="00A15322" w:rsidP="00A15322">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15322" w:rsidRDefault="00A15322" w:rsidP="00A15322"/>
    <w:p w:rsidR="00E91649" w:rsidRPr="00A15322" w:rsidRDefault="00E91649" w:rsidP="00A15322"/>
    <w:sectPr w:rsidR="00E91649" w:rsidRPr="00A15322"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18" w:rsidRDefault="00F70018">
      <w:pPr>
        <w:spacing w:after="0" w:line="240" w:lineRule="auto"/>
      </w:pPr>
      <w:r>
        <w:separator/>
      </w:r>
    </w:p>
  </w:endnote>
  <w:endnote w:type="continuationSeparator" w:id="0">
    <w:p w:rsidR="00F70018" w:rsidRDefault="00F70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446B72">
    <w:pPr>
      <w:rPr>
        <w:sz w:val="2"/>
        <w:szCs w:val="2"/>
      </w:rPr>
    </w:pPr>
    <w:r w:rsidRPr="00446B7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70018" w:rsidRDefault="00446B72">
                <w:pPr>
                  <w:spacing w:line="240" w:lineRule="auto"/>
                </w:pPr>
                <w:fldSimple w:instr=" PAGE \* MERGEFORMAT ">
                  <w:r w:rsidR="00F70018"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446B72">
    <w:pPr>
      <w:rPr>
        <w:sz w:val="2"/>
        <w:szCs w:val="2"/>
      </w:rPr>
    </w:pPr>
    <w:r w:rsidRPr="00446B7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70018" w:rsidRDefault="00446B72">
                <w:pPr>
                  <w:spacing w:line="240" w:lineRule="auto"/>
                </w:pPr>
                <w:fldSimple w:instr=" PAGE \* MERGEFORMAT ">
                  <w:r w:rsidR="00A15322" w:rsidRPr="00A15322">
                    <w:rPr>
                      <w:rStyle w:val="afffff9"/>
                      <w:noProof/>
                    </w:rPr>
                    <w:t>27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18" w:rsidRDefault="00F70018"/>
    <w:p w:rsidR="00F70018" w:rsidRDefault="00F70018"/>
    <w:p w:rsidR="00F70018" w:rsidRDefault="00F70018"/>
    <w:p w:rsidR="00F70018" w:rsidRDefault="00F70018"/>
    <w:p w:rsidR="00F70018" w:rsidRDefault="00F70018"/>
    <w:p w:rsidR="00F70018" w:rsidRDefault="00F70018"/>
    <w:p w:rsidR="00F70018" w:rsidRDefault="00446B72">
      <w:pPr>
        <w:rPr>
          <w:sz w:val="2"/>
          <w:szCs w:val="2"/>
        </w:rPr>
      </w:pPr>
      <w:r w:rsidRPr="00446B7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70018" w:rsidRDefault="00446B72">
                  <w:pPr>
                    <w:spacing w:line="240" w:lineRule="auto"/>
                  </w:pPr>
                  <w:fldSimple w:instr=" PAGE \* MERGEFORMAT ">
                    <w:r w:rsidR="00384EF7" w:rsidRPr="00384EF7">
                      <w:rPr>
                        <w:rStyle w:val="afffff9"/>
                        <w:b w:val="0"/>
                        <w:bCs w:val="0"/>
                        <w:noProof/>
                      </w:rPr>
                      <w:t>6</w:t>
                    </w:r>
                  </w:fldSimple>
                </w:p>
              </w:txbxContent>
            </v:textbox>
            <w10:wrap anchorx="page" anchory="page"/>
          </v:shape>
        </w:pict>
      </w:r>
    </w:p>
    <w:p w:rsidR="00F70018" w:rsidRDefault="00F70018"/>
    <w:p w:rsidR="00F70018" w:rsidRDefault="00F70018"/>
    <w:p w:rsidR="00F70018" w:rsidRDefault="00446B72">
      <w:pPr>
        <w:rPr>
          <w:sz w:val="2"/>
          <w:szCs w:val="2"/>
        </w:rPr>
      </w:pPr>
      <w:r w:rsidRPr="00446B7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70018" w:rsidRDefault="00F70018"/>
                <w:p w:rsidR="00F70018" w:rsidRDefault="00446B72">
                  <w:pPr>
                    <w:pStyle w:val="1ffffff7"/>
                    <w:spacing w:line="240" w:lineRule="auto"/>
                  </w:pPr>
                  <w:fldSimple w:instr=" PAGE \* MERGEFORMAT ">
                    <w:r w:rsidR="00384EF7" w:rsidRPr="00384EF7">
                      <w:rPr>
                        <w:rStyle w:val="3b"/>
                        <w:noProof/>
                      </w:rPr>
                      <w:t>6</w:t>
                    </w:r>
                  </w:fldSimple>
                </w:p>
              </w:txbxContent>
            </v:textbox>
            <w10:wrap anchorx="page" anchory="page"/>
          </v:shape>
        </w:pict>
      </w:r>
    </w:p>
    <w:p w:rsidR="00F70018" w:rsidRDefault="00F70018"/>
    <w:p w:rsidR="00F70018" w:rsidRDefault="00F70018">
      <w:pPr>
        <w:rPr>
          <w:sz w:val="2"/>
          <w:szCs w:val="2"/>
        </w:rPr>
      </w:pPr>
    </w:p>
    <w:p w:rsidR="00F70018" w:rsidRDefault="00F70018"/>
    <w:p w:rsidR="00F70018" w:rsidRDefault="00F70018">
      <w:pPr>
        <w:spacing w:after="0" w:line="240" w:lineRule="auto"/>
      </w:pPr>
    </w:p>
  </w:footnote>
  <w:footnote w:type="continuationSeparator" w:id="0">
    <w:p w:rsidR="00F70018" w:rsidRDefault="00F70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Pr="005856C0" w:rsidRDefault="00F7001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7D3B5-99C8-4D57-A118-B67CF0C7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3321</TotalTime>
  <Pages>27</Pages>
  <Words>8701</Words>
  <Characters>49597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58182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76</cp:revision>
  <cp:lastPrinted>2009-02-06T05:36:00Z</cp:lastPrinted>
  <dcterms:created xsi:type="dcterms:W3CDTF">2022-08-02T11:55:00Z</dcterms:created>
  <dcterms:modified xsi:type="dcterms:W3CDTF">2022-09-12T10:37:00Z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