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0A" w:rsidRPr="00AB2A0A" w:rsidRDefault="00AB2A0A" w:rsidP="00AB2A0A">
      <w:pPr>
        <w:framePr w:h="336" w:hSpace="38" w:wrap="notBeside" w:vAnchor="text" w:hAnchor="margin" w:x="2526" w:y="2127"/>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276350" cy="209550"/>
            <wp:effectExtent l="19050" t="0" r="0" b="0"/>
            <wp:docPr id="1501" name="Рисунок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8" cstate="print"/>
                    <a:srcRect/>
                    <a:stretch>
                      <a:fillRect/>
                    </a:stretch>
                  </pic:blipFill>
                  <pic:spPr bwMode="auto">
                    <a:xfrm>
                      <a:off x="0" y="0"/>
                      <a:ext cx="1276350" cy="209550"/>
                    </a:xfrm>
                    <a:prstGeom prst="rect">
                      <a:avLst/>
                    </a:prstGeom>
                    <a:noFill/>
                    <a:ln w="9525">
                      <a:noFill/>
                      <a:miter lim="800000"/>
                      <a:headEnd/>
                      <a:tailEnd/>
                    </a:ln>
                  </pic:spPr>
                </pic:pic>
              </a:graphicData>
            </a:graphic>
          </wp:inline>
        </w:drawing>
      </w:r>
    </w:p>
    <w:p w:rsidR="00AB2A0A" w:rsidRPr="00AB2A0A" w:rsidRDefault="00AB2A0A" w:rsidP="00AB2A0A">
      <w:pPr>
        <w:framePr w:h="231" w:hRule="exact" w:hSpace="38" w:wrap="notBeside" w:vAnchor="text" w:hAnchor="margin" w:x="4839" w:y="1"/>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На правах рукописи</w:t>
      </w:r>
    </w:p>
    <w:p w:rsidR="00AB2A0A" w:rsidRPr="00AB2A0A" w:rsidRDefault="00AB2A0A" w:rsidP="00AB2A0A">
      <w:pPr>
        <w:framePr w:h="231" w:hRule="exact" w:hSpace="38" w:wrap="notBeside" w:vAnchor="text" w:hAnchor="margin" w:x="1542" w:y="1364"/>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Сулейманов Сулейман Абдулвахидович</w:t>
      </w:r>
    </w:p>
    <w:p w:rsidR="00AB2A0A" w:rsidRPr="00AB2A0A" w:rsidRDefault="00AB2A0A" w:rsidP="00AB2A0A">
      <w:pPr>
        <w:framePr w:h="466" w:hRule="exact" w:hSpace="38" w:wrap="notBeside" w:vAnchor="text" w:hAnchor="margin" w:x="3735" w:y="1657"/>
        <w:shd w:val="clear" w:color="auto" w:fill="FFFFFF"/>
        <w:tabs>
          <w:tab w:val="clear" w:pos="709"/>
        </w:tabs>
        <w:suppressAutoHyphens w:val="0"/>
        <w:autoSpaceDE w:val="0"/>
        <w:autoSpaceDN w:val="0"/>
        <w:adjustRightInd w:val="0"/>
        <w:spacing w:after="0" w:line="461" w:lineRule="exact"/>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i/>
          <w:iCs/>
          <w:w w:val="62"/>
          <w:kern w:val="0"/>
          <w:position w:val="-12"/>
          <w:sz w:val="90"/>
          <w:szCs w:val="90"/>
          <w:lang w:eastAsia="ru-RU"/>
        </w:rPr>
        <w:t>к</w:t>
      </w:r>
    </w:p>
    <w:p w:rsidR="00AB2A0A" w:rsidRPr="00AB2A0A" w:rsidRDefault="00AB2A0A" w:rsidP="00AB2A0A">
      <w:pPr>
        <w:shd w:val="clear" w:color="auto" w:fill="FFFFFF"/>
        <w:tabs>
          <w:tab w:val="clear" w:pos="709"/>
        </w:tabs>
        <w:suppressAutoHyphens w:val="0"/>
        <w:autoSpaceDE w:val="0"/>
        <w:autoSpaceDN w:val="0"/>
        <w:adjustRightInd w:val="0"/>
        <w:spacing w:before="533" w:after="0" w:line="350" w:lineRule="exact"/>
        <w:ind w:firstLine="0"/>
        <w:jc w:val="center"/>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3"/>
          <w:kern w:val="0"/>
          <w:sz w:val="20"/>
          <w:szCs w:val="20"/>
          <w:lang w:eastAsia="ru-RU"/>
        </w:rPr>
        <w:t>СОВЕРШЕНСТВОВАНИЕ ТЕХНОЛОГИИ ЩЕЛЕВАНИЯ ПОЧВЫ В УСЛОВИЯХ РЕСПУБЛИКИ ДАГЕСТАН С ИСПОЛЬЗОВАНИЕМ РА</w:t>
      </w:r>
      <w:r w:rsidRPr="00AB2A0A">
        <w:rPr>
          <w:rFonts w:ascii="Times New Roman" w:eastAsia="Times New Roman" w:hAnsi="Times New Roman" w:cs="Times New Roman"/>
          <w:b/>
          <w:bCs/>
          <w:spacing w:val="-3"/>
          <w:kern w:val="0"/>
          <w:sz w:val="20"/>
          <w:szCs w:val="20"/>
          <w:lang w:eastAsia="ru-RU"/>
        </w:rPr>
        <w:softHyphen/>
        <w:t>БОЧЕГО ОРГАНА АВТОКОЛЕБАТЕЛЬНОГО ДЕЙСТВИЯ</w:t>
      </w:r>
    </w:p>
    <w:p w:rsidR="00AB2A0A" w:rsidRPr="00AB2A0A" w:rsidRDefault="00AB2A0A" w:rsidP="00AB2A0A">
      <w:pPr>
        <w:shd w:val="clear" w:color="auto" w:fill="FFFFFF"/>
        <w:tabs>
          <w:tab w:val="clear" w:pos="709"/>
        </w:tabs>
        <w:suppressAutoHyphens w:val="0"/>
        <w:autoSpaceDE w:val="0"/>
        <w:autoSpaceDN w:val="0"/>
        <w:adjustRightInd w:val="0"/>
        <w:spacing w:before="2064" w:after="0" w:line="346" w:lineRule="exact"/>
        <w:ind w:left="922"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Специальность 05.20.01 -Технологии и средства</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3245" w:right="109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4"/>
          <w:kern w:val="0"/>
          <w:sz w:val="20"/>
          <w:szCs w:val="20"/>
          <w:lang w:eastAsia="ru-RU"/>
        </w:rPr>
        <w:t xml:space="preserve">механизации сельского </w:t>
      </w:r>
      <w:r w:rsidRPr="00AB2A0A">
        <w:rPr>
          <w:rFonts w:ascii="Times New Roman" w:eastAsia="Times New Roman" w:hAnsi="Times New Roman" w:cs="Times New Roman"/>
          <w:kern w:val="0"/>
          <w:sz w:val="20"/>
          <w:szCs w:val="20"/>
          <w:lang w:eastAsia="ru-RU"/>
        </w:rPr>
        <w:t>хозяйства</w:t>
      </w:r>
    </w:p>
    <w:p w:rsidR="00AB2A0A" w:rsidRPr="00AB2A0A" w:rsidRDefault="00AB2A0A" w:rsidP="00AB2A0A">
      <w:pPr>
        <w:shd w:val="clear" w:color="auto" w:fill="FFFFFF"/>
        <w:tabs>
          <w:tab w:val="clear" w:pos="709"/>
        </w:tabs>
        <w:suppressAutoHyphens w:val="0"/>
        <w:autoSpaceDE w:val="0"/>
        <w:autoSpaceDN w:val="0"/>
        <w:adjustRightInd w:val="0"/>
        <w:spacing w:before="691" w:after="0" w:line="346" w:lineRule="exact"/>
        <w:ind w:right="48" w:firstLine="0"/>
        <w:jc w:val="center"/>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АВТОРЕФЕРАТ</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992" w:right="1094" w:hanging="605"/>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диссертации на соискание ученой степени кандидата технических наук</w:t>
      </w:r>
    </w:p>
    <w:p w:rsidR="00AB2A0A" w:rsidRPr="00AB2A0A" w:rsidRDefault="00AB2A0A" w:rsidP="00AB2A0A">
      <w:pPr>
        <w:shd w:val="clear" w:color="auto" w:fill="FFFFFF"/>
        <w:tabs>
          <w:tab w:val="clear" w:pos="709"/>
        </w:tabs>
        <w:suppressAutoHyphens w:val="0"/>
        <w:autoSpaceDE w:val="0"/>
        <w:autoSpaceDN w:val="0"/>
        <w:adjustRightInd w:val="0"/>
        <w:spacing w:before="451" w:after="0" w:line="240" w:lineRule="auto"/>
        <w:ind w:right="58" w:firstLine="0"/>
        <w:jc w:val="center"/>
        <w:rPr>
          <w:rFonts w:ascii="Arial" w:eastAsia="Times New Roman" w:hAnsi="Arial" w:cs="Arial"/>
          <w:kern w:val="0"/>
          <w:sz w:val="20"/>
          <w:szCs w:val="20"/>
          <w:lang w:eastAsia="ru-RU"/>
        </w:rPr>
      </w:pPr>
      <w:r w:rsidRPr="00AB2A0A">
        <w:rPr>
          <w:rFonts w:ascii="Arial" w:eastAsia="Times New Roman" w:hAnsi="Arial" w:cs="Times New Roman"/>
          <w:kern w:val="0"/>
          <w:sz w:val="18"/>
          <w:szCs w:val="18"/>
          <w:lang w:eastAsia="ru-RU"/>
        </w:rPr>
        <w:t>Саратов</w:t>
      </w:r>
      <w:r w:rsidRPr="00AB2A0A">
        <w:rPr>
          <w:rFonts w:ascii="Arial" w:eastAsia="Times New Roman" w:hAnsi="Arial" w:cs="Arial"/>
          <w:kern w:val="0"/>
          <w:sz w:val="18"/>
          <w:szCs w:val="18"/>
          <w:lang w:eastAsia="ru-RU"/>
        </w:rPr>
        <w:t xml:space="preserve"> 2004</w:t>
      </w:r>
    </w:p>
    <w:p w:rsidR="00AB2A0A" w:rsidRPr="00AB2A0A" w:rsidRDefault="00AB2A0A" w:rsidP="00AB2A0A">
      <w:pPr>
        <w:shd w:val="clear" w:color="auto" w:fill="FFFFFF"/>
        <w:tabs>
          <w:tab w:val="clear" w:pos="709"/>
        </w:tabs>
        <w:suppressAutoHyphens w:val="0"/>
        <w:autoSpaceDE w:val="0"/>
        <w:autoSpaceDN w:val="0"/>
        <w:adjustRightInd w:val="0"/>
        <w:spacing w:before="451" w:after="0" w:line="240" w:lineRule="auto"/>
        <w:ind w:right="58" w:firstLine="0"/>
        <w:jc w:val="center"/>
        <w:rPr>
          <w:rFonts w:ascii="Arial" w:eastAsia="Times New Roman" w:hAnsi="Arial" w:cs="Arial"/>
          <w:kern w:val="0"/>
          <w:sz w:val="20"/>
          <w:szCs w:val="20"/>
          <w:lang w:eastAsia="ru-RU"/>
        </w:rPr>
        <w:sectPr w:rsidR="00AB2A0A" w:rsidRPr="00AB2A0A">
          <w:type w:val="continuous"/>
          <w:pgSz w:w="11909" w:h="16834"/>
          <w:pgMar w:top="1440" w:right="2679" w:bottom="720" w:left="2822"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336" w:lineRule="exact"/>
        <w:ind w:left="34" w:firstLine="518"/>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Работа выполнена в Дагестанской государственной сельскохозяйствен</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kern w:val="0"/>
          <w:sz w:val="20"/>
          <w:szCs w:val="20"/>
          <w:lang w:eastAsia="ru-RU"/>
        </w:rPr>
        <w:t>ной академии.</w:t>
      </w:r>
    </w:p>
    <w:p w:rsidR="00AB2A0A" w:rsidRPr="00AB2A0A" w:rsidRDefault="00AB2A0A" w:rsidP="00AB2A0A">
      <w:pPr>
        <w:shd w:val="clear" w:color="auto" w:fill="FFFFFF"/>
        <w:tabs>
          <w:tab w:val="clear" w:pos="709"/>
        </w:tabs>
        <w:suppressAutoHyphens w:val="0"/>
        <w:autoSpaceDE w:val="0"/>
        <w:autoSpaceDN w:val="0"/>
        <w:adjustRightInd w:val="0"/>
        <w:spacing w:before="379" w:after="0" w:line="240" w:lineRule="auto"/>
        <w:ind w:left="552"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2"/>
          <w:kern w:val="0"/>
          <w:sz w:val="20"/>
          <w:szCs w:val="20"/>
          <w:lang w:eastAsia="ru-RU"/>
        </w:rPr>
        <w:t>Научный руководитель:</w:t>
      </w:r>
    </w:p>
    <w:p w:rsidR="00AB2A0A" w:rsidRPr="00AB2A0A" w:rsidRDefault="00AB2A0A" w:rsidP="00AB2A0A">
      <w:pPr>
        <w:shd w:val="clear" w:color="auto" w:fill="FFFFFF"/>
        <w:tabs>
          <w:tab w:val="clear" w:pos="709"/>
        </w:tabs>
        <w:suppressAutoHyphens w:val="0"/>
        <w:autoSpaceDE w:val="0"/>
        <w:autoSpaceDN w:val="0"/>
        <w:adjustRightInd w:val="0"/>
        <w:spacing w:before="130" w:after="0" w:line="240" w:lineRule="auto"/>
        <w:ind w:left="3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Кандидат технических наук, доцент        Плещков Евгений Николаевич</w:t>
      </w:r>
    </w:p>
    <w:p w:rsidR="00AB2A0A" w:rsidRPr="00AB2A0A" w:rsidRDefault="00AB2A0A" w:rsidP="00AB2A0A">
      <w:pPr>
        <w:shd w:val="clear" w:color="auto" w:fill="FFFFFF"/>
        <w:tabs>
          <w:tab w:val="clear" w:pos="709"/>
        </w:tabs>
        <w:suppressAutoHyphens w:val="0"/>
        <w:autoSpaceDE w:val="0"/>
        <w:autoSpaceDN w:val="0"/>
        <w:adjustRightInd w:val="0"/>
        <w:spacing w:before="360" w:after="0" w:line="350" w:lineRule="exact"/>
        <w:ind w:left="547"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2"/>
          <w:kern w:val="0"/>
          <w:sz w:val="20"/>
          <w:szCs w:val="20"/>
          <w:lang w:eastAsia="ru-RU"/>
        </w:rPr>
        <w:t>Официальные оппоненты:</w:t>
      </w:r>
    </w:p>
    <w:p w:rsidR="00AB2A0A" w:rsidRPr="00AB2A0A" w:rsidRDefault="00AB2A0A" w:rsidP="00AB2A0A">
      <w:pPr>
        <w:shd w:val="clear" w:color="auto" w:fill="FFFFFF"/>
        <w:tabs>
          <w:tab w:val="clear" w:pos="709"/>
          <w:tab w:val="left" w:pos="3547"/>
        </w:tabs>
        <w:suppressAutoHyphens w:val="0"/>
        <w:autoSpaceDE w:val="0"/>
        <w:autoSpaceDN w:val="0"/>
        <w:adjustRightInd w:val="0"/>
        <w:spacing w:after="0" w:line="350" w:lineRule="exact"/>
        <w:ind w:left="3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Доктор технических наук, профессор      Слюсаренко Владимир Васильевич</w:t>
      </w:r>
      <w:r w:rsidRPr="00AB2A0A">
        <w:rPr>
          <w:rFonts w:ascii="Times New Roman" w:eastAsia="Times New Roman" w:hAnsi="Times New Roman" w:cs="Times New Roman"/>
          <w:spacing w:val="-1"/>
          <w:kern w:val="0"/>
          <w:sz w:val="20"/>
          <w:szCs w:val="20"/>
          <w:lang w:eastAsia="ru-RU"/>
        </w:rPr>
        <w:br/>
      </w:r>
      <w:r w:rsidRPr="00AB2A0A">
        <w:rPr>
          <w:rFonts w:ascii="Times New Roman" w:eastAsia="Times New Roman" w:hAnsi="Times New Roman" w:cs="Times New Roman"/>
          <w:spacing w:val="-2"/>
          <w:kern w:val="0"/>
          <w:sz w:val="20"/>
          <w:szCs w:val="20"/>
          <w:lang w:eastAsia="ru-RU"/>
        </w:rPr>
        <w:t>Кандидат технических наук</w:t>
      </w:r>
      <w:r w:rsidRPr="00AB2A0A">
        <w:rPr>
          <w:rFonts w:ascii="Arial" w:eastAsia="Times New Roman" w:hAnsi="Arial" w:cs="Arial"/>
          <w:kern w:val="0"/>
          <w:sz w:val="20"/>
          <w:szCs w:val="20"/>
          <w:lang w:eastAsia="ru-RU"/>
        </w:rPr>
        <w:tab/>
      </w:r>
      <w:r w:rsidRPr="00AB2A0A">
        <w:rPr>
          <w:rFonts w:ascii="Times New Roman" w:eastAsia="Times New Roman" w:hAnsi="Times New Roman" w:cs="Times New Roman"/>
          <w:spacing w:val="-2"/>
          <w:kern w:val="0"/>
          <w:sz w:val="20"/>
          <w:szCs w:val="20"/>
          <w:lang w:eastAsia="ru-RU"/>
        </w:rPr>
        <w:t>Романов Александр Сергеевич</w:t>
      </w:r>
    </w:p>
    <w:p w:rsidR="00AB2A0A" w:rsidRPr="00AB2A0A" w:rsidRDefault="00AB2A0A" w:rsidP="00AB2A0A">
      <w:pPr>
        <w:shd w:val="clear" w:color="auto" w:fill="FFFFFF"/>
        <w:tabs>
          <w:tab w:val="clear" w:pos="709"/>
        </w:tabs>
        <w:suppressAutoHyphens w:val="0"/>
        <w:autoSpaceDE w:val="0"/>
        <w:autoSpaceDN w:val="0"/>
        <w:adjustRightInd w:val="0"/>
        <w:spacing w:before="451" w:after="0" w:line="240" w:lineRule="auto"/>
        <w:ind w:left="547"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2"/>
          <w:kern w:val="0"/>
          <w:sz w:val="20"/>
          <w:szCs w:val="20"/>
          <w:lang w:eastAsia="ru-RU"/>
        </w:rPr>
        <w:t>Ведущая организация:</w:t>
      </w:r>
    </w:p>
    <w:p w:rsidR="00AB2A0A" w:rsidRPr="00AB2A0A" w:rsidRDefault="00AB2A0A" w:rsidP="00AB2A0A">
      <w:pPr>
        <w:shd w:val="clear" w:color="auto" w:fill="FFFFFF"/>
        <w:tabs>
          <w:tab w:val="clear" w:pos="709"/>
        </w:tabs>
        <w:suppressAutoHyphens w:val="0"/>
        <w:autoSpaceDE w:val="0"/>
        <w:autoSpaceDN w:val="0"/>
        <w:adjustRightInd w:val="0"/>
        <w:spacing w:before="120" w:after="1421" w:line="240" w:lineRule="auto"/>
        <w:ind w:left="10"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Дагестанский научно-исследовательский институт сельского хозяйства.</w:t>
      </w:r>
    </w:p>
    <w:p w:rsidR="00AB2A0A" w:rsidRPr="00AB2A0A" w:rsidRDefault="00AB2A0A" w:rsidP="00AB2A0A">
      <w:pPr>
        <w:shd w:val="clear" w:color="auto" w:fill="FFFFFF"/>
        <w:tabs>
          <w:tab w:val="clear" w:pos="709"/>
        </w:tabs>
        <w:suppressAutoHyphens w:val="0"/>
        <w:autoSpaceDE w:val="0"/>
        <w:autoSpaceDN w:val="0"/>
        <w:adjustRightInd w:val="0"/>
        <w:spacing w:before="120" w:after="1421" w:line="240" w:lineRule="auto"/>
        <w:ind w:left="10" w:firstLine="0"/>
        <w:jc w:val="left"/>
        <w:rPr>
          <w:rFonts w:ascii="Arial" w:eastAsia="Times New Roman" w:hAnsi="Arial" w:cs="Arial"/>
          <w:kern w:val="0"/>
          <w:sz w:val="20"/>
          <w:szCs w:val="20"/>
          <w:lang w:eastAsia="ru-RU"/>
        </w:rPr>
        <w:sectPr w:rsidR="00AB2A0A" w:rsidRPr="00AB2A0A">
          <w:pgSz w:w="11909" w:h="16834"/>
          <w:pgMar w:top="1440" w:right="2712" w:bottom="720" w:left="2573"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96"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Защита диссертации состоится</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Arial" w:eastAsia="Times New Roman" w:hAnsi="Arial" w:cs="Arial"/>
          <w:b/>
          <w:bCs/>
          <w:i/>
          <w:iCs/>
          <w:spacing w:val="-19"/>
          <w:kern w:val="0"/>
          <w:sz w:val="28"/>
          <w:szCs w:val="28"/>
          <w:lang w:eastAsia="ru-RU"/>
        </w:rPr>
        <w:t xml:space="preserve">2.1 </w:t>
      </w:r>
      <w:r w:rsidRPr="00AB2A0A">
        <w:rPr>
          <w:rFonts w:ascii="Arial" w:eastAsia="Times New Roman" w:hAnsi="Arial" w:cs="Times New Roman"/>
          <w:b/>
          <w:bCs/>
          <w:i/>
          <w:iCs/>
          <w:spacing w:val="-19"/>
          <w:kern w:val="0"/>
          <w:sz w:val="28"/>
          <w:szCs w:val="28"/>
          <w:lang w:eastAsia="ru-RU"/>
        </w:rPr>
        <w:t>м</w:t>
      </w:r>
      <w:r w:rsidRPr="00AB2A0A">
        <w:rPr>
          <w:rFonts w:ascii="Arial" w:eastAsia="Times New Roman" w:hAnsi="Arial" w:cs="Arial"/>
          <w:b/>
          <w:bCs/>
          <w:i/>
          <w:iCs/>
          <w:spacing w:val="-19"/>
          <w:kern w:val="0"/>
          <w:sz w:val="28"/>
          <w:szCs w:val="28"/>
          <w:lang w:eastAsia="ru-RU"/>
        </w:rPr>
        <w:t>&lt;</w:t>
      </w:r>
      <w:r w:rsidRPr="00AB2A0A">
        <w:rPr>
          <w:rFonts w:ascii="Arial" w:eastAsia="Times New Roman" w:hAnsi="Arial" w:cs="Times New Roman"/>
          <w:b/>
          <w:bCs/>
          <w:i/>
          <w:iCs/>
          <w:spacing w:val="-19"/>
          <w:kern w:val="0"/>
          <w:sz w:val="28"/>
          <w:szCs w:val="28"/>
          <w:lang w:eastAsia="ru-RU"/>
        </w:rPr>
        <w:t>аь</w:t>
      </w:r>
    </w:p>
    <w:p w:rsidR="00AB2A0A" w:rsidRPr="00AB2A0A" w:rsidRDefault="00AB2A0A" w:rsidP="00AB2A0A">
      <w:pPr>
        <w:shd w:val="clear" w:color="auto" w:fill="FFFFFF"/>
        <w:tabs>
          <w:tab w:val="clear" w:pos="709"/>
        </w:tabs>
        <w:suppressAutoHyphens w:val="0"/>
        <w:autoSpaceDE w:val="0"/>
        <w:autoSpaceDN w:val="0"/>
        <w:adjustRightInd w:val="0"/>
        <w:spacing w:before="96"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Times New Roman" w:eastAsia="Times New Roman" w:hAnsi="Times New Roman" w:cs="Times New Roman"/>
          <w:kern w:val="0"/>
          <w:sz w:val="20"/>
          <w:szCs w:val="20"/>
          <w:lang w:eastAsia="ru-RU"/>
        </w:rPr>
        <w:t>в 12" часов на заседании</w:t>
      </w:r>
    </w:p>
    <w:p w:rsidR="00AB2A0A" w:rsidRPr="00AB2A0A" w:rsidRDefault="00AB2A0A" w:rsidP="00AB2A0A">
      <w:pPr>
        <w:shd w:val="clear" w:color="auto" w:fill="FFFFFF"/>
        <w:tabs>
          <w:tab w:val="clear" w:pos="709"/>
        </w:tabs>
        <w:suppressAutoHyphens w:val="0"/>
        <w:autoSpaceDE w:val="0"/>
        <w:autoSpaceDN w:val="0"/>
        <w:adjustRightInd w:val="0"/>
        <w:spacing w:before="96" w:after="0" w:line="240" w:lineRule="auto"/>
        <w:ind w:firstLine="0"/>
        <w:jc w:val="left"/>
        <w:rPr>
          <w:rFonts w:ascii="Arial" w:eastAsia="Times New Roman" w:hAnsi="Arial" w:cs="Arial"/>
          <w:kern w:val="0"/>
          <w:sz w:val="20"/>
          <w:szCs w:val="20"/>
          <w:lang w:eastAsia="ru-RU"/>
        </w:rPr>
        <w:sectPr w:rsidR="00AB2A0A" w:rsidRPr="00AB2A0A">
          <w:type w:val="continuous"/>
          <w:pgSz w:w="11909" w:h="16834"/>
          <w:pgMar w:top="1440" w:right="2741" w:bottom="720" w:left="3106" w:header="720" w:footer="720" w:gutter="0"/>
          <w:cols w:num="3" w:space="720" w:equalWidth="0">
            <w:col w:w="2620" w:space="77"/>
            <w:col w:w="1027" w:space="202"/>
            <w:col w:w="2136"/>
          </w:cols>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29" w:after="0" w:line="346" w:lineRule="exact"/>
        <w:ind w:left="5" w:right="24"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диссертационного совета Д 220.061.03 при ФГОУ ВПО «Саратовский госу</w:t>
      </w:r>
      <w:r w:rsidRPr="00AB2A0A">
        <w:rPr>
          <w:rFonts w:ascii="Times New Roman" w:eastAsia="Times New Roman" w:hAnsi="Times New Roman" w:cs="Times New Roman"/>
          <w:spacing w:val="-2"/>
          <w:kern w:val="0"/>
          <w:sz w:val="20"/>
          <w:szCs w:val="20"/>
          <w:lang w:eastAsia="ru-RU"/>
        </w:rPr>
        <w:softHyphen/>
        <w:t xml:space="preserve">дарственный аграрный университет им. Н.И. Вавилова» по адресу: 410056, г. </w:t>
      </w:r>
      <w:r w:rsidRPr="00AB2A0A">
        <w:rPr>
          <w:rFonts w:ascii="Times New Roman" w:eastAsia="Times New Roman" w:hAnsi="Times New Roman" w:cs="Times New Roman"/>
          <w:kern w:val="0"/>
          <w:sz w:val="20"/>
          <w:szCs w:val="20"/>
          <w:lang w:eastAsia="ru-RU"/>
        </w:rPr>
        <w:t>Саратов, ул. Советская, 60, ауд.№325.</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533"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С диссертацией можно ознакомиться в библиотеке университета.</w:t>
      </w:r>
    </w:p>
    <w:p w:rsidR="00AB2A0A" w:rsidRPr="00AB2A0A" w:rsidRDefault="00AB2A0A" w:rsidP="00AB2A0A">
      <w:pPr>
        <w:shd w:val="clear" w:color="auto" w:fill="FFFFFF"/>
        <w:tabs>
          <w:tab w:val="clear" w:pos="709"/>
          <w:tab w:val="left" w:pos="4142"/>
        </w:tabs>
        <w:suppressAutoHyphens w:val="0"/>
        <w:autoSpaceDE w:val="0"/>
        <w:autoSpaceDN w:val="0"/>
        <w:adjustRightInd w:val="0"/>
        <w:spacing w:before="797" w:after="1085" w:line="240" w:lineRule="auto"/>
        <w:ind w:left="51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Автореферат разослан</w:t>
      </w:r>
      <w:r w:rsidRPr="00AB2A0A">
        <w:rPr>
          <w:rFonts w:ascii="Arial" w:eastAsia="Times New Roman" w:hAnsi="Arial" w:cs="Arial"/>
          <w:kern w:val="0"/>
          <w:sz w:val="20"/>
          <w:szCs w:val="20"/>
          <w:lang w:eastAsia="ru-RU"/>
        </w:rPr>
        <w:tab/>
      </w:r>
      <w:r w:rsidRPr="00AB2A0A">
        <w:rPr>
          <w:rFonts w:ascii="Times New Roman" w:eastAsia="Times New Roman" w:hAnsi="Arial" w:cs="Times New Roman"/>
          <w:spacing w:val="-4"/>
          <w:kern w:val="0"/>
          <w:sz w:val="20"/>
          <w:szCs w:val="20"/>
          <w:lang w:eastAsia="ru-RU"/>
        </w:rPr>
        <w:t xml:space="preserve">2004 </w:t>
      </w:r>
      <w:r w:rsidRPr="00AB2A0A">
        <w:rPr>
          <w:rFonts w:ascii="Times New Roman" w:eastAsia="Times New Roman" w:hAnsi="Times New Roman" w:cs="Times New Roman"/>
          <w:spacing w:val="-4"/>
          <w:kern w:val="0"/>
          <w:sz w:val="20"/>
          <w:szCs w:val="20"/>
          <w:lang w:eastAsia="ru-RU"/>
        </w:rPr>
        <w:t>года.</w:t>
      </w:r>
    </w:p>
    <w:p w:rsidR="00AB2A0A" w:rsidRPr="00AB2A0A" w:rsidRDefault="00AB2A0A" w:rsidP="00AB2A0A">
      <w:pPr>
        <w:shd w:val="clear" w:color="auto" w:fill="FFFFFF"/>
        <w:tabs>
          <w:tab w:val="clear" w:pos="709"/>
          <w:tab w:val="left" w:pos="4142"/>
        </w:tabs>
        <w:suppressAutoHyphens w:val="0"/>
        <w:autoSpaceDE w:val="0"/>
        <w:autoSpaceDN w:val="0"/>
        <w:adjustRightInd w:val="0"/>
        <w:spacing w:before="797" w:after="1085" w:line="240" w:lineRule="auto"/>
        <w:ind w:left="518" w:firstLine="0"/>
        <w:jc w:val="left"/>
        <w:rPr>
          <w:rFonts w:ascii="Arial" w:eastAsia="Times New Roman" w:hAnsi="Arial" w:cs="Arial"/>
          <w:kern w:val="0"/>
          <w:sz w:val="20"/>
          <w:szCs w:val="20"/>
          <w:lang w:eastAsia="ru-RU"/>
        </w:rPr>
        <w:sectPr w:rsidR="00AB2A0A" w:rsidRPr="00AB2A0A">
          <w:type w:val="continuous"/>
          <w:pgSz w:w="11909" w:h="16834"/>
          <w:pgMar w:top="1440" w:right="2712" w:bottom="720" w:left="2573" w:header="720" w:footer="720" w:gutter="0"/>
          <w:cols w:space="60"/>
          <w:noEndnote/>
        </w:sectPr>
      </w:pPr>
    </w:p>
    <w:p w:rsidR="00AB2A0A" w:rsidRPr="00AB2A0A" w:rsidRDefault="00AB2A0A" w:rsidP="00AB2A0A">
      <w:pPr>
        <w:framePr w:h="854" w:hSpace="38" w:wrap="notBeside" w:vAnchor="text" w:hAnchor="margin" w:x="3092" w:y="126"/>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685800" cy="542925"/>
            <wp:effectExtent l="19050" t="0" r="0" b="0"/>
            <wp:docPr id="1502" name="Рисунок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9" cstate="print"/>
                    <a:srcRect/>
                    <a:stretch>
                      <a:fillRect/>
                    </a:stretch>
                  </pic:blipFill>
                  <pic:spPr bwMode="auto">
                    <a:xfrm>
                      <a:off x="0" y="0"/>
                      <a:ext cx="685800" cy="542925"/>
                    </a:xfrm>
                    <a:prstGeom prst="rect">
                      <a:avLst/>
                    </a:prstGeom>
                    <a:noFill/>
                    <a:ln w="9525">
                      <a:noFill/>
                      <a:miter lim="800000"/>
                      <a:headEnd/>
                      <a:tailEnd/>
                    </a:ln>
                  </pic:spPr>
                </pic:pic>
              </a:graphicData>
            </a:graphic>
          </wp:inline>
        </w:drawing>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 xml:space="preserve">Ученый секретарь </w:t>
      </w:r>
      <w:r w:rsidRPr="00AB2A0A">
        <w:rPr>
          <w:rFonts w:ascii="Times New Roman" w:eastAsia="Times New Roman" w:hAnsi="Times New Roman" w:cs="Times New Roman"/>
          <w:spacing w:val="-1"/>
          <w:kern w:val="0"/>
          <w:sz w:val="20"/>
          <w:szCs w:val="20"/>
          <w:lang w:eastAsia="ru-RU"/>
        </w:rPr>
        <w:t>диссертационного совета</w:t>
      </w:r>
    </w:p>
    <w:p w:rsidR="00AB2A0A" w:rsidRPr="00AB2A0A" w:rsidRDefault="00AB2A0A" w:rsidP="00AB2A0A">
      <w:pPr>
        <w:shd w:val="clear" w:color="auto" w:fill="FFFFFF"/>
        <w:tabs>
          <w:tab w:val="clear" w:pos="709"/>
        </w:tabs>
        <w:suppressAutoHyphens w:val="0"/>
        <w:autoSpaceDE w:val="0"/>
        <w:autoSpaceDN w:val="0"/>
        <w:adjustRightInd w:val="0"/>
        <w:spacing w:before="432"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Times New Roman" w:eastAsia="Times New Roman" w:hAnsi="Times New Roman" w:cs="Times New Roman"/>
          <w:spacing w:val="-3"/>
          <w:kern w:val="0"/>
          <w:sz w:val="20"/>
          <w:szCs w:val="20"/>
          <w:lang w:eastAsia="ru-RU"/>
        </w:rPr>
        <w:t>Волосевич Н.П.</w:t>
      </w:r>
    </w:p>
    <w:p w:rsidR="00AB2A0A" w:rsidRPr="00AB2A0A" w:rsidRDefault="00AB2A0A" w:rsidP="00AB2A0A">
      <w:pPr>
        <w:shd w:val="clear" w:color="auto" w:fill="FFFFFF"/>
        <w:tabs>
          <w:tab w:val="clear" w:pos="709"/>
        </w:tabs>
        <w:suppressAutoHyphens w:val="0"/>
        <w:autoSpaceDE w:val="0"/>
        <w:autoSpaceDN w:val="0"/>
        <w:adjustRightInd w:val="0"/>
        <w:spacing w:before="432" w:after="0" w:line="240" w:lineRule="auto"/>
        <w:ind w:firstLine="0"/>
        <w:jc w:val="left"/>
        <w:rPr>
          <w:rFonts w:ascii="Arial" w:eastAsia="Times New Roman" w:hAnsi="Arial" w:cs="Arial"/>
          <w:kern w:val="0"/>
          <w:sz w:val="20"/>
          <w:szCs w:val="20"/>
          <w:lang w:eastAsia="ru-RU"/>
        </w:rPr>
        <w:sectPr w:rsidR="00AB2A0A" w:rsidRPr="00AB2A0A">
          <w:type w:val="continuous"/>
          <w:pgSz w:w="11909" w:h="16834"/>
          <w:pgMar w:top="1440" w:right="3019" w:bottom="720" w:left="2573" w:header="720" w:footer="720" w:gutter="0"/>
          <w:cols w:num="2" w:space="720" w:equalWidth="0">
            <w:col w:w="2164" w:space="2827"/>
            <w:col w:w="1324"/>
          </w:cols>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Arial" w:eastAsia="Times New Roman" w:hAnsi="Arial" w:cs="Times New Roman"/>
          <w:b/>
          <w:bCs/>
          <w:w w:val="75"/>
          <w:kern w:val="0"/>
          <w:sz w:val="20"/>
          <w:szCs w:val="20"/>
          <w:lang w:val="uk-UA" w:eastAsia="ru-RU"/>
        </w:rPr>
        <w:t>з</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77" w:firstLine="0"/>
        <w:jc w:val="center"/>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4"/>
          <w:kern w:val="0"/>
          <w:sz w:val="20"/>
          <w:szCs w:val="20"/>
          <w:lang w:eastAsia="ru-RU"/>
        </w:rPr>
        <w:t xml:space="preserve">ОБЩАЯ </w:t>
      </w:r>
      <w:r w:rsidRPr="00AB2A0A">
        <w:rPr>
          <w:rFonts w:ascii="Times New Roman" w:eastAsia="Times New Roman" w:hAnsi="Times New Roman" w:cs="Times New Roman"/>
          <w:b/>
          <w:bCs/>
          <w:spacing w:val="-4"/>
          <w:kern w:val="0"/>
          <w:sz w:val="20"/>
          <w:szCs w:val="20"/>
          <w:lang w:val="uk-UA" w:eastAsia="ru-RU"/>
        </w:rPr>
        <w:t xml:space="preserve">ХАРАКТЕРИСТИКА </w:t>
      </w:r>
      <w:r w:rsidRPr="00AB2A0A">
        <w:rPr>
          <w:rFonts w:ascii="Times New Roman" w:eastAsia="Times New Roman" w:hAnsi="Times New Roman" w:cs="Times New Roman"/>
          <w:b/>
          <w:bCs/>
          <w:spacing w:val="-4"/>
          <w:kern w:val="0"/>
          <w:sz w:val="20"/>
          <w:szCs w:val="20"/>
          <w:lang w:eastAsia="ru-RU"/>
        </w:rPr>
        <w:t>РАБОТЫ</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24" w:firstLine="504"/>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u w:val="single"/>
          <w:lang w:eastAsia="ru-RU"/>
        </w:rPr>
        <w:t>Актуальность темы.</w:t>
      </w:r>
      <w:r w:rsidRPr="00AB2A0A">
        <w:rPr>
          <w:rFonts w:ascii="Times New Roman" w:eastAsia="Times New Roman" w:hAnsi="Times New Roman" w:cs="Times New Roman"/>
          <w:spacing w:val="-3"/>
          <w:kern w:val="0"/>
          <w:sz w:val="20"/>
          <w:szCs w:val="20"/>
          <w:lang w:eastAsia="ru-RU"/>
        </w:rPr>
        <w:t xml:space="preserve"> Важнейшей отраслью сельскохозяйственного про</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2"/>
          <w:kern w:val="0"/>
          <w:sz w:val="20"/>
          <w:szCs w:val="20"/>
          <w:lang w:eastAsia="ru-RU"/>
        </w:rPr>
        <w:t xml:space="preserve">изводства Дагестана является животноводство. Более половины населения </w:t>
      </w:r>
      <w:r w:rsidRPr="00AB2A0A">
        <w:rPr>
          <w:rFonts w:ascii="Times New Roman" w:eastAsia="Times New Roman" w:hAnsi="Times New Roman" w:cs="Times New Roman"/>
          <w:spacing w:val="-3"/>
          <w:kern w:val="0"/>
          <w:sz w:val="20"/>
          <w:szCs w:val="20"/>
          <w:lang w:eastAsia="ru-RU"/>
        </w:rPr>
        <w:t>республики работают в этом направлении. Однако нерациональное использо</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2"/>
          <w:kern w:val="0"/>
          <w:sz w:val="20"/>
          <w:szCs w:val="20"/>
          <w:lang w:eastAsia="ru-RU"/>
        </w:rPr>
        <w:t xml:space="preserve">вание земельных ресурсов привело к недостатку кормовой базы и снижению </w:t>
      </w:r>
      <w:r w:rsidRPr="00AB2A0A">
        <w:rPr>
          <w:rFonts w:ascii="Times New Roman" w:eastAsia="Times New Roman" w:hAnsi="Times New Roman" w:cs="Times New Roman"/>
          <w:kern w:val="0"/>
          <w:sz w:val="20"/>
          <w:szCs w:val="20"/>
          <w:lang w:eastAsia="ru-RU"/>
        </w:rPr>
        <w:t>урожая сельскохозяйственных культур.</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4" w:firstLine="494"/>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Данная проблема усугубляется и природно-климатическими условия</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spacing w:val="-2"/>
          <w:kern w:val="0"/>
          <w:sz w:val="20"/>
          <w:szCs w:val="20"/>
          <w:lang w:eastAsia="ru-RU"/>
        </w:rPr>
        <w:t>ми, а именно сложный рельеф местности с многочисленными горами и час</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1"/>
          <w:kern w:val="0"/>
          <w:sz w:val="20"/>
          <w:szCs w:val="20"/>
          <w:lang w:eastAsia="ru-RU"/>
        </w:rPr>
        <w:t xml:space="preserve">тыми ветрами. При этом эрозионно опасный ветер дует на протяжении 120 </w:t>
      </w:r>
      <w:r w:rsidRPr="00AB2A0A">
        <w:rPr>
          <w:rFonts w:ascii="Times New Roman" w:eastAsia="Times New Roman" w:hAnsi="Times New Roman" w:cs="Times New Roman"/>
          <w:spacing w:val="-3"/>
          <w:kern w:val="0"/>
          <w:sz w:val="20"/>
          <w:szCs w:val="20"/>
          <w:lang w:eastAsia="ru-RU"/>
        </w:rPr>
        <w:t>дней в году, в результате за год с одного гектара плодородной почвы выдува</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2"/>
          <w:kern w:val="0"/>
          <w:sz w:val="20"/>
          <w:szCs w:val="20"/>
          <w:lang w:eastAsia="ru-RU"/>
        </w:rPr>
        <w:t>ется около 24 т пыли. Так же необходимо отметить и огромный смыв плодо</w:t>
      </w:r>
      <w:r w:rsidRPr="00AB2A0A">
        <w:rPr>
          <w:rFonts w:ascii="Times New Roman" w:eastAsia="Times New Roman" w:hAnsi="Times New Roman" w:cs="Times New Roman"/>
          <w:spacing w:val="-2"/>
          <w:kern w:val="0"/>
          <w:sz w:val="20"/>
          <w:szCs w:val="20"/>
          <w:lang w:eastAsia="ru-RU"/>
        </w:rPr>
        <w:softHyphen/>
        <w:t xml:space="preserve">родного слоя почвы в результате снеготаяния. Все это приводит к снижению плодородия почвы и как следствие снижению урожая сельскохозяйственных </w:t>
      </w:r>
      <w:r w:rsidRPr="00AB2A0A">
        <w:rPr>
          <w:rFonts w:ascii="Times New Roman" w:eastAsia="Times New Roman" w:hAnsi="Times New Roman" w:cs="Times New Roman"/>
          <w:spacing w:val="-3"/>
          <w:kern w:val="0"/>
          <w:sz w:val="20"/>
          <w:szCs w:val="20"/>
          <w:lang w:eastAsia="ru-RU"/>
        </w:rPr>
        <w:t xml:space="preserve">культур, что в современных экономических условиях приобретает огромное </w:t>
      </w:r>
      <w:r w:rsidRPr="00AB2A0A">
        <w:rPr>
          <w:rFonts w:ascii="Times New Roman" w:eastAsia="Times New Roman" w:hAnsi="Times New Roman" w:cs="Times New Roman"/>
          <w:kern w:val="0"/>
          <w:sz w:val="20"/>
          <w:szCs w:val="20"/>
          <w:lang w:eastAsia="ru-RU"/>
        </w:rPr>
        <w:t>значение. Следовательно, зашита почв от эрозии - одна из острейших про</w:t>
      </w:r>
      <w:r w:rsidRPr="00AB2A0A">
        <w:rPr>
          <w:rFonts w:ascii="Times New Roman" w:eastAsia="Times New Roman" w:hAnsi="Times New Roman" w:cs="Times New Roman"/>
          <w:kern w:val="0"/>
          <w:sz w:val="20"/>
          <w:szCs w:val="20"/>
          <w:lang w:eastAsia="ru-RU"/>
        </w:rPr>
        <w:softHyphen/>
        <w:t>блем земледелия республики Дагестан.</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0" w:right="14" w:firstLine="523"/>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Одним из основных агротехнических приемов защиты земель от ветро</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 xml:space="preserve">вой и водной эрозии, а так же повышения урожая сельскохозяйственных </w:t>
      </w:r>
      <w:r w:rsidRPr="00AB2A0A">
        <w:rPr>
          <w:rFonts w:ascii="Times New Roman" w:eastAsia="Times New Roman" w:hAnsi="Times New Roman" w:cs="Times New Roman"/>
          <w:spacing w:val="-3"/>
          <w:kern w:val="0"/>
          <w:sz w:val="20"/>
          <w:szCs w:val="20"/>
          <w:lang w:eastAsia="ru-RU"/>
        </w:rPr>
        <w:t>культур является щелевание почвы. Эффективность щелевания состоит в по</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2"/>
          <w:kern w:val="0"/>
          <w:sz w:val="20"/>
          <w:szCs w:val="20"/>
          <w:lang w:eastAsia="ru-RU"/>
        </w:rPr>
        <w:t>вышении водопроницаемости и, как следствие, увеличении водоаккумули-руюшей способности почвы в период дождей и весеннего снеготаяния. В ре</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3"/>
          <w:kern w:val="0"/>
          <w:sz w:val="20"/>
          <w:szCs w:val="20"/>
          <w:lang w:eastAsia="ru-RU"/>
        </w:rPr>
        <w:t xml:space="preserve">зультате происходит лучшее перераспределение влаги в почвенном профиле, </w:t>
      </w:r>
      <w:r w:rsidRPr="00AB2A0A">
        <w:rPr>
          <w:rFonts w:ascii="Times New Roman" w:eastAsia="Times New Roman" w:hAnsi="Times New Roman" w:cs="Times New Roman"/>
          <w:spacing w:val="-2"/>
          <w:kern w:val="0"/>
          <w:sz w:val="20"/>
          <w:szCs w:val="20"/>
          <w:lang w:eastAsia="ru-RU"/>
        </w:rPr>
        <w:t xml:space="preserve">повышается отдача от удобрений и улучшается экологическая ситуация: Все </w:t>
      </w:r>
      <w:r w:rsidRPr="00AB2A0A">
        <w:rPr>
          <w:rFonts w:ascii="Times New Roman" w:eastAsia="Times New Roman" w:hAnsi="Times New Roman" w:cs="Times New Roman"/>
          <w:spacing w:val="-3"/>
          <w:kern w:val="0"/>
          <w:sz w:val="20"/>
          <w:szCs w:val="20"/>
          <w:lang w:eastAsia="ru-RU"/>
        </w:rPr>
        <w:t>это способствует увеличению урожая сельскохозяйственных культур, напри</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 xml:space="preserve">мер, люцерны до 20-30 </w:t>
      </w:r>
      <w:r w:rsidRPr="00AB2A0A">
        <w:rPr>
          <w:rFonts w:ascii="Times New Roman" w:eastAsia="Times New Roman" w:hAnsi="Times New Roman" w:cs="Times New Roman"/>
          <w:i/>
          <w:iCs/>
          <w:kern w:val="0"/>
          <w:sz w:val="20"/>
          <w:szCs w:val="20"/>
          <w:lang w:eastAsia="ru-RU"/>
        </w:rPr>
        <w:t>%.</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right="19" w:firstLine="518"/>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В настоящее время используются щелеватели с пассивным рабочим ор</w:t>
      </w:r>
      <w:r w:rsidRPr="00AB2A0A">
        <w:rPr>
          <w:rFonts w:ascii="Times New Roman" w:eastAsia="Times New Roman" w:hAnsi="Times New Roman" w:cs="Times New Roman"/>
          <w:spacing w:val="-3"/>
          <w:kern w:val="0"/>
          <w:sz w:val="20"/>
          <w:szCs w:val="20"/>
          <w:lang w:eastAsia="ru-RU"/>
        </w:rPr>
        <w:softHyphen/>
        <w:t xml:space="preserve">ганом. Однако данные щелеватели обладают существенным недостатком -большим тяговым сопротивлением. В современных экономических условиях, </w:t>
      </w:r>
      <w:r w:rsidRPr="00AB2A0A">
        <w:rPr>
          <w:rFonts w:ascii="Times New Roman" w:eastAsia="Times New Roman" w:hAnsi="Times New Roman" w:cs="Times New Roman"/>
          <w:spacing w:val="-2"/>
          <w:kern w:val="0"/>
          <w:sz w:val="20"/>
          <w:szCs w:val="20"/>
          <w:lang w:eastAsia="ru-RU"/>
        </w:rPr>
        <w:t>когда встает вопрос об экономии топливо-энергетических ресурсов недоста</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3"/>
          <w:kern w:val="0"/>
          <w:sz w:val="20"/>
          <w:szCs w:val="20"/>
          <w:lang w:eastAsia="ru-RU"/>
        </w:rPr>
        <w:t xml:space="preserve">ток щелевателей с пассивным рабочим </w:t>
      </w:r>
      <w:r w:rsidRPr="00AB2A0A">
        <w:rPr>
          <w:rFonts w:ascii="Times New Roman" w:eastAsia="Times New Roman" w:hAnsi="Times New Roman" w:cs="Times New Roman"/>
          <w:b/>
          <w:bCs/>
          <w:spacing w:val="-3"/>
          <w:kern w:val="0"/>
          <w:sz w:val="20"/>
          <w:szCs w:val="20"/>
          <w:lang w:eastAsia="ru-RU"/>
        </w:rPr>
        <w:t xml:space="preserve">оргапоч </w:t>
      </w:r>
      <w:r w:rsidRPr="00AB2A0A">
        <w:rPr>
          <w:rFonts w:ascii="Times New Roman" w:eastAsia="Times New Roman" w:hAnsi="Times New Roman" w:cs="Times New Roman"/>
          <w:b/>
          <w:bCs/>
          <w:spacing w:val="-3"/>
          <w:kern w:val="0"/>
          <w:sz w:val="20"/>
          <w:szCs w:val="20"/>
          <w:lang w:val="uk-UA" w:eastAsia="ru-RU"/>
        </w:rPr>
        <w:t>'Ф</w:t>
      </w:r>
      <w:r w:rsidRPr="00AB2A0A">
        <w:rPr>
          <w:rFonts w:ascii="Times New Roman" w:eastAsia="Times New Roman" w:hAnsi="Times New Roman" w:cs="Times New Roman"/>
          <w:b/>
          <w:bCs/>
          <w:spacing w:val="-3"/>
          <w:kern w:val="0"/>
          <w:sz w:val="20"/>
          <w:szCs w:val="20"/>
          <w:vertAlign w:val="superscript"/>
          <w:lang w:val="uk-UA" w:eastAsia="ru-RU"/>
        </w:rPr>
        <w:t>и</w:t>
      </w:r>
      <w:r w:rsidRPr="00AB2A0A">
        <w:rPr>
          <w:rFonts w:ascii="Times New Roman" w:eastAsia="Times New Roman" w:hAnsi="Times New Roman" w:cs="Times New Roman"/>
          <w:b/>
          <w:bCs/>
          <w:spacing w:val="-3"/>
          <w:kern w:val="0"/>
          <w:sz w:val="20"/>
          <w:szCs w:val="20"/>
          <w:lang w:val="uk-UA" w:eastAsia="ru-RU"/>
        </w:rPr>
        <w:t>У&amp;^|йУ^НййіІ</w:t>
      </w:r>
      <w:r w:rsidRPr="00AB2A0A">
        <w:rPr>
          <w:rFonts w:ascii="Times New Roman" w:eastAsia="Times New Roman" w:hAnsi="Times New Roman" w:cs="Times New Roman"/>
          <w:b/>
          <w:bCs/>
          <w:spacing w:val="-3"/>
          <w:kern w:val="0"/>
          <w:sz w:val="20"/>
          <w:szCs w:val="20"/>
          <w:vertAlign w:val="superscript"/>
          <w:lang w:val="uk-UA" w:eastAsia="ru-RU"/>
        </w:rPr>
        <w:t>венно</w:t>
      </w:r>
      <w:r w:rsidRPr="00AB2A0A">
        <w:rPr>
          <w:rFonts w:ascii="Times New Roman" w:eastAsia="Times New Roman" w:hAnsi="Times New Roman" w:cs="Times New Roman"/>
          <w:b/>
          <w:bCs/>
          <w:spacing w:val="-3"/>
          <w:kern w:val="0"/>
          <w:sz w:val="20"/>
          <w:szCs w:val="20"/>
          <w:lang w:val="uk-UA" w:eastAsia="ru-RU"/>
        </w:rPr>
        <w:t xml:space="preserve"> </w:t>
      </w:r>
      <w:r w:rsidRPr="00AB2A0A">
        <w:rPr>
          <w:rFonts w:ascii="Times New Roman" w:eastAsia="Times New Roman" w:hAnsi="Times New Roman" w:cs="Times New Roman"/>
          <w:spacing w:val="-3"/>
          <w:kern w:val="0"/>
          <w:sz w:val="20"/>
          <w:szCs w:val="20"/>
          <w:vertAlign w:val="superscript"/>
          <w:lang w:eastAsia="ru-RU"/>
        </w:rPr>
        <w:t>но</w:t>
      </w:r>
      <w:r w:rsidRPr="00AB2A0A">
        <w:rPr>
          <w:rFonts w:ascii="Times New Roman" w:eastAsia="Times New Roman" w:hAnsi="Times New Roman" w:cs="Times New Roman"/>
          <w:spacing w:val="-3"/>
          <w:kern w:val="0"/>
          <w:sz w:val="20"/>
          <w:szCs w:val="20"/>
          <w:lang w:eastAsia="ru-RU"/>
        </w:rPr>
        <w:t>"</w:t>
      </w:r>
    </w:p>
    <w:p w:rsidR="00AB2A0A" w:rsidRPr="00AB2A0A" w:rsidRDefault="00AB2A0A" w:rsidP="00AB2A0A">
      <w:pPr>
        <w:shd w:val="clear" w:color="auto" w:fill="FFFFFF"/>
        <w:tabs>
          <w:tab w:val="clear" w:pos="709"/>
          <w:tab w:val="left" w:pos="4238"/>
        </w:tabs>
        <w:suppressAutoHyphens w:val="0"/>
        <w:autoSpaceDE w:val="0"/>
        <w:autoSpaceDN w:val="0"/>
        <w:adjustRightInd w:val="0"/>
        <w:spacing w:before="29" w:after="0" w:line="240" w:lineRule="auto"/>
        <w:ind w:left="5"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вое значение.</w:t>
      </w:r>
      <w:r w:rsidRPr="00AB2A0A">
        <w:rPr>
          <w:rFonts w:ascii="Arial" w:eastAsia="Times New Roman" w:hAnsi="Times New Roman" w:cs="Arial"/>
          <w:kern w:val="0"/>
          <w:sz w:val="20"/>
          <w:szCs w:val="20"/>
          <w:lang w:eastAsia="ru-RU"/>
        </w:rPr>
        <w:tab/>
      </w:r>
      <w:r w:rsidRPr="00AB2A0A">
        <w:rPr>
          <w:rFonts w:ascii="Times New Roman" w:eastAsia="Times New Roman" w:hAnsi="Times New Roman" w:cs="Times New Roman"/>
          <w:b/>
          <w:bCs/>
          <w:spacing w:val="-22"/>
          <w:kern w:val="0"/>
          <w:sz w:val="20"/>
          <w:szCs w:val="20"/>
          <w:lang w:eastAsia="ru-RU"/>
        </w:rPr>
        <w:t>БИБЛИОТЕКА        1</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4363"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0"/>
          <w:szCs w:val="20"/>
          <w:lang w:eastAsia="ru-RU"/>
        </w:rPr>
        <w:t xml:space="preserve">СПтр%рг </w:t>
      </w:r>
      <w:r w:rsidRPr="00AB2A0A">
        <w:rPr>
          <w:rFonts w:ascii="Times New Roman" w:eastAsia="Times New Roman" w:hAnsi="Times New Roman" w:cs="Times New Roman"/>
          <w:b/>
          <w:bCs/>
          <w:i/>
          <w:iCs/>
          <w:kern w:val="0"/>
          <w:sz w:val="20"/>
          <w:szCs w:val="20"/>
          <w:lang w:eastAsia="ru-RU"/>
        </w:rPr>
        <w:t>2</w:t>
      </w:r>
      <w:r w:rsidRPr="00AB2A0A">
        <w:rPr>
          <w:rFonts w:ascii="Times New Roman" w:eastAsia="Times New Roman" w:hAnsi="Times New Roman" w:cs="Times New Roman"/>
          <w:b/>
          <w:bCs/>
          <w:i/>
          <w:iCs/>
          <w:kern w:val="0"/>
          <w:sz w:val="20"/>
          <w:szCs w:val="20"/>
          <w:lang w:val="en-US" w:eastAsia="ru-RU"/>
        </w:rPr>
        <w:t>l</w:t>
      </w:r>
      <w:r w:rsidRPr="00AB2A0A">
        <w:rPr>
          <w:rFonts w:ascii="Times New Roman" w:eastAsia="Times New Roman" w:hAnsi="Times New Roman" w:cs="Times New Roman"/>
          <w:b/>
          <w:bCs/>
          <w:i/>
          <w:iCs/>
          <w:kern w:val="0"/>
          <w:sz w:val="20"/>
          <w:szCs w:val="20"/>
          <w:lang w:eastAsia="ru-RU"/>
        </w:rPr>
        <w:t>/£</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4363" w:firstLine="0"/>
        <w:jc w:val="left"/>
        <w:rPr>
          <w:rFonts w:ascii="Arial" w:eastAsia="Times New Roman" w:hAnsi="Arial" w:cs="Arial"/>
          <w:kern w:val="0"/>
          <w:sz w:val="20"/>
          <w:szCs w:val="20"/>
          <w:lang w:eastAsia="ru-RU"/>
        </w:rPr>
        <w:sectPr w:rsidR="00AB2A0A" w:rsidRPr="00AB2A0A">
          <w:pgSz w:w="11909" w:h="16834"/>
          <w:pgMar w:top="1440" w:right="2578" w:bottom="720" w:left="2727"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4</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52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В связи с этим необходимо создание новых рабочих органов щелевате-</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4" w:right="10"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лей с высокой производительностью, меньшей энергоемкостью и улучшен</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kern w:val="0"/>
          <w:sz w:val="20"/>
          <w:szCs w:val="20"/>
          <w:lang w:eastAsia="ru-RU"/>
        </w:rPr>
        <w:t>ными агротехническими показателями.</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4" w:firstLine="509"/>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u w:val="single"/>
          <w:lang w:eastAsia="ru-RU"/>
        </w:rPr>
        <w:t>Цель работы.</w:t>
      </w:r>
      <w:r w:rsidRPr="00AB2A0A">
        <w:rPr>
          <w:rFonts w:ascii="Times New Roman" w:eastAsia="Times New Roman" w:hAnsi="Times New Roman" w:cs="Times New Roman"/>
          <w:spacing w:val="-1"/>
          <w:kern w:val="0"/>
          <w:sz w:val="20"/>
          <w:szCs w:val="20"/>
          <w:lang w:eastAsia="ru-RU"/>
        </w:rPr>
        <w:t xml:space="preserve"> Повышение эффективности технологического процесса </w:t>
      </w:r>
      <w:r w:rsidRPr="00AB2A0A">
        <w:rPr>
          <w:rFonts w:ascii="Times New Roman" w:eastAsia="Times New Roman" w:hAnsi="Times New Roman" w:cs="Times New Roman"/>
          <w:kern w:val="0"/>
          <w:sz w:val="20"/>
          <w:szCs w:val="20"/>
          <w:lang w:eastAsia="ru-RU"/>
        </w:rPr>
        <w:t>щелевания путем совершенствования технологии и конструкции рабочего органа автоколебательного действия.</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9" w:right="14" w:firstLine="509"/>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u w:val="single"/>
          <w:lang w:eastAsia="ru-RU"/>
        </w:rPr>
        <w:t>Объект исследования</w:t>
      </w:r>
      <w:r w:rsidRPr="00AB2A0A">
        <w:rPr>
          <w:rFonts w:ascii="Times New Roman" w:eastAsia="Times New Roman" w:hAnsi="Times New Roman" w:cs="Times New Roman"/>
          <w:spacing w:val="-2"/>
          <w:kern w:val="0"/>
          <w:sz w:val="20"/>
          <w:szCs w:val="20"/>
          <w:lang w:eastAsia="ru-RU"/>
        </w:rPr>
        <w:t xml:space="preserve"> - процесс взаимодействия рабочего органа щеле-</w:t>
      </w:r>
      <w:r w:rsidRPr="00AB2A0A">
        <w:rPr>
          <w:rFonts w:ascii="Times New Roman" w:eastAsia="Times New Roman" w:hAnsi="Times New Roman" w:cs="Times New Roman"/>
          <w:kern w:val="0"/>
          <w:sz w:val="20"/>
          <w:szCs w:val="20"/>
          <w:lang w:eastAsia="ru-RU"/>
        </w:rPr>
        <w:t>вателя с почвой.</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4" w:right="14" w:firstLine="509"/>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u w:val="single"/>
          <w:lang w:eastAsia="ru-RU"/>
        </w:rPr>
        <w:t>Методика исследований</w:t>
      </w:r>
      <w:r w:rsidRPr="00AB2A0A">
        <w:rPr>
          <w:rFonts w:ascii="Times New Roman" w:eastAsia="Times New Roman" w:hAnsi="Times New Roman" w:cs="Times New Roman"/>
          <w:spacing w:val="-2"/>
          <w:kern w:val="0"/>
          <w:sz w:val="20"/>
          <w:szCs w:val="20"/>
          <w:lang w:eastAsia="ru-RU"/>
        </w:rPr>
        <w:t xml:space="preserve"> предусматривала теоретическое обоснование </w:t>
      </w:r>
      <w:r w:rsidRPr="00AB2A0A">
        <w:rPr>
          <w:rFonts w:ascii="Times New Roman" w:eastAsia="Times New Roman" w:hAnsi="Times New Roman" w:cs="Times New Roman"/>
          <w:spacing w:val="-3"/>
          <w:kern w:val="0"/>
          <w:sz w:val="20"/>
          <w:szCs w:val="20"/>
          <w:lang w:eastAsia="ru-RU"/>
        </w:rPr>
        <w:t xml:space="preserve">конструкции и параметров рабочего органа гцелереза работающего в режиме </w:t>
      </w:r>
      <w:r w:rsidRPr="00AB2A0A">
        <w:rPr>
          <w:rFonts w:ascii="Times New Roman" w:eastAsia="Times New Roman" w:hAnsi="Times New Roman" w:cs="Times New Roman"/>
          <w:kern w:val="0"/>
          <w:sz w:val="20"/>
          <w:szCs w:val="20"/>
          <w:lang w:eastAsia="ru-RU"/>
        </w:rPr>
        <w:t>автоколебаний.</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5" w:right="19" w:firstLine="514"/>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Теоретические исследования выполнялись на основе известных поло</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kern w:val="0"/>
          <w:sz w:val="20"/>
          <w:szCs w:val="20"/>
          <w:lang w:eastAsia="ru-RU"/>
        </w:rPr>
        <w:t>жений, законов и методов классической механики и математического анали</w:t>
      </w:r>
      <w:r w:rsidRPr="00AB2A0A">
        <w:rPr>
          <w:rFonts w:ascii="Times New Roman" w:eastAsia="Times New Roman" w:hAnsi="Times New Roman" w:cs="Times New Roman"/>
          <w:kern w:val="0"/>
          <w:sz w:val="20"/>
          <w:szCs w:val="20"/>
          <w:lang w:eastAsia="ru-RU"/>
        </w:rPr>
        <w:softHyphen/>
      </w:r>
      <w:r w:rsidRPr="00AB2A0A">
        <w:rPr>
          <w:rFonts w:ascii="Times New Roman" w:eastAsia="Times New Roman" w:hAnsi="Times New Roman" w:cs="Times New Roman"/>
          <w:spacing w:val="-1"/>
          <w:kern w:val="0"/>
          <w:sz w:val="20"/>
          <w:szCs w:val="20"/>
          <w:lang w:eastAsia="ru-RU"/>
        </w:rPr>
        <w:t>за. С целью проверки достоверности основных положений теории проводи</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spacing w:val="-2"/>
          <w:kern w:val="0"/>
          <w:sz w:val="20"/>
          <w:szCs w:val="20"/>
          <w:lang w:eastAsia="ru-RU"/>
        </w:rPr>
        <w:t xml:space="preserve">лись экспериментальные исследования в лабораторных и полевых условиях с </w:t>
      </w:r>
      <w:r w:rsidRPr="00AB2A0A">
        <w:rPr>
          <w:rFonts w:ascii="Times New Roman" w:eastAsia="Times New Roman" w:hAnsi="Times New Roman" w:cs="Times New Roman"/>
          <w:spacing w:val="-1"/>
          <w:kern w:val="0"/>
          <w:sz w:val="20"/>
          <w:szCs w:val="20"/>
          <w:lang w:eastAsia="ru-RU"/>
        </w:rPr>
        <w:t>применением современных средств измерения и обработки полученных ре</w:t>
      </w:r>
      <w:r w:rsidRPr="00AB2A0A">
        <w:rPr>
          <w:rFonts w:ascii="Times New Roman" w:eastAsia="Times New Roman" w:hAnsi="Times New Roman" w:cs="Times New Roman"/>
          <w:spacing w:val="-1"/>
          <w:kern w:val="0"/>
          <w:sz w:val="20"/>
          <w:szCs w:val="20"/>
          <w:lang w:eastAsia="ru-RU"/>
        </w:rPr>
        <w:softHyphen/>
        <w:t xml:space="preserve">зультатов. Экспериментальные исследования проводились с использованием </w:t>
      </w:r>
      <w:r w:rsidRPr="00AB2A0A">
        <w:rPr>
          <w:rFonts w:ascii="Times New Roman" w:eastAsia="Times New Roman" w:hAnsi="Times New Roman" w:cs="Times New Roman"/>
          <w:spacing w:val="-2"/>
          <w:kern w:val="0"/>
          <w:sz w:val="20"/>
          <w:szCs w:val="20"/>
          <w:lang w:eastAsia="ru-RU"/>
        </w:rPr>
        <w:t>методов тензометрирования с последующей обработкой результатов при по</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1"/>
          <w:kern w:val="0"/>
          <w:sz w:val="20"/>
          <w:szCs w:val="20"/>
          <w:lang w:eastAsia="ru-RU"/>
        </w:rPr>
        <w:t>мощи законов математической статистики с применением ЭВМ</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4" w:right="24" w:firstLine="528"/>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u w:val="single"/>
          <w:lang w:eastAsia="ru-RU"/>
        </w:rPr>
        <w:t>Научная новизна</w:t>
      </w:r>
      <w:r w:rsidRPr="00AB2A0A">
        <w:rPr>
          <w:rFonts w:ascii="Times New Roman" w:eastAsia="Times New Roman" w:hAnsi="Times New Roman" w:cs="Times New Roman"/>
          <w:spacing w:val="-2"/>
          <w:kern w:val="0"/>
          <w:sz w:val="20"/>
          <w:szCs w:val="20"/>
          <w:lang w:eastAsia="ru-RU"/>
        </w:rPr>
        <w:t xml:space="preserve"> заключается в разработке нового рабочего органа ав</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kern w:val="0"/>
          <w:sz w:val="20"/>
          <w:szCs w:val="20"/>
          <w:lang w:eastAsia="ru-RU"/>
        </w:rPr>
        <w:t>токолебательного действия при щелевании почвы. Обоснованы рациональ</w:t>
      </w:r>
      <w:r w:rsidRPr="00AB2A0A">
        <w:rPr>
          <w:rFonts w:ascii="Times New Roman" w:eastAsia="Times New Roman" w:hAnsi="Times New Roman" w:cs="Times New Roman"/>
          <w:kern w:val="0"/>
          <w:sz w:val="20"/>
          <w:szCs w:val="20"/>
          <w:lang w:eastAsia="ru-RU"/>
        </w:rPr>
        <w:softHyphen/>
      </w:r>
      <w:r w:rsidRPr="00AB2A0A">
        <w:rPr>
          <w:rFonts w:ascii="Times New Roman" w:eastAsia="Times New Roman" w:hAnsi="Times New Roman" w:cs="Times New Roman"/>
          <w:spacing w:val="-1"/>
          <w:kern w:val="0"/>
          <w:sz w:val="20"/>
          <w:szCs w:val="20"/>
          <w:lang w:eastAsia="ru-RU"/>
        </w:rPr>
        <w:t>ные параметры и режимы функционирования рабочего органа, дана сравни</w:t>
      </w:r>
      <w:r w:rsidRPr="00AB2A0A">
        <w:rPr>
          <w:rFonts w:ascii="Times New Roman" w:eastAsia="Times New Roman" w:hAnsi="Times New Roman" w:cs="Times New Roman"/>
          <w:spacing w:val="-1"/>
          <w:kern w:val="0"/>
          <w:sz w:val="20"/>
          <w:szCs w:val="20"/>
          <w:lang w:eastAsia="ru-RU"/>
        </w:rPr>
        <w:softHyphen/>
        <w:t xml:space="preserve">тельная оценка энергоемкости и качества щелевания почвы новым рабочим </w:t>
      </w:r>
      <w:r w:rsidRPr="00AB2A0A">
        <w:rPr>
          <w:rFonts w:ascii="Times New Roman" w:eastAsia="Times New Roman" w:hAnsi="Times New Roman" w:cs="Times New Roman"/>
          <w:kern w:val="0"/>
          <w:sz w:val="20"/>
          <w:szCs w:val="20"/>
          <w:lang w:eastAsia="ru-RU"/>
        </w:rPr>
        <w:t>органом и серийным.</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542"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u w:val="single"/>
          <w:lang w:eastAsia="ru-RU"/>
        </w:rPr>
        <w:t>Практическая ценность работы и реализация результатов исследования</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9" w:right="29" w:firstLine="552"/>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На основании исследований разработана новая конструктивная схема рабочего органа щелереза автоколебательного действия, а также получены аналитические уравнения для расчета конструктивно-кинематических его па</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kern w:val="0"/>
          <w:sz w:val="20"/>
          <w:szCs w:val="20"/>
          <w:lang w:eastAsia="ru-RU"/>
        </w:rPr>
        <w:t>раметров.</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29" w:right="38" w:firstLine="518"/>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 xml:space="preserve">Результаты-теорегаческих и экспериментальных исследований могут </w:t>
      </w:r>
      <w:r w:rsidRPr="00AB2A0A">
        <w:rPr>
          <w:rFonts w:ascii="Times New Roman" w:eastAsia="Times New Roman" w:hAnsi="Times New Roman" w:cs="Times New Roman"/>
          <w:kern w:val="0"/>
          <w:sz w:val="20"/>
          <w:szCs w:val="20"/>
          <w:lang w:eastAsia="ru-RU"/>
        </w:rPr>
        <w:t>быть использованы научно-исследовательскими институтами,  конструктор-</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29" w:right="38" w:firstLine="518"/>
        <w:rPr>
          <w:rFonts w:ascii="Arial" w:eastAsia="Times New Roman" w:hAnsi="Arial" w:cs="Arial"/>
          <w:kern w:val="0"/>
          <w:sz w:val="20"/>
          <w:szCs w:val="20"/>
          <w:lang w:eastAsia="ru-RU"/>
        </w:rPr>
        <w:sectPr w:rsidR="00AB2A0A" w:rsidRPr="00AB2A0A">
          <w:pgSz w:w="11909" w:h="16834"/>
          <w:pgMar w:top="1440" w:right="2638" w:bottom="720" w:left="2609"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10" w:firstLine="6523"/>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16"/>
          <w:szCs w:val="16"/>
          <w:lang w:eastAsia="ru-RU"/>
        </w:rPr>
        <w:t xml:space="preserve">5 </w:t>
      </w:r>
      <w:r w:rsidRPr="00AB2A0A">
        <w:rPr>
          <w:rFonts w:ascii="Times New Roman" w:eastAsia="Times New Roman" w:hAnsi="Times New Roman" w:cs="Times New Roman"/>
          <w:spacing w:val="-2"/>
          <w:kern w:val="0"/>
          <w:sz w:val="20"/>
          <w:szCs w:val="20"/>
          <w:lang w:eastAsia="ru-RU"/>
        </w:rPr>
        <w:t>скими бюро и машиностроительными заводами при разработке почвообраба</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1"/>
          <w:kern w:val="0"/>
          <w:sz w:val="20"/>
          <w:szCs w:val="20"/>
          <w:lang w:eastAsia="ru-RU"/>
        </w:rPr>
        <w:t>тывающих машин. Производственный образец рабочего органа щелереза ав</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spacing w:val="-2"/>
          <w:kern w:val="0"/>
          <w:sz w:val="20"/>
          <w:szCs w:val="20"/>
          <w:lang w:eastAsia="ru-RU"/>
        </w:rPr>
        <w:t xml:space="preserve">токолебательного действия испытан на полях СПК «Дружба» Казбековского района республики Дагестан и на полях КФХ «Лавина» и «Эксперимент» </w:t>
      </w:r>
      <w:r w:rsidRPr="00AB2A0A">
        <w:rPr>
          <w:rFonts w:ascii="Times New Roman" w:eastAsia="Times New Roman" w:hAnsi="Times New Roman" w:cs="Times New Roman"/>
          <w:kern w:val="0"/>
          <w:sz w:val="20"/>
          <w:szCs w:val="20"/>
          <w:lang w:eastAsia="ru-RU"/>
        </w:rPr>
        <w:t>Питерского района Саратовской области.</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5" w:firstLine="514"/>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u w:val="single"/>
          <w:lang w:eastAsia="ru-RU"/>
        </w:rPr>
        <w:t>Апробация.</w:t>
      </w:r>
      <w:r w:rsidRPr="00AB2A0A">
        <w:rPr>
          <w:rFonts w:ascii="Times New Roman" w:eastAsia="Times New Roman" w:hAnsi="Times New Roman" w:cs="Times New Roman"/>
          <w:spacing w:val="-1"/>
          <w:kern w:val="0"/>
          <w:sz w:val="20"/>
          <w:szCs w:val="20"/>
          <w:lang w:eastAsia="ru-RU"/>
        </w:rPr>
        <w:t xml:space="preserve"> Результаты исследований по анной теме ежегодно докла</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spacing w:val="-2"/>
          <w:kern w:val="0"/>
          <w:sz w:val="20"/>
          <w:szCs w:val="20"/>
          <w:lang w:eastAsia="ru-RU"/>
        </w:rPr>
        <w:t>дывались в период с 2001 по 2003 гг. на научно-технических конференциях профессорско-преподавательского состава ФГОУ ВПО «Саратовского госу</w:t>
      </w:r>
      <w:r w:rsidRPr="00AB2A0A">
        <w:rPr>
          <w:rFonts w:ascii="Times New Roman" w:eastAsia="Times New Roman" w:hAnsi="Times New Roman" w:cs="Times New Roman"/>
          <w:spacing w:val="-2"/>
          <w:kern w:val="0"/>
          <w:sz w:val="20"/>
          <w:szCs w:val="20"/>
          <w:lang w:eastAsia="ru-RU"/>
        </w:rPr>
        <w:softHyphen/>
        <w:t xml:space="preserve">дарственного аграрного университета им. Н.И. Вавилова», на международной научно-практической конференции (Пенза, 2004), на расширенном заседании </w:t>
      </w:r>
      <w:r w:rsidRPr="00AB2A0A">
        <w:rPr>
          <w:rFonts w:ascii="Times New Roman" w:eastAsia="Times New Roman" w:hAnsi="Times New Roman" w:cs="Times New Roman"/>
          <w:kern w:val="0"/>
          <w:sz w:val="20"/>
          <w:szCs w:val="20"/>
          <w:lang w:eastAsia="ru-RU"/>
        </w:rPr>
        <w:t>кафедры "Теоретическая механика и ТММ" в 2004 г.</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10" w:right="10" w:firstLine="509"/>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u w:val="single"/>
          <w:lang w:eastAsia="ru-RU"/>
        </w:rPr>
        <w:t>Публикации.</w:t>
      </w:r>
      <w:r w:rsidRPr="00AB2A0A">
        <w:rPr>
          <w:rFonts w:ascii="Times New Roman" w:eastAsia="Times New Roman" w:hAnsi="Times New Roman" w:cs="Times New Roman"/>
          <w:spacing w:val="-1"/>
          <w:kern w:val="0"/>
          <w:sz w:val="20"/>
          <w:szCs w:val="20"/>
          <w:lang w:eastAsia="ru-RU"/>
        </w:rPr>
        <w:t xml:space="preserve"> Основные положения диссертации изложены в 5 работах, в том числе 3 статьи депонированы в ВИНИТИ, 1 в сборнике научных тру</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kern w:val="0"/>
          <w:sz w:val="20"/>
          <w:szCs w:val="20"/>
          <w:lang w:eastAsia="ru-RU"/>
        </w:rPr>
        <w:t xml:space="preserve">дов, в 1 информационном листке. Общий объем публикаций составляет </w:t>
      </w:r>
      <w:r w:rsidRPr="00AB2A0A">
        <w:rPr>
          <w:rFonts w:ascii="Times New Roman" w:eastAsia="Times New Roman" w:hAnsi="Times New Roman" w:cs="Times New Roman"/>
          <w:spacing w:val="-2"/>
          <w:kern w:val="0"/>
          <w:sz w:val="20"/>
          <w:szCs w:val="20"/>
          <w:lang w:eastAsia="ru-RU"/>
        </w:rPr>
        <w:t>3,5 п.л., из которых 2,8 п.л. принадлежит лично соискателю.</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10" w:right="29" w:firstLine="514"/>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u w:val="single"/>
          <w:lang w:eastAsia="ru-RU"/>
        </w:rPr>
        <w:t>Структура и объем диссертации.</w:t>
      </w:r>
      <w:r w:rsidRPr="00AB2A0A">
        <w:rPr>
          <w:rFonts w:ascii="Times New Roman" w:eastAsia="Times New Roman" w:hAnsi="Times New Roman" w:cs="Times New Roman"/>
          <w:spacing w:val="-1"/>
          <w:kern w:val="0"/>
          <w:sz w:val="20"/>
          <w:szCs w:val="20"/>
          <w:lang w:eastAsia="ru-RU"/>
        </w:rPr>
        <w:t xml:space="preserve"> Диссертация состоит из введения, 4 глав, общих выводов, списка литературы и приложений. Диссертация изло</w:t>
      </w:r>
      <w:r w:rsidRPr="00AB2A0A">
        <w:rPr>
          <w:rFonts w:ascii="Times New Roman" w:eastAsia="Times New Roman" w:hAnsi="Times New Roman" w:cs="Times New Roman"/>
          <w:spacing w:val="-1"/>
          <w:kern w:val="0"/>
          <w:sz w:val="20"/>
          <w:szCs w:val="20"/>
          <w:lang w:eastAsia="ru-RU"/>
        </w:rPr>
        <w:softHyphen/>
        <w:t>жена на 144 страницах текста, содержит 11 таблиц, 51 рисунок, приложения (документы о проверке и внедрении результатов исследования). Список ли</w:t>
      </w:r>
      <w:r w:rsidRPr="00AB2A0A">
        <w:rPr>
          <w:rFonts w:ascii="Times New Roman" w:eastAsia="Times New Roman" w:hAnsi="Times New Roman" w:cs="Times New Roman"/>
          <w:spacing w:val="-1"/>
          <w:kern w:val="0"/>
          <w:sz w:val="20"/>
          <w:szCs w:val="20"/>
          <w:lang w:eastAsia="ru-RU"/>
        </w:rPr>
        <w:softHyphen/>
        <w:t>тературы включает 104 наименований, в том числе 5 на иностранном языке.</w:t>
      </w:r>
    </w:p>
    <w:p w:rsidR="00AB2A0A" w:rsidRPr="00AB2A0A" w:rsidRDefault="00AB2A0A" w:rsidP="00AB2A0A">
      <w:pPr>
        <w:shd w:val="clear" w:color="auto" w:fill="FFFFFF"/>
        <w:tabs>
          <w:tab w:val="clear" w:pos="709"/>
        </w:tabs>
        <w:suppressAutoHyphens w:val="0"/>
        <w:autoSpaceDE w:val="0"/>
        <w:autoSpaceDN w:val="0"/>
        <w:adjustRightInd w:val="0"/>
        <w:spacing w:before="341" w:after="0" w:line="240" w:lineRule="auto"/>
        <w:ind w:right="38" w:firstLine="0"/>
        <w:jc w:val="center"/>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5"/>
          <w:kern w:val="0"/>
          <w:sz w:val="20"/>
          <w:szCs w:val="20"/>
          <w:lang w:eastAsia="ru-RU"/>
        </w:rPr>
        <w:t>СОДЕРЖАНИЕ РАБОТЫ</w:t>
      </w:r>
    </w:p>
    <w:p w:rsidR="00AB2A0A" w:rsidRPr="00AB2A0A" w:rsidRDefault="00AB2A0A" w:rsidP="00AB2A0A">
      <w:pPr>
        <w:shd w:val="clear" w:color="auto" w:fill="FFFFFF"/>
        <w:tabs>
          <w:tab w:val="clear" w:pos="709"/>
        </w:tabs>
        <w:suppressAutoHyphens w:val="0"/>
        <w:autoSpaceDE w:val="0"/>
        <w:autoSpaceDN w:val="0"/>
        <w:adjustRightInd w:val="0"/>
        <w:spacing w:before="302" w:after="0" w:line="341" w:lineRule="exact"/>
        <w:ind w:left="10" w:right="34" w:firstLine="528"/>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 xml:space="preserve">Во </w:t>
      </w:r>
      <w:r w:rsidRPr="00AB2A0A">
        <w:rPr>
          <w:rFonts w:ascii="Times New Roman" w:eastAsia="Times New Roman" w:hAnsi="Times New Roman" w:cs="Times New Roman"/>
          <w:b/>
          <w:bCs/>
          <w:i/>
          <w:iCs/>
          <w:spacing w:val="-3"/>
          <w:kern w:val="0"/>
          <w:sz w:val="20"/>
          <w:szCs w:val="20"/>
          <w:lang w:eastAsia="ru-RU"/>
        </w:rPr>
        <w:t>"Введении</w:t>
      </w:r>
      <w:r w:rsidRPr="00AB2A0A">
        <w:rPr>
          <w:rFonts w:ascii="Times New Roman" w:eastAsia="Times New Roman" w:hAnsi="Times New Roman" w:cs="Times New Roman"/>
          <w:i/>
          <w:iCs/>
          <w:spacing w:val="-3"/>
          <w:kern w:val="0"/>
          <w:sz w:val="20"/>
          <w:szCs w:val="20"/>
          <w:lang w:eastAsia="ru-RU"/>
        </w:rPr>
        <w:t xml:space="preserve">" </w:t>
      </w:r>
      <w:r w:rsidRPr="00AB2A0A">
        <w:rPr>
          <w:rFonts w:ascii="Times New Roman" w:eastAsia="Times New Roman" w:hAnsi="Times New Roman" w:cs="Times New Roman"/>
          <w:spacing w:val="-3"/>
          <w:kern w:val="0"/>
          <w:sz w:val="20"/>
          <w:szCs w:val="20"/>
          <w:lang w:eastAsia="ru-RU"/>
        </w:rPr>
        <w:t>обоснована актуальность выполненной работы и изло</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2"/>
          <w:kern w:val="0"/>
          <w:sz w:val="20"/>
          <w:szCs w:val="20"/>
          <w:lang w:eastAsia="ru-RU"/>
        </w:rPr>
        <w:t>жены основные научные положения, которые выносятся на защиту.</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right="24" w:firstLine="528"/>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 xml:space="preserve">В первой главе </w:t>
      </w:r>
      <w:r w:rsidRPr="00AB2A0A">
        <w:rPr>
          <w:rFonts w:ascii="Times New Roman" w:eastAsia="Times New Roman" w:hAnsi="Times New Roman" w:cs="Times New Roman"/>
          <w:i/>
          <w:iCs/>
          <w:kern w:val="0"/>
          <w:sz w:val="20"/>
          <w:szCs w:val="20"/>
          <w:lang w:eastAsia="ru-RU"/>
        </w:rPr>
        <w:t xml:space="preserve">"Состояние вопроса, цель и задачи исследования" </w:t>
      </w:r>
      <w:r w:rsidRPr="00AB2A0A">
        <w:rPr>
          <w:rFonts w:ascii="Times New Roman" w:eastAsia="Times New Roman" w:hAnsi="Times New Roman" w:cs="Times New Roman"/>
          <w:spacing w:val="-2"/>
          <w:kern w:val="0"/>
          <w:sz w:val="20"/>
          <w:szCs w:val="20"/>
          <w:lang w:eastAsia="ru-RU"/>
        </w:rPr>
        <w:t>дан анализ почвозащитных агротехнологий применяемых для борьбы с вод-</w:t>
      </w:r>
      <w:r w:rsidRPr="00AB2A0A">
        <w:rPr>
          <w:rFonts w:ascii="Times New Roman" w:eastAsia="Times New Roman" w:hAnsi="Times New Roman" w:cs="Times New Roman"/>
          <w:kern w:val="0"/>
          <w:sz w:val="20"/>
          <w:szCs w:val="20"/>
          <w:lang w:eastAsia="ru-RU"/>
        </w:rPr>
        <w:t>вой и ветровой эрозией в республики Дагестан.</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14" w:right="38" w:firstLine="514"/>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Изучение литературных материалов по проведению почвозащитных агротехнологий доказало, что наибольший эффект достигается путем щеле-вания почвы поперек склона при различной его крутизне. В настоящее время</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14" w:right="38" w:firstLine="514"/>
        <w:rPr>
          <w:rFonts w:ascii="Arial" w:eastAsia="Times New Roman" w:hAnsi="Arial" w:cs="Arial"/>
          <w:kern w:val="0"/>
          <w:sz w:val="20"/>
          <w:szCs w:val="20"/>
          <w:lang w:eastAsia="ru-RU"/>
        </w:rPr>
        <w:sectPr w:rsidR="00AB2A0A" w:rsidRPr="00AB2A0A">
          <w:pgSz w:w="11909" w:h="16834"/>
          <w:pgMar w:top="1440" w:right="2602" w:bottom="720" w:left="2697"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6</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right="14"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наибольшее широкое распространение получили щелеватели пассивного действия, как наиболее надежные, универсальные машины. Однако их при</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spacing w:val="-2"/>
          <w:kern w:val="0"/>
          <w:sz w:val="20"/>
          <w:szCs w:val="20"/>
          <w:lang w:eastAsia="ru-RU"/>
        </w:rPr>
        <w:t xml:space="preserve">менение часто сдерживается за счет их высокого тягового сопротивления, </w:t>
      </w:r>
      <w:r w:rsidRPr="00AB2A0A">
        <w:rPr>
          <w:rFonts w:ascii="Times New Roman" w:eastAsia="Times New Roman" w:hAnsi="Times New Roman" w:cs="Times New Roman"/>
          <w:kern w:val="0"/>
          <w:sz w:val="20"/>
          <w:szCs w:val="20"/>
          <w:lang w:eastAsia="ru-RU"/>
        </w:rPr>
        <w:t>особенно на тяжелых почвах.</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5" w:right="10" w:firstLine="514"/>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Изучая конструкции щелерезов выявлено, что все направления и мо</w:t>
      </w:r>
      <w:r w:rsidRPr="00AB2A0A">
        <w:rPr>
          <w:rFonts w:ascii="Times New Roman" w:eastAsia="Times New Roman" w:hAnsi="Times New Roman" w:cs="Times New Roman"/>
          <w:spacing w:val="-2"/>
          <w:kern w:val="0"/>
          <w:sz w:val="20"/>
          <w:szCs w:val="20"/>
          <w:lang w:eastAsia="ru-RU"/>
        </w:rPr>
        <w:softHyphen/>
        <w:t xml:space="preserve">дернизации существующих рабочих органов направлены на изыскание новых конструкционных материалов, форм, геометрических параметров рабочих органов без дополнительного привода и активизирование рабочего процесса </w:t>
      </w:r>
      <w:r w:rsidRPr="00AB2A0A">
        <w:rPr>
          <w:rFonts w:ascii="Times New Roman" w:eastAsia="Times New Roman" w:hAnsi="Times New Roman" w:cs="Times New Roman"/>
          <w:kern w:val="0"/>
          <w:sz w:val="20"/>
          <w:szCs w:val="20"/>
          <w:lang w:eastAsia="ru-RU"/>
        </w:rPr>
        <w:t xml:space="preserve">шелевания с использованием различного вида и типа действия вибраторов. </w:t>
      </w:r>
      <w:r w:rsidRPr="00AB2A0A">
        <w:rPr>
          <w:rFonts w:ascii="Times New Roman" w:eastAsia="Times New Roman" w:hAnsi="Times New Roman" w:cs="Times New Roman"/>
          <w:spacing w:val="-1"/>
          <w:kern w:val="0"/>
          <w:sz w:val="20"/>
          <w:szCs w:val="20"/>
          <w:lang w:eastAsia="ru-RU"/>
        </w:rPr>
        <w:t>Но при использовании вибраторов эффективная скорость движения машин ограничивается до 0,3 м/с, следовательно, производительность агрегатов ма</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kern w:val="0"/>
          <w:sz w:val="20"/>
          <w:szCs w:val="20"/>
          <w:lang w:eastAsia="ru-RU"/>
        </w:rPr>
        <w:t>ла по сравнению с щелевателями пассивного действия.</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29" w:right="5" w:firstLine="518"/>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 xml:space="preserve">Проведенный анализ работ по исследованию процесса рыхления почвы </w:t>
      </w:r>
      <w:r w:rsidRPr="00AB2A0A">
        <w:rPr>
          <w:rFonts w:ascii="Times New Roman" w:eastAsia="Times New Roman" w:hAnsi="Times New Roman" w:cs="Times New Roman"/>
          <w:spacing w:val="-2"/>
          <w:kern w:val="0"/>
          <w:sz w:val="20"/>
          <w:szCs w:val="20"/>
          <w:lang w:eastAsia="ru-RU"/>
        </w:rPr>
        <w:t>показывает, что скорость перемещения рабочего органа сильно влияет на его сопротивление рыхлению. Рассмотренные аналитические зависимости дина</w:t>
      </w:r>
      <w:r w:rsidRPr="00AB2A0A">
        <w:rPr>
          <w:rFonts w:ascii="Times New Roman" w:eastAsia="Times New Roman" w:hAnsi="Times New Roman" w:cs="Times New Roman"/>
          <w:spacing w:val="-2"/>
          <w:kern w:val="0"/>
          <w:sz w:val="20"/>
          <w:szCs w:val="20"/>
          <w:lang w:eastAsia="ru-RU"/>
        </w:rPr>
        <w:softHyphen/>
        <w:t>мики процесса взаимодействия рабочего органа почвообрабатывающей ма</w:t>
      </w:r>
      <w:r w:rsidRPr="00AB2A0A">
        <w:rPr>
          <w:rFonts w:ascii="Times New Roman" w:eastAsia="Times New Roman" w:hAnsi="Times New Roman" w:cs="Times New Roman"/>
          <w:spacing w:val="-2"/>
          <w:kern w:val="0"/>
          <w:sz w:val="20"/>
          <w:szCs w:val="20"/>
          <w:lang w:eastAsia="ru-RU"/>
        </w:rPr>
        <w:softHyphen/>
        <w:t>шины с почвой не в полной мере отражают данный процесс, так как не учи</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kern w:val="0"/>
          <w:sz w:val="20"/>
          <w:szCs w:val="20"/>
          <w:lang w:eastAsia="ru-RU"/>
        </w:rPr>
        <w:t>тывают, что рыхление почвы - колебательный процесс.</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43" w:firstLine="470"/>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В связи с этим активизация процесса шелевания почвы возможна на ос</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2"/>
          <w:kern w:val="0"/>
          <w:sz w:val="20"/>
          <w:szCs w:val="20"/>
          <w:lang w:eastAsia="ru-RU"/>
        </w:rPr>
        <w:t xml:space="preserve">нове использования динамики взаимодействия упругозакрепленного щелере-за с почвой. Возникающие при резании почвы автоколебательные движения </w:t>
      </w:r>
      <w:r w:rsidRPr="00AB2A0A">
        <w:rPr>
          <w:rFonts w:ascii="Times New Roman" w:eastAsia="Times New Roman" w:hAnsi="Times New Roman" w:cs="Times New Roman"/>
          <w:spacing w:val="-3"/>
          <w:kern w:val="0"/>
          <w:sz w:val="20"/>
          <w:szCs w:val="20"/>
          <w:lang w:eastAsia="ru-RU"/>
        </w:rPr>
        <w:t xml:space="preserve">подвижной части режущего органа могут способствовать снижению тягового </w:t>
      </w:r>
      <w:r w:rsidRPr="00AB2A0A">
        <w:rPr>
          <w:rFonts w:ascii="Times New Roman" w:eastAsia="Times New Roman" w:hAnsi="Times New Roman" w:cs="Times New Roman"/>
          <w:spacing w:val="-1"/>
          <w:kern w:val="0"/>
          <w:sz w:val="20"/>
          <w:szCs w:val="20"/>
          <w:lang w:eastAsia="ru-RU"/>
        </w:rPr>
        <w:t>сопротивления и повышению качества прорезаемой щели.</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38" w:firstLine="523"/>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В соответствии с поставленной целью диссертации и на основании ана</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1"/>
          <w:kern w:val="0"/>
          <w:sz w:val="20"/>
          <w:szCs w:val="20"/>
          <w:lang w:eastAsia="ru-RU"/>
        </w:rPr>
        <w:t>лиза литературных материалов определены следующие задачи:</w:t>
      </w:r>
    </w:p>
    <w:p w:rsidR="00AB2A0A" w:rsidRPr="00AB2A0A" w:rsidRDefault="00AB2A0A" w:rsidP="00AB2A0A">
      <w:pPr>
        <w:numPr>
          <w:ilvl w:val="0"/>
          <w:numId w:val="6"/>
        </w:numPr>
        <w:shd w:val="clear" w:color="auto" w:fill="FFFFFF"/>
        <w:tabs>
          <w:tab w:val="clear" w:pos="709"/>
          <w:tab w:val="left" w:pos="758"/>
        </w:tabs>
        <w:suppressAutoHyphens w:val="0"/>
        <w:autoSpaceDE w:val="0"/>
        <w:autoSpaceDN w:val="0"/>
        <w:adjustRightInd w:val="0"/>
        <w:spacing w:after="0" w:line="346" w:lineRule="exact"/>
        <w:ind w:right="14"/>
        <w:jc w:val="left"/>
        <w:rPr>
          <w:rFonts w:ascii="Times New Roman" w:eastAsia="Times New Roman" w:hAnsi="Times New Roman" w:cs="Times New Roman"/>
          <w:spacing w:val="-25"/>
          <w:kern w:val="0"/>
          <w:sz w:val="20"/>
          <w:szCs w:val="20"/>
          <w:lang w:eastAsia="ru-RU"/>
        </w:rPr>
      </w:pPr>
      <w:r w:rsidRPr="00AB2A0A">
        <w:rPr>
          <w:rFonts w:ascii="Times New Roman" w:eastAsia="Times New Roman" w:hAnsi="Times New Roman" w:cs="Times New Roman"/>
          <w:spacing w:val="-3"/>
          <w:kern w:val="0"/>
          <w:sz w:val="20"/>
          <w:szCs w:val="20"/>
          <w:lang w:eastAsia="ru-RU"/>
        </w:rPr>
        <w:t>Разработать конструкцию щелевателя с рабочим органом автоколе</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бательного действия.</w:t>
      </w:r>
    </w:p>
    <w:p w:rsidR="00AB2A0A" w:rsidRPr="00AB2A0A" w:rsidRDefault="00AB2A0A" w:rsidP="00AB2A0A">
      <w:pPr>
        <w:numPr>
          <w:ilvl w:val="0"/>
          <w:numId w:val="6"/>
        </w:numPr>
        <w:shd w:val="clear" w:color="auto" w:fill="FFFFFF"/>
        <w:tabs>
          <w:tab w:val="clear" w:pos="709"/>
          <w:tab w:val="left" w:pos="758"/>
        </w:tabs>
        <w:suppressAutoHyphens w:val="0"/>
        <w:autoSpaceDE w:val="0"/>
        <w:autoSpaceDN w:val="0"/>
        <w:adjustRightInd w:val="0"/>
        <w:spacing w:after="0" w:line="346" w:lineRule="exact"/>
        <w:ind w:right="19"/>
        <w:jc w:val="left"/>
        <w:rPr>
          <w:rFonts w:ascii="Times New Roman" w:eastAsia="Times New Roman" w:hAnsi="Times New Roman" w:cs="Times New Roman"/>
          <w:spacing w:val="-18"/>
          <w:kern w:val="0"/>
          <w:sz w:val="20"/>
          <w:szCs w:val="20"/>
          <w:lang w:eastAsia="ru-RU"/>
        </w:rPr>
      </w:pPr>
      <w:r w:rsidRPr="00AB2A0A">
        <w:rPr>
          <w:rFonts w:ascii="Times New Roman" w:eastAsia="Times New Roman" w:hAnsi="Times New Roman" w:cs="Times New Roman"/>
          <w:spacing w:val="-2"/>
          <w:kern w:val="0"/>
          <w:sz w:val="20"/>
          <w:szCs w:val="20"/>
          <w:lang w:eastAsia="ru-RU"/>
        </w:rPr>
        <w:t>Теоретически определить геометрические параметры рабочего орга</w:t>
      </w:r>
      <w:r w:rsidRPr="00AB2A0A">
        <w:rPr>
          <w:rFonts w:ascii="Times New Roman" w:eastAsia="Times New Roman" w:hAnsi="Times New Roman" w:cs="Times New Roman"/>
          <w:spacing w:val="-2"/>
          <w:kern w:val="0"/>
          <w:sz w:val="20"/>
          <w:szCs w:val="20"/>
          <w:lang w:eastAsia="ru-RU"/>
        </w:rPr>
        <w:softHyphen/>
        <w:t xml:space="preserve">на и силовые характеристики взаимодействия рабочего органа с почвой с наилучшими тяговыми показателями. Определить характеристики колебания </w:t>
      </w:r>
      <w:r w:rsidRPr="00AB2A0A">
        <w:rPr>
          <w:rFonts w:ascii="Times New Roman" w:eastAsia="Times New Roman" w:hAnsi="Times New Roman" w:cs="Times New Roman"/>
          <w:kern w:val="0"/>
          <w:sz w:val="20"/>
          <w:szCs w:val="20"/>
          <w:lang w:eastAsia="ru-RU"/>
        </w:rPr>
        <w:t>в процессе щелевания почвы.</w:t>
      </w:r>
    </w:p>
    <w:p w:rsidR="00AB2A0A" w:rsidRPr="00AB2A0A" w:rsidRDefault="00AB2A0A" w:rsidP="00AB2A0A">
      <w:pPr>
        <w:numPr>
          <w:ilvl w:val="0"/>
          <w:numId w:val="6"/>
        </w:numPr>
        <w:shd w:val="clear" w:color="auto" w:fill="FFFFFF"/>
        <w:tabs>
          <w:tab w:val="clear" w:pos="709"/>
          <w:tab w:val="left" w:pos="758"/>
        </w:tabs>
        <w:suppressAutoHyphens w:val="0"/>
        <w:autoSpaceDE w:val="0"/>
        <w:autoSpaceDN w:val="0"/>
        <w:adjustRightInd w:val="0"/>
        <w:spacing w:after="0" w:line="346" w:lineRule="exact"/>
        <w:ind w:right="19"/>
        <w:jc w:val="left"/>
        <w:rPr>
          <w:rFonts w:ascii="Times New Roman" w:eastAsia="Times New Roman" w:hAnsi="Times New Roman" w:cs="Times New Roman"/>
          <w:spacing w:val="-18"/>
          <w:kern w:val="0"/>
          <w:sz w:val="20"/>
          <w:szCs w:val="20"/>
          <w:lang w:eastAsia="ru-RU"/>
        </w:rPr>
        <w:sectPr w:rsidR="00AB2A0A" w:rsidRPr="00AB2A0A">
          <w:pgSz w:w="11909" w:h="16834"/>
          <w:pgMar w:top="1440" w:right="2766" w:bottom="720" w:left="2520"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18"/>
          <w:szCs w:val="18"/>
          <w:lang w:eastAsia="ru-RU"/>
        </w:rPr>
        <w:t>7</w:t>
      </w:r>
    </w:p>
    <w:p w:rsidR="00AB2A0A" w:rsidRPr="00AB2A0A" w:rsidRDefault="00AB2A0A" w:rsidP="00AB2A0A">
      <w:pPr>
        <w:numPr>
          <w:ilvl w:val="0"/>
          <w:numId w:val="7"/>
        </w:numPr>
        <w:shd w:val="clear" w:color="auto" w:fill="FFFFFF"/>
        <w:tabs>
          <w:tab w:val="clear" w:pos="709"/>
        </w:tabs>
        <w:suppressAutoHyphens w:val="0"/>
        <w:autoSpaceDE w:val="0"/>
        <w:autoSpaceDN w:val="0"/>
        <w:adjustRightInd w:val="0"/>
        <w:spacing w:after="0" w:line="341" w:lineRule="exact"/>
        <w:ind w:right="19"/>
        <w:jc w:val="left"/>
        <w:rPr>
          <w:rFonts w:ascii="Times New Roman" w:eastAsia="Times New Roman" w:hAnsi="Times New Roman" w:cs="Times New Roman"/>
          <w:spacing w:val="-10"/>
          <w:kern w:val="0"/>
          <w:sz w:val="18"/>
          <w:szCs w:val="18"/>
          <w:lang w:eastAsia="ru-RU"/>
        </w:rPr>
      </w:pPr>
      <w:r w:rsidRPr="00AB2A0A">
        <w:rPr>
          <w:rFonts w:ascii="Times New Roman" w:eastAsia="Times New Roman" w:hAnsi="Times New Roman" w:cs="Times New Roman"/>
          <w:kern w:val="0"/>
          <w:sz w:val="18"/>
          <w:szCs w:val="18"/>
          <w:lang w:eastAsia="ru-RU"/>
        </w:rPr>
        <w:t>Выполнить лабораторно-стендовые исследования и провести произ</w:t>
      </w:r>
      <w:r w:rsidRPr="00AB2A0A">
        <w:rPr>
          <w:rFonts w:ascii="Times New Roman" w:eastAsia="Times New Roman" w:hAnsi="Times New Roman" w:cs="Times New Roman"/>
          <w:kern w:val="0"/>
          <w:sz w:val="18"/>
          <w:szCs w:val="18"/>
          <w:lang w:eastAsia="ru-RU"/>
        </w:rPr>
        <w:softHyphen/>
        <w:t>водственные испытания.</w:t>
      </w:r>
    </w:p>
    <w:p w:rsidR="00AB2A0A" w:rsidRPr="00AB2A0A" w:rsidRDefault="00AB2A0A" w:rsidP="00AB2A0A">
      <w:pPr>
        <w:numPr>
          <w:ilvl w:val="0"/>
          <w:numId w:val="7"/>
        </w:numPr>
        <w:shd w:val="clear" w:color="auto" w:fill="FFFFFF"/>
        <w:tabs>
          <w:tab w:val="clear" w:pos="709"/>
        </w:tabs>
        <w:suppressAutoHyphens w:val="0"/>
        <w:autoSpaceDE w:val="0"/>
        <w:autoSpaceDN w:val="0"/>
        <w:adjustRightInd w:val="0"/>
        <w:spacing w:after="0" w:line="341" w:lineRule="exact"/>
        <w:ind w:right="14"/>
        <w:jc w:val="left"/>
        <w:rPr>
          <w:rFonts w:ascii="Times New Roman" w:eastAsia="Times New Roman" w:hAnsi="Times New Roman" w:cs="Times New Roman"/>
          <w:spacing w:val="-6"/>
          <w:kern w:val="0"/>
          <w:sz w:val="18"/>
          <w:szCs w:val="18"/>
          <w:lang w:eastAsia="ru-RU"/>
        </w:rPr>
      </w:pPr>
      <w:r w:rsidRPr="00AB2A0A">
        <w:rPr>
          <w:rFonts w:ascii="Times New Roman" w:eastAsia="Times New Roman" w:hAnsi="Times New Roman" w:cs="Times New Roman"/>
          <w:kern w:val="0"/>
          <w:sz w:val="18"/>
          <w:szCs w:val="18"/>
          <w:lang w:eastAsia="ru-RU"/>
        </w:rPr>
        <w:t>Определить технико-экономическую эффективность применения ще-левателя с рабочими органами автсколебательного действия.</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24" w:right="14" w:firstLine="518"/>
        <w:rPr>
          <w:rFonts w:ascii="Arial" w:eastAsia="Times New Roman" w:hAnsi="Arial" w:cs="Arial"/>
          <w:kern w:val="0"/>
          <w:sz w:val="20"/>
          <w:szCs w:val="20"/>
          <w:lang w:eastAsia="ru-RU"/>
        </w:rPr>
      </w:pPr>
      <w:r w:rsidRPr="00AB2A0A">
        <w:rPr>
          <w:rFonts w:ascii="Times New Roman" w:eastAsia="Times New Roman" w:hAnsi="Times New Roman" w:cs="Times New Roman"/>
          <w:kern w:val="0"/>
          <w:sz w:val="18"/>
          <w:szCs w:val="18"/>
          <w:lang w:eastAsia="ru-RU"/>
        </w:rPr>
        <w:t xml:space="preserve">Во второй главе </w:t>
      </w:r>
      <w:r w:rsidRPr="00AB2A0A">
        <w:rPr>
          <w:rFonts w:ascii="Times New Roman" w:eastAsia="Times New Roman" w:hAnsi="Times New Roman" w:cs="Times New Roman"/>
          <w:i/>
          <w:iCs/>
          <w:kern w:val="0"/>
          <w:sz w:val="18"/>
          <w:szCs w:val="18"/>
          <w:lang w:eastAsia="ru-RU"/>
        </w:rPr>
        <w:t xml:space="preserve">"Теоретические исследования щелерезного органа" </w:t>
      </w:r>
      <w:r w:rsidRPr="00AB2A0A">
        <w:rPr>
          <w:rFonts w:ascii="Times New Roman" w:eastAsia="Times New Roman" w:hAnsi="Times New Roman" w:cs="Times New Roman"/>
          <w:kern w:val="0"/>
          <w:sz w:val="18"/>
          <w:szCs w:val="18"/>
          <w:lang w:eastAsia="ru-RU"/>
        </w:rPr>
        <w:t>рассматриваются вопросы процесса взаимодействия щелерезного рабочего органа с почвой.</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10" w:right="29" w:firstLine="528"/>
        <w:rPr>
          <w:rFonts w:ascii="Arial" w:eastAsia="Times New Roman" w:hAnsi="Arial" w:cs="Arial"/>
          <w:kern w:val="0"/>
          <w:sz w:val="20"/>
          <w:szCs w:val="20"/>
          <w:lang w:eastAsia="ru-RU"/>
        </w:rPr>
      </w:pPr>
      <w:r w:rsidRPr="00AB2A0A">
        <w:rPr>
          <w:rFonts w:ascii="Times New Roman" w:eastAsia="Times New Roman" w:hAnsi="Times New Roman" w:cs="Times New Roman"/>
          <w:kern w:val="0"/>
          <w:sz w:val="18"/>
          <w:szCs w:val="18"/>
          <w:lang w:eastAsia="ru-RU"/>
        </w:rPr>
        <w:t>Многие ученые, а именно Горячкин В.П., Ветров Ю.А., Кузнецов Ю.А., Домбровский Н.Г., Зеленин А.Н. утверждают, что с увеличением скорости резания почвы происходит резкое возрастание усилия резанию. При резании почвы щелерезом энергия расходуется на деформирование отделяемого слоя и примыкающей к нему части, а также на преодоление сил инерции отде</w:t>
      </w:r>
      <w:r w:rsidRPr="00AB2A0A">
        <w:rPr>
          <w:rFonts w:ascii="Times New Roman" w:eastAsia="Times New Roman" w:hAnsi="Times New Roman" w:cs="Times New Roman"/>
          <w:kern w:val="0"/>
          <w:sz w:val="18"/>
          <w:szCs w:val="18"/>
          <w:lang w:eastAsia="ru-RU"/>
        </w:rPr>
        <w:softHyphen/>
        <w:t>лившихся кусков и частиц. Эти два процесса протекают взаимосвязано друг с другом. Исходя из этого силу резания при скорости условно можно предста</w:t>
      </w:r>
      <w:r w:rsidRPr="00AB2A0A">
        <w:rPr>
          <w:rFonts w:ascii="Times New Roman" w:eastAsia="Times New Roman" w:hAnsi="Times New Roman" w:cs="Times New Roman"/>
          <w:kern w:val="0"/>
          <w:sz w:val="18"/>
          <w:szCs w:val="18"/>
          <w:lang w:eastAsia="ru-RU"/>
        </w:rPr>
        <w:softHyphen/>
        <w:t>вить как результирующую двух составляющих:</w:t>
      </w:r>
    </w:p>
    <w:p w:rsidR="00AB2A0A" w:rsidRPr="00AB2A0A" w:rsidRDefault="00AB2A0A" w:rsidP="00AB2A0A">
      <w:pPr>
        <w:shd w:val="clear" w:color="auto" w:fill="FFFFFF"/>
        <w:tabs>
          <w:tab w:val="clear" w:pos="709"/>
          <w:tab w:val="left" w:pos="6010"/>
        </w:tabs>
        <w:suppressAutoHyphens w:val="0"/>
        <w:autoSpaceDE w:val="0"/>
        <w:autoSpaceDN w:val="0"/>
        <w:adjustRightInd w:val="0"/>
        <w:spacing w:before="48" w:after="0" w:line="240" w:lineRule="auto"/>
        <w:ind w:left="562"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8"/>
          <w:kern w:val="0"/>
          <w:sz w:val="18"/>
          <w:szCs w:val="18"/>
          <w:lang w:eastAsia="ru-RU"/>
        </w:rPr>
        <w:t>Рх=Р+Р,с»Н,</w:t>
      </w:r>
      <w:r w:rsidRPr="00AB2A0A">
        <w:rPr>
          <w:rFonts w:ascii="Arial" w:eastAsia="Times New Roman" w:hAnsi="Times New Roman" w:cs="Arial"/>
          <w:b/>
          <w:bCs/>
          <w:kern w:val="0"/>
          <w:sz w:val="18"/>
          <w:szCs w:val="18"/>
          <w:lang w:eastAsia="ru-RU"/>
        </w:rPr>
        <w:tab/>
      </w:r>
      <w:r w:rsidRPr="00AB2A0A">
        <w:rPr>
          <w:rFonts w:ascii="Times New Roman" w:eastAsia="Times New Roman" w:hAnsi="Times New Roman" w:cs="Times New Roman"/>
          <w:kern w:val="0"/>
          <w:sz w:val="18"/>
          <w:szCs w:val="18"/>
          <w:lang w:eastAsia="ru-RU"/>
        </w:rPr>
        <w:t>(1)</w:t>
      </w:r>
    </w:p>
    <w:p w:rsidR="00AB2A0A" w:rsidRPr="00AB2A0A" w:rsidRDefault="00AB2A0A" w:rsidP="00AB2A0A">
      <w:pPr>
        <w:shd w:val="clear" w:color="auto" w:fill="FFFFFF"/>
        <w:tabs>
          <w:tab w:val="clear" w:pos="709"/>
        </w:tabs>
        <w:suppressAutoHyphens w:val="0"/>
        <w:autoSpaceDE w:val="0"/>
        <w:autoSpaceDN w:val="0"/>
        <w:adjustRightInd w:val="0"/>
        <w:spacing w:before="5" w:after="0" w:line="346" w:lineRule="exact"/>
        <w:ind w:left="19" w:right="43" w:firstLine="0"/>
        <w:rPr>
          <w:rFonts w:ascii="Arial" w:eastAsia="Times New Roman" w:hAnsi="Arial" w:cs="Arial"/>
          <w:kern w:val="0"/>
          <w:sz w:val="20"/>
          <w:szCs w:val="20"/>
          <w:lang w:eastAsia="ru-RU"/>
        </w:rPr>
      </w:pPr>
      <w:r w:rsidRPr="00AB2A0A">
        <w:rPr>
          <w:rFonts w:ascii="Times New Roman" w:eastAsia="Times New Roman" w:hAnsi="Times New Roman" w:cs="Times New Roman"/>
          <w:kern w:val="0"/>
          <w:sz w:val="18"/>
          <w:szCs w:val="18"/>
          <w:lang w:eastAsia="ru-RU"/>
        </w:rPr>
        <w:t xml:space="preserve">где Р - сила затрачиваемая на деформирование отделяемого слоя почвы (сила резания), Н; </w:t>
      </w:r>
      <w:r w:rsidRPr="00AB2A0A">
        <w:rPr>
          <w:rFonts w:ascii="Times New Roman" w:eastAsia="Times New Roman" w:hAnsi="Times New Roman" w:cs="Times New Roman"/>
          <w:i/>
          <w:iCs/>
          <w:kern w:val="0"/>
          <w:sz w:val="18"/>
          <w:szCs w:val="18"/>
          <w:lang w:eastAsia="ru-RU"/>
        </w:rPr>
        <w:t xml:space="preserve">?„,„ - </w:t>
      </w:r>
      <w:r w:rsidRPr="00AB2A0A">
        <w:rPr>
          <w:rFonts w:ascii="Times New Roman" w:eastAsia="Times New Roman" w:hAnsi="Times New Roman" w:cs="Times New Roman"/>
          <w:kern w:val="0"/>
          <w:sz w:val="18"/>
          <w:szCs w:val="18"/>
          <w:lang w:eastAsia="ru-RU"/>
        </w:rPr>
        <w:t>дополнительная сила для сообщения движения отделяю</w:t>
      </w:r>
      <w:r w:rsidRPr="00AB2A0A">
        <w:rPr>
          <w:rFonts w:ascii="Times New Roman" w:eastAsia="Times New Roman" w:hAnsi="Times New Roman" w:cs="Times New Roman"/>
          <w:kern w:val="0"/>
          <w:sz w:val="18"/>
          <w:szCs w:val="18"/>
          <w:lang w:eastAsia="ru-RU"/>
        </w:rPr>
        <w:softHyphen/>
        <w:t>щимся частицам почвы, Н.</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24" w:right="53" w:firstLine="504"/>
        <w:rPr>
          <w:rFonts w:ascii="Arial" w:eastAsia="Times New Roman" w:hAnsi="Arial" w:cs="Arial"/>
          <w:kern w:val="0"/>
          <w:sz w:val="20"/>
          <w:szCs w:val="20"/>
          <w:lang w:eastAsia="ru-RU"/>
        </w:rPr>
      </w:pPr>
      <w:r w:rsidRPr="00AB2A0A">
        <w:rPr>
          <w:rFonts w:ascii="Times New Roman" w:eastAsia="Times New Roman" w:hAnsi="Times New Roman" w:cs="Times New Roman"/>
          <w:kern w:val="0"/>
          <w:sz w:val="18"/>
          <w:szCs w:val="18"/>
          <w:lang w:eastAsia="ru-RU"/>
        </w:rPr>
        <w:t>При этом силу, необходимую для деформирования отделяемого слоя почвы определим:</w:t>
      </w:r>
    </w:p>
    <w:p w:rsidR="00AB2A0A" w:rsidRPr="00AB2A0A" w:rsidRDefault="00AB2A0A" w:rsidP="00AB2A0A">
      <w:pPr>
        <w:shd w:val="clear" w:color="auto" w:fill="FFFFFF"/>
        <w:tabs>
          <w:tab w:val="clear" w:pos="709"/>
          <w:tab w:val="left" w:pos="5995"/>
        </w:tabs>
        <w:suppressAutoHyphens w:val="0"/>
        <w:autoSpaceDE w:val="0"/>
        <w:autoSpaceDN w:val="0"/>
        <w:adjustRightInd w:val="0"/>
        <w:spacing w:before="125" w:after="0" w:line="240" w:lineRule="auto"/>
        <w:ind w:left="523"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7"/>
          <w:kern w:val="0"/>
          <w:sz w:val="18"/>
          <w:szCs w:val="18"/>
          <w:lang w:eastAsia="ru-RU"/>
        </w:rPr>
        <w:t>Р=Ро+Рф-»</w:t>
      </w:r>
      <w:r w:rsidRPr="00AB2A0A">
        <w:rPr>
          <w:rFonts w:ascii="Arial" w:eastAsia="Times New Roman" w:hAnsi="Arial" w:cs="Arial"/>
          <w:b/>
          <w:bCs/>
          <w:kern w:val="0"/>
          <w:sz w:val="18"/>
          <w:szCs w:val="18"/>
          <w:lang w:eastAsia="ru-RU"/>
        </w:rPr>
        <w:tab/>
      </w:r>
      <w:r w:rsidRPr="00AB2A0A">
        <w:rPr>
          <w:rFonts w:ascii="Times New Roman" w:eastAsia="Times New Roman" w:hAnsi="Arial" w:cs="Times New Roman"/>
          <w:kern w:val="0"/>
          <w:sz w:val="18"/>
          <w:szCs w:val="18"/>
          <w:lang w:eastAsia="ru-RU"/>
        </w:rPr>
        <w:t>(2)</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24" w:right="53" w:firstLine="0"/>
        <w:rPr>
          <w:rFonts w:ascii="Arial" w:eastAsia="Times New Roman" w:hAnsi="Arial" w:cs="Arial"/>
          <w:kern w:val="0"/>
          <w:sz w:val="20"/>
          <w:szCs w:val="20"/>
          <w:lang w:eastAsia="ru-RU"/>
        </w:rPr>
      </w:pPr>
      <w:r w:rsidRPr="00AB2A0A">
        <w:rPr>
          <w:rFonts w:ascii="Times New Roman" w:eastAsia="Times New Roman" w:hAnsi="Times New Roman" w:cs="Times New Roman"/>
          <w:kern w:val="0"/>
          <w:sz w:val="18"/>
          <w:szCs w:val="18"/>
          <w:lang w:eastAsia="ru-RU"/>
        </w:rPr>
        <w:t>где Р</w:t>
      </w:r>
      <w:r w:rsidRPr="00AB2A0A">
        <w:rPr>
          <w:rFonts w:ascii="Times New Roman" w:eastAsia="Times New Roman" w:hAnsi="Times New Roman" w:cs="Times New Roman"/>
          <w:kern w:val="0"/>
          <w:sz w:val="18"/>
          <w:szCs w:val="18"/>
          <w:vertAlign w:val="subscript"/>
          <w:lang w:eastAsia="ru-RU"/>
        </w:rPr>
        <w:t>о</w:t>
      </w:r>
      <w:r w:rsidRPr="00AB2A0A">
        <w:rPr>
          <w:rFonts w:ascii="Times New Roman" w:eastAsia="Times New Roman" w:hAnsi="Times New Roman" w:cs="Times New Roman"/>
          <w:kern w:val="0"/>
          <w:sz w:val="18"/>
          <w:szCs w:val="18"/>
          <w:lang w:eastAsia="ru-RU"/>
        </w:rPr>
        <w:t xml:space="preserve"> - сила резания при скорости, близкой к нулю, определяемая из условий предельного равновесия почвы, Н; Рфщ - сила, которой учитывается действие физических факторов скорости резания, Н.</w:t>
      </w:r>
    </w:p>
    <w:p w:rsidR="00AB2A0A" w:rsidRPr="00AB2A0A" w:rsidRDefault="00AB2A0A" w:rsidP="00AB2A0A">
      <w:pPr>
        <w:shd w:val="clear" w:color="auto" w:fill="FFFFFF"/>
        <w:tabs>
          <w:tab w:val="clear" w:pos="709"/>
          <w:tab w:val="left" w:pos="6173"/>
        </w:tabs>
        <w:suppressAutoHyphens w:val="0"/>
        <w:autoSpaceDE w:val="0"/>
        <w:autoSpaceDN w:val="0"/>
        <w:adjustRightInd w:val="0"/>
        <w:spacing w:after="0" w:line="341" w:lineRule="exact"/>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18"/>
          <w:szCs w:val="18"/>
          <w:lang w:eastAsia="ru-RU"/>
        </w:rPr>
        <w:t>В связи с этим на основе принципа независимости действия сил напря</w:t>
      </w:r>
      <w:r w:rsidRPr="00AB2A0A">
        <w:rPr>
          <w:rFonts w:ascii="Times New Roman" w:eastAsia="Times New Roman" w:hAnsi="Times New Roman" w:cs="Times New Roman"/>
          <w:kern w:val="0"/>
          <w:sz w:val="18"/>
          <w:szCs w:val="18"/>
          <w:lang w:eastAsia="ru-RU"/>
        </w:rPr>
        <w:softHyphen/>
      </w:r>
      <w:r w:rsidRPr="00AB2A0A">
        <w:rPr>
          <w:rFonts w:ascii="Times New Roman" w:eastAsia="Times New Roman" w:hAnsi="Times New Roman" w:cs="Times New Roman"/>
          <w:kern w:val="0"/>
          <w:sz w:val="18"/>
          <w:szCs w:val="18"/>
          <w:lang w:eastAsia="ru-RU"/>
        </w:rPr>
        <w:br/>
        <w:t>женное состояние почвы при резании можно характеризовать выражением:</w:t>
      </w:r>
      <w:r w:rsidRPr="00AB2A0A">
        <w:rPr>
          <w:rFonts w:ascii="Times New Roman" w:eastAsia="Times New Roman" w:hAnsi="Times New Roman" w:cs="Times New Roman"/>
          <w:kern w:val="0"/>
          <w:sz w:val="18"/>
          <w:szCs w:val="18"/>
          <w:lang w:eastAsia="ru-RU"/>
        </w:rPr>
        <w:br/>
      </w:r>
      <w:r w:rsidRPr="00AB2A0A">
        <w:rPr>
          <w:rFonts w:ascii="Times New Roman" w:eastAsia="Times New Roman" w:hAnsi="Times New Roman" w:cs="Times New Roman"/>
          <w:b/>
          <w:bCs/>
          <w:spacing w:val="-7"/>
          <w:kern w:val="0"/>
          <w:sz w:val="18"/>
          <w:szCs w:val="18"/>
          <w:lang w:eastAsia="ru-RU"/>
        </w:rPr>
        <w:t>т„=т</w:t>
      </w:r>
      <w:r w:rsidRPr="00AB2A0A">
        <w:rPr>
          <w:rFonts w:ascii="Times New Roman" w:eastAsia="Times New Roman" w:hAnsi="Times New Roman" w:cs="Times New Roman"/>
          <w:b/>
          <w:bCs/>
          <w:spacing w:val="-7"/>
          <w:kern w:val="0"/>
          <w:sz w:val="18"/>
          <w:szCs w:val="18"/>
          <w:vertAlign w:val="subscript"/>
          <w:lang w:eastAsia="ru-RU"/>
        </w:rPr>
        <w:t>0</w:t>
      </w:r>
      <w:r w:rsidRPr="00AB2A0A">
        <w:rPr>
          <w:rFonts w:ascii="Times New Roman" w:eastAsia="Times New Roman" w:hAnsi="Times New Roman" w:cs="Times New Roman"/>
          <w:b/>
          <w:bCs/>
          <w:spacing w:val="-7"/>
          <w:kern w:val="0"/>
          <w:sz w:val="18"/>
          <w:szCs w:val="18"/>
          <w:lang w:eastAsia="ru-RU"/>
        </w:rPr>
        <w:t>+Дт,</w:t>
      </w:r>
      <w:r w:rsidRPr="00AB2A0A">
        <w:rPr>
          <w:rFonts w:ascii="Arial" w:eastAsia="Times New Roman" w:hAnsi="Times New Roman" w:cs="Arial"/>
          <w:b/>
          <w:bCs/>
          <w:kern w:val="0"/>
          <w:sz w:val="18"/>
          <w:szCs w:val="18"/>
          <w:lang w:eastAsia="ru-RU"/>
        </w:rPr>
        <w:tab/>
      </w:r>
      <w:r w:rsidRPr="00AB2A0A">
        <w:rPr>
          <w:rFonts w:ascii="Times New Roman" w:eastAsia="Times New Roman" w:hAnsi="Times New Roman" w:cs="Times New Roman"/>
          <w:kern w:val="0"/>
          <w:sz w:val="18"/>
          <w:szCs w:val="18"/>
          <w:lang w:eastAsia="ru-RU"/>
        </w:rPr>
        <w:t>(3)</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right="72" w:firstLine="0"/>
        <w:rPr>
          <w:rFonts w:ascii="Arial" w:eastAsia="Times New Roman" w:hAnsi="Arial" w:cs="Arial"/>
          <w:kern w:val="0"/>
          <w:sz w:val="20"/>
          <w:szCs w:val="20"/>
          <w:lang w:eastAsia="ru-RU"/>
        </w:rPr>
      </w:pPr>
      <w:r w:rsidRPr="00AB2A0A">
        <w:rPr>
          <w:rFonts w:ascii="Times New Roman" w:eastAsia="Times New Roman" w:hAnsi="Times New Roman" w:cs="Times New Roman"/>
          <w:kern w:val="0"/>
          <w:sz w:val="18"/>
          <w:szCs w:val="18"/>
          <w:lang w:eastAsia="ru-RU"/>
        </w:rPr>
        <w:t xml:space="preserve">где т„ - предельное сопротивление почвы сдвигу, </w:t>
      </w:r>
      <w:r w:rsidRPr="00AB2A0A">
        <w:rPr>
          <w:rFonts w:ascii="Times New Roman" w:eastAsia="Times New Roman" w:hAnsi="Times New Roman" w:cs="Times New Roman"/>
          <w:b/>
          <w:bCs/>
          <w:kern w:val="0"/>
          <w:sz w:val="18"/>
          <w:szCs w:val="18"/>
          <w:lang w:eastAsia="ru-RU"/>
        </w:rPr>
        <w:t xml:space="preserve">МПа; </w:t>
      </w:r>
      <w:r w:rsidRPr="00AB2A0A">
        <w:rPr>
          <w:rFonts w:ascii="Times New Roman" w:eastAsia="Times New Roman" w:hAnsi="Times New Roman" w:cs="Times New Roman"/>
          <w:kern w:val="0"/>
          <w:sz w:val="18"/>
          <w:szCs w:val="18"/>
          <w:lang w:eastAsia="ru-RU"/>
        </w:rPr>
        <w:t>т</w:t>
      </w:r>
      <w:r w:rsidRPr="00AB2A0A">
        <w:rPr>
          <w:rFonts w:ascii="Times New Roman" w:eastAsia="Times New Roman" w:hAnsi="Times New Roman" w:cs="Times New Roman"/>
          <w:kern w:val="0"/>
          <w:sz w:val="18"/>
          <w:szCs w:val="18"/>
          <w:vertAlign w:val="subscript"/>
          <w:lang w:eastAsia="ru-RU"/>
        </w:rPr>
        <w:t>0</w:t>
      </w:r>
      <w:r w:rsidRPr="00AB2A0A">
        <w:rPr>
          <w:rFonts w:ascii="Times New Roman" w:eastAsia="Times New Roman" w:hAnsi="Times New Roman" w:cs="Times New Roman"/>
          <w:kern w:val="0"/>
          <w:sz w:val="18"/>
          <w:szCs w:val="18"/>
          <w:lang w:eastAsia="ru-RU"/>
        </w:rPr>
        <w:t xml:space="preserve"> - предельное каса</w:t>
      </w:r>
      <w:r w:rsidRPr="00AB2A0A">
        <w:rPr>
          <w:rFonts w:ascii="Times New Roman" w:eastAsia="Times New Roman" w:hAnsi="Times New Roman" w:cs="Times New Roman"/>
          <w:kern w:val="0"/>
          <w:sz w:val="18"/>
          <w:szCs w:val="18"/>
          <w:lang w:eastAsia="ru-RU"/>
        </w:rPr>
        <w:softHyphen/>
        <w:t xml:space="preserve">тельное напряжение при скорости резания, близкой к нулю, </w:t>
      </w:r>
      <w:r w:rsidRPr="00AB2A0A">
        <w:rPr>
          <w:rFonts w:ascii="Times New Roman" w:eastAsia="Times New Roman" w:hAnsi="Times New Roman" w:cs="Times New Roman"/>
          <w:b/>
          <w:bCs/>
          <w:kern w:val="0"/>
          <w:sz w:val="18"/>
          <w:szCs w:val="18"/>
          <w:lang w:eastAsia="ru-RU"/>
        </w:rPr>
        <w:t xml:space="preserve">МПа, </w:t>
      </w:r>
      <w:r w:rsidRPr="00AB2A0A">
        <w:rPr>
          <w:rFonts w:ascii="Times New Roman" w:eastAsia="Times New Roman" w:hAnsi="Times New Roman" w:cs="Times New Roman"/>
          <w:kern w:val="0"/>
          <w:sz w:val="18"/>
          <w:szCs w:val="18"/>
          <w:lang w:eastAsia="ru-RU"/>
        </w:rPr>
        <w:t>Дт - при</w:t>
      </w:r>
      <w:r w:rsidRPr="00AB2A0A">
        <w:rPr>
          <w:rFonts w:ascii="Times New Roman" w:eastAsia="Times New Roman" w:hAnsi="Times New Roman" w:cs="Times New Roman"/>
          <w:kern w:val="0"/>
          <w:sz w:val="18"/>
          <w:szCs w:val="18"/>
          <w:lang w:eastAsia="ru-RU"/>
        </w:rPr>
        <w:softHyphen/>
        <w:t>ращение касательного напряжения при увеличении скорости резания, МПа.</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right="72" w:firstLine="0"/>
        <w:rPr>
          <w:rFonts w:ascii="Arial" w:eastAsia="Times New Roman" w:hAnsi="Arial" w:cs="Arial"/>
          <w:kern w:val="0"/>
          <w:sz w:val="20"/>
          <w:szCs w:val="20"/>
          <w:lang w:eastAsia="ru-RU"/>
        </w:rPr>
        <w:sectPr w:rsidR="00AB2A0A" w:rsidRPr="00AB2A0A">
          <w:pgSz w:w="11909" w:h="16834"/>
          <w:pgMar w:top="1440" w:right="2592" w:bottom="720" w:left="2663"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Arial" w:eastAsia="Times New Roman" w:hAnsi="Arial" w:cs="Arial"/>
          <w:b/>
          <w:bCs/>
          <w:kern w:val="0"/>
          <w:sz w:val="18"/>
          <w:szCs w:val="18"/>
          <w:lang w:eastAsia="ru-RU"/>
        </w:rPr>
        <w:t>8</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552"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Поскольку почвы имеют трехфазное строение, деформации их связаны</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29" w:right="24"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 xml:space="preserve">с вытеснением воды из пор, а также с вытеснением и сжатием газовой фазы, </w:t>
      </w:r>
      <w:r w:rsidRPr="00AB2A0A">
        <w:rPr>
          <w:rFonts w:ascii="Times New Roman" w:eastAsia="Times New Roman" w:hAnsi="Times New Roman" w:cs="Times New Roman"/>
          <w:spacing w:val="-1"/>
          <w:kern w:val="0"/>
          <w:sz w:val="20"/>
          <w:szCs w:val="20"/>
          <w:lang w:eastAsia="ru-RU"/>
        </w:rPr>
        <w:t>поэтому сопротивление деформированию должно зависеть от скорости де</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kern w:val="0"/>
          <w:sz w:val="20"/>
          <w:szCs w:val="20"/>
          <w:lang w:eastAsia="ru-RU"/>
        </w:rPr>
        <w:t>формации определяемой по формуле:</w:t>
      </w:r>
    </w:p>
    <w:p w:rsidR="00AB2A0A" w:rsidRPr="00AB2A0A" w:rsidRDefault="00AB2A0A" w:rsidP="00AB2A0A">
      <w:pPr>
        <w:shd w:val="clear" w:color="auto" w:fill="FFFFFF"/>
        <w:tabs>
          <w:tab w:val="clear" w:pos="709"/>
          <w:tab w:val="left" w:pos="6067"/>
        </w:tabs>
        <w:suppressAutoHyphens w:val="0"/>
        <w:autoSpaceDE w:val="0"/>
        <w:autoSpaceDN w:val="0"/>
        <w:adjustRightInd w:val="0"/>
        <w:spacing w:before="58" w:after="0" w:line="283" w:lineRule="exact"/>
        <w:ind w:left="566" w:firstLine="773"/>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0"/>
          <w:szCs w:val="20"/>
          <w:lang w:val="en-US" w:eastAsia="ru-RU"/>
        </w:rPr>
        <w:t>sin</w:t>
      </w:r>
      <w:r w:rsidRPr="00AB2A0A">
        <w:rPr>
          <w:rFonts w:ascii="Times New Roman" w:eastAsia="Times New Roman" w:hAnsi="Times New Roman" w:cs="Times New Roman"/>
          <w:b/>
          <w:bCs/>
          <w:kern w:val="0"/>
          <w:sz w:val="20"/>
          <w:szCs w:val="20"/>
          <w:lang w:eastAsia="ru-RU"/>
        </w:rPr>
        <w:t xml:space="preserve"> 8</w:t>
      </w:r>
      <w:r w:rsidRPr="00AB2A0A">
        <w:rPr>
          <w:rFonts w:ascii="Times New Roman" w:eastAsia="Times New Roman" w:hAnsi="Times New Roman" w:cs="Times New Roman"/>
          <w:b/>
          <w:bCs/>
          <w:kern w:val="0"/>
          <w:sz w:val="20"/>
          <w:szCs w:val="20"/>
          <w:lang w:eastAsia="ru-RU"/>
        </w:rPr>
        <w:br/>
      </w:r>
      <w:r w:rsidRPr="00AB2A0A">
        <w:rPr>
          <w:rFonts w:ascii="Times New Roman" w:eastAsia="Times New Roman" w:hAnsi="Times New Roman" w:cs="Times New Roman"/>
          <w:b/>
          <w:bCs/>
          <w:spacing w:val="-10"/>
          <w:w w:val="90"/>
          <w:kern w:val="0"/>
          <w:sz w:val="32"/>
          <w:szCs w:val="32"/>
          <w:vertAlign w:val="superscript"/>
          <w:lang w:val="en-US" w:eastAsia="ru-RU"/>
        </w:rPr>
        <w:t>V</w:t>
      </w:r>
      <w:r w:rsidRPr="00AB2A0A">
        <w:rPr>
          <w:rFonts w:ascii="Times New Roman" w:eastAsia="Times New Roman" w:hAnsi="Times New Roman" w:cs="Times New Roman"/>
          <w:b/>
          <w:bCs/>
          <w:spacing w:val="-10"/>
          <w:w w:val="90"/>
          <w:kern w:val="0"/>
          <w:sz w:val="32"/>
          <w:szCs w:val="32"/>
          <w:lang w:eastAsia="ru-RU"/>
        </w:rPr>
        <w:t>^</w:t>
      </w:r>
      <w:r w:rsidRPr="00AB2A0A">
        <w:rPr>
          <w:rFonts w:ascii="Times New Roman" w:eastAsia="Times New Roman" w:hAnsi="Times New Roman" w:cs="Times New Roman"/>
          <w:b/>
          <w:bCs/>
          <w:spacing w:val="-10"/>
          <w:w w:val="90"/>
          <w:kern w:val="0"/>
          <w:sz w:val="32"/>
          <w:szCs w:val="32"/>
          <w:vertAlign w:val="superscript"/>
          <w:lang w:val="en-US" w:eastAsia="ru-RU"/>
        </w:rPr>
        <w:t>V</w:t>
      </w:r>
      <w:r w:rsidRPr="00AB2A0A">
        <w:rPr>
          <w:rFonts w:ascii="Times New Roman" w:eastAsia="Times New Roman" w:hAnsi="Times New Roman" w:cs="Times New Roman"/>
          <w:b/>
          <w:bCs/>
          <w:spacing w:val="-10"/>
          <w:w w:val="90"/>
          <w:kern w:val="0"/>
          <w:sz w:val="32"/>
          <w:szCs w:val="32"/>
          <w:lang w:eastAsia="ru-RU"/>
        </w:rPr>
        <w:t>^(5</w:t>
      </w:r>
      <w:r w:rsidRPr="00AB2A0A">
        <w:rPr>
          <w:rFonts w:ascii="Times New Roman" w:eastAsia="Times New Roman" w:hAnsi="Times New Roman" w:cs="Times New Roman"/>
          <w:b/>
          <w:bCs/>
          <w:spacing w:val="-10"/>
          <w:w w:val="90"/>
          <w:kern w:val="0"/>
          <w:sz w:val="32"/>
          <w:szCs w:val="32"/>
          <w:lang w:val="en-US" w:eastAsia="ru-RU"/>
        </w:rPr>
        <w:t>Te</w:t>
      </w:r>
      <w:r w:rsidRPr="00AB2A0A">
        <w:rPr>
          <w:rFonts w:ascii="Times New Roman" w:eastAsia="Times New Roman" w:hAnsi="Times New Roman" w:cs="Times New Roman"/>
          <w:b/>
          <w:bCs/>
          <w:spacing w:val="-10"/>
          <w:w w:val="90"/>
          <w:kern w:val="0"/>
          <w:sz w:val="32"/>
          <w:szCs w:val="32"/>
          <w:lang w:eastAsia="ru-RU"/>
        </w:rPr>
        <w:t>)'</w:t>
      </w:r>
      <w:r w:rsidRPr="00AB2A0A">
        <w:rPr>
          <w:rFonts w:ascii="Arial" w:eastAsia="Times New Roman" w:hAnsi="Times New Roman" w:cs="Arial"/>
          <w:b/>
          <w:bCs/>
          <w:kern w:val="0"/>
          <w:sz w:val="32"/>
          <w:szCs w:val="32"/>
          <w:lang w:eastAsia="ru-RU"/>
        </w:rPr>
        <w:tab/>
      </w:r>
      <w:r w:rsidRPr="00AB2A0A">
        <w:rPr>
          <w:rFonts w:ascii="Times New Roman" w:eastAsia="Times New Roman" w:hAnsi="Times New Roman" w:cs="Times New Roman"/>
          <w:b/>
          <w:bCs/>
          <w:spacing w:val="-2"/>
          <w:w w:val="41"/>
          <w:kern w:val="0"/>
          <w:sz w:val="32"/>
          <w:szCs w:val="32"/>
          <w:lang w:eastAsia="ru-RU"/>
        </w:rPr>
        <w:t>&lt;</w:t>
      </w:r>
      <w:r w:rsidRPr="00AB2A0A">
        <w:rPr>
          <w:rFonts w:ascii="Times New Roman" w:eastAsia="Times New Roman" w:hAnsi="Times New Roman" w:cs="Times New Roman"/>
          <w:b/>
          <w:bCs/>
          <w:spacing w:val="-2"/>
          <w:w w:val="41"/>
          <w:kern w:val="0"/>
          <w:sz w:val="32"/>
          <w:szCs w:val="32"/>
          <w:vertAlign w:val="superscript"/>
          <w:lang w:eastAsia="ru-RU"/>
        </w:rPr>
        <w:t>4</w:t>
      </w:r>
      <w:r w:rsidRPr="00AB2A0A">
        <w:rPr>
          <w:rFonts w:ascii="Times New Roman" w:eastAsia="Times New Roman" w:hAnsi="Times New Roman" w:cs="Times New Roman"/>
          <w:b/>
          <w:bCs/>
          <w:spacing w:val="-2"/>
          <w:w w:val="41"/>
          <w:kern w:val="0"/>
          <w:sz w:val="32"/>
          <w:szCs w:val="32"/>
          <w:lang w:eastAsia="ru-RU"/>
        </w:rPr>
        <w:t>&gt;</w:t>
      </w:r>
    </w:p>
    <w:p w:rsidR="00AB2A0A" w:rsidRPr="00AB2A0A" w:rsidRDefault="00AB2A0A" w:rsidP="00AB2A0A">
      <w:pPr>
        <w:shd w:val="clear" w:color="auto" w:fill="FFFFFF"/>
        <w:tabs>
          <w:tab w:val="clear" w:pos="709"/>
        </w:tabs>
        <w:suppressAutoHyphens w:val="0"/>
        <w:autoSpaceDE w:val="0"/>
        <w:autoSpaceDN w:val="0"/>
        <w:adjustRightInd w:val="0"/>
        <w:spacing w:before="53" w:after="0" w:line="355" w:lineRule="exact"/>
        <w:ind w:left="24" w:right="38"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 xml:space="preserve">где </w:t>
      </w:r>
      <w:r w:rsidRPr="00AB2A0A">
        <w:rPr>
          <w:rFonts w:ascii="Times New Roman" w:eastAsia="Times New Roman" w:hAnsi="Times New Roman" w:cs="Times New Roman"/>
          <w:b/>
          <w:bCs/>
          <w:spacing w:val="-1"/>
          <w:kern w:val="0"/>
          <w:sz w:val="20"/>
          <w:szCs w:val="20"/>
          <w:lang w:val="en-US" w:eastAsia="ru-RU"/>
        </w:rPr>
        <w:t>v</w:t>
      </w:r>
      <w:r w:rsidRPr="00AB2A0A">
        <w:rPr>
          <w:rFonts w:ascii="Times New Roman" w:eastAsia="Times New Roman" w:hAnsi="Times New Roman" w:cs="Times New Roman"/>
          <w:b/>
          <w:bCs/>
          <w:spacing w:val="-1"/>
          <w:kern w:val="0"/>
          <w:sz w:val="20"/>
          <w:szCs w:val="20"/>
          <w:lang w:eastAsia="ru-RU"/>
        </w:rPr>
        <w:t xml:space="preserve"> </w:t>
      </w:r>
      <w:r w:rsidRPr="00AB2A0A">
        <w:rPr>
          <w:rFonts w:ascii="Times New Roman" w:eastAsia="Times New Roman" w:hAnsi="Times New Roman" w:cs="Times New Roman"/>
          <w:spacing w:val="-1"/>
          <w:kern w:val="0"/>
          <w:sz w:val="20"/>
          <w:szCs w:val="20"/>
          <w:lang w:eastAsia="ru-RU"/>
        </w:rPr>
        <w:t>- скорость резания, м/с; 5 - угол резания, град; 9 - угол между траекто</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kern w:val="0"/>
          <w:sz w:val="20"/>
          <w:szCs w:val="20"/>
          <w:lang w:eastAsia="ru-RU"/>
        </w:rPr>
        <w:t>рией долота и направлением смещения элементов почвы по поверхности сдвига, град.</w:t>
      </w:r>
    </w:p>
    <w:p w:rsidR="00AB2A0A" w:rsidRPr="00AB2A0A" w:rsidRDefault="00AB2A0A" w:rsidP="00AB2A0A">
      <w:pPr>
        <w:shd w:val="clear" w:color="auto" w:fill="FFFFFF"/>
        <w:tabs>
          <w:tab w:val="clear" w:pos="709"/>
        </w:tabs>
        <w:suppressAutoHyphens w:val="0"/>
        <w:autoSpaceDE w:val="0"/>
        <w:autoSpaceDN w:val="0"/>
        <w:adjustRightInd w:val="0"/>
        <w:spacing w:after="0" w:line="355" w:lineRule="exact"/>
        <w:ind w:left="24" w:right="43" w:firstLine="514"/>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 xml:space="preserve">Принимая, что сила резанию пропорциональна сопротивлению сдвигу </w:t>
      </w:r>
      <w:r w:rsidRPr="00AB2A0A">
        <w:rPr>
          <w:rFonts w:ascii="Times New Roman" w:eastAsia="Times New Roman" w:hAnsi="Times New Roman" w:cs="Times New Roman"/>
          <w:kern w:val="0"/>
          <w:sz w:val="20"/>
          <w:szCs w:val="20"/>
          <w:lang w:eastAsia="ru-RU"/>
        </w:rPr>
        <w:t>получим силу, необходимую для образования стружки:</w:t>
      </w:r>
    </w:p>
    <w:p w:rsidR="00AB2A0A" w:rsidRPr="00AB2A0A" w:rsidRDefault="00AB2A0A" w:rsidP="00AB2A0A">
      <w:pPr>
        <w:shd w:val="clear" w:color="auto" w:fill="FFFFFF"/>
        <w:tabs>
          <w:tab w:val="clear" w:pos="709"/>
          <w:tab w:val="left" w:pos="6058"/>
        </w:tabs>
        <w:suppressAutoHyphens w:val="0"/>
        <w:autoSpaceDE w:val="0"/>
        <w:autoSpaceDN w:val="0"/>
        <w:adjustRightInd w:val="0"/>
        <w:spacing w:after="0" w:line="355" w:lineRule="exact"/>
        <w:ind w:left="52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2"/>
          <w:kern w:val="0"/>
          <w:sz w:val="20"/>
          <w:szCs w:val="20"/>
          <w:lang w:val="en-US" w:eastAsia="ru-RU"/>
        </w:rPr>
        <w:t>P</w:t>
      </w:r>
      <w:r w:rsidRPr="00AB2A0A">
        <w:rPr>
          <w:rFonts w:ascii="Times New Roman" w:eastAsia="Times New Roman" w:hAnsi="Times New Roman" w:cs="Times New Roman"/>
          <w:spacing w:val="-12"/>
          <w:kern w:val="0"/>
          <w:sz w:val="20"/>
          <w:szCs w:val="20"/>
          <w:lang w:eastAsia="ru-RU"/>
        </w:rPr>
        <w:t>=</w:t>
      </w:r>
      <w:r w:rsidRPr="00AB2A0A">
        <w:rPr>
          <w:rFonts w:ascii="Times New Roman" w:eastAsia="Times New Roman" w:hAnsi="Times New Roman" w:cs="Times New Roman"/>
          <w:spacing w:val="-12"/>
          <w:kern w:val="0"/>
          <w:sz w:val="20"/>
          <w:szCs w:val="20"/>
          <w:lang w:val="en-US" w:eastAsia="ru-RU"/>
        </w:rPr>
        <w:t>m</w:t>
      </w:r>
      <w:r w:rsidRPr="00AB2A0A">
        <w:rPr>
          <w:rFonts w:ascii="Times New Roman" w:eastAsia="Times New Roman" w:hAnsi="Times New Roman" w:cs="Times New Roman"/>
          <w:spacing w:val="-12"/>
          <w:kern w:val="0"/>
          <w:sz w:val="20"/>
          <w:szCs w:val="20"/>
          <w:vertAlign w:val="subscript"/>
          <w:lang w:val="en-US" w:eastAsia="ru-RU"/>
        </w:rPr>
        <w:t>v</w:t>
      </w:r>
      <w:r w:rsidRPr="00AB2A0A">
        <w:rPr>
          <w:rFonts w:ascii="Times New Roman" w:eastAsia="Times New Roman" w:hAnsi="Times New Roman" w:cs="Times New Roman"/>
          <w:spacing w:val="-12"/>
          <w:kern w:val="0"/>
          <w:sz w:val="20"/>
          <w:szCs w:val="20"/>
          <w:lang w:val="en-US" w:eastAsia="ru-RU"/>
        </w:rPr>
        <w:t>P</w:t>
      </w:r>
      <w:r w:rsidRPr="00AB2A0A">
        <w:rPr>
          <w:rFonts w:ascii="Times New Roman" w:eastAsia="Times New Roman" w:hAnsi="Times New Roman" w:cs="Times New Roman"/>
          <w:spacing w:val="-12"/>
          <w:kern w:val="0"/>
          <w:sz w:val="20"/>
          <w:szCs w:val="20"/>
          <w:vertAlign w:val="subscript"/>
          <w:lang w:eastAsia="ru-RU"/>
        </w:rPr>
        <w:t>0</w:t>
      </w:r>
      <w:r w:rsidRPr="00AB2A0A">
        <w:rPr>
          <w:rFonts w:ascii="Times New Roman" w:eastAsia="Times New Roman" w:hAnsi="Times New Roman" w:cs="Times New Roman"/>
          <w:spacing w:val="-12"/>
          <w:kern w:val="0"/>
          <w:sz w:val="20"/>
          <w:szCs w:val="20"/>
          <w:lang w:eastAsia="ru-RU"/>
        </w:rPr>
        <w:t>,</w:t>
      </w:r>
      <w:r w:rsidRPr="00AB2A0A">
        <w:rPr>
          <w:rFonts w:ascii="Arial" w:eastAsia="Times New Roman" w:hAnsi="Times New Roman" w:cs="Arial"/>
          <w:kern w:val="0"/>
          <w:sz w:val="20"/>
          <w:szCs w:val="20"/>
          <w:lang w:eastAsia="ru-RU"/>
        </w:rPr>
        <w:tab/>
      </w:r>
      <w:r w:rsidRPr="00AB2A0A">
        <w:rPr>
          <w:rFonts w:ascii="Times New Roman" w:eastAsia="Times New Roman" w:hAnsi="Times New Roman" w:cs="Times New Roman"/>
          <w:spacing w:val="-9"/>
          <w:kern w:val="0"/>
          <w:sz w:val="20"/>
          <w:szCs w:val="20"/>
          <w:lang w:eastAsia="ru-RU"/>
        </w:rPr>
        <w:t>(5)</w:t>
      </w:r>
    </w:p>
    <w:p w:rsidR="00AB2A0A" w:rsidRPr="00AB2A0A" w:rsidRDefault="00AB2A0A" w:rsidP="00AB2A0A">
      <w:pPr>
        <w:shd w:val="clear" w:color="auto" w:fill="FFFFFF"/>
        <w:tabs>
          <w:tab w:val="clear" w:pos="709"/>
          <w:tab w:val="left" w:pos="6053"/>
        </w:tabs>
        <w:suppressAutoHyphens w:val="0"/>
        <w:autoSpaceDE w:val="0"/>
        <w:autoSpaceDN w:val="0"/>
        <w:adjustRightInd w:val="0"/>
        <w:spacing w:before="77" w:after="0" w:line="240" w:lineRule="auto"/>
        <w:ind w:left="52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i/>
          <w:iCs/>
          <w:kern w:val="0"/>
          <w:sz w:val="20"/>
          <w:szCs w:val="20"/>
          <w:lang w:val="en-US" w:eastAsia="ru-RU"/>
        </w:rPr>
        <w:t>m</w:t>
      </w:r>
      <w:r w:rsidRPr="00AB2A0A">
        <w:rPr>
          <w:rFonts w:ascii="Times New Roman" w:eastAsia="Times New Roman" w:hAnsi="Times New Roman" w:cs="Times New Roman"/>
          <w:b/>
          <w:bCs/>
          <w:i/>
          <w:iCs/>
          <w:kern w:val="0"/>
          <w:sz w:val="20"/>
          <w:szCs w:val="20"/>
          <w:vertAlign w:val="subscript"/>
          <w:lang w:val="en-US" w:eastAsia="ru-RU"/>
        </w:rPr>
        <w:t>y</w:t>
      </w:r>
      <w:r w:rsidRPr="00AB2A0A">
        <w:rPr>
          <w:rFonts w:ascii="Times New Roman" w:eastAsia="Times New Roman" w:hAnsi="Times New Roman" w:cs="Times New Roman"/>
          <w:b/>
          <w:bCs/>
          <w:i/>
          <w:iCs/>
          <w:kern w:val="0"/>
          <w:sz w:val="20"/>
          <w:szCs w:val="20"/>
          <w:lang w:eastAsia="ru-RU"/>
        </w:rPr>
        <w:t>=\+</w:t>
      </w:r>
      <w:r w:rsidRPr="00AB2A0A">
        <w:rPr>
          <w:rFonts w:ascii="Times New Roman" w:eastAsia="Times New Roman" w:hAnsi="Times New Roman" w:cs="Times New Roman"/>
          <w:b/>
          <w:bCs/>
          <w:i/>
          <w:iCs/>
          <w:kern w:val="0"/>
          <w:sz w:val="20"/>
          <w:szCs w:val="20"/>
          <w:lang w:val="en-US" w:eastAsia="ru-RU"/>
        </w:rPr>
        <w:t>vj</w:t>
      </w:r>
      <w:r w:rsidRPr="00AB2A0A">
        <w:rPr>
          <w:rFonts w:ascii="Times New Roman" w:eastAsia="Times New Roman" w:hAnsi="Times New Roman" w:cs="Times New Roman"/>
          <w:b/>
          <w:bCs/>
          <w:i/>
          <w:iCs/>
          <w:kern w:val="0"/>
          <w:sz w:val="20"/>
          <w:szCs w:val="20"/>
          <w:lang w:eastAsia="ru-RU"/>
        </w:rPr>
        <w:t>\</w:t>
      </w:r>
      <w:r w:rsidRPr="00AB2A0A">
        <w:rPr>
          <w:rFonts w:ascii="Times New Roman" w:eastAsia="Times New Roman" w:hAnsi="Times New Roman" w:cs="Times New Roman"/>
          <w:b/>
          <w:bCs/>
          <w:i/>
          <w:iCs/>
          <w:kern w:val="0"/>
          <w:sz w:val="20"/>
          <w:szCs w:val="20"/>
          <w:lang w:val="en-US" w:eastAsia="ru-RU"/>
        </w:rPr>
        <w:t>p</w:t>
      </w:r>
      <w:r w:rsidRPr="00AB2A0A">
        <w:rPr>
          <w:rFonts w:ascii="Times New Roman" w:eastAsia="Times New Roman" w:hAnsi="Times New Roman" w:cs="Times New Roman"/>
          <w:b/>
          <w:bCs/>
          <w:i/>
          <w:iCs/>
          <w:kern w:val="0"/>
          <w:sz w:val="20"/>
          <w:szCs w:val="20"/>
          <w:lang w:eastAsia="ru-RU"/>
        </w:rPr>
        <w:t>.</w:t>
      </w:r>
      <w:r w:rsidRPr="00AB2A0A">
        <w:rPr>
          <w:rFonts w:ascii="Arial" w:eastAsia="Times New Roman" w:hAnsi="Times New Roman" w:cs="Arial"/>
          <w:b/>
          <w:bCs/>
          <w:i/>
          <w:iCs/>
          <w:kern w:val="0"/>
          <w:sz w:val="20"/>
          <w:szCs w:val="20"/>
          <w:lang w:eastAsia="ru-RU"/>
        </w:rPr>
        <w:tab/>
      </w:r>
      <w:r w:rsidRPr="00AB2A0A">
        <w:rPr>
          <w:rFonts w:ascii="Times New Roman" w:eastAsia="Times New Roman" w:hAnsi="Times New Roman" w:cs="Times New Roman"/>
          <w:spacing w:val="-9"/>
          <w:kern w:val="0"/>
          <w:sz w:val="20"/>
          <w:szCs w:val="20"/>
          <w:lang w:eastAsia="ru-RU"/>
        </w:rPr>
        <w:t>(6)</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53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Подставляя значение коэффициента (6) получим конечную формулу</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29" w:right="48"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влияния скорости деформирования на усилие резанию с учетом физико-</w:t>
      </w:r>
      <w:r w:rsidRPr="00AB2A0A">
        <w:rPr>
          <w:rFonts w:ascii="Times New Roman" w:eastAsia="Times New Roman" w:hAnsi="Times New Roman" w:cs="Times New Roman"/>
          <w:kern w:val="0"/>
          <w:sz w:val="20"/>
          <w:szCs w:val="20"/>
          <w:lang w:eastAsia="ru-RU"/>
        </w:rPr>
        <w:t>механических свойств почвы:</w:t>
      </w:r>
    </w:p>
    <w:p w:rsidR="00AB2A0A" w:rsidRPr="00AB2A0A" w:rsidRDefault="00AB2A0A" w:rsidP="00AB2A0A">
      <w:pPr>
        <w:shd w:val="clear" w:color="auto" w:fill="FFFFFF"/>
        <w:tabs>
          <w:tab w:val="clear" w:pos="709"/>
          <w:tab w:val="left" w:pos="6043"/>
        </w:tabs>
        <w:suppressAutoHyphens w:val="0"/>
        <w:autoSpaceDE w:val="0"/>
        <w:autoSpaceDN w:val="0"/>
        <w:adjustRightInd w:val="0"/>
        <w:spacing w:before="144" w:after="0" w:line="226" w:lineRule="exact"/>
        <w:ind w:left="605" w:firstLine="398"/>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w w:val="90"/>
          <w:kern w:val="0"/>
          <w:sz w:val="32"/>
          <w:szCs w:val="32"/>
          <w:lang w:eastAsia="ru-RU"/>
        </w:rPr>
        <w:t>2    1</w:t>
      </w:r>
      <w:r w:rsidRPr="00AB2A0A">
        <w:rPr>
          <w:rFonts w:ascii="Times New Roman" w:eastAsia="Times New Roman" w:hAnsi="Times New Roman" w:cs="Times New Roman"/>
          <w:b/>
          <w:bCs/>
          <w:w w:val="90"/>
          <w:kern w:val="0"/>
          <w:sz w:val="32"/>
          <w:szCs w:val="32"/>
          <w:u w:val="single"/>
          <w:lang w:eastAsia="ru-RU"/>
        </w:rPr>
        <w:t>(1-цП-У)</w:t>
      </w:r>
      <w:r w:rsidRPr="00AB2A0A">
        <w:rPr>
          <w:rFonts w:ascii="Times New Roman" w:eastAsia="Times New Roman" w:hAnsi="Times New Roman" w:cs="Times New Roman"/>
          <w:b/>
          <w:bCs/>
          <w:w w:val="90"/>
          <w:kern w:val="0"/>
          <w:sz w:val="32"/>
          <w:szCs w:val="32"/>
          <w:u w:val="single"/>
          <w:lang w:eastAsia="ru-RU"/>
        </w:rPr>
        <w:br/>
      </w:r>
      <w:r w:rsidRPr="00AB2A0A">
        <w:rPr>
          <w:rFonts w:ascii="Times New Roman" w:eastAsia="Times New Roman" w:hAnsi="Times New Roman" w:cs="Times New Roman"/>
          <w:b/>
          <w:bCs/>
          <w:w w:val="87"/>
          <w:kern w:val="0"/>
          <w:sz w:val="28"/>
          <w:szCs w:val="28"/>
          <w:lang w:val="uk-UA" w:eastAsia="ru-RU"/>
        </w:rPr>
        <w:t>^-ЗІ(1-2</w:t>
      </w:r>
      <w:r w:rsidRPr="00AB2A0A">
        <w:rPr>
          <w:rFonts w:ascii="Times New Roman" w:eastAsia="Times New Roman" w:hAnsi="Times New Roman" w:cs="Times New Roman"/>
          <w:b/>
          <w:bCs/>
          <w:w w:val="87"/>
          <w:kern w:val="0"/>
          <w:sz w:val="28"/>
          <w:szCs w:val="28"/>
          <w:vertAlign w:val="subscript"/>
          <w:lang w:val="uk-UA" w:eastAsia="ru-RU"/>
        </w:rPr>
        <w:t>Й</w:t>
      </w:r>
      <w:r w:rsidRPr="00AB2A0A">
        <w:rPr>
          <w:rFonts w:ascii="Times New Roman" w:eastAsia="Times New Roman" w:hAnsi="Times New Roman" w:cs="Times New Roman"/>
          <w:b/>
          <w:bCs/>
          <w:w w:val="87"/>
          <w:kern w:val="0"/>
          <w:sz w:val="28"/>
          <w:szCs w:val="28"/>
          <w:lang w:val="uk-UA" w:eastAsia="ru-RU"/>
        </w:rPr>
        <w:t>)Е</w:t>
      </w:r>
      <w:r w:rsidRPr="00AB2A0A">
        <w:rPr>
          <w:rFonts w:ascii="Times New Roman" w:eastAsia="Times New Roman" w:hAnsi="Times New Roman" w:cs="Times New Roman"/>
          <w:b/>
          <w:bCs/>
          <w:w w:val="87"/>
          <w:kern w:val="0"/>
          <w:sz w:val="28"/>
          <w:szCs w:val="28"/>
          <w:vertAlign w:val="subscript"/>
          <w:lang w:val="uk-UA" w:eastAsia="ru-RU"/>
        </w:rPr>
        <w:t>У06</w:t>
      </w:r>
      <w:r w:rsidRPr="00AB2A0A">
        <w:rPr>
          <w:rFonts w:ascii="Times New Roman" w:eastAsia="Times New Roman" w:hAnsi="Times New Roman" w:cs="Times New Roman"/>
          <w:b/>
          <w:bCs/>
          <w:w w:val="87"/>
          <w:kern w:val="0"/>
          <w:sz w:val="28"/>
          <w:szCs w:val="28"/>
          <w:lang w:val="uk-UA" w:eastAsia="ru-RU"/>
        </w:rPr>
        <w:t xml:space="preserve">   </w:t>
      </w:r>
      <w:r w:rsidRPr="00AB2A0A">
        <w:rPr>
          <w:rFonts w:ascii="Times New Roman" w:eastAsia="Times New Roman" w:hAnsi="Times New Roman" w:cs="Times New Roman"/>
          <w:b/>
          <w:bCs/>
          <w:w w:val="87"/>
          <w:kern w:val="0"/>
          <w:sz w:val="28"/>
          <w:szCs w:val="28"/>
          <w:lang w:eastAsia="ru-RU"/>
        </w:rPr>
        <w:t>'</w:t>
      </w:r>
      <w:r w:rsidRPr="00AB2A0A">
        <w:rPr>
          <w:rFonts w:ascii="Arial" w:eastAsia="Times New Roman" w:hAnsi="Times New Roman" w:cs="Arial"/>
          <w:b/>
          <w:bCs/>
          <w:kern w:val="0"/>
          <w:sz w:val="28"/>
          <w:szCs w:val="28"/>
          <w:lang w:eastAsia="ru-RU"/>
        </w:rPr>
        <w:tab/>
      </w:r>
      <w:r w:rsidRPr="00AB2A0A">
        <w:rPr>
          <w:rFonts w:ascii="Times New Roman" w:eastAsia="Times New Roman" w:hAnsi="Times New Roman" w:cs="Times New Roman"/>
          <w:b/>
          <w:bCs/>
          <w:spacing w:val="-3"/>
          <w:w w:val="48"/>
          <w:kern w:val="0"/>
          <w:sz w:val="28"/>
          <w:szCs w:val="28"/>
          <w:lang w:eastAsia="ru-RU"/>
        </w:rPr>
        <w:t>&lt;</w:t>
      </w:r>
      <w:r w:rsidRPr="00AB2A0A">
        <w:rPr>
          <w:rFonts w:ascii="Times New Roman" w:eastAsia="Times New Roman" w:hAnsi="Times New Roman" w:cs="Times New Roman"/>
          <w:b/>
          <w:bCs/>
          <w:spacing w:val="-3"/>
          <w:w w:val="48"/>
          <w:kern w:val="0"/>
          <w:sz w:val="28"/>
          <w:szCs w:val="28"/>
          <w:vertAlign w:val="superscript"/>
          <w:lang w:eastAsia="ru-RU"/>
        </w:rPr>
        <w:t>7</w:t>
      </w:r>
      <w:r w:rsidRPr="00AB2A0A">
        <w:rPr>
          <w:rFonts w:ascii="Times New Roman" w:eastAsia="Times New Roman" w:hAnsi="Times New Roman" w:cs="Times New Roman"/>
          <w:b/>
          <w:bCs/>
          <w:spacing w:val="-3"/>
          <w:w w:val="48"/>
          <w:kern w:val="0"/>
          <w:sz w:val="28"/>
          <w:szCs w:val="28"/>
          <w:lang w:eastAsia="ru-RU"/>
        </w:rPr>
        <w:t>&gt;</w:t>
      </w:r>
    </w:p>
    <w:p w:rsidR="00AB2A0A" w:rsidRPr="00AB2A0A" w:rsidRDefault="00AB2A0A" w:rsidP="00AB2A0A">
      <w:pPr>
        <w:shd w:val="clear" w:color="auto" w:fill="FFFFFF"/>
        <w:tabs>
          <w:tab w:val="clear" w:pos="709"/>
        </w:tabs>
        <w:suppressAutoHyphens w:val="0"/>
        <w:autoSpaceDE w:val="0"/>
        <w:autoSpaceDN w:val="0"/>
        <w:adjustRightInd w:val="0"/>
        <w:spacing w:before="67" w:after="0" w:line="355" w:lineRule="exact"/>
        <w:ind w:left="1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 xml:space="preserve">где ц - коэффициент относительной поперечной деформации, аналогичный </w:t>
      </w:r>
      <w:r w:rsidRPr="00AB2A0A">
        <w:rPr>
          <w:rFonts w:ascii="Times New Roman" w:eastAsia="Times New Roman" w:hAnsi="Times New Roman" w:cs="Times New Roman"/>
          <w:spacing w:val="-1"/>
          <w:kern w:val="0"/>
          <w:sz w:val="20"/>
          <w:szCs w:val="20"/>
          <w:lang w:eastAsia="ru-RU"/>
        </w:rPr>
        <w:t xml:space="preserve">коэффициенту Пуассона; Е - модуль упругости почвы (динамический), МПа; </w:t>
      </w:r>
      <w:r w:rsidRPr="00AB2A0A">
        <w:rPr>
          <w:rFonts w:ascii="Times New Roman" w:eastAsia="Times New Roman" w:hAnsi="Times New Roman" w:cs="Times New Roman"/>
          <w:b/>
          <w:bCs/>
          <w:spacing w:val="-3"/>
          <w:kern w:val="0"/>
          <w:sz w:val="20"/>
          <w:szCs w:val="20"/>
          <w:lang w:eastAsia="ru-RU"/>
        </w:rPr>
        <w:t xml:space="preserve">а </w:t>
      </w:r>
      <w:r w:rsidRPr="00AB2A0A">
        <w:rPr>
          <w:rFonts w:ascii="Times New Roman" w:eastAsia="Times New Roman" w:hAnsi="Times New Roman" w:cs="Times New Roman"/>
          <w:spacing w:val="-3"/>
          <w:kern w:val="0"/>
          <w:sz w:val="20"/>
          <w:szCs w:val="20"/>
          <w:lang w:eastAsia="ru-RU"/>
        </w:rPr>
        <w:t xml:space="preserve">- напряжение сжатия, </w:t>
      </w:r>
      <w:r w:rsidRPr="00AB2A0A">
        <w:rPr>
          <w:rFonts w:ascii="Times New Roman" w:eastAsia="Times New Roman" w:hAnsi="Times New Roman" w:cs="Times New Roman"/>
          <w:b/>
          <w:bCs/>
          <w:spacing w:val="-3"/>
          <w:kern w:val="0"/>
          <w:sz w:val="20"/>
          <w:szCs w:val="20"/>
          <w:lang w:eastAsia="ru-RU"/>
        </w:rPr>
        <w:t xml:space="preserve">МПа; Уое </w:t>
      </w:r>
      <w:r w:rsidRPr="00AB2A0A">
        <w:rPr>
          <w:rFonts w:ascii="Times New Roman" w:eastAsia="Times New Roman" w:hAnsi="Times New Roman" w:cs="Times New Roman"/>
          <w:spacing w:val="-3"/>
          <w:kern w:val="0"/>
          <w:sz w:val="20"/>
          <w:szCs w:val="20"/>
          <w:lang w:eastAsia="ru-RU"/>
        </w:rPr>
        <w:t>- плотность почвы, кг/м</w:t>
      </w:r>
      <w:r w:rsidRPr="00AB2A0A">
        <w:rPr>
          <w:rFonts w:ascii="Times New Roman" w:eastAsia="Times New Roman" w:hAnsi="Times New Roman" w:cs="Times New Roman"/>
          <w:spacing w:val="-3"/>
          <w:kern w:val="0"/>
          <w:sz w:val="20"/>
          <w:szCs w:val="20"/>
          <w:vertAlign w:val="superscript"/>
          <w:lang w:eastAsia="ru-RU"/>
        </w:rPr>
        <w:t>3</w:t>
      </w:r>
      <w:r w:rsidRPr="00AB2A0A">
        <w:rPr>
          <w:rFonts w:ascii="Times New Roman" w:eastAsia="Times New Roman" w:hAnsi="Times New Roman" w:cs="Times New Roman"/>
          <w:spacing w:val="-3"/>
          <w:kern w:val="0"/>
          <w:sz w:val="20"/>
          <w:szCs w:val="20"/>
          <w:lang w:eastAsia="ru-RU"/>
        </w:rPr>
        <w:t xml:space="preserve">. </w:t>
      </w:r>
      <w:r w:rsidRPr="00AB2A0A">
        <w:rPr>
          <w:rFonts w:ascii="Times New Roman" w:eastAsia="Times New Roman" w:hAnsi="Times New Roman" w:cs="Times New Roman"/>
          <w:kern w:val="0"/>
          <w:sz w:val="20"/>
          <w:szCs w:val="20"/>
          <w:lang w:eastAsia="ru-RU"/>
        </w:rPr>
        <w:t>Скорость резания определим по формуле:</w:t>
      </w:r>
    </w:p>
    <w:p w:rsidR="00AB2A0A" w:rsidRPr="00AB2A0A" w:rsidRDefault="00AB2A0A" w:rsidP="00AB2A0A">
      <w:pPr>
        <w:shd w:val="clear" w:color="auto" w:fill="FFFFFF"/>
        <w:tabs>
          <w:tab w:val="clear" w:pos="709"/>
          <w:tab w:val="left" w:pos="2232"/>
        </w:tabs>
        <w:suppressAutoHyphens w:val="0"/>
        <w:autoSpaceDE w:val="0"/>
        <w:autoSpaceDN w:val="0"/>
        <w:adjustRightInd w:val="0"/>
        <w:spacing w:before="120" w:after="0" w:line="240" w:lineRule="auto"/>
        <w:ind w:left="1330" w:firstLine="0"/>
        <w:jc w:val="left"/>
        <w:rPr>
          <w:rFonts w:ascii="Arial" w:eastAsia="Times New Roman" w:hAnsi="Arial" w:cs="Arial"/>
          <w:kern w:val="0"/>
          <w:sz w:val="20"/>
          <w:szCs w:val="20"/>
          <w:lang w:eastAsia="ru-RU"/>
        </w:rPr>
      </w:pPr>
      <w:r w:rsidRPr="00AB2A0A">
        <w:rPr>
          <w:rFonts w:ascii="Arial" w:eastAsia="Times New Roman" w:hAnsi="Arial" w:cs="Arial"/>
          <w:i/>
          <w:iCs/>
          <w:kern w:val="0"/>
          <w:sz w:val="20"/>
          <w:szCs w:val="20"/>
          <w:lang w:eastAsia="ru-RU"/>
        </w:rPr>
        <w:t>(</w:t>
      </w:r>
      <w:r w:rsidRPr="00AB2A0A">
        <w:rPr>
          <w:rFonts w:ascii="Arial" w:eastAsia="Times New Roman" w:hAnsi="Arial" w:cs="Times New Roman"/>
          <w:i/>
          <w:iCs/>
          <w:kern w:val="0"/>
          <w:sz w:val="20"/>
          <w:szCs w:val="20"/>
          <w:vertAlign w:val="subscript"/>
          <w:lang w:eastAsia="ru-RU"/>
        </w:rPr>
        <w:t>п</w:t>
      </w:r>
      <w:r w:rsidRPr="00AB2A0A">
        <w:rPr>
          <w:rFonts w:ascii="Arial" w:eastAsia="Times New Roman" w:hAnsi="Arial" w:cs="Arial"/>
          <w:i/>
          <w:iCs/>
          <w:kern w:val="0"/>
          <w:sz w:val="20"/>
          <w:szCs w:val="20"/>
          <w:lang w:eastAsia="ru-RU"/>
        </w:rPr>
        <w:tab/>
      </w:r>
      <w:r w:rsidRPr="00AB2A0A">
        <w:rPr>
          <w:rFonts w:ascii="Arial" w:eastAsia="Times New Roman" w:hAnsi="Arial" w:cs="Times New Roman"/>
          <w:kern w:val="0"/>
          <w:sz w:val="20"/>
          <w:szCs w:val="20"/>
          <w:lang w:eastAsia="ru-RU"/>
        </w:rPr>
        <w:t>г</w:t>
      </w:r>
      <w:r w:rsidRPr="00AB2A0A">
        <w:rPr>
          <w:rFonts w:ascii="Arial" w:eastAsia="Times New Roman" w:hAnsi="Arial" w:cs="Arial"/>
          <w:kern w:val="0"/>
          <w:sz w:val="20"/>
          <w:szCs w:val="20"/>
          <w:lang w:eastAsia="ru-RU"/>
        </w:rPr>
        <w:t xml:space="preserve">-   </w:t>
      </w:r>
      <w:r w:rsidRPr="00AB2A0A">
        <w:rPr>
          <w:rFonts w:ascii="Arial" w:eastAsia="Times New Roman" w:hAnsi="Arial" w:cs="Arial"/>
          <w:kern w:val="0"/>
          <w:sz w:val="20"/>
          <w:szCs w:val="20"/>
          <w:lang w:val="en-US" w:eastAsia="ru-RU"/>
        </w:rPr>
        <w:t>sinScosG</w:t>
      </w:r>
      <w:r w:rsidRPr="00AB2A0A">
        <w:rPr>
          <w:rFonts w:ascii="Arial" w:eastAsia="Times New Roman" w:hAnsi="Arial" w:cs="Arial"/>
          <w:kern w:val="0"/>
          <w:sz w:val="20"/>
          <w:szCs w:val="20"/>
          <w:lang w:eastAsia="ru-RU"/>
        </w:rPr>
        <w:t>^    .  -</w:t>
      </w:r>
    </w:p>
    <w:p w:rsidR="00AB2A0A" w:rsidRPr="00AB2A0A" w:rsidRDefault="00AB2A0A" w:rsidP="00AB2A0A">
      <w:pPr>
        <w:shd w:val="clear" w:color="auto" w:fill="FFFFFF"/>
        <w:tabs>
          <w:tab w:val="clear" w:pos="709"/>
          <w:tab w:val="left" w:pos="2232"/>
        </w:tabs>
        <w:suppressAutoHyphens w:val="0"/>
        <w:autoSpaceDE w:val="0"/>
        <w:autoSpaceDN w:val="0"/>
        <w:adjustRightInd w:val="0"/>
        <w:spacing w:before="120" w:after="0" w:line="240" w:lineRule="auto"/>
        <w:ind w:left="1330" w:firstLine="0"/>
        <w:jc w:val="left"/>
        <w:rPr>
          <w:rFonts w:ascii="Arial" w:eastAsia="Times New Roman" w:hAnsi="Arial" w:cs="Arial"/>
          <w:kern w:val="0"/>
          <w:sz w:val="20"/>
          <w:szCs w:val="20"/>
          <w:lang w:eastAsia="ru-RU"/>
        </w:rPr>
        <w:sectPr w:rsidR="00AB2A0A" w:rsidRPr="00AB2A0A">
          <w:pgSz w:w="11909" w:h="16834"/>
          <w:pgMar w:top="1440" w:right="2564" w:bottom="720" w:left="2678" w:header="720" w:footer="720" w:gutter="0"/>
          <w:cols w:space="60"/>
          <w:noEndnote/>
        </w:sectPr>
      </w:pPr>
    </w:p>
    <w:p w:rsidR="00AB2A0A" w:rsidRPr="00AB2A0A" w:rsidRDefault="00AB2A0A" w:rsidP="00AB2A0A">
      <w:pPr>
        <w:framePr w:h="231" w:hRule="exact" w:hSpace="38" w:wrap="auto" w:vAnchor="text" w:hAnchor="text" w:x="6030" w:y="236"/>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t>(8)</w:t>
      </w:r>
    </w:p>
    <w:p w:rsidR="00AB2A0A" w:rsidRPr="00AB2A0A" w:rsidRDefault="00AB2A0A" w:rsidP="00AB2A0A">
      <w:pPr>
        <w:framePr w:w="2395" w:h="682" w:hRule="exact" w:hSpace="38" w:wrap="auto" w:vAnchor="text" w:hAnchor="text" w:x="1081" w:y="366"/>
        <w:shd w:val="clear" w:color="auto" w:fill="FFFFFF"/>
        <w:tabs>
          <w:tab w:val="clear" w:pos="709"/>
          <w:tab w:val="left" w:pos="1118"/>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i/>
          <w:iCs/>
          <w:spacing w:val="-2"/>
          <w:kern w:val="0"/>
          <w:sz w:val="20"/>
          <w:szCs w:val="20"/>
          <w:lang w:eastAsia="ru-RU"/>
        </w:rPr>
        <w:t xml:space="preserve">г, </w:t>
      </w:r>
      <w:r w:rsidRPr="00AB2A0A">
        <w:rPr>
          <w:rFonts w:ascii="Times New Roman" w:eastAsia="Times New Roman" w:hAnsi="Times New Roman" w:cs="Times New Roman"/>
          <w:b/>
          <w:bCs/>
          <w:spacing w:val="-2"/>
          <w:kern w:val="0"/>
          <w:sz w:val="20"/>
          <w:szCs w:val="20"/>
          <w:lang w:val="uk-UA" w:eastAsia="ru-RU"/>
        </w:rPr>
        <w:t xml:space="preserve">і </w:t>
      </w:r>
      <w:r w:rsidRPr="00AB2A0A">
        <w:rPr>
          <w:rFonts w:ascii="Times New Roman" w:eastAsia="Times New Roman" w:hAnsi="Times New Roman" w:cs="Times New Roman"/>
          <w:b/>
          <w:bCs/>
          <w:spacing w:val="-2"/>
          <w:kern w:val="0"/>
          <w:sz w:val="20"/>
          <w:szCs w:val="20"/>
          <w:lang w:eastAsia="ru-RU"/>
        </w:rPr>
        <w:t>г,</w:t>
      </w:r>
      <w:r w:rsidRPr="00AB2A0A">
        <w:rPr>
          <w:rFonts w:ascii="Arial" w:eastAsia="Times New Roman" w:hAnsi="Times New Roman" w:cs="Arial"/>
          <w:b/>
          <w:bCs/>
          <w:kern w:val="0"/>
          <w:sz w:val="20"/>
          <w:szCs w:val="20"/>
          <w:lang w:eastAsia="ru-RU"/>
        </w:rPr>
        <w:tab/>
      </w:r>
      <w:r w:rsidRPr="00AB2A0A">
        <w:rPr>
          <w:rFonts w:ascii="Times New Roman" w:eastAsia="Times New Roman" w:hAnsi="Times New Roman" w:cs="Times New Roman"/>
          <w:b/>
          <w:bCs/>
          <w:spacing w:val="-1"/>
          <w:kern w:val="0"/>
          <w:sz w:val="20"/>
          <w:szCs w:val="20"/>
          <w:lang w:eastAsia="ru-RU"/>
        </w:rPr>
        <w:t>2</w:t>
      </w:r>
      <w:r w:rsidRPr="00AB2A0A">
        <w:rPr>
          <w:rFonts w:ascii="Times New Roman" w:eastAsia="Times New Roman" w:hAnsi="Times New Roman" w:cs="Times New Roman"/>
          <w:b/>
          <w:bCs/>
          <w:spacing w:val="-1"/>
          <w:kern w:val="0"/>
          <w:sz w:val="20"/>
          <w:szCs w:val="20"/>
          <w:vertAlign w:val="subscript"/>
          <w:lang w:eastAsia="ru-RU"/>
        </w:rPr>
        <w:t>Г</w:t>
      </w:r>
      <w:r w:rsidRPr="00AB2A0A">
        <w:rPr>
          <w:rFonts w:ascii="Times New Roman" w:eastAsia="Times New Roman" w:hAnsi="Times New Roman" w:cs="Times New Roman"/>
          <w:b/>
          <w:bCs/>
          <w:spacing w:val="-1"/>
          <w:kern w:val="0"/>
          <w:sz w:val="20"/>
          <w:szCs w:val="20"/>
          <w:lang w:eastAsia="ru-RU"/>
        </w:rPr>
        <w:t xml:space="preserve">   </w:t>
      </w:r>
      <w:r w:rsidRPr="00AB2A0A">
        <w:rPr>
          <w:rFonts w:ascii="Times New Roman" w:eastAsia="Times New Roman" w:hAnsi="Times New Roman" w:cs="Times New Roman"/>
          <w:b/>
          <w:bCs/>
          <w:spacing w:val="-1"/>
          <w:kern w:val="0"/>
          <w:sz w:val="20"/>
          <w:szCs w:val="20"/>
          <w:lang w:val="en-US" w:eastAsia="ru-RU"/>
        </w:rPr>
        <w:t>sinScosO</w:t>
      </w:r>
      <w:r w:rsidRPr="00AB2A0A">
        <w:rPr>
          <w:rFonts w:ascii="Times New Roman" w:eastAsia="Times New Roman" w:hAnsi="Times New Roman" w:cs="Times New Roman"/>
          <w:b/>
          <w:bCs/>
          <w:spacing w:val="-1"/>
          <w:kern w:val="0"/>
          <w:sz w:val="20"/>
          <w:szCs w:val="20"/>
          <w:lang w:eastAsia="ru-RU"/>
        </w:rPr>
        <w:t>^</w:t>
      </w:r>
    </w:p>
    <w:p w:rsidR="00AB2A0A" w:rsidRPr="00AB2A0A" w:rsidRDefault="00AB2A0A" w:rsidP="00AB2A0A">
      <w:pPr>
        <w:framePr w:w="2395" w:h="682" w:hRule="exact" w:hSpace="38" w:wrap="auto" w:vAnchor="text" w:hAnchor="text" w:x="1081" w:y="366"/>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b/>
          <w:bCs/>
          <w:kern w:val="0"/>
          <w:sz w:val="20"/>
          <w:szCs w:val="20"/>
          <w:lang w:val="en-US" w:eastAsia="ru-RU"/>
        </w:rPr>
        <w:t>PvlPo+YoevFep^^J</w:t>
      </w:r>
    </w:p>
    <w:p w:rsidR="00AB2A0A" w:rsidRPr="00AB2A0A" w:rsidRDefault="00AB2A0A" w:rsidP="00AB2A0A">
      <w:pPr>
        <w:shd w:val="clear" w:color="auto" w:fill="FFFFFF"/>
        <w:tabs>
          <w:tab w:val="clear" w:pos="709"/>
        </w:tabs>
        <w:suppressAutoHyphens w:val="0"/>
        <w:autoSpaceDE w:val="0"/>
        <w:autoSpaceDN w:val="0"/>
        <w:adjustRightInd w:val="0"/>
        <w:spacing w:before="283" w:after="0" w:line="240" w:lineRule="auto"/>
        <w:ind w:left="557"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b/>
          <w:bCs/>
          <w:kern w:val="0"/>
          <w:sz w:val="16"/>
          <w:szCs w:val="16"/>
          <w:vertAlign w:val="superscript"/>
          <w:lang w:val="en-US" w:eastAsia="ru-RU"/>
        </w:rPr>
        <w:t>V</w:t>
      </w:r>
      <w:r w:rsidRPr="00AB2A0A">
        <w:rPr>
          <w:rFonts w:ascii="Times New Roman" w:eastAsia="Times New Roman" w:hAnsi="Times New Roman" w:cs="Times New Roman"/>
          <w:b/>
          <w:bCs/>
          <w:kern w:val="0"/>
          <w:sz w:val="16"/>
          <w:szCs w:val="16"/>
          <w:lang w:val="en-US" w:eastAsia="ru-RU"/>
        </w:rPr>
        <w:t>P =</w:t>
      </w:r>
    </w:p>
    <w:p w:rsidR="00AB2A0A" w:rsidRPr="00AB2A0A" w:rsidRDefault="00AB2A0A" w:rsidP="00AB2A0A">
      <w:pPr>
        <w:framePr w:h="231" w:hRule="exact" w:hSpace="38" w:wrap="auto" w:vAnchor="text" w:hAnchor="text" w:x="3596" w:y="6"/>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b/>
          <w:bCs/>
          <w:kern w:val="0"/>
          <w:sz w:val="20"/>
          <w:szCs w:val="20"/>
          <w:lang w:val="en-US" w:eastAsia="ru-RU"/>
        </w:rPr>
        <w:t>sin</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3840" w:firstLine="0"/>
        <w:jc w:val="left"/>
        <w:rPr>
          <w:rFonts w:ascii="Arial" w:eastAsia="Times New Roman" w:hAnsi="Arial" w:cs="Arial"/>
          <w:kern w:val="0"/>
          <w:sz w:val="20"/>
          <w:szCs w:val="20"/>
          <w:lang w:val="en-US" w:eastAsia="ru-RU"/>
        </w:rPr>
      </w:pPr>
      <w:r w:rsidRPr="00AB2A0A">
        <w:rPr>
          <w:rFonts w:ascii="Arial" w:eastAsia="Times New Roman" w:hAnsi="Arial" w:cs="Arial"/>
          <w:spacing w:val="-9"/>
          <w:kern w:val="0"/>
          <w:sz w:val="20"/>
          <w:szCs w:val="20"/>
          <w:lang w:val="en-US" w:eastAsia="ru-RU"/>
        </w:rPr>
        <w:t>(5 +</w:t>
      </w:r>
      <w:r w:rsidRPr="00AB2A0A">
        <w:rPr>
          <w:rFonts w:ascii="Arial" w:eastAsia="Times New Roman" w:hAnsi="Arial" w:cs="Times New Roman"/>
          <w:spacing w:val="-9"/>
          <w:kern w:val="0"/>
          <w:sz w:val="20"/>
          <w:szCs w:val="20"/>
          <w:lang w:val="uk-UA" w:eastAsia="ru-RU"/>
        </w:rPr>
        <w:t>Є</w:t>
      </w:r>
      <w:r w:rsidRPr="00AB2A0A">
        <w:rPr>
          <w:rFonts w:ascii="Arial" w:eastAsia="Times New Roman" w:hAnsi="Arial" w:cs="Arial"/>
          <w:spacing w:val="-9"/>
          <w:kern w:val="0"/>
          <w:sz w:val="20"/>
          <w:szCs w:val="20"/>
          <w:lang w:val="uk-UA" w:eastAsia="ru-RU"/>
        </w:rPr>
        <w:t>)</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2602"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4"/>
          <w:kern w:val="0"/>
          <w:lang w:val="en-US" w:eastAsia="ru-RU"/>
        </w:rPr>
        <w:t>sin</w:t>
      </w:r>
      <w:r w:rsidRPr="00AB2A0A">
        <w:rPr>
          <w:rFonts w:ascii="Times New Roman" w:eastAsia="Times New Roman" w:hAnsi="Times New Roman" w:cs="Times New Roman"/>
          <w:spacing w:val="-14"/>
          <w:kern w:val="0"/>
          <w:lang w:eastAsia="ru-RU"/>
        </w:rPr>
        <w:t>(5 -</w:t>
      </w:r>
    </w:p>
    <w:p w:rsidR="00AB2A0A" w:rsidRPr="00AB2A0A" w:rsidRDefault="00AB2A0A" w:rsidP="00AB2A0A">
      <w:pPr>
        <w:shd w:val="clear" w:color="auto" w:fill="FFFFFF"/>
        <w:tabs>
          <w:tab w:val="clear" w:pos="709"/>
        </w:tabs>
        <w:suppressAutoHyphens w:val="0"/>
        <w:autoSpaceDE w:val="0"/>
        <w:autoSpaceDN w:val="0"/>
        <w:adjustRightInd w:val="0"/>
        <w:spacing w:before="67" w:after="0" w:line="346" w:lineRule="exact"/>
        <w:ind w:left="1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 xml:space="preserve">где </w:t>
      </w:r>
      <w:r w:rsidRPr="00AB2A0A">
        <w:rPr>
          <w:rFonts w:ascii="Times New Roman" w:eastAsia="Times New Roman" w:hAnsi="Times New Roman" w:cs="Times New Roman"/>
          <w:spacing w:val="-2"/>
          <w:kern w:val="0"/>
          <w:sz w:val="20"/>
          <w:szCs w:val="20"/>
          <w:lang w:val="en-US" w:eastAsia="ru-RU"/>
        </w:rPr>
        <w:t>Fq</w:t>
      </w:r>
      <w:r w:rsidRPr="00AB2A0A">
        <w:rPr>
          <w:rFonts w:ascii="Times New Roman" w:eastAsia="Times New Roman" w:hAnsi="Times New Roman" w:cs="Times New Roman"/>
          <w:spacing w:val="-2"/>
          <w:kern w:val="0"/>
          <w:sz w:val="20"/>
          <w:szCs w:val="20"/>
          <w:lang w:eastAsia="ru-RU"/>
        </w:rPr>
        <w:t>, - площадь сечения среза, м</w:t>
      </w:r>
      <w:r w:rsidRPr="00AB2A0A">
        <w:rPr>
          <w:rFonts w:ascii="Times New Roman" w:eastAsia="Times New Roman" w:hAnsi="Times New Roman" w:cs="Times New Roman"/>
          <w:spacing w:val="-2"/>
          <w:kern w:val="0"/>
          <w:sz w:val="20"/>
          <w:szCs w:val="20"/>
          <w:vertAlign w:val="superscript"/>
          <w:lang w:eastAsia="ru-RU"/>
        </w:rPr>
        <w:t>2</w:t>
      </w:r>
      <w:r w:rsidRPr="00AB2A0A">
        <w:rPr>
          <w:rFonts w:ascii="Times New Roman" w:eastAsia="Times New Roman" w:hAnsi="Times New Roman" w:cs="Times New Roman"/>
          <w:spacing w:val="-2"/>
          <w:kern w:val="0"/>
          <w:sz w:val="20"/>
          <w:szCs w:val="20"/>
          <w:lang w:eastAsia="ru-RU"/>
        </w:rPr>
        <w:t>.</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firstLine="504"/>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Для доказательства возможности создания рабочего органа работаю</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kern w:val="0"/>
          <w:sz w:val="20"/>
          <w:szCs w:val="20"/>
          <w:lang w:eastAsia="ru-RU"/>
        </w:rPr>
        <w:t>щего в автоколебательном режиме докажем, что резание почвы - колеба</w:t>
      </w:r>
      <w:r w:rsidRPr="00AB2A0A">
        <w:rPr>
          <w:rFonts w:ascii="Times New Roman" w:eastAsia="Times New Roman" w:hAnsi="Times New Roman" w:cs="Times New Roman"/>
          <w:kern w:val="0"/>
          <w:sz w:val="20"/>
          <w:szCs w:val="20"/>
          <w:lang w:eastAsia="ru-RU"/>
        </w:rPr>
        <w:softHyphen/>
      </w:r>
      <w:r w:rsidRPr="00AB2A0A">
        <w:rPr>
          <w:rFonts w:ascii="Times New Roman" w:eastAsia="Times New Roman" w:hAnsi="Times New Roman" w:cs="Times New Roman"/>
          <w:spacing w:val="-2"/>
          <w:kern w:val="0"/>
          <w:sz w:val="20"/>
          <w:szCs w:val="20"/>
          <w:lang w:eastAsia="ru-RU"/>
        </w:rPr>
        <w:t xml:space="preserve">тельный процесс. Для этого представим процесс резания почвы с помощью </w:t>
      </w:r>
      <w:r w:rsidRPr="00AB2A0A">
        <w:rPr>
          <w:rFonts w:ascii="Times New Roman" w:eastAsia="Times New Roman" w:hAnsi="Times New Roman" w:cs="Times New Roman"/>
          <w:kern w:val="0"/>
          <w:sz w:val="20"/>
          <w:szCs w:val="20"/>
          <w:lang w:eastAsia="ru-RU"/>
        </w:rPr>
        <w:t>следующей расчетной схемы, рис. 1.</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firstLine="504"/>
        <w:rPr>
          <w:rFonts w:ascii="Arial" w:eastAsia="Times New Roman" w:hAnsi="Arial" w:cs="Arial"/>
          <w:kern w:val="0"/>
          <w:sz w:val="20"/>
          <w:szCs w:val="20"/>
          <w:lang w:eastAsia="ru-RU"/>
        </w:rPr>
        <w:sectPr w:rsidR="00AB2A0A" w:rsidRPr="00AB2A0A">
          <w:type w:val="continuous"/>
          <w:pgSz w:w="11909" w:h="16834"/>
          <w:pgMar w:top="1440" w:right="2636" w:bottom="720" w:left="2678"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right="53"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9</w:t>
      </w:r>
    </w:p>
    <w:p w:rsidR="00AB2A0A" w:rsidRPr="00AB2A0A" w:rsidRDefault="00AB2A0A" w:rsidP="00AB2A0A">
      <w:pPr>
        <w:shd w:val="clear" w:color="auto" w:fill="FFFFFF"/>
        <w:tabs>
          <w:tab w:val="clear" w:pos="709"/>
        </w:tabs>
        <w:suppressAutoHyphens w:val="0"/>
        <w:autoSpaceDE w:val="0"/>
        <w:autoSpaceDN w:val="0"/>
        <w:adjustRightInd w:val="0"/>
        <w:spacing w:after="0" w:line="341" w:lineRule="exact"/>
        <w:ind w:left="51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Рабочий орган идеализируется как система, состоящая из приведенной</w:t>
      </w:r>
    </w:p>
    <w:p w:rsidR="00AB2A0A" w:rsidRPr="00AB2A0A" w:rsidRDefault="00AB2A0A" w:rsidP="00AB2A0A">
      <w:pPr>
        <w:shd w:val="clear" w:color="auto" w:fill="FFFFFF"/>
        <w:tabs>
          <w:tab w:val="clear" w:pos="709"/>
        </w:tabs>
        <w:suppressAutoHyphens w:val="0"/>
        <w:autoSpaceDE w:val="0"/>
        <w:autoSpaceDN w:val="0"/>
        <w:adjustRightInd w:val="0"/>
        <w:spacing w:after="163" w:line="341" w:lineRule="exact"/>
        <w:ind w:left="5" w:right="58"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 xml:space="preserve">массы </w:t>
      </w:r>
      <w:r w:rsidRPr="00AB2A0A">
        <w:rPr>
          <w:rFonts w:ascii="Times New Roman" w:eastAsia="Times New Roman" w:hAnsi="Times New Roman" w:cs="Times New Roman"/>
          <w:spacing w:val="-3"/>
          <w:kern w:val="0"/>
          <w:sz w:val="20"/>
          <w:szCs w:val="20"/>
          <w:lang w:val="en-US" w:eastAsia="ru-RU"/>
        </w:rPr>
        <w:t>m</w:t>
      </w:r>
      <w:r w:rsidRPr="00AB2A0A">
        <w:rPr>
          <w:rFonts w:ascii="Times New Roman" w:eastAsia="Times New Roman" w:hAnsi="Times New Roman" w:cs="Times New Roman"/>
          <w:spacing w:val="-3"/>
          <w:kern w:val="0"/>
          <w:sz w:val="20"/>
          <w:szCs w:val="20"/>
          <w:lang w:eastAsia="ru-RU"/>
        </w:rPr>
        <w:t xml:space="preserve"> и упругого звена, имеющего приведенную жесткость С,. Система </w:t>
      </w:r>
      <w:r w:rsidRPr="00AB2A0A">
        <w:rPr>
          <w:rFonts w:ascii="Times New Roman" w:eastAsia="Times New Roman" w:hAnsi="Times New Roman" w:cs="Times New Roman"/>
          <w:spacing w:val="-1"/>
          <w:kern w:val="0"/>
          <w:sz w:val="20"/>
          <w:szCs w:val="20"/>
          <w:lang w:eastAsia="ru-RU"/>
        </w:rPr>
        <w:t xml:space="preserve">приводится в действие некоторой силой Р, которая изменяется так. что точка М ее приложения будет все время двигаться с постоянной скоростью </w:t>
      </w:r>
      <w:r w:rsidRPr="00AB2A0A">
        <w:rPr>
          <w:rFonts w:ascii="Times New Roman" w:eastAsia="Times New Roman" w:hAnsi="Times New Roman" w:cs="Times New Roman"/>
          <w:spacing w:val="-1"/>
          <w:kern w:val="0"/>
          <w:sz w:val="20"/>
          <w:szCs w:val="20"/>
          <w:lang w:val="en-US" w:eastAsia="ru-RU"/>
        </w:rPr>
        <w:t>V</w:t>
      </w:r>
      <w:r w:rsidRPr="00AB2A0A">
        <w:rPr>
          <w:rFonts w:ascii="Times New Roman" w:eastAsia="Times New Roman" w:hAnsi="Times New Roman" w:cs="Times New Roman"/>
          <w:spacing w:val="-1"/>
          <w:kern w:val="0"/>
          <w:sz w:val="20"/>
          <w:szCs w:val="20"/>
          <w:lang w:eastAsia="ru-RU"/>
        </w:rPr>
        <w:t>.</w:t>
      </w:r>
    </w:p>
    <w:p w:rsidR="00AB2A0A" w:rsidRPr="00AB2A0A" w:rsidRDefault="00AB2A0A" w:rsidP="00AB2A0A">
      <w:pPr>
        <w:shd w:val="clear" w:color="auto" w:fill="FFFFFF"/>
        <w:tabs>
          <w:tab w:val="clear" w:pos="709"/>
        </w:tabs>
        <w:suppressAutoHyphens w:val="0"/>
        <w:autoSpaceDE w:val="0"/>
        <w:autoSpaceDN w:val="0"/>
        <w:adjustRightInd w:val="0"/>
        <w:spacing w:after="163" w:line="341" w:lineRule="exact"/>
        <w:ind w:left="5" w:right="58" w:firstLine="0"/>
        <w:rPr>
          <w:rFonts w:ascii="Arial" w:eastAsia="Times New Roman" w:hAnsi="Arial" w:cs="Arial"/>
          <w:kern w:val="0"/>
          <w:sz w:val="20"/>
          <w:szCs w:val="20"/>
          <w:lang w:eastAsia="ru-RU"/>
        </w:rPr>
        <w:sectPr w:rsidR="00AB2A0A" w:rsidRPr="00AB2A0A">
          <w:pgSz w:w="11909" w:h="16834"/>
          <w:pgMar w:top="1440" w:right="2511" w:bottom="720" w:left="2731"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341" w:after="0" w:line="557" w:lineRule="exact"/>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7"/>
          <w:kern w:val="0"/>
          <w:position w:val="-7"/>
          <w:sz w:val="74"/>
          <w:szCs w:val="74"/>
          <w:lang w:eastAsia="ru-RU"/>
        </w:rPr>
        <w:t>-ЛМг-</w:t>
      </w:r>
    </w:p>
    <w:p w:rsidR="00AB2A0A" w:rsidRPr="00AB2A0A" w:rsidRDefault="00AB2A0A" w:rsidP="00AB2A0A">
      <w:pPr>
        <w:shd w:val="clear" w:color="auto" w:fill="FFFFFF"/>
        <w:tabs>
          <w:tab w:val="clear" w:pos="709"/>
        </w:tabs>
        <w:suppressAutoHyphens w:val="0"/>
        <w:autoSpaceDE w:val="0"/>
        <w:autoSpaceDN w:val="0"/>
        <w:adjustRightInd w:val="0"/>
        <w:spacing w:before="446"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Times New Roman" w:eastAsia="Times New Roman" w:hAnsi="Times New Roman" w:cs="Times New Roman"/>
          <w:b/>
          <w:bCs/>
          <w:i/>
          <w:iCs/>
          <w:kern w:val="0"/>
          <w:sz w:val="24"/>
          <w:szCs w:val="24"/>
          <w:lang w:eastAsia="ru-RU"/>
        </w:rPr>
        <w:t>,т</w:t>
      </w:r>
    </w:p>
    <w:p w:rsidR="00AB2A0A" w:rsidRPr="00AB2A0A" w:rsidRDefault="00AB2A0A" w:rsidP="00AB2A0A">
      <w:pPr>
        <w:shd w:val="clear" w:color="auto" w:fill="FFFFFF"/>
        <w:tabs>
          <w:tab w:val="clear" w:pos="709"/>
        </w:tabs>
        <w:suppressAutoHyphens w:val="0"/>
        <w:autoSpaceDE w:val="0"/>
        <w:autoSpaceDN w:val="0"/>
        <w:adjustRightInd w:val="0"/>
        <w:spacing w:after="0" w:line="854" w:lineRule="exact"/>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Arial" w:eastAsia="Times New Roman" w:hAnsi="Arial" w:cs="Arial"/>
          <w:spacing w:val="-46"/>
          <w:kern w:val="0"/>
          <w:position w:val="-16"/>
          <w:sz w:val="82"/>
          <w:szCs w:val="82"/>
          <w:lang w:val="en-US" w:eastAsia="ru-RU"/>
        </w:rPr>
        <w:t>R</w:t>
      </w:r>
      <w:r w:rsidRPr="00AB2A0A">
        <w:rPr>
          <w:rFonts w:ascii="Arial" w:eastAsia="Times New Roman" w:hAnsi="Arial" w:cs="Arial"/>
          <w:spacing w:val="-46"/>
          <w:kern w:val="0"/>
          <w:position w:val="-16"/>
          <w:sz w:val="82"/>
          <w:szCs w:val="82"/>
          <w:lang w:eastAsia="ru-RU"/>
        </w:rPr>
        <w:t>/</w:t>
      </w:r>
      <w:r w:rsidRPr="00AB2A0A">
        <w:rPr>
          <w:rFonts w:ascii="Arial" w:eastAsia="Times New Roman" w:hAnsi="Arial" w:cs="Arial"/>
          <w:spacing w:val="-46"/>
          <w:kern w:val="0"/>
          <w:position w:val="-16"/>
          <w:sz w:val="82"/>
          <w:szCs w:val="82"/>
          <w:lang w:val="en-US" w:eastAsia="ru-RU"/>
        </w:rPr>
        <w:t>VVf</w:t>
      </w:r>
    </w:p>
    <w:p w:rsidR="00AB2A0A" w:rsidRPr="00AB2A0A" w:rsidRDefault="00AB2A0A" w:rsidP="00AB2A0A">
      <w:pPr>
        <w:shd w:val="clear" w:color="auto" w:fill="FFFFFF"/>
        <w:tabs>
          <w:tab w:val="clear" w:pos="709"/>
        </w:tabs>
        <w:suppressAutoHyphens w:val="0"/>
        <w:autoSpaceDE w:val="0"/>
        <w:autoSpaceDN w:val="0"/>
        <w:adjustRightInd w:val="0"/>
        <w:spacing w:after="0" w:line="854" w:lineRule="exact"/>
        <w:ind w:firstLine="0"/>
        <w:jc w:val="left"/>
        <w:rPr>
          <w:rFonts w:ascii="Arial" w:eastAsia="Times New Roman" w:hAnsi="Arial" w:cs="Arial"/>
          <w:kern w:val="0"/>
          <w:sz w:val="20"/>
          <w:szCs w:val="20"/>
          <w:lang w:eastAsia="ru-RU"/>
        </w:rPr>
        <w:sectPr w:rsidR="00AB2A0A" w:rsidRPr="00AB2A0A">
          <w:type w:val="continuous"/>
          <w:pgSz w:w="11909" w:h="16834"/>
          <w:pgMar w:top="1440" w:right="3433" w:bottom="720" w:left="4070" w:header="720" w:footer="720" w:gutter="0"/>
          <w:cols w:num="3" w:space="720" w:equalWidth="0">
            <w:col w:w="1843" w:space="106"/>
            <w:col w:w="720" w:space="0"/>
            <w:col w:w="1929"/>
          </w:cols>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192" w:after="0" w:line="240" w:lineRule="auto"/>
        <w:ind w:left="1781" w:firstLine="0"/>
        <w:jc w:val="left"/>
        <w:rPr>
          <w:rFonts w:ascii="Arial" w:eastAsia="Times New Roman" w:hAnsi="Arial" w:cs="Arial"/>
          <w:kern w:val="0"/>
          <w:sz w:val="20"/>
          <w:szCs w:val="20"/>
          <w:lang w:eastAsia="ru-RU"/>
        </w:rPr>
      </w:pPr>
      <w:r w:rsidRPr="00AB2A0A">
        <w:rPr>
          <w:rFonts w:ascii="Arial" w:eastAsia="Times New Roman" w:hAnsi="Arial" w:cs="Arial"/>
          <w:b/>
          <w:bCs/>
          <w:kern w:val="0"/>
          <w:sz w:val="20"/>
          <w:szCs w:val="20"/>
          <w:lang w:eastAsia="ru-RU"/>
        </w:rPr>
        <w:t>*/</w:t>
      </w:r>
    </w:p>
    <w:p w:rsidR="00AB2A0A" w:rsidRPr="00AB2A0A" w:rsidRDefault="00AB2A0A" w:rsidP="00AB2A0A">
      <w:pPr>
        <w:shd w:val="clear" w:color="auto" w:fill="FFFFFF"/>
        <w:tabs>
          <w:tab w:val="clear" w:pos="709"/>
        </w:tabs>
        <w:suppressAutoHyphens w:val="0"/>
        <w:autoSpaceDE w:val="0"/>
        <w:autoSpaceDN w:val="0"/>
        <w:adjustRightInd w:val="0"/>
        <w:spacing w:before="293" w:after="0" w:line="240" w:lineRule="auto"/>
        <w:ind w:left="1910"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7"/>
          <w:kern w:val="0"/>
          <w:sz w:val="20"/>
          <w:szCs w:val="20"/>
          <w:lang w:eastAsia="ru-RU"/>
        </w:rPr>
        <w:t>Рис. 1</w:t>
      </w:r>
      <w:r w:rsidRPr="00AB2A0A">
        <w:rPr>
          <w:rFonts w:ascii="Times New Roman" w:eastAsia="Times New Roman" w:hAnsi="Times New Roman" w:cs="Times New Roman"/>
          <w:spacing w:val="-7"/>
          <w:kern w:val="0"/>
          <w:sz w:val="20"/>
          <w:szCs w:val="20"/>
          <w:lang w:eastAsia="ru-RU"/>
        </w:rPr>
        <w:t xml:space="preserve">. </w:t>
      </w:r>
      <w:r w:rsidRPr="00AB2A0A">
        <w:rPr>
          <w:rFonts w:ascii="Times New Roman" w:eastAsia="Times New Roman" w:hAnsi="Times New Roman" w:cs="Times New Roman"/>
          <w:b/>
          <w:bCs/>
          <w:spacing w:val="-7"/>
          <w:kern w:val="0"/>
          <w:sz w:val="20"/>
          <w:szCs w:val="20"/>
          <w:lang w:eastAsia="ru-RU"/>
        </w:rPr>
        <w:t>Схема процесса резания почвы.</w:t>
      </w:r>
    </w:p>
    <w:p w:rsidR="00AB2A0A" w:rsidRPr="00AB2A0A" w:rsidRDefault="00AB2A0A" w:rsidP="00AB2A0A">
      <w:pPr>
        <w:shd w:val="clear" w:color="auto" w:fill="FFFFFF"/>
        <w:tabs>
          <w:tab w:val="clear" w:pos="709"/>
        </w:tabs>
        <w:suppressAutoHyphens w:val="0"/>
        <w:autoSpaceDE w:val="0"/>
        <w:autoSpaceDN w:val="0"/>
        <w:adjustRightInd w:val="0"/>
        <w:spacing w:before="120" w:after="0" w:line="346" w:lineRule="exact"/>
        <w:ind w:firstLine="509"/>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 xml:space="preserve">Уравнения движения точки М приложения силы Р и массы </w:t>
      </w:r>
      <w:r w:rsidRPr="00AB2A0A">
        <w:rPr>
          <w:rFonts w:ascii="Times New Roman" w:eastAsia="Times New Roman" w:hAnsi="Times New Roman" w:cs="Times New Roman"/>
          <w:kern w:val="0"/>
          <w:sz w:val="20"/>
          <w:szCs w:val="20"/>
          <w:lang w:val="en-US" w:eastAsia="ru-RU"/>
        </w:rPr>
        <w:t>m</w:t>
      </w:r>
      <w:r w:rsidRPr="00AB2A0A">
        <w:rPr>
          <w:rFonts w:ascii="Times New Roman" w:eastAsia="Times New Roman" w:hAnsi="Times New Roman" w:cs="Times New Roman"/>
          <w:kern w:val="0"/>
          <w:sz w:val="20"/>
          <w:szCs w:val="20"/>
          <w:lang w:eastAsia="ru-RU"/>
        </w:rPr>
        <w:t xml:space="preserve"> можно записать в виде:</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509"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3"/>
          <w:kern w:val="0"/>
          <w:lang w:eastAsia="ru-RU"/>
        </w:rPr>
        <w:t>с,(х,-х</w:t>
      </w:r>
      <w:r w:rsidRPr="00AB2A0A">
        <w:rPr>
          <w:rFonts w:ascii="Times New Roman" w:eastAsia="Times New Roman" w:hAnsi="Times New Roman" w:cs="Times New Roman"/>
          <w:b/>
          <w:bCs/>
          <w:spacing w:val="-3"/>
          <w:kern w:val="0"/>
          <w:vertAlign w:val="subscript"/>
          <w:lang w:eastAsia="ru-RU"/>
        </w:rPr>
        <w:t>2</w:t>
      </w:r>
      <w:r w:rsidRPr="00AB2A0A">
        <w:rPr>
          <w:rFonts w:ascii="Times New Roman" w:eastAsia="Times New Roman" w:hAnsi="Times New Roman" w:cs="Times New Roman"/>
          <w:b/>
          <w:bCs/>
          <w:spacing w:val="-3"/>
          <w:kern w:val="0"/>
          <w:lang w:eastAsia="ru-RU"/>
        </w:rPr>
        <w:t>)=р;</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509" w:firstLine="0"/>
        <w:jc w:val="left"/>
        <w:rPr>
          <w:rFonts w:ascii="Arial" w:eastAsia="Times New Roman" w:hAnsi="Arial" w:cs="Arial"/>
          <w:kern w:val="0"/>
          <w:sz w:val="20"/>
          <w:szCs w:val="20"/>
          <w:lang w:eastAsia="ru-RU"/>
        </w:rPr>
        <w:sectPr w:rsidR="00AB2A0A" w:rsidRPr="00AB2A0A">
          <w:type w:val="continuous"/>
          <w:pgSz w:w="11909" w:h="16834"/>
          <w:pgMar w:top="1440" w:right="2511" w:bottom="720" w:left="2731" w:header="720" w:footer="720" w:gutter="0"/>
          <w:cols w:space="60"/>
          <w:noEndnote/>
        </w:sectPr>
      </w:pPr>
    </w:p>
    <w:p w:rsidR="00AB2A0A" w:rsidRPr="00AB2A0A" w:rsidRDefault="00AB2A0A" w:rsidP="00AB2A0A">
      <w:pPr>
        <w:framePr w:h="240" w:hRule="exact" w:hSpace="38" w:wrap="auto" w:vAnchor="text" w:hAnchor="margin" w:x="543" w:y="-9"/>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8"/>
          <w:kern w:val="0"/>
          <w:sz w:val="20"/>
          <w:szCs w:val="20"/>
          <w:lang w:val="en-US" w:eastAsia="ru-RU"/>
        </w:rPr>
        <w:t>md</w:t>
      </w:r>
      <w:r w:rsidRPr="00AB2A0A">
        <w:rPr>
          <w:rFonts w:ascii="Times New Roman" w:eastAsia="Times New Roman" w:hAnsi="Times New Roman" w:cs="Times New Roman"/>
          <w:b/>
          <w:bCs/>
          <w:spacing w:val="-8"/>
          <w:kern w:val="0"/>
          <w:sz w:val="20"/>
          <w:szCs w:val="20"/>
          <w:vertAlign w:val="superscript"/>
          <w:lang w:eastAsia="ru-RU"/>
        </w:rPr>
        <w:t>2</w:t>
      </w:r>
      <w:r w:rsidRPr="00AB2A0A">
        <w:rPr>
          <w:rFonts w:ascii="Times New Roman" w:eastAsia="Times New Roman" w:hAnsi="Times New Roman" w:cs="Times New Roman"/>
          <w:b/>
          <w:bCs/>
          <w:spacing w:val="-8"/>
          <w:kern w:val="0"/>
          <w:sz w:val="20"/>
          <w:szCs w:val="20"/>
          <w:lang w:val="en-US" w:eastAsia="ru-RU"/>
        </w:rPr>
        <w:t>x</w:t>
      </w:r>
      <w:r w:rsidRPr="00AB2A0A">
        <w:rPr>
          <w:rFonts w:ascii="Times New Roman" w:eastAsia="Times New Roman" w:hAnsi="Times New Roman" w:cs="Times New Roman"/>
          <w:b/>
          <w:bCs/>
          <w:spacing w:val="-8"/>
          <w:kern w:val="0"/>
          <w:sz w:val="20"/>
          <w:szCs w:val="20"/>
          <w:lang w:eastAsia="ru-RU"/>
        </w:rPr>
        <w:t>-,</w:t>
      </w:r>
    </w:p>
    <w:p w:rsidR="00AB2A0A" w:rsidRPr="00AB2A0A" w:rsidRDefault="00AB2A0A" w:rsidP="00AB2A0A">
      <w:pPr>
        <w:shd w:val="clear" w:color="auto" w:fill="FFFFFF"/>
        <w:tabs>
          <w:tab w:val="clear" w:pos="709"/>
          <w:tab w:val="left" w:pos="5995"/>
        </w:tabs>
        <w:suppressAutoHyphens w:val="0"/>
        <w:autoSpaceDE w:val="0"/>
        <w:autoSpaceDN w:val="0"/>
        <w:adjustRightInd w:val="0"/>
        <w:spacing w:after="0" w:line="240" w:lineRule="auto"/>
        <w:ind w:left="85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0"/>
          <w:szCs w:val="20"/>
          <w:vertAlign w:val="subscript"/>
          <w:lang w:eastAsia="ru-RU"/>
        </w:rPr>
        <w:t>т</w:t>
      </w:r>
      <w:r w:rsidRPr="00AB2A0A">
        <w:rPr>
          <w:rFonts w:ascii="Times New Roman" w:eastAsia="Times New Roman" w:hAnsi="Times New Roman" w:cs="Times New Roman"/>
          <w:b/>
          <w:bCs/>
          <w:kern w:val="0"/>
          <w:sz w:val="20"/>
          <w:szCs w:val="20"/>
          <w:lang w:eastAsia="ru-RU"/>
        </w:rPr>
        <w:t>^--С</w:t>
      </w:r>
      <w:r w:rsidRPr="00AB2A0A">
        <w:rPr>
          <w:rFonts w:ascii="Times New Roman" w:eastAsia="Times New Roman" w:hAnsi="Times New Roman" w:cs="Times New Roman"/>
          <w:b/>
          <w:bCs/>
          <w:kern w:val="0"/>
          <w:sz w:val="20"/>
          <w:szCs w:val="20"/>
          <w:vertAlign w:val="subscript"/>
          <w:lang w:eastAsia="ru-RU"/>
        </w:rPr>
        <w:t>1</w:t>
      </w:r>
      <w:r w:rsidRPr="00AB2A0A">
        <w:rPr>
          <w:rFonts w:ascii="Times New Roman" w:eastAsia="Times New Roman" w:hAnsi="Times New Roman" w:cs="Times New Roman"/>
          <w:b/>
          <w:bCs/>
          <w:kern w:val="0"/>
          <w:sz w:val="20"/>
          <w:szCs w:val="20"/>
          <w:lang w:eastAsia="ru-RU"/>
        </w:rPr>
        <w:t>(х,-х</w:t>
      </w:r>
      <w:r w:rsidRPr="00AB2A0A">
        <w:rPr>
          <w:rFonts w:ascii="Times New Roman" w:eastAsia="Times New Roman" w:hAnsi="Times New Roman" w:cs="Times New Roman"/>
          <w:b/>
          <w:bCs/>
          <w:kern w:val="0"/>
          <w:sz w:val="20"/>
          <w:szCs w:val="20"/>
          <w:vertAlign w:val="subscript"/>
          <w:lang w:eastAsia="ru-RU"/>
        </w:rPr>
        <w:t>2</w:t>
      </w:r>
      <w:r w:rsidRPr="00AB2A0A">
        <w:rPr>
          <w:rFonts w:ascii="Times New Roman" w:eastAsia="Times New Roman" w:hAnsi="Times New Roman" w:cs="Times New Roman"/>
          <w:b/>
          <w:bCs/>
          <w:kern w:val="0"/>
          <w:sz w:val="20"/>
          <w:szCs w:val="20"/>
          <w:lang w:eastAsia="ru-RU"/>
        </w:rPr>
        <w:t>) + С</w:t>
      </w:r>
      <w:r w:rsidRPr="00AB2A0A">
        <w:rPr>
          <w:rFonts w:ascii="Times New Roman" w:eastAsia="Times New Roman" w:hAnsi="Times New Roman" w:cs="Times New Roman"/>
          <w:b/>
          <w:bCs/>
          <w:kern w:val="0"/>
          <w:sz w:val="20"/>
          <w:szCs w:val="20"/>
          <w:vertAlign w:val="subscript"/>
          <w:lang w:eastAsia="ru-RU"/>
        </w:rPr>
        <w:t>2</w:t>
      </w:r>
      <w:r w:rsidRPr="00AB2A0A">
        <w:rPr>
          <w:rFonts w:ascii="Times New Roman" w:eastAsia="Times New Roman" w:hAnsi="Times New Roman" w:cs="Times New Roman"/>
          <w:b/>
          <w:bCs/>
          <w:kern w:val="0"/>
          <w:sz w:val="20"/>
          <w:szCs w:val="20"/>
          <w:lang w:eastAsia="ru-RU"/>
        </w:rPr>
        <w:t>х</w:t>
      </w:r>
      <w:r w:rsidRPr="00AB2A0A">
        <w:rPr>
          <w:rFonts w:ascii="Times New Roman" w:eastAsia="Times New Roman" w:hAnsi="Times New Roman" w:cs="Times New Roman"/>
          <w:b/>
          <w:bCs/>
          <w:kern w:val="0"/>
          <w:sz w:val="20"/>
          <w:szCs w:val="20"/>
          <w:vertAlign w:val="subscript"/>
          <w:lang w:eastAsia="ru-RU"/>
        </w:rPr>
        <w:t>2</w:t>
      </w:r>
      <w:r w:rsidRPr="00AB2A0A">
        <w:rPr>
          <w:rFonts w:ascii="Times New Roman" w:eastAsia="Times New Roman" w:hAnsi="Times New Roman" w:cs="Times New Roman"/>
          <w:b/>
          <w:bCs/>
          <w:kern w:val="0"/>
          <w:sz w:val="20"/>
          <w:szCs w:val="20"/>
          <w:lang w:eastAsia="ru-RU"/>
        </w:rPr>
        <w:t>=0,</w:t>
      </w:r>
      <w:r w:rsidRPr="00AB2A0A">
        <w:rPr>
          <w:rFonts w:ascii="Arial" w:eastAsia="Times New Roman" w:hAnsi="Times New Roman" w:cs="Arial"/>
          <w:b/>
          <w:bCs/>
          <w:kern w:val="0"/>
          <w:sz w:val="20"/>
          <w:szCs w:val="20"/>
          <w:lang w:eastAsia="ru-RU"/>
        </w:rPr>
        <w:tab/>
      </w:r>
      <w:r w:rsidRPr="00AB2A0A">
        <w:rPr>
          <w:rFonts w:ascii="Times New Roman" w:eastAsia="Times New Roman" w:hAnsi="Times New Roman" w:cs="Times New Roman"/>
          <w:spacing w:val="-8"/>
          <w:kern w:val="0"/>
          <w:sz w:val="20"/>
          <w:szCs w:val="20"/>
          <w:lang w:eastAsia="ru-RU"/>
        </w:rPr>
        <w:t>(9)</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701"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i/>
          <w:iCs/>
          <w:spacing w:val="-22"/>
          <w:kern w:val="0"/>
          <w:sz w:val="20"/>
          <w:szCs w:val="20"/>
          <w:lang w:eastAsia="ru-RU"/>
        </w:rPr>
        <w:t>6</w:t>
      </w:r>
      <w:r w:rsidRPr="00AB2A0A">
        <w:rPr>
          <w:rFonts w:ascii="Times New Roman" w:eastAsia="Times New Roman" w:hAnsi="Times New Roman" w:cs="Times New Roman"/>
          <w:i/>
          <w:iCs/>
          <w:spacing w:val="-22"/>
          <w:kern w:val="0"/>
          <w:sz w:val="20"/>
          <w:szCs w:val="20"/>
          <w:lang w:val="en-US" w:eastAsia="ru-RU"/>
        </w:rPr>
        <w:t>L</w:t>
      </w:r>
      <w:r w:rsidRPr="00AB2A0A">
        <w:rPr>
          <w:rFonts w:ascii="Times New Roman" w:eastAsia="Times New Roman" w:hAnsi="Times New Roman" w:cs="Times New Roman"/>
          <w:i/>
          <w:iCs/>
          <w:spacing w:val="-22"/>
          <w:kern w:val="0"/>
          <w:sz w:val="20"/>
          <w:szCs w:val="20"/>
          <w:vertAlign w:val="superscript"/>
          <w:lang w:eastAsia="ru-RU"/>
        </w:rPr>
        <w:t>1</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right="72"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 xml:space="preserve">где </w:t>
      </w:r>
      <w:r w:rsidRPr="00AB2A0A">
        <w:rPr>
          <w:rFonts w:ascii="Times New Roman" w:eastAsia="Times New Roman" w:hAnsi="Times New Roman" w:cs="Times New Roman"/>
          <w:spacing w:val="-3"/>
          <w:kern w:val="0"/>
          <w:sz w:val="20"/>
          <w:szCs w:val="20"/>
          <w:lang w:val="en-US" w:eastAsia="ru-RU"/>
        </w:rPr>
        <w:t>CjH</w:t>
      </w:r>
      <w:r w:rsidRPr="00AB2A0A">
        <w:rPr>
          <w:rFonts w:ascii="Times New Roman" w:eastAsia="Times New Roman" w:hAnsi="Times New Roman" w:cs="Times New Roman"/>
          <w:spacing w:val="-3"/>
          <w:kern w:val="0"/>
          <w:sz w:val="20"/>
          <w:szCs w:val="20"/>
          <w:lang w:eastAsia="ru-RU"/>
        </w:rPr>
        <w:t xml:space="preserve"> </w:t>
      </w:r>
      <w:r w:rsidRPr="00AB2A0A">
        <w:rPr>
          <w:rFonts w:ascii="Times New Roman" w:eastAsia="Times New Roman" w:hAnsi="Times New Roman" w:cs="Times New Roman"/>
          <w:i/>
          <w:iCs/>
          <w:spacing w:val="-3"/>
          <w:kern w:val="0"/>
          <w:sz w:val="20"/>
          <w:szCs w:val="20"/>
          <w:lang w:eastAsia="ru-RU"/>
        </w:rPr>
        <w:t>С</w:t>
      </w:r>
      <w:r w:rsidRPr="00AB2A0A">
        <w:rPr>
          <w:rFonts w:ascii="Times New Roman" w:eastAsia="Times New Roman" w:hAnsi="Times New Roman" w:cs="Times New Roman"/>
          <w:i/>
          <w:iCs/>
          <w:spacing w:val="-3"/>
          <w:kern w:val="0"/>
          <w:sz w:val="20"/>
          <w:szCs w:val="20"/>
          <w:vertAlign w:val="subscript"/>
          <w:lang w:eastAsia="ru-RU"/>
        </w:rPr>
        <w:t>2</w:t>
      </w:r>
      <w:r w:rsidRPr="00AB2A0A">
        <w:rPr>
          <w:rFonts w:ascii="Times New Roman" w:eastAsia="Times New Roman" w:hAnsi="Times New Roman" w:cs="Times New Roman"/>
          <w:i/>
          <w:iCs/>
          <w:spacing w:val="-3"/>
          <w:kern w:val="0"/>
          <w:sz w:val="20"/>
          <w:szCs w:val="20"/>
          <w:lang w:eastAsia="ru-RU"/>
        </w:rPr>
        <w:t xml:space="preserve"> — </w:t>
      </w:r>
      <w:r w:rsidRPr="00AB2A0A">
        <w:rPr>
          <w:rFonts w:ascii="Times New Roman" w:eastAsia="Times New Roman" w:hAnsi="Times New Roman" w:cs="Times New Roman"/>
          <w:spacing w:val="-3"/>
          <w:kern w:val="0"/>
          <w:sz w:val="20"/>
          <w:szCs w:val="20"/>
          <w:lang w:eastAsia="ru-RU"/>
        </w:rPr>
        <w:t xml:space="preserve">соответственно жесткость первой и второй пружины, Н/мм; </w:t>
      </w:r>
      <w:r w:rsidRPr="00AB2A0A">
        <w:rPr>
          <w:rFonts w:ascii="Times New Roman" w:eastAsia="Times New Roman" w:hAnsi="Times New Roman" w:cs="Times New Roman"/>
          <w:spacing w:val="-3"/>
          <w:kern w:val="0"/>
          <w:sz w:val="20"/>
          <w:szCs w:val="20"/>
          <w:lang w:val="en-US" w:eastAsia="ru-RU"/>
        </w:rPr>
        <w:t>Xj</w:t>
      </w:r>
      <w:r w:rsidRPr="00AB2A0A">
        <w:rPr>
          <w:rFonts w:ascii="Times New Roman" w:eastAsia="Times New Roman" w:hAnsi="Times New Roman" w:cs="Times New Roman"/>
          <w:spacing w:val="-3"/>
          <w:kern w:val="0"/>
          <w:sz w:val="20"/>
          <w:szCs w:val="20"/>
          <w:lang w:eastAsia="ru-RU"/>
        </w:rPr>
        <w:t xml:space="preserve"> и </w:t>
      </w:r>
      <w:r w:rsidRPr="00AB2A0A">
        <w:rPr>
          <w:rFonts w:ascii="Times New Roman" w:eastAsia="Times New Roman" w:hAnsi="Times New Roman" w:cs="Times New Roman"/>
          <w:kern w:val="0"/>
          <w:sz w:val="20"/>
          <w:szCs w:val="20"/>
          <w:lang w:eastAsia="ru-RU"/>
        </w:rPr>
        <w:t>х</w:t>
      </w:r>
      <w:r w:rsidRPr="00AB2A0A">
        <w:rPr>
          <w:rFonts w:ascii="Times New Roman" w:eastAsia="Times New Roman" w:hAnsi="Times New Roman" w:cs="Times New Roman"/>
          <w:kern w:val="0"/>
          <w:sz w:val="20"/>
          <w:szCs w:val="20"/>
          <w:vertAlign w:val="subscript"/>
          <w:lang w:eastAsia="ru-RU"/>
        </w:rPr>
        <w:t>2</w:t>
      </w:r>
      <w:r w:rsidRPr="00AB2A0A">
        <w:rPr>
          <w:rFonts w:ascii="Times New Roman" w:eastAsia="Times New Roman" w:hAnsi="Times New Roman" w:cs="Times New Roman"/>
          <w:kern w:val="0"/>
          <w:sz w:val="20"/>
          <w:szCs w:val="20"/>
          <w:lang w:eastAsia="ru-RU"/>
        </w:rPr>
        <w:t xml:space="preserve"> - координаты точки М и массы </w:t>
      </w:r>
      <w:r w:rsidRPr="00AB2A0A">
        <w:rPr>
          <w:rFonts w:ascii="Times New Roman" w:eastAsia="Times New Roman" w:hAnsi="Times New Roman" w:cs="Times New Roman"/>
          <w:kern w:val="0"/>
          <w:sz w:val="20"/>
          <w:szCs w:val="20"/>
          <w:lang w:val="en-US" w:eastAsia="ru-RU"/>
        </w:rPr>
        <w:t>m</w:t>
      </w:r>
      <w:r w:rsidRPr="00AB2A0A">
        <w:rPr>
          <w:rFonts w:ascii="Times New Roman" w:eastAsia="Times New Roman" w:hAnsi="Times New Roman" w:cs="Times New Roman"/>
          <w:kern w:val="0"/>
          <w:sz w:val="20"/>
          <w:szCs w:val="20"/>
          <w:lang w:eastAsia="ru-RU"/>
        </w:rPr>
        <w:t xml:space="preserve"> в направлении резания, мм; </w:t>
      </w:r>
      <w:r w:rsidRPr="00AB2A0A">
        <w:rPr>
          <w:rFonts w:ascii="Times New Roman" w:eastAsia="Times New Roman" w:hAnsi="Times New Roman" w:cs="Times New Roman"/>
          <w:kern w:val="0"/>
          <w:sz w:val="20"/>
          <w:szCs w:val="20"/>
          <w:lang w:val="en-US" w:eastAsia="ru-RU"/>
        </w:rPr>
        <w:t>m</w:t>
      </w:r>
      <w:r w:rsidRPr="00AB2A0A">
        <w:rPr>
          <w:rFonts w:ascii="Times New Roman" w:eastAsia="Times New Roman" w:hAnsi="Times New Roman" w:cs="Times New Roman"/>
          <w:kern w:val="0"/>
          <w:sz w:val="20"/>
          <w:szCs w:val="20"/>
          <w:lang w:eastAsia="ru-RU"/>
        </w:rPr>
        <w:t xml:space="preserve"> - масса почвы подвергающаяся смятию рабочим органом, кг.</w:t>
      </w:r>
    </w:p>
    <w:p w:rsidR="00AB2A0A" w:rsidRPr="00AB2A0A" w:rsidRDefault="00AB2A0A" w:rsidP="00AB2A0A">
      <w:pPr>
        <w:shd w:val="clear" w:color="auto" w:fill="FFFFFF"/>
        <w:tabs>
          <w:tab w:val="clear" w:pos="709"/>
        </w:tabs>
        <w:suppressAutoHyphens w:val="0"/>
        <w:autoSpaceDE w:val="0"/>
        <w:autoSpaceDN w:val="0"/>
        <w:adjustRightInd w:val="0"/>
        <w:spacing w:before="5" w:after="0" w:line="346" w:lineRule="exact"/>
        <w:ind w:left="10" w:firstLine="514"/>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В тоже время путь пройденный точкой М можно определить как про</w:t>
      </w:r>
      <w:r w:rsidRPr="00AB2A0A">
        <w:rPr>
          <w:rFonts w:ascii="Times New Roman" w:eastAsia="Times New Roman" w:hAnsi="Times New Roman" w:cs="Times New Roman"/>
          <w:kern w:val="0"/>
          <w:sz w:val="20"/>
          <w:szCs w:val="20"/>
          <w:lang w:eastAsia="ru-RU"/>
        </w:rPr>
        <w:softHyphen/>
        <w:t>изведение скорости на время</w:t>
      </w:r>
    </w:p>
    <w:p w:rsidR="00AB2A0A" w:rsidRPr="00AB2A0A" w:rsidRDefault="00AB2A0A" w:rsidP="00AB2A0A">
      <w:pPr>
        <w:shd w:val="clear" w:color="auto" w:fill="FFFFFF"/>
        <w:tabs>
          <w:tab w:val="clear" w:pos="709"/>
          <w:tab w:val="left" w:pos="5990"/>
        </w:tabs>
        <w:suppressAutoHyphens w:val="0"/>
        <w:autoSpaceDE w:val="0"/>
        <w:autoSpaceDN w:val="0"/>
        <w:adjustRightInd w:val="0"/>
        <w:spacing w:after="0" w:line="346" w:lineRule="exact"/>
        <w:ind w:left="52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
          <w:kern w:val="0"/>
          <w:sz w:val="20"/>
          <w:szCs w:val="20"/>
          <w:lang w:val="en-US" w:eastAsia="ru-RU"/>
        </w:rPr>
        <w:t>x</w:t>
      </w:r>
      <w:r w:rsidRPr="00AB2A0A">
        <w:rPr>
          <w:rFonts w:ascii="Times New Roman" w:eastAsia="Times New Roman" w:hAnsi="Times New Roman" w:cs="Times New Roman"/>
          <w:b/>
          <w:bCs/>
          <w:spacing w:val="-1"/>
          <w:kern w:val="0"/>
          <w:sz w:val="20"/>
          <w:szCs w:val="20"/>
          <w:lang w:eastAsia="ru-RU"/>
        </w:rPr>
        <w:t>,=</w:t>
      </w:r>
      <w:r w:rsidRPr="00AB2A0A">
        <w:rPr>
          <w:rFonts w:ascii="Times New Roman" w:eastAsia="Times New Roman" w:hAnsi="Times New Roman" w:cs="Times New Roman"/>
          <w:b/>
          <w:bCs/>
          <w:spacing w:val="-1"/>
          <w:kern w:val="0"/>
          <w:sz w:val="20"/>
          <w:szCs w:val="20"/>
          <w:lang w:val="en-US" w:eastAsia="ru-RU"/>
        </w:rPr>
        <w:t>vt</w:t>
      </w:r>
      <w:r w:rsidRPr="00AB2A0A">
        <w:rPr>
          <w:rFonts w:ascii="Times New Roman" w:eastAsia="Times New Roman" w:hAnsi="Times New Roman" w:cs="Times New Roman"/>
          <w:b/>
          <w:bCs/>
          <w:spacing w:val="-1"/>
          <w:kern w:val="0"/>
          <w:sz w:val="20"/>
          <w:szCs w:val="20"/>
          <w:lang w:eastAsia="ru-RU"/>
        </w:rPr>
        <w:t>.</w:t>
      </w:r>
      <w:r w:rsidRPr="00AB2A0A">
        <w:rPr>
          <w:rFonts w:ascii="Arial" w:eastAsia="Times New Roman" w:hAnsi="Times New Roman" w:cs="Arial"/>
          <w:b/>
          <w:bCs/>
          <w:kern w:val="0"/>
          <w:sz w:val="20"/>
          <w:szCs w:val="20"/>
          <w:lang w:eastAsia="ru-RU"/>
        </w:rPr>
        <w:tab/>
      </w:r>
      <w:r w:rsidRPr="00AB2A0A">
        <w:rPr>
          <w:rFonts w:ascii="Times New Roman" w:eastAsia="Times New Roman" w:hAnsi="Times New Roman" w:cs="Times New Roman"/>
          <w:spacing w:val="-8"/>
          <w:kern w:val="0"/>
          <w:sz w:val="20"/>
          <w:szCs w:val="20"/>
          <w:lang w:eastAsia="ru-RU"/>
        </w:rPr>
        <w:t>(10)</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523"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Подставив его в формулу (9), получим уравнение движение точки М:</w:t>
      </w:r>
    </w:p>
    <w:p w:rsidR="00AB2A0A" w:rsidRPr="00AB2A0A" w:rsidRDefault="00AB2A0A" w:rsidP="00AB2A0A">
      <w:pPr>
        <w:shd w:val="clear" w:color="auto" w:fill="FFFFFF"/>
        <w:tabs>
          <w:tab w:val="clear" w:pos="709"/>
          <w:tab w:val="left" w:pos="2539"/>
        </w:tabs>
        <w:suppressAutoHyphens w:val="0"/>
        <w:autoSpaceDE w:val="0"/>
        <w:autoSpaceDN w:val="0"/>
        <w:adjustRightInd w:val="0"/>
        <w:spacing w:before="130" w:after="0" w:line="240" w:lineRule="auto"/>
        <w:ind w:left="571"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b/>
          <w:bCs/>
          <w:kern w:val="0"/>
          <w:sz w:val="20"/>
          <w:szCs w:val="20"/>
          <w:lang w:val="en-US" w:eastAsia="ru-RU"/>
        </w:rPr>
        <w:t>md</w:t>
      </w:r>
      <w:r w:rsidRPr="00AB2A0A">
        <w:rPr>
          <w:rFonts w:ascii="Times New Roman" w:eastAsia="Times New Roman" w:hAnsi="Times New Roman" w:cs="Times New Roman"/>
          <w:b/>
          <w:bCs/>
          <w:kern w:val="0"/>
          <w:sz w:val="20"/>
          <w:szCs w:val="20"/>
          <w:vertAlign w:val="superscript"/>
          <w:lang w:val="en-US" w:eastAsia="ru-RU"/>
        </w:rPr>
        <w:t>2</w:t>
      </w:r>
      <w:r w:rsidRPr="00AB2A0A">
        <w:rPr>
          <w:rFonts w:ascii="Times New Roman" w:eastAsia="Times New Roman" w:hAnsi="Times New Roman" w:cs="Times New Roman"/>
          <w:b/>
          <w:bCs/>
          <w:kern w:val="0"/>
          <w:sz w:val="20"/>
          <w:szCs w:val="20"/>
          <w:lang w:val="en-US" w:eastAsia="ru-RU"/>
        </w:rPr>
        <w:t>x</w:t>
      </w:r>
      <w:r w:rsidRPr="00AB2A0A">
        <w:rPr>
          <w:rFonts w:ascii="Times New Roman" w:eastAsia="Times New Roman" w:hAnsi="Times New Roman" w:cs="Times New Roman"/>
          <w:b/>
          <w:bCs/>
          <w:kern w:val="0"/>
          <w:sz w:val="20"/>
          <w:szCs w:val="20"/>
          <w:vertAlign w:val="subscript"/>
          <w:lang w:val="en-US" w:eastAsia="ru-RU"/>
        </w:rPr>
        <w:t>7</w:t>
      </w:r>
      <w:r w:rsidRPr="00AB2A0A">
        <w:rPr>
          <w:rFonts w:ascii="Times New Roman" w:eastAsia="Times New Roman" w:hAnsi="Times New Roman" w:cs="Times New Roman"/>
          <w:b/>
          <w:bCs/>
          <w:kern w:val="0"/>
          <w:sz w:val="20"/>
          <w:szCs w:val="20"/>
          <w:lang w:val="en-US" w:eastAsia="ru-RU"/>
        </w:rPr>
        <w:t xml:space="preserve">    </w:t>
      </w:r>
      <w:r w:rsidRPr="00AB2A0A">
        <w:rPr>
          <w:rFonts w:ascii="Times New Roman" w:eastAsia="Times New Roman" w:hAnsi="Times New Roman" w:cs="Times New Roman"/>
          <w:kern w:val="0"/>
          <w:sz w:val="20"/>
          <w:szCs w:val="20"/>
          <w:lang w:val="uk-UA" w:eastAsia="ru-RU"/>
        </w:rPr>
        <w:t xml:space="preserve">Сі </w:t>
      </w:r>
      <w:r w:rsidRPr="00AB2A0A">
        <w:rPr>
          <w:rFonts w:ascii="Times New Roman" w:eastAsia="Times New Roman" w:hAnsi="Times New Roman" w:cs="Times New Roman"/>
          <w:b/>
          <w:bCs/>
          <w:smallCaps/>
          <w:kern w:val="0"/>
          <w:sz w:val="20"/>
          <w:szCs w:val="20"/>
          <w:lang w:val="en-US" w:eastAsia="ru-RU"/>
        </w:rPr>
        <w:t>+Cj</w:t>
      </w:r>
      <w:r w:rsidRPr="00AB2A0A">
        <w:rPr>
          <w:rFonts w:ascii="Arial" w:eastAsia="Times New Roman" w:hAnsi="Times New Roman" w:cs="Arial"/>
          <w:b/>
          <w:bCs/>
          <w:smallCaps/>
          <w:kern w:val="0"/>
          <w:sz w:val="20"/>
          <w:szCs w:val="20"/>
          <w:lang w:val="en-US" w:eastAsia="ru-RU"/>
        </w:rPr>
        <w:tab/>
      </w:r>
      <w:r w:rsidRPr="00AB2A0A">
        <w:rPr>
          <w:rFonts w:ascii="Times New Roman" w:eastAsia="Times New Roman" w:hAnsi="Times New Roman" w:cs="Times New Roman"/>
          <w:spacing w:val="-3"/>
          <w:kern w:val="0"/>
          <w:sz w:val="20"/>
          <w:szCs w:val="20"/>
          <w:lang w:eastAsia="ru-RU"/>
        </w:rPr>
        <w:t>С</w:t>
      </w:r>
      <w:r w:rsidRPr="00AB2A0A">
        <w:rPr>
          <w:rFonts w:ascii="Times New Roman" w:eastAsia="Times New Roman" w:hAnsi="Times New Roman" w:cs="Times New Roman"/>
          <w:spacing w:val="-3"/>
          <w:kern w:val="0"/>
          <w:sz w:val="20"/>
          <w:szCs w:val="20"/>
          <w:lang w:val="en-US" w:eastAsia="ru-RU"/>
        </w:rPr>
        <w:t>.</w:t>
      </w:r>
    </w:p>
    <w:p w:rsidR="00AB2A0A" w:rsidRPr="00AB2A0A" w:rsidRDefault="00AB2A0A" w:rsidP="00AB2A0A">
      <w:pPr>
        <w:shd w:val="clear" w:color="auto" w:fill="FFFFFF"/>
        <w:tabs>
          <w:tab w:val="clear" w:pos="709"/>
          <w:tab w:val="left" w:pos="1646"/>
          <w:tab w:val="left" w:pos="2568"/>
        </w:tabs>
        <w:suppressAutoHyphens w:val="0"/>
        <w:autoSpaceDE w:val="0"/>
        <w:autoSpaceDN w:val="0"/>
        <w:adjustRightInd w:val="0"/>
        <w:spacing w:before="77" w:after="0" w:line="240" w:lineRule="auto"/>
        <w:ind w:left="720"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b/>
          <w:bCs/>
          <w:spacing w:val="-13"/>
          <w:kern w:val="0"/>
          <w:sz w:val="20"/>
          <w:szCs w:val="20"/>
          <w:lang w:val="en-US" w:eastAsia="ru-RU"/>
        </w:rPr>
        <w:t>dt</w:t>
      </w:r>
      <w:r w:rsidRPr="00AB2A0A">
        <w:rPr>
          <w:rFonts w:ascii="Arial" w:eastAsia="Times New Roman" w:hAnsi="Times New Roman" w:cs="Arial"/>
          <w:b/>
          <w:bCs/>
          <w:kern w:val="0"/>
          <w:sz w:val="20"/>
          <w:szCs w:val="20"/>
          <w:lang w:val="en-US" w:eastAsia="ru-RU"/>
        </w:rPr>
        <w:tab/>
      </w:r>
      <w:r w:rsidRPr="00AB2A0A">
        <w:rPr>
          <w:rFonts w:ascii="Times New Roman" w:eastAsia="Times New Roman" w:hAnsi="Times New Roman" w:cs="Times New Roman"/>
          <w:b/>
          <w:bCs/>
          <w:kern w:val="0"/>
          <w:sz w:val="20"/>
          <w:szCs w:val="20"/>
          <w:lang w:val="en-US" w:eastAsia="ru-RU"/>
        </w:rPr>
        <w:t>m</w:t>
      </w:r>
      <w:r w:rsidRPr="00AB2A0A">
        <w:rPr>
          <w:rFonts w:ascii="Arial" w:eastAsia="Times New Roman" w:hAnsi="Times New Roman" w:cs="Arial"/>
          <w:b/>
          <w:bCs/>
          <w:kern w:val="0"/>
          <w:sz w:val="20"/>
          <w:szCs w:val="20"/>
          <w:lang w:val="en-US" w:eastAsia="ru-RU"/>
        </w:rPr>
        <w:tab/>
      </w:r>
      <w:r w:rsidRPr="00AB2A0A">
        <w:rPr>
          <w:rFonts w:ascii="Times New Roman" w:eastAsia="Times New Roman" w:hAnsi="Times New Roman" w:cs="Times New Roman"/>
          <w:b/>
          <w:bCs/>
          <w:kern w:val="0"/>
          <w:sz w:val="20"/>
          <w:szCs w:val="20"/>
          <w:lang w:val="en-US" w:eastAsia="ru-RU"/>
        </w:rPr>
        <w:t>m</w:t>
      </w:r>
    </w:p>
    <w:p w:rsidR="00AB2A0A" w:rsidRPr="00AB2A0A" w:rsidRDefault="00AB2A0A" w:rsidP="00AB2A0A">
      <w:pPr>
        <w:shd w:val="clear" w:color="auto" w:fill="FFFFFF"/>
        <w:tabs>
          <w:tab w:val="clear" w:pos="709"/>
        </w:tabs>
        <w:suppressAutoHyphens w:val="0"/>
        <w:autoSpaceDE w:val="0"/>
        <w:autoSpaceDN w:val="0"/>
        <w:adjustRightInd w:val="0"/>
        <w:spacing w:before="125" w:after="0" w:line="240" w:lineRule="auto"/>
        <w:ind w:left="53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Общее решение этого уравнения ищем в виде</w:t>
      </w:r>
    </w:p>
    <w:p w:rsidR="00AB2A0A" w:rsidRPr="00AB2A0A" w:rsidRDefault="00AB2A0A" w:rsidP="00AB2A0A">
      <w:pPr>
        <w:shd w:val="clear" w:color="auto" w:fill="FFFFFF"/>
        <w:tabs>
          <w:tab w:val="clear" w:pos="709"/>
          <w:tab w:val="left" w:pos="5986"/>
        </w:tabs>
        <w:suppressAutoHyphens w:val="0"/>
        <w:autoSpaceDE w:val="0"/>
        <w:autoSpaceDN w:val="0"/>
        <w:adjustRightInd w:val="0"/>
        <w:spacing w:before="168" w:after="0" w:line="240" w:lineRule="auto"/>
        <w:ind w:left="552"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kern w:val="0"/>
          <w:sz w:val="20"/>
          <w:szCs w:val="20"/>
          <w:vertAlign w:val="subscript"/>
          <w:lang w:eastAsia="ru-RU"/>
        </w:rPr>
        <w:t>х</w:t>
      </w:r>
      <w:r w:rsidRPr="00AB2A0A">
        <w:rPr>
          <w:rFonts w:ascii="Times New Roman" w:eastAsia="Times New Roman" w:hAnsi="Times New Roman" w:cs="Times New Roman"/>
          <w:kern w:val="0"/>
          <w:sz w:val="20"/>
          <w:szCs w:val="20"/>
          <w:lang w:val="en-US" w:eastAsia="ru-RU"/>
        </w:rPr>
        <w:t xml:space="preserve">   </w:t>
      </w:r>
      <w:r w:rsidRPr="00AB2A0A">
        <w:rPr>
          <w:rFonts w:ascii="Times New Roman" w:eastAsia="Times New Roman" w:hAnsi="Times New Roman" w:cs="Times New Roman"/>
          <w:b/>
          <w:bCs/>
          <w:w w:val="141"/>
          <w:kern w:val="0"/>
          <w:sz w:val="20"/>
          <w:szCs w:val="20"/>
          <w:vertAlign w:val="subscript"/>
          <w:lang w:val="en-US" w:eastAsia="ru-RU"/>
        </w:rPr>
        <w:t>=A</w:t>
      </w:r>
      <w:r w:rsidRPr="00AB2A0A">
        <w:rPr>
          <w:rFonts w:ascii="Times New Roman" w:eastAsia="Times New Roman" w:hAnsi="Times New Roman" w:cs="Times New Roman"/>
          <w:b/>
          <w:bCs/>
          <w:w w:val="141"/>
          <w:kern w:val="0"/>
          <w:sz w:val="20"/>
          <w:szCs w:val="20"/>
          <w:lang w:val="en-US" w:eastAsia="ru-RU"/>
        </w:rPr>
        <w:t>sin /£L±^t+BcosJ^^t + Dt,</w:t>
      </w:r>
      <w:r w:rsidRPr="00AB2A0A">
        <w:rPr>
          <w:rFonts w:ascii="Arial" w:eastAsia="Times New Roman" w:hAnsi="Times New Roman" w:cs="Arial"/>
          <w:b/>
          <w:bCs/>
          <w:kern w:val="0"/>
          <w:sz w:val="20"/>
          <w:szCs w:val="20"/>
          <w:lang w:val="en-US" w:eastAsia="ru-RU"/>
        </w:rPr>
        <w:tab/>
      </w:r>
      <w:r w:rsidRPr="00AB2A0A">
        <w:rPr>
          <w:rFonts w:ascii="Times New Roman" w:eastAsia="Times New Roman" w:hAnsi="Times New Roman" w:cs="Times New Roman"/>
          <w:spacing w:val="-8"/>
          <w:kern w:val="0"/>
          <w:sz w:val="20"/>
          <w:szCs w:val="20"/>
          <w:lang w:val="en-US" w:eastAsia="ru-RU"/>
        </w:rPr>
        <w:t>(12)</w:t>
      </w:r>
    </w:p>
    <w:p w:rsidR="00AB2A0A" w:rsidRPr="00AB2A0A" w:rsidRDefault="00AB2A0A" w:rsidP="00AB2A0A">
      <w:pPr>
        <w:shd w:val="clear" w:color="auto" w:fill="FFFFFF"/>
        <w:tabs>
          <w:tab w:val="clear" w:pos="709"/>
          <w:tab w:val="left" w:pos="3029"/>
        </w:tabs>
        <w:suppressAutoHyphens w:val="0"/>
        <w:autoSpaceDE w:val="0"/>
        <w:autoSpaceDN w:val="0"/>
        <w:adjustRightInd w:val="0"/>
        <w:spacing w:after="0" w:line="240" w:lineRule="auto"/>
        <w:ind w:left="1445"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w w:val="71"/>
          <w:kern w:val="0"/>
          <w:sz w:val="20"/>
          <w:szCs w:val="20"/>
          <w:lang w:val="en-US" w:eastAsia="ru-RU"/>
        </w:rPr>
        <w:t>V</w:t>
      </w:r>
      <w:r w:rsidRPr="00AB2A0A">
        <w:rPr>
          <w:rFonts w:ascii="Times New Roman" w:eastAsia="Times New Roman" w:hAnsi="Times New Roman" w:cs="Times New Roman"/>
          <w:b/>
          <w:bCs/>
          <w:w w:val="71"/>
          <w:kern w:val="0"/>
          <w:sz w:val="20"/>
          <w:szCs w:val="20"/>
          <w:lang w:eastAsia="ru-RU"/>
        </w:rPr>
        <w:t xml:space="preserve">     </w:t>
      </w:r>
      <w:r w:rsidRPr="00AB2A0A">
        <w:rPr>
          <w:rFonts w:ascii="Times New Roman" w:eastAsia="Times New Roman" w:hAnsi="Times New Roman" w:cs="Times New Roman"/>
          <w:b/>
          <w:bCs/>
          <w:w w:val="71"/>
          <w:kern w:val="0"/>
          <w:sz w:val="20"/>
          <w:szCs w:val="20"/>
          <w:lang w:val="en-US" w:eastAsia="ru-RU"/>
        </w:rPr>
        <w:t>m</w:t>
      </w:r>
      <w:r w:rsidRPr="00AB2A0A">
        <w:rPr>
          <w:rFonts w:ascii="Arial" w:eastAsia="Times New Roman" w:hAnsi="Times New Roman" w:cs="Arial"/>
          <w:b/>
          <w:bCs/>
          <w:kern w:val="0"/>
          <w:sz w:val="20"/>
          <w:szCs w:val="20"/>
          <w:lang w:eastAsia="ru-RU"/>
        </w:rPr>
        <w:tab/>
      </w:r>
      <w:r w:rsidRPr="00AB2A0A">
        <w:rPr>
          <w:rFonts w:ascii="Times New Roman" w:eastAsia="Times New Roman" w:hAnsi="Times New Roman" w:cs="Times New Roman"/>
          <w:b/>
          <w:bCs/>
          <w:w w:val="71"/>
          <w:kern w:val="0"/>
          <w:sz w:val="20"/>
          <w:szCs w:val="20"/>
          <w:lang w:val="en-US" w:eastAsia="ru-RU"/>
        </w:rPr>
        <w:t>V</w:t>
      </w:r>
      <w:r w:rsidRPr="00AB2A0A">
        <w:rPr>
          <w:rFonts w:ascii="Times New Roman" w:eastAsia="Times New Roman" w:hAnsi="Times New Roman" w:cs="Times New Roman"/>
          <w:b/>
          <w:bCs/>
          <w:w w:val="71"/>
          <w:kern w:val="0"/>
          <w:sz w:val="20"/>
          <w:szCs w:val="20"/>
          <w:lang w:eastAsia="ru-RU"/>
        </w:rPr>
        <w:t xml:space="preserve">     </w:t>
      </w:r>
      <w:r w:rsidRPr="00AB2A0A">
        <w:rPr>
          <w:rFonts w:ascii="Times New Roman" w:eastAsia="Times New Roman" w:hAnsi="Times New Roman" w:cs="Times New Roman"/>
          <w:b/>
          <w:bCs/>
          <w:w w:val="71"/>
          <w:kern w:val="0"/>
          <w:sz w:val="20"/>
          <w:szCs w:val="20"/>
          <w:lang w:val="en-US" w:eastAsia="ru-RU"/>
        </w:rPr>
        <w:t>m</w:t>
      </w:r>
    </w:p>
    <w:p w:rsidR="00AB2A0A" w:rsidRPr="00AB2A0A" w:rsidRDefault="00AB2A0A" w:rsidP="00AB2A0A">
      <w:pPr>
        <w:shd w:val="clear" w:color="auto" w:fill="FFFFFF"/>
        <w:tabs>
          <w:tab w:val="clear" w:pos="709"/>
        </w:tabs>
        <w:suppressAutoHyphens w:val="0"/>
        <w:autoSpaceDE w:val="0"/>
        <w:autoSpaceDN w:val="0"/>
        <w:adjustRightInd w:val="0"/>
        <w:spacing w:before="110" w:after="0" w:line="240" w:lineRule="auto"/>
        <w:ind w:left="1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 xml:space="preserve">где А, </w:t>
      </w:r>
      <w:r w:rsidRPr="00AB2A0A">
        <w:rPr>
          <w:rFonts w:ascii="Times New Roman" w:eastAsia="Times New Roman" w:hAnsi="Times New Roman" w:cs="Times New Roman"/>
          <w:b/>
          <w:bCs/>
          <w:spacing w:val="-1"/>
          <w:kern w:val="0"/>
          <w:sz w:val="20"/>
          <w:szCs w:val="20"/>
          <w:lang w:eastAsia="ru-RU"/>
        </w:rPr>
        <w:t xml:space="preserve">В, </w:t>
      </w:r>
      <w:r w:rsidRPr="00AB2A0A">
        <w:rPr>
          <w:rFonts w:ascii="Times New Roman" w:eastAsia="Times New Roman" w:hAnsi="Times New Roman" w:cs="Times New Roman"/>
          <w:b/>
          <w:bCs/>
          <w:spacing w:val="-1"/>
          <w:kern w:val="0"/>
          <w:sz w:val="20"/>
          <w:szCs w:val="20"/>
          <w:lang w:val="en-US" w:eastAsia="ru-RU"/>
        </w:rPr>
        <w:t>D</w:t>
      </w:r>
      <w:r w:rsidRPr="00AB2A0A">
        <w:rPr>
          <w:rFonts w:ascii="Times New Roman" w:eastAsia="Times New Roman" w:hAnsi="Times New Roman" w:cs="Times New Roman"/>
          <w:b/>
          <w:bCs/>
          <w:spacing w:val="-1"/>
          <w:kern w:val="0"/>
          <w:sz w:val="20"/>
          <w:szCs w:val="20"/>
          <w:lang w:eastAsia="ru-RU"/>
        </w:rPr>
        <w:t xml:space="preserve"> </w:t>
      </w:r>
      <w:r w:rsidRPr="00AB2A0A">
        <w:rPr>
          <w:rFonts w:ascii="Times New Roman" w:eastAsia="Times New Roman" w:hAnsi="Times New Roman" w:cs="Times New Roman"/>
          <w:spacing w:val="-1"/>
          <w:kern w:val="0"/>
          <w:sz w:val="20"/>
          <w:szCs w:val="20"/>
          <w:lang w:eastAsia="ru-RU"/>
        </w:rPr>
        <w:t xml:space="preserve">- коэффициенты, </w:t>
      </w:r>
      <w:r w:rsidRPr="00AB2A0A">
        <w:rPr>
          <w:rFonts w:ascii="Times New Roman" w:eastAsia="Times New Roman" w:hAnsi="Times New Roman" w:cs="Times New Roman"/>
          <w:b/>
          <w:bCs/>
          <w:spacing w:val="-1"/>
          <w:kern w:val="0"/>
          <w:sz w:val="20"/>
          <w:szCs w:val="20"/>
          <w:lang w:val="en-US" w:eastAsia="ru-RU"/>
        </w:rPr>
        <w:t>t</w:t>
      </w:r>
      <w:r w:rsidRPr="00AB2A0A">
        <w:rPr>
          <w:rFonts w:ascii="Times New Roman" w:eastAsia="Times New Roman" w:hAnsi="Times New Roman" w:cs="Times New Roman"/>
          <w:b/>
          <w:bCs/>
          <w:spacing w:val="-1"/>
          <w:kern w:val="0"/>
          <w:sz w:val="20"/>
          <w:szCs w:val="20"/>
          <w:lang w:eastAsia="ru-RU"/>
        </w:rPr>
        <w:t xml:space="preserve"> </w:t>
      </w:r>
      <w:r w:rsidRPr="00AB2A0A">
        <w:rPr>
          <w:rFonts w:ascii="Times New Roman" w:eastAsia="Times New Roman" w:hAnsi="Times New Roman" w:cs="Times New Roman"/>
          <w:spacing w:val="-1"/>
          <w:kern w:val="0"/>
          <w:sz w:val="20"/>
          <w:szCs w:val="20"/>
          <w:lang w:eastAsia="ru-RU"/>
        </w:rPr>
        <w:t>- время, с.</w:t>
      </w:r>
    </w:p>
    <w:p w:rsidR="00AB2A0A" w:rsidRPr="00AB2A0A" w:rsidRDefault="00AB2A0A" w:rsidP="00AB2A0A">
      <w:pPr>
        <w:shd w:val="clear" w:color="auto" w:fill="FFFFFF"/>
        <w:tabs>
          <w:tab w:val="clear" w:pos="709"/>
        </w:tabs>
        <w:suppressAutoHyphens w:val="0"/>
        <w:autoSpaceDE w:val="0"/>
        <w:autoSpaceDN w:val="0"/>
        <w:adjustRightInd w:val="0"/>
        <w:spacing w:after="0" w:line="360" w:lineRule="exact"/>
        <w:ind w:left="10" w:firstLine="533"/>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 xml:space="preserve">При начальных условиях </w:t>
      </w:r>
      <w:r w:rsidRPr="00AB2A0A">
        <w:rPr>
          <w:rFonts w:ascii="Times New Roman" w:eastAsia="Times New Roman" w:hAnsi="Times New Roman" w:cs="Times New Roman"/>
          <w:kern w:val="0"/>
          <w:sz w:val="20"/>
          <w:szCs w:val="20"/>
          <w:lang w:val="en-US" w:eastAsia="ru-RU"/>
        </w:rPr>
        <w:t>t</w:t>
      </w:r>
      <w:r w:rsidRPr="00AB2A0A">
        <w:rPr>
          <w:rFonts w:ascii="Times New Roman" w:eastAsia="Times New Roman" w:hAnsi="Times New Roman" w:cs="Times New Roman"/>
          <w:kern w:val="0"/>
          <w:sz w:val="20"/>
          <w:szCs w:val="20"/>
          <w:lang w:eastAsia="ru-RU"/>
        </w:rPr>
        <w:t>=0 будут   х</w:t>
      </w:r>
      <w:r w:rsidRPr="00AB2A0A">
        <w:rPr>
          <w:rFonts w:ascii="Times New Roman" w:eastAsia="Times New Roman" w:hAnsi="Times New Roman" w:cs="Times New Roman"/>
          <w:kern w:val="0"/>
          <w:sz w:val="20"/>
          <w:szCs w:val="20"/>
          <w:vertAlign w:val="subscript"/>
          <w:lang w:eastAsia="ru-RU"/>
        </w:rPr>
        <w:t>2</w:t>
      </w:r>
      <w:r w:rsidRPr="00AB2A0A">
        <w:rPr>
          <w:rFonts w:ascii="Times New Roman" w:eastAsia="Times New Roman" w:hAnsi="Times New Roman" w:cs="Times New Roman"/>
          <w:kern w:val="0"/>
          <w:sz w:val="20"/>
          <w:szCs w:val="20"/>
          <w:lang w:eastAsia="ru-RU"/>
        </w:rPr>
        <w:t xml:space="preserve">=0;   </w:t>
      </w:r>
      <w:r w:rsidRPr="00AB2A0A">
        <w:rPr>
          <w:rFonts w:ascii="Times New Roman" w:eastAsia="Times New Roman" w:hAnsi="Times New Roman" w:cs="Times New Roman"/>
          <w:i/>
          <w:iCs/>
          <w:kern w:val="0"/>
          <w:sz w:val="20"/>
          <w:szCs w:val="20"/>
          <w:lang w:val="en-US" w:eastAsia="ru-RU"/>
        </w:rPr>
        <w:t>X</w:t>
      </w:r>
      <w:r w:rsidRPr="00AB2A0A">
        <w:rPr>
          <w:rFonts w:ascii="Times New Roman" w:eastAsia="Times New Roman" w:hAnsi="Times New Roman" w:cs="Times New Roman"/>
          <w:i/>
          <w:iCs/>
          <w:kern w:val="0"/>
          <w:sz w:val="20"/>
          <w:szCs w:val="20"/>
          <w:lang w:eastAsia="ru-RU"/>
        </w:rPr>
        <w:t>=</w:t>
      </w:r>
      <w:r w:rsidRPr="00AB2A0A">
        <w:rPr>
          <w:rFonts w:ascii="Times New Roman" w:eastAsia="Times New Roman" w:hAnsi="Times New Roman" w:cs="Times New Roman"/>
          <w:i/>
          <w:iCs/>
          <w:kern w:val="0"/>
          <w:sz w:val="20"/>
          <w:szCs w:val="20"/>
          <w:lang w:val="en-US" w:eastAsia="ru-RU"/>
        </w:rPr>
        <w:t>v</w:t>
      </w:r>
      <w:r w:rsidRPr="00AB2A0A">
        <w:rPr>
          <w:rFonts w:ascii="Times New Roman" w:eastAsia="Times New Roman" w:hAnsi="Times New Roman" w:cs="Times New Roman"/>
          <w:i/>
          <w:iCs/>
          <w:kern w:val="0"/>
          <w:sz w:val="20"/>
          <w:szCs w:val="20"/>
          <w:lang w:eastAsia="ru-RU"/>
        </w:rPr>
        <w:t xml:space="preserve">, </w:t>
      </w:r>
      <w:r w:rsidRPr="00AB2A0A">
        <w:rPr>
          <w:rFonts w:ascii="Times New Roman" w:eastAsia="Times New Roman" w:hAnsi="Times New Roman" w:cs="Times New Roman"/>
          <w:kern w:val="0"/>
          <w:sz w:val="20"/>
          <w:szCs w:val="20"/>
          <w:lang w:eastAsia="ru-RU"/>
        </w:rPr>
        <w:t xml:space="preserve">скорость движения-массы </w:t>
      </w:r>
      <w:r w:rsidRPr="00AB2A0A">
        <w:rPr>
          <w:rFonts w:ascii="Times New Roman" w:eastAsia="Times New Roman" w:hAnsi="Times New Roman" w:cs="Times New Roman"/>
          <w:kern w:val="0"/>
          <w:sz w:val="20"/>
          <w:szCs w:val="20"/>
          <w:lang w:val="en-US" w:eastAsia="ru-RU"/>
        </w:rPr>
        <w:t>m</w:t>
      </w:r>
      <w:r w:rsidRPr="00AB2A0A">
        <w:rPr>
          <w:rFonts w:ascii="Times New Roman" w:eastAsia="Times New Roman" w:hAnsi="Times New Roman" w:cs="Times New Roman"/>
          <w:kern w:val="0"/>
          <w:sz w:val="20"/>
          <w:szCs w:val="20"/>
          <w:lang w:eastAsia="ru-RU"/>
        </w:rPr>
        <w:t xml:space="preserve"> на этапе внедрения в почву</w:t>
      </w:r>
    </w:p>
    <w:p w:rsidR="00AB2A0A" w:rsidRPr="00AB2A0A" w:rsidRDefault="00AB2A0A" w:rsidP="00AB2A0A">
      <w:pPr>
        <w:shd w:val="clear" w:color="auto" w:fill="FFFFFF"/>
        <w:tabs>
          <w:tab w:val="clear" w:pos="709"/>
        </w:tabs>
        <w:suppressAutoHyphens w:val="0"/>
        <w:autoSpaceDE w:val="0"/>
        <w:autoSpaceDN w:val="0"/>
        <w:adjustRightInd w:val="0"/>
        <w:spacing w:after="0" w:line="360" w:lineRule="exact"/>
        <w:ind w:left="10" w:firstLine="533"/>
        <w:jc w:val="left"/>
        <w:rPr>
          <w:rFonts w:ascii="Arial" w:eastAsia="Times New Roman" w:hAnsi="Arial" w:cs="Arial"/>
          <w:kern w:val="0"/>
          <w:sz w:val="20"/>
          <w:szCs w:val="20"/>
          <w:lang w:eastAsia="ru-RU"/>
        </w:rPr>
        <w:sectPr w:rsidR="00AB2A0A" w:rsidRPr="00AB2A0A">
          <w:type w:val="continuous"/>
          <w:pgSz w:w="11909" w:h="16834"/>
          <w:pgMar w:top="1440" w:right="2511" w:bottom="720" w:left="2736"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187" w:after="0" w:line="240" w:lineRule="auto"/>
        <w:ind w:left="16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lang w:val="en-US" w:eastAsia="ru-RU"/>
        </w:rPr>
        <w:t>vC</w:t>
      </w:r>
      <w:r w:rsidRPr="00AB2A0A">
        <w:rPr>
          <w:rFonts w:ascii="Times New Roman" w:eastAsia="Times New Roman" w:hAnsi="Times New Roman" w:cs="Times New Roman"/>
          <w:b/>
          <w:bCs/>
          <w:kern w:val="0"/>
          <w:lang w:eastAsia="ru-RU"/>
        </w:rPr>
        <w:t>,</w:t>
      </w:r>
    </w:p>
    <w:p w:rsidR="00AB2A0A" w:rsidRPr="00AB2A0A" w:rsidRDefault="00AB2A0A" w:rsidP="00AB2A0A">
      <w:pPr>
        <w:shd w:val="clear" w:color="auto" w:fill="FFFFFF"/>
        <w:tabs>
          <w:tab w:val="clear" w:pos="709"/>
        </w:tabs>
        <w:suppressAutoHyphens w:val="0"/>
        <w:autoSpaceDE w:val="0"/>
        <w:autoSpaceDN w:val="0"/>
        <w:adjustRightInd w:val="0"/>
        <w:spacing w:before="29"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Times New Roman"/>
          <w:b/>
          <w:bCs/>
          <w:spacing w:val="-2"/>
          <w:kern w:val="0"/>
          <w:sz w:val="24"/>
          <w:szCs w:val="24"/>
          <w:lang w:eastAsia="ru-RU"/>
        </w:rPr>
        <w:t>С</w:t>
      </w:r>
      <w:r w:rsidRPr="00AB2A0A">
        <w:rPr>
          <w:rFonts w:ascii="Arial" w:eastAsia="Times New Roman" w:hAnsi="Arial" w:cs="Arial"/>
          <w:b/>
          <w:bCs/>
          <w:spacing w:val="-2"/>
          <w:kern w:val="0"/>
          <w:sz w:val="24"/>
          <w:szCs w:val="24"/>
          <w:lang w:eastAsia="ru-RU"/>
        </w:rPr>
        <w:t>, +</w:t>
      </w:r>
      <w:r w:rsidRPr="00AB2A0A">
        <w:rPr>
          <w:rFonts w:ascii="Arial" w:eastAsia="Times New Roman" w:hAnsi="Arial" w:cs="Arial"/>
          <w:b/>
          <w:bCs/>
          <w:spacing w:val="-2"/>
          <w:kern w:val="0"/>
          <w:sz w:val="24"/>
          <w:szCs w:val="24"/>
          <w:lang w:val="en-US" w:eastAsia="ru-RU"/>
        </w:rPr>
        <w:t>c</w:t>
      </w:r>
      <w:r w:rsidRPr="00AB2A0A">
        <w:rPr>
          <w:rFonts w:ascii="Arial" w:eastAsia="Times New Roman" w:hAnsi="Arial" w:cs="Arial"/>
          <w:b/>
          <w:bCs/>
          <w:spacing w:val="-2"/>
          <w:kern w:val="0"/>
          <w:sz w:val="24"/>
          <w:szCs w:val="24"/>
          <w:lang w:eastAsia="ru-RU"/>
        </w:rPr>
        <w:t>,</w:t>
      </w:r>
    </w:p>
    <w:p w:rsidR="00AB2A0A" w:rsidRPr="00AB2A0A" w:rsidRDefault="00AB2A0A" w:rsidP="00AB2A0A">
      <w:pPr>
        <w:shd w:val="clear" w:color="auto" w:fill="FFFFFF"/>
        <w:tabs>
          <w:tab w:val="clear" w:pos="709"/>
        </w:tabs>
        <w:suppressAutoHyphens w:val="0"/>
        <w:autoSpaceDE w:val="0"/>
        <w:autoSpaceDN w:val="0"/>
        <w:adjustRightInd w:val="0"/>
        <w:spacing w:before="518"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Arial" w:eastAsia="Times New Roman" w:hAnsi="Arial" w:cs="Times New Roman"/>
          <w:b/>
          <w:bCs/>
          <w:kern w:val="0"/>
          <w:sz w:val="20"/>
          <w:szCs w:val="20"/>
          <w:lang w:eastAsia="ru-RU"/>
        </w:rPr>
        <w:t>С</w:t>
      </w:r>
      <w:r w:rsidRPr="00AB2A0A">
        <w:rPr>
          <w:rFonts w:ascii="Arial" w:eastAsia="Times New Roman" w:hAnsi="Arial" w:cs="Arial"/>
          <w:b/>
          <w:bCs/>
          <w:kern w:val="0"/>
          <w:sz w:val="20"/>
          <w:szCs w:val="20"/>
          <w:lang w:eastAsia="ru-RU"/>
        </w:rPr>
        <w:t>,</w:t>
      </w:r>
    </w:p>
    <w:p w:rsidR="00AB2A0A" w:rsidRPr="00AB2A0A" w:rsidRDefault="00AB2A0A" w:rsidP="00AB2A0A">
      <w:pPr>
        <w:shd w:val="clear" w:color="auto" w:fill="FFFFFF"/>
        <w:tabs>
          <w:tab w:val="clear" w:pos="709"/>
        </w:tabs>
        <w:suppressAutoHyphens w:val="0"/>
        <w:autoSpaceDE w:val="0"/>
        <w:autoSpaceDN w:val="0"/>
        <w:adjustRightInd w:val="0"/>
        <w:spacing w:before="394"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Times New Roman" w:eastAsia="Times New Roman" w:hAnsi="Times New Roman" w:cs="Times New Roman"/>
          <w:spacing w:val="-11"/>
          <w:kern w:val="0"/>
          <w:sz w:val="20"/>
          <w:szCs w:val="20"/>
          <w:lang w:eastAsia="ru-RU"/>
        </w:rPr>
        <w:t>(13)</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Times New Roman" w:eastAsia="Times New Roman" w:hAnsi="Times New Roman" w:cs="Times New Roman"/>
          <w:b/>
          <w:bCs/>
          <w:kern w:val="0"/>
          <w:sz w:val="16"/>
          <w:szCs w:val="16"/>
          <w:lang w:eastAsia="ru-RU"/>
        </w:rPr>
        <w:t>10</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sectPr w:rsidR="00AB2A0A" w:rsidRPr="00AB2A0A">
          <w:pgSz w:w="11909" w:h="16834"/>
          <w:pgMar w:top="1440" w:right="2093" w:bottom="720" w:left="3615" w:header="720" w:footer="720" w:gutter="0"/>
          <w:cols w:num="4" w:space="720" w:equalWidth="0">
            <w:col w:w="720" w:space="806"/>
            <w:col w:w="720" w:space="2784"/>
            <w:col w:w="720" w:space="0"/>
            <w:col w:w="720"/>
          </w:cols>
          <w:noEndnote/>
        </w:sectPr>
      </w:pPr>
    </w:p>
    <w:p w:rsidR="00AB2A0A" w:rsidRPr="00AB2A0A" w:rsidRDefault="00AB2A0A" w:rsidP="00AB2A0A">
      <w:pPr>
        <w:framePr w:h="230" w:hRule="exact" w:hSpace="38" w:wrap="auto" w:vAnchor="text" w:hAnchor="text" w:x="20" w:y="299"/>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7"/>
          <w:kern w:val="0"/>
          <w:sz w:val="20"/>
          <w:szCs w:val="20"/>
          <w:lang w:eastAsia="ru-RU"/>
        </w:rPr>
        <w:t xml:space="preserve">где </w:t>
      </w:r>
      <w:r w:rsidRPr="00AB2A0A">
        <w:rPr>
          <w:rFonts w:ascii="Times New Roman" w:eastAsia="Times New Roman" w:hAnsi="Times New Roman" w:cs="Times New Roman"/>
          <w:b/>
          <w:bCs/>
          <w:spacing w:val="-7"/>
          <w:kern w:val="0"/>
          <w:sz w:val="20"/>
          <w:szCs w:val="20"/>
          <w:lang w:eastAsia="ru-RU"/>
        </w:rPr>
        <w:t>со</w:t>
      </w:r>
    </w:p>
    <w:p w:rsidR="00AB2A0A" w:rsidRPr="00AB2A0A" w:rsidRDefault="00AB2A0A" w:rsidP="00AB2A0A">
      <w:pPr>
        <w:framePr w:h="341" w:hRule="exact" w:hSpace="38" w:wrap="auto" w:vAnchor="text" w:hAnchor="text" w:x="548" w:y="356"/>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w w:val="63"/>
          <w:kern w:val="0"/>
          <w:sz w:val="28"/>
          <w:szCs w:val="28"/>
          <w:lang w:eastAsia="ru-RU"/>
        </w:rPr>
        <w:t>"</w:t>
      </w:r>
      <w:r w:rsidRPr="00AB2A0A">
        <w:rPr>
          <w:rFonts w:ascii="Times New Roman" w:eastAsia="Times New Roman" w:hAnsi="Times New Roman" w:cs="Times New Roman"/>
          <w:w w:val="63"/>
          <w:kern w:val="0"/>
          <w:sz w:val="28"/>
          <w:szCs w:val="28"/>
          <w:lang w:val="en-US" w:eastAsia="ru-RU"/>
        </w:rPr>
        <w:t>V</w:t>
      </w:r>
      <w:r w:rsidRPr="00AB2A0A">
        <w:rPr>
          <w:rFonts w:ascii="Times New Roman" w:eastAsia="Times New Roman" w:hAnsi="Times New Roman" w:cs="Times New Roman"/>
          <w:w w:val="63"/>
          <w:kern w:val="0"/>
          <w:sz w:val="28"/>
          <w:szCs w:val="28"/>
          <w:lang w:eastAsia="ru-RU"/>
        </w:rPr>
        <w:t xml:space="preserve">     </w:t>
      </w:r>
      <w:r w:rsidRPr="00AB2A0A">
        <w:rPr>
          <w:rFonts w:ascii="Times New Roman" w:eastAsia="Times New Roman" w:hAnsi="Times New Roman" w:cs="Times New Roman"/>
          <w:w w:val="63"/>
          <w:kern w:val="0"/>
          <w:sz w:val="28"/>
          <w:szCs w:val="28"/>
          <w:lang w:val="en-US" w:eastAsia="ru-RU"/>
        </w:rPr>
        <w:t>m</w:t>
      </w:r>
    </w:p>
    <w:p w:rsidR="00AB2A0A" w:rsidRPr="00AB2A0A" w:rsidRDefault="00AB2A0A" w:rsidP="00AB2A0A">
      <w:pPr>
        <w:shd w:val="clear" w:color="auto" w:fill="FFFFFF"/>
        <w:tabs>
          <w:tab w:val="clear" w:pos="709"/>
        </w:tabs>
        <w:suppressAutoHyphens w:val="0"/>
        <w:autoSpaceDE w:val="0"/>
        <w:autoSpaceDN w:val="0"/>
        <w:adjustRightInd w:val="0"/>
        <w:spacing w:before="346" w:after="0" w:line="240" w:lineRule="auto"/>
        <w:ind w:left="1800"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4"/>
          <w:kern w:val="0"/>
          <w:sz w:val="20"/>
          <w:szCs w:val="20"/>
          <w:lang w:eastAsia="ru-RU"/>
        </w:rPr>
        <w:t>частота колебаний системы.</w:t>
      </w:r>
    </w:p>
    <w:p w:rsidR="00AB2A0A" w:rsidRPr="00AB2A0A" w:rsidRDefault="00AB2A0A" w:rsidP="00AB2A0A">
      <w:pPr>
        <w:shd w:val="clear" w:color="auto" w:fill="FFFFFF"/>
        <w:tabs>
          <w:tab w:val="clear" w:pos="709"/>
        </w:tabs>
        <w:suppressAutoHyphens w:val="0"/>
        <w:autoSpaceDE w:val="0"/>
        <w:autoSpaceDN w:val="0"/>
        <w:adjustRightInd w:val="0"/>
        <w:spacing w:before="5" w:after="0" w:line="346" w:lineRule="exact"/>
        <w:ind w:left="19" w:firstLine="538"/>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Максимальное значение силы резания и скорости резания определим по формулам:</w:t>
      </w:r>
    </w:p>
    <w:p w:rsidR="00AB2A0A" w:rsidRPr="00AB2A0A" w:rsidRDefault="00AB2A0A" w:rsidP="00AB2A0A">
      <w:pPr>
        <w:shd w:val="clear" w:color="auto" w:fill="FFFFFF"/>
        <w:tabs>
          <w:tab w:val="clear" w:pos="709"/>
          <w:tab w:val="left" w:pos="6062"/>
        </w:tabs>
        <w:suppressAutoHyphens w:val="0"/>
        <w:autoSpaceDE w:val="0"/>
        <w:autoSpaceDN w:val="0"/>
        <w:adjustRightInd w:val="0"/>
        <w:spacing w:before="19" w:after="0" w:line="346" w:lineRule="exact"/>
        <w:ind w:left="542"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b/>
          <w:bCs/>
          <w:spacing w:val="-11"/>
          <w:kern w:val="0"/>
          <w:sz w:val="20"/>
          <w:szCs w:val="20"/>
          <w:lang w:val="en-US" w:eastAsia="ru-RU"/>
        </w:rPr>
        <w:t>P=R+vC</w:t>
      </w:r>
      <w:r w:rsidRPr="00AB2A0A">
        <w:rPr>
          <w:rFonts w:ascii="Times New Roman" w:eastAsia="Times New Roman" w:hAnsi="Times New Roman" w:cs="Times New Roman"/>
          <w:b/>
          <w:bCs/>
          <w:spacing w:val="-11"/>
          <w:kern w:val="0"/>
          <w:sz w:val="20"/>
          <w:szCs w:val="20"/>
          <w:vertAlign w:val="subscript"/>
          <w:lang w:val="en-US" w:eastAsia="ru-RU"/>
        </w:rPr>
        <w:t>2</w:t>
      </w:r>
      <w:r w:rsidRPr="00AB2A0A">
        <w:rPr>
          <w:rFonts w:ascii="Times New Roman" w:eastAsia="Times New Roman" w:hAnsi="Times New Roman" w:cs="Times New Roman"/>
          <w:b/>
          <w:bCs/>
          <w:spacing w:val="-11"/>
          <w:kern w:val="0"/>
          <w:sz w:val="20"/>
          <w:szCs w:val="20"/>
          <w:lang w:val="en-US" w:eastAsia="ru-RU"/>
        </w:rPr>
        <w:t>tom/(C|+C</w:t>
      </w:r>
      <w:r w:rsidRPr="00AB2A0A">
        <w:rPr>
          <w:rFonts w:ascii="Times New Roman" w:eastAsia="Times New Roman" w:hAnsi="Times New Roman" w:cs="Times New Roman"/>
          <w:b/>
          <w:bCs/>
          <w:spacing w:val="-11"/>
          <w:kern w:val="0"/>
          <w:sz w:val="20"/>
          <w:szCs w:val="20"/>
          <w:vertAlign w:val="subscript"/>
          <w:lang w:val="en-US" w:eastAsia="ru-RU"/>
        </w:rPr>
        <w:t>2</w:t>
      </w:r>
      <w:r w:rsidRPr="00AB2A0A">
        <w:rPr>
          <w:rFonts w:ascii="Times New Roman" w:eastAsia="Times New Roman" w:hAnsi="Times New Roman" w:cs="Times New Roman"/>
          <w:b/>
          <w:bCs/>
          <w:spacing w:val="-11"/>
          <w:kern w:val="0"/>
          <w:sz w:val="20"/>
          <w:szCs w:val="20"/>
          <w:lang w:val="en-US" w:eastAsia="ru-RU"/>
        </w:rPr>
        <w:t xml:space="preserve">) </w:t>
      </w:r>
      <w:r w:rsidRPr="00AB2A0A">
        <w:rPr>
          <w:rFonts w:ascii="Times New Roman" w:eastAsia="Times New Roman" w:hAnsi="Times New Roman" w:cs="Times New Roman"/>
          <w:b/>
          <w:bCs/>
          <w:spacing w:val="-11"/>
          <w:kern w:val="0"/>
          <w:sz w:val="20"/>
          <w:szCs w:val="20"/>
          <w:lang w:eastAsia="ru-RU"/>
        </w:rPr>
        <w:t>или</w:t>
      </w:r>
      <w:r w:rsidRPr="00AB2A0A">
        <w:rPr>
          <w:rFonts w:ascii="Times New Roman" w:eastAsia="Times New Roman" w:hAnsi="Times New Roman" w:cs="Times New Roman"/>
          <w:b/>
          <w:bCs/>
          <w:spacing w:val="-11"/>
          <w:kern w:val="0"/>
          <w:sz w:val="20"/>
          <w:szCs w:val="20"/>
          <w:lang w:val="en-US" w:eastAsia="ru-RU"/>
        </w:rPr>
        <w:t xml:space="preserve"> P=R+vC</w:t>
      </w:r>
      <w:r w:rsidRPr="00AB2A0A">
        <w:rPr>
          <w:rFonts w:ascii="Times New Roman" w:eastAsia="Times New Roman" w:hAnsi="Times New Roman" w:cs="Times New Roman"/>
          <w:b/>
          <w:bCs/>
          <w:spacing w:val="-11"/>
          <w:kern w:val="0"/>
          <w:sz w:val="20"/>
          <w:szCs w:val="20"/>
          <w:vertAlign w:val="subscript"/>
          <w:lang w:val="en-US" w:eastAsia="ru-RU"/>
        </w:rPr>
        <w:t>2</w:t>
      </w:r>
      <w:r w:rsidRPr="00AB2A0A">
        <w:rPr>
          <w:rFonts w:ascii="Times New Roman" w:eastAsia="Times New Roman" w:hAnsi="Times New Roman" w:cs="Times New Roman"/>
          <w:b/>
          <w:bCs/>
          <w:spacing w:val="-11"/>
          <w:kern w:val="0"/>
          <w:sz w:val="20"/>
          <w:szCs w:val="20"/>
          <w:lang w:val="en-US" w:eastAsia="ru-RU"/>
        </w:rPr>
        <w:t>/co,</w:t>
      </w:r>
      <w:r w:rsidRPr="00AB2A0A">
        <w:rPr>
          <w:rFonts w:ascii="Arial" w:eastAsia="Times New Roman" w:hAnsi="Times New Roman" w:cs="Arial"/>
          <w:b/>
          <w:bCs/>
          <w:kern w:val="0"/>
          <w:sz w:val="20"/>
          <w:szCs w:val="20"/>
          <w:lang w:val="en-US" w:eastAsia="ru-RU"/>
        </w:rPr>
        <w:tab/>
      </w:r>
      <w:r w:rsidRPr="00AB2A0A">
        <w:rPr>
          <w:rFonts w:ascii="Times New Roman" w:eastAsia="Times New Roman" w:hAnsi="Times New Roman" w:cs="Times New Roman"/>
          <w:spacing w:val="-10"/>
          <w:kern w:val="0"/>
          <w:sz w:val="20"/>
          <w:szCs w:val="20"/>
          <w:lang w:val="en-US" w:eastAsia="ru-RU"/>
        </w:rPr>
        <w:t>(14)</w:t>
      </w:r>
    </w:p>
    <w:p w:rsidR="00AB2A0A" w:rsidRPr="00AB2A0A" w:rsidRDefault="00AB2A0A" w:rsidP="00AB2A0A">
      <w:pPr>
        <w:shd w:val="clear" w:color="auto" w:fill="FFFFFF"/>
        <w:tabs>
          <w:tab w:val="clear" w:pos="709"/>
          <w:tab w:val="left" w:pos="6058"/>
        </w:tabs>
        <w:suppressAutoHyphens w:val="0"/>
        <w:autoSpaceDE w:val="0"/>
        <w:autoSpaceDN w:val="0"/>
        <w:adjustRightInd w:val="0"/>
        <w:spacing w:after="0" w:line="346" w:lineRule="exact"/>
        <w:ind w:left="53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5"/>
          <w:kern w:val="0"/>
          <w:sz w:val="20"/>
          <w:szCs w:val="20"/>
          <w:lang w:val="en-US" w:eastAsia="ru-RU"/>
        </w:rPr>
        <w:t>x</w:t>
      </w:r>
      <w:r w:rsidRPr="00AB2A0A">
        <w:rPr>
          <w:rFonts w:ascii="Times New Roman" w:eastAsia="Times New Roman" w:hAnsi="Times New Roman" w:cs="Times New Roman"/>
          <w:b/>
          <w:bCs/>
          <w:spacing w:val="-5"/>
          <w:kern w:val="0"/>
          <w:sz w:val="20"/>
          <w:szCs w:val="20"/>
          <w:vertAlign w:val="subscript"/>
          <w:lang w:eastAsia="ru-RU"/>
        </w:rPr>
        <w:t>2</w:t>
      </w:r>
      <w:r w:rsidRPr="00AB2A0A">
        <w:rPr>
          <w:rFonts w:ascii="Times New Roman" w:eastAsia="Times New Roman" w:hAnsi="Times New Roman" w:cs="Times New Roman"/>
          <w:b/>
          <w:bCs/>
          <w:spacing w:val="-5"/>
          <w:kern w:val="0"/>
          <w:sz w:val="20"/>
          <w:szCs w:val="20"/>
          <w:lang w:eastAsia="ru-RU"/>
        </w:rPr>
        <w:t>=</w:t>
      </w:r>
      <w:r w:rsidRPr="00AB2A0A">
        <w:rPr>
          <w:rFonts w:ascii="Times New Roman" w:eastAsia="Times New Roman" w:hAnsi="Times New Roman" w:cs="Times New Roman"/>
          <w:b/>
          <w:bCs/>
          <w:spacing w:val="-5"/>
          <w:kern w:val="0"/>
          <w:sz w:val="20"/>
          <w:szCs w:val="20"/>
          <w:lang w:val="en-US" w:eastAsia="ru-RU"/>
        </w:rPr>
        <w:t>vC</w:t>
      </w:r>
      <w:r w:rsidRPr="00AB2A0A">
        <w:rPr>
          <w:rFonts w:ascii="Times New Roman" w:eastAsia="Times New Roman" w:hAnsi="Times New Roman" w:cs="Times New Roman"/>
          <w:b/>
          <w:bCs/>
          <w:spacing w:val="-5"/>
          <w:kern w:val="0"/>
          <w:sz w:val="20"/>
          <w:szCs w:val="20"/>
          <w:lang w:eastAsia="ru-RU"/>
        </w:rPr>
        <w:t>,/(</w:t>
      </w:r>
      <w:r w:rsidRPr="00AB2A0A">
        <w:rPr>
          <w:rFonts w:ascii="Times New Roman" w:eastAsia="Times New Roman" w:hAnsi="Times New Roman" w:cs="Times New Roman"/>
          <w:b/>
          <w:bCs/>
          <w:spacing w:val="-5"/>
          <w:kern w:val="0"/>
          <w:sz w:val="20"/>
          <w:szCs w:val="20"/>
          <w:lang w:val="en-US" w:eastAsia="ru-RU"/>
        </w:rPr>
        <w:t>Ci</w:t>
      </w:r>
      <w:r w:rsidRPr="00AB2A0A">
        <w:rPr>
          <w:rFonts w:ascii="Times New Roman" w:eastAsia="Times New Roman" w:hAnsi="Times New Roman" w:cs="Times New Roman"/>
          <w:b/>
          <w:bCs/>
          <w:spacing w:val="-5"/>
          <w:kern w:val="0"/>
          <w:sz w:val="20"/>
          <w:szCs w:val="20"/>
          <w:lang w:eastAsia="ru-RU"/>
        </w:rPr>
        <w:t>+</w:t>
      </w:r>
      <w:r w:rsidRPr="00AB2A0A">
        <w:rPr>
          <w:rFonts w:ascii="Times New Roman" w:eastAsia="Times New Roman" w:hAnsi="Times New Roman" w:cs="Times New Roman"/>
          <w:b/>
          <w:bCs/>
          <w:spacing w:val="-5"/>
          <w:kern w:val="0"/>
          <w:sz w:val="20"/>
          <w:szCs w:val="20"/>
          <w:lang w:val="en-US" w:eastAsia="ru-RU"/>
        </w:rPr>
        <w:t>C</w:t>
      </w:r>
      <w:r w:rsidRPr="00AB2A0A">
        <w:rPr>
          <w:rFonts w:ascii="Times New Roman" w:eastAsia="Times New Roman" w:hAnsi="Times New Roman" w:cs="Times New Roman"/>
          <w:b/>
          <w:bCs/>
          <w:spacing w:val="-5"/>
          <w:kern w:val="0"/>
          <w:sz w:val="20"/>
          <w:szCs w:val="20"/>
          <w:vertAlign w:val="subscript"/>
          <w:lang w:eastAsia="ru-RU"/>
        </w:rPr>
        <w:t>2</w:t>
      </w:r>
      <w:r w:rsidRPr="00AB2A0A">
        <w:rPr>
          <w:rFonts w:ascii="Times New Roman" w:eastAsia="Times New Roman" w:hAnsi="Times New Roman" w:cs="Times New Roman"/>
          <w:b/>
          <w:bCs/>
          <w:spacing w:val="-5"/>
          <w:kern w:val="0"/>
          <w:sz w:val="20"/>
          <w:szCs w:val="20"/>
          <w:lang w:eastAsia="ru-RU"/>
        </w:rPr>
        <w:t>),</w:t>
      </w:r>
      <w:r w:rsidRPr="00AB2A0A">
        <w:rPr>
          <w:rFonts w:ascii="Arial" w:eastAsia="Times New Roman" w:hAnsi="Times New Roman" w:cs="Arial"/>
          <w:b/>
          <w:bCs/>
          <w:kern w:val="0"/>
          <w:sz w:val="20"/>
          <w:szCs w:val="20"/>
          <w:lang w:eastAsia="ru-RU"/>
        </w:rPr>
        <w:tab/>
      </w:r>
      <w:r w:rsidRPr="00AB2A0A">
        <w:rPr>
          <w:rFonts w:ascii="Times New Roman" w:eastAsia="Times New Roman" w:hAnsi="Times New Roman" w:cs="Times New Roman"/>
          <w:spacing w:val="-9"/>
          <w:kern w:val="0"/>
          <w:sz w:val="20"/>
          <w:szCs w:val="20"/>
          <w:lang w:eastAsia="ru-RU"/>
        </w:rPr>
        <w:t>(15)</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 xml:space="preserve">где </w:t>
      </w:r>
      <w:r w:rsidRPr="00AB2A0A">
        <w:rPr>
          <w:rFonts w:ascii="Times New Roman" w:eastAsia="Times New Roman" w:hAnsi="Times New Roman" w:cs="Times New Roman"/>
          <w:b/>
          <w:bCs/>
          <w:kern w:val="0"/>
          <w:sz w:val="20"/>
          <w:szCs w:val="20"/>
          <w:lang w:val="en-US" w:eastAsia="ru-RU"/>
        </w:rPr>
        <w:t>R</w:t>
      </w:r>
      <w:r w:rsidRPr="00AB2A0A">
        <w:rPr>
          <w:rFonts w:ascii="Times New Roman" w:eastAsia="Times New Roman" w:hAnsi="Times New Roman" w:cs="Times New Roman"/>
          <w:b/>
          <w:bCs/>
          <w:kern w:val="0"/>
          <w:sz w:val="20"/>
          <w:szCs w:val="20"/>
          <w:lang w:eastAsia="ru-RU"/>
        </w:rPr>
        <w:t xml:space="preserve">- </w:t>
      </w:r>
      <w:r w:rsidRPr="00AB2A0A">
        <w:rPr>
          <w:rFonts w:ascii="Times New Roman" w:eastAsia="Times New Roman" w:hAnsi="Times New Roman" w:cs="Times New Roman"/>
          <w:kern w:val="0"/>
          <w:sz w:val="20"/>
          <w:szCs w:val="20"/>
          <w:lang w:eastAsia="ru-RU"/>
        </w:rPr>
        <w:t>сопротивление почвы резанию, Н.</w:t>
      </w:r>
    </w:p>
    <w:p w:rsidR="00AB2A0A" w:rsidRPr="00AB2A0A" w:rsidRDefault="00AB2A0A" w:rsidP="00AB2A0A">
      <w:pPr>
        <w:shd w:val="clear" w:color="auto" w:fill="FFFFFF"/>
        <w:tabs>
          <w:tab w:val="clear" w:pos="709"/>
        </w:tabs>
        <w:suppressAutoHyphens w:val="0"/>
        <w:autoSpaceDE w:val="0"/>
        <w:autoSpaceDN w:val="0"/>
        <w:adjustRightInd w:val="0"/>
        <w:spacing w:before="10" w:after="226" w:line="346" w:lineRule="exact"/>
        <w:ind w:firstLine="523"/>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После этого начинается второй этап движения режущего инструмента. Сопротивление почвы резанию падает до нуля, рис. 2. Масса га начинает взаимодействовать с новым элементом почвы, имеющим жесткость С</w:t>
      </w:r>
      <w:r w:rsidRPr="00AB2A0A">
        <w:rPr>
          <w:rFonts w:ascii="Times New Roman" w:eastAsia="Times New Roman" w:hAnsi="Times New Roman" w:cs="Times New Roman"/>
          <w:spacing w:val="-2"/>
          <w:kern w:val="0"/>
          <w:sz w:val="20"/>
          <w:szCs w:val="20"/>
          <w:vertAlign w:val="subscript"/>
          <w:lang w:eastAsia="ru-RU"/>
        </w:rPr>
        <w:t>2</w:t>
      </w:r>
      <w:r w:rsidRPr="00AB2A0A">
        <w:rPr>
          <w:rFonts w:ascii="Times New Roman" w:eastAsia="Times New Roman" w:hAnsi="Times New Roman" w:cs="Times New Roman"/>
          <w:spacing w:val="-2"/>
          <w:kern w:val="0"/>
          <w:sz w:val="20"/>
          <w:szCs w:val="20"/>
          <w:lang w:eastAsia="ru-RU"/>
        </w:rPr>
        <w:t xml:space="preserve">- При </w:t>
      </w:r>
      <w:r w:rsidRPr="00AB2A0A">
        <w:rPr>
          <w:rFonts w:ascii="Times New Roman" w:eastAsia="Times New Roman" w:hAnsi="Times New Roman" w:cs="Times New Roman"/>
          <w:kern w:val="0"/>
          <w:sz w:val="20"/>
          <w:szCs w:val="20"/>
          <w:lang w:eastAsia="ru-RU"/>
        </w:rPr>
        <w:t>этом дифференциальное уравнение движения массы описывается уравнени</w:t>
      </w:r>
      <w:r w:rsidRPr="00AB2A0A">
        <w:rPr>
          <w:rFonts w:ascii="Times New Roman" w:eastAsia="Times New Roman" w:hAnsi="Times New Roman" w:cs="Times New Roman"/>
          <w:kern w:val="0"/>
          <w:sz w:val="20"/>
          <w:szCs w:val="20"/>
          <w:lang w:eastAsia="ru-RU"/>
        </w:rPr>
        <w:softHyphen/>
        <w:t>ем:</w:t>
      </w:r>
    </w:p>
    <w:p w:rsidR="00AB2A0A" w:rsidRPr="00AB2A0A" w:rsidRDefault="00AB2A0A" w:rsidP="00AB2A0A">
      <w:pPr>
        <w:shd w:val="clear" w:color="auto" w:fill="FFFFFF"/>
        <w:tabs>
          <w:tab w:val="clear" w:pos="709"/>
        </w:tabs>
        <w:suppressAutoHyphens w:val="0"/>
        <w:autoSpaceDE w:val="0"/>
        <w:autoSpaceDN w:val="0"/>
        <w:adjustRightInd w:val="0"/>
        <w:spacing w:before="10" w:after="226" w:line="346" w:lineRule="exact"/>
        <w:ind w:firstLine="523"/>
        <w:rPr>
          <w:rFonts w:ascii="Arial" w:eastAsia="Times New Roman" w:hAnsi="Arial" w:cs="Arial"/>
          <w:kern w:val="0"/>
          <w:sz w:val="20"/>
          <w:szCs w:val="20"/>
          <w:lang w:eastAsia="ru-RU"/>
        </w:rPr>
        <w:sectPr w:rsidR="00AB2A0A" w:rsidRPr="00AB2A0A">
          <w:type w:val="continuous"/>
          <w:pgSz w:w="11909" w:h="16834"/>
          <w:pgMar w:top="1440" w:right="2707" w:bottom="720" w:left="2568"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154" w:lineRule="exact"/>
        <w:ind w:left="1171" w:hanging="1171"/>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х</w:t>
      </w:r>
      <w:r w:rsidRPr="00AB2A0A">
        <w:rPr>
          <w:rFonts w:ascii="Times New Roman" w:eastAsia="Times New Roman" w:hAnsi="Times New Roman" w:cs="Times New Roman"/>
          <w:kern w:val="0"/>
          <w:sz w:val="20"/>
          <w:szCs w:val="20"/>
          <w:vertAlign w:val="subscript"/>
          <w:lang w:eastAsia="ru-RU"/>
        </w:rPr>
        <w:t>2</w:t>
      </w:r>
      <w:r w:rsidRPr="00AB2A0A">
        <w:rPr>
          <w:rFonts w:ascii="Times New Roman" w:eastAsia="Times New Roman" w:hAnsi="Times New Roman" w:cs="Times New Roman"/>
          <w:kern w:val="0"/>
          <w:sz w:val="20"/>
          <w:szCs w:val="20"/>
          <w:lang w:eastAsia="ru-RU"/>
        </w:rPr>
        <w:t xml:space="preserve"> </w:t>
      </w:r>
      <w:r w:rsidRPr="00AB2A0A">
        <w:rPr>
          <w:rFonts w:ascii="Times New Roman" w:eastAsia="Times New Roman" w:hAnsi="Times New Roman" w:cs="Times New Roman"/>
          <w:b/>
          <w:bCs/>
          <w:kern w:val="0"/>
          <w:sz w:val="20"/>
          <w:szCs w:val="20"/>
          <w:lang w:eastAsia="ru-RU"/>
        </w:rPr>
        <w:t>+ со</w:t>
      </w:r>
      <w:r w:rsidRPr="00AB2A0A">
        <w:rPr>
          <w:rFonts w:ascii="Times New Roman" w:eastAsia="Times New Roman" w:hAnsi="Times New Roman" w:cs="Times New Roman"/>
          <w:b/>
          <w:bCs/>
          <w:kern w:val="0"/>
          <w:sz w:val="20"/>
          <w:szCs w:val="20"/>
          <w:vertAlign w:val="superscript"/>
          <w:lang w:eastAsia="ru-RU"/>
        </w:rPr>
        <w:t>2</w:t>
      </w:r>
      <w:r w:rsidRPr="00AB2A0A">
        <w:rPr>
          <w:rFonts w:ascii="Times New Roman" w:eastAsia="Times New Roman" w:hAnsi="Times New Roman" w:cs="Times New Roman"/>
          <w:b/>
          <w:bCs/>
          <w:kern w:val="0"/>
          <w:sz w:val="20"/>
          <w:szCs w:val="20"/>
          <w:lang w:eastAsia="ru-RU"/>
        </w:rPr>
        <w:t xml:space="preserve">х-, </w:t>
      </w:r>
      <w:r w:rsidRPr="00AB2A0A">
        <w:rPr>
          <w:rFonts w:ascii="Times New Roman" w:eastAsia="Times New Roman" w:hAnsi="Times New Roman" w:cs="Times New Roman"/>
          <w:kern w:val="0"/>
          <w:sz w:val="20"/>
          <w:szCs w:val="20"/>
          <w:lang w:eastAsia="ru-RU"/>
        </w:rPr>
        <w:t xml:space="preserve">=— </w:t>
      </w:r>
      <w:r w:rsidRPr="00AB2A0A">
        <w:rPr>
          <w:rFonts w:ascii="Times New Roman" w:eastAsia="Times New Roman" w:hAnsi="Times New Roman" w:cs="Times New Roman"/>
          <w:b/>
          <w:bCs/>
          <w:kern w:val="0"/>
          <w:sz w:val="20"/>
          <w:szCs w:val="20"/>
          <w:lang w:eastAsia="ru-RU"/>
        </w:rPr>
        <w:t>(</w:t>
      </w:r>
      <w:r w:rsidRPr="00AB2A0A">
        <w:rPr>
          <w:rFonts w:ascii="Times New Roman" w:eastAsia="Times New Roman" w:hAnsi="Times New Roman" w:cs="Times New Roman"/>
          <w:b/>
          <w:bCs/>
          <w:kern w:val="0"/>
          <w:sz w:val="20"/>
          <w:szCs w:val="20"/>
          <w:lang w:val="en-US" w:eastAsia="ru-RU"/>
        </w:rPr>
        <w:t>vt</w:t>
      </w:r>
      <w:r w:rsidRPr="00AB2A0A">
        <w:rPr>
          <w:rFonts w:ascii="Times New Roman" w:eastAsia="Times New Roman" w:hAnsi="Times New Roman" w:cs="Times New Roman"/>
          <w:b/>
          <w:bCs/>
          <w:kern w:val="0"/>
          <w:sz w:val="20"/>
          <w:szCs w:val="20"/>
          <w:lang w:eastAsia="ru-RU"/>
        </w:rPr>
        <w:t xml:space="preserve"> </w:t>
      </w:r>
      <w:r w:rsidRPr="00AB2A0A">
        <w:rPr>
          <w:rFonts w:ascii="Times New Roman" w:eastAsia="Times New Roman" w:hAnsi="Times New Roman" w:cs="Times New Roman"/>
          <w:kern w:val="0"/>
          <w:sz w:val="20"/>
          <w:szCs w:val="20"/>
          <w:lang w:eastAsia="ru-RU"/>
        </w:rPr>
        <w:t xml:space="preserve">+ Д,), </w:t>
      </w:r>
      <w:r w:rsidRPr="00AB2A0A">
        <w:rPr>
          <w:rFonts w:ascii="Times New Roman" w:eastAsia="Times New Roman" w:hAnsi="Times New Roman" w:cs="Times New Roman"/>
          <w:b/>
          <w:bCs/>
          <w:kern w:val="0"/>
          <w:sz w:val="20"/>
          <w:szCs w:val="20"/>
          <w:lang w:val="en-US" w:eastAsia="ru-RU"/>
        </w:rPr>
        <w:t>m</w:t>
      </w:r>
    </w:p>
    <w:p w:rsidR="00AB2A0A" w:rsidRPr="00AB2A0A" w:rsidRDefault="00AB2A0A" w:rsidP="00AB2A0A">
      <w:pPr>
        <w:shd w:val="clear" w:color="auto" w:fill="FFFFFF"/>
        <w:tabs>
          <w:tab w:val="clear" w:pos="709"/>
        </w:tabs>
        <w:suppressAutoHyphens w:val="0"/>
        <w:autoSpaceDE w:val="0"/>
        <w:autoSpaceDN w:val="0"/>
        <w:adjustRightInd w:val="0"/>
        <w:spacing w:before="38"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Times New Roman" w:eastAsia="Times New Roman" w:hAnsi="Times New Roman" w:cs="Times New Roman"/>
          <w:spacing w:val="-12"/>
          <w:kern w:val="0"/>
          <w:sz w:val="20"/>
          <w:szCs w:val="20"/>
          <w:lang w:eastAsia="ru-RU"/>
        </w:rPr>
        <w:t>(16)</w:t>
      </w:r>
    </w:p>
    <w:p w:rsidR="00AB2A0A" w:rsidRPr="00AB2A0A" w:rsidRDefault="00AB2A0A" w:rsidP="00AB2A0A">
      <w:pPr>
        <w:shd w:val="clear" w:color="auto" w:fill="FFFFFF"/>
        <w:tabs>
          <w:tab w:val="clear" w:pos="709"/>
        </w:tabs>
        <w:suppressAutoHyphens w:val="0"/>
        <w:autoSpaceDE w:val="0"/>
        <w:autoSpaceDN w:val="0"/>
        <w:adjustRightInd w:val="0"/>
        <w:spacing w:before="38" w:after="0" w:line="240" w:lineRule="auto"/>
        <w:ind w:firstLine="0"/>
        <w:jc w:val="left"/>
        <w:rPr>
          <w:rFonts w:ascii="Arial" w:eastAsia="Times New Roman" w:hAnsi="Arial" w:cs="Arial"/>
          <w:kern w:val="0"/>
          <w:sz w:val="20"/>
          <w:szCs w:val="20"/>
          <w:lang w:eastAsia="ru-RU"/>
        </w:rPr>
        <w:sectPr w:rsidR="00AB2A0A" w:rsidRPr="00AB2A0A">
          <w:type w:val="continuous"/>
          <w:pgSz w:w="11909" w:h="16834"/>
          <w:pgMar w:top="1440" w:right="2563" w:bottom="720" w:left="3154" w:header="720" w:footer="720" w:gutter="0"/>
          <w:cols w:num="2" w:space="720" w:equalWidth="0">
            <w:col w:w="2164" w:space="3307"/>
            <w:col w:w="720"/>
          </w:cols>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130" w:after="331" w:line="240" w:lineRule="auto"/>
        <w:ind w:left="1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где Л| - начальная деформация упругого звена на первом этапе движения, мм.</w:t>
      </w:r>
    </w:p>
    <w:p w:rsidR="00AB2A0A" w:rsidRPr="00AB2A0A" w:rsidRDefault="00AB2A0A" w:rsidP="00AB2A0A">
      <w:pPr>
        <w:shd w:val="clear" w:color="auto" w:fill="FFFFFF"/>
        <w:tabs>
          <w:tab w:val="clear" w:pos="709"/>
        </w:tabs>
        <w:suppressAutoHyphens w:val="0"/>
        <w:autoSpaceDE w:val="0"/>
        <w:autoSpaceDN w:val="0"/>
        <w:adjustRightInd w:val="0"/>
        <w:spacing w:before="130" w:after="331" w:line="240" w:lineRule="auto"/>
        <w:ind w:left="14" w:firstLine="0"/>
        <w:jc w:val="left"/>
        <w:rPr>
          <w:rFonts w:ascii="Arial" w:eastAsia="Times New Roman" w:hAnsi="Arial" w:cs="Arial"/>
          <w:kern w:val="0"/>
          <w:sz w:val="20"/>
          <w:szCs w:val="20"/>
          <w:lang w:eastAsia="ru-RU"/>
        </w:rPr>
        <w:sectPr w:rsidR="00AB2A0A" w:rsidRPr="00AB2A0A">
          <w:type w:val="continuous"/>
          <w:pgSz w:w="11909" w:h="16834"/>
          <w:pgMar w:top="1440" w:right="2093" w:bottom="720" w:left="2568" w:header="720" w:footer="720" w:gutter="0"/>
          <w:cols w:space="60"/>
          <w:noEndnote/>
        </w:sectPr>
      </w:pPr>
    </w:p>
    <w:p w:rsidR="00AB2A0A" w:rsidRPr="00AB2A0A" w:rsidRDefault="00AB2A0A" w:rsidP="00AB2A0A">
      <w:pPr>
        <w:framePr w:h="1469" w:hSpace="10080" w:wrap="notBeside" w:vAnchor="text" w:hAnchor="margin" w:x="1993"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781175" cy="933450"/>
            <wp:effectExtent l="19050" t="0" r="9525" b="0"/>
            <wp:docPr id="1503" name="Рисунок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10" cstate="print"/>
                    <a:srcRect/>
                    <a:stretch>
                      <a:fillRect/>
                    </a:stretch>
                  </pic:blipFill>
                  <pic:spPr bwMode="auto">
                    <a:xfrm>
                      <a:off x="0" y="0"/>
                      <a:ext cx="1781175" cy="933450"/>
                    </a:xfrm>
                    <a:prstGeom prst="rect">
                      <a:avLst/>
                    </a:prstGeom>
                    <a:noFill/>
                    <a:ln w="9525">
                      <a:noFill/>
                      <a:miter lim="800000"/>
                      <a:headEnd/>
                      <a:tailEnd/>
                    </a:ln>
                  </pic:spPr>
                </pic:pic>
              </a:graphicData>
            </a:graphic>
          </wp:inline>
        </w:drawing>
      </w:r>
    </w:p>
    <w:p w:rsidR="00AB2A0A" w:rsidRPr="00AB2A0A" w:rsidRDefault="00AB2A0A" w:rsidP="00AB2A0A">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p>
    <w:p w:rsidR="00AB2A0A" w:rsidRPr="00AB2A0A" w:rsidRDefault="00AB2A0A" w:rsidP="00AB2A0A">
      <w:pPr>
        <w:framePr w:h="1469" w:hSpace="10080" w:wrap="notBeside" w:vAnchor="text" w:hAnchor="margin" w:x="1993"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sectPr w:rsidR="00AB2A0A" w:rsidRPr="00AB2A0A">
          <w:type w:val="continuous"/>
          <w:pgSz w:w="11909" w:h="16834"/>
          <w:pgMar w:top="1440" w:right="2674" w:bottom="720" w:left="2568" w:header="720" w:footer="720" w:gutter="0"/>
          <w:cols w:space="720"/>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202" w:after="0" w:line="240" w:lineRule="auto"/>
        <w:ind w:left="29"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 xml:space="preserve">Рис. </w:t>
      </w:r>
      <w:r w:rsidRPr="00AB2A0A">
        <w:rPr>
          <w:rFonts w:ascii="Times New Roman" w:eastAsia="Times New Roman" w:hAnsi="Times New Roman" w:cs="Times New Roman"/>
          <w:i/>
          <w:iCs/>
          <w:spacing w:val="-2"/>
          <w:kern w:val="0"/>
          <w:sz w:val="20"/>
          <w:szCs w:val="20"/>
          <w:lang w:eastAsia="ru-RU"/>
        </w:rPr>
        <w:t xml:space="preserve">2. </w:t>
      </w:r>
      <w:r w:rsidRPr="00AB2A0A">
        <w:rPr>
          <w:rFonts w:ascii="Times New Roman" w:eastAsia="Times New Roman" w:hAnsi="Times New Roman" w:cs="Times New Roman"/>
          <w:spacing w:val="-2"/>
          <w:kern w:val="0"/>
          <w:sz w:val="20"/>
          <w:szCs w:val="20"/>
          <w:lang w:eastAsia="ru-RU"/>
        </w:rPr>
        <w:t>Идеализированная зависимость сопротивления почвы от пути резания</w:t>
      </w:r>
    </w:p>
    <w:p w:rsidR="00AB2A0A" w:rsidRPr="00AB2A0A" w:rsidRDefault="00AB2A0A" w:rsidP="00AB2A0A">
      <w:pPr>
        <w:shd w:val="clear" w:color="auto" w:fill="FFFFFF"/>
        <w:tabs>
          <w:tab w:val="clear" w:pos="709"/>
        </w:tabs>
        <w:suppressAutoHyphens w:val="0"/>
        <w:autoSpaceDE w:val="0"/>
        <w:autoSpaceDN w:val="0"/>
        <w:adjustRightInd w:val="0"/>
        <w:spacing w:before="466" w:after="0" w:line="240" w:lineRule="auto"/>
        <w:ind w:left="53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Его общее решение ищем в виде</w:t>
      </w:r>
    </w:p>
    <w:p w:rsidR="00AB2A0A" w:rsidRPr="00AB2A0A" w:rsidRDefault="00AB2A0A" w:rsidP="00AB2A0A">
      <w:pPr>
        <w:shd w:val="clear" w:color="auto" w:fill="FFFFFF"/>
        <w:tabs>
          <w:tab w:val="clear" w:pos="709"/>
          <w:tab w:val="left" w:pos="6038"/>
        </w:tabs>
        <w:suppressAutoHyphens w:val="0"/>
        <w:autoSpaceDE w:val="0"/>
        <w:autoSpaceDN w:val="0"/>
        <w:adjustRightInd w:val="0"/>
        <w:spacing w:before="130" w:after="0" w:line="240" w:lineRule="auto"/>
        <w:ind w:left="557"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b/>
          <w:bCs/>
          <w:spacing w:val="-9"/>
          <w:kern w:val="0"/>
          <w:sz w:val="20"/>
          <w:szCs w:val="20"/>
          <w:lang w:val="en-US" w:eastAsia="ru-RU"/>
        </w:rPr>
        <w:t>x</w:t>
      </w:r>
      <w:r w:rsidRPr="00AB2A0A">
        <w:rPr>
          <w:rFonts w:ascii="Times New Roman" w:eastAsia="Times New Roman" w:hAnsi="Times New Roman" w:cs="Times New Roman"/>
          <w:b/>
          <w:bCs/>
          <w:spacing w:val="-9"/>
          <w:kern w:val="0"/>
          <w:sz w:val="20"/>
          <w:szCs w:val="20"/>
          <w:vertAlign w:val="subscript"/>
          <w:lang w:val="en-US" w:eastAsia="ru-RU"/>
        </w:rPr>
        <w:t>2</w:t>
      </w:r>
      <w:r w:rsidRPr="00AB2A0A">
        <w:rPr>
          <w:rFonts w:ascii="Times New Roman" w:eastAsia="Times New Roman" w:hAnsi="Times New Roman" w:cs="Times New Roman"/>
          <w:b/>
          <w:bCs/>
          <w:spacing w:val="-9"/>
          <w:kern w:val="0"/>
          <w:sz w:val="20"/>
          <w:szCs w:val="20"/>
          <w:lang w:val="en-US" w:eastAsia="ru-RU"/>
        </w:rPr>
        <w:t>=Asincot+Bcoscot+Dt+E,,</w:t>
      </w:r>
      <w:r w:rsidRPr="00AB2A0A">
        <w:rPr>
          <w:rFonts w:ascii="Arial" w:eastAsia="Times New Roman" w:hAnsi="Times New Roman" w:cs="Arial"/>
          <w:b/>
          <w:bCs/>
          <w:kern w:val="0"/>
          <w:sz w:val="20"/>
          <w:szCs w:val="20"/>
          <w:lang w:val="en-US" w:eastAsia="ru-RU"/>
        </w:rPr>
        <w:tab/>
      </w:r>
      <w:r w:rsidRPr="00AB2A0A">
        <w:rPr>
          <w:rFonts w:ascii="Times New Roman" w:eastAsia="Times New Roman" w:hAnsi="Times New Roman" w:cs="Times New Roman"/>
          <w:spacing w:val="-10"/>
          <w:kern w:val="0"/>
          <w:sz w:val="20"/>
          <w:szCs w:val="20"/>
          <w:lang w:val="en-US" w:eastAsia="ru-RU"/>
        </w:rPr>
        <w:t>(17)</w:t>
      </w:r>
    </w:p>
    <w:p w:rsidR="00AB2A0A" w:rsidRPr="00AB2A0A" w:rsidRDefault="00AB2A0A" w:rsidP="00AB2A0A">
      <w:pPr>
        <w:shd w:val="clear" w:color="auto" w:fill="FFFFFF"/>
        <w:tabs>
          <w:tab w:val="clear" w:pos="709"/>
        </w:tabs>
        <w:suppressAutoHyphens w:val="0"/>
        <w:autoSpaceDE w:val="0"/>
        <w:autoSpaceDN w:val="0"/>
        <w:adjustRightInd w:val="0"/>
        <w:spacing w:after="0" w:line="355" w:lineRule="exact"/>
        <w:ind w:left="1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 xml:space="preserve">где </w:t>
      </w:r>
      <w:r w:rsidRPr="00AB2A0A">
        <w:rPr>
          <w:rFonts w:ascii="Times New Roman" w:eastAsia="Times New Roman" w:hAnsi="Times New Roman" w:cs="Times New Roman"/>
          <w:kern w:val="0"/>
          <w:sz w:val="20"/>
          <w:szCs w:val="20"/>
          <w:lang w:val="en-US" w:eastAsia="ru-RU"/>
        </w:rPr>
        <w:t>Ej</w:t>
      </w:r>
      <w:r w:rsidRPr="00AB2A0A">
        <w:rPr>
          <w:rFonts w:ascii="Times New Roman" w:eastAsia="Times New Roman" w:hAnsi="Times New Roman" w:cs="Times New Roman"/>
          <w:kern w:val="0"/>
          <w:sz w:val="20"/>
          <w:szCs w:val="20"/>
          <w:lang w:eastAsia="ru-RU"/>
        </w:rPr>
        <w:t xml:space="preserve"> - коэффициент.</w:t>
      </w:r>
    </w:p>
    <w:p w:rsidR="00AB2A0A" w:rsidRPr="00AB2A0A" w:rsidRDefault="00AB2A0A" w:rsidP="00AB2A0A">
      <w:pPr>
        <w:shd w:val="clear" w:color="auto" w:fill="FFFFFF"/>
        <w:tabs>
          <w:tab w:val="clear" w:pos="709"/>
        </w:tabs>
        <w:suppressAutoHyphens w:val="0"/>
        <w:autoSpaceDE w:val="0"/>
        <w:autoSpaceDN w:val="0"/>
        <w:adjustRightInd w:val="0"/>
        <w:spacing w:after="24" w:line="355" w:lineRule="exact"/>
        <w:ind w:right="384" w:firstLine="538"/>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 xml:space="preserve">При начальных условиях </w:t>
      </w:r>
      <w:r w:rsidRPr="00AB2A0A">
        <w:rPr>
          <w:rFonts w:ascii="Times New Roman" w:eastAsia="Times New Roman" w:hAnsi="Times New Roman" w:cs="Times New Roman"/>
          <w:kern w:val="0"/>
          <w:sz w:val="20"/>
          <w:szCs w:val="20"/>
          <w:lang w:val="en-US" w:eastAsia="ru-RU"/>
        </w:rPr>
        <w:t>t</w:t>
      </w:r>
      <w:r w:rsidRPr="00AB2A0A">
        <w:rPr>
          <w:rFonts w:ascii="Times New Roman" w:eastAsia="Times New Roman" w:hAnsi="Times New Roman" w:cs="Times New Roman"/>
          <w:kern w:val="0"/>
          <w:sz w:val="20"/>
          <w:szCs w:val="20"/>
          <w:lang w:eastAsia="ru-RU"/>
        </w:rPr>
        <w:t>=0; х</w:t>
      </w:r>
      <w:r w:rsidRPr="00AB2A0A">
        <w:rPr>
          <w:rFonts w:ascii="Times New Roman" w:eastAsia="Times New Roman" w:hAnsi="Times New Roman" w:cs="Times New Roman"/>
          <w:kern w:val="0"/>
          <w:sz w:val="20"/>
          <w:szCs w:val="20"/>
          <w:vertAlign w:val="subscript"/>
          <w:lang w:eastAsia="ru-RU"/>
        </w:rPr>
        <w:t>2</w:t>
      </w:r>
      <w:r w:rsidRPr="00AB2A0A">
        <w:rPr>
          <w:rFonts w:ascii="Times New Roman" w:eastAsia="Times New Roman" w:hAnsi="Times New Roman" w:cs="Times New Roman"/>
          <w:kern w:val="0"/>
          <w:sz w:val="20"/>
          <w:szCs w:val="20"/>
          <w:lang w:eastAsia="ru-RU"/>
        </w:rPr>
        <w:t>=0; Х|=Д| определим коэффициенты уравнения (17)</w:t>
      </w:r>
    </w:p>
    <w:p w:rsidR="00AB2A0A" w:rsidRPr="00AB2A0A" w:rsidRDefault="00AB2A0A" w:rsidP="00AB2A0A">
      <w:pPr>
        <w:shd w:val="clear" w:color="auto" w:fill="FFFFFF"/>
        <w:tabs>
          <w:tab w:val="clear" w:pos="709"/>
        </w:tabs>
        <w:suppressAutoHyphens w:val="0"/>
        <w:autoSpaceDE w:val="0"/>
        <w:autoSpaceDN w:val="0"/>
        <w:adjustRightInd w:val="0"/>
        <w:spacing w:after="24" w:line="355" w:lineRule="exact"/>
        <w:ind w:right="384" w:firstLine="538"/>
        <w:jc w:val="left"/>
        <w:rPr>
          <w:rFonts w:ascii="Arial" w:eastAsia="Times New Roman" w:hAnsi="Arial" w:cs="Arial"/>
          <w:kern w:val="0"/>
          <w:sz w:val="20"/>
          <w:szCs w:val="20"/>
          <w:lang w:eastAsia="ru-RU"/>
        </w:rPr>
        <w:sectPr w:rsidR="00AB2A0A" w:rsidRPr="00AB2A0A">
          <w:type w:val="continuous"/>
          <w:pgSz w:w="11909" w:h="16834"/>
          <w:pgMar w:top="1440" w:right="2093" w:bottom="720" w:left="2568"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230"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А=0; В = -</w:t>
      </w:r>
    </w:p>
    <w:p w:rsidR="00AB2A0A" w:rsidRPr="00AB2A0A" w:rsidRDefault="00AB2A0A" w:rsidP="00AB2A0A">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r w:rsidRPr="00AB2A0A">
        <w:rPr>
          <w:rFonts w:ascii="Arial" w:eastAsia="Times New Roman" w:hAnsi="Arial" w:cs="Arial"/>
          <w:kern w:val="0"/>
          <w:sz w:val="20"/>
          <w:szCs w:val="20"/>
          <w:lang w:eastAsia="ru-RU"/>
        </w:rPr>
        <w:br w:type="column"/>
      </w:r>
    </w:p>
    <w:p w:rsidR="00AB2A0A" w:rsidRPr="00AB2A0A" w:rsidRDefault="00AB2A0A" w:rsidP="00AB2A0A">
      <w:pPr>
        <w:framePr w:h="240" w:hRule="exact" w:hSpace="38" w:wrap="auto" w:vAnchor="text" w:hAnchor="text" w:x="1388" w:y="-33"/>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0"/>
          <w:szCs w:val="20"/>
          <w:lang w:val="en-US" w:eastAsia="ru-RU"/>
        </w:rPr>
        <w:t>C</w:t>
      </w:r>
      <w:r w:rsidRPr="00AB2A0A">
        <w:rPr>
          <w:rFonts w:ascii="Times New Roman" w:eastAsia="Times New Roman" w:hAnsi="Times New Roman" w:cs="Times New Roman"/>
          <w:b/>
          <w:bCs/>
          <w:kern w:val="0"/>
          <w:sz w:val="20"/>
          <w:szCs w:val="20"/>
          <w:lang w:eastAsia="ru-RU"/>
        </w:rPr>
        <w:t>,</w:t>
      </w:r>
      <w:r w:rsidRPr="00AB2A0A">
        <w:rPr>
          <w:rFonts w:ascii="Times New Roman" w:eastAsia="Times New Roman" w:hAnsi="Times New Roman" w:cs="Times New Roman"/>
          <w:b/>
          <w:bCs/>
          <w:kern w:val="0"/>
          <w:sz w:val="20"/>
          <w:szCs w:val="20"/>
          <w:lang w:val="en-US" w:eastAsia="ru-RU"/>
        </w:rPr>
        <w:t>v</w:t>
      </w:r>
    </w:p>
    <w:p w:rsidR="00AB2A0A" w:rsidRPr="00AB2A0A" w:rsidRDefault="00AB2A0A" w:rsidP="00AB2A0A">
      <w:pPr>
        <w:framePr w:h="230" w:hRule="exact" w:hSpace="38" w:wrap="auto" w:vAnchor="text" w:hAnchor="text" w:x="131" w:y="-18"/>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С.Д</w:t>
      </w:r>
    </w:p>
    <w:p w:rsidR="00AB2A0A" w:rsidRPr="00AB2A0A" w:rsidRDefault="00AB2A0A" w:rsidP="00AB2A0A">
      <w:pPr>
        <w:framePr w:h="187" w:hRule="exact" w:hSpace="38" w:wrap="auto" w:vAnchor="text" w:hAnchor="text" w:x="2756" w:y="54"/>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16"/>
          <w:szCs w:val="16"/>
          <w:lang w:eastAsia="ru-RU"/>
        </w:rPr>
        <w:t>\"1</w:t>
      </w:r>
    </w:p>
    <w:p w:rsidR="00AB2A0A" w:rsidRPr="00AB2A0A" w:rsidRDefault="00AB2A0A" w:rsidP="00AB2A0A">
      <w:pPr>
        <w:framePr w:h="187" w:hRule="exact" w:hSpace="38" w:wrap="auto" w:vAnchor="text" w:hAnchor="text" w:x="289" w:y="59"/>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b/>
          <w:bCs/>
          <w:kern w:val="0"/>
          <w:sz w:val="16"/>
          <w:szCs w:val="16"/>
          <w:lang w:eastAsia="ru-RU"/>
        </w:rPr>
        <w:t>|"1</w:t>
      </w:r>
    </w:p>
    <w:p w:rsidR="00AB2A0A" w:rsidRPr="00AB2A0A" w:rsidRDefault="00AB2A0A" w:rsidP="00AB2A0A">
      <w:pPr>
        <w:framePr w:h="231" w:hRule="exact" w:hSpace="38" w:wrap="auto" w:vAnchor="text" w:hAnchor="text" w:x="731" w:y="116"/>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b/>
          <w:bCs/>
          <w:kern w:val="0"/>
          <w:sz w:val="20"/>
          <w:szCs w:val="20"/>
          <w:lang w:eastAsia="ru-RU"/>
        </w:rPr>
        <w:t>;</w:t>
      </w:r>
      <w:r w:rsidRPr="00AB2A0A">
        <w:rPr>
          <w:rFonts w:ascii="Arial" w:eastAsia="Times New Roman" w:hAnsi="Arial" w:cs="Arial"/>
          <w:b/>
          <w:bCs/>
          <w:kern w:val="0"/>
          <w:sz w:val="20"/>
          <w:szCs w:val="20"/>
          <w:lang w:val="en-US" w:eastAsia="ru-RU"/>
        </w:rPr>
        <w:t>D</w:t>
      </w:r>
      <w:r w:rsidRPr="00AB2A0A">
        <w:rPr>
          <w:rFonts w:ascii="Arial" w:eastAsia="Times New Roman" w:hAnsi="Arial" w:cs="Arial"/>
          <w:b/>
          <w:bCs/>
          <w:kern w:val="0"/>
          <w:sz w:val="20"/>
          <w:szCs w:val="20"/>
          <w:lang w:eastAsia="ru-RU"/>
        </w:rPr>
        <w:t>=</w:t>
      </w:r>
    </w:p>
    <w:p w:rsidR="00AB2A0A" w:rsidRPr="00AB2A0A" w:rsidRDefault="00AB2A0A" w:rsidP="00AB2A0A">
      <w:pPr>
        <w:framePr w:h="231" w:hRule="exact" w:hSpace="38" w:wrap="auto" w:vAnchor="text" w:hAnchor="text" w:x="1935" w:y="116"/>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0"/>
          <w:szCs w:val="20"/>
          <w:lang w:eastAsia="ru-RU"/>
        </w:rPr>
        <w:t>;Е,=</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2606"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8"/>
          <w:szCs w:val="28"/>
          <w:lang w:eastAsia="ru-RU"/>
        </w:rPr>
        <w:t>с,д</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8"/>
          <w:szCs w:val="28"/>
          <w:lang w:eastAsia="ru-RU"/>
        </w:rPr>
        <w:t>с,+с</w:t>
      </w:r>
      <w:r w:rsidRPr="00AB2A0A">
        <w:rPr>
          <w:rFonts w:ascii="Times New Roman" w:eastAsia="Times New Roman" w:hAnsi="Times New Roman" w:cs="Times New Roman"/>
          <w:kern w:val="0"/>
          <w:sz w:val="28"/>
          <w:szCs w:val="28"/>
          <w:vertAlign w:val="subscript"/>
          <w:lang w:eastAsia="ru-RU"/>
        </w:rPr>
        <w:t>2</w:t>
      </w:r>
      <w:r w:rsidRPr="00AB2A0A">
        <w:rPr>
          <w:rFonts w:ascii="Times New Roman" w:eastAsia="Times New Roman" w:hAnsi="Times New Roman" w:cs="Times New Roman"/>
          <w:kern w:val="0"/>
          <w:sz w:val="28"/>
          <w:szCs w:val="28"/>
          <w:lang w:eastAsia="ru-RU"/>
        </w:rPr>
        <w:t xml:space="preserve">      </w:t>
      </w:r>
      <w:r w:rsidRPr="00AB2A0A">
        <w:rPr>
          <w:rFonts w:ascii="Times New Roman" w:eastAsia="Times New Roman" w:hAnsi="Times New Roman" w:cs="Times New Roman"/>
          <w:kern w:val="0"/>
          <w:sz w:val="28"/>
          <w:szCs w:val="28"/>
          <w:lang w:val="en-US" w:eastAsia="ru-RU"/>
        </w:rPr>
        <w:t>c</w:t>
      </w:r>
      <w:r w:rsidRPr="00AB2A0A">
        <w:rPr>
          <w:rFonts w:ascii="Times New Roman" w:eastAsia="Times New Roman" w:hAnsi="Times New Roman" w:cs="Times New Roman"/>
          <w:kern w:val="0"/>
          <w:sz w:val="28"/>
          <w:szCs w:val="28"/>
          <w:vertAlign w:val="subscript"/>
          <w:lang w:val="en-US" w:eastAsia="ru-RU"/>
        </w:rPr>
        <w:t>t</w:t>
      </w:r>
      <w:r w:rsidRPr="00AB2A0A">
        <w:rPr>
          <w:rFonts w:ascii="Times New Roman" w:eastAsia="Times New Roman" w:hAnsi="Times New Roman" w:cs="Times New Roman"/>
          <w:kern w:val="0"/>
          <w:sz w:val="28"/>
          <w:szCs w:val="28"/>
          <w:lang w:eastAsia="ru-RU"/>
        </w:rPr>
        <w:t>+</w:t>
      </w:r>
      <w:r w:rsidRPr="00AB2A0A">
        <w:rPr>
          <w:rFonts w:ascii="Times New Roman" w:eastAsia="Times New Roman" w:hAnsi="Times New Roman" w:cs="Times New Roman"/>
          <w:kern w:val="0"/>
          <w:sz w:val="28"/>
          <w:szCs w:val="28"/>
          <w:lang w:val="en-US" w:eastAsia="ru-RU"/>
        </w:rPr>
        <w:t>c</w:t>
      </w:r>
      <w:r w:rsidRPr="00AB2A0A">
        <w:rPr>
          <w:rFonts w:ascii="Times New Roman" w:eastAsia="Times New Roman" w:hAnsi="Times New Roman" w:cs="Times New Roman"/>
          <w:kern w:val="0"/>
          <w:sz w:val="28"/>
          <w:szCs w:val="28"/>
          <w:vertAlign w:val="subscript"/>
          <w:lang w:eastAsia="ru-RU"/>
        </w:rPr>
        <w:t>2</w:t>
      </w:r>
      <w:r w:rsidRPr="00AB2A0A">
        <w:rPr>
          <w:rFonts w:ascii="Times New Roman" w:eastAsia="Times New Roman" w:hAnsi="Times New Roman" w:cs="Times New Roman"/>
          <w:kern w:val="0"/>
          <w:sz w:val="28"/>
          <w:szCs w:val="28"/>
          <w:lang w:eastAsia="ru-RU"/>
        </w:rPr>
        <w:t xml:space="preserve">       с,+с</w:t>
      </w:r>
      <w:r w:rsidRPr="00AB2A0A">
        <w:rPr>
          <w:rFonts w:ascii="Times New Roman" w:eastAsia="Times New Roman" w:hAnsi="Times New Roman" w:cs="Times New Roman"/>
          <w:kern w:val="0"/>
          <w:sz w:val="28"/>
          <w:szCs w:val="28"/>
          <w:vertAlign w:val="subscript"/>
          <w:lang w:eastAsia="ru-RU"/>
        </w:rPr>
        <w:t>2</w:t>
      </w:r>
    </w:p>
    <w:p w:rsidR="00AB2A0A" w:rsidRPr="00AB2A0A" w:rsidRDefault="00AB2A0A" w:rsidP="00AB2A0A">
      <w:pPr>
        <w:shd w:val="clear" w:color="auto" w:fill="FFFFFF"/>
        <w:tabs>
          <w:tab w:val="clear" w:pos="709"/>
        </w:tabs>
        <w:suppressAutoHyphens w:val="0"/>
        <w:autoSpaceDE w:val="0"/>
        <w:autoSpaceDN w:val="0"/>
        <w:adjustRightInd w:val="0"/>
        <w:spacing w:before="206"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Times New Roman" w:eastAsia="Times New Roman" w:hAnsi="Times New Roman" w:cs="Times New Roman"/>
          <w:spacing w:val="-10"/>
          <w:kern w:val="0"/>
          <w:sz w:val="20"/>
          <w:szCs w:val="20"/>
          <w:lang w:eastAsia="ru-RU"/>
        </w:rPr>
        <w:t>(18)</w:t>
      </w:r>
    </w:p>
    <w:p w:rsidR="00AB2A0A" w:rsidRPr="00AB2A0A" w:rsidRDefault="00AB2A0A" w:rsidP="00AB2A0A">
      <w:pPr>
        <w:shd w:val="clear" w:color="auto" w:fill="FFFFFF"/>
        <w:tabs>
          <w:tab w:val="clear" w:pos="709"/>
        </w:tabs>
        <w:suppressAutoHyphens w:val="0"/>
        <w:autoSpaceDE w:val="0"/>
        <w:autoSpaceDN w:val="0"/>
        <w:adjustRightInd w:val="0"/>
        <w:spacing w:before="206" w:after="0" w:line="240" w:lineRule="auto"/>
        <w:ind w:firstLine="0"/>
        <w:jc w:val="left"/>
        <w:rPr>
          <w:rFonts w:ascii="Arial" w:eastAsia="Times New Roman" w:hAnsi="Arial" w:cs="Arial"/>
          <w:kern w:val="0"/>
          <w:sz w:val="20"/>
          <w:szCs w:val="20"/>
          <w:lang w:eastAsia="ru-RU"/>
        </w:rPr>
        <w:sectPr w:rsidR="00AB2A0A" w:rsidRPr="00AB2A0A">
          <w:type w:val="continuous"/>
          <w:pgSz w:w="11909" w:h="16834"/>
          <w:pgMar w:top="1440" w:right="2587" w:bottom="720" w:left="3120" w:header="720" w:footer="720" w:gutter="0"/>
          <w:cols w:num="3" w:space="720" w:equalWidth="0">
            <w:col w:w="864" w:space="125"/>
            <w:col w:w="3115" w:space="1378"/>
            <w:col w:w="720"/>
          </w:cols>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22"/>
          <w:kern w:val="0"/>
          <w:sz w:val="20"/>
          <w:szCs w:val="20"/>
          <w:lang w:eastAsia="ru-RU"/>
        </w:rPr>
        <w:t>11</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51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 xml:space="preserve">Скорость движения массы </w:t>
      </w:r>
      <w:r w:rsidRPr="00AB2A0A">
        <w:rPr>
          <w:rFonts w:ascii="Times New Roman" w:eastAsia="Times New Roman" w:hAnsi="Times New Roman" w:cs="Times New Roman"/>
          <w:spacing w:val="-1"/>
          <w:kern w:val="0"/>
          <w:sz w:val="20"/>
          <w:szCs w:val="20"/>
          <w:lang w:val="en-US" w:eastAsia="ru-RU"/>
        </w:rPr>
        <w:t>m</w:t>
      </w:r>
      <w:r w:rsidRPr="00AB2A0A">
        <w:rPr>
          <w:rFonts w:ascii="Times New Roman" w:eastAsia="Times New Roman" w:hAnsi="Times New Roman" w:cs="Times New Roman"/>
          <w:spacing w:val="-1"/>
          <w:kern w:val="0"/>
          <w:sz w:val="20"/>
          <w:szCs w:val="20"/>
          <w:lang w:eastAsia="ru-RU"/>
        </w:rPr>
        <w:t xml:space="preserve"> на втором этапе</w:t>
      </w:r>
    </w:p>
    <w:p w:rsidR="00AB2A0A" w:rsidRPr="00AB2A0A" w:rsidRDefault="00AB2A0A" w:rsidP="00AB2A0A">
      <w:pPr>
        <w:shd w:val="clear" w:color="auto" w:fill="FFFFFF"/>
        <w:tabs>
          <w:tab w:val="clear" w:pos="709"/>
          <w:tab w:val="left" w:pos="2736"/>
        </w:tabs>
        <w:suppressAutoHyphens w:val="0"/>
        <w:autoSpaceDE w:val="0"/>
        <w:autoSpaceDN w:val="0"/>
        <w:adjustRightInd w:val="0"/>
        <w:spacing w:before="158" w:after="0" w:line="149" w:lineRule="exact"/>
        <w:ind w:left="1262"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0"/>
          <w:szCs w:val="20"/>
          <w:lang w:eastAsia="ru-RU"/>
        </w:rPr>
        <w:t>С,Д,</w:t>
      </w:r>
      <w:r w:rsidRPr="00AB2A0A">
        <w:rPr>
          <w:rFonts w:ascii="Arial" w:eastAsia="Times New Roman" w:hAnsi="Times New Roman" w:cs="Arial"/>
          <w:b/>
          <w:bCs/>
          <w:kern w:val="0"/>
          <w:sz w:val="20"/>
          <w:szCs w:val="20"/>
          <w:lang w:eastAsia="ru-RU"/>
        </w:rPr>
        <w:tab/>
      </w:r>
      <w:r w:rsidRPr="00AB2A0A">
        <w:rPr>
          <w:rFonts w:ascii="Times New Roman" w:eastAsia="Times New Roman" w:hAnsi="Times New Roman" w:cs="Times New Roman"/>
          <w:b/>
          <w:bCs/>
          <w:kern w:val="0"/>
          <w:sz w:val="20"/>
          <w:szCs w:val="20"/>
          <w:lang w:val="en-US" w:eastAsia="ru-RU"/>
        </w:rPr>
        <w:t>C</w:t>
      </w:r>
      <w:r w:rsidRPr="00AB2A0A">
        <w:rPr>
          <w:rFonts w:ascii="Times New Roman" w:eastAsia="Times New Roman" w:hAnsi="Times New Roman" w:cs="Times New Roman"/>
          <w:b/>
          <w:bCs/>
          <w:kern w:val="0"/>
          <w:sz w:val="20"/>
          <w:szCs w:val="20"/>
          <w:lang w:eastAsia="ru-RU"/>
        </w:rPr>
        <w:t>,</w:t>
      </w:r>
      <w:r w:rsidRPr="00AB2A0A">
        <w:rPr>
          <w:rFonts w:ascii="Times New Roman" w:eastAsia="Times New Roman" w:hAnsi="Times New Roman" w:cs="Times New Roman"/>
          <w:b/>
          <w:bCs/>
          <w:kern w:val="0"/>
          <w:sz w:val="20"/>
          <w:szCs w:val="20"/>
          <w:lang w:val="en-US" w:eastAsia="ru-RU"/>
        </w:rPr>
        <w:t>v</w:t>
      </w:r>
      <w:r w:rsidRPr="00AB2A0A">
        <w:rPr>
          <w:rFonts w:ascii="Times New Roman" w:eastAsia="Times New Roman" w:hAnsi="Times New Roman" w:cs="Times New Roman"/>
          <w:b/>
          <w:bCs/>
          <w:kern w:val="0"/>
          <w:sz w:val="20"/>
          <w:szCs w:val="20"/>
          <w:lang w:eastAsia="ru-RU"/>
        </w:rPr>
        <w:t xml:space="preserve">    </w:t>
      </w:r>
      <w:r w:rsidRPr="00AB2A0A">
        <w:rPr>
          <w:rFonts w:ascii="Times New Roman" w:eastAsia="Times New Roman" w:hAnsi="Times New Roman" w:cs="Times New Roman"/>
          <w:i/>
          <w:iCs/>
          <w:kern w:val="0"/>
          <w:sz w:val="20"/>
          <w:szCs w:val="20"/>
          <w:vertAlign w:val="subscript"/>
          <w:lang w:val="en-US" w:eastAsia="ru-RU"/>
        </w:rPr>
        <w:t>t</w:t>
      </w:r>
      <w:r w:rsidRPr="00AB2A0A">
        <w:rPr>
          <w:rFonts w:ascii="Times New Roman" w:eastAsia="Times New Roman" w:hAnsi="Times New Roman" w:cs="Times New Roman"/>
          <w:i/>
          <w:iCs/>
          <w:kern w:val="0"/>
          <w:sz w:val="20"/>
          <w:szCs w:val="20"/>
          <w:lang w:eastAsia="ru-RU"/>
        </w:rPr>
        <w:t xml:space="preserve">      </w:t>
      </w:r>
      <w:r w:rsidRPr="00AB2A0A">
        <w:rPr>
          <w:rFonts w:ascii="Times New Roman" w:eastAsia="Times New Roman" w:hAnsi="Times New Roman" w:cs="Times New Roman"/>
          <w:b/>
          <w:bCs/>
          <w:kern w:val="0"/>
          <w:sz w:val="20"/>
          <w:szCs w:val="20"/>
          <w:lang w:eastAsia="ru-RU"/>
        </w:rPr>
        <w:t>С,Д,</w:t>
      </w:r>
    </w:p>
    <w:p w:rsidR="00AB2A0A" w:rsidRPr="00AB2A0A" w:rsidRDefault="00AB2A0A" w:rsidP="00AB2A0A">
      <w:pPr>
        <w:shd w:val="clear" w:color="auto" w:fill="FFFFFF"/>
        <w:tabs>
          <w:tab w:val="clear" w:pos="709"/>
          <w:tab w:val="left" w:leader="hyphen" w:pos="1416"/>
          <w:tab w:val="left" w:leader="hyphen" w:pos="2894"/>
          <w:tab w:val="left" w:leader="hyphen" w:pos="3240"/>
          <w:tab w:val="left" w:pos="6005"/>
        </w:tabs>
        <w:suppressAutoHyphens w:val="0"/>
        <w:autoSpaceDE w:val="0"/>
        <w:autoSpaceDN w:val="0"/>
        <w:adjustRightInd w:val="0"/>
        <w:spacing w:after="0" w:line="149" w:lineRule="exact"/>
        <w:ind w:left="562"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3"/>
          <w:kern w:val="0"/>
          <w:sz w:val="20"/>
          <w:szCs w:val="20"/>
          <w:vertAlign w:val="superscript"/>
          <w:lang w:eastAsia="ru-RU"/>
        </w:rPr>
        <w:t>х</w:t>
      </w:r>
      <w:r w:rsidRPr="00AB2A0A">
        <w:rPr>
          <w:rFonts w:ascii="Times New Roman" w:eastAsia="Times New Roman" w:hAnsi="Times New Roman" w:cs="Times New Roman"/>
          <w:spacing w:val="-13"/>
          <w:kern w:val="0"/>
          <w:sz w:val="20"/>
          <w:szCs w:val="20"/>
          <w:lang w:eastAsia="ru-RU"/>
        </w:rPr>
        <w:t>-&gt; =</w:t>
      </w:r>
      <w:r w:rsidRPr="00AB2A0A">
        <w:rPr>
          <w:rFonts w:ascii="Times New Roman" w:eastAsia="Times New Roman" w:hAnsi="Times New Roman" w:cs="Times New Roman"/>
          <w:kern w:val="0"/>
          <w:sz w:val="20"/>
          <w:szCs w:val="20"/>
          <w:lang w:eastAsia="ru-RU"/>
        </w:rPr>
        <w:tab/>
      </w:r>
      <w:r w:rsidRPr="00AB2A0A">
        <w:rPr>
          <w:rFonts w:ascii="Times New Roman" w:eastAsia="Times New Roman" w:hAnsi="Times New Roman" w:cs="Times New Roman"/>
          <w:i/>
          <w:iCs/>
          <w:kern w:val="0"/>
          <w:sz w:val="20"/>
          <w:szCs w:val="20"/>
          <w:lang w:eastAsia="ru-RU"/>
        </w:rPr>
        <w:t>—</w:t>
      </w:r>
      <w:r w:rsidRPr="00AB2A0A">
        <w:rPr>
          <w:rFonts w:ascii="Times New Roman" w:eastAsia="Times New Roman" w:hAnsi="Times New Roman" w:cs="Times New Roman"/>
          <w:b/>
          <w:bCs/>
          <w:kern w:val="0"/>
          <w:sz w:val="20"/>
          <w:szCs w:val="20"/>
          <w:lang w:val="en-US" w:eastAsia="ru-RU"/>
        </w:rPr>
        <w:t>r</w:t>
      </w:r>
      <w:r w:rsidRPr="00AB2A0A">
        <w:rPr>
          <w:rFonts w:ascii="Times New Roman" w:eastAsia="Times New Roman" w:hAnsi="Times New Roman" w:cs="Times New Roman"/>
          <w:b/>
          <w:bCs/>
          <w:kern w:val="0"/>
          <w:sz w:val="20"/>
          <w:szCs w:val="20"/>
          <w:lang w:eastAsia="ru-RU"/>
        </w:rPr>
        <w:t>-</w:t>
      </w:r>
      <w:r w:rsidRPr="00AB2A0A">
        <w:rPr>
          <w:rFonts w:ascii="Times New Roman" w:eastAsia="Times New Roman" w:hAnsi="Times New Roman" w:cs="Times New Roman"/>
          <w:b/>
          <w:bCs/>
          <w:kern w:val="0"/>
          <w:sz w:val="20"/>
          <w:szCs w:val="20"/>
          <w:lang w:val="en-US" w:eastAsia="ru-RU"/>
        </w:rPr>
        <w:t>coscot</w:t>
      </w:r>
      <w:r w:rsidRPr="00AB2A0A">
        <w:rPr>
          <w:rFonts w:ascii="Times New Roman" w:eastAsia="Times New Roman" w:hAnsi="Times New Roman" w:cs="Times New Roman"/>
          <w:b/>
          <w:bCs/>
          <w:kern w:val="0"/>
          <w:sz w:val="20"/>
          <w:szCs w:val="20"/>
          <w:lang w:eastAsia="ru-RU"/>
        </w:rPr>
        <w:t xml:space="preserve"> +</w:t>
      </w:r>
      <w:r w:rsidRPr="00AB2A0A">
        <w:rPr>
          <w:rFonts w:ascii="Times New Roman" w:eastAsia="Times New Roman" w:hAnsi="Times New Roman" w:cs="Times New Roman"/>
          <w:kern w:val="0"/>
          <w:sz w:val="20"/>
          <w:szCs w:val="20"/>
          <w:lang w:eastAsia="ru-RU"/>
        </w:rPr>
        <w:tab/>
      </w:r>
      <w:r w:rsidRPr="00AB2A0A">
        <w:rPr>
          <w:rFonts w:ascii="Times New Roman" w:eastAsia="Times New Roman" w:hAnsi="Times New Roman" w:cs="Times New Roman"/>
          <w:i/>
          <w:iCs/>
          <w:kern w:val="0"/>
          <w:sz w:val="20"/>
          <w:szCs w:val="20"/>
          <w:lang w:eastAsia="ru-RU"/>
        </w:rPr>
        <w:t>■</w:t>
      </w:r>
      <w:r w:rsidRPr="00AB2A0A">
        <w:rPr>
          <w:rFonts w:ascii="Times New Roman" w:eastAsia="Times New Roman" w:hAnsi="Times New Roman" w:cs="Times New Roman"/>
          <w:kern w:val="0"/>
          <w:sz w:val="20"/>
          <w:szCs w:val="20"/>
          <w:lang w:eastAsia="ru-RU"/>
        </w:rPr>
        <w:tab/>
      </w:r>
      <w:r w:rsidRPr="00AB2A0A">
        <w:rPr>
          <w:rFonts w:ascii="Times New Roman" w:eastAsia="Times New Roman" w:hAnsi="Times New Roman" w:cs="Times New Roman"/>
          <w:b/>
          <w:bCs/>
          <w:i/>
          <w:iCs/>
          <w:kern w:val="0"/>
          <w:sz w:val="20"/>
          <w:szCs w:val="20"/>
          <w:lang w:eastAsia="ru-RU"/>
        </w:rPr>
        <w:t>1+</w:t>
      </w:r>
      <w:r w:rsidRPr="00AB2A0A">
        <w:rPr>
          <w:rFonts w:ascii="Times New Roman" w:eastAsia="Times New Roman" w:hAnsi="Times New Roman" w:cs="Times New Roman"/>
          <w:kern w:val="0"/>
          <w:sz w:val="20"/>
          <w:szCs w:val="20"/>
          <w:lang w:eastAsia="ru-RU"/>
        </w:rPr>
        <w:t>———</w:t>
      </w:r>
      <w:r w:rsidRPr="00AB2A0A">
        <w:rPr>
          <w:rFonts w:ascii="Arial" w:eastAsia="Times New Roman" w:hAnsi="Arial" w:cs="Arial"/>
          <w:kern w:val="0"/>
          <w:sz w:val="20"/>
          <w:szCs w:val="20"/>
          <w:lang w:eastAsia="ru-RU"/>
        </w:rPr>
        <w:tab/>
      </w:r>
      <w:r w:rsidRPr="00AB2A0A">
        <w:rPr>
          <w:rFonts w:ascii="Times New Roman" w:eastAsia="Times New Roman" w:hAnsi="Arial" w:cs="Times New Roman"/>
          <w:spacing w:val="-9"/>
          <w:kern w:val="0"/>
          <w:sz w:val="20"/>
          <w:szCs w:val="20"/>
          <w:lang w:eastAsia="ru-RU"/>
        </w:rPr>
        <w:t>(19)</w:t>
      </w:r>
    </w:p>
    <w:p w:rsidR="00AB2A0A" w:rsidRPr="00AB2A0A" w:rsidRDefault="00AB2A0A" w:rsidP="00AB2A0A">
      <w:pPr>
        <w:shd w:val="clear" w:color="auto" w:fill="FFFFFF"/>
        <w:tabs>
          <w:tab w:val="clear" w:pos="709"/>
          <w:tab w:val="left" w:pos="2563"/>
          <w:tab w:val="left" w:pos="6005"/>
        </w:tabs>
        <w:suppressAutoHyphens w:val="0"/>
        <w:autoSpaceDE w:val="0"/>
        <w:autoSpaceDN w:val="0"/>
        <w:adjustRightInd w:val="0"/>
        <w:spacing w:after="0" w:line="149" w:lineRule="exact"/>
        <w:ind w:left="1147" w:firstLine="0"/>
        <w:jc w:val="left"/>
        <w:rPr>
          <w:rFonts w:ascii="Arial" w:eastAsia="Times New Roman" w:hAnsi="Arial" w:cs="Arial"/>
          <w:kern w:val="0"/>
          <w:sz w:val="20"/>
          <w:szCs w:val="20"/>
          <w:lang w:eastAsia="ru-RU"/>
        </w:rPr>
      </w:pPr>
      <w:r w:rsidRPr="00AB2A0A">
        <w:rPr>
          <w:rFonts w:ascii="Arial" w:eastAsia="Times New Roman" w:hAnsi="Arial" w:cs="Times New Roman"/>
          <w:kern w:val="0"/>
          <w:sz w:val="20"/>
          <w:szCs w:val="20"/>
          <w:lang w:eastAsia="ru-RU"/>
        </w:rPr>
        <w:t>С</w:t>
      </w:r>
      <w:r w:rsidRPr="00AB2A0A">
        <w:rPr>
          <w:rFonts w:ascii="Arial" w:eastAsia="Times New Roman" w:hAnsi="Arial" w:cs="Arial"/>
          <w:kern w:val="0"/>
          <w:sz w:val="20"/>
          <w:szCs w:val="20"/>
          <w:lang w:eastAsia="ru-RU"/>
        </w:rPr>
        <w:t>,+</w:t>
      </w:r>
      <w:r w:rsidRPr="00AB2A0A">
        <w:rPr>
          <w:rFonts w:ascii="Arial" w:eastAsia="Times New Roman" w:hAnsi="Arial" w:cs="Times New Roman"/>
          <w:kern w:val="0"/>
          <w:sz w:val="20"/>
          <w:szCs w:val="20"/>
          <w:lang w:eastAsia="ru-RU"/>
        </w:rPr>
        <w:t>С</w:t>
      </w:r>
      <w:r w:rsidRPr="00AB2A0A">
        <w:rPr>
          <w:rFonts w:ascii="Arial" w:eastAsia="Times New Roman" w:hAnsi="Arial" w:cs="Arial"/>
          <w:kern w:val="0"/>
          <w:sz w:val="20"/>
          <w:szCs w:val="20"/>
          <w:vertAlign w:val="subscript"/>
          <w:lang w:eastAsia="ru-RU"/>
        </w:rPr>
        <w:t>2</w:t>
      </w:r>
      <w:r w:rsidRPr="00AB2A0A">
        <w:rPr>
          <w:rFonts w:ascii="Arial" w:eastAsia="Times New Roman" w:hAnsi="Arial" w:cs="Arial"/>
          <w:kern w:val="0"/>
          <w:sz w:val="20"/>
          <w:szCs w:val="20"/>
          <w:lang w:eastAsia="ru-RU"/>
        </w:rPr>
        <w:tab/>
      </w:r>
      <w:r w:rsidRPr="00AB2A0A">
        <w:rPr>
          <w:rFonts w:ascii="Arial" w:eastAsia="Times New Roman" w:hAnsi="Arial" w:cs="Times New Roman"/>
          <w:spacing w:val="-1"/>
          <w:kern w:val="0"/>
          <w:sz w:val="20"/>
          <w:szCs w:val="20"/>
          <w:lang w:eastAsia="ru-RU"/>
        </w:rPr>
        <w:t>С</w:t>
      </w:r>
      <w:r w:rsidRPr="00AB2A0A">
        <w:rPr>
          <w:rFonts w:ascii="Arial" w:eastAsia="Times New Roman" w:hAnsi="Arial" w:cs="Arial"/>
          <w:spacing w:val="-1"/>
          <w:kern w:val="0"/>
          <w:sz w:val="20"/>
          <w:szCs w:val="20"/>
          <w:lang w:eastAsia="ru-RU"/>
        </w:rPr>
        <w:t>, +</w:t>
      </w:r>
      <w:r w:rsidRPr="00AB2A0A">
        <w:rPr>
          <w:rFonts w:ascii="Arial" w:eastAsia="Times New Roman" w:hAnsi="Arial" w:cs="Times New Roman"/>
          <w:spacing w:val="-1"/>
          <w:kern w:val="0"/>
          <w:sz w:val="20"/>
          <w:szCs w:val="20"/>
          <w:lang w:eastAsia="ru-RU"/>
        </w:rPr>
        <w:t>С</w:t>
      </w:r>
      <w:r w:rsidRPr="00AB2A0A">
        <w:rPr>
          <w:rFonts w:ascii="Arial" w:eastAsia="Times New Roman" w:hAnsi="Arial" w:cs="Arial"/>
          <w:spacing w:val="-1"/>
          <w:kern w:val="0"/>
          <w:sz w:val="20"/>
          <w:szCs w:val="20"/>
          <w:vertAlign w:val="subscript"/>
          <w:lang w:eastAsia="ru-RU"/>
        </w:rPr>
        <w:t>2</w:t>
      </w:r>
      <w:r w:rsidRPr="00AB2A0A">
        <w:rPr>
          <w:rFonts w:ascii="Arial" w:eastAsia="Times New Roman" w:hAnsi="Arial" w:cs="Arial"/>
          <w:spacing w:val="-1"/>
          <w:kern w:val="0"/>
          <w:sz w:val="20"/>
          <w:szCs w:val="20"/>
          <w:lang w:eastAsia="ru-RU"/>
        </w:rPr>
        <w:t xml:space="preserve">      </w:t>
      </w:r>
      <w:r w:rsidRPr="00AB2A0A">
        <w:rPr>
          <w:rFonts w:ascii="Arial" w:eastAsia="Times New Roman" w:hAnsi="Arial" w:cs="Times New Roman"/>
          <w:spacing w:val="20"/>
          <w:kern w:val="0"/>
          <w:sz w:val="20"/>
          <w:szCs w:val="20"/>
          <w:lang w:eastAsia="ru-RU"/>
        </w:rPr>
        <w:t>С</w:t>
      </w:r>
      <w:r w:rsidRPr="00AB2A0A">
        <w:rPr>
          <w:rFonts w:ascii="Arial" w:eastAsia="Times New Roman" w:hAnsi="Arial" w:cs="Arial"/>
          <w:spacing w:val="20"/>
          <w:kern w:val="0"/>
          <w:sz w:val="20"/>
          <w:szCs w:val="20"/>
          <w:lang w:eastAsia="ru-RU"/>
        </w:rPr>
        <w:t>,+</w:t>
      </w:r>
      <w:r w:rsidRPr="00AB2A0A">
        <w:rPr>
          <w:rFonts w:ascii="Arial" w:eastAsia="Times New Roman" w:hAnsi="Arial" w:cs="Times New Roman"/>
          <w:spacing w:val="20"/>
          <w:kern w:val="0"/>
          <w:sz w:val="20"/>
          <w:szCs w:val="20"/>
          <w:lang w:eastAsia="ru-RU"/>
        </w:rPr>
        <w:t>С</w:t>
      </w:r>
      <w:r w:rsidRPr="00AB2A0A">
        <w:rPr>
          <w:rFonts w:ascii="Arial" w:eastAsia="Times New Roman" w:hAnsi="Arial" w:cs="Arial"/>
          <w:spacing w:val="20"/>
          <w:kern w:val="0"/>
          <w:sz w:val="20"/>
          <w:szCs w:val="20"/>
          <w:vertAlign w:val="subscript"/>
          <w:lang w:eastAsia="ru-RU"/>
        </w:rPr>
        <w:t>2</w:t>
      </w:r>
      <w:r w:rsidRPr="00AB2A0A">
        <w:rPr>
          <w:rFonts w:ascii="Arial" w:eastAsia="Times New Roman" w:hAnsi="Arial" w:cs="Arial"/>
          <w:kern w:val="0"/>
          <w:sz w:val="20"/>
          <w:szCs w:val="20"/>
          <w:lang w:eastAsia="ru-RU"/>
        </w:rPr>
        <w:tab/>
      </w:r>
      <w:r w:rsidRPr="00AB2A0A">
        <w:rPr>
          <w:rFonts w:ascii="Arial" w:eastAsia="Times New Roman" w:hAnsi="Arial" w:cs="Times New Roman"/>
          <w:i/>
          <w:iCs/>
          <w:kern w:val="0"/>
          <w:sz w:val="20"/>
          <w:szCs w:val="20"/>
          <w:vertAlign w:val="superscript"/>
          <w:lang w:eastAsia="ru-RU"/>
        </w:rPr>
        <w:t>У</w:t>
      </w:r>
      <w:r w:rsidRPr="00AB2A0A">
        <w:rPr>
          <w:rFonts w:ascii="Arial" w:eastAsia="Times New Roman" w:hAnsi="Arial" w:cs="Arial"/>
          <w:i/>
          <w:iCs/>
          <w:kern w:val="0"/>
          <w:sz w:val="20"/>
          <w:szCs w:val="20"/>
          <w:lang w:eastAsia="ru-RU"/>
        </w:rPr>
        <w:t xml:space="preserve">   '</w:t>
      </w:r>
    </w:p>
    <w:p w:rsidR="00AB2A0A" w:rsidRPr="00AB2A0A" w:rsidRDefault="00AB2A0A" w:rsidP="00AB2A0A">
      <w:pPr>
        <w:shd w:val="clear" w:color="auto" w:fill="FFFFFF"/>
        <w:tabs>
          <w:tab w:val="clear" w:pos="709"/>
          <w:tab w:val="left" w:pos="5995"/>
        </w:tabs>
        <w:suppressAutoHyphens w:val="0"/>
        <w:autoSpaceDE w:val="0"/>
        <w:autoSpaceDN w:val="0"/>
        <w:adjustRightInd w:val="0"/>
        <w:spacing w:before="48" w:after="0" w:line="346" w:lineRule="exact"/>
        <w:ind w:left="542"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Максимальная сила резания на втором этапе движения</w:t>
      </w:r>
      <w:r w:rsidRPr="00AB2A0A">
        <w:rPr>
          <w:rFonts w:ascii="Times New Roman" w:eastAsia="Times New Roman" w:hAnsi="Times New Roman" w:cs="Times New Roman"/>
          <w:spacing w:val="-2"/>
          <w:kern w:val="0"/>
          <w:sz w:val="20"/>
          <w:szCs w:val="20"/>
          <w:lang w:eastAsia="ru-RU"/>
        </w:rPr>
        <w:br/>
      </w:r>
      <w:r w:rsidRPr="00AB2A0A">
        <w:rPr>
          <w:rFonts w:ascii="Times New Roman" w:eastAsia="Times New Roman" w:hAnsi="Times New Roman" w:cs="Times New Roman"/>
          <w:b/>
          <w:bCs/>
          <w:spacing w:val="-1"/>
          <w:kern w:val="0"/>
          <w:sz w:val="20"/>
          <w:szCs w:val="20"/>
          <w:lang w:eastAsia="ru-RU"/>
        </w:rPr>
        <w:t>Р=Л+С,Д,/т.</w:t>
      </w:r>
      <w:r w:rsidRPr="00AB2A0A">
        <w:rPr>
          <w:rFonts w:ascii="Arial" w:eastAsia="Times New Roman" w:hAnsi="Times New Roman" w:cs="Arial"/>
          <w:b/>
          <w:bCs/>
          <w:kern w:val="0"/>
          <w:sz w:val="20"/>
          <w:szCs w:val="20"/>
          <w:lang w:eastAsia="ru-RU"/>
        </w:rPr>
        <w:tab/>
      </w:r>
      <w:r w:rsidRPr="00AB2A0A">
        <w:rPr>
          <w:rFonts w:ascii="Times New Roman" w:eastAsia="Times New Roman" w:hAnsi="Times New Roman" w:cs="Times New Roman"/>
          <w:spacing w:val="-10"/>
          <w:kern w:val="0"/>
          <w:sz w:val="20"/>
          <w:szCs w:val="20"/>
          <w:lang w:eastAsia="ru-RU"/>
        </w:rPr>
        <w:t>(20)</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9" w:right="34" w:firstLine="533"/>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Рассматривая последнее уравнение необходимо отметить, что макси</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1"/>
          <w:kern w:val="0"/>
          <w:sz w:val="20"/>
          <w:szCs w:val="20"/>
          <w:lang w:eastAsia="ru-RU"/>
        </w:rPr>
        <w:t>мальное значение силы на втором этапе так же как и на первом линейно за</w:t>
      </w:r>
      <w:r w:rsidRPr="00AB2A0A">
        <w:rPr>
          <w:rFonts w:ascii="Times New Roman" w:eastAsia="Times New Roman" w:hAnsi="Times New Roman" w:cs="Times New Roman"/>
          <w:spacing w:val="-1"/>
          <w:kern w:val="0"/>
          <w:sz w:val="20"/>
          <w:szCs w:val="20"/>
          <w:lang w:eastAsia="ru-RU"/>
        </w:rPr>
        <w:softHyphen/>
        <w:t xml:space="preserve">висит от скорости, а скорость в конце второго этапа равна скорости в конце </w:t>
      </w:r>
      <w:r w:rsidRPr="00AB2A0A">
        <w:rPr>
          <w:rFonts w:ascii="Times New Roman" w:eastAsia="Times New Roman" w:hAnsi="Times New Roman" w:cs="Times New Roman"/>
          <w:kern w:val="0"/>
          <w:sz w:val="20"/>
          <w:szCs w:val="20"/>
          <w:lang w:eastAsia="ru-RU"/>
        </w:rPr>
        <w:t>первого этапа из этого следует вывод - резание почвы колебательный про</w:t>
      </w:r>
      <w:r w:rsidRPr="00AB2A0A">
        <w:rPr>
          <w:rFonts w:ascii="Times New Roman" w:eastAsia="Times New Roman" w:hAnsi="Times New Roman" w:cs="Times New Roman"/>
          <w:kern w:val="0"/>
          <w:sz w:val="20"/>
          <w:szCs w:val="20"/>
          <w:lang w:eastAsia="ru-RU"/>
        </w:rPr>
        <w:softHyphen/>
        <w:t>цесс с периодом колебаний:</w:t>
      </w:r>
    </w:p>
    <w:p w:rsidR="00AB2A0A" w:rsidRPr="00AB2A0A" w:rsidRDefault="00AB2A0A" w:rsidP="00AB2A0A">
      <w:pPr>
        <w:shd w:val="clear" w:color="auto" w:fill="FFFFFF"/>
        <w:tabs>
          <w:tab w:val="clear" w:pos="709"/>
          <w:tab w:val="left" w:pos="5986"/>
        </w:tabs>
        <w:suppressAutoHyphens w:val="0"/>
        <w:autoSpaceDE w:val="0"/>
        <w:autoSpaceDN w:val="0"/>
        <w:adjustRightInd w:val="0"/>
        <w:spacing w:before="34" w:after="0" w:line="346" w:lineRule="exact"/>
        <w:ind w:left="533"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i/>
          <w:iCs/>
          <w:spacing w:val="-19"/>
          <w:kern w:val="0"/>
          <w:sz w:val="20"/>
          <w:szCs w:val="20"/>
          <w:lang w:eastAsia="ru-RU"/>
        </w:rPr>
        <w:t>Т=2п1(Л.</w:t>
      </w:r>
      <w:r w:rsidRPr="00AB2A0A">
        <w:rPr>
          <w:rFonts w:ascii="Arial" w:eastAsia="Times New Roman" w:hAnsi="Times New Roman" w:cs="Arial"/>
          <w:b/>
          <w:bCs/>
          <w:i/>
          <w:iCs/>
          <w:kern w:val="0"/>
          <w:sz w:val="20"/>
          <w:szCs w:val="20"/>
          <w:lang w:eastAsia="ru-RU"/>
        </w:rPr>
        <w:tab/>
      </w:r>
      <w:r w:rsidRPr="00AB2A0A">
        <w:rPr>
          <w:rFonts w:ascii="Times New Roman" w:eastAsia="Times New Roman" w:hAnsi="Times New Roman" w:cs="Times New Roman"/>
          <w:spacing w:val="-9"/>
          <w:kern w:val="0"/>
          <w:sz w:val="20"/>
          <w:szCs w:val="20"/>
          <w:lang w:eastAsia="ru-RU"/>
        </w:rPr>
        <w:t>(21)</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5" w:right="43" w:firstLine="533"/>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 xml:space="preserve">Из теории колебаний известно, что к автоколебательным относятся </w:t>
      </w:r>
      <w:r w:rsidRPr="00AB2A0A">
        <w:rPr>
          <w:rFonts w:ascii="Times New Roman" w:eastAsia="Times New Roman" w:hAnsi="Times New Roman" w:cs="Times New Roman"/>
          <w:spacing w:val="-3"/>
          <w:kern w:val="0"/>
          <w:sz w:val="20"/>
          <w:szCs w:val="20"/>
          <w:lang w:eastAsia="ru-RU"/>
        </w:rPr>
        <w:t>системы характеризующиеся наличием следующих основных составных час</w:t>
      </w:r>
      <w:r w:rsidRPr="00AB2A0A">
        <w:rPr>
          <w:rFonts w:ascii="Times New Roman" w:eastAsia="Times New Roman" w:hAnsi="Times New Roman" w:cs="Times New Roman"/>
          <w:spacing w:val="-3"/>
          <w:kern w:val="0"/>
          <w:sz w:val="20"/>
          <w:szCs w:val="20"/>
          <w:lang w:eastAsia="ru-RU"/>
        </w:rPr>
        <w:softHyphen/>
        <w:t>тей: постоянного источника энергии; колебательной системы; устройства, ре</w:t>
      </w:r>
      <w:r w:rsidRPr="00AB2A0A">
        <w:rPr>
          <w:rFonts w:ascii="Times New Roman" w:eastAsia="Times New Roman" w:hAnsi="Times New Roman" w:cs="Times New Roman"/>
          <w:spacing w:val="-3"/>
          <w:kern w:val="0"/>
          <w:sz w:val="20"/>
          <w:szCs w:val="20"/>
          <w:lang w:eastAsia="ru-RU"/>
        </w:rPr>
        <w:softHyphen/>
        <w:t xml:space="preserve">гулирующего поступление энергии в колебательную систему из источника </w:t>
      </w:r>
      <w:r w:rsidRPr="00AB2A0A">
        <w:rPr>
          <w:rFonts w:ascii="Times New Roman" w:eastAsia="Times New Roman" w:hAnsi="Times New Roman" w:cs="Times New Roman"/>
          <w:spacing w:val="-2"/>
          <w:kern w:val="0"/>
          <w:sz w:val="20"/>
          <w:szCs w:val="20"/>
          <w:lang w:eastAsia="ru-RU"/>
        </w:rPr>
        <w:t>энергии; цепи обратной связи между колебательной системой и регулирую</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kern w:val="0"/>
          <w:sz w:val="20"/>
          <w:szCs w:val="20"/>
          <w:lang w:eastAsia="ru-RU"/>
        </w:rPr>
        <w:t>щим устройством.</w:t>
      </w:r>
    </w:p>
    <w:p w:rsidR="00AB2A0A" w:rsidRPr="00AB2A0A" w:rsidRDefault="00AB2A0A" w:rsidP="00AB2A0A">
      <w:pPr>
        <w:shd w:val="clear" w:color="auto" w:fill="FFFFFF"/>
        <w:tabs>
          <w:tab w:val="clear" w:pos="709"/>
        </w:tabs>
        <w:suppressAutoHyphens w:val="0"/>
        <w:autoSpaceDE w:val="0"/>
        <w:autoSpaceDN w:val="0"/>
        <w:adjustRightInd w:val="0"/>
        <w:spacing w:before="5" w:after="0" w:line="346" w:lineRule="exact"/>
        <w:ind w:right="53" w:firstLine="547"/>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Применительно к машинам и установкам для разрушения почв, рабо</w:t>
      </w:r>
      <w:r w:rsidRPr="00AB2A0A">
        <w:rPr>
          <w:rFonts w:ascii="Times New Roman" w:eastAsia="Times New Roman" w:hAnsi="Times New Roman" w:cs="Times New Roman"/>
          <w:spacing w:val="-2"/>
          <w:kern w:val="0"/>
          <w:sz w:val="20"/>
          <w:szCs w:val="20"/>
          <w:lang w:eastAsia="ru-RU"/>
        </w:rPr>
        <w:softHyphen/>
        <w:t>тающим способом резания, роль источника энергии выполняет тягач и пру</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3"/>
          <w:kern w:val="0"/>
          <w:sz w:val="20"/>
          <w:szCs w:val="20"/>
          <w:lang w:eastAsia="ru-RU"/>
        </w:rPr>
        <w:t xml:space="preserve">жина. Регулировку подачи энергии в колебательную систему осуществляет процесс резания. Воздействие колебательной системы на почву определяет </w:t>
      </w:r>
      <w:r w:rsidRPr="00AB2A0A">
        <w:rPr>
          <w:rFonts w:ascii="Times New Roman" w:eastAsia="Times New Roman" w:hAnsi="Times New Roman" w:cs="Times New Roman"/>
          <w:spacing w:val="-2"/>
          <w:kern w:val="0"/>
          <w:sz w:val="20"/>
          <w:szCs w:val="20"/>
          <w:lang w:eastAsia="ru-RU"/>
        </w:rPr>
        <w:t>обратную связь, типичную для автоколебательных систем.</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0" w:right="67" w:firstLine="509"/>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Мы полностью доказали возможность создания рабочих органов поч</w:t>
      </w:r>
      <w:r w:rsidRPr="00AB2A0A">
        <w:rPr>
          <w:rFonts w:ascii="Times New Roman" w:eastAsia="Times New Roman" w:hAnsi="Times New Roman" w:cs="Times New Roman"/>
          <w:spacing w:val="-2"/>
          <w:kern w:val="0"/>
          <w:sz w:val="20"/>
          <w:szCs w:val="20"/>
          <w:lang w:eastAsia="ru-RU"/>
        </w:rPr>
        <w:softHyphen/>
        <w:t>вообрабатывающих машин работающих в автоколебательном режиме. Одна</w:t>
      </w:r>
      <w:r w:rsidRPr="00AB2A0A">
        <w:rPr>
          <w:rFonts w:ascii="Times New Roman" w:eastAsia="Times New Roman" w:hAnsi="Times New Roman" w:cs="Times New Roman"/>
          <w:spacing w:val="-2"/>
          <w:kern w:val="0"/>
          <w:sz w:val="20"/>
          <w:szCs w:val="20"/>
          <w:lang w:eastAsia="ru-RU"/>
        </w:rPr>
        <w:softHyphen/>
        <w:t xml:space="preserve">ко необходимо определить геометрические параметры рабочего органа. Так </w:t>
      </w:r>
      <w:r w:rsidRPr="00AB2A0A">
        <w:rPr>
          <w:rFonts w:ascii="Times New Roman" w:eastAsia="Times New Roman" w:hAnsi="Times New Roman" w:cs="Times New Roman"/>
          <w:spacing w:val="-3"/>
          <w:kern w:val="0"/>
          <w:sz w:val="20"/>
          <w:szCs w:val="20"/>
          <w:lang w:eastAsia="ru-RU"/>
        </w:rPr>
        <w:t xml:space="preserve">как глубина обработки почв равна 45 см, то ширину щелереза определим по </w:t>
      </w:r>
      <w:r w:rsidRPr="00AB2A0A">
        <w:rPr>
          <w:rFonts w:ascii="Times New Roman" w:eastAsia="Times New Roman" w:hAnsi="Times New Roman" w:cs="Times New Roman"/>
          <w:kern w:val="0"/>
          <w:sz w:val="20"/>
          <w:szCs w:val="20"/>
          <w:lang w:eastAsia="ru-RU"/>
        </w:rPr>
        <w:t>формуле:</w:t>
      </w:r>
    </w:p>
    <w:p w:rsidR="00AB2A0A" w:rsidRPr="00AB2A0A" w:rsidRDefault="00AB2A0A" w:rsidP="00AB2A0A">
      <w:pPr>
        <w:shd w:val="clear" w:color="auto" w:fill="FFFFFF"/>
        <w:tabs>
          <w:tab w:val="clear" w:pos="709"/>
          <w:tab w:val="left" w:pos="5952"/>
        </w:tabs>
        <w:suppressAutoHyphens w:val="0"/>
        <w:autoSpaceDE w:val="0"/>
        <w:autoSpaceDN w:val="0"/>
        <w:adjustRightInd w:val="0"/>
        <w:spacing w:before="24" w:after="0" w:line="346" w:lineRule="exact"/>
        <w:ind w:left="52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0"/>
          <w:szCs w:val="20"/>
          <w:lang w:val="en-US" w:eastAsia="ru-RU"/>
        </w:rPr>
        <w:t>B</w:t>
      </w:r>
      <w:r w:rsidRPr="00AB2A0A">
        <w:rPr>
          <w:rFonts w:ascii="Times New Roman" w:eastAsia="Times New Roman" w:hAnsi="Times New Roman" w:cs="Times New Roman"/>
          <w:b/>
          <w:bCs/>
          <w:kern w:val="0"/>
          <w:sz w:val="20"/>
          <w:szCs w:val="20"/>
          <w:lang w:eastAsia="ru-RU"/>
        </w:rPr>
        <w:t>-</w:t>
      </w:r>
      <w:r w:rsidRPr="00AB2A0A">
        <w:rPr>
          <w:rFonts w:ascii="Times New Roman" w:eastAsia="Times New Roman" w:hAnsi="Times New Roman" w:cs="Times New Roman"/>
          <w:b/>
          <w:bCs/>
          <w:kern w:val="0"/>
          <w:sz w:val="20"/>
          <w:szCs w:val="20"/>
          <w:lang w:val="en-US" w:eastAsia="ru-RU"/>
        </w:rPr>
        <w:t>R</w:t>
      </w:r>
      <w:r w:rsidRPr="00AB2A0A">
        <w:rPr>
          <w:rFonts w:ascii="Times New Roman" w:eastAsia="Times New Roman" w:hAnsi="Times New Roman" w:cs="Times New Roman"/>
          <w:b/>
          <w:bCs/>
          <w:kern w:val="0"/>
          <w:sz w:val="20"/>
          <w:szCs w:val="20"/>
          <w:lang w:eastAsia="ru-RU"/>
        </w:rPr>
        <w:t>/</w:t>
      </w:r>
      <w:r w:rsidRPr="00AB2A0A">
        <w:rPr>
          <w:rFonts w:ascii="Times New Roman" w:eastAsia="Times New Roman" w:hAnsi="Times New Roman" w:cs="Times New Roman"/>
          <w:b/>
          <w:bCs/>
          <w:kern w:val="0"/>
          <w:sz w:val="20"/>
          <w:szCs w:val="20"/>
          <w:lang w:val="en-US" w:eastAsia="ru-RU"/>
        </w:rPr>
        <w:t>yJvw</w:t>
      </w:r>
      <w:r w:rsidRPr="00AB2A0A">
        <w:rPr>
          <w:rFonts w:ascii="Times New Roman" w:eastAsia="Times New Roman" w:hAnsi="Times New Roman" w:cs="Times New Roman"/>
          <w:b/>
          <w:bCs/>
          <w:kern w:val="0"/>
          <w:sz w:val="20"/>
          <w:szCs w:val="20"/>
          <w:lang w:eastAsia="ru-RU"/>
        </w:rPr>
        <w:t>,,,</w:t>
      </w:r>
      <w:r w:rsidRPr="00AB2A0A">
        <w:rPr>
          <w:rFonts w:ascii="Arial" w:eastAsia="Times New Roman" w:hAnsi="Times New Roman" w:cs="Arial"/>
          <w:b/>
          <w:bCs/>
          <w:kern w:val="0"/>
          <w:sz w:val="20"/>
          <w:szCs w:val="20"/>
          <w:lang w:eastAsia="ru-RU"/>
        </w:rPr>
        <w:tab/>
      </w:r>
      <w:r w:rsidRPr="00AB2A0A">
        <w:rPr>
          <w:rFonts w:ascii="Times New Roman" w:eastAsia="Times New Roman" w:hAnsi="Times New Roman" w:cs="Times New Roman"/>
          <w:spacing w:val="-9"/>
          <w:kern w:val="0"/>
          <w:sz w:val="20"/>
          <w:szCs w:val="20"/>
          <w:lang w:eastAsia="ru-RU"/>
        </w:rPr>
        <w:t>(22)</w:t>
      </w:r>
    </w:p>
    <w:p w:rsidR="00AB2A0A" w:rsidRPr="00AB2A0A" w:rsidRDefault="00AB2A0A" w:rsidP="00AB2A0A">
      <w:pPr>
        <w:shd w:val="clear" w:color="auto" w:fill="FFFFFF"/>
        <w:tabs>
          <w:tab w:val="clear" w:pos="709"/>
        </w:tabs>
        <w:suppressAutoHyphens w:val="0"/>
        <w:autoSpaceDE w:val="0"/>
        <w:autoSpaceDN w:val="0"/>
        <w:adjustRightInd w:val="0"/>
        <w:spacing w:before="5" w:after="0" w:line="346" w:lineRule="exact"/>
        <w:ind w:left="10" w:right="77"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4"/>
          <w:kern w:val="0"/>
          <w:sz w:val="20"/>
          <w:szCs w:val="20"/>
          <w:lang w:eastAsia="ru-RU"/>
        </w:rPr>
        <w:t xml:space="preserve">где </w:t>
      </w:r>
      <w:r w:rsidRPr="00AB2A0A">
        <w:rPr>
          <w:rFonts w:ascii="Times New Roman" w:eastAsia="Times New Roman" w:hAnsi="Times New Roman" w:cs="Times New Roman"/>
          <w:spacing w:val="-4"/>
          <w:kern w:val="0"/>
          <w:sz w:val="20"/>
          <w:szCs w:val="20"/>
          <w:lang w:val="en-US" w:eastAsia="ru-RU"/>
        </w:rPr>
        <w:t>R</w:t>
      </w:r>
      <w:r w:rsidRPr="00AB2A0A">
        <w:rPr>
          <w:rFonts w:ascii="Times New Roman" w:eastAsia="Times New Roman" w:hAnsi="Times New Roman" w:cs="Times New Roman"/>
          <w:spacing w:val="-4"/>
          <w:kern w:val="0"/>
          <w:sz w:val="20"/>
          <w:szCs w:val="20"/>
          <w:lang w:eastAsia="ru-RU"/>
        </w:rPr>
        <w:t xml:space="preserve"> - минимальное усилие резанию, Н; у„ - удельный вес почвы Н/м</w:t>
      </w:r>
      <w:r w:rsidRPr="00AB2A0A">
        <w:rPr>
          <w:rFonts w:ascii="Times New Roman" w:eastAsia="Times New Roman" w:hAnsi="Times New Roman" w:cs="Times New Roman"/>
          <w:spacing w:val="-4"/>
          <w:kern w:val="0"/>
          <w:sz w:val="20"/>
          <w:szCs w:val="20"/>
          <w:vertAlign w:val="superscript"/>
          <w:lang w:eastAsia="ru-RU"/>
        </w:rPr>
        <w:t>3</w:t>
      </w:r>
      <w:r w:rsidRPr="00AB2A0A">
        <w:rPr>
          <w:rFonts w:ascii="Times New Roman" w:eastAsia="Times New Roman" w:hAnsi="Times New Roman" w:cs="Times New Roman"/>
          <w:spacing w:val="-4"/>
          <w:kern w:val="0"/>
          <w:sz w:val="20"/>
          <w:szCs w:val="20"/>
          <w:lang w:eastAsia="ru-RU"/>
        </w:rPr>
        <w:t xml:space="preserve">; </w:t>
      </w:r>
      <w:r w:rsidRPr="00AB2A0A">
        <w:rPr>
          <w:rFonts w:ascii="Times New Roman" w:eastAsia="Times New Roman" w:hAnsi="Times New Roman" w:cs="Times New Roman"/>
          <w:spacing w:val="-4"/>
          <w:kern w:val="0"/>
          <w:sz w:val="20"/>
          <w:szCs w:val="20"/>
          <w:lang w:val="en-US" w:eastAsia="ru-RU"/>
        </w:rPr>
        <w:t>h</w:t>
      </w:r>
      <w:r w:rsidRPr="00AB2A0A">
        <w:rPr>
          <w:rFonts w:ascii="Times New Roman" w:eastAsia="Times New Roman" w:hAnsi="Times New Roman" w:cs="Times New Roman"/>
          <w:spacing w:val="-4"/>
          <w:kern w:val="0"/>
          <w:sz w:val="20"/>
          <w:szCs w:val="20"/>
          <w:lang w:eastAsia="ru-RU"/>
        </w:rPr>
        <w:t xml:space="preserve">^ -критическая глубина рыхления, м; </w:t>
      </w:r>
      <w:r w:rsidRPr="00AB2A0A">
        <w:rPr>
          <w:rFonts w:ascii="Times New Roman" w:eastAsia="Times New Roman" w:hAnsi="Times New Roman" w:cs="Times New Roman"/>
          <w:spacing w:val="-4"/>
          <w:kern w:val="0"/>
          <w:sz w:val="20"/>
          <w:szCs w:val="20"/>
          <w:lang w:val="en-US" w:eastAsia="ru-RU"/>
        </w:rPr>
        <w:t>v</w:t>
      </w:r>
      <w:r w:rsidRPr="00AB2A0A">
        <w:rPr>
          <w:rFonts w:ascii="Times New Roman" w:eastAsia="Times New Roman" w:hAnsi="Times New Roman" w:cs="Times New Roman"/>
          <w:spacing w:val="-4"/>
          <w:kern w:val="0"/>
          <w:sz w:val="20"/>
          <w:szCs w:val="20"/>
          <w:lang w:eastAsia="ru-RU"/>
        </w:rPr>
        <w:t xml:space="preserve">, </w:t>
      </w:r>
      <w:r w:rsidRPr="00AB2A0A">
        <w:rPr>
          <w:rFonts w:ascii="Times New Roman" w:eastAsia="Times New Roman" w:hAnsi="Times New Roman" w:cs="Times New Roman"/>
          <w:spacing w:val="-4"/>
          <w:kern w:val="0"/>
          <w:sz w:val="20"/>
          <w:szCs w:val="20"/>
          <w:lang w:val="en-US" w:eastAsia="ru-RU"/>
        </w:rPr>
        <w:t>v</w:t>
      </w:r>
      <w:r w:rsidRPr="00AB2A0A">
        <w:rPr>
          <w:rFonts w:ascii="Times New Roman" w:eastAsia="Times New Roman" w:hAnsi="Times New Roman" w:cs="Times New Roman"/>
          <w:spacing w:val="-4"/>
          <w:kern w:val="0"/>
          <w:sz w:val="20"/>
          <w:szCs w:val="20"/>
          <w:vertAlign w:val="subscript"/>
          <w:lang w:val="en-US" w:eastAsia="ru-RU"/>
        </w:rPr>
        <w:t>p</w:t>
      </w:r>
      <w:r w:rsidRPr="00AB2A0A">
        <w:rPr>
          <w:rFonts w:ascii="Times New Roman" w:eastAsia="Times New Roman" w:hAnsi="Times New Roman" w:cs="Times New Roman"/>
          <w:spacing w:val="-4"/>
          <w:kern w:val="0"/>
          <w:sz w:val="20"/>
          <w:szCs w:val="20"/>
          <w:lang w:eastAsia="ru-RU"/>
        </w:rPr>
        <w:t xml:space="preserve"> - соответственно скорость движения </w:t>
      </w:r>
      <w:r w:rsidRPr="00AB2A0A">
        <w:rPr>
          <w:rFonts w:ascii="Times New Roman" w:eastAsia="Times New Roman" w:hAnsi="Times New Roman" w:cs="Times New Roman"/>
          <w:spacing w:val="-2"/>
          <w:kern w:val="0"/>
          <w:sz w:val="20"/>
          <w:szCs w:val="20"/>
          <w:lang w:eastAsia="ru-RU"/>
        </w:rPr>
        <w:t>щелереза и смещения элементов почвы по поверхности сдвига, м/с.</w:t>
      </w:r>
    </w:p>
    <w:p w:rsidR="00AB2A0A" w:rsidRPr="00AB2A0A" w:rsidRDefault="00AB2A0A" w:rsidP="00AB2A0A">
      <w:pPr>
        <w:shd w:val="clear" w:color="auto" w:fill="FFFFFF"/>
        <w:tabs>
          <w:tab w:val="clear" w:pos="709"/>
        </w:tabs>
        <w:suppressAutoHyphens w:val="0"/>
        <w:autoSpaceDE w:val="0"/>
        <w:autoSpaceDN w:val="0"/>
        <w:adjustRightInd w:val="0"/>
        <w:spacing w:before="5" w:after="0" w:line="346" w:lineRule="exact"/>
        <w:ind w:left="10" w:right="77" w:firstLine="0"/>
        <w:rPr>
          <w:rFonts w:ascii="Arial" w:eastAsia="Times New Roman" w:hAnsi="Arial" w:cs="Arial"/>
          <w:kern w:val="0"/>
          <w:sz w:val="20"/>
          <w:szCs w:val="20"/>
          <w:lang w:eastAsia="ru-RU"/>
        </w:rPr>
        <w:sectPr w:rsidR="00AB2A0A" w:rsidRPr="00AB2A0A">
          <w:pgSz w:w="11909" w:h="16834"/>
          <w:pgMar w:top="1440" w:right="2539" w:bottom="720" w:left="2750"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spacing w:val="-31"/>
          <w:kern w:val="0"/>
          <w:sz w:val="20"/>
          <w:szCs w:val="20"/>
          <w:lang w:eastAsia="ru-RU"/>
        </w:rPr>
        <w:t>12</w:t>
      </w:r>
    </w:p>
    <w:p w:rsidR="00AB2A0A" w:rsidRPr="00AB2A0A" w:rsidRDefault="00AB2A0A" w:rsidP="00AB2A0A">
      <w:pPr>
        <w:shd w:val="clear" w:color="auto" w:fill="FFFFFF"/>
        <w:tabs>
          <w:tab w:val="clear" w:pos="709"/>
        </w:tabs>
        <w:suppressAutoHyphens w:val="0"/>
        <w:autoSpaceDE w:val="0"/>
        <w:autoSpaceDN w:val="0"/>
        <w:adjustRightInd w:val="0"/>
        <w:spacing w:after="0" w:line="350" w:lineRule="exact"/>
        <w:ind w:right="10" w:firstLine="518"/>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Для того, что бы щелерез работал в автоколебательном режиме на до</w:t>
      </w:r>
      <w:r w:rsidRPr="00AB2A0A">
        <w:rPr>
          <w:rFonts w:ascii="Times New Roman" w:eastAsia="Times New Roman" w:hAnsi="Times New Roman" w:cs="Times New Roman"/>
          <w:spacing w:val="-1"/>
          <w:kern w:val="0"/>
          <w:sz w:val="20"/>
          <w:szCs w:val="20"/>
          <w:lang w:eastAsia="ru-RU"/>
        </w:rPr>
        <w:softHyphen/>
        <w:t xml:space="preserve">лоте одним концом закрепляют канат, а другой конец каната закрепляют на </w:t>
      </w:r>
      <w:r w:rsidRPr="00AB2A0A">
        <w:rPr>
          <w:rFonts w:ascii="Times New Roman" w:eastAsia="Times New Roman" w:hAnsi="Times New Roman" w:cs="Times New Roman"/>
          <w:spacing w:val="-2"/>
          <w:kern w:val="0"/>
          <w:sz w:val="20"/>
          <w:szCs w:val="20"/>
          <w:lang w:eastAsia="ru-RU"/>
        </w:rPr>
        <w:t xml:space="preserve">раме через пружинный элемент. Тогда в процессе заглубления щелевателя на </w:t>
      </w:r>
      <w:r w:rsidRPr="00AB2A0A">
        <w:rPr>
          <w:rFonts w:ascii="Times New Roman" w:eastAsia="Times New Roman" w:hAnsi="Times New Roman" w:cs="Times New Roman"/>
          <w:spacing w:val="-3"/>
          <w:kern w:val="0"/>
          <w:sz w:val="20"/>
          <w:szCs w:val="20"/>
          <w:lang w:eastAsia="ru-RU"/>
        </w:rPr>
        <w:t>канат будет действовать заглубляющий момент М</w:t>
      </w:r>
      <w:r w:rsidRPr="00AB2A0A">
        <w:rPr>
          <w:rFonts w:ascii="Times New Roman" w:eastAsia="Times New Roman" w:hAnsi="Times New Roman" w:cs="Times New Roman"/>
          <w:spacing w:val="-3"/>
          <w:kern w:val="0"/>
          <w:sz w:val="20"/>
          <w:szCs w:val="20"/>
          <w:vertAlign w:val="subscript"/>
          <w:lang w:eastAsia="ru-RU"/>
        </w:rPr>
        <w:t>п</w:t>
      </w:r>
      <w:r w:rsidRPr="00AB2A0A">
        <w:rPr>
          <w:rFonts w:ascii="Times New Roman" w:eastAsia="Times New Roman" w:hAnsi="Times New Roman" w:cs="Times New Roman"/>
          <w:spacing w:val="-3"/>
          <w:kern w:val="0"/>
          <w:sz w:val="20"/>
          <w:szCs w:val="20"/>
          <w:lang w:eastAsia="ru-RU"/>
        </w:rPr>
        <w:t>, который будет осуществ</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лять натяжение пружины.</w:t>
      </w:r>
    </w:p>
    <w:p w:rsidR="00AB2A0A" w:rsidRPr="00AB2A0A" w:rsidRDefault="00AB2A0A" w:rsidP="00AB2A0A">
      <w:pPr>
        <w:shd w:val="clear" w:color="auto" w:fill="FFFFFF"/>
        <w:tabs>
          <w:tab w:val="clear" w:pos="709"/>
        </w:tabs>
        <w:suppressAutoHyphens w:val="0"/>
        <w:autoSpaceDE w:val="0"/>
        <w:autoSpaceDN w:val="0"/>
        <w:adjustRightInd w:val="0"/>
        <w:spacing w:after="0" w:line="350" w:lineRule="exact"/>
        <w:ind w:left="14" w:right="19" w:firstLine="528"/>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 xml:space="preserve">Рассмотрим данную систему в состоянии равновесия (рис: 3) при этом </w:t>
      </w:r>
      <w:r w:rsidRPr="00AB2A0A">
        <w:rPr>
          <w:rFonts w:ascii="Times New Roman" w:eastAsia="Times New Roman" w:hAnsi="Times New Roman" w:cs="Times New Roman"/>
          <w:kern w:val="0"/>
          <w:sz w:val="20"/>
          <w:szCs w:val="20"/>
          <w:lang w:eastAsia="ru-RU"/>
        </w:rPr>
        <w:t xml:space="preserve">примем допущение, что криволинейное искривление каната рассмотрим в </w:t>
      </w:r>
      <w:r w:rsidRPr="00AB2A0A">
        <w:rPr>
          <w:rFonts w:ascii="Times New Roman" w:eastAsia="Times New Roman" w:hAnsi="Times New Roman" w:cs="Times New Roman"/>
          <w:spacing w:val="-3"/>
          <w:kern w:val="0"/>
          <w:sz w:val="20"/>
          <w:szCs w:val="20"/>
          <w:lang w:eastAsia="ru-RU"/>
        </w:rPr>
        <w:t xml:space="preserve">виде треугольника </w:t>
      </w:r>
      <w:r w:rsidRPr="00AB2A0A">
        <w:rPr>
          <w:rFonts w:ascii="Times New Roman" w:eastAsia="Times New Roman" w:hAnsi="Times New Roman" w:cs="Times New Roman"/>
          <w:b/>
          <w:bCs/>
          <w:spacing w:val="-3"/>
          <w:kern w:val="0"/>
          <w:sz w:val="20"/>
          <w:szCs w:val="20"/>
          <w:lang w:eastAsia="ru-RU"/>
        </w:rPr>
        <w:t xml:space="preserve">ДОАВ." </w:t>
      </w:r>
      <w:r w:rsidRPr="00AB2A0A">
        <w:rPr>
          <w:rFonts w:ascii="Times New Roman" w:eastAsia="Times New Roman" w:hAnsi="Times New Roman" w:cs="Times New Roman"/>
          <w:spacing w:val="-3"/>
          <w:kern w:val="0"/>
          <w:sz w:val="20"/>
          <w:szCs w:val="20"/>
          <w:lang w:eastAsia="ru-RU"/>
        </w:rPr>
        <w:t>Момент будет действовать на расстоянии ОВ оп</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ределяемым по формуле:</w:t>
      </w:r>
    </w:p>
    <w:p w:rsidR="00AB2A0A" w:rsidRPr="00AB2A0A" w:rsidRDefault="00AB2A0A" w:rsidP="00AB2A0A">
      <w:pPr>
        <w:shd w:val="clear" w:color="auto" w:fill="FFFFFF"/>
        <w:tabs>
          <w:tab w:val="clear" w:pos="709"/>
          <w:tab w:val="left" w:pos="6014"/>
        </w:tabs>
        <w:suppressAutoHyphens w:val="0"/>
        <w:autoSpaceDE w:val="0"/>
        <w:autoSpaceDN w:val="0"/>
        <w:adjustRightInd w:val="0"/>
        <w:spacing w:after="0" w:line="350" w:lineRule="exact"/>
        <w:ind w:left="51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0"/>
          <w:kern w:val="0"/>
          <w:sz w:val="20"/>
          <w:szCs w:val="20"/>
          <w:lang w:val="en-US" w:eastAsia="ru-RU"/>
        </w:rPr>
        <w:t>OB</w:t>
      </w:r>
      <w:r w:rsidRPr="00AB2A0A">
        <w:rPr>
          <w:rFonts w:ascii="Times New Roman" w:eastAsia="Times New Roman" w:hAnsi="Times New Roman" w:cs="Times New Roman"/>
          <w:b/>
          <w:bCs/>
          <w:spacing w:val="-10"/>
          <w:kern w:val="0"/>
          <w:sz w:val="20"/>
          <w:szCs w:val="20"/>
          <w:lang w:eastAsia="ru-RU"/>
        </w:rPr>
        <w:t>=</w:t>
      </w:r>
      <w:r w:rsidRPr="00AB2A0A">
        <w:rPr>
          <w:rFonts w:ascii="Times New Roman" w:eastAsia="Times New Roman" w:hAnsi="Times New Roman" w:cs="Times New Roman"/>
          <w:b/>
          <w:bCs/>
          <w:spacing w:val="-10"/>
          <w:kern w:val="0"/>
          <w:sz w:val="20"/>
          <w:szCs w:val="20"/>
          <w:lang w:val="en-US" w:eastAsia="ru-RU"/>
        </w:rPr>
        <w:t>r</w:t>
      </w:r>
      <w:r w:rsidRPr="00AB2A0A">
        <w:rPr>
          <w:rFonts w:ascii="Times New Roman" w:eastAsia="Times New Roman" w:hAnsi="Times New Roman" w:cs="Times New Roman"/>
          <w:b/>
          <w:bCs/>
          <w:spacing w:val="-10"/>
          <w:kern w:val="0"/>
          <w:sz w:val="20"/>
          <w:szCs w:val="20"/>
          <w:lang w:eastAsia="ru-RU"/>
        </w:rPr>
        <w:t>=</w:t>
      </w:r>
      <w:r w:rsidRPr="00AB2A0A">
        <w:rPr>
          <w:rFonts w:ascii="Times New Roman" w:eastAsia="Times New Roman" w:hAnsi="Times New Roman" w:cs="Times New Roman"/>
          <w:b/>
          <w:bCs/>
          <w:spacing w:val="-10"/>
          <w:kern w:val="0"/>
          <w:sz w:val="20"/>
          <w:szCs w:val="20"/>
          <w:lang w:val="en-US" w:eastAsia="ru-RU"/>
        </w:rPr>
        <w:t>eoACosa</w:t>
      </w:r>
      <w:r w:rsidRPr="00AB2A0A">
        <w:rPr>
          <w:rFonts w:ascii="Times New Roman" w:eastAsia="Times New Roman" w:hAnsi="Times New Roman" w:cs="Times New Roman"/>
          <w:b/>
          <w:bCs/>
          <w:spacing w:val="-10"/>
          <w:kern w:val="0"/>
          <w:sz w:val="20"/>
          <w:szCs w:val="20"/>
          <w:lang w:eastAsia="ru-RU"/>
        </w:rPr>
        <w:t>'+</w:t>
      </w:r>
      <w:r w:rsidRPr="00AB2A0A">
        <w:rPr>
          <w:rFonts w:ascii="Times New Roman" w:eastAsia="Times New Roman" w:hAnsi="Times New Roman" w:cs="Times New Roman"/>
          <w:b/>
          <w:bCs/>
          <w:spacing w:val="-10"/>
          <w:kern w:val="0"/>
          <w:sz w:val="20"/>
          <w:szCs w:val="20"/>
          <w:lang w:val="en-US" w:eastAsia="ru-RU"/>
        </w:rPr>
        <w:t>e</w:t>
      </w:r>
      <w:r w:rsidRPr="00AB2A0A">
        <w:rPr>
          <w:rFonts w:ascii="Times New Roman" w:eastAsia="Times New Roman" w:hAnsi="Times New Roman" w:cs="Times New Roman"/>
          <w:b/>
          <w:bCs/>
          <w:spacing w:val="-10"/>
          <w:kern w:val="0"/>
          <w:sz w:val="20"/>
          <w:szCs w:val="20"/>
          <w:vertAlign w:val="subscript"/>
          <w:lang w:val="en-US" w:eastAsia="ru-RU"/>
        </w:rPr>
        <w:t>AB</w:t>
      </w:r>
      <w:r w:rsidRPr="00AB2A0A">
        <w:rPr>
          <w:rFonts w:ascii="Times New Roman" w:eastAsia="Times New Roman" w:hAnsi="Times New Roman" w:cs="Times New Roman"/>
          <w:b/>
          <w:bCs/>
          <w:spacing w:val="-10"/>
          <w:kern w:val="0"/>
          <w:sz w:val="20"/>
          <w:szCs w:val="20"/>
          <w:lang w:val="en-US" w:eastAsia="ru-RU"/>
        </w:rPr>
        <w:t>cosP</w:t>
      </w:r>
      <w:r w:rsidRPr="00AB2A0A">
        <w:rPr>
          <w:rFonts w:ascii="Times New Roman" w:eastAsia="Times New Roman" w:hAnsi="Times New Roman" w:cs="Times New Roman"/>
          <w:b/>
          <w:bCs/>
          <w:spacing w:val="-10"/>
          <w:kern w:val="0"/>
          <w:sz w:val="20"/>
          <w:szCs w:val="20"/>
          <w:lang w:eastAsia="ru-RU"/>
        </w:rPr>
        <w:t>',</w:t>
      </w:r>
      <w:r w:rsidRPr="00AB2A0A">
        <w:rPr>
          <w:rFonts w:ascii="Arial" w:eastAsia="Times New Roman" w:hAnsi="Times New Roman" w:cs="Arial"/>
          <w:b/>
          <w:bCs/>
          <w:kern w:val="0"/>
          <w:sz w:val="20"/>
          <w:szCs w:val="20"/>
          <w:lang w:eastAsia="ru-RU"/>
        </w:rPr>
        <w:tab/>
      </w:r>
      <w:r w:rsidRPr="00AB2A0A">
        <w:rPr>
          <w:rFonts w:ascii="Times New Roman" w:eastAsia="Times New Roman" w:hAnsi="Times New Roman" w:cs="Times New Roman"/>
          <w:spacing w:val="-6"/>
          <w:kern w:val="0"/>
          <w:sz w:val="20"/>
          <w:szCs w:val="20"/>
          <w:lang w:eastAsia="ru-RU"/>
        </w:rPr>
        <w:t>(23)</w:t>
      </w:r>
    </w:p>
    <w:p w:rsidR="00AB2A0A" w:rsidRPr="00AB2A0A" w:rsidRDefault="00AB2A0A" w:rsidP="00AB2A0A">
      <w:pPr>
        <w:framePr w:h="231" w:hRule="exact" w:hSpace="38" w:wrap="notBeside" w:vAnchor="text" w:hAnchor="text" w:x="553" w:y="5756"/>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9"/>
          <w:kern w:val="0"/>
          <w:sz w:val="20"/>
          <w:szCs w:val="20"/>
          <w:lang w:eastAsia="ru-RU"/>
        </w:rPr>
        <w:t>Рис. 3. Схема для определения силы сжатия пружины.</w:t>
      </w:r>
    </w:p>
    <w:p w:rsidR="00AB2A0A" w:rsidRPr="00AB2A0A" w:rsidRDefault="00AB2A0A" w:rsidP="00AB2A0A">
      <w:pPr>
        <w:shd w:val="clear" w:color="auto" w:fill="FFFFFF"/>
        <w:tabs>
          <w:tab w:val="clear" w:pos="709"/>
        </w:tabs>
        <w:suppressAutoHyphens w:val="0"/>
        <w:autoSpaceDE w:val="0"/>
        <w:autoSpaceDN w:val="0"/>
        <w:adjustRightInd w:val="0"/>
        <w:spacing w:after="0" w:line="370" w:lineRule="exact"/>
        <w:ind w:left="2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 xml:space="preserve">где </w:t>
      </w:r>
      <w:r w:rsidRPr="00AB2A0A">
        <w:rPr>
          <w:rFonts w:ascii="Times New Roman" w:eastAsia="Times New Roman" w:hAnsi="Times New Roman" w:cs="Times New Roman"/>
          <w:b/>
          <w:bCs/>
          <w:smallCaps/>
          <w:spacing w:val="-3"/>
          <w:kern w:val="0"/>
          <w:sz w:val="20"/>
          <w:szCs w:val="20"/>
          <w:lang w:eastAsia="ru-RU"/>
        </w:rPr>
        <w:t xml:space="preserve">Соа </w:t>
      </w:r>
      <w:r w:rsidRPr="00AB2A0A">
        <w:rPr>
          <w:rFonts w:ascii="Times New Roman" w:eastAsia="Times New Roman" w:hAnsi="Times New Roman" w:cs="Times New Roman"/>
          <w:b/>
          <w:bCs/>
          <w:spacing w:val="-3"/>
          <w:kern w:val="0"/>
          <w:sz w:val="20"/>
          <w:szCs w:val="20"/>
          <w:lang w:eastAsia="ru-RU"/>
        </w:rPr>
        <w:t xml:space="preserve">и Сдв </w:t>
      </w:r>
      <w:r w:rsidRPr="00AB2A0A">
        <w:rPr>
          <w:rFonts w:ascii="Times New Roman" w:eastAsia="Times New Roman" w:hAnsi="Times New Roman" w:cs="Times New Roman"/>
          <w:spacing w:val="-3"/>
          <w:kern w:val="0"/>
          <w:sz w:val="20"/>
          <w:szCs w:val="20"/>
          <w:lang w:eastAsia="ru-RU"/>
        </w:rPr>
        <w:t xml:space="preserve">- длина сторон треугольника </w:t>
      </w:r>
      <w:r w:rsidRPr="00AB2A0A">
        <w:rPr>
          <w:rFonts w:ascii="Times New Roman" w:eastAsia="Times New Roman" w:hAnsi="Times New Roman" w:cs="Times New Roman"/>
          <w:b/>
          <w:bCs/>
          <w:spacing w:val="-3"/>
          <w:kern w:val="0"/>
          <w:sz w:val="20"/>
          <w:szCs w:val="20"/>
          <w:lang w:eastAsia="ru-RU"/>
        </w:rPr>
        <w:t xml:space="preserve">ДОАВ, м; а' и |3' </w:t>
      </w:r>
      <w:r w:rsidRPr="00AB2A0A">
        <w:rPr>
          <w:rFonts w:ascii="Times New Roman" w:eastAsia="Times New Roman" w:hAnsi="Times New Roman" w:cs="Times New Roman"/>
          <w:spacing w:val="-3"/>
          <w:kern w:val="0"/>
          <w:sz w:val="20"/>
          <w:szCs w:val="20"/>
          <w:lang w:eastAsia="ru-RU"/>
        </w:rPr>
        <w:t>- углы при соот</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 xml:space="preserve">ветствующих сторонах треугольника </w:t>
      </w:r>
      <w:r w:rsidRPr="00AB2A0A">
        <w:rPr>
          <w:rFonts w:ascii="Times New Roman" w:eastAsia="Times New Roman" w:hAnsi="Times New Roman" w:cs="Times New Roman"/>
          <w:b/>
          <w:bCs/>
          <w:kern w:val="0"/>
          <w:sz w:val="20"/>
          <w:szCs w:val="20"/>
          <w:lang w:eastAsia="ru-RU"/>
        </w:rPr>
        <w:t xml:space="preserve">ДОАВ, </w:t>
      </w:r>
      <w:r w:rsidRPr="00AB2A0A">
        <w:rPr>
          <w:rFonts w:ascii="Times New Roman" w:eastAsia="Times New Roman" w:hAnsi="Times New Roman" w:cs="Times New Roman"/>
          <w:kern w:val="0"/>
          <w:sz w:val="20"/>
          <w:szCs w:val="20"/>
          <w:lang w:eastAsia="ru-RU"/>
        </w:rPr>
        <w:t>град.</w:t>
      </w:r>
    </w:p>
    <w:p w:rsidR="00AB2A0A" w:rsidRPr="00AB2A0A" w:rsidRDefault="00AB2A0A" w:rsidP="00AB2A0A">
      <w:pPr>
        <w:tabs>
          <w:tab w:val="clear" w:pos="709"/>
        </w:tabs>
        <w:suppressAutoHyphens w:val="0"/>
        <w:autoSpaceDE w:val="0"/>
        <w:autoSpaceDN w:val="0"/>
        <w:adjustRightInd w:val="0"/>
        <w:spacing w:before="490" w:after="0" w:line="240" w:lineRule="auto"/>
        <w:ind w:left="1042" w:right="614"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3152775" cy="2819400"/>
            <wp:effectExtent l="19050" t="0" r="9525" b="0"/>
            <wp:docPr id="1504" name="Рисунок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11" cstate="print"/>
                    <a:srcRect/>
                    <a:stretch>
                      <a:fillRect/>
                    </a:stretch>
                  </pic:blipFill>
                  <pic:spPr bwMode="auto">
                    <a:xfrm>
                      <a:off x="0" y="0"/>
                      <a:ext cx="3152775" cy="2819400"/>
                    </a:xfrm>
                    <a:prstGeom prst="rect">
                      <a:avLst/>
                    </a:prstGeom>
                    <a:noFill/>
                    <a:ln w="9525">
                      <a:noFill/>
                      <a:miter lim="800000"/>
                      <a:headEnd/>
                      <a:tailEnd/>
                    </a:ln>
                  </pic:spPr>
                </pic:pic>
              </a:graphicData>
            </a:graphic>
          </wp:inline>
        </w:drawing>
      </w:r>
    </w:p>
    <w:p w:rsidR="00AB2A0A" w:rsidRPr="00AB2A0A" w:rsidRDefault="00AB2A0A" w:rsidP="00AB2A0A">
      <w:pPr>
        <w:tabs>
          <w:tab w:val="clear" w:pos="709"/>
        </w:tabs>
        <w:suppressAutoHyphens w:val="0"/>
        <w:autoSpaceDE w:val="0"/>
        <w:autoSpaceDN w:val="0"/>
        <w:adjustRightInd w:val="0"/>
        <w:spacing w:before="490" w:after="0" w:line="240" w:lineRule="auto"/>
        <w:ind w:left="1042" w:right="614" w:firstLine="0"/>
        <w:jc w:val="left"/>
        <w:rPr>
          <w:rFonts w:ascii="Times New Roman" w:eastAsia="Times New Roman" w:hAnsi="Times New Roman" w:cs="Times New Roman"/>
          <w:kern w:val="0"/>
          <w:sz w:val="24"/>
          <w:szCs w:val="24"/>
          <w:lang w:eastAsia="ru-RU"/>
        </w:rPr>
        <w:sectPr w:rsidR="00AB2A0A" w:rsidRPr="00AB2A0A">
          <w:pgSz w:w="11909" w:h="16834"/>
          <w:pgMar w:top="1440" w:right="2672" w:bottom="720" w:left="2618"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24"/>
          <w:kern w:val="0"/>
          <w:sz w:val="18"/>
          <w:szCs w:val="18"/>
          <w:lang w:eastAsia="ru-RU"/>
        </w:rPr>
        <w:t>13</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533"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Искомая равнодействующая по осям координат сила сжатия пружины</w:t>
      </w:r>
    </w:p>
    <w:p w:rsidR="00AB2A0A" w:rsidRPr="00AB2A0A" w:rsidRDefault="00AB2A0A" w:rsidP="00AB2A0A">
      <w:pPr>
        <w:shd w:val="clear" w:color="auto" w:fill="FFFFFF"/>
        <w:tabs>
          <w:tab w:val="clear" w:pos="709"/>
        </w:tabs>
        <w:suppressAutoHyphens w:val="0"/>
        <w:autoSpaceDE w:val="0"/>
        <w:autoSpaceDN w:val="0"/>
        <w:adjustRightInd w:val="0"/>
        <w:spacing w:before="106" w:after="0" w:line="240" w:lineRule="auto"/>
        <w:ind w:left="10"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определится по формуле:</w:t>
      </w:r>
    </w:p>
    <w:p w:rsidR="00AB2A0A" w:rsidRPr="00AB2A0A" w:rsidRDefault="00AB2A0A" w:rsidP="00AB2A0A">
      <w:pPr>
        <w:framePr w:h="211" w:hRule="exact" w:hSpace="38" w:wrap="auto" w:vAnchor="text" w:hAnchor="text" w:x="5915" w:y="188"/>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b/>
          <w:bCs/>
          <w:spacing w:val="-9"/>
          <w:kern w:val="0"/>
          <w:sz w:val="18"/>
          <w:szCs w:val="18"/>
          <w:lang w:eastAsia="ru-RU"/>
        </w:rPr>
        <w:t>(24)</w:t>
      </w:r>
    </w:p>
    <w:p w:rsidR="00AB2A0A" w:rsidRPr="00AB2A0A" w:rsidRDefault="00AB2A0A" w:rsidP="00AB2A0A">
      <w:pPr>
        <w:shd w:val="clear" w:color="auto" w:fill="FFFFFF"/>
        <w:tabs>
          <w:tab w:val="clear" w:pos="709"/>
        </w:tabs>
        <w:suppressAutoHyphens w:val="0"/>
        <w:autoSpaceDE w:val="0"/>
        <w:autoSpaceDN w:val="0"/>
        <w:adjustRightInd w:val="0"/>
        <w:spacing w:before="139" w:after="0" w:line="240" w:lineRule="auto"/>
        <w:ind w:left="2222" w:firstLine="0"/>
        <w:jc w:val="left"/>
        <w:rPr>
          <w:rFonts w:ascii="Arial" w:eastAsia="Times New Roman" w:hAnsi="Arial" w:cs="Arial"/>
          <w:kern w:val="0"/>
          <w:sz w:val="20"/>
          <w:szCs w:val="20"/>
          <w:lang w:eastAsia="ru-RU"/>
        </w:rPr>
      </w:pPr>
      <w:r w:rsidRPr="00AB2A0A">
        <w:rPr>
          <w:rFonts w:ascii="Arial" w:eastAsia="Times New Roman" w:hAnsi="Arial" w:cs="Times New Roman"/>
          <w:b/>
          <w:bCs/>
          <w:kern w:val="0"/>
          <w:sz w:val="18"/>
          <w:szCs w:val="18"/>
          <w:lang w:eastAsia="ru-RU"/>
        </w:rPr>
        <w:t>М</w:t>
      </w:r>
      <w:r w:rsidRPr="00AB2A0A">
        <w:rPr>
          <w:rFonts w:ascii="Arial" w:eastAsia="Times New Roman" w:hAnsi="Arial" w:cs="Arial"/>
          <w:b/>
          <w:bCs/>
          <w:kern w:val="0"/>
          <w:sz w:val="18"/>
          <w:szCs w:val="18"/>
          <w:lang w:eastAsia="ru-RU"/>
        </w:rPr>
        <w:t>.</w:t>
      </w:r>
    </w:p>
    <w:p w:rsidR="00AB2A0A" w:rsidRPr="00AB2A0A" w:rsidRDefault="00AB2A0A" w:rsidP="00AB2A0A">
      <w:pPr>
        <w:framePr w:h="230" w:hRule="exact" w:hSpace="38" w:wrap="auto" w:vAnchor="text" w:hAnchor="text" w:x="548" w:y="-52"/>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
          <w:kern w:val="0"/>
          <w:sz w:val="20"/>
          <w:szCs w:val="20"/>
          <w:lang w:val="en-US" w:eastAsia="ru-RU"/>
        </w:rPr>
        <w:t>F</w:t>
      </w:r>
      <w:r w:rsidRPr="00AB2A0A">
        <w:rPr>
          <w:rFonts w:ascii="Times New Roman" w:eastAsia="Times New Roman" w:hAnsi="Times New Roman" w:cs="Times New Roman"/>
          <w:b/>
          <w:bCs/>
          <w:spacing w:val="-1"/>
          <w:kern w:val="0"/>
          <w:sz w:val="20"/>
          <w:szCs w:val="20"/>
          <w:lang w:eastAsia="ru-RU"/>
        </w:rPr>
        <w:t xml:space="preserve">   =-</w:t>
      </w:r>
    </w:p>
    <w:p w:rsidR="00AB2A0A" w:rsidRPr="00AB2A0A" w:rsidRDefault="00AB2A0A" w:rsidP="00AB2A0A">
      <w:pPr>
        <w:framePr w:h="230" w:hRule="exact" w:hSpace="38" w:wrap="auto" w:vAnchor="text" w:hAnchor="text" w:x="2871" w:y="164"/>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0"/>
          <w:szCs w:val="20"/>
          <w:lang w:val="en-US" w:eastAsia="ru-RU"/>
        </w:rPr>
        <w:t>tosa</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3600"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0"/>
          <w:kern w:val="0"/>
          <w:sz w:val="20"/>
          <w:szCs w:val="20"/>
          <w:lang w:val="en-US" w:eastAsia="ru-RU"/>
        </w:rPr>
        <w:t>r</w:t>
      </w:r>
      <w:r w:rsidRPr="00AB2A0A">
        <w:rPr>
          <w:rFonts w:ascii="Times New Roman" w:eastAsia="Times New Roman" w:hAnsi="Times New Roman" w:cs="Times New Roman"/>
          <w:b/>
          <w:bCs/>
          <w:spacing w:val="-10"/>
          <w:kern w:val="0"/>
          <w:sz w:val="20"/>
          <w:szCs w:val="20"/>
          <w:lang w:eastAsia="ru-RU"/>
        </w:rPr>
        <w:t xml:space="preserve"> + </w:t>
      </w:r>
      <w:r w:rsidRPr="00AB2A0A">
        <w:rPr>
          <w:rFonts w:ascii="Times New Roman" w:eastAsia="Times New Roman" w:hAnsi="Times New Roman" w:cs="Times New Roman"/>
          <w:b/>
          <w:bCs/>
          <w:spacing w:val="-10"/>
          <w:kern w:val="0"/>
          <w:sz w:val="20"/>
          <w:szCs w:val="20"/>
          <w:lang w:val="en-US" w:eastAsia="ru-RU"/>
        </w:rPr>
        <w:t>R</w:t>
      </w:r>
      <w:r w:rsidRPr="00AB2A0A">
        <w:rPr>
          <w:rFonts w:ascii="Times New Roman" w:eastAsia="Times New Roman" w:hAnsi="Times New Roman" w:cs="Times New Roman"/>
          <w:b/>
          <w:bCs/>
          <w:spacing w:val="-10"/>
          <w:kern w:val="0"/>
          <w:sz w:val="20"/>
          <w:szCs w:val="20"/>
          <w:vertAlign w:val="subscript"/>
          <w:lang w:val="en-US" w:eastAsia="ru-RU"/>
        </w:rPr>
        <w:t>x</w:t>
      </w:r>
      <w:r w:rsidRPr="00AB2A0A">
        <w:rPr>
          <w:rFonts w:ascii="Times New Roman" w:eastAsia="Times New Roman" w:hAnsi="Times New Roman" w:cs="Times New Roman"/>
          <w:b/>
          <w:bCs/>
          <w:spacing w:val="-10"/>
          <w:kern w:val="0"/>
          <w:sz w:val="20"/>
          <w:szCs w:val="20"/>
          <w:lang w:val="en-US" w:eastAsia="ru-RU"/>
        </w:rPr>
        <w:t>smS</w:t>
      </w:r>
      <w:r w:rsidRPr="00AB2A0A">
        <w:rPr>
          <w:rFonts w:ascii="Times New Roman" w:eastAsia="Times New Roman" w:hAnsi="Times New Roman" w:cs="Times New Roman"/>
          <w:b/>
          <w:bCs/>
          <w:spacing w:val="-10"/>
          <w:kern w:val="0"/>
          <w:sz w:val="20"/>
          <w:szCs w:val="20"/>
          <w:vertAlign w:val="subscript"/>
          <w:lang w:val="en-US" w:eastAsia="ru-RU"/>
        </w:rPr>
        <w:t>w</w:t>
      </w:r>
      <w:r w:rsidRPr="00AB2A0A">
        <w:rPr>
          <w:rFonts w:ascii="Times New Roman" w:eastAsia="Times New Roman" w:hAnsi="Times New Roman" w:cs="Times New Roman"/>
          <w:b/>
          <w:bCs/>
          <w:spacing w:val="-10"/>
          <w:kern w:val="0"/>
          <w:sz w:val="20"/>
          <w:szCs w:val="20"/>
          <w:lang w:eastAsia="ru-RU"/>
        </w:rPr>
        <w:t>'</w:t>
      </w:r>
    </w:p>
    <w:p w:rsidR="00AB2A0A" w:rsidRPr="00AB2A0A" w:rsidRDefault="00AB2A0A" w:rsidP="00AB2A0A">
      <w:pPr>
        <w:framePr w:h="230" w:hRule="exact" w:hSpace="38" w:wrap="auto" w:vAnchor="text" w:hAnchor="text" w:x="2185" w:y="-37"/>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7"/>
          <w:kern w:val="0"/>
          <w:sz w:val="20"/>
          <w:szCs w:val="20"/>
          <w:lang w:eastAsia="ru-RU"/>
        </w:rPr>
        <w:t>1 + ц-</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970"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0"/>
          <w:kern w:val="0"/>
          <w:sz w:val="20"/>
          <w:szCs w:val="20"/>
          <w:lang w:val="en-US" w:eastAsia="ru-RU"/>
        </w:rPr>
        <w:t>sin</w:t>
      </w:r>
      <w:r w:rsidRPr="00AB2A0A">
        <w:rPr>
          <w:rFonts w:ascii="Times New Roman" w:eastAsia="Times New Roman" w:hAnsi="Times New Roman" w:cs="Times New Roman"/>
          <w:b/>
          <w:bCs/>
          <w:spacing w:val="-10"/>
          <w:kern w:val="0"/>
          <w:sz w:val="20"/>
          <w:szCs w:val="20"/>
          <w:lang w:eastAsia="ru-RU"/>
        </w:rPr>
        <w:t xml:space="preserve"> </w:t>
      </w:r>
      <w:r w:rsidRPr="00AB2A0A">
        <w:rPr>
          <w:rFonts w:ascii="Times New Roman" w:eastAsia="Times New Roman" w:hAnsi="Times New Roman" w:cs="Times New Roman"/>
          <w:b/>
          <w:bCs/>
          <w:i/>
          <w:iCs/>
          <w:spacing w:val="-10"/>
          <w:kern w:val="0"/>
          <w:sz w:val="20"/>
          <w:szCs w:val="20"/>
          <w:lang w:eastAsia="ru-RU"/>
        </w:rPr>
        <w:t>А1</w:t>
      </w:r>
      <w:r w:rsidRPr="00AB2A0A">
        <w:rPr>
          <w:rFonts w:ascii="Times New Roman" w:eastAsia="Times New Roman" w:hAnsi="Times New Roman" w:cs="Times New Roman"/>
          <w:b/>
          <w:bCs/>
          <w:i/>
          <w:iCs/>
          <w:spacing w:val="-10"/>
          <w:kern w:val="0"/>
          <w:sz w:val="20"/>
          <w:szCs w:val="20"/>
          <w:vertAlign w:val="subscript"/>
          <w:lang w:eastAsia="ru-RU"/>
        </w:rPr>
        <w:t>0л</w:t>
      </w:r>
      <w:r w:rsidRPr="00AB2A0A">
        <w:rPr>
          <w:rFonts w:ascii="Times New Roman" w:eastAsia="Times New Roman" w:hAnsi="Times New Roman" w:cs="Times New Roman"/>
          <w:b/>
          <w:bCs/>
          <w:i/>
          <w:iCs/>
          <w:spacing w:val="-10"/>
          <w:kern w:val="0"/>
          <w:sz w:val="20"/>
          <w:szCs w:val="20"/>
          <w:lang w:eastAsia="ru-RU"/>
        </w:rPr>
        <w:t xml:space="preserve"> </w:t>
      </w:r>
      <w:r w:rsidRPr="00AB2A0A">
        <w:rPr>
          <w:rFonts w:ascii="Times New Roman" w:eastAsia="Times New Roman" w:hAnsi="Times New Roman" w:cs="Times New Roman"/>
          <w:b/>
          <w:bCs/>
          <w:spacing w:val="-10"/>
          <w:kern w:val="0"/>
          <w:sz w:val="20"/>
          <w:szCs w:val="20"/>
          <w:lang w:val="en-US" w:eastAsia="ru-RU"/>
        </w:rPr>
        <w:t>sin</w:t>
      </w:r>
      <w:r w:rsidRPr="00AB2A0A">
        <w:rPr>
          <w:rFonts w:ascii="Times New Roman" w:eastAsia="Times New Roman" w:hAnsi="Times New Roman" w:cs="Times New Roman"/>
          <w:b/>
          <w:bCs/>
          <w:spacing w:val="-10"/>
          <w:kern w:val="0"/>
          <w:sz w:val="20"/>
          <w:szCs w:val="20"/>
          <w:lang w:eastAsia="ru-RU"/>
        </w:rPr>
        <w:t xml:space="preserve"> а'</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255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i/>
          <w:iCs/>
          <w:kern w:val="0"/>
          <w:lang w:val="en-US" w:eastAsia="ru-RU"/>
        </w:rPr>
        <w:t>Jl</w:t>
      </w:r>
      <w:r w:rsidRPr="00AB2A0A">
        <w:rPr>
          <w:rFonts w:ascii="Times New Roman" w:eastAsia="Times New Roman" w:hAnsi="Times New Roman" w:cs="Times New Roman"/>
          <w:b/>
          <w:bCs/>
          <w:i/>
          <w:iCs/>
          <w:kern w:val="0"/>
          <w:lang w:eastAsia="ru-RU"/>
        </w:rPr>
        <w:t>-\</w:t>
      </w:r>
      <w:r w:rsidRPr="00AB2A0A">
        <w:rPr>
          <w:rFonts w:ascii="Times New Roman" w:eastAsia="Times New Roman" w:hAnsi="Times New Roman" w:cs="Times New Roman"/>
          <w:b/>
          <w:bCs/>
          <w:i/>
          <w:iCs/>
          <w:kern w:val="0"/>
          <w:lang w:val="en-US" w:eastAsia="ru-RU"/>
        </w:rPr>
        <w:t>rsm</w:t>
      </w:r>
      <w:r w:rsidRPr="00AB2A0A">
        <w:rPr>
          <w:rFonts w:ascii="Times New Roman" w:eastAsia="Times New Roman" w:hAnsi="Times New Roman" w:cs="Times New Roman"/>
          <w:b/>
          <w:bCs/>
          <w:i/>
          <w:iCs/>
          <w:kern w:val="0"/>
          <w:vertAlign w:val="superscript"/>
          <w:lang w:eastAsia="ru-RU"/>
        </w:rPr>
        <w:t>3</w:t>
      </w:r>
      <w:r w:rsidRPr="00AB2A0A">
        <w:rPr>
          <w:rFonts w:ascii="Times New Roman" w:eastAsia="Times New Roman" w:hAnsi="Times New Roman" w:cs="Times New Roman"/>
          <w:b/>
          <w:bCs/>
          <w:i/>
          <w:iCs/>
          <w:kern w:val="0"/>
          <w:lang w:val="en-US" w:eastAsia="ru-RU"/>
        </w:rPr>
        <w:t>a</w:t>
      </w:r>
      <w:r w:rsidRPr="00AB2A0A">
        <w:rPr>
          <w:rFonts w:ascii="Times New Roman" w:eastAsia="Times New Roman" w:hAnsi="Times New Roman" w:cs="Times New Roman"/>
          <w:b/>
          <w:bCs/>
          <w:i/>
          <w:iCs/>
          <w:kern w:val="0"/>
          <w:lang w:eastAsia="ru-RU"/>
        </w:rPr>
        <w:t>\</w:t>
      </w:r>
    </w:p>
    <w:p w:rsidR="00AB2A0A" w:rsidRPr="00AB2A0A" w:rsidRDefault="00AB2A0A" w:rsidP="00AB2A0A">
      <w:pPr>
        <w:shd w:val="clear" w:color="auto" w:fill="FFFFFF"/>
        <w:tabs>
          <w:tab w:val="clear" w:pos="709"/>
        </w:tabs>
        <w:suppressAutoHyphens w:val="0"/>
        <w:autoSpaceDE w:val="0"/>
        <w:autoSpaceDN w:val="0"/>
        <w:adjustRightInd w:val="0"/>
        <w:spacing w:before="82" w:after="0" w:line="360" w:lineRule="exact"/>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7"/>
          <w:kern w:val="0"/>
          <w:sz w:val="20"/>
          <w:szCs w:val="20"/>
          <w:lang w:val="uk-UA" w:eastAsia="ru-RU"/>
        </w:rPr>
        <w:t xml:space="preserve">ще </w:t>
      </w:r>
      <w:r w:rsidRPr="00AB2A0A">
        <w:rPr>
          <w:rFonts w:ascii="Times New Roman" w:eastAsia="Times New Roman" w:hAnsi="Times New Roman" w:cs="Times New Roman"/>
          <w:b/>
          <w:bCs/>
          <w:smallCaps/>
          <w:spacing w:val="-7"/>
          <w:kern w:val="0"/>
          <w:sz w:val="20"/>
          <w:szCs w:val="20"/>
          <w:lang w:val="uk-UA" w:eastAsia="ru-RU"/>
        </w:rPr>
        <w:t>|і=Соа/Сдв; М</w:t>
      </w:r>
      <w:r w:rsidRPr="00AB2A0A">
        <w:rPr>
          <w:rFonts w:ascii="Times New Roman" w:eastAsia="Times New Roman" w:hAnsi="Times New Roman" w:cs="Times New Roman"/>
          <w:b/>
          <w:bCs/>
          <w:smallCaps/>
          <w:spacing w:val="-7"/>
          <w:kern w:val="0"/>
          <w:sz w:val="20"/>
          <w:szCs w:val="20"/>
          <w:vertAlign w:val="subscript"/>
          <w:lang w:val="uk-UA" w:eastAsia="ru-RU"/>
        </w:rPr>
        <w:t>п</w:t>
      </w:r>
      <w:r w:rsidRPr="00AB2A0A">
        <w:rPr>
          <w:rFonts w:ascii="Times New Roman" w:eastAsia="Times New Roman" w:hAnsi="Times New Roman" w:cs="Times New Roman"/>
          <w:b/>
          <w:bCs/>
          <w:smallCaps/>
          <w:spacing w:val="-7"/>
          <w:kern w:val="0"/>
          <w:sz w:val="20"/>
          <w:szCs w:val="20"/>
          <w:lang w:val="uk-UA" w:eastAsia="ru-RU"/>
        </w:rPr>
        <w:t xml:space="preserve"> </w:t>
      </w:r>
      <w:r w:rsidRPr="00AB2A0A">
        <w:rPr>
          <w:rFonts w:ascii="Times New Roman" w:eastAsia="Times New Roman" w:hAnsi="Times New Roman" w:cs="Times New Roman"/>
          <w:spacing w:val="-7"/>
          <w:kern w:val="0"/>
          <w:sz w:val="20"/>
          <w:szCs w:val="20"/>
          <w:lang w:eastAsia="ru-RU"/>
        </w:rPr>
        <w:t xml:space="preserve">- заглубляющий </w:t>
      </w:r>
      <w:r w:rsidRPr="00AB2A0A">
        <w:rPr>
          <w:rFonts w:ascii="Times New Roman" w:eastAsia="Times New Roman" w:hAnsi="Times New Roman" w:cs="Times New Roman"/>
          <w:spacing w:val="-7"/>
          <w:kern w:val="0"/>
          <w:sz w:val="20"/>
          <w:szCs w:val="20"/>
          <w:lang w:val="uk-UA" w:eastAsia="ru-RU"/>
        </w:rPr>
        <w:t xml:space="preserve">момент, </w:t>
      </w:r>
      <w:r w:rsidRPr="00AB2A0A">
        <w:rPr>
          <w:rFonts w:ascii="Times New Roman" w:eastAsia="Times New Roman" w:hAnsi="Times New Roman" w:cs="Times New Roman"/>
          <w:b/>
          <w:bCs/>
          <w:spacing w:val="-7"/>
          <w:kern w:val="0"/>
          <w:sz w:val="20"/>
          <w:szCs w:val="20"/>
          <w:lang w:val="uk-UA" w:eastAsia="ru-RU"/>
        </w:rPr>
        <w:t xml:space="preserve">Нм; </w:t>
      </w:r>
      <w:r w:rsidRPr="00AB2A0A">
        <w:rPr>
          <w:rFonts w:ascii="Times New Roman" w:eastAsia="Times New Roman" w:hAnsi="Times New Roman" w:cs="Times New Roman"/>
          <w:spacing w:val="-7"/>
          <w:kern w:val="0"/>
          <w:sz w:val="20"/>
          <w:szCs w:val="20"/>
          <w:lang w:val="en-US" w:eastAsia="ru-RU"/>
        </w:rPr>
        <w:t>R</w:t>
      </w:r>
      <w:r w:rsidRPr="00AB2A0A">
        <w:rPr>
          <w:rFonts w:ascii="Times New Roman" w:eastAsia="Times New Roman" w:hAnsi="Times New Roman" w:cs="Times New Roman"/>
          <w:spacing w:val="-7"/>
          <w:kern w:val="0"/>
          <w:sz w:val="20"/>
          <w:szCs w:val="20"/>
          <w:vertAlign w:val="subscript"/>
          <w:lang w:eastAsia="ru-RU"/>
        </w:rPr>
        <w:t>4</w:t>
      </w:r>
      <w:r w:rsidRPr="00AB2A0A">
        <w:rPr>
          <w:rFonts w:ascii="Times New Roman" w:eastAsia="Times New Roman" w:hAnsi="Times New Roman" w:cs="Times New Roman"/>
          <w:spacing w:val="-7"/>
          <w:kern w:val="0"/>
          <w:sz w:val="20"/>
          <w:szCs w:val="20"/>
          <w:lang w:eastAsia="ru-RU"/>
        </w:rPr>
        <w:t xml:space="preserve"> - сила резания </w:t>
      </w:r>
      <w:r w:rsidRPr="00AB2A0A">
        <w:rPr>
          <w:rFonts w:ascii="Times New Roman" w:eastAsia="Times New Roman" w:hAnsi="Times New Roman" w:cs="Times New Roman"/>
          <w:spacing w:val="-7"/>
          <w:kern w:val="0"/>
          <w:sz w:val="20"/>
          <w:szCs w:val="20"/>
          <w:lang w:val="uk-UA" w:eastAsia="ru-RU"/>
        </w:rPr>
        <w:t xml:space="preserve">канатом, Н; </w:t>
      </w:r>
      <w:r w:rsidRPr="00AB2A0A">
        <w:rPr>
          <w:rFonts w:ascii="Times New Roman" w:eastAsia="Times New Roman" w:hAnsi="Times New Roman" w:cs="Times New Roman"/>
          <w:kern w:val="0"/>
          <w:sz w:val="20"/>
          <w:szCs w:val="20"/>
          <w:lang w:val="uk-UA" w:eastAsia="ru-RU"/>
        </w:rPr>
        <w:t>6</w:t>
      </w:r>
      <w:r w:rsidRPr="00AB2A0A">
        <w:rPr>
          <w:rFonts w:ascii="Times New Roman" w:eastAsia="Times New Roman" w:hAnsi="Times New Roman" w:cs="Times New Roman"/>
          <w:kern w:val="0"/>
          <w:sz w:val="20"/>
          <w:szCs w:val="20"/>
          <w:vertAlign w:val="subscript"/>
          <w:lang w:val="uk-UA" w:eastAsia="ru-RU"/>
        </w:rPr>
        <w:t>Щ</w:t>
      </w:r>
      <w:r w:rsidRPr="00AB2A0A">
        <w:rPr>
          <w:rFonts w:ascii="Times New Roman" w:eastAsia="Times New Roman" w:hAnsi="Times New Roman" w:cs="Times New Roman"/>
          <w:kern w:val="0"/>
          <w:sz w:val="20"/>
          <w:szCs w:val="20"/>
          <w:lang w:val="uk-UA" w:eastAsia="ru-RU"/>
        </w:rPr>
        <w:t xml:space="preserve"> </w:t>
      </w:r>
      <w:r w:rsidRPr="00AB2A0A">
        <w:rPr>
          <w:rFonts w:ascii="Times New Roman" w:eastAsia="Times New Roman" w:hAnsi="Times New Roman" w:cs="Times New Roman"/>
          <w:kern w:val="0"/>
          <w:sz w:val="20"/>
          <w:szCs w:val="20"/>
          <w:lang w:eastAsia="ru-RU"/>
        </w:rPr>
        <w:t>- угол резания, град.</w:t>
      </w:r>
    </w:p>
    <w:p w:rsidR="00AB2A0A" w:rsidRPr="00AB2A0A" w:rsidRDefault="00AB2A0A" w:rsidP="00AB2A0A">
      <w:pPr>
        <w:shd w:val="clear" w:color="auto" w:fill="FFFFFF"/>
        <w:tabs>
          <w:tab w:val="clear" w:pos="709"/>
        </w:tabs>
        <w:suppressAutoHyphens w:val="0"/>
        <w:autoSpaceDE w:val="0"/>
        <w:autoSpaceDN w:val="0"/>
        <w:adjustRightInd w:val="0"/>
        <w:spacing w:after="269" w:line="360" w:lineRule="exact"/>
        <w:ind w:left="499"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Амплитуда колебаний каната определится как</w:t>
      </w:r>
    </w:p>
    <w:p w:rsidR="00AB2A0A" w:rsidRPr="00AB2A0A" w:rsidRDefault="00AB2A0A" w:rsidP="00AB2A0A">
      <w:pPr>
        <w:shd w:val="clear" w:color="auto" w:fill="FFFFFF"/>
        <w:tabs>
          <w:tab w:val="clear" w:pos="709"/>
        </w:tabs>
        <w:suppressAutoHyphens w:val="0"/>
        <w:autoSpaceDE w:val="0"/>
        <w:autoSpaceDN w:val="0"/>
        <w:adjustRightInd w:val="0"/>
        <w:spacing w:after="269" w:line="360" w:lineRule="exact"/>
        <w:ind w:left="499" w:firstLine="0"/>
        <w:jc w:val="left"/>
        <w:rPr>
          <w:rFonts w:ascii="Arial" w:eastAsia="Times New Roman" w:hAnsi="Arial" w:cs="Arial"/>
          <w:kern w:val="0"/>
          <w:sz w:val="20"/>
          <w:szCs w:val="20"/>
          <w:lang w:eastAsia="ru-RU"/>
        </w:rPr>
        <w:sectPr w:rsidR="00AB2A0A" w:rsidRPr="00AB2A0A">
          <w:pgSz w:w="11909" w:h="16834"/>
          <w:pgMar w:top="1440" w:right="2528" w:bottom="720" w:left="2892"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4"/>
          <w:kern w:val="0"/>
          <w:sz w:val="20"/>
          <w:szCs w:val="20"/>
          <w:lang w:eastAsia="ru-RU"/>
        </w:rPr>
        <w:t>А =</w:t>
      </w:r>
    </w:p>
    <w:p w:rsidR="00AB2A0A" w:rsidRPr="00AB2A0A" w:rsidRDefault="00AB2A0A" w:rsidP="00AB2A0A">
      <w:pPr>
        <w:shd w:val="clear" w:color="auto" w:fill="FFFFFF"/>
        <w:tabs>
          <w:tab w:val="clear" w:pos="709"/>
        </w:tabs>
        <w:suppressAutoHyphens w:val="0"/>
        <w:autoSpaceDE w:val="0"/>
        <w:autoSpaceDN w:val="0"/>
        <w:adjustRightInd w:val="0"/>
        <w:spacing w:before="24"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Arial" w:eastAsia="Times New Roman" w:hAnsi="Arial" w:cs="Arial"/>
          <w:b/>
          <w:bCs/>
          <w:spacing w:val="-7"/>
          <w:kern w:val="0"/>
          <w:sz w:val="18"/>
          <w:szCs w:val="18"/>
          <w:lang w:eastAsia="ru-RU"/>
        </w:rPr>
        <w:t>(25)</w:t>
      </w:r>
    </w:p>
    <w:p w:rsidR="00AB2A0A" w:rsidRPr="00AB2A0A" w:rsidRDefault="00AB2A0A" w:rsidP="00AB2A0A">
      <w:pPr>
        <w:shd w:val="clear" w:color="auto" w:fill="FFFFFF"/>
        <w:tabs>
          <w:tab w:val="clear" w:pos="709"/>
        </w:tabs>
        <w:suppressAutoHyphens w:val="0"/>
        <w:autoSpaceDE w:val="0"/>
        <w:autoSpaceDN w:val="0"/>
        <w:adjustRightInd w:val="0"/>
        <w:spacing w:before="24" w:after="0" w:line="240" w:lineRule="auto"/>
        <w:ind w:firstLine="0"/>
        <w:jc w:val="left"/>
        <w:rPr>
          <w:rFonts w:ascii="Arial" w:eastAsia="Times New Roman" w:hAnsi="Arial" w:cs="Arial"/>
          <w:kern w:val="0"/>
          <w:sz w:val="20"/>
          <w:szCs w:val="20"/>
          <w:lang w:eastAsia="ru-RU"/>
        </w:rPr>
        <w:sectPr w:rsidR="00AB2A0A" w:rsidRPr="00AB2A0A">
          <w:type w:val="continuous"/>
          <w:pgSz w:w="11909" w:h="16834"/>
          <w:pgMar w:top="1440" w:right="2403" w:bottom="720" w:left="3415" w:header="720" w:footer="720" w:gutter="0"/>
          <w:cols w:num="2" w:sep="1" w:space="720" w:equalWidth="0">
            <w:col w:w="720" w:space="4651"/>
            <w:col w:w="720"/>
          </w:cols>
          <w:noEndnote/>
        </w:sectPr>
      </w:pPr>
    </w:p>
    <w:p w:rsidR="00AB2A0A" w:rsidRPr="00AB2A0A" w:rsidRDefault="00AB2A0A" w:rsidP="00AB2A0A">
      <w:pPr>
        <w:tabs>
          <w:tab w:val="clear" w:pos="709"/>
        </w:tabs>
        <w:suppressAutoHyphens w:val="0"/>
        <w:autoSpaceDE w:val="0"/>
        <w:autoSpaceDN w:val="0"/>
        <w:adjustRightInd w:val="0"/>
        <w:spacing w:before="19" w:after="0" w:line="1" w:lineRule="exact"/>
        <w:ind w:firstLine="0"/>
        <w:jc w:val="left"/>
        <w:rPr>
          <w:rFonts w:ascii="Times New Roman" w:eastAsia="Times New Roman" w:hAnsi="Times New Roman" w:cs="Times New Roman"/>
          <w:kern w:val="0"/>
          <w:sz w:val="2"/>
          <w:szCs w:val="2"/>
          <w:lang w:eastAsia="ru-RU"/>
        </w:rPr>
      </w:pPr>
    </w:p>
    <w:p w:rsidR="00AB2A0A" w:rsidRPr="00AB2A0A" w:rsidRDefault="00AB2A0A" w:rsidP="00AB2A0A">
      <w:pPr>
        <w:shd w:val="clear" w:color="auto" w:fill="FFFFFF"/>
        <w:tabs>
          <w:tab w:val="clear" w:pos="709"/>
        </w:tabs>
        <w:suppressAutoHyphens w:val="0"/>
        <w:autoSpaceDE w:val="0"/>
        <w:autoSpaceDN w:val="0"/>
        <w:adjustRightInd w:val="0"/>
        <w:spacing w:before="24" w:after="0" w:line="240" w:lineRule="auto"/>
        <w:ind w:firstLine="0"/>
        <w:jc w:val="left"/>
        <w:rPr>
          <w:rFonts w:ascii="Arial" w:eastAsia="Times New Roman" w:hAnsi="Arial" w:cs="Arial"/>
          <w:kern w:val="0"/>
          <w:sz w:val="20"/>
          <w:szCs w:val="20"/>
          <w:lang w:eastAsia="ru-RU"/>
        </w:rPr>
        <w:sectPr w:rsidR="00AB2A0A" w:rsidRPr="00AB2A0A">
          <w:type w:val="continuous"/>
          <w:pgSz w:w="11909" w:h="16834"/>
          <w:pgMar w:top="1440" w:right="5955" w:bottom="720" w:left="3780"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86"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 xml:space="preserve">2с 2 </w:t>
      </w:r>
      <w:r w:rsidRPr="00AB2A0A">
        <w:rPr>
          <w:rFonts w:ascii="Times New Roman" w:eastAsia="Times New Roman" w:hAnsi="Times New Roman" w:cs="Times New Roman"/>
          <w:b/>
          <w:bCs/>
          <w:kern w:val="0"/>
          <w:sz w:val="20"/>
          <w:szCs w:val="20"/>
          <w:lang w:eastAsia="ru-RU"/>
        </w:rPr>
        <w:t>+</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58"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Times New Roman" w:eastAsia="Times New Roman" w:hAnsi="Times New Roman" w:cs="Times New Roman"/>
          <w:kern w:val="0"/>
          <w:sz w:val="20"/>
          <w:szCs w:val="20"/>
          <w:vertAlign w:val="superscript"/>
          <w:lang w:val="en-US" w:eastAsia="ru-RU"/>
        </w:rPr>
        <w:t>v</w:t>
      </w:r>
      <w:r w:rsidRPr="00AB2A0A">
        <w:rPr>
          <w:rFonts w:ascii="Times New Roman" w:eastAsia="Times New Roman" w:hAnsi="Times New Roman" w:cs="Times New Roman"/>
          <w:kern w:val="0"/>
          <w:sz w:val="20"/>
          <w:szCs w:val="20"/>
          <w:lang w:val="en-US" w:eastAsia="ru-RU"/>
        </w:rPr>
        <w:t>l</w:t>
      </w:r>
    </w:p>
    <w:p w:rsidR="00AB2A0A" w:rsidRPr="00AB2A0A" w:rsidRDefault="00AB2A0A" w:rsidP="00AB2A0A">
      <w:pPr>
        <w:shd w:val="clear" w:color="auto" w:fill="FFFFFF"/>
        <w:tabs>
          <w:tab w:val="clear" w:pos="709"/>
        </w:tabs>
        <w:suppressAutoHyphens w:val="0"/>
        <w:autoSpaceDE w:val="0"/>
        <w:autoSpaceDN w:val="0"/>
        <w:adjustRightInd w:val="0"/>
        <w:spacing w:before="67"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9"/>
          <w:kern w:val="0"/>
          <w:sz w:val="20"/>
          <w:szCs w:val="20"/>
          <w:lang w:eastAsia="ru-RU"/>
        </w:rPr>
        <w:t>'кая</w:t>
      </w:r>
    </w:p>
    <w:p w:rsidR="00AB2A0A" w:rsidRPr="00AB2A0A" w:rsidRDefault="00AB2A0A" w:rsidP="00AB2A0A">
      <w:pPr>
        <w:shd w:val="clear" w:color="auto" w:fill="FFFFFF"/>
        <w:tabs>
          <w:tab w:val="clear" w:pos="709"/>
        </w:tabs>
        <w:suppressAutoHyphens w:val="0"/>
        <w:autoSpaceDE w:val="0"/>
        <w:autoSpaceDN w:val="0"/>
        <w:adjustRightInd w:val="0"/>
        <w:spacing w:before="96"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Arial" w:eastAsia="Times New Roman" w:hAnsi="Arial" w:cs="Times New Roman"/>
          <w:b/>
          <w:bCs/>
          <w:spacing w:val="-17"/>
          <w:kern w:val="0"/>
          <w:sz w:val="20"/>
          <w:szCs w:val="20"/>
          <w:lang w:eastAsia="ru-RU"/>
        </w:rPr>
        <w:t>—</w:t>
      </w:r>
      <w:r w:rsidRPr="00AB2A0A">
        <w:rPr>
          <w:rFonts w:ascii="Arial" w:eastAsia="Times New Roman" w:hAnsi="Arial" w:cs="Arial"/>
          <w:b/>
          <w:bCs/>
          <w:spacing w:val="-17"/>
          <w:kern w:val="0"/>
          <w:sz w:val="20"/>
          <w:szCs w:val="20"/>
          <w:lang w:eastAsia="ru-RU"/>
        </w:rPr>
        <w:t xml:space="preserve"> 2</w:t>
      </w:r>
    </w:p>
    <w:p w:rsidR="00AB2A0A" w:rsidRPr="00AB2A0A" w:rsidRDefault="00AB2A0A" w:rsidP="00AB2A0A">
      <w:pPr>
        <w:shd w:val="clear" w:color="auto" w:fill="FFFFFF"/>
        <w:tabs>
          <w:tab w:val="clear" w:pos="709"/>
        </w:tabs>
        <w:suppressAutoHyphens w:val="0"/>
        <w:autoSpaceDE w:val="0"/>
        <w:autoSpaceDN w:val="0"/>
        <w:adjustRightInd w:val="0"/>
        <w:spacing w:before="96" w:after="0" w:line="240" w:lineRule="auto"/>
        <w:ind w:firstLine="0"/>
        <w:jc w:val="left"/>
        <w:rPr>
          <w:rFonts w:ascii="Arial" w:eastAsia="Times New Roman" w:hAnsi="Arial" w:cs="Arial"/>
          <w:kern w:val="0"/>
          <w:sz w:val="20"/>
          <w:szCs w:val="20"/>
          <w:lang w:eastAsia="ru-RU"/>
        </w:rPr>
        <w:sectPr w:rsidR="00AB2A0A" w:rsidRPr="00AB2A0A">
          <w:type w:val="continuous"/>
          <w:pgSz w:w="11909" w:h="16834"/>
          <w:pgMar w:top="1440" w:right="5955" w:bottom="720" w:left="3780" w:header="720" w:footer="720" w:gutter="0"/>
          <w:cols w:num="3" w:space="720" w:equalWidth="0">
            <w:col w:w="720" w:space="0"/>
            <w:col w:w="720" w:space="96"/>
            <w:col w:w="720"/>
          </w:cols>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53" w:after="0" w:line="360" w:lineRule="exact"/>
        <w:ind w:left="19" w:right="144"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5"/>
          <w:kern w:val="0"/>
          <w:sz w:val="20"/>
          <w:szCs w:val="20"/>
          <w:lang w:eastAsia="ru-RU"/>
        </w:rPr>
        <w:t xml:space="preserve">где с — жесткость пружины, </w:t>
      </w:r>
      <w:r w:rsidRPr="00AB2A0A">
        <w:rPr>
          <w:rFonts w:ascii="Times New Roman" w:eastAsia="Times New Roman" w:hAnsi="Times New Roman" w:cs="Times New Roman"/>
          <w:b/>
          <w:bCs/>
          <w:spacing w:val="-5"/>
          <w:kern w:val="0"/>
          <w:sz w:val="20"/>
          <w:szCs w:val="20"/>
          <w:lang w:eastAsia="ru-RU"/>
        </w:rPr>
        <w:t xml:space="preserve">Н/мм; </w:t>
      </w:r>
      <w:r w:rsidRPr="00AB2A0A">
        <w:rPr>
          <w:rFonts w:ascii="Times New Roman" w:eastAsia="Times New Roman" w:hAnsi="Times New Roman" w:cs="Times New Roman"/>
          <w:spacing w:val="-5"/>
          <w:kern w:val="0"/>
          <w:sz w:val="20"/>
          <w:szCs w:val="20"/>
          <w:lang w:val="en-US" w:eastAsia="ru-RU"/>
        </w:rPr>
        <w:t>F</w:t>
      </w:r>
      <w:r w:rsidRPr="00AB2A0A">
        <w:rPr>
          <w:rFonts w:ascii="Times New Roman" w:eastAsia="Times New Roman" w:hAnsi="Times New Roman" w:cs="Times New Roman"/>
          <w:spacing w:val="-5"/>
          <w:kern w:val="0"/>
          <w:sz w:val="20"/>
          <w:szCs w:val="20"/>
          <w:vertAlign w:val="subscript"/>
          <w:lang w:val="en-US" w:eastAsia="ru-RU"/>
        </w:rPr>
        <w:t>y</w:t>
      </w:r>
      <w:r w:rsidRPr="00AB2A0A">
        <w:rPr>
          <w:rFonts w:ascii="Times New Roman" w:eastAsia="Times New Roman" w:hAnsi="Times New Roman" w:cs="Times New Roman"/>
          <w:spacing w:val="-5"/>
          <w:kern w:val="0"/>
          <w:sz w:val="20"/>
          <w:szCs w:val="20"/>
          <w:lang w:eastAsia="ru-RU"/>
        </w:rPr>
        <w:t xml:space="preserve"> — возмущающая сила,Н; </w:t>
      </w:r>
      <w:r w:rsidRPr="00AB2A0A">
        <w:rPr>
          <w:rFonts w:ascii="Times New Roman" w:eastAsia="Times New Roman" w:hAnsi="Times New Roman" w:cs="Times New Roman"/>
          <w:spacing w:val="-5"/>
          <w:kern w:val="0"/>
          <w:sz w:val="20"/>
          <w:szCs w:val="20"/>
          <w:lang w:val="en-US" w:eastAsia="ru-RU"/>
        </w:rPr>
        <w:t>V</w:t>
      </w:r>
      <w:r w:rsidRPr="00AB2A0A">
        <w:rPr>
          <w:rFonts w:ascii="Times New Roman" w:eastAsia="Times New Roman" w:hAnsi="Times New Roman" w:cs="Times New Roman"/>
          <w:spacing w:val="-5"/>
          <w:kern w:val="0"/>
          <w:sz w:val="20"/>
          <w:szCs w:val="20"/>
          <w:lang w:eastAsia="ru-RU"/>
        </w:rPr>
        <w:t xml:space="preserve">| и </w:t>
      </w:r>
      <w:r w:rsidRPr="00AB2A0A">
        <w:rPr>
          <w:rFonts w:ascii="Times New Roman" w:eastAsia="Times New Roman" w:hAnsi="Times New Roman" w:cs="Times New Roman"/>
          <w:spacing w:val="-5"/>
          <w:kern w:val="0"/>
          <w:sz w:val="20"/>
          <w:szCs w:val="20"/>
          <w:lang w:val="en-US" w:eastAsia="ru-RU"/>
        </w:rPr>
        <w:t>v</w:t>
      </w:r>
      <w:r w:rsidRPr="00AB2A0A">
        <w:rPr>
          <w:rFonts w:ascii="Times New Roman" w:eastAsia="Times New Roman" w:hAnsi="Times New Roman" w:cs="Times New Roman"/>
          <w:spacing w:val="-5"/>
          <w:kern w:val="0"/>
          <w:sz w:val="20"/>
          <w:szCs w:val="20"/>
          <w:lang w:eastAsia="ru-RU"/>
        </w:rPr>
        <w:t>,^ - со</w:t>
      </w:r>
      <w:r w:rsidRPr="00AB2A0A">
        <w:rPr>
          <w:rFonts w:ascii="Times New Roman" w:eastAsia="Times New Roman" w:hAnsi="Times New Roman" w:cs="Times New Roman"/>
          <w:spacing w:val="-5"/>
          <w:kern w:val="0"/>
          <w:sz w:val="20"/>
          <w:szCs w:val="20"/>
          <w:lang w:eastAsia="ru-RU"/>
        </w:rPr>
        <w:softHyphen/>
      </w:r>
      <w:r w:rsidRPr="00AB2A0A">
        <w:rPr>
          <w:rFonts w:ascii="Times New Roman" w:eastAsia="Times New Roman" w:hAnsi="Times New Roman" w:cs="Times New Roman"/>
          <w:spacing w:val="-3"/>
          <w:kern w:val="0"/>
          <w:sz w:val="20"/>
          <w:szCs w:val="20"/>
          <w:lang w:eastAsia="ru-RU"/>
        </w:rPr>
        <w:t xml:space="preserve">ответственно, скорости щелереза и каната, м/с; 9, - коэффициент затухания </w:t>
      </w:r>
      <w:r w:rsidRPr="00AB2A0A">
        <w:rPr>
          <w:rFonts w:ascii="Times New Roman" w:eastAsia="Times New Roman" w:hAnsi="Times New Roman" w:cs="Times New Roman"/>
          <w:kern w:val="0"/>
          <w:sz w:val="20"/>
          <w:szCs w:val="20"/>
          <w:lang w:eastAsia="ru-RU"/>
        </w:rPr>
        <w:t>колебаний.</w:t>
      </w:r>
    </w:p>
    <w:p w:rsidR="00AB2A0A" w:rsidRPr="00AB2A0A" w:rsidRDefault="00AB2A0A" w:rsidP="00AB2A0A">
      <w:pPr>
        <w:shd w:val="clear" w:color="auto" w:fill="FFFFFF"/>
        <w:tabs>
          <w:tab w:val="clear" w:pos="709"/>
        </w:tabs>
        <w:suppressAutoHyphens w:val="0"/>
        <w:autoSpaceDE w:val="0"/>
        <w:autoSpaceDN w:val="0"/>
        <w:adjustRightInd w:val="0"/>
        <w:spacing w:before="82" w:after="0" w:line="240" w:lineRule="auto"/>
        <w:ind w:left="52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Период колебаний каната</w:t>
      </w:r>
    </w:p>
    <w:p w:rsidR="00AB2A0A" w:rsidRPr="00AB2A0A" w:rsidRDefault="00AB2A0A" w:rsidP="00AB2A0A">
      <w:pPr>
        <w:shd w:val="clear" w:color="auto" w:fill="FFFFFF"/>
        <w:tabs>
          <w:tab w:val="clear" w:pos="709"/>
        </w:tabs>
        <w:suppressAutoHyphens w:val="0"/>
        <w:autoSpaceDE w:val="0"/>
        <w:autoSpaceDN w:val="0"/>
        <w:adjustRightInd w:val="0"/>
        <w:spacing w:before="82" w:after="0" w:line="240" w:lineRule="auto"/>
        <w:ind w:left="528" w:firstLine="0"/>
        <w:jc w:val="left"/>
        <w:rPr>
          <w:rFonts w:ascii="Arial" w:eastAsia="Times New Roman" w:hAnsi="Arial" w:cs="Arial"/>
          <w:kern w:val="0"/>
          <w:sz w:val="20"/>
          <w:szCs w:val="20"/>
          <w:lang w:eastAsia="ru-RU"/>
        </w:rPr>
        <w:sectPr w:rsidR="00AB2A0A" w:rsidRPr="00AB2A0A">
          <w:type w:val="continuous"/>
          <w:pgSz w:w="11909" w:h="16834"/>
          <w:pgMar w:top="1440" w:right="2403" w:bottom="720" w:left="2877" w:header="720" w:footer="720" w:gutter="0"/>
          <w:cols w:space="60"/>
          <w:noEndnote/>
        </w:sectPr>
      </w:pPr>
    </w:p>
    <w:p w:rsidR="00AB2A0A" w:rsidRPr="00AB2A0A" w:rsidRDefault="00AB2A0A" w:rsidP="00AB2A0A">
      <w:pPr>
        <w:framePr w:h="254" w:hRule="exact" w:hSpace="38" w:wrap="auto" w:vAnchor="text" w:hAnchor="text" w:x="1167" w:y="150"/>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i/>
          <w:iCs/>
          <w:kern w:val="0"/>
          <w:sz w:val="20"/>
          <w:szCs w:val="20"/>
          <w:lang w:eastAsia="ru-RU"/>
        </w:rPr>
        <w:t>2я-т]4пв</w:t>
      </w:r>
      <w:r w:rsidRPr="00AB2A0A">
        <w:rPr>
          <w:rFonts w:ascii="Times New Roman" w:eastAsia="Times New Roman" w:hAnsi="Times New Roman" w:cs="Times New Roman"/>
          <w:b/>
          <w:bCs/>
          <w:i/>
          <w:iCs/>
          <w:kern w:val="0"/>
          <w:sz w:val="20"/>
          <w:szCs w:val="20"/>
          <w:vertAlign w:val="subscript"/>
          <w:lang w:eastAsia="ru-RU"/>
        </w:rPr>
        <w:t>г</w:t>
      </w:r>
      <w:r w:rsidRPr="00AB2A0A">
        <w:rPr>
          <w:rFonts w:ascii="Times New Roman" w:eastAsia="Times New Roman" w:hAnsi="Times New Roman" w:cs="Times New Roman"/>
          <w:b/>
          <w:bCs/>
          <w:i/>
          <w:iCs/>
          <w:kern w:val="0"/>
          <w:sz w:val="20"/>
          <w:szCs w:val="20"/>
          <w:lang w:eastAsia="ru-RU"/>
        </w:rPr>
        <w:t xml:space="preserve">     </w:t>
      </w:r>
      <w:r w:rsidRPr="00AB2A0A">
        <w:rPr>
          <w:rFonts w:ascii="Times New Roman" w:eastAsia="Times New Roman" w:hAnsi="Times New Roman" w:cs="Times New Roman"/>
          <w:b/>
          <w:bCs/>
          <w:kern w:val="0"/>
          <w:sz w:val="20"/>
          <w:szCs w:val="20"/>
          <w:lang w:eastAsia="ru-RU"/>
        </w:rPr>
        <w:t>2</w:t>
      </w:r>
      <w:r w:rsidRPr="00AB2A0A">
        <w:rPr>
          <w:rFonts w:ascii="Times New Roman" w:eastAsia="Times New Roman" w:hAnsi="Times New Roman" w:cs="Times New Roman"/>
          <w:b/>
          <w:bCs/>
          <w:kern w:val="0"/>
          <w:sz w:val="20"/>
          <w:szCs w:val="20"/>
          <w:lang w:val="en-US" w:eastAsia="ru-RU"/>
        </w:rPr>
        <w:t>F</w:t>
      </w:r>
      <w:r w:rsidRPr="00AB2A0A">
        <w:rPr>
          <w:rFonts w:ascii="Times New Roman" w:eastAsia="Times New Roman" w:hAnsi="Times New Roman" w:cs="Times New Roman"/>
          <w:b/>
          <w:bCs/>
          <w:kern w:val="0"/>
          <w:sz w:val="20"/>
          <w:szCs w:val="20"/>
          <w:vertAlign w:val="subscript"/>
          <w:lang w:val="en-US" w:eastAsia="ru-RU"/>
        </w:rPr>
        <w:t>y</w:t>
      </w:r>
    </w:p>
    <w:p w:rsidR="00AB2A0A" w:rsidRPr="00AB2A0A" w:rsidRDefault="00AB2A0A" w:rsidP="00AB2A0A">
      <w:pPr>
        <w:framePr w:h="230" w:hRule="exact" w:hSpace="38" w:wrap="auto" w:vAnchor="text" w:hAnchor="text" w:x="5905" w:y="313"/>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1"/>
          <w:kern w:val="0"/>
          <w:sz w:val="20"/>
          <w:szCs w:val="20"/>
          <w:lang w:eastAsia="ru-RU"/>
        </w:rPr>
        <w:t>(26)</w:t>
      </w:r>
    </w:p>
    <w:p w:rsidR="00AB2A0A" w:rsidRPr="00AB2A0A" w:rsidRDefault="00AB2A0A" w:rsidP="00AB2A0A">
      <w:pPr>
        <w:shd w:val="clear" w:color="auto" w:fill="FFFFFF"/>
        <w:tabs>
          <w:tab w:val="clear" w:pos="709"/>
        </w:tabs>
        <w:suppressAutoHyphens w:val="0"/>
        <w:autoSpaceDE w:val="0"/>
        <w:autoSpaceDN w:val="0"/>
        <w:adjustRightInd w:val="0"/>
        <w:spacing w:before="350" w:after="0" w:line="67" w:lineRule="exact"/>
        <w:ind w:left="571" w:right="5107"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 xml:space="preserve">Т      = </w:t>
      </w:r>
      <w:r w:rsidRPr="00AB2A0A">
        <w:rPr>
          <w:rFonts w:ascii="Times New Roman" w:eastAsia="Times New Roman" w:hAnsi="Times New Roman" w:cs="Times New Roman"/>
          <w:spacing w:val="-15"/>
          <w:kern w:val="0"/>
          <w:sz w:val="20"/>
          <w:szCs w:val="20"/>
          <w:lang w:eastAsia="ru-RU"/>
        </w:rPr>
        <w:t xml:space="preserve">' </w:t>
      </w:r>
      <w:r w:rsidRPr="00AB2A0A">
        <w:rPr>
          <w:rFonts w:ascii="Times New Roman" w:eastAsia="Times New Roman" w:hAnsi="Times New Roman" w:cs="Times New Roman"/>
          <w:b/>
          <w:bCs/>
          <w:spacing w:val="-15"/>
          <w:kern w:val="0"/>
          <w:sz w:val="20"/>
          <w:szCs w:val="20"/>
          <w:lang w:eastAsia="ru-RU"/>
        </w:rPr>
        <w:t>кан</w:t>
      </w:r>
    </w:p>
    <w:p w:rsidR="00AB2A0A" w:rsidRPr="00AB2A0A" w:rsidRDefault="00AB2A0A" w:rsidP="00AB2A0A">
      <w:pPr>
        <w:framePr w:h="187" w:hRule="exact" w:hSpace="38" w:wrap="auto" w:vAnchor="text" w:hAnchor="text" w:x="1523" w:y="-37"/>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16"/>
          <w:szCs w:val="16"/>
          <w:lang w:eastAsia="ru-RU"/>
        </w:rPr>
        <w:t>©</w:t>
      </w:r>
      <w:r w:rsidRPr="00AB2A0A">
        <w:rPr>
          <w:rFonts w:ascii="Times New Roman" w:eastAsia="Times New Roman" w:hAnsi="Times New Roman" w:cs="Times New Roman"/>
          <w:b/>
          <w:bCs/>
          <w:kern w:val="0"/>
          <w:sz w:val="16"/>
          <w:szCs w:val="16"/>
          <w:vertAlign w:val="subscript"/>
          <w:lang w:eastAsia="ru-RU"/>
        </w:rPr>
        <w:t>г</w:t>
      </w:r>
    </w:p>
    <w:p w:rsidR="00AB2A0A" w:rsidRPr="00AB2A0A" w:rsidRDefault="00AB2A0A" w:rsidP="00AB2A0A">
      <w:pPr>
        <w:shd w:val="clear" w:color="auto" w:fill="FFFFFF"/>
        <w:tabs>
          <w:tab w:val="clear" w:pos="709"/>
          <w:tab w:val="left" w:pos="2386"/>
        </w:tabs>
        <w:suppressAutoHyphens w:val="0"/>
        <w:autoSpaceDE w:val="0"/>
        <w:autoSpaceDN w:val="0"/>
        <w:adjustRightInd w:val="0"/>
        <w:spacing w:after="0" w:line="240" w:lineRule="auto"/>
        <w:ind w:left="1589"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i/>
          <w:iCs/>
          <w:spacing w:val="-7"/>
          <w:kern w:val="0"/>
          <w:sz w:val="14"/>
          <w:szCs w:val="14"/>
          <w:vertAlign w:val="subscript"/>
          <w:lang w:val="en-US" w:eastAsia="ru-RU"/>
        </w:rPr>
        <w:t>JQ</w:t>
      </w:r>
      <w:r w:rsidRPr="00AB2A0A">
        <w:rPr>
          <w:rFonts w:ascii="Arial" w:eastAsia="Times New Roman" w:hAnsi="Times New Roman" w:cs="Arial"/>
          <w:b/>
          <w:bCs/>
          <w:i/>
          <w:iCs/>
          <w:kern w:val="0"/>
          <w:sz w:val="14"/>
          <w:szCs w:val="14"/>
          <w:lang w:eastAsia="ru-RU"/>
        </w:rPr>
        <w:tab/>
      </w:r>
      <w:r w:rsidRPr="00AB2A0A">
        <w:rPr>
          <w:rFonts w:ascii="Times New Roman" w:eastAsia="Times New Roman" w:hAnsi="Times New Roman" w:cs="Times New Roman"/>
          <w:b/>
          <w:bCs/>
          <w:spacing w:val="-5"/>
          <w:kern w:val="0"/>
          <w:sz w:val="14"/>
          <w:szCs w:val="14"/>
          <w:lang w:val="en-US" w:eastAsia="ru-RU"/>
        </w:rPr>
        <w:t>CVj</w:t>
      </w:r>
    </w:p>
    <w:p w:rsidR="00AB2A0A" w:rsidRPr="00AB2A0A" w:rsidRDefault="00AB2A0A" w:rsidP="00AB2A0A">
      <w:pPr>
        <w:shd w:val="clear" w:color="auto" w:fill="FFFFFF"/>
        <w:tabs>
          <w:tab w:val="clear" w:pos="709"/>
        </w:tabs>
        <w:suppressAutoHyphens w:val="0"/>
        <w:autoSpaceDE w:val="0"/>
        <w:autoSpaceDN w:val="0"/>
        <w:adjustRightInd w:val="0"/>
        <w:spacing w:before="77" w:after="0" w:line="346" w:lineRule="exact"/>
        <w:ind w:left="19"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4"/>
          <w:kern w:val="0"/>
          <w:sz w:val="20"/>
          <w:szCs w:val="20"/>
          <w:lang w:eastAsia="ru-RU"/>
        </w:rPr>
        <w:t xml:space="preserve">где </w:t>
      </w:r>
      <w:r w:rsidRPr="00AB2A0A">
        <w:rPr>
          <w:rFonts w:ascii="Times New Roman" w:eastAsia="Times New Roman" w:hAnsi="Times New Roman" w:cs="Times New Roman"/>
          <w:b/>
          <w:bCs/>
          <w:spacing w:val="-4"/>
          <w:kern w:val="0"/>
          <w:sz w:val="20"/>
          <w:szCs w:val="20"/>
          <w:lang w:eastAsia="ru-RU"/>
        </w:rPr>
        <w:t>й)</w:t>
      </w:r>
      <w:r w:rsidRPr="00AB2A0A">
        <w:rPr>
          <w:rFonts w:ascii="Times New Roman" w:eastAsia="Times New Roman" w:hAnsi="Times New Roman" w:cs="Times New Roman"/>
          <w:b/>
          <w:bCs/>
          <w:spacing w:val="-4"/>
          <w:kern w:val="0"/>
          <w:sz w:val="20"/>
          <w:szCs w:val="20"/>
          <w:vertAlign w:val="subscript"/>
          <w:lang w:eastAsia="ru-RU"/>
        </w:rPr>
        <w:t>0</w:t>
      </w:r>
      <w:r w:rsidRPr="00AB2A0A">
        <w:rPr>
          <w:rFonts w:ascii="Times New Roman" w:eastAsia="Times New Roman" w:hAnsi="Times New Roman" w:cs="Times New Roman"/>
          <w:b/>
          <w:bCs/>
          <w:spacing w:val="-4"/>
          <w:kern w:val="0"/>
          <w:sz w:val="20"/>
          <w:szCs w:val="20"/>
          <w:lang w:eastAsia="ru-RU"/>
        </w:rPr>
        <w:t xml:space="preserve"> </w:t>
      </w:r>
      <w:r w:rsidRPr="00AB2A0A">
        <w:rPr>
          <w:rFonts w:ascii="Times New Roman" w:eastAsia="Times New Roman" w:hAnsi="Times New Roman" w:cs="Times New Roman"/>
          <w:spacing w:val="-4"/>
          <w:kern w:val="0"/>
          <w:sz w:val="20"/>
          <w:szCs w:val="20"/>
          <w:lang w:eastAsia="ru-RU"/>
        </w:rPr>
        <w:t>- собственная частота колебаний.</w:t>
      </w:r>
    </w:p>
    <w:p w:rsidR="00AB2A0A" w:rsidRPr="00AB2A0A" w:rsidRDefault="00AB2A0A" w:rsidP="00AB2A0A">
      <w:pPr>
        <w:shd w:val="clear" w:color="auto" w:fill="FFFFFF"/>
        <w:tabs>
          <w:tab w:val="clear" w:pos="709"/>
        </w:tabs>
        <w:suppressAutoHyphens w:val="0"/>
        <w:autoSpaceDE w:val="0"/>
        <w:autoSpaceDN w:val="0"/>
        <w:adjustRightInd w:val="0"/>
        <w:spacing w:before="5" w:after="0" w:line="346" w:lineRule="exact"/>
        <w:ind w:left="10" w:firstLine="514"/>
        <w:rPr>
          <w:rFonts w:ascii="Arial" w:eastAsia="Times New Roman" w:hAnsi="Arial" w:cs="Arial"/>
          <w:kern w:val="0"/>
          <w:sz w:val="20"/>
          <w:szCs w:val="20"/>
          <w:lang w:eastAsia="ru-RU"/>
        </w:rPr>
      </w:pPr>
      <w:r w:rsidRPr="00AB2A0A">
        <w:rPr>
          <w:rFonts w:ascii="Times New Roman" w:eastAsia="Times New Roman" w:hAnsi="Times New Roman" w:cs="Times New Roman"/>
          <w:spacing w:val="-4"/>
          <w:kern w:val="0"/>
          <w:sz w:val="20"/>
          <w:szCs w:val="20"/>
          <w:lang w:eastAsia="ru-RU"/>
        </w:rPr>
        <w:t>Баланс мощности машины с щелевательным рабочим органом автоко</w:t>
      </w:r>
      <w:r w:rsidRPr="00AB2A0A">
        <w:rPr>
          <w:rFonts w:ascii="Times New Roman" w:eastAsia="Times New Roman" w:hAnsi="Times New Roman" w:cs="Times New Roman"/>
          <w:spacing w:val="-4"/>
          <w:kern w:val="0"/>
          <w:sz w:val="20"/>
          <w:szCs w:val="20"/>
          <w:lang w:eastAsia="ru-RU"/>
        </w:rPr>
        <w:softHyphen/>
      </w:r>
      <w:r w:rsidRPr="00AB2A0A">
        <w:rPr>
          <w:rFonts w:ascii="Times New Roman" w:eastAsia="Times New Roman" w:hAnsi="Times New Roman" w:cs="Times New Roman"/>
          <w:kern w:val="0"/>
          <w:sz w:val="20"/>
          <w:szCs w:val="20"/>
          <w:lang w:eastAsia="ru-RU"/>
        </w:rPr>
        <w:t>лебательного действия определим по формуле</w:t>
      </w:r>
    </w:p>
    <w:p w:rsidR="00AB2A0A" w:rsidRPr="00AB2A0A" w:rsidRDefault="00AB2A0A" w:rsidP="00AB2A0A">
      <w:pPr>
        <w:shd w:val="clear" w:color="auto" w:fill="FFFFFF"/>
        <w:tabs>
          <w:tab w:val="clear" w:pos="709"/>
          <w:tab w:val="left" w:pos="5899"/>
        </w:tabs>
        <w:suppressAutoHyphens w:val="0"/>
        <w:autoSpaceDE w:val="0"/>
        <w:autoSpaceDN w:val="0"/>
        <w:adjustRightInd w:val="0"/>
        <w:spacing w:before="10" w:after="0" w:line="346" w:lineRule="exact"/>
        <w:ind w:left="509"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b/>
          <w:bCs/>
          <w:spacing w:val="-17"/>
          <w:kern w:val="0"/>
          <w:sz w:val="20"/>
          <w:szCs w:val="20"/>
          <w:lang w:val="en-US" w:eastAsia="ru-RU"/>
        </w:rPr>
        <w:t>Nu^Npo+Nnep+N^+Np^,</w:t>
      </w:r>
      <w:r w:rsidRPr="00AB2A0A">
        <w:rPr>
          <w:rFonts w:ascii="Arial" w:eastAsia="Times New Roman" w:hAnsi="Times New Roman" w:cs="Arial"/>
          <w:b/>
          <w:bCs/>
          <w:kern w:val="0"/>
          <w:sz w:val="20"/>
          <w:szCs w:val="20"/>
          <w:lang w:val="en-US" w:eastAsia="ru-RU"/>
        </w:rPr>
        <w:tab/>
      </w:r>
      <w:r w:rsidRPr="00AB2A0A">
        <w:rPr>
          <w:rFonts w:ascii="Times New Roman" w:eastAsia="Times New Roman" w:hAnsi="Times New Roman" w:cs="Times New Roman"/>
          <w:spacing w:val="-10"/>
          <w:kern w:val="0"/>
          <w:sz w:val="20"/>
          <w:szCs w:val="20"/>
          <w:lang w:val="en-US" w:eastAsia="ru-RU"/>
        </w:rPr>
        <w:t>(27)</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4"/>
          <w:kern w:val="0"/>
          <w:sz w:val="20"/>
          <w:szCs w:val="20"/>
          <w:lang w:eastAsia="ru-RU"/>
        </w:rPr>
        <w:t xml:space="preserve">где </w:t>
      </w:r>
      <w:r w:rsidRPr="00AB2A0A">
        <w:rPr>
          <w:rFonts w:ascii="Times New Roman" w:eastAsia="Times New Roman" w:hAnsi="Times New Roman" w:cs="Times New Roman"/>
          <w:b/>
          <w:bCs/>
          <w:spacing w:val="-4"/>
          <w:kern w:val="0"/>
          <w:sz w:val="20"/>
          <w:szCs w:val="20"/>
          <w:lang w:val="en-US" w:eastAsia="ru-RU"/>
        </w:rPr>
        <w:t>Npo</w:t>
      </w:r>
      <w:r w:rsidRPr="00AB2A0A">
        <w:rPr>
          <w:rFonts w:ascii="Times New Roman" w:eastAsia="Times New Roman" w:hAnsi="Times New Roman" w:cs="Times New Roman"/>
          <w:b/>
          <w:bCs/>
          <w:spacing w:val="-4"/>
          <w:kern w:val="0"/>
          <w:sz w:val="20"/>
          <w:szCs w:val="20"/>
          <w:lang w:eastAsia="ru-RU"/>
        </w:rPr>
        <w:t xml:space="preserve"> </w:t>
      </w:r>
      <w:r w:rsidRPr="00AB2A0A">
        <w:rPr>
          <w:rFonts w:ascii="Times New Roman" w:eastAsia="Times New Roman" w:hAnsi="Times New Roman" w:cs="Times New Roman"/>
          <w:spacing w:val="-4"/>
          <w:kern w:val="0"/>
          <w:sz w:val="20"/>
          <w:szCs w:val="20"/>
          <w:lang w:eastAsia="ru-RU"/>
        </w:rPr>
        <w:t>- мощность, затрачиваемая на перемещение рабочего органа щелере</w:t>
      </w:r>
      <w:r w:rsidRPr="00AB2A0A">
        <w:rPr>
          <w:rFonts w:ascii="Times New Roman" w:eastAsia="Times New Roman" w:hAnsi="Times New Roman" w:cs="Times New Roman"/>
          <w:spacing w:val="-4"/>
          <w:kern w:val="0"/>
          <w:sz w:val="20"/>
          <w:szCs w:val="20"/>
          <w:lang w:eastAsia="ru-RU"/>
        </w:rPr>
        <w:softHyphen/>
        <w:t xml:space="preserve">за автоколебательного действия, </w:t>
      </w:r>
      <w:r w:rsidRPr="00AB2A0A">
        <w:rPr>
          <w:rFonts w:ascii="Times New Roman" w:eastAsia="Times New Roman" w:hAnsi="Times New Roman" w:cs="Times New Roman"/>
          <w:b/>
          <w:bCs/>
          <w:spacing w:val="-4"/>
          <w:kern w:val="0"/>
          <w:sz w:val="20"/>
          <w:szCs w:val="20"/>
          <w:lang w:eastAsia="ru-RU"/>
        </w:rPr>
        <w:t xml:space="preserve">кВт; </w:t>
      </w:r>
      <w:r w:rsidRPr="00AB2A0A">
        <w:rPr>
          <w:rFonts w:ascii="Times New Roman" w:eastAsia="Times New Roman" w:hAnsi="Times New Roman" w:cs="Times New Roman"/>
          <w:spacing w:val="-4"/>
          <w:kern w:val="0"/>
          <w:sz w:val="20"/>
          <w:szCs w:val="20"/>
          <w:lang w:val="en-US" w:eastAsia="ru-RU"/>
        </w:rPr>
        <w:t>N</w:t>
      </w:r>
      <w:r w:rsidRPr="00AB2A0A">
        <w:rPr>
          <w:rFonts w:ascii="Times New Roman" w:eastAsia="Times New Roman" w:hAnsi="Times New Roman" w:cs="Times New Roman"/>
          <w:spacing w:val="-4"/>
          <w:kern w:val="0"/>
          <w:sz w:val="20"/>
          <w:szCs w:val="20"/>
          <w:vertAlign w:val="subscript"/>
          <w:lang w:val="en-US" w:eastAsia="ru-RU"/>
        </w:rPr>
        <w:t>nep</w:t>
      </w:r>
      <w:r w:rsidRPr="00AB2A0A">
        <w:rPr>
          <w:rFonts w:ascii="Times New Roman" w:eastAsia="Times New Roman" w:hAnsi="Times New Roman" w:cs="Times New Roman"/>
          <w:spacing w:val="-4"/>
          <w:kern w:val="0"/>
          <w:sz w:val="20"/>
          <w:szCs w:val="20"/>
          <w:lang w:eastAsia="ru-RU"/>
        </w:rPr>
        <w:t xml:space="preserve"> - мощность, затрачиваемая на пе</w:t>
      </w:r>
      <w:r w:rsidRPr="00AB2A0A">
        <w:rPr>
          <w:rFonts w:ascii="Times New Roman" w:eastAsia="Times New Roman" w:hAnsi="Times New Roman" w:cs="Times New Roman"/>
          <w:spacing w:val="-4"/>
          <w:kern w:val="0"/>
          <w:sz w:val="20"/>
          <w:szCs w:val="20"/>
          <w:lang w:eastAsia="ru-RU"/>
        </w:rPr>
        <w:softHyphen/>
        <w:t xml:space="preserve">ремещение базовой машины, </w:t>
      </w:r>
      <w:r w:rsidRPr="00AB2A0A">
        <w:rPr>
          <w:rFonts w:ascii="Times New Roman" w:eastAsia="Times New Roman" w:hAnsi="Times New Roman" w:cs="Times New Roman"/>
          <w:b/>
          <w:bCs/>
          <w:spacing w:val="-4"/>
          <w:kern w:val="0"/>
          <w:sz w:val="20"/>
          <w:szCs w:val="20"/>
          <w:lang w:eastAsia="ru-RU"/>
        </w:rPr>
        <w:t xml:space="preserve">кВт; </w:t>
      </w:r>
      <w:r w:rsidRPr="00AB2A0A">
        <w:rPr>
          <w:rFonts w:ascii="Times New Roman" w:eastAsia="Times New Roman" w:hAnsi="Times New Roman" w:cs="Times New Roman"/>
          <w:spacing w:val="-4"/>
          <w:kern w:val="0"/>
          <w:sz w:val="20"/>
          <w:szCs w:val="20"/>
          <w:lang w:val="en-US" w:eastAsia="ru-RU"/>
        </w:rPr>
        <w:t>N</w:t>
      </w:r>
      <w:r w:rsidRPr="00AB2A0A">
        <w:rPr>
          <w:rFonts w:ascii="Times New Roman" w:eastAsia="Times New Roman" w:hAnsi="Times New Roman" w:cs="Times New Roman"/>
          <w:spacing w:val="-4"/>
          <w:kern w:val="0"/>
          <w:sz w:val="20"/>
          <w:szCs w:val="20"/>
          <w:vertAlign w:val="subscript"/>
          <w:lang w:val="en-US" w:eastAsia="ru-RU"/>
        </w:rPr>
        <w:t>y</w:t>
      </w:r>
      <w:r w:rsidRPr="00AB2A0A">
        <w:rPr>
          <w:rFonts w:ascii="Times New Roman" w:eastAsia="Times New Roman" w:hAnsi="Times New Roman" w:cs="Times New Roman"/>
          <w:spacing w:val="-4"/>
          <w:kern w:val="0"/>
          <w:sz w:val="20"/>
          <w:szCs w:val="20"/>
          <w:lang w:eastAsia="ru-RU"/>
        </w:rPr>
        <w:t>, - мощность, затрачиваемая на преодо</w:t>
      </w:r>
      <w:r w:rsidRPr="00AB2A0A">
        <w:rPr>
          <w:rFonts w:ascii="Times New Roman" w:eastAsia="Times New Roman" w:hAnsi="Times New Roman" w:cs="Times New Roman"/>
          <w:spacing w:val="-4"/>
          <w:kern w:val="0"/>
          <w:sz w:val="20"/>
          <w:szCs w:val="20"/>
          <w:lang w:eastAsia="ru-RU"/>
        </w:rPr>
        <w:softHyphen/>
      </w:r>
      <w:r w:rsidRPr="00AB2A0A">
        <w:rPr>
          <w:rFonts w:ascii="Times New Roman" w:eastAsia="Times New Roman" w:hAnsi="Times New Roman" w:cs="Times New Roman"/>
          <w:spacing w:val="-3"/>
          <w:kern w:val="0"/>
          <w:sz w:val="20"/>
          <w:szCs w:val="20"/>
          <w:lang w:eastAsia="ru-RU"/>
        </w:rPr>
        <w:t xml:space="preserve">ление уклона местности, </w:t>
      </w:r>
      <w:r w:rsidRPr="00AB2A0A">
        <w:rPr>
          <w:rFonts w:ascii="Times New Roman" w:eastAsia="Times New Roman" w:hAnsi="Times New Roman" w:cs="Times New Roman"/>
          <w:b/>
          <w:bCs/>
          <w:spacing w:val="-3"/>
          <w:kern w:val="0"/>
          <w:sz w:val="20"/>
          <w:szCs w:val="20"/>
          <w:lang w:eastAsia="ru-RU"/>
        </w:rPr>
        <w:t xml:space="preserve">кВт; </w:t>
      </w:r>
      <w:r w:rsidRPr="00AB2A0A">
        <w:rPr>
          <w:rFonts w:ascii="Times New Roman" w:eastAsia="Times New Roman" w:hAnsi="Times New Roman" w:cs="Times New Roman"/>
          <w:b/>
          <w:bCs/>
          <w:spacing w:val="-3"/>
          <w:kern w:val="0"/>
          <w:sz w:val="20"/>
          <w:szCs w:val="20"/>
          <w:lang w:val="en-US" w:eastAsia="ru-RU"/>
        </w:rPr>
        <w:t>Np</w:t>
      </w:r>
      <w:r w:rsidRPr="00AB2A0A">
        <w:rPr>
          <w:rFonts w:ascii="Times New Roman" w:eastAsia="Times New Roman" w:hAnsi="Times New Roman" w:cs="Times New Roman"/>
          <w:b/>
          <w:bCs/>
          <w:spacing w:val="-3"/>
          <w:kern w:val="0"/>
          <w:sz w:val="20"/>
          <w:szCs w:val="20"/>
          <w:lang w:eastAsia="ru-RU"/>
        </w:rPr>
        <w:t xml:space="preserve">^ </w:t>
      </w:r>
      <w:r w:rsidRPr="00AB2A0A">
        <w:rPr>
          <w:rFonts w:ascii="Times New Roman" w:eastAsia="Times New Roman" w:hAnsi="Times New Roman" w:cs="Times New Roman"/>
          <w:spacing w:val="-3"/>
          <w:kern w:val="0"/>
          <w:sz w:val="20"/>
          <w:szCs w:val="20"/>
          <w:lang w:eastAsia="ru-RU"/>
        </w:rPr>
        <w:t>- мощность, затрачиваемая на разгон ма</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шины, кВт.</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5" w:right="5" w:firstLine="499"/>
        <w:rPr>
          <w:rFonts w:ascii="Arial" w:eastAsia="Times New Roman" w:hAnsi="Arial" w:cs="Arial"/>
          <w:kern w:val="0"/>
          <w:sz w:val="20"/>
          <w:szCs w:val="20"/>
          <w:lang w:eastAsia="ru-RU"/>
        </w:rPr>
      </w:pPr>
      <w:r w:rsidRPr="00AB2A0A">
        <w:rPr>
          <w:rFonts w:ascii="Times New Roman" w:eastAsia="Times New Roman" w:hAnsi="Times New Roman" w:cs="Times New Roman"/>
          <w:spacing w:val="-4"/>
          <w:kern w:val="0"/>
          <w:sz w:val="20"/>
          <w:szCs w:val="20"/>
          <w:lang w:eastAsia="ru-RU"/>
        </w:rPr>
        <w:t>Мощность, затрачиваемая на перемещение рабочего органа щелереза автоколебательного действия определяется как произведение тягового сопро</w:t>
      </w:r>
      <w:r w:rsidRPr="00AB2A0A">
        <w:rPr>
          <w:rFonts w:ascii="Times New Roman" w:eastAsia="Times New Roman" w:hAnsi="Times New Roman" w:cs="Times New Roman"/>
          <w:spacing w:val="-4"/>
          <w:kern w:val="0"/>
          <w:sz w:val="20"/>
          <w:szCs w:val="20"/>
          <w:lang w:eastAsia="ru-RU"/>
        </w:rPr>
        <w:softHyphen/>
      </w:r>
      <w:r w:rsidRPr="00AB2A0A">
        <w:rPr>
          <w:rFonts w:ascii="Times New Roman" w:eastAsia="Times New Roman" w:hAnsi="Times New Roman" w:cs="Times New Roman"/>
          <w:kern w:val="0"/>
          <w:sz w:val="20"/>
          <w:szCs w:val="20"/>
          <w:lang w:eastAsia="ru-RU"/>
        </w:rPr>
        <w:t xml:space="preserve">тивления </w:t>
      </w:r>
      <w:r w:rsidRPr="00AB2A0A">
        <w:rPr>
          <w:rFonts w:ascii="Times New Roman" w:eastAsia="Times New Roman" w:hAnsi="Times New Roman" w:cs="Times New Roman"/>
          <w:kern w:val="0"/>
          <w:sz w:val="20"/>
          <w:szCs w:val="20"/>
          <w:lang w:val="en-US" w:eastAsia="ru-RU"/>
        </w:rPr>
        <w:t>R</w:t>
      </w:r>
      <w:r w:rsidRPr="00AB2A0A">
        <w:rPr>
          <w:rFonts w:ascii="Times New Roman" w:eastAsia="Times New Roman" w:hAnsi="Times New Roman" w:cs="Times New Roman"/>
          <w:kern w:val="0"/>
          <w:sz w:val="20"/>
          <w:szCs w:val="20"/>
          <w:lang w:eastAsia="ru-RU"/>
        </w:rPr>
        <w:t xml:space="preserve">^ и скорости движения </w:t>
      </w:r>
      <w:r w:rsidRPr="00AB2A0A">
        <w:rPr>
          <w:rFonts w:ascii="Times New Roman" w:eastAsia="Times New Roman" w:hAnsi="Times New Roman" w:cs="Times New Roman"/>
          <w:b/>
          <w:bCs/>
          <w:kern w:val="0"/>
          <w:sz w:val="20"/>
          <w:szCs w:val="20"/>
          <w:lang w:val="en-US" w:eastAsia="ru-RU"/>
        </w:rPr>
        <w:t>U</w:t>
      </w:r>
      <w:r w:rsidRPr="00AB2A0A">
        <w:rPr>
          <w:rFonts w:ascii="Times New Roman" w:eastAsia="Times New Roman" w:hAnsi="Times New Roman" w:cs="Times New Roman"/>
          <w:b/>
          <w:bCs/>
          <w:kern w:val="0"/>
          <w:sz w:val="20"/>
          <w:szCs w:val="20"/>
          <w:lang w:eastAsia="ru-RU"/>
        </w:rPr>
        <w:t>:</w:t>
      </w:r>
    </w:p>
    <w:p w:rsidR="00AB2A0A" w:rsidRPr="00AB2A0A" w:rsidRDefault="00AB2A0A" w:rsidP="00AB2A0A">
      <w:pPr>
        <w:shd w:val="clear" w:color="auto" w:fill="FFFFFF"/>
        <w:tabs>
          <w:tab w:val="clear" w:pos="709"/>
          <w:tab w:val="left" w:pos="5890"/>
        </w:tabs>
        <w:suppressAutoHyphens w:val="0"/>
        <w:autoSpaceDE w:val="0"/>
        <w:autoSpaceDN w:val="0"/>
        <w:adjustRightInd w:val="0"/>
        <w:spacing w:before="130" w:after="0" w:line="240" w:lineRule="auto"/>
        <w:ind w:left="50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22"/>
          <w:kern w:val="0"/>
          <w:sz w:val="20"/>
          <w:szCs w:val="20"/>
          <w:lang w:val="en-US" w:eastAsia="ru-RU"/>
        </w:rPr>
        <w:t>N</w:t>
      </w:r>
      <w:r w:rsidRPr="00AB2A0A">
        <w:rPr>
          <w:rFonts w:ascii="Times New Roman" w:eastAsia="Times New Roman" w:hAnsi="Times New Roman" w:cs="Times New Roman"/>
          <w:b/>
          <w:bCs/>
          <w:spacing w:val="-22"/>
          <w:kern w:val="0"/>
          <w:sz w:val="20"/>
          <w:szCs w:val="20"/>
          <w:vertAlign w:val="subscript"/>
          <w:lang w:val="en-US" w:eastAsia="ru-RU"/>
        </w:rPr>
        <w:t>po</w:t>
      </w:r>
      <w:r w:rsidRPr="00AB2A0A">
        <w:rPr>
          <w:rFonts w:ascii="Times New Roman" w:eastAsia="Times New Roman" w:hAnsi="Times New Roman" w:cs="Times New Roman"/>
          <w:b/>
          <w:bCs/>
          <w:spacing w:val="-22"/>
          <w:kern w:val="0"/>
          <w:sz w:val="20"/>
          <w:szCs w:val="20"/>
          <w:lang w:eastAsia="ru-RU"/>
        </w:rPr>
        <w:t>=</w:t>
      </w:r>
      <w:r w:rsidRPr="00AB2A0A">
        <w:rPr>
          <w:rFonts w:ascii="Times New Roman" w:eastAsia="Times New Roman" w:hAnsi="Times New Roman" w:cs="Times New Roman"/>
          <w:b/>
          <w:bCs/>
          <w:spacing w:val="-22"/>
          <w:kern w:val="0"/>
          <w:sz w:val="20"/>
          <w:szCs w:val="20"/>
          <w:lang w:val="en-US" w:eastAsia="ru-RU"/>
        </w:rPr>
        <w:t>R</w:t>
      </w:r>
      <w:r w:rsidRPr="00AB2A0A">
        <w:rPr>
          <w:rFonts w:ascii="Times New Roman" w:eastAsia="Times New Roman" w:hAnsi="Times New Roman" w:cs="Times New Roman"/>
          <w:b/>
          <w:bCs/>
          <w:spacing w:val="-22"/>
          <w:kern w:val="0"/>
          <w:sz w:val="20"/>
          <w:szCs w:val="20"/>
          <w:vertAlign w:val="subscript"/>
          <w:lang w:val="en-US" w:eastAsia="ru-RU"/>
        </w:rPr>
        <w:t>po</w:t>
      </w:r>
      <w:r w:rsidRPr="00AB2A0A">
        <w:rPr>
          <w:rFonts w:ascii="Times New Roman" w:eastAsia="Times New Roman" w:hAnsi="Times New Roman" w:cs="Times New Roman"/>
          <w:b/>
          <w:bCs/>
          <w:spacing w:val="-22"/>
          <w:kern w:val="0"/>
          <w:sz w:val="20"/>
          <w:szCs w:val="20"/>
          <w:lang w:val="en-US" w:eastAsia="ru-RU"/>
        </w:rPr>
        <w:t>u</w:t>
      </w:r>
      <w:r w:rsidRPr="00AB2A0A">
        <w:rPr>
          <w:rFonts w:ascii="Times New Roman" w:eastAsia="Times New Roman" w:hAnsi="Times New Roman" w:cs="Times New Roman"/>
          <w:b/>
          <w:bCs/>
          <w:spacing w:val="-22"/>
          <w:kern w:val="0"/>
          <w:sz w:val="20"/>
          <w:szCs w:val="20"/>
          <w:lang w:eastAsia="ru-RU"/>
        </w:rPr>
        <w:t>.</w:t>
      </w:r>
      <w:r w:rsidRPr="00AB2A0A">
        <w:rPr>
          <w:rFonts w:ascii="Arial" w:eastAsia="Times New Roman" w:hAnsi="Times New Roman" w:cs="Arial"/>
          <w:b/>
          <w:bCs/>
          <w:kern w:val="0"/>
          <w:sz w:val="20"/>
          <w:szCs w:val="20"/>
          <w:lang w:eastAsia="ru-RU"/>
        </w:rPr>
        <w:tab/>
      </w:r>
      <w:r w:rsidRPr="00AB2A0A">
        <w:rPr>
          <w:rFonts w:ascii="Times New Roman" w:eastAsia="Times New Roman" w:hAnsi="Times New Roman" w:cs="Times New Roman"/>
          <w:spacing w:val="-9"/>
          <w:kern w:val="0"/>
          <w:sz w:val="20"/>
          <w:szCs w:val="20"/>
          <w:lang w:eastAsia="ru-RU"/>
        </w:rPr>
        <w:t>(28)</w:t>
      </w:r>
    </w:p>
    <w:p w:rsidR="00AB2A0A" w:rsidRPr="00AB2A0A" w:rsidRDefault="00AB2A0A" w:rsidP="00AB2A0A">
      <w:pPr>
        <w:shd w:val="clear" w:color="auto" w:fill="FFFFFF"/>
        <w:tabs>
          <w:tab w:val="clear" w:pos="709"/>
          <w:tab w:val="left" w:pos="5890"/>
        </w:tabs>
        <w:suppressAutoHyphens w:val="0"/>
        <w:autoSpaceDE w:val="0"/>
        <w:autoSpaceDN w:val="0"/>
        <w:adjustRightInd w:val="0"/>
        <w:spacing w:before="130" w:after="0" w:line="240" w:lineRule="auto"/>
        <w:ind w:left="504" w:firstLine="0"/>
        <w:jc w:val="left"/>
        <w:rPr>
          <w:rFonts w:ascii="Arial" w:eastAsia="Times New Roman" w:hAnsi="Arial" w:cs="Arial"/>
          <w:kern w:val="0"/>
          <w:sz w:val="20"/>
          <w:szCs w:val="20"/>
          <w:lang w:eastAsia="ru-RU"/>
        </w:rPr>
        <w:sectPr w:rsidR="00AB2A0A" w:rsidRPr="00AB2A0A">
          <w:type w:val="continuous"/>
          <w:pgSz w:w="11909" w:h="16834"/>
          <w:pgMar w:top="1440" w:right="2561" w:bottom="720" w:left="2877"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right="110"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16"/>
          <w:szCs w:val="16"/>
          <w:lang w:eastAsia="ru-RU"/>
        </w:rPr>
        <w:t>14</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34" w:firstLine="494"/>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Сопротивление рабочего органа Складывается из сопротивлений реза</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4"/>
          <w:kern w:val="0"/>
          <w:sz w:val="20"/>
          <w:szCs w:val="20"/>
          <w:lang w:eastAsia="ru-RU"/>
        </w:rPr>
        <w:t>нию стойкой гцелереза 1^, его долотом 11</w:t>
      </w:r>
      <w:r w:rsidRPr="00AB2A0A">
        <w:rPr>
          <w:rFonts w:ascii="Times New Roman" w:eastAsia="Times New Roman" w:hAnsi="Times New Roman" w:cs="Times New Roman"/>
          <w:spacing w:val="-4"/>
          <w:kern w:val="0"/>
          <w:sz w:val="20"/>
          <w:szCs w:val="20"/>
          <w:vertAlign w:val="subscript"/>
          <w:lang w:eastAsia="ru-RU"/>
        </w:rPr>
        <w:t>д</w:t>
      </w:r>
      <w:r w:rsidRPr="00AB2A0A">
        <w:rPr>
          <w:rFonts w:ascii="Times New Roman" w:eastAsia="Times New Roman" w:hAnsi="Times New Roman" w:cs="Times New Roman"/>
          <w:spacing w:val="-4"/>
          <w:kern w:val="0"/>
          <w:sz w:val="20"/>
          <w:szCs w:val="20"/>
          <w:lang w:eastAsia="ru-RU"/>
        </w:rPr>
        <w:t xml:space="preserve"> и канатом </w:t>
      </w:r>
      <w:r w:rsidRPr="00AB2A0A">
        <w:rPr>
          <w:rFonts w:ascii="Times New Roman" w:eastAsia="Times New Roman" w:hAnsi="Times New Roman" w:cs="Times New Roman"/>
          <w:spacing w:val="-4"/>
          <w:kern w:val="0"/>
          <w:sz w:val="20"/>
          <w:szCs w:val="20"/>
          <w:lang w:val="en-US" w:eastAsia="ru-RU"/>
        </w:rPr>
        <w:t>R</w:t>
      </w:r>
      <w:r w:rsidRPr="00AB2A0A">
        <w:rPr>
          <w:rFonts w:ascii="Times New Roman" w:eastAsia="Times New Roman" w:hAnsi="Times New Roman" w:cs="Times New Roman"/>
          <w:spacing w:val="-4"/>
          <w:kern w:val="0"/>
          <w:sz w:val="20"/>
          <w:szCs w:val="20"/>
          <w:lang w:eastAsia="ru-RU"/>
        </w:rPr>
        <w:t>^:</w:t>
      </w:r>
    </w:p>
    <w:p w:rsidR="00AB2A0A" w:rsidRPr="00AB2A0A" w:rsidRDefault="00AB2A0A" w:rsidP="00AB2A0A">
      <w:pPr>
        <w:shd w:val="clear" w:color="auto" w:fill="FFFFFF"/>
        <w:tabs>
          <w:tab w:val="clear" w:pos="709"/>
          <w:tab w:val="left" w:pos="5962"/>
        </w:tabs>
        <w:suppressAutoHyphens w:val="0"/>
        <w:autoSpaceDE w:val="0"/>
        <w:autoSpaceDN w:val="0"/>
        <w:adjustRightInd w:val="0"/>
        <w:spacing w:before="82" w:after="0" w:line="240" w:lineRule="auto"/>
        <w:ind w:left="51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7"/>
          <w:kern w:val="0"/>
          <w:sz w:val="16"/>
          <w:szCs w:val="16"/>
          <w:lang w:val="en-US" w:eastAsia="ru-RU"/>
        </w:rPr>
        <w:t>Rpo=Rm</w:t>
      </w:r>
      <w:r w:rsidRPr="00AB2A0A">
        <w:rPr>
          <w:rFonts w:ascii="Times New Roman" w:eastAsia="Times New Roman" w:hAnsi="Times New Roman" w:cs="Times New Roman"/>
          <w:b/>
          <w:bCs/>
          <w:spacing w:val="-7"/>
          <w:kern w:val="0"/>
          <w:sz w:val="16"/>
          <w:szCs w:val="16"/>
          <w:vertAlign w:val="superscript"/>
          <w:lang w:val="en-US" w:eastAsia="ru-RU"/>
        </w:rPr>
        <w:t>+</w:t>
      </w:r>
      <w:r w:rsidRPr="00AB2A0A">
        <w:rPr>
          <w:rFonts w:ascii="Times New Roman" w:eastAsia="Times New Roman" w:hAnsi="Times New Roman" w:cs="Times New Roman"/>
          <w:b/>
          <w:bCs/>
          <w:spacing w:val="-7"/>
          <w:kern w:val="0"/>
          <w:sz w:val="16"/>
          <w:szCs w:val="16"/>
          <w:lang w:val="en-US" w:eastAsia="ru-RU"/>
        </w:rPr>
        <w:t>Ra</w:t>
      </w:r>
      <w:r w:rsidRPr="00AB2A0A">
        <w:rPr>
          <w:rFonts w:ascii="Times New Roman" w:eastAsia="Times New Roman" w:hAnsi="Times New Roman" w:cs="Times New Roman"/>
          <w:b/>
          <w:bCs/>
          <w:spacing w:val="-7"/>
          <w:kern w:val="0"/>
          <w:sz w:val="16"/>
          <w:szCs w:val="16"/>
          <w:vertAlign w:val="superscript"/>
          <w:lang w:val="en-US" w:eastAsia="ru-RU"/>
        </w:rPr>
        <w:t>+</w:t>
      </w:r>
      <w:r w:rsidRPr="00AB2A0A">
        <w:rPr>
          <w:rFonts w:ascii="Times New Roman" w:eastAsia="Times New Roman" w:hAnsi="Times New Roman" w:cs="Times New Roman"/>
          <w:b/>
          <w:bCs/>
          <w:spacing w:val="-7"/>
          <w:kern w:val="0"/>
          <w:sz w:val="16"/>
          <w:szCs w:val="16"/>
          <w:lang w:val="en-US" w:eastAsia="ru-RU"/>
        </w:rPr>
        <w:t>R«aK.</w:t>
      </w:r>
      <w:r w:rsidRPr="00AB2A0A">
        <w:rPr>
          <w:rFonts w:ascii="Arial" w:eastAsia="Times New Roman" w:hAnsi="Times New Roman" w:cs="Arial"/>
          <w:b/>
          <w:bCs/>
          <w:kern w:val="0"/>
          <w:sz w:val="16"/>
          <w:szCs w:val="16"/>
          <w:lang w:val="en-US" w:eastAsia="ru-RU"/>
        </w:rPr>
        <w:tab/>
      </w:r>
      <w:r w:rsidRPr="00AB2A0A">
        <w:rPr>
          <w:rFonts w:ascii="Times New Roman" w:eastAsia="Times New Roman" w:hAnsi="Times New Roman" w:cs="Times New Roman"/>
          <w:b/>
          <w:bCs/>
          <w:kern w:val="0"/>
          <w:sz w:val="16"/>
          <w:szCs w:val="16"/>
          <w:lang w:eastAsia="ru-RU"/>
        </w:rPr>
        <w:t>(29)</w:t>
      </w:r>
    </w:p>
    <w:p w:rsidR="00AB2A0A" w:rsidRPr="00AB2A0A" w:rsidRDefault="00AB2A0A" w:rsidP="00AB2A0A">
      <w:pPr>
        <w:shd w:val="clear" w:color="auto" w:fill="FFFFFF"/>
        <w:tabs>
          <w:tab w:val="clear" w:pos="709"/>
        </w:tabs>
        <w:suppressAutoHyphens w:val="0"/>
        <w:autoSpaceDE w:val="0"/>
        <w:autoSpaceDN w:val="0"/>
        <w:adjustRightInd w:val="0"/>
        <w:spacing w:before="24" w:after="0" w:line="331" w:lineRule="exact"/>
        <w:ind w:left="34" w:firstLine="485"/>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Так как стойка гцелереза относится к вертикальным элементарным про</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филям, то составляющая определится по формуле</w:t>
      </w:r>
    </w:p>
    <w:p w:rsidR="00AB2A0A" w:rsidRPr="00AB2A0A" w:rsidRDefault="00AB2A0A" w:rsidP="00AB2A0A">
      <w:pPr>
        <w:shd w:val="clear" w:color="auto" w:fill="FFFFFF"/>
        <w:tabs>
          <w:tab w:val="clear" w:pos="709"/>
        </w:tabs>
        <w:suppressAutoHyphens w:val="0"/>
        <w:autoSpaceDE w:val="0"/>
        <w:autoSpaceDN w:val="0"/>
        <w:adjustRightInd w:val="0"/>
        <w:spacing w:before="24" w:after="0" w:line="331" w:lineRule="exact"/>
        <w:ind w:left="34" w:firstLine="485"/>
        <w:jc w:val="left"/>
        <w:rPr>
          <w:rFonts w:ascii="Arial" w:eastAsia="Times New Roman" w:hAnsi="Arial" w:cs="Arial"/>
          <w:kern w:val="0"/>
          <w:sz w:val="20"/>
          <w:szCs w:val="20"/>
          <w:lang w:eastAsia="ru-RU"/>
        </w:rPr>
        <w:sectPr w:rsidR="00AB2A0A" w:rsidRPr="00AB2A0A">
          <w:pgSz w:w="11909" w:h="16834"/>
          <w:pgMar w:top="1440" w:right="2729" w:bottom="720" w:left="2527" w:header="720" w:footer="720" w:gutter="0"/>
          <w:cols w:space="60"/>
          <w:noEndnote/>
        </w:sectPr>
      </w:pPr>
    </w:p>
    <w:p w:rsidR="00AB2A0A" w:rsidRPr="00AB2A0A" w:rsidRDefault="00AB2A0A" w:rsidP="00AB2A0A">
      <w:pPr>
        <w:framePr w:h="374" w:hRule="exact" w:hSpace="38" w:wrap="auto" w:vAnchor="text" w:hAnchor="text" w:x="673" w:y="83"/>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val="en-US" w:eastAsia="ru-RU"/>
        </w:rPr>
        <w:t>R</w:t>
      </w:r>
      <w:r w:rsidRPr="00AB2A0A">
        <w:rPr>
          <w:rFonts w:ascii="Times New Roman" w:eastAsia="Times New Roman" w:hAnsi="Times New Roman" w:cs="Times New Roman"/>
          <w:kern w:val="0"/>
          <w:sz w:val="20"/>
          <w:szCs w:val="20"/>
          <w:vertAlign w:val="subscript"/>
          <w:lang w:val="en-US" w:eastAsia="ru-RU"/>
        </w:rPr>
        <w:t>x</w:t>
      </w:r>
      <w:r w:rsidRPr="00AB2A0A">
        <w:rPr>
          <w:rFonts w:ascii="Times New Roman" w:eastAsia="Times New Roman" w:hAnsi="Times New Roman" w:cs="Times New Roman"/>
          <w:kern w:val="0"/>
          <w:sz w:val="20"/>
          <w:szCs w:val="20"/>
          <w:lang w:eastAsia="ru-RU"/>
        </w:rPr>
        <w:t xml:space="preserve"> =10С</w:t>
      </w:r>
      <w:r w:rsidRPr="00AB2A0A">
        <w:rPr>
          <w:rFonts w:ascii="Times New Roman" w:eastAsia="Times New Roman" w:hAnsi="Times New Roman" w:cs="Times New Roman"/>
          <w:kern w:val="0"/>
          <w:sz w:val="20"/>
          <w:szCs w:val="20"/>
          <w:vertAlign w:val="subscript"/>
          <w:lang w:eastAsia="ru-RU"/>
        </w:rPr>
        <w:t>уя</w:t>
      </w:r>
      <w:r w:rsidRPr="00AB2A0A">
        <w:rPr>
          <w:rFonts w:ascii="Times New Roman" w:eastAsia="Times New Roman" w:hAnsi="Times New Roman" w:cs="Times New Roman"/>
          <w:kern w:val="0"/>
          <w:sz w:val="20"/>
          <w:szCs w:val="20"/>
          <w:lang w:eastAsia="ru-RU"/>
        </w:rPr>
        <w:t>Ь</w:t>
      </w:r>
      <w:r w:rsidRPr="00AB2A0A">
        <w:rPr>
          <w:rFonts w:ascii="Times New Roman" w:eastAsia="Times New Roman" w:hAnsi="Times New Roman" w:cs="Times New Roman"/>
          <w:kern w:val="0"/>
          <w:sz w:val="20"/>
          <w:szCs w:val="20"/>
          <w:vertAlign w:val="superscript"/>
          <w:lang w:eastAsia="ru-RU"/>
        </w:rPr>
        <w:t>и5</w:t>
      </w:r>
      <w:r w:rsidRPr="00AB2A0A">
        <w:rPr>
          <w:rFonts w:ascii="Times New Roman" w:eastAsia="Times New Roman" w:hAnsi="Times New Roman" w:cs="Times New Roman"/>
          <w:kern w:val="0"/>
          <w:sz w:val="20"/>
          <w:szCs w:val="20"/>
          <w:lang w:eastAsia="ru-RU"/>
        </w:rPr>
        <w:t>(1 + 0,1В^)(1-^-/)К</w:t>
      </w:r>
      <w:r w:rsidRPr="00AB2A0A">
        <w:rPr>
          <w:rFonts w:ascii="Times New Roman" w:eastAsia="Times New Roman" w:hAnsi="Times New Roman" w:cs="Times New Roman"/>
          <w:kern w:val="0"/>
          <w:sz w:val="20"/>
          <w:szCs w:val="20"/>
          <w:vertAlign w:val="subscript"/>
          <w:lang w:eastAsia="ru-RU"/>
        </w:rPr>
        <w:t>р</w:t>
      </w:r>
      <w:r w:rsidRPr="00AB2A0A">
        <w:rPr>
          <w:rFonts w:ascii="Times New Roman" w:eastAsia="Times New Roman" w:hAnsi="Times New Roman" w:cs="Times New Roman"/>
          <w:kern w:val="0"/>
          <w:sz w:val="20"/>
          <w:szCs w:val="20"/>
          <w:lang w:eastAsia="ru-RU"/>
        </w:rPr>
        <w:t>{х,</w:t>
      </w:r>
    </w:p>
    <w:p w:rsidR="00AB2A0A" w:rsidRPr="00AB2A0A" w:rsidRDefault="00AB2A0A" w:rsidP="00AB2A0A">
      <w:pPr>
        <w:shd w:val="clear" w:color="auto" w:fill="FFFFFF"/>
        <w:tabs>
          <w:tab w:val="clear" w:pos="709"/>
        </w:tabs>
        <w:suppressAutoHyphens w:val="0"/>
        <w:autoSpaceDE w:val="0"/>
        <w:autoSpaceDN w:val="0"/>
        <w:adjustRightInd w:val="0"/>
        <w:spacing w:before="235" w:after="0" w:line="240" w:lineRule="auto"/>
        <w:ind w:left="5947" w:firstLine="0"/>
        <w:jc w:val="left"/>
        <w:rPr>
          <w:rFonts w:ascii="Arial" w:eastAsia="Times New Roman" w:hAnsi="Arial" w:cs="Arial"/>
          <w:kern w:val="0"/>
          <w:sz w:val="20"/>
          <w:szCs w:val="20"/>
          <w:lang w:eastAsia="ru-RU"/>
        </w:rPr>
      </w:pPr>
      <w:r w:rsidRPr="00AB2A0A">
        <w:rPr>
          <w:rFonts w:ascii="Arial" w:eastAsia="Times New Roman" w:hAnsi="Arial" w:cs="Arial"/>
          <w:spacing w:val="-12"/>
          <w:kern w:val="0"/>
          <w:sz w:val="20"/>
          <w:szCs w:val="20"/>
          <w:lang w:eastAsia="ru-RU"/>
        </w:rPr>
        <w:t>(30)</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3293"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9"/>
          <w:kern w:val="0"/>
          <w:sz w:val="20"/>
          <w:szCs w:val="20"/>
          <w:lang w:eastAsia="ru-RU"/>
        </w:rPr>
        <w:t>180"</w:t>
      </w:r>
    </w:p>
    <w:p w:rsidR="00AB2A0A" w:rsidRPr="00AB2A0A" w:rsidRDefault="00AB2A0A" w:rsidP="00AB2A0A">
      <w:pPr>
        <w:shd w:val="clear" w:color="auto" w:fill="FFFFFF"/>
        <w:tabs>
          <w:tab w:val="clear" w:pos="709"/>
        </w:tabs>
        <w:suppressAutoHyphens w:val="0"/>
        <w:autoSpaceDE w:val="0"/>
        <w:autoSpaceDN w:val="0"/>
        <w:adjustRightInd w:val="0"/>
        <w:spacing w:before="10" w:after="0" w:line="355" w:lineRule="exact"/>
        <w:ind w:left="5"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6"/>
          <w:kern w:val="0"/>
          <w:sz w:val="20"/>
          <w:szCs w:val="20"/>
          <w:lang w:eastAsia="ru-RU"/>
        </w:rPr>
        <w:t>где С</w:t>
      </w:r>
      <w:r w:rsidRPr="00AB2A0A">
        <w:rPr>
          <w:rFonts w:ascii="Times New Roman" w:eastAsia="Times New Roman" w:hAnsi="Times New Roman" w:cs="Times New Roman"/>
          <w:spacing w:val="-6"/>
          <w:kern w:val="0"/>
          <w:sz w:val="20"/>
          <w:szCs w:val="20"/>
          <w:vertAlign w:val="subscript"/>
          <w:lang w:eastAsia="ru-RU"/>
        </w:rPr>
        <w:t>Уд</w:t>
      </w:r>
      <w:r w:rsidRPr="00AB2A0A">
        <w:rPr>
          <w:rFonts w:ascii="Times New Roman" w:eastAsia="Times New Roman" w:hAnsi="Times New Roman" w:cs="Times New Roman"/>
          <w:spacing w:val="-6"/>
          <w:kern w:val="0"/>
          <w:sz w:val="20"/>
          <w:szCs w:val="20"/>
          <w:lang w:eastAsia="ru-RU"/>
        </w:rPr>
        <w:t xml:space="preserve"> - количество ударов ударника ДорНИИ; </w:t>
      </w:r>
      <w:r w:rsidRPr="00AB2A0A">
        <w:rPr>
          <w:rFonts w:ascii="Times New Roman" w:eastAsia="Times New Roman" w:hAnsi="Times New Roman" w:cs="Times New Roman"/>
          <w:spacing w:val="-6"/>
          <w:kern w:val="0"/>
          <w:sz w:val="20"/>
          <w:szCs w:val="20"/>
          <w:lang w:val="en-US" w:eastAsia="ru-RU"/>
        </w:rPr>
        <w:t>h</w:t>
      </w:r>
      <w:r w:rsidRPr="00AB2A0A">
        <w:rPr>
          <w:rFonts w:ascii="Times New Roman" w:eastAsia="Times New Roman" w:hAnsi="Times New Roman" w:cs="Times New Roman"/>
          <w:spacing w:val="-6"/>
          <w:kern w:val="0"/>
          <w:sz w:val="20"/>
          <w:szCs w:val="20"/>
          <w:lang w:eastAsia="ru-RU"/>
        </w:rPr>
        <w:t xml:space="preserve"> - глубина резания, см; В</w:t>
      </w:r>
      <w:r w:rsidRPr="00AB2A0A">
        <w:rPr>
          <w:rFonts w:ascii="Times New Roman" w:eastAsia="Times New Roman" w:hAnsi="Times New Roman" w:cs="Times New Roman"/>
          <w:spacing w:val="-6"/>
          <w:kern w:val="0"/>
          <w:sz w:val="20"/>
          <w:szCs w:val="20"/>
          <w:vertAlign w:val="subscript"/>
          <w:lang w:eastAsia="ru-RU"/>
        </w:rPr>
        <w:t>ш</w:t>
      </w:r>
      <w:r w:rsidRPr="00AB2A0A">
        <w:rPr>
          <w:rFonts w:ascii="Times New Roman" w:eastAsia="Times New Roman" w:hAnsi="Times New Roman" w:cs="Times New Roman"/>
          <w:spacing w:val="-6"/>
          <w:kern w:val="0"/>
          <w:sz w:val="20"/>
          <w:szCs w:val="20"/>
          <w:lang w:eastAsia="ru-RU"/>
        </w:rPr>
        <w:t xml:space="preserve"> -</w:t>
      </w:r>
      <w:r w:rsidRPr="00AB2A0A">
        <w:rPr>
          <w:rFonts w:ascii="Times New Roman" w:eastAsia="Times New Roman" w:hAnsi="Times New Roman" w:cs="Times New Roman"/>
          <w:spacing w:val="-2"/>
          <w:kern w:val="0"/>
          <w:sz w:val="20"/>
          <w:szCs w:val="20"/>
          <w:lang w:eastAsia="ru-RU"/>
        </w:rPr>
        <w:t>ширина стойки гцелереза, см; 5 - угол резания, град; Кр - коэффициент учи</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3"/>
          <w:kern w:val="0"/>
          <w:sz w:val="20"/>
          <w:szCs w:val="20"/>
          <w:lang w:eastAsia="ru-RU"/>
        </w:rPr>
        <w:t>тывающий угол заострения; ц - коэффициент, учитывающий способ резания.</w:t>
      </w:r>
    </w:p>
    <w:p w:rsidR="00AB2A0A" w:rsidRPr="00AB2A0A" w:rsidRDefault="00AB2A0A" w:rsidP="00AB2A0A">
      <w:pPr>
        <w:shd w:val="clear" w:color="auto" w:fill="FFFFFF"/>
        <w:tabs>
          <w:tab w:val="clear" w:pos="709"/>
        </w:tabs>
        <w:suppressAutoHyphens w:val="0"/>
        <w:autoSpaceDE w:val="0"/>
        <w:autoSpaceDN w:val="0"/>
        <w:adjustRightInd w:val="0"/>
        <w:spacing w:after="0" w:line="355" w:lineRule="exact"/>
        <w:ind w:firstLine="509"/>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Сопротивление резанию почвы долотом определим как сумму сопро</w:t>
      </w:r>
      <w:r w:rsidRPr="00AB2A0A">
        <w:rPr>
          <w:rFonts w:ascii="Times New Roman" w:eastAsia="Times New Roman" w:hAnsi="Times New Roman" w:cs="Times New Roman"/>
          <w:kern w:val="0"/>
          <w:sz w:val="20"/>
          <w:szCs w:val="20"/>
          <w:lang w:eastAsia="ru-RU"/>
        </w:rPr>
        <w:softHyphen/>
      </w:r>
      <w:r w:rsidRPr="00AB2A0A">
        <w:rPr>
          <w:rFonts w:ascii="Times New Roman" w:eastAsia="Times New Roman" w:hAnsi="Times New Roman" w:cs="Times New Roman"/>
          <w:spacing w:val="-2"/>
          <w:kern w:val="0"/>
          <w:sz w:val="20"/>
          <w:szCs w:val="20"/>
          <w:lang w:eastAsia="ru-RU"/>
        </w:rPr>
        <w:t>тивлений почвы образованию зон упругой и пластической деформации</w:t>
      </w:r>
    </w:p>
    <w:p w:rsidR="00AB2A0A" w:rsidRPr="00AB2A0A" w:rsidRDefault="00AB2A0A" w:rsidP="00AB2A0A">
      <w:pPr>
        <w:shd w:val="clear" w:color="auto" w:fill="FFFFFF"/>
        <w:tabs>
          <w:tab w:val="clear" w:pos="709"/>
          <w:tab w:val="left" w:pos="5938"/>
        </w:tabs>
        <w:suppressAutoHyphens w:val="0"/>
        <w:autoSpaceDE w:val="0"/>
        <w:autoSpaceDN w:val="0"/>
        <w:adjustRightInd w:val="0"/>
        <w:spacing w:before="120" w:after="0" w:line="240" w:lineRule="auto"/>
        <w:ind w:left="50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val="en-US" w:eastAsia="ru-RU"/>
        </w:rPr>
        <w:t>R</w:t>
      </w:r>
      <w:r w:rsidRPr="00AB2A0A">
        <w:rPr>
          <w:rFonts w:ascii="Times New Roman" w:eastAsia="Times New Roman" w:hAnsi="Times New Roman" w:cs="Times New Roman"/>
          <w:kern w:val="0"/>
          <w:sz w:val="20"/>
          <w:szCs w:val="20"/>
          <w:lang w:eastAsia="ru-RU"/>
        </w:rPr>
        <w:t>^</w:t>
      </w:r>
      <w:r w:rsidRPr="00AB2A0A">
        <w:rPr>
          <w:rFonts w:ascii="Times New Roman" w:eastAsia="Times New Roman" w:hAnsi="Times New Roman" w:cs="Times New Roman"/>
          <w:kern w:val="0"/>
          <w:sz w:val="20"/>
          <w:szCs w:val="20"/>
          <w:lang w:val="en-US" w:eastAsia="ru-RU"/>
        </w:rPr>
        <w:t>R</w:t>
      </w:r>
      <w:r w:rsidRPr="00AB2A0A">
        <w:rPr>
          <w:rFonts w:ascii="Times New Roman" w:eastAsia="Times New Roman" w:hAnsi="Times New Roman" w:cs="Times New Roman"/>
          <w:kern w:val="0"/>
          <w:sz w:val="20"/>
          <w:szCs w:val="20"/>
          <w:lang w:eastAsia="ru-RU"/>
        </w:rPr>
        <w:t>'+</w:t>
      </w:r>
      <w:r w:rsidRPr="00AB2A0A">
        <w:rPr>
          <w:rFonts w:ascii="Times New Roman" w:eastAsia="Times New Roman" w:hAnsi="Times New Roman" w:cs="Times New Roman"/>
          <w:kern w:val="0"/>
          <w:sz w:val="20"/>
          <w:szCs w:val="20"/>
          <w:lang w:val="en-US" w:eastAsia="ru-RU"/>
        </w:rPr>
        <w:t>AR</w:t>
      </w:r>
      <w:r w:rsidRPr="00AB2A0A">
        <w:rPr>
          <w:rFonts w:ascii="Times New Roman" w:eastAsia="Times New Roman" w:hAnsi="Times New Roman" w:cs="Times New Roman"/>
          <w:kern w:val="0"/>
          <w:sz w:val="20"/>
          <w:szCs w:val="20"/>
          <w:lang w:eastAsia="ru-RU"/>
        </w:rPr>
        <w:t>,</w:t>
      </w:r>
      <w:r w:rsidRPr="00AB2A0A">
        <w:rPr>
          <w:rFonts w:ascii="Arial" w:eastAsia="Times New Roman" w:hAnsi="Times New Roman" w:cs="Arial"/>
          <w:kern w:val="0"/>
          <w:sz w:val="20"/>
          <w:szCs w:val="20"/>
          <w:lang w:eastAsia="ru-RU"/>
        </w:rPr>
        <w:tab/>
      </w:r>
      <w:r w:rsidRPr="00AB2A0A">
        <w:rPr>
          <w:rFonts w:ascii="Times New Roman" w:eastAsia="Times New Roman" w:hAnsi="Times New Roman" w:cs="Times New Roman"/>
          <w:spacing w:val="-9"/>
          <w:kern w:val="0"/>
          <w:sz w:val="20"/>
          <w:szCs w:val="20"/>
          <w:lang w:eastAsia="ru-RU"/>
        </w:rPr>
        <w:t>(31)</w:t>
      </w:r>
    </w:p>
    <w:p w:rsidR="00AB2A0A" w:rsidRPr="00AB2A0A" w:rsidRDefault="00AB2A0A" w:rsidP="00AB2A0A">
      <w:pPr>
        <w:shd w:val="clear" w:color="auto" w:fill="FFFFFF"/>
        <w:tabs>
          <w:tab w:val="clear" w:pos="709"/>
        </w:tabs>
        <w:suppressAutoHyphens w:val="0"/>
        <w:autoSpaceDE w:val="0"/>
        <w:autoSpaceDN w:val="0"/>
        <w:adjustRightInd w:val="0"/>
        <w:spacing w:before="34" w:after="240" w:line="346" w:lineRule="exact"/>
        <w:ind w:left="14" w:right="10"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 xml:space="preserve">где </w:t>
      </w:r>
      <w:r w:rsidRPr="00AB2A0A">
        <w:rPr>
          <w:rFonts w:ascii="Times New Roman" w:eastAsia="Times New Roman" w:hAnsi="Times New Roman" w:cs="Times New Roman"/>
          <w:spacing w:val="-2"/>
          <w:kern w:val="0"/>
          <w:sz w:val="20"/>
          <w:szCs w:val="20"/>
          <w:lang w:val="en-US" w:eastAsia="ru-RU"/>
        </w:rPr>
        <w:t>R</w:t>
      </w:r>
      <w:r w:rsidRPr="00AB2A0A">
        <w:rPr>
          <w:rFonts w:ascii="Times New Roman" w:eastAsia="Times New Roman" w:hAnsi="Times New Roman" w:cs="Times New Roman"/>
          <w:spacing w:val="-2"/>
          <w:kern w:val="0"/>
          <w:sz w:val="20"/>
          <w:szCs w:val="20"/>
          <w:lang w:eastAsia="ru-RU"/>
        </w:rPr>
        <w:t xml:space="preserve">' - сопротивление почвы смятию, Н; </w:t>
      </w:r>
      <w:r w:rsidRPr="00AB2A0A">
        <w:rPr>
          <w:rFonts w:ascii="Times New Roman" w:eastAsia="Times New Roman" w:hAnsi="Times New Roman" w:cs="Times New Roman"/>
          <w:spacing w:val="-2"/>
          <w:kern w:val="0"/>
          <w:sz w:val="20"/>
          <w:szCs w:val="20"/>
          <w:lang w:val="en-US" w:eastAsia="ru-RU"/>
        </w:rPr>
        <w:t>AR</w:t>
      </w:r>
      <w:r w:rsidRPr="00AB2A0A">
        <w:rPr>
          <w:rFonts w:ascii="Times New Roman" w:eastAsia="Times New Roman" w:hAnsi="Times New Roman" w:cs="Times New Roman"/>
          <w:spacing w:val="-2"/>
          <w:kern w:val="0"/>
          <w:sz w:val="20"/>
          <w:szCs w:val="20"/>
          <w:lang w:eastAsia="ru-RU"/>
        </w:rPr>
        <w:t xml:space="preserve"> - дополнительное сопротивле</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kern w:val="0"/>
          <w:sz w:val="20"/>
          <w:szCs w:val="20"/>
          <w:lang w:eastAsia="ru-RU"/>
        </w:rPr>
        <w:t>ние, возникающее у боковых кромок долота, Н.</w:t>
      </w:r>
    </w:p>
    <w:p w:rsidR="00AB2A0A" w:rsidRPr="00AB2A0A" w:rsidRDefault="00AB2A0A" w:rsidP="00AB2A0A">
      <w:pPr>
        <w:shd w:val="clear" w:color="auto" w:fill="FFFFFF"/>
        <w:tabs>
          <w:tab w:val="clear" w:pos="709"/>
        </w:tabs>
        <w:suppressAutoHyphens w:val="0"/>
        <w:autoSpaceDE w:val="0"/>
        <w:autoSpaceDN w:val="0"/>
        <w:adjustRightInd w:val="0"/>
        <w:spacing w:before="34" w:after="240" w:line="346" w:lineRule="exact"/>
        <w:ind w:left="14" w:right="10" w:firstLine="0"/>
        <w:rPr>
          <w:rFonts w:ascii="Arial" w:eastAsia="Times New Roman" w:hAnsi="Arial" w:cs="Arial"/>
          <w:kern w:val="0"/>
          <w:sz w:val="20"/>
          <w:szCs w:val="20"/>
          <w:lang w:eastAsia="ru-RU"/>
        </w:rPr>
        <w:sectPr w:rsidR="00AB2A0A" w:rsidRPr="00AB2A0A">
          <w:type w:val="continuous"/>
          <w:pgSz w:w="11909" w:h="16834"/>
          <w:pgMar w:top="1440" w:right="2844" w:bottom="720" w:left="2542" w:header="720" w:footer="720" w:gutter="0"/>
          <w:cols w:space="60"/>
          <w:noEndnote/>
        </w:sectPr>
      </w:pPr>
    </w:p>
    <w:p w:rsidR="00AB2A0A" w:rsidRPr="00AB2A0A" w:rsidRDefault="00AB2A0A" w:rsidP="00AB2A0A">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r w:rsidRPr="00AB2A0A">
        <w:rPr>
          <w:rFonts w:ascii="Arial" w:eastAsia="Times New Roman" w:hAnsi="Arial" w:cs="Arial"/>
          <w:noProof/>
          <w:kern w:val="0"/>
          <w:sz w:val="20"/>
          <w:szCs w:val="20"/>
          <w:lang w:eastAsia="ru-RU"/>
        </w:rPr>
        <w:pict>
          <v:line id="_x0000_s1651" style="position:absolute;z-index:251660288;mso-position-horizontal-relative:margin;mso-position-vertical-relative:text" from="235.2pt,-6.25pt" to="235.2pt,21.35pt" o:allowincell="f" strokeweight=".7pt">
            <w10:wrap anchorx="margin"/>
          </v:line>
        </w:pict>
      </w:r>
    </w:p>
    <w:p w:rsidR="00AB2A0A" w:rsidRPr="00AB2A0A" w:rsidRDefault="00AB2A0A" w:rsidP="00AB2A0A">
      <w:pPr>
        <w:framePr w:h="230" w:hRule="exact" w:hSpace="38" w:wrap="auto" w:vAnchor="text" w:hAnchor="margin" w:x="6131" w:y="783"/>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val="en-US" w:eastAsia="ru-RU"/>
        </w:rPr>
      </w:pPr>
      <w:r w:rsidRPr="00AB2A0A">
        <w:rPr>
          <w:rFonts w:ascii="Arial" w:eastAsia="Times New Roman" w:hAnsi="Arial" w:cs="Arial"/>
          <w:spacing w:val="-11"/>
          <w:kern w:val="0"/>
          <w:sz w:val="20"/>
          <w:szCs w:val="20"/>
          <w:lang w:val="en-US" w:eastAsia="ru-RU"/>
        </w:rPr>
        <w:t>,(33)</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10"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kern w:val="0"/>
          <w:sz w:val="20"/>
          <w:szCs w:val="20"/>
          <w:lang w:val="en-US" w:eastAsia="ru-RU"/>
        </w:rPr>
        <w:t>R'=a</w:t>
      </w:r>
      <w:r w:rsidRPr="00AB2A0A">
        <w:rPr>
          <w:rFonts w:ascii="Times New Roman" w:eastAsia="Times New Roman" w:hAnsi="Times New Roman" w:cs="Times New Roman"/>
          <w:kern w:val="0"/>
          <w:sz w:val="20"/>
          <w:szCs w:val="20"/>
          <w:vertAlign w:val="subscript"/>
          <w:lang w:val="en-US" w:eastAsia="ru-RU"/>
        </w:rPr>
        <w:t>n</w:t>
      </w:r>
      <w:r w:rsidRPr="00AB2A0A">
        <w:rPr>
          <w:rFonts w:ascii="Times New Roman" w:eastAsia="Times New Roman" w:hAnsi="Times New Roman" w:cs="Times New Roman"/>
          <w:kern w:val="0"/>
          <w:sz w:val="20"/>
          <w:szCs w:val="20"/>
          <w:lang w:val="en-US" w:eastAsia="ru-RU"/>
        </w:rPr>
        <w:t>n</w:t>
      </w:r>
      <w:r w:rsidRPr="00AB2A0A">
        <w:rPr>
          <w:rFonts w:ascii="Times New Roman" w:eastAsia="Times New Roman" w:hAnsi="Times New Roman" w:cs="Times New Roman"/>
          <w:kern w:val="0"/>
          <w:sz w:val="20"/>
          <w:szCs w:val="20"/>
          <w:vertAlign w:val="subscript"/>
          <w:lang w:val="en-US" w:eastAsia="ru-RU"/>
        </w:rPr>
        <w:t>v</w:t>
      </w:r>
      <w:r w:rsidRPr="00AB2A0A">
        <w:rPr>
          <w:rFonts w:ascii="Times New Roman" w:eastAsia="Times New Roman" w:hAnsi="Times New Roman" w:cs="Times New Roman"/>
          <w:kern w:val="0"/>
          <w:sz w:val="20"/>
          <w:szCs w:val="20"/>
          <w:lang w:val="en-US" w:eastAsia="ru-RU"/>
        </w:rPr>
        <w:t>sin(a</w:t>
      </w:r>
      <w:r w:rsidRPr="00AB2A0A">
        <w:rPr>
          <w:rFonts w:ascii="Times New Roman" w:eastAsia="Times New Roman" w:hAnsi="Times New Roman" w:cs="Times New Roman"/>
          <w:kern w:val="0"/>
          <w:sz w:val="20"/>
          <w:szCs w:val="20"/>
          <w:vertAlign w:val="subscript"/>
          <w:lang w:val="en-US" w:eastAsia="ru-RU"/>
        </w:rPr>
        <w:t>a</w:t>
      </w:r>
      <w:r w:rsidRPr="00AB2A0A">
        <w:rPr>
          <w:rFonts w:ascii="Times New Roman" w:eastAsia="Times New Roman" w:hAnsi="Times New Roman" w:cs="Times New Roman"/>
          <w:kern w:val="0"/>
          <w:sz w:val="20"/>
          <w:szCs w:val="20"/>
          <w:lang w:val="en-US" w:eastAsia="ru-RU"/>
        </w:rPr>
        <w:t xml:space="preserve"> </w:t>
      </w:r>
      <w:r w:rsidRPr="00AB2A0A">
        <w:rPr>
          <w:rFonts w:ascii="Times New Roman" w:eastAsia="Times New Roman" w:hAnsi="Times New Roman" w:cs="Times New Roman"/>
          <w:i/>
          <w:iCs/>
          <w:kern w:val="0"/>
          <w:sz w:val="20"/>
          <w:szCs w:val="20"/>
          <w:lang w:val="en-US" w:eastAsia="ru-RU"/>
        </w:rPr>
        <w:t xml:space="preserve">+&lt;?„] </w:t>
      </w:r>
      <w:r w:rsidRPr="00AB2A0A">
        <w:rPr>
          <w:rFonts w:ascii="Times New Roman" w:eastAsia="Times New Roman" w:hAnsi="Times New Roman" w:cs="Times New Roman"/>
          <w:kern w:val="0"/>
          <w:sz w:val="20"/>
          <w:szCs w:val="20"/>
          <w:lang w:val="en-US" w:eastAsia="ru-RU"/>
        </w:rPr>
        <w:t>Lcoscp,, +2in—(l + tgpsin2aj</w:t>
      </w:r>
    </w:p>
    <w:p w:rsidR="00AB2A0A" w:rsidRPr="00AB2A0A" w:rsidRDefault="00AB2A0A" w:rsidP="00AB2A0A">
      <w:pPr>
        <w:shd w:val="clear" w:color="auto" w:fill="FFFFFF"/>
        <w:tabs>
          <w:tab w:val="clear" w:pos="709"/>
        </w:tabs>
        <w:suppressAutoHyphens w:val="0"/>
        <w:autoSpaceDE w:val="0"/>
        <w:autoSpaceDN w:val="0"/>
        <w:adjustRightInd w:val="0"/>
        <w:spacing w:before="293" w:after="0" w:line="240" w:lineRule="auto"/>
        <w:ind w:left="4090"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b/>
          <w:bCs/>
          <w:kern w:val="0"/>
          <w:sz w:val="16"/>
          <w:szCs w:val="16"/>
          <w:lang w:eastAsia="ru-RU"/>
        </w:rPr>
        <w:t>Л</w:t>
      </w:r>
    </w:p>
    <w:p w:rsidR="00AB2A0A" w:rsidRPr="00AB2A0A" w:rsidRDefault="00AB2A0A" w:rsidP="00AB2A0A">
      <w:pPr>
        <w:framePr w:h="231" w:hRule="exact" w:hSpace="38" w:wrap="auto" w:vAnchor="text" w:hAnchor="text" w:x="4187" w:y="25"/>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val="en-US" w:eastAsia="ru-RU"/>
        </w:rPr>
      </w:pPr>
      <w:r w:rsidRPr="00AB2A0A">
        <w:rPr>
          <w:rFonts w:ascii="Arial" w:eastAsia="Times New Roman" w:hAnsi="Arial" w:cs="Times New Roman"/>
          <w:spacing w:val="-19"/>
          <w:kern w:val="0"/>
          <w:sz w:val="20"/>
          <w:szCs w:val="20"/>
          <w:lang w:eastAsia="ru-RU"/>
        </w:rPr>
        <w:t>Ьсовф</w:t>
      </w:r>
    </w:p>
    <w:p w:rsidR="00AB2A0A" w:rsidRPr="00AB2A0A" w:rsidRDefault="00AB2A0A" w:rsidP="00AB2A0A">
      <w:pPr>
        <w:framePr w:h="231" w:hRule="exact" w:hSpace="38" w:wrap="auto" w:vAnchor="text" w:hAnchor="text" w:x="3217" w:y="30"/>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kern w:val="0"/>
          <w:sz w:val="20"/>
          <w:szCs w:val="20"/>
          <w:lang w:val="en-US" w:eastAsia="ru-RU"/>
        </w:rPr>
        <w:t>2 in-—1</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val="en-US" w:eastAsia="ru-RU"/>
        </w:rPr>
      </w:pPr>
      <w:r w:rsidRPr="00AB2A0A">
        <w:rPr>
          <w:rFonts w:ascii="Times New Roman" w:eastAsia="Times New Roman" w:hAnsi="Times New Roman" w:cs="Times New Roman"/>
          <w:kern w:val="0"/>
          <w:sz w:val="20"/>
          <w:szCs w:val="20"/>
          <w:lang w:val="en-US" w:eastAsia="ru-RU"/>
        </w:rPr>
        <w:t xml:space="preserve">AR = </w:t>
      </w:r>
      <w:r w:rsidRPr="00AB2A0A">
        <w:rPr>
          <w:rFonts w:ascii="Times New Roman" w:eastAsia="Times New Roman" w:hAnsi="Times New Roman" w:cs="Times New Roman"/>
          <w:kern w:val="0"/>
          <w:sz w:val="20"/>
          <w:szCs w:val="20"/>
          <w:lang w:val="uk-UA" w:eastAsia="ru-RU"/>
        </w:rPr>
        <w:t>а</w:t>
      </w:r>
      <w:r w:rsidRPr="00AB2A0A">
        <w:rPr>
          <w:rFonts w:ascii="Times New Roman" w:eastAsia="Times New Roman" w:hAnsi="Times New Roman" w:cs="Times New Roman"/>
          <w:kern w:val="0"/>
          <w:sz w:val="20"/>
          <w:szCs w:val="20"/>
          <w:vertAlign w:val="subscript"/>
          <w:lang w:val="uk-UA" w:eastAsia="ru-RU"/>
        </w:rPr>
        <w:t>п</w:t>
      </w:r>
      <w:r w:rsidRPr="00AB2A0A">
        <w:rPr>
          <w:rFonts w:ascii="Times New Roman" w:eastAsia="Times New Roman" w:hAnsi="Times New Roman" w:cs="Times New Roman"/>
          <w:kern w:val="0"/>
          <w:sz w:val="20"/>
          <w:szCs w:val="20"/>
          <w:lang w:val="uk-UA" w:eastAsia="ru-RU"/>
        </w:rPr>
        <w:t>ПуЬзіп(а</w:t>
      </w:r>
      <w:r w:rsidRPr="00AB2A0A">
        <w:rPr>
          <w:rFonts w:ascii="Times New Roman" w:eastAsia="Times New Roman" w:hAnsi="Times New Roman" w:cs="Times New Roman"/>
          <w:kern w:val="0"/>
          <w:sz w:val="20"/>
          <w:szCs w:val="20"/>
          <w:vertAlign w:val="subscript"/>
          <w:lang w:val="uk-UA" w:eastAsia="ru-RU"/>
        </w:rPr>
        <w:t>д</w:t>
      </w:r>
      <w:r w:rsidRPr="00AB2A0A">
        <w:rPr>
          <w:rFonts w:ascii="Times New Roman" w:eastAsia="Times New Roman" w:hAnsi="Times New Roman" w:cs="Times New Roman"/>
          <w:kern w:val="0"/>
          <w:sz w:val="20"/>
          <w:szCs w:val="20"/>
          <w:lang w:val="uk-UA" w:eastAsia="ru-RU"/>
        </w:rPr>
        <w:t xml:space="preserve"> </w:t>
      </w:r>
      <w:r w:rsidRPr="00AB2A0A">
        <w:rPr>
          <w:rFonts w:ascii="Times New Roman" w:eastAsia="Times New Roman" w:hAnsi="Times New Roman" w:cs="Times New Roman"/>
          <w:kern w:val="0"/>
          <w:sz w:val="20"/>
          <w:szCs w:val="20"/>
          <w:lang w:val="en-US" w:eastAsia="ru-RU"/>
        </w:rPr>
        <w:t xml:space="preserve">+ </w:t>
      </w:r>
      <w:r w:rsidRPr="00AB2A0A">
        <w:rPr>
          <w:rFonts w:ascii="Times New Roman" w:eastAsia="Times New Roman" w:hAnsi="Times New Roman" w:cs="Times New Roman"/>
          <w:kern w:val="0"/>
          <w:sz w:val="20"/>
          <w:szCs w:val="20"/>
          <w:lang w:val="uk-UA" w:eastAsia="ru-RU"/>
        </w:rPr>
        <w:t xml:space="preserve">фДі </w:t>
      </w:r>
      <w:r w:rsidRPr="00AB2A0A">
        <w:rPr>
          <w:rFonts w:ascii="Times New Roman" w:eastAsia="Times New Roman" w:hAnsi="Times New Roman" w:cs="Times New Roman"/>
          <w:kern w:val="0"/>
          <w:sz w:val="20"/>
          <w:szCs w:val="20"/>
          <w:lang w:val="en-US" w:eastAsia="ru-RU"/>
        </w:rPr>
        <w:t>+ tgpsin2a^</w:t>
      </w:r>
    </w:p>
    <w:p w:rsidR="00AB2A0A" w:rsidRPr="00AB2A0A" w:rsidRDefault="00AB2A0A" w:rsidP="00AB2A0A">
      <w:pPr>
        <w:shd w:val="clear" w:color="auto" w:fill="FFFFFF"/>
        <w:tabs>
          <w:tab w:val="clear" w:pos="709"/>
        </w:tabs>
        <w:suppressAutoHyphens w:val="0"/>
        <w:autoSpaceDE w:val="0"/>
        <w:autoSpaceDN w:val="0"/>
        <w:adjustRightInd w:val="0"/>
        <w:spacing w:before="38" w:after="0" w:line="240" w:lineRule="auto"/>
        <w:ind w:left="1186"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Arial" w:eastAsia="Times New Roman" w:hAnsi="Arial" w:cs="Arial"/>
          <w:spacing w:val="-11"/>
          <w:kern w:val="0"/>
          <w:sz w:val="20"/>
          <w:szCs w:val="20"/>
          <w:lang w:eastAsia="ru-RU"/>
        </w:rPr>
        <w:t>(32)</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sectPr w:rsidR="00AB2A0A" w:rsidRPr="00AB2A0A">
          <w:type w:val="continuous"/>
          <w:pgSz w:w="11909" w:h="16834"/>
          <w:pgMar w:top="1440" w:right="3118" w:bottom="720" w:left="2570" w:header="720" w:footer="720" w:gutter="0"/>
          <w:cols w:num="2" w:space="720" w:equalWidth="0">
            <w:col w:w="4656" w:space="62"/>
            <w:col w:w="1502"/>
          </w:cols>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82" w:after="0" w:line="360" w:lineRule="exact"/>
        <w:ind w:right="134"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 xml:space="preserve">где </w:t>
      </w:r>
      <w:r w:rsidRPr="00AB2A0A">
        <w:rPr>
          <w:rFonts w:ascii="Times New Roman" w:eastAsia="Times New Roman" w:hAnsi="Times New Roman" w:cs="Times New Roman"/>
          <w:spacing w:val="-3"/>
          <w:kern w:val="0"/>
          <w:sz w:val="20"/>
          <w:szCs w:val="20"/>
          <w:lang w:val="en-US" w:eastAsia="ru-RU"/>
        </w:rPr>
        <w:t>a</w:t>
      </w:r>
      <w:r w:rsidRPr="00AB2A0A">
        <w:rPr>
          <w:rFonts w:ascii="Times New Roman" w:eastAsia="Times New Roman" w:hAnsi="Times New Roman" w:cs="Times New Roman"/>
          <w:spacing w:val="-3"/>
          <w:kern w:val="0"/>
          <w:sz w:val="20"/>
          <w:szCs w:val="20"/>
          <w:lang w:eastAsia="ru-RU"/>
        </w:rPr>
        <w:t xml:space="preserve">„ - предел прочности почвы, Па; </w:t>
      </w:r>
      <w:r w:rsidRPr="00AB2A0A">
        <w:rPr>
          <w:rFonts w:ascii="Times New Roman" w:eastAsia="Times New Roman" w:hAnsi="Times New Roman" w:cs="Times New Roman"/>
          <w:spacing w:val="-3"/>
          <w:kern w:val="0"/>
          <w:sz w:val="20"/>
          <w:szCs w:val="20"/>
          <w:lang w:val="en-US" w:eastAsia="ru-RU"/>
        </w:rPr>
        <w:t>T</w:t>
      </w:r>
      <w:r w:rsidRPr="00AB2A0A">
        <w:rPr>
          <w:rFonts w:ascii="Times New Roman" w:eastAsia="Times New Roman" w:hAnsi="Times New Roman" w:cs="Times New Roman"/>
          <w:spacing w:val="-3"/>
          <w:kern w:val="0"/>
          <w:sz w:val="20"/>
          <w:szCs w:val="20"/>
          <w:lang w:eastAsia="ru-RU"/>
        </w:rPr>
        <w:t>|</w:t>
      </w:r>
      <w:r w:rsidRPr="00AB2A0A">
        <w:rPr>
          <w:rFonts w:ascii="Times New Roman" w:eastAsia="Times New Roman" w:hAnsi="Times New Roman" w:cs="Times New Roman"/>
          <w:spacing w:val="-3"/>
          <w:kern w:val="0"/>
          <w:sz w:val="20"/>
          <w:szCs w:val="20"/>
          <w:vertAlign w:val="subscript"/>
          <w:lang w:val="en-US" w:eastAsia="ru-RU"/>
        </w:rPr>
        <w:t>v</w:t>
      </w:r>
      <w:r w:rsidRPr="00AB2A0A">
        <w:rPr>
          <w:rFonts w:ascii="Times New Roman" w:eastAsia="Times New Roman" w:hAnsi="Times New Roman" w:cs="Times New Roman"/>
          <w:spacing w:val="-3"/>
          <w:kern w:val="0"/>
          <w:sz w:val="20"/>
          <w:szCs w:val="20"/>
          <w:lang w:eastAsia="ru-RU"/>
        </w:rPr>
        <w:t xml:space="preserve"> - коэффициент, учитывающий ско</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4"/>
          <w:kern w:val="0"/>
          <w:sz w:val="20"/>
          <w:szCs w:val="20"/>
          <w:lang w:eastAsia="ru-RU"/>
        </w:rPr>
        <w:t>рость нагружения; а</w:t>
      </w:r>
      <w:r w:rsidRPr="00AB2A0A">
        <w:rPr>
          <w:rFonts w:ascii="Times New Roman" w:eastAsia="Times New Roman" w:hAnsi="Times New Roman" w:cs="Times New Roman"/>
          <w:spacing w:val="-4"/>
          <w:kern w:val="0"/>
          <w:sz w:val="20"/>
          <w:szCs w:val="20"/>
          <w:vertAlign w:val="subscript"/>
          <w:lang w:eastAsia="ru-RU"/>
        </w:rPr>
        <w:t>д</w:t>
      </w:r>
      <w:r w:rsidRPr="00AB2A0A">
        <w:rPr>
          <w:rFonts w:ascii="Times New Roman" w:eastAsia="Times New Roman" w:hAnsi="Times New Roman" w:cs="Times New Roman"/>
          <w:spacing w:val="-4"/>
          <w:kern w:val="0"/>
          <w:sz w:val="20"/>
          <w:szCs w:val="20"/>
          <w:lang w:eastAsia="ru-RU"/>
        </w:rPr>
        <w:t xml:space="preserve"> - угол между рабочей гранью щелереза и направлением </w:t>
      </w:r>
      <w:r w:rsidRPr="00AB2A0A">
        <w:rPr>
          <w:rFonts w:ascii="Times New Roman" w:eastAsia="Times New Roman" w:hAnsi="Times New Roman" w:cs="Times New Roman"/>
          <w:spacing w:val="-3"/>
          <w:kern w:val="0"/>
          <w:sz w:val="20"/>
          <w:szCs w:val="20"/>
          <w:lang w:eastAsia="ru-RU"/>
        </w:rPr>
        <w:t xml:space="preserve">движения, град; ф„ - угол отклонения результирующей силы сопротивления </w:t>
      </w:r>
      <w:r w:rsidRPr="00AB2A0A">
        <w:rPr>
          <w:rFonts w:ascii="Times New Roman" w:eastAsia="Times New Roman" w:hAnsi="Times New Roman" w:cs="Times New Roman"/>
          <w:spacing w:val="-4"/>
          <w:kern w:val="0"/>
          <w:sz w:val="20"/>
          <w:szCs w:val="20"/>
          <w:lang w:eastAsia="ru-RU"/>
        </w:rPr>
        <w:t xml:space="preserve">почвы от нормали — приведенный угол трения, град; </w:t>
      </w:r>
      <w:r w:rsidRPr="00AB2A0A">
        <w:rPr>
          <w:rFonts w:ascii="Times New Roman" w:eastAsia="Times New Roman" w:hAnsi="Times New Roman" w:cs="Times New Roman"/>
          <w:spacing w:val="-4"/>
          <w:kern w:val="0"/>
          <w:sz w:val="20"/>
          <w:szCs w:val="20"/>
          <w:lang w:val="en-US" w:eastAsia="ru-RU"/>
        </w:rPr>
        <w:t>L</w:t>
      </w:r>
      <w:r w:rsidRPr="00AB2A0A">
        <w:rPr>
          <w:rFonts w:ascii="Times New Roman" w:eastAsia="Times New Roman" w:hAnsi="Times New Roman" w:cs="Times New Roman"/>
          <w:spacing w:val="-4"/>
          <w:kern w:val="0"/>
          <w:sz w:val="20"/>
          <w:szCs w:val="20"/>
          <w:lang w:eastAsia="ru-RU"/>
        </w:rPr>
        <w:t xml:space="preserve"> - длина рабочей грани </w:t>
      </w:r>
      <w:r w:rsidRPr="00AB2A0A">
        <w:rPr>
          <w:rFonts w:ascii="Times New Roman" w:eastAsia="Times New Roman" w:hAnsi="Times New Roman" w:cs="Times New Roman"/>
          <w:spacing w:val="-2"/>
          <w:kern w:val="0"/>
          <w:sz w:val="20"/>
          <w:szCs w:val="20"/>
          <w:lang w:eastAsia="ru-RU"/>
        </w:rPr>
        <w:t xml:space="preserve">фаски щелереза, м; С - величина смятия почвы, м; £„ - минимальное смятие </w:t>
      </w:r>
      <w:r w:rsidRPr="00AB2A0A">
        <w:rPr>
          <w:rFonts w:ascii="Times New Roman" w:eastAsia="Times New Roman" w:hAnsi="Times New Roman" w:cs="Times New Roman"/>
          <w:spacing w:val="-3"/>
          <w:kern w:val="0"/>
          <w:sz w:val="20"/>
          <w:szCs w:val="20"/>
          <w:lang w:eastAsia="ru-RU"/>
        </w:rPr>
        <w:t>почвы, м; р - угол внутреннего трения почвы по почве, р=40°; В</w:t>
      </w:r>
      <w:r w:rsidRPr="00AB2A0A">
        <w:rPr>
          <w:rFonts w:ascii="Times New Roman" w:eastAsia="Times New Roman" w:hAnsi="Times New Roman" w:cs="Times New Roman"/>
          <w:spacing w:val="-3"/>
          <w:kern w:val="0"/>
          <w:sz w:val="20"/>
          <w:szCs w:val="20"/>
          <w:vertAlign w:val="subscript"/>
          <w:lang w:eastAsia="ru-RU"/>
        </w:rPr>
        <w:t>л</w:t>
      </w:r>
      <w:r w:rsidRPr="00AB2A0A">
        <w:rPr>
          <w:rFonts w:ascii="Times New Roman" w:eastAsia="Times New Roman" w:hAnsi="Times New Roman" w:cs="Times New Roman"/>
          <w:spacing w:val="-3"/>
          <w:kern w:val="0"/>
          <w:sz w:val="20"/>
          <w:szCs w:val="20"/>
          <w:lang w:eastAsia="ru-RU"/>
        </w:rPr>
        <w:t xml:space="preserve"> - ширина </w:t>
      </w:r>
      <w:r w:rsidRPr="00AB2A0A">
        <w:rPr>
          <w:rFonts w:ascii="Times New Roman" w:eastAsia="Times New Roman" w:hAnsi="Times New Roman" w:cs="Times New Roman"/>
          <w:spacing w:val="-5"/>
          <w:kern w:val="0"/>
          <w:sz w:val="20"/>
          <w:szCs w:val="20"/>
          <w:lang w:eastAsia="ru-RU"/>
        </w:rPr>
        <w:t xml:space="preserve">долота щелереза, м; </w:t>
      </w:r>
      <w:r w:rsidRPr="00AB2A0A">
        <w:rPr>
          <w:rFonts w:ascii="Times New Roman" w:eastAsia="Times New Roman" w:hAnsi="Times New Roman" w:cs="Times New Roman"/>
          <w:i/>
          <w:iCs/>
          <w:spacing w:val="-5"/>
          <w:kern w:val="0"/>
          <w:sz w:val="20"/>
          <w:szCs w:val="20"/>
          <w:lang w:val="en-US" w:eastAsia="ru-RU"/>
        </w:rPr>
        <w:t>T</w:t>
      </w:r>
      <w:r w:rsidRPr="00AB2A0A">
        <w:rPr>
          <w:rFonts w:ascii="Times New Roman" w:eastAsia="Times New Roman" w:hAnsi="Times New Roman" w:cs="Times New Roman"/>
          <w:i/>
          <w:iCs/>
          <w:spacing w:val="-5"/>
          <w:kern w:val="0"/>
          <w:sz w:val="20"/>
          <w:szCs w:val="20"/>
          <w:lang w:eastAsia="ru-RU"/>
        </w:rPr>
        <w:t>\</w:t>
      </w:r>
      <w:r w:rsidRPr="00AB2A0A">
        <w:rPr>
          <w:rFonts w:ascii="Times New Roman" w:eastAsia="Times New Roman" w:hAnsi="Times New Roman" w:cs="Times New Roman"/>
          <w:i/>
          <w:iCs/>
          <w:spacing w:val="-5"/>
          <w:kern w:val="0"/>
          <w:sz w:val="20"/>
          <w:szCs w:val="20"/>
          <w:vertAlign w:val="subscript"/>
          <w:lang w:val="en-US" w:eastAsia="ru-RU"/>
        </w:rPr>
        <w:t>v</w:t>
      </w:r>
      <w:r w:rsidRPr="00AB2A0A">
        <w:rPr>
          <w:rFonts w:ascii="Times New Roman" w:eastAsia="Times New Roman" w:hAnsi="Times New Roman" w:cs="Times New Roman"/>
          <w:i/>
          <w:iCs/>
          <w:spacing w:val="-5"/>
          <w:kern w:val="0"/>
          <w:sz w:val="20"/>
          <w:szCs w:val="20"/>
          <w:lang w:eastAsia="ru-RU"/>
        </w:rPr>
        <w:t xml:space="preserve"> </w:t>
      </w:r>
      <w:r w:rsidRPr="00AB2A0A">
        <w:rPr>
          <w:rFonts w:ascii="Times New Roman" w:eastAsia="Times New Roman" w:hAnsi="Times New Roman" w:cs="Times New Roman"/>
          <w:spacing w:val="-5"/>
          <w:kern w:val="0"/>
          <w:sz w:val="20"/>
          <w:szCs w:val="20"/>
          <w:lang w:eastAsia="ru-RU"/>
        </w:rPr>
        <w:t>- коэффициент полноты сдвига, 1^,,,=0,8.</w:t>
      </w:r>
    </w:p>
    <w:p w:rsidR="00AB2A0A" w:rsidRPr="00AB2A0A" w:rsidRDefault="00AB2A0A" w:rsidP="00AB2A0A">
      <w:pPr>
        <w:shd w:val="clear" w:color="auto" w:fill="FFFFFF"/>
        <w:tabs>
          <w:tab w:val="clear" w:pos="709"/>
        </w:tabs>
        <w:suppressAutoHyphens w:val="0"/>
        <w:autoSpaceDE w:val="0"/>
        <w:autoSpaceDN w:val="0"/>
        <w:adjustRightInd w:val="0"/>
        <w:spacing w:after="106" w:line="360" w:lineRule="exact"/>
        <w:ind w:left="51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Сопротивление резанию почвы канатом определим по формуле</w:t>
      </w:r>
    </w:p>
    <w:p w:rsidR="00AB2A0A" w:rsidRPr="00AB2A0A" w:rsidRDefault="00AB2A0A" w:rsidP="00AB2A0A">
      <w:pPr>
        <w:shd w:val="clear" w:color="auto" w:fill="FFFFFF"/>
        <w:tabs>
          <w:tab w:val="clear" w:pos="709"/>
        </w:tabs>
        <w:suppressAutoHyphens w:val="0"/>
        <w:autoSpaceDE w:val="0"/>
        <w:autoSpaceDN w:val="0"/>
        <w:adjustRightInd w:val="0"/>
        <w:spacing w:after="106" w:line="360" w:lineRule="exact"/>
        <w:ind w:left="514" w:firstLine="0"/>
        <w:jc w:val="left"/>
        <w:rPr>
          <w:rFonts w:ascii="Arial" w:eastAsia="Times New Roman" w:hAnsi="Arial" w:cs="Arial"/>
          <w:kern w:val="0"/>
          <w:sz w:val="20"/>
          <w:szCs w:val="20"/>
          <w:lang w:eastAsia="ru-RU"/>
        </w:rPr>
        <w:sectPr w:rsidR="00AB2A0A" w:rsidRPr="00AB2A0A">
          <w:type w:val="continuous"/>
          <w:pgSz w:w="11909" w:h="16834"/>
          <w:pgMar w:top="1440" w:right="2729" w:bottom="720" w:left="2527"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10"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1"/>
          <w:kern w:val="0"/>
          <w:sz w:val="20"/>
          <w:szCs w:val="20"/>
          <w:lang w:val="en-US" w:eastAsia="ru-RU"/>
        </w:rPr>
        <w:t>R</w:t>
      </w:r>
      <w:r w:rsidRPr="00AB2A0A">
        <w:rPr>
          <w:rFonts w:ascii="Times New Roman" w:eastAsia="Times New Roman" w:hAnsi="Times New Roman" w:cs="Times New Roman"/>
          <w:spacing w:val="-11"/>
          <w:kern w:val="0"/>
          <w:sz w:val="20"/>
          <w:szCs w:val="20"/>
          <w:lang w:eastAsia="ru-RU"/>
        </w:rPr>
        <w:t>«,,=</w:t>
      </w:r>
      <w:r w:rsidRPr="00AB2A0A">
        <w:rPr>
          <w:rFonts w:ascii="Times New Roman" w:eastAsia="Times New Roman" w:hAnsi="Times New Roman" w:cs="Times New Roman"/>
          <w:spacing w:val="-11"/>
          <w:kern w:val="0"/>
          <w:sz w:val="20"/>
          <w:szCs w:val="20"/>
          <w:lang w:val="en-US" w:eastAsia="ru-RU"/>
        </w:rPr>
        <w:t>Fp</w:t>
      </w:r>
      <w:r w:rsidRPr="00AB2A0A">
        <w:rPr>
          <w:rFonts w:ascii="Times New Roman" w:eastAsia="Times New Roman" w:hAnsi="Times New Roman" w:cs="Times New Roman"/>
          <w:spacing w:val="-11"/>
          <w:kern w:val="0"/>
          <w:sz w:val="20"/>
          <w:szCs w:val="20"/>
          <w:lang w:eastAsia="ru-RU"/>
        </w:rPr>
        <w:t>(</w:t>
      </w:r>
      <w:r w:rsidRPr="00AB2A0A">
        <w:rPr>
          <w:rFonts w:ascii="Times New Roman" w:eastAsia="Times New Roman" w:hAnsi="Times New Roman" w:cs="Times New Roman"/>
          <w:spacing w:val="-11"/>
          <w:kern w:val="0"/>
          <w:sz w:val="20"/>
          <w:szCs w:val="20"/>
          <w:lang w:val="en-US" w:eastAsia="ru-RU"/>
        </w:rPr>
        <w:t>fcSirKp</w:t>
      </w:r>
      <w:r w:rsidRPr="00AB2A0A">
        <w:rPr>
          <w:rFonts w:ascii="Times New Roman" w:eastAsia="Times New Roman" w:hAnsi="Times New Roman" w:cs="Times New Roman"/>
          <w:spacing w:val="-11"/>
          <w:kern w:val="0"/>
          <w:sz w:val="20"/>
          <w:szCs w:val="20"/>
          <w:lang w:eastAsia="ru-RU"/>
        </w:rPr>
        <w:t>+</w:t>
      </w:r>
      <w:r w:rsidRPr="00AB2A0A">
        <w:rPr>
          <w:rFonts w:ascii="Times New Roman" w:eastAsia="Times New Roman" w:hAnsi="Times New Roman" w:cs="Times New Roman"/>
          <w:spacing w:val="-11"/>
          <w:kern w:val="0"/>
          <w:sz w:val="20"/>
          <w:szCs w:val="20"/>
          <w:lang w:val="en-US" w:eastAsia="ru-RU"/>
        </w:rPr>
        <w:t>sina</w:t>
      </w:r>
      <w:r w:rsidRPr="00AB2A0A">
        <w:rPr>
          <w:rFonts w:ascii="Times New Roman" w:eastAsia="Times New Roman" w:hAnsi="Times New Roman" w:cs="Times New Roman"/>
          <w:spacing w:val="-11"/>
          <w:kern w:val="0"/>
          <w:sz w:val="20"/>
          <w:szCs w:val="20"/>
          <w:lang w:eastAsia="ru-RU"/>
        </w:rPr>
        <w:t>),</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Arial" w:eastAsia="Times New Roman" w:hAnsi="Arial" w:cs="Arial"/>
          <w:spacing w:val="-15"/>
          <w:kern w:val="0"/>
          <w:sz w:val="20"/>
          <w:szCs w:val="20"/>
          <w:lang w:eastAsia="ru-RU"/>
        </w:rPr>
        <w:t>(34)</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sectPr w:rsidR="00AB2A0A" w:rsidRPr="00AB2A0A">
          <w:type w:val="continuous"/>
          <w:pgSz w:w="11909" w:h="16834"/>
          <w:pgMar w:top="1440" w:right="2729" w:bottom="720" w:left="3041" w:header="720" w:footer="720" w:gutter="0"/>
          <w:cols w:num="2" w:space="720" w:equalWidth="0">
            <w:col w:w="1684" w:space="3734"/>
            <w:col w:w="720"/>
          </w:cols>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8"/>
          <w:kern w:val="0"/>
          <w:sz w:val="14"/>
          <w:szCs w:val="14"/>
          <w:lang w:eastAsia="ru-RU"/>
        </w:rPr>
        <w:t>15</w:t>
      </w:r>
    </w:p>
    <w:p w:rsidR="00AB2A0A" w:rsidRPr="00AB2A0A" w:rsidRDefault="00AB2A0A" w:rsidP="00AB2A0A">
      <w:pPr>
        <w:shd w:val="clear" w:color="auto" w:fill="FFFFFF"/>
        <w:tabs>
          <w:tab w:val="clear" w:pos="709"/>
        </w:tabs>
        <w:suppressAutoHyphens w:val="0"/>
        <w:autoSpaceDE w:val="0"/>
        <w:autoSpaceDN w:val="0"/>
        <w:adjustRightInd w:val="0"/>
        <w:spacing w:after="0" w:line="360" w:lineRule="exact"/>
        <w:ind w:left="29"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 xml:space="preserve">где </w:t>
      </w:r>
      <w:r w:rsidRPr="00AB2A0A">
        <w:rPr>
          <w:rFonts w:ascii="Times New Roman" w:eastAsia="Times New Roman" w:hAnsi="Times New Roman" w:cs="Times New Roman"/>
          <w:spacing w:val="-2"/>
          <w:kern w:val="0"/>
          <w:sz w:val="20"/>
          <w:szCs w:val="20"/>
          <w:lang w:val="en-US" w:eastAsia="ru-RU"/>
        </w:rPr>
        <w:t>F</w:t>
      </w:r>
      <w:r w:rsidRPr="00AB2A0A">
        <w:rPr>
          <w:rFonts w:ascii="Times New Roman" w:eastAsia="Times New Roman" w:hAnsi="Times New Roman" w:cs="Times New Roman"/>
          <w:spacing w:val="-2"/>
          <w:kern w:val="0"/>
          <w:sz w:val="20"/>
          <w:szCs w:val="20"/>
          <w:vertAlign w:val="subscript"/>
          <w:lang w:val="en-US" w:eastAsia="ru-RU"/>
        </w:rPr>
        <w:t>p</w:t>
      </w:r>
      <w:r w:rsidRPr="00AB2A0A">
        <w:rPr>
          <w:rFonts w:ascii="Times New Roman" w:eastAsia="Times New Roman" w:hAnsi="Times New Roman" w:cs="Times New Roman"/>
          <w:spacing w:val="-2"/>
          <w:kern w:val="0"/>
          <w:sz w:val="20"/>
          <w:szCs w:val="20"/>
          <w:lang w:eastAsia="ru-RU"/>
        </w:rPr>
        <w:t xml:space="preserve"> - сила резания канатом, Н; </w:t>
      </w:r>
      <w:r w:rsidRPr="00AB2A0A">
        <w:rPr>
          <w:rFonts w:ascii="Times New Roman" w:eastAsia="Times New Roman" w:hAnsi="Times New Roman" w:cs="Times New Roman"/>
          <w:spacing w:val="-2"/>
          <w:kern w:val="0"/>
          <w:sz w:val="20"/>
          <w:szCs w:val="20"/>
          <w:lang w:val="en-US" w:eastAsia="ru-RU"/>
        </w:rPr>
        <w:t>f</w:t>
      </w:r>
      <w:r w:rsidRPr="00AB2A0A">
        <w:rPr>
          <w:rFonts w:ascii="Times New Roman" w:eastAsia="Times New Roman" w:hAnsi="Times New Roman" w:cs="Times New Roman"/>
          <w:spacing w:val="-2"/>
          <w:kern w:val="0"/>
          <w:sz w:val="20"/>
          <w:szCs w:val="20"/>
          <w:vertAlign w:val="subscript"/>
          <w:lang w:val="en-US" w:eastAsia="ru-RU"/>
        </w:rPr>
        <w:t>c</w:t>
      </w:r>
      <w:r w:rsidRPr="00AB2A0A">
        <w:rPr>
          <w:rFonts w:ascii="Times New Roman" w:eastAsia="Times New Roman" w:hAnsi="Times New Roman" w:cs="Times New Roman"/>
          <w:spacing w:val="-2"/>
          <w:kern w:val="0"/>
          <w:sz w:val="20"/>
          <w:szCs w:val="20"/>
          <w:lang w:eastAsia="ru-RU"/>
        </w:rPr>
        <w:t xml:space="preserve"> - коэффициент трения почвы о сталь; а -</w:t>
      </w:r>
    </w:p>
    <w:p w:rsidR="00AB2A0A" w:rsidRPr="00AB2A0A" w:rsidRDefault="00AB2A0A" w:rsidP="00AB2A0A">
      <w:pPr>
        <w:shd w:val="clear" w:color="auto" w:fill="FFFFFF"/>
        <w:tabs>
          <w:tab w:val="clear" w:pos="709"/>
        </w:tabs>
        <w:suppressAutoHyphens w:val="0"/>
        <w:autoSpaceDE w:val="0"/>
        <w:autoSpaceDN w:val="0"/>
        <w:adjustRightInd w:val="0"/>
        <w:spacing w:before="5" w:after="0" w:line="360" w:lineRule="exact"/>
        <w:ind w:left="10"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4"/>
          <w:kern w:val="0"/>
          <w:sz w:val="20"/>
          <w:szCs w:val="20"/>
          <w:lang w:eastAsia="ru-RU"/>
        </w:rPr>
        <w:t>угол между направлением движения и касательной, град; &lt;р - угол между си</w:t>
      </w:r>
      <w:r w:rsidRPr="00AB2A0A">
        <w:rPr>
          <w:rFonts w:ascii="Times New Roman" w:eastAsia="Times New Roman" w:hAnsi="Times New Roman" w:cs="Times New Roman"/>
          <w:spacing w:val="-4"/>
          <w:kern w:val="0"/>
          <w:sz w:val="20"/>
          <w:szCs w:val="20"/>
          <w:lang w:eastAsia="ru-RU"/>
        </w:rPr>
        <w:softHyphen/>
      </w:r>
      <w:r w:rsidRPr="00AB2A0A">
        <w:rPr>
          <w:rFonts w:ascii="Times New Roman" w:eastAsia="Times New Roman" w:hAnsi="Times New Roman" w:cs="Times New Roman"/>
          <w:kern w:val="0"/>
          <w:sz w:val="20"/>
          <w:szCs w:val="20"/>
          <w:lang w:eastAsia="ru-RU"/>
        </w:rPr>
        <w:t>лой трения и ее горизонтальной проекцией, град.</w:t>
      </w:r>
    </w:p>
    <w:p w:rsidR="00AB2A0A" w:rsidRPr="00AB2A0A" w:rsidRDefault="00AB2A0A" w:rsidP="00AB2A0A">
      <w:pPr>
        <w:shd w:val="clear" w:color="auto" w:fill="FFFFFF"/>
        <w:tabs>
          <w:tab w:val="clear" w:pos="709"/>
        </w:tabs>
        <w:suppressAutoHyphens w:val="0"/>
        <w:autoSpaceDE w:val="0"/>
        <w:autoSpaceDN w:val="0"/>
        <w:adjustRightInd w:val="0"/>
        <w:spacing w:before="5" w:after="0" w:line="360" w:lineRule="exact"/>
        <w:ind w:left="5" w:right="10" w:firstLine="533"/>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Мощность, затрачиваемая на перемещение базовой машины, опреде</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kern w:val="0"/>
          <w:sz w:val="20"/>
          <w:szCs w:val="20"/>
          <w:lang w:eastAsia="ru-RU"/>
        </w:rPr>
        <w:t>лим как:</w:t>
      </w:r>
    </w:p>
    <w:p w:rsidR="00AB2A0A" w:rsidRPr="00AB2A0A" w:rsidRDefault="00AB2A0A" w:rsidP="00AB2A0A">
      <w:pPr>
        <w:shd w:val="clear" w:color="auto" w:fill="FFFFFF"/>
        <w:tabs>
          <w:tab w:val="clear" w:pos="709"/>
          <w:tab w:val="left" w:pos="5928"/>
        </w:tabs>
        <w:suppressAutoHyphens w:val="0"/>
        <w:autoSpaceDE w:val="0"/>
        <w:autoSpaceDN w:val="0"/>
        <w:adjustRightInd w:val="0"/>
        <w:spacing w:after="0" w:line="360" w:lineRule="exact"/>
        <w:ind w:left="523"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15"/>
          <w:kern w:val="0"/>
          <w:sz w:val="20"/>
          <w:szCs w:val="20"/>
          <w:lang w:val="en-US" w:eastAsia="ru-RU"/>
        </w:rPr>
        <w:t>N</w:t>
      </w:r>
      <w:r w:rsidRPr="00AB2A0A">
        <w:rPr>
          <w:rFonts w:ascii="Times New Roman" w:eastAsia="Times New Roman" w:hAnsi="Times New Roman" w:cs="Times New Roman"/>
          <w:spacing w:val="-15"/>
          <w:kern w:val="0"/>
          <w:sz w:val="20"/>
          <w:szCs w:val="20"/>
          <w:vertAlign w:val="subscript"/>
          <w:lang w:val="en-US" w:eastAsia="ru-RU"/>
        </w:rPr>
        <w:t>nep</w:t>
      </w:r>
      <w:r w:rsidRPr="00AB2A0A">
        <w:rPr>
          <w:rFonts w:ascii="Times New Roman" w:eastAsia="Times New Roman" w:hAnsi="Times New Roman" w:cs="Times New Roman"/>
          <w:spacing w:val="-15"/>
          <w:kern w:val="0"/>
          <w:sz w:val="20"/>
          <w:szCs w:val="20"/>
          <w:lang w:eastAsia="ru-RU"/>
        </w:rPr>
        <w:t>=</w:t>
      </w:r>
      <w:r w:rsidRPr="00AB2A0A">
        <w:rPr>
          <w:rFonts w:ascii="Times New Roman" w:eastAsia="Times New Roman" w:hAnsi="Times New Roman" w:cs="Times New Roman"/>
          <w:spacing w:val="-15"/>
          <w:kern w:val="0"/>
          <w:sz w:val="20"/>
          <w:szCs w:val="20"/>
          <w:lang w:val="en-US" w:eastAsia="ru-RU"/>
        </w:rPr>
        <w:t>fGcosau</w:t>
      </w:r>
      <w:r w:rsidRPr="00AB2A0A">
        <w:rPr>
          <w:rFonts w:ascii="Times New Roman" w:eastAsia="Times New Roman" w:hAnsi="Times New Roman" w:cs="Times New Roman"/>
          <w:spacing w:val="-15"/>
          <w:kern w:val="0"/>
          <w:sz w:val="20"/>
          <w:szCs w:val="20"/>
          <w:vertAlign w:val="subscript"/>
          <w:lang w:val="en-US" w:eastAsia="ru-RU"/>
        </w:rPr>
        <w:t>p</w:t>
      </w:r>
      <w:r w:rsidRPr="00AB2A0A">
        <w:rPr>
          <w:rFonts w:ascii="Times New Roman" w:eastAsia="Times New Roman" w:hAnsi="Times New Roman" w:cs="Times New Roman"/>
          <w:spacing w:val="-15"/>
          <w:kern w:val="0"/>
          <w:sz w:val="20"/>
          <w:szCs w:val="20"/>
          <w:lang w:eastAsia="ru-RU"/>
        </w:rPr>
        <w:t>/1000</w:t>
      </w:r>
      <w:r w:rsidRPr="00AB2A0A">
        <w:rPr>
          <w:rFonts w:ascii="Times New Roman" w:eastAsia="Times New Roman" w:hAnsi="Times New Roman" w:cs="Times New Roman"/>
          <w:spacing w:val="-15"/>
          <w:kern w:val="0"/>
          <w:sz w:val="20"/>
          <w:szCs w:val="20"/>
          <w:lang w:val="en-US" w:eastAsia="ru-RU"/>
        </w:rPr>
        <w:t>Ti</w:t>
      </w:r>
      <w:r w:rsidRPr="00AB2A0A">
        <w:rPr>
          <w:rFonts w:ascii="Times New Roman" w:eastAsia="Times New Roman" w:hAnsi="Times New Roman" w:cs="Times New Roman"/>
          <w:spacing w:val="-15"/>
          <w:kern w:val="0"/>
          <w:sz w:val="20"/>
          <w:szCs w:val="20"/>
          <w:vertAlign w:val="subscript"/>
          <w:lang w:val="en-US" w:eastAsia="ru-RU"/>
        </w:rPr>
        <w:t>M</w:t>
      </w:r>
      <w:r w:rsidRPr="00AB2A0A">
        <w:rPr>
          <w:rFonts w:ascii="Times New Roman" w:eastAsia="Times New Roman" w:hAnsi="Times New Roman" w:cs="Times New Roman"/>
          <w:spacing w:val="-15"/>
          <w:kern w:val="0"/>
          <w:sz w:val="20"/>
          <w:szCs w:val="20"/>
          <w:vertAlign w:val="subscript"/>
          <w:lang w:eastAsia="ru-RU"/>
        </w:rPr>
        <w:t>&gt;</w:t>
      </w:r>
      <w:r w:rsidRPr="00AB2A0A">
        <w:rPr>
          <w:rFonts w:ascii="Arial" w:eastAsia="Times New Roman" w:hAnsi="Times New Roman" w:cs="Arial"/>
          <w:kern w:val="0"/>
          <w:sz w:val="20"/>
          <w:szCs w:val="20"/>
          <w:lang w:eastAsia="ru-RU"/>
        </w:rPr>
        <w:tab/>
      </w:r>
      <w:r w:rsidRPr="00AB2A0A">
        <w:rPr>
          <w:rFonts w:ascii="Times New Roman" w:eastAsia="Times New Roman" w:hAnsi="Times New Roman" w:cs="Times New Roman"/>
          <w:spacing w:val="-10"/>
          <w:kern w:val="0"/>
          <w:sz w:val="20"/>
          <w:szCs w:val="20"/>
          <w:lang w:eastAsia="ru-RU"/>
        </w:rPr>
        <w:t>(35)</w:t>
      </w:r>
    </w:p>
    <w:p w:rsidR="00AB2A0A" w:rsidRPr="00AB2A0A" w:rsidRDefault="00AB2A0A" w:rsidP="00AB2A0A">
      <w:pPr>
        <w:shd w:val="clear" w:color="auto" w:fill="FFFFFF"/>
        <w:tabs>
          <w:tab w:val="clear" w:pos="709"/>
        </w:tabs>
        <w:suppressAutoHyphens w:val="0"/>
        <w:autoSpaceDE w:val="0"/>
        <w:autoSpaceDN w:val="0"/>
        <w:adjustRightInd w:val="0"/>
        <w:spacing w:after="0" w:line="360" w:lineRule="exact"/>
        <w:ind w:left="5" w:right="10"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 xml:space="preserve">где </w:t>
      </w:r>
      <w:r w:rsidRPr="00AB2A0A">
        <w:rPr>
          <w:rFonts w:ascii="Times New Roman" w:eastAsia="Times New Roman" w:hAnsi="Times New Roman" w:cs="Times New Roman"/>
          <w:spacing w:val="-2"/>
          <w:kern w:val="0"/>
          <w:sz w:val="20"/>
          <w:szCs w:val="20"/>
          <w:lang w:val="en-US" w:eastAsia="ru-RU"/>
        </w:rPr>
        <w:t>f</w:t>
      </w:r>
      <w:r w:rsidRPr="00AB2A0A">
        <w:rPr>
          <w:rFonts w:ascii="Times New Roman" w:eastAsia="Times New Roman" w:hAnsi="Times New Roman" w:cs="Times New Roman"/>
          <w:spacing w:val="-2"/>
          <w:kern w:val="0"/>
          <w:sz w:val="20"/>
          <w:szCs w:val="20"/>
          <w:lang w:eastAsia="ru-RU"/>
        </w:rPr>
        <w:t xml:space="preserve"> - коэффициент сопротивления перемещению базовой машины; </w:t>
      </w:r>
      <w:r w:rsidRPr="00AB2A0A">
        <w:rPr>
          <w:rFonts w:ascii="Times New Roman" w:eastAsia="Times New Roman" w:hAnsi="Times New Roman" w:cs="Times New Roman"/>
          <w:spacing w:val="-2"/>
          <w:kern w:val="0"/>
          <w:sz w:val="20"/>
          <w:szCs w:val="20"/>
          <w:lang w:val="en-US" w:eastAsia="ru-RU"/>
        </w:rPr>
        <w:t>G</w:t>
      </w:r>
      <w:r w:rsidRPr="00AB2A0A">
        <w:rPr>
          <w:rFonts w:ascii="Times New Roman" w:eastAsia="Times New Roman" w:hAnsi="Times New Roman" w:cs="Times New Roman"/>
          <w:spacing w:val="-2"/>
          <w:kern w:val="0"/>
          <w:sz w:val="20"/>
          <w:szCs w:val="20"/>
          <w:lang w:eastAsia="ru-RU"/>
        </w:rPr>
        <w:t xml:space="preserve"> - вес базовой машины, Н; </w:t>
      </w:r>
      <w:r w:rsidRPr="00AB2A0A">
        <w:rPr>
          <w:rFonts w:ascii="Times New Roman" w:eastAsia="Times New Roman" w:hAnsi="Times New Roman" w:cs="Times New Roman"/>
          <w:spacing w:val="-2"/>
          <w:kern w:val="0"/>
          <w:sz w:val="20"/>
          <w:szCs w:val="20"/>
          <w:lang w:val="en-US" w:eastAsia="ru-RU"/>
        </w:rPr>
        <w:t>a</w:t>
      </w:r>
      <w:r w:rsidRPr="00AB2A0A">
        <w:rPr>
          <w:rFonts w:ascii="Times New Roman" w:eastAsia="Times New Roman" w:hAnsi="Times New Roman" w:cs="Times New Roman"/>
          <w:spacing w:val="-2"/>
          <w:kern w:val="0"/>
          <w:sz w:val="20"/>
          <w:szCs w:val="20"/>
          <w:lang w:eastAsia="ru-RU"/>
        </w:rPr>
        <w:t xml:space="preserve"> - угол уклона местности, град; и</w:t>
      </w:r>
      <w:r w:rsidRPr="00AB2A0A">
        <w:rPr>
          <w:rFonts w:ascii="Times New Roman" w:eastAsia="Times New Roman" w:hAnsi="Times New Roman" w:cs="Times New Roman"/>
          <w:spacing w:val="-2"/>
          <w:kern w:val="0"/>
          <w:sz w:val="20"/>
          <w:szCs w:val="20"/>
          <w:vertAlign w:val="subscript"/>
          <w:lang w:eastAsia="ru-RU"/>
        </w:rPr>
        <w:t>р</w:t>
      </w:r>
      <w:r w:rsidRPr="00AB2A0A">
        <w:rPr>
          <w:rFonts w:ascii="Times New Roman" w:eastAsia="Times New Roman" w:hAnsi="Times New Roman" w:cs="Times New Roman"/>
          <w:spacing w:val="-2"/>
          <w:kern w:val="0"/>
          <w:sz w:val="20"/>
          <w:szCs w:val="20"/>
          <w:lang w:eastAsia="ru-RU"/>
        </w:rPr>
        <w:t xml:space="preserve"> - рабочая скорость, м/с; </w:t>
      </w:r>
      <w:r w:rsidRPr="00AB2A0A">
        <w:rPr>
          <w:rFonts w:ascii="Times New Roman" w:eastAsia="Times New Roman" w:hAnsi="Times New Roman" w:cs="Times New Roman"/>
          <w:i/>
          <w:iCs/>
          <w:spacing w:val="-2"/>
          <w:kern w:val="0"/>
          <w:sz w:val="20"/>
          <w:szCs w:val="20"/>
          <w:lang w:val="en-US" w:eastAsia="ru-RU"/>
        </w:rPr>
        <w:t>t</w:t>
      </w:r>
      <w:r w:rsidRPr="00AB2A0A">
        <w:rPr>
          <w:rFonts w:ascii="Times New Roman" w:eastAsia="Times New Roman" w:hAnsi="Times New Roman" w:cs="Times New Roman"/>
          <w:i/>
          <w:iCs/>
          <w:spacing w:val="-2"/>
          <w:kern w:val="0"/>
          <w:sz w:val="20"/>
          <w:szCs w:val="20"/>
          <w:lang w:eastAsia="ru-RU"/>
        </w:rPr>
        <w:t>]</w:t>
      </w:r>
      <w:r w:rsidRPr="00AB2A0A">
        <w:rPr>
          <w:rFonts w:ascii="Times New Roman" w:eastAsia="Times New Roman" w:hAnsi="Times New Roman" w:cs="Times New Roman"/>
          <w:i/>
          <w:iCs/>
          <w:spacing w:val="-2"/>
          <w:kern w:val="0"/>
          <w:sz w:val="20"/>
          <w:szCs w:val="20"/>
          <w:vertAlign w:val="subscript"/>
          <w:lang w:val="en-US" w:eastAsia="ru-RU"/>
        </w:rPr>
        <w:t>v</w:t>
      </w:r>
      <w:r w:rsidRPr="00AB2A0A">
        <w:rPr>
          <w:rFonts w:ascii="Times New Roman" w:eastAsia="Times New Roman" w:hAnsi="Times New Roman" w:cs="Times New Roman"/>
          <w:i/>
          <w:iCs/>
          <w:spacing w:val="-2"/>
          <w:kern w:val="0"/>
          <w:sz w:val="20"/>
          <w:szCs w:val="20"/>
          <w:lang w:eastAsia="ru-RU"/>
        </w:rPr>
        <w:t xml:space="preserve"> - </w:t>
      </w:r>
      <w:r w:rsidRPr="00AB2A0A">
        <w:rPr>
          <w:rFonts w:ascii="Times New Roman" w:eastAsia="Times New Roman" w:hAnsi="Times New Roman" w:cs="Times New Roman"/>
          <w:spacing w:val="-2"/>
          <w:kern w:val="0"/>
          <w:sz w:val="20"/>
          <w:szCs w:val="20"/>
          <w:lang w:eastAsia="ru-RU"/>
        </w:rPr>
        <w:t>механический КПД трансмиссии базовой машины.</w:t>
      </w:r>
    </w:p>
    <w:p w:rsidR="00AB2A0A" w:rsidRPr="00AB2A0A" w:rsidRDefault="00AB2A0A" w:rsidP="00AB2A0A">
      <w:pPr>
        <w:shd w:val="clear" w:color="auto" w:fill="FFFFFF"/>
        <w:tabs>
          <w:tab w:val="clear" w:pos="709"/>
        </w:tabs>
        <w:suppressAutoHyphens w:val="0"/>
        <w:autoSpaceDE w:val="0"/>
        <w:autoSpaceDN w:val="0"/>
        <w:adjustRightInd w:val="0"/>
        <w:spacing w:before="10" w:after="0" w:line="360" w:lineRule="exact"/>
        <w:ind w:right="19" w:firstLine="523"/>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Мощность, затрачиваемая на преодоление уклона местности, опреде</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kern w:val="0"/>
          <w:sz w:val="20"/>
          <w:szCs w:val="20"/>
          <w:lang w:eastAsia="ru-RU"/>
        </w:rPr>
        <w:t>лим по формуле:</w:t>
      </w:r>
    </w:p>
    <w:p w:rsidR="00AB2A0A" w:rsidRPr="00AB2A0A" w:rsidRDefault="00AB2A0A" w:rsidP="00AB2A0A">
      <w:pPr>
        <w:shd w:val="clear" w:color="auto" w:fill="FFFFFF"/>
        <w:tabs>
          <w:tab w:val="clear" w:pos="709"/>
          <w:tab w:val="left" w:pos="5923"/>
        </w:tabs>
        <w:suppressAutoHyphens w:val="0"/>
        <w:autoSpaceDE w:val="0"/>
        <w:autoSpaceDN w:val="0"/>
        <w:adjustRightInd w:val="0"/>
        <w:spacing w:before="14" w:after="0" w:line="360" w:lineRule="exact"/>
        <w:ind w:left="514" w:firstLine="0"/>
        <w:jc w:val="left"/>
        <w:rPr>
          <w:rFonts w:ascii="Arial" w:eastAsia="Times New Roman" w:hAnsi="Arial" w:cs="Arial"/>
          <w:kern w:val="0"/>
          <w:sz w:val="20"/>
          <w:szCs w:val="20"/>
          <w:lang w:eastAsia="ru-RU"/>
        </w:rPr>
      </w:pPr>
      <w:r w:rsidRPr="00AB2A0A">
        <w:rPr>
          <w:rFonts w:ascii="Arial" w:eastAsia="Times New Roman" w:hAnsi="Arial" w:cs="Arial"/>
          <w:kern w:val="0"/>
          <w:sz w:val="18"/>
          <w:szCs w:val="18"/>
          <w:lang w:val="en-US" w:eastAsia="ru-RU"/>
        </w:rPr>
        <w:t>N</w:t>
      </w:r>
      <w:r w:rsidRPr="00AB2A0A">
        <w:rPr>
          <w:rFonts w:ascii="Arial" w:eastAsia="Times New Roman" w:hAnsi="Arial" w:cs="Arial"/>
          <w:kern w:val="0"/>
          <w:sz w:val="18"/>
          <w:szCs w:val="18"/>
          <w:vertAlign w:val="subscript"/>
          <w:lang w:val="en-US" w:eastAsia="ru-RU"/>
        </w:rPr>
        <w:t>yit</w:t>
      </w:r>
      <w:r w:rsidRPr="00AB2A0A">
        <w:rPr>
          <w:rFonts w:ascii="Arial" w:eastAsia="Times New Roman" w:hAnsi="Arial" w:cs="Arial"/>
          <w:kern w:val="0"/>
          <w:sz w:val="18"/>
          <w:szCs w:val="18"/>
          <w:lang w:eastAsia="ru-RU"/>
        </w:rPr>
        <w:t>=</w:t>
      </w:r>
      <w:r w:rsidRPr="00AB2A0A">
        <w:rPr>
          <w:rFonts w:ascii="Arial" w:eastAsia="Times New Roman" w:hAnsi="Arial" w:cs="Arial"/>
          <w:kern w:val="0"/>
          <w:sz w:val="18"/>
          <w:szCs w:val="18"/>
          <w:lang w:val="en-US" w:eastAsia="ru-RU"/>
        </w:rPr>
        <w:t>GsinaUp</w:t>
      </w:r>
      <w:r w:rsidRPr="00AB2A0A">
        <w:rPr>
          <w:rFonts w:ascii="Arial" w:eastAsia="Times New Roman" w:hAnsi="Arial" w:cs="Arial"/>
          <w:kern w:val="0"/>
          <w:sz w:val="18"/>
          <w:szCs w:val="18"/>
          <w:lang w:eastAsia="ru-RU"/>
        </w:rPr>
        <w:t>/1000</w:t>
      </w:r>
      <w:r w:rsidRPr="00AB2A0A">
        <w:rPr>
          <w:rFonts w:ascii="Arial" w:eastAsia="Times New Roman" w:hAnsi="Arial" w:cs="Arial"/>
          <w:kern w:val="0"/>
          <w:sz w:val="18"/>
          <w:szCs w:val="18"/>
          <w:lang w:val="en-US" w:eastAsia="ru-RU"/>
        </w:rPr>
        <w:t>iV</w:t>
      </w:r>
      <w:r w:rsidRPr="00AB2A0A">
        <w:rPr>
          <w:rFonts w:ascii="Arial" w:eastAsia="Times New Roman" w:hAnsi="Arial" w:cs="Arial"/>
          <w:kern w:val="0"/>
          <w:sz w:val="18"/>
          <w:szCs w:val="18"/>
          <w:lang w:eastAsia="ru-RU"/>
        </w:rPr>
        <w:tab/>
      </w:r>
      <w:r w:rsidRPr="00AB2A0A">
        <w:rPr>
          <w:rFonts w:ascii="Arial" w:eastAsia="Times New Roman" w:hAnsi="Arial" w:cs="Arial"/>
          <w:spacing w:val="-7"/>
          <w:kern w:val="0"/>
          <w:sz w:val="18"/>
          <w:szCs w:val="18"/>
          <w:lang w:eastAsia="ru-RU"/>
        </w:rPr>
        <w:t>(36)</w:t>
      </w:r>
    </w:p>
    <w:p w:rsidR="00AB2A0A" w:rsidRPr="00AB2A0A" w:rsidRDefault="00AB2A0A" w:rsidP="00AB2A0A">
      <w:pPr>
        <w:shd w:val="clear" w:color="auto" w:fill="FFFFFF"/>
        <w:tabs>
          <w:tab w:val="clear" w:pos="709"/>
        </w:tabs>
        <w:suppressAutoHyphens w:val="0"/>
        <w:autoSpaceDE w:val="0"/>
        <w:autoSpaceDN w:val="0"/>
        <w:adjustRightInd w:val="0"/>
        <w:spacing w:before="82" w:after="0" w:line="240" w:lineRule="auto"/>
        <w:ind w:left="523"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Мощность, затрачиваемая на разгон машины, определим как:</w:t>
      </w:r>
    </w:p>
    <w:p w:rsidR="00AB2A0A" w:rsidRPr="00AB2A0A" w:rsidRDefault="00AB2A0A" w:rsidP="00AB2A0A">
      <w:pPr>
        <w:shd w:val="clear" w:color="auto" w:fill="FFFFFF"/>
        <w:tabs>
          <w:tab w:val="clear" w:pos="709"/>
          <w:tab w:val="left" w:pos="5914"/>
        </w:tabs>
        <w:suppressAutoHyphens w:val="0"/>
        <w:autoSpaceDE w:val="0"/>
        <w:autoSpaceDN w:val="0"/>
        <w:adjustRightInd w:val="0"/>
        <w:spacing w:before="38" w:after="0" w:line="346" w:lineRule="exact"/>
        <w:ind w:left="51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val="en-US" w:eastAsia="ru-RU"/>
        </w:rPr>
        <w:t>IVrrasM</w:t>
      </w:r>
      <w:r w:rsidRPr="00AB2A0A">
        <w:rPr>
          <w:rFonts w:ascii="Times New Roman" w:eastAsia="Times New Roman" w:hAnsi="Times New Roman" w:cs="Times New Roman"/>
          <w:spacing w:val="-3"/>
          <w:kern w:val="0"/>
          <w:sz w:val="20"/>
          <w:szCs w:val="20"/>
          <w:lang w:eastAsia="ru-RU"/>
        </w:rPr>
        <w:t xml:space="preserve"> </w:t>
      </w:r>
      <w:r w:rsidRPr="00AB2A0A">
        <w:rPr>
          <w:rFonts w:ascii="Times New Roman" w:eastAsia="Times New Roman" w:hAnsi="Times New Roman" w:cs="Times New Roman"/>
          <w:spacing w:val="-3"/>
          <w:kern w:val="0"/>
          <w:sz w:val="20"/>
          <w:szCs w:val="20"/>
          <w:lang w:val="en-US" w:eastAsia="ru-RU"/>
        </w:rPr>
        <w:t>xjUp</w:t>
      </w:r>
      <w:r w:rsidRPr="00AB2A0A">
        <w:rPr>
          <w:rFonts w:ascii="Times New Roman" w:eastAsia="Times New Roman" w:hAnsi="Times New Roman" w:cs="Times New Roman"/>
          <w:spacing w:val="-3"/>
          <w:kern w:val="0"/>
          <w:sz w:val="20"/>
          <w:szCs w:val="20"/>
          <w:lang w:eastAsia="ru-RU"/>
        </w:rPr>
        <w:t>/1000^^,</w:t>
      </w:r>
      <w:r w:rsidRPr="00AB2A0A">
        <w:rPr>
          <w:rFonts w:ascii="Arial" w:eastAsia="Times New Roman" w:hAnsi="Times New Roman" w:cs="Arial"/>
          <w:kern w:val="0"/>
          <w:sz w:val="20"/>
          <w:szCs w:val="20"/>
          <w:lang w:eastAsia="ru-RU"/>
        </w:rPr>
        <w:tab/>
      </w:r>
      <w:r w:rsidRPr="00AB2A0A">
        <w:rPr>
          <w:rFonts w:ascii="Times New Roman" w:eastAsia="Times New Roman" w:hAnsi="Times New Roman" w:cs="Times New Roman"/>
          <w:spacing w:val="-8"/>
          <w:kern w:val="0"/>
          <w:sz w:val="20"/>
          <w:szCs w:val="20"/>
          <w:lang w:eastAsia="ru-RU"/>
        </w:rPr>
        <w:t>(37)</w:t>
      </w:r>
    </w:p>
    <w:p w:rsidR="00AB2A0A" w:rsidRPr="00AB2A0A" w:rsidRDefault="00AB2A0A" w:rsidP="00AB2A0A">
      <w:pPr>
        <w:shd w:val="clear" w:color="auto" w:fill="FFFFFF"/>
        <w:tabs>
          <w:tab w:val="clear" w:pos="709"/>
        </w:tabs>
        <w:suppressAutoHyphens w:val="0"/>
        <w:autoSpaceDE w:val="0"/>
        <w:autoSpaceDN w:val="0"/>
        <w:adjustRightInd w:val="0"/>
        <w:spacing w:before="5" w:after="0" w:line="346" w:lineRule="exact"/>
        <w:ind w:left="10" w:right="14"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 xml:space="preserve">где </w:t>
      </w:r>
      <w:r w:rsidRPr="00AB2A0A">
        <w:rPr>
          <w:rFonts w:ascii="Times New Roman" w:eastAsia="Times New Roman" w:hAnsi="Times New Roman" w:cs="Times New Roman"/>
          <w:spacing w:val="-3"/>
          <w:kern w:val="0"/>
          <w:sz w:val="20"/>
          <w:szCs w:val="20"/>
          <w:lang w:val="uk-UA" w:eastAsia="ru-RU"/>
        </w:rPr>
        <w:t xml:space="preserve">пібч </w:t>
      </w:r>
      <w:r w:rsidRPr="00AB2A0A">
        <w:rPr>
          <w:rFonts w:ascii="Times New Roman" w:eastAsia="Times New Roman" w:hAnsi="Times New Roman" w:cs="Times New Roman"/>
          <w:spacing w:val="-3"/>
          <w:kern w:val="0"/>
          <w:sz w:val="20"/>
          <w:szCs w:val="20"/>
          <w:lang w:eastAsia="ru-RU"/>
        </w:rPr>
        <w:t xml:space="preserve">- масса базовой машины, кг; х — коэффициент учета вращающихся </w:t>
      </w:r>
      <w:r w:rsidRPr="00AB2A0A">
        <w:rPr>
          <w:rFonts w:ascii="Times New Roman" w:eastAsia="Times New Roman" w:hAnsi="Times New Roman" w:cs="Times New Roman"/>
          <w:spacing w:val="-1"/>
          <w:kern w:val="0"/>
          <w:sz w:val="20"/>
          <w:szCs w:val="20"/>
          <w:lang w:eastAsia="ru-RU"/>
        </w:rPr>
        <w:t>масс базовой машины;] - момент инерции вращающихся масс, кгм</w:t>
      </w:r>
      <w:r w:rsidRPr="00AB2A0A">
        <w:rPr>
          <w:rFonts w:ascii="Times New Roman" w:eastAsia="Times New Roman" w:hAnsi="Times New Roman" w:cs="Times New Roman"/>
          <w:spacing w:val="-1"/>
          <w:kern w:val="0"/>
          <w:sz w:val="20"/>
          <w:szCs w:val="20"/>
          <w:vertAlign w:val="superscript"/>
          <w:lang w:eastAsia="ru-RU"/>
        </w:rPr>
        <w:t>2</w:t>
      </w:r>
    </w:p>
    <w:p w:rsidR="00AB2A0A" w:rsidRPr="00AB2A0A" w:rsidRDefault="00AB2A0A" w:rsidP="00AB2A0A">
      <w:pPr>
        <w:shd w:val="clear" w:color="auto" w:fill="FFFFFF"/>
        <w:tabs>
          <w:tab w:val="clear" w:pos="709"/>
        </w:tabs>
        <w:suppressAutoHyphens w:val="0"/>
        <w:autoSpaceDE w:val="0"/>
        <w:autoSpaceDN w:val="0"/>
        <w:adjustRightInd w:val="0"/>
        <w:spacing w:before="5" w:after="0" w:line="346" w:lineRule="exact"/>
        <w:ind w:left="10" w:right="10" w:firstLine="514"/>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 xml:space="preserve">В третьей главе </w:t>
      </w:r>
      <w:r w:rsidRPr="00AB2A0A">
        <w:rPr>
          <w:rFonts w:ascii="Times New Roman" w:eastAsia="Times New Roman" w:hAnsi="Times New Roman" w:cs="Times New Roman"/>
          <w:i/>
          <w:iCs/>
          <w:spacing w:val="-1"/>
          <w:kern w:val="0"/>
          <w:sz w:val="20"/>
          <w:szCs w:val="20"/>
          <w:lang w:eastAsia="ru-RU"/>
        </w:rPr>
        <w:t>"Программа и методика экспериментальных иссле</w:t>
      </w:r>
      <w:r w:rsidRPr="00AB2A0A">
        <w:rPr>
          <w:rFonts w:ascii="Times New Roman" w:eastAsia="Times New Roman" w:hAnsi="Times New Roman" w:cs="Times New Roman"/>
          <w:i/>
          <w:iCs/>
          <w:spacing w:val="-1"/>
          <w:kern w:val="0"/>
          <w:sz w:val="20"/>
          <w:szCs w:val="20"/>
          <w:lang w:eastAsia="ru-RU"/>
        </w:rPr>
        <w:softHyphen/>
      </w:r>
      <w:r w:rsidRPr="00AB2A0A">
        <w:rPr>
          <w:rFonts w:ascii="Times New Roman" w:eastAsia="Times New Roman" w:hAnsi="Times New Roman" w:cs="Times New Roman"/>
          <w:i/>
          <w:iCs/>
          <w:spacing w:val="-2"/>
          <w:kern w:val="0"/>
          <w:sz w:val="20"/>
          <w:szCs w:val="20"/>
          <w:lang w:eastAsia="ru-RU"/>
        </w:rPr>
        <w:t xml:space="preserve">дований " </w:t>
      </w:r>
      <w:r w:rsidRPr="00AB2A0A">
        <w:rPr>
          <w:rFonts w:ascii="Times New Roman" w:eastAsia="Times New Roman" w:hAnsi="Times New Roman" w:cs="Times New Roman"/>
          <w:spacing w:val="-2"/>
          <w:kern w:val="0"/>
          <w:sz w:val="20"/>
          <w:szCs w:val="20"/>
          <w:lang w:eastAsia="ru-RU"/>
        </w:rPr>
        <w:t>рассматривается общая и ряд частных методик.</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5" w:right="14" w:firstLine="518"/>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 xml:space="preserve">В лабораторных условиях проводились исследования по определению </w:t>
      </w:r>
      <w:r w:rsidRPr="00AB2A0A">
        <w:rPr>
          <w:rFonts w:ascii="Times New Roman" w:eastAsia="Times New Roman" w:hAnsi="Times New Roman" w:cs="Times New Roman"/>
          <w:spacing w:val="-2"/>
          <w:kern w:val="0"/>
          <w:sz w:val="20"/>
          <w:szCs w:val="20"/>
          <w:lang w:eastAsia="ru-RU"/>
        </w:rPr>
        <w:t xml:space="preserve">оптимального расположения каната и его параметров, а так же скоростного </w:t>
      </w:r>
      <w:r w:rsidRPr="00AB2A0A">
        <w:rPr>
          <w:rFonts w:ascii="Times New Roman" w:eastAsia="Times New Roman" w:hAnsi="Times New Roman" w:cs="Times New Roman"/>
          <w:kern w:val="0"/>
          <w:sz w:val="20"/>
          <w:szCs w:val="20"/>
          <w:lang w:eastAsia="ru-RU"/>
        </w:rPr>
        <w:t>режима резания почвы.</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right="14" w:firstLine="514"/>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 xml:space="preserve">Исследования проводились в комплексе фунтового канала (рис. 4) в </w:t>
      </w:r>
      <w:r w:rsidRPr="00AB2A0A">
        <w:rPr>
          <w:rFonts w:ascii="Times New Roman" w:eastAsia="Times New Roman" w:hAnsi="Times New Roman" w:cs="Times New Roman"/>
          <w:spacing w:val="-4"/>
          <w:kern w:val="0"/>
          <w:sz w:val="20"/>
          <w:szCs w:val="20"/>
          <w:lang w:eastAsia="ru-RU"/>
        </w:rPr>
        <w:t xml:space="preserve">котором находилась почва нужного состава и состояния. Лоток канала может </w:t>
      </w:r>
      <w:r w:rsidRPr="00AB2A0A">
        <w:rPr>
          <w:rFonts w:ascii="Times New Roman" w:eastAsia="Times New Roman" w:hAnsi="Times New Roman" w:cs="Times New Roman"/>
          <w:spacing w:val="-2"/>
          <w:kern w:val="0"/>
          <w:sz w:val="20"/>
          <w:szCs w:val="20"/>
          <w:lang w:eastAsia="ru-RU"/>
        </w:rPr>
        <w:t xml:space="preserve">перемещаться на катках по направляющим вперед и назад со скоростью от </w:t>
      </w:r>
      <w:r w:rsidRPr="00AB2A0A">
        <w:rPr>
          <w:rFonts w:ascii="Times New Roman" w:eastAsia="Times New Roman" w:hAnsi="Times New Roman" w:cs="Times New Roman"/>
          <w:kern w:val="0"/>
          <w:sz w:val="20"/>
          <w:szCs w:val="20"/>
          <w:lang w:eastAsia="ru-RU"/>
        </w:rPr>
        <w:t>0,042 м/с до 0,2 м/с, задаваемой гидроприводом.</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0" w:right="19" w:firstLine="514"/>
        <w:rPr>
          <w:rFonts w:ascii="Arial" w:eastAsia="Times New Roman" w:hAnsi="Arial" w:cs="Arial"/>
          <w:kern w:val="0"/>
          <w:sz w:val="20"/>
          <w:szCs w:val="20"/>
          <w:lang w:eastAsia="ru-RU"/>
        </w:rPr>
      </w:pPr>
      <w:r w:rsidRPr="00AB2A0A">
        <w:rPr>
          <w:rFonts w:ascii="Times New Roman" w:eastAsia="Times New Roman" w:hAnsi="Times New Roman" w:cs="Times New Roman"/>
          <w:spacing w:val="-4"/>
          <w:kern w:val="0"/>
          <w:sz w:val="20"/>
          <w:szCs w:val="20"/>
          <w:lang w:eastAsia="ru-RU"/>
        </w:rPr>
        <w:t>Сравнительные испытания серийного щелереза и щелереза работающе</w:t>
      </w:r>
      <w:r w:rsidRPr="00AB2A0A">
        <w:rPr>
          <w:rFonts w:ascii="Times New Roman" w:eastAsia="Times New Roman" w:hAnsi="Times New Roman" w:cs="Times New Roman"/>
          <w:spacing w:val="-4"/>
          <w:kern w:val="0"/>
          <w:sz w:val="20"/>
          <w:szCs w:val="20"/>
          <w:lang w:eastAsia="ru-RU"/>
        </w:rPr>
        <w:softHyphen/>
      </w:r>
      <w:r w:rsidRPr="00AB2A0A">
        <w:rPr>
          <w:rFonts w:ascii="Times New Roman" w:eastAsia="Times New Roman" w:hAnsi="Times New Roman" w:cs="Times New Roman"/>
          <w:spacing w:val="-3"/>
          <w:kern w:val="0"/>
          <w:sz w:val="20"/>
          <w:szCs w:val="20"/>
          <w:lang w:eastAsia="ru-RU"/>
        </w:rPr>
        <w:t>го в автоколебательном режиме (оборудованный канатом), проводились в полевых условиях в соответствии с требованиями ОСТ 70.4.1.-80.</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right="19" w:firstLine="528"/>
        <w:rPr>
          <w:rFonts w:ascii="Arial" w:eastAsia="Times New Roman" w:hAnsi="Arial" w:cs="Arial"/>
          <w:kern w:val="0"/>
          <w:sz w:val="20"/>
          <w:szCs w:val="20"/>
          <w:lang w:eastAsia="ru-RU"/>
        </w:rPr>
      </w:pPr>
      <w:r w:rsidRPr="00AB2A0A">
        <w:rPr>
          <w:rFonts w:ascii="Times New Roman" w:eastAsia="Times New Roman" w:hAnsi="Times New Roman" w:cs="Times New Roman"/>
          <w:spacing w:val="-4"/>
          <w:kern w:val="0"/>
          <w:sz w:val="20"/>
          <w:szCs w:val="20"/>
          <w:lang w:eastAsia="ru-RU"/>
        </w:rPr>
        <w:t xml:space="preserve">Щелерез работающий в режиме автоколебаний, рис. 5, включает в себя раму 1 на которой жестко установлена стойка 2 на конце которой с помощью </w:t>
      </w:r>
      <w:r w:rsidRPr="00AB2A0A">
        <w:rPr>
          <w:rFonts w:ascii="Times New Roman" w:eastAsia="Times New Roman" w:hAnsi="Times New Roman" w:cs="Times New Roman"/>
          <w:spacing w:val="-2"/>
          <w:kern w:val="0"/>
          <w:sz w:val="20"/>
          <w:szCs w:val="20"/>
          <w:lang w:eastAsia="ru-RU"/>
        </w:rPr>
        <w:t>болтов 3 закреплено долото 4. На конце долота 4 сделано отверстие для кре-</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right="19" w:firstLine="528"/>
        <w:rPr>
          <w:rFonts w:ascii="Arial" w:eastAsia="Times New Roman" w:hAnsi="Arial" w:cs="Arial"/>
          <w:kern w:val="0"/>
          <w:sz w:val="20"/>
          <w:szCs w:val="20"/>
          <w:lang w:eastAsia="ru-RU"/>
        </w:rPr>
        <w:sectPr w:rsidR="00AB2A0A" w:rsidRPr="00AB2A0A">
          <w:pgSz w:w="11909" w:h="16834"/>
          <w:pgMar w:top="1440" w:right="2573" w:bottom="720" w:left="2822"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right="34"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spacing w:val="-31"/>
          <w:kern w:val="0"/>
          <w:sz w:val="20"/>
          <w:szCs w:val="20"/>
          <w:lang w:eastAsia="ru-RU"/>
        </w:rPr>
        <w:t>16</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4" w:right="43" w:firstLine="0"/>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 xml:space="preserve">пление каната 5. Канат, обвивая зажим 6, крепится в долоте 4, На другом </w:t>
      </w:r>
      <w:r w:rsidRPr="00AB2A0A">
        <w:rPr>
          <w:rFonts w:ascii="Times New Roman" w:eastAsia="Times New Roman" w:hAnsi="Times New Roman" w:cs="Times New Roman"/>
          <w:spacing w:val="-2"/>
          <w:kern w:val="0"/>
          <w:sz w:val="20"/>
          <w:szCs w:val="20"/>
          <w:lang w:eastAsia="ru-RU"/>
        </w:rPr>
        <w:t>конце каната 5 закреплено натяжное устройство 7, которое крепится с помо</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3"/>
          <w:kern w:val="0"/>
          <w:sz w:val="20"/>
          <w:szCs w:val="20"/>
          <w:lang w:eastAsia="ru-RU"/>
        </w:rPr>
        <w:t>щью гайки 8 через седловые шайбы 9 и пружинный элемент 10 на раме ще-</w:t>
      </w:r>
      <w:r w:rsidRPr="00AB2A0A">
        <w:rPr>
          <w:rFonts w:ascii="Times New Roman" w:eastAsia="Times New Roman" w:hAnsi="Times New Roman" w:cs="Times New Roman"/>
          <w:spacing w:val="-2"/>
          <w:kern w:val="0"/>
          <w:sz w:val="20"/>
          <w:szCs w:val="20"/>
          <w:lang w:eastAsia="ru-RU"/>
        </w:rPr>
        <w:t>лереза 1. Пружинный элемент выполнен в виде набора цилиндрических пру</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3"/>
          <w:kern w:val="0"/>
          <w:sz w:val="20"/>
          <w:szCs w:val="20"/>
          <w:lang w:eastAsia="ru-RU"/>
        </w:rPr>
        <w:t>жин сжатия, чередующихся по направлению навивки. Канат на стойке закре</w:t>
      </w:r>
      <w:r w:rsidRPr="00AB2A0A">
        <w:rPr>
          <w:rFonts w:ascii="Times New Roman" w:eastAsia="Times New Roman" w:hAnsi="Times New Roman" w:cs="Times New Roman"/>
          <w:spacing w:val="-3"/>
          <w:kern w:val="0"/>
          <w:sz w:val="20"/>
          <w:szCs w:val="20"/>
          <w:lang w:eastAsia="ru-RU"/>
        </w:rPr>
        <w:softHyphen/>
        <w:t>плен с предварительным натяжением посредством гайки 8. Данная конструк</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2"/>
          <w:kern w:val="0"/>
          <w:sz w:val="20"/>
          <w:szCs w:val="20"/>
          <w:lang w:eastAsia="ru-RU"/>
        </w:rPr>
        <w:t>ция рабочего органа навешивалась на навеску трактора К-701 в соответствии с теоретическими расчетами, представленными во второй главе.</w:t>
      </w:r>
    </w:p>
    <w:p w:rsidR="00AB2A0A" w:rsidRPr="00AB2A0A" w:rsidRDefault="00AB2A0A" w:rsidP="00AB2A0A">
      <w:pPr>
        <w:tabs>
          <w:tab w:val="clear" w:pos="709"/>
        </w:tabs>
        <w:suppressAutoHyphens w:val="0"/>
        <w:autoSpaceDE w:val="0"/>
        <w:autoSpaceDN w:val="0"/>
        <w:adjustRightInd w:val="0"/>
        <w:spacing w:before="91" w:after="0" w:line="240" w:lineRule="auto"/>
        <w:ind w:left="725" w:right="341"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3524250" cy="1838325"/>
            <wp:effectExtent l="19050" t="0" r="0" b="0"/>
            <wp:docPr id="1505" name="Рисунок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12" cstate="print"/>
                    <a:srcRect/>
                    <a:stretch>
                      <a:fillRect/>
                    </a:stretch>
                  </pic:blipFill>
                  <pic:spPr bwMode="auto">
                    <a:xfrm>
                      <a:off x="0" y="0"/>
                      <a:ext cx="3524250" cy="1838325"/>
                    </a:xfrm>
                    <a:prstGeom prst="rect">
                      <a:avLst/>
                    </a:prstGeom>
                    <a:noFill/>
                    <a:ln w="9525">
                      <a:noFill/>
                      <a:miter lim="800000"/>
                      <a:headEnd/>
                      <a:tailEnd/>
                    </a:ln>
                  </pic:spPr>
                </pic:pic>
              </a:graphicData>
            </a:graphic>
          </wp:inline>
        </w:drawing>
      </w:r>
    </w:p>
    <w:p w:rsidR="00AB2A0A" w:rsidRPr="00AB2A0A" w:rsidRDefault="00AB2A0A" w:rsidP="00AB2A0A">
      <w:pPr>
        <w:shd w:val="clear" w:color="auto" w:fill="FFFFFF"/>
        <w:tabs>
          <w:tab w:val="clear" w:pos="709"/>
        </w:tabs>
        <w:suppressAutoHyphens w:val="0"/>
        <w:autoSpaceDE w:val="0"/>
        <w:autoSpaceDN w:val="0"/>
        <w:adjustRightInd w:val="0"/>
        <w:spacing w:before="206" w:after="0" w:line="230" w:lineRule="exact"/>
        <w:ind w:left="1267" w:hanging="749"/>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7"/>
          <w:kern w:val="0"/>
          <w:sz w:val="20"/>
          <w:szCs w:val="20"/>
          <w:lang w:eastAsia="ru-RU"/>
        </w:rPr>
        <w:t xml:space="preserve">Рис. 4. Схема экспериментальной установки: </w:t>
      </w:r>
      <w:r w:rsidRPr="00AB2A0A">
        <w:rPr>
          <w:rFonts w:ascii="Times New Roman" w:eastAsia="Times New Roman" w:hAnsi="Times New Roman" w:cs="Times New Roman"/>
          <w:b/>
          <w:bCs/>
          <w:spacing w:val="-7"/>
          <w:kern w:val="0"/>
          <w:sz w:val="20"/>
          <w:szCs w:val="20"/>
          <w:lang w:val="en-US" w:eastAsia="ru-RU"/>
        </w:rPr>
        <w:t>I</w:t>
      </w:r>
      <w:r w:rsidRPr="00AB2A0A">
        <w:rPr>
          <w:rFonts w:ascii="Times New Roman" w:eastAsia="Times New Roman" w:hAnsi="Times New Roman" w:cs="Times New Roman"/>
          <w:b/>
          <w:bCs/>
          <w:spacing w:val="-7"/>
          <w:kern w:val="0"/>
          <w:sz w:val="20"/>
          <w:szCs w:val="20"/>
          <w:lang w:eastAsia="ru-RU"/>
        </w:rPr>
        <w:t xml:space="preserve"> - портал; 2 - пульт </w:t>
      </w:r>
      <w:r w:rsidRPr="00AB2A0A">
        <w:rPr>
          <w:rFonts w:ascii="Times New Roman" w:eastAsia="Times New Roman" w:hAnsi="Times New Roman" w:cs="Times New Roman"/>
          <w:b/>
          <w:bCs/>
          <w:spacing w:val="-9"/>
          <w:kern w:val="0"/>
          <w:sz w:val="20"/>
          <w:szCs w:val="20"/>
          <w:lang w:eastAsia="ru-RU"/>
        </w:rPr>
        <w:t xml:space="preserve">управления; 3 - тензомост; 4 - грунтовой канал; </w:t>
      </w:r>
      <w:r w:rsidRPr="00AB2A0A">
        <w:rPr>
          <w:rFonts w:ascii="Times New Roman" w:eastAsia="Times New Roman" w:hAnsi="Times New Roman" w:cs="Times New Roman"/>
          <w:b/>
          <w:bCs/>
          <w:i/>
          <w:iCs/>
          <w:spacing w:val="-9"/>
          <w:kern w:val="0"/>
          <w:sz w:val="20"/>
          <w:szCs w:val="20"/>
          <w:lang w:eastAsia="ru-RU"/>
        </w:rPr>
        <w:t xml:space="preserve">5 - </w:t>
      </w:r>
      <w:r w:rsidRPr="00AB2A0A">
        <w:rPr>
          <w:rFonts w:ascii="Times New Roman" w:eastAsia="Times New Roman" w:hAnsi="Times New Roman" w:cs="Times New Roman"/>
          <w:b/>
          <w:bCs/>
          <w:spacing w:val="-9"/>
          <w:kern w:val="0"/>
          <w:sz w:val="20"/>
          <w:szCs w:val="20"/>
          <w:lang w:eastAsia="ru-RU"/>
        </w:rPr>
        <w:t xml:space="preserve">приводная' </w:t>
      </w:r>
      <w:r w:rsidRPr="00AB2A0A">
        <w:rPr>
          <w:rFonts w:ascii="Times New Roman" w:eastAsia="Times New Roman" w:hAnsi="Times New Roman" w:cs="Times New Roman"/>
          <w:b/>
          <w:bCs/>
          <w:kern w:val="0"/>
          <w:sz w:val="20"/>
          <w:szCs w:val="20"/>
          <w:lang w:eastAsia="ru-RU"/>
        </w:rPr>
        <w:t>станция; 6 - рабочий орган - культиватор.</w:t>
      </w:r>
    </w:p>
    <w:p w:rsidR="00AB2A0A" w:rsidRPr="00AB2A0A" w:rsidRDefault="00AB2A0A" w:rsidP="00AB2A0A">
      <w:pPr>
        <w:shd w:val="clear" w:color="auto" w:fill="FFFFFF"/>
        <w:tabs>
          <w:tab w:val="clear" w:pos="709"/>
        </w:tabs>
        <w:suppressAutoHyphens w:val="0"/>
        <w:autoSpaceDE w:val="0"/>
        <w:autoSpaceDN w:val="0"/>
        <w:adjustRightInd w:val="0"/>
        <w:spacing w:before="269" w:after="0" w:line="346" w:lineRule="exact"/>
        <w:ind w:left="10" w:right="72" w:firstLine="494"/>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 xml:space="preserve">В ходе проведения экспериментальных исследований определяли: </w:t>
      </w:r>
      <w:r w:rsidRPr="00AB2A0A">
        <w:rPr>
          <w:rFonts w:ascii="Times New Roman" w:eastAsia="Times New Roman" w:hAnsi="Times New Roman" w:cs="Times New Roman"/>
          <w:spacing w:val="-3"/>
          <w:kern w:val="0"/>
          <w:sz w:val="20"/>
          <w:szCs w:val="20"/>
          <w:lang w:eastAsia="ru-RU"/>
        </w:rPr>
        <w:t xml:space="preserve">плотность почвы (методом режущего цилиндра), ее твердость (плотномером </w:t>
      </w:r>
      <w:r w:rsidRPr="00AB2A0A">
        <w:rPr>
          <w:rFonts w:ascii="Times New Roman" w:eastAsia="Times New Roman" w:hAnsi="Times New Roman" w:cs="Times New Roman"/>
          <w:spacing w:val="-2"/>
          <w:kern w:val="0"/>
          <w:sz w:val="20"/>
          <w:szCs w:val="20"/>
          <w:lang w:eastAsia="ru-RU"/>
        </w:rPr>
        <w:t>А.Н. Ревякина), глубину обработки и урожай люцерны (метод Д.А. Доспехо-</w:t>
      </w:r>
      <w:r w:rsidRPr="00AB2A0A">
        <w:rPr>
          <w:rFonts w:ascii="Times New Roman" w:eastAsia="Times New Roman" w:hAnsi="Times New Roman" w:cs="Times New Roman"/>
          <w:spacing w:val="-3"/>
          <w:kern w:val="0"/>
          <w:sz w:val="20"/>
          <w:szCs w:val="20"/>
          <w:lang w:eastAsia="ru-RU"/>
        </w:rPr>
        <w:t>ва. Усилие сжатия пружины и частоту колебаний определяли с помощью тензометрического кольца, по периметру которого были наклеены регистри</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рующие датчики.</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right="82" w:firstLine="518"/>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Измерения при проведении сравнительных тяговых испытаний прово</w:t>
      </w:r>
      <w:r w:rsidRPr="00AB2A0A">
        <w:rPr>
          <w:rFonts w:ascii="Times New Roman" w:eastAsia="Times New Roman" w:hAnsi="Times New Roman" w:cs="Times New Roman"/>
          <w:spacing w:val="-2"/>
          <w:kern w:val="0"/>
          <w:sz w:val="20"/>
          <w:szCs w:val="20"/>
          <w:lang w:eastAsia="ru-RU"/>
        </w:rPr>
        <w:softHyphen/>
        <w:t>дились тензометрическим способом с синхронной записью измеряемых ве</w:t>
      </w:r>
      <w:r w:rsidRPr="00AB2A0A">
        <w:rPr>
          <w:rFonts w:ascii="Times New Roman" w:eastAsia="Times New Roman" w:hAnsi="Times New Roman" w:cs="Times New Roman"/>
          <w:spacing w:val="-2"/>
          <w:kern w:val="0"/>
          <w:sz w:val="20"/>
          <w:szCs w:val="20"/>
          <w:lang w:eastAsia="ru-RU"/>
        </w:rPr>
        <w:softHyphen/>
        <w:t>личин: крутящих моментов на полуосях трактора, частоты вращения полу</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3"/>
          <w:kern w:val="0"/>
          <w:sz w:val="20"/>
          <w:szCs w:val="20"/>
          <w:lang w:eastAsia="ru-RU"/>
        </w:rPr>
        <w:t>осей, тягового усилия, расхода топлива, частоты вращения путеизмеритель</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ного колеса.</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right="82" w:firstLine="518"/>
        <w:rPr>
          <w:rFonts w:ascii="Arial" w:eastAsia="Times New Roman" w:hAnsi="Arial" w:cs="Arial"/>
          <w:kern w:val="0"/>
          <w:sz w:val="20"/>
          <w:szCs w:val="20"/>
          <w:lang w:eastAsia="ru-RU"/>
        </w:rPr>
        <w:sectPr w:rsidR="00AB2A0A" w:rsidRPr="00AB2A0A">
          <w:pgSz w:w="11909" w:h="16834"/>
          <w:pgMar w:top="1440" w:right="2787" w:bottom="720" w:left="2513" w:header="720" w:footer="720" w:gutter="0"/>
          <w:cols w:space="60"/>
          <w:noEndnote/>
        </w:sectPr>
      </w:pPr>
    </w:p>
    <w:p w:rsidR="00AB2A0A" w:rsidRPr="00AB2A0A" w:rsidRDefault="00AB2A0A" w:rsidP="00AB2A0A">
      <w:pPr>
        <w:framePr w:h="302" w:hRule="exact" w:hSpace="38" w:wrap="notBeside" w:vAnchor="text" w:hAnchor="text" w:x="1211" w:y="2574"/>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Times New Roman"/>
          <w:b/>
          <w:bCs/>
          <w:kern w:val="0"/>
          <w:sz w:val="26"/>
          <w:szCs w:val="26"/>
          <w:lang w:eastAsia="ru-RU"/>
        </w:rPr>
        <w:t>Л</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right="19"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0"/>
          <w:szCs w:val="20"/>
          <w:lang w:eastAsia="ru-RU"/>
        </w:rPr>
        <w:t>17</w:t>
      </w:r>
    </w:p>
    <w:p w:rsidR="00AB2A0A" w:rsidRPr="00AB2A0A" w:rsidRDefault="00AB2A0A" w:rsidP="00AB2A0A">
      <w:pPr>
        <w:tabs>
          <w:tab w:val="clear" w:pos="709"/>
        </w:tabs>
        <w:suppressAutoHyphens w:val="0"/>
        <w:autoSpaceDE w:val="0"/>
        <w:autoSpaceDN w:val="0"/>
        <w:adjustRightInd w:val="0"/>
        <w:spacing w:before="110" w:after="0" w:line="240" w:lineRule="auto"/>
        <w:ind w:left="1195" w:right="1234"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2609850" cy="1123950"/>
            <wp:effectExtent l="19050" t="0" r="0" b="0"/>
            <wp:docPr id="1506" name="Рисунок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13" cstate="print"/>
                    <a:srcRect/>
                    <a:stretch>
                      <a:fillRect/>
                    </a:stretch>
                  </pic:blipFill>
                  <pic:spPr bwMode="auto">
                    <a:xfrm>
                      <a:off x="0" y="0"/>
                      <a:ext cx="2609850" cy="1123950"/>
                    </a:xfrm>
                    <a:prstGeom prst="rect">
                      <a:avLst/>
                    </a:prstGeom>
                    <a:noFill/>
                    <a:ln w="9525">
                      <a:noFill/>
                      <a:miter lim="800000"/>
                      <a:headEnd/>
                      <a:tailEnd/>
                    </a:ln>
                  </pic:spPr>
                </pic:pic>
              </a:graphicData>
            </a:graphic>
          </wp:inline>
        </w:drawing>
      </w:r>
    </w:p>
    <w:p w:rsidR="00AB2A0A" w:rsidRPr="00AB2A0A" w:rsidRDefault="00AB2A0A" w:rsidP="00AB2A0A">
      <w:pPr>
        <w:tabs>
          <w:tab w:val="clear" w:pos="709"/>
        </w:tabs>
        <w:suppressAutoHyphens w:val="0"/>
        <w:autoSpaceDE w:val="0"/>
        <w:autoSpaceDN w:val="0"/>
        <w:adjustRightInd w:val="0"/>
        <w:spacing w:before="926" w:after="0" w:line="240" w:lineRule="auto"/>
        <w:ind w:left="1214" w:right="1512"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2419350" cy="762000"/>
            <wp:effectExtent l="19050" t="0" r="0" b="0"/>
            <wp:docPr id="1507" name="Рисунок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14" cstate="print"/>
                    <a:srcRect/>
                    <a:stretch>
                      <a:fillRect/>
                    </a:stretch>
                  </pic:blipFill>
                  <pic:spPr bwMode="auto">
                    <a:xfrm>
                      <a:off x="0" y="0"/>
                      <a:ext cx="2419350" cy="762000"/>
                    </a:xfrm>
                    <a:prstGeom prst="rect">
                      <a:avLst/>
                    </a:prstGeom>
                    <a:noFill/>
                    <a:ln w="9525">
                      <a:noFill/>
                      <a:miter lim="800000"/>
                      <a:headEnd/>
                      <a:tailEnd/>
                    </a:ln>
                  </pic:spPr>
                </pic:pic>
              </a:graphicData>
            </a:graphic>
          </wp:inline>
        </w:drawing>
      </w:r>
    </w:p>
    <w:p w:rsidR="00AB2A0A" w:rsidRPr="00AB2A0A" w:rsidRDefault="00AB2A0A" w:rsidP="00AB2A0A">
      <w:pPr>
        <w:shd w:val="clear" w:color="auto" w:fill="FFFFFF"/>
        <w:tabs>
          <w:tab w:val="clear" w:pos="709"/>
        </w:tabs>
        <w:suppressAutoHyphens w:val="0"/>
        <w:autoSpaceDE w:val="0"/>
        <w:autoSpaceDN w:val="0"/>
        <w:adjustRightInd w:val="0"/>
        <w:spacing w:before="350" w:after="0" w:line="230" w:lineRule="exact"/>
        <w:ind w:left="1301" w:right="38" w:hanging="763"/>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0"/>
          <w:szCs w:val="20"/>
          <w:lang w:eastAsia="ru-RU"/>
        </w:rPr>
        <w:t xml:space="preserve">Рис. 5. Схема щелереза автоколебательного действия: 1 - рама; </w:t>
      </w:r>
      <w:r w:rsidRPr="00AB2A0A">
        <w:rPr>
          <w:rFonts w:ascii="Times New Roman" w:eastAsia="Times New Roman" w:hAnsi="Times New Roman" w:cs="Times New Roman"/>
          <w:b/>
          <w:bCs/>
          <w:spacing w:val="-5"/>
          <w:kern w:val="0"/>
          <w:sz w:val="20"/>
          <w:szCs w:val="20"/>
          <w:lang w:eastAsia="ru-RU"/>
        </w:rPr>
        <w:t>2 - стойка; 3 - болт; 4 - долото: 5 - канат; 6 - зажим; 7 - на</w:t>
      </w:r>
      <w:r w:rsidRPr="00AB2A0A">
        <w:rPr>
          <w:rFonts w:ascii="Times New Roman" w:eastAsia="Times New Roman" w:hAnsi="Times New Roman" w:cs="Times New Roman"/>
          <w:b/>
          <w:bCs/>
          <w:spacing w:val="-5"/>
          <w:kern w:val="0"/>
          <w:sz w:val="20"/>
          <w:szCs w:val="20"/>
          <w:lang w:eastAsia="ru-RU"/>
        </w:rPr>
        <w:softHyphen/>
      </w:r>
      <w:r w:rsidRPr="00AB2A0A">
        <w:rPr>
          <w:rFonts w:ascii="Times New Roman" w:eastAsia="Times New Roman" w:hAnsi="Times New Roman" w:cs="Times New Roman"/>
          <w:b/>
          <w:bCs/>
          <w:spacing w:val="-6"/>
          <w:kern w:val="0"/>
          <w:sz w:val="20"/>
          <w:szCs w:val="20"/>
          <w:lang w:eastAsia="ru-RU"/>
        </w:rPr>
        <w:t>тяжное устройство; 8 - гайка; 9 - седловая шайба; 10 - пру</w:t>
      </w:r>
      <w:r w:rsidRPr="00AB2A0A">
        <w:rPr>
          <w:rFonts w:ascii="Times New Roman" w:eastAsia="Times New Roman" w:hAnsi="Times New Roman" w:cs="Times New Roman"/>
          <w:b/>
          <w:bCs/>
          <w:spacing w:val="-6"/>
          <w:kern w:val="0"/>
          <w:sz w:val="20"/>
          <w:szCs w:val="20"/>
          <w:lang w:eastAsia="ru-RU"/>
        </w:rPr>
        <w:softHyphen/>
      </w:r>
      <w:r w:rsidRPr="00AB2A0A">
        <w:rPr>
          <w:rFonts w:ascii="Times New Roman" w:eastAsia="Times New Roman" w:hAnsi="Times New Roman" w:cs="Times New Roman"/>
          <w:b/>
          <w:bCs/>
          <w:kern w:val="0"/>
          <w:sz w:val="20"/>
          <w:szCs w:val="20"/>
          <w:lang w:eastAsia="ru-RU"/>
        </w:rPr>
        <w:t>жина.</w:t>
      </w:r>
    </w:p>
    <w:p w:rsidR="00AB2A0A" w:rsidRPr="00AB2A0A" w:rsidRDefault="00AB2A0A" w:rsidP="00AB2A0A">
      <w:pPr>
        <w:shd w:val="clear" w:color="auto" w:fill="FFFFFF"/>
        <w:tabs>
          <w:tab w:val="clear" w:pos="709"/>
        </w:tabs>
        <w:suppressAutoHyphens w:val="0"/>
        <w:autoSpaceDE w:val="0"/>
        <w:autoSpaceDN w:val="0"/>
        <w:adjustRightInd w:val="0"/>
        <w:spacing w:before="264" w:after="0" w:line="346" w:lineRule="exact"/>
        <w:ind w:left="5" w:right="48" w:firstLine="523"/>
        <w:rPr>
          <w:rFonts w:ascii="Arial" w:eastAsia="Times New Roman" w:hAnsi="Arial" w:cs="Arial"/>
          <w:kern w:val="0"/>
          <w:sz w:val="20"/>
          <w:szCs w:val="20"/>
          <w:lang w:eastAsia="ru-RU"/>
        </w:rPr>
      </w:pPr>
      <w:r w:rsidRPr="00AB2A0A">
        <w:rPr>
          <w:rFonts w:ascii="Times New Roman" w:eastAsia="Times New Roman" w:hAnsi="Times New Roman" w:cs="Times New Roman"/>
          <w:spacing w:val="-1"/>
          <w:kern w:val="0"/>
          <w:sz w:val="20"/>
          <w:szCs w:val="20"/>
          <w:lang w:eastAsia="ru-RU"/>
        </w:rPr>
        <w:t xml:space="preserve">В четвертой главе </w:t>
      </w:r>
      <w:r w:rsidRPr="00AB2A0A">
        <w:rPr>
          <w:rFonts w:ascii="Times New Roman" w:eastAsia="Times New Roman" w:hAnsi="Times New Roman" w:cs="Times New Roman"/>
          <w:i/>
          <w:iCs/>
          <w:spacing w:val="-1"/>
          <w:kern w:val="0"/>
          <w:sz w:val="20"/>
          <w:szCs w:val="20"/>
          <w:lang w:eastAsia="ru-RU"/>
        </w:rPr>
        <w:t xml:space="preserve">"Результаты экспериментальных исследований и </w:t>
      </w:r>
      <w:r w:rsidRPr="00AB2A0A">
        <w:rPr>
          <w:rFonts w:ascii="Times New Roman" w:eastAsia="Times New Roman" w:hAnsi="Times New Roman" w:cs="Times New Roman"/>
          <w:i/>
          <w:iCs/>
          <w:kern w:val="0"/>
          <w:sz w:val="20"/>
          <w:szCs w:val="20"/>
          <w:lang w:eastAsia="ru-RU"/>
        </w:rPr>
        <w:t xml:space="preserve">технике-экономические показатели" </w:t>
      </w:r>
      <w:r w:rsidRPr="00AB2A0A">
        <w:rPr>
          <w:rFonts w:ascii="Times New Roman" w:eastAsia="Times New Roman" w:hAnsi="Times New Roman" w:cs="Times New Roman"/>
          <w:kern w:val="0"/>
          <w:sz w:val="20"/>
          <w:szCs w:val="20"/>
          <w:lang w:eastAsia="ru-RU"/>
        </w:rPr>
        <w:t>приведены данные, полученные в хо</w:t>
      </w:r>
      <w:r w:rsidRPr="00AB2A0A">
        <w:rPr>
          <w:rFonts w:ascii="Times New Roman" w:eastAsia="Times New Roman" w:hAnsi="Times New Roman" w:cs="Times New Roman"/>
          <w:kern w:val="0"/>
          <w:sz w:val="20"/>
          <w:szCs w:val="20"/>
          <w:lang w:eastAsia="ru-RU"/>
        </w:rPr>
        <w:softHyphen/>
      </w:r>
      <w:r w:rsidRPr="00AB2A0A">
        <w:rPr>
          <w:rFonts w:ascii="Times New Roman" w:eastAsia="Times New Roman" w:hAnsi="Times New Roman" w:cs="Times New Roman"/>
          <w:spacing w:val="-2"/>
          <w:kern w:val="0"/>
          <w:sz w:val="20"/>
          <w:szCs w:val="20"/>
          <w:lang w:eastAsia="ru-RU"/>
        </w:rPr>
        <w:t>де лабораторно-стендовых исследований и сравнительных испытаний трак</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kern w:val="0"/>
          <w:sz w:val="20"/>
          <w:szCs w:val="20"/>
          <w:lang w:eastAsia="ru-RU"/>
        </w:rPr>
        <w:t>торов "Кировец".</w:t>
      </w:r>
    </w:p>
    <w:p w:rsidR="00AB2A0A" w:rsidRPr="00AB2A0A" w:rsidRDefault="00AB2A0A" w:rsidP="00AB2A0A">
      <w:pPr>
        <w:shd w:val="clear" w:color="auto" w:fill="FFFFFF"/>
        <w:tabs>
          <w:tab w:val="clear" w:pos="709"/>
        </w:tabs>
        <w:suppressAutoHyphens w:val="0"/>
        <w:autoSpaceDE w:val="0"/>
        <w:autoSpaceDN w:val="0"/>
        <w:adjustRightInd w:val="0"/>
        <w:spacing w:before="14" w:after="0" w:line="346" w:lineRule="exact"/>
        <w:ind w:firstLine="514"/>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В ходе лабораторных исследований было зафиксировано, что с увели</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2"/>
          <w:kern w:val="0"/>
          <w:sz w:val="20"/>
          <w:szCs w:val="20"/>
          <w:lang w:eastAsia="ru-RU"/>
        </w:rPr>
        <w:t xml:space="preserve">чением глубины резания сопротивление резанию возрастает по степенной </w:t>
      </w:r>
      <w:r w:rsidRPr="00AB2A0A">
        <w:rPr>
          <w:rFonts w:ascii="Times New Roman" w:eastAsia="Times New Roman" w:hAnsi="Times New Roman" w:cs="Times New Roman"/>
          <w:kern w:val="0"/>
          <w:sz w:val="20"/>
          <w:szCs w:val="20"/>
          <w:lang w:eastAsia="ru-RU"/>
        </w:rPr>
        <w:t xml:space="preserve">зависимости для серийной стойки в виде </w:t>
      </w:r>
      <w:r w:rsidRPr="00AB2A0A">
        <w:rPr>
          <w:rFonts w:ascii="Times New Roman" w:eastAsia="Times New Roman" w:hAnsi="Times New Roman" w:cs="Times New Roman"/>
          <w:b/>
          <w:bCs/>
          <w:kern w:val="0"/>
          <w:sz w:val="20"/>
          <w:szCs w:val="20"/>
          <w:lang w:val="en-US" w:eastAsia="ru-RU"/>
        </w:rPr>
        <w:t>F</w:t>
      </w:r>
      <w:r w:rsidRPr="00AB2A0A">
        <w:rPr>
          <w:rFonts w:ascii="Times New Roman" w:eastAsia="Times New Roman" w:hAnsi="Times New Roman" w:cs="Times New Roman"/>
          <w:b/>
          <w:bCs/>
          <w:kern w:val="0"/>
          <w:sz w:val="20"/>
          <w:szCs w:val="20"/>
          <w:vertAlign w:val="subscript"/>
          <w:lang w:val="en-US" w:eastAsia="ru-RU"/>
        </w:rPr>
        <w:t>p</w:t>
      </w:r>
      <w:r w:rsidRPr="00AB2A0A">
        <w:rPr>
          <w:rFonts w:ascii="Times New Roman" w:eastAsia="Times New Roman" w:hAnsi="Times New Roman" w:cs="Times New Roman"/>
          <w:b/>
          <w:bCs/>
          <w:kern w:val="0"/>
          <w:sz w:val="20"/>
          <w:szCs w:val="20"/>
          <w:lang w:eastAsia="ru-RU"/>
        </w:rPr>
        <w:t>=281,81</w:t>
      </w:r>
      <w:r w:rsidRPr="00AB2A0A">
        <w:rPr>
          <w:rFonts w:ascii="Times New Roman" w:eastAsia="Times New Roman" w:hAnsi="Times New Roman" w:cs="Times New Roman"/>
          <w:b/>
          <w:bCs/>
          <w:kern w:val="0"/>
          <w:sz w:val="20"/>
          <w:szCs w:val="20"/>
          <w:lang w:val="en-US" w:eastAsia="ru-RU"/>
        </w:rPr>
        <w:t>h</w:t>
      </w:r>
      <w:r w:rsidRPr="00AB2A0A">
        <w:rPr>
          <w:rFonts w:ascii="Times New Roman" w:eastAsia="Times New Roman" w:hAnsi="Times New Roman" w:cs="Times New Roman"/>
          <w:b/>
          <w:bCs/>
          <w:kern w:val="0"/>
          <w:sz w:val="20"/>
          <w:szCs w:val="20"/>
          <w:lang w:eastAsia="ru-RU"/>
        </w:rPr>
        <w:t xml:space="preserve"> </w:t>
      </w:r>
      <w:r w:rsidRPr="00AB2A0A">
        <w:rPr>
          <w:rFonts w:ascii="Times New Roman" w:eastAsia="Times New Roman" w:hAnsi="Times New Roman" w:cs="Times New Roman"/>
          <w:b/>
          <w:bCs/>
          <w:kern w:val="0"/>
          <w:sz w:val="20"/>
          <w:szCs w:val="20"/>
          <w:lang w:val="en-US" w:eastAsia="ru-RU"/>
        </w:rPr>
        <w:t>R</w:t>
      </w:r>
      <w:r w:rsidRPr="00AB2A0A">
        <w:rPr>
          <w:rFonts w:ascii="Times New Roman" w:eastAsia="Times New Roman" w:hAnsi="Times New Roman" w:cs="Times New Roman"/>
          <w:b/>
          <w:bCs/>
          <w:kern w:val="0"/>
          <w:sz w:val="20"/>
          <w:szCs w:val="20"/>
          <w:lang w:eastAsia="ru-RU"/>
        </w:rPr>
        <w:t xml:space="preserve">=0,98, </w:t>
      </w:r>
      <w:r w:rsidRPr="00AB2A0A">
        <w:rPr>
          <w:rFonts w:ascii="Times New Roman" w:eastAsia="Times New Roman" w:hAnsi="Times New Roman" w:cs="Times New Roman"/>
          <w:kern w:val="0"/>
          <w:sz w:val="20"/>
          <w:szCs w:val="20"/>
          <w:lang w:eastAsia="ru-RU"/>
        </w:rPr>
        <w:t xml:space="preserve">а для. </w:t>
      </w:r>
      <w:r w:rsidRPr="00AB2A0A">
        <w:rPr>
          <w:rFonts w:ascii="Times New Roman" w:eastAsia="Times New Roman" w:hAnsi="Times New Roman" w:cs="Times New Roman"/>
          <w:spacing w:val="-1"/>
          <w:kern w:val="0"/>
          <w:sz w:val="20"/>
          <w:szCs w:val="20"/>
          <w:lang w:eastAsia="ru-RU"/>
        </w:rPr>
        <w:t xml:space="preserve">стойки оборудованной канатом </w:t>
      </w:r>
      <w:r w:rsidRPr="00AB2A0A">
        <w:rPr>
          <w:rFonts w:ascii="Times New Roman" w:eastAsia="Times New Roman" w:hAnsi="Times New Roman" w:cs="Times New Roman"/>
          <w:b/>
          <w:bCs/>
          <w:spacing w:val="-1"/>
          <w:kern w:val="0"/>
          <w:sz w:val="20"/>
          <w:szCs w:val="20"/>
          <w:lang w:val="en-US" w:eastAsia="ru-RU"/>
        </w:rPr>
        <w:t>F</w:t>
      </w:r>
      <w:r w:rsidRPr="00AB2A0A">
        <w:rPr>
          <w:rFonts w:ascii="Times New Roman" w:eastAsia="Times New Roman" w:hAnsi="Times New Roman" w:cs="Times New Roman"/>
          <w:b/>
          <w:bCs/>
          <w:spacing w:val="-1"/>
          <w:kern w:val="0"/>
          <w:sz w:val="20"/>
          <w:szCs w:val="20"/>
          <w:vertAlign w:val="subscript"/>
          <w:lang w:val="en-US" w:eastAsia="ru-RU"/>
        </w:rPr>
        <w:t>p</w:t>
      </w:r>
      <w:r w:rsidRPr="00AB2A0A">
        <w:rPr>
          <w:rFonts w:ascii="Times New Roman" w:eastAsia="Times New Roman" w:hAnsi="Times New Roman" w:cs="Times New Roman"/>
          <w:b/>
          <w:bCs/>
          <w:spacing w:val="-1"/>
          <w:kern w:val="0"/>
          <w:sz w:val="20"/>
          <w:szCs w:val="20"/>
          <w:lang w:eastAsia="ru-RU"/>
        </w:rPr>
        <w:t>=278,16</w:t>
      </w:r>
      <w:r w:rsidRPr="00AB2A0A">
        <w:rPr>
          <w:rFonts w:ascii="Times New Roman" w:eastAsia="Times New Roman" w:hAnsi="Times New Roman" w:cs="Times New Roman"/>
          <w:b/>
          <w:bCs/>
          <w:spacing w:val="-1"/>
          <w:kern w:val="0"/>
          <w:sz w:val="20"/>
          <w:szCs w:val="20"/>
          <w:lang w:val="en-US" w:eastAsia="ru-RU"/>
        </w:rPr>
        <w:t>h</w:t>
      </w:r>
      <w:r w:rsidRPr="00AB2A0A">
        <w:rPr>
          <w:rFonts w:ascii="Times New Roman" w:eastAsia="Times New Roman" w:hAnsi="Times New Roman" w:cs="Times New Roman"/>
          <w:b/>
          <w:bCs/>
          <w:spacing w:val="-1"/>
          <w:kern w:val="0"/>
          <w:sz w:val="20"/>
          <w:szCs w:val="20"/>
          <w:vertAlign w:val="superscript"/>
          <w:lang w:val="en-US" w:eastAsia="ru-RU"/>
        </w:rPr>
        <w:t>a</w:t>
      </w:r>
      <w:r w:rsidRPr="00AB2A0A">
        <w:rPr>
          <w:rFonts w:ascii="Times New Roman" w:eastAsia="Times New Roman" w:hAnsi="Times New Roman" w:cs="Times New Roman"/>
          <w:b/>
          <w:bCs/>
          <w:spacing w:val="-1"/>
          <w:kern w:val="0"/>
          <w:sz w:val="20"/>
          <w:szCs w:val="20"/>
          <w:vertAlign w:val="superscript"/>
          <w:lang w:eastAsia="ru-RU"/>
        </w:rPr>
        <w:t>2743</w:t>
      </w:r>
      <w:r w:rsidRPr="00AB2A0A">
        <w:rPr>
          <w:rFonts w:ascii="Times New Roman" w:eastAsia="Times New Roman" w:hAnsi="Times New Roman" w:cs="Times New Roman"/>
          <w:b/>
          <w:bCs/>
          <w:spacing w:val="-1"/>
          <w:kern w:val="0"/>
          <w:sz w:val="20"/>
          <w:szCs w:val="20"/>
          <w:lang w:eastAsia="ru-RU"/>
        </w:rPr>
        <w:t xml:space="preserve"> </w:t>
      </w:r>
      <w:r w:rsidRPr="00AB2A0A">
        <w:rPr>
          <w:rFonts w:ascii="Times New Roman" w:eastAsia="Times New Roman" w:hAnsi="Times New Roman" w:cs="Times New Roman"/>
          <w:b/>
          <w:bCs/>
          <w:spacing w:val="-1"/>
          <w:kern w:val="0"/>
          <w:sz w:val="20"/>
          <w:szCs w:val="20"/>
          <w:lang w:val="en-US" w:eastAsia="ru-RU"/>
        </w:rPr>
        <w:t>R</w:t>
      </w:r>
      <w:r w:rsidRPr="00AB2A0A">
        <w:rPr>
          <w:rFonts w:ascii="Times New Roman" w:eastAsia="Times New Roman" w:hAnsi="Times New Roman" w:cs="Times New Roman"/>
          <w:b/>
          <w:bCs/>
          <w:spacing w:val="-1"/>
          <w:kern w:val="0"/>
          <w:sz w:val="20"/>
          <w:szCs w:val="20"/>
          <w:vertAlign w:val="superscript"/>
          <w:lang w:eastAsia="ru-RU"/>
        </w:rPr>
        <w:t>2</w:t>
      </w:r>
      <w:r w:rsidRPr="00AB2A0A">
        <w:rPr>
          <w:rFonts w:ascii="Times New Roman" w:eastAsia="Times New Roman" w:hAnsi="Times New Roman" w:cs="Times New Roman"/>
          <w:b/>
          <w:bCs/>
          <w:spacing w:val="-1"/>
          <w:kern w:val="0"/>
          <w:sz w:val="20"/>
          <w:szCs w:val="20"/>
          <w:lang w:eastAsia="ru-RU"/>
        </w:rPr>
        <w:t xml:space="preserve">=0,98. </w:t>
      </w:r>
      <w:r w:rsidRPr="00AB2A0A">
        <w:rPr>
          <w:rFonts w:ascii="Times New Roman" w:eastAsia="Times New Roman" w:hAnsi="Times New Roman" w:cs="Times New Roman"/>
          <w:spacing w:val="-1"/>
          <w:kern w:val="0"/>
          <w:sz w:val="20"/>
          <w:szCs w:val="20"/>
          <w:lang w:eastAsia="ru-RU"/>
        </w:rPr>
        <w:t xml:space="preserve">Увеличение </w:t>
      </w:r>
      <w:r w:rsidRPr="00AB2A0A">
        <w:rPr>
          <w:rFonts w:ascii="Times New Roman" w:eastAsia="Times New Roman" w:hAnsi="Times New Roman" w:cs="Times New Roman"/>
          <w:spacing w:val="-4"/>
          <w:kern w:val="0"/>
          <w:sz w:val="20"/>
          <w:szCs w:val="20"/>
          <w:lang w:eastAsia="ru-RU"/>
        </w:rPr>
        <w:t xml:space="preserve">скорости резания с 0,042 м/с до 0,2 м/с привело к возрастанию сопротивления </w:t>
      </w:r>
      <w:r w:rsidRPr="00AB2A0A">
        <w:rPr>
          <w:rFonts w:ascii="Times New Roman" w:eastAsia="Times New Roman" w:hAnsi="Times New Roman" w:cs="Times New Roman"/>
          <w:kern w:val="0"/>
          <w:sz w:val="20"/>
          <w:szCs w:val="20"/>
          <w:lang w:eastAsia="ru-RU"/>
        </w:rPr>
        <w:t xml:space="preserve">резанию серийной стойки в горизонте 5 см на 5,5 %, 10 см - 4,4 %, 15 см -6,0 % и 20 см - 2,2 %, тогда как для стойки оборудованной канатом </w:t>
      </w:r>
      <w:r w:rsidRPr="00AB2A0A">
        <w:rPr>
          <w:rFonts w:ascii="Times New Roman" w:eastAsia="Times New Roman" w:hAnsi="Times New Roman" w:cs="Times New Roman"/>
          <w:spacing w:val="-2"/>
          <w:kern w:val="0"/>
          <w:sz w:val="20"/>
          <w:szCs w:val="20"/>
          <w:lang w:eastAsia="ru-RU"/>
        </w:rPr>
        <w:t xml:space="preserve">увеличение сопротивления резанию составило соответственно 2,7 %, 6,7 %, </w:t>
      </w:r>
      <w:r w:rsidRPr="00AB2A0A">
        <w:rPr>
          <w:rFonts w:ascii="Times New Roman" w:eastAsia="Times New Roman" w:hAnsi="Times New Roman" w:cs="Times New Roman"/>
          <w:kern w:val="0"/>
          <w:sz w:val="20"/>
          <w:szCs w:val="20"/>
          <w:lang w:eastAsia="ru-RU"/>
        </w:rPr>
        <w:t>7,5 % и 2,9 %.</w:t>
      </w:r>
    </w:p>
    <w:p w:rsidR="00AB2A0A" w:rsidRPr="00AB2A0A" w:rsidRDefault="00AB2A0A" w:rsidP="00AB2A0A">
      <w:pPr>
        <w:shd w:val="clear" w:color="auto" w:fill="FFFFFF"/>
        <w:tabs>
          <w:tab w:val="clear" w:pos="709"/>
        </w:tabs>
        <w:suppressAutoHyphens w:val="0"/>
        <w:autoSpaceDE w:val="0"/>
        <w:autoSpaceDN w:val="0"/>
        <w:adjustRightInd w:val="0"/>
        <w:spacing w:before="14" w:after="0" w:line="346" w:lineRule="exact"/>
        <w:ind w:firstLine="514"/>
        <w:rPr>
          <w:rFonts w:ascii="Arial" w:eastAsia="Times New Roman" w:hAnsi="Arial" w:cs="Arial"/>
          <w:kern w:val="0"/>
          <w:sz w:val="20"/>
          <w:szCs w:val="20"/>
          <w:lang w:eastAsia="ru-RU"/>
        </w:rPr>
        <w:sectPr w:rsidR="00AB2A0A" w:rsidRPr="00AB2A0A">
          <w:pgSz w:w="11909" w:h="16834"/>
          <w:pgMar w:top="1440" w:right="2506" w:bottom="720" w:left="2865"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22"/>
          <w:kern w:val="0"/>
          <w:sz w:val="16"/>
          <w:szCs w:val="16"/>
          <w:lang w:eastAsia="ru-RU"/>
        </w:rPr>
        <w:t>18</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518"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С уменьшением угла резания с 90° до 60° происходит снижение силы</w:t>
      </w:r>
    </w:p>
    <w:p w:rsidR="00AB2A0A" w:rsidRPr="00AB2A0A" w:rsidRDefault="00AB2A0A" w:rsidP="00AB2A0A">
      <w:pPr>
        <w:shd w:val="clear" w:color="auto" w:fill="FFFFFF"/>
        <w:tabs>
          <w:tab w:val="clear" w:pos="709"/>
        </w:tabs>
        <w:suppressAutoHyphens w:val="0"/>
        <w:autoSpaceDE w:val="0"/>
        <w:autoSpaceDN w:val="0"/>
        <w:adjustRightInd w:val="0"/>
        <w:spacing w:before="10" w:after="0" w:line="346" w:lineRule="exact"/>
        <w:ind w:left="5" w:right="10"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 xml:space="preserve">резания от 1,1 до 2,5 % в зависимости от соотношения диаметра каната Д, к </w:t>
      </w:r>
      <w:r w:rsidRPr="00AB2A0A">
        <w:rPr>
          <w:rFonts w:ascii="Times New Roman" w:eastAsia="Times New Roman" w:hAnsi="Times New Roman" w:cs="Times New Roman"/>
          <w:spacing w:val="-4"/>
          <w:kern w:val="0"/>
          <w:sz w:val="20"/>
          <w:szCs w:val="20"/>
          <w:lang w:eastAsia="ru-RU"/>
        </w:rPr>
        <w:t>ширине стойки В</w:t>
      </w:r>
      <w:r w:rsidRPr="00AB2A0A">
        <w:rPr>
          <w:rFonts w:ascii="Times New Roman" w:eastAsia="Times New Roman" w:hAnsi="Times New Roman" w:cs="Times New Roman"/>
          <w:spacing w:val="-4"/>
          <w:kern w:val="0"/>
          <w:sz w:val="20"/>
          <w:szCs w:val="20"/>
          <w:vertAlign w:val="subscript"/>
          <w:lang w:eastAsia="ru-RU"/>
        </w:rPr>
        <w:t>к</w:t>
      </w:r>
      <w:r w:rsidRPr="00AB2A0A">
        <w:rPr>
          <w:rFonts w:ascii="Times New Roman" w:eastAsia="Times New Roman" w:hAnsi="Times New Roman" w:cs="Times New Roman"/>
          <w:spacing w:val="-4"/>
          <w:kern w:val="0"/>
          <w:sz w:val="20"/>
          <w:szCs w:val="20"/>
          <w:lang w:eastAsia="ru-RU"/>
        </w:rPr>
        <w:t>, рис. 6. При увеличении угла резания с 90° до 110° проис</w:t>
      </w:r>
      <w:r w:rsidRPr="00AB2A0A">
        <w:rPr>
          <w:rFonts w:ascii="Times New Roman" w:eastAsia="Times New Roman" w:hAnsi="Times New Roman" w:cs="Times New Roman"/>
          <w:spacing w:val="-4"/>
          <w:kern w:val="0"/>
          <w:sz w:val="20"/>
          <w:szCs w:val="20"/>
          <w:lang w:eastAsia="ru-RU"/>
        </w:rPr>
        <w:softHyphen/>
      </w:r>
      <w:r w:rsidRPr="00AB2A0A">
        <w:rPr>
          <w:rFonts w:ascii="Times New Roman" w:eastAsia="Times New Roman" w:hAnsi="Times New Roman" w:cs="Times New Roman"/>
          <w:spacing w:val="-2"/>
          <w:kern w:val="0"/>
          <w:sz w:val="20"/>
          <w:szCs w:val="20"/>
          <w:lang w:eastAsia="ru-RU"/>
        </w:rPr>
        <w:t>ходит к увеличение силы резания с 1,4 до 3,7 % в зависимости от соотноше</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4"/>
          <w:kern w:val="0"/>
          <w:sz w:val="20"/>
          <w:szCs w:val="20"/>
          <w:lang w:eastAsia="ru-RU"/>
        </w:rPr>
        <w:t>ния Д</w:t>
      </w:r>
      <w:r w:rsidRPr="00AB2A0A">
        <w:rPr>
          <w:rFonts w:ascii="Times New Roman" w:eastAsia="Times New Roman" w:hAnsi="Times New Roman" w:cs="Times New Roman"/>
          <w:spacing w:val="-4"/>
          <w:kern w:val="0"/>
          <w:sz w:val="20"/>
          <w:szCs w:val="20"/>
          <w:vertAlign w:val="subscript"/>
          <w:lang w:eastAsia="ru-RU"/>
        </w:rPr>
        <w:t>к</w:t>
      </w:r>
      <w:r w:rsidRPr="00AB2A0A">
        <w:rPr>
          <w:rFonts w:ascii="Times New Roman" w:eastAsia="Times New Roman" w:hAnsi="Times New Roman" w:cs="Times New Roman"/>
          <w:spacing w:val="-4"/>
          <w:kern w:val="0"/>
          <w:sz w:val="20"/>
          <w:szCs w:val="20"/>
          <w:lang w:eastAsia="ru-RU"/>
        </w:rPr>
        <w:t>/В</w:t>
      </w:r>
      <w:r w:rsidRPr="00AB2A0A">
        <w:rPr>
          <w:rFonts w:ascii="Times New Roman" w:eastAsia="Times New Roman" w:hAnsi="Times New Roman" w:cs="Times New Roman"/>
          <w:spacing w:val="-4"/>
          <w:kern w:val="0"/>
          <w:sz w:val="20"/>
          <w:szCs w:val="20"/>
          <w:vertAlign w:val="subscript"/>
          <w:lang w:eastAsia="ru-RU"/>
        </w:rPr>
        <w:t>к</w:t>
      </w:r>
      <w:r w:rsidRPr="00AB2A0A">
        <w:rPr>
          <w:rFonts w:ascii="Times New Roman" w:eastAsia="Times New Roman" w:hAnsi="Times New Roman" w:cs="Times New Roman"/>
          <w:spacing w:val="-4"/>
          <w:kern w:val="0"/>
          <w:sz w:val="20"/>
          <w:szCs w:val="20"/>
          <w:lang w:eastAsia="ru-RU"/>
        </w:rPr>
        <w:t>. Как видно увеличение угла резания свыше 90° приводит к значи</w:t>
      </w:r>
      <w:r w:rsidRPr="00AB2A0A">
        <w:rPr>
          <w:rFonts w:ascii="Times New Roman" w:eastAsia="Times New Roman" w:hAnsi="Times New Roman" w:cs="Times New Roman"/>
          <w:spacing w:val="-4"/>
          <w:kern w:val="0"/>
          <w:sz w:val="20"/>
          <w:szCs w:val="20"/>
          <w:lang w:eastAsia="ru-RU"/>
        </w:rPr>
        <w:softHyphen/>
      </w:r>
      <w:r w:rsidRPr="00AB2A0A">
        <w:rPr>
          <w:rFonts w:ascii="Times New Roman" w:eastAsia="Times New Roman" w:hAnsi="Times New Roman" w:cs="Times New Roman"/>
          <w:spacing w:val="-2"/>
          <w:kern w:val="0"/>
          <w:sz w:val="20"/>
          <w:szCs w:val="20"/>
          <w:lang w:eastAsia="ru-RU"/>
        </w:rPr>
        <w:t>тельному росту силы резания, что крайне нежелательно. Сила резания начи</w:t>
      </w:r>
      <w:r w:rsidRPr="00AB2A0A">
        <w:rPr>
          <w:rFonts w:ascii="Times New Roman" w:eastAsia="Times New Roman" w:hAnsi="Times New Roman" w:cs="Times New Roman"/>
          <w:spacing w:val="-2"/>
          <w:kern w:val="0"/>
          <w:sz w:val="20"/>
          <w:szCs w:val="20"/>
          <w:lang w:eastAsia="ru-RU"/>
        </w:rPr>
        <w:softHyphen/>
        <w:t>нает снижаться при увеличении соотношения Д/В</w:t>
      </w:r>
      <w:r w:rsidRPr="00AB2A0A">
        <w:rPr>
          <w:rFonts w:ascii="Times New Roman" w:eastAsia="Times New Roman" w:hAnsi="Times New Roman" w:cs="Times New Roman"/>
          <w:spacing w:val="-2"/>
          <w:kern w:val="0"/>
          <w:sz w:val="20"/>
          <w:szCs w:val="20"/>
          <w:vertAlign w:val="subscript"/>
          <w:lang w:eastAsia="ru-RU"/>
        </w:rPr>
        <w:t>к</w:t>
      </w:r>
      <w:r w:rsidRPr="00AB2A0A">
        <w:rPr>
          <w:rFonts w:ascii="Times New Roman" w:eastAsia="Times New Roman" w:hAnsi="Times New Roman" w:cs="Times New Roman"/>
          <w:spacing w:val="-2"/>
          <w:kern w:val="0"/>
          <w:sz w:val="20"/>
          <w:szCs w:val="20"/>
          <w:lang w:eastAsia="ru-RU"/>
        </w:rPr>
        <w:t xml:space="preserve"> от 0 до 0,5 и достигает </w:t>
      </w:r>
      <w:r w:rsidRPr="00AB2A0A">
        <w:rPr>
          <w:rFonts w:ascii="Times New Roman" w:eastAsia="Times New Roman" w:hAnsi="Times New Roman" w:cs="Times New Roman"/>
          <w:spacing w:val="-1"/>
          <w:kern w:val="0"/>
          <w:sz w:val="20"/>
          <w:szCs w:val="20"/>
          <w:lang w:eastAsia="ru-RU"/>
        </w:rPr>
        <w:t>минимального значения. Дальнейшее увеличение соотношения Д/В, приво</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spacing w:val="-3"/>
          <w:kern w:val="0"/>
          <w:sz w:val="20"/>
          <w:szCs w:val="20"/>
          <w:lang w:eastAsia="ru-RU"/>
        </w:rPr>
        <w:t>дит к росту силы резания. С увеличением скорости резания сила резания уве</w:t>
      </w:r>
      <w:r w:rsidRPr="00AB2A0A">
        <w:rPr>
          <w:rFonts w:ascii="Times New Roman" w:eastAsia="Times New Roman" w:hAnsi="Times New Roman" w:cs="Times New Roman"/>
          <w:spacing w:val="-3"/>
          <w:kern w:val="0"/>
          <w:sz w:val="20"/>
          <w:szCs w:val="20"/>
          <w:lang w:eastAsia="ru-RU"/>
        </w:rPr>
        <w:softHyphen/>
        <w:t>личивается при различных жесткостях пружины. Однако увеличение жестко</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2"/>
          <w:kern w:val="0"/>
          <w:sz w:val="20"/>
          <w:szCs w:val="20"/>
          <w:lang w:eastAsia="ru-RU"/>
        </w:rPr>
        <w:t>сти пружины приводит к снижению силы резания, в частности при увеличе</w:t>
      </w:r>
      <w:r w:rsidRPr="00AB2A0A">
        <w:rPr>
          <w:rFonts w:ascii="Times New Roman" w:eastAsia="Times New Roman" w:hAnsi="Times New Roman" w:cs="Times New Roman"/>
          <w:spacing w:val="-2"/>
          <w:kern w:val="0"/>
          <w:sz w:val="20"/>
          <w:szCs w:val="20"/>
          <w:lang w:eastAsia="ru-RU"/>
        </w:rPr>
        <w:softHyphen/>
        <w:t>нии жесткости пружины с 10 Н/мм до 30 Н/мм привело к снижению силы ре</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1"/>
          <w:kern w:val="0"/>
          <w:sz w:val="20"/>
          <w:szCs w:val="20"/>
          <w:lang w:eastAsia="ru-RU"/>
        </w:rPr>
        <w:t xml:space="preserve">зания при скорости резания 0,042 м/с до 8,1 %, 0,111 м/с до 11,1 % и 0,2 м/с </w:t>
      </w:r>
      <w:r w:rsidRPr="00AB2A0A">
        <w:rPr>
          <w:rFonts w:ascii="Times New Roman" w:eastAsia="Times New Roman" w:hAnsi="Times New Roman" w:cs="Times New Roman"/>
          <w:kern w:val="0"/>
          <w:sz w:val="20"/>
          <w:szCs w:val="20"/>
          <w:lang w:eastAsia="ru-RU"/>
        </w:rPr>
        <w:t>до  17,5%.</w:t>
      </w:r>
    </w:p>
    <w:p w:rsidR="00AB2A0A" w:rsidRPr="00AB2A0A" w:rsidRDefault="00AB2A0A" w:rsidP="00AB2A0A">
      <w:pPr>
        <w:shd w:val="clear" w:color="auto" w:fill="FFFFFF"/>
        <w:tabs>
          <w:tab w:val="clear" w:pos="709"/>
        </w:tabs>
        <w:suppressAutoHyphens w:val="0"/>
        <w:autoSpaceDE w:val="0"/>
        <w:autoSpaceDN w:val="0"/>
        <w:adjustRightInd w:val="0"/>
        <w:spacing w:before="72" w:after="0" w:line="346" w:lineRule="exact"/>
        <w:ind w:left="24" w:right="24" w:firstLine="499"/>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Полученные лабораторные закономерности показали соответствие с полевым экспериментом: минимальная сила резания шелерезом будет дости</w:t>
      </w:r>
      <w:r w:rsidRPr="00AB2A0A">
        <w:rPr>
          <w:rFonts w:ascii="Times New Roman" w:eastAsia="Times New Roman" w:hAnsi="Times New Roman" w:cs="Times New Roman"/>
          <w:spacing w:val="-3"/>
          <w:kern w:val="0"/>
          <w:sz w:val="20"/>
          <w:szCs w:val="20"/>
          <w:lang w:eastAsia="ru-RU"/>
        </w:rPr>
        <w:softHyphen/>
        <w:t xml:space="preserve">гаться при условиях диаметр каната должен бьпь равен 10-12 мм, жесткость </w:t>
      </w:r>
      <w:r w:rsidRPr="00AB2A0A">
        <w:rPr>
          <w:rFonts w:ascii="Times New Roman" w:eastAsia="Times New Roman" w:hAnsi="Times New Roman" w:cs="Times New Roman"/>
          <w:spacing w:val="-1"/>
          <w:kern w:val="0"/>
          <w:sz w:val="20"/>
          <w:szCs w:val="20"/>
          <w:lang w:eastAsia="ru-RU"/>
        </w:rPr>
        <w:t>пружины 90 Н/мм, угол резания 75°, скорость резания до 2 м/с, что полно</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kern w:val="0"/>
          <w:sz w:val="20"/>
          <w:szCs w:val="20"/>
          <w:lang w:eastAsia="ru-RU"/>
        </w:rPr>
        <w:t>стью подтверждено теоретическими зависимостями.</w:t>
      </w:r>
    </w:p>
    <w:p w:rsidR="00AB2A0A" w:rsidRPr="00AB2A0A" w:rsidRDefault="00AB2A0A" w:rsidP="00AB2A0A">
      <w:pPr>
        <w:shd w:val="clear" w:color="auto" w:fill="FFFFFF"/>
        <w:tabs>
          <w:tab w:val="clear" w:pos="709"/>
        </w:tabs>
        <w:suppressAutoHyphens w:val="0"/>
        <w:autoSpaceDE w:val="0"/>
        <w:autoSpaceDN w:val="0"/>
        <w:adjustRightInd w:val="0"/>
        <w:spacing w:before="14" w:after="0" w:line="346" w:lineRule="exact"/>
        <w:ind w:left="24" w:right="34" w:firstLine="494"/>
        <w:rPr>
          <w:rFonts w:ascii="Arial" w:eastAsia="Times New Roman" w:hAnsi="Arial" w:cs="Arial"/>
          <w:kern w:val="0"/>
          <w:sz w:val="20"/>
          <w:szCs w:val="20"/>
          <w:lang w:eastAsia="ru-RU"/>
        </w:rPr>
      </w:pPr>
      <w:r w:rsidRPr="00AB2A0A">
        <w:rPr>
          <w:rFonts w:ascii="Times New Roman" w:eastAsia="Times New Roman" w:hAnsi="Times New Roman" w:cs="Times New Roman"/>
          <w:spacing w:val="-5"/>
          <w:kern w:val="0"/>
          <w:sz w:val="20"/>
          <w:szCs w:val="20"/>
          <w:lang w:eastAsia="ru-RU"/>
        </w:rPr>
        <w:t>Данные по изменению плотности почвы показали, что в слое 0-20 см, так и в слое 20-40 см плотность почвы после прохода щелевателя автоколебатель</w:t>
      </w:r>
      <w:r w:rsidRPr="00AB2A0A">
        <w:rPr>
          <w:rFonts w:ascii="Times New Roman" w:eastAsia="Times New Roman" w:hAnsi="Times New Roman" w:cs="Times New Roman"/>
          <w:spacing w:val="-5"/>
          <w:kern w:val="0"/>
          <w:sz w:val="20"/>
          <w:szCs w:val="20"/>
          <w:lang w:eastAsia="ru-RU"/>
        </w:rPr>
        <w:softHyphen/>
      </w:r>
      <w:r w:rsidRPr="00AB2A0A">
        <w:rPr>
          <w:rFonts w:ascii="Times New Roman" w:eastAsia="Times New Roman" w:hAnsi="Times New Roman" w:cs="Times New Roman"/>
          <w:spacing w:val="-6"/>
          <w:kern w:val="0"/>
          <w:sz w:val="20"/>
          <w:szCs w:val="20"/>
          <w:lang w:eastAsia="ru-RU"/>
        </w:rPr>
        <w:t>ного действия ниже на 4-8 %, чем после прохода серийного щелевателя, табл. 1.</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4" w:right="34" w:firstLine="504"/>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Стенки щели, полученной экспериментальным щелерезом по сравне</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3"/>
          <w:kern w:val="0"/>
          <w:sz w:val="20"/>
          <w:szCs w:val="20"/>
          <w:lang w:eastAsia="ru-RU"/>
        </w:rPr>
        <w:t>нию с серийным, более прочны, долговечны и эффективнее впитывают и ак</w:t>
      </w:r>
      <w:r w:rsidRPr="00AB2A0A">
        <w:rPr>
          <w:rFonts w:ascii="Times New Roman" w:eastAsia="Times New Roman" w:hAnsi="Times New Roman" w:cs="Times New Roman"/>
          <w:spacing w:val="-3"/>
          <w:kern w:val="0"/>
          <w:sz w:val="20"/>
          <w:szCs w:val="20"/>
          <w:lang w:eastAsia="ru-RU"/>
        </w:rPr>
        <w:softHyphen/>
        <w:t>кумулируют влагу по всей глубине, они меньше осыпаются, так как образу</w:t>
      </w:r>
      <w:r w:rsidRPr="00AB2A0A">
        <w:rPr>
          <w:rFonts w:ascii="Times New Roman" w:eastAsia="Times New Roman" w:hAnsi="Times New Roman" w:cs="Times New Roman"/>
          <w:spacing w:val="-3"/>
          <w:kern w:val="0"/>
          <w:sz w:val="20"/>
          <w:szCs w:val="20"/>
          <w:lang w:eastAsia="ru-RU"/>
        </w:rPr>
        <w:softHyphen/>
        <w:t xml:space="preserve">ется меньшая глубина зоны образования рыхлого конуса и меньшая высота </w:t>
      </w:r>
      <w:r w:rsidRPr="00AB2A0A">
        <w:rPr>
          <w:rFonts w:ascii="Times New Roman" w:eastAsia="Times New Roman" w:hAnsi="Times New Roman" w:cs="Times New Roman"/>
          <w:spacing w:val="-2"/>
          <w:kern w:val="0"/>
          <w:sz w:val="20"/>
          <w:szCs w:val="20"/>
          <w:lang w:eastAsia="ru-RU"/>
        </w:rPr>
        <w:t>прищелевых боковых валиков стенки щели остаются более прочны.</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right="48" w:firstLine="509"/>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 xml:space="preserve">Аналогичная тенденция прослеживается и с твердостью почвы, где так </w:t>
      </w:r>
      <w:r w:rsidRPr="00AB2A0A">
        <w:rPr>
          <w:rFonts w:ascii="Times New Roman" w:eastAsia="Times New Roman" w:hAnsi="Times New Roman" w:cs="Times New Roman"/>
          <w:kern w:val="0"/>
          <w:sz w:val="20"/>
          <w:szCs w:val="20"/>
          <w:lang w:eastAsia="ru-RU"/>
        </w:rPr>
        <w:t xml:space="preserve">же зафиксировано снижение до 9 % по сравнению с серийным щелерезом. </w:t>
      </w:r>
      <w:r w:rsidRPr="00AB2A0A">
        <w:rPr>
          <w:rFonts w:ascii="Times New Roman" w:eastAsia="Times New Roman" w:hAnsi="Times New Roman" w:cs="Times New Roman"/>
          <w:spacing w:val="-3"/>
          <w:kern w:val="0"/>
          <w:sz w:val="20"/>
          <w:szCs w:val="20"/>
          <w:lang w:eastAsia="ru-RU"/>
        </w:rPr>
        <w:t>Так же необходимо отметить, что после прохода экспериментального щеле-</w:t>
      </w:r>
      <w:r w:rsidRPr="00AB2A0A">
        <w:rPr>
          <w:rFonts w:ascii="Times New Roman" w:eastAsia="Times New Roman" w:hAnsi="Times New Roman" w:cs="Times New Roman"/>
          <w:spacing w:val="-2"/>
          <w:kern w:val="0"/>
          <w:sz w:val="20"/>
          <w:szCs w:val="20"/>
          <w:lang w:eastAsia="ru-RU"/>
        </w:rPr>
        <w:t>реза происходит меньшее вспучивание почвы характеризуемое коэффициен-</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right="48" w:firstLine="509"/>
        <w:rPr>
          <w:rFonts w:ascii="Arial" w:eastAsia="Times New Roman" w:hAnsi="Arial" w:cs="Arial"/>
          <w:kern w:val="0"/>
          <w:sz w:val="20"/>
          <w:szCs w:val="20"/>
          <w:lang w:eastAsia="ru-RU"/>
        </w:rPr>
        <w:sectPr w:rsidR="00AB2A0A" w:rsidRPr="00AB2A0A">
          <w:pgSz w:w="11909" w:h="16834"/>
          <w:pgMar w:top="1440" w:right="2890" w:bottom="720" w:left="2457"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right="53"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2"/>
          <w:kern w:val="0"/>
          <w:sz w:val="14"/>
          <w:szCs w:val="14"/>
          <w:lang w:eastAsia="ru-RU"/>
        </w:rPr>
        <w:t>19</w:t>
      </w:r>
    </w:p>
    <w:p w:rsidR="00AB2A0A" w:rsidRPr="00AB2A0A" w:rsidRDefault="00AB2A0A" w:rsidP="00AB2A0A">
      <w:pPr>
        <w:shd w:val="clear" w:color="auto" w:fill="FFFFFF"/>
        <w:tabs>
          <w:tab w:val="clear" w:pos="709"/>
        </w:tabs>
        <w:suppressAutoHyphens w:val="0"/>
        <w:autoSpaceDE w:val="0"/>
        <w:autoSpaceDN w:val="0"/>
        <w:adjustRightInd w:val="0"/>
        <w:spacing w:after="648" w:line="341" w:lineRule="exact"/>
        <w:ind w:left="86" w:right="53"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том вертикальной деформации, который для серийного щелереза имеет зна</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3"/>
          <w:kern w:val="0"/>
          <w:sz w:val="20"/>
          <w:szCs w:val="20"/>
          <w:lang w:eastAsia="ru-RU"/>
        </w:rPr>
        <w:t xml:space="preserve">чение равное 0,73, а для экспериментального составляет 0,71. Все это говорит </w:t>
      </w:r>
      <w:r w:rsidRPr="00AB2A0A">
        <w:rPr>
          <w:rFonts w:ascii="Times New Roman" w:eastAsia="Times New Roman" w:hAnsi="Times New Roman" w:cs="Times New Roman"/>
          <w:spacing w:val="-5"/>
          <w:kern w:val="0"/>
          <w:sz w:val="20"/>
          <w:szCs w:val="20"/>
          <w:lang w:eastAsia="ru-RU"/>
        </w:rPr>
        <w:t xml:space="preserve">о том, что экспериментальный гцелеватель осугцествляет более качественное </w:t>
      </w:r>
      <w:r w:rsidRPr="00AB2A0A">
        <w:rPr>
          <w:rFonts w:ascii="Times New Roman" w:eastAsia="Times New Roman" w:hAnsi="Times New Roman" w:cs="Times New Roman"/>
          <w:spacing w:val="-3"/>
          <w:kern w:val="0"/>
          <w:sz w:val="20"/>
          <w:szCs w:val="20"/>
          <w:lang w:eastAsia="ru-RU"/>
        </w:rPr>
        <w:t xml:space="preserve">гцелевание без разрушение стерни, что позволяет повысить влажность почвы </w:t>
      </w:r>
      <w:r w:rsidRPr="00AB2A0A">
        <w:rPr>
          <w:rFonts w:ascii="Times New Roman" w:eastAsia="Times New Roman" w:hAnsi="Times New Roman" w:cs="Times New Roman"/>
          <w:kern w:val="0"/>
          <w:sz w:val="20"/>
          <w:szCs w:val="20"/>
          <w:lang w:eastAsia="ru-RU"/>
        </w:rPr>
        <w:t>до 11 % по сравнению с серийным.</w:t>
      </w:r>
    </w:p>
    <w:p w:rsidR="00AB2A0A" w:rsidRPr="00AB2A0A" w:rsidRDefault="00AB2A0A" w:rsidP="00AB2A0A">
      <w:pPr>
        <w:shd w:val="clear" w:color="auto" w:fill="FFFFFF"/>
        <w:tabs>
          <w:tab w:val="clear" w:pos="709"/>
        </w:tabs>
        <w:suppressAutoHyphens w:val="0"/>
        <w:autoSpaceDE w:val="0"/>
        <w:autoSpaceDN w:val="0"/>
        <w:adjustRightInd w:val="0"/>
        <w:spacing w:after="648" w:line="341" w:lineRule="exact"/>
        <w:ind w:left="86" w:right="53" w:firstLine="0"/>
        <w:rPr>
          <w:rFonts w:ascii="Arial" w:eastAsia="Times New Roman" w:hAnsi="Arial" w:cs="Arial"/>
          <w:kern w:val="0"/>
          <w:sz w:val="20"/>
          <w:szCs w:val="20"/>
          <w:lang w:eastAsia="ru-RU"/>
        </w:rPr>
        <w:sectPr w:rsidR="00AB2A0A" w:rsidRPr="00AB2A0A">
          <w:pgSz w:w="11909" w:h="16834"/>
          <w:pgMar w:top="1440" w:right="2571" w:bottom="720" w:left="2666" w:header="720" w:footer="720" w:gutter="0"/>
          <w:cols w:space="60"/>
          <w:noEndnote/>
        </w:sectPr>
      </w:pPr>
    </w:p>
    <w:p w:rsidR="00AB2A0A" w:rsidRPr="00AB2A0A" w:rsidRDefault="00AB2A0A" w:rsidP="00AB2A0A">
      <w:pPr>
        <w:framePr w:h="3245" w:hSpace="10080" w:wrap="notBeside" w:vAnchor="text" w:hAnchor="margin" w:x="1091"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2828925" cy="2057400"/>
            <wp:effectExtent l="19050" t="0" r="9525" b="0"/>
            <wp:docPr id="1508" name="Рисунок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15" cstate="print"/>
                    <a:srcRect/>
                    <a:stretch>
                      <a:fillRect/>
                    </a:stretch>
                  </pic:blipFill>
                  <pic:spPr bwMode="auto">
                    <a:xfrm>
                      <a:off x="0" y="0"/>
                      <a:ext cx="2828925" cy="2057400"/>
                    </a:xfrm>
                    <a:prstGeom prst="rect">
                      <a:avLst/>
                    </a:prstGeom>
                    <a:noFill/>
                    <a:ln w="9525">
                      <a:noFill/>
                      <a:miter lim="800000"/>
                      <a:headEnd/>
                      <a:tailEnd/>
                    </a:ln>
                  </pic:spPr>
                </pic:pic>
              </a:graphicData>
            </a:graphic>
          </wp:inline>
        </w:drawing>
      </w:r>
    </w:p>
    <w:p w:rsidR="00AB2A0A" w:rsidRPr="00AB2A0A" w:rsidRDefault="00AB2A0A" w:rsidP="00AB2A0A">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p>
    <w:p w:rsidR="00AB2A0A" w:rsidRPr="00AB2A0A" w:rsidRDefault="00AB2A0A" w:rsidP="00AB2A0A">
      <w:pPr>
        <w:framePr w:h="3245" w:hSpace="10080" w:wrap="notBeside" w:vAnchor="text" w:hAnchor="margin" w:x="1091"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sectPr w:rsidR="00AB2A0A" w:rsidRPr="00AB2A0A">
          <w:type w:val="continuous"/>
          <w:pgSz w:w="11909" w:h="16834"/>
          <w:pgMar w:top="1440" w:right="2571" w:bottom="720" w:left="2666" w:header="720" w:footer="720" w:gutter="0"/>
          <w:cols w:space="720"/>
          <w:noEndnote/>
        </w:sectPr>
      </w:pPr>
    </w:p>
    <w:p w:rsidR="00AB2A0A" w:rsidRPr="00AB2A0A" w:rsidRDefault="00AB2A0A" w:rsidP="00AB2A0A">
      <w:pPr>
        <w:shd w:val="clear" w:color="auto" w:fill="FFFFFF"/>
        <w:tabs>
          <w:tab w:val="clear" w:pos="709"/>
        </w:tabs>
        <w:suppressAutoHyphens w:val="0"/>
        <w:autoSpaceDE w:val="0"/>
        <w:autoSpaceDN w:val="0"/>
        <w:adjustRightInd w:val="0"/>
        <w:spacing w:before="955" w:after="0" w:line="230" w:lineRule="exact"/>
        <w:ind w:left="1186" w:right="82" w:hanging="562"/>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Рис. 6. Зависимость изменения силы резания культиватора оборудо</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1"/>
          <w:kern w:val="0"/>
          <w:sz w:val="20"/>
          <w:szCs w:val="20"/>
          <w:lang w:eastAsia="ru-RU"/>
        </w:rPr>
        <w:t xml:space="preserve">ванного канатом от соотношения диаметра каната к ширине </w:t>
      </w:r>
      <w:r w:rsidRPr="00AB2A0A">
        <w:rPr>
          <w:rFonts w:ascii="Times New Roman" w:eastAsia="Times New Roman" w:hAnsi="Times New Roman" w:cs="Times New Roman"/>
          <w:spacing w:val="-4"/>
          <w:kern w:val="0"/>
          <w:sz w:val="20"/>
          <w:szCs w:val="20"/>
          <w:lang w:eastAsia="ru-RU"/>
        </w:rPr>
        <w:t xml:space="preserve">стойки и угла резания при скорости резания 0,2 м/с и глубине </w:t>
      </w:r>
      <w:r w:rsidRPr="00AB2A0A">
        <w:rPr>
          <w:rFonts w:ascii="Times New Roman" w:eastAsia="Times New Roman" w:hAnsi="Times New Roman" w:cs="Times New Roman"/>
          <w:kern w:val="0"/>
          <w:sz w:val="20"/>
          <w:szCs w:val="20"/>
          <w:lang w:eastAsia="ru-RU"/>
        </w:rPr>
        <w:t>резания 20 см.</w:t>
      </w:r>
    </w:p>
    <w:p w:rsidR="00AB2A0A" w:rsidRPr="00AB2A0A" w:rsidRDefault="00AB2A0A" w:rsidP="00AB2A0A">
      <w:pPr>
        <w:shd w:val="clear" w:color="auto" w:fill="FFFFFF"/>
        <w:tabs>
          <w:tab w:val="clear" w:pos="709"/>
        </w:tabs>
        <w:suppressAutoHyphens w:val="0"/>
        <w:autoSpaceDE w:val="0"/>
        <w:autoSpaceDN w:val="0"/>
        <w:adjustRightInd w:val="0"/>
        <w:spacing w:after="0" w:line="230" w:lineRule="exact"/>
        <w:ind w:right="82"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2"/>
          <w:kern w:val="0"/>
          <w:sz w:val="20"/>
          <w:szCs w:val="20"/>
          <w:lang w:eastAsia="ru-RU"/>
        </w:rPr>
        <w:t>Таблица 1.</w:t>
      </w:r>
    </w:p>
    <w:p w:rsidR="00AB2A0A" w:rsidRPr="00AB2A0A" w:rsidRDefault="00AB2A0A" w:rsidP="00AB2A0A">
      <w:pPr>
        <w:shd w:val="clear" w:color="auto" w:fill="FFFFFF"/>
        <w:tabs>
          <w:tab w:val="clear" w:pos="709"/>
        </w:tabs>
        <w:suppressAutoHyphens w:val="0"/>
        <w:autoSpaceDE w:val="0"/>
        <w:autoSpaceDN w:val="0"/>
        <w:adjustRightInd w:val="0"/>
        <w:spacing w:before="120" w:after="0" w:line="240" w:lineRule="auto"/>
        <w:ind w:left="859"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8"/>
          <w:kern w:val="0"/>
          <w:sz w:val="20"/>
          <w:szCs w:val="20"/>
          <w:lang w:eastAsia="ru-RU"/>
        </w:rPr>
        <w:t>Плотность почвы (р, г/см</w:t>
      </w:r>
      <w:r w:rsidRPr="00AB2A0A">
        <w:rPr>
          <w:rFonts w:ascii="Times New Roman" w:eastAsia="Times New Roman" w:hAnsi="Times New Roman" w:cs="Times New Roman"/>
          <w:b/>
          <w:bCs/>
          <w:spacing w:val="-8"/>
          <w:kern w:val="0"/>
          <w:sz w:val="20"/>
          <w:szCs w:val="20"/>
          <w:vertAlign w:val="superscript"/>
          <w:lang w:eastAsia="ru-RU"/>
        </w:rPr>
        <w:t>3</w:t>
      </w:r>
      <w:r w:rsidRPr="00AB2A0A">
        <w:rPr>
          <w:rFonts w:ascii="Times New Roman" w:eastAsia="Times New Roman" w:hAnsi="Times New Roman" w:cs="Times New Roman"/>
          <w:b/>
          <w:bCs/>
          <w:spacing w:val="-8"/>
          <w:kern w:val="0"/>
          <w:sz w:val="20"/>
          <w:szCs w:val="20"/>
          <w:lang w:eastAsia="ru-RU"/>
        </w:rPr>
        <w:t>) после прохождения серийного и</w:t>
      </w:r>
    </w:p>
    <w:p w:rsidR="00AB2A0A" w:rsidRPr="00AB2A0A" w:rsidRDefault="00AB2A0A" w:rsidP="00AB2A0A">
      <w:pPr>
        <w:shd w:val="clear" w:color="auto" w:fill="FFFFFF"/>
        <w:tabs>
          <w:tab w:val="clear" w:pos="709"/>
        </w:tabs>
        <w:suppressAutoHyphens w:val="0"/>
        <w:autoSpaceDE w:val="0"/>
        <w:autoSpaceDN w:val="0"/>
        <w:adjustRightInd w:val="0"/>
        <w:spacing w:before="5" w:after="0" w:line="240" w:lineRule="auto"/>
        <w:ind w:left="67" w:firstLine="0"/>
        <w:jc w:val="center"/>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1"/>
          <w:kern w:val="0"/>
          <w:sz w:val="20"/>
          <w:szCs w:val="20"/>
          <w:u w:val="single"/>
          <w:lang w:eastAsia="ru-RU"/>
        </w:rPr>
        <w:t>экспериментального щелерезов</w:t>
      </w:r>
    </w:p>
    <w:tbl>
      <w:tblPr>
        <w:tblW w:w="0" w:type="auto"/>
        <w:tblInd w:w="40" w:type="dxa"/>
        <w:tblLayout w:type="fixed"/>
        <w:tblCellMar>
          <w:left w:w="40" w:type="dxa"/>
          <w:right w:w="40" w:type="dxa"/>
        </w:tblCellMar>
        <w:tblLook w:val="0000"/>
      </w:tblPr>
      <w:tblGrid>
        <w:gridCol w:w="1118"/>
        <w:gridCol w:w="754"/>
        <w:gridCol w:w="485"/>
        <w:gridCol w:w="485"/>
        <w:gridCol w:w="466"/>
        <w:gridCol w:w="485"/>
        <w:gridCol w:w="461"/>
        <w:gridCol w:w="475"/>
        <w:gridCol w:w="490"/>
        <w:gridCol w:w="475"/>
        <w:gridCol w:w="470"/>
        <w:gridCol w:w="509"/>
      </w:tblGrid>
      <w:tr w:rsidR="00AB2A0A" w:rsidRPr="00AB2A0A" w:rsidTr="00562089">
        <w:tblPrEx>
          <w:tblCellMar>
            <w:top w:w="0" w:type="dxa"/>
            <w:bottom w:w="0" w:type="dxa"/>
          </w:tblCellMar>
        </w:tblPrEx>
        <w:trPr>
          <w:trHeight w:hRule="exact" w:val="192"/>
        </w:trPr>
        <w:tc>
          <w:tcPr>
            <w:tcW w:w="1118" w:type="dxa"/>
            <w:vMerge w:val="restart"/>
            <w:tcBorders>
              <w:top w:val="single" w:sz="6" w:space="0" w:color="auto"/>
              <w:left w:val="single" w:sz="6" w:space="0" w:color="auto"/>
              <w:bottom w:val="nil"/>
              <w:right w:val="single" w:sz="6" w:space="0" w:color="auto"/>
            </w:tcBorders>
            <w:shd w:val="clear" w:color="auto" w:fill="FFFFFF"/>
            <w:vAlign w:val="center"/>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Times New Roman"/>
                <w:b/>
                <w:bCs/>
                <w:spacing w:val="-14"/>
                <w:kern w:val="0"/>
                <w:sz w:val="14"/>
                <w:szCs w:val="14"/>
                <w:lang w:eastAsia="ru-RU"/>
              </w:rPr>
              <w:t>Наименование</w:t>
            </w:r>
          </w:p>
        </w:tc>
        <w:tc>
          <w:tcPr>
            <w:tcW w:w="754" w:type="dxa"/>
            <w:vMerge w:val="restart"/>
            <w:tcBorders>
              <w:top w:val="single" w:sz="6" w:space="0" w:color="auto"/>
              <w:left w:val="single" w:sz="6" w:space="0" w:color="auto"/>
              <w:bottom w:val="nil"/>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173" w:lineRule="exact"/>
              <w:ind w:firstLine="0"/>
              <w:jc w:val="left"/>
              <w:rPr>
                <w:rFonts w:ascii="Arial" w:eastAsia="Times New Roman" w:hAnsi="Arial" w:cs="Arial"/>
                <w:kern w:val="0"/>
                <w:sz w:val="20"/>
                <w:szCs w:val="20"/>
                <w:lang w:eastAsia="ru-RU"/>
              </w:rPr>
            </w:pPr>
            <w:r w:rsidRPr="00AB2A0A">
              <w:rPr>
                <w:rFonts w:ascii="Arial" w:eastAsia="Times New Roman" w:hAnsi="Arial" w:cs="Times New Roman"/>
                <w:b/>
                <w:bCs/>
                <w:spacing w:val="-12"/>
                <w:kern w:val="0"/>
                <w:sz w:val="14"/>
                <w:szCs w:val="14"/>
                <w:lang w:eastAsia="ru-RU"/>
              </w:rPr>
              <w:t>Горизонт</w:t>
            </w:r>
            <w:r w:rsidRPr="00AB2A0A">
              <w:rPr>
                <w:rFonts w:ascii="Arial" w:eastAsia="Times New Roman" w:hAnsi="Arial" w:cs="Arial"/>
                <w:b/>
                <w:bCs/>
                <w:spacing w:val="-12"/>
                <w:kern w:val="0"/>
                <w:sz w:val="14"/>
                <w:szCs w:val="14"/>
                <w:lang w:eastAsia="ru-RU"/>
              </w:rPr>
              <w:t xml:space="preserve">, </w:t>
            </w:r>
            <w:r w:rsidRPr="00AB2A0A">
              <w:rPr>
                <w:rFonts w:ascii="Arial" w:eastAsia="Times New Roman" w:hAnsi="Arial" w:cs="Times New Roman"/>
                <w:b/>
                <w:bCs/>
                <w:kern w:val="0"/>
                <w:sz w:val="14"/>
                <w:szCs w:val="14"/>
                <w:lang w:eastAsia="ru-RU"/>
              </w:rPr>
              <w:t>см</w:t>
            </w:r>
          </w:p>
        </w:tc>
        <w:tc>
          <w:tcPr>
            <w:tcW w:w="4801" w:type="dxa"/>
            <w:gridSpan w:val="10"/>
            <w:tcBorders>
              <w:top w:val="single" w:sz="6" w:space="0" w:color="auto"/>
              <w:left w:val="single" w:sz="6" w:space="0" w:color="auto"/>
              <w:bottom w:val="single" w:sz="6" w:space="0" w:color="auto"/>
              <w:right w:val="nil"/>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Times New Roman"/>
                <w:b/>
                <w:bCs/>
                <w:kern w:val="0"/>
                <w:sz w:val="14"/>
                <w:szCs w:val="14"/>
                <w:lang w:eastAsia="ru-RU"/>
              </w:rPr>
              <w:t>Номер</w:t>
            </w:r>
            <w:r w:rsidRPr="00AB2A0A">
              <w:rPr>
                <w:rFonts w:ascii="Arial" w:eastAsia="Times New Roman" w:hAnsi="Arial" w:cs="Arial"/>
                <w:b/>
                <w:bCs/>
                <w:kern w:val="0"/>
                <w:sz w:val="14"/>
                <w:szCs w:val="14"/>
                <w:lang w:eastAsia="ru-RU"/>
              </w:rPr>
              <w:t xml:space="preserve"> </w:t>
            </w:r>
            <w:r w:rsidRPr="00AB2A0A">
              <w:rPr>
                <w:rFonts w:ascii="Arial" w:eastAsia="Times New Roman" w:hAnsi="Arial" w:cs="Times New Roman"/>
                <w:b/>
                <w:bCs/>
                <w:kern w:val="0"/>
                <w:sz w:val="14"/>
                <w:szCs w:val="14"/>
                <w:lang w:eastAsia="ru-RU"/>
              </w:rPr>
              <w:t>замера</w:t>
            </w:r>
          </w:p>
        </w:tc>
      </w:tr>
      <w:tr w:rsidR="00AB2A0A" w:rsidRPr="00AB2A0A" w:rsidTr="00562089">
        <w:tblPrEx>
          <w:tblCellMar>
            <w:top w:w="0" w:type="dxa"/>
            <w:bottom w:w="0" w:type="dxa"/>
          </w:tblCellMar>
        </w:tblPrEx>
        <w:trPr>
          <w:trHeight w:hRule="exact" w:val="168"/>
        </w:trPr>
        <w:tc>
          <w:tcPr>
            <w:tcW w:w="1118" w:type="dxa"/>
            <w:vMerge/>
            <w:tcBorders>
              <w:top w:val="nil"/>
              <w:left w:val="single" w:sz="6" w:space="0" w:color="auto"/>
              <w:bottom w:val="single" w:sz="6" w:space="0" w:color="auto"/>
              <w:right w:val="single" w:sz="6" w:space="0" w:color="auto"/>
            </w:tcBorders>
            <w:shd w:val="clear" w:color="auto" w:fill="FFFFFF"/>
            <w:vAlign w:val="center"/>
          </w:tcPr>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tc>
        <w:tc>
          <w:tcPr>
            <w:tcW w:w="754" w:type="dxa"/>
            <w:vMerge/>
            <w:tcBorders>
              <w:top w:val="nil"/>
              <w:left w:val="single" w:sz="6" w:space="0" w:color="auto"/>
              <w:bottom w:val="single" w:sz="6" w:space="0" w:color="auto"/>
              <w:right w:val="single" w:sz="6" w:space="0" w:color="auto"/>
            </w:tcBorders>
            <w:shd w:val="clear" w:color="auto" w:fill="FFFFFF"/>
          </w:tcPr>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2</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6"/>
                <w:szCs w:val="16"/>
                <w:lang w:eastAsia="ru-RU"/>
              </w:rPr>
              <w:t>3</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4</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5</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6</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7</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8</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9</w:t>
            </w:r>
          </w:p>
        </w:tc>
        <w:tc>
          <w:tcPr>
            <w:tcW w:w="509" w:type="dxa"/>
            <w:tcBorders>
              <w:top w:val="single" w:sz="6" w:space="0" w:color="auto"/>
              <w:left w:val="single" w:sz="6" w:space="0" w:color="auto"/>
              <w:bottom w:val="single" w:sz="6" w:space="0" w:color="auto"/>
              <w:right w:val="nil"/>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10    1</w:t>
            </w:r>
          </w:p>
        </w:tc>
      </w:tr>
      <w:tr w:rsidR="00AB2A0A" w:rsidRPr="00AB2A0A" w:rsidTr="00562089">
        <w:tblPrEx>
          <w:tblCellMar>
            <w:top w:w="0" w:type="dxa"/>
            <w:bottom w:w="0" w:type="dxa"/>
          </w:tblCellMar>
        </w:tblPrEx>
        <w:trPr>
          <w:trHeight w:hRule="exact" w:val="173"/>
        </w:trPr>
        <w:tc>
          <w:tcPr>
            <w:tcW w:w="1118" w:type="dxa"/>
            <w:vMerge w:val="restart"/>
            <w:tcBorders>
              <w:top w:val="single" w:sz="6" w:space="0" w:color="auto"/>
              <w:left w:val="single" w:sz="6" w:space="0" w:color="auto"/>
              <w:bottom w:val="nil"/>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Times New Roman"/>
                <w:b/>
                <w:bCs/>
                <w:kern w:val="0"/>
                <w:sz w:val="14"/>
                <w:szCs w:val="14"/>
                <w:lang w:eastAsia="ru-RU"/>
              </w:rPr>
              <w:t>Контроль</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0-10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4"/>
                <w:kern w:val="0"/>
                <w:sz w:val="14"/>
                <w:szCs w:val="14"/>
                <w:lang w:eastAsia="ru-RU"/>
              </w:rPr>
              <w:t>1,03</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5"/>
                <w:kern w:val="0"/>
                <w:sz w:val="14"/>
                <w:szCs w:val="14"/>
                <w:lang w:eastAsia="ru-RU"/>
              </w:rPr>
              <w:t>1,05</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6"/>
                <w:kern w:val="0"/>
                <w:sz w:val="14"/>
                <w:szCs w:val="14"/>
                <w:lang w:eastAsia="ru-RU"/>
              </w:rPr>
              <w:t>1,03</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0,9</w:t>
            </w:r>
            <w:r w:rsidRPr="00AB2A0A">
              <w:rPr>
                <w:rFonts w:ascii="Arial" w:eastAsia="Times New Roman" w:hAnsi="Arial" w:cs="Times New Roman"/>
                <w:b/>
                <w:bCs/>
                <w:spacing w:val="-8"/>
                <w:kern w:val="0"/>
                <w:sz w:val="14"/>
                <w:szCs w:val="14"/>
                <w:lang w:eastAsia="ru-RU"/>
              </w:rPr>
              <w:t>»</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2"/>
                <w:kern w:val="0"/>
                <w:sz w:val="14"/>
                <w:szCs w:val="14"/>
                <w:lang w:eastAsia="ru-RU"/>
              </w:rPr>
              <w:t>0,97</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9"/>
                <w:kern w:val="0"/>
                <w:sz w:val="14"/>
                <w:szCs w:val="14"/>
                <w:lang w:eastAsia="ru-RU"/>
              </w:rPr>
              <w:t>0.98</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0,98</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1.01</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0.98</w:t>
            </w:r>
          </w:p>
        </w:tc>
        <w:tc>
          <w:tcPr>
            <w:tcW w:w="509" w:type="dxa"/>
            <w:tcBorders>
              <w:top w:val="single" w:sz="6" w:space="0" w:color="auto"/>
              <w:left w:val="single" w:sz="6" w:space="0" w:color="auto"/>
              <w:bottom w:val="single" w:sz="6" w:space="0" w:color="auto"/>
              <w:right w:val="nil"/>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1,00  !</w:t>
            </w:r>
          </w:p>
        </w:tc>
      </w:tr>
      <w:tr w:rsidR="00AB2A0A" w:rsidRPr="00AB2A0A" w:rsidTr="00562089">
        <w:tblPrEx>
          <w:tblCellMar>
            <w:top w:w="0" w:type="dxa"/>
            <w:bottom w:w="0" w:type="dxa"/>
          </w:tblCellMar>
        </w:tblPrEx>
        <w:trPr>
          <w:trHeight w:hRule="exact" w:val="173"/>
        </w:trPr>
        <w:tc>
          <w:tcPr>
            <w:tcW w:w="1118" w:type="dxa"/>
            <w:vMerge/>
            <w:tcBorders>
              <w:top w:val="nil"/>
              <w:left w:val="single" w:sz="6" w:space="0" w:color="auto"/>
              <w:bottom w:val="nil"/>
              <w:right w:val="single" w:sz="6" w:space="0" w:color="auto"/>
            </w:tcBorders>
            <w:shd w:val="clear" w:color="auto" w:fill="FFFFFF"/>
          </w:tcPr>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10-20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4"/>
                <w:kern w:val="0"/>
                <w:sz w:val="14"/>
                <w:szCs w:val="14"/>
                <w:lang w:eastAsia="ru-RU"/>
              </w:rPr>
              <w:t>1,04</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5"/>
                <w:kern w:val="0"/>
                <w:sz w:val="14"/>
                <w:szCs w:val="14"/>
                <w:lang w:eastAsia="ru-RU"/>
              </w:rPr>
              <w:t>1,07</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6"/>
                <w:kern w:val="0"/>
                <w:sz w:val="14"/>
                <w:szCs w:val="14"/>
                <w:lang w:eastAsia="ru-RU"/>
              </w:rPr>
              <w:t>1,05</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0,99</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2"/>
                <w:kern w:val="0"/>
                <w:sz w:val="14"/>
                <w:szCs w:val="14"/>
                <w:lang w:eastAsia="ru-RU"/>
              </w:rPr>
              <w:t>0,98</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9"/>
                <w:kern w:val="0"/>
                <w:sz w:val="14"/>
                <w:szCs w:val="14"/>
                <w:lang w:eastAsia="ru-RU"/>
              </w:rPr>
              <w:t>0,99</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7"/>
                <w:kern w:val="0"/>
                <w:sz w:val="14"/>
                <w:szCs w:val="14"/>
                <w:lang w:eastAsia="ru-RU"/>
              </w:rPr>
              <w:t>0,99</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4"/>
                <w:kern w:val="0"/>
                <w:sz w:val="14"/>
                <w:szCs w:val="14"/>
                <w:lang w:eastAsia="ru-RU"/>
              </w:rPr>
              <w:t>1,02</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0"/>
                <w:kern w:val="0"/>
                <w:sz w:val="14"/>
                <w:szCs w:val="14"/>
                <w:lang w:eastAsia="ru-RU"/>
              </w:rPr>
              <w:t>0.99</w:t>
            </w:r>
          </w:p>
        </w:tc>
        <w:tc>
          <w:tcPr>
            <w:tcW w:w="509" w:type="dxa"/>
            <w:tcBorders>
              <w:top w:val="single" w:sz="6" w:space="0" w:color="auto"/>
              <w:left w:val="single" w:sz="6" w:space="0" w:color="auto"/>
              <w:bottom w:val="single" w:sz="6" w:space="0" w:color="auto"/>
              <w:right w:val="nil"/>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1.01</w:t>
            </w:r>
          </w:p>
        </w:tc>
      </w:tr>
      <w:tr w:rsidR="00AB2A0A" w:rsidRPr="00AB2A0A" w:rsidTr="00562089">
        <w:tblPrEx>
          <w:tblCellMar>
            <w:top w:w="0" w:type="dxa"/>
            <w:bottom w:w="0" w:type="dxa"/>
          </w:tblCellMar>
        </w:tblPrEx>
        <w:trPr>
          <w:trHeight w:hRule="exact" w:val="173"/>
        </w:trPr>
        <w:tc>
          <w:tcPr>
            <w:tcW w:w="1118" w:type="dxa"/>
            <w:vMerge/>
            <w:tcBorders>
              <w:top w:val="nil"/>
              <w:left w:val="single" w:sz="6" w:space="0" w:color="auto"/>
              <w:bottom w:val="nil"/>
              <w:right w:val="single" w:sz="6" w:space="0" w:color="auto"/>
            </w:tcBorders>
            <w:shd w:val="clear" w:color="auto" w:fill="FFFFFF"/>
          </w:tcPr>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20-30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1.11</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2"/>
                <w:kern w:val="0"/>
                <w:sz w:val="14"/>
                <w:szCs w:val="14"/>
                <w:lang w:eastAsia="ru-RU"/>
              </w:rPr>
              <w:t>1,10</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6"/>
                <w:kern w:val="0"/>
                <w:sz w:val="14"/>
                <w:szCs w:val="14"/>
                <w:lang w:eastAsia="ru-RU"/>
              </w:rPr>
              <w:t>1,00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4"/>
                <w:kern w:val="0"/>
                <w:sz w:val="14"/>
                <w:szCs w:val="14"/>
                <w:lang w:eastAsia="ru-RU"/>
              </w:rPr>
              <w:t>1,07</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6"/>
                <w:kern w:val="0"/>
                <w:sz w:val="14"/>
                <w:szCs w:val="14"/>
                <w:lang w:eastAsia="ru-RU"/>
              </w:rPr>
              <w:t>1.07</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3"/>
                <w:kern w:val="0"/>
                <w:sz w:val="14"/>
                <w:szCs w:val="14"/>
                <w:lang w:eastAsia="ru-RU"/>
              </w:rPr>
              <w:t>1,06</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1,05</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1.10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1.07</w:t>
            </w:r>
          </w:p>
        </w:tc>
        <w:tc>
          <w:tcPr>
            <w:tcW w:w="509" w:type="dxa"/>
            <w:tcBorders>
              <w:top w:val="single" w:sz="6" w:space="0" w:color="auto"/>
              <w:left w:val="single" w:sz="6" w:space="0" w:color="auto"/>
              <w:bottom w:val="single" w:sz="6" w:space="0" w:color="auto"/>
              <w:right w:val="nil"/>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1.11</w:t>
            </w:r>
          </w:p>
        </w:tc>
      </w:tr>
      <w:tr w:rsidR="00AB2A0A" w:rsidRPr="00AB2A0A" w:rsidTr="00562089">
        <w:tblPrEx>
          <w:tblCellMar>
            <w:top w:w="0" w:type="dxa"/>
            <w:bottom w:w="0" w:type="dxa"/>
          </w:tblCellMar>
        </w:tblPrEx>
        <w:trPr>
          <w:trHeight w:hRule="exact" w:val="173"/>
        </w:trPr>
        <w:tc>
          <w:tcPr>
            <w:tcW w:w="1118" w:type="dxa"/>
            <w:vMerge/>
            <w:tcBorders>
              <w:top w:val="nil"/>
              <w:left w:val="single" w:sz="6" w:space="0" w:color="auto"/>
              <w:bottom w:val="single" w:sz="6" w:space="0" w:color="auto"/>
              <w:right w:val="single" w:sz="6" w:space="0" w:color="auto"/>
            </w:tcBorders>
            <w:shd w:val="clear" w:color="auto" w:fill="FFFFFF"/>
          </w:tcPr>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30-40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4"/>
                <w:kern w:val="0"/>
                <w:sz w:val="14"/>
                <w:szCs w:val="14"/>
                <w:lang w:eastAsia="ru-RU"/>
              </w:rPr>
              <w:t>1.12</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1,11</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3"/>
                <w:kern w:val="0"/>
                <w:sz w:val="14"/>
                <w:szCs w:val="14"/>
                <w:lang w:eastAsia="ru-RU"/>
              </w:rPr>
              <w:t>1,07</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8"/>
                <w:kern w:val="0"/>
                <w:sz w:val="14"/>
                <w:szCs w:val="14"/>
                <w:lang w:eastAsia="ru-RU"/>
              </w:rPr>
              <w:t>1,08</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4"/>
                <w:kern w:val="0"/>
                <w:sz w:val="14"/>
                <w:szCs w:val="14"/>
                <w:lang w:eastAsia="ru-RU"/>
              </w:rPr>
              <w:t>1,08</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2"/>
                <w:kern w:val="0"/>
                <w:sz w:val="14"/>
                <w:szCs w:val="14"/>
                <w:lang w:eastAsia="ru-RU"/>
              </w:rPr>
              <w:t>1,07</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1.12</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5"/>
                <w:kern w:val="0"/>
                <w:sz w:val="14"/>
                <w:szCs w:val="14"/>
                <w:lang w:eastAsia="ru-RU"/>
              </w:rPr>
              <w:t>1.09</w:t>
            </w:r>
          </w:p>
        </w:tc>
        <w:tc>
          <w:tcPr>
            <w:tcW w:w="509" w:type="dxa"/>
            <w:tcBorders>
              <w:top w:val="single" w:sz="6" w:space="0" w:color="auto"/>
              <w:left w:val="single" w:sz="6" w:space="0" w:color="auto"/>
              <w:bottom w:val="single" w:sz="6" w:space="0" w:color="auto"/>
              <w:right w:val="nil"/>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Arial" w:eastAsia="Times New Roman" w:hAnsi="Arial" w:cs="Arial"/>
                <w:b/>
                <w:bCs/>
                <w:spacing w:val="-5"/>
                <w:kern w:val="0"/>
                <w:sz w:val="14"/>
                <w:szCs w:val="14"/>
                <w:lang w:eastAsia="ru-RU"/>
              </w:rPr>
              <w:t>1.13  '</w:t>
            </w:r>
          </w:p>
        </w:tc>
      </w:tr>
      <w:tr w:rsidR="00AB2A0A" w:rsidRPr="00AB2A0A" w:rsidTr="00562089">
        <w:tblPrEx>
          <w:tblCellMar>
            <w:top w:w="0" w:type="dxa"/>
            <w:bottom w:w="0" w:type="dxa"/>
          </w:tblCellMar>
        </w:tblPrEx>
        <w:trPr>
          <w:trHeight w:hRule="exact" w:val="173"/>
        </w:trPr>
        <w:tc>
          <w:tcPr>
            <w:tcW w:w="1118" w:type="dxa"/>
            <w:vMerge w:val="restart"/>
            <w:tcBorders>
              <w:top w:val="single" w:sz="6" w:space="0" w:color="auto"/>
              <w:left w:val="single" w:sz="6" w:space="0" w:color="auto"/>
              <w:bottom w:val="nil"/>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168" w:lineRule="exact"/>
              <w:ind w:left="10" w:right="5" w:firstLine="0"/>
              <w:jc w:val="left"/>
              <w:rPr>
                <w:rFonts w:ascii="Arial" w:eastAsia="Times New Roman" w:hAnsi="Arial" w:cs="Arial"/>
                <w:kern w:val="0"/>
                <w:sz w:val="20"/>
                <w:szCs w:val="20"/>
                <w:lang w:eastAsia="ru-RU"/>
              </w:rPr>
            </w:pPr>
            <w:r w:rsidRPr="00AB2A0A">
              <w:rPr>
                <w:rFonts w:ascii="Arial" w:eastAsia="Times New Roman" w:hAnsi="Arial" w:cs="Times New Roman"/>
                <w:b/>
                <w:bCs/>
                <w:spacing w:val="-12"/>
                <w:kern w:val="0"/>
                <w:sz w:val="14"/>
                <w:szCs w:val="14"/>
                <w:lang w:eastAsia="ru-RU"/>
              </w:rPr>
              <w:t>Серийный</w:t>
            </w:r>
            <w:r w:rsidRPr="00AB2A0A">
              <w:rPr>
                <w:rFonts w:ascii="Arial" w:eastAsia="Times New Roman" w:hAnsi="Arial" w:cs="Arial"/>
                <w:b/>
                <w:bCs/>
                <w:spacing w:val="-12"/>
                <w:kern w:val="0"/>
                <w:sz w:val="14"/>
                <w:szCs w:val="14"/>
                <w:lang w:eastAsia="ru-RU"/>
              </w:rPr>
              <w:t xml:space="preserve"> </w:t>
            </w:r>
            <w:r w:rsidRPr="00AB2A0A">
              <w:rPr>
                <w:rFonts w:ascii="Arial" w:eastAsia="Times New Roman" w:hAnsi="Arial" w:cs="Times New Roman"/>
                <w:b/>
                <w:bCs/>
                <w:spacing w:val="-12"/>
                <w:kern w:val="0"/>
                <w:sz w:val="14"/>
                <w:szCs w:val="14"/>
                <w:lang w:eastAsia="ru-RU"/>
              </w:rPr>
              <w:t>ше</w:t>
            </w:r>
            <w:r w:rsidRPr="00AB2A0A">
              <w:rPr>
                <w:rFonts w:ascii="Arial" w:eastAsia="Times New Roman" w:hAnsi="Arial" w:cs="Arial"/>
                <w:b/>
                <w:bCs/>
                <w:spacing w:val="-12"/>
                <w:kern w:val="0"/>
                <w:sz w:val="14"/>
                <w:szCs w:val="14"/>
                <w:lang w:eastAsia="ru-RU"/>
              </w:rPr>
              <w:t>-</w:t>
            </w:r>
            <w:r w:rsidRPr="00AB2A0A">
              <w:rPr>
                <w:rFonts w:ascii="Arial" w:eastAsia="Times New Roman" w:hAnsi="Arial" w:cs="Times New Roman"/>
                <w:b/>
                <w:bCs/>
                <w:kern w:val="0"/>
                <w:sz w:val="14"/>
                <w:szCs w:val="14"/>
                <w:lang w:eastAsia="ru-RU"/>
              </w:rPr>
              <w:t>лерез</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0-10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9"/>
                <w:kern w:val="0"/>
                <w:sz w:val="14"/>
                <w:szCs w:val="14"/>
                <w:lang w:eastAsia="ru-RU"/>
              </w:rPr>
              <w:t>0,98</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0,99</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0.00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0,94</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3"/>
                <w:kern w:val="0"/>
                <w:sz w:val="14"/>
                <w:szCs w:val="14"/>
                <w:lang w:eastAsia="ru-RU"/>
              </w:rPr>
              <w:t>0,95</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9"/>
                <w:kern w:val="0"/>
                <w:sz w:val="14"/>
                <w:szCs w:val="14"/>
                <w:lang w:eastAsia="ru-RU"/>
              </w:rPr>
              <w:t>0,95</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0.93</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Times New Roman"/>
                <w:kern w:val="0"/>
                <w:sz w:val="18"/>
                <w:szCs w:val="18"/>
                <w:lang w:eastAsia="ru-RU"/>
              </w:rPr>
              <w:t>ооо</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0 88</w:t>
            </w:r>
          </w:p>
        </w:tc>
        <w:tc>
          <w:tcPr>
            <w:tcW w:w="509" w:type="dxa"/>
            <w:tcBorders>
              <w:top w:val="single" w:sz="6" w:space="0" w:color="auto"/>
              <w:left w:val="single" w:sz="6" w:space="0" w:color="auto"/>
              <w:bottom w:val="single" w:sz="6" w:space="0" w:color="auto"/>
              <w:right w:val="nil"/>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0.96</w:t>
            </w:r>
          </w:p>
        </w:tc>
      </w:tr>
      <w:tr w:rsidR="00AB2A0A" w:rsidRPr="00AB2A0A" w:rsidTr="00562089">
        <w:tblPrEx>
          <w:tblCellMar>
            <w:top w:w="0" w:type="dxa"/>
            <w:bottom w:w="0" w:type="dxa"/>
          </w:tblCellMar>
        </w:tblPrEx>
        <w:trPr>
          <w:trHeight w:hRule="exact" w:val="168"/>
        </w:trPr>
        <w:tc>
          <w:tcPr>
            <w:tcW w:w="1118" w:type="dxa"/>
            <w:vMerge/>
            <w:tcBorders>
              <w:top w:val="nil"/>
              <w:left w:val="single" w:sz="6" w:space="0" w:color="auto"/>
              <w:bottom w:val="nil"/>
              <w:right w:val="single" w:sz="6" w:space="0" w:color="auto"/>
            </w:tcBorders>
            <w:shd w:val="clear" w:color="auto" w:fill="FFFFFF"/>
          </w:tcPr>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10-20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7"/>
                <w:kern w:val="0"/>
                <w:sz w:val="14"/>
                <w:szCs w:val="14"/>
                <w:lang w:eastAsia="ru-RU"/>
              </w:rPr>
              <w:t>0,99</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3"/>
                <w:kern w:val="0"/>
                <w:sz w:val="14"/>
                <w:szCs w:val="14"/>
                <w:lang w:eastAsia="ru-RU"/>
              </w:rPr>
              <w:t>1,00</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9"/>
                <w:kern w:val="0"/>
                <w:sz w:val="14"/>
                <w:szCs w:val="14"/>
                <w:lang w:eastAsia="ru-RU"/>
              </w:rPr>
              <w:t>0.00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9"/>
                <w:kern w:val="0"/>
                <w:sz w:val="14"/>
                <w:szCs w:val="14"/>
                <w:lang w:eastAsia="ru-RU"/>
              </w:rPr>
              <w:t>0,95</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0"/>
                <w:kern w:val="0"/>
                <w:sz w:val="14"/>
                <w:szCs w:val="14"/>
                <w:lang w:eastAsia="ru-RU"/>
              </w:rPr>
              <w:t>0,96</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0.96</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6"/>
                <w:kern w:val="0"/>
                <w:sz w:val="14"/>
                <w:szCs w:val="14"/>
                <w:lang w:eastAsia="ru-RU"/>
              </w:rPr>
              <w:t>0.94</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0.00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0.89</w:t>
            </w:r>
          </w:p>
        </w:tc>
        <w:tc>
          <w:tcPr>
            <w:tcW w:w="509" w:type="dxa"/>
            <w:tcBorders>
              <w:top w:val="single" w:sz="6" w:space="0" w:color="auto"/>
              <w:left w:val="single" w:sz="6" w:space="0" w:color="auto"/>
              <w:bottom w:val="single" w:sz="6" w:space="0" w:color="auto"/>
              <w:right w:val="nil"/>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0,97</w:t>
            </w:r>
          </w:p>
        </w:tc>
      </w:tr>
      <w:tr w:rsidR="00AB2A0A" w:rsidRPr="00AB2A0A" w:rsidTr="00562089">
        <w:tblPrEx>
          <w:tblCellMar>
            <w:top w:w="0" w:type="dxa"/>
            <w:bottom w:w="0" w:type="dxa"/>
          </w:tblCellMar>
        </w:tblPrEx>
        <w:trPr>
          <w:trHeight w:hRule="exact" w:val="173"/>
        </w:trPr>
        <w:tc>
          <w:tcPr>
            <w:tcW w:w="1118" w:type="dxa"/>
            <w:vMerge/>
            <w:tcBorders>
              <w:top w:val="nil"/>
              <w:left w:val="single" w:sz="6" w:space="0" w:color="auto"/>
              <w:bottom w:val="nil"/>
              <w:right w:val="single" w:sz="6" w:space="0" w:color="auto"/>
            </w:tcBorders>
            <w:shd w:val="clear" w:color="auto" w:fill="FFFFFF"/>
          </w:tcPr>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20-30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1.05</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4"/>
                <w:kern w:val="0"/>
                <w:sz w:val="14"/>
                <w:szCs w:val="14"/>
                <w:lang w:eastAsia="ru-RU"/>
              </w:rPr>
              <w:t>1,07</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0.00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2"/>
                <w:kern w:val="0"/>
                <w:sz w:val="14"/>
                <w:szCs w:val="14"/>
                <w:lang w:eastAsia="ru-RU"/>
              </w:rPr>
              <w:t>1,04</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8"/>
                <w:kern w:val="0"/>
                <w:sz w:val="14"/>
                <w:szCs w:val="14"/>
                <w:lang w:eastAsia="ru-RU"/>
              </w:rPr>
              <w:t>1,02</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5"/>
                <w:kern w:val="0"/>
                <w:sz w:val="14"/>
                <w:szCs w:val="14"/>
                <w:lang w:eastAsia="ru-RU"/>
              </w:rPr>
              <w:t>1,02</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1.01</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0.00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1.02</w:t>
            </w:r>
          </w:p>
        </w:tc>
        <w:tc>
          <w:tcPr>
            <w:tcW w:w="509" w:type="dxa"/>
            <w:tcBorders>
              <w:top w:val="single" w:sz="6" w:space="0" w:color="auto"/>
              <w:left w:val="single" w:sz="6" w:space="0" w:color="auto"/>
              <w:bottom w:val="single" w:sz="6" w:space="0" w:color="auto"/>
              <w:right w:val="nil"/>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1,02</w:t>
            </w:r>
          </w:p>
        </w:tc>
      </w:tr>
      <w:tr w:rsidR="00AB2A0A" w:rsidRPr="00AB2A0A" w:rsidTr="00562089">
        <w:tblPrEx>
          <w:tblCellMar>
            <w:top w:w="0" w:type="dxa"/>
            <w:bottom w:w="0" w:type="dxa"/>
          </w:tblCellMar>
        </w:tblPrEx>
        <w:trPr>
          <w:trHeight w:hRule="exact" w:val="173"/>
        </w:trPr>
        <w:tc>
          <w:tcPr>
            <w:tcW w:w="1118" w:type="dxa"/>
            <w:vMerge/>
            <w:tcBorders>
              <w:top w:val="nil"/>
              <w:left w:val="single" w:sz="6" w:space="0" w:color="auto"/>
              <w:bottom w:val="single" w:sz="6" w:space="0" w:color="auto"/>
              <w:right w:val="single" w:sz="6" w:space="0" w:color="auto"/>
            </w:tcBorders>
            <w:shd w:val="clear" w:color="auto" w:fill="FFFFFF"/>
          </w:tcPr>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30-40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2"/>
                <w:kern w:val="0"/>
                <w:sz w:val="14"/>
                <w:szCs w:val="14"/>
                <w:lang w:eastAsia="ru-RU"/>
              </w:rPr>
              <w:t>1,06</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1,08</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000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1,05</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8"/>
                <w:kern w:val="0"/>
                <w:sz w:val="14"/>
                <w:szCs w:val="14"/>
                <w:lang w:eastAsia="ru-RU"/>
              </w:rPr>
              <w:t>1,04</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4"/>
                <w:kern w:val="0"/>
                <w:sz w:val="14"/>
                <w:szCs w:val="14"/>
                <w:lang w:eastAsia="ru-RU"/>
              </w:rPr>
              <w:t>1,04</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1.03</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0.00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1.02</w:t>
            </w:r>
          </w:p>
        </w:tc>
        <w:tc>
          <w:tcPr>
            <w:tcW w:w="509" w:type="dxa"/>
            <w:tcBorders>
              <w:top w:val="single" w:sz="6" w:space="0" w:color="auto"/>
              <w:left w:val="single" w:sz="6" w:space="0" w:color="auto"/>
              <w:bottom w:val="single" w:sz="6" w:space="0" w:color="auto"/>
              <w:right w:val="nil"/>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1,02  1</w:t>
            </w:r>
          </w:p>
        </w:tc>
      </w:tr>
      <w:tr w:rsidR="00AB2A0A" w:rsidRPr="00AB2A0A" w:rsidTr="00562089">
        <w:tblPrEx>
          <w:tblCellMar>
            <w:top w:w="0" w:type="dxa"/>
            <w:bottom w:w="0" w:type="dxa"/>
          </w:tblCellMar>
        </w:tblPrEx>
        <w:trPr>
          <w:trHeight w:hRule="exact" w:val="173"/>
        </w:trPr>
        <w:tc>
          <w:tcPr>
            <w:tcW w:w="1118" w:type="dxa"/>
            <w:vMerge w:val="restart"/>
            <w:tcBorders>
              <w:top w:val="single" w:sz="6" w:space="0" w:color="auto"/>
              <w:left w:val="single" w:sz="6" w:space="0" w:color="auto"/>
              <w:bottom w:val="nil"/>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168" w:lineRule="exact"/>
              <w:ind w:left="43" w:right="29" w:firstLine="0"/>
              <w:jc w:val="left"/>
              <w:rPr>
                <w:rFonts w:ascii="Arial" w:eastAsia="Times New Roman" w:hAnsi="Arial" w:cs="Arial"/>
                <w:kern w:val="0"/>
                <w:sz w:val="20"/>
                <w:szCs w:val="20"/>
                <w:lang w:eastAsia="ru-RU"/>
              </w:rPr>
            </w:pPr>
            <w:r w:rsidRPr="00AB2A0A">
              <w:rPr>
                <w:rFonts w:ascii="Arial" w:eastAsia="Times New Roman" w:hAnsi="Arial" w:cs="Times New Roman"/>
                <w:b/>
                <w:bCs/>
                <w:spacing w:val="-13"/>
                <w:kern w:val="0"/>
                <w:sz w:val="14"/>
                <w:szCs w:val="14"/>
                <w:lang w:eastAsia="ru-RU"/>
              </w:rPr>
              <w:t>Щелерез</w:t>
            </w:r>
            <w:r w:rsidRPr="00AB2A0A">
              <w:rPr>
                <w:rFonts w:ascii="Arial" w:eastAsia="Times New Roman" w:hAnsi="Arial" w:cs="Arial"/>
                <w:b/>
                <w:bCs/>
                <w:spacing w:val="-13"/>
                <w:kern w:val="0"/>
                <w:sz w:val="14"/>
                <w:szCs w:val="14"/>
                <w:lang w:eastAsia="ru-RU"/>
              </w:rPr>
              <w:t xml:space="preserve"> </w:t>
            </w:r>
            <w:r w:rsidRPr="00AB2A0A">
              <w:rPr>
                <w:rFonts w:ascii="Arial" w:eastAsia="Times New Roman" w:hAnsi="Arial" w:cs="Times New Roman"/>
                <w:b/>
                <w:bCs/>
                <w:spacing w:val="-13"/>
                <w:kern w:val="0"/>
                <w:sz w:val="14"/>
                <w:szCs w:val="14"/>
                <w:lang w:eastAsia="ru-RU"/>
              </w:rPr>
              <w:t>обо</w:t>
            </w:r>
            <w:r w:rsidRPr="00AB2A0A">
              <w:rPr>
                <w:rFonts w:ascii="Arial" w:eastAsia="Times New Roman" w:hAnsi="Arial" w:cs="Times New Roman"/>
                <w:b/>
                <w:bCs/>
                <w:spacing w:val="-13"/>
                <w:kern w:val="0"/>
                <w:sz w:val="14"/>
                <w:szCs w:val="14"/>
                <w:lang w:eastAsia="ru-RU"/>
              </w:rPr>
              <w:softHyphen/>
            </w:r>
            <w:r w:rsidRPr="00AB2A0A">
              <w:rPr>
                <w:rFonts w:ascii="Arial" w:eastAsia="Times New Roman" w:hAnsi="Arial" w:cs="Times New Roman"/>
                <w:b/>
                <w:bCs/>
                <w:spacing w:val="-15"/>
                <w:kern w:val="0"/>
                <w:sz w:val="14"/>
                <w:szCs w:val="14"/>
                <w:lang w:eastAsia="ru-RU"/>
              </w:rPr>
              <w:t xml:space="preserve">рудованный </w:t>
            </w:r>
            <w:r w:rsidRPr="00AB2A0A">
              <w:rPr>
                <w:rFonts w:ascii="Arial" w:eastAsia="Times New Roman" w:hAnsi="Arial" w:cs="Arial"/>
                <w:b/>
                <w:bCs/>
                <w:kern w:val="0"/>
                <w:sz w:val="14"/>
                <w:szCs w:val="14"/>
                <w:lang w:val="uk-UA" w:eastAsia="ru-RU"/>
              </w:rPr>
              <w:t>канатом</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0-10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0,94</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7"/>
                <w:kern w:val="0"/>
                <w:sz w:val="14"/>
                <w:szCs w:val="14"/>
                <w:lang w:eastAsia="ru-RU"/>
              </w:rPr>
              <w:t>0,94</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0"/>
                <w:kern w:val="0"/>
                <w:sz w:val="14"/>
                <w:szCs w:val="14"/>
                <w:lang w:eastAsia="ru-RU"/>
              </w:rPr>
              <w:t>0,00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0,85</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3"/>
                <w:kern w:val="0"/>
                <w:sz w:val="14"/>
                <w:szCs w:val="14"/>
                <w:lang w:eastAsia="ru-RU"/>
              </w:rPr>
              <w:t>0,93</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9"/>
                <w:kern w:val="0"/>
                <w:sz w:val="14"/>
                <w:szCs w:val="14"/>
                <w:lang w:eastAsia="ru-RU"/>
              </w:rPr>
              <w:t>0,95</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7"/>
                <w:kern w:val="0"/>
                <w:sz w:val="14"/>
                <w:szCs w:val="14"/>
                <w:lang w:eastAsia="ru-RU"/>
              </w:rPr>
              <w:t>0.87</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0,00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9"/>
                <w:kern w:val="0"/>
                <w:sz w:val="14"/>
                <w:szCs w:val="14"/>
                <w:lang w:eastAsia="ru-RU"/>
              </w:rPr>
              <w:t>0,89</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9"/>
                <w:kern w:val="0"/>
                <w:sz w:val="14"/>
                <w:szCs w:val="14"/>
                <w:lang w:eastAsia="ru-RU"/>
              </w:rPr>
              <w:t>0,94</w:t>
            </w:r>
          </w:p>
        </w:tc>
      </w:tr>
      <w:tr w:rsidR="00AB2A0A" w:rsidRPr="00AB2A0A" w:rsidTr="00562089">
        <w:tblPrEx>
          <w:tblCellMar>
            <w:top w:w="0" w:type="dxa"/>
            <w:bottom w:w="0" w:type="dxa"/>
          </w:tblCellMar>
        </w:tblPrEx>
        <w:trPr>
          <w:trHeight w:hRule="exact" w:val="178"/>
        </w:trPr>
        <w:tc>
          <w:tcPr>
            <w:tcW w:w="1118" w:type="dxa"/>
            <w:vMerge/>
            <w:tcBorders>
              <w:top w:val="nil"/>
              <w:left w:val="single" w:sz="6" w:space="0" w:color="auto"/>
              <w:bottom w:val="nil"/>
              <w:right w:val="single" w:sz="6" w:space="0" w:color="auto"/>
            </w:tcBorders>
            <w:shd w:val="clear" w:color="auto" w:fill="FFFFFF"/>
          </w:tcPr>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10-20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0,95</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0,96</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0.00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6"/>
                <w:kern w:val="0"/>
                <w:sz w:val="14"/>
                <w:szCs w:val="14"/>
                <w:lang w:eastAsia="ru-RU"/>
              </w:rPr>
              <w:t>0,85</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3"/>
                <w:kern w:val="0"/>
                <w:sz w:val="14"/>
                <w:szCs w:val="14"/>
                <w:lang w:eastAsia="ru-RU"/>
              </w:rPr>
              <w:t>0,93</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0,96</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7"/>
                <w:kern w:val="0"/>
                <w:sz w:val="14"/>
                <w:szCs w:val="14"/>
                <w:lang w:eastAsia="ru-RU"/>
              </w:rPr>
              <w:t>0.88</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0.00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9"/>
                <w:kern w:val="0"/>
                <w:sz w:val="14"/>
                <w:szCs w:val="14"/>
                <w:lang w:eastAsia="ru-RU"/>
              </w:rPr>
              <w:t>0,90</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0,95</w:t>
            </w:r>
          </w:p>
        </w:tc>
      </w:tr>
      <w:tr w:rsidR="00AB2A0A" w:rsidRPr="00AB2A0A" w:rsidTr="00562089">
        <w:tblPrEx>
          <w:tblCellMar>
            <w:top w:w="0" w:type="dxa"/>
            <w:bottom w:w="0" w:type="dxa"/>
          </w:tblCellMar>
        </w:tblPrEx>
        <w:trPr>
          <w:trHeight w:hRule="exact" w:val="168"/>
        </w:trPr>
        <w:tc>
          <w:tcPr>
            <w:tcW w:w="1118" w:type="dxa"/>
            <w:vMerge/>
            <w:tcBorders>
              <w:top w:val="nil"/>
              <w:left w:val="single" w:sz="6" w:space="0" w:color="auto"/>
              <w:bottom w:val="nil"/>
              <w:right w:val="single" w:sz="6" w:space="0" w:color="auto"/>
            </w:tcBorders>
            <w:shd w:val="clear" w:color="auto" w:fill="FFFFFF"/>
          </w:tcPr>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20-30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4"/>
                <w:kern w:val="0"/>
                <w:sz w:val="14"/>
                <w:szCs w:val="14"/>
                <w:lang w:eastAsia="ru-RU"/>
              </w:rPr>
              <w:t>1,02</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1,01</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0"/>
                <w:kern w:val="0"/>
                <w:sz w:val="14"/>
                <w:szCs w:val="14"/>
                <w:lang w:eastAsia="ru-RU"/>
              </w:rPr>
              <w:t>0,00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0.99</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6"/>
                <w:kern w:val="0"/>
                <w:sz w:val="14"/>
                <w:szCs w:val="14"/>
                <w:lang w:eastAsia="ru-RU"/>
              </w:rPr>
              <w:t>1,00</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4"/>
                <w:kern w:val="0"/>
                <w:sz w:val="14"/>
                <w:szCs w:val="14"/>
                <w:lang w:eastAsia="ru-RU"/>
              </w:rPr>
              <w:t>1,00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1.00</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000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0.98</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9"/>
                <w:kern w:val="0"/>
                <w:sz w:val="14"/>
                <w:szCs w:val="14"/>
                <w:lang w:eastAsia="ru-RU"/>
              </w:rPr>
              <w:t>0,98</w:t>
            </w:r>
          </w:p>
        </w:tc>
      </w:tr>
      <w:tr w:rsidR="00AB2A0A" w:rsidRPr="00AB2A0A" w:rsidTr="00562089">
        <w:tblPrEx>
          <w:tblCellMar>
            <w:top w:w="0" w:type="dxa"/>
            <w:bottom w:w="0" w:type="dxa"/>
          </w:tblCellMar>
        </w:tblPrEx>
        <w:trPr>
          <w:trHeight w:hRule="exact" w:val="197"/>
        </w:trPr>
        <w:tc>
          <w:tcPr>
            <w:tcW w:w="1118" w:type="dxa"/>
            <w:vMerge/>
            <w:tcBorders>
              <w:top w:val="nil"/>
              <w:left w:val="single" w:sz="6" w:space="0" w:color="auto"/>
              <w:bottom w:val="single" w:sz="6" w:space="0" w:color="auto"/>
              <w:right w:val="single" w:sz="6" w:space="0" w:color="auto"/>
            </w:tcBorders>
            <w:shd w:val="clear" w:color="auto" w:fill="FFFFFF"/>
          </w:tcPr>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30-40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4"/>
                <w:kern w:val="0"/>
                <w:sz w:val="14"/>
                <w:szCs w:val="14"/>
                <w:lang w:eastAsia="ru-RU"/>
              </w:rPr>
              <w:t>1,03</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1.03</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000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2"/>
                <w:kern w:val="0"/>
                <w:sz w:val="14"/>
                <w:szCs w:val="14"/>
                <w:lang w:eastAsia="ru-RU"/>
              </w:rPr>
              <w:t>1.00</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18"/>
                <w:kern w:val="0"/>
                <w:sz w:val="14"/>
                <w:szCs w:val="14"/>
                <w:lang w:eastAsia="ru-RU"/>
              </w:rPr>
              <w:t>1,02</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1.01</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7"/>
                <w:kern w:val="0"/>
                <w:sz w:val="14"/>
                <w:szCs w:val="14"/>
                <w:lang w:eastAsia="ru-RU"/>
              </w:rPr>
              <w:t>0.99</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000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spacing w:val="-9"/>
                <w:kern w:val="0"/>
                <w:sz w:val="14"/>
                <w:szCs w:val="14"/>
                <w:lang w:eastAsia="ru-RU"/>
              </w:rPr>
              <w:t>0,98</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AB2A0A">
              <w:rPr>
                <w:rFonts w:ascii="Arial" w:eastAsia="Times New Roman" w:hAnsi="Arial" w:cs="Arial"/>
                <w:b/>
                <w:bCs/>
                <w:kern w:val="0"/>
                <w:sz w:val="14"/>
                <w:szCs w:val="14"/>
                <w:lang w:eastAsia="ru-RU"/>
              </w:rPr>
              <w:t>0.99</w:t>
            </w:r>
          </w:p>
        </w:tc>
      </w:tr>
    </w:tbl>
    <w:p w:rsidR="00AB2A0A" w:rsidRPr="00AB2A0A" w:rsidRDefault="00AB2A0A" w:rsidP="00AB2A0A">
      <w:pPr>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sectPr w:rsidR="00AB2A0A" w:rsidRPr="00AB2A0A">
          <w:type w:val="continuous"/>
          <w:pgSz w:w="11909" w:h="16834"/>
          <w:pgMar w:top="1440" w:right="2571" w:bottom="720" w:left="2666"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right="5" w:firstLine="0"/>
        <w:jc w:val="right"/>
        <w:rPr>
          <w:rFonts w:ascii="Arial" w:eastAsia="Times New Roman" w:hAnsi="Arial" w:cs="Arial"/>
          <w:kern w:val="0"/>
          <w:sz w:val="20"/>
          <w:szCs w:val="20"/>
          <w:lang w:eastAsia="ru-RU"/>
        </w:rPr>
      </w:pPr>
      <w:r w:rsidRPr="00AB2A0A">
        <w:rPr>
          <w:rFonts w:ascii="Arial" w:eastAsia="Times New Roman" w:hAnsi="Arial" w:cs="Arial"/>
          <w:b/>
          <w:bCs/>
          <w:kern w:val="0"/>
          <w:sz w:val="16"/>
          <w:szCs w:val="16"/>
          <w:lang w:eastAsia="ru-RU"/>
        </w:rPr>
        <w:t>20</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firstLine="518"/>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Результаты тяговых испытаний, рис. 7 и 8 полностью подтвердили тео</w:t>
      </w:r>
      <w:r w:rsidRPr="00AB2A0A">
        <w:rPr>
          <w:rFonts w:ascii="Times New Roman" w:eastAsia="Times New Roman" w:hAnsi="Times New Roman" w:cs="Times New Roman"/>
          <w:spacing w:val="-3"/>
          <w:kern w:val="0"/>
          <w:sz w:val="20"/>
          <w:szCs w:val="20"/>
          <w:lang w:eastAsia="ru-RU"/>
        </w:rPr>
        <w:softHyphen/>
        <w:t>ретические предпосылки в ходе которых было установлено, что усилие реза</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4"/>
          <w:kern w:val="0"/>
          <w:sz w:val="20"/>
          <w:szCs w:val="20"/>
          <w:lang w:eastAsia="ru-RU"/>
        </w:rPr>
        <w:t>нию экспериментальным щелевателем до 10 % ниже чем у серийного, что по</w:t>
      </w:r>
      <w:r w:rsidRPr="00AB2A0A">
        <w:rPr>
          <w:rFonts w:ascii="Times New Roman" w:eastAsia="Times New Roman" w:hAnsi="Times New Roman" w:cs="Times New Roman"/>
          <w:spacing w:val="-4"/>
          <w:kern w:val="0"/>
          <w:sz w:val="20"/>
          <w:szCs w:val="20"/>
          <w:lang w:eastAsia="ru-RU"/>
        </w:rPr>
        <w:softHyphen/>
      </w:r>
      <w:r w:rsidRPr="00AB2A0A">
        <w:rPr>
          <w:rFonts w:ascii="Times New Roman" w:eastAsia="Times New Roman" w:hAnsi="Times New Roman" w:cs="Times New Roman"/>
          <w:spacing w:val="-2"/>
          <w:kern w:val="0"/>
          <w:sz w:val="20"/>
          <w:szCs w:val="20"/>
          <w:lang w:eastAsia="ru-RU"/>
        </w:rPr>
        <w:t>зволило снизить расходуемую мощность и энергоемкость процесса до 5 %.</w:t>
      </w:r>
    </w:p>
    <w:p w:rsidR="00AB2A0A" w:rsidRPr="00AB2A0A" w:rsidRDefault="00AB2A0A" w:rsidP="00AB2A0A">
      <w:pPr>
        <w:framePr w:w="4133" w:h="1215" w:hRule="exact" w:hSpace="38" w:wrap="auto" w:vAnchor="text" w:hAnchor="text" w:x="1278" w:y="135"/>
        <w:shd w:val="clear" w:color="auto" w:fill="FFFFFF"/>
        <w:tabs>
          <w:tab w:val="clear" w:pos="709"/>
          <w:tab w:val="left" w:leader="hyphen" w:pos="979"/>
          <w:tab w:val="left" w:leader="hyphen" w:pos="2347"/>
          <w:tab w:val="left" w:pos="2851"/>
        </w:tabs>
        <w:suppressAutoHyphens w:val="0"/>
        <w:autoSpaceDE w:val="0"/>
        <w:autoSpaceDN w:val="0"/>
        <w:adjustRightInd w:val="0"/>
        <w:spacing w:after="0" w:line="605" w:lineRule="exact"/>
        <w:ind w:firstLine="979"/>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0"/>
          <w:szCs w:val="20"/>
          <w:lang w:val="uk-UA" w:eastAsia="ru-RU"/>
        </w:rPr>
        <w:t xml:space="preserve">і                     </w:t>
      </w:r>
      <w:r w:rsidRPr="00AB2A0A">
        <w:rPr>
          <w:rFonts w:ascii="Times New Roman" w:eastAsia="Times New Roman" w:hAnsi="Times New Roman" w:cs="Times New Roman"/>
          <w:b/>
          <w:bCs/>
          <w:kern w:val="0"/>
          <w:sz w:val="20"/>
          <w:szCs w:val="20"/>
          <w:lang w:eastAsia="ru-RU"/>
        </w:rPr>
        <w:t>'</w:t>
      </w:r>
      <w:r w:rsidRPr="00AB2A0A">
        <w:rPr>
          <w:rFonts w:ascii="Arial" w:eastAsia="Times New Roman" w:hAnsi="Times New Roman" w:cs="Arial"/>
          <w:b/>
          <w:bCs/>
          <w:kern w:val="0"/>
          <w:sz w:val="20"/>
          <w:szCs w:val="20"/>
          <w:lang w:eastAsia="ru-RU"/>
        </w:rPr>
        <w:tab/>
      </w:r>
      <w:r w:rsidRPr="00AB2A0A">
        <w:rPr>
          <w:rFonts w:ascii="Times New Roman" w:eastAsia="Times New Roman" w:hAnsi="Times New Roman" w:cs="Times New Roman"/>
          <w:b/>
          <w:bCs/>
          <w:i/>
          <w:iCs/>
          <w:kern w:val="0"/>
          <w:sz w:val="20"/>
          <w:szCs w:val="20"/>
          <w:lang w:eastAsia="ru-RU"/>
        </w:rPr>
        <w:t>''</w:t>
      </w:r>
      <w:r w:rsidRPr="00AB2A0A">
        <w:rPr>
          <w:rFonts w:ascii="Times New Roman" w:eastAsia="Times New Roman" w:hAnsi="Times New Roman" w:cs="Times New Roman"/>
          <w:b/>
          <w:bCs/>
          <w:i/>
          <w:iCs/>
          <w:kern w:val="0"/>
          <w:sz w:val="20"/>
          <w:szCs w:val="20"/>
          <w:lang w:eastAsia="ru-RU"/>
        </w:rPr>
        <w:br/>
      </w:r>
      <w:r w:rsidRPr="00AB2A0A">
        <w:rPr>
          <w:rFonts w:ascii="Times New Roman" w:eastAsia="Times New Roman" w:hAnsi="Times New Roman" w:cs="Times New Roman"/>
          <w:b/>
          <w:bCs/>
          <w:kern w:val="0"/>
          <w:sz w:val="20"/>
          <w:szCs w:val="20"/>
          <w:lang w:eastAsia="ru-RU"/>
        </w:rPr>
        <w:tab/>
      </w:r>
      <w:r w:rsidRPr="00AB2A0A">
        <w:rPr>
          <w:rFonts w:ascii="Times New Roman" w:eastAsia="Times New Roman" w:hAnsi="Times New Roman" w:cs="Times New Roman"/>
          <w:b/>
          <w:bCs/>
          <w:i/>
          <w:iCs/>
          <w:kern w:val="0"/>
          <w:sz w:val="20"/>
          <w:szCs w:val="20"/>
          <w:lang w:eastAsia="ru-RU"/>
        </w:rPr>
        <w:t>'</w:t>
      </w:r>
      <w:r w:rsidRPr="00AB2A0A">
        <w:rPr>
          <w:rFonts w:ascii="Times New Roman" w:eastAsia="Times New Roman" w:hAnsi="Times New Roman" w:cs="Times New Roman"/>
          <w:b/>
          <w:bCs/>
          <w:kern w:val="0"/>
          <w:sz w:val="20"/>
          <w:szCs w:val="20"/>
          <w:lang w:eastAsia="ru-RU"/>
        </w:rPr>
        <w:t>—1-^-:</w:t>
      </w:r>
      <w:r w:rsidRPr="00AB2A0A">
        <w:rPr>
          <w:rFonts w:ascii="Times New Roman" w:eastAsia="Times New Roman" w:hAnsi="Times New Roman" w:cs="Times New Roman"/>
          <w:b/>
          <w:bCs/>
          <w:kern w:val="0"/>
          <w:sz w:val="20"/>
          <w:szCs w:val="20"/>
          <w:lang w:eastAsia="ru-RU"/>
        </w:rPr>
        <w:tab/>
      </w:r>
      <w:r w:rsidRPr="00AB2A0A">
        <w:rPr>
          <w:rFonts w:ascii="Times New Roman" w:eastAsia="Times New Roman" w:hAnsi="Times New Roman" w:cs="Times New Roman"/>
          <w:b/>
          <w:bCs/>
          <w:smallCaps/>
          <w:kern w:val="0"/>
          <w:sz w:val="20"/>
          <w:szCs w:val="20"/>
          <w:lang w:val="uk-UA" w:eastAsia="ru-RU"/>
        </w:rPr>
        <w:t>аТ^*""^"-^</w:t>
      </w:r>
    </w:p>
    <w:p w:rsidR="00AB2A0A" w:rsidRPr="00AB2A0A" w:rsidRDefault="00AB2A0A" w:rsidP="00AB2A0A">
      <w:pPr>
        <w:shd w:val="clear" w:color="auto" w:fill="FFFFFF"/>
        <w:tabs>
          <w:tab w:val="clear" w:pos="709"/>
        </w:tabs>
        <w:suppressAutoHyphens w:val="0"/>
        <w:autoSpaceDE w:val="0"/>
        <w:autoSpaceDN w:val="0"/>
        <w:adjustRightInd w:val="0"/>
        <w:spacing w:before="206" w:after="0" w:line="240" w:lineRule="auto"/>
        <w:ind w:left="682"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6"/>
          <w:kern w:val="0"/>
          <w:sz w:val="20"/>
          <w:szCs w:val="20"/>
          <w:lang w:val="en-US" w:eastAsia="ru-RU"/>
        </w:rPr>
        <w:t>Rpo</w:t>
      </w:r>
      <w:r w:rsidRPr="00AB2A0A">
        <w:rPr>
          <w:rFonts w:ascii="Times New Roman" w:eastAsia="Times New Roman" w:hAnsi="Times New Roman" w:cs="Times New Roman"/>
          <w:b/>
          <w:bCs/>
          <w:spacing w:val="-6"/>
          <w:kern w:val="0"/>
          <w:sz w:val="20"/>
          <w:szCs w:val="20"/>
          <w:lang w:eastAsia="ru-RU"/>
        </w:rPr>
        <w:t>.</w:t>
      </w:r>
      <w:r w:rsidRPr="00AB2A0A">
        <w:rPr>
          <w:rFonts w:ascii="Times New Roman" w:eastAsia="Times New Roman" w:hAnsi="Times New Roman" w:cs="Times New Roman"/>
          <w:b/>
          <w:bCs/>
          <w:spacing w:val="-6"/>
          <w:kern w:val="0"/>
          <w:sz w:val="20"/>
          <w:szCs w:val="20"/>
          <w:lang w:val="en-US" w:eastAsia="ru-RU"/>
        </w:rPr>
        <w:t>H</w:t>
      </w:r>
    </w:p>
    <w:p w:rsidR="00AB2A0A" w:rsidRPr="00AB2A0A" w:rsidRDefault="00AB2A0A" w:rsidP="00AB2A0A">
      <w:pPr>
        <w:shd w:val="clear" w:color="auto" w:fill="FFFFFF"/>
        <w:tabs>
          <w:tab w:val="clear" w:pos="709"/>
        </w:tabs>
        <w:suppressAutoHyphens w:val="0"/>
        <w:autoSpaceDE w:val="0"/>
        <w:autoSpaceDN w:val="0"/>
        <w:adjustRightInd w:val="0"/>
        <w:spacing w:after="0" w:line="418" w:lineRule="exact"/>
        <w:ind w:left="864" w:right="5222"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9"/>
          <w:kern w:val="0"/>
          <w:sz w:val="20"/>
          <w:szCs w:val="20"/>
          <w:lang w:eastAsia="ru-RU"/>
        </w:rPr>
        <w:t xml:space="preserve">10000 </w:t>
      </w:r>
      <w:r w:rsidRPr="00AB2A0A">
        <w:rPr>
          <w:rFonts w:ascii="Times New Roman" w:eastAsia="Times New Roman" w:hAnsi="Times New Roman" w:cs="Times New Roman"/>
          <w:b/>
          <w:bCs/>
          <w:spacing w:val="-17"/>
          <w:kern w:val="0"/>
          <w:sz w:val="20"/>
          <w:szCs w:val="20"/>
          <w:lang w:eastAsia="ru-RU"/>
        </w:rPr>
        <w:t>9000</w:t>
      </w:r>
    </w:p>
    <w:p w:rsidR="00AB2A0A" w:rsidRPr="00AB2A0A" w:rsidRDefault="00AB2A0A" w:rsidP="00AB2A0A">
      <w:pPr>
        <w:shd w:val="clear" w:color="auto" w:fill="FFFFFF"/>
        <w:tabs>
          <w:tab w:val="clear" w:pos="709"/>
        </w:tabs>
        <w:suppressAutoHyphens w:val="0"/>
        <w:autoSpaceDE w:val="0"/>
        <w:autoSpaceDN w:val="0"/>
        <w:adjustRightInd w:val="0"/>
        <w:spacing w:before="19" w:after="0" w:line="408" w:lineRule="exact"/>
        <w:ind w:left="869" w:firstLine="0"/>
        <w:jc w:val="left"/>
        <w:rPr>
          <w:rFonts w:ascii="Arial" w:eastAsia="Times New Roman" w:hAnsi="Arial" w:cs="Arial"/>
          <w:kern w:val="0"/>
          <w:sz w:val="20"/>
          <w:szCs w:val="20"/>
          <w:lang w:eastAsia="ru-RU"/>
        </w:rPr>
      </w:pPr>
      <w:r w:rsidRPr="00AB2A0A">
        <w:rPr>
          <w:rFonts w:ascii="Arial" w:eastAsia="Times New Roman" w:hAnsi="Arial" w:cs="Arial"/>
          <w:b/>
          <w:bCs/>
          <w:smallCaps/>
          <w:spacing w:val="-16"/>
          <w:kern w:val="0"/>
          <w:sz w:val="16"/>
          <w:szCs w:val="16"/>
          <w:lang w:val="en-US" w:eastAsia="ru-RU"/>
        </w:rPr>
        <w:t>SOOOt</w:t>
      </w:r>
    </w:p>
    <w:p w:rsidR="00AB2A0A" w:rsidRPr="00AB2A0A" w:rsidRDefault="00AB2A0A" w:rsidP="00AB2A0A">
      <w:pPr>
        <w:shd w:val="clear" w:color="auto" w:fill="FFFFFF"/>
        <w:tabs>
          <w:tab w:val="clear" w:pos="709"/>
        </w:tabs>
        <w:suppressAutoHyphens w:val="0"/>
        <w:autoSpaceDE w:val="0"/>
        <w:autoSpaceDN w:val="0"/>
        <w:adjustRightInd w:val="0"/>
        <w:spacing w:after="0" w:line="408" w:lineRule="exact"/>
        <w:ind w:left="869" w:firstLine="0"/>
        <w:jc w:val="left"/>
        <w:rPr>
          <w:rFonts w:ascii="Arial" w:eastAsia="Times New Roman" w:hAnsi="Arial" w:cs="Arial"/>
          <w:kern w:val="0"/>
          <w:sz w:val="20"/>
          <w:szCs w:val="20"/>
          <w:lang w:eastAsia="ru-RU"/>
        </w:rPr>
      </w:pPr>
      <w:r w:rsidRPr="00AB2A0A">
        <w:rPr>
          <w:rFonts w:ascii="Arial" w:eastAsia="Times New Roman" w:hAnsi="Arial" w:cs="Arial"/>
          <w:b/>
          <w:bCs/>
          <w:spacing w:val="-5"/>
          <w:kern w:val="0"/>
          <w:sz w:val="16"/>
          <w:szCs w:val="16"/>
          <w:lang w:eastAsia="ru-RU"/>
        </w:rPr>
        <w:t>7000</w:t>
      </w:r>
    </w:p>
    <w:p w:rsidR="00AB2A0A" w:rsidRPr="00AB2A0A" w:rsidRDefault="00AB2A0A" w:rsidP="00AB2A0A">
      <w:pPr>
        <w:shd w:val="clear" w:color="auto" w:fill="FFFFFF"/>
        <w:tabs>
          <w:tab w:val="clear" w:pos="709"/>
        </w:tabs>
        <w:suppressAutoHyphens w:val="0"/>
        <w:autoSpaceDE w:val="0"/>
        <w:autoSpaceDN w:val="0"/>
        <w:adjustRightInd w:val="0"/>
        <w:spacing w:before="5" w:after="0" w:line="408" w:lineRule="exact"/>
        <w:ind w:left="869"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6"/>
          <w:kern w:val="0"/>
          <w:sz w:val="20"/>
          <w:szCs w:val="20"/>
          <w:lang w:eastAsia="ru-RU"/>
        </w:rPr>
        <w:t>6000</w:t>
      </w:r>
    </w:p>
    <w:p w:rsidR="00AB2A0A" w:rsidRPr="00AB2A0A" w:rsidRDefault="00AB2A0A" w:rsidP="00AB2A0A">
      <w:pPr>
        <w:shd w:val="clear" w:color="auto" w:fill="FFFFFF"/>
        <w:tabs>
          <w:tab w:val="clear" w:pos="709"/>
        </w:tabs>
        <w:suppressAutoHyphens w:val="0"/>
        <w:autoSpaceDE w:val="0"/>
        <w:autoSpaceDN w:val="0"/>
        <w:adjustRightInd w:val="0"/>
        <w:spacing w:before="5" w:after="0" w:line="408" w:lineRule="exact"/>
        <w:ind w:left="869"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6"/>
          <w:kern w:val="0"/>
          <w:sz w:val="20"/>
          <w:szCs w:val="20"/>
          <w:lang w:eastAsia="ru-RU"/>
        </w:rPr>
        <w:t>5000</w:t>
      </w:r>
    </w:p>
    <w:p w:rsidR="00AB2A0A" w:rsidRPr="00AB2A0A" w:rsidRDefault="00AB2A0A" w:rsidP="00AB2A0A">
      <w:pPr>
        <w:shd w:val="clear" w:color="auto" w:fill="FFFFFF"/>
        <w:tabs>
          <w:tab w:val="clear" w:pos="709"/>
        </w:tabs>
        <w:suppressAutoHyphens w:val="0"/>
        <w:autoSpaceDE w:val="0"/>
        <w:autoSpaceDN w:val="0"/>
        <w:adjustRightInd w:val="0"/>
        <w:spacing w:after="0" w:line="408" w:lineRule="exact"/>
        <w:ind w:left="869"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6"/>
          <w:kern w:val="0"/>
          <w:sz w:val="20"/>
          <w:szCs w:val="20"/>
          <w:lang w:eastAsia="ru-RU"/>
        </w:rPr>
        <w:t>4000</w:t>
      </w:r>
    </w:p>
    <w:p w:rsidR="00AB2A0A" w:rsidRPr="00AB2A0A" w:rsidRDefault="00AB2A0A" w:rsidP="00AB2A0A">
      <w:pPr>
        <w:framePr w:h="187" w:hRule="exact" w:hSpace="38" w:wrap="auto" w:vAnchor="text" w:hAnchor="text" w:x="2079" w:y="-47"/>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b/>
          <w:bCs/>
          <w:kern w:val="0"/>
          <w:sz w:val="16"/>
          <w:szCs w:val="16"/>
          <w:lang w:eastAsia="ru-RU"/>
        </w:rPr>
        <w:t>0.5</w:t>
      </w:r>
    </w:p>
    <w:p w:rsidR="00AB2A0A" w:rsidRPr="00AB2A0A" w:rsidRDefault="00AB2A0A" w:rsidP="00AB2A0A">
      <w:pPr>
        <w:framePr w:h="187" w:hRule="exact" w:hSpace="38" w:wrap="auto" w:vAnchor="text" w:hAnchor="text" w:x="3956" w:y="-42"/>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b/>
          <w:bCs/>
          <w:kern w:val="0"/>
          <w:sz w:val="16"/>
          <w:szCs w:val="16"/>
          <w:lang w:eastAsia="ru-RU"/>
        </w:rPr>
        <w:t>1,5</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left="5712"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5"/>
          <w:kern w:val="0"/>
          <w:sz w:val="20"/>
          <w:szCs w:val="20"/>
          <w:lang w:val="en-US" w:eastAsia="ru-RU"/>
        </w:rPr>
        <w:t>V</w:t>
      </w:r>
      <w:r w:rsidRPr="00AB2A0A">
        <w:rPr>
          <w:rFonts w:ascii="Times New Roman" w:eastAsia="Times New Roman" w:hAnsi="Times New Roman" w:cs="Times New Roman"/>
          <w:b/>
          <w:bCs/>
          <w:spacing w:val="-15"/>
          <w:kern w:val="0"/>
          <w:sz w:val="20"/>
          <w:szCs w:val="20"/>
          <w:lang w:eastAsia="ru-RU"/>
        </w:rPr>
        <w:t>, м/с</w:t>
      </w:r>
    </w:p>
    <w:p w:rsidR="00AB2A0A" w:rsidRPr="00AB2A0A" w:rsidRDefault="00AB2A0A" w:rsidP="00AB2A0A">
      <w:pPr>
        <w:shd w:val="clear" w:color="auto" w:fill="FFFFFF"/>
        <w:tabs>
          <w:tab w:val="clear" w:pos="709"/>
          <w:tab w:val="left" w:leader="underscore" w:pos="1829"/>
          <w:tab w:val="left" w:leader="underscore" w:pos="4070"/>
        </w:tabs>
        <w:suppressAutoHyphens w:val="0"/>
        <w:autoSpaceDE w:val="0"/>
        <w:autoSpaceDN w:val="0"/>
        <w:adjustRightInd w:val="0"/>
        <w:spacing w:before="581" w:after="538" w:line="230" w:lineRule="exact"/>
        <w:ind w:left="1219" w:right="5" w:hanging="696"/>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
          <w:kern w:val="0"/>
          <w:sz w:val="20"/>
          <w:szCs w:val="20"/>
          <w:lang w:val="uk-UA" w:eastAsia="ru-RU"/>
        </w:rPr>
        <w:t xml:space="preserve">Рис. </w:t>
      </w:r>
      <w:r w:rsidRPr="00AB2A0A">
        <w:rPr>
          <w:rFonts w:ascii="Times New Roman" w:eastAsia="Times New Roman" w:hAnsi="Times New Roman" w:cs="Times New Roman"/>
          <w:b/>
          <w:bCs/>
          <w:spacing w:val="-1"/>
          <w:kern w:val="0"/>
          <w:sz w:val="20"/>
          <w:szCs w:val="20"/>
          <w:lang w:eastAsia="ru-RU"/>
        </w:rPr>
        <w:t>7. Зависимость изменения силы резания от скорости резания:</w:t>
      </w:r>
      <w:r w:rsidRPr="00AB2A0A">
        <w:rPr>
          <w:rFonts w:ascii="Times New Roman" w:eastAsia="Times New Roman" w:hAnsi="Times New Roman" w:cs="Times New Roman"/>
          <w:b/>
          <w:bCs/>
          <w:spacing w:val="-1"/>
          <w:kern w:val="0"/>
          <w:sz w:val="20"/>
          <w:szCs w:val="20"/>
          <w:lang w:eastAsia="ru-RU"/>
        </w:rPr>
        <w:br/>
      </w:r>
      <w:r w:rsidRPr="00AB2A0A">
        <w:rPr>
          <w:rFonts w:ascii="Times New Roman" w:eastAsia="Times New Roman" w:hAnsi="Times New Roman" w:cs="Times New Roman"/>
          <w:b/>
          <w:bCs/>
          <w:spacing w:val="-10"/>
          <w:kern w:val="0"/>
          <w:sz w:val="20"/>
          <w:szCs w:val="20"/>
          <w:lang w:eastAsia="ru-RU"/>
        </w:rPr>
        <w:t>1 - серийный щелеватель; 2 - экспериментальный щелеватель;</w:t>
      </w:r>
      <w:r w:rsidRPr="00AB2A0A">
        <w:rPr>
          <w:rFonts w:ascii="Times New Roman" w:eastAsia="Times New Roman" w:hAnsi="Times New Roman" w:cs="Times New Roman"/>
          <w:b/>
          <w:bCs/>
          <w:spacing w:val="-10"/>
          <w:kern w:val="0"/>
          <w:sz w:val="20"/>
          <w:szCs w:val="20"/>
          <w:lang w:eastAsia="ru-RU"/>
        </w:rPr>
        <w:br/>
      </w:r>
      <w:r w:rsidRPr="00AB2A0A">
        <w:rPr>
          <w:rFonts w:ascii="Times New Roman" w:eastAsia="Times New Roman" w:hAnsi="Times New Roman" w:cs="Times New Roman"/>
          <w:b/>
          <w:bCs/>
          <w:kern w:val="0"/>
          <w:sz w:val="20"/>
          <w:szCs w:val="20"/>
          <w:lang w:eastAsia="ru-RU"/>
        </w:rPr>
        <w:tab/>
      </w:r>
      <w:r w:rsidRPr="00AB2A0A">
        <w:rPr>
          <w:rFonts w:ascii="Times New Roman" w:eastAsia="Times New Roman" w:hAnsi="Times New Roman" w:cs="Times New Roman"/>
          <w:b/>
          <w:bCs/>
          <w:spacing w:val="-12"/>
          <w:kern w:val="0"/>
          <w:sz w:val="20"/>
          <w:szCs w:val="20"/>
          <w:lang w:eastAsia="ru-RU"/>
        </w:rPr>
        <w:t>- экспериментальная;</w:t>
      </w:r>
      <w:r w:rsidRPr="00AB2A0A">
        <w:rPr>
          <w:rFonts w:ascii="Times New Roman" w:eastAsia="Times New Roman" w:hAnsi="Times New Roman" w:cs="Times New Roman"/>
          <w:b/>
          <w:bCs/>
          <w:kern w:val="0"/>
          <w:sz w:val="20"/>
          <w:szCs w:val="20"/>
          <w:lang w:eastAsia="ru-RU"/>
        </w:rPr>
        <w:tab/>
      </w:r>
      <w:r w:rsidRPr="00AB2A0A">
        <w:rPr>
          <w:rFonts w:ascii="Times New Roman" w:eastAsia="Times New Roman" w:hAnsi="Times New Roman" w:cs="Times New Roman"/>
          <w:b/>
          <w:bCs/>
          <w:spacing w:val="-7"/>
          <w:kern w:val="0"/>
          <w:sz w:val="20"/>
          <w:szCs w:val="20"/>
          <w:lang w:eastAsia="ru-RU"/>
        </w:rPr>
        <w:t>- теоретическая.</w:t>
      </w:r>
    </w:p>
    <w:p w:rsidR="00AB2A0A" w:rsidRPr="00AB2A0A" w:rsidRDefault="00AB2A0A" w:rsidP="00AB2A0A">
      <w:pPr>
        <w:shd w:val="clear" w:color="auto" w:fill="FFFFFF"/>
        <w:tabs>
          <w:tab w:val="clear" w:pos="709"/>
          <w:tab w:val="left" w:leader="underscore" w:pos="1829"/>
          <w:tab w:val="left" w:leader="underscore" w:pos="4070"/>
        </w:tabs>
        <w:suppressAutoHyphens w:val="0"/>
        <w:autoSpaceDE w:val="0"/>
        <w:autoSpaceDN w:val="0"/>
        <w:adjustRightInd w:val="0"/>
        <w:spacing w:before="581" w:after="538" w:line="230" w:lineRule="exact"/>
        <w:ind w:left="1219" w:right="5" w:hanging="696"/>
        <w:rPr>
          <w:rFonts w:ascii="Arial" w:eastAsia="Times New Roman" w:hAnsi="Arial" w:cs="Arial"/>
          <w:kern w:val="0"/>
          <w:sz w:val="20"/>
          <w:szCs w:val="20"/>
          <w:lang w:eastAsia="ru-RU"/>
        </w:rPr>
        <w:sectPr w:rsidR="00AB2A0A" w:rsidRPr="00AB2A0A">
          <w:pgSz w:w="11909" w:h="16834"/>
          <w:pgMar w:top="1440" w:right="2873" w:bottom="720" w:left="2498"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b/>
          <w:bCs/>
          <w:spacing w:val="-4"/>
          <w:kern w:val="0"/>
          <w:sz w:val="16"/>
          <w:szCs w:val="16"/>
          <w:lang w:val="en-US" w:eastAsia="ru-RU"/>
        </w:rPr>
        <w:t>Ne</w:t>
      </w:r>
      <w:r w:rsidRPr="00AB2A0A">
        <w:rPr>
          <w:rFonts w:ascii="Arial" w:eastAsia="Times New Roman" w:hAnsi="Arial" w:cs="Arial"/>
          <w:b/>
          <w:bCs/>
          <w:spacing w:val="-4"/>
          <w:kern w:val="0"/>
          <w:sz w:val="16"/>
          <w:szCs w:val="16"/>
          <w:lang w:eastAsia="ru-RU"/>
        </w:rPr>
        <w:t xml:space="preserve">, </w:t>
      </w:r>
      <w:r w:rsidRPr="00AB2A0A">
        <w:rPr>
          <w:rFonts w:ascii="Arial" w:eastAsia="Times New Roman" w:hAnsi="Arial" w:cs="Times New Roman"/>
          <w:b/>
          <w:bCs/>
          <w:spacing w:val="-4"/>
          <w:kern w:val="0"/>
          <w:sz w:val="16"/>
          <w:szCs w:val="16"/>
          <w:lang w:eastAsia="ru-RU"/>
        </w:rPr>
        <w:t>кВт</w:t>
      </w:r>
    </w:p>
    <w:p w:rsidR="00AB2A0A" w:rsidRPr="00AB2A0A" w:rsidRDefault="00AB2A0A" w:rsidP="00AB2A0A">
      <w:pPr>
        <w:shd w:val="clear" w:color="auto" w:fill="FFFFFF"/>
        <w:tabs>
          <w:tab w:val="clear" w:pos="709"/>
        </w:tabs>
        <w:suppressAutoHyphens w:val="0"/>
        <w:autoSpaceDE w:val="0"/>
        <w:autoSpaceDN w:val="0"/>
        <w:adjustRightInd w:val="0"/>
        <w:spacing w:before="72" w:after="0" w:line="442" w:lineRule="exact"/>
        <w:ind w:left="384" w:right="158" w:firstLine="0"/>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6"/>
          <w:kern w:val="0"/>
          <w:sz w:val="20"/>
          <w:szCs w:val="20"/>
          <w:lang w:eastAsia="ru-RU"/>
        </w:rPr>
        <w:t xml:space="preserve">80 </w:t>
      </w:r>
      <w:r w:rsidRPr="00AB2A0A">
        <w:rPr>
          <w:rFonts w:ascii="Times New Roman" w:eastAsia="Times New Roman" w:hAnsi="Times New Roman" w:cs="Times New Roman"/>
          <w:b/>
          <w:bCs/>
          <w:spacing w:val="-14"/>
          <w:kern w:val="0"/>
          <w:sz w:val="20"/>
          <w:szCs w:val="20"/>
          <w:lang w:eastAsia="ru-RU"/>
        </w:rPr>
        <w:t xml:space="preserve">60 </w:t>
      </w:r>
      <w:r w:rsidRPr="00AB2A0A">
        <w:rPr>
          <w:rFonts w:ascii="Times New Roman" w:eastAsia="Times New Roman" w:hAnsi="Times New Roman" w:cs="Times New Roman"/>
          <w:b/>
          <w:bCs/>
          <w:spacing w:val="-16"/>
          <w:kern w:val="0"/>
          <w:sz w:val="20"/>
          <w:szCs w:val="20"/>
          <w:lang w:eastAsia="ru-RU"/>
        </w:rPr>
        <w:t xml:space="preserve">40 </w:t>
      </w:r>
      <w:r w:rsidRPr="00AB2A0A">
        <w:rPr>
          <w:rFonts w:ascii="Times New Roman" w:eastAsia="Times New Roman" w:hAnsi="Times New Roman" w:cs="Times New Roman"/>
          <w:b/>
          <w:bCs/>
          <w:spacing w:val="-14"/>
          <w:kern w:val="0"/>
          <w:sz w:val="20"/>
          <w:szCs w:val="20"/>
          <w:lang w:eastAsia="ru-RU"/>
        </w:rPr>
        <w:t xml:space="preserve">20 </w:t>
      </w:r>
      <w:r w:rsidRPr="00AB2A0A">
        <w:rPr>
          <w:rFonts w:ascii="Times New Roman" w:eastAsia="Times New Roman" w:hAnsi="Times New Roman" w:cs="Times New Roman"/>
          <w:b/>
          <w:bCs/>
          <w:kern w:val="0"/>
          <w:sz w:val="20"/>
          <w:szCs w:val="20"/>
          <w:lang w:eastAsia="ru-RU"/>
        </w:rPr>
        <w:t>0</w:t>
      </w:r>
    </w:p>
    <w:p w:rsidR="00AB2A0A" w:rsidRPr="00AB2A0A" w:rsidRDefault="00AB2A0A" w:rsidP="00AB2A0A">
      <w:pPr>
        <w:shd w:val="clear" w:color="auto" w:fill="FFFFFF"/>
        <w:tabs>
          <w:tab w:val="clear" w:pos="709"/>
        </w:tabs>
        <w:suppressAutoHyphens w:val="0"/>
        <w:autoSpaceDE w:val="0"/>
        <w:autoSpaceDN w:val="0"/>
        <w:adjustRightInd w:val="0"/>
        <w:spacing w:before="2453"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Arial" w:eastAsia="Times New Roman" w:hAnsi="Arial" w:cs="Arial"/>
          <w:b/>
          <w:bCs/>
          <w:kern w:val="0"/>
          <w:sz w:val="16"/>
          <w:szCs w:val="16"/>
          <w:lang w:eastAsia="ru-RU"/>
        </w:rPr>
        <w:t>0,5</w:t>
      </w:r>
    </w:p>
    <w:p w:rsidR="00AB2A0A" w:rsidRPr="00AB2A0A" w:rsidRDefault="00AB2A0A" w:rsidP="00AB2A0A">
      <w:pPr>
        <w:shd w:val="clear" w:color="auto" w:fill="FFFFFF"/>
        <w:tabs>
          <w:tab w:val="clear" w:pos="709"/>
          <w:tab w:val="left" w:leader="underscore" w:pos="1526"/>
        </w:tabs>
        <w:suppressAutoHyphens w:val="0"/>
        <w:autoSpaceDE w:val="0"/>
        <w:autoSpaceDN w:val="0"/>
        <w:adjustRightInd w:val="0"/>
        <w:spacing w:before="264" w:after="0" w:line="240" w:lineRule="auto"/>
        <w:ind w:firstLine="0"/>
        <w:jc w:val="left"/>
        <w:rPr>
          <w:rFonts w:ascii="Arial" w:eastAsia="Times New Roman" w:hAnsi="Arial" w:cs="Arial"/>
          <w:kern w:val="0"/>
          <w:sz w:val="20"/>
          <w:szCs w:val="20"/>
          <w:lang w:eastAsia="ru-RU"/>
        </w:rPr>
      </w:pPr>
      <w:r w:rsidRPr="00AB2A0A">
        <w:rPr>
          <w:rFonts w:ascii="Arial" w:eastAsia="Times New Roman" w:hAnsi="Arial" w:cs="Arial"/>
          <w:kern w:val="0"/>
          <w:sz w:val="20"/>
          <w:szCs w:val="20"/>
          <w:lang w:eastAsia="ru-RU"/>
        </w:rPr>
        <w:br w:type="column"/>
      </w:r>
      <w:r w:rsidRPr="00AB2A0A">
        <w:rPr>
          <w:rFonts w:ascii="Times New Roman" w:eastAsia="Times New Roman" w:hAnsi="Times New Roman" w:cs="Times New Roman"/>
          <w:kern w:val="0"/>
          <w:sz w:val="28"/>
          <w:szCs w:val="28"/>
          <w:lang w:eastAsia="ru-RU"/>
        </w:rPr>
        <w:tab/>
      </w:r>
      <w:r w:rsidRPr="00AB2A0A">
        <w:rPr>
          <w:rFonts w:ascii="Times New Roman" w:eastAsia="Times New Roman" w:hAnsi="Times New Roman" w:cs="Times New Roman"/>
          <w:i/>
          <w:iCs/>
          <w:kern w:val="0"/>
          <w:sz w:val="28"/>
          <w:szCs w:val="28"/>
          <w:lang w:eastAsia="ru-RU"/>
        </w:rPr>
        <w:t>^</w:t>
      </w:r>
      <w:r w:rsidRPr="00AB2A0A">
        <w:rPr>
          <w:rFonts w:ascii="Times New Roman" w:eastAsia="Times New Roman" w:hAnsi="Times New Roman" w:cs="Times New Roman"/>
          <w:i/>
          <w:iCs/>
          <w:kern w:val="0"/>
          <w:sz w:val="28"/>
          <w:szCs w:val="28"/>
          <w:lang w:val="en-US" w:eastAsia="ru-RU"/>
        </w:rPr>
        <w:t>f</w:t>
      </w:r>
      <w:r w:rsidRPr="00AB2A0A">
        <w:rPr>
          <w:rFonts w:ascii="Times New Roman" w:eastAsia="Times New Roman" w:hAnsi="Times New Roman" w:cs="Times New Roman"/>
          <w:i/>
          <w:iCs/>
          <w:kern w:val="0"/>
          <w:sz w:val="28"/>
          <w:szCs w:val="28"/>
          <w:lang w:eastAsia="ru-RU"/>
        </w:rPr>
        <w:t>^2</w:t>
      </w:r>
      <w:r w:rsidRPr="00AB2A0A">
        <w:rPr>
          <w:rFonts w:ascii="Times New Roman" w:eastAsia="Times New Roman" w:hAnsi="Times New Roman" w:cs="Times New Roman"/>
          <w:i/>
          <w:iCs/>
          <w:kern w:val="0"/>
          <w:sz w:val="28"/>
          <w:szCs w:val="28"/>
          <w:lang w:val="en-US" w:eastAsia="ru-RU"/>
        </w:rPr>
        <w:t>z</w:t>
      </w:r>
    </w:p>
    <w:p w:rsidR="00AB2A0A" w:rsidRPr="00AB2A0A" w:rsidRDefault="00AB2A0A" w:rsidP="00AB2A0A">
      <w:pPr>
        <w:framePr w:h="230" w:hRule="exact" w:hSpace="38" w:wrap="auto" w:vAnchor="text" w:hAnchor="text" w:x="764" w:y="-47"/>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kern w:val="0"/>
          <w:sz w:val="20"/>
          <w:szCs w:val="20"/>
          <w:lang w:eastAsia="ru-RU"/>
        </w:rPr>
        <w:t>1,5</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Arial" w:eastAsia="Times New Roman" w:hAnsi="Arial" w:cs="Arial"/>
          <w:b/>
          <w:bCs/>
          <w:spacing w:val="-5"/>
          <w:kern w:val="0"/>
          <w:sz w:val="16"/>
          <w:szCs w:val="16"/>
          <w:lang w:val="en-US" w:eastAsia="ru-RU"/>
        </w:rPr>
        <w:t>v</w:t>
      </w:r>
      <w:r w:rsidRPr="00AB2A0A">
        <w:rPr>
          <w:rFonts w:ascii="Arial" w:eastAsia="Times New Roman" w:hAnsi="Arial" w:cs="Arial"/>
          <w:b/>
          <w:bCs/>
          <w:spacing w:val="-5"/>
          <w:kern w:val="0"/>
          <w:sz w:val="16"/>
          <w:szCs w:val="16"/>
          <w:lang w:eastAsia="ru-RU"/>
        </w:rPr>
        <w:t xml:space="preserve">, </w:t>
      </w:r>
      <w:r w:rsidRPr="00AB2A0A">
        <w:rPr>
          <w:rFonts w:ascii="Arial" w:eastAsia="Times New Roman" w:hAnsi="Arial" w:cs="Times New Roman"/>
          <w:b/>
          <w:bCs/>
          <w:spacing w:val="-5"/>
          <w:kern w:val="0"/>
          <w:sz w:val="16"/>
          <w:szCs w:val="16"/>
          <w:lang w:eastAsia="ru-RU"/>
        </w:rPr>
        <w:t>м</w:t>
      </w:r>
      <w:r w:rsidRPr="00AB2A0A">
        <w:rPr>
          <w:rFonts w:ascii="Arial" w:eastAsia="Times New Roman" w:hAnsi="Arial" w:cs="Arial"/>
          <w:b/>
          <w:bCs/>
          <w:spacing w:val="-5"/>
          <w:kern w:val="0"/>
          <w:sz w:val="16"/>
          <w:szCs w:val="16"/>
          <w:lang w:eastAsia="ru-RU"/>
        </w:rPr>
        <w:t>/</w:t>
      </w:r>
      <w:r w:rsidRPr="00AB2A0A">
        <w:rPr>
          <w:rFonts w:ascii="Arial" w:eastAsia="Times New Roman" w:hAnsi="Arial" w:cs="Times New Roman"/>
          <w:b/>
          <w:bCs/>
          <w:spacing w:val="-5"/>
          <w:kern w:val="0"/>
          <w:sz w:val="16"/>
          <w:szCs w:val="16"/>
          <w:lang w:eastAsia="ru-RU"/>
        </w:rPr>
        <w:t>с</w:t>
      </w: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sectPr w:rsidR="00AB2A0A" w:rsidRPr="00AB2A0A">
          <w:type w:val="continuous"/>
          <w:pgSz w:w="11909" w:h="16834"/>
          <w:pgMar w:top="1440" w:right="3051" w:bottom="720" w:left="2791" w:header="720" w:footer="720" w:gutter="0"/>
          <w:cols w:num="3" w:space="720" w:equalWidth="0">
            <w:col w:w="720" w:space="1186"/>
            <w:col w:w="720" w:space="1042"/>
            <w:col w:w="2400"/>
          </w:cols>
          <w:noEndnote/>
        </w:sectPr>
      </w:pPr>
    </w:p>
    <w:p w:rsidR="00AB2A0A" w:rsidRPr="00AB2A0A" w:rsidRDefault="00AB2A0A" w:rsidP="00AB2A0A">
      <w:pPr>
        <w:shd w:val="clear" w:color="auto" w:fill="FFFFFF"/>
        <w:tabs>
          <w:tab w:val="clear" w:pos="709"/>
          <w:tab w:val="left" w:leader="underscore" w:pos="1320"/>
          <w:tab w:val="left" w:leader="underscore" w:pos="2918"/>
        </w:tabs>
        <w:suppressAutoHyphens w:val="0"/>
        <w:autoSpaceDE w:val="0"/>
        <w:autoSpaceDN w:val="0"/>
        <w:adjustRightInd w:val="0"/>
        <w:spacing w:before="518" w:after="0" w:line="226" w:lineRule="exact"/>
        <w:ind w:left="504" w:right="403"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b/>
          <w:bCs/>
          <w:spacing w:val="-10"/>
          <w:kern w:val="0"/>
          <w:sz w:val="20"/>
          <w:szCs w:val="20"/>
          <w:lang w:eastAsia="ru-RU"/>
        </w:rPr>
        <w:t>Рис. 8. Потребляемая мощность двигателя при щелевании почвы</w:t>
      </w:r>
      <w:r w:rsidRPr="00AB2A0A">
        <w:rPr>
          <w:rFonts w:ascii="Times New Roman" w:eastAsia="Times New Roman" w:hAnsi="Times New Roman" w:cs="Times New Roman"/>
          <w:b/>
          <w:bCs/>
          <w:spacing w:val="-10"/>
          <w:kern w:val="0"/>
          <w:sz w:val="20"/>
          <w:szCs w:val="20"/>
          <w:lang w:eastAsia="ru-RU"/>
        </w:rPr>
        <w:br/>
      </w:r>
      <w:r w:rsidRPr="00AB2A0A">
        <w:rPr>
          <w:rFonts w:ascii="Times New Roman" w:eastAsia="Times New Roman" w:hAnsi="Times New Roman" w:cs="Times New Roman"/>
          <w:b/>
          <w:bCs/>
          <w:kern w:val="0"/>
          <w:sz w:val="20"/>
          <w:szCs w:val="20"/>
          <w:lang w:eastAsia="ru-RU"/>
        </w:rPr>
        <w:tab/>
        <w:t xml:space="preserve"> </w:t>
      </w:r>
      <w:r w:rsidRPr="00AB2A0A">
        <w:rPr>
          <w:rFonts w:ascii="Times New Roman" w:eastAsia="Times New Roman" w:hAnsi="Times New Roman" w:cs="Times New Roman"/>
          <w:b/>
          <w:bCs/>
          <w:spacing w:val="-9"/>
          <w:kern w:val="0"/>
          <w:sz w:val="20"/>
          <w:szCs w:val="20"/>
          <w:lang w:eastAsia="ru-RU"/>
        </w:rPr>
        <w:t>- серийным и</w:t>
      </w:r>
      <w:r w:rsidRPr="00AB2A0A">
        <w:rPr>
          <w:rFonts w:ascii="Times New Roman" w:eastAsia="Times New Roman" w:hAnsi="Times New Roman" w:cs="Times New Roman"/>
          <w:b/>
          <w:bCs/>
          <w:kern w:val="0"/>
          <w:sz w:val="20"/>
          <w:szCs w:val="20"/>
          <w:lang w:eastAsia="ru-RU"/>
        </w:rPr>
        <w:tab/>
      </w:r>
      <w:r w:rsidRPr="00AB2A0A">
        <w:rPr>
          <w:rFonts w:ascii="Times New Roman" w:eastAsia="Times New Roman" w:hAnsi="Times New Roman" w:cs="Times New Roman"/>
          <w:b/>
          <w:bCs/>
          <w:spacing w:val="-12"/>
          <w:kern w:val="0"/>
          <w:sz w:val="20"/>
          <w:szCs w:val="20"/>
          <w:lang w:eastAsia="ru-RU"/>
        </w:rPr>
        <w:t>- экспериментальным щелевателями</w:t>
      </w:r>
    </w:p>
    <w:p w:rsidR="00AB2A0A" w:rsidRPr="00AB2A0A" w:rsidRDefault="00AB2A0A" w:rsidP="00AB2A0A">
      <w:pPr>
        <w:shd w:val="clear" w:color="auto" w:fill="FFFFFF"/>
        <w:tabs>
          <w:tab w:val="clear" w:pos="709"/>
          <w:tab w:val="left" w:leader="underscore" w:pos="1320"/>
          <w:tab w:val="left" w:leader="underscore" w:pos="2918"/>
        </w:tabs>
        <w:suppressAutoHyphens w:val="0"/>
        <w:autoSpaceDE w:val="0"/>
        <w:autoSpaceDN w:val="0"/>
        <w:adjustRightInd w:val="0"/>
        <w:spacing w:before="518" w:after="0" w:line="226" w:lineRule="exact"/>
        <w:ind w:left="504" w:right="403" w:firstLine="0"/>
        <w:jc w:val="left"/>
        <w:rPr>
          <w:rFonts w:ascii="Arial" w:eastAsia="Times New Roman" w:hAnsi="Arial" w:cs="Arial"/>
          <w:kern w:val="0"/>
          <w:sz w:val="20"/>
          <w:szCs w:val="20"/>
          <w:lang w:eastAsia="ru-RU"/>
        </w:rPr>
        <w:sectPr w:rsidR="00AB2A0A" w:rsidRPr="00AB2A0A">
          <w:type w:val="continuous"/>
          <w:pgSz w:w="11909" w:h="16834"/>
          <w:pgMar w:top="1440" w:right="2873" w:bottom="720" w:left="2498"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Times New Roman" w:eastAsia="Times New Roman" w:hAnsi="Times New Roman" w:cs="Times New Roman"/>
          <w:spacing w:val="-30"/>
          <w:kern w:val="0"/>
          <w:sz w:val="20"/>
          <w:szCs w:val="20"/>
          <w:lang w:eastAsia="ru-RU"/>
        </w:rPr>
        <w:t>21</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firstLine="509"/>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Для выявления эффективности использования щелевателя автоколеба</w:t>
      </w:r>
      <w:r w:rsidRPr="00AB2A0A">
        <w:rPr>
          <w:rFonts w:ascii="Times New Roman" w:eastAsia="Times New Roman" w:hAnsi="Times New Roman" w:cs="Times New Roman"/>
          <w:spacing w:val="-3"/>
          <w:kern w:val="0"/>
          <w:sz w:val="20"/>
          <w:szCs w:val="20"/>
          <w:lang w:eastAsia="ru-RU"/>
        </w:rPr>
        <w:softHyphen/>
        <w:t>тельного действия были проведены опыты по определению урожая с/х куль</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4"/>
          <w:kern w:val="0"/>
          <w:sz w:val="20"/>
          <w:szCs w:val="20"/>
          <w:lang w:eastAsia="ru-RU"/>
        </w:rPr>
        <w:t xml:space="preserve">тур в частности люцерны. В ходе которых было зафиксировано, что прибавка </w:t>
      </w:r>
      <w:r w:rsidRPr="00AB2A0A">
        <w:rPr>
          <w:rFonts w:ascii="Times New Roman" w:eastAsia="Times New Roman" w:hAnsi="Times New Roman" w:cs="Times New Roman"/>
          <w:kern w:val="0"/>
          <w:sz w:val="20"/>
          <w:szCs w:val="20"/>
          <w:lang w:eastAsia="ru-RU"/>
        </w:rPr>
        <w:t xml:space="preserve">урожая после прохода экспериментального рабочего органа составила </w:t>
      </w:r>
      <w:r w:rsidRPr="00AB2A0A">
        <w:rPr>
          <w:rFonts w:ascii="Times New Roman" w:eastAsia="Times New Roman" w:hAnsi="Times New Roman" w:cs="Times New Roman"/>
          <w:spacing w:val="-4"/>
          <w:kern w:val="0"/>
          <w:sz w:val="20"/>
          <w:szCs w:val="20"/>
          <w:lang w:eastAsia="ru-RU"/>
        </w:rPr>
        <w:t xml:space="preserve">4,5 ц/га. При этом годовой экономический эффект составил 15457 рублей при </w:t>
      </w:r>
      <w:r w:rsidRPr="00AB2A0A">
        <w:rPr>
          <w:rFonts w:ascii="Times New Roman" w:eastAsia="Times New Roman" w:hAnsi="Times New Roman" w:cs="Times New Roman"/>
          <w:kern w:val="0"/>
          <w:sz w:val="20"/>
          <w:szCs w:val="20"/>
          <w:lang w:eastAsia="ru-RU"/>
        </w:rPr>
        <w:t>сроке окупаемости капитальных вложений 0,08 года.</w:t>
      </w:r>
    </w:p>
    <w:p w:rsidR="00AB2A0A" w:rsidRPr="00AB2A0A" w:rsidRDefault="00AB2A0A" w:rsidP="00AB2A0A">
      <w:pPr>
        <w:shd w:val="clear" w:color="auto" w:fill="FFFFFF"/>
        <w:tabs>
          <w:tab w:val="clear" w:pos="709"/>
        </w:tabs>
        <w:suppressAutoHyphens w:val="0"/>
        <w:autoSpaceDE w:val="0"/>
        <w:autoSpaceDN w:val="0"/>
        <w:adjustRightInd w:val="0"/>
        <w:spacing w:before="355" w:after="0" w:line="240" w:lineRule="auto"/>
        <w:ind w:left="62" w:firstLine="0"/>
        <w:jc w:val="center"/>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ОБЩИЕ ВЫВОДЫ</w:t>
      </w:r>
    </w:p>
    <w:p w:rsidR="00AB2A0A" w:rsidRPr="00AB2A0A" w:rsidRDefault="00AB2A0A" w:rsidP="00AB2A0A">
      <w:pPr>
        <w:numPr>
          <w:ilvl w:val="0"/>
          <w:numId w:val="8"/>
        </w:numPr>
        <w:shd w:val="clear" w:color="auto" w:fill="FFFFFF"/>
        <w:tabs>
          <w:tab w:val="clear" w:pos="709"/>
          <w:tab w:val="left" w:pos="744"/>
        </w:tabs>
        <w:suppressAutoHyphens w:val="0"/>
        <w:autoSpaceDE w:val="0"/>
        <w:autoSpaceDN w:val="0"/>
        <w:adjustRightInd w:val="0"/>
        <w:spacing w:before="374" w:after="0" w:line="346" w:lineRule="exact"/>
        <w:ind w:right="5"/>
        <w:jc w:val="left"/>
        <w:rPr>
          <w:rFonts w:ascii="Times New Roman" w:eastAsia="Times New Roman" w:hAnsi="Times New Roman" w:cs="Times New Roman"/>
          <w:spacing w:val="-27"/>
          <w:kern w:val="0"/>
          <w:sz w:val="20"/>
          <w:szCs w:val="20"/>
          <w:lang w:eastAsia="ru-RU"/>
        </w:rPr>
      </w:pPr>
      <w:r w:rsidRPr="00AB2A0A">
        <w:rPr>
          <w:rFonts w:ascii="Times New Roman" w:eastAsia="Times New Roman" w:hAnsi="Times New Roman" w:cs="Times New Roman"/>
          <w:spacing w:val="-4"/>
          <w:kern w:val="0"/>
          <w:sz w:val="20"/>
          <w:szCs w:val="20"/>
          <w:lang w:eastAsia="ru-RU"/>
        </w:rPr>
        <w:t xml:space="preserve">Из анализа почвозащитных технологий республики Дагестан видно, </w:t>
      </w:r>
      <w:r w:rsidRPr="00AB2A0A">
        <w:rPr>
          <w:rFonts w:ascii="Times New Roman" w:eastAsia="Times New Roman" w:hAnsi="Times New Roman" w:cs="Times New Roman"/>
          <w:kern w:val="0"/>
          <w:sz w:val="20"/>
          <w:szCs w:val="20"/>
          <w:lang w:eastAsia="ru-RU"/>
        </w:rPr>
        <w:t>что необходимо проводить мероприятия по регулированию водно-</w:t>
      </w:r>
      <w:r w:rsidRPr="00AB2A0A">
        <w:rPr>
          <w:rFonts w:ascii="Times New Roman" w:eastAsia="Times New Roman" w:hAnsi="Times New Roman" w:cs="Times New Roman"/>
          <w:spacing w:val="-3"/>
          <w:kern w:val="0"/>
          <w:sz w:val="20"/>
          <w:szCs w:val="20"/>
          <w:lang w:eastAsia="ru-RU"/>
        </w:rPr>
        <w:t xml:space="preserve">воздушного режима почвы, оптимизации ее физико-механических свойств и структуры. Одним из эффективных методов решения этой задачи является </w:t>
      </w:r>
      <w:r w:rsidRPr="00AB2A0A">
        <w:rPr>
          <w:rFonts w:ascii="Times New Roman" w:eastAsia="Times New Roman" w:hAnsi="Times New Roman" w:cs="Times New Roman"/>
          <w:spacing w:val="-4"/>
          <w:kern w:val="0"/>
          <w:sz w:val="20"/>
          <w:szCs w:val="20"/>
          <w:lang w:eastAsia="ru-RU"/>
        </w:rPr>
        <w:t>щелевание почвы, применение которого сдерживается значительными расхо</w:t>
      </w:r>
      <w:r w:rsidRPr="00AB2A0A">
        <w:rPr>
          <w:rFonts w:ascii="Times New Roman" w:eastAsia="Times New Roman" w:hAnsi="Times New Roman" w:cs="Times New Roman"/>
          <w:spacing w:val="-4"/>
          <w:kern w:val="0"/>
          <w:sz w:val="20"/>
          <w:szCs w:val="20"/>
          <w:lang w:eastAsia="ru-RU"/>
        </w:rPr>
        <w:softHyphen/>
      </w:r>
      <w:r w:rsidRPr="00AB2A0A">
        <w:rPr>
          <w:rFonts w:ascii="Times New Roman" w:eastAsia="Times New Roman" w:hAnsi="Times New Roman" w:cs="Times New Roman"/>
          <w:spacing w:val="-3"/>
          <w:kern w:val="0"/>
          <w:sz w:val="20"/>
          <w:szCs w:val="20"/>
          <w:lang w:eastAsia="ru-RU"/>
        </w:rPr>
        <w:t>дами, связанными с большой энергоемкостью рабочего процесса. Перспек</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spacing w:val="-4"/>
          <w:kern w:val="0"/>
          <w:sz w:val="20"/>
          <w:szCs w:val="20"/>
          <w:lang w:eastAsia="ru-RU"/>
        </w:rPr>
        <w:t>тивным направлением в области снижения энергоемкости и повышения каче</w:t>
      </w:r>
      <w:r w:rsidRPr="00AB2A0A">
        <w:rPr>
          <w:rFonts w:ascii="Times New Roman" w:eastAsia="Times New Roman" w:hAnsi="Times New Roman" w:cs="Times New Roman"/>
          <w:spacing w:val="-4"/>
          <w:kern w:val="0"/>
          <w:sz w:val="20"/>
          <w:szCs w:val="20"/>
          <w:lang w:eastAsia="ru-RU"/>
        </w:rPr>
        <w:softHyphen/>
        <w:t xml:space="preserve">ства шелевания является использование рабочих органов автоколебательного </w:t>
      </w:r>
      <w:r w:rsidRPr="00AB2A0A">
        <w:rPr>
          <w:rFonts w:ascii="Times New Roman" w:eastAsia="Times New Roman" w:hAnsi="Times New Roman" w:cs="Times New Roman"/>
          <w:kern w:val="0"/>
          <w:sz w:val="20"/>
          <w:szCs w:val="20"/>
          <w:lang w:eastAsia="ru-RU"/>
        </w:rPr>
        <w:t>действия.</w:t>
      </w:r>
    </w:p>
    <w:p w:rsidR="00AB2A0A" w:rsidRPr="00AB2A0A" w:rsidRDefault="00AB2A0A" w:rsidP="00AB2A0A">
      <w:pPr>
        <w:numPr>
          <w:ilvl w:val="0"/>
          <w:numId w:val="8"/>
        </w:numPr>
        <w:shd w:val="clear" w:color="auto" w:fill="FFFFFF"/>
        <w:tabs>
          <w:tab w:val="clear" w:pos="709"/>
          <w:tab w:val="left" w:pos="744"/>
        </w:tabs>
        <w:suppressAutoHyphens w:val="0"/>
        <w:autoSpaceDE w:val="0"/>
        <w:autoSpaceDN w:val="0"/>
        <w:adjustRightInd w:val="0"/>
        <w:spacing w:after="0" w:line="346" w:lineRule="exact"/>
        <w:ind w:right="5"/>
        <w:jc w:val="left"/>
        <w:rPr>
          <w:rFonts w:ascii="Times New Roman" w:eastAsia="Times New Roman" w:hAnsi="Times New Roman" w:cs="Times New Roman"/>
          <w:spacing w:val="-20"/>
          <w:kern w:val="0"/>
          <w:sz w:val="20"/>
          <w:szCs w:val="20"/>
          <w:lang w:eastAsia="ru-RU"/>
        </w:rPr>
      </w:pPr>
      <w:r w:rsidRPr="00AB2A0A">
        <w:rPr>
          <w:rFonts w:ascii="Times New Roman" w:eastAsia="Times New Roman" w:hAnsi="Times New Roman" w:cs="Times New Roman"/>
          <w:spacing w:val="-4"/>
          <w:kern w:val="0"/>
          <w:sz w:val="20"/>
          <w:szCs w:val="20"/>
          <w:lang w:eastAsia="ru-RU"/>
        </w:rPr>
        <w:t>Анализируя процесс рыхления почвы, выведены аналитические за</w:t>
      </w:r>
      <w:r w:rsidRPr="00AB2A0A">
        <w:rPr>
          <w:rFonts w:ascii="Times New Roman" w:eastAsia="Times New Roman" w:hAnsi="Times New Roman" w:cs="Times New Roman"/>
          <w:spacing w:val="-4"/>
          <w:kern w:val="0"/>
          <w:sz w:val="20"/>
          <w:szCs w:val="20"/>
          <w:lang w:eastAsia="ru-RU"/>
        </w:rPr>
        <w:softHyphen/>
        <w:t xml:space="preserve">висимости влияния скорости движения рабочего органа на усилия резанию, а </w:t>
      </w:r>
      <w:r w:rsidRPr="00AB2A0A">
        <w:rPr>
          <w:rFonts w:ascii="Times New Roman" w:eastAsia="Times New Roman" w:hAnsi="Times New Roman" w:cs="Times New Roman"/>
          <w:kern w:val="0"/>
          <w:sz w:val="20"/>
          <w:szCs w:val="20"/>
          <w:lang w:eastAsia="ru-RU"/>
        </w:rPr>
        <w:t>так же определена критическая скорость резания с учетом физико-механических свойств почвы.</w:t>
      </w:r>
    </w:p>
    <w:p w:rsidR="00AB2A0A" w:rsidRPr="00AB2A0A" w:rsidRDefault="00AB2A0A" w:rsidP="00AB2A0A">
      <w:pPr>
        <w:numPr>
          <w:ilvl w:val="0"/>
          <w:numId w:val="8"/>
        </w:numPr>
        <w:shd w:val="clear" w:color="auto" w:fill="FFFFFF"/>
        <w:tabs>
          <w:tab w:val="clear" w:pos="709"/>
          <w:tab w:val="left" w:pos="744"/>
        </w:tabs>
        <w:suppressAutoHyphens w:val="0"/>
        <w:autoSpaceDE w:val="0"/>
        <w:autoSpaceDN w:val="0"/>
        <w:adjustRightInd w:val="0"/>
        <w:spacing w:after="0" w:line="346" w:lineRule="exact"/>
        <w:jc w:val="left"/>
        <w:rPr>
          <w:rFonts w:ascii="Times New Roman" w:eastAsia="Times New Roman" w:hAnsi="Times New Roman" w:cs="Times New Roman"/>
          <w:spacing w:val="-17"/>
          <w:kern w:val="0"/>
          <w:sz w:val="20"/>
          <w:szCs w:val="20"/>
          <w:lang w:eastAsia="ru-RU"/>
        </w:rPr>
      </w:pPr>
      <w:r w:rsidRPr="00AB2A0A">
        <w:rPr>
          <w:rFonts w:ascii="Times New Roman" w:eastAsia="Times New Roman" w:hAnsi="Times New Roman" w:cs="Times New Roman"/>
          <w:spacing w:val="-3"/>
          <w:kern w:val="0"/>
          <w:sz w:val="20"/>
          <w:szCs w:val="20"/>
          <w:lang w:eastAsia="ru-RU"/>
        </w:rPr>
        <w:t>Теоретическое рассмотрение модели процесса резания почвы под</w:t>
      </w:r>
      <w:r w:rsidRPr="00AB2A0A">
        <w:rPr>
          <w:rFonts w:ascii="Times New Roman" w:eastAsia="Times New Roman" w:hAnsi="Times New Roman" w:cs="Times New Roman"/>
          <w:spacing w:val="-3"/>
          <w:kern w:val="0"/>
          <w:sz w:val="20"/>
          <w:szCs w:val="20"/>
          <w:lang w:eastAsia="ru-RU"/>
        </w:rPr>
        <w:softHyphen/>
        <w:t>твердило гипотезу - резание почвы колебательный процесс. На основании сделанного вывода разработана конструкция щелереза работающего в авто</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колебательном режиме.</w:t>
      </w:r>
    </w:p>
    <w:p w:rsidR="00AB2A0A" w:rsidRPr="00AB2A0A" w:rsidRDefault="00AB2A0A" w:rsidP="00AB2A0A">
      <w:pPr>
        <w:numPr>
          <w:ilvl w:val="0"/>
          <w:numId w:val="8"/>
        </w:numPr>
        <w:shd w:val="clear" w:color="auto" w:fill="FFFFFF"/>
        <w:tabs>
          <w:tab w:val="clear" w:pos="709"/>
          <w:tab w:val="left" w:pos="744"/>
        </w:tabs>
        <w:suppressAutoHyphens w:val="0"/>
        <w:autoSpaceDE w:val="0"/>
        <w:autoSpaceDN w:val="0"/>
        <w:adjustRightInd w:val="0"/>
        <w:spacing w:after="0" w:line="346" w:lineRule="exact"/>
        <w:ind w:right="5"/>
        <w:jc w:val="left"/>
        <w:rPr>
          <w:rFonts w:ascii="Times New Roman" w:eastAsia="Times New Roman" w:hAnsi="Times New Roman" w:cs="Times New Roman"/>
          <w:spacing w:val="-16"/>
          <w:kern w:val="0"/>
          <w:sz w:val="20"/>
          <w:szCs w:val="20"/>
          <w:lang w:eastAsia="ru-RU"/>
        </w:rPr>
      </w:pPr>
      <w:r w:rsidRPr="00AB2A0A">
        <w:rPr>
          <w:rFonts w:ascii="Times New Roman" w:eastAsia="Times New Roman" w:hAnsi="Times New Roman" w:cs="Times New Roman"/>
          <w:spacing w:val="-3"/>
          <w:kern w:val="0"/>
          <w:sz w:val="20"/>
          <w:szCs w:val="20"/>
          <w:lang w:eastAsia="ru-RU"/>
        </w:rPr>
        <w:t>На основании теоретического исследования формирования и проте</w:t>
      </w:r>
      <w:r w:rsidRPr="00AB2A0A">
        <w:rPr>
          <w:rFonts w:ascii="Times New Roman" w:eastAsia="Times New Roman" w:hAnsi="Times New Roman" w:cs="Times New Roman"/>
          <w:spacing w:val="-3"/>
          <w:kern w:val="0"/>
          <w:sz w:val="20"/>
          <w:szCs w:val="20"/>
          <w:lang w:eastAsia="ru-RU"/>
        </w:rPr>
        <w:softHyphen/>
        <w:t xml:space="preserve">кания автоколебания обоснованы параметры щелереза, а именно при щеле-вании почвы на глубину </w:t>
      </w:r>
      <w:r w:rsidRPr="00AB2A0A">
        <w:rPr>
          <w:rFonts w:ascii="Times New Roman" w:eastAsia="Times New Roman" w:hAnsi="Times New Roman" w:cs="Times New Roman"/>
          <w:b/>
          <w:bCs/>
          <w:spacing w:val="-3"/>
          <w:kern w:val="0"/>
          <w:sz w:val="20"/>
          <w:szCs w:val="20"/>
          <w:lang w:val="en-US" w:eastAsia="ru-RU"/>
        </w:rPr>
        <w:t>h</w:t>
      </w:r>
      <w:r w:rsidRPr="00AB2A0A">
        <w:rPr>
          <w:rFonts w:ascii="Times New Roman" w:eastAsia="Times New Roman" w:hAnsi="Times New Roman" w:cs="Times New Roman"/>
          <w:b/>
          <w:bCs/>
          <w:spacing w:val="-3"/>
          <w:kern w:val="0"/>
          <w:sz w:val="20"/>
          <w:szCs w:val="20"/>
          <w:lang w:eastAsia="ru-RU"/>
        </w:rPr>
        <w:t xml:space="preserve">=45 </w:t>
      </w:r>
      <w:r w:rsidRPr="00AB2A0A">
        <w:rPr>
          <w:rFonts w:ascii="Times New Roman" w:eastAsia="Times New Roman" w:hAnsi="Times New Roman" w:cs="Times New Roman"/>
          <w:spacing w:val="-3"/>
          <w:kern w:val="0"/>
          <w:sz w:val="20"/>
          <w:szCs w:val="20"/>
          <w:lang w:eastAsia="ru-RU"/>
        </w:rPr>
        <w:t>см и ширине рабочего органа В=4 см опти</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 xml:space="preserve">мальными параметрами являются угол резания каната </w:t>
      </w:r>
      <w:r w:rsidRPr="00AB2A0A">
        <w:rPr>
          <w:rFonts w:ascii="Times New Roman" w:eastAsia="Times New Roman" w:hAnsi="Times New Roman" w:cs="Times New Roman"/>
          <w:b/>
          <w:bCs/>
          <w:kern w:val="0"/>
          <w:sz w:val="20"/>
          <w:szCs w:val="20"/>
          <w:lang w:eastAsia="ru-RU"/>
        </w:rPr>
        <w:t xml:space="preserve">5=90°; </w:t>
      </w:r>
      <w:r w:rsidRPr="00AB2A0A">
        <w:rPr>
          <w:rFonts w:ascii="Times New Roman" w:eastAsia="Times New Roman" w:hAnsi="Times New Roman" w:cs="Times New Roman"/>
          <w:kern w:val="0"/>
          <w:sz w:val="20"/>
          <w:szCs w:val="20"/>
          <w:lang w:eastAsia="ru-RU"/>
        </w:rPr>
        <w:t>соотношение</w:t>
      </w:r>
    </w:p>
    <w:p w:rsidR="00AB2A0A" w:rsidRPr="00AB2A0A" w:rsidRDefault="00AB2A0A" w:rsidP="00AB2A0A">
      <w:pPr>
        <w:numPr>
          <w:ilvl w:val="0"/>
          <w:numId w:val="8"/>
        </w:numPr>
        <w:shd w:val="clear" w:color="auto" w:fill="FFFFFF"/>
        <w:tabs>
          <w:tab w:val="clear" w:pos="709"/>
          <w:tab w:val="left" w:pos="744"/>
        </w:tabs>
        <w:suppressAutoHyphens w:val="0"/>
        <w:autoSpaceDE w:val="0"/>
        <w:autoSpaceDN w:val="0"/>
        <w:adjustRightInd w:val="0"/>
        <w:spacing w:after="0" w:line="346" w:lineRule="exact"/>
        <w:ind w:right="5"/>
        <w:jc w:val="left"/>
        <w:rPr>
          <w:rFonts w:ascii="Times New Roman" w:eastAsia="Times New Roman" w:hAnsi="Times New Roman" w:cs="Times New Roman"/>
          <w:spacing w:val="-16"/>
          <w:kern w:val="0"/>
          <w:sz w:val="20"/>
          <w:szCs w:val="20"/>
          <w:lang w:eastAsia="ru-RU"/>
        </w:rPr>
        <w:sectPr w:rsidR="00AB2A0A" w:rsidRPr="00AB2A0A">
          <w:pgSz w:w="11909" w:h="16834"/>
          <w:pgMar w:top="1440" w:right="2547" w:bottom="720" w:left="2863"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Arial" w:eastAsia="Times New Roman" w:hAnsi="Arial" w:cs="Arial"/>
          <w:b/>
          <w:bCs/>
          <w:spacing w:val="-8"/>
          <w:kern w:val="0"/>
          <w:sz w:val="14"/>
          <w:szCs w:val="14"/>
          <w:lang w:eastAsia="ru-RU"/>
        </w:rPr>
        <w:t>22</w:t>
      </w:r>
    </w:p>
    <w:p w:rsidR="00AB2A0A" w:rsidRPr="00AB2A0A" w:rsidRDefault="00AB2A0A" w:rsidP="00AB2A0A">
      <w:pPr>
        <w:shd w:val="clear" w:color="auto" w:fill="FFFFFF"/>
        <w:tabs>
          <w:tab w:val="clear" w:pos="709"/>
        </w:tabs>
        <w:suppressAutoHyphens w:val="0"/>
        <w:autoSpaceDE w:val="0"/>
        <w:autoSpaceDN w:val="0"/>
        <w:adjustRightInd w:val="0"/>
        <w:spacing w:after="0" w:line="336" w:lineRule="exact"/>
        <w:ind w:left="19"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spacing w:val="-4"/>
          <w:kern w:val="0"/>
          <w:sz w:val="20"/>
          <w:szCs w:val="20"/>
          <w:lang w:eastAsia="ru-RU"/>
        </w:rPr>
        <w:t>диаметра канала Д</w:t>
      </w:r>
      <w:r w:rsidRPr="00AB2A0A">
        <w:rPr>
          <w:rFonts w:ascii="Times New Roman" w:eastAsia="Times New Roman" w:hAnsi="Times New Roman" w:cs="Times New Roman"/>
          <w:spacing w:val="-4"/>
          <w:kern w:val="0"/>
          <w:sz w:val="20"/>
          <w:szCs w:val="20"/>
          <w:vertAlign w:val="subscript"/>
          <w:lang w:eastAsia="ru-RU"/>
        </w:rPr>
        <w:t>к</w:t>
      </w:r>
      <w:r w:rsidRPr="00AB2A0A">
        <w:rPr>
          <w:rFonts w:ascii="Times New Roman" w:eastAsia="Times New Roman" w:hAnsi="Times New Roman" w:cs="Times New Roman"/>
          <w:spacing w:val="-4"/>
          <w:kern w:val="0"/>
          <w:sz w:val="20"/>
          <w:szCs w:val="20"/>
          <w:lang w:eastAsia="ru-RU"/>
        </w:rPr>
        <w:t xml:space="preserve"> к ширине стойки щелереза В</w:t>
      </w:r>
      <w:r w:rsidRPr="00AB2A0A">
        <w:rPr>
          <w:rFonts w:ascii="Times New Roman" w:eastAsia="Times New Roman" w:hAnsi="Times New Roman" w:cs="Times New Roman"/>
          <w:spacing w:val="-4"/>
          <w:kern w:val="0"/>
          <w:sz w:val="20"/>
          <w:szCs w:val="20"/>
          <w:vertAlign w:val="subscript"/>
          <w:lang w:eastAsia="ru-RU"/>
        </w:rPr>
        <w:t>щ</w:t>
      </w:r>
      <w:r w:rsidRPr="00AB2A0A">
        <w:rPr>
          <w:rFonts w:ascii="Times New Roman" w:eastAsia="Times New Roman" w:hAnsi="Times New Roman" w:cs="Times New Roman"/>
          <w:spacing w:val="-4"/>
          <w:kern w:val="0"/>
          <w:sz w:val="20"/>
          <w:szCs w:val="20"/>
          <w:lang w:eastAsia="ru-RU"/>
        </w:rPr>
        <w:t xml:space="preserve"> Д,/Вщ=0,5; частота колеба</w:t>
      </w:r>
      <w:r w:rsidRPr="00AB2A0A">
        <w:rPr>
          <w:rFonts w:ascii="Times New Roman" w:eastAsia="Times New Roman" w:hAnsi="Times New Roman" w:cs="Times New Roman"/>
          <w:spacing w:val="-4"/>
          <w:kern w:val="0"/>
          <w:sz w:val="20"/>
          <w:szCs w:val="20"/>
          <w:lang w:eastAsia="ru-RU"/>
        </w:rPr>
        <w:softHyphen/>
      </w:r>
      <w:r w:rsidRPr="00AB2A0A">
        <w:rPr>
          <w:rFonts w:ascii="Times New Roman" w:eastAsia="Times New Roman" w:hAnsi="Times New Roman" w:cs="Times New Roman"/>
          <w:spacing w:val="-3"/>
          <w:kern w:val="0"/>
          <w:sz w:val="20"/>
          <w:szCs w:val="20"/>
          <w:lang w:eastAsia="ru-RU"/>
        </w:rPr>
        <w:t xml:space="preserve">ний 6-12 Гц; амплитуда колебаний до 2,5 мм; жесткость пружины с=90 </w:t>
      </w:r>
      <w:r w:rsidRPr="00AB2A0A">
        <w:rPr>
          <w:rFonts w:ascii="Times New Roman" w:eastAsia="Times New Roman" w:hAnsi="Times New Roman" w:cs="Times New Roman"/>
          <w:spacing w:val="-3"/>
          <w:kern w:val="0"/>
          <w:sz w:val="20"/>
          <w:szCs w:val="20"/>
          <w:lang w:val="uk-UA" w:eastAsia="ru-RU"/>
        </w:rPr>
        <w:t>Н/імм.</w:t>
      </w:r>
    </w:p>
    <w:p w:rsidR="00AB2A0A" w:rsidRPr="00AB2A0A" w:rsidRDefault="00AB2A0A" w:rsidP="00AB2A0A">
      <w:pPr>
        <w:numPr>
          <w:ilvl w:val="0"/>
          <w:numId w:val="9"/>
        </w:numPr>
        <w:shd w:val="clear" w:color="auto" w:fill="FFFFFF"/>
        <w:tabs>
          <w:tab w:val="clear" w:pos="709"/>
          <w:tab w:val="left" w:pos="734"/>
        </w:tabs>
        <w:suppressAutoHyphens w:val="0"/>
        <w:autoSpaceDE w:val="0"/>
        <w:autoSpaceDN w:val="0"/>
        <w:adjustRightInd w:val="0"/>
        <w:spacing w:after="0" w:line="346" w:lineRule="exact"/>
        <w:ind w:right="10"/>
        <w:jc w:val="left"/>
        <w:rPr>
          <w:rFonts w:ascii="Times New Roman" w:eastAsia="Times New Roman" w:hAnsi="Times New Roman" w:cs="Times New Roman"/>
          <w:spacing w:val="-17"/>
          <w:kern w:val="0"/>
          <w:sz w:val="20"/>
          <w:szCs w:val="20"/>
          <w:lang w:eastAsia="ru-RU"/>
        </w:rPr>
      </w:pPr>
      <w:r w:rsidRPr="00AB2A0A">
        <w:rPr>
          <w:rFonts w:ascii="Times New Roman" w:eastAsia="Times New Roman" w:hAnsi="Times New Roman" w:cs="Times New Roman"/>
          <w:spacing w:val="-2"/>
          <w:kern w:val="0"/>
          <w:sz w:val="20"/>
          <w:szCs w:val="20"/>
          <w:lang w:eastAsia="ru-RU"/>
        </w:rPr>
        <w:t xml:space="preserve">Для подтверждения теоретических зависимостей были проведены </w:t>
      </w:r>
      <w:r w:rsidRPr="00AB2A0A">
        <w:rPr>
          <w:rFonts w:ascii="Times New Roman" w:eastAsia="Times New Roman" w:hAnsi="Times New Roman" w:cs="Times New Roman"/>
          <w:spacing w:val="-3"/>
          <w:kern w:val="0"/>
          <w:sz w:val="20"/>
          <w:szCs w:val="20"/>
          <w:lang w:eastAsia="ru-RU"/>
        </w:rPr>
        <w:t xml:space="preserve">лабораторные и полевые исследования в ходе которых было установлено, что </w:t>
      </w:r>
      <w:r w:rsidRPr="00AB2A0A">
        <w:rPr>
          <w:rFonts w:ascii="Times New Roman" w:eastAsia="Times New Roman" w:hAnsi="Times New Roman" w:cs="Times New Roman"/>
          <w:spacing w:val="-1"/>
          <w:kern w:val="0"/>
          <w:sz w:val="20"/>
          <w:szCs w:val="20"/>
          <w:lang w:eastAsia="ru-RU"/>
        </w:rPr>
        <w:t>снижение энергоемкости процесса щелевания рабочим органом автоколеба</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spacing w:val="-2"/>
          <w:kern w:val="0"/>
          <w:sz w:val="20"/>
          <w:szCs w:val="20"/>
          <w:lang w:eastAsia="ru-RU"/>
        </w:rPr>
        <w:t xml:space="preserve">тельного действия составило 5,5 %, снижение плотности и твердость почвы </w:t>
      </w:r>
      <w:r w:rsidRPr="00AB2A0A">
        <w:rPr>
          <w:rFonts w:ascii="Times New Roman" w:eastAsia="Times New Roman" w:hAnsi="Times New Roman" w:cs="Times New Roman"/>
          <w:spacing w:val="-3"/>
          <w:kern w:val="0"/>
          <w:sz w:val="20"/>
          <w:szCs w:val="20"/>
          <w:lang w:eastAsia="ru-RU"/>
        </w:rPr>
        <w:t>после прохода экспериментального щелереза в горизонтах 0-20 см и 20-40 см составило 4,1 % и 8,6 %, 8,2% и 9,3 % соответственно по сравнению с серий</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 xml:space="preserve">ным щелевателем. В результате улучшения качества прорезаемой шели за </w:t>
      </w:r>
      <w:r w:rsidRPr="00AB2A0A">
        <w:rPr>
          <w:rFonts w:ascii="Times New Roman" w:eastAsia="Times New Roman" w:hAnsi="Times New Roman" w:cs="Times New Roman"/>
          <w:spacing w:val="-2"/>
          <w:kern w:val="0"/>
          <w:sz w:val="20"/>
          <w:szCs w:val="20"/>
          <w:lang w:eastAsia="ru-RU"/>
        </w:rPr>
        <w:t xml:space="preserve">счет уменьшения критической глубины резания на 3,5-4 см увеличивается ее </w:t>
      </w:r>
      <w:r w:rsidRPr="00AB2A0A">
        <w:rPr>
          <w:rFonts w:ascii="Times New Roman" w:eastAsia="Times New Roman" w:hAnsi="Times New Roman" w:cs="Times New Roman"/>
          <w:spacing w:val="-1"/>
          <w:kern w:val="0"/>
          <w:sz w:val="20"/>
          <w:szCs w:val="20"/>
          <w:lang w:eastAsia="ru-RU"/>
        </w:rPr>
        <w:t xml:space="preserve">долговечность и функциональная способность. Это приводит к увеличению </w:t>
      </w:r>
      <w:r w:rsidRPr="00AB2A0A">
        <w:rPr>
          <w:rFonts w:ascii="Times New Roman" w:eastAsia="Times New Roman" w:hAnsi="Times New Roman" w:cs="Times New Roman"/>
          <w:spacing w:val="-3"/>
          <w:kern w:val="0"/>
          <w:sz w:val="20"/>
          <w:szCs w:val="20"/>
          <w:lang w:eastAsia="ru-RU"/>
        </w:rPr>
        <w:t>влагозапаса почвы до 11,5 % и как следствие повышению урожая сельскохо</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зяйственных культур, в частности люцерны на 5-8 %.</w:t>
      </w:r>
    </w:p>
    <w:p w:rsidR="00AB2A0A" w:rsidRPr="00AB2A0A" w:rsidRDefault="00AB2A0A" w:rsidP="00AB2A0A">
      <w:pPr>
        <w:numPr>
          <w:ilvl w:val="0"/>
          <w:numId w:val="9"/>
        </w:numPr>
        <w:shd w:val="clear" w:color="auto" w:fill="FFFFFF"/>
        <w:tabs>
          <w:tab w:val="clear" w:pos="709"/>
          <w:tab w:val="left" w:pos="734"/>
        </w:tabs>
        <w:suppressAutoHyphens w:val="0"/>
        <w:autoSpaceDE w:val="0"/>
        <w:autoSpaceDN w:val="0"/>
        <w:adjustRightInd w:val="0"/>
        <w:spacing w:before="14" w:after="0" w:line="346" w:lineRule="exact"/>
        <w:ind w:right="14"/>
        <w:jc w:val="left"/>
        <w:rPr>
          <w:rFonts w:ascii="Times New Roman" w:eastAsia="Times New Roman" w:hAnsi="Times New Roman" w:cs="Times New Roman"/>
          <w:spacing w:val="-18"/>
          <w:kern w:val="0"/>
          <w:sz w:val="20"/>
          <w:szCs w:val="20"/>
          <w:lang w:eastAsia="ru-RU"/>
        </w:rPr>
      </w:pPr>
      <w:r w:rsidRPr="00AB2A0A">
        <w:rPr>
          <w:rFonts w:ascii="Times New Roman" w:eastAsia="Times New Roman" w:hAnsi="Times New Roman" w:cs="Times New Roman"/>
          <w:spacing w:val="-1"/>
          <w:kern w:val="0"/>
          <w:sz w:val="20"/>
          <w:szCs w:val="20"/>
          <w:lang w:eastAsia="ru-RU"/>
        </w:rPr>
        <w:t>Годовой экономический эффект от применения щелевателя с рабо</w:t>
      </w:r>
      <w:r w:rsidRPr="00AB2A0A">
        <w:rPr>
          <w:rFonts w:ascii="Times New Roman" w:eastAsia="Times New Roman" w:hAnsi="Times New Roman" w:cs="Times New Roman"/>
          <w:spacing w:val="-1"/>
          <w:kern w:val="0"/>
          <w:sz w:val="20"/>
          <w:szCs w:val="20"/>
          <w:lang w:eastAsia="ru-RU"/>
        </w:rPr>
        <w:softHyphen/>
      </w:r>
      <w:r w:rsidRPr="00AB2A0A">
        <w:rPr>
          <w:rFonts w:ascii="Times New Roman" w:eastAsia="Times New Roman" w:hAnsi="Times New Roman" w:cs="Times New Roman"/>
          <w:spacing w:val="-2"/>
          <w:kern w:val="0"/>
          <w:sz w:val="20"/>
          <w:szCs w:val="20"/>
          <w:lang w:eastAsia="ru-RU"/>
        </w:rPr>
        <w:t>чими органами автоколебательного действия при годовой загрузке 200 ч со</w:t>
      </w:r>
      <w:r w:rsidRPr="00AB2A0A">
        <w:rPr>
          <w:rFonts w:ascii="Times New Roman" w:eastAsia="Times New Roman" w:hAnsi="Times New Roman" w:cs="Times New Roman"/>
          <w:spacing w:val="-2"/>
          <w:kern w:val="0"/>
          <w:sz w:val="20"/>
          <w:szCs w:val="20"/>
          <w:lang w:eastAsia="ru-RU"/>
        </w:rPr>
        <w:softHyphen/>
        <w:t xml:space="preserve">ставляет 15457 руб., а срок окупаемости дополнительных капиталовложений </w:t>
      </w:r>
      <w:r w:rsidRPr="00AB2A0A">
        <w:rPr>
          <w:rFonts w:ascii="Times New Roman" w:eastAsia="Times New Roman" w:hAnsi="Times New Roman" w:cs="Times New Roman"/>
          <w:kern w:val="0"/>
          <w:sz w:val="20"/>
          <w:szCs w:val="20"/>
          <w:lang w:eastAsia="ru-RU"/>
        </w:rPr>
        <w:t>составляет 0,08 года.</w:t>
      </w:r>
    </w:p>
    <w:p w:rsidR="00AB2A0A" w:rsidRPr="00AB2A0A" w:rsidRDefault="00AB2A0A" w:rsidP="00AB2A0A">
      <w:pPr>
        <w:shd w:val="clear" w:color="auto" w:fill="FFFFFF"/>
        <w:tabs>
          <w:tab w:val="clear" w:pos="709"/>
        </w:tabs>
        <w:suppressAutoHyphens w:val="0"/>
        <w:autoSpaceDE w:val="0"/>
        <w:autoSpaceDN w:val="0"/>
        <w:adjustRightInd w:val="0"/>
        <w:spacing w:before="355" w:after="0" w:line="346" w:lineRule="exact"/>
        <w:ind w:left="1291" w:right="730" w:firstLine="139"/>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ОСНОВНЫЕ ПОЛОЖЕНИЯ ДИССЕРТАЦИИ ОПУБЛИКОВАНЫ В СЛЕДУЮЩИХ РАБОТАХ:</w:t>
      </w:r>
    </w:p>
    <w:p w:rsidR="00AB2A0A" w:rsidRPr="00AB2A0A" w:rsidRDefault="00AB2A0A" w:rsidP="00AB2A0A">
      <w:pPr>
        <w:shd w:val="clear" w:color="auto" w:fill="FFFFFF"/>
        <w:tabs>
          <w:tab w:val="clear" w:pos="709"/>
        </w:tabs>
        <w:suppressAutoHyphens w:val="0"/>
        <w:autoSpaceDE w:val="0"/>
        <w:autoSpaceDN w:val="0"/>
        <w:adjustRightInd w:val="0"/>
        <w:spacing w:before="336" w:after="0" w:line="346" w:lineRule="exact"/>
        <w:ind w:left="509" w:right="96" w:hanging="456"/>
        <w:rPr>
          <w:rFonts w:ascii="Arial" w:eastAsia="Times New Roman" w:hAnsi="Arial" w:cs="Arial"/>
          <w:kern w:val="0"/>
          <w:sz w:val="20"/>
          <w:szCs w:val="20"/>
          <w:lang w:eastAsia="ru-RU"/>
        </w:rPr>
      </w:pPr>
      <w:r w:rsidRPr="00AB2A0A">
        <w:rPr>
          <w:rFonts w:ascii="Times New Roman" w:eastAsia="Times New Roman" w:hAnsi="Times New Roman" w:cs="Times New Roman"/>
          <w:spacing w:val="-2"/>
          <w:kern w:val="0"/>
          <w:sz w:val="20"/>
          <w:szCs w:val="20"/>
          <w:lang w:eastAsia="ru-RU"/>
        </w:rPr>
        <w:t>1. Сулейманов С.А., Плешков Е.Н. Полевые исследования плоскореза ра</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3"/>
          <w:kern w:val="0"/>
          <w:sz w:val="20"/>
          <w:szCs w:val="20"/>
          <w:lang w:eastAsia="ru-RU"/>
        </w:rPr>
        <w:t>ботающего в режиме автоколебаний. Депонирована в ВИНИТИ №353-</w:t>
      </w:r>
      <w:r w:rsidRPr="00AB2A0A">
        <w:rPr>
          <w:rFonts w:ascii="Times New Roman" w:eastAsia="Times New Roman" w:hAnsi="Times New Roman" w:cs="Times New Roman"/>
          <w:kern w:val="0"/>
          <w:sz w:val="20"/>
          <w:szCs w:val="20"/>
          <w:lang w:eastAsia="ru-RU"/>
        </w:rPr>
        <w:t>2004,21с.</w:t>
      </w:r>
    </w:p>
    <w:p w:rsidR="00AB2A0A" w:rsidRPr="00AB2A0A" w:rsidRDefault="00AB2A0A" w:rsidP="00AB2A0A">
      <w:pPr>
        <w:numPr>
          <w:ilvl w:val="0"/>
          <w:numId w:val="10"/>
        </w:numPr>
        <w:shd w:val="clear" w:color="auto" w:fill="FFFFFF"/>
        <w:tabs>
          <w:tab w:val="clear" w:pos="709"/>
          <w:tab w:val="left" w:pos="456"/>
        </w:tabs>
        <w:suppressAutoHyphens w:val="0"/>
        <w:autoSpaceDE w:val="0"/>
        <w:autoSpaceDN w:val="0"/>
        <w:adjustRightInd w:val="0"/>
        <w:spacing w:before="10" w:after="0" w:line="346" w:lineRule="exact"/>
        <w:ind w:right="197"/>
        <w:jc w:val="left"/>
        <w:rPr>
          <w:rFonts w:ascii="Times New Roman" w:eastAsia="Times New Roman" w:hAnsi="Times New Roman" w:cs="Times New Roman"/>
          <w:spacing w:val="-15"/>
          <w:kern w:val="0"/>
          <w:sz w:val="20"/>
          <w:szCs w:val="20"/>
          <w:lang w:eastAsia="ru-RU"/>
        </w:rPr>
      </w:pPr>
      <w:r w:rsidRPr="00AB2A0A">
        <w:rPr>
          <w:rFonts w:ascii="Times New Roman" w:eastAsia="Times New Roman" w:hAnsi="Times New Roman" w:cs="Times New Roman"/>
          <w:spacing w:val="-2"/>
          <w:kern w:val="0"/>
          <w:sz w:val="20"/>
          <w:szCs w:val="20"/>
          <w:lang w:eastAsia="ru-RU"/>
        </w:rPr>
        <w:t>Сулейманов С.А., Плешков Е.Н. Формирование и протекание автоко</w:t>
      </w:r>
      <w:r w:rsidRPr="00AB2A0A">
        <w:rPr>
          <w:rFonts w:ascii="Times New Roman" w:eastAsia="Times New Roman" w:hAnsi="Times New Roman" w:cs="Times New Roman"/>
          <w:spacing w:val="-2"/>
          <w:kern w:val="0"/>
          <w:sz w:val="20"/>
          <w:szCs w:val="20"/>
          <w:lang w:eastAsia="ru-RU"/>
        </w:rPr>
        <w:softHyphen/>
      </w:r>
      <w:r w:rsidRPr="00AB2A0A">
        <w:rPr>
          <w:rFonts w:ascii="Times New Roman" w:eastAsia="Times New Roman" w:hAnsi="Times New Roman" w:cs="Times New Roman"/>
          <w:spacing w:val="-3"/>
          <w:kern w:val="0"/>
          <w:sz w:val="20"/>
          <w:szCs w:val="20"/>
          <w:lang w:eastAsia="ru-RU"/>
        </w:rPr>
        <w:t>лебаний щелереза автоколебательного действия. Депонирована в ВИ</w:t>
      </w:r>
      <w:r w:rsidRPr="00AB2A0A">
        <w:rPr>
          <w:rFonts w:ascii="Times New Roman" w:eastAsia="Times New Roman" w:hAnsi="Times New Roman" w:cs="Times New Roman"/>
          <w:spacing w:val="-3"/>
          <w:kern w:val="0"/>
          <w:sz w:val="20"/>
          <w:szCs w:val="20"/>
          <w:lang w:eastAsia="ru-RU"/>
        </w:rPr>
        <w:softHyphen/>
      </w:r>
      <w:r w:rsidRPr="00AB2A0A">
        <w:rPr>
          <w:rFonts w:ascii="Times New Roman" w:eastAsia="Times New Roman" w:hAnsi="Times New Roman" w:cs="Times New Roman"/>
          <w:kern w:val="0"/>
          <w:sz w:val="20"/>
          <w:szCs w:val="20"/>
          <w:lang w:eastAsia="ru-RU"/>
        </w:rPr>
        <w:t>НИТИ №355-2004,15с.</w:t>
      </w:r>
    </w:p>
    <w:p w:rsidR="00AB2A0A" w:rsidRPr="00AB2A0A" w:rsidRDefault="00AB2A0A" w:rsidP="00AB2A0A">
      <w:pPr>
        <w:numPr>
          <w:ilvl w:val="0"/>
          <w:numId w:val="10"/>
        </w:numPr>
        <w:shd w:val="clear" w:color="auto" w:fill="FFFFFF"/>
        <w:tabs>
          <w:tab w:val="clear" w:pos="709"/>
          <w:tab w:val="left" w:pos="456"/>
        </w:tabs>
        <w:suppressAutoHyphens w:val="0"/>
        <w:autoSpaceDE w:val="0"/>
        <w:autoSpaceDN w:val="0"/>
        <w:adjustRightInd w:val="0"/>
        <w:spacing w:after="0" w:line="346" w:lineRule="exact"/>
        <w:ind w:right="106"/>
        <w:jc w:val="left"/>
        <w:rPr>
          <w:rFonts w:ascii="Times New Roman" w:eastAsia="Times New Roman" w:hAnsi="Times New Roman" w:cs="Times New Roman"/>
          <w:spacing w:val="-18"/>
          <w:kern w:val="0"/>
          <w:sz w:val="20"/>
          <w:szCs w:val="20"/>
          <w:lang w:eastAsia="ru-RU"/>
        </w:rPr>
      </w:pPr>
      <w:r w:rsidRPr="00AB2A0A">
        <w:rPr>
          <w:rFonts w:ascii="Times New Roman" w:eastAsia="Times New Roman" w:hAnsi="Times New Roman" w:cs="Times New Roman"/>
          <w:spacing w:val="-3"/>
          <w:kern w:val="0"/>
          <w:sz w:val="20"/>
          <w:szCs w:val="20"/>
          <w:lang w:eastAsia="ru-RU"/>
        </w:rPr>
        <w:t>Сулейманов С.А. Плешков Е.Н. Лабораторные исследования культива</w:t>
      </w:r>
      <w:r w:rsidRPr="00AB2A0A">
        <w:rPr>
          <w:rFonts w:ascii="Times New Roman" w:eastAsia="Times New Roman" w:hAnsi="Times New Roman" w:cs="Times New Roman"/>
          <w:spacing w:val="-3"/>
          <w:kern w:val="0"/>
          <w:sz w:val="20"/>
          <w:szCs w:val="20"/>
          <w:lang w:eastAsia="ru-RU"/>
        </w:rPr>
        <w:softHyphen/>
        <w:t xml:space="preserve">тора работающего в режиме автоколебаний. Депонирована в ВИНИТИ </w:t>
      </w:r>
      <w:r w:rsidRPr="00AB2A0A">
        <w:rPr>
          <w:rFonts w:ascii="Times New Roman" w:eastAsia="Times New Roman" w:hAnsi="Times New Roman" w:cs="Times New Roman"/>
          <w:kern w:val="0"/>
          <w:sz w:val="20"/>
          <w:szCs w:val="20"/>
          <w:lang w:eastAsia="ru-RU"/>
        </w:rPr>
        <w:t>№354-2004, 14с.</w:t>
      </w:r>
    </w:p>
    <w:p w:rsidR="00AB2A0A" w:rsidRPr="00AB2A0A" w:rsidRDefault="00AB2A0A" w:rsidP="00AB2A0A">
      <w:pPr>
        <w:numPr>
          <w:ilvl w:val="0"/>
          <w:numId w:val="10"/>
        </w:numPr>
        <w:shd w:val="clear" w:color="auto" w:fill="FFFFFF"/>
        <w:tabs>
          <w:tab w:val="clear" w:pos="709"/>
          <w:tab w:val="left" w:pos="456"/>
        </w:tabs>
        <w:suppressAutoHyphens w:val="0"/>
        <w:autoSpaceDE w:val="0"/>
        <w:autoSpaceDN w:val="0"/>
        <w:adjustRightInd w:val="0"/>
        <w:spacing w:after="0" w:line="346" w:lineRule="exact"/>
        <w:ind w:right="106"/>
        <w:jc w:val="left"/>
        <w:rPr>
          <w:rFonts w:ascii="Times New Roman" w:eastAsia="Times New Roman" w:hAnsi="Times New Roman" w:cs="Times New Roman"/>
          <w:spacing w:val="-18"/>
          <w:kern w:val="0"/>
          <w:sz w:val="20"/>
          <w:szCs w:val="20"/>
          <w:lang w:eastAsia="ru-RU"/>
        </w:rPr>
        <w:sectPr w:rsidR="00AB2A0A" w:rsidRPr="00AB2A0A">
          <w:pgSz w:w="11909" w:h="16834"/>
          <w:pgMar w:top="1440" w:right="2773" w:bottom="720" w:left="2570"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AB2A0A">
        <w:rPr>
          <w:rFonts w:ascii="Arial" w:eastAsia="Times New Roman" w:hAnsi="Arial" w:cs="Arial"/>
          <w:b/>
          <w:bCs/>
          <w:spacing w:val="-6"/>
          <w:kern w:val="0"/>
          <w:sz w:val="14"/>
          <w:szCs w:val="14"/>
          <w:lang w:eastAsia="ru-RU"/>
        </w:rPr>
        <w:t>23</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19" w:firstLine="0"/>
        <w:rPr>
          <w:rFonts w:ascii="Arial" w:eastAsia="Times New Roman" w:hAnsi="Arial" w:cs="Arial"/>
          <w:kern w:val="0"/>
          <w:sz w:val="20"/>
          <w:szCs w:val="20"/>
          <w:lang w:eastAsia="ru-RU"/>
        </w:rPr>
      </w:pPr>
      <w:r w:rsidRPr="00AB2A0A">
        <w:rPr>
          <w:rFonts w:ascii="Times New Roman" w:eastAsia="Times New Roman" w:hAnsi="Times New Roman" w:cs="Times New Roman"/>
          <w:spacing w:val="-3"/>
          <w:kern w:val="0"/>
          <w:sz w:val="20"/>
          <w:szCs w:val="20"/>
          <w:lang w:eastAsia="ru-RU"/>
        </w:rPr>
        <w:t xml:space="preserve">Сулейманов СА Экономическая оценка эффективности использования </w:t>
      </w:r>
      <w:r w:rsidRPr="00AB2A0A">
        <w:rPr>
          <w:rFonts w:ascii="Times New Roman" w:eastAsia="Times New Roman" w:hAnsi="Times New Roman" w:cs="Times New Roman"/>
          <w:spacing w:val="-4"/>
          <w:kern w:val="0"/>
          <w:sz w:val="20"/>
          <w:szCs w:val="20"/>
          <w:lang w:eastAsia="ru-RU"/>
        </w:rPr>
        <w:t>трактора «Кировец» при щелевании почвы щелевателем автоколеба</w:t>
      </w:r>
      <w:r w:rsidRPr="00AB2A0A">
        <w:rPr>
          <w:rFonts w:ascii="Times New Roman" w:eastAsia="Times New Roman" w:hAnsi="Times New Roman" w:cs="Times New Roman"/>
          <w:spacing w:val="-4"/>
          <w:kern w:val="0"/>
          <w:sz w:val="20"/>
          <w:szCs w:val="20"/>
          <w:lang w:eastAsia="ru-RU"/>
        </w:rPr>
        <w:softHyphen/>
      </w:r>
      <w:r w:rsidRPr="00AB2A0A">
        <w:rPr>
          <w:rFonts w:ascii="Times New Roman" w:eastAsia="Times New Roman" w:hAnsi="Times New Roman" w:cs="Times New Roman"/>
          <w:spacing w:val="-2"/>
          <w:kern w:val="0"/>
          <w:sz w:val="20"/>
          <w:szCs w:val="20"/>
          <w:lang w:eastAsia="ru-RU"/>
        </w:rPr>
        <w:t xml:space="preserve">тельного действия // Современные проблемы развития регионального </w:t>
      </w:r>
      <w:r w:rsidRPr="00AB2A0A">
        <w:rPr>
          <w:rFonts w:ascii="Times New Roman" w:eastAsia="Times New Roman" w:hAnsi="Times New Roman" w:cs="Times New Roman"/>
          <w:spacing w:val="-4"/>
          <w:kern w:val="0"/>
          <w:sz w:val="20"/>
          <w:szCs w:val="20"/>
          <w:lang w:eastAsia="ru-RU"/>
        </w:rPr>
        <w:t xml:space="preserve">АПК: Сборник научных трудов. - Дагестанская ГСХА - Махачкала, </w:t>
      </w:r>
      <w:r w:rsidRPr="00AB2A0A">
        <w:rPr>
          <w:rFonts w:ascii="Times New Roman" w:eastAsia="Times New Roman" w:hAnsi="Times New Roman" w:cs="Times New Roman"/>
          <w:kern w:val="0"/>
          <w:sz w:val="20"/>
          <w:szCs w:val="20"/>
          <w:lang w:eastAsia="ru-RU"/>
        </w:rPr>
        <w:t>2004,сЛ22-124.</w:t>
      </w:r>
    </w:p>
    <w:p w:rsidR="00AB2A0A" w:rsidRPr="00AB2A0A" w:rsidRDefault="00AB2A0A" w:rsidP="00AB2A0A">
      <w:pPr>
        <w:shd w:val="clear" w:color="auto" w:fill="FFFFFF"/>
        <w:tabs>
          <w:tab w:val="clear" w:pos="709"/>
        </w:tabs>
        <w:suppressAutoHyphens w:val="0"/>
        <w:autoSpaceDE w:val="0"/>
        <w:autoSpaceDN w:val="0"/>
        <w:adjustRightInd w:val="0"/>
        <w:spacing w:after="0" w:line="346" w:lineRule="exact"/>
        <w:ind w:left="29" w:right="5" w:firstLine="0"/>
        <w:rPr>
          <w:rFonts w:ascii="Arial" w:eastAsia="Times New Roman" w:hAnsi="Arial" w:cs="Arial"/>
          <w:kern w:val="0"/>
          <w:sz w:val="20"/>
          <w:szCs w:val="20"/>
          <w:lang w:eastAsia="ru-RU"/>
        </w:rPr>
      </w:pPr>
      <w:r w:rsidRPr="00AB2A0A">
        <w:rPr>
          <w:rFonts w:ascii="Times New Roman" w:eastAsia="Times New Roman" w:hAnsi="Times New Roman" w:cs="Times New Roman"/>
          <w:kern w:val="0"/>
          <w:sz w:val="20"/>
          <w:szCs w:val="20"/>
          <w:lang w:eastAsia="ru-RU"/>
        </w:rPr>
        <w:t>Плешков Е.Н., Сулейманов СА Щелерез автоколебательного дейст</w:t>
      </w:r>
      <w:r w:rsidRPr="00AB2A0A">
        <w:rPr>
          <w:rFonts w:ascii="Times New Roman" w:eastAsia="Times New Roman" w:hAnsi="Times New Roman" w:cs="Times New Roman"/>
          <w:kern w:val="0"/>
          <w:sz w:val="20"/>
          <w:szCs w:val="20"/>
          <w:lang w:eastAsia="ru-RU"/>
        </w:rPr>
        <w:softHyphen/>
      </w:r>
      <w:r w:rsidRPr="00AB2A0A">
        <w:rPr>
          <w:rFonts w:ascii="Times New Roman" w:eastAsia="Times New Roman" w:hAnsi="Times New Roman" w:cs="Times New Roman"/>
          <w:spacing w:val="-3"/>
          <w:kern w:val="0"/>
          <w:sz w:val="20"/>
          <w:szCs w:val="20"/>
          <w:lang w:eastAsia="ru-RU"/>
        </w:rPr>
        <w:t>вия. Информ. листок, Саратовский ЦНТИ№ 13-2004.</w:t>
      </w:r>
    </w:p>
    <w:p w:rsidR="00AB2A0A" w:rsidRPr="00AB2A0A" w:rsidRDefault="00AB2A0A" w:rsidP="00AB2A0A">
      <w:pPr>
        <w:shd w:val="clear" w:color="auto" w:fill="FFFFFF"/>
        <w:tabs>
          <w:tab w:val="clear" w:pos="709"/>
          <w:tab w:val="left" w:pos="3000"/>
        </w:tabs>
        <w:suppressAutoHyphens w:val="0"/>
        <w:autoSpaceDE w:val="0"/>
        <w:autoSpaceDN w:val="0"/>
        <w:adjustRightInd w:val="0"/>
        <w:spacing w:before="7181" w:after="0" w:line="197" w:lineRule="exact"/>
        <w:ind w:left="19"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16"/>
          <w:szCs w:val="16"/>
          <w:lang w:eastAsia="ru-RU"/>
        </w:rPr>
        <w:t>Подписано в печать 21.04.2004</w:t>
      </w:r>
      <w:r w:rsidRPr="00AB2A0A">
        <w:rPr>
          <w:rFonts w:ascii="Arial" w:eastAsia="Times New Roman" w:hAnsi="Times New Roman" w:cs="Arial"/>
          <w:kern w:val="0"/>
          <w:sz w:val="16"/>
          <w:szCs w:val="16"/>
          <w:lang w:eastAsia="ru-RU"/>
        </w:rPr>
        <w:tab/>
      </w:r>
      <w:r w:rsidRPr="00AB2A0A">
        <w:rPr>
          <w:rFonts w:ascii="Times New Roman" w:eastAsia="Times New Roman" w:hAnsi="Times New Roman" w:cs="Times New Roman"/>
          <w:spacing w:val="-1"/>
          <w:kern w:val="0"/>
          <w:sz w:val="16"/>
          <w:szCs w:val="16"/>
          <w:lang w:eastAsia="ru-RU"/>
        </w:rPr>
        <w:t>Формат 60x84/16</w:t>
      </w:r>
    </w:p>
    <w:p w:rsidR="00AB2A0A" w:rsidRPr="00AB2A0A" w:rsidRDefault="00AB2A0A" w:rsidP="00AB2A0A">
      <w:pPr>
        <w:shd w:val="clear" w:color="auto" w:fill="FFFFFF"/>
        <w:tabs>
          <w:tab w:val="clear" w:pos="709"/>
          <w:tab w:val="left" w:pos="2016"/>
        </w:tabs>
        <w:suppressAutoHyphens w:val="0"/>
        <w:autoSpaceDE w:val="0"/>
        <w:autoSpaceDN w:val="0"/>
        <w:adjustRightInd w:val="0"/>
        <w:spacing w:after="0" w:line="197" w:lineRule="exact"/>
        <w:ind w:left="24"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16"/>
          <w:szCs w:val="16"/>
          <w:lang w:eastAsia="ru-RU"/>
        </w:rPr>
        <w:t>Бумага писчая.</w:t>
      </w:r>
      <w:r w:rsidRPr="00AB2A0A">
        <w:rPr>
          <w:rFonts w:ascii="Arial" w:eastAsia="Times New Roman" w:hAnsi="Times New Roman" w:cs="Arial"/>
          <w:kern w:val="0"/>
          <w:sz w:val="16"/>
          <w:szCs w:val="16"/>
          <w:lang w:eastAsia="ru-RU"/>
        </w:rPr>
        <w:tab/>
      </w:r>
      <w:r w:rsidRPr="00AB2A0A">
        <w:rPr>
          <w:rFonts w:ascii="Times New Roman" w:eastAsia="Times New Roman" w:hAnsi="Times New Roman" w:cs="Times New Roman"/>
          <w:kern w:val="0"/>
          <w:sz w:val="16"/>
          <w:szCs w:val="16"/>
          <w:lang w:eastAsia="ru-RU"/>
        </w:rPr>
        <w:t>Печать офсетная. Уч.-изд. л. 1.0</w:t>
      </w:r>
    </w:p>
    <w:p w:rsidR="00AB2A0A" w:rsidRPr="00AB2A0A" w:rsidRDefault="00AB2A0A" w:rsidP="00AB2A0A">
      <w:pPr>
        <w:shd w:val="clear" w:color="auto" w:fill="FFFFFF"/>
        <w:tabs>
          <w:tab w:val="clear" w:pos="709"/>
          <w:tab w:val="left" w:pos="1493"/>
        </w:tabs>
        <w:suppressAutoHyphens w:val="0"/>
        <w:autoSpaceDE w:val="0"/>
        <w:autoSpaceDN w:val="0"/>
        <w:adjustRightInd w:val="0"/>
        <w:spacing w:before="5" w:after="0" w:line="197" w:lineRule="exact"/>
        <w:ind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16"/>
          <w:szCs w:val="16"/>
          <w:lang w:eastAsia="ru-RU"/>
        </w:rPr>
        <w:t>Тираж 100</w:t>
      </w:r>
      <w:r w:rsidRPr="00AB2A0A">
        <w:rPr>
          <w:rFonts w:ascii="Arial" w:eastAsia="Times New Roman" w:hAnsi="Times New Roman" w:cs="Arial"/>
          <w:kern w:val="0"/>
          <w:sz w:val="16"/>
          <w:szCs w:val="16"/>
          <w:lang w:eastAsia="ru-RU"/>
        </w:rPr>
        <w:tab/>
      </w:r>
      <w:r w:rsidRPr="00AB2A0A">
        <w:rPr>
          <w:rFonts w:ascii="Times New Roman" w:eastAsia="Times New Roman" w:hAnsi="Times New Roman" w:cs="Times New Roman"/>
          <w:spacing w:val="-7"/>
          <w:kern w:val="0"/>
          <w:sz w:val="16"/>
          <w:szCs w:val="16"/>
          <w:lang w:eastAsia="ru-RU"/>
        </w:rPr>
        <w:t>Заказ *55</w:t>
      </w:r>
    </w:p>
    <w:p w:rsidR="00AB2A0A" w:rsidRPr="00AB2A0A" w:rsidRDefault="00AB2A0A" w:rsidP="00AB2A0A">
      <w:pPr>
        <w:shd w:val="clear" w:color="auto" w:fill="FFFFFF"/>
        <w:tabs>
          <w:tab w:val="clear" w:pos="709"/>
        </w:tabs>
        <w:suppressAutoHyphens w:val="0"/>
        <w:autoSpaceDE w:val="0"/>
        <w:autoSpaceDN w:val="0"/>
        <w:adjustRightInd w:val="0"/>
        <w:spacing w:after="0" w:line="197" w:lineRule="exact"/>
        <w:ind w:left="5" w:right="1440" w:firstLine="0"/>
        <w:jc w:val="left"/>
        <w:rPr>
          <w:rFonts w:ascii="Arial" w:eastAsia="Times New Roman" w:hAnsi="Arial" w:cs="Arial"/>
          <w:kern w:val="0"/>
          <w:sz w:val="20"/>
          <w:szCs w:val="20"/>
          <w:lang w:eastAsia="ru-RU"/>
        </w:rPr>
      </w:pPr>
      <w:r w:rsidRPr="00AB2A0A">
        <w:rPr>
          <w:rFonts w:ascii="Times New Roman" w:eastAsia="Times New Roman" w:hAnsi="Times New Roman" w:cs="Times New Roman"/>
          <w:kern w:val="0"/>
          <w:sz w:val="16"/>
          <w:szCs w:val="16"/>
          <w:lang w:eastAsia="ru-RU"/>
        </w:rPr>
        <w:t>Подразделение оперативной полиграфии Саратовского ЦНТИ, 410012 г.Сратов. ул. Московская, 35</w:t>
      </w:r>
    </w:p>
    <w:p w:rsidR="00AB2A0A" w:rsidRPr="00AB2A0A" w:rsidRDefault="00AB2A0A" w:rsidP="00AB2A0A">
      <w:pPr>
        <w:shd w:val="clear" w:color="auto" w:fill="FFFFFF"/>
        <w:tabs>
          <w:tab w:val="clear" w:pos="709"/>
        </w:tabs>
        <w:suppressAutoHyphens w:val="0"/>
        <w:autoSpaceDE w:val="0"/>
        <w:autoSpaceDN w:val="0"/>
        <w:adjustRightInd w:val="0"/>
        <w:spacing w:after="0" w:line="197" w:lineRule="exact"/>
        <w:ind w:left="5" w:right="1440" w:firstLine="0"/>
        <w:jc w:val="left"/>
        <w:rPr>
          <w:rFonts w:ascii="Arial" w:eastAsia="Times New Roman" w:hAnsi="Arial" w:cs="Arial"/>
          <w:kern w:val="0"/>
          <w:sz w:val="20"/>
          <w:szCs w:val="20"/>
          <w:lang w:eastAsia="ru-RU"/>
        </w:rPr>
        <w:sectPr w:rsidR="00AB2A0A" w:rsidRPr="00AB2A0A">
          <w:pgSz w:w="11909" w:h="16834"/>
          <w:pgMar w:top="1440" w:right="2607" w:bottom="720" w:left="3292" w:header="720" w:footer="720" w:gutter="0"/>
          <w:cols w:space="60"/>
          <w:noEndnote/>
        </w:sectPr>
      </w:pPr>
    </w:p>
    <w:p w:rsidR="00AB2A0A" w:rsidRPr="00AB2A0A" w:rsidRDefault="00AB2A0A" w:rsidP="00AB2A0A">
      <w:pPr>
        <w:shd w:val="clear" w:color="auto" w:fill="FFFFFF"/>
        <w:tabs>
          <w:tab w:val="clear" w:pos="709"/>
        </w:tabs>
        <w:suppressAutoHyphens w:val="0"/>
        <w:autoSpaceDE w:val="0"/>
        <w:autoSpaceDN w:val="0"/>
        <w:adjustRightInd w:val="0"/>
        <w:spacing w:after="0" w:line="384" w:lineRule="exact"/>
        <w:ind w:firstLine="0"/>
        <w:jc w:val="left"/>
        <w:rPr>
          <w:rFonts w:ascii="Arial" w:eastAsia="Times New Roman" w:hAnsi="Arial" w:cs="Arial"/>
          <w:kern w:val="0"/>
          <w:sz w:val="20"/>
          <w:szCs w:val="20"/>
          <w:lang w:eastAsia="ru-RU"/>
        </w:rPr>
      </w:pPr>
      <w:r w:rsidRPr="00AB2A0A">
        <w:rPr>
          <w:rFonts w:ascii="Arial" w:eastAsia="Times New Roman" w:hAnsi="Arial" w:cs="Arial"/>
          <w:b/>
          <w:bCs/>
          <w:kern w:val="0"/>
          <w:position w:val="-1"/>
          <w:sz w:val="38"/>
          <w:szCs w:val="38"/>
          <w:lang w:val="en-US" w:eastAsia="ru-RU"/>
        </w:rPr>
        <w:t>p-8561</w:t>
      </w:r>
    </w:p>
    <w:p w:rsidR="00BC164B" w:rsidRPr="00AB2A0A" w:rsidRDefault="00BC164B" w:rsidP="00AB2A0A"/>
    <w:sectPr w:rsidR="00BC164B" w:rsidRPr="00AB2A0A" w:rsidSect="00E65BDF">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4F8" w:rsidRDefault="00F944F8">
      <w:pPr>
        <w:spacing w:after="0" w:line="240" w:lineRule="auto"/>
      </w:pPr>
      <w:r>
        <w:separator/>
      </w:r>
    </w:p>
  </w:endnote>
  <w:endnote w:type="continuationSeparator" w:id="0">
    <w:p w:rsidR="00F944F8" w:rsidRDefault="00F94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F8" w:rsidRDefault="00F944F8">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944F8" w:rsidRDefault="00F944F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F8" w:rsidRDefault="00F944F8">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944F8" w:rsidRDefault="00F944F8">
                <w:pPr>
                  <w:spacing w:line="240" w:lineRule="auto"/>
                </w:pPr>
                <w:fldSimple w:instr=" PAGE \* MERGEFORMAT ">
                  <w:r w:rsidR="00AB2A0A" w:rsidRPr="00AB2A0A">
                    <w:rPr>
                      <w:rStyle w:val="afffff9"/>
                      <w:noProof/>
                    </w:rPr>
                    <w:t>24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F8" w:rsidRDefault="00F944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4F8" w:rsidRDefault="00F944F8"/>
    <w:p w:rsidR="00F944F8" w:rsidRDefault="00F944F8"/>
    <w:p w:rsidR="00F944F8" w:rsidRDefault="00F944F8"/>
    <w:p w:rsidR="00F944F8" w:rsidRDefault="00F944F8"/>
    <w:p w:rsidR="00F944F8" w:rsidRDefault="00F944F8"/>
    <w:p w:rsidR="00F944F8" w:rsidRDefault="00F944F8"/>
    <w:p w:rsidR="00F944F8" w:rsidRDefault="00F944F8">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944F8" w:rsidRDefault="00F944F8">
                  <w:pPr>
                    <w:spacing w:line="240" w:lineRule="auto"/>
                  </w:pPr>
                  <w:fldSimple w:instr=" PAGE \* MERGEFORMAT ">
                    <w:r w:rsidRPr="00786A04">
                      <w:rPr>
                        <w:rStyle w:val="afffff9"/>
                        <w:b w:val="0"/>
                        <w:bCs w:val="0"/>
                        <w:noProof/>
                      </w:rPr>
                      <w:t>7</w:t>
                    </w:r>
                  </w:fldSimple>
                </w:p>
              </w:txbxContent>
            </v:textbox>
            <w10:wrap anchorx="page" anchory="page"/>
          </v:shape>
        </w:pict>
      </w:r>
    </w:p>
    <w:p w:rsidR="00F944F8" w:rsidRDefault="00F944F8"/>
    <w:p w:rsidR="00F944F8" w:rsidRDefault="00F944F8"/>
    <w:p w:rsidR="00F944F8" w:rsidRDefault="00F944F8">
      <w:pPr>
        <w:rPr>
          <w:sz w:val="2"/>
          <w:szCs w:val="2"/>
        </w:rPr>
      </w:pPr>
      <w:r w:rsidRPr="00574F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944F8" w:rsidRDefault="00F944F8"/>
              </w:txbxContent>
            </v:textbox>
            <w10:wrap anchorx="page" anchory="page"/>
          </v:shape>
        </w:pict>
      </w:r>
    </w:p>
    <w:p w:rsidR="00F944F8" w:rsidRDefault="00F944F8"/>
    <w:p w:rsidR="00F944F8" w:rsidRDefault="00F944F8">
      <w:pPr>
        <w:rPr>
          <w:sz w:val="2"/>
          <w:szCs w:val="2"/>
        </w:rPr>
      </w:pPr>
    </w:p>
    <w:p w:rsidR="00F944F8" w:rsidRDefault="00F944F8"/>
    <w:p w:rsidR="00F944F8" w:rsidRDefault="00F944F8">
      <w:pPr>
        <w:spacing w:after="0" w:line="240" w:lineRule="auto"/>
      </w:pPr>
    </w:p>
  </w:footnote>
  <w:footnote w:type="continuationSeparator" w:id="0">
    <w:p w:rsidR="00F944F8" w:rsidRDefault="00F94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F8" w:rsidRDefault="00F944F8">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F944F8" w:rsidRDefault="00F944F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F8" w:rsidRDefault="00F944F8">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944F8" w:rsidRDefault="00F944F8"/>
            </w:txbxContent>
          </v:textbox>
          <w10:wrap anchorx="page" anchory="page"/>
        </v:shape>
      </w:pict>
    </w:r>
  </w:p>
  <w:p w:rsidR="00F944F8" w:rsidRPr="005856C0" w:rsidRDefault="00F944F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F8" w:rsidRDefault="00F944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36C5771"/>
    <w:multiLevelType w:val="singleLevel"/>
    <w:tmpl w:val="B86CA5C0"/>
    <w:lvl w:ilvl="0">
      <w:start w:val="1"/>
      <w:numFmt w:val="decimal"/>
      <w:lvlText w:val="%1."/>
      <w:legacy w:legacy="1" w:legacySpace="0" w:legacyIndent="220"/>
      <w:lvlJc w:val="left"/>
      <w:rPr>
        <w:rFonts w:ascii="Times New Roman" w:hAnsi="Times New Roman" w:cs="Times New Roman" w:hint="default"/>
      </w:rPr>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5">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6">
    <w:nsid w:val="38346A67"/>
    <w:multiLevelType w:val="singleLevel"/>
    <w:tmpl w:val="6762A2BE"/>
    <w:lvl w:ilvl="0">
      <w:start w:val="1"/>
      <w:numFmt w:val="decimal"/>
      <w:lvlText w:val="%1."/>
      <w:legacy w:legacy="1" w:legacySpace="0" w:legacyIndent="221"/>
      <w:lvlJc w:val="left"/>
      <w:rPr>
        <w:rFonts w:ascii="Times New Roman" w:hAnsi="Times New Roman" w:cs="Times New Roman"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9">
    <w:nsid w:val="4FB507C4"/>
    <w:multiLevelType w:val="singleLevel"/>
    <w:tmpl w:val="59BA9054"/>
    <w:lvl w:ilvl="0">
      <w:start w:val="2"/>
      <w:numFmt w:val="decimal"/>
      <w:lvlText w:val="%1."/>
      <w:legacy w:legacy="1" w:legacySpace="0" w:legacyIndent="451"/>
      <w:lvlJc w:val="left"/>
      <w:rPr>
        <w:rFonts w:ascii="Times New Roman" w:hAnsi="Times New Roman" w:cs="Times New Roman" w:hint="default"/>
      </w:rPr>
    </w:lvl>
  </w:abstractNum>
  <w:abstractNum w:abstractNumId="90">
    <w:nsid w:val="55643176"/>
    <w:multiLevelType w:val="singleLevel"/>
    <w:tmpl w:val="90688944"/>
    <w:lvl w:ilvl="0">
      <w:start w:val="3"/>
      <w:numFmt w:val="decimal"/>
      <w:lvlText w:val="%1."/>
      <w:legacy w:legacy="1" w:legacySpace="0" w:legacyIndent="202"/>
      <w:lvlJc w:val="left"/>
      <w:rPr>
        <w:rFonts w:ascii="Times New Roman" w:hAnsi="Times New Roman" w:cs="Times New Roman" w:hint="default"/>
      </w:rPr>
    </w:lvl>
  </w:abstractNum>
  <w:abstractNum w:abstractNumId="91">
    <w:nsid w:val="71910F45"/>
    <w:multiLevelType w:val="singleLevel"/>
    <w:tmpl w:val="E09C7060"/>
    <w:lvl w:ilvl="0">
      <w:start w:val="5"/>
      <w:numFmt w:val="decimal"/>
      <w:lvlText w:val="%1."/>
      <w:legacy w:legacy="1" w:legacySpace="0" w:legacyIndent="211"/>
      <w:lvlJc w:val="left"/>
      <w:rPr>
        <w:rFonts w:ascii="Times New Roman" w:hAnsi="Times New Roman" w:cs="Times New Roman" w:hint="default"/>
      </w:rPr>
    </w:lvl>
  </w:abstractNum>
  <w:abstractNum w:abstractNumId="92">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0"/>
  </w:num>
  <w:num w:numId="8">
    <w:abstractNumId w:val="86"/>
  </w:num>
  <w:num w:numId="9">
    <w:abstractNumId w:val="91"/>
  </w:num>
  <w:num w:numId="10">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7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72"/>
    <o:shapelayout v:ext="edit">
      <o:idmap v:ext="edit" data="1"/>
      <o:rules v:ext="edit">
        <o:r id="V:Rule1" type="connector" idref="#_x0000_s1120">
          <o:proxy start="" idref="#_x0000_s1118" connectloc="1"/>
          <o:proxy end="" idref="#_x0000_s1111" connectloc="1"/>
        </o:r>
        <o:r id="V:Rule2" type="connector" idref="#_x0000_s1121">
          <o:proxy start="" idref="#_x0000_s1118" connectloc="1"/>
          <o:proxy end="" idref="#_x0000_s1112" connectloc="1"/>
        </o:r>
        <o:r id="V:Rule3" type="connector" idref="#_x0000_s1122">
          <o:proxy start="" idref="#_x0000_s1118" connectloc="1"/>
          <o:proxy end="" idref="#_x0000_s1119" connectloc="1"/>
        </o:r>
        <o:r id="V:Rule4" type="connector" idref="#_x0000_s1123">
          <o:proxy start="" idref="#_x0000_s1118" connectloc="1"/>
          <o:proxy end="" idref="#_x0000_s1113" connectloc="1"/>
        </o:r>
        <o:r id="V:Rule5" type="connector" idref="#_x0000_s1124">
          <o:proxy start="" idref="#_x0000_s1118" connectloc="3"/>
          <o:proxy end="" idref="#_x0000_s1111" connectloc="3"/>
        </o:r>
        <o:r id="V:Rule6" type="connector" idref="#_x0000_s1125">
          <o:proxy start="" idref="#_x0000_s1118" connectloc="3"/>
          <o:proxy end="" idref="#_x0000_s1112" connectloc="3"/>
        </o:r>
        <o:r id="V:Rule7" type="connector" idref="#_x0000_s1126">
          <o:proxy start="" idref="#_x0000_s1118" connectloc="3"/>
          <o:proxy end="" idref="#_x0000_s1119" connectloc="3"/>
        </o:r>
        <o:r id="V:Rule8" type="connector" idref="#_x0000_s1127">
          <o:proxy start="" idref="#_x0000_s1118" connectloc="3"/>
          <o:proxy end="" idref="#_x0000_s1113" connectloc="3"/>
        </o:r>
        <o:r id="V:Rule9" type="connector" idref="#_x0000_s1128">
          <o:proxy start="" idref="#_x0000_s1109" connectloc="1"/>
          <o:proxy end="" idref="#_x0000_s1115" connectloc="1"/>
        </o:r>
        <o:r id="V:Rule10" type="connector" idref="#_x0000_s1129">
          <o:proxy start="" idref="#_x0000_s1109" connectloc="3"/>
          <o:proxy end="" idref="#_x0000_s1115" connectloc="3"/>
        </o:r>
        <o:r id="V:Rule11" type="connector" idref="#_x0000_s1248"/>
        <o:r id="V:Rule12" type="connector" idref="#_x0000_s1249"/>
        <o:r id="V:Rule13" type="connector" idref="#_x0000_s1250"/>
        <o:r id="V:Rule14" type="connector" idref="#_x0000_s1251"/>
        <o:r id="V:Rule15" type="connector" idref="#_x0000_s1252"/>
        <o:r id="V:Rule16" type="connector" idref="#_x0000_s1253"/>
        <o:r id="V:Rule17" type="connector" idref="#_x0000_s1254"/>
        <o:r id="V:Rule18" type="connector" idref="#_x0000_s1255"/>
        <o:r id="V:Rule19" type="connector" idref="#_x0000_s1256"/>
        <o:r id="V:Rule20" type="connector" idref="#_x0000_s1257"/>
        <o:r id="V:Rule21" type="connector" idref="#_x0000_s1454"/>
        <o:r id="V:Rule22" type="connector" idref="#_x0000_s1446"/>
        <o:r id="V:Rule23" type="connector" idref="#_x0000_s1449"/>
        <o:r id="V:Rule24" type="connector" idref="#_x0000_s1453"/>
        <o:r id="V:Rule25" type="connector" idref="#_x0000_s1450"/>
        <o:r id="V:Rule26" type="connector" idref="#_x0000_s1448"/>
        <o:r id="V:Rule27" type="connector" idref="#_x0000_s1451"/>
        <o:r id="V:Rule28" type="connector" idref="#_x0000_s1447"/>
        <o:r id="V:Rule29" type="connector" idref="#_x0000_s1452"/>
        <o:r id="V:Rule30" type="connector" idref="#_x0000_s1426"/>
        <o:r id="V:Rule31" type="connector" idref="#_x0000_s1427"/>
        <o:r id="V:Rule32" type="connector" idref="#_x0000_s1428"/>
        <o:r id="V:Rule33" type="connector" idref="#_x0000_s1429"/>
        <o:r id="V:Rule34" type="connector" idref="#_x0000_s1430"/>
        <o:r id="V:Rule35" type="connector" idref="#_x0000_s1431"/>
        <o:r id="V:Rule36" type="connector" idref="#_x0000_s1432"/>
        <o:r id="V:Rule37" type="connector" idref="#_x0000_s1433"/>
        <o:r id="V:Rule38" type="connector" idref="#_x0000_s1467">
          <o:proxy start="" idref="#_x0000_s1459" connectloc="2"/>
          <o:proxy end="" idref="#_x0000_s1463" connectloc="0"/>
        </o:r>
        <o:r id="V:Rule39" type="connector" idref="#_x0000_s1468">
          <o:proxy start="" idref="#_x0000_s1461" connectloc="2"/>
          <o:proxy end="" idref="#_x0000_s1462" connectloc="0"/>
        </o:r>
        <o:r id="V:Rule40" type="connector" idref="#_x0000_s1469">
          <o:proxy start="" idref="#_x0000_s1462" connectloc="2"/>
          <o:proxy end="" idref="#_x0000_s1465" connectloc="0"/>
        </o:r>
        <o:r id="V:Rule41" type="connector" idref="#_x0000_s1470">
          <o:proxy start="" idref="#_x0000_s1463" connectloc="2"/>
        </o:r>
        <o:r id="V:Rule42" type="connector" idref="#_x0000_s1471">
          <o:proxy start="" idref="#_x0000_s1460" connectloc="2"/>
          <o:proxy end="" idref="#_x0000_s1464" connectloc="0"/>
        </o:r>
        <o:r id="V:Rule43" type="connector" idref="#_x0000_s1472">
          <o:proxy start="" idref="#_x0000_s1465" connectloc="2"/>
        </o:r>
        <o:r id="V:Rule44" type="connector" idref="#_x0000_s1473">
          <o:proxy start="" idref="#_x0000_s1464" connectloc="2"/>
        </o:r>
        <o:r id="V:Rule45" type="connector" idref="#_x0000_s1402"/>
        <o:r id="V:Rule46" type="connector" idref="#_x0000_s1404"/>
        <o:r id="V:Rule47" type="connector" idref="#_x0000_s1403"/>
        <o:r id="V:Rule48" type="connector" idref="#_x0000_s1400"/>
        <o:r id="V:Rule49" type="connector" idref="#_x0000_s1401"/>
        <o:r id="V:Rule50" type="connector" idref="#_x0000_s1567"/>
        <o:r id="V:Rule51" type="connector" idref="#_x0000_s1559"/>
        <o:r id="V:Rule52" type="connector" idref="#_x0000_s1562"/>
        <o:r id="V:Rule53" type="connector" idref="#_x0000_s1566"/>
        <o:r id="V:Rule54" type="connector" idref="#_x0000_s1563"/>
        <o:r id="V:Rule55" type="connector" idref="#_x0000_s1561"/>
        <o:r id="V:Rule56" type="connector" idref="#_x0000_s1564"/>
        <o:r id="V:Rule57" type="connector" idref="#_x0000_s1560"/>
        <o:r id="V:Rule58" type="connector" idref="#_x0000_s1565"/>
        <o:r id="V:Rule59" type="connector" idref="#_x0000_s1539"/>
        <o:r id="V:Rule60" type="connector" idref="#_x0000_s1540"/>
        <o:r id="V:Rule61" type="connector" idref="#_x0000_s1541"/>
        <o:r id="V:Rule62" type="connector" idref="#_x0000_s1542"/>
        <o:r id="V:Rule63" type="connector" idref="#_x0000_s1543"/>
        <o:r id="V:Rule64" type="connector" idref="#_x0000_s1544"/>
        <o:r id="V:Rule65" type="connector" idref="#_x0000_s1545"/>
        <o:r id="V:Rule66" type="connector" idref="#_x0000_s1546"/>
        <o:r id="V:Rule67" type="connector" idref="#_x0000_s1580"/>
        <o:r id="V:Rule68" type="connector" idref="#_x0000_s1581"/>
        <o:r id="V:Rule69" type="connector" idref="#_x0000_s1582"/>
        <o:r id="V:Rule70" type="connector" idref="#_x0000_s1583"/>
        <o:r id="V:Rule71" type="connector" idref="#_x0000_s1584"/>
        <o:r id="V:Rule72" type="connector" idref="#_x0000_s1585"/>
        <o:r id="V:Rule73" type="connector" idref="#_x0000_s1586"/>
        <o:r id="V:Rule74" type="connector" idref="#_x0000_s1515"/>
        <o:r id="V:Rule75" type="connector" idref="#_x0000_s1517"/>
        <o:r id="V:Rule76" type="connector" idref="#_x0000_s1516"/>
        <o:r id="V:Rule77" type="connector" idref="#_x0000_s1513"/>
        <o:r id="V:Rule78" type="connector" idref="#_x0000_s151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lin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0AADF-8977-453C-B920-9EBCB802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4689</Words>
  <Characters>26729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31356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2020-10-03T11:14:00Z</dcterms:created>
  <dcterms:modified xsi:type="dcterms:W3CDTF">2020-10-03T11:14:00Z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