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правах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рукописи</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Безкровный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Александр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Михайлович</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УПРАВЛЕНИЕ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НЕОПРЕДЕЛЕННОСТИ</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Специальность</w:t>
      </w:r>
      <w:r w:rsidRPr="009E3BEC">
        <w:rPr>
          <w:rFonts w:ascii="Times New Roman" w:eastAsia="Times New Roman" w:hAnsi="Times New Roman" w:cs="Times New Roman"/>
          <w:kern w:val="0"/>
          <w:sz w:val="28"/>
          <w:szCs w:val="28"/>
          <w:lang w:eastAsia="ru-RU"/>
        </w:rPr>
        <w:t xml:space="preserve"> 08.00.05 </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управление</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народным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хозяйством</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управление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инновациями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АВТОРЕФЕРАТ</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диссертации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соискание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учёной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степени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кандидата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наук</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Санкт</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Петербург</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 2016</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Работа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выполнена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Федеральном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государственном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автономном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образова¬тельном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учреждении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высшего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образования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«Санкт</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Петербургский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государствен¬ный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университет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аэрокосмического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приборостроения»</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Научный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руководитель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доктор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технических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профессор</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Заслуженный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работник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высшей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школы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Российской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Федерации</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Ястребов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Анатолий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Павлович</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Официальные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оппоненты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Макаров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Владимир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Васильевич</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доктор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профессор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Заслужен</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Российской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Федерации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ФГБОУ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«Санкт</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Петербургский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государственный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универ¬ситет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телекоммуникаций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проф</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Бонч</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Бруевича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заведующий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кафедрой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связи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Титова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Марина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Николаевна</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доктор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профессор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ФГБОУ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«Санкт</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Петербургский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государственный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университет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промышленных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технологий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дизайна»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заведующая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кафедрой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менеджмента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руководитель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лаборатории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современных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методов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менеджмента</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Ведущая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организация</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Федеральное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государственное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бюджетное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учрежде¬</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«Институт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проблем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региональной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мики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Российской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академии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наук»</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Защита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состоится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__ </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kern w:val="0"/>
          <w:sz w:val="28"/>
          <w:szCs w:val="28"/>
          <w:lang w:eastAsia="ru-RU"/>
        </w:rPr>
        <w:tab/>
        <w:t xml:space="preserve"> 2016 </w:t>
      </w:r>
      <w:r w:rsidRPr="009E3BEC">
        <w:rPr>
          <w:rFonts w:ascii="Times New Roman" w:eastAsia="Times New Roman" w:hAnsi="Times New Roman" w:cs="Times New Roman" w:hint="eastAsia"/>
          <w:kern w:val="0"/>
          <w:sz w:val="28"/>
          <w:szCs w:val="28"/>
          <w:lang w:eastAsia="ru-RU"/>
        </w:rPr>
        <w:t>г</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kern w:val="0"/>
          <w:sz w:val="28"/>
          <w:szCs w:val="28"/>
          <w:lang w:eastAsia="ru-RU"/>
        </w:rPr>
        <w:tab/>
        <w:t xml:space="preserve"> </w:t>
      </w:r>
      <w:r w:rsidRPr="009E3BEC">
        <w:rPr>
          <w:rFonts w:ascii="Times New Roman" w:eastAsia="Times New Roman" w:hAnsi="Times New Roman" w:cs="Times New Roman" w:hint="eastAsia"/>
          <w:kern w:val="0"/>
          <w:sz w:val="28"/>
          <w:szCs w:val="28"/>
          <w:lang w:eastAsia="ru-RU"/>
        </w:rPr>
        <w:t>часов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заседании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lastRenderedPageBreak/>
        <w:t>сертационного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совета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w:t>
      </w:r>
      <w:r w:rsidRPr="009E3BEC">
        <w:rPr>
          <w:rFonts w:ascii="Times New Roman" w:eastAsia="Times New Roman" w:hAnsi="Times New Roman" w:cs="Times New Roman"/>
          <w:kern w:val="0"/>
          <w:sz w:val="28"/>
          <w:szCs w:val="28"/>
          <w:lang w:eastAsia="ru-RU"/>
        </w:rPr>
        <w:t xml:space="preserve">   212.354.04   </w:t>
      </w:r>
      <w:r w:rsidRPr="009E3BEC">
        <w:rPr>
          <w:rFonts w:ascii="Times New Roman" w:eastAsia="Times New Roman" w:hAnsi="Times New Roman" w:cs="Times New Roman" w:hint="eastAsia"/>
          <w:kern w:val="0"/>
          <w:sz w:val="28"/>
          <w:szCs w:val="28"/>
          <w:lang w:eastAsia="ru-RU"/>
        </w:rPr>
        <w:t>при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Федеральном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государственном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бюджет¬</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образовательном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учреждении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высшего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образования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«Санкт</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Петербуский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государственный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экономический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университет»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адресу</w:t>
      </w:r>
      <w:r w:rsidRPr="009E3BEC">
        <w:rPr>
          <w:rFonts w:ascii="Times New Roman" w:eastAsia="Times New Roman" w:hAnsi="Times New Roman" w:cs="Times New Roman"/>
          <w:kern w:val="0"/>
          <w:sz w:val="28"/>
          <w:szCs w:val="28"/>
          <w:lang w:eastAsia="ru-RU"/>
        </w:rPr>
        <w:t>:191023,</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г</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Санкт</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Петербург</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Садовая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w:t>
      </w:r>
      <w:r w:rsidRPr="009E3BEC">
        <w:rPr>
          <w:rFonts w:ascii="Times New Roman" w:eastAsia="Times New Roman" w:hAnsi="Times New Roman" w:cs="Times New Roman"/>
          <w:kern w:val="0"/>
          <w:sz w:val="28"/>
          <w:szCs w:val="28"/>
          <w:lang w:eastAsia="ru-RU"/>
        </w:rPr>
        <w:t xml:space="preserve">.21, </w:t>
      </w:r>
      <w:r w:rsidRPr="009E3BEC">
        <w:rPr>
          <w:rFonts w:ascii="Times New Roman" w:eastAsia="Times New Roman" w:hAnsi="Times New Roman" w:cs="Times New Roman" w:hint="eastAsia"/>
          <w:kern w:val="0"/>
          <w:sz w:val="28"/>
          <w:szCs w:val="28"/>
          <w:lang w:eastAsia="ru-RU"/>
        </w:rPr>
        <w:t>ауд</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kern w:val="0"/>
          <w:sz w:val="28"/>
          <w:szCs w:val="28"/>
          <w:lang w:eastAsia="ru-RU"/>
        </w:rPr>
        <w:tab/>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можно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ознакомиться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библиотеке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сайте</w:t>
      </w:r>
      <w:r w:rsidRPr="009E3BEC">
        <w:rPr>
          <w:rFonts w:ascii="Times New Roman" w:eastAsia="Times New Roman" w:hAnsi="Times New Roman" w:cs="Times New Roman"/>
          <w:kern w:val="0"/>
          <w:sz w:val="28"/>
          <w:szCs w:val="28"/>
          <w:lang w:eastAsia="ru-RU"/>
        </w:rPr>
        <w:t xml:space="preserve"> unecon.ru/dis-sovety </w:t>
      </w:r>
      <w:r w:rsidRPr="009E3BEC">
        <w:rPr>
          <w:rFonts w:ascii="Times New Roman" w:eastAsia="Times New Roman" w:hAnsi="Times New Roman" w:cs="Times New Roman" w:hint="eastAsia"/>
          <w:kern w:val="0"/>
          <w:sz w:val="28"/>
          <w:szCs w:val="28"/>
          <w:lang w:eastAsia="ru-RU"/>
        </w:rPr>
        <w:t>Федерального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государственного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бюджетного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образовательного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учреждения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выс¬шего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образования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«Санкт</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Петербургский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государственный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экономический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универ¬ситет»</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Автореферат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разослан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__</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kern w:val="0"/>
          <w:sz w:val="28"/>
          <w:szCs w:val="28"/>
          <w:lang w:eastAsia="ru-RU"/>
        </w:rPr>
        <w:tab/>
        <w:t xml:space="preserve"> 2016 </w:t>
      </w:r>
      <w:r w:rsidRPr="009E3BEC">
        <w:rPr>
          <w:rFonts w:ascii="Times New Roman" w:eastAsia="Times New Roman" w:hAnsi="Times New Roman" w:cs="Times New Roman" w:hint="eastAsia"/>
          <w:kern w:val="0"/>
          <w:sz w:val="28"/>
          <w:szCs w:val="28"/>
          <w:lang w:eastAsia="ru-RU"/>
        </w:rPr>
        <w:t>г</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Ученый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секретарь</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диссертационного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совета</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Л</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Хорева</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з</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I. </w:t>
      </w:r>
      <w:r w:rsidRPr="009E3BEC">
        <w:rPr>
          <w:rFonts w:ascii="Times New Roman" w:eastAsia="Times New Roman" w:hAnsi="Times New Roman" w:cs="Times New Roman" w:hint="eastAsia"/>
          <w:kern w:val="0"/>
          <w:sz w:val="28"/>
          <w:szCs w:val="28"/>
          <w:lang w:eastAsia="ru-RU"/>
        </w:rPr>
        <w:t>ОБЩАЯ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ХАРАКТЕРИСТИКА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РАБОТЫ</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Актуальность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Одним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серьезных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определяющих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ускорение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процессов</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сегодняшний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день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здание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адекватной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требованиям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внешней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среды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Можно</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уверенностью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констатировать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сегодня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что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решению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задачи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мешают</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существующие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многочисленные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иерархии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интересов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учиты¬</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необходимость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приходится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выработки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реализации</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управленческих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решений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мере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востребованным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настоящее</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время</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остается</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потенциал</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иннова</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циго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менеджмента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положительно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зарекомендовал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себя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различнойс</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тепени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сложности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рыночных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системах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хозяйствования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прин¬</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ципов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менеджмента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современной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экономике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может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сматриваться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качестве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эффективного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средства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организации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неопределенности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внешней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среды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lastRenderedPageBreak/>
        <w:t>личительной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особенностью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преобразований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сфере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современным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процедура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сопоставления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задач</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проведением</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реструкт</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заключается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обеспечении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перехода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которое</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ориентировано</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основном</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объемы</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выпускаемой</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продукции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ориентированному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конечного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потребителя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связи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этим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рассмотрение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проблем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реструктуризации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неопределенности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актуальным</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Процесс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структурных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изменений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касается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трех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областей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ятельности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структурной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финансовой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руководящей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сего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дняшних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предусматривает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поиск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нововведений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сфере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способны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изменить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данную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ситуацию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укрепив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финансовое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положение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значительной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степени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повысить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конкурентоспо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собность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Степень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разработанности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проблемы</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Отдельные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стороны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рассматриваемой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проблемы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рамках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теории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были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рассмотрены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трудах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Фатхутдинова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других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авторов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посвящены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вопросам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только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уровне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общей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теории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касаются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практического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внедрения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методов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современным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предприятием</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Такие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вопросы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инновациями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различные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аспек¬</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направленные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обеспечение</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конкурентоспособности</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рассматривались</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работах</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отечеств</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зарубежных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авторов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Гунин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Друккер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Окрепилов</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Тычинский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Ястребов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др</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Вместе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следует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отметить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недостаточный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уровень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области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ориентированных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технологий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4</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современными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связи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проблема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требует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дальнейшей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проработки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Цель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заключается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теоретических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методиче¬ских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положений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стратегическому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lastRenderedPageBreak/>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неопределенности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внедрения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технологий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обеспечения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способствующих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повышению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устойчивости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конкурентоспособности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соответствии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указанной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работе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были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ставлены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следующие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задачи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предложить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методы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инструментарий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предприятий</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сформулировать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принципы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тенциала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предприятием</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разработать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конкурентных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преимуществ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повышения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предложить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показателей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сравнительной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сформулировать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подходы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неопределенности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разработать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алгоритм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неопределенности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Объектом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являются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ханизмы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неопределенности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Предметом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комплекс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организационно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экономических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отношений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возникающих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неопределенности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Теоретической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методологической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послужили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при¬кладные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фундаментальные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области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социально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экономическими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системами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области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теории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теории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принятия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решений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постановке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проблематики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были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положения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экономической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теории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междисциплинарный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подходы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общенаучные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методы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Информационная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эмпирическая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база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включает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териалы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монографий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практических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конференций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семинаров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пери</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одических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изданий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электронные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ресурсы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соответствующие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темати¬ке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исследуемой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проблемы</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Достоверность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обоснованность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чивается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использованием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фундаментальных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об¬ласти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теории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материалов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практических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международных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конференций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области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инновациями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фундаменталь</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lastRenderedPageBreak/>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5</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трудов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посвященных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периодическими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даниями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Интернет</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ресурсами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проблематике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глубоким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нормативно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правовых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опубликованными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материалами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статистических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отчетов</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Соответствие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паспорту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специальности</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Содержание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соответствует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пункту</w:t>
      </w:r>
      <w:r w:rsidRPr="009E3BEC">
        <w:rPr>
          <w:rFonts w:ascii="Times New Roman" w:eastAsia="Times New Roman" w:hAnsi="Times New Roman" w:cs="Times New Roman"/>
          <w:kern w:val="0"/>
          <w:sz w:val="28"/>
          <w:szCs w:val="28"/>
          <w:lang w:eastAsia="ru-RU"/>
        </w:rPr>
        <w:t xml:space="preserve"> 2.1 </w:t>
      </w:r>
      <w:r w:rsidRPr="009E3BEC">
        <w:rPr>
          <w:rFonts w:ascii="Times New Roman" w:eastAsia="Times New Roman" w:hAnsi="Times New Roman" w:cs="Times New Roman" w:hint="eastAsia"/>
          <w:kern w:val="0"/>
          <w:sz w:val="28"/>
          <w:szCs w:val="28"/>
          <w:lang w:eastAsia="ru-RU"/>
        </w:rPr>
        <w:t>«Развитие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теоретических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методологических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положений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совершенствование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форм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способов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системах»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паспорта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специальности</w:t>
      </w:r>
      <w:r w:rsidRPr="009E3BEC">
        <w:rPr>
          <w:rFonts w:ascii="Times New Roman" w:eastAsia="Times New Roman" w:hAnsi="Times New Roman" w:cs="Times New Roman"/>
          <w:kern w:val="0"/>
          <w:sz w:val="28"/>
          <w:szCs w:val="28"/>
          <w:lang w:eastAsia="ru-RU"/>
        </w:rPr>
        <w:t xml:space="preserve"> 08.00.05 </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народным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хозяйством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инно¬вациями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Научная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новизна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заключается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теории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практики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технологий</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Наиболее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существенные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обладающие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новизной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полученные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лично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соискателем</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1.</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Предложено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рамках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каждой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фазы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жизненного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цикла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инноваций</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направленных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реализацию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осуществ¬</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лять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решение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совокупности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задач</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связанных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ориентированных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целевое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использование</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всех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имеющихся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ресурсов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технологического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трансфера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обеспечива¬</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последующее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освоение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внедрение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продуктов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рынок</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2.</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Сформулированы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принципы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тенциала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Основы</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ваясь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проведенном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диссертационном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онный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потенциал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определен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одно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свойств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сложной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соци</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ально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экономической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состоящей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совокупности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неиспользован</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скрытых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накопленных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ресурсов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могут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быть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достижения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субъектов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позволяющие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своевременно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адаптироваться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изменениям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окружающей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среды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помощью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эффективной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коммерциализации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новых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знаний</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3.</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Разработана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конкурентных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преимуществ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обеспечивающих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функционирование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рыночной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предлагается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отнести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предел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lastRenderedPageBreak/>
        <w:t>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предел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внешней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среды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определено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что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регулирование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одним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повышения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уровня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конкурентоспособности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4.</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Предложена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показателей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сравнительной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научнотехнологических</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параметров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осуществляется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исходя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качественных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характеристик</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продукции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производительных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учетом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численных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значений</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6</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социально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экономических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данных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итоговой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хозяйственной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Предложенная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диссертационном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показателей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вана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комплексном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подходе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может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быть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выработки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шений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области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5.</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Сформулированы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подходы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обеспечению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рамках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впервые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определено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понятие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эффективности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состояния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способ</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осуществлять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набор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функций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исходя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сохраняя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буемые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значения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ключевых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параметров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производительности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течение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задан</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пределов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времени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Проведен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рассмотрены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элементы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синтеза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неопределенности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6.</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Разработан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алгоритм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водственного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неопределенности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Алгоритм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основан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параметрической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позво¬ляет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расширить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область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регулирования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производительности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повысить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каче¬ство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принятия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решений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производственным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неопределенности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Теоретическая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значимость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Полученные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положения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могут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быть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разработке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плана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направлен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обеспечение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неопределенности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Основные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работы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могут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послужить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вой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последующих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области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совершенствования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долго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срочной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политики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промышленного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Практическая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значимость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lastRenderedPageBreak/>
        <w:t>Предложенные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методики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могут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быть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положены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практической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теоретической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части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курсов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подготовки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бакалавров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магистров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направлениям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«Менеджмент»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«Инноватика»</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Материалы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могут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быть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качестве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опорных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элементов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подготовке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планов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предприятий</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Апробация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Основные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обсуждались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получили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одобрение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международных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Всероссийских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практических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конференциях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семинарах</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7</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Научные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работы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нашли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применение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деральном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государственном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автономном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образовательном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учреждении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выс</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шего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образования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«Санкт</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Петербургский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государственный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университет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аэрокосмического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приборостроения»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разработке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практической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теоре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тической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части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курсов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дисциплинам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«Методы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рис¬ков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предприниматель</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ство»</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Публикации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теме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опубликовано</w:t>
      </w:r>
      <w:r w:rsidRPr="009E3BEC">
        <w:rPr>
          <w:rFonts w:ascii="Times New Roman" w:eastAsia="Times New Roman" w:hAnsi="Times New Roman" w:cs="Times New Roman"/>
          <w:kern w:val="0"/>
          <w:sz w:val="28"/>
          <w:szCs w:val="28"/>
          <w:lang w:eastAsia="ru-RU"/>
        </w:rPr>
        <w:t xml:space="preserve"> 7 </w:t>
      </w:r>
      <w:r w:rsidRPr="009E3BEC">
        <w:rPr>
          <w:rFonts w:ascii="Times New Roman" w:eastAsia="Times New Roman" w:hAnsi="Times New Roman" w:cs="Times New Roman" w:hint="eastAsia"/>
          <w:kern w:val="0"/>
          <w:sz w:val="28"/>
          <w:szCs w:val="28"/>
          <w:lang w:eastAsia="ru-RU"/>
        </w:rPr>
        <w:t>печатных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бот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общим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объемом</w:t>
      </w:r>
      <w:r w:rsidRPr="009E3BEC">
        <w:rPr>
          <w:rFonts w:ascii="Times New Roman" w:eastAsia="Times New Roman" w:hAnsi="Times New Roman" w:cs="Times New Roman"/>
          <w:kern w:val="0"/>
          <w:sz w:val="28"/>
          <w:szCs w:val="28"/>
          <w:lang w:eastAsia="ru-RU"/>
        </w:rPr>
        <w:t xml:space="preserve"> 1,48 </w:t>
      </w:r>
      <w:r w:rsidRPr="009E3BEC">
        <w:rPr>
          <w:rFonts w:ascii="Times New Roman" w:eastAsia="Times New Roman" w:hAnsi="Times New Roman" w:cs="Times New Roman" w:hint="eastAsia"/>
          <w:kern w:val="0"/>
          <w:sz w:val="28"/>
          <w:szCs w:val="28"/>
          <w:lang w:eastAsia="ru-RU"/>
        </w:rPr>
        <w:t>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л</w:t>
      </w:r>
      <w:r w:rsidRPr="009E3BEC">
        <w:rPr>
          <w:rFonts w:ascii="Times New Roman" w:eastAsia="Times New Roman" w:hAnsi="Times New Roman" w:cs="Times New Roman"/>
          <w:kern w:val="0"/>
          <w:sz w:val="28"/>
          <w:szCs w:val="28"/>
          <w:lang w:eastAsia="ru-RU"/>
        </w:rPr>
        <w:t>. (</w:t>
      </w:r>
      <w:r w:rsidRPr="009E3BEC">
        <w:rPr>
          <w:rFonts w:ascii="Times New Roman" w:eastAsia="Times New Roman" w:hAnsi="Times New Roman" w:cs="Times New Roman" w:hint="eastAsia"/>
          <w:kern w:val="0"/>
          <w:sz w:val="28"/>
          <w:szCs w:val="28"/>
          <w:lang w:eastAsia="ru-RU"/>
        </w:rPr>
        <w:t>вклад</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автора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1,2 </w:t>
      </w:r>
      <w:r w:rsidRPr="009E3BEC">
        <w:rPr>
          <w:rFonts w:ascii="Times New Roman" w:eastAsia="Times New Roman" w:hAnsi="Times New Roman" w:cs="Times New Roman" w:hint="eastAsia"/>
          <w:kern w:val="0"/>
          <w:sz w:val="28"/>
          <w:szCs w:val="28"/>
          <w:lang w:eastAsia="ru-RU"/>
        </w:rPr>
        <w:t>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числе</w:t>
      </w:r>
      <w:r w:rsidRPr="009E3BEC">
        <w:rPr>
          <w:rFonts w:ascii="Times New Roman" w:eastAsia="Times New Roman" w:hAnsi="Times New Roman" w:cs="Times New Roman"/>
          <w:kern w:val="0"/>
          <w:sz w:val="28"/>
          <w:szCs w:val="28"/>
          <w:lang w:eastAsia="ru-RU"/>
        </w:rPr>
        <w:t xml:space="preserve"> 3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веду</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рецензируемых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журналах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Высшей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аттестационной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миссией</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Структура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объем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работы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состоит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введения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трех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разделов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заключения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списка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источников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количестве</w:t>
      </w:r>
      <w:r w:rsidRPr="009E3BEC">
        <w:rPr>
          <w:rFonts w:ascii="Times New Roman" w:eastAsia="Times New Roman" w:hAnsi="Times New Roman" w:cs="Times New Roman"/>
          <w:kern w:val="0"/>
          <w:sz w:val="28"/>
          <w:szCs w:val="28"/>
          <w:lang w:eastAsia="ru-RU"/>
        </w:rPr>
        <w:t xml:space="preserve"> 61 </w:t>
      </w:r>
      <w:r w:rsidRPr="009E3BEC">
        <w:rPr>
          <w:rFonts w:ascii="Times New Roman" w:eastAsia="Times New Roman" w:hAnsi="Times New Roman" w:cs="Times New Roman" w:hint="eastAsia"/>
          <w:kern w:val="0"/>
          <w:sz w:val="28"/>
          <w:szCs w:val="28"/>
          <w:lang w:eastAsia="ru-RU"/>
        </w:rPr>
        <w:t>наименований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Содержание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работы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изложено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144 </w:t>
      </w:r>
      <w:r w:rsidRPr="009E3BEC">
        <w:rPr>
          <w:rFonts w:ascii="Times New Roman" w:eastAsia="Times New Roman" w:hAnsi="Times New Roman" w:cs="Times New Roman" w:hint="eastAsia"/>
          <w:kern w:val="0"/>
          <w:sz w:val="28"/>
          <w:szCs w:val="28"/>
          <w:lang w:eastAsia="ru-RU"/>
        </w:rPr>
        <w:t>страницах</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введении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обоснована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актуальность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определены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задачи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степень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разработанности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проблемы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раскрыты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визна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практическая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значимость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первом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разделе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проанализирована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сущность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определена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концепция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неджмента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современных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России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предло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жены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методы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инструментарий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предприятий</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втором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разделе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формирования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сформулированы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вития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потенциала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разработана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конкурентных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преимуществ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определены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методы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сравнительной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lastRenderedPageBreak/>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предприятий</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третьем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разделе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«Методика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обеспечения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ственного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неопределенности»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рассмотрена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методика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разработан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алгоритм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ционным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заключении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содержатся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выводы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проведенно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II.    </w:t>
      </w:r>
      <w:r w:rsidRPr="009E3BEC">
        <w:rPr>
          <w:rFonts w:ascii="Times New Roman" w:eastAsia="Times New Roman" w:hAnsi="Times New Roman" w:cs="Times New Roman" w:hint="eastAsia"/>
          <w:kern w:val="0"/>
          <w:sz w:val="28"/>
          <w:szCs w:val="28"/>
          <w:lang w:eastAsia="ru-RU"/>
        </w:rPr>
        <w:t>ОСНОВНЫЕ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ПОЛОЖЕНИЯ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РАБОТЫ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СИМЫЕ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ЗАЩИТУ</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1.</w:t>
      </w:r>
      <w:r w:rsidRPr="009E3BEC">
        <w:rPr>
          <w:rFonts w:ascii="Times New Roman" w:eastAsia="Times New Roman" w:hAnsi="Times New Roman" w:cs="Times New Roman" w:hint="eastAsia"/>
          <w:kern w:val="0"/>
          <w:sz w:val="28"/>
          <w:szCs w:val="28"/>
          <w:lang w:eastAsia="ru-RU"/>
        </w:rPr>
        <w:t>Предложено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рамках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каждой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фазы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жизненного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цикла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направленных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реализацию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осу</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ществлять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решение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совокупности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задач</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связанных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8</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Инновационный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менеджмент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включает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себя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опера¬тивные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проблемы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руководства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планирования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формирования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проверки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первую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очередь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менеджмент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должен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ориентироваться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изменения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результатам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произведенного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сделан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вывод</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что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одной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задач</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решение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терпит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отлагательства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создавшейся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ситуации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организация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климата</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сложившихся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обстоятельствах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рамках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последовательной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смены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жизненного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цикла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необходимо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применять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определенные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инстру¬менты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менеджмента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направленные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решение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совокупности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задач</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обеспе¬чивающих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реализацию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связанных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инновационный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инструментарий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компаний</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поддержание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руководством</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достойный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уровень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регулярная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модернизация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коммуникаций</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применение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совокупных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мотивационных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содержащих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виды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способы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материального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вознаграждения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использование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стиля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инновациями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сотруд¬ники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должны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принимать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участие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всех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фазах</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ходе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установлено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что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требует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тща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тельного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lastRenderedPageBreak/>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планирования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направленного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всесторонний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учет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требований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рынка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решение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соответствующих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задач</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применительно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объектам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инновациями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2.</w:t>
      </w:r>
      <w:r w:rsidRPr="009E3BEC">
        <w:rPr>
          <w:rFonts w:ascii="Times New Roman" w:eastAsia="Times New Roman" w:hAnsi="Times New Roman" w:cs="Times New Roman" w:hint="eastAsia"/>
          <w:kern w:val="0"/>
          <w:sz w:val="28"/>
          <w:szCs w:val="28"/>
          <w:lang w:eastAsia="ru-RU"/>
        </w:rPr>
        <w:t>Сформулированы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принципы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потенциала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предприятием</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сегодняшний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день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отечественной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экономике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отмечается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диспро¬порция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между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существованием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ресурсов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реализацией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практике</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Трудность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распознавания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потенциала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продиктована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различным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представлением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термина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учеными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фактическим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недостат¬ком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комплексных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методических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разработок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данной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области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Раскрытие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понятия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потенциал»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желательно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проводить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путем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категорий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«потенциал»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представляющие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собой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составные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категории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Вывод</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был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получен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проведенных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можно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сформулировать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следующим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образом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потенциал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представляется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сути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свойством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сложной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соци¬ально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экономической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состоит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совокупности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неиспользо¬ванных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резервных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ресурсов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обычно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имеют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скрытый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характер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мо¬гут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использоваться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достижения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субъектов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позволят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нужное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время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адаптироваться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постоян</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9</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изменениям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внешней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среды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используя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эффективную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коммерциализа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цию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новых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знаний</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При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социально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экономической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прежде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всего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необ</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ходимо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понимать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непосредственно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само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промышленное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менее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отдельных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случаях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допускается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применение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понятия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стем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другого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уровня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отрасли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национальная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экономическая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лом</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учетом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подхода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можно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говорить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что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потенциал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рассматриваемый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качестве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свойства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существует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прак</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тически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любого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сделан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обоснованный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вывод</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что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основываясь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позициях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включающие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формирование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потенциала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промышленного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должны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согласовы</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ваться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принятой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миссией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соответствовать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стратегическим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мическим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целям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утвержденной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общекорпоративной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Подобный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подход</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может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позволить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«индивидуальную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конфигурацию»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потенциала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отображает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особенности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конкретного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lastRenderedPageBreak/>
        <w:t>3.</w:t>
      </w:r>
      <w:r w:rsidRPr="009E3BEC">
        <w:rPr>
          <w:rFonts w:ascii="Times New Roman" w:eastAsia="Times New Roman" w:hAnsi="Times New Roman" w:cs="Times New Roman" w:hint="eastAsia"/>
          <w:kern w:val="0"/>
          <w:sz w:val="28"/>
          <w:szCs w:val="28"/>
          <w:lang w:eastAsia="ru-RU"/>
        </w:rPr>
        <w:t>Разработана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конкурентных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преимуществ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функционирующего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рыночной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главной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задачей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обеспечение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конкурентоспособности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продукции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модернизация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формирования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практики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следует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что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поставленной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добиваются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организации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отличают¬ся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достаточно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высоким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по¬тенциалом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Таким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образом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можно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предположить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что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регулирование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превращается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один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главных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повышения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конкурен¬тоспособности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рамках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сформулированы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признаки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носящие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характер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установлено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что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инновационную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следует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направить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первую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очередь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достижение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определяющих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характеристик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товаров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услуг</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создают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конкурентную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среду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гарантируют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тоспособность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Ценность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продукта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качеством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исключительностью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уровнем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удовлетворенности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успешности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решения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проблем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потреби¬теля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Создать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новую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ценность</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вот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главная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Таким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образом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являются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роста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рентабельности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конкурен¬тоспособности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бизнеса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оценивается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помощи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следующего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коэффициента</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10</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где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Какт</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дин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динамическим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коэффициентом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субъекта</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N</w:t>
      </w:r>
      <w:r w:rsidRPr="009E3BEC">
        <w:rPr>
          <w:rFonts w:ascii="Times New Roman" w:eastAsia="Times New Roman" w:hAnsi="Times New Roman" w:cs="Times New Roman" w:hint="eastAsia"/>
          <w:kern w:val="0"/>
          <w:sz w:val="28"/>
          <w:szCs w:val="28"/>
          <w:lang w:eastAsia="ru-RU"/>
        </w:rPr>
        <w:t>нов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новым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состоянием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определяемой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характеристики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товара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технологии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субъектом</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N</w:t>
      </w:r>
      <w:r w:rsidRPr="009E3BEC">
        <w:rPr>
          <w:rFonts w:ascii="Times New Roman" w:eastAsia="Times New Roman" w:hAnsi="Times New Roman" w:cs="Times New Roman" w:hint="eastAsia"/>
          <w:kern w:val="0"/>
          <w:sz w:val="28"/>
          <w:szCs w:val="28"/>
          <w:lang w:eastAsia="ru-RU"/>
        </w:rPr>
        <w:t>стар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состоянием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характеристики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товара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изменения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∆t</w:t>
      </w:r>
      <w:r w:rsidRPr="009E3BEC">
        <w:rPr>
          <w:rFonts w:ascii="Times New Roman" w:eastAsia="Times New Roman" w:hAnsi="Times New Roman" w:cs="Times New Roman" w:hint="eastAsia"/>
          <w:kern w:val="0"/>
          <w:sz w:val="28"/>
          <w:szCs w:val="28"/>
          <w:lang w:eastAsia="ru-RU"/>
        </w:rPr>
        <w:t>кон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периодом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рассматриваемого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времени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Таким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образом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установлено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что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ключевыми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являются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1.</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Соотношение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собственного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рамках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рынка</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2.</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Непрерывный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расходов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доходов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связанных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реализаци</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проекта</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Проблема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сохранения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высокой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стимуляция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lastRenderedPageBreak/>
        <w:t>её</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роста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персонала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выходит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первое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место</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4.</w:t>
      </w:r>
      <w:r w:rsidRPr="009E3BEC">
        <w:rPr>
          <w:rFonts w:ascii="Times New Roman" w:eastAsia="Times New Roman" w:hAnsi="Times New Roman" w:cs="Times New Roman" w:hint="eastAsia"/>
          <w:kern w:val="0"/>
          <w:sz w:val="28"/>
          <w:szCs w:val="28"/>
          <w:lang w:eastAsia="ru-RU"/>
        </w:rPr>
        <w:t>Предложена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показателей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сравнительной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Инновационная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показателем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ального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потенциала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характеризует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степень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интенсивности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реализации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различных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проектов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исходной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базой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приня¬тия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решений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связанных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корректировкой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собственной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политики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позволяет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осуществлять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сравнительную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оценку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привлекательности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ряда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внешнего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инвестирования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разработок</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Обобщая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различные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методологические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подходы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алгоритм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технологического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потенциала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хозяйственной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укрупнено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жет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быть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представлен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виде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последовательности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действий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включающих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себя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конкурентоспособности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продукции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услуг</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тех</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нологии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оценку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состава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мотивации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полученных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посредством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проведенной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совокупно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маркетинговых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реформирующих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возможностей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всевозможного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характера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вне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касательно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товаров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технологий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координации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труда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подлежат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оценке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качественные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количественные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характеристики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тенциала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технической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приведенные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таблице</w:t>
      </w:r>
      <w:r w:rsidRPr="009E3BEC">
        <w:rPr>
          <w:rFonts w:ascii="Times New Roman" w:eastAsia="Times New Roman" w:hAnsi="Times New Roman" w:cs="Times New Roman"/>
          <w:kern w:val="0"/>
          <w:sz w:val="28"/>
          <w:szCs w:val="28"/>
          <w:lang w:eastAsia="ru-RU"/>
        </w:rPr>
        <w:t xml:space="preserve"> 1.</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Оценка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технологических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параметров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осуществляется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исходя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качественных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характеристик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продукции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про¬изводительных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учетом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численных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значений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социально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экономических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данных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хозяйственной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Таблица</w:t>
      </w:r>
      <w:r w:rsidRPr="009E3BEC">
        <w:rPr>
          <w:rFonts w:ascii="Times New Roman" w:eastAsia="Times New Roman" w:hAnsi="Times New Roman" w:cs="Times New Roman"/>
          <w:kern w:val="0"/>
          <w:sz w:val="28"/>
          <w:szCs w:val="28"/>
          <w:lang w:eastAsia="ru-RU"/>
        </w:rPr>
        <w:t xml:space="preserve"> 1 - </w:t>
      </w:r>
      <w:r w:rsidRPr="009E3BEC">
        <w:rPr>
          <w:rFonts w:ascii="Times New Roman" w:eastAsia="Times New Roman" w:hAnsi="Times New Roman" w:cs="Times New Roman" w:hint="eastAsia"/>
          <w:kern w:val="0"/>
          <w:sz w:val="28"/>
          <w:szCs w:val="28"/>
          <w:lang w:eastAsia="ru-RU"/>
        </w:rPr>
        <w:t>Система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показателей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характеризующих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потенциал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технической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Группы</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Подгруппы</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Частные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критерии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11</w:t>
      </w:r>
    </w:p>
    <w:p w:rsidR="009E3BEC" w:rsidRPr="009E3BEC" w:rsidRDefault="009E3BEC" w:rsidP="009E3BEC">
      <w:pPr>
        <w:rPr>
          <w:rFonts w:ascii="Times New Roman" w:eastAsia="Times New Roman" w:hAnsi="Times New Roman" w:cs="Times New Roman"/>
          <w:kern w:val="0"/>
          <w:sz w:val="28"/>
          <w:szCs w:val="28"/>
          <w:lang w:eastAsia="ru-RU"/>
        </w:rPr>
      </w:pP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критериев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критериев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сти</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Ресурсы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пользуемые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Кадры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технической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ятельности</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Характеристики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персонала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занятого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разработках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числен</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состав</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lastRenderedPageBreak/>
        <w:tab/>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Критерии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движения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персонала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занятого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ками</w:t>
      </w:r>
    </w:p>
    <w:p w:rsidR="009E3BEC" w:rsidRPr="009E3BEC" w:rsidRDefault="009E3BEC" w:rsidP="009E3BEC">
      <w:pPr>
        <w:rPr>
          <w:rFonts w:ascii="Times New Roman" w:eastAsia="Times New Roman" w:hAnsi="Times New Roman" w:cs="Times New Roman"/>
          <w:kern w:val="0"/>
          <w:sz w:val="28"/>
          <w:szCs w:val="28"/>
          <w:lang w:eastAsia="ru-RU"/>
        </w:rPr>
      </w:pP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ab/>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Подготовка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кадров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осуществления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p>
    <w:p w:rsidR="009E3BEC" w:rsidRPr="009E3BEC" w:rsidRDefault="009E3BEC" w:rsidP="009E3BEC">
      <w:pPr>
        <w:rPr>
          <w:rFonts w:ascii="Times New Roman" w:eastAsia="Times New Roman" w:hAnsi="Times New Roman" w:cs="Times New Roman"/>
          <w:kern w:val="0"/>
          <w:sz w:val="28"/>
          <w:szCs w:val="28"/>
          <w:lang w:eastAsia="ru-RU"/>
        </w:rPr>
      </w:pP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Материально</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техническая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база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ности</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Наличие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структура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фондов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которые</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используются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изысканиях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разработках</w:t>
      </w:r>
    </w:p>
    <w:p w:rsidR="009E3BEC" w:rsidRPr="009E3BEC" w:rsidRDefault="009E3BEC" w:rsidP="009E3BEC">
      <w:pPr>
        <w:rPr>
          <w:rFonts w:ascii="Times New Roman" w:eastAsia="Times New Roman" w:hAnsi="Times New Roman" w:cs="Times New Roman"/>
          <w:kern w:val="0"/>
          <w:sz w:val="28"/>
          <w:szCs w:val="28"/>
          <w:lang w:eastAsia="ru-RU"/>
        </w:rPr>
      </w:pP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ab/>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Показатели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движения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фондов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пользуемых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изысканиях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разработках</w:t>
      </w:r>
    </w:p>
    <w:p w:rsidR="009E3BEC" w:rsidRPr="009E3BEC" w:rsidRDefault="009E3BEC" w:rsidP="009E3BEC">
      <w:pPr>
        <w:rPr>
          <w:rFonts w:ascii="Times New Roman" w:eastAsia="Times New Roman" w:hAnsi="Times New Roman" w:cs="Times New Roman"/>
          <w:kern w:val="0"/>
          <w:sz w:val="28"/>
          <w:szCs w:val="28"/>
          <w:lang w:eastAsia="ru-RU"/>
        </w:rPr>
      </w:pP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ab/>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Использование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фондов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изысканиях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разработках</w:t>
      </w:r>
    </w:p>
    <w:p w:rsidR="009E3BEC" w:rsidRPr="009E3BEC" w:rsidRDefault="009E3BEC" w:rsidP="009E3BEC">
      <w:pPr>
        <w:rPr>
          <w:rFonts w:ascii="Times New Roman" w:eastAsia="Times New Roman" w:hAnsi="Times New Roman" w:cs="Times New Roman"/>
          <w:kern w:val="0"/>
          <w:sz w:val="28"/>
          <w:szCs w:val="28"/>
          <w:lang w:eastAsia="ru-RU"/>
        </w:rPr>
      </w:pP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ab/>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Показатели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объема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состава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динамики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зования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оборотных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средств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изысканиях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разработках</w:t>
      </w:r>
    </w:p>
    <w:p w:rsidR="009E3BEC" w:rsidRPr="009E3BEC" w:rsidRDefault="009E3BEC" w:rsidP="009E3BEC">
      <w:pPr>
        <w:rPr>
          <w:rFonts w:ascii="Times New Roman" w:eastAsia="Times New Roman" w:hAnsi="Times New Roman" w:cs="Times New Roman"/>
          <w:kern w:val="0"/>
          <w:sz w:val="28"/>
          <w:szCs w:val="28"/>
          <w:lang w:eastAsia="ru-RU"/>
        </w:rPr>
      </w:pP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Финансирование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разработок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следований</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Показатели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объема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структуры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затрат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вационные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изыскания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разработки</w:t>
      </w:r>
    </w:p>
    <w:p w:rsidR="009E3BEC" w:rsidRPr="009E3BEC" w:rsidRDefault="009E3BEC" w:rsidP="009E3BEC">
      <w:pPr>
        <w:rPr>
          <w:rFonts w:ascii="Times New Roman" w:eastAsia="Times New Roman" w:hAnsi="Times New Roman" w:cs="Times New Roman"/>
          <w:kern w:val="0"/>
          <w:sz w:val="28"/>
          <w:szCs w:val="28"/>
          <w:lang w:eastAsia="ru-RU"/>
        </w:rPr>
      </w:pP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ab/>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Показатели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динамики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затрат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изыскания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разработки</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lastRenderedPageBreak/>
        <w:t>Результаты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НИОКР</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Показатели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создания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тех</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нологий</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Патенты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лицензии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образцы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новых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машин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оборудования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Организация</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инновационных</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исследований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разработок</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Структура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органи</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заций</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Число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состав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организаций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выполняющих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новационные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изыскания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разработки</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рамках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работы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предлагается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показателей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сравнительной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представляет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собой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исход</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ную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базу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принятия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решений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связаны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корректировки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собственной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политики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позво¬ляет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выполнять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сравнительных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привлекательности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инвестирования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разработок</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12</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5.</w:t>
      </w:r>
      <w:r w:rsidRPr="009E3BEC">
        <w:rPr>
          <w:rFonts w:ascii="Times New Roman" w:eastAsia="Times New Roman" w:hAnsi="Times New Roman" w:cs="Times New Roman" w:hint="eastAsia"/>
          <w:kern w:val="0"/>
          <w:sz w:val="28"/>
          <w:szCs w:val="28"/>
          <w:lang w:eastAsia="ru-RU"/>
        </w:rPr>
        <w:t>Сформулированы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подходы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обеспечению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неопределенности</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Состояние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неопределённости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представляет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собой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одну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проблем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ряде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современных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источников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приводится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набор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приемов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используемых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снижения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отрицательных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последствий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влия¬ния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состояния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неопределённости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производства</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проведенный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показал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что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числу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потери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функционирования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уровне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являются</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узкая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специализация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ориентация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только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один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определенный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рынок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одного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клиента</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планы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ставятся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задачи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неограниченного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роста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прибыли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проблема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высоких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долговых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обязательств</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отсутствие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альтернативных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поставщиков</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сильная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зависимость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фондовой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биржи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сосре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доточение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рынков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сбыта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географическому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признаку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только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от¬дельном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регионе</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lastRenderedPageBreak/>
        <w:t>Что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касается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тактического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оперативного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уровня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можно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констати¬ровать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что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данном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случае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определяющими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факторами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могут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считаться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сле¬дующие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плохо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скоординированные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планы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данные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спросе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предложении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технологические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сбои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оборудования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транспорта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информационных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человеческий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нерациональное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полученной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информации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компенсации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подобных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нарушений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диссертационном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приведена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определенная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совокупность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управляющих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воздействий</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чтобы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отразить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все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взаимосвязанные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проблемы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обеспече¬ния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показателей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предлагается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схему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представленную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рисунке</w:t>
      </w:r>
      <w:r w:rsidRPr="009E3BEC">
        <w:rPr>
          <w:rFonts w:ascii="Times New Roman" w:eastAsia="Times New Roman" w:hAnsi="Times New Roman" w:cs="Times New Roman"/>
          <w:kern w:val="0"/>
          <w:sz w:val="28"/>
          <w:szCs w:val="28"/>
          <w:lang w:eastAsia="ru-RU"/>
        </w:rPr>
        <w:t xml:space="preserve"> 1. </w:t>
      </w:r>
      <w:r w:rsidRPr="009E3BEC">
        <w:rPr>
          <w:rFonts w:ascii="Times New Roman" w:eastAsia="Times New Roman" w:hAnsi="Times New Roman" w:cs="Times New Roman" w:hint="eastAsia"/>
          <w:kern w:val="0"/>
          <w:sz w:val="28"/>
          <w:szCs w:val="28"/>
          <w:lang w:eastAsia="ru-RU"/>
        </w:rPr>
        <w:t>Глобальная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функционирования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представляет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со¬бой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комплекс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характеристик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определяющих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способность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сохранять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восстанавливать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функционирование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даже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случае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значительного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изменения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внешней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среды</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13</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Рисунок</w:t>
      </w:r>
      <w:r w:rsidRPr="009E3BEC">
        <w:rPr>
          <w:rFonts w:ascii="Times New Roman" w:eastAsia="Times New Roman" w:hAnsi="Times New Roman" w:cs="Times New Roman"/>
          <w:kern w:val="0"/>
          <w:sz w:val="28"/>
          <w:szCs w:val="28"/>
          <w:lang w:eastAsia="ru-RU"/>
        </w:rPr>
        <w:t xml:space="preserve"> 1 - </w:t>
      </w:r>
      <w:r w:rsidRPr="009E3BEC">
        <w:rPr>
          <w:rFonts w:ascii="Times New Roman" w:eastAsia="Times New Roman" w:hAnsi="Times New Roman" w:cs="Times New Roman" w:hint="eastAsia"/>
          <w:kern w:val="0"/>
          <w:sz w:val="28"/>
          <w:szCs w:val="28"/>
          <w:lang w:eastAsia="ru-RU"/>
        </w:rPr>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производительности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1 - </w:t>
      </w:r>
      <w:r w:rsidRPr="009E3BEC">
        <w:rPr>
          <w:rFonts w:ascii="Times New Roman" w:eastAsia="Times New Roman" w:hAnsi="Times New Roman" w:cs="Times New Roman" w:hint="eastAsia"/>
          <w:kern w:val="0"/>
          <w:sz w:val="28"/>
          <w:szCs w:val="28"/>
          <w:lang w:eastAsia="ru-RU"/>
        </w:rPr>
        <w:t>критическая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ситуация</w:t>
      </w:r>
      <w:r w:rsidRPr="009E3BEC">
        <w:rPr>
          <w:rFonts w:ascii="Times New Roman" w:eastAsia="Times New Roman" w:hAnsi="Times New Roman" w:cs="Times New Roman"/>
          <w:kern w:val="0"/>
          <w:sz w:val="28"/>
          <w:szCs w:val="28"/>
          <w:lang w:eastAsia="ru-RU"/>
        </w:rPr>
        <w:t xml:space="preserve">; 2 - </w:t>
      </w:r>
      <w:r w:rsidRPr="009E3BEC">
        <w:rPr>
          <w:rFonts w:ascii="Times New Roman" w:eastAsia="Times New Roman" w:hAnsi="Times New Roman" w:cs="Times New Roman" w:hint="eastAsia"/>
          <w:kern w:val="0"/>
          <w:sz w:val="28"/>
          <w:szCs w:val="28"/>
          <w:lang w:eastAsia="ru-RU"/>
        </w:rPr>
        <w:t>опасная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ситуация</w:t>
      </w:r>
      <w:r w:rsidRPr="009E3BEC">
        <w:rPr>
          <w:rFonts w:ascii="Times New Roman" w:eastAsia="Times New Roman" w:hAnsi="Times New Roman" w:cs="Times New Roman"/>
          <w:kern w:val="0"/>
          <w:sz w:val="28"/>
          <w:szCs w:val="28"/>
          <w:lang w:eastAsia="ru-RU"/>
        </w:rPr>
        <w:t xml:space="preserve">; 3 - </w:t>
      </w:r>
      <w:r w:rsidRPr="009E3BEC">
        <w:rPr>
          <w:rFonts w:ascii="Times New Roman" w:eastAsia="Times New Roman" w:hAnsi="Times New Roman" w:cs="Times New Roman" w:hint="eastAsia"/>
          <w:kern w:val="0"/>
          <w:sz w:val="28"/>
          <w:szCs w:val="28"/>
          <w:lang w:eastAsia="ru-RU"/>
        </w:rPr>
        <w:t>ситуация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ошибки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планирования</w:t>
      </w:r>
      <w:r w:rsidRPr="009E3BEC">
        <w:rPr>
          <w:rFonts w:ascii="Times New Roman" w:eastAsia="Times New Roman" w:hAnsi="Times New Roman" w:cs="Times New Roman"/>
          <w:kern w:val="0"/>
          <w:sz w:val="28"/>
          <w:szCs w:val="28"/>
          <w:lang w:eastAsia="ru-RU"/>
        </w:rPr>
        <w:t xml:space="preserve">; 4 - </w:t>
      </w:r>
      <w:r w:rsidRPr="009E3BEC">
        <w:rPr>
          <w:rFonts w:ascii="Times New Roman" w:eastAsia="Times New Roman" w:hAnsi="Times New Roman" w:cs="Times New Roman" w:hint="eastAsia"/>
          <w:kern w:val="0"/>
          <w:sz w:val="28"/>
          <w:szCs w:val="28"/>
          <w:lang w:eastAsia="ru-RU"/>
        </w:rPr>
        <w:t>катастрофическая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ситуация</w:t>
      </w:r>
      <w:r w:rsidRPr="009E3BEC">
        <w:rPr>
          <w:rFonts w:ascii="Times New Roman" w:eastAsia="Times New Roman" w:hAnsi="Times New Roman" w:cs="Times New Roman"/>
          <w:kern w:val="0"/>
          <w:sz w:val="28"/>
          <w:szCs w:val="28"/>
          <w:lang w:eastAsia="ru-RU"/>
        </w:rPr>
        <w:t xml:space="preserve">; 5 - </w:t>
      </w:r>
      <w:r w:rsidRPr="009E3BEC">
        <w:rPr>
          <w:rFonts w:ascii="Times New Roman" w:eastAsia="Times New Roman" w:hAnsi="Times New Roman" w:cs="Times New Roman" w:hint="eastAsia"/>
          <w:kern w:val="0"/>
          <w:sz w:val="28"/>
          <w:szCs w:val="28"/>
          <w:lang w:eastAsia="ru-RU"/>
        </w:rPr>
        <w:t>коррекция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процесса</w:t>
      </w:r>
      <w:r w:rsidRPr="009E3BEC">
        <w:rPr>
          <w:rFonts w:ascii="Times New Roman" w:eastAsia="Times New Roman" w:hAnsi="Times New Roman" w:cs="Times New Roman"/>
          <w:kern w:val="0"/>
          <w:sz w:val="28"/>
          <w:szCs w:val="28"/>
          <w:lang w:eastAsia="ru-RU"/>
        </w:rPr>
        <w:t>; 6 -</w:t>
      </w:r>
      <w:r w:rsidRPr="009E3BEC">
        <w:rPr>
          <w:rFonts w:ascii="Times New Roman" w:eastAsia="Times New Roman" w:hAnsi="Times New Roman" w:cs="Times New Roman" w:hint="eastAsia"/>
          <w:kern w:val="0"/>
          <w:sz w:val="28"/>
          <w:szCs w:val="28"/>
          <w:lang w:eastAsia="ru-RU"/>
        </w:rPr>
        <w:t>коррекция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плана</w:t>
      </w:r>
      <w:r w:rsidRPr="009E3BEC">
        <w:rPr>
          <w:rFonts w:ascii="Times New Roman" w:eastAsia="Times New Roman" w:hAnsi="Times New Roman" w:cs="Times New Roman"/>
          <w:kern w:val="0"/>
          <w:sz w:val="28"/>
          <w:szCs w:val="28"/>
          <w:lang w:eastAsia="ru-RU"/>
        </w:rPr>
        <w:t xml:space="preserve">; 7 - </w:t>
      </w:r>
      <w:r w:rsidRPr="009E3BEC">
        <w:rPr>
          <w:rFonts w:ascii="Times New Roman" w:eastAsia="Times New Roman" w:hAnsi="Times New Roman" w:cs="Times New Roman" w:hint="eastAsia"/>
          <w:kern w:val="0"/>
          <w:sz w:val="28"/>
          <w:szCs w:val="28"/>
          <w:lang w:eastAsia="ru-RU"/>
        </w:rPr>
        <w:t>перепланирование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8 - </w:t>
      </w:r>
      <w:r w:rsidRPr="009E3BEC">
        <w:rPr>
          <w:rFonts w:ascii="Times New Roman" w:eastAsia="Times New Roman" w:hAnsi="Times New Roman" w:cs="Times New Roman" w:hint="eastAsia"/>
          <w:kern w:val="0"/>
          <w:sz w:val="28"/>
          <w:szCs w:val="28"/>
          <w:lang w:eastAsia="ru-RU"/>
        </w:rPr>
        <w:t>реорганизация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обеспечение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связаны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колебаний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точки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зрения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динамики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системы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осуществляется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течение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определённого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периода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времени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за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временных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задержек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между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возникновением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нарушения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воздействием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Динамическая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интерпретация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является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главной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отличи¬тельной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особенностью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предлагаемого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подхода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динамическая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интерпре¬тация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состоит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следующих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компонентов</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установление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конкретных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каналов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конкретными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процессами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опера¬циями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параметрами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динамики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исполнения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рассмотрение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конкретных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настройки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работы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адаптации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слу¬чае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сбоев</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установление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взаимосвязи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моделей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планирования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мониторинга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настройки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установлено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что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идеи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глобальной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важны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рассмотрения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свойств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динамического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контролируемой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приспо</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lastRenderedPageBreak/>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14</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собляемости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обратной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связи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что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свою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очередь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хорошо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вписывается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область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определенности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6. </w:t>
      </w:r>
      <w:r w:rsidRPr="009E3BEC">
        <w:rPr>
          <w:rFonts w:ascii="Times New Roman" w:eastAsia="Times New Roman" w:hAnsi="Times New Roman" w:cs="Times New Roman" w:hint="eastAsia"/>
          <w:kern w:val="0"/>
          <w:sz w:val="28"/>
          <w:szCs w:val="28"/>
          <w:lang w:eastAsia="ru-RU"/>
        </w:rPr>
        <w:t>Разработан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алгоритм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неопределенности</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предлагается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определенную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структуру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принятия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решений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выборе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пути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включает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следующие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этапы</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Этап</w:t>
      </w:r>
      <w:r w:rsidRPr="009E3BEC">
        <w:rPr>
          <w:rFonts w:ascii="Times New Roman" w:eastAsia="Times New Roman" w:hAnsi="Times New Roman" w:cs="Times New Roman"/>
          <w:kern w:val="0"/>
          <w:sz w:val="28"/>
          <w:szCs w:val="28"/>
          <w:lang w:eastAsia="ru-RU"/>
        </w:rPr>
        <w:t xml:space="preserve"> 1. </w:t>
      </w:r>
      <w:r w:rsidRPr="009E3BEC">
        <w:rPr>
          <w:rFonts w:ascii="Times New Roman" w:eastAsia="Times New Roman" w:hAnsi="Times New Roman" w:cs="Times New Roman" w:hint="eastAsia"/>
          <w:kern w:val="0"/>
          <w:sz w:val="28"/>
          <w:szCs w:val="28"/>
          <w:lang w:eastAsia="ru-RU"/>
        </w:rPr>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параметров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неопределённости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идентификация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воз</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можных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рисков</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Этап</w:t>
      </w:r>
      <w:r w:rsidRPr="009E3BEC">
        <w:rPr>
          <w:rFonts w:ascii="Times New Roman" w:eastAsia="Times New Roman" w:hAnsi="Times New Roman" w:cs="Times New Roman"/>
          <w:kern w:val="0"/>
          <w:sz w:val="28"/>
          <w:szCs w:val="28"/>
          <w:lang w:eastAsia="ru-RU"/>
        </w:rPr>
        <w:t xml:space="preserve"> 2. </w:t>
      </w:r>
      <w:r w:rsidRPr="009E3BEC">
        <w:rPr>
          <w:rFonts w:ascii="Times New Roman" w:eastAsia="Times New Roman" w:hAnsi="Times New Roman" w:cs="Times New Roman" w:hint="eastAsia"/>
          <w:kern w:val="0"/>
          <w:sz w:val="28"/>
          <w:szCs w:val="28"/>
          <w:lang w:eastAsia="ru-RU"/>
        </w:rPr>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возможных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рисков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Этап</w:t>
      </w:r>
      <w:r w:rsidRPr="009E3BEC">
        <w:rPr>
          <w:rFonts w:ascii="Times New Roman" w:eastAsia="Times New Roman" w:hAnsi="Times New Roman" w:cs="Times New Roman"/>
          <w:kern w:val="0"/>
          <w:sz w:val="28"/>
          <w:szCs w:val="28"/>
          <w:lang w:eastAsia="ru-RU"/>
        </w:rPr>
        <w:t xml:space="preserve"> 3. </w:t>
      </w:r>
      <w:r w:rsidRPr="009E3BEC">
        <w:rPr>
          <w:rFonts w:ascii="Times New Roman" w:eastAsia="Times New Roman" w:hAnsi="Times New Roman" w:cs="Times New Roman" w:hint="eastAsia"/>
          <w:kern w:val="0"/>
          <w:sz w:val="28"/>
          <w:szCs w:val="28"/>
          <w:lang w:eastAsia="ru-RU"/>
        </w:rPr>
        <w:t>Разработка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сценариев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мероприятий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случае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нарушения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Этап</w:t>
      </w:r>
      <w:r w:rsidRPr="009E3BEC">
        <w:rPr>
          <w:rFonts w:ascii="Times New Roman" w:eastAsia="Times New Roman" w:hAnsi="Times New Roman" w:cs="Times New Roman"/>
          <w:kern w:val="0"/>
          <w:sz w:val="28"/>
          <w:szCs w:val="28"/>
          <w:lang w:eastAsia="ru-RU"/>
        </w:rPr>
        <w:t xml:space="preserve"> 4. </w:t>
      </w:r>
      <w:r w:rsidRPr="009E3BEC">
        <w:rPr>
          <w:rFonts w:ascii="Times New Roman" w:eastAsia="Times New Roman" w:hAnsi="Times New Roman" w:cs="Times New Roman" w:hint="eastAsia"/>
          <w:kern w:val="0"/>
          <w:sz w:val="28"/>
          <w:szCs w:val="28"/>
          <w:lang w:eastAsia="ru-RU"/>
        </w:rPr>
        <w:t>Принятие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понятия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избыточности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стабилизации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Этап</w:t>
      </w:r>
      <w:r w:rsidRPr="009E3BEC">
        <w:rPr>
          <w:rFonts w:ascii="Times New Roman" w:eastAsia="Times New Roman" w:hAnsi="Times New Roman" w:cs="Times New Roman"/>
          <w:kern w:val="0"/>
          <w:sz w:val="28"/>
          <w:szCs w:val="28"/>
          <w:lang w:eastAsia="ru-RU"/>
        </w:rPr>
        <w:t xml:space="preserve"> 5. </w:t>
      </w:r>
      <w:r w:rsidRPr="009E3BEC">
        <w:rPr>
          <w:rFonts w:ascii="Times New Roman" w:eastAsia="Times New Roman" w:hAnsi="Times New Roman" w:cs="Times New Roman" w:hint="eastAsia"/>
          <w:kern w:val="0"/>
          <w:sz w:val="28"/>
          <w:szCs w:val="28"/>
          <w:lang w:eastAsia="ru-RU"/>
        </w:rPr>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этапе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оцениваются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различ</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конфигурации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планы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учитывая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надежность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приспособляемость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воздействием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различных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возмущений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рода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помогает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определиться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допустимыми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границами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откло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реализации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требуемых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параметров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можно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определить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зоны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каждой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соответствует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определенный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уровень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необходимых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контрольных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воздействий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Данный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подход</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представлен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ри</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сунке</w:t>
      </w:r>
      <w:r w:rsidRPr="009E3BEC">
        <w:rPr>
          <w:rFonts w:ascii="Times New Roman" w:eastAsia="Times New Roman" w:hAnsi="Times New Roman" w:cs="Times New Roman"/>
          <w:kern w:val="0"/>
          <w:sz w:val="28"/>
          <w:szCs w:val="28"/>
          <w:lang w:eastAsia="ru-RU"/>
        </w:rPr>
        <w:t xml:space="preserve"> 2.</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данном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рисунке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демонстрируется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выполнение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одного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параметра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дительности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обозначенного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 pi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одной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конечной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обозначенной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J1. </w:t>
      </w:r>
      <w:r w:rsidRPr="009E3BEC">
        <w:rPr>
          <w:rFonts w:ascii="Times New Roman" w:eastAsia="Times New Roman" w:hAnsi="Times New Roman" w:cs="Times New Roman" w:hint="eastAsia"/>
          <w:kern w:val="0"/>
          <w:sz w:val="28"/>
          <w:szCs w:val="28"/>
          <w:lang w:eastAsia="ru-RU"/>
        </w:rPr>
        <w:t>Различные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отклонения</w:t>
      </w:r>
      <w:r w:rsidRPr="009E3BEC">
        <w:rPr>
          <w:rFonts w:ascii="Times New Roman" w:eastAsia="Times New Roman" w:hAnsi="Times New Roman" w:cs="Times New Roman"/>
          <w:kern w:val="0"/>
          <w:sz w:val="28"/>
          <w:szCs w:val="28"/>
          <w:lang w:eastAsia="ru-RU"/>
        </w:rPr>
        <w:t xml:space="preserve"> ∆1</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.∆4 </w:t>
      </w:r>
      <w:r w:rsidRPr="009E3BEC">
        <w:rPr>
          <w:rFonts w:ascii="Times New Roman" w:eastAsia="Times New Roman" w:hAnsi="Times New Roman" w:cs="Times New Roman" w:hint="eastAsia"/>
          <w:kern w:val="0"/>
          <w:sz w:val="28"/>
          <w:szCs w:val="28"/>
          <w:lang w:eastAsia="ru-RU"/>
        </w:rPr>
        <w:t>от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идеальных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значений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параметра</w:t>
      </w:r>
      <w:r w:rsidRPr="009E3BEC">
        <w:rPr>
          <w:rFonts w:ascii="Times New Roman" w:eastAsia="Times New Roman" w:hAnsi="Times New Roman" w:cs="Times New Roman"/>
          <w:kern w:val="0"/>
          <w:sz w:val="28"/>
          <w:szCs w:val="28"/>
          <w:lang w:eastAsia="ru-RU"/>
        </w:rPr>
        <w:t xml:space="preserve"> pi(t) </w:t>
      </w:r>
      <w:r w:rsidRPr="009E3BEC">
        <w:rPr>
          <w:rFonts w:ascii="Times New Roman" w:eastAsia="Times New Roman" w:hAnsi="Times New Roman" w:cs="Times New Roman" w:hint="eastAsia"/>
          <w:kern w:val="0"/>
          <w:sz w:val="28"/>
          <w:szCs w:val="28"/>
          <w:lang w:eastAsia="ru-RU"/>
        </w:rPr>
        <w:t>соответствуют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вариантам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состояния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адаптация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нужна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отклонение</w:t>
      </w:r>
      <w:r w:rsidRPr="009E3BEC">
        <w:rPr>
          <w:rFonts w:ascii="Times New Roman" w:eastAsia="Times New Roman" w:hAnsi="Times New Roman" w:cs="Times New Roman"/>
          <w:kern w:val="0"/>
          <w:sz w:val="28"/>
          <w:szCs w:val="28"/>
          <w:lang w:eastAsia="ru-RU"/>
        </w:rPr>
        <w:t xml:space="preserve"> ∆1);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необходима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адаптация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отклонение</w:t>
      </w:r>
      <w:r w:rsidRPr="009E3BEC">
        <w:rPr>
          <w:rFonts w:ascii="Times New Roman" w:eastAsia="Times New Roman" w:hAnsi="Times New Roman" w:cs="Times New Roman"/>
          <w:kern w:val="0"/>
          <w:sz w:val="28"/>
          <w:szCs w:val="28"/>
          <w:lang w:eastAsia="ru-RU"/>
        </w:rPr>
        <w:t xml:space="preserve"> ∆2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∆3); </w:t>
      </w:r>
      <w:r w:rsidRPr="009E3BEC">
        <w:rPr>
          <w:rFonts w:ascii="Times New Roman" w:eastAsia="Times New Roman" w:hAnsi="Times New Roman" w:cs="Times New Roman" w:hint="eastAsia"/>
          <w:kern w:val="0"/>
          <w:sz w:val="28"/>
          <w:szCs w:val="28"/>
          <w:lang w:eastAsia="ru-RU"/>
        </w:rPr>
        <w:t>по¬тре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отклонение</w:t>
      </w:r>
      <w:r w:rsidRPr="009E3BEC">
        <w:rPr>
          <w:rFonts w:ascii="Times New Roman" w:eastAsia="Times New Roman" w:hAnsi="Times New Roman" w:cs="Times New Roman"/>
          <w:kern w:val="0"/>
          <w:sz w:val="28"/>
          <w:szCs w:val="28"/>
          <w:lang w:eastAsia="ru-RU"/>
        </w:rPr>
        <w:t xml:space="preserve"> ∆4, </w:t>
      </w:r>
      <w:r w:rsidRPr="009E3BEC">
        <w:rPr>
          <w:rFonts w:ascii="Times New Roman" w:eastAsia="Times New Roman" w:hAnsi="Times New Roman" w:cs="Times New Roman" w:hint="eastAsia"/>
          <w:kern w:val="0"/>
          <w:sz w:val="28"/>
          <w:szCs w:val="28"/>
          <w:lang w:eastAsia="ru-RU"/>
        </w:rPr>
        <w:t>конечная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может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быть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достигнута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текущих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15</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Рисунок</w:t>
      </w:r>
      <w:r w:rsidRPr="009E3BEC">
        <w:rPr>
          <w:rFonts w:ascii="Times New Roman" w:eastAsia="Times New Roman" w:hAnsi="Times New Roman" w:cs="Times New Roman"/>
          <w:kern w:val="0"/>
          <w:sz w:val="28"/>
          <w:szCs w:val="28"/>
          <w:lang w:eastAsia="ru-RU"/>
        </w:rPr>
        <w:t xml:space="preserve"> 2- </w:t>
      </w:r>
      <w:r w:rsidRPr="009E3BEC">
        <w:rPr>
          <w:rFonts w:ascii="Times New Roman" w:eastAsia="Times New Roman" w:hAnsi="Times New Roman" w:cs="Times New Roman" w:hint="eastAsia"/>
          <w:kern w:val="0"/>
          <w:sz w:val="28"/>
          <w:szCs w:val="28"/>
          <w:lang w:eastAsia="ru-RU"/>
        </w:rPr>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параметрической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lastRenderedPageBreak/>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подобного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рода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должен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выполняться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всех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параметров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всех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временных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промежутках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каждой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конечной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Этап</w:t>
      </w:r>
      <w:r w:rsidRPr="009E3BEC">
        <w:rPr>
          <w:rFonts w:ascii="Times New Roman" w:eastAsia="Times New Roman" w:hAnsi="Times New Roman" w:cs="Times New Roman"/>
          <w:kern w:val="0"/>
          <w:sz w:val="28"/>
          <w:szCs w:val="28"/>
          <w:lang w:eastAsia="ru-RU"/>
        </w:rPr>
        <w:t xml:space="preserve"> 6. </w:t>
      </w:r>
      <w:r w:rsidRPr="009E3BEC">
        <w:rPr>
          <w:rFonts w:ascii="Times New Roman" w:eastAsia="Times New Roman" w:hAnsi="Times New Roman" w:cs="Times New Roman" w:hint="eastAsia"/>
          <w:kern w:val="0"/>
          <w:sz w:val="28"/>
          <w:szCs w:val="28"/>
          <w:lang w:eastAsia="ru-RU"/>
        </w:rPr>
        <w:t>Оценка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расходов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исключения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избыточности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наруше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данной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стадии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происходит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оценка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расходов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связанных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применени</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мероприятий</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Этап</w:t>
      </w:r>
      <w:r w:rsidRPr="009E3BEC">
        <w:rPr>
          <w:rFonts w:ascii="Times New Roman" w:eastAsia="Times New Roman" w:hAnsi="Times New Roman" w:cs="Times New Roman"/>
          <w:kern w:val="0"/>
          <w:sz w:val="28"/>
          <w:szCs w:val="28"/>
          <w:lang w:eastAsia="ru-RU"/>
        </w:rPr>
        <w:t xml:space="preserve"> 7. </w:t>
      </w:r>
      <w:r w:rsidRPr="009E3BEC">
        <w:rPr>
          <w:rFonts w:ascii="Times New Roman" w:eastAsia="Times New Roman" w:hAnsi="Times New Roman" w:cs="Times New Roman" w:hint="eastAsia"/>
          <w:kern w:val="0"/>
          <w:sz w:val="28"/>
          <w:szCs w:val="28"/>
          <w:lang w:eastAsia="ru-RU"/>
        </w:rPr>
        <w:t>Выбор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альтернативных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вариантов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которого</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формируются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альтернативные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варианты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полученные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после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выпол</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этапа</w:t>
      </w:r>
      <w:r w:rsidRPr="009E3BEC">
        <w:rPr>
          <w:rFonts w:ascii="Times New Roman" w:eastAsia="Times New Roman" w:hAnsi="Times New Roman" w:cs="Times New Roman"/>
          <w:kern w:val="0"/>
          <w:sz w:val="28"/>
          <w:szCs w:val="28"/>
          <w:lang w:eastAsia="ru-RU"/>
        </w:rPr>
        <w:t xml:space="preserve"> 6.</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Этап</w:t>
      </w:r>
      <w:r w:rsidRPr="009E3BEC">
        <w:rPr>
          <w:rFonts w:ascii="Times New Roman" w:eastAsia="Times New Roman" w:hAnsi="Times New Roman" w:cs="Times New Roman"/>
          <w:kern w:val="0"/>
          <w:sz w:val="28"/>
          <w:szCs w:val="28"/>
          <w:lang w:eastAsia="ru-RU"/>
        </w:rPr>
        <w:t xml:space="preserve"> 8. </w:t>
      </w:r>
      <w:r w:rsidRPr="009E3BEC">
        <w:rPr>
          <w:rFonts w:ascii="Times New Roman" w:eastAsia="Times New Roman" w:hAnsi="Times New Roman" w:cs="Times New Roman" w:hint="eastAsia"/>
          <w:kern w:val="0"/>
          <w:sz w:val="28"/>
          <w:szCs w:val="28"/>
          <w:lang w:eastAsia="ru-RU"/>
        </w:rPr>
        <w:t>Окончательный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процедура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идентична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этапу</w:t>
      </w:r>
      <w:r w:rsidRPr="009E3BEC">
        <w:rPr>
          <w:rFonts w:ascii="Times New Roman" w:eastAsia="Times New Roman" w:hAnsi="Times New Roman" w:cs="Times New Roman"/>
          <w:kern w:val="0"/>
          <w:sz w:val="28"/>
          <w:szCs w:val="28"/>
          <w:lang w:eastAsia="ru-RU"/>
        </w:rPr>
        <w:t xml:space="preserve"> 5, </w:t>
      </w:r>
      <w:r w:rsidRPr="009E3BEC">
        <w:rPr>
          <w:rFonts w:ascii="Times New Roman" w:eastAsia="Times New Roman" w:hAnsi="Times New Roman" w:cs="Times New Roman" w:hint="eastAsia"/>
          <w:kern w:val="0"/>
          <w:sz w:val="28"/>
          <w:szCs w:val="28"/>
          <w:lang w:eastAsia="ru-RU"/>
        </w:rPr>
        <w:t>только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ограниченным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набором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альтернатив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учитываются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расходы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надежность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гибкость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адаптацию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Этап</w:t>
      </w:r>
      <w:r w:rsidRPr="009E3BEC">
        <w:rPr>
          <w:rFonts w:ascii="Times New Roman" w:eastAsia="Times New Roman" w:hAnsi="Times New Roman" w:cs="Times New Roman"/>
          <w:kern w:val="0"/>
          <w:sz w:val="28"/>
          <w:szCs w:val="28"/>
          <w:lang w:eastAsia="ru-RU"/>
        </w:rPr>
        <w:t xml:space="preserve"> 9. </w:t>
      </w:r>
      <w:r w:rsidRPr="009E3BEC">
        <w:rPr>
          <w:rFonts w:ascii="Times New Roman" w:eastAsia="Times New Roman" w:hAnsi="Times New Roman" w:cs="Times New Roman" w:hint="eastAsia"/>
          <w:kern w:val="0"/>
          <w:sz w:val="28"/>
          <w:szCs w:val="28"/>
          <w:lang w:eastAsia="ru-RU"/>
        </w:rPr>
        <w:t>Обработка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соответствующих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Этап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заключается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возможных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альтернативных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вариантов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которые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рассмотрены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этапе</w:t>
      </w:r>
      <w:r w:rsidRPr="009E3BEC">
        <w:rPr>
          <w:rFonts w:ascii="Times New Roman" w:eastAsia="Times New Roman" w:hAnsi="Times New Roman" w:cs="Times New Roman"/>
          <w:kern w:val="0"/>
          <w:sz w:val="28"/>
          <w:szCs w:val="28"/>
          <w:lang w:eastAsia="ru-RU"/>
        </w:rPr>
        <w:t xml:space="preserve"> 8,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соответствии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уровнем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экономиче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показателей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Каждый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рассмотренных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вариантов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альтернативных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результате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характеризуется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определёнными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индикаторами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прибыльности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затрат</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Этап</w:t>
      </w:r>
      <w:r w:rsidRPr="009E3BEC">
        <w:rPr>
          <w:rFonts w:ascii="Times New Roman" w:eastAsia="Times New Roman" w:hAnsi="Times New Roman" w:cs="Times New Roman"/>
          <w:kern w:val="0"/>
          <w:sz w:val="28"/>
          <w:szCs w:val="28"/>
          <w:lang w:eastAsia="ru-RU"/>
        </w:rPr>
        <w:t xml:space="preserve"> 10. </w:t>
      </w:r>
      <w:r w:rsidRPr="009E3BEC">
        <w:rPr>
          <w:rFonts w:ascii="Times New Roman" w:eastAsia="Times New Roman" w:hAnsi="Times New Roman" w:cs="Times New Roman" w:hint="eastAsia"/>
          <w:kern w:val="0"/>
          <w:sz w:val="28"/>
          <w:szCs w:val="28"/>
          <w:lang w:eastAsia="ru-RU"/>
        </w:rPr>
        <w:t>Окончательный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выбор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конфигурации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плана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осуществ</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ляется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исходя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индивидуальных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управленческих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предпочтений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восприя</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рисков</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современных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рыночных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степень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адаптации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механизма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современным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должна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значительной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степени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ответствовать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диапазону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многообразию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внутренней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 xml:space="preserve"> </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16</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внешней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конкурентной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среды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также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оптимальному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сочетанию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планируе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прибыли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величины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риска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Для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решения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данных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задач</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может</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быть</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успешно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использован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механизм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разработанный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ционном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III.</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ЗАКЛЮЧЕНИЕ</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t>Выводы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рекомендации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сформулированные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ходе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проведения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дования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обеспечили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выполнение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цели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теоретические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методиче</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ские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положения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стратегическому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неопределенности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внедрения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технологий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обеспечения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способствующих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повышению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его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устойчивости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конкурентоспособности</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IV.</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ОСНОВНЫЕ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ПУБЛИКАЦИИ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ТЕМЕ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ДИССЕРТАЦИ</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hint="eastAsia"/>
          <w:kern w:val="0"/>
          <w:sz w:val="28"/>
          <w:szCs w:val="28"/>
          <w:lang w:eastAsia="ru-RU"/>
        </w:rPr>
        <w:lastRenderedPageBreak/>
        <w:t>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ИССЛЕДОВАНИЯ</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1.</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Безкровный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Анализ</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стабильности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предприятием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кризиса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Безкровный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Ястребов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Казанская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 11.-2012.- 0,21 </w:t>
      </w:r>
      <w:r w:rsidRPr="009E3BEC">
        <w:rPr>
          <w:rFonts w:ascii="Times New Roman" w:eastAsia="Times New Roman" w:hAnsi="Times New Roman" w:cs="Times New Roman" w:hint="eastAsia"/>
          <w:kern w:val="0"/>
          <w:sz w:val="28"/>
          <w:szCs w:val="28"/>
          <w:lang w:eastAsia="ru-RU"/>
        </w:rPr>
        <w:t>п</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л</w:t>
      </w:r>
      <w:r w:rsidRPr="009E3BEC">
        <w:rPr>
          <w:rFonts w:ascii="Times New Roman" w:eastAsia="Times New Roman" w:hAnsi="Times New Roman" w:cs="Times New Roman"/>
          <w:kern w:val="0"/>
          <w:sz w:val="28"/>
          <w:szCs w:val="28"/>
          <w:lang w:eastAsia="ru-RU"/>
        </w:rPr>
        <w:t xml:space="preserve">./ 0,02 </w:t>
      </w:r>
      <w:r w:rsidRPr="009E3BEC">
        <w:rPr>
          <w:rFonts w:ascii="Times New Roman" w:eastAsia="Times New Roman" w:hAnsi="Times New Roman" w:cs="Times New Roman" w:hint="eastAsia"/>
          <w:kern w:val="0"/>
          <w:sz w:val="28"/>
          <w:szCs w:val="28"/>
          <w:lang w:eastAsia="ru-RU"/>
        </w:rPr>
        <w:t>п</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л</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2.</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Безкровный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Основы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формирования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потенциа¬ла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промышленного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Безкровный</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Вестник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ИНЖЭКОНА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выпуск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 6 (57), -2012. </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 0,2 </w:t>
      </w:r>
      <w:r w:rsidRPr="009E3BEC">
        <w:rPr>
          <w:rFonts w:ascii="Times New Roman" w:eastAsia="Times New Roman" w:hAnsi="Times New Roman" w:cs="Times New Roman" w:hint="eastAsia"/>
          <w:kern w:val="0"/>
          <w:sz w:val="28"/>
          <w:szCs w:val="28"/>
          <w:lang w:eastAsia="ru-RU"/>
        </w:rPr>
        <w:t>п</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л</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3.</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Безкровный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разработки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алгоритма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перепланирова¬ния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производственного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процесса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условиях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кризиса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Безкровны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й</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Ястребов</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Наука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бизнес</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пути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  5,-2014.  </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  0,10 </w:t>
      </w:r>
      <w:r w:rsidRPr="009E3BEC">
        <w:rPr>
          <w:rFonts w:ascii="Times New Roman" w:eastAsia="Times New Roman" w:hAnsi="Times New Roman" w:cs="Times New Roman" w:hint="eastAsia"/>
          <w:kern w:val="0"/>
          <w:sz w:val="28"/>
          <w:szCs w:val="28"/>
          <w:lang w:eastAsia="ru-RU"/>
        </w:rPr>
        <w:t>п</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л</w:t>
      </w:r>
      <w:r w:rsidRPr="009E3BEC">
        <w:rPr>
          <w:rFonts w:ascii="Times New Roman" w:eastAsia="Times New Roman" w:hAnsi="Times New Roman" w:cs="Times New Roman"/>
          <w:kern w:val="0"/>
          <w:sz w:val="28"/>
          <w:szCs w:val="28"/>
          <w:lang w:eastAsia="ru-RU"/>
        </w:rPr>
        <w:t xml:space="preserve">. / 0,01 </w:t>
      </w:r>
      <w:r w:rsidRPr="009E3BEC">
        <w:rPr>
          <w:rFonts w:ascii="Times New Roman" w:eastAsia="Times New Roman" w:hAnsi="Times New Roman" w:cs="Times New Roman" w:hint="eastAsia"/>
          <w:kern w:val="0"/>
          <w:sz w:val="28"/>
          <w:szCs w:val="28"/>
          <w:lang w:eastAsia="ru-RU"/>
        </w:rPr>
        <w:t>п</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л</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4.</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Безкровный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Государственная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политика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России</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Научная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сессия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ГУАП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Сб</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докл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3 </w:t>
      </w:r>
      <w:r w:rsidRPr="009E3BEC">
        <w:rPr>
          <w:rFonts w:ascii="Times New Roman" w:eastAsia="Times New Roman" w:hAnsi="Times New Roman" w:cs="Times New Roman" w:hint="eastAsia"/>
          <w:kern w:val="0"/>
          <w:sz w:val="28"/>
          <w:szCs w:val="28"/>
          <w:lang w:eastAsia="ru-RU"/>
        </w:rPr>
        <w:t>ч</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w:t>
      </w:r>
      <w:r w:rsidRPr="009E3BEC">
        <w:rPr>
          <w:rFonts w:ascii="Times New Roman" w:eastAsia="Times New Roman" w:hAnsi="Times New Roman" w:cs="Times New Roman"/>
          <w:kern w:val="0"/>
          <w:sz w:val="28"/>
          <w:szCs w:val="28"/>
          <w:lang w:eastAsia="ru-RU"/>
        </w:rPr>
        <w:t xml:space="preserve"> III. </w:t>
      </w:r>
      <w:r w:rsidRPr="009E3BEC">
        <w:rPr>
          <w:rFonts w:ascii="Times New Roman" w:eastAsia="Times New Roman" w:hAnsi="Times New Roman" w:cs="Times New Roman" w:hint="eastAsia"/>
          <w:kern w:val="0"/>
          <w:sz w:val="28"/>
          <w:szCs w:val="28"/>
          <w:lang w:eastAsia="ru-RU"/>
        </w:rPr>
        <w:t>Гуманитарные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науки</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Безкровный</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СПб</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ГУАП</w:t>
      </w:r>
      <w:r w:rsidRPr="009E3BEC">
        <w:rPr>
          <w:rFonts w:ascii="Times New Roman" w:eastAsia="Times New Roman" w:hAnsi="Times New Roman" w:cs="Times New Roman"/>
          <w:kern w:val="0"/>
          <w:sz w:val="28"/>
          <w:szCs w:val="28"/>
          <w:lang w:eastAsia="ru-RU"/>
        </w:rPr>
        <w:t>, - 2011.</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 0,17 </w:t>
      </w:r>
      <w:r w:rsidRPr="009E3BEC">
        <w:rPr>
          <w:rFonts w:ascii="Times New Roman" w:eastAsia="Times New Roman" w:hAnsi="Times New Roman" w:cs="Times New Roman" w:hint="eastAsia"/>
          <w:kern w:val="0"/>
          <w:sz w:val="28"/>
          <w:szCs w:val="28"/>
          <w:lang w:eastAsia="ru-RU"/>
        </w:rPr>
        <w:t>п</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л</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5.</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Безкровный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вопросу</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стратегическом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деятельностью</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Научная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сессия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ГУАП</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Сб</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докл</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В</w:t>
      </w:r>
      <w:r w:rsidRPr="009E3BEC">
        <w:rPr>
          <w:rFonts w:ascii="Times New Roman" w:eastAsia="Times New Roman" w:hAnsi="Times New Roman" w:cs="Times New Roman"/>
          <w:kern w:val="0"/>
          <w:sz w:val="28"/>
          <w:szCs w:val="28"/>
          <w:lang w:eastAsia="ru-RU"/>
        </w:rPr>
        <w:t xml:space="preserve"> 3 </w:t>
      </w:r>
      <w:r w:rsidRPr="009E3BEC">
        <w:rPr>
          <w:rFonts w:ascii="Times New Roman" w:eastAsia="Times New Roman" w:hAnsi="Times New Roman" w:cs="Times New Roman" w:hint="eastAsia"/>
          <w:kern w:val="0"/>
          <w:sz w:val="28"/>
          <w:szCs w:val="28"/>
          <w:lang w:eastAsia="ru-RU"/>
        </w:rPr>
        <w:t>ч</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Ч</w:t>
      </w:r>
      <w:r w:rsidRPr="009E3BEC">
        <w:rPr>
          <w:rFonts w:ascii="Times New Roman" w:eastAsia="Times New Roman" w:hAnsi="Times New Roman" w:cs="Times New Roman"/>
          <w:kern w:val="0"/>
          <w:sz w:val="28"/>
          <w:szCs w:val="28"/>
          <w:lang w:eastAsia="ru-RU"/>
        </w:rPr>
        <w:t xml:space="preserve"> III. </w:t>
      </w:r>
      <w:r w:rsidRPr="009E3BEC">
        <w:rPr>
          <w:rFonts w:ascii="Times New Roman" w:eastAsia="Times New Roman" w:hAnsi="Times New Roman" w:cs="Times New Roman" w:hint="eastAsia"/>
          <w:kern w:val="0"/>
          <w:sz w:val="28"/>
          <w:szCs w:val="28"/>
          <w:lang w:eastAsia="ru-RU"/>
        </w:rPr>
        <w:t>Гуманитарные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науки</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Безкровный</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СПб</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ГУАП</w:t>
      </w:r>
      <w:r w:rsidRPr="009E3BEC">
        <w:rPr>
          <w:rFonts w:ascii="Times New Roman" w:eastAsia="Times New Roman" w:hAnsi="Times New Roman" w:cs="Times New Roman"/>
          <w:kern w:val="0"/>
          <w:sz w:val="28"/>
          <w:szCs w:val="28"/>
          <w:lang w:eastAsia="ru-RU"/>
        </w:rPr>
        <w:t>,-2011.</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 0,2 </w:t>
      </w:r>
      <w:r w:rsidRPr="009E3BEC">
        <w:rPr>
          <w:rFonts w:ascii="Times New Roman" w:eastAsia="Times New Roman" w:hAnsi="Times New Roman" w:cs="Times New Roman" w:hint="eastAsia"/>
          <w:kern w:val="0"/>
          <w:sz w:val="28"/>
          <w:szCs w:val="28"/>
          <w:lang w:eastAsia="ru-RU"/>
        </w:rPr>
        <w:t>п</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л</w:t>
      </w:r>
      <w:r w:rsidRPr="009E3BEC">
        <w:rPr>
          <w:rFonts w:ascii="Times New Roman" w:eastAsia="Times New Roman" w:hAnsi="Times New Roman" w:cs="Times New Roman"/>
          <w:kern w:val="0"/>
          <w:sz w:val="28"/>
          <w:szCs w:val="28"/>
          <w:lang w:eastAsia="ru-RU"/>
        </w:rPr>
        <w:t>.</w:t>
      </w:r>
    </w:p>
    <w:p w:rsidR="009E3BEC" w:rsidRPr="009E3BEC" w:rsidRDefault="009E3BEC" w:rsidP="009E3BEC">
      <w:pPr>
        <w:rPr>
          <w:rFonts w:ascii="Times New Roman" w:eastAsia="Times New Roman" w:hAnsi="Times New Roman" w:cs="Times New Roman"/>
          <w:kern w:val="0"/>
          <w:sz w:val="28"/>
          <w:szCs w:val="28"/>
          <w:lang w:eastAsia="ru-RU"/>
        </w:rPr>
      </w:pPr>
      <w:r w:rsidRPr="009E3BEC">
        <w:rPr>
          <w:rFonts w:ascii="Times New Roman" w:eastAsia="Times New Roman" w:hAnsi="Times New Roman" w:cs="Times New Roman"/>
          <w:kern w:val="0"/>
          <w:sz w:val="28"/>
          <w:szCs w:val="28"/>
          <w:lang w:eastAsia="ru-RU"/>
        </w:rPr>
        <w:t>6.</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Безкровный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Развитие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потенциала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фактор</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стра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тегического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управления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предприятием</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Актуальные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проблемы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современной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России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сб</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трудов</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Безкровный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ред</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Оводенко</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СПб</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ГУАП</w:t>
      </w:r>
      <w:r w:rsidRPr="009E3BEC">
        <w:rPr>
          <w:rFonts w:ascii="Times New Roman" w:eastAsia="Times New Roman" w:hAnsi="Times New Roman" w:cs="Times New Roman"/>
          <w:kern w:val="0"/>
          <w:sz w:val="28"/>
          <w:szCs w:val="28"/>
          <w:lang w:eastAsia="ru-RU"/>
        </w:rPr>
        <w:t xml:space="preserve">, - 2011. </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 0,3 </w:t>
      </w:r>
      <w:r w:rsidRPr="009E3BEC">
        <w:rPr>
          <w:rFonts w:ascii="Times New Roman" w:eastAsia="Times New Roman" w:hAnsi="Times New Roman" w:cs="Times New Roman" w:hint="eastAsia"/>
          <w:kern w:val="0"/>
          <w:sz w:val="28"/>
          <w:szCs w:val="28"/>
          <w:lang w:eastAsia="ru-RU"/>
        </w:rPr>
        <w:t>п</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л</w:t>
      </w:r>
      <w:r w:rsidRPr="009E3BEC">
        <w:rPr>
          <w:rFonts w:ascii="Times New Roman" w:eastAsia="Times New Roman" w:hAnsi="Times New Roman" w:cs="Times New Roman"/>
          <w:kern w:val="0"/>
          <w:sz w:val="28"/>
          <w:szCs w:val="28"/>
          <w:lang w:eastAsia="ru-RU"/>
        </w:rPr>
        <w:t>.</w:t>
      </w:r>
    </w:p>
    <w:p w:rsidR="003305A1" w:rsidRPr="009E3BEC" w:rsidRDefault="009E3BEC" w:rsidP="009E3BEC">
      <w:r w:rsidRPr="009E3BEC">
        <w:rPr>
          <w:rFonts w:ascii="Times New Roman" w:eastAsia="Times New Roman" w:hAnsi="Times New Roman" w:cs="Times New Roman"/>
          <w:kern w:val="0"/>
          <w:sz w:val="28"/>
          <w:szCs w:val="28"/>
          <w:lang w:eastAsia="ru-RU"/>
        </w:rPr>
        <w:t>7.</w:t>
      </w:r>
      <w:r w:rsidRPr="009E3BEC">
        <w:rPr>
          <w:rFonts w:ascii="Times New Roman" w:eastAsia="Times New Roman" w:hAnsi="Times New Roman" w:cs="Times New Roman"/>
          <w:kern w:val="0"/>
          <w:sz w:val="28"/>
          <w:szCs w:val="28"/>
          <w:lang w:eastAsia="ru-RU"/>
        </w:rPr>
        <w:tab/>
      </w:r>
      <w:r w:rsidRPr="009E3BEC">
        <w:rPr>
          <w:rFonts w:ascii="Times New Roman" w:eastAsia="Times New Roman" w:hAnsi="Times New Roman" w:cs="Times New Roman" w:hint="eastAsia"/>
          <w:kern w:val="0"/>
          <w:sz w:val="28"/>
          <w:szCs w:val="28"/>
          <w:lang w:eastAsia="ru-RU"/>
        </w:rPr>
        <w:t>Безкровный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Повышение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инновационной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активности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как</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средство</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обеспечения</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конкурентных</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преимуществ</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предприятия</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Актуальные</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про</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блемы</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экономики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современной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России</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сб</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научн</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трудов</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М</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Безкров</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ный</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под</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ред</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А</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Оводенко</w:t>
      </w:r>
      <w:r w:rsidRPr="009E3BEC">
        <w:rPr>
          <w:rFonts w:ascii="Times New Roman" w:eastAsia="Times New Roman" w:hAnsi="Times New Roman" w:cs="Times New Roman"/>
          <w:kern w:val="0"/>
          <w:sz w:val="28"/>
          <w:szCs w:val="28"/>
          <w:lang w:eastAsia="ru-RU"/>
        </w:rPr>
        <w:t xml:space="preserve">. - </w:t>
      </w:r>
      <w:r w:rsidRPr="009E3BEC">
        <w:rPr>
          <w:rFonts w:ascii="Times New Roman" w:eastAsia="Times New Roman" w:hAnsi="Times New Roman" w:cs="Times New Roman" w:hint="eastAsia"/>
          <w:kern w:val="0"/>
          <w:sz w:val="28"/>
          <w:szCs w:val="28"/>
          <w:lang w:eastAsia="ru-RU"/>
        </w:rPr>
        <w:t>СПб</w:t>
      </w:r>
      <w:r w:rsidRPr="009E3BEC">
        <w:rPr>
          <w:rFonts w:ascii="Times New Roman" w:eastAsia="Times New Roman" w:hAnsi="Times New Roman" w:cs="Times New Roman"/>
          <w:kern w:val="0"/>
          <w:sz w:val="28"/>
          <w:szCs w:val="28"/>
          <w:lang w:eastAsia="ru-RU"/>
        </w:rPr>
        <w:t xml:space="preserve">.: </w:t>
      </w:r>
      <w:r w:rsidRPr="009E3BEC">
        <w:rPr>
          <w:rFonts w:ascii="Times New Roman" w:eastAsia="Times New Roman" w:hAnsi="Times New Roman" w:cs="Times New Roman" w:hint="eastAsia"/>
          <w:kern w:val="0"/>
          <w:sz w:val="28"/>
          <w:szCs w:val="28"/>
          <w:lang w:eastAsia="ru-RU"/>
        </w:rPr>
        <w:t>ГУАП</w:t>
      </w:r>
      <w:r w:rsidRPr="009E3BEC">
        <w:rPr>
          <w:rFonts w:ascii="Times New Roman" w:eastAsia="Times New Roman" w:hAnsi="Times New Roman" w:cs="Times New Roman"/>
          <w:kern w:val="0"/>
          <w:sz w:val="28"/>
          <w:szCs w:val="28"/>
          <w:lang w:eastAsia="ru-RU"/>
        </w:rPr>
        <w:t xml:space="preserve">, - 2011. </w:t>
      </w:r>
      <w:r w:rsidRPr="009E3BEC">
        <w:rPr>
          <w:rFonts w:ascii="Times New Roman" w:eastAsia="Times New Roman" w:hAnsi="Times New Roman" w:cs="Times New Roman" w:hint="eastAsia"/>
          <w:kern w:val="0"/>
          <w:sz w:val="28"/>
          <w:szCs w:val="28"/>
          <w:lang w:eastAsia="ru-RU"/>
        </w:rPr>
        <w:t>–</w:t>
      </w:r>
      <w:r w:rsidRPr="009E3BEC">
        <w:rPr>
          <w:rFonts w:ascii="Times New Roman" w:eastAsia="Times New Roman" w:hAnsi="Times New Roman" w:cs="Times New Roman"/>
          <w:kern w:val="0"/>
          <w:sz w:val="28"/>
          <w:szCs w:val="28"/>
          <w:lang w:eastAsia="ru-RU"/>
        </w:rPr>
        <w:t xml:space="preserve"> 0,3 </w:t>
      </w:r>
      <w:r w:rsidRPr="009E3BEC">
        <w:rPr>
          <w:rFonts w:ascii="Times New Roman" w:eastAsia="Times New Roman" w:hAnsi="Times New Roman" w:cs="Times New Roman" w:hint="eastAsia"/>
          <w:kern w:val="0"/>
          <w:sz w:val="28"/>
          <w:szCs w:val="28"/>
          <w:lang w:eastAsia="ru-RU"/>
        </w:rPr>
        <w:t>п</w:t>
      </w:r>
      <w:r w:rsidRPr="009E3BEC">
        <w:rPr>
          <w:rFonts w:ascii="Times New Roman" w:eastAsia="Times New Roman" w:hAnsi="Times New Roman" w:cs="Times New Roman"/>
          <w:kern w:val="0"/>
          <w:sz w:val="28"/>
          <w:szCs w:val="28"/>
          <w:lang w:eastAsia="ru-RU"/>
        </w:rPr>
        <w:t>.</w:t>
      </w:r>
      <w:r w:rsidRPr="009E3BEC">
        <w:rPr>
          <w:rFonts w:ascii="Times New Roman" w:eastAsia="Times New Roman" w:hAnsi="Times New Roman" w:cs="Times New Roman" w:hint="eastAsia"/>
          <w:kern w:val="0"/>
          <w:sz w:val="28"/>
          <w:szCs w:val="28"/>
          <w:lang w:eastAsia="ru-RU"/>
        </w:rPr>
        <w:t>л</w:t>
      </w:r>
      <w:r w:rsidRPr="009E3BEC">
        <w:rPr>
          <w:rFonts w:ascii="Times New Roman" w:eastAsia="Times New Roman" w:hAnsi="Times New Roman" w:cs="Times New Roman"/>
          <w:kern w:val="0"/>
          <w:sz w:val="28"/>
          <w:szCs w:val="28"/>
          <w:lang w:eastAsia="ru-RU"/>
        </w:rPr>
        <w:t>.</w:t>
      </w:r>
      <w:bookmarkStart w:id="0" w:name="_GoBack"/>
      <w:bookmarkEnd w:id="0"/>
    </w:p>
    <w:sectPr w:rsidR="003305A1" w:rsidRPr="009E3BEC"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778" w:rsidRDefault="00417778">
      <w:pPr>
        <w:spacing w:after="0" w:line="240" w:lineRule="auto"/>
      </w:pPr>
      <w:r>
        <w:separator/>
      </w:r>
    </w:p>
  </w:endnote>
  <w:endnote w:type="continuationSeparator" w:id="0">
    <w:p w:rsidR="00417778" w:rsidRDefault="0041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778" w:rsidRDefault="00417778"/>
    <w:p w:rsidR="00417778" w:rsidRDefault="00417778"/>
    <w:p w:rsidR="00417778" w:rsidRDefault="00417778"/>
    <w:p w:rsidR="00417778" w:rsidRDefault="00417778"/>
    <w:p w:rsidR="00417778" w:rsidRDefault="00417778"/>
    <w:p w:rsidR="00417778" w:rsidRDefault="00417778"/>
    <w:p w:rsidR="00417778" w:rsidRDefault="00417778">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778" w:rsidRDefault="0041777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417778" w:rsidRDefault="0041777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417778" w:rsidRDefault="00417778"/>
    <w:p w:rsidR="00417778" w:rsidRDefault="00417778"/>
    <w:p w:rsidR="00417778" w:rsidRDefault="00417778">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778" w:rsidRDefault="00417778"/>
                          <w:p w:rsidR="00417778" w:rsidRDefault="00417778">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417778" w:rsidRDefault="00417778"/>
                    <w:p w:rsidR="00417778" w:rsidRDefault="00417778">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417778" w:rsidRDefault="00417778"/>
    <w:p w:rsidR="00417778" w:rsidRDefault="00417778">
      <w:pPr>
        <w:rPr>
          <w:sz w:val="2"/>
          <w:szCs w:val="2"/>
        </w:rPr>
      </w:pPr>
    </w:p>
    <w:p w:rsidR="00417778" w:rsidRDefault="00417778"/>
    <w:p w:rsidR="00417778" w:rsidRDefault="00417778">
      <w:pPr>
        <w:spacing w:after="0" w:line="240" w:lineRule="auto"/>
      </w:pPr>
    </w:p>
  </w:footnote>
  <w:footnote w:type="continuationSeparator" w:id="0">
    <w:p w:rsidR="00417778" w:rsidRDefault="00417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78"/>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0F9F6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2278F-559E-4E8A-8786-A245FD45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12237</TotalTime>
  <Pages>17</Pages>
  <Words>4911</Words>
  <Characters>27996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32842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296</cp:revision>
  <cp:lastPrinted>2009-02-06T05:36:00Z</cp:lastPrinted>
  <dcterms:created xsi:type="dcterms:W3CDTF">2023-09-07T12:38:00Z</dcterms:created>
  <dcterms:modified xsi:type="dcterms:W3CDTF">2023-11-06T17:35:00Z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