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МИ</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СТЕРСТВО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НАУКИ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ЛЬВШСЬКИЙ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ВЕРСИТЕТ</w:t>
      </w:r>
      <w:r w:rsidRPr="00F1727C">
        <w:rPr>
          <w:rFonts w:ascii="Times New Roman" w:eastAsia="Times New Roman" w:hAnsi="Times New Roman" w:cs="Times New Roman"/>
          <w:kern w:val="0"/>
          <w:sz w:val="28"/>
          <w:szCs w:val="28"/>
          <w:lang w:eastAsia="ru-RU"/>
        </w:rPr>
        <w:t xml:space="preserve"> IMEHI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СЕРГ</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ОЛЕКСАНДРОВИЧ</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УДК</w:t>
      </w:r>
      <w:r w:rsidRPr="00F1727C">
        <w:rPr>
          <w:rFonts w:ascii="Times New Roman" w:eastAsia="Times New Roman" w:hAnsi="Times New Roman" w:cs="Times New Roman"/>
          <w:kern w:val="0"/>
          <w:sz w:val="28"/>
          <w:szCs w:val="28"/>
          <w:lang w:eastAsia="ru-RU"/>
        </w:rPr>
        <w:t xml:space="preserve"> 94(43 8+477. 82)</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1919/1921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:35.072.2(043.5)</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СТРАЦП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АСПЕКТИ</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07.00.02 - </w:t>
      </w:r>
      <w:r w:rsidRPr="00F1727C">
        <w:rPr>
          <w:rFonts w:ascii="Times New Roman" w:eastAsia="Times New Roman" w:hAnsi="Times New Roman" w:cs="Times New Roman" w:hint="eastAsia"/>
          <w:kern w:val="0"/>
          <w:sz w:val="28"/>
          <w:szCs w:val="28"/>
          <w:lang w:eastAsia="ru-RU"/>
        </w:rPr>
        <w:t>всесв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АВТОРЕФЕРАТ</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здобуття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ступеня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кандидата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- 2018 </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Дисертащею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квал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рукопису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Робота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кафедр</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всесвггньо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дноевропейського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Мшютерства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науки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кер</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вник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кандидат</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доцент</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Разиграев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Олег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Володимирович</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дноевропейський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доцент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кафедри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всесвггньо</w:t>
      </w:r>
      <w:r w:rsidRPr="00F1727C">
        <w:rPr>
          <w:rFonts w:ascii="Times New Roman" w:eastAsia="Times New Roman" w:hAnsi="Times New Roman" w:cs="Times New Roman"/>
          <w:kern w:val="0"/>
          <w:sz w:val="28"/>
          <w:szCs w:val="28"/>
          <w:lang w:eastAsia="ru-RU"/>
        </w:rPr>
        <w:t>1'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Оф</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йн</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опоненти</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доктор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професор</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Качараба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Степан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Петрович</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ушверситет</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i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дувач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кафедри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НОВГГНЬО</w:t>
      </w:r>
      <w:r w:rsidRPr="00F1727C">
        <w:rPr>
          <w:rFonts w:ascii="Times New Roman" w:eastAsia="Times New Roman" w:hAnsi="Times New Roman" w:cs="Times New Roman"/>
          <w:kern w:val="0"/>
          <w:sz w:val="28"/>
          <w:szCs w:val="28"/>
          <w:lang w:eastAsia="ru-RU"/>
        </w:rPr>
        <w:t>!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заруб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кандидат</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Чорненький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Роман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Васильович</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музей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еро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Дншра»</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юторичного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музею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стерства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оборони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вроб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тник</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Захист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дбудеться</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квггня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15:00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засщанш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зовано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35.051.12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вському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i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стерства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науки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адресою</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79000,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вул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верситетська</w:t>
      </w:r>
      <w:r w:rsidRPr="00F1727C">
        <w:rPr>
          <w:rFonts w:ascii="Times New Roman" w:eastAsia="Times New Roman" w:hAnsi="Times New Roman" w:cs="Times New Roman"/>
          <w:kern w:val="0"/>
          <w:sz w:val="28"/>
          <w:szCs w:val="28"/>
          <w:lang w:eastAsia="ru-RU"/>
        </w:rPr>
        <w:t xml:space="preserve">, 1, </w:t>
      </w:r>
      <w:r w:rsidRPr="00F1727C">
        <w:rPr>
          <w:rFonts w:ascii="Times New Roman" w:eastAsia="Times New Roman" w:hAnsi="Times New Roman" w:cs="Times New Roman" w:hint="eastAsia"/>
          <w:kern w:val="0"/>
          <w:sz w:val="28"/>
          <w:szCs w:val="28"/>
          <w:lang w:eastAsia="ru-RU"/>
        </w:rPr>
        <w:t>ауд</w:t>
      </w:r>
      <w:r w:rsidRPr="00F1727C">
        <w:rPr>
          <w:rFonts w:ascii="Times New Roman" w:eastAsia="Times New Roman" w:hAnsi="Times New Roman" w:cs="Times New Roman"/>
          <w:kern w:val="0"/>
          <w:sz w:val="28"/>
          <w:szCs w:val="28"/>
          <w:lang w:eastAsia="ru-RU"/>
        </w:rPr>
        <w:t>. 337.</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дисертащею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ознайомитися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отец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i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адресою</w:t>
      </w:r>
      <w:r w:rsidRPr="00F1727C">
        <w:rPr>
          <w:rFonts w:ascii="Times New Roman" w:eastAsia="Times New Roman" w:hAnsi="Times New Roman" w:cs="Times New Roman"/>
          <w:kern w:val="0"/>
          <w:sz w:val="28"/>
          <w:szCs w:val="28"/>
          <w:lang w:eastAsia="ru-RU"/>
        </w:rPr>
        <w:t xml:space="preserve">: 79005,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Драгоманова</w:t>
      </w:r>
      <w:r w:rsidRPr="00F1727C">
        <w:rPr>
          <w:rFonts w:ascii="Times New Roman" w:eastAsia="Times New Roman" w:hAnsi="Times New Roman" w:cs="Times New Roman"/>
          <w:kern w:val="0"/>
          <w:sz w:val="28"/>
          <w:szCs w:val="28"/>
          <w:lang w:eastAsia="ru-RU"/>
        </w:rPr>
        <w:t>, 5.</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Автореферат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розюланий</w:t>
      </w:r>
      <w:r w:rsidRPr="00F1727C">
        <w:rPr>
          <w:rFonts w:ascii="Times New Roman" w:eastAsia="Times New Roman" w:hAnsi="Times New Roman" w:cs="Times New Roman"/>
          <w:kern w:val="0"/>
          <w:sz w:val="28"/>
          <w:szCs w:val="28"/>
          <w:lang w:eastAsia="ru-RU"/>
        </w:rPr>
        <w:t xml:space="preserve"> 16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2018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 </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Вчений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секретар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спещатзовано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вчено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професор</w:t>
      </w:r>
      <w:r w:rsidRPr="00F1727C">
        <w:rPr>
          <w:rFonts w:ascii="Times New Roman" w:eastAsia="Times New Roman" w:hAnsi="Times New Roman" w:cs="Times New Roman"/>
          <w:kern w:val="0"/>
          <w:sz w:val="28"/>
          <w:szCs w:val="28"/>
          <w:lang w:eastAsia="ru-RU"/>
        </w:rPr>
        <w:t xml:space="preserve"> </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ЗАГАЛЬНА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ХАРАКТЕРИСТИКА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Актуальшсть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Випробування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випадають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долю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сьогодн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впливають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сферу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взаемин</w:t>
      </w:r>
      <w:r w:rsidRPr="00F1727C">
        <w:rPr>
          <w:rFonts w:ascii="Times New Roman" w:eastAsia="Times New Roman" w:hAnsi="Times New Roman" w:cs="Times New Roman"/>
          <w:kern w:val="0"/>
          <w:sz w:val="28"/>
          <w:szCs w:val="28"/>
          <w:lang w:eastAsia="ru-RU"/>
        </w:rPr>
        <w:t xml:space="preserve"> i3 </w:t>
      </w:r>
      <w:r w:rsidRPr="00F1727C">
        <w:rPr>
          <w:rFonts w:ascii="Times New Roman" w:eastAsia="Times New Roman" w:hAnsi="Times New Roman" w:cs="Times New Roman" w:hint="eastAsia"/>
          <w:kern w:val="0"/>
          <w:sz w:val="28"/>
          <w:szCs w:val="28"/>
          <w:lang w:eastAsia="ru-RU"/>
        </w:rPr>
        <w:t>сус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минулому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нашо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важливим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украшщв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непростий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вщносин</w:t>
      </w:r>
      <w:r w:rsidRPr="00F1727C">
        <w:rPr>
          <w:rFonts w:ascii="Times New Roman" w:eastAsia="Times New Roman" w:hAnsi="Times New Roman" w:cs="Times New Roman"/>
          <w:kern w:val="0"/>
          <w:sz w:val="28"/>
          <w:szCs w:val="28"/>
          <w:lang w:eastAsia="ru-RU"/>
        </w:rPr>
        <w:t xml:space="preserve"> i3 </w:t>
      </w:r>
      <w:r w:rsidRPr="00F1727C">
        <w:rPr>
          <w:rFonts w:ascii="Times New Roman" w:eastAsia="Times New Roman" w:hAnsi="Times New Roman" w:cs="Times New Roman" w:hint="eastAsia"/>
          <w:kern w:val="0"/>
          <w:sz w:val="28"/>
          <w:szCs w:val="28"/>
          <w:lang w:eastAsia="ru-RU"/>
        </w:rPr>
        <w:t>поляками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етат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двосторонн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контакт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Украшою</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Республ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залишаеться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непростого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взаемин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XX </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увагу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заслуговуе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непростий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Попри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вагом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напрацювання</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тчизняно</w:t>
      </w:r>
      <w:r w:rsidRPr="00F1727C">
        <w:rPr>
          <w:rFonts w:ascii="Times New Roman" w:eastAsia="Times New Roman" w:hAnsi="Times New Roman" w:cs="Times New Roman"/>
          <w:kern w:val="0"/>
          <w:sz w:val="28"/>
          <w:szCs w:val="28"/>
          <w:lang w:eastAsia="ru-RU"/>
        </w:rPr>
        <w:t xml:space="preserve">i, i </w:t>
      </w:r>
      <w:r w:rsidRPr="00F1727C">
        <w:rPr>
          <w:rFonts w:ascii="Times New Roman" w:eastAsia="Times New Roman" w:hAnsi="Times New Roman" w:cs="Times New Roman" w:hint="eastAsia"/>
          <w:kern w:val="0"/>
          <w:sz w:val="28"/>
          <w:szCs w:val="28"/>
          <w:lang w:eastAsia="ru-RU"/>
        </w:rPr>
        <w:t>заруб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жно</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ограф</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низка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нез’ясованих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дискус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потребують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подальшого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вивчення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належно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оцшки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 </w:t>
      </w:r>
      <w:r w:rsidRPr="00F1727C">
        <w:rPr>
          <w:rFonts w:ascii="Times New Roman" w:eastAsia="Times New Roman" w:hAnsi="Times New Roman" w:cs="Times New Roman" w:hint="eastAsia"/>
          <w:kern w:val="0"/>
          <w:sz w:val="28"/>
          <w:szCs w:val="28"/>
          <w:lang w:eastAsia="ru-RU"/>
        </w:rPr>
        <w:t>одне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малодослщжених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ii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передус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багато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визначили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подальший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стосунк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вказано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простежити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оцшити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приклад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правовий</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входження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етн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прорахунк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може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слугувати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поясненням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напружених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украшцями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урахування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досвщу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важливе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двома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Актуальшсть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зумовлена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ii </w:t>
      </w:r>
      <w:r w:rsidRPr="00F1727C">
        <w:rPr>
          <w:rFonts w:ascii="Times New Roman" w:eastAsia="Times New Roman" w:hAnsi="Times New Roman" w:cs="Times New Roman" w:hint="eastAsia"/>
          <w:kern w:val="0"/>
          <w:sz w:val="28"/>
          <w:szCs w:val="28"/>
          <w:lang w:eastAsia="ru-RU"/>
        </w:rPr>
        <w:t>розробка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обшу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люють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граш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економ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Зв’язок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програмами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рамках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економ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проблеми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европейсько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протокол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5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13 </w:t>
      </w:r>
      <w:r w:rsidRPr="00F1727C">
        <w:rPr>
          <w:rFonts w:ascii="Times New Roman" w:eastAsia="Times New Roman" w:hAnsi="Times New Roman" w:cs="Times New Roman" w:hint="eastAsia"/>
          <w:kern w:val="0"/>
          <w:sz w:val="28"/>
          <w:szCs w:val="28"/>
          <w:lang w:eastAsia="ru-RU"/>
        </w:rPr>
        <w:t>листопада</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кафедри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всесвггньо</w:t>
      </w:r>
      <w:r w:rsidRPr="00F1727C">
        <w:rPr>
          <w:rFonts w:ascii="Times New Roman" w:eastAsia="Times New Roman" w:hAnsi="Times New Roman" w:cs="Times New Roman"/>
          <w:kern w:val="0"/>
          <w:sz w:val="28"/>
          <w:szCs w:val="28"/>
          <w:lang w:eastAsia="ru-RU"/>
        </w:rPr>
        <w:t>!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дноевропейського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складовою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проекту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Стипенд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програми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науковщв</w:t>
      </w:r>
      <w:r w:rsidRPr="00F1727C">
        <w:rPr>
          <w:rFonts w:ascii="Times New Roman" w:eastAsia="Times New Roman" w:hAnsi="Times New Roman" w:cs="Times New Roman"/>
          <w:kern w:val="0"/>
          <w:sz w:val="28"/>
          <w:szCs w:val="28"/>
          <w:lang w:eastAsia="ru-RU"/>
        </w:rPr>
        <w:t xml:space="preserve"> (2013-2014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програми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кування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досвщ</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наслщки»</w:t>
      </w:r>
      <w:r w:rsidRPr="00F1727C">
        <w:rPr>
          <w:rFonts w:ascii="Times New Roman" w:eastAsia="Times New Roman" w:hAnsi="Times New Roman" w:cs="Times New Roman"/>
          <w:kern w:val="0"/>
          <w:sz w:val="28"/>
          <w:szCs w:val="28"/>
          <w:lang w:eastAsia="ru-RU"/>
        </w:rPr>
        <w:t xml:space="preserve"> (2014-2018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нститут</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академ</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Мета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дослщити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Захудшй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показати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досягнення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поставлено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необхщно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дити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юторюграфш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обраного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передумови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входження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функщонування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перебування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дноволинських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землях</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роль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комунютичних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осередк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радикаизацп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настро</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утвердження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вплив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Об’ектом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дослгдження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виступають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Предмет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дослгдження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меж</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охоплюють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шдтверджено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укладенням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Ризького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мирного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договору</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щен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сучасн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нь</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Каширського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Любеш</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район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област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швшчна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Терноп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област</w:t>
      </w:r>
      <w:r w:rsidRPr="00F1727C">
        <w:rPr>
          <w:rFonts w:ascii="Times New Roman" w:eastAsia="Times New Roman" w:hAnsi="Times New Roman" w:cs="Times New Roman"/>
          <w:kern w:val="0"/>
          <w:sz w:val="28"/>
          <w:szCs w:val="28"/>
          <w:lang w:eastAsia="ru-RU"/>
        </w:rPr>
        <w:t>i (</w:t>
      </w:r>
      <w:r w:rsidRPr="00F1727C">
        <w:rPr>
          <w:rFonts w:ascii="Times New Roman" w:eastAsia="Times New Roman" w:hAnsi="Times New Roman" w:cs="Times New Roman" w:hint="eastAsia"/>
          <w:kern w:val="0"/>
          <w:sz w:val="28"/>
          <w:szCs w:val="28"/>
          <w:lang w:eastAsia="ru-RU"/>
        </w:rPr>
        <w:t>Кременецький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Лановецький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Шумський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Збаразького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райошв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Хронолог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меж</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охоплюють</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Нижня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зумовлена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зайняттям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травш</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Верхня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обмежена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дстав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розпорядження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lastRenderedPageBreak/>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тдписанням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Ризького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мирного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договору</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завершеного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вигляду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з’ясування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передумов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вщбувся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нижню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хронолог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1917-</w:t>
      </w:r>
      <w:r w:rsidRPr="00F1727C">
        <w:rPr>
          <w:rFonts w:ascii="Times New Roman" w:eastAsia="Times New Roman" w:hAnsi="Times New Roman" w:cs="Times New Roman"/>
          <w:kern w:val="0"/>
          <w:sz w:val="28"/>
          <w:szCs w:val="28"/>
          <w:lang w:eastAsia="ru-RU"/>
        </w:rPr>
        <w:tab/>
        <w:t xml:space="preserve">1918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Наукова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новизна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одержаних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вперше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украшськш</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науц</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порушено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«довоеводський»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етап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охарактеризовано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сприйняття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багатонащональним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режиму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1919-1920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уведено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обйу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масив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неопублжованих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докуменпв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perioHy,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державного</w:t>
      </w:r>
      <w:r w:rsidRPr="00F1727C">
        <w:rPr>
          <w:rFonts w:ascii="Times New Roman" w:eastAsia="Times New Roman" w:hAnsi="Times New Roman" w:cs="Times New Roman"/>
          <w:kern w:val="0"/>
          <w:sz w:val="28"/>
          <w:szCs w:val="28"/>
          <w:lang w:eastAsia="ru-RU"/>
        </w:rPr>
        <w:t xml:space="preserve"> apxiBy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об’еднань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державних</w:t>
      </w:r>
      <w:r w:rsidRPr="00F1727C">
        <w:rPr>
          <w:rFonts w:ascii="Times New Roman" w:eastAsia="Times New Roman" w:hAnsi="Times New Roman" w:cs="Times New Roman"/>
          <w:kern w:val="0"/>
          <w:sz w:val="28"/>
          <w:szCs w:val="28"/>
          <w:lang w:eastAsia="ru-RU"/>
        </w:rPr>
        <w:t xml:space="preserve"> apxiBiB </w:t>
      </w:r>
      <w:r w:rsidRPr="00F1727C">
        <w:rPr>
          <w:rFonts w:ascii="Times New Roman" w:eastAsia="Times New Roman" w:hAnsi="Times New Roman" w:cs="Times New Roman" w:hint="eastAsia"/>
          <w:kern w:val="0"/>
          <w:sz w:val="28"/>
          <w:szCs w:val="28"/>
          <w:lang w:eastAsia="ru-RU"/>
        </w:rPr>
        <w:t>Волинсько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Терноп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областей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ApxiBy </w:t>
      </w:r>
      <w:r w:rsidRPr="00F1727C">
        <w:rPr>
          <w:rFonts w:ascii="Times New Roman" w:eastAsia="Times New Roman" w:hAnsi="Times New Roman" w:cs="Times New Roman" w:hint="eastAsia"/>
          <w:kern w:val="0"/>
          <w:sz w:val="28"/>
          <w:szCs w:val="28"/>
          <w:lang w:eastAsia="ru-RU"/>
        </w:rPr>
        <w:t>нових</w:t>
      </w:r>
      <w:r w:rsidRPr="00F1727C">
        <w:rPr>
          <w:rFonts w:ascii="Times New Roman" w:eastAsia="Times New Roman" w:hAnsi="Times New Roman" w:cs="Times New Roman"/>
          <w:kern w:val="0"/>
          <w:sz w:val="28"/>
          <w:szCs w:val="28"/>
          <w:lang w:eastAsia="ru-RU"/>
        </w:rPr>
        <w:t xml:space="preserve"> a</w:t>
      </w:r>
      <w:r w:rsidRPr="00F1727C">
        <w:rPr>
          <w:rFonts w:ascii="Times New Roman" w:eastAsia="Times New Roman" w:hAnsi="Times New Roman" w:cs="Times New Roman" w:hint="eastAsia"/>
          <w:kern w:val="0"/>
          <w:sz w:val="28"/>
          <w:szCs w:val="28"/>
          <w:lang w:eastAsia="ru-RU"/>
        </w:rPr>
        <w:t>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вшськового</w:t>
      </w:r>
      <w:r w:rsidRPr="00F1727C">
        <w:rPr>
          <w:rFonts w:ascii="Times New Roman" w:eastAsia="Times New Roman" w:hAnsi="Times New Roman" w:cs="Times New Roman"/>
          <w:kern w:val="0"/>
          <w:sz w:val="28"/>
          <w:szCs w:val="28"/>
          <w:lang w:eastAsia="ru-RU"/>
        </w:rPr>
        <w:t xml:space="preserve"> apxi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отеки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Республша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apxi</w:t>
      </w:r>
      <w:r w:rsidRPr="00F1727C">
        <w:rPr>
          <w:rFonts w:ascii="Times New Roman" w:eastAsia="Times New Roman" w:hAnsi="Times New Roman" w:cs="Times New Roman" w:hint="eastAsia"/>
          <w:kern w:val="0"/>
          <w:sz w:val="28"/>
          <w:szCs w:val="28"/>
          <w:lang w:eastAsia="ru-RU"/>
        </w:rPr>
        <w:t>вни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колекц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Юзефа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Пшсудського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A</w:t>
      </w:r>
      <w:r w:rsidRPr="00F1727C">
        <w:rPr>
          <w:rFonts w:ascii="Times New Roman" w:eastAsia="Times New Roman" w:hAnsi="Times New Roman" w:cs="Times New Roman" w:hint="eastAsia"/>
          <w:kern w:val="0"/>
          <w:sz w:val="28"/>
          <w:szCs w:val="28"/>
          <w:lang w:eastAsia="ru-RU"/>
        </w:rPr>
        <w:t>ме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иц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Юзефа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Лондон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уточнено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перюдизацш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ет</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функцюнування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a</w:t>
      </w:r>
      <w:r w:rsidRPr="00F1727C">
        <w:rPr>
          <w:rFonts w:ascii="Times New Roman" w:eastAsia="Times New Roman" w:hAnsi="Times New Roman" w:cs="Times New Roman" w:hint="eastAsia"/>
          <w:kern w:val="0"/>
          <w:sz w:val="28"/>
          <w:szCs w:val="28"/>
          <w:lang w:eastAsia="ru-RU"/>
        </w:rPr>
        <w:t>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найменування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ито</w:t>
      </w:r>
      <w:r w:rsidRPr="00F1727C">
        <w:rPr>
          <w:rFonts w:ascii="Times New Roman" w:eastAsia="Times New Roman" w:hAnsi="Times New Roman" w:cs="Times New Roman"/>
          <w:kern w:val="0"/>
          <w:sz w:val="28"/>
          <w:szCs w:val="28"/>
          <w:lang w:eastAsia="ru-RU"/>
        </w:rPr>
        <w:t>pia</w:t>
      </w:r>
      <w:r w:rsidRPr="00F1727C">
        <w:rPr>
          <w:rFonts w:ascii="Times New Roman" w:eastAsia="Times New Roman" w:hAnsi="Times New Roman" w:cs="Times New Roman" w:hint="eastAsia"/>
          <w:kern w:val="0"/>
          <w:sz w:val="28"/>
          <w:szCs w:val="28"/>
          <w:lang w:eastAsia="ru-RU"/>
        </w:rPr>
        <w:t>льн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ин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лежн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axi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подалъшогорозвитку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особливост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концепщях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програмах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Практичне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одержаних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наведеш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дисе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факти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висновки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узагальнення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можуть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axi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 y</w:t>
      </w:r>
      <w:r w:rsidRPr="00F1727C">
        <w:rPr>
          <w:rFonts w:ascii="Times New Roman" w:eastAsia="Times New Roman" w:hAnsi="Times New Roman" w:cs="Times New Roman" w:hint="eastAsia"/>
          <w:kern w:val="0"/>
          <w:sz w:val="28"/>
          <w:szCs w:val="28"/>
          <w:lang w:eastAsia="ru-RU"/>
        </w:rPr>
        <w:t>кл</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денн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узагальнювальних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спец</w:t>
      </w:r>
      <w:r w:rsidRPr="00F1727C">
        <w:rPr>
          <w:rFonts w:ascii="Times New Roman" w:eastAsia="Times New Roman" w:hAnsi="Times New Roman" w:cs="Times New Roman"/>
          <w:kern w:val="0"/>
          <w:sz w:val="28"/>
          <w:szCs w:val="28"/>
          <w:lang w:eastAsia="ru-RU"/>
        </w:rPr>
        <w:t>ia</w:t>
      </w:r>
      <w:r w:rsidRPr="00F1727C">
        <w:rPr>
          <w:rFonts w:ascii="Times New Roman" w:eastAsia="Times New Roman" w:hAnsi="Times New Roman" w:cs="Times New Roman" w:hint="eastAsia"/>
          <w:kern w:val="0"/>
          <w:sz w:val="28"/>
          <w:szCs w:val="28"/>
          <w:lang w:eastAsia="ru-RU"/>
        </w:rPr>
        <w:t>льни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праць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 xml:space="preserve">pii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ip</w:t>
      </w:r>
      <w:r w:rsidRPr="00F1727C">
        <w:rPr>
          <w:rFonts w:ascii="Times New Roman" w:eastAsia="Times New Roman" w:hAnsi="Times New Roman" w:cs="Times New Roman" w:hint="eastAsia"/>
          <w:kern w:val="0"/>
          <w:sz w:val="28"/>
          <w:szCs w:val="28"/>
          <w:lang w:eastAsia="ru-RU"/>
        </w:rPr>
        <w:t>ник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мент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те</w:t>
      </w:r>
      <w:r w:rsidRPr="00F1727C">
        <w:rPr>
          <w:rFonts w:ascii="Times New Roman" w:eastAsia="Times New Roman" w:hAnsi="Times New Roman" w:cs="Times New Roman"/>
          <w:kern w:val="0"/>
          <w:sz w:val="28"/>
          <w:szCs w:val="28"/>
          <w:lang w:eastAsia="ru-RU"/>
        </w:rPr>
        <w:t>pia</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корисним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шдготовки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лекц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ськи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занять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шших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навчально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виховного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розкривають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добу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Апробащя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доповщалися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12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мгжнародних</w:t>
      </w:r>
      <w:r w:rsidRPr="00F1727C">
        <w:rPr>
          <w:rFonts w:ascii="Times New Roman" w:eastAsia="Times New Roman" w:hAnsi="Times New Roman" w:cs="Times New Roman"/>
          <w:kern w:val="0"/>
          <w:sz w:val="28"/>
          <w:szCs w:val="28"/>
          <w:lang w:eastAsia="ru-RU"/>
        </w:rPr>
        <w:t xml:space="preserve">: VII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ктичн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дент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a</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ipa</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прюритети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14-15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67-</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«Каразшсью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25 </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VIII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ay</w:t>
      </w:r>
      <w:r w:rsidRPr="00F1727C">
        <w:rPr>
          <w:rFonts w:ascii="Times New Roman" w:eastAsia="Times New Roman" w:hAnsi="Times New Roman" w:cs="Times New Roman" w:hint="eastAsia"/>
          <w:kern w:val="0"/>
          <w:sz w:val="28"/>
          <w:szCs w:val="28"/>
          <w:lang w:eastAsia="ru-RU"/>
        </w:rPr>
        <w:t>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ктичн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дент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a</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ipa</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прюритети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14-15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«Забутий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континент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Штетли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особистосп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туризму»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w:t>
      </w:r>
      <w:r w:rsidRPr="00F1727C">
        <w:rPr>
          <w:rFonts w:ascii="Times New Roman" w:eastAsia="Times New Roman" w:hAnsi="Times New Roman" w:cs="Times New Roman"/>
          <w:kern w:val="0"/>
          <w:sz w:val="28"/>
          <w:szCs w:val="28"/>
          <w:lang w:eastAsia="ru-RU"/>
        </w:rPr>
        <w:t xml:space="preserve">, 20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2015 p.); IX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ay</w:t>
      </w:r>
      <w:r w:rsidRPr="00F1727C">
        <w:rPr>
          <w:rFonts w:ascii="Times New Roman" w:eastAsia="Times New Roman" w:hAnsi="Times New Roman" w:cs="Times New Roman" w:hint="eastAsia"/>
          <w:kern w:val="0"/>
          <w:sz w:val="28"/>
          <w:szCs w:val="28"/>
          <w:lang w:eastAsia="ru-RU"/>
        </w:rPr>
        <w:t>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ктичн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студенлв</w:t>
      </w:r>
      <w:r w:rsidRPr="00F1727C">
        <w:rPr>
          <w:rFonts w:ascii="Times New Roman" w:eastAsia="Times New Roman" w:hAnsi="Times New Roman" w:cs="Times New Roman"/>
          <w:kern w:val="0"/>
          <w:sz w:val="28"/>
          <w:szCs w:val="28"/>
          <w:lang w:eastAsia="ru-RU"/>
        </w:rPr>
        <w:t xml:space="preserve"> i a</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ipa</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прюритети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12-13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«Образ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шитого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схщноевропейськш</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 xml:space="preserve">pii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культурй</w:t>
      </w:r>
      <w:r w:rsidRPr="00F1727C">
        <w:rPr>
          <w:rFonts w:ascii="Times New Roman" w:eastAsia="Times New Roman" w:hAnsi="Times New Roman" w:cs="Times New Roman"/>
          <w:kern w:val="0"/>
          <w:sz w:val="28"/>
          <w:szCs w:val="28"/>
          <w:lang w:eastAsia="ru-RU"/>
        </w:rPr>
        <w:t>)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Льв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26-28 </w:t>
      </w:r>
      <w:r w:rsidRPr="00F1727C">
        <w:rPr>
          <w:rFonts w:ascii="Times New Roman" w:eastAsia="Times New Roman" w:hAnsi="Times New Roman" w:cs="Times New Roman" w:hint="eastAsia"/>
          <w:kern w:val="0"/>
          <w:sz w:val="28"/>
          <w:szCs w:val="28"/>
          <w:lang w:eastAsia="ru-RU"/>
        </w:rPr>
        <w:t>червня</w:t>
      </w:r>
      <w:r w:rsidRPr="00F1727C">
        <w:rPr>
          <w:rFonts w:ascii="Times New Roman" w:eastAsia="Times New Roman" w:hAnsi="Times New Roman" w:cs="Times New Roman"/>
          <w:kern w:val="0"/>
          <w:sz w:val="28"/>
          <w:szCs w:val="28"/>
          <w:lang w:eastAsia="ru-RU"/>
        </w:rPr>
        <w:t xml:space="preserve"> 2016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ay</w:t>
      </w:r>
      <w:r w:rsidRPr="00F1727C">
        <w:rPr>
          <w:rFonts w:ascii="Times New Roman" w:eastAsia="Times New Roman" w:hAnsi="Times New Roman" w:cs="Times New Roman" w:hint="eastAsia"/>
          <w:kern w:val="0"/>
          <w:sz w:val="28"/>
          <w:szCs w:val="28"/>
          <w:lang w:eastAsia="ru-RU"/>
        </w:rPr>
        <w:t>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ктичн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молодих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вчених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студенлв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a</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ipa</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«Актуальш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природничих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гумаштарних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15-16 </w:t>
      </w:r>
      <w:r w:rsidRPr="00F1727C">
        <w:rPr>
          <w:rFonts w:ascii="Times New Roman" w:eastAsia="Times New Roman" w:hAnsi="Times New Roman" w:cs="Times New Roman" w:hint="eastAsia"/>
          <w:kern w:val="0"/>
          <w:sz w:val="28"/>
          <w:szCs w:val="28"/>
          <w:lang w:eastAsia="ru-RU"/>
        </w:rPr>
        <w:t>грудня</w:t>
      </w:r>
      <w:r w:rsidRPr="00F1727C">
        <w:rPr>
          <w:rFonts w:ascii="Times New Roman" w:eastAsia="Times New Roman" w:hAnsi="Times New Roman" w:cs="Times New Roman"/>
          <w:kern w:val="0"/>
          <w:sz w:val="28"/>
          <w:szCs w:val="28"/>
          <w:lang w:eastAsia="ru-RU"/>
        </w:rPr>
        <w:t xml:space="preserve"> 2016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проекту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свггова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Очжування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досв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Республжа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нститут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академп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20-21 </w:t>
      </w:r>
      <w:r w:rsidRPr="00F1727C">
        <w:rPr>
          <w:rFonts w:ascii="Times New Roman" w:eastAsia="Times New Roman" w:hAnsi="Times New Roman" w:cs="Times New Roman" w:hint="eastAsia"/>
          <w:kern w:val="0"/>
          <w:sz w:val="28"/>
          <w:szCs w:val="28"/>
          <w:lang w:eastAsia="ru-RU"/>
        </w:rPr>
        <w:t>вересня</w:t>
      </w:r>
      <w:r w:rsidRPr="00F1727C">
        <w:rPr>
          <w:rFonts w:ascii="Times New Roman" w:eastAsia="Times New Roman" w:hAnsi="Times New Roman" w:cs="Times New Roman"/>
          <w:kern w:val="0"/>
          <w:sz w:val="28"/>
          <w:szCs w:val="28"/>
          <w:lang w:eastAsia="ru-RU"/>
        </w:rPr>
        <w:t xml:space="preserve"> 2017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всеукрагнсъких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Всеукрашськш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«Освгга</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культура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вересень</w:t>
      </w:r>
      <w:r w:rsidRPr="00F1727C">
        <w:rPr>
          <w:rFonts w:ascii="Times New Roman" w:eastAsia="Times New Roman" w:hAnsi="Times New Roman" w:cs="Times New Roman"/>
          <w:kern w:val="0"/>
          <w:sz w:val="28"/>
          <w:szCs w:val="28"/>
          <w:lang w:eastAsia="ru-RU"/>
        </w:rPr>
        <w:t xml:space="preserve"> 2012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Всеукрашськш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полгголопчш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читання</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професора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Богдана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Яроша»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16 </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50-</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Всеукрашськш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краезнавчш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«Минуле</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сучасне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Полусся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Ковельщина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w:t>
      </w:r>
      <w:r w:rsidRPr="00F1727C">
        <w:rPr>
          <w:rFonts w:ascii="Times New Roman" w:eastAsia="Times New Roman" w:hAnsi="Times New Roman" w:cs="Times New Roman"/>
          <w:kern w:val="0"/>
          <w:sz w:val="28"/>
          <w:szCs w:val="28"/>
          <w:lang w:eastAsia="ru-RU"/>
        </w:rPr>
        <w:t xml:space="preserve">, 12-13 </w:t>
      </w:r>
      <w:r w:rsidRPr="00F1727C">
        <w:rPr>
          <w:rFonts w:ascii="Times New Roman" w:eastAsia="Times New Roman" w:hAnsi="Times New Roman" w:cs="Times New Roman" w:hint="eastAsia"/>
          <w:kern w:val="0"/>
          <w:sz w:val="28"/>
          <w:szCs w:val="28"/>
          <w:lang w:eastAsia="ru-RU"/>
        </w:rPr>
        <w:t>грудня</w:t>
      </w:r>
      <w:r w:rsidRPr="00F1727C">
        <w:rPr>
          <w:rFonts w:ascii="Times New Roman" w:eastAsia="Times New Roman" w:hAnsi="Times New Roman" w:cs="Times New Roman"/>
          <w:kern w:val="0"/>
          <w:sz w:val="28"/>
          <w:szCs w:val="28"/>
          <w:lang w:eastAsia="ru-RU"/>
        </w:rPr>
        <w:t xml:space="preserve"> 2013</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 xml:space="preserve">VII </w:t>
      </w:r>
      <w:r w:rsidRPr="00F1727C">
        <w:rPr>
          <w:rFonts w:ascii="Times New Roman" w:eastAsia="Times New Roman" w:hAnsi="Times New Roman" w:cs="Times New Roman" w:hint="eastAsia"/>
          <w:kern w:val="0"/>
          <w:sz w:val="28"/>
          <w:szCs w:val="28"/>
          <w:lang w:eastAsia="ru-RU"/>
        </w:rPr>
        <w:t>Волинськш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краезнавчш</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95-</w:t>
      </w:r>
      <w:r w:rsidRPr="00F1727C">
        <w:rPr>
          <w:rFonts w:ascii="Times New Roman" w:eastAsia="Times New Roman" w:hAnsi="Times New Roman" w:cs="Times New Roman" w:hint="eastAsia"/>
          <w:kern w:val="0"/>
          <w:sz w:val="28"/>
          <w:szCs w:val="28"/>
          <w:lang w:eastAsia="ru-RU"/>
        </w:rPr>
        <w:t>руччя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Житомирського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ушверситету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i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r w:rsidRPr="00F1727C">
        <w:rPr>
          <w:rFonts w:ascii="Times New Roman" w:eastAsia="Times New Roman" w:hAnsi="Times New Roman" w:cs="Times New Roman"/>
          <w:kern w:val="0"/>
          <w:sz w:val="28"/>
          <w:szCs w:val="28"/>
          <w:lang w:eastAsia="ru-RU"/>
        </w:rPr>
        <w:t>)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Житомир</w:t>
      </w:r>
      <w:r w:rsidRPr="00F1727C">
        <w:rPr>
          <w:rFonts w:ascii="Times New Roman" w:eastAsia="Times New Roman" w:hAnsi="Times New Roman" w:cs="Times New Roman"/>
          <w:kern w:val="0"/>
          <w:sz w:val="28"/>
          <w:szCs w:val="28"/>
          <w:lang w:eastAsia="ru-RU"/>
        </w:rPr>
        <w:t xml:space="preserve">, 7-8 </w:t>
      </w:r>
      <w:r w:rsidRPr="00F1727C">
        <w:rPr>
          <w:rFonts w:ascii="Times New Roman" w:eastAsia="Times New Roman" w:hAnsi="Times New Roman" w:cs="Times New Roman" w:hint="eastAsia"/>
          <w:kern w:val="0"/>
          <w:sz w:val="28"/>
          <w:szCs w:val="28"/>
          <w:lang w:eastAsia="ru-RU"/>
        </w:rPr>
        <w:t>листопада</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Результати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оприлюднювалися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фестивалув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Схудноевропейському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верситет</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2013-2017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обговорювалися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засуданнях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кафедри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тньо</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ушверситету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2013-2017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положення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засуданнях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Вщдшу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ально</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XIX-XX </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академ</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(2013-2014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2016-2017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lastRenderedPageBreak/>
        <w:t>Публжаци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положення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дображено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17 </w:t>
      </w:r>
      <w:r w:rsidRPr="00F1727C">
        <w:rPr>
          <w:rFonts w:ascii="Times New Roman" w:eastAsia="Times New Roman" w:hAnsi="Times New Roman" w:cs="Times New Roman" w:hint="eastAsia"/>
          <w:kern w:val="0"/>
          <w:sz w:val="28"/>
          <w:szCs w:val="28"/>
          <w:lang w:eastAsia="ru-RU"/>
        </w:rPr>
        <w:t>публжащях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фахових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числу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w:t>
      </w:r>
      <w:r w:rsidRPr="00F1727C">
        <w:rPr>
          <w:rFonts w:ascii="Times New Roman" w:eastAsia="Times New Roman" w:hAnsi="Times New Roman" w:cs="Times New Roman"/>
          <w:kern w:val="0"/>
          <w:sz w:val="28"/>
          <w:szCs w:val="28"/>
          <w:lang w:eastAsia="ru-RU"/>
        </w:rPr>
        <w:t xml:space="preserve">i -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рниках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входять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наукометричних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даних</w:t>
      </w:r>
      <w:r w:rsidRPr="00F1727C">
        <w:rPr>
          <w:rFonts w:ascii="Times New Roman" w:eastAsia="Times New Roman" w:hAnsi="Times New Roman" w:cs="Times New Roman"/>
          <w:kern w:val="0"/>
          <w:sz w:val="28"/>
          <w:szCs w:val="28"/>
          <w:lang w:eastAsia="ru-RU"/>
        </w:rPr>
        <w:t xml:space="preserve">; 11 -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штттих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жнародних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всеукрашських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Структура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дисертащ</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обумовлена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метою</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завданням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дослудження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титульного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аркуша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анотац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аркуша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умовних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скорочень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вступу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трьох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роздшв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9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дрозд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висновк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списку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w:t>
      </w:r>
      <w:r w:rsidRPr="00F1727C">
        <w:rPr>
          <w:rFonts w:ascii="Times New Roman" w:eastAsia="Times New Roman" w:hAnsi="Times New Roman" w:cs="Times New Roman"/>
          <w:kern w:val="0"/>
          <w:sz w:val="28"/>
          <w:szCs w:val="28"/>
          <w:lang w:eastAsia="ru-RU"/>
        </w:rPr>
        <w:t xml:space="preserve"> (352 </w:t>
      </w:r>
      <w:r w:rsidRPr="00F1727C">
        <w:rPr>
          <w:rFonts w:ascii="Times New Roman" w:eastAsia="Times New Roman" w:hAnsi="Times New Roman" w:cs="Times New Roman" w:hint="eastAsia"/>
          <w:kern w:val="0"/>
          <w:sz w:val="28"/>
          <w:szCs w:val="28"/>
          <w:lang w:eastAsia="ru-RU"/>
        </w:rPr>
        <w:t>позицп</w:t>
      </w:r>
      <w:r w:rsidRPr="00F1727C">
        <w:rPr>
          <w:rFonts w:ascii="Times New Roman" w:eastAsia="Times New Roman" w:hAnsi="Times New Roman" w:cs="Times New Roman"/>
          <w:kern w:val="0"/>
          <w:sz w:val="28"/>
          <w:szCs w:val="28"/>
          <w:lang w:eastAsia="ru-RU"/>
        </w:rPr>
        <w:t xml:space="preserve">) i 14 </w:t>
      </w:r>
      <w:r w:rsidRPr="00F1727C">
        <w:rPr>
          <w:rFonts w:ascii="Times New Roman" w:eastAsia="Times New Roman" w:hAnsi="Times New Roman" w:cs="Times New Roman" w:hint="eastAsia"/>
          <w:kern w:val="0"/>
          <w:sz w:val="28"/>
          <w:szCs w:val="28"/>
          <w:lang w:eastAsia="ru-RU"/>
        </w:rPr>
        <w:t>додатк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обсяг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становить</w:t>
      </w:r>
      <w:r w:rsidRPr="00F1727C">
        <w:rPr>
          <w:rFonts w:ascii="Times New Roman" w:eastAsia="Times New Roman" w:hAnsi="Times New Roman" w:cs="Times New Roman"/>
          <w:kern w:val="0"/>
          <w:sz w:val="28"/>
          <w:szCs w:val="28"/>
          <w:lang w:eastAsia="ru-RU"/>
        </w:rPr>
        <w:t xml:space="preserve"> 250 </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тексту</w:t>
      </w:r>
      <w:r w:rsidRPr="00F1727C">
        <w:rPr>
          <w:rFonts w:ascii="Times New Roman" w:eastAsia="Times New Roman" w:hAnsi="Times New Roman" w:cs="Times New Roman"/>
          <w:kern w:val="0"/>
          <w:sz w:val="28"/>
          <w:szCs w:val="28"/>
          <w:lang w:eastAsia="ru-RU"/>
        </w:rPr>
        <w:t xml:space="preserve"> - 198 </w:t>
      </w:r>
      <w:r w:rsidRPr="00F1727C">
        <w:rPr>
          <w:rFonts w:ascii="Times New Roman" w:eastAsia="Times New Roman" w:hAnsi="Times New Roman" w:cs="Times New Roman" w:hint="eastAsia"/>
          <w:kern w:val="0"/>
          <w:sz w:val="28"/>
          <w:szCs w:val="28"/>
          <w:lang w:eastAsia="ru-RU"/>
        </w:rPr>
        <w:t>сторшок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список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w:t>
      </w:r>
      <w:r w:rsidRPr="00F1727C">
        <w:rPr>
          <w:rFonts w:ascii="Times New Roman" w:eastAsia="Times New Roman" w:hAnsi="Times New Roman" w:cs="Times New Roman"/>
          <w:kern w:val="0"/>
          <w:sz w:val="28"/>
          <w:szCs w:val="28"/>
          <w:lang w:eastAsia="ru-RU"/>
        </w:rPr>
        <w:t xml:space="preserve"> - 34 </w:t>
      </w:r>
      <w:r w:rsidRPr="00F1727C">
        <w:rPr>
          <w:rFonts w:ascii="Times New Roman" w:eastAsia="Times New Roman" w:hAnsi="Times New Roman" w:cs="Times New Roman" w:hint="eastAsia"/>
          <w:kern w:val="0"/>
          <w:sz w:val="28"/>
          <w:szCs w:val="28"/>
          <w:lang w:eastAsia="ru-RU"/>
        </w:rPr>
        <w:t>сторшки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додатки</w:t>
      </w:r>
      <w:r w:rsidRPr="00F1727C">
        <w:rPr>
          <w:rFonts w:ascii="Times New Roman" w:eastAsia="Times New Roman" w:hAnsi="Times New Roman" w:cs="Times New Roman"/>
          <w:kern w:val="0"/>
          <w:sz w:val="28"/>
          <w:szCs w:val="28"/>
          <w:lang w:eastAsia="ru-RU"/>
        </w:rPr>
        <w:t xml:space="preserve"> - 18 </w:t>
      </w:r>
      <w:r w:rsidRPr="00F1727C">
        <w:rPr>
          <w:rFonts w:ascii="Times New Roman" w:eastAsia="Times New Roman" w:hAnsi="Times New Roman" w:cs="Times New Roman" w:hint="eastAsia"/>
          <w:kern w:val="0"/>
          <w:sz w:val="28"/>
          <w:szCs w:val="28"/>
          <w:lang w:eastAsia="ru-RU"/>
        </w:rPr>
        <w:t>сторшок</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ОСНОВНИЙ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ДИСЕРТАПГТ</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встуш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обгрунтовано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визначено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об’ект</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предмет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хронолог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меж</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окреслено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новизну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практичне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одержаних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подано</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нформац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апробацш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сторюграф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методолопя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розкрито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розробки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охарактеризовано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сформульовано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методолопчш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ii.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пщроздт</w:t>
      </w:r>
      <w:r w:rsidRPr="00F1727C">
        <w:rPr>
          <w:rFonts w:ascii="Times New Roman" w:eastAsia="Times New Roman" w:hAnsi="Times New Roman" w:cs="Times New Roman"/>
          <w:kern w:val="0"/>
          <w:sz w:val="28"/>
          <w:szCs w:val="28"/>
          <w:lang w:eastAsia="ru-RU"/>
        </w:rPr>
        <w:t xml:space="preserve"> 1.1 </w:t>
      </w:r>
      <w:r w:rsidRPr="00F1727C">
        <w:rPr>
          <w:rFonts w:ascii="Times New Roman" w:eastAsia="Times New Roman" w:hAnsi="Times New Roman" w:cs="Times New Roman" w:hint="eastAsia"/>
          <w:kern w:val="0"/>
          <w:sz w:val="28"/>
          <w:szCs w:val="28"/>
          <w:lang w:eastAsia="ru-RU"/>
        </w:rPr>
        <w:t>«Стан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вивчення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вень</w:t>
      </w:r>
      <w:r w:rsidRPr="00F1727C">
        <w:rPr>
          <w:rFonts w:ascii="Times New Roman" w:eastAsia="Times New Roman" w:hAnsi="Times New Roman" w:cs="Times New Roman"/>
          <w:kern w:val="0"/>
          <w:sz w:val="28"/>
          <w:szCs w:val="28"/>
          <w:lang w:eastAsia="ru-RU"/>
        </w:rPr>
        <w:t xml:space="preserve"> ii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ограф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Наявн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напрацювання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приналежн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ттш</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групи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юторюграфп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дослудження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заруб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передус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масиву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вггчизняно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юторюграфп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належать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радянського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посткомушстично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доби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радянських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присвячен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зводилися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шюстрування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фактичному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схем</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положень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розробляла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тогочасна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йна</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деолог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низка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дослуджень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мютить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фактолог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Макарчука</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Михайлюка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Оксенюка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Сливки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загострення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робггниюв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СХУДНО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Галичини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займало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помгтне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Васюти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присвячених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сощально</w:t>
      </w:r>
      <w:r w:rsidRPr="00F1727C">
        <w:rPr>
          <w:rFonts w:ascii="Times New Roman" w:eastAsia="Times New Roman" w:hAnsi="Times New Roman" w:cs="Times New Roman"/>
          <w:kern w:val="0"/>
          <w:sz w:val="28"/>
          <w:szCs w:val="28"/>
          <w:lang w:eastAsia="ru-RU"/>
        </w:rPr>
        <w:t xml:space="preserve">- eKOHOMi4HOMy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юторюграфп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тр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бн</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вид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Гетьманчука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Гудя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Давидюк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Дем’янюка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Зайцева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Зашкшьняка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Качараби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Крамара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Крашвського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Купчика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Кучерепи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Литвина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Макара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Марчука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Разиграева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Скальського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юторюграфп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незалежно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lastRenderedPageBreak/>
        <w:t>розглядаеться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здебшьшого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вивчення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нальн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Важливим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Качараби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грунтовно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охарактеризував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напрямки</w:t>
      </w:r>
      <w:r w:rsidRPr="00F1727C">
        <w:rPr>
          <w:rFonts w:ascii="Times New Roman" w:eastAsia="Times New Roman" w:hAnsi="Times New Roman" w:cs="Times New Roman"/>
          <w:kern w:val="0"/>
          <w:sz w:val="28"/>
          <w:szCs w:val="28"/>
          <w:lang w:eastAsia="ru-RU"/>
        </w:rPr>
        <w:t xml:space="preserve"> e</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грац</w:t>
      </w:r>
      <w:r w:rsidRPr="00F1727C">
        <w:rPr>
          <w:rFonts w:ascii="Times New Roman" w:eastAsia="Times New Roman" w:hAnsi="Times New Roman" w:cs="Times New Roman"/>
          <w:kern w:val="0"/>
          <w:sz w:val="28"/>
          <w:szCs w:val="28"/>
          <w:lang w:eastAsia="ru-RU"/>
        </w:rPr>
        <w:t>ii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енн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одним</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була</w:t>
      </w:r>
      <w:r w:rsidRPr="00F1727C">
        <w:rPr>
          <w:rFonts w:ascii="Times New Roman" w:eastAsia="Times New Roman" w:hAnsi="Times New Roman" w:cs="Times New Roman"/>
          <w:kern w:val="0"/>
          <w:sz w:val="28"/>
          <w:szCs w:val="28"/>
          <w:lang w:eastAsia="ru-RU"/>
        </w:rPr>
        <w:t xml:space="preserve"> e</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Окремо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слщ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дзначити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Чорненького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розглянув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вибраш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протистояння</w:t>
      </w:r>
      <w:r w:rsidRPr="00F1727C">
        <w:rPr>
          <w:rFonts w:ascii="Times New Roman" w:eastAsia="Times New Roman" w:hAnsi="Times New Roman" w:cs="Times New Roman"/>
          <w:kern w:val="0"/>
          <w:sz w:val="28"/>
          <w:szCs w:val="28"/>
          <w:lang w:eastAsia="ru-RU"/>
        </w:rPr>
        <w:t xml:space="preserve"> 1918-1919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завершилося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Галичини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збройними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формуваннями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становленням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тут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граф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йдеться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политику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нальн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ПапежинськоьТурек</w:t>
      </w:r>
      <w:r w:rsidRPr="00F1727C">
        <w:rPr>
          <w:rFonts w:ascii="Times New Roman" w:eastAsia="Times New Roman" w:hAnsi="Times New Roman" w:cs="Times New Roman"/>
          <w:kern w:val="0"/>
          <w:sz w:val="28"/>
          <w:szCs w:val="28"/>
          <w:lang w:eastAsia="ru-RU"/>
        </w:rPr>
        <w:t xml:space="preserve">, G. </w:t>
      </w:r>
      <w:r w:rsidRPr="00F1727C">
        <w:rPr>
          <w:rFonts w:ascii="Times New Roman" w:eastAsia="Times New Roman" w:hAnsi="Times New Roman" w:cs="Times New Roman" w:hint="eastAsia"/>
          <w:kern w:val="0"/>
          <w:sz w:val="28"/>
          <w:szCs w:val="28"/>
          <w:lang w:eastAsia="ru-RU"/>
        </w:rPr>
        <w:t>Томашевського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Тожецького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Хойновського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розглядаеться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кст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регюнально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етат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вивчають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Геровська</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Каллаур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Зелшська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Козира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Менджецький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полгтичш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розгортання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ван</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Калати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Епштейна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Шумша</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Певний</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насамперед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тлюють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викликають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англ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американських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науковщв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британський</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Дейвю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комплексно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схарактеризував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придшивши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увагу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поляюв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насамперед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украшцями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Американський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Снайдер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концентруючи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увагу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Юзевського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звернувся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политики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початковому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етат</w:t>
      </w:r>
      <w:r w:rsidRPr="00F1727C">
        <w:rPr>
          <w:rFonts w:ascii="Times New Roman" w:eastAsia="Times New Roman" w:hAnsi="Times New Roman" w:cs="Times New Roman"/>
          <w:kern w:val="0"/>
          <w:sz w:val="28"/>
          <w:szCs w:val="28"/>
          <w:lang w:eastAsia="ru-RU"/>
        </w:rPr>
        <w:t xml:space="preserve"> ii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Певним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внеском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юторюграфш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ськ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ученого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Вабщевича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зв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Росшську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граф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Мельтюхова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льськ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вшну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спричинила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лшвщащю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y</w:t>
      </w:r>
      <w:r w:rsidRPr="00F1727C">
        <w:rPr>
          <w:rFonts w:ascii="Times New Roman" w:eastAsia="Times New Roman" w:hAnsi="Times New Roman" w:cs="Times New Roman" w:hint="eastAsia"/>
          <w:kern w:val="0"/>
          <w:sz w:val="28"/>
          <w:szCs w:val="28"/>
          <w:lang w:eastAsia="ru-RU"/>
        </w:rPr>
        <w:t>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Отже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граф</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дстави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стверджувати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попри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нагромадження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пласту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рат</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аспеклв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енн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нкц</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y</w:t>
      </w:r>
      <w:r w:rsidRPr="00F1727C">
        <w:rPr>
          <w:rFonts w:ascii="Times New Roman" w:eastAsia="Times New Roman" w:hAnsi="Times New Roman" w:cs="Times New Roman" w:hint="eastAsia"/>
          <w:kern w:val="0"/>
          <w:sz w:val="28"/>
          <w:szCs w:val="28"/>
          <w:lang w:eastAsia="ru-RU"/>
        </w:rPr>
        <w:t>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загальнодержавному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ржавн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прав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комплексно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висвгглеш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втизняних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заруб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жних</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працях</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дрозд</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1 1.2 </w:t>
      </w:r>
      <w:r w:rsidRPr="00F1727C">
        <w:rPr>
          <w:rFonts w:ascii="Times New Roman" w:eastAsia="Times New Roman" w:hAnsi="Times New Roman" w:cs="Times New Roman" w:hint="eastAsia"/>
          <w:kern w:val="0"/>
          <w:sz w:val="28"/>
          <w:szCs w:val="28"/>
          <w:lang w:eastAsia="ru-RU"/>
        </w:rPr>
        <w:t>«Джерела»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проанаизовано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основн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групи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опублжованих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w:t>
      </w:r>
      <w:r w:rsidRPr="00F1727C">
        <w:rPr>
          <w:rFonts w:ascii="Times New Roman" w:eastAsia="Times New Roman" w:hAnsi="Times New Roman" w:cs="Times New Roman"/>
          <w:kern w:val="0"/>
          <w:sz w:val="28"/>
          <w:szCs w:val="28"/>
          <w:lang w:eastAsia="ru-RU"/>
        </w:rPr>
        <w:t xml:space="preserve">: 1) </w:t>
      </w:r>
      <w:r w:rsidRPr="00F1727C">
        <w:rPr>
          <w:rFonts w:ascii="Times New Roman" w:eastAsia="Times New Roman" w:hAnsi="Times New Roman" w:cs="Times New Roman" w:hint="eastAsia"/>
          <w:kern w:val="0"/>
          <w:sz w:val="28"/>
          <w:szCs w:val="28"/>
          <w:lang w:eastAsia="ru-RU"/>
        </w:rPr>
        <w:t>неопублжоваш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публжацп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3) </w:t>
      </w:r>
      <w:r w:rsidRPr="00F1727C">
        <w:rPr>
          <w:rFonts w:ascii="Times New Roman" w:eastAsia="Times New Roman" w:hAnsi="Times New Roman" w:cs="Times New Roman" w:hint="eastAsia"/>
          <w:kern w:val="0"/>
          <w:sz w:val="28"/>
          <w:szCs w:val="28"/>
          <w:lang w:eastAsia="ru-RU"/>
        </w:rPr>
        <w:t>перюдичш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еп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столяр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спогади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lastRenderedPageBreak/>
        <w:t>Основним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комплекс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установах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об’еднань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Терноп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областей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цифрового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Республжа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рукописш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i3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отеки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столичного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колекц</w:t>
      </w:r>
      <w:r w:rsidRPr="00F1727C">
        <w:rPr>
          <w:rFonts w:ascii="Times New Roman" w:eastAsia="Times New Roman" w:hAnsi="Times New Roman" w:cs="Times New Roman"/>
          <w:kern w:val="0"/>
          <w:sz w:val="28"/>
          <w:szCs w:val="28"/>
          <w:lang w:eastAsia="ru-RU"/>
        </w:rPr>
        <w:t>ii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Пшсудського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Америц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Лондон</w:t>
      </w:r>
      <w:r w:rsidRPr="00F1727C">
        <w:rPr>
          <w:rFonts w:ascii="Times New Roman" w:eastAsia="Times New Roman" w:hAnsi="Times New Roman" w:cs="Times New Roman"/>
          <w:kern w:val="0"/>
          <w:sz w:val="28"/>
          <w:szCs w:val="28"/>
          <w:lang w:eastAsia="ru-RU"/>
        </w:rPr>
        <w:t>i (</w:t>
      </w:r>
      <w:r w:rsidRPr="00F1727C">
        <w:rPr>
          <w:rFonts w:ascii="Times New Roman" w:eastAsia="Times New Roman" w:hAnsi="Times New Roman" w:cs="Times New Roman" w:hint="eastAsia"/>
          <w:kern w:val="0"/>
          <w:sz w:val="28"/>
          <w:szCs w:val="28"/>
          <w:lang w:eastAsia="ru-RU"/>
        </w:rPr>
        <w:t>електронн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версп</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Джерела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стяться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об’еднань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i 5 </w:t>
      </w:r>
      <w:r w:rsidRPr="00F1727C">
        <w:rPr>
          <w:rFonts w:ascii="Times New Roman" w:eastAsia="Times New Roman" w:hAnsi="Times New Roman" w:cs="Times New Roman" w:hint="eastAsia"/>
          <w:kern w:val="0"/>
          <w:sz w:val="28"/>
          <w:szCs w:val="28"/>
          <w:lang w:eastAsia="ru-RU"/>
        </w:rPr>
        <w:t>«Ком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громадянсько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вшни»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i 6 </w:t>
      </w:r>
      <w:r w:rsidRPr="00F1727C">
        <w:rPr>
          <w:rFonts w:ascii="Times New Roman" w:eastAsia="Times New Roman" w:hAnsi="Times New Roman" w:cs="Times New Roman" w:hint="eastAsia"/>
          <w:kern w:val="0"/>
          <w:sz w:val="28"/>
          <w:szCs w:val="28"/>
          <w:lang w:eastAsia="ru-RU"/>
        </w:rPr>
        <w:t>«Комун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парпя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льшовицько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евакуацш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влггку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Надзвичайно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шформативш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гаються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област</w:t>
      </w:r>
      <w:r w:rsidRPr="00F1727C">
        <w:rPr>
          <w:rFonts w:ascii="Times New Roman" w:eastAsia="Times New Roman" w:hAnsi="Times New Roman" w:cs="Times New Roman"/>
          <w:kern w:val="0"/>
          <w:sz w:val="28"/>
          <w:szCs w:val="28"/>
          <w:lang w:eastAsia="ru-RU"/>
        </w:rPr>
        <w:t>i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36 </w:t>
      </w:r>
      <w:r w:rsidRPr="00F1727C">
        <w:rPr>
          <w:rFonts w:ascii="Times New Roman" w:eastAsia="Times New Roman" w:hAnsi="Times New Roman" w:cs="Times New Roman" w:hint="eastAsia"/>
          <w:kern w:val="0"/>
          <w:sz w:val="28"/>
          <w:szCs w:val="28"/>
          <w:lang w:eastAsia="ru-RU"/>
        </w:rPr>
        <w:t>«Луцьке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58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178 </w:t>
      </w:r>
      <w:r w:rsidRPr="00F1727C">
        <w:rPr>
          <w:rFonts w:ascii="Times New Roman" w:eastAsia="Times New Roman" w:hAnsi="Times New Roman" w:cs="Times New Roman" w:hint="eastAsia"/>
          <w:kern w:val="0"/>
          <w:sz w:val="28"/>
          <w:szCs w:val="28"/>
          <w:lang w:eastAsia="ru-RU"/>
        </w:rPr>
        <w:t>«Ковельське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област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30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357 </w:t>
      </w:r>
      <w:r w:rsidRPr="00F1727C">
        <w:rPr>
          <w:rFonts w:ascii="Times New Roman" w:eastAsia="Times New Roman" w:hAnsi="Times New Roman" w:cs="Times New Roman" w:hint="eastAsia"/>
          <w:kern w:val="0"/>
          <w:sz w:val="28"/>
          <w:szCs w:val="28"/>
          <w:lang w:eastAsia="ru-RU"/>
        </w:rPr>
        <w:t>«Сарненське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Терноп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област</w:t>
      </w:r>
      <w:r w:rsidRPr="00F1727C">
        <w:rPr>
          <w:rFonts w:ascii="Times New Roman" w:eastAsia="Times New Roman" w:hAnsi="Times New Roman" w:cs="Times New Roman"/>
          <w:kern w:val="0"/>
          <w:sz w:val="28"/>
          <w:szCs w:val="28"/>
          <w:lang w:eastAsia="ru-RU"/>
        </w:rPr>
        <w:t>i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«Кременецьке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391 </w:t>
      </w:r>
      <w:r w:rsidRPr="00F1727C">
        <w:rPr>
          <w:rFonts w:ascii="Times New Roman" w:eastAsia="Times New Roman" w:hAnsi="Times New Roman" w:cs="Times New Roman" w:hint="eastAsia"/>
          <w:kern w:val="0"/>
          <w:sz w:val="28"/>
          <w:szCs w:val="28"/>
          <w:lang w:eastAsia="ru-RU"/>
        </w:rPr>
        <w:t>«Кременецька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команда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тлюють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стративно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структур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Вагомим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аклв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i 55 </w:t>
      </w:r>
      <w:r w:rsidRPr="00F1727C">
        <w:rPr>
          <w:rFonts w:ascii="Times New Roman" w:eastAsia="Times New Roman" w:hAnsi="Times New Roman" w:cs="Times New Roman" w:hint="eastAsia"/>
          <w:kern w:val="0"/>
          <w:sz w:val="28"/>
          <w:szCs w:val="28"/>
          <w:lang w:eastAsia="ru-RU"/>
        </w:rPr>
        <w:t>«Товариство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Ситуацшш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рапорти</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нструктор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дтворити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культурного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дослщжуваного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кроки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фонду</w:t>
      </w:r>
      <w:r w:rsidRPr="00F1727C">
        <w:rPr>
          <w:rFonts w:ascii="Times New Roman" w:eastAsia="Times New Roman" w:hAnsi="Times New Roman" w:cs="Times New Roman"/>
          <w:kern w:val="0"/>
          <w:sz w:val="28"/>
          <w:szCs w:val="28"/>
          <w:lang w:eastAsia="ru-RU"/>
        </w:rPr>
        <w:t xml:space="preserve"> 88/93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20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допом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схарактеризувати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наприк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завершення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льшовицько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Важлив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розкриття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мютяться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йськовому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Опрацьовано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фонду</w:t>
      </w:r>
      <w:r w:rsidRPr="00F1727C">
        <w:rPr>
          <w:rFonts w:ascii="Times New Roman" w:eastAsia="Times New Roman" w:hAnsi="Times New Roman" w:cs="Times New Roman"/>
          <w:kern w:val="0"/>
          <w:sz w:val="28"/>
          <w:szCs w:val="28"/>
          <w:lang w:eastAsia="ru-RU"/>
        </w:rPr>
        <w:t xml:space="preserve"> I.301.8.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Вщдш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командування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гаються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звгги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персональна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Зазначен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простежити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репону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Цшними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звгги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мютять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lastRenderedPageBreak/>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передушм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сторожЬ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Реакцш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багатоетн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допомогли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проанаизувати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фонду</w:t>
      </w:r>
      <w:r w:rsidRPr="00F1727C">
        <w:rPr>
          <w:rFonts w:ascii="Times New Roman" w:eastAsia="Times New Roman" w:hAnsi="Times New Roman" w:cs="Times New Roman"/>
          <w:kern w:val="0"/>
          <w:sz w:val="28"/>
          <w:szCs w:val="28"/>
          <w:lang w:eastAsia="ru-RU"/>
        </w:rPr>
        <w:t xml:space="preserve"> I.301.18. </w:t>
      </w:r>
      <w:r w:rsidRPr="00F1727C">
        <w:rPr>
          <w:rFonts w:ascii="Times New Roman" w:eastAsia="Times New Roman" w:hAnsi="Times New Roman" w:cs="Times New Roman" w:hint="eastAsia"/>
          <w:kern w:val="0"/>
          <w:sz w:val="28"/>
          <w:szCs w:val="28"/>
          <w:lang w:eastAsia="ru-RU"/>
        </w:rPr>
        <w:t>«Головне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командування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«Концерн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люстрований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щоденний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кур’ер”</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шюстрацш»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цифрового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тлюе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персональний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Досить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шформативними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рукописш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отеки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фонду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проанаизувати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структуру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Арх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колекц</w:t>
      </w:r>
      <w:r w:rsidRPr="00F1727C">
        <w:rPr>
          <w:rFonts w:ascii="Times New Roman" w:eastAsia="Times New Roman" w:hAnsi="Times New Roman" w:cs="Times New Roman"/>
          <w:kern w:val="0"/>
          <w:sz w:val="28"/>
          <w:szCs w:val="28"/>
          <w:lang w:eastAsia="ru-RU"/>
        </w:rPr>
        <w:t>ii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Америц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нституту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Лондон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електронн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верс</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рапорти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вництва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Окрему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групу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публжацп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Становище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Захщш</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жвоенний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характеризують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«Гражданская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Украине»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«Луцьку</w:t>
      </w:r>
      <w:r w:rsidRPr="00F1727C">
        <w:rPr>
          <w:rFonts w:ascii="Times New Roman" w:eastAsia="Times New Roman" w:hAnsi="Times New Roman" w:cs="Times New Roman"/>
          <w:kern w:val="0"/>
          <w:sz w:val="28"/>
          <w:szCs w:val="28"/>
          <w:lang w:eastAsia="ru-RU"/>
        </w:rPr>
        <w:t xml:space="preserve"> 900 </w:t>
      </w:r>
      <w:r w:rsidRPr="00F1727C">
        <w:rPr>
          <w:rFonts w:ascii="Times New Roman" w:eastAsia="Times New Roman" w:hAnsi="Times New Roman" w:cs="Times New Roman" w:hint="eastAsia"/>
          <w:kern w:val="0"/>
          <w:sz w:val="28"/>
          <w:szCs w:val="28"/>
          <w:lang w:eastAsia="ru-RU"/>
        </w:rPr>
        <w:t>роюв</w:t>
      </w:r>
      <w:r w:rsidRPr="00F1727C">
        <w:rPr>
          <w:rFonts w:ascii="Times New Roman" w:eastAsia="Times New Roman" w:hAnsi="Times New Roman" w:cs="Times New Roman"/>
          <w:kern w:val="0"/>
          <w:sz w:val="28"/>
          <w:szCs w:val="28"/>
          <w:lang w:eastAsia="ru-RU"/>
        </w:rPr>
        <w:t>. 1085-1985</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«Украша</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xml:space="preserve"> 1920-1939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дипломатичних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ччю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Посполитою»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простежити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реакцш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вництва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входження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Захщш</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розглянуто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незалежну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кордони»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присвячений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рапортам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1919-1920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«Закордот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систем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спецслужб</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Радянсько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схарактеризувати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Окр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нормативно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документи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ii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Dziennik Ustaw Rzeczypospolitej Polskiej</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Dziennik Urz^dowy Zarz^du Cywilnego Ziem Wschodnich</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Dziennik Urz^dowy Zarz^du Cywilnego Ziem Wolynia i Frontu Podolskiego</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Dziennik Urz^dowy Zarz^du Terenow Przyfrontowych i Etapowych</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тогочасш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видання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загальнодержавн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видання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i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Przymierze</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Wschod Polski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регюнальш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здеб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подконтрольно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газети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Ziemia Wlodzimierska</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Ziemia Wolynska</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Polak Kresowy</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голос»</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Важливим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ешстолярш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спогади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тикуму</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кореспонденщя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тлюе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Спогади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Самчука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навчання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Кременецькш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пмназп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дкувати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реакцш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Отже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достатньо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репрезентативна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проведення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пщроздт</w:t>
      </w:r>
      <w:r w:rsidRPr="00F1727C">
        <w:rPr>
          <w:rFonts w:ascii="Times New Roman" w:eastAsia="Times New Roman" w:hAnsi="Times New Roman" w:cs="Times New Roman"/>
          <w:kern w:val="0"/>
          <w:sz w:val="28"/>
          <w:szCs w:val="28"/>
          <w:lang w:eastAsia="ru-RU"/>
        </w:rPr>
        <w:t xml:space="preserve"> 1.3 </w:t>
      </w:r>
      <w:r w:rsidRPr="00F1727C">
        <w:rPr>
          <w:rFonts w:ascii="Times New Roman" w:eastAsia="Times New Roman" w:hAnsi="Times New Roman" w:cs="Times New Roman" w:hint="eastAsia"/>
          <w:kern w:val="0"/>
          <w:sz w:val="28"/>
          <w:szCs w:val="28"/>
          <w:lang w:eastAsia="ru-RU"/>
        </w:rPr>
        <w:t>«Методолопя»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розглянуто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теоретико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методолог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основи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M</w:t>
      </w:r>
      <w:r w:rsidRPr="00F1727C">
        <w:rPr>
          <w:rFonts w:ascii="Times New Roman" w:eastAsia="Times New Roman" w:hAnsi="Times New Roman" w:cs="Times New Roman" w:hint="eastAsia"/>
          <w:kern w:val="0"/>
          <w:sz w:val="28"/>
          <w:szCs w:val="28"/>
          <w:lang w:eastAsia="ru-RU"/>
        </w:rPr>
        <w:t>етодолог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принципи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наступност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причинност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плюрал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грунтуеться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загальнонаукових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ждисципл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нарних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спещальних</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загальнонаукових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синтезу</w:t>
      </w:r>
      <w:r w:rsidRPr="00F1727C">
        <w:rPr>
          <w:rFonts w:ascii="Times New Roman" w:eastAsia="Times New Roman" w:hAnsi="Times New Roman" w:cs="Times New Roman"/>
          <w:kern w:val="0"/>
          <w:sz w:val="28"/>
          <w:szCs w:val="28"/>
          <w:lang w:eastAsia="ru-RU"/>
        </w:rPr>
        <w:t>, i</w:t>
      </w:r>
      <w:r w:rsidRPr="00F1727C">
        <w:rPr>
          <w:rFonts w:ascii="Times New Roman" w:eastAsia="Times New Roman" w:hAnsi="Times New Roman" w:cs="Times New Roman" w:hint="eastAsia"/>
          <w:kern w:val="0"/>
          <w:sz w:val="28"/>
          <w:szCs w:val="28"/>
          <w:lang w:eastAsia="ru-RU"/>
        </w:rPr>
        <w:t>ндукц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дедукцп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узагальнення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ждисципл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нарних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застосовано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операц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прикладн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w:t>
      </w:r>
      <w:r w:rsidRPr="00F1727C">
        <w:rPr>
          <w:rFonts w:ascii="Times New Roman" w:eastAsia="Times New Roman" w:hAnsi="Times New Roman" w:cs="Times New Roman"/>
          <w:kern w:val="0"/>
          <w:sz w:val="28"/>
          <w:szCs w:val="28"/>
          <w:lang w:eastAsia="ru-RU"/>
        </w:rPr>
        <w:t>ii (</w:t>
      </w:r>
      <w:r w:rsidRPr="00F1727C">
        <w:rPr>
          <w:rFonts w:ascii="Times New Roman" w:eastAsia="Times New Roman" w:hAnsi="Times New Roman" w:cs="Times New Roman" w:hint="eastAsia"/>
          <w:kern w:val="0"/>
          <w:sz w:val="28"/>
          <w:szCs w:val="28"/>
          <w:lang w:eastAsia="ru-RU"/>
        </w:rPr>
        <w:t>пор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спостереження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вивчення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докуменлв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спещальних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використано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хронолог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вняльно</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сторичний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ретроспективи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описовий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Застосування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хронолог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простежити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литовських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лоруських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джуваний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вняльно</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сторичний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ретроспективи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допом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реконструювати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внутршньо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зовнпттньопол</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тичну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характеристики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описовий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адмшктращУ»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пщроздт</w:t>
      </w:r>
      <w:r w:rsidRPr="00F1727C">
        <w:rPr>
          <w:rFonts w:ascii="Times New Roman" w:eastAsia="Times New Roman" w:hAnsi="Times New Roman" w:cs="Times New Roman"/>
          <w:kern w:val="0"/>
          <w:sz w:val="28"/>
          <w:szCs w:val="28"/>
          <w:lang w:eastAsia="ru-RU"/>
        </w:rPr>
        <w:t xml:space="preserve"> 2.1 </w:t>
      </w:r>
      <w:r w:rsidRPr="00F1727C">
        <w:rPr>
          <w:rFonts w:ascii="Times New Roman" w:eastAsia="Times New Roman" w:hAnsi="Times New Roman" w:cs="Times New Roman" w:hint="eastAsia"/>
          <w:kern w:val="0"/>
          <w:sz w:val="28"/>
          <w:szCs w:val="28"/>
          <w:lang w:eastAsia="ru-RU"/>
        </w:rPr>
        <w:t>«Захгдна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Цившъного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висвгглено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Пюля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проголошення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незалежност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1918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встановлювати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вип</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себе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прикордонне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розмежування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сприяв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нсько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 xml:space="preserve"> 1918-1919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тикуму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знялися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орбт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двох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доктрин</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шкорпорацшно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федерал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Прихильники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концепц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яких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очолював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демокрапв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Дмовський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наполягали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урядуванн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моменту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дпорядкування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центральн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Регюн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планувалося</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нкорпорувати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непольське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асим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лювати</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деологом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федерал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концепцп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передбачала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Пшсудський</w:t>
      </w:r>
      <w:r w:rsidRPr="00F1727C">
        <w:rPr>
          <w:rFonts w:ascii="Times New Roman" w:eastAsia="Times New Roman" w:hAnsi="Times New Roman" w:cs="Times New Roman"/>
          <w:kern w:val="0"/>
          <w:sz w:val="28"/>
          <w:szCs w:val="28"/>
          <w:lang w:eastAsia="ru-RU"/>
        </w:rPr>
        <w:t xml:space="preserve">. 19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зайнятих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теренах</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генеральний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w:t>
      </w:r>
      <w:r w:rsidRPr="00F1727C">
        <w:rPr>
          <w:rFonts w:ascii="Times New Roman" w:eastAsia="Times New Roman" w:hAnsi="Times New Roman" w:cs="Times New Roman"/>
          <w:kern w:val="0"/>
          <w:sz w:val="28"/>
          <w:szCs w:val="28"/>
          <w:lang w:eastAsia="ru-RU"/>
        </w:rPr>
        <w:t xml:space="preserve"> G. </w:t>
      </w:r>
      <w:r w:rsidRPr="00F1727C">
        <w:rPr>
          <w:rFonts w:ascii="Times New Roman" w:eastAsia="Times New Roman" w:hAnsi="Times New Roman" w:cs="Times New Roman" w:hint="eastAsia"/>
          <w:kern w:val="0"/>
          <w:sz w:val="28"/>
          <w:szCs w:val="28"/>
          <w:lang w:eastAsia="ru-RU"/>
        </w:rPr>
        <w:t>Осмоловський</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Початки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окресленг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1918-</w:t>
      </w:r>
      <w:r w:rsidRPr="00F1727C">
        <w:rPr>
          <w:rFonts w:ascii="Times New Roman" w:eastAsia="Times New Roman" w:hAnsi="Times New Roman" w:cs="Times New Roman"/>
          <w:kern w:val="0"/>
          <w:sz w:val="28"/>
          <w:szCs w:val="28"/>
          <w:lang w:eastAsia="ru-RU"/>
        </w:rPr>
        <w:tab/>
        <w:t xml:space="preserve">1919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Володимирського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Громадянський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комгтет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мгсцевим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землевласником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Кшижановським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Означена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об’еднала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дходу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австро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мецьких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вгйськ</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виконавч</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органи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вигляд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розпочалося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Вгйськом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травн</w:t>
      </w:r>
      <w:r w:rsidRPr="00F1727C">
        <w:rPr>
          <w:rFonts w:ascii="Times New Roman" w:eastAsia="Times New Roman" w:hAnsi="Times New Roman" w:cs="Times New Roman"/>
          <w:kern w:val="0"/>
          <w:sz w:val="28"/>
          <w:szCs w:val="28"/>
          <w:lang w:eastAsia="ru-RU"/>
        </w:rPr>
        <w:t xml:space="preserve">i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7 </w:t>
      </w:r>
      <w:r w:rsidRPr="00F1727C">
        <w:rPr>
          <w:rFonts w:ascii="Times New Roman" w:eastAsia="Times New Roman" w:hAnsi="Times New Roman" w:cs="Times New Roman" w:hint="eastAsia"/>
          <w:kern w:val="0"/>
          <w:sz w:val="28"/>
          <w:szCs w:val="28"/>
          <w:lang w:eastAsia="ru-RU"/>
        </w:rPr>
        <w:t>червня</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зггдно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генерального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схудних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Володимирського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комгсаром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Бонецьким</w:t>
      </w:r>
      <w:r w:rsidRPr="00F1727C">
        <w:rPr>
          <w:rFonts w:ascii="Times New Roman" w:eastAsia="Times New Roman" w:hAnsi="Times New Roman" w:cs="Times New Roman"/>
          <w:kern w:val="0"/>
          <w:sz w:val="28"/>
          <w:szCs w:val="28"/>
          <w:lang w:eastAsia="ru-RU"/>
        </w:rPr>
        <w:t xml:space="preserve">. 9 </w:t>
      </w:r>
      <w:r w:rsidRPr="00F1727C">
        <w:rPr>
          <w:rFonts w:ascii="Times New Roman" w:eastAsia="Times New Roman" w:hAnsi="Times New Roman" w:cs="Times New Roman" w:hint="eastAsia"/>
          <w:kern w:val="0"/>
          <w:sz w:val="28"/>
          <w:szCs w:val="28"/>
          <w:lang w:eastAsia="ru-RU"/>
        </w:rPr>
        <w:t>вересня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деяких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трансформувалося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ввгйшли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Дубенський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Кременецький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Острозький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Заславський</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Звягельський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перенесено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замшили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повггу</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посадою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Зважаючи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вгдсутнють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належних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кадр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переважно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ii </w:t>
      </w:r>
      <w:r w:rsidRPr="00F1727C">
        <w:rPr>
          <w:rFonts w:ascii="Times New Roman" w:eastAsia="Times New Roman" w:hAnsi="Times New Roman" w:cs="Times New Roman" w:hint="eastAsia"/>
          <w:kern w:val="0"/>
          <w:sz w:val="28"/>
          <w:szCs w:val="28"/>
          <w:lang w:eastAsia="ru-RU"/>
        </w:rPr>
        <w:t>комплектували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землевласник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Здеб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некомпетентна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часом</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корумповаш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пгдпорядковуючись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гальмували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контакт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мгсцевим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Повгтовг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схилялися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шкорпорацшно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програми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Дмовського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наказгв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вищого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кергвництва</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груднг</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Ямонт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спробував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пгдпорядкувати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генералом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Лгстовським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реалгзованг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виокремилися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одиницю</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дрозд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i 2.2 </w:t>
      </w:r>
      <w:r w:rsidRPr="00F1727C">
        <w:rPr>
          <w:rFonts w:ascii="Times New Roman" w:eastAsia="Times New Roman" w:hAnsi="Times New Roman" w:cs="Times New Roman" w:hint="eastAsia"/>
          <w:kern w:val="0"/>
          <w:sz w:val="28"/>
          <w:szCs w:val="28"/>
          <w:lang w:eastAsia="ru-RU"/>
        </w:rPr>
        <w:t>«Функцгонування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управлгння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Подгльського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проаналгзовано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половинг</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Територгальнг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вгдмгнностг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штттих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територгй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входили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Вгйськом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виокремлення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сусгднгх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17 </w:t>
      </w:r>
      <w:r w:rsidRPr="00F1727C">
        <w:rPr>
          <w:rFonts w:ascii="Times New Roman" w:eastAsia="Times New Roman" w:hAnsi="Times New Roman" w:cs="Times New Roman" w:hint="eastAsia"/>
          <w:kern w:val="0"/>
          <w:sz w:val="28"/>
          <w:szCs w:val="28"/>
          <w:lang w:eastAsia="ru-RU"/>
        </w:rPr>
        <w:t>сгчня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одиницю</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Цивгльне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Подгльського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пгдпорядковувалося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управлгнню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начальнику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практицг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звгтувала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Пглсудським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реггон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автономним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Цивгльне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Подгльського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комгсар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Мгнкевич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компетенцп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належало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стосовно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всгх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стосувалися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передавалися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генеральному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комгсару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Цивгльного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контроль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доходами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видатками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кредит</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нансово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допомоги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нагляд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продовжував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функщонувати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земл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Староконстянтин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призначено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Смольського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Зп</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умовами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дписали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Петлюра</w:t>
      </w:r>
      <w:r w:rsidRPr="00F1727C">
        <w:rPr>
          <w:rFonts w:ascii="Times New Roman" w:eastAsia="Times New Roman" w:hAnsi="Times New Roman" w:cs="Times New Roman"/>
          <w:kern w:val="0"/>
          <w:sz w:val="28"/>
          <w:szCs w:val="28"/>
          <w:lang w:eastAsia="ru-RU"/>
        </w:rPr>
        <w:t xml:space="preserve"> 21 </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йшли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тдпорядковувалася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Володимирським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Дубенським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Острозького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Кременецького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передавалося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безпосередньо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остаточного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перерваний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льшовицькою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вшною</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короткий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зайняла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Червона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довелося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евакуювати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дрозд</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1 2.3 </w:t>
      </w:r>
      <w:r w:rsidRPr="00F1727C">
        <w:rPr>
          <w:rFonts w:ascii="Times New Roman" w:eastAsia="Times New Roman" w:hAnsi="Times New Roman" w:cs="Times New Roman" w:hint="eastAsia"/>
          <w:kern w:val="0"/>
          <w:sz w:val="28"/>
          <w:szCs w:val="28"/>
          <w:lang w:eastAsia="ru-RU"/>
        </w:rPr>
        <w:t>«Реггон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межах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розглянуто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починаючи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вересня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9 </w:t>
      </w:r>
      <w:r w:rsidRPr="00F1727C">
        <w:rPr>
          <w:rFonts w:ascii="Times New Roman" w:eastAsia="Times New Roman" w:hAnsi="Times New Roman" w:cs="Times New Roman" w:hint="eastAsia"/>
          <w:kern w:val="0"/>
          <w:sz w:val="28"/>
          <w:szCs w:val="28"/>
          <w:lang w:eastAsia="ru-RU"/>
        </w:rPr>
        <w:t>вересня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вщступу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Червоно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арм</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розпочалось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зп</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21 </w:t>
      </w:r>
      <w:r w:rsidRPr="00F1727C">
        <w:rPr>
          <w:rFonts w:ascii="Times New Roman" w:eastAsia="Times New Roman" w:hAnsi="Times New Roman" w:cs="Times New Roman" w:hint="eastAsia"/>
          <w:kern w:val="0"/>
          <w:sz w:val="28"/>
          <w:szCs w:val="28"/>
          <w:lang w:eastAsia="ru-RU"/>
        </w:rPr>
        <w:t>квггня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увшшли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Рачкевичем</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стративно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структури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обов’язки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дстав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попередн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окреслювали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компетенц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генерального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сара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одиниця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тдпорядковувалася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внутрпттшх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Восени</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повторно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староства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ськ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сшьсью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гмшш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шдроздши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полщи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нансов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структури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судов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тощо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яльшсть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зводилася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функщонування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розмежування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компетенцш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полщейськими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шдроздшами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неоднозначно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сприймало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повернення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шстрацп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непродуман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чиновник</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правоохоронних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спричиняли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наростання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конфронтацп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населенням</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27 </w:t>
      </w:r>
      <w:r w:rsidRPr="00F1727C">
        <w:rPr>
          <w:rFonts w:ascii="Times New Roman" w:eastAsia="Times New Roman" w:hAnsi="Times New Roman" w:cs="Times New Roman" w:hint="eastAsia"/>
          <w:kern w:val="0"/>
          <w:sz w:val="28"/>
          <w:szCs w:val="28"/>
          <w:lang w:eastAsia="ru-RU"/>
        </w:rPr>
        <w:t>листопада</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лшвщувала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департаменти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вщдши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означено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структури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безпосередне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вщповщних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мшютерств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отримав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статус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шстанцп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проведено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низку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повгтовому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гмшному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рувнях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мшютрув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утворювалося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починаючи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w:t>
      </w:r>
      <w:r w:rsidRPr="00F1727C">
        <w:rPr>
          <w:rFonts w:ascii="Times New Roman" w:eastAsia="Times New Roman" w:hAnsi="Times New Roman" w:cs="Times New Roman"/>
          <w:kern w:val="0"/>
          <w:sz w:val="28"/>
          <w:szCs w:val="28"/>
          <w:lang w:eastAsia="ru-RU"/>
        </w:rPr>
        <w:t xml:space="preserve"> 1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увшшло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дев’ять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Володимирський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Любомльський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Горохувський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Дубенський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Рувненський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Острозький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Кременецький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безпосереднш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контроль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Мшютерства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внутрпптх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Кжаковський</w:t>
      </w:r>
      <w:r w:rsidRPr="00F1727C">
        <w:rPr>
          <w:rFonts w:ascii="Times New Roman" w:eastAsia="Times New Roman" w:hAnsi="Times New Roman" w:cs="Times New Roman"/>
          <w:kern w:val="0"/>
          <w:sz w:val="28"/>
          <w:szCs w:val="28"/>
          <w:lang w:eastAsia="ru-RU"/>
        </w:rPr>
        <w:t xml:space="preserve"> (14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- 7 </w:t>
      </w:r>
      <w:r w:rsidRPr="00F1727C">
        <w:rPr>
          <w:rFonts w:ascii="Times New Roman" w:eastAsia="Times New Roman" w:hAnsi="Times New Roman" w:cs="Times New Roman" w:hint="eastAsia"/>
          <w:kern w:val="0"/>
          <w:sz w:val="28"/>
          <w:szCs w:val="28"/>
          <w:lang w:eastAsia="ru-RU"/>
        </w:rPr>
        <w:t>червня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Ризький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мирний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договур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подписаний</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юридично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закршив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приналежнють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поклавши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кшець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дискусп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врегулювання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статусу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тривала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третьому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«Сусшльно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проаналузовано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дроздт</w:t>
      </w:r>
      <w:r w:rsidRPr="00F1727C">
        <w:rPr>
          <w:rFonts w:ascii="Times New Roman" w:eastAsia="Times New Roman" w:hAnsi="Times New Roman" w:cs="Times New Roman"/>
          <w:kern w:val="0"/>
          <w:sz w:val="28"/>
          <w:szCs w:val="28"/>
          <w:lang w:eastAsia="ru-RU"/>
        </w:rPr>
        <w:t xml:space="preserve"> 3.1 </w:t>
      </w:r>
      <w:r w:rsidRPr="00F1727C">
        <w:rPr>
          <w:rFonts w:ascii="Times New Roman" w:eastAsia="Times New Roman" w:hAnsi="Times New Roman" w:cs="Times New Roman" w:hint="eastAsia"/>
          <w:kern w:val="0"/>
          <w:sz w:val="28"/>
          <w:szCs w:val="28"/>
          <w:lang w:eastAsia="ru-RU"/>
        </w:rPr>
        <w:t>«Органгзацгя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украгнсъкого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нацгоналъного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висвгглено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умовах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середину</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характеризувався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освптам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спрямуванням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дуячу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навколо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себе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осередки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займали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вичукувальну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позищю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сподувалися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замшу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украшським</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полонофшьсько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течш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виступала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Республуки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автономш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течи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обговорювали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рувноправнусть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нацуональностей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регуону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вульне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волевиявлення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полутично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приналежност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Найактившшим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течп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слуд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вважати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Ковальчука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Володимирського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Прихильники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полонофшьсько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течп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виступали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автономп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брали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участь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конференщях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зЧздах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намагаючись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ствпрацю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варто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виокремити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Луцкевича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Косача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Кухаренка</w:t>
      </w:r>
      <w:r w:rsidRPr="00F1727C">
        <w:rPr>
          <w:rFonts w:ascii="Times New Roman" w:eastAsia="Times New Roman" w:hAnsi="Times New Roman" w:cs="Times New Roman"/>
          <w:kern w:val="0"/>
          <w:sz w:val="28"/>
          <w:szCs w:val="28"/>
          <w:lang w:eastAsia="ru-RU"/>
        </w:rPr>
        <w:t xml:space="preserve">. 9 </w:t>
      </w:r>
      <w:r w:rsidRPr="00F1727C">
        <w:rPr>
          <w:rFonts w:ascii="Times New Roman" w:eastAsia="Times New Roman" w:hAnsi="Times New Roman" w:cs="Times New Roman" w:hint="eastAsia"/>
          <w:kern w:val="0"/>
          <w:sz w:val="28"/>
          <w:szCs w:val="28"/>
          <w:lang w:eastAsia="ru-RU"/>
        </w:rPr>
        <w:t>червня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вудбулася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участю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дуячув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Холмщини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Полюся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Пудляшшя</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представникув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полутикуму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соцуалустичного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спрямування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цуй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зустручу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окреслено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проект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автономп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бульшовицька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вудставка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Скульського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спричинили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невиконання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ухвалених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рушень</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12-13 </w:t>
      </w:r>
      <w:r w:rsidRPr="00F1727C">
        <w:rPr>
          <w:rFonts w:ascii="Times New Roman" w:eastAsia="Times New Roman" w:hAnsi="Times New Roman" w:cs="Times New Roman" w:hint="eastAsia"/>
          <w:kern w:val="0"/>
          <w:sz w:val="28"/>
          <w:szCs w:val="28"/>
          <w:lang w:eastAsia="ru-RU"/>
        </w:rPr>
        <w:t>грудня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шщуативи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дуячув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Луцкевичем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Косачем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вудбувся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зЧзд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декларував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рувноправ’я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економучному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освгтньому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Зважаючи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попередню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политику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дуячу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налагоджувати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контакти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безпосередньо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сил</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ральн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кола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полгтикуму</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середовища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сощалютично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партп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погоджувалися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украшщв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пропонували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Означ</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плани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Щораз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полгтичну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набирали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прихильники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асим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ляц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непольського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нацюнал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демократи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дм</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влялися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постанови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«грудневого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зЧзду»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спричиняло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загострення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Остаточне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лютому</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сприяло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нальн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втшювати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полгтичш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нц</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пц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сф</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рм</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1919-1920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вщбилося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майбутньому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парт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пщроздт</w:t>
      </w:r>
      <w:r w:rsidRPr="00F1727C">
        <w:rPr>
          <w:rFonts w:ascii="Times New Roman" w:eastAsia="Times New Roman" w:hAnsi="Times New Roman" w:cs="Times New Roman"/>
          <w:kern w:val="0"/>
          <w:sz w:val="28"/>
          <w:szCs w:val="28"/>
          <w:lang w:eastAsia="ru-RU"/>
        </w:rPr>
        <w:t xml:space="preserve"> 3.2 </w:t>
      </w:r>
      <w:r w:rsidRPr="00F1727C">
        <w:rPr>
          <w:rFonts w:ascii="Times New Roman" w:eastAsia="Times New Roman" w:hAnsi="Times New Roman" w:cs="Times New Roman" w:hint="eastAsia"/>
          <w:kern w:val="0"/>
          <w:sz w:val="28"/>
          <w:szCs w:val="28"/>
          <w:lang w:eastAsia="ru-RU"/>
        </w:rPr>
        <w:t>«Дгялънгстъ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комумстичних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органгзацгй»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анал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ван</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аг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комунютичного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пропаганду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проникала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дтрим</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збщншого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Упродовж</w:t>
      </w:r>
      <w:r w:rsidRPr="00F1727C">
        <w:rPr>
          <w:rFonts w:ascii="Times New Roman" w:eastAsia="Times New Roman" w:hAnsi="Times New Roman" w:cs="Times New Roman"/>
          <w:kern w:val="0"/>
          <w:sz w:val="28"/>
          <w:szCs w:val="28"/>
          <w:lang w:eastAsia="ru-RU"/>
        </w:rPr>
        <w:t xml:space="preserve"> 1919-1920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дб</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кальн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повстання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збройш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виступи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спрям</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повалення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Учасники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називали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себе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бшьшовиками»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липня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зайнятий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Червоною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Захудшй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вицьких</w:t>
      </w:r>
      <w:r w:rsidRPr="00F1727C">
        <w:rPr>
          <w:rFonts w:ascii="Times New Roman" w:eastAsia="Times New Roman" w:hAnsi="Times New Roman" w:cs="Times New Roman"/>
          <w:kern w:val="0"/>
          <w:sz w:val="28"/>
          <w:szCs w:val="28"/>
          <w:lang w:eastAsia="ru-RU"/>
        </w:rPr>
        <w:t xml:space="preserve"> o</w:t>
      </w:r>
      <w:r w:rsidRPr="00F1727C">
        <w:rPr>
          <w:rFonts w:ascii="Times New Roman" w:eastAsia="Times New Roman" w:hAnsi="Times New Roman" w:cs="Times New Roman" w:hint="eastAsia"/>
          <w:kern w:val="0"/>
          <w:sz w:val="28"/>
          <w:szCs w:val="28"/>
          <w:lang w:eastAsia="ru-RU"/>
        </w:rPr>
        <w:t>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селах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створювалися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люц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комунютичш</w:t>
      </w:r>
      <w:r w:rsidRPr="00F1727C">
        <w:rPr>
          <w:rFonts w:ascii="Times New Roman" w:eastAsia="Times New Roman" w:hAnsi="Times New Roman" w:cs="Times New Roman"/>
          <w:kern w:val="0"/>
          <w:sz w:val="28"/>
          <w:szCs w:val="28"/>
          <w:lang w:eastAsia="ru-RU"/>
        </w:rPr>
        <w:t xml:space="preserve"> o</w:t>
      </w:r>
      <w:r w:rsidRPr="00F1727C">
        <w:rPr>
          <w:rFonts w:ascii="Times New Roman" w:eastAsia="Times New Roman" w:hAnsi="Times New Roman" w:cs="Times New Roman" w:hint="eastAsia"/>
          <w:kern w:val="0"/>
          <w:sz w:val="28"/>
          <w:szCs w:val="28"/>
          <w:lang w:eastAsia="ru-RU"/>
        </w:rPr>
        <w:t>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незаможних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селян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щ</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Захудшй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функцюнували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забезпечували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шдтримку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Опанування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розпочалося</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зван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лянськ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пращвники»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o</w:t>
      </w:r>
      <w:r w:rsidRPr="00F1727C">
        <w:rPr>
          <w:rFonts w:ascii="Times New Roman" w:eastAsia="Times New Roman" w:hAnsi="Times New Roman" w:cs="Times New Roman" w:hint="eastAsia"/>
          <w:kern w:val="0"/>
          <w:sz w:val="28"/>
          <w:szCs w:val="28"/>
          <w:lang w:eastAsia="ru-RU"/>
        </w:rPr>
        <w:t>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владу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виконували</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нш</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нкц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узгоджували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язан</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реформою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забезпеченням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ухвалювали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звернення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стосовно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бандитизму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граб</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виявляли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усшяко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протистояли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антиб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вицьк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тац</w:t>
      </w:r>
      <w:r w:rsidRPr="00F1727C">
        <w:rPr>
          <w:rFonts w:ascii="Times New Roman" w:eastAsia="Times New Roman" w:hAnsi="Times New Roman" w:cs="Times New Roman"/>
          <w:kern w:val="0"/>
          <w:sz w:val="28"/>
          <w:szCs w:val="28"/>
          <w:lang w:eastAsia="ru-RU"/>
        </w:rPr>
        <w:t>ii, o</w:t>
      </w:r>
      <w:r w:rsidRPr="00F1727C">
        <w:rPr>
          <w:rFonts w:ascii="Times New Roman" w:eastAsia="Times New Roman" w:hAnsi="Times New Roman" w:cs="Times New Roman" w:hint="eastAsia"/>
          <w:kern w:val="0"/>
          <w:sz w:val="28"/>
          <w:szCs w:val="28"/>
          <w:lang w:eastAsia="ru-RU"/>
        </w:rPr>
        <w:t>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гуртки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тнь</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характеру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опорою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росшське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еврейське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незадоволене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попередшм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урядуванням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ляк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o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oi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Володимир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w:t>
      </w:r>
      <w:r w:rsidRPr="00F1727C">
        <w:rPr>
          <w:rFonts w:ascii="Times New Roman" w:eastAsia="Times New Roman" w:hAnsi="Times New Roman" w:cs="Times New Roman"/>
          <w:kern w:val="0"/>
          <w:sz w:val="28"/>
          <w:szCs w:val="28"/>
          <w:lang w:eastAsia="ru-RU"/>
        </w:rPr>
        <w:t>e.</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серпня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пюля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битви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вщступ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рит</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повторне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осередки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нсп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ративн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отримуючи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кадрову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допомогу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створеного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травш</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закордонного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вщдшу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Закордоту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Комунютично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парт</w:t>
      </w:r>
      <w:r w:rsidRPr="00F1727C">
        <w:rPr>
          <w:rFonts w:ascii="Times New Roman" w:eastAsia="Times New Roman" w:hAnsi="Times New Roman" w:cs="Times New Roman"/>
          <w:kern w:val="0"/>
          <w:sz w:val="28"/>
          <w:szCs w:val="28"/>
          <w:lang w:eastAsia="ru-RU"/>
        </w:rPr>
        <w:t>ii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Члени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Закордоту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спровокувати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io</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вчасно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зреагувала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провокативну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структури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разом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поб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гл</w:t>
      </w:r>
      <w:r w:rsidRPr="00F1727C">
        <w:rPr>
          <w:rFonts w:ascii="Times New Roman" w:eastAsia="Times New Roman" w:hAnsi="Times New Roman" w:cs="Times New Roman"/>
          <w:kern w:val="0"/>
          <w:sz w:val="28"/>
          <w:szCs w:val="28"/>
          <w:lang w:eastAsia="ru-RU"/>
        </w:rPr>
        <w:t xml:space="preserve">a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повстання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1920-</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Натомють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комушсти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спрямовану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опанування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во</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дик</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дрозд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i 3.3 </w:t>
      </w:r>
      <w:r w:rsidRPr="00F1727C">
        <w:rPr>
          <w:rFonts w:ascii="Times New Roman" w:eastAsia="Times New Roman" w:hAnsi="Times New Roman" w:cs="Times New Roman" w:hint="eastAsia"/>
          <w:kern w:val="0"/>
          <w:sz w:val="28"/>
          <w:szCs w:val="28"/>
          <w:lang w:eastAsia="ru-RU"/>
        </w:rPr>
        <w:t>«Полъсъкий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громадсъко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полгтичний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полмчних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y.</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ом</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осередюв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умовно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днести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демократичного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табору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куму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одночасно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становленням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1' a</w:t>
      </w:r>
      <w:r w:rsidRPr="00F1727C">
        <w:rPr>
          <w:rFonts w:ascii="Times New Roman" w:eastAsia="Times New Roman" w:hAnsi="Times New Roman" w:cs="Times New Roman" w:hint="eastAsia"/>
          <w:kern w:val="0"/>
          <w:sz w:val="28"/>
          <w:szCs w:val="28"/>
          <w:lang w:eastAsia="ru-RU"/>
        </w:rPr>
        <w:t>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i. Ii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полггично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програми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передбачала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сшвпращ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w:t>
      </w:r>
      <w:r w:rsidRPr="00F1727C">
        <w:rPr>
          <w:rFonts w:ascii="Times New Roman" w:eastAsia="Times New Roman" w:hAnsi="Times New Roman" w:cs="Times New Roman"/>
          <w:kern w:val="0"/>
          <w:sz w:val="28"/>
          <w:szCs w:val="28"/>
          <w:lang w:eastAsia="ru-RU"/>
        </w:rPr>
        <w:t xml:space="preserve">ix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том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польська</w:t>
      </w:r>
      <w:r w:rsidRPr="00F1727C">
        <w:rPr>
          <w:rFonts w:ascii="Times New Roman" w:eastAsia="Times New Roman" w:hAnsi="Times New Roman" w:cs="Times New Roman"/>
          <w:kern w:val="0"/>
          <w:sz w:val="28"/>
          <w:szCs w:val="28"/>
          <w:lang w:eastAsia="ru-RU"/>
        </w:rPr>
        <w:t xml:space="preserve"> a</w:t>
      </w:r>
      <w:r w:rsidRPr="00F1727C">
        <w:rPr>
          <w:rFonts w:ascii="Times New Roman" w:eastAsia="Times New Roman" w:hAnsi="Times New Roman" w:cs="Times New Roman" w:hint="eastAsia"/>
          <w:kern w:val="0"/>
          <w:sz w:val="28"/>
          <w:szCs w:val="28"/>
          <w:lang w:eastAsia="ru-RU"/>
        </w:rPr>
        <w:t>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вництво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землевл</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сник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перешкоджала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бним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планам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шдтримуючи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курс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льни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демок</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Ке</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вником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ож</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дшй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обрано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Орловського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шдтримуючи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власну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програму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здобути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имк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мюцевого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axi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майбутшх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виборах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парламенту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здшснювалися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спроби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контакти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яч</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через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конфе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чей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Декларативний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характер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«Кресово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ож</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дс</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тн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кроюв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поставлених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втрати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шдтримки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навпъ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y.</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половини</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шщативи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ож</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повггах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axi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створено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претендували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посередника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польською</w:t>
      </w:r>
      <w:r w:rsidRPr="00F1727C">
        <w:rPr>
          <w:rFonts w:ascii="Times New Roman" w:eastAsia="Times New Roman" w:hAnsi="Times New Roman" w:cs="Times New Roman"/>
          <w:kern w:val="0"/>
          <w:sz w:val="28"/>
          <w:szCs w:val="28"/>
          <w:lang w:eastAsia="ru-RU"/>
        </w:rPr>
        <w:t xml:space="preserve"> a</w:t>
      </w:r>
      <w:r w:rsidRPr="00F1727C">
        <w:rPr>
          <w:rFonts w:ascii="Times New Roman" w:eastAsia="Times New Roman" w:hAnsi="Times New Roman" w:cs="Times New Roman" w:hint="eastAsia"/>
          <w:kern w:val="0"/>
          <w:sz w:val="28"/>
          <w:szCs w:val="28"/>
          <w:lang w:eastAsia="ru-RU"/>
        </w:rPr>
        <w:t>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мюцевого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самоврядування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СПШЬНО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залучали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едст</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вник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ytix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льностей</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хоча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переважали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участю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селян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порушували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льн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економ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p</w:t>
      </w:r>
      <w:r w:rsidRPr="00F1727C">
        <w:rPr>
          <w:rFonts w:ascii="Times New Roman" w:eastAsia="Times New Roman" w:hAnsi="Times New Roman" w:cs="Times New Roman" w:hint="eastAsia"/>
          <w:kern w:val="0"/>
          <w:sz w:val="28"/>
          <w:szCs w:val="28"/>
          <w:lang w:eastAsia="ru-RU"/>
        </w:rPr>
        <w:t>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грудш</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ap</w:t>
      </w:r>
      <w:r w:rsidRPr="00F1727C">
        <w:rPr>
          <w:rFonts w:ascii="Times New Roman" w:eastAsia="Times New Roman" w:hAnsi="Times New Roman" w:cs="Times New Roman" w:hint="eastAsia"/>
          <w:kern w:val="0"/>
          <w:sz w:val="28"/>
          <w:szCs w:val="28"/>
          <w:lang w:eastAsia="ru-RU"/>
        </w:rPr>
        <w:t>одн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вненського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Сарненського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Мерглер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Упродовж</w:t>
      </w:r>
      <w:r w:rsidRPr="00F1727C">
        <w:rPr>
          <w:rFonts w:ascii="Times New Roman" w:eastAsia="Times New Roman" w:hAnsi="Times New Roman" w:cs="Times New Roman"/>
          <w:kern w:val="0"/>
          <w:sz w:val="28"/>
          <w:szCs w:val="28"/>
          <w:lang w:eastAsia="ru-RU"/>
        </w:rPr>
        <w:t xml:space="preserve"> 1920-1921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дед</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платформу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здобути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имк</w:t>
      </w:r>
      <w:r w:rsidRPr="00F1727C">
        <w:rPr>
          <w:rFonts w:ascii="Times New Roman" w:eastAsia="Times New Roman" w:hAnsi="Times New Roman" w:cs="Times New Roman"/>
          <w:kern w:val="0"/>
          <w:sz w:val="28"/>
          <w:szCs w:val="28"/>
          <w:lang w:eastAsia="ru-RU"/>
        </w:rPr>
        <w:t xml:space="preserve">y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допомогою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розв’язати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користь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аграрне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питання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висновках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викладено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обгрунтовано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виносяться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захист</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основ</w:t>
      </w:r>
      <w:r w:rsidRPr="00F1727C">
        <w:rPr>
          <w:rFonts w:ascii="Times New Roman" w:eastAsia="Times New Roman" w:hAnsi="Times New Roman" w:cs="Times New Roman"/>
          <w:kern w:val="0"/>
          <w:sz w:val="28"/>
          <w:szCs w:val="28"/>
          <w:lang w:eastAsia="ru-RU"/>
        </w:rPr>
        <w:t>i a</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y i</w:t>
      </w:r>
      <w:r w:rsidRPr="00F1727C">
        <w:rPr>
          <w:rFonts w:ascii="Times New Roman" w:eastAsia="Times New Roman" w:hAnsi="Times New Roman" w:cs="Times New Roman" w:hint="eastAsia"/>
          <w:kern w:val="0"/>
          <w:sz w:val="28"/>
          <w:szCs w:val="28"/>
          <w:lang w:eastAsia="ru-RU"/>
        </w:rPr>
        <w:t>сто</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ог</w:t>
      </w:r>
      <w:r w:rsidRPr="00F1727C">
        <w:rPr>
          <w:rFonts w:ascii="Times New Roman" w:eastAsia="Times New Roman" w:hAnsi="Times New Roman" w:cs="Times New Roman"/>
          <w:kern w:val="0"/>
          <w:sz w:val="28"/>
          <w:szCs w:val="28"/>
          <w:lang w:eastAsia="ru-RU"/>
        </w:rPr>
        <w:t>pa</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напрацювань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констатовано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w:t>
      </w:r>
      <w:r w:rsidRPr="00F1727C">
        <w:rPr>
          <w:rFonts w:ascii="Times New Roman" w:eastAsia="Times New Roman" w:hAnsi="Times New Roman" w:cs="Times New Roman"/>
          <w:kern w:val="0"/>
          <w:sz w:val="28"/>
          <w:szCs w:val="28"/>
          <w:lang w:eastAsia="ru-RU"/>
        </w:rPr>
        <w:t>p</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знайшла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належного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лггератур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Наявна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джерельна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достатньо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репрезентативна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проведення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дослщження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кшьюсть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неоп</w:t>
      </w:r>
      <w:r w:rsidRPr="00F1727C">
        <w:rPr>
          <w:rFonts w:ascii="Times New Roman" w:eastAsia="Times New Roman" w:hAnsi="Times New Roman" w:cs="Times New Roman"/>
          <w:kern w:val="0"/>
          <w:sz w:val="28"/>
          <w:szCs w:val="28"/>
          <w:lang w:eastAsia="ru-RU"/>
        </w:rPr>
        <w:t>y</w:t>
      </w:r>
      <w:r w:rsidRPr="00F1727C">
        <w:rPr>
          <w:rFonts w:ascii="Times New Roman" w:eastAsia="Times New Roman" w:hAnsi="Times New Roman" w:cs="Times New Roman" w:hint="eastAsia"/>
          <w:kern w:val="0"/>
          <w:sz w:val="28"/>
          <w:szCs w:val="28"/>
          <w:lang w:eastAsia="ru-RU"/>
        </w:rPr>
        <w:t>бл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ков</w:t>
      </w:r>
      <w:r w:rsidRPr="00F1727C">
        <w:rPr>
          <w:rFonts w:ascii="Times New Roman" w:eastAsia="Times New Roman" w:hAnsi="Times New Roman" w:cs="Times New Roman"/>
          <w:kern w:val="0"/>
          <w:sz w:val="28"/>
          <w:szCs w:val="28"/>
          <w:lang w:eastAsia="ru-RU"/>
        </w:rPr>
        <w:t>a</w:t>
      </w:r>
      <w:r w:rsidRPr="00F1727C">
        <w:rPr>
          <w:rFonts w:ascii="Times New Roman" w:eastAsia="Times New Roman" w:hAnsi="Times New Roman" w:cs="Times New Roman" w:hint="eastAsia"/>
          <w:kern w:val="0"/>
          <w:sz w:val="28"/>
          <w:szCs w:val="28"/>
          <w:lang w:eastAsia="ru-RU"/>
        </w:rPr>
        <w:t>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джерел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введено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обшу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вперше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Свое</w:t>
      </w:r>
      <w:r w:rsidRPr="00F1727C">
        <w:rPr>
          <w:rFonts w:ascii="Times New Roman" w:eastAsia="Times New Roman" w:hAnsi="Times New Roman" w:cs="Times New Roman"/>
          <w:kern w:val="0"/>
          <w:sz w:val="28"/>
          <w:szCs w:val="28"/>
          <w:lang w:eastAsia="ru-RU"/>
        </w:rPr>
        <w:t>pi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потребувала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застосування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вулповулних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w:t>
      </w:r>
      <w:r w:rsidRPr="00F1727C">
        <w:rPr>
          <w:rFonts w:ascii="Times New Roman" w:eastAsia="Times New Roman" w:hAnsi="Times New Roman" w:cs="Times New Roman"/>
          <w:kern w:val="0"/>
          <w:sz w:val="28"/>
          <w:szCs w:val="28"/>
          <w:lang w:eastAsia="ru-RU"/>
        </w:rPr>
        <w:t xml:space="preserve">x </w:t>
      </w:r>
      <w:r w:rsidRPr="00F1727C">
        <w:rPr>
          <w:rFonts w:ascii="Times New Roman" w:eastAsia="Times New Roman" w:hAnsi="Times New Roman" w:cs="Times New Roman" w:hint="eastAsia"/>
          <w:kern w:val="0"/>
          <w:sz w:val="28"/>
          <w:szCs w:val="28"/>
          <w:lang w:eastAsia="ru-RU"/>
        </w:rPr>
        <w:t>засад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зокрема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виявилося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поеднанш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загальнонаукових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ждисципл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нарних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спец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альних</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дження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2.</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Показано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вщродження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незалежно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листопад</w:t>
      </w:r>
      <w:r w:rsidRPr="00F1727C">
        <w:rPr>
          <w:rFonts w:ascii="Times New Roman" w:eastAsia="Times New Roman" w:hAnsi="Times New Roman" w:cs="Times New Roman"/>
          <w:kern w:val="0"/>
          <w:sz w:val="28"/>
          <w:szCs w:val="28"/>
          <w:lang w:eastAsia="ru-RU"/>
        </w:rPr>
        <w:t xml:space="preserve">i 1918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супроводжувалося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ii </w:t>
      </w:r>
      <w:r w:rsidRPr="00F1727C">
        <w:rPr>
          <w:rFonts w:ascii="Times New Roman" w:eastAsia="Times New Roman" w:hAnsi="Times New Roman" w:cs="Times New Roman" w:hint="eastAsia"/>
          <w:kern w:val="0"/>
          <w:sz w:val="28"/>
          <w:szCs w:val="28"/>
          <w:lang w:eastAsia="ru-RU"/>
        </w:rPr>
        <w:t>кордон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здшснювалося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збройними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методами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переконанн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передушм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майбутнього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спод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ватися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мирну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штегращю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полггикуму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орбт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федерал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стсько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нкорпорац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концепцш</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3.</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Визначено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тимчасово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зайнятих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йськами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вересш</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трансформувалось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ткнувся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низкою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багатоетшчнютю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переважанням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незначною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наявнютю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велико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лькост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женц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евакуйоваш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СВГГОВО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тепер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поверталися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зруйнованими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господарськими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влями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потребували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негайно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дбудови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вудповудною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реакщею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очжувало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льшовицькою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налагодженням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стосунюв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Означеш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потребували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негайного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розв’язання</w:t>
      </w:r>
      <w:r w:rsidRPr="00F1727C">
        <w:rPr>
          <w:rFonts w:ascii="Times New Roman" w:eastAsia="Times New Roman" w:hAnsi="Times New Roman" w:cs="Times New Roman"/>
          <w:kern w:val="0"/>
          <w:sz w:val="28"/>
          <w:szCs w:val="28"/>
          <w:lang w:eastAsia="ru-RU"/>
        </w:rPr>
        <w:t>. H</w:t>
      </w:r>
      <w:r w:rsidRPr="00F1727C">
        <w:rPr>
          <w:rFonts w:ascii="Times New Roman" w:eastAsia="Times New Roman" w:hAnsi="Times New Roman" w:cs="Times New Roman" w:hint="eastAsia"/>
          <w:kern w:val="0"/>
          <w:sz w:val="28"/>
          <w:szCs w:val="28"/>
          <w:lang w:eastAsia="ru-RU"/>
        </w:rPr>
        <w:t>атом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концентращя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нехтування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вищого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кер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вництва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спроба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забезпечення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навт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потреб</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жител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негативно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оц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лсудським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док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одиницю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замшено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персональний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чиновницького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4.</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З’ясовано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17 </w:t>
      </w:r>
      <w:r w:rsidRPr="00F1727C">
        <w:rPr>
          <w:rFonts w:ascii="Times New Roman" w:eastAsia="Times New Roman" w:hAnsi="Times New Roman" w:cs="Times New Roman" w:hint="eastAsia"/>
          <w:kern w:val="0"/>
          <w:sz w:val="28"/>
          <w:szCs w:val="28"/>
          <w:lang w:eastAsia="ru-RU"/>
        </w:rPr>
        <w:t>шчня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утворено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стративно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одиниця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дпорядковувалася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фактично</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безпосередньо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Очолював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комюар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Мшкевич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шдзв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начальник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Смольський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головне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впровадженш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впрац</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укладення</w:t>
      </w:r>
      <w:r w:rsidRPr="00F1727C">
        <w:rPr>
          <w:rFonts w:ascii="Times New Roman" w:eastAsia="Times New Roman" w:hAnsi="Times New Roman" w:cs="Times New Roman"/>
          <w:kern w:val="0"/>
          <w:sz w:val="28"/>
          <w:szCs w:val="28"/>
          <w:lang w:eastAsia="ru-RU"/>
        </w:rPr>
        <w:t xml:space="preserve"> 21 </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тня</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переходить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безпосередне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виконавчих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Однак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бшьшовицька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тку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зруйнувала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5.</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Дослщжено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Варшавська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битва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вщступ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спричинили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вересн</w:t>
      </w:r>
      <w:r w:rsidRPr="00F1727C">
        <w:rPr>
          <w:rFonts w:ascii="Times New Roman" w:eastAsia="Times New Roman" w:hAnsi="Times New Roman" w:cs="Times New Roman"/>
          <w:kern w:val="0"/>
          <w:sz w:val="28"/>
          <w:szCs w:val="28"/>
          <w:lang w:eastAsia="ru-RU"/>
        </w:rPr>
        <w:t xml:space="preserve">i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вигляд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чол</w:t>
      </w:r>
      <w:r w:rsidRPr="00F1727C">
        <w:rPr>
          <w:rFonts w:ascii="Times New Roman" w:eastAsia="Times New Roman" w:hAnsi="Times New Roman" w:cs="Times New Roman"/>
          <w:kern w:val="0"/>
          <w:sz w:val="28"/>
          <w:szCs w:val="28"/>
          <w:lang w:eastAsia="ru-RU"/>
        </w:rPr>
        <w:t>i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Рачкевичем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означеного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утворення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полягало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розмежуванн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вшськово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радянських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переговор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Риз</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жовтш</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дбуваеться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пщпорядкування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центральним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органам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виконавчо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Польшд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повторне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повтв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дстав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закону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оформлен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вигляд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lastRenderedPageBreak/>
        <w:t>воеводства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юридичний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статус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останнього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закршив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Ризький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мирний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дтод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урядування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завершуеться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6.</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Установлено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утвердження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тривав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лише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окремими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локальними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ячами</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нтел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генц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днести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Починаючи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висувають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конкретш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пропозицп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подальшого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устрою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Прихильники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теч</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виступали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приеднання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договору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автономп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Полоноф</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льську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прихильники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автономп</w:t>
      </w:r>
      <w:r w:rsidRPr="00F1727C">
        <w:rPr>
          <w:rFonts w:ascii="Times New Roman" w:eastAsia="Times New Roman" w:hAnsi="Times New Roman" w:cs="Times New Roman"/>
          <w:kern w:val="0"/>
          <w:sz w:val="28"/>
          <w:szCs w:val="28"/>
          <w:lang w:eastAsia="ru-RU"/>
        </w:rPr>
        <w:t>,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забезпеченням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вноправ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мови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шкшьництва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тощо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w:t>
      </w:r>
      <w:r w:rsidRPr="00F1727C">
        <w:rPr>
          <w:rFonts w:ascii="Times New Roman" w:eastAsia="Times New Roman" w:hAnsi="Times New Roman" w:cs="Times New Roman"/>
          <w:kern w:val="0"/>
          <w:sz w:val="28"/>
          <w:szCs w:val="28"/>
          <w:lang w:eastAsia="ru-RU"/>
        </w:rPr>
        <w:t xml:space="preserve">i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яч</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здшснили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спроби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налагодити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дносини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державою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через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спшьних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майданчик</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обговорення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культурно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конфес</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економ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невиконання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ухвалених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шень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загострення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вщносин</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7.</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Констатовано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досить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вщчутною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призводила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дестабшзацп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ситуацп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появи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повстанських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загон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вигляд</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бшьшовиюв»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зд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йснювали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землевласницью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маетки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прагнули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кв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контроль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тку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зайняли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вництво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власного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адмшютративного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дтримувала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частина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росшського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Останш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невдоволен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тикою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страц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яка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грунтувалася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забезпеченш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Територ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альна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близьюсть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радянсько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Укра</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сприяла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поширенню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стично</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пропаганди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w:t>
      </w:r>
      <w:r w:rsidRPr="00F1727C">
        <w:rPr>
          <w:rFonts w:ascii="Times New Roman" w:eastAsia="Times New Roman" w:hAnsi="Times New Roman" w:cs="Times New Roman"/>
          <w:kern w:val="0"/>
          <w:sz w:val="28"/>
          <w:szCs w:val="28"/>
          <w:lang w:eastAsia="ru-RU"/>
        </w:rPr>
        <w:t>i.</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Пюля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дходу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Червоно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арм</w:t>
      </w:r>
      <w:r w:rsidRPr="00F1727C">
        <w:rPr>
          <w:rFonts w:ascii="Times New Roman" w:eastAsia="Times New Roman" w:hAnsi="Times New Roman" w:cs="Times New Roman"/>
          <w:kern w:val="0"/>
          <w:sz w:val="28"/>
          <w:szCs w:val="28"/>
          <w:lang w:eastAsia="ru-RU"/>
        </w:rPr>
        <w:t>ii i</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краю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розпочинаеться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активна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яльн</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агент</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Закордоту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дестаб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ситуащю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числ</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шляхом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розпалювання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протир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льшовики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вщмовилися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де</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нового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захоплення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перенесення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комушстично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революц</w:t>
      </w:r>
      <w:r w:rsidRPr="00F1727C">
        <w:rPr>
          <w:rFonts w:ascii="Times New Roman" w:eastAsia="Times New Roman" w:hAnsi="Times New Roman" w:cs="Times New Roman"/>
          <w:kern w:val="0"/>
          <w:sz w:val="28"/>
          <w:szCs w:val="28"/>
          <w:lang w:eastAsia="ru-RU"/>
        </w:rPr>
        <w:t xml:space="preserve">ii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1'</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Свропи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через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захгдноукрашськг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землг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входили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безпековг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вгйськовг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структури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змогли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втримати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ситуацгю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контролем</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lastRenderedPageBreak/>
        <w:t>8.</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Показано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розпочинають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свою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дгяльнгсть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полгтичнг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Найактивнгшими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намагалося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реалгзувати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практицг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гдею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спгвпрацю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всгх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схгдному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порубгжжг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пгдтримки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створенг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репрезентували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себе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посередниками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адмшгстращею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самоврядування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Протягом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половини</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намагалися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сформували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позитивний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образ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зважаючи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юридичну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невизначенгсть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статусу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реггону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можливий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плебгсцит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цього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проводилася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просвгтницька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дгяльнгсть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кооптацгя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украшщв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чехгв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нгмцгв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половинг</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поступово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переходять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позицп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демократгв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радикально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асимшяцп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чеського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нгмецького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Подгбнг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невиконання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домовленостей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представниками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полгтичного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задекларованих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наприкшщ</w:t>
      </w:r>
      <w:r w:rsidRPr="00F1727C">
        <w:rPr>
          <w:rFonts w:ascii="Times New Roman" w:eastAsia="Times New Roman" w:hAnsi="Times New Roman" w:cs="Times New Roman"/>
          <w:kern w:val="0"/>
          <w:sz w:val="28"/>
          <w:szCs w:val="28"/>
          <w:lang w:eastAsia="ru-RU"/>
        </w:rPr>
        <w:t xml:space="preserve"> 1920 -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початку</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призвели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вгдходу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соцгуму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спгвпрацг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органгзацгями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Загалом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покликанг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пгдготувати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грунт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втглення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федерацгйних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Пглсудського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Натомгсть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включення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розпочали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шдтримувати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демократгв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знайшли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пгдтримки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мгсцевого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реггону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Отже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адмшгстрацп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можна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оцгнювати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однозначно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одного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зробила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певнг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кроки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напрямг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штеграцп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реггону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протидгяла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аггтацп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шитого</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ускладнювала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вгдносини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фактично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пгдтримуючи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полгтику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демократгв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справг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асимшяцп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Пгсля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кглькох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рокгв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дгяльностг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переходного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адмгнгстративному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планг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трансформувалась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створене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пгдставг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розпорядження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мшютргв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ОСНОВН</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ПОЛОЖЕНИЯ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ВИКЛАДЕНО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ПУБЛ</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КАЦ</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ЯХ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Статт</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фахових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виданнях</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Утвердження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адмшгстрацп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сторичн</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студИ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нацгонального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умверситету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гменг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Украгнки</w:t>
      </w:r>
      <w:r w:rsidRPr="00F1727C">
        <w:rPr>
          <w:rFonts w:ascii="Times New Roman" w:eastAsia="Times New Roman" w:hAnsi="Times New Roman" w:cs="Times New Roman"/>
          <w:kern w:val="0"/>
          <w:sz w:val="28"/>
          <w:szCs w:val="28"/>
          <w:lang w:eastAsia="ru-RU"/>
        </w:rPr>
        <w:t xml:space="preserve">. 2012. </w:t>
      </w:r>
      <w:r w:rsidRPr="00F1727C">
        <w:rPr>
          <w:rFonts w:ascii="Times New Roman" w:eastAsia="Times New Roman" w:hAnsi="Times New Roman" w:cs="Times New Roman" w:hint="eastAsia"/>
          <w:kern w:val="0"/>
          <w:sz w:val="28"/>
          <w:szCs w:val="28"/>
          <w:lang w:eastAsia="ru-RU"/>
        </w:rPr>
        <w:t>Вип</w:t>
      </w:r>
      <w:r w:rsidRPr="00F1727C">
        <w:rPr>
          <w:rFonts w:ascii="Times New Roman" w:eastAsia="Times New Roman" w:hAnsi="Times New Roman" w:cs="Times New Roman"/>
          <w:kern w:val="0"/>
          <w:sz w:val="28"/>
          <w:szCs w:val="28"/>
          <w:lang w:eastAsia="ru-RU"/>
        </w:rPr>
        <w:t xml:space="preserve">. 8.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34-39.</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2.</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Спроба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нормалгзацп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украшських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вгдносин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Захгднгй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адмшгстрацп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Речг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Посполито</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(1919-1921 </w:t>
      </w:r>
      <w:r w:rsidRPr="00F1727C">
        <w:rPr>
          <w:rFonts w:ascii="Times New Roman" w:eastAsia="Times New Roman" w:hAnsi="Times New Roman" w:cs="Times New Roman" w:hint="eastAsia"/>
          <w:kern w:val="0"/>
          <w:sz w:val="28"/>
          <w:szCs w:val="28"/>
          <w:lang w:eastAsia="ru-RU"/>
        </w:rPr>
        <w:t>роки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прац</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сторичного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факультету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Запор</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зъкого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нащоналъного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умверситету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Запор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жжя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ЗНУ</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Вип</w:t>
      </w:r>
      <w:r w:rsidRPr="00F1727C">
        <w:rPr>
          <w:rFonts w:ascii="Times New Roman" w:eastAsia="Times New Roman" w:hAnsi="Times New Roman" w:cs="Times New Roman"/>
          <w:kern w:val="0"/>
          <w:sz w:val="28"/>
          <w:szCs w:val="28"/>
          <w:lang w:eastAsia="ru-RU"/>
        </w:rPr>
        <w:t xml:space="preserve">. 40.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81-84.</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lastRenderedPageBreak/>
        <w:t>3.</w:t>
      </w:r>
      <w:r w:rsidRPr="00F1727C">
        <w:rPr>
          <w:rFonts w:ascii="Times New Roman" w:eastAsia="Times New Roman" w:hAnsi="Times New Roman" w:cs="Times New Roman"/>
          <w:kern w:val="0"/>
          <w:sz w:val="28"/>
          <w:szCs w:val="28"/>
          <w:lang w:eastAsia="ru-RU"/>
        </w:rPr>
        <w:tab/>
        <w:t xml:space="preserve"> Hladyszuk S. Agitacja bolszewicka i rnch komunistyczny na Wolyniu w okresie formowania polskiej administracji (1919-1921). Komunizm: system-ludzie-dokumentacja. Rocznik naukowy. 2015.</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ab/>
        <w:t>4. S. 3-18. URL :</w:t>
      </w:r>
      <w:r w:rsidRPr="00F1727C">
        <w:rPr>
          <w:rFonts w:ascii="Times New Roman" w:eastAsia="Times New Roman" w:hAnsi="Times New Roman" w:cs="Times New Roman"/>
          <w:kern w:val="0"/>
          <w:sz w:val="28"/>
          <w:szCs w:val="28"/>
          <w:lang w:eastAsia="ru-RU"/>
        </w:rPr>
        <w:tab/>
        <w:t>http://komunizm.net.pl/wp-</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content/uploads/2015/01_SH.pdf.</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4.</w:t>
      </w:r>
      <w:r w:rsidRPr="00F1727C">
        <w:rPr>
          <w:rFonts w:ascii="Times New Roman" w:eastAsia="Times New Roman" w:hAnsi="Times New Roman" w:cs="Times New Roman"/>
          <w:kern w:val="0"/>
          <w:sz w:val="28"/>
          <w:szCs w:val="28"/>
          <w:lang w:eastAsia="ru-RU"/>
        </w:rPr>
        <w:tab/>
        <w:t xml:space="preserve"> Gladyshuk S. Ruch ukrainski a formowanie polskiej administracji na Wolyniu w latach 1919-1921 (w swietle dokumentacji Towarzystwa Straz Kresowa). Rocznik Przemyski. Przemysl : Towarzystwo Przyjaciol Nauk, 2015, z. 3. (18) : Historia. S. 149-165.</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5.</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Сприйняття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дно</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вропейсъкого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нащоналъного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умверситету</w:t>
      </w:r>
      <w:r w:rsidRPr="00F1727C">
        <w:rPr>
          <w:rFonts w:ascii="Times New Roman" w:eastAsia="Times New Roman" w:hAnsi="Times New Roman" w:cs="Times New Roman"/>
          <w:kern w:val="0"/>
          <w:sz w:val="28"/>
          <w:szCs w:val="28"/>
          <w:lang w:eastAsia="ru-RU"/>
        </w:rPr>
        <w:t xml:space="preserve"> iMern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Украгнки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сторичт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науки</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5 (306).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50-55.</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6.</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Особливост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функщонування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перттпй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Емшак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щокварталъник</w:t>
      </w:r>
      <w:r w:rsidRPr="00F1727C">
        <w:rPr>
          <w:rFonts w:ascii="Times New Roman" w:eastAsia="Times New Roman" w:hAnsi="Times New Roman" w:cs="Times New Roman"/>
          <w:kern w:val="0"/>
          <w:sz w:val="28"/>
          <w:szCs w:val="28"/>
          <w:lang w:eastAsia="ru-RU"/>
        </w:rPr>
        <w:t xml:space="preserve">. 2016.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2 (14) (</w:t>
      </w:r>
      <w:r w:rsidRPr="00F1727C">
        <w:rPr>
          <w:rFonts w:ascii="Times New Roman" w:eastAsia="Times New Roman" w:hAnsi="Times New Roman" w:cs="Times New Roman" w:hint="eastAsia"/>
          <w:kern w:val="0"/>
          <w:sz w:val="28"/>
          <w:szCs w:val="28"/>
          <w:lang w:eastAsia="ru-RU"/>
        </w:rPr>
        <w:t>квггень</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червень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22-27.</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Публжащ</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як</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додатково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дображають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результати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дисертацшно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роботи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7.</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Державна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легггимащя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Освта</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кулътура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Волим</w:t>
      </w:r>
      <w:r w:rsidRPr="00F1727C">
        <w:rPr>
          <w:rFonts w:ascii="Times New Roman" w:eastAsia="Times New Roman" w:hAnsi="Times New Roman" w:cs="Times New Roman"/>
          <w:kern w:val="0"/>
          <w:sz w:val="28"/>
          <w:szCs w:val="28"/>
          <w:lang w:eastAsia="ru-RU"/>
        </w:rPr>
        <w:t>: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сучасмстъ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Всеукрашсько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рник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2012.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186-191.</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8.</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полггищ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Реч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Посполито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толог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читання</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професора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Богдана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Яроша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рник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215-222.</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9.</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йськов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Реч</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Посполшш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першш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половин</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пр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орит</w:t>
      </w:r>
      <w:r w:rsidRPr="00F1727C">
        <w:rPr>
          <w:rFonts w:ascii="Times New Roman" w:eastAsia="Times New Roman" w:hAnsi="Times New Roman" w:cs="Times New Roman"/>
          <w:kern w:val="0"/>
          <w:sz w:val="28"/>
          <w:szCs w:val="28"/>
          <w:lang w:eastAsia="ru-RU"/>
        </w:rPr>
        <w:t>e</w:t>
      </w:r>
      <w:r w:rsidRPr="00F1727C">
        <w:rPr>
          <w:rFonts w:ascii="Times New Roman" w:eastAsia="Times New Roman" w:hAnsi="Times New Roman" w:cs="Times New Roman" w:hint="eastAsia"/>
          <w:kern w:val="0"/>
          <w:sz w:val="28"/>
          <w:szCs w:val="28"/>
          <w:lang w:eastAsia="ru-RU"/>
        </w:rPr>
        <w:t>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дженъ»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VII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жнародно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студент</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асшранлв</w:t>
      </w:r>
      <w:r w:rsidRPr="00F1727C">
        <w:rPr>
          <w:rFonts w:ascii="Times New Roman" w:eastAsia="Times New Roman" w:hAnsi="Times New Roman" w:cs="Times New Roman"/>
          <w:kern w:val="0"/>
          <w:sz w:val="28"/>
          <w:szCs w:val="28"/>
          <w:lang w:eastAsia="ru-RU"/>
        </w:rPr>
        <w:t xml:space="preserve"> (14-15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року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дноевроп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20-21.</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10.</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яльнють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1919-1922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Украгна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Полъща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минуле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съогодення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нститут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ушверситету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мен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98-101.</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11.</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Суспшьно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становище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Ковельщини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Минуле</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сучасне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сся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Ковелъ</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Ковелъщина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i</w:t>
      </w:r>
      <w:r w:rsidRPr="00F1727C">
        <w:rPr>
          <w:rFonts w:ascii="Times New Roman" w:eastAsia="Times New Roman" w:hAnsi="Times New Roman" w:cs="Times New Roman" w:hint="eastAsia"/>
          <w:kern w:val="0"/>
          <w:sz w:val="28"/>
          <w:szCs w:val="28"/>
          <w:lang w:eastAsia="ru-RU"/>
        </w:rPr>
        <w:t>стор</w:t>
      </w:r>
      <w:r w:rsidRPr="00F1727C">
        <w:rPr>
          <w:rFonts w:ascii="Times New Roman" w:eastAsia="Times New Roman" w:hAnsi="Times New Roman" w:cs="Times New Roman"/>
          <w:kern w:val="0"/>
          <w:sz w:val="28"/>
          <w:szCs w:val="28"/>
          <w:lang w:eastAsia="ru-RU"/>
        </w:rPr>
        <w:t xml:space="preserve">il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зб</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рник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Вип</w:t>
      </w:r>
      <w:r w:rsidRPr="00F1727C">
        <w:rPr>
          <w:rFonts w:ascii="Times New Roman" w:eastAsia="Times New Roman" w:hAnsi="Times New Roman" w:cs="Times New Roman"/>
          <w:kern w:val="0"/>
          <w:sz w:val="28"/>
          <w:szCs w:val="28"/>
          <w:lang w:eastAsia="ru-RU"/>
        </w:rPr>
        <w:t xml:space="preserve">. 50. </w:t>
      </w:r>
      <w:r w:rsidRPr="00F1727C">
        <w:rPr>
          <w:rFonts w:ascii="Times New Roman" w:eastAsia="Times New Roman" w:hAnsi="Times New Roman" w:cs="Times New Roman" w:hint="eastAsia"/>
          <w:kern w:val="0"/>
          <w:sz w:val="28"/>
          <w:szCs w:val="28"/>
          <w:lang w:eastAsia="ru-RU"/>
        </w:rPr>
        <w:t>Матер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али</w:t>
      </w:r>
      <w:r w:rsidRPr="00F1727C">
        <w:rPr>
          <w:rFonts w:ascii="Times New Roman" w:eastAsia="Times New Roman" w:hAnsi="Times New Roman" w:cs="Times New Roman"/>
          <w:kern w:val="0"/>
          <w:sz w:val="28"/>
          <w:szCs w:val="28"/>
          <w:lang w:eastAsia="ru-RU"/>
        </w:rPr>
        <w:t xml:space="preserve"> 50-i </w:t>
      </w:r>
      <w:r w:rsidRPr="00F1727C">
        <w:rPr>
          <w:rFonts w:ascii="Times New Roman" w:eastAsia="Times New Roman" w:hAnsi="Times New Roman" w:cs="Times New Roman" w:hint="eastAsia"/>
          <w:kern w:val="0"/>
          <w:sz w:val="28"/>
          <w:szCs w:val="28"/>
          <w:lang w:eastAsia="ru-RU"/>
        </w:rPr>
        <w:t>Всеукрашсько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юторико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краезнавчо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присвячено</w:t>
      </w:r>
      <w:r w:rsidRPr="00F1727C">
        <w:rPr>
          <w:rFonts w:ascii="Times New Roman" w:eastAsia="Times New Roman" w:hAnsi="Times New Roman" w:cs="Times New Roman"/>
          <w:kern w:val="0"/>
          <w:sz w:val="28"/>
          <w:szCs w:val="28"/>
          <w:lang w:eastAsia="ru-RU"/>
        </w:rPr>
        <w:t>1' 22-</w:t>
      </w:r>
      <w:r w:rsidRPr="00F1727C">
        <w:rPr>
          <w:rFonts w:ascii="Times New Roman" w:eastAsia="Times New Roman" w:hAnsi="Times New Roman" w:cs="Times New Roman" w:hint="eastAsia"/>
          <w:kern w:val="0"/>
          <w:sz w:val="28"/>
          <w:szCs w:val="28"/>
          <w:lang w:eastAsia="ru-RU"/>
        </w:rPr>
        <w:t>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чнищ</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Незалежност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r w:rsidRPr="00F1727C">
        <w:rPr>
          <w:rFonts w:ascii="Times New Roman" w:eastAsia="Times New Roman" w:hAnsi="Times New Roman" w:cs="Times New Roman"/>
          <w:kern w:val="0"/>
          <w:sz w:val="28"/>
          <w:szCs w:val="28"/>
          <w:lang w:eastAsia="ru-RU"/>
        </w:rPr>
        <w:t xml:space="preserve"> i 495-</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ччю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надання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Магдебурзького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права</w:t>
      </w:r>
      <w:r w:rsidRPr="00F1727C">
        <w:rPr>
          <w:rFonts w:ascii="Times New Roman" w:eastAsia="Times New Roman" w:hAnsi="Times New Roman" w:cs="Times New Roman"/>
          <w:kern w:val="0"/>
          <w:sz w:val="28"/>
          <w:szCs w:val="28"/>
          <w:lang w:eastAsia="ru-RU"/>
        </w:rPr>
        <w:t xml:space="preserve"> (12-13 </w:t>
      </w:r>
      <w:r w:rsidRPr="00F1727C">
        <w:rPr>
          <w:rFonts w:ascii="Times New Roman" w:eastAsia="Times New Roman" w:hAnsi="Times New Roman" w:cs="Times New Roman" w:hint="eastAsia"/>
          <w:kern w:val="0"/>
          <w:sz w:val="28"/>
          <w:szCs w:val="28"/>
          <w:lang w:eastAsia="ru-RU"/>
        </w:rPr>
        <w:t>грудня</w:t>
      </w:r>
      <w:r w:rsidRPr="00F1727C">
        <w:rPr>
          <w:rFonts w:ascii="Times New Roman" w:eastAsia="Times New Roman" w:hAnsi="Times New Roman" w:cs="Times New Roman"/>
          <w:kern w:val="0"/>
          <w:sz w:val="28"/>
          <w:szCs w:val="28"/>
          <w:lang w:eastAsia="ru-RU"/>
        </w:rPr>
        <w:t xml:space="preserve"> 2013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lastRenderedPageBreak/>
        <w:t>2013.</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115-118.</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12.</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Прояви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нащонального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контекст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яльност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«Каразшсъю</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читання»</w:t>
      </w:r>
      <w:r w:rsidRPr="00F1727C">
        <w:rPr>
          <w:rFonts w:ascii="Times New Roman" w:eastAsia="Times New Roman" w:hAnsi="Times New Roman" w:cs="Times New Roman"/>
          <w:kern w:val="0"/>
          <w:sz w:val="28"/>
          <w:szCs w:val="28"/>
          <w:lang w:eastAsia="ru-RU"/>
        </w:rPr>
        <w:t>. 67-</w:t>
      </w:r>
      <w:r w:rsidRPr="00F1727C">
        <w:rPr>
          <w:rFonts w:ascii="Times New Roman" w:eastAsia="Times New Roman" w:hAnsi="Times New Roman" w:cs="Times New Roman" w:hint="eastAsia"/>
          <w:kern w:val="0"/>
          <w:sz w:val="28"/>
          <w:szCs w:val="28"/>
          <w:lang w:eastAsia="ru-RU"/>
        </w:rPr>
        <w:t>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жнародна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конференщя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вчених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Харк</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25 </w:t>
      </w:r>
      <w:r w:rsidRPr="00F1727C">
        <w:rPr>
          <w:rFonts w:ascii="Times New Roman" w:eastAsia="Times New Roman" w:hAnsi="Times New Roman" w:cs="Times New Roman" w:hint="eastAsia"/>
          <w:kern w:val="0"/>
          <w:sz w:val="28"/>
          <w:szCs w:val="28"/>
          <w:lang w:eastAsia="ru-RU"/>
        </w:rPr>
        <w:t>квггня</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Харк</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ХНУ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Каразша</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181-183.</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13.</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пргоритети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дослгдженъ»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Матеруали</w:t>
      </w:r>
      <w:r w:rsidRPr="00F1727C">
        <w:rPr>
          <w:rFonts w:ascii="Times New Roman" w:eastAsia="Times New Roman" w:hAnsi="Times New Roman" w:cs="Times New Roman"/>
          <w:kern w:val="0"/>
          <w:sz w:val="28"/>
          <w:szCs w:val="28"/>
          <w:lang w:eastAsia="ru-RU"/>
        </w:rPr>
        <w:t xml:space="preserve"> VIII </w:t>
      </w:r>
      <w:r w:rsidRPr="00F1727C">
        <w:rPr>
          <w:rFonts w:ascii="Times New Roman" w:eastAsia="Times New Roman" w:hAnsi="Times New Roman" w:cs="Times New Roman" w:hint="eastAsia"/>
          <w:kern w:val="0"/>
          <w:sz w:val="28"/>
          <w:szCs w:val="28"/>
          <w:lang w:eastAsia="ru-RU"/>
        </w:rPr>
        <w:t>Мужнародно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студентув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асшранив</w:t>
      </w:r>
      <w:r w:rsidRPr="00F1727C">
        <w:rPr>
          <w:rFonts w:ascii="Times New Roman" w:eastAsia="Times New Roman" w:hAnsi="Times New Roman" w:cs="Times New Roman"/>
          <w:kern w:val="0"/>
          <w:sz w:val="28"/>
          <w:szCs w:val="28"/>
          <w:lang w:eastAsia="ru-RU"/>
        </w:rPr>
        <w:t xml:space="preserve"> (14-15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3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2.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Схудноевроп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Лесу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2014.</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31-33.</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14.</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Реакщя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населення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процес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Матергали</w:t>
      </w:r>
      <w:r w:rsidRPr="00F1727C">
        <w:rPr>
          <w:rFonts w:ascii="Times New Roman" w:eastAsia="Times New Roman" w:hAnsi="Times New Roman" w:cs="Times New Roman"/>
          <w:kern w:val="0"/>
          <w:sz w:val="28"/>
          <w:szCs w:val="28"/>
          <w:lang w:eastAsia="ru-RU"/>
        </w:rPr>
        <w:t xml:space="preserve"> VII </w:t>
      </w:r>
      <w:r w:rsidRPr="00F1727C">
        <w:rPr>
          <w:rFonts w:ascii="Times New Roman" w:eastAsia="Times New Roman" w:hAnsi="Times New Roman" w:cs="Times New Roman" w:hint="eastAsia"/>
          <w:kern w:val="0"/>
          <w:sz w:val="28"/>
          <w:szCs w:val="28"/>
          <w:lang w:eastAsia="ru-RU"/>
        </w:rPr>
        <w:t>Волинсъког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всеукрагнсъког</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сторико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краезнавчо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Житомир</w:t>
      </w:r>
      <w:r w:rsidRPr="00F1727C">
        <w:rPr>
          <w:rFonts w:ascii="Times New Roman" w:eastAsia="Times New Roman" w:hAnsi="Times New Roman" w:cs="Times New Roman"/>
          <w:kern w:val="0"/>
          <w:sz w:val="28"/>
          <w:szCs w:val="28"/>
          <w:lang w:eastAsia="ru-RU"/>
        </w:rPr>
        <w:t xml:space="preserve">, 7-8 </w:t>
      </w:r>
      <w:r w:rsidRPr="00F1727C">
        <w:rPr>
          <w:rFonts w:ascii="Times New Roman" w:eastAsia="Times New Roman" w:hAnsi="Times New Roman" w:cs="Times New Roman" w:hint="eastAsia"/>
          <w:kern w:val="0"/>
          <w:sz w:val="28"/>
          <w:szCs w:val="28"/>
          <w:lang w:eastAsia="ru-RU"/>
        </w:rPr>
        <w:t>листопада</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Житомир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Полюся</w:t>
      </w:r>
      <w:r w:rsidRPr="00F1727C">
        <w:rPr>
          <w:rFonts w:ascii="Times New Roman" w:eastAsia="Times New Roman" w:hAnsi="Times New Roman" w:cs="Times New Roman"/>
          <w:kern w:val="0"/>
          <w:sz w:val="28"/>
          <w:szCs w:val="28"/>
          <w:lang w:eastAsia="ru-RU"/>
        </w:rPr>
        <w:t xml:space="preserve">, 2014.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44-46.</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15.</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еврейського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життя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ковельському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штетлу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мужвоенний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Забутий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континент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Штетли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1</w:t>
      </w:r>
      <w:r w:rsidRPr="00F1727C">
        <w:rPr>
          <w:rFonts w:ascii="Times New Roman" w:eastAsia="Times New Roman" w:hAnsi="Times New Roman" w:cs="Times New Roman" w:hint="eastAsia"/>
          <w:kern w:val="0"/>
          <w:sz w:val="28"/>
          <w:szCs w:val="28"/>
          <w:lang w:eastAsia="ru-RU"/>
        </w:rPr>
        <w:t>сторгя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кулътура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особистостг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туризму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матеруали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мужнародно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(20 </w:t>
      </w:r>
      <w:r w:rsidRPr="00F1727C">
        <w:rPr>
          <w:rFonts w:ascii="Times New Roman" w:eastAsia="Times New Roman" w:hAnsi="Times New Roman" w:cs="Times New Roman" w:hint="eastAsia"/>
          <w:kern w:val="0"/>
          <w:sz w:val="28"/>
          <w:szCs w:val="28"/>
          <w:lang w:eastAsia="ru-RU"/>
        </w:rPr>
        <w:t>березня</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Рувне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обереги</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34-37.</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16.</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системи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виконавчо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Речу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Посполшш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впродовж</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роюв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пргоритети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перспективи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дослгдженъ»</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Матеруали</w:t>
      </w:r>
      <w:r w:rsidRPr="00F1727C">
        <w:rPr>
          <w:rFonts w:ascii="Times New Roman" w:eastAsia="Times New Roman" w:hAnsi="Times New Roman" w:cs="Times New Roman"/>
          <w:kern w:val="0"/>
          <w:sz w:val="28"/>
          <w:szCs w:val="28"/>
          <w:lang w:eastAsia="ru-RU"/>
        </w:rPr>
        <w:t xml:space="preserve"> IX </w:t>
      </w:r>
      <w:r w:rsidRPr="00F1727C">
        <w:rPr>
          <w:rFonts w:ascii="Times New Roman" w:eastAsia="Times New Roman" w:hAnsi="Times New Roman" w:cs="Times New Roman" w:hint="eastAsia"/>
          <w:kern w:val="0"/>
          <w:sz w:val="28"/>
          <w:szCs w:val="28"/>
          <w:lang w:eastAsia="ru-RU"/>
        </w:rPr>
        <w:t>Мужнародно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студенлв</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аспурантув</w:t>
      </w:r>
      <w:r w:rsidRPr="00F1727C">
        <w:rPr>
          <w:rFonts w:ascii="Times New Roman" w:eastAsia="Times New Roman" w:hAnsi="Times New Roman" w:cs="Times New Roman"/>
          <w:kern w:val="0"/>
          <w:sz w:val="28"/>
          <w:szCs w:val="28"/>
          <w:lang w:eastAsia="ru-RU"/>
        </w:rPr>
        <w:t xml:space="preserve"> (12-13 </w:t>
      </w:r>
      <w:r w:rsidRPr="00F1727C">
        <w:rPr>
          <w:rFonts w:ascii="Times New Roman" w:eastAsia="Times New Roman" w:hAnsi="Times New Roman" w:cs="Times New Roman" w:hint="eastAsia"/>
          <w:kern w:val="0"/>
          <w:sz w:val="28"/>
          <w:szCs w:val="28"/>
          <w:lang w:eastAsia="ru-RU"/>
        </w:rPr>
        <w:t>травня</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3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1.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Схудноевроп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2015.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30-33.</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17.</w:t>
      </w:r>
      <w:r w:rsidRPr="00F1727C">
        <w:rPr>
          <w:rFonts w:ascii="Times New Roman" w:eastAsia="Times New Roman" w:hAnsi="Times New Roman" w:cs="Times New Roman"/>
          <w:kern w:val="0"/>
          <w:sz w:val="28"/>
          <w:szCs w:val="28"/>
          <w:lang w:eastAsia="ru-RU"/>
        </w:rPr>
        <w:tab/>
        <w:t xml:space="preserve"> </w:t>
      </w: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Вудбудова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другш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половиш</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Актуалъш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проблеми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розвитку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природничих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гумаштарних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збУрник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матерУалУв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мУжнародно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науково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практично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конференцп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молодих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учених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студенев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асшранлв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15 </w:t>
      </w:r>
      <w:r w:rsidRPr="00F1727C">
        <w:rPr>
          <w:rFonts w:ascii="Times New Roman" w:eastAsia="Times New Roman" w:hAnsi="Times New Roman" w:cs="Times New Roman" w:hint="eastAsia"/>
          <w:kern w:val="0"/>
          <w:sz w:val="28"/>
          <w:szCs w:val="28"/>
          <w:lang w:eastAsia="ru-RU"/>
        </w:rPr>
        <w:t>грудня</w:t>
      </w:r>
      <w:r w:rsidRPr="00F1727C">
        <w:rPr>
          <w:rFonts w:ascii="Times New Roman" w:eastAsia="Times New Roman" w:hAnsi="Times New Roman" w:cs="Times New Roman"/>
          <w:kern w:val="0"/>
          <w:sz w:val="28"/>
          <w:szCs w:val="28"/>
          <w:lang w:eastAsia="ru-RU"/>
        </w:rPr>
        <w:t xml:space="preserve"> 2016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Схудноевроп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Украшки</w:t>
      </w:r>
      <w:r w:rsidRPr="00F1727C">
        <w:rPr>
          <w:rFonts w:ascii="Times New Roman" w:eastAsia="Times New Roman" w:hAnsi="Times New Roman" w:cs="Times New Roman"/>
          <w:kern w:val="0"/>
          <w:sz w:val="28"/>
          <w:szCs w:val="28"/>
          <w:lang w:eastAsia="ru-RU"/>
        </w:rPr>
        <w:t xml:space="preserve">, 2016.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179-181.</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АНОТАТТТЯ</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Гладишук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адмшктращУ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роках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державно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сусп</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льно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тичн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аспекти</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Квал</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ф</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кац</w:t>
      </w:r>
      <w:r w:rsidRPr="00F1727C">
        <w:rPr>
          <w:rFonts w:ascii="Times New Roman" w:eastAsia="Times New Roman" w:hAnsi="Times New Roman" w:cs="Times New Roman"/>
          <w:kern w:val="0"/>
          <w:sz w:val="28"/>
          <w:szCs w:val="28"/>
          <w:lang w:eastAsia="ru-RU"/>
        </w:rPr>
        <w:t>1</w:t>
      </w:r>
      <w:r w:rsidRPr="00F1727C">
        <w:rPr>
          <w:rFonts w:ascii="Times New Roman" w:eastAsia="Times New Roman" w:hAnsi="Times New Roman" w:cs="Times New Roman" w:hint="eastAsia"/>
          <w:kern w:val="0"/>
          <w:sz w:val="28"/>
          <w:szCs w:val="28"/>
          <w:lang w:eastAsia="ru-RU"/>
        </w:rPr>
        <w:t>йна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праця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рукопису</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Дисертащя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здобуття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ступеня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кандидата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доктора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фшософп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спещальнютю</w:t>
      </w:r>
      <w:r w:rsidRPr="00F1727C">
        <w:rPr>
          <w:rFonts w:ascii="Times New Roman" w:eastAsia="Times New Roman" w:hAnsi="Times New Roman" w:cs="Times New Roman"/>
          <w:kern w:val="0"/>
          <w:sz w:val="28"/>
          <w:szCs w:val="28"/>
          <w:lang w:eastAsia="ru-RU"/>
        </w:rPr>
        <w:t xml:space="preserve"> 07.00.02 - </w:t>
      </w:r>
      <w:r w:rsidRPr="00F1727C">
        <w:rPr>
          <w:rFonts w:ascii="Times New Roman" w:eastAsia="Times New Roman" w:hAnsi="Times New Roman" w:cs="Times New Roman" w:hint="eastAsia"/>
          <w:kern w:val="0"/>
          <w:sz w:val="28"/>
          <w:szCs w:val="28"/>
          <w:lang w:eastAsia="ru-RU"/>
        </w:rPr>
        <w:t>всесвггня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юторУя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ЛьвУвський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ушверситет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Умеш</w:t>
      </w:r>
      <w:r w:rsidRPr="00F1727C">
        <w:rPr>
          <w:rFonts w:ascii="Times New Roman" w:eastAsia="Times New Roman" w:hAnsi="Times New Roman" w:cs="Times New Roman"/>
          <w:kern w:val="0"/>
          <w:sz w:val="28"/>
          <w:szCs w:val="28"/>
          <w:lang w:eastAsia="ru-RU"/>
        </w:rPr>
        <w:t xml:space="preserve"> 1</w:t>
      </w:r>
      <w:r w:rsidRPr="00F1727C">
        <w:rPr>
          <w:rFonts w:ascii="Times New Roman" w:eastAsia="Times New Roman" w:hAnsi="Times New Roman" w:cs="Times New Roman" w:hint="eastAsia"/>
          <w:kern w:val="0"/>
          <w:sz w:val="28"/>
          <w:szCs w:val="28"/>
          <w:lang w:eastAsia="ru-RU"/>
        </w:rPr>
        <w:t>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Франка</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ЛьвУв</w:t>
      </w:r>
      <w:r w:rsidRPr="00F1727C">
        <w:rPr>
          <w:rFonts w:ascii="Times New Roman" w:eastAsia="Times New Roman" w:hAnsi="Times New Roman" w:cs="Times New Roman"/>
          <w:kern w:val="0"/>
          <w:sz w:val="28"/>
          <w:szCs w:val="28"/>
          <w:lang w:eastAsia="ru-RU"/>
        </w:rPr>
        <w:t>, 2018.</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lastRenderedPageBreak/>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дисертацп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проаналУзовано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перебування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рр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складУ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схщних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Подшьського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прифронтових</w:t>
      </w:r>
      <w:r w:rsidRPr="00F1727C">
        <w:rPr>
          <w:rFonts w:ascii="Times New Roman" w:eastAsia="Times New Roman" w:hAnsi="Times New Roman" w:cs="Times New Roman"/>
          <w:kern w:val="0"/>
          <w:sz w:val="28"/>
          <w:szCs w:val="28"/>
          <w:lang w:eastAsia="ru-RU"/>
        </w:rPr>
        <w:t xml:space="preserve"> i </w:t>
      </w:r>
      <w:r w:rsidRPr="00F1727C">
        <w:rPr>
          <w:rFonts w:ascii="Times New Roman" w:eastAsia="Times New Roman" w:hAnsi="Times New Roman" w:cs="Times New Roman" w:hint="eastAsia"/>
          <w:kern w:val="0"/>
          <w:sz w:val="28"/>
          <w:szCs w:val="28"/>
          <w:lang w:eastAsia="ru-RU"/>
        </w:rPr>
        <w:t>етапних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терешв</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лютого</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теренах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перюд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адмшютрацп</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Захуднш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вщбувалася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нацюнального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дУяльнють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комунютичних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оргашзацш</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замша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управлшського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апарату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влУтку</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громадсько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полггичний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регюну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був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осередками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Ключов</w:t>
      </w:r>
      <w:r w:rsidRPr="00F1727C">
        <w:rPr>
          <w:rFonts w:ascii="Times New Roman" w:eastAsia="Times New Roman" w:hAnsi="Times New Roman" w:cs="Times New Roman"/>
          <w:kern w:val="0"/>
          <w:sz w:val="28"/>
          <w:szCs w:val="28"/>
          <w:lang w:eastAsia="ru-RU"/>
        </w:rPr>
        <w:t xml:space="preserve">1 </w:t>
      </w:r>
      <w:r w:rsidRPr="00F1727C">
        <w:rPr>
          <w:rFonts w:ascii="Times New Roman" w:eastAsia="Times New Roman" w:hAnsi="Times New Roman" w:cs="Times New Roman" w:hint="eastAsia"/>
          <w:kern w:val="0"/>
          <w:sz w:val="28"/>
          <w:szCs w:val="28"/>
          <w:lang w:eastAsia="ru-RU"/>
        </w:rPr>
        <w:t>слова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Захщна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адмшютращя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тимчас</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органи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Волинський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Цившьне</w:t>
      </w:r>
      <w:r w:rsidRPr="00F1727C">
        <w:rPr>
          <w:rFonts w:ascii="Times New Roman" w:eastAsia="Times New Roman" w:hAnsi="Times New Roman" w:cs="Times New Roman"/>
          <w:kern w:val="0"/>
          <w:sz w:val="28"/>
          <w:szCs w:val="28"/>
          <w:lang w:eastAsia="ru-RU"/>
        </w:rPr>
        <w:t xml:space="preserve"> y</w:t>
      </w:r>
      <w:r w:rsidRPr="00F1727C">
        <w:rPr>
          <w:rFonts w:ascii="Times New Roman" w:eastAsia="Times New Roman" w:hAnsi="Times New Roman" w:cs="Times New Roman" w:hint="eastAsia"/>
          <w:kern w:val="0"/>
          <w:sz w:val="28"/>
          <w:szCs w:val="28"/>
          <w:lang w:eastAsia="ru-RU"/>
        </w:rPr>
        <w:t>правл</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сх</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дних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товариство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сторожа»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w:t>
      </w:r>
      <w:r w:rsidRPr="00F1727C">
        <w:rPr>
          <w:rFonts w:ascii="Times New Roman" w:eastAsia="Times New Roman" w:hAnsi="Times New Roman" w:cs="Times New Roman"/>
          <w:kern w:val="0"/>
          <w:sz w:val="28"/>
          <w:szCs w:val="28"/>
          <w:lang w:eastAsia="ru-RU"/>
        </w:rPr>
        <w:t>o</w:t>
      </w:r>
      <w:r w:rsidRPr="00F1727C">
        <w:rPr>
          <w:rFonts w:ascii="Times New Roman" w:eastAsia="Times New Roman" w:hAnsi="Times New Roman" w:cs="Times New Roman" w:hint="eastAsia"/>
          <w:kern w:val="0"/>
          <w:sz w:val="28"/>
          <w:szCs w:val="28"/>
          <w:lang w:eastAsia="ru-RU"/>
        </w:rPr>
        <w:t>дн</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ради»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бшьшовицька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тац</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АННОТАЦИЯ</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Гладышук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польской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администрации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Западной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1919-1921 </w:t>
      </w:r>
      <w:r w:rsidRPr="00F1727C">
        <w:rPr>
          <w:rFonts w:ascii="Times New Roman" w:eastAsia="Times New Roman" w:hAnsi="Times New Roman" w:cs="Times New Roman" w:hint="eastAsia"/>
          <w:kern w:val="0"/>
          <w:sz w:val="28"/>
          <w:szCs w:val="28"/>
          <w:lang w:eastAsia="ru-RU"/>
        </w:rPr>
        <w:t>годах</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kern w:val="0"/>
          <w:sz w:val="28"/>
          <w:szCs w:val="28"/>
          <w:lang w:eastAsia="ru-RU"/>
        </w:rPr>
        <w:tab/>
      </w:r>
      <w:r w:rsidRPr="00F1727C">
        <w:rPr>
          <w:rFonts w:ascii="Times New Roman" w:eastAsia="Times New Roman" w:hAnsi="Times New Roman" w:cs="Times New Roman" w:hint="eastAsia"/>
          <w:kern w:val="0"/>
          <w:sz w:val="28"/>
          <w:szCs w:val="28"/>
          <w:lang w:eastAsia="ru-RU"/>
        </w:rPr>
        <w:t>государственно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правовые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общественно¬</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политические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аспекты</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Квалификационный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научный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труд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правах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рукописи</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Диссертация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соискание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ученой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степени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кандидата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исторических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доктора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философии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специальности</w:t>
      </w:r>
      <w:r w:rsidRPr="00F1727C">
        <w:rPr>
          <w:rFonts w:ascii="Times New Roman" w:eastAsia="Times New Roman" w:hAnsi="Times New Roman" w:cs="Times New Roman"/>
          <w:kern w:val="0"/>
          <w:sz w:val="28"/>
          <w:szCs w:val="28"/>
          <w:lang w:eastAsia="ru-RU"/>
        </w:rPr>
        <w:t xml:space="preserve"> 07.00.02 - </w:t>
      </w:r>
      <w:r w:rsidRPr="00F1727C">
        <w:rPr>
          <w:rFonts w:ascii="Times New Roman" w:eastAsia="Times New Roman" w:hAnsi="Times New Roman" w:cs="Times New Roman" w:hint="eastAsia"/>
          <w:kern w:val="0"/>
          <w:sz w:val="28"/>
          <w:szCs w:val="28"/>
          <w:lang w:eastAsia="ru-RU"/>
        </w:rPr>
        <w:t>всемирная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история</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Львовский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национальный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университет</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имени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Ивана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Франко</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Львов</w:t>
      </w:r>
      <w:r w:rsidRPr="00F1727C">
        <w:rPr>
          <w:rFonts w:ascii="Times New Roman" w:eastAsia="Times New Roman" w:hAnsi="Times New Roman" w:cs="Times New Roman"/>
          <w:kern w:val="0"/>
          <w:sz w:val="28"/>
          <w:szCs w:val="28"/>
          <w:lang w:eastAsia="ru-RU"/>
        </w:rPr>
        <w:t>, 2018.</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диссертации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проанализировано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пребывание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Западной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1919-</w:t>
      </w:r>
      <w:r w:rsidRPr="00F1727C">
        <w:rPr>
          <w:rFonts w:ascii="Times New Roman" w:eastAsia="Times New Roman" w:hAnsi="Times New Roman" w:cs="Times New Roman"/>
          <w:kern w:val="0"/>
          <w:sz w:val="28"/>
          <w:szCs w:val="28"/>
          <w:lang w:eastAsia="ru-RU"/>
        </w:rPr>
        <w:tab/>
        <w:t xml:space="preserve">1921 </w:t>
      </w:r>
      <w:r w:rsidRPr="00F1727C">
        <w:rPr>
          <w:rFonts w:ascii="Times New Roman" w:eastAsia="Times New Roman" w:hAnsi="Times New Roman" w:cs="Times New Roman" w:hint="eastAsia"/>
          <w:kern w:val="0"/>
          <w:sz w:val="28"/>
          <w:szCs w:val="28"/>
          <w:lang w:eastAsia="ru-RU"/>
        </w:rPr>
        <w:t>гг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составе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Гражданского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восточных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Гражданского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Подольского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фронта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Временного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прифронтовых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этапных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территорий</w:t>
      </w:r>
      <w:r w:rsidRPr="00F1727C">
        <w:rPr>
          <w:rFonts w:ascii="Times New Roman" w:eastAsia="Times New Roman" w:hAnsi="Times New Roman" w:cs="Times New Roman"/>
          <w:kern w:val="0"/>
          <w:sz w:val="28"/>
          <w:szCs w:val="28"/>
          <w:lang w:eastAsia="ru-RU"/>
        </w:rPr>
        <w:t xml:space="preserve">. 4 </w:t>
      </w:r>
      <w:r w:rsidRPr="00F1727C">
        <w:rPr>
          <w:rFonts w:ascii="Times New Roman" w:eastAsia="Times New Roman" w:hAnsi="Times New Roman" w:cs="Times New Roman" w:hint="eastAsia"/>
          <w:kern w:val="0"/>
          <w:sz w:val="28"/>
          <w:szCs w:val="28"/>
          <w:lang w:eastAsia="ru-RU"/>
        </w:rPr>
        <w:t>февраля</w:t>
      </w:r>
      <w:r w:rsidRPr="00F1727C">
        <w:rPr>
          <w:rFonts w:ascii="Times New Roman" w:eastAsia="Times New Roman" w:hAnsi="Times New Roman" w:cs="Times New Roman"/>
          <w:kern w:val="0"/>
          <w:sz w:val="28"/>
          <w:szCs w:val="28"/>
          <w:lang w:eastAsia="ru-RU"/>
        </w:rPr>
        <w:t xml:space="preserve"> 1921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территории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региона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было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сформировано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Волынское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воеводство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период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становления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польской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администрации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Западной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происходила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организация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украинского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национального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движения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деятельность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коммунистических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организаций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временная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замена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управленческого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аппарата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большевистским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летом</w:t>
      </w:r>
      <w:r w:rsidRPr="00F1727C">
        <w:rPr>
          <w:rFonts w:ascii="Times New Roman" w:eastAsia="Times New Roman" w:hAnsi="Times New Roman" w:cs="Times New Roman"/>
          <w:kern w:val="0"/>
          <w:sz w:val="28"/>
          <w:szCs w:val="28"/>
          <w:lang w:eastAsia="ru-RU"/>
        </w:rPr>
        <w:t xml:space="preserve"> 1920 </w:t>
      </w:r>
      <w:r w:rsidRPr="00F1727C">
        <w:rPr>
          <w:rFonts w:ascii="Times New Roman" w:eastAsia="Times New Roman" w:hAnsi="Times New Roman" w:cs="Times New Roman" w:hint="eastAsia"/>
          <w:kern w:val="0"/>
          <w:sz w:val="28"/>
          <w:szCs w:val="28"/>
          <w:lang w:eastAsia="ru-RU"/>
        </w:rPr>
        <w:t>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Польское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общественно</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политическое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движение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региона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было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представлено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обществом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страж»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ячейками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«Народных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советов»</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Ключевые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слова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Западная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польская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администрация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временные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органы</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власти</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Волынский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округ</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Гражданское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управление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восточных</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земель</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общество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«Кресовая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страж»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«Народные</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советы»</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большевистская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агитация</w:t>
      </w:r>
      <w:r w:rsidRPr="00F1727C">
        <w:rPr>
          <w:rFonts w:ascii="Times New Roman" w:eastAsia="Times New Roman" w:hAnsi="Times New Roman" w:cs="Times New Roman"/>
          <w:kern w:val="0"/>
          <w:sz w:val="28"/>
          <w:szCs w:val="28"/>
          <w:lang w:eastAsia="ru-RU"/>
        </w:rPr>
        <w: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ABSTRACT Gladyshuk S. O. The Formation of Polish Administration in Western Volyn in Years 1919-1921: State-Legal, Social and Political Aspects. - Qualification Scientific Work in the Form of the Manuscript.</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Thesis for the degree of a Candidate of Historical Sciences (Doctor of Philosophy) in specialty 07.00.02 - World History. - Ivan Franko National Uniwersity of Lviv, 2018.</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lastRenderedPageBreak/>
        <w:t>The dissertation is dedicated to complex investigation of the Polish administration activity in Western Volyn in years 1919-1921, state-legal, social and political aspects of this process. The attempt to investigate the peculiarities of functioning of the temporary Polish authorities in the region was made. On the basis of the investigation of Ukrainian national movement, the Bolsheviks campaign and the Polish public organizations in Western Volyn the social and political life in the region in the period of formation of the Polish administration was analyzed.</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It was defined that Western Volyn was captured by the Polish army at the turn of May-June 1919, and the County Administration of Volyn, later the Volyn district, which answered to the Civil Administration of the Eastern Territories, was formed. The last formation answered to Joseph Pilsudski and its aim was to implement the political programme of the Head of the State about peaceful coexistence of different nationalities.</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It was defined that at the beginning of 1920 a new administrative unit in Western Volyn was formed - Civil Administration of Volyn and Podil Frontline, which formally answered to the Civil Administration of the Eastern Territories, but in practice - only to the Head of the State. After the agreement between S. Petliura and J. Pilsudsky from June 1, 1920, the territories of Western Volyn were taken under the direct control by the central executive power of the Second Polish-Lithuanian Commonwealth and above all, the Ministry of Internal Affairs. The matter of possible will of the local population lost its importance and relevancy. However, the Polish-Bolshevik war in the summer of 1920 liquidated the Polish administration of Western Volyn, which needed to be reestablished from the very beginning, from September of 1920. The Temporary Administration of the Frontline and Stage Territories was formed. At the beginning of the negotiations in Riga at the end of 1920, the formation of Volyn Woiwodeship on the Territory of Western Volyn was started, and it was officially founded in February 4, 1921. The process of the state- legal regulation of the status of Western Volyn finally got its state as the Volyn Woiwodeship of the Second Polish-Lithuanian Commonwealth.</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It was defined that in the process of formation of the Polish administration on the territories of the region there originated a national movement which embraced the cultural and educational spheres and was represented by the work of separate local leaders. After the Polish-Ukrainian agreement in 1920 and the recognition by the Ukrainian National Republic of the legal rights of the Second Polish-Lithuanian Commonwealth in the region the period of formation of national, polonofilian and sovietfilian directions in the Ukrainian movement started. The representatives of the national direction continued to make plans as to the possible inclusion of the region to the Ukrainian National Republic, and in the second half of 1920 theis demanded the concession of national autonomy to Western Volyn as part of Poland. The polonofilian direction was represented by those members of Ukrainian intelligence who struggled for cultural autonomy of the country and set the relationship with the Polish population.</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The formation of the communist organizations of Western Volyn which supported the activities of insurgent detachments -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National Bolsheviks</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whose task was to destabilize </w:t>
      </w:r>
      <w:r w:rsidRPr="00F1727C">
        <w:rPr>
          <w:rFonts w:ascii="Times New Roman" w:eastAsia="Times New Roman" w:hAnsi="Times New Roman" w:cs="Times New Roman"/>
          <w:kern w:val="0"/>
          <w:sz w:val="28"/>
          <w:szCs w:val="28"/>
          <w:lang w:eastAsia="ru-RU"/>
        </w:rPr>
        <w:lastRenderedPageBreak/>
        <w:t xml:space="preserve">the social, political and economic life of the region, was followed. In the summer of 1920, the offensive of the Red Army led to the occupation of the province by the Bolsheviks and the elimination of the Polish administration. However, in the Autumn of that year, the management of Poland in Western Volyn was restored. The activity of Polish social and political movement in Western Volyn, which was represented by the work of the organization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Kresova storozha</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and the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National Councils</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was defined. Their task was to form the positive image of the Polish government among the local Ukrainian, Jewish, Czech and German population.</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kern w:val="0"/>
          <w:sz w:val="28"/>
          <w:szCs w:val="28"/>
          <w:lang w:eastAsia="ru-RU"/>
        </w:rPr>
        <w:t xml:space="preserve">Key words: Western Volyn, Polish administration, interim authorities, Volyn district, Civil Administration of the Eastern Territories, organization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Kresova storozha</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National Councils</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Bolshevik agitation. </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Подписано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друку</w:t>
      </w:r>
      <w:r w:rsidRPr="00F1727C">
        <w:rPr>
          <w:rFonts w:ascii="Times New Roman" w:eastAsia="Times New Roman" w:hAnsi="Times New Roman" w:cs="Times New Roman"/>
          <w:kern w:val="0"/>
          <w:sz w:val="28"/>
          <w:szCs w:val="28"/>
          <w:lang w:eastAsia="ru-RU"/>
        </w:rPr>
        <w:t xml:space="preserve"> 12.03.2018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Формат</w:t>
      </w:r>
      <w:r w:rsidRPr="00F1727C">
        <w:rPr>
          <w:rFonts w:ascii="Times New Roman" w:eastAsia="Times New Roman" w:hAnsi="Times New Roman" w:cs="Times New Roman"/>
          <w:kern w:val="0"/>
          <w:sz w:val="28"/>
          <w:szCs w:val="28"/>
          <w:lang w:eastAsia="ru-RU"/>
        </w:rPr>
        <w:t xml:space="preserve"> 60</w:t>
      </w:r>
      <w:r w:rsidRPr="00F1727C">
        <w:rPr>
          <w:rFonts w:ascii="Times New Roman" w:eastAsia="Times New Roman" w:hAnsi="Times New Roman" w:cs="Times New Roman" w:hint="eastAsia"/>
          <w:kern w:val="0"/>
          <w:sz w:val="28"/>
          <w:szCs w:val="28"/>
          <w:lang w:eastAsia="ru-RU"/>
        </w:rPr>
        <w:t>х</w:t>
      </w:r>
      <w:r w:rsidRPr="00F1727C">
        <w:rPr>
          <w:rFonts w:ascii="Times New Roman" w:eastAsia="Times New Roman" w:hAnsi="Times New Roman" w:cs="Times New Roman"/>
          <w:kern w:val="0"/>
          <w:sz w:val="28"/>
          <w:szCs w:val="28"/>
          <w:lang w:eastAsia="ru-RU"/>
        </w:rPr>
        <w:t xml:space="preserve">84 1/16. </w:t>
      </w:r>
      <w:r w:rsidRPr="00F1727C">
        <w:rPr>
          <w:rFonts w:ascii="Times New Roman" w:eastAsia="Times New Roman" w:hAnsi="Times New Roman" w:cs="Times New Roman" w:hint="eastAsia"/>
          <w:kern w:val="0"/>
          <w:sz w:val="28"/>
          <w:szCs w:val="28"/>
          <w:lang w:eastAsia="ru-RU"/>
        </w:rPr>
        <w:t>Патр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офсетний</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i</w:t>
      </w:r>
      <w:r w:rsidRPr="00F1727C">
        <w:rPr>
          <w:rFonts w:ascii="Times New Roman" w:eastAsia="Times New Roman" w:hAnsi="Times New Roman" w:cs="Times New Roman" w:hint="eastAsia"/>
          <w:kern w:val="0"/>
          <w:sz w:val="28"/>
          <w:szCs w:val="28"/>
          <w:lang w:eastAsia="ru-RU"/>
        </w:rPr>
        <w:t>зограф</w:t>
      </w:r>
      <w:r w:rsidRPr="00F1727C">
        <w:rPr>
          <w:rFonts w:ascii="Times New Roman" w:eastAsia="Times New Roman" w:hAnsi="Times New Roman" w:cs="Times New Roman"/>
          <w:kern w:val="0"/>
          <w:sz w:val="28"/>
          <w:szCs w:val="28"/>
          <w:lang w:eastAsia="ru-RU"/>
        </w:rPr>
        <w:t xml:space="preserve">i. </w:t>
      </w:r>
      <w:r w:rsidRPr="00F1727C">
        <w:rPr>
          <w:rFonts w:ascii="Times New Roman" w:eastAsia="Times New Roman" w:hAnsi="Times New Roman" w:cs="Times New Roman" w:hint="eastAsia"/>
          <w:kern w:val="0"/>
          <w:sz w:val="28"/>
          <w:szCs w:val="28"/>
          <w:lang w:eastAsia="ru-RU"/>
        </w:rPr>
        <w:t>Обсяг</w:t>
      </w:r>
      <w:r w:rsidRPr="00F1727C">
        <w:rPr>
          <w:rFonts w:ascii="Times New Roman" w:eastAsia="Times New Roman" w:hAnsi="Times New Roman" w:cs="Times New Roman"/>
          <w:kern w:val="0"/>
          <w:sz w:val="28"/>
          <w:szCs w:val="28"/>
          <w:lang w:eastAsia="ru-RU"/>
        </w:rPr>
        <w:t xml:space="preserve"> 0,9 </w:t>
      </w:r>
      <w:r w:rsidRPr="00F1727C">
        <w:rPr>
          <w:rFonts w:ascii="Times New Roman" w:eastAsia="Times New Roman" w:hAnsi="Times New Roman" w:cs="Times New Roman" w:hint="eastAsia"/>
          <w:kern w:val="0"/>
          <w:sz w:val="28"/>
          <w:szCs w:val="28"/>
          <w:lang w:eastAsia="ru-RU"/>
        </w:rPr>
        <w:t>ум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друк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арк</w:t>
      </w:r>
      <w:r w:rsidRPr="00F1727C">
        <w:rPr>
          <w:rFonts w:ascii="Times New Roman" w:eastAsia="Times New Roman" w:hAnsi="Times New Roman" w:cs="Times New Roman"/>
          <w:kern w:val="0"/>
          <w:sz w:val="28"/>
          <w:szCs w:val="28"/>
          <w:lang w:eastAsia="ru-RU"/>
        </w:rPr>
        <w:t xml:space="preserve">. 0,9 </w:t>
      </w:r>
      <w:r w:rsidRPr="00F1727C">
        <w:rPr>
          <w:rFonts w:ascii="Times New Roman" w:eastAsia="Times New Roman" w:hAnsi="Times New Roman" w:cs="Times New Roman" w:hint="eastAsia"/>
          <w:kern w:val="0"/>
          <w:sz w:val="28"/>
          <w:szCs w:val="28"/>
          <w:lang w:eastAsia="ru-RU"/>
        </w:rPr>
        <w:t>обл</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вид</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арк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Наклад</w:t>
      </w:r>
      <w:r w:rsidRPr="00F1727C">
        <w:rPr>
          <w:rFonts w:ascii="Times New Roman" w:eastAsia="Times New Roman" w:hAnsi="Times New Roman" w:cs="Times New Roman"/>
          <w:kern w:val="0"/>
          <w:sz w:val="28"/>
          <w:szCs w:val="28"/>
          <w:lang w:eastAsia="ru-RU"/>
        </w:rPr>
        <w:t xml:space="preserve"> 100 </w:t>
      </w:r>
      <w:r w:rsidRPr="00F1727C">
        <w:rPr>
          <w:rFonts w:ascii="Times New Roman" w:eastAsia="Times New Roman" w:hAnsi="Times New Roman" w:cs="Times New Roman" w:hint="eastAsia"/>
          <w:kern w:val="0"/>
          <w:sz w:val="28"/>
          <w:szCs w:val="28"/>
          <w:lang w:eastAsia="ru-RU"/>
        </w:rPr>
        <w:t>пр</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Зам</w:t>
      </w:r>
      <w:r w:rsidRPr="00F1727C">
        <w:rPr>
          <w:rFonts w:ascii="Times New Roman" w:eastAsia="Times New Roman" w:hAnsi="Times New Roman" w:cs="Times New Roman"/>
          <w:kern w:val="0"/>
          <w:sz w:val="28"/>
          <w:szCs w:val="28"/>
          <w:lang w:eastAsia="ru-RU"/>
        </w:rPr>
        <w:t xml:space="preserve">. 18. </w:t>
      </w:r>
      <w:r w:rsidRPr="00F1727C">
        <w:rPr>
          <w:rFonts w:ascii="Times New Roman" w:eastAsia="Times New Roman" w:hAnsi="Times New Roman" w:cs="Times New Roman" w:hint="eastAsia"/>
          <w:kern w:val="0"/>
          <w:sz w:val="28"/>
          <w:szCs w:val="28"/>
          <w:lang w:eastAsia="ru-RU"/>
        </w:rPr>
        <w:t>Виготовлювач</w:t>
      </w:r>
      <w:r w:rsidRPr="00F1727C">
        <w:rPr>
          <w:rFonts w:ascii="Times New Roman" w:eastAsia="Times New Roman" w:hAnsi="Times New Roman" w:cs="Times New Roman"/>
          <w:kern w:val="0"/>
          <w:sz w:val="28"/>
          <w:szCs w:val="28"/>
          <w:lang w:eastAsia="ru-RU"/>
        </w:rPr>
        <w:t xml:space="preserve"> - </w:t>
      </w:r>
      <w:r w:rsidRPr="00F1727C">
        <w:rPr>
          <w:rFonts w:ascii="Times New Roman" w:eastAsia="Times New Roman" w:hAnsi="Times New Roman" w:cs="Times New Roman" w:hint="eastAsia"/>
          <w:kern w:val="0"/>
          <w:sz w:val="28"/>
          <w:szCs w:val="28"/>
          <w:lang w:eastAsia="ru-RU"/>
        </w:rPr>
        <w:t>Вежа</w:t>
      </w:r>
      <w:r w:rsidRPr="00F1727C">
        <w:rPr>
          <w:rFonts w:ascii="Times New Roman" w:eastAsia="Times New Roman" w:hAnsi="Times New Roman" w:cs="Times New Roman"/>
          <w:kern w:val="0"/>
          <w:sz w:val="28"/>
          <w:szCs w:val="28"/>
          <w:lang w:eastAsia="ru-RU"/>
        </w:rPr>
        <w:t>-</w:t>
      </w:r>
      <w:r w:rsidRPr="00F1727C">
        <w:rPr>
          <w:rFonts w:ascii="Times New Roman" w:eastAsia="Times New Roman" w:hAnsi="Times New Roman" w:cs="Times New Roman" w:hint="eastAsia"/>
          <w:kern w:val="0"/>
          <w:sz w:val="28"/>
          <w:szCs w:val="28"/>
          <w:lang w:eastAsia="ru-RU"/>
        </w:rPr>
        <w:t>Друк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м</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Луцьк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вул</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Шопена</w:t>
      </w:r>
      <w:r w:rsidRPr="00F1727C">
        <w:rPr>
          <w:rFonts w:ascii="Times New Roman" w:eastAsia="Times New Roman" w:hAnsi="Times New Roman" w:cs="Times New Roman"/>
          <w:kern w:val="0"/>
          <w:sz w:val="28"/>
          <w:szCs w:val="28"/>
          <w:lang w:eastAsia="ru-RU"/>
        </w:rPr>
        <w:t xml:space="preserve">, 12, </w:t>
      </w:r>
      <w:r w:rsidRPr="00F1727C">
        <w:rPr>
          <w:rFonts w:ascii="Times New Roman" w:eastAsia="Times New Roman" w:hAnsi="Times New Roman" w:cs="Times New Roman" w:hint="eastAsia"/>
          <w:kern w:val="0"/>
          <w:sz w:val="28"/>
          <w:szCs w:val="28"/>
          <w:lang w:eastAsia="ru-RU"/>
        </w:rPr>
        <w:t>тел</w:t>
      </w:r>
      <w:r w:rsidRPr="00F1727C">
        <w:rPr>
          <w:rFonts w:ascii="Times New Roman" w:eastAsia="Times New Roman" w:hAnsi="Times New Roman" w:cs="Times New Roman"/>
          <w:kern w:val="0"/>
          <w:sz w:val="28"/>
          <w:szCs w:val="28"/>
          <w:lang w:eastAsia="ru-RU"/>
        </w:rPr>
        <w:t>. (0332) 29-90-65).</w:t>
      </w:r>
    </w:p>
    <w:p w:rsidR="00F1727C" w:rsidRPr="00F1727C" w:rsidRDefault="00F1727C" w:rsidP="00F1727C">
      <w:pPr>
        <w:rPr>
          <w:rFonts w:ascii="Times New Roman" w:eastAsia="Times New Roman" w:hAnsi="Times New Roman" w:cs="Times New Roman"/>
          <w:kern w:val="0"/>
          <w:sz w:val="28"/>
          <w:szCs w:val="28"/>
          <w:lang w:eastAsia="ru-RU"/>
        </w:rPr>
      </w:pPr>
      <w:r w:rsidRPr="00F1727C">
        <w:rPr>
          <w:rFonts w:ascii="Times New Roman" w:eastAsia="Times New Roman" w:hAnsi="Times New Roman" w:cs="Times New Roman" w:hint="eastAsia"/>
          <w:kern w:val="0"/>
          <w:sz w:val="28"/>
          <w:szCs w:val="28"/>
          <w:lang w:eastAsia="ru-RU"/>
        </w:rPr>
        <w:t>Свщоцтво</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Держ</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комггету</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телебачення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та</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радюмовлення</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Украши</w:t>
      </w:r>
    </w:p>
    <w:p w:rsidR="00510BB4" w:rsidRPr="00F1727C" w:rsidRDefault="00F1727C" w:rsidP="00F1727C">
      <w:r w:rsidRPr="00F1727C">
        <w:rPr>
          <w:rFonts w:ascii="Times New Roman" w:eastAsia="Times New Roman" w:hAnsi="Times New Roman" w:cs="Times New Roman" w:hint="eastAsia"/>
          <w:kern w:val="0"/>
          <w:sz w:val="28"/>
          <w:szCs w:val="28"/>
          <w:lang w:eastAsia="ru-RU"/>
        </w:rPr>
        <w:t>ДК</w:t>
      </w:r>
      <w:r w:rsidRPr="00F1727C">
        <w:rPr>
          <w:rFonts w:ascii="Times New Roman" w:eastAsia="Times New Roman" w:hAnsi="Times New Roman" w:cs="Times New Roman"/>
          <w:kern w:val="0"/>
          <w:sz w:val="28"/>
          <w:szCs w:val="28"/>
          <w:lang w:eastAsia="ru-RU"/>
        </w:rPr>
        <w:t xml:space="preserve"> </w:t>
      </w:r>
      <w:r w:rsidRPr="00F1727C">
        <w:rPr>
          <w:rFonts w:ascii="Times New Roman" w:eastAsia="Times New Roman" w:hAnsi="Times New Roman" w:cs="Times New Roman" w:hint="eastAsia"/>
          <w:kern w:val="0"/>
          <w:sz w:val="28"/>
          <w:szCs w:val="28"/>
          <w:lang w:eastAsia="ru-RU"/>
        </w:rPr>
        <w:t>№</w:t>
      </w:r>
      <w:r w:rsidRPr="00F1727C">
        <w:rPr>
          <w:rFonts w:ascii="Times New Roman" w:eastAsia="Times New Roman" w:hAnsi="Times New Roman" w:cs="Times New Roman"/>
          <w:kern w:val="0"/>
          <w:sz w:val="28"/>
          <w:szCs w:val="28"/>
          <w:lang w:eastAsia="ru-RU"/>
        </w:rPr>
        <w:t xml:space="preserve"> 4607 </w:t>
      </w:r>
      <w:r w:rsidRPr="00F1727C">
        <w:rPr>
          <w:rFonts w:ascii="Times New Roman" w:eastAsia="Times New Roman" w:hAnsi="Times New Roman" w:cs="Times New Roman" w:hint="eastAsia"/>
          <w:kern w:val="0"/>
          <w:sz w:val="28"/>
          <w:szCs w:val="28"/>
          <w:lang w:eastAsia="ru-RU"/>
        </w:rPr>
        <w:t>вщ</w:t>
      </w:r>
      <w:r w:rsidRPr="00F1727C">
        <w:rPr>
          <w:rFonts w:ascii="Times New Roman" w:eastAsia="Times New Roman" w:hAnsi="Times New Roman" w:cs="Times New Roman"/>
          <w:kern w:val="0"/>
          <w:sz w:val="28"/>
          <w:szCs w:val="28"/>
          <w:lang w:eastAsia="ru-RU"/>
        </w:rPr>
        <w:t xml:space="preserve"> 30.08.2013 </w:t>
      </w:r>
      <w:r w:rsidRPr="00F1727C">
        <w:rPr>
          <w:rFonts w:ascii="Times New Roman" w:eastAsia="Times New Roman" w:hAnsi="Times New Roman" w:cs="Times New Roman" w:hint="eastAsia"/>
          <w:kern w:val="0"/>
          <w:sz w:val="28"/>
          <w:szCs w:val="28"/>
          <w:lang w:eastAsia="ru-RU"/>
        </w:rPr>
        <w:t>р</w:t>
      </w:r>
      <w:r w:rsidRPr="00F1727C">
        <w:rPr>
          <w:rFonts w:ascii="Times New Roman" w:eastAsia="Times New Roman" w:hAnsi="Times New Roman" w:cs="Times New Roman"/>
          <w:kern w:val="0"/>
          <w:sz w:val="28"/>
          <w:szCs w:val="28"/>
          <w:lang w:eastAsia="ru-RU"/>
        </w:rPr>
        <w:t>.</w:t>
      </w:r>
      <w:bookmarkStart w:id="0" w:name="_GoBack"/>
      <w:bookmarkEnd w:id="0"/>
    </w:p>
    <w:sectPr w:rsidR="00510BB4" w:rsidRPr="00F1727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EF" w:rsidRDefault="001179EF">
      <w:pPr>
        <w:spacing w:after="0" w:line="240" w:lineRule="auto"/>
      </w:pPr>
      <w:r>
        <w:separator/>
      </w:r>
    </w:p>
  </w:endnote>
  <w:endnote w:type="continuationSeparator" w:id="0">
    <w:p w:rsidR="001179EF" w:rsidRDefault="0011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EF" w:rsidRDefault="001179EF"/>
    <w:p w:rsidR="001179EF" w:rsidRDefault="001179EF"/>
    <w:p w:rsidR="001179EF" w:rsidRDefault="001179EF"/>
    <w:p w:rsidR="001179EF" w:rsidRDefault="001179EF"/>
    <w:p w:rsidR="001179EF" w:rsidRDefault="001179EF"/>
    <w:p w:rsidR="001179EF" w:rsidRDefault="001179EF"/>
    <w:p w:rsidR="001179EF" w:rsidRDefault="001179EF">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EF" w:rsidRDefault="001179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1179EF" w:rsidRDefault="001179E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1179EF" w:rsidRDefault="001179EF"/>
    <w:p w:rsidR="001179EF" w:rsidRDefault="001179EF"/>
    <w:p w:rsidR="001179EF" w:rsidRDefault="001179EF">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9EF" w:rsidRDefault="001179EF"/>
                          <w:p w:rsidR="001179EF" w:rsidRDefault="001179E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1179EF" w:rsidRDefault="001179EF"/>
                    <w:p w:rsidR="001179EF" w:rsidRDefault="001179EF">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1179EF" w:rsidRDefault="001179EF"/>
    <w:p w:rsidR="001179EF" w:rsidRDefault="001179EF">
      <w:pPr>
        <w:rPr>
          <w:sz w:val="2"/>
          <w:szCs w:val="2"/>
        </w:rPr>
      </w:pPr>
    </w:p>
    <w:p w:rsidR="001179EF" w:rsidRDefault="001179EF"/>
    <w:p w:rsidR="001179EF" w:rsidRDefault="001179EF">
      <w:pPr>
        <w:spacing w:after="0" w:line="240" w:lineRule="auto"/>
      </w:pPr>
    </w:p>
  </w:footnote>
  <w:footnote w:type="continuationSeparator" w:id="0">
    <w:p w:rsidR="001179EF" w:rsidRDefault="0011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9EF"/>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1956-026B-4EBD-9370-85E35E9A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6184</TotalTime>
  <Pages>24</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61412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163</cp:revision>
  <cp:lastPrinted>2009-02-06T05:36:00Z</cp:lastPrinted>
  <dcterms:created xsi:type="dcterms:W3CDTF">2023-04-19T19:47:00Z</dcterms:created>
  <dcterms:modified xsi:type="dcterms:W3CDTF">2023-05-01T15:09:00Z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