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правах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рукописи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ИВАН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ПАВЛОВИЧ</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СОЗДАНИЕ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Специальности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05.16.05 - </w:t>
      </w:r>
      <w:r w:rsidRPr="00087810">
        <w:rPr>
          <w:rFonts w:ascii="Times New Roman" w:eastAsia="Times New Roman" w:hAnsi="Times New Roman" w:cs="Times New Roman" w:hint="eastAsia"/>
          <w:kern w:val="0"/>
          <w:sz w:val="28"/>
          <w:szCs w:val="28"/>
          <w:lang w:eastAsia="ru-RU"/>
        </w:rPr>
        <w:t>«Обработка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давлением»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05.16.01 - </w:t>
      </w:r>
      <w:r w:rsidRPr="00087810">
        <w:rPr>
          <w:rFonts w:ascii="Times New Roman" w:eastAsia="Times New Roman" w:hAnsi="Times New Roman" w:cs="Times New Roman" w:hint="eastAsia"/>
          <w:kern w:val="0"/>
          <w:sz w:val="28"/>
          <w:szCs w:val="28"/>
          <w:lang w:eastAsia="ru-RU"/>
        </w:rPr>
        <w:t>«Металловедение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термическая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обработка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АВТОРЕФЕРАТ</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диссертации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соискание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степени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-2005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доктора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наук</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Работа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выполнена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Федеральном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государственном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унитарном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предприятии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«Центральный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исследовательский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институт</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черной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Бардина»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Научный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консультант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доктор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наук</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ЭФРОН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Леонид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Иосифович</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Официальные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оппоненты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доктор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профессор</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СЕМЕНОВ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Иван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Евгеньевич</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доктор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ФИЛАТОВ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Александр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Андреевич</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доктор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профессор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КУДРЯ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Александр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Викторович</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Ведущая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организация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«Новокузнецкий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металлургический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комбинат»</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Защита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состоится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29</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декабря</w:t>
      </w:r>
      <w:r w:rsidRPr="00087810">
        <w:rPr>
          <w:rFonts w:ascii="Times New Roman" w:eastAsia="Times New Roman" w:hAnsi="Times New Roman" w:cs="Times New Roman"/>
          <w:kern w:val="0"/>
          <w:sz w:val="28"/>
          <w:szCs w:val="28"/>
          <w:lang w:eastAsia="ru-RU"/>
        </w:rPr>
        <w:t xml:space="preserve"> 2005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15 </w:t>
      </w:r>
      <w:r w:rsidRPr="00087810">
        <w:rPr>
          <w:rFonts w:ascii="Times New Roman" w:eastAsia="Times New Roman" w:hAnsi="Times New Roman" w:cs="Times New Roman" w:hint="eastAsia"/>
          <w:kern w:val="0"/>
          <w:sz w:val="28"/>
          <w:szCs w:val="28"/>
          <w:lang w:eastAsia="ru-RU"/>
        </w:rPr>
        <w:t>часов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заседании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диссертацион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ногосоветаД</w:t>
      </w:r>
      <w:r w:rsidRPr="00087810">
        <w:rPr>
          <w:rFonts w:ascii="Times New Roman" w:eastAsia="Times New Roman" w:hAnsi="Times New Roman" w:cs="Times New Roman"/>
          <w:kern w:val="0"/>
          <w:sz w:val="28"/>
          <w:szCs w:val="28"/>
          <w:lang w:eastAsia="ru-RU"/>
        </w:rPr>
        <w:t xml:space="preserve">217.035.02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Федеральном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государственном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унитарном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предприятии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«Центральный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исследовательский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институт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Бардина»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адресу</w:t>
      </w:r>
      <w:r w:rsidRPr="00087810">
        <w:rPr>
          <w:rFonts w:ascii="Times New Roman" w:eastAsia="Times New Roman" w:hAnsi="Times New Roman" w:cs="Times New Roman"/>
          <w:kern w:val="0"/>
          <w:sz w:val="28"/>
          <w:szCs w:val="28"/>
          <w:lang w:eastAsia="ru-RU"/>
        </w:rPr>
        <w:t xml:space="preserve">: 105005, </w:t>
      </w: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w:t>
      </w:r>
      <w:r w:rsidRPr="00087810">
        <w:rPr>
          <w:rFonts w:ascii="Times New Roman" w:eastAsia="Times New Roman" w:hAnsi="Times New Roman" w:cs="Times New Roman"/>
          <w:kern w:val="0"/>
          <w:sz w:val="28"/>
          <w:szCs w:val="28"/>
          <w:lang w:eastAsia="ru-RU"/>
        </w:rPr>
        <w:t>. 2-</w:t>
      </w:r>
      <w:r w:rsidRPr="00087810">
        <w:rPr>
          <w:rFonts w:ascii="Times New Roman" w:eastAsia="Times New Roman" w:hAnsi="Times New Roman" w:cs="Times New Roman" w:hint="eastAsia"/>
          <w:kern w:val="0"/>
          <w:sz w:val="28"/>
          <w:szCs w:val="28"/>
          <w:lang w:eastAsia="ru-RU"/>
        </w:rPr>
        <w:t>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Бауманская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9/23, </w:t>
      </w:r>
      <w:r w:rsidRPr="00087810">
        <w:rPr>
          <w:rFonts w:ascii="Times New Roman" w:eastAsia="Times New Roman" w:hAnsi="Times New Roman" w:cs="Times New Roman" w:hint="eastAsia"/>
          <w:kern w:val="0"/>
          <w:sz w:val="28"/>
          <w:szCs w:val="28"/>
          <w:lang w:eastAsia="ru-RU"/>
        </w:rPr>
        <w:t>ФГУП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«ЦНИИчермет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Бардина»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диссертацией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ознакомиться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библиотеке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ФГУП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«ЦНИИчермет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Бардина»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Автореферат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разослан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25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ноября</w:t>
      </w:r>
      <w:r w:rsidRPr="00087810">
        <w:rPr>
          <w:rFonts w:ascii="Times New Roman" w:eastAsia="Times New Roman" w:hAnsi="Times New Roman" w:cs="Times New Roman"/>
          <w:kern w:val="0"/>
          <w:sz w:val="28"/>
          <w:szCs w:val="28"/>
          <w:lang w:eastAsia="ru-RU"/>
        </w:rPr>
        <w:t xml:space="preserve">      2005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Ученый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секретарь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диссертационного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совета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кандидат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наук</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старший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сотрудник</w:t>
      </w:r>
      <w:r w:rsidRPr="00087810">
        <w:rPr>
          <w:rFonts w:ascii="Times New Roman" w:eastAsia="Times New Roman" w:hAnsi="Times New Roman" w:cs="Times New Roman"/>
          <w:kern w:val="0"/>
          <w:sz w:val="28"/>
          <w:szCs w:val="28"/>
          <w:lang w:eastAsia="ru-RU"/>
        </w:rPr>
        <w:tab/>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уч</w:t>
      </w:r>
      <w:r w:rsidRPr="00087810">
        <w:rPr>
          <w:rFonts w:ascii="Times New Roman" w:eastAsia="Times New Roman" w:hAnsi="Times New Roman" w:cs="Times New Roman"/>
          <w:kern w:val="0"/>
          <w:sz w:val="28"/>
          <w:szCs w:val="28"/>
          <w:lang w:eastAsia="ru-RU"/>
        </w:rPr>
        <w:tab/>
        <w:t>7.</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Москвина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M</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J</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ab/>
        <w:t>114W 79</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3 </w:t>
      </w:r>
      <w:r w:rsidRPr="00087810">
        <w:rPr>
          <w:rFonts w:ascii="Times New Roman" w:eastAsia="Times New Roman" w:hAnsi="Times New Roman" w:cs="Times New Roman" w:hint="eastAsia"/>
          <w:kern w:val="0"/>
          <w:sz w:val="28"/>
          <w:szCs w:val="28"/>
          <w:lang w:eastAsia="ru-RU"/>
        </w:rPr>
        <w:t>ОБЩАЯ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ХАРАКТЕРИСТИКА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Актуальность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изготавливается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объеме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десятков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миллионов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тонн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ежегодно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используется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правило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гражданских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зданий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башни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мачты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резервуары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трубопроводы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магистральные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кранов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кузовов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большегрузных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автомобилей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горнодобывающей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совершенствуется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усложняющихся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конструкторов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изготовителей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экономическими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индустрии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Важной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характеристикой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рынке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соотношением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началу</w:t>
      </w:r>
      <w:r w:rsidRPr="00087810">
        <w:rPr>
          <w:rFonts w:ascii="Times New Roman" w:eastAsia="Times New Roman" w:hAnsi="Times New Roman" w:cs="Times New Roman"/>
          <w:kern w:val="0"/>
          <w:sz w:val="28"/>
          <w:szCs w:val="28"/>
          <w:lang w:eastAsia="ru-RU"/>
        </w:rPr>
        <w:t xml:space="preserve"> 90-</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рынок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производимого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большинстве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недостаточны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излишне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сырье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энергоносители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транспортные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несовершенной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изложенным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возникла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высокой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сопротивлением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хрупким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разрушениям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безаварийно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эксплуатировать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машины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районах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-40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других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экстремальных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многих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должен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обладать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совершенно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эксплуатационными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средах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другой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стороны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должны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сочетать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себестоимостью</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совершенствование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экономнолегированных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Важнейшим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инструментом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себестоимости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совершенствование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Здесь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ввиду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первых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важнейший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этап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требуемыми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геометрическим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характеристиками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минимальным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вторых</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новейших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исключении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минимальном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повышающей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себестоимость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Большинство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производимых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моменту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постановки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настоящей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середине</w:t>
      </w:r>
      <w:r w:rsidRPr="00087810">
        <w:rPr>
          <w:rFonts w:ascii="Times New Roman" w:eastAsia="Times New Roman" w:hAnsi="Times New Roman" w:cs="Times New Roman"/>
          <w:kern w:val="0"/>
          <w:sz w:val="28"/>
          <w:szCs w:val="28"/>
          <w:lang w:eastAsia="ru-RU"/>
        </w:rPr>
        <w:t xml:space="preserve"> 60-</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годов</w:t>
      </w:r>
      <w:r w:rsidRPr="00087810">
        <w:rPr>
          <w:rFonts w:ascii="Times New Roman" w:eastAsia="Times New Roman" w:hAnsi="Times New Roman" w:cs="Times New Roman"/>
          <w:kern w:val="0"/>
          <w:sz w:val="28"/>
          <w:szCs w:val="28"/>
          <w:lang w:eastAsia="ru-RU"/>
        </w:rPr>
        <w:t xml:space="preserve"> XX </w:t>
      </w:r>
      <w:r w:rsidRPr="00087810">
        <w:rPr>
          <w:rFonts w:ascii="Times New Roman" w:eastAsia="Times New Roman" w:hAnsi="Times New Roman" w:cs="Times New Roman" w:hint="eastAsia"/>
          <w:kern w:val="0"/>
          <w:sz w:val="28"/>
          <w:szCs w:val="28"/>
          <w:lang w:eastAsia="ru-RU"/>
        </w:rPr>
        <w:t>века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существовавшими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экономическими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началу</w:t>
      </w:r>
      <w:r w:rsidRPr="00087810">
        <w:rPr>
          <w:rFonts w:ascii="Times New Roman" w:eastAsia="Times New Roman" w:hAnsi="Times New Roman" w:cs="Times New Roman"/>
          <w:kern w:val="0"/>
          <w:sz w:val="28"/>
          <w:szCs w:val="28"/>
          <w:lang w:eastAsia="ru-RU"/>
        </w:rPr>
        <w:t xml:space="preserve"> 90-</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проюн</w:t>
      </w:r>
      <w:r w:rsidRPr="00087810">
        <w:rPr>
          <w:rFonts w:ascii="Times New Roman" w:eastAsia="Times New Roman" w:hAnsi="Times New Roman" w:cs="Times New Roman"/>
          <w:kern w:val="0"/>
          <w:sz w:val="28"/>
          <w:szCs w:val="28"/>
          <w:lang w:eastAsia="ru-RU"/>
        </w:rPr>
        <w:t>&amp;</w:t>
      </w:r>
      <w:r w:rsidRPr="00087810">
        <w:rPr>
          <w:rFonts w:ascii="Times New Roman" w:eastAsia="Times New Roman" w:hAnsi="Times New Roman" w:cs="Times New Roman" w:hint="eastAsia"/>
          <w:kern w:val="0"/>
          <w:sz w:val="28"/>
          <w:szCs w:val="28"/>
          <w:lang w:eastAsia="ru-RU"/>
        </w:rPr>
        <w:t>ї</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аК</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ріМйЛМЙшїпсурентоспособной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Поэтому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актуальш</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йявл</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Мт</w:t>
      </w:r>
      <w:r w:rsidRPr="00087810">
        <w:rPr>
          <w:rFonts w:ascii="Times New Roman" w:eastAsia="Times New Roman" w:hAnsi="Times New Roman" w:cs="Times New Roman"/>
          <w:kern w:val="0"/>
          <w:sz w:val="28"/>
          <w:szCs w:val="28"/>
          <w:lang w:eastAsia="ru-RU"/>
        </w:rPr>
        <w:t>8</w:t>
      </w:r>
      <w:r w:rsidRPr="00087810">
        <w:rPr>
          <w:rFonts w:ascii="Times New Roman" w:eastAsia="Times New Roman" w:hAnsi="Times New Roman" w:cs="Times New Roman" w:hint="eastAsia"/>
          <w:kern w:val="0"/>
          <w:sz w:val="28"/>
          <w:szCs w:val="28"/>
          <w:lang w:eastAsia="ru-RU"/>
        </w:rPr>
        <w:t>Ж</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дяссертации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посвященной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4 </w:t>
      </w:r>
      <w:r w:rsidRPr="00087810">
        <w:rPr>
          <w:rFonts w:ascii="Times New Roman" w:eastAsia="Times New Roman" w:hAnsi="Times New Roman" w:cs="Times New Roman" w:hint="eastAsia"/>
          <w:kern w:val="0"/>
          <w:sz w:val="28"/>
          <w:szCs w:val="28"/>
          <w:lang w:eastAsia="ru-RU"/>
        </w:rPr>
        <w:t>разработке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обоснованных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перспективных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одновременной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принципов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Целью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явилось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крупной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народно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хозяйственной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переделе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энергетических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сырьевых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организации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ответственных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мостостроении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машиностроении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рамках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рассматриваемой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осуществлена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постановка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задач</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lastRenderedPageBreak/>
        <w:t>1.</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классификация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современных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перспективных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классификации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упрочнения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предприятиях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Установление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тационныхсвойствпрокатазасчетоптимальногосочетаниятермодеформационных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выбора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соответствующего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режимам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химического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5.</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Использование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ресурсосберегающих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потребительскими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6.</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Освоение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уникальным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сочетанием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служебных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широкое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машиностроении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мостостроении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7.</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перспективных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реверсивных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8.</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перспективной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ресурсосберегающей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МНЛЗ</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планетарный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горячей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Научная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новизна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1. </w:t>
      </w:r>
      <w:r w:rsidRPr="00087810">
        <w:rPr>
          <w:rFonts w:ascii="Times New Roman" w:eastAsia="Times New Roman" w:hAnsi="Times New Roman" w:cs="Times New Roman" w:hint="eastAsia"/>
          <w:kern w:val="0"/>
          <w:sz w:val="28"/>
          <w:szCs w:val="28"/>
          <w:lang w:eastAsia="ru-RU"/>
        </w:rPr>
        <w:t>Создана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концепция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мостостроения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машиностроения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трубопроводного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транспорта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включающая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рационального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формоизменения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отказа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дополнительной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материалосберегатощих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легирующие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элементы</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ЭВМ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математическая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модель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системе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«вертикальные</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горизонтальные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Введено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понятие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выравнивания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1,5-2,5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обоснован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выравнивание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базе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экспериментально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заготовки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методика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колебаний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5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классификации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дифференцированный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сортамента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включающие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комбинации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мелкодисперсных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уникальные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сочетания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мелкодробными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остановки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который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16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«Газпром»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диаметром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1420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рекомендации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цехов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реализации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современных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6.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принципы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сформулированы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отличительные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признаки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стандартным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специальным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концепции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особыми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700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высокопрочных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текучести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1000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свариваемых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1,5-2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7. </w:t>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математическая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модель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двумя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ЭВМ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алгоритмы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абсолютных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относительных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учитывающие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внешних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осевых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подпора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натяжения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наклона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инструмента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наклона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учёта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внешних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осевых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отечественной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углеродистых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низколегированных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перспективных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ТМО</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Практическая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промышленности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широкомасштабных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усовершенствован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путем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внедрения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переменным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калибровок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условно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номинальной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качество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снизить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10% (</w:t>
      </w:r>
      <w:r w:rsidRPr="00087810">
        <w:rPr>
          <w:rFonts w:ascii="Times New Roman" w:eastAsia="Times New Roman" w:hAnsi="Times New Roman" w:cs="Times New Roman" w:hint="eastAsia"/>
          <w:kern w:val="0"/>
          <w:sz w:val="28"/>
          <w:szCs w:val="28"/>
          <w:lang w:eastAsia="ru-RU"/>
        </w:rPr>
        <w:t>абс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благоприятной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высоких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типа</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термомеханическая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форсированным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наследственной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мелкозернистой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воздухе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форсированным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отпуском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предварительной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гомогенизацией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толстолистового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19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630000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тонн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высококачественного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превосходит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российские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аналоги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2-5 </w:t>
      </w:r>
      <w:r w:rsidRPr="00087810">
        <w:rPr>
          <w:rFonts w:ascii="Times New Roman" w:eastAsia="Times New Roman" w:hAnsi="Times New Roman" w:cs="Times New Roman" w:hint="eastAsia"/>
          <w:kern w:val="0"/>
          <w:sz w:val="28"/>
          <w:szCs w:val="28"/>
          <w:lang w:eastAsia="ru-RU"/>
        </w:rPr>
        <w:t>раз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2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огнестойкости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2-3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порогу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хладноломкости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20-40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25%;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4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нефтепроводы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большегрузные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автомобили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БелАЗ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путепроводы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гражданские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сооружения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уникальные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сооружения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Каму</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Волгу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Амур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канал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Москвы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сооружения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МКАД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третьем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транспортном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кольце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Москвы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покрытие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старого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Гостиного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Двора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надтрибунное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покрытие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стадиона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«Локомотив»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опоры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конькобежного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центра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Крылатском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многофункциональных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«Арбат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центр»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Экономический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обусловлен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себестоимости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ферросплавов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энергоносителей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снижением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переделе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сокращением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сроков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7 </w:t>
      </w:r>
      <w:r w:rsidRPr="00087810">
        <w:rPr>
          <w:rFonts w:ascii="Times New Roman" w:eastAsia="Times New Roman" w:hAnsi="Times New Roman" w:cs="Times New Roman" w:hint="eastAsia"/>
          <w:kern w:val="0"/>
          <w:sz w:val="28"/>
          <w:szCs w:val="28"/>
          <w:lang w:eastAsia="ru-RU"/>
        </w:rPr>
        <w:t>крупных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сооружений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исключением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защитных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покрытий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составляет</w:t>
      </w:r>
      <w:r w:rsidRPr="00087810">
        <w:rPr>
          <w:rFonts w:ascii="Times New Roman" w:eastAsia="Times New Roman" w:hAnsi="Times New Roman" w:cs="Times New Roman"/>
          <w:kern w:val="0"/>
          <w:sz w:val="28"/>
          <w:szCs w:val="28"/>
          <w:lang w:eastAsia="ru-RU"/>
        </w:rPr>
        <w:t xml:space="preserve"> 5, 2 </w:t>
      </w:r>
      <w:r w:rsidRPr="00087810">
        <w:rPr>
          <w:rFonts w:ascii="Times New Roman" w:eastAsia="Times New Roman" w:hAnsi="Times New Roman" w:cs="Times New Roman" w:hint="eastAsia"/>
          <w:kern w:val="0"/>
          <w:sz w:val="28"/>
          <w:szCs w:val="28"/>
          <w:lang w:eastAsia="ru-RU"/>
        </w:rPr>
        <w:t>млрд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руб</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5. </w:t>
      </w: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проведенной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открывают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перспективы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сочетанием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расширения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марочного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сортамента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программа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предусматривающая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дальнейший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металлургического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оборудования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рамках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концепции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защиту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выносится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Предложенная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концепция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включающая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материалосберегающих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математическая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модель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системе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«вертикальные</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горизонтальные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системе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заготовки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методика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колебаний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калибровок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математическая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модель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алгоритмы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принципы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особыми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700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высокопрочных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текучести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1000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свариваемых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Разработанные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благоприятной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различного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рекомендации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преимущества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российскими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аналогами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зданиях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сооружениях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Апробация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доложены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обсуждены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Всесоюзной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уровня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8</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производствачерныхметалловисплавовиулучшениякачестваметаллопродукции»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 xml:space="preserve">, 1985), </w:t>
      </w:r>
      <w:r w:rsidRPr="00087810">
        <w:rPr>
          <w:rFonts w:ascii="Times New Roman" w:eastAsia="Times New Roman" w:hAnsi="Times New Roman" w:cs="Times New Roman" w:hint="eastAsia"/>
          <w:kern w:val="0"/>
          <w:sz w:val="28"/>
          <w:szCs w:val="28"/>
          <w:lang w:eastAsia="ru-RU"/>
        </w:rPr>
        <w:t>ІУВсесоюзнойнаучно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техническойконференции«Теоретические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Днепропетровск</w:t>
      </w:r>
      <w:r w:rsidRPr="00087810">
        <w:rPr>
          <w:rFonts w:ascii="Times New Roman" w:eastAsia="Times New Roman" w:hAnsi="Times New Roman" w:cs="Times New Roman"/>
          <w:kern w:val="0"/>
          <w:sz w:val="28"/>
          <w:szCs w:val="28"/>
          <w:lang w:eastAsia="ru-RU"/>
        </w:rPr>
        <w:t xml:space="preserve">, 1988), </w:t>
      </w:r>
      <w:r w:rsidRPr="00087810">
        <w:rPr>
          <w:rFonts w:ascii="Times New Roman" w:eastAsia="Times New Roman" w:hAnsi="Times New Roman" w:cs="Times New Roman" w:hint="eastAsia"/>
          <w:kern w:val="0"/>
          <w:sz w:val="28"/>
          <w:szCs w:val="28"/>
          <w:lang w:eastAsia="ru-RU"/>
        </w:rPr>
        <w:t>Всесоюзной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«Непрерывные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 xml:space="preserve">, 1989),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 xml:space="preserve">, 1992), </w:t>
      </w:r>
      <w:r w:rsidRPr="00087810">
        <w:rPr>
          <w:rFonts w:ascii="Times New Roman" w:eastAsia="Times New Roman" w:hAnsi="Times New Roman" w:cs="Times New Roman" w:hint="eastAsia"/>
          <w:kern w:val="0"/>
          <w:sz w:val="28"/>
          <w:szCs w:val="28"/>
          <w:lang w:eastAsia="ru-RU"/>
        </w:rPr>
        <w:t>семинаре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горячекатаной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 xml:space="preserve">, 1996), </w:t>
      </w:r>
      <w:r w:rsidRPr="00087810">
        <w:rPr>
          <w:rFonts w:ascii="Times New Roman" w:eastAsia="Times New Roman" w:hAnsi="Times New Roman" w:cs="Times New Roman" w:hint="eastAsia"/>
          <w:kern w:val="0"/>
          <w:sz w:val="28"/>
          <w:szCs w:val="28"/>
          <w:lang w:eastAsia="ru-RU"/>
        </w:rPr>
        <w:t>Седьмой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межотраслевой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практической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Челябинск</w:t>
      </w:r>
      <w:r w:rsidRPr="00087810">
        <w:rPr>
          <w:rFonts w:ascii="Times New Roman" w:eastAsia="Times New Roman" w:hAnsi="Times New Roman" w:cs="Times New Roman"/>
          <w:kern w:val="0"/>
          <w:sz w:val="28"/>
          <w:szCs w:val="28"/>
          <w:lang w:eastAsia="ru-RU"/>
        </w:rPr>
        <w:t>, 1999), 6-</w:t>
      </w:r>
      <w:r w:rsidRPr="00087810">
        <w:rPr>
          <w:rFonts w:ascii="Times New Roman" w:eastAsia="Times New Roman" w:hAnsi="Times New Roman" w:cs="Times New Roman" w:hint="eastAsia"/>
          <w:kern w:val="0"/>
          <w:sz w:val="28"/>
          <w:szCs w:val="28"/>
          <w:lang w:eastAsia="ru-RU"/>
        </w:rPr>
        <w:t>международной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«Российский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рынок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 xml:space="preserve">, 2003),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Евразийской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практической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 xml:space="preserve">, 2004), XVII </w:t>
      </w:r>
      <w:r w:rsidRPr="00087810">
        <w:rPr>
          <w:rFonts w:ascii="Times New Roman" w:eastAsia="Times New Roman" w:hAnsi="Times New Roman" w:cs="Times New Roman" w:hint="eastAsia"/>
          <w:kern w:val="0"/>
          <w:sz w:val="28"/>
          <w:szCs w:val="28"/>
          <w:lang w:eastAsia="ru-RU"/>
        </w:rPr>
        <w:t>Уральской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школе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металловедов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термистов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«Актуальные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физического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металловедения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сплавов»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Киров</w:t>
      </w:r>
      <w:r w:rsidRPr="00087810">
        <w:rPr>
          <w:rFonts w:ascii="Times New Roman" w:eastAsia="Times New Roman" w:hAnsi="Times New Roman" w:cs="Times New Roman"/>
          <w:kern w:val="0"/>
          <w:sz w:val="28"/>
          <w:szCs w:val="28"/>
          <w:lang w:eastAsia="ru-RU"/>
        </w:rPr>
        <w:t xml:space="preserve">, 2004), X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безопасной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Петербург</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Международной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«Теория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пластической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- 2004</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 2004).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Публикации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опубликовано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42 </w:t>
      </w:r>
      <w:r w:rsidRPr="00087810">
        <w:rPr>
          <w:rFonts w:ascii="Times New Roman" w:eastAsia="Times New Roman" w:hAnsi="Times New Roman" w:cs="Times New Roman" w:hint="eastAsia"/>
          <w:kern w:val="0"/>
          <w:sz w:val="28"/>
          <w:szCs w:val="28"/>
          <w:lang w:eastAsia="ru-RU"/>
        </w:rPr>
        <w:t>печатных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3 </w:t>
      </w:r>
      <w:r w:rsidRPr="00087810">
        <w:rPr>
          <w:rFonts w:ascii="Times New Roman" w:eastAsia="Times New Roman" w:hAnsi="Times New Roman" w:cs="Times New Roman" w:hint="eastAsia"/>
          <w:kern w:val="0"/>
          <w:sz w:val="28"/>
          <w:szCs w:val="28"/>
          <w:lang w:eastAsia="ru-RU"/>
        </w:rPr>
        <w:t>монографиях</w:t>
      </w:r>
      <w:r w:rsidRPr="00087810">
        <w:rPr>
          <w:rFonts w:ascii="Times New Roman" w:eastAsia="Times New Roman" w:hAnsi="Times New Roman" w:cs="Times New Roman"/>
          <w:kern w:val="0"/>
          <w:sz w:val="28"/>
          <w:szCs w:val="28"/>
          <w:lang w:eastAsia="ru-RU"/>
        </w:rPr>
        <w:t>, 2-</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брошюрах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6 </w:t>
      </w:r>
      <w:r w:rsidRPr="00087810">
        <w:rPr>
          <w:rFonts w:ascii="Times New Roman" w:eastAsia="Times New Roman" w:hAnsi="Times New Roman" w:cs="Times New Roman" w:hint="eastAsia"/>
          <w:kern w:val="0"/>
          <w:sz w:val="28"/>
          <w:szCs w:val="28"/>
          <w:lang w:eastAsia="ru-RU"/>
        </w:rPr>
        <w:t>патентах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изобретения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Личный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вклад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автора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выполненных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соавторстве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постановке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задач</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выработке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прдблем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степени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участия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организации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опробования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обобщении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Структура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объем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диссертации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Диссертация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введения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глав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выводов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списка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литературы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447 </w:t>
      </w:r>
      <w:r w:rsidRPr="00087810">
        <w:rPr>
          <w:rFonts w:ascii="Times New Roman" w:eastAsia="Times New Roman" w:hAnsi="Times New Roman" w:cs="Times New Roman" w:hint="eastAsia"/>
          <w:kern w:val="0"/>
          <w:sz w:val="28"/>
          <w:szCs w:val="28"/>
          <w:lang w:eastAsia="ru-RU"/>
        </w:rPr>
        <w:t>наименований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приложений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содержит</w:t>
      </w:r>
      <w:r w:rsidRPr="00087810">
        <w:rPr>
          <w:rFonts w:ascii="Times New Roman" w:eastAsia="Times New Roman" w:hAnsi="Times New Roman" w:cs="Times New Roman"/>
          <w:kern w:val="0"/>
          <w:sz w:val="28"/>
          <w:szCs w:val="28"/>
          <w:lang w:eastAsia="ru-RU"/>
        </w:rPr>
        <w:t xml:space="preserve"> 427 </w:t>
      </w:r>
      <w:r w:rsidRPr="00087810">
        <w:rPr>
          <w:rFonts w:ascii="Times New Roman" w:eastAsia="Times New Roman" w:hAnsi="Times New Roman" w:cs="Times New Roman" w:hint="eastAsia"/>
          <w:kern w:val="0"/>
          <w:sz w:val="28"/>
          <w:szCs w:val="28"/>
          <w:lang w:eastAsia="ru-RU"/>
        </w:rPr>
        <w:t>страниц</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машинописного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текста</w:t>
      </w:r>
      <w:r w:rsidRPr="00087810">
        <w:rPr>
          <w:rFonts w:ascii="Times New Roman" w:eastAsia="Times New Roman" w:hAnsi="Times New Roman" w:cs="Times New Roman"/>
          <w:kern w:val="0"/>
          <w:sz w:val="28"/>
          <w:szCs w:val="28"/>
          <w:lang w:eastAsia="ru-RU"/>
        </w:rPr>
        <w:t xml:space="preserve">, 169 </w:t>
      </w:r>
      <w:r w:rsidRPr="00087810">
        <w:rPr>
          <w:rFonts w:ascii="Times New Roman" w:eastAsia="Times New Roman" w:hAnsi="Times New Roman" w:cs="Times New Roman" w:hint="eastAsia"/>
          <w:kern w:val="0"/>
          <w:sz w:val="28"/>
          <w:szCs w:val="28"/>
          <w:lang w:eastAsia="ru-RU"/>
        </w:rPr>
        <w:t>рисунков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84 </w:t>
      </w:r>
      <w:r w:rsidRPr="00087810">
        <w:rPr>
          <w:rFonts w:ascii="Times New Roman" w:eastAsia="Times New Roman" w:hAnsi="Times New Roman" w:cs="Times New Roman" w:hint="eastAsia"/>
          <w:kern w:val="0"/>
          <w:sz w:val="28"/>
          <w:szCs w:val="28"/>
          <w:lang w:eastAsia="ru-RU"/>
        </w:rPr>
        <w:t>таблицы</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ОСНОВНОЕ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1. </w:t>
      </w:r>
      <w:r w:rsidRPr="00087810">
        <w:rPr>
          <w:rFonts w:ascii="Times New Roman" w:eastAsia="Times New Roman" w:hAnsi="Times New Roman" w:cs="Times New Roman" w:hint="eastAsia"/>
          <w:kern w:val="0"/>
          <w:sz w:val="28"/>
          <w:szCs w:val="28"/>
          <w:lang w:eastAsia="ru-RU"/>
        </w:rPr>
        <w:t>Перспективные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Одним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текучести</w:t>
      </w:r>
      <w:r w:rsidRPr="00087810">
        <w:rPr>
          <w:rFonts w:ascii="Times New Roman" w:eastAsia="Times New Roman" w:hAnsi="Times New Roman" w:cs="Times New Roman"/>
          <w:kern w:val="0"/>
          <w:sz w:val="28"/>
          <w:szCs w:val="28"/>
          <w:lang w:eastAsia="ru-RU"/>
        </w:rPr>
        <w:t xml:space="preserve"> 230-1000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ми</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очередь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Современный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предъявляет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одновременно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низкотемпературной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время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отраслей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специфику</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Надежность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магистральных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трубопроводов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многих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факторов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внешних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многообразия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факторов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надежности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трубопроводов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I</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9</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Основными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предприятиями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нефтяной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отраслей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сформированы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наиболее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важных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относятся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56-</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60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гарантия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изломе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ИПГ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-20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(KCV-20 &gt; 90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улучшенная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эквивалент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0,43%); </w:t>
      </w:r>
      <w:r w:rsidRPr="00087810">
        <w:rPr>
          <w:rFonts w:ascii="Times New Roman" w:eastAsia="Times New Roman" w:hAnsi="Times New Roman" w:cs="Times New Roman" w:hint="eastAsia"/>
          <w:kern w:val="0"/>
          <w:sz w:val="28"/>
          <w:szCs w:val="28"/>
          <w:lang w:eastAsia="ru-RU"/>
        </w:rPr>
        <w:t>повышенная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Ужесточение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интенсивности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районах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жестким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климатом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усложнение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очередь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широкое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привело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ужесточению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ряда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характеризующих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введению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надежности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отнести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обеспечение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гарантий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хрупких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разрушений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образцах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острым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надрезом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минус</w:t>
      </w:r>
      <w:r w:rsidRPr="00087810">
        <w:rPr>
          <w:rFonts w:ascii="Times New Roman" w:eastAsia="Times New Roman" w:hAnsi="Times New Roman" w:cs="Times New Roman"/>
          <w:kern w:val="0"/>
          <w:sz w:val="28"/>
          <w:szCs w:val="28"/>
          <w:lang w:eastAsia="ru-RU"/>
        </w:rPr>
        <w:t xml:space="preserve"> 40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гарантия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сплошности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соответствующей</w:t>
      </w:r>
      <w:r w:rsidRPr="00087810">
        <w:rPr>
          <w:rFonts w:ascii="Times New Roman" w:eastAsia="Times New Roman" w:hAnsi="Times New Roman" w:cs="Times New Roman"/>
          <w:kern w:val="0"/>
          <w:sz w:val="28"/>
          <w:szCs w:val="28"/>
          <w:lang w:eastAsia="ru-RU"/>
        </w:rPr>
        <w:t xml:space="preserve"> 0,1,2 </w:t>
      </w:r>
      <w:r w:rsidRPr="00087810">
        <w:rPr>
          <w:rFonts w:ascii="Times New Roman" w:eastAsia="Times New Roman" w:hAnsi="Times New Roman" w:cs="Times New Roman" w:hint="eastAsia"/>
          <w:kern w:val="0"/>
          <w:sz w:val="28"/>
          <w:szCs w:val="28"/>
          <w:lang w:eastAsia="ru-RU"/>
        </w:rPr>
        <w:t>классам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ГОСТ</w:t>
      </w:r>
      <w:r w:rsidRPr="00087810">
        <w:rPr>
          <w:rFonts w:ascii="Times New Roman" w:eastAsia="Times New Roman" w:hAnsi="Times New Roman" w:cs="Times New Roman"/>
          <w:kern w:val="0"/>
          <w:sz w:val="28"/>
          <w:szCs w:val="28"/>
          <w:lang w:eastAsia="ru-RU"/>
        </w:rPr>
        <w:t xml:space="preserve"> 22727;</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гарантированное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сопротивление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образованию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ламеллярных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нормирования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прочностных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пластических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 &gt; 0,5</w:t>
      </w:r>
      <w:r w:rsidRPr="00087810">
        <w:rPr>
          <w:rFonts w:ascii="Times New Roman" w:eastAsia="Times New Roman" w:hAnsi="Times New Roman" w:cs="Times New Roman" w:hint="eastAsia"/>
          <w:kern w:val="0"/>
          <w:sz w:val="28"/>
          <w:szCs w:val="28"/>
          <w:lang w:eastAsia="ru-RU"/>
        </w:rPr>
        <w:t>сгш</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w:t>
      </w:r>
      <w:r w:rsidRPr="00087810">
        <w:rPr>
          <w:rFonts w:ascii="Times New Roman" w:eastAsia="Times New Roman" w:hAnsi="Times New Roman" w:cs="Times New Roman"/>
          <w:kern w:val="0"/>
          <w:sz w:val="28"/>
          <w:szCs w:val="28"/>
          <w:lang w:eastAsia="ru-RU"/>
        </w:rPr>
        <w:t>&gt;15%;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гарантия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углеродного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эквивалента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&lt;0,42%.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рыночных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отношений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(10-15</w:t>
      </w:r>
      <w:r w:rsidRPr="00087810">
        <w:rPr>
          <w:rFonts w:ascii="Times New Roman" w:eastAsia="Times New Roman" w:hAnsi="Times New Roman" w:cs="Times New Roman" w:hint="eastAsia"/>
          <w:kern w:val="0"/>
          <w:sz w:val="28"/>
          <w:szCs w:val="28"/>
          <w:lang w:eastAsia="ru-RU"/>
        </w:rPr>
        <w:t>ХСНД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оказалось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нерентабельным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Объемы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выпуска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сократились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мостостроение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столкнулось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дефицита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производимого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отечественных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комбинатах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себестоимость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рентабельность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производимого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ГОСТ</w:t>
      </w:r>
      <w:r w:rsidRPr="00087810">
        <w:rPr>
          <w:rFonts w:ascii="Times New Roman" w:eastAsia="Times New Roman" w:hAnsi="Times New Roman" w:cs="Times New Roman"/>
          <w:kern w:val="0"/>
          <w:sz w:val="28"/>
          <w:szCs w:val="28"/>
          <w:lang w:eastAsia="ru-RU"/>
        </w:rPr>
        <w:t xml:space="preserve"> 6713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наличием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дорогостоящих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Снижение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собственной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высоконагруженных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транспортном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машиностроении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изделий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достигается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высокопрочных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большегрузной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заказчиками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выставлены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климатических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платформ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самосвалов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износостойкости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твердости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Участившиеся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последнее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время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техногенных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катастроф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крупных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пожаров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объектах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гражданского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выдвигают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совершенно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предъявлять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эксплуатирующихся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сейсмоактивных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районах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поскольку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землетрясениях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вероятность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пожаров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возрастает</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Металлические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изготавливаются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поэтому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среди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особо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выделить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хорошей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Ужесточениеусловийсваркитребуетсниженияуглеродного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эквивалента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очередь</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содержания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благоприятно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пластичности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многих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отпуском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неэффективна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Требуемый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низкоуглеродистых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достигнут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Только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экономнолегированные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произведенные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могут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конкурентоспособны</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Повышенные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вызывают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двух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задач</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потоке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листопрокатного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Разработка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Особенно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реверсивных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заключается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исходных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2-2,5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готовых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отличается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прямоугольной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приводит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обрези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20-25% (</w:t>
      </w:r>
      <w:r w:rsidRPr="00087810">
        <w:rPr>
          <w:rFonts w:ascii="Times New Roman" w:eastAsia="Times New Roman" w:hAnsi="Times New Roman" w:cs="Times New Roman" w:hint="eastAsia"/>
          <w:kern w:val="0"/>
          <w:sz w:val="28"/>
          <w:szCs w:val="28"/>
          <w:lang w:eastAsia="ru-RU"/>
        </w:rPr>
        <w:t>отн</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ряду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других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причин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характеризуется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удельным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широкополосных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слябах</w:t>
      </w:r>
      <w:r w:rsidRPr="00087810">
        <w:rPr>
          <w:rFonts w:ascii="Times New Roman" w:eastAsia="Times New Roman" w:hAnsi="Times New Roman" w:cs="Times New Roman"/>
          <w:kern w:val="0"/>
          <w:sz w:val="28"/>
          <w:szCs w:val="28"/>
          <w:lang w:eastAsia="ru-RU"/>
        </w:rPr>
        <w:t xml:space="preserve"> 1,18-1,26).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факторов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оказывающих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относятся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исходной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заготовки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Несмотря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проведенных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вопрос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исчерпан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приобретает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особую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актуальность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Известный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ранее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компенсации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разноширинности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предусматривающий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нашел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ОХМК</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настоящее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время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предложенного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объясняется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недостаточным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уровнем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формоизменения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отсутствием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обоснованной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методики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настоящей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систематические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формообразования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формоизменения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Взаимозависимость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факторов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формоизменение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естественный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разброс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аналитические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характеристиками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формоизменения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уширением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вытяжкой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функции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отдельными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многофакторный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корреляционно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регрессионный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позволяющий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фиксированной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достоверностью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устанавливать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искомые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провели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натурное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эксперимента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включающее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36 </w:t>
      </w:r>
      <w:r w:rsidRPr="00087810">
        <w:rPr>
          <w:rFonts w:ascii="Times New Roman" w:eastAsia="Times New Roman" w:hAnsi="Times New Roman" w:cs="Times New Roman" w:hint="eastAsia"/>
          <w:kern w:val="0"/>
          <w:sz w:val="28"/>
          <w:szCs w:val="28"/>
          <w:lang w:eastAsia="ru-RU"/>
        </w:rPr>
        <w:t>вариантов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всего</w:t>
      </w:r>
      <w:r w:rsidRPr="00087810">
        <w:rPr>
          <w:rFonts w:ascii="Times New Roman" w:eastAsia="Times New Roman" w:hAnsi="Times New Roman" w:cs="Times New Roman"/>
          <w:kern w:val="0"/>
          <w:sz w:val="28"/>
          <w:szCs w:val="28"/>
          <w:lang w:eastAsia="ru-RU"/>
        </w:rPr>
        <w:t xml:space="preserve"> 432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статистической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следующие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взаимосвязи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Ь</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ЗбН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0497/0215;</w:t>
      </w:r>
      <w:r w:rsidRPr="00087810">
        <w:rPr>
          <w:rFonts w:ascii="Times New Roman" w:eastAsia="Times New Roman" w:hAnsi="Times New Roman" w:cs="Times New Roman"/>
          <w:kern w:val="0"/>
          <w:sz w:val="28"/>
          <w:szCs w:val="28"/>
          <w:lang w:eastAsia="ru-RU"/>
        </w:rPr>
        <w:tab/>
        <w:t>(1)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0,239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0-203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^581/0-798;</w:t>
      </w:r>
      <w:r w:rsidRPr="00087810">
        <w:rPr>
          <w:rFonts w:ascii="Times New Roman" w:eastAsia="Times New Roman" w:hAnsi="Times New Roman" w:cs="Times New Roman"/>
          <w:kern w:val="0"/>
          <w:sz w:val="28"/>
          <w:szCs w:val="28"/>
          <w:lang w:eastAsia="ru-RU"/>
        </w:rPr>
        <w:tab/>
        <w:t>(2)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пЗ„</w:t>
      </w:r>
      <w:r w:rsidRPr="00087810">
        <w:rPr>
          <w:rFonts w:ascii="Times New Roman" w:eastAsia="Times New Roman" w:hAnsi="Times New Roman" w:cs="Times New Roman"/>
          <w:kern w:val="0"/>
          <w:sz w:val="28"/>
          <w:szCs w:val="28"/>
          <w:lang w:eastAsia="ru-RU"/>
        </w:rPr>
        <w:t xml:space="preserve"> = 7,422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0765</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-1'890 / '■167;</w:t>
      </w:r>
      <w:r w:rsidRPr="00087810">
        <w:rPr>
          <w:rFonts w:ascii="Times New Roman" w:eastAsia="Times New Roman" w:hAnsi="Times New Roman" w:cs="Times New Roman"/>
          <w:kern w:val="0"/>
          <w:sz w:val="28"/>
          <w:szCs w:val="28"/>
          <w:lang w:eastAsia="ru-RU"/>
        </w:rPr>
        <w:tab/>
        <w:t>(3)</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5</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 0,0171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0273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83 /2834;</w:t>
      </w:r>
      <w:r w:rsidRPr="00087810">
        <w:rPr>
          <w:rFonts w:ascii="Times New Roman" w:eastAsia="Times New Roman" w:hAnsi="Times New Roman" w:cs="Times New Roman"/>
          <w:kern w:val="0"/>
          <w:sz w:val="28"/>
          <w:szCs w:val="28"/>
          <w:lang w:eastAsia="ru-RU"/>
        </w:rPr>
        <w:tab/>
        <w:t>(4)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5</w:t>
      </w:r>
      <w:r w:rsidRPr="00087810">
        <w:rPr>
          <w:rFonts w:ascii="Times New Roman" w:eastAsia="Times New Roman" w:hAnsi="Times New Roman" w:cs="Times New Roman" w:hint="eastAsia"/>
          <w:kern w:val="0"/>
          <w:sz w:val="28"/>
          <w:szCs w:val="28"/>
          <w:lang w:eastAsia="ru-RU"/>
        </w:rPr>
        <w:t>ПР</w:t>
      </w:r>
      <w:r w:rsidRPr="00087810">
        <w:rPr>
          <w:rFonts w:ascii="Times New Roman" w:eastAsia="Times New Roman" w:hAnsi="Times New Roman" w:cs="Times New Roman"/>
          <w:kern w:val="0"/>
          <w:sz w:val="28"/>
          <w:szCs w:val="28"/>
          <w:lang w:eastAsia="ru-RU"/>
        </w:rPr>
        <w:t xml:space="preserve"> =0,</w:t>
      </w:r>
      <w:r w:rsidRPr="00087810">
        <w:rPr>
          <w:rFonts w:ascii="Times New Roman" w:eastAsia="Times New Roman" w:hAnsi="Times New Roman" w:cs="Times New Roman" w:hint="eastAsia"/>
          <w:kern w:val="0"/>
          <w:sz w:val="28"/>
          <w:szCs w:val="28"/>
          <w:lang w:eastAsia="ru-RU"/>
        </w:rPr>
        <w:t>б</w:t>
      </w:r>
      <w:r w:rsidRPr="00087810">
        <w:rPr>
          <w:rFonts w:ascii="Times New Roman" w:eastAsia="Times New Roman" w:hAnsi="Times New Roman" w:cs="Times New Roman"/>
          <w:kern w:val="0"/>
          <w:sz w:val="28"/>
          <w:szCs w:val="28"/>
          <w:lang w:eastAsia="ru-RU"/>
        </w:rPr>
        <w:t>50</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-8|2</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-2-789/</w:t>
      </w:r>
      <w:r w:rsidRPr="00087810">
        <w:rPr>
          <w:rFonts w:ascii="Times New Roman" w:eastAsia="Times New Roman" w:hAnsi="Times New Roman" w:cs="Times New Roman" w:hint="eastAsia"/>
          <w:kern w:val="0"/>
          <w:sz w:val="28"/>
          <w:szCs w:val="28"/>
          <w:lang w:eastAsia="ru-RU"/>
        </w:rPr>
        <w:t>зш</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ООП</w:t>
      </w:r>
      <w:r w:rsidRPr="00087810">
        <w:rPr>
          <w:rFonts w:ascii="Times New Roman" w:eastAsia="Times New Roman" w:hAnsi="Times New Roman" w:cs="Times New Roman"/>
          <w:kern w:val="0"/>
          <w:sz w:val="28"/>
          <w:szCs w:val="28"/>
          <w:lang w:eastAsia="ru-RU"/>
        </w:rPr>
        <w:tab/>
        <w:t>'</w:t>
      </w:r>
      <w:r w:rsidRPr="00087810">
        <w:rPr>
          <w:rFonts w:ascii="Times New Roman" w:eastAsia="Times New Roman" w:hAnsi="Times New Roman" w:cs="Times New Roman"/>
          <w:kern w:val="0"/>
          <w:sz w:val="28"/>
          <w:szCs w:val="28"/>
          <w:lang w:eastAsia="ru-RU"/>
        </w:rPr>
        <w:tab/>
        <w:t>'</w:t>
      </w:r>
      <w:r w:rsidRPr="00087810">
        <w:rPr>
          <w:rFonts w:ascii="Times New Roman" w:eastAsia="Times New Roman" w:hAnsi="Times New Roman" w:cs="Times New Roman"/>
          <w:kern w:val="0"/>
          <w:sz w:val="28"/>
          <w:szCs w:val="28"/>
          <w:lang w:eastAsia="ru-RU"/>
        </w:rPr>
        <w:tab/>
        <w:t>^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толщина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исходного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 - </w:t>
      </w:r>
      <w:r w:rsidRPr="00087810">
        <w:rPr>
          <w:rFonts w:ascii="Times New Roman" w:eastAsia="Times New Roman" w:hAnsi="Times New Roman" w:cs="Times New Roman" w:hint="eastAsia"/>
          <w:kern w:val="0"/>
          <w:sz w:val="28"/>
          <w:szCs w:val="28"/>
          <w:lang w:eastAsia="ru-RU"/>
        </w:rPr>
        <w:t>длина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дуги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Ья</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длина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ХВ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регулирования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Здесь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Ъв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ширина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только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ДВе</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«естественное»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уширение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только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горизонтальньіхвалках</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тіііоіі</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Ьгіоп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цпоіі</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козффициентзффективности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регулирования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установившемся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Здесь</w:t>
      </w:r>
      <w:r w:rsidRPr="00087810">
        <w:rPr>
          <w:rFonts w:ascii="Times New Roman" w:eastAsia="Times New Roman" w:hAnsi="Times New Roman" w:cs="Times New Roman"/>
          <w:kern w:val="0"/>
          <w:sz w:val="28"/>
          <w:szCs w:val="28"/>
          <w:lang w:eastAsia="ru-RU"/>
        </w:rPr>
        <w:t xml:space="preserve"> L0M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unoo - </w:t>
      </w:r>
      <w:r w:rsidRPr="00087810">
        <w:rPr>
          <w:rFonts w:ascii="Times New Roman" w:eastAsia="Times New Roman" w:hAnsi="Times New Roman" w:cs="Times New Roman" w:hint="eastAsia"/>
          <w:kern w:val="0"/>
          <w:sz w:val="28"/>
          <w:szCs w:val="28"/>
          <w:lang w:eastAsia="ru-RU"/>
        </w:rPr>
        <w:t>длина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соответствующий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вытяжки</w:t>
      </w:r>
      <w:r w:rsidRPr="00087810">
        <w:rPr>
          <w:rFonts w:ascii="Times New Roman" w:eastAsia="Times New Roman" w:hAnsi="Times New Roman" w:cs="Times New Roman"/>
          <w:kern w:val="0"/>
          <w:sz w:val="28"/>
          <w:szCs w:val="28"/>
          <w:lang w:eastAsia="ru-RU"/>
        </w:rPr>
        <w:t xml:space="preserve">; 8,5 - </w:t>
      </w:r>
      <w:r w:rsidRPr="00087810">
        <w:rPr>
          <w:rFonts w:ascii="Times New Roman" w:eastAsia="Times New Roman" w:hAnsi="Times New Roman" w:cs="Times New Roman" w:hint="eastAsia"/>
          <w:kern w:val="0"/>
          <w:sz w:val="28"/>
          <w:szCs w:val="28"/>
          <w:lang w:eastAsia="ru-RU"/>
        </w:rPr>
        <w:t>относительное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удлинение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центральных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слоев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обусловленное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удлинение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центральных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слоев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пп</w:t>
      </w:r>
      <w:r w:rsidRPr="00087810">
        <w:rPr>
          <w:rFonts w:ascii="Times New Roman" w:eastAsia="Times New Roman" w:hAnsi="Times New Roman" w:cs="Times New Roman"/>
          <w:kern w:val="0"/>
          <w:sz w:val="28"/>
          <w:szCs w:val="28"/>
          <w:lang w:eastAsia="ru-RU"/>
        </w:rPr>
        <w:t xml:space="preserve">, 5n)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1,5-2,5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w:t>
      </w:r>
      <w:r w:rsidRPr="00087810">
        <w:rPr>
          <w:rFonts w:ascii="Times New Roman" w:eastAsia="Times New Roman" w:hAnsi="Times New Roman" w:cs="Times New Roman"/>
          <w:kern w:val="0"/>
          <w:sz w:val="28"/>
          <w:szCs w:val="28"/>
          <w:lang w:eastAsia="ru-RU"/>
        </w:rPr>
        <w:t>, &amp;</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Ш</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обусловлено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утолщенных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кромок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дополнительное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удлинение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втором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утолщенные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кромки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обжимаются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заполнении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освобождении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очага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дополнительнойдеформации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получается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границ</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возрастает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достигая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торцов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точностью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12 % </w:t>
      </w:r>
      <w:r w:rsidRPr="00087810">
        <w:rPr>
          <w:rFonts w:ascii="Times New Roman" w:eastAsia="Times New Roman" w:hAnsi="Times New Roman" w:cs="Times New Roman" w:hint="eastAsia"/>
          <w:kern w:val="0"/>
          <w:sz w:val="28"/>
          <w:szCs w:val="28"/>
          <w:lang w:eastAsia="ru-RU"/>
        </w:rPr>
        <w:t>нами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описано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уравнениями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i, = V+A,i.:</w:t>
      </w:r>
      <w:r w:rsidRPr="00087810">
        <w:rPr>
          <w:rFonts w:ascii="Times New Roman" w:eastAsia="Times New Roman" w:hAnsi="Times New Roman" w:cs="Times New Roman"/>
          <w:kern w:val="0"/>
          <w:sz w:val="28"/>
          <w:szCs w:val="28"/>
          <w:lang w:eastAsia="ru-RU"/>
        </w:rPr>
        <w:tab/>
        <w:t>(6)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 xml:space="preserve"> 96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~7</w:t>
      </w:r>
      <w:r w:rsidRPr="00087810">
        <w:rPr>
          <w:rFonts w:ascii="Times New Roman" w:eastAsia="Times New Roman" w:hAnsi="Times New Roman" w:cs="Times New Roman"/>
          <w:kern w:val="0"/>
          <w:sz w:val="28"/>
          <w:szCs w:val="28"/>
          <w:lang w:eastAsia="ru-RU"/>
        </w:rPr>
        <w:tab/>
        <w:t>0,2),</w:t>
      </w:r>
      <w:r w:rsidRPr="00087810">
        <w:rPr>
          <w:rFonts w:ascii="Times New Roman" w:eastAsia="Times New Roman" w:hAnsi="Times New Roman" w:cs="Times New Roman"/>
          <w:kern w:val="0"/>
          <w:sz w:val="28"/>
          <w:szCs w:val="28"/>
          <w:lang w:eastAsia="ru-RU"/>
        </w:rPr>
        <w:tab/>
        <w:t>(7)</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0,2+ -V, /</w:t>
      </w:r>
      <w:r w:rsidRPr="00087810">
        <w:rPr>
          <w:rFonts w:ascii="Times New Roman" w:eastAsia="Times New Roman" w:hAnsi="Times New Roman" w:cs="Times New Roman" w:hint="eastAsia"/>
          <w:kern w:val="0"/>
          <w:sz w:val="28"/>
          <w:szCs w:val="28"/>
          <w:lang w:eastAsia="ru-RU"/>
        </w:rPr>
        <w:t>ь»</w:t>
      </w:r>
      <w:r w:rsidRPr="00087810">
        <w:rPr>
          <w:rFonts w:ascii="Times New Roman" w:eastAsia="Times New Roman" w:hAnsi="Times New Roman" w:cs="Times New Roman"/>
          <w:kern w:val="0"/>
          <w:sz w:val="28"/>
          <w:szCs w:val="28"/>
          <w:lang w:eastAsia="ru-RU"/>
        </w:rPr>
        <w:t xml:space="preserve">&gt; </w:t>
      </w: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значение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любом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сг</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значение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ATJX</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неустановившегося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отсчитывается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торцов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изменяется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пределах</w:t>
      </w:r>
      <w:r w:rsidRPr="00087810">
        <w:rPr>
          <w:rFonts w:ascii="Times New Roman" w:eastAsia="Times New Roman" w:hAnsi="Times New Roman" w:cs="Times New Roman"/>
          <w:kern w:val="0"/>
          <w:sz w:val="28"/>
          <w:szCs w:val="28"/>
          <w:lang w:eastAsia="ru-RU"/>
        </w:rPr>
        <w:t xml:space="preserve">  0 &lt; </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&lt; LH ; </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 xml:space="preserve">,^" ' .0 ~ </w:t>
      </w:r>
      <w:r w:rsidRPr="00087810">
        <w:rPr>
          <w:rFonts w:ascii="Times New Roman" w:eastAsia="Times New Roman" w:hAnsi="Times New Roman" w:cs="Times New Roman" w:hint="eastAsia"/>
          <w:kern w:val="0"/>
          <w:sz w:val="28"/>
          <w:szCs w:val="28"/>
          <w:lang w:eastAsia="ru-RU"/>
        </w:rPr>
        <w:t>значение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концевых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сечений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выбранные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независимые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переменные</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1 </w:t>
      </w:r>
      <w:r w:rsidRPr="00087810">
        <w:rPr>
          <w:rFonts w:ascii="Times New Roman" w:eastAsia="Times New Roman" w:hAnsi="Times New Roman" w:cs="Times New Roman" w:hint="eastAsia"/>
          <w:kern w:val="0"/>
          <w:sz w:val="28"/>
          <w:szCs w:val="28"/>
          <w:lang w:eastAsia="ru-RU"/>
        </w:rPr>
        <w:t>учитывают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изменении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функций</w:t>
      </w:r>
      <w:r w:rsidRPr="00087810">
        <w:rPr>
          <w:rFonts w:ascii="Times New Roman" w:eastAsia="Times New Roman" w:hAnsi="Times New Roman" w:cs="Times New Roman"/>
          <w:kern w:val="0"/>
          <w:sz w:val="28"/>
          <w:szCs w:val="28"/>
          <w:lang w:eastAsia="ru-RU"/>
        </w:rPr>
        <w:t xml:space="preserve"> LH Tjnon, 8</w:t>
      </w:r>
      <w:r w:rsidRPr="00087810">
        <w:rPr>
          <w:rFonts w:ascii="Times New Roman" w:eastAsia="Times New Roman" w:hAnsi="Times New Roman" w:cs="Times New Roman" w:hint="eastAsia"/>
          <w:kern w:val="0"/>
          <w:sz w:val="28"/>
          <w:szCs w:val="28"/>
          <w:lang w:eastAsia="ru-RU"/>
        </w:rPr>
        <w:t>пші</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6n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xml:space="preserve"> 99,2; 77,5; 83,1; 90,1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99,0% </w:t>
      </w:r>
      <w:r w:rsidRPr="00087810">
        <w:rPr>
          <w:rFonts w:ascii="Times New Roman" w:eastAsia="Times New Roman" w:hAnsi="Times New Roman" w:cs="Times New Roman" w:hint="eastAsia"/>
          <w:kern w:val="0"/>
          <w:sz w:val="28"/>
          <w:szCs w:val="28"/>
          <w:lang w:eastAsia="ru-RU"/>
        </w:rPr>
        <w:t>общей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вариации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Практически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означает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лишь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поя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&lt;</w:t>
      </w:r>
      <w:r w:rsidRPr="00087810">
        <w:rPr>
          <w:rFonts w:ascii="Times New Roman" w:eastAsia="Times New Roman" w:hAnsi="Times New Roman" w:cs="Times New Roman" w:hint="eastAsia"/>
          <w:kern w:val="0"/>
          <w:sz w:val="28"/>
          <w:szCs w:val="28"/>
          <w:lang w:eastAsia="ru-RU"/>
        </w:rPr>
        <w:t>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5</w:t>
      </w:r>
      <w:r w:rsidRPr="00087810">
        <w:rPr>
          <w:rFonts w:ascii="Times New Roman" w:eastAsia="Times New Roman" w:hAnsi="Times New Roman" w:cs="Times New Roman" w:hint="eastAsia"/>
          <w:kern w:val="0"/>
          <w:sz w:val="28"/>
          <w:szCs w:val="28"/>
          <w:lang w:eastAsia="ru-RU"/>
        </w:rPr>
        <w:t>поп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возможно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допущение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какого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либо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показателя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оказывающего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5 .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становится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неучтенных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факторов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естественного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уширения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зависящая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факторов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 xml:space="preserve">   ,6   , </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5   </w:t>
      </w:r>
      <w:r w:rsidRPr="00087810">
        <w:rPr>
          <w:rFonts w:ascii="Times New Roman" w:eastAsia="Times New Roman" w:hAnsi="Times New Roman" w:cs="Times New Roman" w:hint="eastAsia"/>
          <w:kern w:val="0"/>
          <w:sz w:val="28"/>
          <w:szCs w:val="28"/>
          <w:lang w:eastAsia="ru-RU"/>
        </w:rPr>
        <w:t>характерно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w:t>
      </w:r>
      <w:r w:rsidRPr="00087810">
        <w:rPr>
          <w:rFonts w:ascii="Times New Roman" w:eastAsia="Times New Roman" w:hAnsi="Times New Roman" w:cs="Times New Roman" w:hint="eastAsia"/>
          <w:kern w:val="0"/>
          <w:sz w:val="28"/>
          <w:szCs w:val="28"/>
          <w:lang w:eastAsia="ru-RU"/>
        </w:rPr>
        <w:t>поп</w:t>
      </w:r>
      <w:r w:rsidRPr="00087810">
        <w:rPr>
          <w:rFonts w:ascii="Times New Roman" w:eastAsia="Times New Roman" w:hAnsi="Times New Roman" w:cs="Times New Roman"/>
          <w:kern w:val="0"/>
          <w:sz w:val="28"/>
          <w:szCs w:val="28"/>
          <w:lang w:eastAsia="ru-RU"/>
        </w:rPr>
        <w:t xml:space="preserve">1      </w:t>
      </w:r>
      <w:r w:rsidRPr="00087810">
        <w:rPr>
          <w:rFonts w:ascii="Times New Roman" w:eastAsia="Times New Roman" w:hAnsi="Times New Roman" w:cs="Times New Roman" w:hint="eastAsia"/>
          <w:kern w:val="0"/>
          <w:sz w:val="28"/>
          <w:szCs w:val="28"/>
          <w:lang w:eastAsia="ru-RU"/>
        </w:rPr>
        <w:t>поп</w:t>
      </w:r>
      <w:r w:rsidRPr="00087810">
        <w:rPr>
          <w:rFonts w:ascii="Times New Roman" w:eastAsia="Times New Roman" w:hAnsi="Times New Roman" w:cs="Times New Roman"/>
          <w:kern w:val="0"/>
          <w:sz w:val="28"/>
          <w:szCs w:val="28"/>
          <w:lang w:eastAsia="ru-RU"/>
        </w:rPr>
        <w:t>'     &gt;</w:t>
      </w:r>
      <w:r w:rsidRPr="00087810">
        <w:rPr>
          <w:rFonts w:ascii="Times New Roman" w:eastAsia="Times New Roman" w:hAnsi="Times New Roman" w:cs="Times New Roman" w:hint="eastAsia"/>
          <w:kern w:val="0"/>
          <w:sz w:val="28"/>
          <w:szCs w:val="28"/>
          <w:lang w:eastAsia="ru-RU"/>
        </w:rPr>
        <w:t>пр</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пр</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kern w:val="0"/>
          <w:sz w:val="28"/>
          <w:szCs w:val="28"/>
          <w:lang w:eastAsia="ru-RU"/>
        </w:rPr>
        <w:tab/>
        <w:t>J</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г</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уменьшаются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вытяжки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центральных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слоев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дуги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касания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вызывает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возрастание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исследуемых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дуги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касания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интервале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определяющим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дуги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касания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LB </w:t>
      </w:r>
      <w:r w:rsidRPr="00087810">
        <w:rPr>
          <w:rFonts w:ascii="Times New Roman" w:eastAsia="Times New Roman" w:hAnsi="Times New Roman" w:cs="Times New Roman" w:hint="eastAsia"/>
          <w:kern w:val="0"/>
          <w:sz w:val="28"/>
          <w:szCs w:val="28"/>
          <w:lang w:eastAsia="ru-RU"/>
        </w:rPr>
        <w:t>признаки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признаки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внесенные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xml:space="preserve"> 65,7; 13,1; 20,5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0,7% </w:t>
      </w:r>
      <w:r w:rsidRPr="00087810">
        <w:rPr>
          <w:rFonts w:ascii="Times New Roman" w:eastAsia="Times New Roman" w:hAnsi="Times New Roman" w:cs="Times New Roman" w:hint="eastAsia"/>
          <w:kern w:val="0"/>
          <w:sz w:val="28"/>
          <w:szCs w:val="28"/>
          <w:lang w:eastAsia="ru-RU"/>
        </w:rPr>
        <w:t>изменений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ліі</w:t>
      </w:r>
      <w:r w:rsidRPr="00087810">
        <w:rPr>
          <w:rFonts w:ascii="Times New Roman" w:eastAsia="Times New Roman" w:hAnsi="Times New Roman" w:cs="Times New Roman"/>
          <w:kern w:val="0"/>
          <w:sz w:val="28"/>
          <w:szCs w:val="28"/>
          <w:lang w:eastAsia="ru-RU"/>
        </w:rPr>
        <w:t>&lt;&gt;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признаки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признаки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внесенные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xml:space="preserve"> 11,6; 16,1; 51.7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20,6 % </w:t>
      </w:r>
      <w:r w:rsidRPr="00087810">
        <w:rPr>
          <w:rFonts w:ascii="Times New Roman" w:eastAsia="Times New Roman" w:hAnsi="Times New Roman" w:cs="Times New Roman" w:hint="eastAsia"/>
          <w:kern w:val="0"/>
          <w:sz w:val="28"/>
          <w:szCs w:val="28"/>
          <w:lang w:eastAsia="ru-RU"/>
        </w:rPr>
        <w:t>вариации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параметра</w:t>
      </w:r>
      <w:r w:rsidRPr="00087810">
        <w:rPr>
          <w:rFonts w:ascii="Times New Roman" w:eastAsia="Times New Roman" w:hAnsi="Times New Roman" w:cs="Times New Roman"/>
          <w:kern w:val="0"/>
          <w:sz w:val="28"/>
          <w:szCs w:val="28"/>
          <w:lang w:eastAsia="ru-RU"/>
        </w:rPr>
        <w:t xml:space="preserve"> 8</w:t>
      </w:r>
      <w:r w:rsidRPr="00087810">
        <w:rPr>
          <w:rFonts w:ascii="Times New Roman" w:eastAsia="Times New Roman" w:hAnsi="Times New Roman" w:cs="Times New Roman" w:hint="eastAsia"/>
          <w:kern w:val="0"/>
          <w:sz w:val="28"/>
          <w:szCs w:val="28"/>
          <w:lang w:eastAsia="ru-RU"/>
        </w:rPr>
        <w:t>поп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равны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xml:space="preserve"> 10,5; 18,3; 54,7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16,5 %,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Ппр</w:t>
      </w:r>
      <w:r w:rsidRPr="00087810">
        <w:rPr>
          <w:rFonts w:ascii="Times New Roman" w:eastAsia="Times New Roman" w:hAnsi="Times New Roman" w:cs="Times New Roman"/>
          <w:kern w:val="0"/>
          <w:sz w:val="28"/>
          <w:szCs w:val="28"/>
          <w:lang w:eastAsia="ru-RU"/>
        </w:rPr>
        <w:t xml:space="preserve"> - 9,3; 9,2; 83,4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2,1 %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параметра</w:t>
      </w:r>
      <w:r w:rsidRPr="00087810">
        <w:rPr>
          <w:rFonts w:ascii="Times New Roman" w:eastAsia="Times New Roman" w:hAnsi="Times New Roman" w:cs="Times New Roman"/>
          <w:kern w:val="0"/>
          <w:sz w:val="28"/>
          <w:szCs w:val="28"/>
          <w:lang w:eastAsia="ru-RU"/>
        </w:rPr>
        <w:t xml:space="preserve"> 6</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- 4,7; 8,3; 85,5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1,5 %.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Полученные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позволяютрассчитать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обжимаются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меньшей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степени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средняя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раствора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13</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Исследовали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разноширинность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(A6f/, =bCf</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прокатанных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Ъ</w:t>
      </w:r>
      <w:r w:rsidRPr="00087810">
        <w:rPr>
          <w:rFonts w:ascii="Times New Roman" w:eastAsia="Times New Roman" w:hAnsi="Times New Roman" w:cs="Times New Roman"/>
          <w:kern w:val="0"/>
          <w:sz w:val="28"/>
          <w:szCs w:val="28"/>
          <w:lang w:eastAsia="ru-RU"/>
        </w:rPr>
        <w:t xml:space="preserve">^ bj, </w:t>
      </w:r>
      <w:r w:rsidRPr="00087810">
        <w:rPr>
          <w:rFonts w:ascii="Times New Roman" w:eastAsia="Times New Roman" w:hAnsi="Times New Roman" w:cs="Times New Roman" w:hint="eastAsia"/>
          <w:kern w:val="0"/>
          <w:sz w:val="28"/>
          <w:szCs w:val="28"/>
          <w:lang w:eastAsia="ru-RU"/>
        </w:rPr>
        <w:t>Ьс</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ширина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переднего</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заднего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середине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1 -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вытяжки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протяжке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xml:space="preserve">2 -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вытяжки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разбивке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измерено</w:t>
      </w:r>
      <w:r w:rsidRPr="00087810">
        <w:rPr>
          <w:rFonts w:ascii="Times New Roman" w:eastAsia="Times New Roman" w:hAnsi="Times New Roman" w:cs="Times New Roman"/>
          <w:kern w:val="0"/>
          <w:sz w:val="28"/>
          <w:szCs w:val="28"/>
          <w:lang w:eastAsia="ru-RU"/>
        </w:rPr>
        <w:t xml:space="preserve"> 1350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цилиндрические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проводили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периодически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кампании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середине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составляла</w:t>
      </w:r>
      <w:r w:rsidRPr="00087810">
        <w:rPr>
          <w:rFonts w:ascii="Times New Roman" w:eastAsia="Times New Roman" w:hAnsi="Times New Roman" w:cs="Times New Roman"/>
          <w:kern w:val="0"/>
          <w:sz w:val="28"/>
          <w:szCs w:val="28"/>
          <w:lang w:eastAsia="ru-RU"/>
        </w:rPr>
        <w:t xml:space="preserve"> 2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диаметру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описаны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середине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кампании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(8)</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ж£</w:t>
      </w:r>
      <w:r w:rsidRPr="00087810">
        <w:rPr>
          <w:rFonts w:ascii="Times New Roman" w:eastAsia="Times New Roman" w:hAnsi="Times New Roman" w:cs="Times New Roman"/>
          <w:kern w:val="0"/>
          <w:sz w:val="28"/>
          <w:szCs w:val="28"/>
          <w:lang w:eastAsia="ru-RU"/>
        </w:rPr>
        <w:t>5</w:t>
      </w:r>
      <w:r w:rsidRPr="00087810">
        <w:rPr>
          <w:rFonts w:ascii="Times New Roman" w:eastAsia="Times New Roman" w:hAnsi="Times New Roman" w:cs="Times New Roman" w:hint="eastAsia"/>
          <w:kern w:val="0"/>
          <w:sz w:val="28"/>
          <w:szCs w:val="28"/>
          <w:lang w:eastAsia="ru-RU"/>
        </w:rPr>
        <w:t>Ь</w:t>
      </w:r>
      <w:r w:rsidRPr="00087810">
        <w:rPr>
          <w:rFonts w:ascii="Times New Roman" w:eastAsia="Times New Roman" w:hAnsi="Times New Roman" w:cs="Times New Roman"/>
          <w:kern w:val="0"/>
          <w:sz w:val="28"/>
          <w:szCs w:val="28"/>
          <w:lang w:eastAsia="ru-RU"/>
        </w:rPr>
        <w:t>.&gt;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(9)</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ДА</w:t>
      </w:r>
      <w:r w:rsidRPr="00087810">
        <w:rPr>
          <w:rFonts w:ascii="Times New Roman" w:eastAsia="Times New Roman" w:hAnsi="Times New Roman" w:cs="Times New Roman"/>
          <w:kern w:val="0"/>
          <w:sz w:val="28"/>
          <w:szCs w:val="28"/>
          <w:lang w:eastAsia="ru-RU"/>
        </w:rPr>
        <w:t xml:space="preserve">  ,15b.,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(10)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Ошибка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вычисленных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формулам</w:t>
      </w:r>
      <w:r w:rsidRPr="00087810">
        <w:rPr>
          <w:rFonts w:ascii="Times New Roman" w:eastAsia="Times New Roman" w:hAnsi="Times New Roman" w:cs="Times New Roman"/>
          <w:kern w:val="0"/>
          <w:sz w:val="28"/>
          <w:szCs w:val="28"/>
          <w:lang w:eastAsia="ru-RU"/>
        </w:rPr>
        <w:t xml:space="preserve"> (8), (9), (10),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превышает</w:t>
      </w:r>
      <w:r w:rsidRPr="00087810">
        <w:rPr>
          <w:rFonts w:ascii="Times New Roman" w:eastAsia="Times New Roman" w:hAnsi="Times New Roman" w:cs="Times New Roman"/>
          <w:kern w:val="0"/>
          <w:sz w:val="28"/>
          <w:szCs w:val="28"/>
          <w:lang w:eastAsia="ru-RU"/>
        </w:rPr>
        <w:t xml:space="preserve"> 14,3,11,1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9 %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выработке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суженных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практически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совпадает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точностью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14 % </w:t>
      </w:r>
      <w:r w:rsidRPr="00087810">
        <w:rPr>
          <w:rFonts w:ascii="Times New Roman" w:eastAsia="Times New Roman" w:hAnsi="Times New Roman" w:cs="Times New Roman" w:hint="eastAsia"/>
          <w:kern w:val="0"/>
          <w:sz w:val="28"/>
          <w:szCs w:val="28"/>
          <w:lang w:eastAsia="ru-RU"/>
        </w:rPr>
        <w:t>нами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описаны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уравнением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'68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г</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7</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ab/>
        <w:t>-</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ab/>
        <w:t>(11)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Ьх</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Ьс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Ьх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отстоящем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расстоянии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торца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оси</w:t>
      </w:r>
      <w:r w:rsidRPr="00087810">
        <w:rPr>
          <w:rFonts w:ascii="Times New Roman" w:eastAsia="Times New Roman" w:hAnsi="Times New Roman" w:cs="Times New Roman"/>
          <w:kern w:val="0"/>
          <w:sz w:val="28"/>
          <w:szCs w:val="28"/>
          <w:lang w:eastAsia="ru-RU"/>
        </w:rPr>
        <w:t xml:space="preserve"> (0 &lt; </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&lt; I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Ьх</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ширина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сечении</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длина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суженного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Зависимость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суженных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описаны</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уравнениями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конца</w:t>
      </w:r>
      <w:r w:rsidRPr="00087810">
        <w:rPr>
          <w:rFonts w:ascii="Times New Roman" w:eastAsia="Times New Roman" w:hAnsi="Times New Roman" w:cs="Times New Roman"/>
          <w:kern w:val="0"/>
          <w:sz w:val="28"/>
          <w:szCs w:val="28"/>
          <w:lang w:eastAsia="ru-RU"/>
        </w:rPr>
        <w:t>:   /si"_ = _78ib-+467,MM'</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конца</w:t>
      </w:r>
      <w:r w:rsidRPr="00087810">
        <w:rPr>
          <w:rFonts w:ascii="Times New Roman" w:eastAsia="Times New Roman" w:hAnsi="Times New Roman" w:cs="Times New Roman"/>
          <w:kern w:val="0"/>
          <w:sz w:val="28"/>
          <w:szCs w:val="28"/>
          <w:lang w:eastAsia="ru-RU"/>
        </w:rPr>
        <w:t>:  1</w:t>
      </w:r>
      <w:r w:rsidRPr="00087810">
        <w:rPr>
          <w:rFonts w:ascii="Times New Roman" w:eastAsia="Times New Roman" w:hAnsi="Times New Roman" w:cs="Times New Roman" w:hint="eastAsia"/>
          <w:kern w:val="0"/>
          <w:sz w:val="28"/>
          <w:szCs w:val="28"/>
          <w:lang w:eastAsia="ru-RU"/>
        </w:rPr>
        <w:t>е</w:t>
      </w:r>
      <w:r w:rsidRPr="00087810">
        <w:rPr>
          <w:rFonts w:ascii="Times New Roman" w:eastAsia="Times New Roman" w:hAnsi="Times New Roman" w:cs="Times New Roman"/>
          <w:kern w:val="0"/>
          <w:sz w:val="28"/>
          <w:szCs w:val="28"/>
          <w:lang w:eastAsia="ru-RU"/>
        </w:rPr>
        <w:t xml:space="preserve">., _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JQ^I    433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цп</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величина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суммарной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вытяжки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Величина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определяет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лр</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14 </w:t>
      </w:r>
      <w:r w:rsidRPr="00087810">
        <w:rPr>
          <w:rFonts w:ascii="Times New Roman" w:eastAsia="Times New Roman" w:hAnsi="Times New Roman" w:cs="Times New Roman" w:hint="eastAsia"/>
          <w:kern w:val="0"/>
          <w:sz w:val="28"/>
          <w:szCs w:val="28"/>
          <w:lang w:eastAsia="ru-RU"/>
        </w:rPr>
        <w:t>вести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компенсации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измерено</w:t>
      </w:r>
      <w:r w:rsidRPr="00087810">
        <w:rPr>
          <w:rFonts w:ascii="Times New Roman" w:eastAsia="Times New Roman" w:hAnsi="Times New Roman" w:cs="Times New Roman"/>
          <w:kern w:val="0"/>
          <w:sz w:val="28"/>
          <w:szCs w:val="28"/>
          <w:lang w:eastAsia="ru-RU"/>
        </w:rPr>
        <w:t xml:space="preserve"> 1980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вытяжки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протяжке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разнодлинность</w:t>
      </w:r>
      <w:r w:rsidRPr="00087810">
        <w:rPr>
          <w:rFonts w:ascii="Times New Roman" w:eastAsia="Times New Roman" w:hAnsi="Times New Roman" w:cs="Times New Roman"/>
          <w:kern w:val="0"/>
          <w:sz w:val="28"/>
          <w:szCs w:val="28"/>
          <w:lang w:eastAsia="ru-RU"/>
        </w:rPr>
        <w:t xml:space="preserve"> (AM.</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Величина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разнодлинности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шириной</w:t>
      </w:r>
      <w:r w:rsidRPr="00087810">
        <w:rPr>
          <w:rFonts w:ascii="Times New Roman" w:eastAsia="Times New Roman" w:hAnsi="Times New Roman" w:cs="Times New Roman"/>
          <w:kern w:val="0"/>
          <w:sz w:val="28"/>
          <w:szCs w:val="28"/>
          <w:lang w:eastAsia="ru-RU"/>
        </w:rPr>
        <w:t xml:space="preserve"> 1700-2600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отнесенная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вытяжке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соотношением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ДІ</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2-=-84,7</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(14)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xml:space="preserve">2 - </w:t>
      </w:r>
      <w:r w:rsidRPr="00087810">
        <w:rPr>
          <w:rFonts w:ascii="Times New Roman" w:eastAsia="Times New Roman" w:hAnsi="Times New Roman" w:cs="Times New Roman" w:hint="eastAsia"/>
          <w:kern w:val="0"/>
          <w:sz w:val="28"/>
          <w:szCs w:val="28"/>
          <w:lang w:eastAsia="ru-RU"/>
        </w:rPr>
        <w:t>вытяжка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зависящий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шириной</w:t>
      </w:r>
      <w:r w:rsidRPr="00087810">
        <w:rPr>
          <w:rFonts w:ascii="Times New Roman" w:eastAsia="Times New Roman" w:hAnsi="Times New Roman" w:cs="Times New Roman"/>
          <w:kern w:val="0"/>
          <w:sz w:val="28"/>
          <w:szCs w:val="28"/>
          <w:lang w:eastAsia="ru-RU"/>
        </w:rPr>
        <w:t xml:space="preserve"> 1700-2600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середине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кампании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находятся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интервале</w:t>
      </w:r>
      <w:r w:rsidRPr="00087810">
        <w:rPr>
          <w:rFonts w:ascii="Times New Roman" w:eastAsia="Times New Roman" w:hAnsi="Times New Roman" w:cs="Times New Roman"/>
          <w:kern w:val="0"/>
          <w:sz w:val="28"/>
          <w:szCs w:val="28"/>
          <w:lang w:eastAsia="ru-RU"/>
        </w:rPr>
        <w:t xml:space="preserve"> 58-*-!93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Выявлено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выразить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уравнением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 ^1</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0,43,</w:t>
      </w:r>
      <w:r w:rsidRPr="00087810">
        <w:rPr>
          <w:rFonts w:ascii="Times New Roman" w:eastAsia="Times New Roman" w:hAnsi="Times New Roman" w:cs="Times New Roman"/>
          <w:kern w:val="0"/>
          <w:sz w:val="28"/>
          <w:szCs w:val="28"/>
          <w:lang w:eastAsia="ru-RU"/>
        </w:rPr>
        <w:tab/>
        <w:t>(,5)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Ч</w:t>
      </w:r>
      <w:r w:rsidRPr="00087810">
        <w:rPr>
          <w:rFonts w:ascii="Times New Roman" w:eastAsia="Times New Roman" w:hAnsi="Times New Roman" w:cs="Times New Roman"/>
          <w:kern w:val="0"/>
          <w:sz w:val="28"/>
          <w:szCs w:val="28"/>
          <w:lang w:eastAsia="ru-RU"/>
        </w:rPr>
        <w:t xml:space="preserve">,    ^L + 0,43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1=1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 - </w:t>
      </w:r>
      <w:r w:rsidRPr="00087810">
        <w:rPr>
          <w:rFonts w:ascii="Times New Roman" w:eastAsia="Times New Roman" w:hAnsi="Times New Roman" w:cs="Times New Roman" w:hint="eastAsia"/>
          <w:kern w:val="0"/>
          <w:sz w:val="28"/>
          <w:szCs w:val="28"/>
          <w:lang w:eastAsia="ru-RU"/>
        </w:rPr>
        <w:t>изменение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отстоящем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расстоянии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кромки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торца</w:t>
      </w:r>
      <w:r w:rsidRPr="00087810">
        <w:rPr>
          <w:rFonts w:ascii="Times New Roman" w:eastAsia="Times New Roman" w:hAnsi="Times New Roman" w:cs="Times New Roman"/>
          <w:kern w:val="0"/>
          <w:sz w:val="28"/>
          <w:szCs w:val="28"/>
          <w:lang w:eastAsia="ru-RU"/>
        </w:rPr>
        <w:t xml:space="preserve"> (0 &lt; </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&lt; </w:t>
      </w:r>
      <w:r w:rsidRPr="00087810">
        <w:rPr>
          <w:rFonts w:ascii="Times New Roman" w:eastAsia="Times New Roman" w:hAnsi="Times New Roman" w:cs="Times New Roman" w:hint="eastAsia"/>
          <w:kern w:val="0"/>
          <w:sz w:val="28"/>
          <w:szCs w:val="28"/>
          <w:lang w:eastAsia="ru-RU"/>
        </w:rPr>
        <w:t>Ъп</w:t>
      </w: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сечении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Ьп</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ширина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участка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Ошибка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уравнения</w:t>
      </w:r>
      <w:r w:rsidRPr="00087810">
        <w:rPr>
          <w:rFonts w:ascii="Times New Roman" w:eastAsia="Times New Roman" w:hAnsi="Times New Roman" w:cs="Times New Roman"/>
          <w:kern w:val="0"/>
          <w:sz w:val="28"/>
          <w:szCs w:val="28"/>
          <w:lang w:eastAsia="ru-RU"/>
        </w:rPr>
        <w:t xml:space="preserve"> (15)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превышает</w:t>
      </w:r>
      <w:r w:rsidRPr="00087810">
        <w:rPr>
          <w:rFonts w:ascii="Times New Roman" w:eastAsia="Times New Roman" w:hAnsi="Times New Roman" w:cs="Times New Roman"/>
          <w:kern w:val="0"/>
          <w:sz w:val="28"/>
          <w:szCs w:val="28"/>
          <w:lang w:eastAsia="ru-RU"/>
        </w:rPr>
        <w:t xml:space="preserve"> 14 %.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Ьп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цилиндрических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выработкой</w:t>
      </w:r>
      <w:r w:rsidRPr="00087810">
        <w:rPr>
          <w:rFonts w:ascii="Times New Roman" w:eastAsia="Times New Roman" w:hAnsi="Times New Roman" w:cs="Times New Roman"/>
          <w:kern w:val="0"/>
          <w:sz w:val="28"/>
          <w:szCs w:val="28"/>
          <w:lang w:eastAsia="ru-RU"/>
        </w:rPr>
        <w:t xml:space="preserve"> 2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диаметру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описано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xml:space="preserve"> = 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Ьа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,0978</w:t>
      </w:r>
      <w:r w:rsidRPr="00087810">
        <w:rPr>
          <w:rFonts w:ascii="Times New Roman" w:eastAsia="Times New Roman" w:hAnsi="Times New Roman" w:cs="Times New Roman" w:hint="eastAsia"/>
          <w:kern w:val="0"/>
          <w:sz w:val="28"/>
          <w:szCs w:val="28"/>
          <w:lang w:eastAsia="ru-RU"/>
        </w:rPr>
        <w:t>Ь</w:t>
      </w:r>
      <w:r w:rsidRPr="00087810">
        <w:rPr>
          <w:rFonts w:ascii="Times New Roman" w:eastAsia="Times New Roman" w:hAnsi="Times New Roman" w:cs="Times New Roman"/>
          <w:kern w:val="0"/>
          <w:sz w:val="28"/>
          <w:szCs w:val="28"/>
          <w:lang w:eastAsia="ru-RU"/>
        </w:rPr>
        <w:t xml:space="preserve"> +667,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(16)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ь</w:t>
      </w:r>
      <w:r w:rsidRPr="00087810">
        <w:rPr>
          <w:rFonts w:ascii="Times New Roman" w:eastAsia="Times New Roman" w:hAnsi="Times New Roman" w:cs="Times New Roman"/>
          <w:kern w:val="0"/>
          <w:sz w:val="28"/>
          <w:szCs w:val="28"/>
          <w:lang w:eastAsia="ru-RU"/>
        </w:rPr>
        <w:t>[*=-0,1237</w:t>
      </w:r>
      <w:r w:rsidRPr="00087810">
        <w:rPr>
          <w:rFonts w:ascii="Times New Roman" w:eastAsia="Times New Roman" w:hAnsi="Times New Roman" w:cs="Times New Roman" w:hint="eastAsia"/>
          <w:kern w:val="0"/>
          <w:sz w:val="28"/>
          <w:szCs w:val="28"/>
          <w:lang w:eastAsia="ru-RU"/>
        </w:rPr>
        <w:t>Ь</w:t>
      </w:r>
      <w:r w:rsidRPr="00087810">
        <w:rPr>
          <w:rFonts w:ascii="Times New Roman" w:eastAsia="Times New Roman" w:hAnsi="Times New Roman" w:cs="Times New Roman"/>
          <w:kern w:val="0"/>
          <w:sz w:val="28"/>
          <w:szCs w:val="28"/>
          <w:lang w:eastAsia="ru-RU"/>
        </w:rPr>
        <w:t>+673,</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(17)</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=1,4: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Ьп</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Ф</w:t>
      </w:r>
      <w:r w:rsidRPr="00087810">
        <w:rPr>
          <w:rFonts w:ascii="Times New Roman" w:eastAsia="Times New Roman" w:hAnsi="Times New Roman" w:cs="Times New Roman"/>
          <w:kern w:val="0"/>
          <w:sz w:val="28"/>
          <w:szCs w:val="28"/>
          <w:lang w:eastAsia="ru-RU"/>
        </w:rPr>
        <w:t>,0978</w:t>
      </w:r>
      <w:r w:rsidRPr="00087810">
        <w:rPr>
          <w:rFonts w:ascii="Times New Roman" w:eastAsia="Times New Roman" w:hAnsi="Times New Roman" w:cs="Times New Roman" w:hint="eastAsia"/>
          <w:kern w:val="0"/>
          <w:sz w:val="28"/>
          <w:szCs w:val="28"/>
          <w:lang w:eastAsia="ru-RU"/>
        </w:rPr>
        <w:t>Ь</w:t>
      </w:r>
      <w:r w:rsidRPr="00087810">
        <w:rPr>
          <w:rFonts w:ascii="Times New Roman" w:eastAsia="Times New Roman" w:hAnsi="Times New Roman" w:cs="Times New Roman"/>
          <w:kern w:val="0"/>
          <w:sz w:val="28"/>
          <w:szCs w:val="28"/>
          <w:lang w:eastAsia="ru-RU"/>
        </w:rPr>
        <w:t xml:space="preserve"> +593,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(18)</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Ьв</w:t>
      </w:r>
      <w:r w:rsidRPr="00087810">
        <w:rPr>
          <w:rFonts w:ascii="Times New Roman" w:eastAsia="Times New Roman" w:hAnsi="Times New Roman" w:cs="Times New Roman"/>
          <w:kern w:val="0"/>
          <w:sz w:val="28"/>
          <w:szCs w:val="28"/>
          <w:lang w:eastAsia="ru-RU"/>
        </w:rPr>
        <w:t xml:space="preserve"> *= -0,1229</w:t>
      </w:r>
      <w:r w:rsidRPr="00087810">
        <w:rPr>
          <w:rFonts w:ascii="Times New Roman" w:eastAsia="Times New Roman" w:hAnsi="Times New Roman" w:cs="Times New Roman" w:hint="eastAsia"/>
          <w:kern w:val="0"/>
          <w:sz w:val="28"/>
          <w:szCs w:val="28"/>
          <w:lang w:eastAsia="ru-RU"/>
        </w:rPr>
        <w:t>Ь</w:t>
      </w:r>
      <w:r w:rsidRPr="00087810">
        <w:rPr>
          <w:rFonts w:ascii="Times New Roman" w:eastAsia="Times New Roman" w:hAnsi="Times New Roman" w:cs="Times New Roman"/>
          <w:kern w:val="0"/>
          <w:sz w:val="28"/>
          <w:szCs w:val="28"/>
          <w:lang w:eastAsia="ru-RU"/>
        </w:rPr>
        <w:t xml:space="preserve"> +627,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(19)</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Ошибка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уравнений</w:t>
      </w:r>
      <w:r w:rsidRPr="00087810">
        <w:rPr>
          <w:rFonts w:ascii="Times New Roman" w:eastAsia="Times New Roman" w:hAnsi="Times New Roman" w:cs="Times New Roman"/>
          <w:kern w:val="0"/>
          <w:sz w:val="28"/>
          <w:szCs w:val="28"/>
          <w:lang w:eastAsia="ru-RU"/>
        </w:rPr>
        <w:t xml:space="preserve"> (16)-(19)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превышает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xml:space="preserve"> 5,5; 6,2; 4,9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7 %.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Выражение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ЛВАх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устранение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разноширинности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АЬх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w:t>
      </w:r>
      <w:r w:rsidRPr="00087810">
        <w:rPr>
          <w:rFonts w:ascii="Times New Roman" w:eastAsia="Times New Roman" w:hAnsi="Times New Roman" w:cs="Times New Roman"/>
          <w:kern w:val="0"/>
          <w:sz w:val="28"/>
          <w:szCs w:val="28"/>
          <w:lang w:eastAsia="ru-RU"/>
        </w:rPr>
        <w:t xml:space="preserve">     5</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(20)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Ab' = Ab -</w:t>
      </w:r>
      <w:r w:rsidRPr="00087810">
        <w:rPr>
          <w:rFonts w:ascii="Times New Roman" w:eastAsia="Times New Roman" w:hAnsi="Times New Roman" w:cs="Times New Roman" w:hint="eastAsia"/>
          <w:kern w:val="0"/>
          <w:sz w:val="28"/>
          <w:szCs w:val="28"/>
          <w:lang w:eastAsia="ru-RU"/>
        </w:rPr>
        <w:t>АЬ</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(21)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ji^ - </w:t>
      </w:r>
      <w:r w:rsidRPr="00087810">
        <w:rPr>
          <w:rFonts w:ascii="Times New Roman" w:eastAsia="Times New Roman" w:hAnsi="Times New Roman" w:cs="Times New Roman" w:hint="eastAsia"/>
          <w:kern w:val="0"/>
          <w:sz w:val="28"/>
          <w:szCs w:val="28"/>
          <w:lang w:eastAsia="ru-RU"/>
        </w:rPr>
        <w:t>вытяжка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рассматриваемом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Вьк</w:t>
      </w: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величина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Длязоныустановившегося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выражение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выравнивание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АЬср</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АВьусг</w:t>
      </w:r>
      <w:r w:rsidRPr="00087810">
        <w:rPr>
          <w:rFonts w:ascii="Times New Roman" w:eastAsia="Times New Roman" w:hAnsi="Times New Roman" w:cs="Times New Roman"/>
          <w:kern w:val="0"/>
          <w:sz w:val="28"/>
          <w:szCs w:val="28"/>
          <w:lang w:eastAsia="ru-RU"/>
        </w:rPr>
        <w:t>- *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,213</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 ■i^4"' )0'70'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(22)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R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радиус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Схема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выражениям</w:t>
      </w:r>
      <w:r w:rsidRPr="00087810">
        <w:rPr>
          <w:rFonts w:ascii="Times New Roman" w:eastAsia="Times New Roman" w:hAnsi="Times New Roman" w:cs="Times New Roman"/>
          <w:kern w:val="0"/>
          <w:sz w:val="28"/>
          <w:szCs w:val="28"/>
          <w:lang w:eastAsia="ru-RU"/>
        </w:rPr>
        <w:t xml:space="preserve"> (8) - (10) </w:t>
      </w:r>
      <w:r w:rsidRPr="00087810">
        <w:rPr>
          <w:rFonts w:ascii="Times New Roman" w:eastAsia="Times New Roman" w:hAnsi="Times New Roman" w:cs="Times New Roman" w:hint="eastAsia"/>
          <w:kern w:val="0"/>
          <w:sz w:val="28"/>
          <w:szCs w:val="28"/>
          <w:lang w:eastAsia="ru-RU"/>
        </w:rPr>
        <w:t>определить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АЬс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зависимостям</w:t>
      </w:r>
      <w:r w:rsidRPr="00087810">
        <w:rPr>
          <w:rFonts w:ascii="Times New Roman" w:eastAsia="Times New Roman" w:hAnsi="Times New Roman" w:cs="Times New Roman"/>
          <w:kern w:val="0"/>
          <w:sz w:val="28"/>
          <w:szCs w:val="28"/>
          <w:lang w:eastAsia="ru-RU"/>
        </w:rPr>
        <w:t xml:space="preserve"> (12), (13) </w:t>
      </w:r>
      <w:r w:rsidRPr="00087810">
        <w:rPr>
          <w:rFonts w:ascii="Times New Roman" w:eastAsia="Times New Roman" w:hAnsi="Times New Roman" w:cs="Times New Roman" w:hint="eastAsia"/>
          <w:kern w:val="0"/>
          <w:sz w:val="28"/>
          <w:szCs w:val="28"/>
          <w:lang w:eastAsia="ru-RU"/>
        </w:rPr>
        <w:t>определить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неполное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выражению</w:t>
      </w:r>
      <w:r w:rsidRPr="00087810">
        <w:rPr>
          <w:rFonts w:ascii="Times New Roman" w:eastAsia="Times New Roman" w:hAnsi="Times New Roman" w:cs="Times New Roman"/>
          <w:kern w:val="0"/>
          <w:sz w:val="28"/>
          <w:szCs w:val="28"/>
          <w:lang w:eastAsia="ru-RU"/>
        </w:rPr>
        <w:t xml:space="preserve"> (22) </w:t>
      </w:r>
      <w:r w:rsidRPr="00087810">
        <w:rPr>
          <w:rFonts w:ascii="Times New Roman" w:eastAsia="Times New Roman" w:hAnsi="Times New Roman" w:cs="Times New Roman" w:hint="eastAsia"/>
          <w:kern w:val="0"/>
          <w:sz w:val="28"/>
          <w:szCs w:val="28"/>
          <w:lang w:eastAsia="ru-RU"/>
        </w:rPr>
        <w:t>определить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выражению</w:t>
      </w:r>
      <w:r w:rsidRPr="00087810">
        <w:rPr>
          <w:rFonts w:ascii="Times New Roman" w:eastAsia="Times New Roman" w:hAnsi="Times New Roman" w:cs="Times New Roman"/>
          <w:kern w:val="0"/>
          <w:sz w:val="28"/>
          <w:szCs w:val="28"/>
          <w:lang w:eastAsia="ru-RU"/>
        </w:rPr>
        <w:t xml:space="preserve"> (1) </w:t>
      </w:r>
      <w:r w:rsidRPr="00087810">
        <w:rPr>
          <w:rFonts w:ascii="Times New Roman" w:eastAsia="Times New Roman" w:hAnsi="Times New Roman" w:cs="Times New Roman" w:hint="eastAsia"/>
          <w:kern w:val="0"/>
          <w:sz w:val="28"/>
          <w:szCs w:val="28"/>
          <w:lang w:eastAsia="ru-RU"/>
        </w:rPr>
        <w:t>определить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уравнению</w:t>
      </w:r>
      <w:r w:rsidRPr="00087810">
        <w:rPr>
          <w:rFonts w:ascii="Times New Roman" w:eastAsia="Times New Roman" w:hAnsi="Times New Roman" w:cs="Times New Roman"/>
          <w:kern w:val="0"/>
          <w:sz w:val="28"/>
          <w:szCs w:val="28"/>
          <w:lang w:eastAsia="ru-RU"/>
        </w:rPr>
        <w:t xml:space="preserve"> (20) </w:t>
      </w:r>
      <w:r w:rsidRPr="00087810">
        <w:rPr>
          <w:rFonts w:ascii="Times New Roman" w:eastAsia="Times New Roman" w:hAnsi="Times New Roman" w:cs="Times New Roman" w:hint="eastAsia"/>
          <w:kern w:val="0"/>
          <w:sz w:val="28"/>
          <w:szCs w:val="28"/>
          <w:lang w:eastAsia="ru-RU"/>
        </w:rPr>
        <w:t>определить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Поскольку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необходимая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определения</w:t>
      </w:r>
      <w:r w:rsidRPr="00087810">
        <w:rPr>
          <w:rFonts w:ascii="Times New Roman" w:eastAsia="Times New Roman" w:hAnsi="Times New Roman" w:cs="Times New Roman"/>
          <w:kern w:val="0"/>
          <w:sz w:val="28"/>
          <w:szCs w:val="28"/>
          <w:lang w:eastAsia="ru-RU"/>
        </w:rPr>
        <w:t xml:space="preserve"> nn </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w:t>
      </w:r>
      <w:r w:rsidRPr="00087810">
        <w:rPr>
          <w:rFonts w:ascii="Times New Roman" w:eastAsia="Times New Roman" w:hAnsi="Times New Roman" w:cs="Times New Roman"/>
          <w:kern w:val="0"/>
          <w:sz w:val="28"/>
          <w:szCs w:val="28"/>
          <w:lang w:eastAsia="ru-RU"/>
        </w:rPr>
        <w:t>4</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уравнение</w:t>
      </w:r>
      <w:r w:rsidRPr="00087810">
        <w:rPr>
          <w:rFonts w:ascii="Times New Roman" w:eastAsia="Times New Roman" w:hAnsi="Times New Roman" w:cs="Times New Roman"/>
          <w:kern w:val="0"/>
          <w:sz w:val="28"/>
          <w:szCs w:val="28"/>
          <w:lang w:eastAsia="ru-RU"/>
        </w:rPr>
        <w:t xml:space="preserve"> (20) </w:t>
      </w:r>
      <w:r w:rsidRPr="00087810">
        <w:rPr>
          <w:rFonts w:ascii="Times New Roman" w:eastAsia="Times New Roman" w:hAnsi="Times New Roman" w:cs="Times New Roman" w:hint="eastAsia"/>
          <w:kern w:val="0"/>
          <w:sz w:val="28"/>
          <w:szCs w:val="28"/>
          <w:lang w:eastAsia="ru-RU"/>
        </w:rPr>
        <w:t>решается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совместно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выражениями</w:t>
      </w:r>
      <w:r w:rsidRPr="00087810">
        <w:rPr>
          <w:rFonts w:ascii="Times New Roman" w:eastAsia="Times New Roman" w:hAnsi="Times New Roman" w:cs="Times New Roman"/>
          <w:kern w:val="0"/>
          <w:sz w:val="28"/>
          <w:szCs w:val="28"/>
          <w:lang w:eastAsia="ru-RU"/>
        </w:rPr>
        <w:t xml:space="preserve"> (6)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(7) </w:t>
      </w:r>
      <w:r w:rsidRPr="00087810">
        <w:rPr>
          <w:rFonts w:ascii="Times New Roman" w:eastAsia="Times New Roman" w:hAnsi="Times New Roman" w:cs="Times New Roman" w:hint="eastAsia"/>
          <w:kern w:val="0"/>
          <w:sz w:val="28"/>
          <w:szCs w:val="28"/>
          <w:lang w:eastAsia="ru-RU"/>
        </w:rPr>
        <w:t>методом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приближений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Полученные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выравнивание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разбивкой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протяжкой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ДВ</w:t>
      </w:r>
      <w:r w:rsidRPr="00087810">
        <w:rPr>
          <w:rFonts w:ascii="Times New Roman" w:eastAsia="Times New Roman" w:hAnsi="Times New Roman" w:cs="Times New Roman"/>
          <w:kern w:val="0"/>
          <w:sz w:val="28"/>
          <w:szCs w:val="28"/>
          <w:lang w:eastAsia="ru-RU"/>
        </w:rPr>
        <w:t xml:space="preserve">= _^1_+ </w:t>
      </w:r>
      <w:r w:rsidRPr="00087810">
        <w:rPr>
          <w:rFonts w:ascii="Times New Roman" w:eastAsia="Times New Roman" w:hAnsi="Times New Roman" w:cs="Times New Roman" w:hint="eastAsia"/>
          <w:kern w:val="0"/>
          <w:sz w:val="28"/>
          <w:szCs w:val="28"/>
          <w:lang w:eastAsia="ru-RU"/>
        </w:rPr>
        <w:t>дв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kern w:val="0"/>
          <w:sz w:val="28"/>
          <w:szCs w:val="28"/>
          <w:lang w:eastAsia="ru-RU"/>
        </w:rPr>
        <w:tab/>
        <w:t>(23)</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Ьх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 xml:space="preserve">** </w:t>
      </w:r>
      <w:r w:rsidRPr="00087810">
        <w:rPr>
          <w:rFonts w:ascii="Times New Roman" w:eastAsia="Times New Roman" w:hAnsi="Times New Roman" w:cs="Times New Roman" w:hint="eastAsia"/>
          <w:kern w:val="0"/>
          <w:sz w:val="28"/>
          <w:szCs w:val="28"/>
          <w:lang w:eastAsia="ru-RU"/>
        </w:rPr>
        <w:t>Л</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разбивки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протяжки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ДВ</w:t>
      </w:r>
      <w:r w:rsidRPr="00087810">
        <w:rPr>
          <w:rFonts w:ascii="Times New Roman" w:eastAsia="Times New Roman" w:hAnsi="Times New Roman" w:cs="Times New Roman"/>
          <w:kern w:val="0"/>
          <w:sz w:val="28"/>
          <w:szCs w:val="28"/>
          <w:lang w:eastAsia="ru-RU"/>
        </w:rPr>
        <w:t>, =    61</w:t>
      </w:r>
      <w:r w:rsidRPr="00087810">
        <w:rPr>
          <w:rFonts w:ascii="Times New Roman" w:eastAsia="Times New Roman" w:hAnsi="Times New Roman" w:cs="Times New Roman" w:hint="eastAsia"/>
          <w:kern w:val="0"/>
          <w:sz w:val="28"/>
          <w:szCs w:val="28"/>
          <w:lang w:eastAsia="ru-RU"/>
        </w:rPr>
        <w:t>ж</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ДВЫ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kern w:val="0"/>
          <w:sz w:val="28"/>
          <w:szCs w:val="28"/>
          <w:lang w:eastAsia="ru-RU"/>
        </w:rPr>
        <w:tab/>
        <w:t>(24)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уравнениях</w:t>
      </w:r>
      <w:r w:rsidRPr="00087810">
        <w:rPr>
          <w:rFonts w:ascii="Times New Roman" w:eastAsia="Times New Roman" w:hAnsi="Times New Roman" w:cs="Times New Roman"/>
          <w:kern w:val="0"/>
          <w:sz w:val="28"/>
          <w:szCs w:val="28"/>
          <w:lang w:eastAsia="ru-RU"/>
        </w:rPr>
        <w:t xml:space="preserve"> (23)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(24):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(25)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выражений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типа</w:t>
      </w:r>
      <w:r w:rsidRPr="00087810">
        <w:rPr>
          <w:rFonts w:ascii="Times New Roman" w:eastAsia="Times New Roman" w:hAnsi="Times New Roman" w:cs="Times New Roman"/>
          <w:kern w:val="0"/>
          <w:sz w:val="28"/>
          <w:szCs w:val="28"/>
          <w:lang w:eastAsia="ru-RU"/>
        </w:rPr>
        <w:t xml:space="preserve"> (14),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уравнений</w:t>
      </w:r>
      <w:r w:rsidRPr="00087810">
        <w:rPr>
          <w:rFonts w:ascii="Times New Roman" w:eastAsia="Times New Roman" w:hAnsi="Times New Roman" w:cs="Times New Roman"/>
          <w:kern w:val="0"/>
          <w:sz w:val="28"/>
          <w:szCs w:val="28"/>
          <w:lang w:eastAsia="ru-RU"/>
        </w:rPr>
        <w:t xml:space="preserve"> (15) - (19).</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выравнивание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разбивкой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АВ»</w:t>
      </w:r>
      <w:r w:rsidRPr="00087810">
        <w:rPr>
          <w:rFonts w:ascii="Times New Roman" w:eastAsia="Times New Roman" w:hAnsi="Times New Roman" w:cs="Times New Roman"/>
          <w:kern w:val="0"/>
          <w:sz w:val="28"/>
          <w:szCs w:val="28"/>
          <w:lang w:eastAsia="ru-RU"/>
        </w:rPr>
        <w:t>^= (0,213</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2 .</w:t>
      </w:r>
      <w:r w:rsidRPr="00087810">
        <w:rPr>
          <w:rFonts w:ascii="Times New Roman" w:eastAsia="Times New Roman" w:hAnsi="Times New Roman" w:cs="Times New Roman" w:hint="eastAsia"/>
          <w:kern w:val="0"/>
          <w:sz w:val="28"/>
          <w:szCs w:val="28"/>
          <w:lang w:eastAsia="ru-RU"/>
        </w:rPr>
        <w:t>я°</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 xml:space="preserve">:4"5 }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'708'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(2</w:t>
      </w:r>
      <w:r w:rsidRPr="00087810">
        <w:rPr>
          <w:rFonts w:ascii="Times New Roman" w:eastAsia="Times New Roman" w:hAnsi="Times New Roman" w:cs="Times New Roman" w:hint="eastAsia"/>
          <w:kern w:val="0"/>
          <w:sz w:val="28"/>
          <w:szCs w:val="28"/>
          <w:lang w:eastAsia="ru-RU"/>
        </w:rPr>
        <w:t>б</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разбивки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ДВЛуст</w:t>
      </w:r>
      <w:r w:rsidRPr="00087810">
        <w:rPr>
          <w:rFonts w:ascii="Times New Roman" w:eastAsia="Times New Roman" w:hAnsi="Times New Roman" w:cs="Times New Roman"/>
          <w:kern w:val="0"/>
          <w:sz w:val="28"/>
          <w:szCs w:val="28"/>
          <w:lang w:eastAsia="ru-RU"/>
        </w:rPr>
        <w:t>= (6)627</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я«</w:t>
      </w:r>
      <w:r w:rsidRPr="00087810">
        <w:rPr>
          <w:rFonts w:ascii="Times New Roman" w:eastAsia="Times New Roman" w:hAnsi="Times New Roman" w:cs="Times New Roman"/>
          <w:kern w:val="0"/>
          <w:sz w:val="28"/>
          <w:szCs w:val="28"/>
          <w:lang w:eastAsia="ru-RU"/>
        </w:rPr>
        <w:t>^-''23</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.0'5"5) 0</w:t>
      </w:r>
      <w:r w:rsidRPr="00087810">
        <w:rPr>
          <w:rFonts w:ascii="Times New Roman" w:eastAsia="Times New Roman" w:hAnsi="Times New Roman" w:cs="Times New Roman" w:hint="eastAsia"/>
          <w:kern w:val="0"/>
          <w:sz w:val="28"/>
          <w:szCs w:val="28"/>
          <w:lang w:eastAsia="ru-RU"/>
        </w:rPr>
        <w:t>Й</w:t>
      </w:r>
      <w:r w:rsidRPr="00087810">
        <w:rPr>
          <w:rFonts w:ascii="Times New Roman" w:eastAsia="Times New Roman" w:hAnsi="Times New Roman" w:cs="Times New Roman"/>
          <w:kern w:val="0"/>
          <w:sz w:val="28"/>
          <w:szCs w:val="28"/>
          <w:lang w:eastAsia="ru-RU"/>
        </w:rPr>
        <w:t>4'</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Схемарасчета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выравнивание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Режимы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представлены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таблиц</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исходного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прокатываемого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программу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Программа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задаваемая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оператором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выполняется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автоматически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привода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электрическое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оборудование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системы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ВНИИМетмашем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Рассчитанные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разноширинностью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20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обычной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разноширинность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составляла</w:t>
      </w:r>
      <w:r w:rsidRPr="00087810">
        <w:rPr>
          <w:rFonts w:ascii="Times New Roman" w:eastAsia="Times New Roman" w:hAnsi="Times New Roman" w:cs="Times New Roman"/>
          <w:kern w:val="0"/>
          <w:sz w:val="28"/>
          <w:szCs w:val="28"/>
          <w:lang w:eastAsia="ru-RU"/>
        </w:rPr>
        <w:t xml:space="preserve"> 40-180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20-25 % </w:t>
      </w:r>
      <w:r w:rsidRPr="00087810">
        <w:rPr>
          <w:rFonts w:ascii="Times New Roman" w:eastAsia="Times New Roman" w:hAnsi="Times New Roman" w:cs="Times New Roman" w:hint="eastAsia"/>
          <w:kern w:val="0"/>
          <w:sz w:val="28"/>
          <w:szCs w:val="28"/>
          <w:lang w:eastAsia="ru-RU"/>
        </w:rPr>
        <w:t>отн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массовом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фактическое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оказалось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несколько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объясняется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обрези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значительная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обусловленных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особенностями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остается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геометрически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годной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Следовательно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необходимымусловиемреализацииэкономииметаллаявляется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определяли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предварительно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запрессованным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ребра</w:t>
      </w:r>
      <w:r w:rsidRPr="00087810">
        <w:rPr>
          <w:rFonts w:ascii="Times New Roman" w:eastAsia="Times New Roman" w:hAnsi="Times New Roman" w:cs="Times New Roman"/>
          <w:kern w:val="0"/>
          <w:sz w:val="28"/>
          <w:szCs w:val="28"/>
          <w:lang w:eastAsia="ru-RU"/>
        </w:rPr>
        <w:t xml:space="preserve"> 173-</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стержням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нержавеющей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Ширина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наиболее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участки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отношения</w:t>
      </w:r>
      <w:r w:rsidRPr="00087810">
        <w:rPr>
          <w:rFonts w:ascii="Times New Roman" w:eastAsia="Times New Roman" w:hAnsi="Times New Roman" w:cs="Times New Roman"/>
          <w:kern w:val="0"/>
          <w:sz w:val="28"/>
          <w:szCs w:val="28"/>
          <w:lang w:eastAsia="ru-RU"/>
        </w:rPr>
        <w:t xml:space="preserve"> jr-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неравномерности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суммарного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вытяжки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протяжке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вытяжки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задаваемого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выпуклой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вогнутой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рекомендовано</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увеличить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печи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40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рекомендации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уменьшила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беззаказной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0,5 %: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прокатку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первых</w:t>
      </w:r>
      <w:r w:rsidRPr="00087810">
        <w:rPr>
          <w:rFonts w:ascii="Times New Roman" w:eastAsia="Times New Roman" w:hAnsi="Times New Roman" w:cs="Times New Roman"/>
          <w:kern w:val="0"/>
          <w:sz w:val="28"/>
          <w:szCs w:val="28"/>
          <w:lang w:eastAsia="ru-RU"/>
        </w:rPr>
        <w:t xml:space="preserve"> (2-3) </w:t>
      </w:r>
      <w:r w:rsidRPr="00087810">
        <w:rPr>
          <w:rFonts w:ascii="Times New Roman" w:eastAsia="Times New Roman" w:hAnsi="Times New Roman" w:cs="Times New Roman" w:hint="eastAsia"/>
          <w:kern w:val="0"/>
          <w:sz w:val="28"/>
          <w:szCs w:val="28"/>
          <w:lang w:eastAsia="ru-RU"/>
        </w:rPr>
        <w:t>поперечных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дГ</w:t>
      </w:r>
      <w:r w:rsidRPr="00087810">
        <w:rPr>
          <w:rFonts w:ascii="Times New Roman" w:eastAsia="Times New Roman" w:hAnsi="Times New Roman" w:cs="Times New Roman"/>
          <w:kern w:val="0"/>
          <w:sz w:val="28"/>
          <w:szCs w:val="28"/>
          <w:lang w:eastAsia="ru-RU"/>
        </w:rPr>
        <w:t xml:space="preserve"> &lt;0,5 - 0,6 (</w:t>
      </w:r>
      <w:r w:rsidRPr="00087810">
        <w:rPr>
          <w:rFonts w:ascii="Times New Roman" w:eastAsia="Times New Roman" w:hAnsi="Times New Roman" w:cs="Times New Roman" w:hint="eastAsia"/>
          <w:kern w:val="0"/>
          <w:sz w:val="28"/>
          <w:szCs w:val="28"/>
          <w:lang w:eastAsia="ru-RU"/>
        </w:rPr>
        <w:t>преимущественно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дорогостоящих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сплавов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производительность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несколько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уменьшается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вогнутой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гранью</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17</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нашей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рекомендации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калибром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имеющим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наклонные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стенки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плавно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соприкасающиеся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выпуклым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дном</w:t>
      </w:r>
      <w:r w:rsidRPr="00087810">
        <w:rPr>
          <w:rFonts w:ascii="Times New Roman" w:eastAsia="Times New Roman" w:hAnsi="Times New Roman" w:cs="Times New Roman"/>
          <w:kern w:val="0"/>
          <w:sz w:val="28"/>
          <w:szCs w:val="28"/>
          <w:lang w:eastAsia="ru-RU"/>
        </w:rPr>
        <w:t xml:space="preserve">1.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калибре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выпуклым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увеличился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кромочных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участках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Кроме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отпала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зачистки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браковки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калибре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практически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брак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переделе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уменьшился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Одним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резервов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минусового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допусков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поставка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теоретической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Однако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известные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формулы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номинальной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минусовых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допусков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учитывают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практике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незаказных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значительной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зависят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Следовательно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прокатывать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минусовых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допусков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противном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профессивный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вместо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привести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отсортировки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минусовых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допусков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уфачен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мерные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резервов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подбирать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конкретных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учитывая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непостоянство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методика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номинальной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вероятностных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учитывающих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статистические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колебаний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фактической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Вероятность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незаказных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наличия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определяется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выражению</w:t>
      </w:r>
      <w:r w:rsidRPr="00087810">
        <w:rPr>
          <w:rFonts w:ascii="Times New Roman" w:eastAsia="Times New Roman" w:hAnsi="Times New Roman" w:cs="Times New Roman"/>
          <w:kern w:val="0"/>
          <w:sz w:val="28"/>
          <w:szCs w:val="28"/>
          <w:lang w:eastAsia="ru-RU"/>
        </w:rPr>
        <w:t>: PhL" =ABCPhL" ,</w:t>
      </w:r>
      <w:r w:rsidRPr="00087810">
        <w:rPr>
          <w:rFonts w:ascii="Times New Roman" w:eastAsia="Times New Roman" w:hAnsi="Times New Roman" w:cs="Times New Roman"/>
          <w:kern w:val="0"/>
          <w:sz w:val="28"/>
          <w:szCs w:val="28"/>
          <w:lang w:eastAsia="ru-RU"/>
        </w:rPr>
        <w:tab/>
        <w:t>(28)</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вероятность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появления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партии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вероятность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появления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рассмафиваемых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заказных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вероятность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появления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глубиной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выводящей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допуска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Рк</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вероятность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появления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годной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L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толщину</w:t>
      </w:r>
      <w:r w:rsidRPr="00087810">
        <w:rPr>
          <w:rFonts w:ascii="Times New Roman" w:eastAsia="Times New Roman" w:hAnsi="Times New Roman" w:cs="Times New Roman"/>
          <w:kern w:val="0"/>
          <w:sz w:val="28"/>
          <w:szCs w:val="28"/>
          <w:lang w:eastAsia="ru-RU"/>
        </w:rPr>
        <w:t xml:space="preserve"> h.</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выражения</w:t>
      </w:r>
      <w:r w:rsidRPr="00087810">
        <w:rPr>
          <w:rFonts w:ascii="Times New Roman" w:eastAsia="Times New Roman" w:hAnsi="Times New Roman" w:cs="Times New Roman"/>
          <w:kern w:val="0"/>
          <w:sz w:val="28"/>
          <w:szCs w:val="28"/>
          <w:lang w:eastAsia="ru-RU"/>
        </w:rPr>
        <w:t xml:space="preserve"> (28) </w:t>
      </w:r>
      <w:r w:rsidRPr="00087810">
        <w:rPr>
          <w:rFonts w:ascii="Times New Roman" w:eastAsia="Times New Roman" w:hAnsi="Times New Roman" w:cs="Times New Roman" w:hint="eastAsia"/>
          <w:kern w:val="0"/>
          <w:sz w:val="28"/>
          <w:szCs w:val="28"/>
          <w:lang w:eastAsia="ru-RU"/>
        </w:rPr>
        <w:t>следует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вероятность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заказных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равна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P</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h=(X-A-B-Q-P</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(29)</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определяются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фактическим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просуммировать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вероятности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лисюв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каждой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Оптимальную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стрелы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выпуклости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калибра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экспериментальным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18 </w:t>
      </w:r>
      <w:r w:rsidRPr="00087810">
        <w:rPr>
          <w:rFonts w:ascii="Times New Roman" w:eastAsia="Times New Roman" w:hAnsi="Times New Roman" w:cs="Times New Roman" w:hint="eastAsia"/>
          <w:kern w:val="0"/>
          <w:sz w:val="28"/>
          <w:szCs w:val="28"/>
          <w:lang w:eastAsia="ru-RU"/>
        </w:rPr>
        <w:t>вероятности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незаказных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диапазона</w:t>
      </w:r>
      <w:r w:rsidRPr="00087810">
        <w:rPr>
          <w:rFonts w:ascii="Times New Roman" w:eastAsia="Times New Roman" w:hAnsi="Times New Roman" w:cs="Times New Roman"/>
          <w:kern w:val="0"/>
          <w:sz w:val="28"/>
          <w:szCs w:val="28"/>
          <w:lang w:eastAsia="ru-RU"/>
        </w:rPr>
        <w:t xml:space="preserve"> L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заданную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учитывая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разброс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распределении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рассчитывать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ожидаемые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незаказной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проведены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ЭВМ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специальной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программе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Дня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проверки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правильности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незаказной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прокатали</w:t>
      </w:r>
      <w:r w:rsidRPr="00087810">
        <w:rPr>
          <w:rFonts w:ascii="Times New Roman" w:eastAsia="Times New Roman" w:hAnsi="Times New Roman" w:cs="Times New Roman"/>
          <w:kern w:val="0"/>
          <w:sz w:val="28"/>
          <w:szCs w:val="28"/>
          <w:lang w:eastAsia="ru-RU"/>
        </w:rPr>
        <w:t xml:space="preserve"> 60 </w:t>
      </w:r>
      <w:r w:rsidRPr="00087810">
        <w:rPr>
          <w:rFonts w:ascii="Times New Roman" w:eastAsia="Times New Roman" w:hAnsi="Times New Roman" w:cs="Times New Roman" w:hint="eastAsia"/>
          <w:kern w:val="0"/>
          <w:sz w:val="28"/>
          <w:szCs w:val="28"/>
          <w:lang w:eastAsia="ru-RU"/>
        </w:rPr>
        <w:t>тыс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сопоставили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опытные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Ошибка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превышает</w:t>
      </w:r>
      <w:r w:rsidRPr="00087810">
        <w:rPr>
          <w:rFonts w:ascii="Times New Roman" w:eastAsia="Times New Roman" w:hAnsi="Times New Roman" w:cs="Times New Roman"/>
          <w:kern w:val="0"/>
          <w:sz w:val="28"/>
          <w:szCs w:val="28"/>
          <w:lang w:eastAsia="ru-RU"/>
        </w:rPr>
        <w:t xml:space="preserve"> 5,15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1,5 %,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Таким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номинальной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уровня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калибре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выпуклым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рассчитаны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lastRenderedPageBreak/>
        <w:t>номинальной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типоразмера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значительно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снизить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заказных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2,5 %.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3. </w:t>
      </w:r>
      <w:r w:rsidRPr="00087810">
        <w:rPr>
          <w:rFonts w:ascii="Times New Roman" w:eastAsia="Times New Roman" w:hAnsi="Times New Roman" w:cs="Times New Roman" w:hint="eastAsia"/>
          <w:kern w:val="0"/>
          <w:sz w:val="28"/>
          <w:szCs w:val="28"/>
          <w:lang w:eastAsia="ru-RU"/>
        </w:rPr>
        <w:t>Формирование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термодеформационных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Современный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этап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характеризуется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стремлением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наряду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служебных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непосредственно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отказаться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характеристик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оборудования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конкретном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могут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выбирают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вводят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микролегирующие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добавки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управлять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структурообразованием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дисперсионного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твердения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общий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снизить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энергетических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выполнен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классификации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былоположеносоотношениемеждутемпературамидеформации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&gt;&lt;</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превращения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отдельные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выделяем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первых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высокотемпературную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рекристаллизационную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когда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промежутке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окончания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&gt;</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превращения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происходит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сюда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относятся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традиционная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нормализующая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вторых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отдельный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выделить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когда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происходит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Аг</w:t>
      </w:r>
      <w:r w:rsidRPr="00087810">
        <w:rPr>
          <w:rFonts w:ascii="Times New Roman" w:eastAsia="Times New Roman" w:hAnsi="Times New Roman" w:cs="Times New Roman"/>
          <w:kern w:val="0"/>
          <w:sz w:val="28"/>
          <w:szCs w:val="28"/>
          <w:lang w:eastAsia="ru-RU"/>
        </w:rPr>
        <w:t xml:space="preserve">3, </w:t>
      </w:r>
      <w:r w:rsidRPr="00087810">
        <w:rPr>
          <w:rFonts w:ascii="Times New Roman" w:eastAsia="Times New Roman" w:hAnsi="Times New Roman" w:cs="Times New Roman" w:hint="eastAsia"/>
          <w:kern w:val="0"/>
          <w:sz w:val="28"/>
          <w:szCs w:val="28"/>
          <w:lang w:eastAsia="ru-RU"/>
        </w:rPr>
        <w:t>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остановки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промежуточную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двумя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описанными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19</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здесь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место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неполной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приводит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разнозернистости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Наконец</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рассматривается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двухфазной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[3, </w:t>
      </w:r>
      <w:r w:rsidRPr="00087810">
        <w:rPr>
          <w:rFonts w:ascii="Times New Roman" w:eastAsia="Times New Roman" w:hAnsi="Times New Roman" w:cs="Times New Roman" w:hint="eastAsia"/>
          <w:kern w:val="0"/>
          <w:sz w:val="28"/>
          <w:szCs w:val="28"/>
          <w:lang w:eastAsia="ru-RU"/>
        </w:rPr>
        <w:t>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Аг</w:t>
      </w:r>
      <w:r w:rsidRPr="00087810">
        <w:rPr>
          <w:rFonts w:ascii="Times New Roman" w:eastAsia="Times New Roman" w:hAnsi="Times New Roman" w:cs="Times New Roman"/>
          <w:kern w:val="0"/>
          <w:sz w:val="28"/>
          <w:szCs w:val="28"/>
          <w:lang w:eastAsia="ru-RU"/>
        </w:rPr>
        <w:t xml:space="preserve">1. </w:t>
      </w:r>
      <w:r w:rsidRPr="00087810">
        <w:rPr>
          <w:rFonts w:ascii="Times New Roman" w:eastAsia="Times New Roman" w:hAnsi="Times New Roman" w:cs="Times New Roman" w:hint="eastAsia"/>
          <w:kern w:val="0"/>
          <w:sz w:val="28"/>
          <w:szCs w:val="28"/>
          <w:lang w:eastAsia="ru-RU"/>
        </w:rPr>
        <w:t>Важным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признаком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последеформационное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осуществляться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воздухе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прерванного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прямой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отпуском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Выбор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предъявляемых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химического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оборудования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современных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посвящен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настоящий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раздел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механизмом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одновременно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зернограничный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формируемого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значительной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характеризует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управляющими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воздействиями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служат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интервал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окончанием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превращения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степень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отсутствия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Традиционная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осуществляется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достигнуто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ограничении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интервала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степени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Многократная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каждого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способствует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поставляемого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горячекатаном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предложено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осуществлять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обжатиями</w:t>
      </w:r>
      <w:r w:rsidRPr="00087810">
        <w:rPr>
          <w:rFonts w:ascii="Times New Roman" w:eastAsia="Times New Roman" w:hAnsi="Times New Roman" w:cs="Times New Roman"/>
          <w:kern w:val="0"/>
          <w:sz w:val="28"/>
          <w:szCs w:val="28"/>
          <w:lang w:eastAsia="ru-RU"/>
        </w:rPr>
        <w:t xml:space="preserve"> 12-15%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прохождение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повысить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характеристики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10-15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ударную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10-15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однородность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объем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поставки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термообработки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Нормализация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однородность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относительно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грубой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предупреждает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продуктов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промежуточного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превращения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пластичности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Однако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дополнительных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энергозатрат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себестоимость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Измельчения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достичь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если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понизить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интервал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момента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завершения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превращения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Аі</w:t>
      </w:r>
      <w:r w:rsidRPr="00087810">
        <w:rPr>
          <w:rFonts w:ascii="Times New Roman" w:eastAsia="Times New Roman" w:hAnsi="Times New Roman" w:cs="Times New Roman"/>
          <w:kern w:val="0"/>
          <w:sz w:val="28"/>
          <w:szCs w:val="28"/>
          <w:lang w:eastAsia="ru-RU"/>
        </w:rPr>
        <w:t xml:space="preserve">3)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добавок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карбониридообразующих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присутствия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завершением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получил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название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«нормализующей»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проведенных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экспериментов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показывающее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исходного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нормализующей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20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5,33+51,11</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ехр</w:t>
      </w:r>
      <w:r w:rsidRPr="00087810">
        <w:rPr>
          <w:rFonts w:ascii="Times New Roman" w:eastAsia="Times New Roman" w:hAnsi="Times New Roman" w:cs="Times New Roman"/>
          <w:kern w:val="0"/>
          <w:sz w:val="28"/>
          <w:szCs w:val="28"/>
          <w:lang w:eastAsia="ru-RU"/>
        </w:rPr>
        <w:t>(350000/</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7')]"</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"7</w:t>
      </w:r>
      <w:r w:rsidRPr="00087810">
        <w:rPr>
          <w:rFonts w:ascii="Times New Roman" w:eastAsia="Times New Roman" w:hAnsi="Times New Roman" w:cs="Times New Roman"/>
          <w:kern w:val="0"/>
          <w:sz w:val="28"/>
          <w:szCs w:val="28"/>
          <w:lang w:eastAsia="ru-RU"/>
        </w:rPr>
        <w:tab/>
        <w:t>(30)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Разработан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нормализующей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предусматривающий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многократную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последовательную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обжатиями</w:t>
      </w:r>
      <w:r w:rsidRPr="00087810">
        <w:rPr>
          <w:rFonts w:ascii="Times New Roman" w:eastAsia="Times New Roman" w:hAnsi="Times New Roman" w:cs="Times New Roman"/>
          <w:kern w:val="0"/>
          <w:sz w:val="28"/>
          <w:szCs w:val="28"/>
          <w:lang w:eastAsia="ru-RU"/>
        </w:rPr>
        <w:t xml:space="preserve"> 12-15 %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окончанием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верхней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торможения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низколегированных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температуре</w:t>
      </w:r>
      <w:r w:rsidRPr="00087810">
        <w:rPr>
          <w:rFonts w:ascii="Times New Roman" w:eastAsia="Times New Roman" w:hAnsi="Times New Roman" w:cs="Times New Roman"/>
          <w:kern w:val="0"/>
          <w:sz w:val="28"/>
          <w:szCs w:val="28"/>
          <w:lang w:eastAsia="ru-RU"/>
        </w:rPr>
        <w:t xml:space="preserve"> 820-840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20-30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микроструктур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идентичных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нормализованному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важнейших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очередь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минимален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очередь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Наиболее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рациональной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упрочнения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тепла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контролируемая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контролируемой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окончания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несколько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широко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используется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диаметра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ниобием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способствует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подавлению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самым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расширяет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непосредственно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примыкающую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Аг</w:t>
      </w:r>
      <w:r w:rsidRPr="00087810">
        <w:rPr>
          <w:rFonts w:ascii="Times New Roman" w:eastAsia="Times New Roman" w:hAnsi="Times New Roman" w:cs="Times New Roman"/>
          <w:kern w:val="0"/>
          <w:sz w:val="28"/>
          <w:szCs w:val="28"/>
          <w:lang w:eastAsia="ru-RU"/>
        </w:rPr>
        <w:t xml:space="preserve">3, </w:t>
      </w: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подавлена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полностью</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Стан</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относится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маломощным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реверсивным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удельное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давление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отношению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бочки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1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время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современных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превышает</w:t>
      </w:r>
      <w:r w:rsidRPr="00087810">
        <w:rPr>
          <w:rFonts w:ascii="Times New Roman" w:eastAsia="Times New Roman" w:hAnsi="Times New Roman" w:cs="Times New Roman"/>
          <w:kern w:val="0"/>
          <w:sz w:val="28"/>
          <w:szCs w:val="28"/>
          <w:lang w:eastAsia="ru-RU"/>
        </w:rPr>
        <w:t xml:space="preserve"> 2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оборудования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низкотемпературной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контролируемой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НКП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Поэтому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газопроводных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завершением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отсутствия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(780-820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являются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низкотемпературный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черновая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прохождением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чистовая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отсутствия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суммарным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70 %. </w:t>
      </w:r>
      <w:r w:rsidRPr="00087810">
        <w:rPr>
          <w:rFonts w:ascii="Times New Roman" w:eastAsia="Times New Roman" w:hAnsi="Times New Roman" w:cs="Times New Roman" w:hint="eastAsia"/>
          <w:kern w:val="0"/>
          <w:sz w:val="28"/>
          <w:szCs w:val="28"/>
          <w:lang w:eastAsia="ru-RU"/>
        </w:rPr>
        <w:t>Требуемая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излома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ИПГ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толщиной</w:t>
      </w:r>
      <w:r w:rsidRPr="00087810">
        <w:rPr>
          <w:rFonts w:ascii="Times New Roman" w:eastAsia="Times New Roman" w:hAnsi="Times New Roman" w:cs="Times New Roman"/>
          <w:kern w:val="0"/>
          <w:sz w:val="28"/>
          <w:szCs w:val="28"/>
          <w:lang w:eastAsia="ru-RU"/>
        </w:rPr>
        <w:t xml:space="preserve"> 12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завершении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выше</w:t>
      </w:r>
      <w:r w:rsidRPr="00087810">
        <w:rPr>
          <w:rFonts w:ascii="Times New Roman" w:eastAsia="Times New Roman" w:hAnsi="Times New Roman" w:cs="Times New Roman"/>
          <w:kern w:val="0"/>
          <w:sz w:val="28"/>
          <w:szCs w:val="28"/>
          <w:lang w:eastAsia="ru-RU"/>
        </w:rPr>
        <w:t xml:space="preserve"> 790-800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толщиной</w:t>
      </w:r>
      <w:r w:rsidRPr="00087810">
        <w:rPr>
          <w:rFonts w:ascii="Times New Roman" w:eastAsia="Times New Roman" w:hAnsi="Times New Roman" w:cs="Times New Roman"/>
          <w:kern w:val="0"/>
          <w:sz w:val="28"/>
          <w:szCs w:val="28"/>
          <w:lang w:eastAsia="ru-RU"/>
        </w:rPr>
        <w:t xml:space="preserve"> 14-15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окончания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должна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выше</w:t>
      </w:r>
      <w:r w:rsidRPr="00087810">
        <w:rPr>
          <w:rFonts w:ascii="Times New Roman" w:eastAsia="Times New Roman" w:hAnsi="Times New Roman" w:cs="Times New Roman"/>
          <w:kern w:val="0"/>
          <w:sz w:val="28"/>
          <w:szCs w:val="28"/>
          <w:lang w:eastAsia="ru-RU"/>
        </w:rPr>
        <w:t xml:space="preserve"> 730-740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маломощном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(KCV20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KCU"60)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0,010 %. </w:t>
      </w:r>
      <w:r w:rsidRPr="00087810">
        <w:rPr>
          <w:rFonts w:ascii="Times New Roman" w:eastAsia="Times New Roman" w:hAnsi="Times New Roman" w:cs="Times New Roman" w:hint="eastAsia"/>
          <w:kern w:val="0"/>
          <w:sz w:val="28"/>
          <w:szCs w:val="28"/>
          <w:lang w:eastAsia="ru-RU"/>
        </w:rPr>
        <w:t>Применительно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форсированной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перекристаллизации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lastRenderedPageBreak/>
        <w:t>21 (</w:t>
      </w:r>
      <w:r w:rsidRPr="00087810">
        <w:rPr>
          <w:rFonts w:ascii="Times New Roman" w:eastAsia="Times New Roman" w:hAnsi="Times New Roman" w:cs="Times New Roman" w:hint="eastAsia"/>
          <w:kern w:val="0"/>
          <w:sz w:val="28"/>
          <w:szCs w:val="28"/>
          <w:lang w:eastAsia="ru-RU"/>
        </w:rPr>
        <w:t>форсированная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10-20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сохраняются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контролируемой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Инг</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марганцовистокремнистые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природнолегированные</w:t>
      </w:r>
      <w:r w:rsidRPr="00087810">
        <w:rPr>
          <w:rFonts w:ascii="Times New Roman" w:eastAsia="Times New Roman" w:hAnsi="Times New Roman" w:cs="Times New Roman"/>
          <w:kern w:val="0"/>
          <w:sz w:val="28"/>
          <w:szCs w:val="28"/>
          <w:lang w:eastAsia="ru-RU"/>
        </w:rPr>
        <w:t xml:space="preserve"> Ni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52-</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60 </w:t>
      </w:r>
      <w:r w:rsidRPr="00087810">
        <w:rPr>
          <w:rFonts w:ascii="Times New Roman" w:eastAsia="Times New Roman" w:hAnsi="Times New Roman" w:cs="Times New Roman" w:hint="eastAsia"/>
          <w:kern w:val="0"/>
          <w:sz w:val="28"/>
          <w:szCs w:val="28"/>
          <w:lang w:eastAsia="ru-RU"/>
        </w:rPr>
        <w:t>нашли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широкое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магистральных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газопроводов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давлением</w:t>
      </w:r>
      <w:r w:rsidRPr="00087810">
        <w:rPr>
          <w:rFonts w:ascii="Times New Roman" w:eastAsia="Times New Roman" w:hAnsi="Times New Roman" w:cs="Times New Roman"/>
          <w:kern w:val="0"/>
          <w:sz w:val="28"/>
          <w:szCs w:val="28"/>
          <w:lang w:eastAsia="ru-RU"/>
        </w:rPr>
        <w:t xml:space="preserve"> 75 </w:t>
      </w:r>
      <w:r w:rsidRPr="00087810">
        <w:rPr>
          <w:rFonts w:ascii="Times New Roman" w:eastAsia="Times New Roman" w:hAnsi="Times New Roman" w:cs="Times New Roman" w:hint="eastAsia"/>
          <w:kern w:val="0"/>
          <w:sz w:val="28"/>
          <w:szCs w:val="28"/>
          <w:lang w:eastAsia="ru-RU"/>
        </w:rPr>
        <w:t>атм</w:t>
      </w:r>
      <w:r w:rsidRPr="00087810">
        <w:rPr>
          <w:rFonts w:ascii="Times New Roman" w:eastAsia="Times New Roman" w:hAnsi="Times New Roman" w:cs="Times New Roman"/>
          <w:kern w:val="0"/>
          <w:sz w:val="28"/>
          <w:szCs w:val="28"/>
          <w:lang w:eastAsia="ru-RU"/>
        </w:rPr>
        <w:t xml:space="preserve">. 0 530-820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одношовные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1020-1220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двухшовные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«ВМЗ»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«ЧТПЗ»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Однако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ограничивалась</w:t>
      </w:r>
      <w:r w:rsidRPr="00087810">
        <w:rPr>
          <w:rFonts w:ascii="Times New Roman" w:eastAsia="Times New Roman" w:hAnsi="Times New Roman" w:cs="Times New Roman"/>
          <w:kern w:val="0"/>
          <w:sz w:val="28"/>
          <w:szCs w:val="28"/>
          <w:lang w:eastAsia="ru-RU"/>
        </w:rPr>
        <w:t xml:space="preserve"> 12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удовлетворяющего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критериям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ИГТГ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напрямую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требуемую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степень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суммарной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3,5-4,0 </w:t>
      </w:r>
      <w:r w:rsidRPr="00087810">
        <w:rPr>
          <w:rFonts w:ascii="Times New Roman" w:eastAsia="Times New Roman" w:hAnsi="Times New Roman" w:cs="Times New Roman" w:hint="eastAsia"/>
          <w:kern w:val="0"/>
          <w:sz w:val="28"/>
          <w:szCs w:val="28"/>
          <w:lang w:eastAsia="ru-RU"/>
        </w:rPr>
        <w:t>крат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торможения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маломощных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повысить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остановки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наиболее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приемлемым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ниобия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Кроме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важным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механизмом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критерия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ИПТ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кристаллографической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текстуры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достигается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завершением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780-770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мелкодробными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степенями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10%). </w:t>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пониженной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(1170-1200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мелкодробными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завершением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верхней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воздухе</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Таким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маломощном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создана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исключительно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мелкозернистого</w:t>
      </w:r>
      <w:r w:rsidRPr="00087810">
        <w:rPr>
          <w:rFonts w:ascii="Times New Roman" w:eastAsia="Times New Roman" w:hAnsi="Times New Roman" w:cs="Times New Roman"/>
          <w:kern w:val="0"/>
          <w:sz w:val="28"/>
          <w:szCs w:val="28"/>
          <w:lang w:eastAsia="ru-RU"/>
        </w:rPr>
        <w:t xml:space="preserve"> (5-6 </w:t>
      </w:r>
      <w:r w:rsidRPr="00087810">
        <w:rPr>
          <w:rFonts w:ascii="Times New Roman" w:eastAsia="Times New Roman" w:hAnsi="Times New Roman" w:cs="Times New Roman" w:hint="eastAsia"/>
          <w:kern w:val="0"/>
          <w:sz w:val="28"/>
          <w:szCs w:val="28"/>
          <w:lang w:eastAsia="ru-RU"/>
        </w:rPr>
        <w:t>мкм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магистральных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трубопроводов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16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удовлетворяющих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тесту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ИПГ</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Дополнительное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используя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понижения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превращения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деформированного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деформированного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охлаждения</w:t>
      </w:r>
      <w:r w:rsidRPr="00087810">
        <w:rPr>
          <w:rFonts w:ascii="Times New Roman" w:eastAsia="Times New Roman" w:hAnsi="Times New Roman" w:cs="Times New Roman"/>
          <w:kern w:val="0"/>
          <w:sz w:val="28"/>
          <w:szCs w:val="28"/>
          <w:lang w:eastAsia="ru-RU"/>
        </w:rPr>
        <w:t xml:space="preserve"> (V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 5,13 + 0,314^-0,0735^0^)</w:t>
      </w:r>
      <w:r w:rsidRPr="00087810">
        <w:rPr>
          <w:rFonts w:ascii="Times New Roman" w:eastAsia="Times New Roman" w:hAnsi="Times New Roman" w:cs="Times New Roman"/>
          <w:kern w:val="0"/>
          <w:sz w:val="28"/>
          <w:szCs w:val="28"/>
          <w:lang w:eastAsia="ru-RU"/>
        </w:rPr>
        <w:tab/>
        <w:t>(31)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прерванном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окончания</w:t>
      </w:r>
      <w:r w:rsidRPr="00087810">
        <w:rPr>
          <w:rFonts w:ascii="Times New Roman" w:eastAsia="Times New Roman" w:hAnsi="Times New Roman" w:cs="Times New Roman"/>
          <w:kern w:val="0"/>
          <w:sz w:val="28"/>
          <w:szCs w:val="28"/>
          <w:lang w:eastAsia="ru-RU"/>
        </w:rPr>
        <w:t xml:space="preserve"> ~ 500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действительное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4 </w:t>
      </w:r>
      <w:r w:rsidRPr="00087810">
        <w:rPr>
          <w:rFonts w:ascii="Times New Roman" w:eastAsia="Times New Roman" w:hAnsi="Times New Roman" w:cs="Times New Roman" w:hint="eastAsia"/>
          <w:kern w:val="0"/>
          <w:sz w:val="28"/>
          <w:szCs w:val="28"/>
          <w:lang w:eastAsia="ru-RU"/>
        </w:rPr>
        <w:t>мкм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Эксперименты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позволили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оценить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сформулированы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современной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2800</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коррекции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640-670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СтЗсп</w:t>
      </w:r>
      <w:r w:rsidRPr="00087810">
        <w:rPr>
          <w:rFonts w:ascii="Times New Roman" w:eastAsia="Times New Roman" w:hAnsi="Times New Roman" w:cs="Times New Roman"/>
          <w:kern w:val="0"/>
          <w:sz w:val="28"/>
          <w:szCs w:val="28"/>
          <w:lang w:eastAsia="ru-RU"/>
        </w:rPr>
        <w:t>, 09</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10</w:t>
      </w:r>
      <w:r w:rsidRPr="00087810">
        <w:rPr>
          <w:rFonts w:ascii="Times New Roman" w:eastAsia="Times New Roman" w:hAnsi="Times New Roman" w:cs="Times New Roman" w:hint="eastAsia"/>
          <w:kern w:val="0"/>
          <w:sz w:val="28"/>
          <w:szCs w:val="28"/>
          <w:lang w:eastAsia="ru-RU"/>
        </w:rPr>
        <w:t>ХСНД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17</w:t>
      </w:r>
      <w:r w:rsidRPr="00087810">
        <w:rPr>
          <w:rFonts w:ascii="Times New Roman" w:eastAsia="Times New Roman" w:hAnsi="Times New Roman" w:cs="Times New Roman" w:hint="eastAsia"/>
          <w:kern w:val="0"/>
          <w:sz w:val="28"/>
          <w:szCs w:val="28"/>
          <w:lang w:eastAsia="ru-RU"/>
        </w:rPr>
        <w:t>ГС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достигалось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уровня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текучести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20-40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22 </w:t>
      </w:r>
      <w:r w:rsidRPr="00087810">
        <w:rPr>
          <w:rFonts w:ascii="Times New Roman" w:eastAsia="Times New Roman" w:hAnsi="Times New Roman" w:cs="Times New Roman" w:hint="eastAsia"/>
          <w:kern w:val="0"/>
          <w:sz w:val="28"/>
          <w:szCs w:val="28"/>
          <w:lang w:eastAsia="ru-RU"/>
        </w:rPr>
        <w:t>временного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сопротивления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10-20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10-20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Ускоренное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ГСБ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скоростью</w:t>
      </w:r>
      <w:r w:rsidRPr="00087810">
        <w:rPr>
          <w:rFonts w:ascii="Times New Roman" w:eastAsia="Times New Roman" w:hAnsi="Times New Roman" w:cs="Times New Roman"/>
          <w:kern w:val="0"/>
          <w:sz w:val="28"/>
          <w:szCs w:val="28"/>
          <w:lang w:eastAsia="ru-RU"/>
        </w:rPr>
        <w:t xml:space="preserve"> -12 </w:t>
      </w:r>
      <w:r w:rsidRPr="00087810">
        <w:rPr>
          <w:rFonts w:ascii="Times New Roman" w:eastAsia="Times New Roman" w:hAnsi="Times New Roman" w:cs="Times New Roman" w:hint="eastAsia"/>
          <w:kern w:val="0"/>
          <w:sz w:val="28"/>
          <w:szCs w:val="28"/>
          <w:lang w:eastAsia="ru-RU"/>
        </w:rPr>
        <w:t>град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окончания</w:t>
      </w:r>
      <w:r w:rsidRPr="00087810">
        <w:rPr>
          <w:rFonts w:ascii="Times New Roman" w:eastAsia="Times New Roman" w:hAnsi="Times New Roman" w:cs="Times New Roman"/>
          <w:kern w:val="0"/>
          <w:sz w:val="28"/>
          <w:szCs w:val="28"/>
          <w:lang w:eastAsia="ru-RU"/>
        </w:rPr>
        <w:t xml:space="preserve"> ~580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контролируемому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повысило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воздухе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100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40-50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Одним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важнейших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себестоимости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сокращения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операций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энергоносителей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смысле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упрочнение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отдельного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обусловлено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прокаливаемости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устойчивости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термообработкой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отдельного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растворимостью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прокаливаемости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двояким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снизив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эквивалент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0,05-0,09%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улучшив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уровня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рис</w:t>
      </w:r>
      <w:r w:rsidRPr="00087810">
        <w:rPr>
          <w:rFonts w:ascii="Times New Roman" w:eastAsia="Times New Roman" w:hAnsi="Times New Roman" w:cs="Times New Roman"/>
          <w:kern w:val="0"/>
          <w:sz w:val="28"/>
          <w:szCs w:val="28"/>
          <w:lang w:eastAsia="ru-RU"/>
        </w:rPr>
        <w:t>.1).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1200 -</w:t>
      </w:r>
      <w:r w:rsidRPr="00087810">
        <w:rPr>
          <w:rFonts w:ascii="Times New Roman" w:eastAsia="Times New Roman" w:hAnsi="Times New Roman" w:cs="Times New Roman" w:hint="eastAsia"/>
          <w:kern w:val="0"/>
          <w:sz w:val="28"/>
          <w:szCs w:val="28"/>
          <w:lang w:eastAsia="ru-RU"/>
        </w:rPr>
        <w:t>г</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1000 -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ЗПН</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fc    800 -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ш</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X</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I   600 -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I    400-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С</w:t>
      </w:r>
      <w:r w:rsidRPr="00087810">
        <w:rPr>
          <w:rFonts w:ascii="Times New Roman" w:eastAsia="Times New Roman" w:hAnsi="Times New Roman" w:cs="Times New Roman"/>
          <w:kern w:val="0"/>
          <w:sz w:val="28"/>
          <w:szCs w:val="28"/>
          <w:lang w:eastAsia="ru-RU"/>
        </w:rPr>
        <w:t xml:space="preserve">    200 -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0,3   0,4   0,5   0,6   0,7   0,8   0,9</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Углеродный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эквивалент</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Рис</w:t>
      </w:r>
      <w:r w:rsidRPr="00087810">
        <w:rPr>
          <w:rFonts w:ascii="Times New Roman" w:eastAsia="Times New Roman" w:hAnsi="Times New Roman" w:cs="Times New Roman"/>
          <w:kern w:val="0"/>
          <w:sz w:val="28"/>
          <w:szCs w:val="28"/>
          <w:lang w:eastAsia="ru-RU"/>
        </w:rPr>
        <w:t xml:space="preserve">. 1. </w:t>
      </w:r>
      <w:r w:rsidRPr="00087810">
        <w:rPr>
          <w:rFonts w:ascii="Times New Roman" w:eastAsia="Times New Roman" w:hAnsi="Times New Roman" w:cs="Times New Roman" w:hint="eastAsia"/>
          <w:kern w:val="0"/>
          <w:sz w:val="28"/>
          <w:szCs w:val="28"/>
          <w:lang w:eastAsia="ru-RU"/>
        </w:rPr>
        <w:t>Эффективность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закачки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закачкой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отдельного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Показано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если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отпуском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ЗПН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отдельного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контролируемой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ЗПН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повысить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табл</w:t>
      </w:r>
      <w:r w:rsidRPr="00087810">
        <w:rPr>
          <w:rFonts w:ascii="Times New Roman" w:eastAsia="Times New Roman" w:hAnsi="Times New Roman" w:cs="Times New Roman"/>
          <w:kern w:val="0"/>
          <w:sz w:val="28"/>
          <w:szCs w:val="28"/>
          <w:lang w:eastAsia="ru-RU"/>
        </w:rPr>
        <w:t xml:space="preserve">. 1 </w:t>
      </w:r>
      <w:r w:rsidRPr="00087810">
        <w:rPr>
          <w:rFonts w:ascii="Times New Roman" w:eastAsia="Times New Roman" w:hAnsi="Times New Roman" w:cs="Times New Roman" w:hint="eastAsia"/>
          <w:kern w:val="0"/>
          <w:sz w:val="28"/>
          <w:szCs w:val="28"/>
          <w:lang w:eastAsia="ru-RU"/>
        </w:rPr>
        <w:t>представлены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маломощных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типа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которые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отвечающими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лучшим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мировым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стандартам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Таблиця</w:t>
      </w:r>
      <w:r w:rsidRPr="00087810">
        <w:rPr>
          <w:rFonts w:ascii="Times New Roman" w:eastAsia="Times New Roman" w:hAnsi="Times New Roman" w:cs="Times New Roman"/>
          <w:kern w:val="0"/>
          <w:sz w:val="28"/>
          <w:szCs w:val="28"/>
          <w:lang w:eastAsia="ru-RU"/>
        </w:rPr>
        <w:t xml:space="preserve"> 1. </w:t>
      </w:r>
      <w:r w:rsidRPr="00087810">
        <w:rPr>
          <w:rFonts w:ascii="Times New Roman" w:eastAsia="Times New Roman" w:hAnsi="Times New Roman" w:cs="Times New Roman" w:hint="eastAsia"/>
          <w:kern w:val="0"/>
          <w:sz w:val="28"/>
          <w:szCs w:val="28"/>
          <w:lang w:eastAsia="ru-RU"/>
        </w:rPr>
        <w:t>Разработанные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контролируемой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p>
    <w:p w:rsidR="00087810" w:rsidRPr="00087810" w:rsidRDefault="00087810" w:rsidP="00087810">
      <w:pPr>
        <w:rPr>
          <w:rFonts w:ascii="Times New Roman" w:eastAsia="Times New Roman" w:hAnsi="Times New Roman" w:cs="Times New Roman"/>
          <w:kern w:val="0"/>
          <w:sz w:val="28"/>
          <w:szCs w:val="28"/>
          <w:lang w:eastAsia="ru-RU"/>
        </w:rPr>
      </w:pP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Режимы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2</w:t>
      </w:r>
      <w:r w:rsidRPr="00087810">
        <w:rPr>
          <w:rFonts w:ascii="Times New Roman" w:eastAsia="Times New Roman" w:hAnsi="Times New Roman" w:cs="Times New Roman" w:hint="eastAsia"/>
          <w:kern w:val="0"/>
          <w:sz w:val="28"/>
          <w:szCs w:val="28"/>
          <w:lang w:eastAsia="ru-RU"/>
        </w:rPr>
        <w:t>го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пропуска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ДУО</w:t>
      </w:r>
      <w:r w:rsidRPr="00087810">
        <w:rPr>
          <w:rFonts w:ascii="Times New Roman" w:eastAsia="Times New Roman" w:hAnsi="Times New Roman" w:cs="Times New Roman"/>
          <w:kern w:val="0"/>
          <w:sz w:val="28"/>
          <w:szCs w:val="28"/>
          <w:lang w:eastAsia="ru-RU"/>
        </w:rPr>
        <w:tab/>
        <w:t>'</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КВАРТО</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Режим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КВАРТО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проходов</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прокатко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КВАРТО</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Охлаждение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после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Реализация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1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завер¬шением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ab/>
        <w:t>1180-1210</w:t>
      </w:r>
      <w:r w:rsidRPr="00087810">
        <w:rPr>
          <w:rFonts w:ascii="Times New Roman" w:eastAsia="Times New Roman" w:hAnsi="Times New Roman" w:cs="Times New Roman"/>
          <w:kern w:val="0"/>
          <w:sz w:val="28"/>
          <w:szCs w:val="28"/>
          <w:lang w:eastAsia="ru-RU"/>
        </w:rPr>
        <w:tab/>
        <w:t xml:space="preserve">980-1030,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последних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&gt; 10-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12%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ab/>
        <w:t>850-880</w:t>
      </w:r>
      <w:r w:rsidRPr="00087810">
        <w:rPr>
          <w:rFonts w:ascii="Times New Roman" w:eastAsia="Times New Roman" w:hAnsi="Times New Roman" w:cs="Times New Roman"/>
          <w:kern w:val="0"/>
          <w:sz w:val="28"/>
          <w:szCs w:val="28"/>
          <w:lang w:eastAsia="ru-RU"/>
        </w:rPr>
        <w:tab/>
        <w:t xml:space="preserve">6-8 </w:t>
      </w:r>
      <w:r w:rsidRPr="00087810">
        <w:rPr>
          <w:rFonts w:ascii="Times New Roman" w:eastAsia="Times New Roman" w:hAnsi="Times New Roman" w:cs="Times New Roman" w:hint="eastAsia"/>
          <w:kern w:val="0"/>
          <w:sz w:val="28"/>
          <w:szCs w:val="28"/>
          <w:lang w:eastAsia="ru-RU"/>
        </w:rPr>
        <w:t>проходов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Суммарное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70%</w:t>
      </w:r>
      <w:r w:rsidRPr="00087810">
        <w:rPr>
          <w:rFonts w:ascii="Times New Roman" w:eastAsia="Times New Roman" w:hAnsi="Times New Roman" w:cs="Times New Roman"/>
          <w:kern w:val="0"/>
          <w:sz w:val="28"/>
          <w:szCs w:val="28"/>
          <w:lang w:eastAsia="ru-RU"/>
        </w:rPr>
        <w:tab/>
        <w:t>780-800</w:t>
      </w:r>
      <w:r w:rsidRPr="00087810">
        <w:rPr>
          <w:rFonts w:ascii="Times New Roman" w:eastAsia="Times New Roman" w:hAnsi="Times New Roman" w:cs="Times New Roman"/>
          <w:kern w:val="0"/>
          <w:sz w:val="28"/>
          <w:szCs w:val="28"/>
          <w:lang w:eastAsia="ru-RU"/>
        </w:rPr>
        <w:tab/>
        <w:t>11</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воздухе</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Внедрена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сталях</w:t>
      </w:r>
      <w:r w:rsidRPr="00087810">
        <w:rPr>
          <w:rFonts w:ascii="Times New Roman" w:eastAsia="Times New Roman" w:hAnsi="Times New Roman" w:cs="Times New Roman"/>
          <w:kern w:val="0"/>
          <w:sz w:val="28"/>
          <w:szCs w:val="28"/>
          <w:lang w:eastAsia="ru-RU"/>
        </w:rPr>
        <w:t xml:space="preserve"> 101 </w:t>
      </w:r>
      <w:r w:rsidRPr="00087810">
        <w:rPr>
          <w:rFonts w:ascii="Times New Roman" w:eastAsia="Times New Roman" w:hAnsi="Times New Roman" w:cs="Times New Roman" w:hint="eastAsia"/>
          <w:kern w:val="0"/>
          <w:sz w:val="28"/>
          <w:szCs w:val="28"/>
          <w:lang w:eastAsia="ru-RU"/>
        </w:rPr>
        <w:t>ШФБ</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60), 10</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СФВ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60),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12</w:t>
      </w:r>
      <w:r w:rsidRPr="00087810">
        <w:rPr>
          <w:rFonts w:ascii="Times New Roman" w:eastAsia="Times New Roman" w:hAnsi="Times New Roman" w:cs="Times New Roman" w:hint="eastAsia"/>
          <w:kern w:val="0"/>
          <w:sz w:val="28"/>
          <w:szCs w:val="28"/>
          <w:lang w:eastAsia="ru-RU"/>
        </w:rPr>
        <w:t>ГСЬ</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52), 12</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56)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12 </w:t>
      </w:r>
      <w:r w:rsidRPr="00087810">
        <w:rPr>
          <w:rFonts w:ascii="Times New Roman" w:eastAsia="Times New Roman" w:hAnsi="Times New Roman" w:cs="Times New Roman" w:hint="eastAsia"/>
          <w:kern w:val="0"/>
          <w:sz w:val="28"/>
          <w:szCs w:val="28"/>
          <w:lang w:eastAsia="ru-RU"/>
        </w:rPr>
        <w:t>ммвкл</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завер</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межкритической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мелкодроб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обжатиями</w:t>
      </w:r>
      <w:r w:rsidRPr="00087810">
        <w:rPr>
          <w:rFonts w:ascii="Times New Roman" w:eastAsia="Times New Roman" w:hAnsi="Times New Roman" w:cs="Times New Roman"/>
          <w:kern w:val="0"/>
          <w:sz w:val="28"/>
          <w:szCs w:val="28"/>
          <w:lang w:eastAsia="ru-RU"/>
        </w:rPr>
        <w:tab/>
        <w:t>1180-1210</w:t>
      </w:r>
      <w:r w:rsidRPr="00087810">
        <w:rPr>
          <w:rFonts w:ascii="Times New Roman" w:eastAsia="Times New Roman" w:hAnsi="Times New Roman" w:cs="Times New Roman"/>
          <w:kern w:val="0"/>
          <w:sz w:val="28"/>
          <w:szCs w:val="28"/>
          <w:lang w:eastAsia="ru-RU"/>
        </w:rPr>
        <w:tab/>
        <w:t xml:space="preserve">980-1030,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последних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Е</w:t>
      </w:r>
      <w:r w:rsidRPr="00087810">
        <w:rPr>
          <w:rFonts w:ascii="Times New Roman" w:eastAsia="Times New Roman" w:hAnsi="Times New Roman" w:cs="Times New Roman"/>
          <w:kern w:val="0"/>
          <w:sz w:val="28"/>
          <w:szCs w:val="28"/>
          <w:lang w:eastAsia="ru-RU"/>
        </w:rPr>
        <w:t xml:space="preserve"> &gt; 12%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ab/>
        <w:t xml:space="preserve">900-920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14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ab/>
        <w:t xml:space="preserve">11-13 </w:t>
      </w:r>
      <w:r w:rsidRPr="00087810">
        <w:rPr>
          <w:rFonts w:ascii="Times New Roman" w:eastAsia="Times New Roman" w:hAnsi="Times New Roman" w:cs="Times New Roman" w:hint="eastAsia"/>
          <w:kern w:val="0"/>
          <w:sz w:val="28"/>
          <w:szCs w:val="28"/>
          <w:lang w:eastAsia="ru-RU"/>
        </w:rPr>
        <w:t>проходов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14 </w:t>
      </w:r>
      <w:r w:rsidRPr="00087810">
        <w:rPr>
          <w:rFonts w:ascii="Times New Roman" w:eastAsia="Times New Roman" w:hAnsi="Times New Roman" w:cs="Times New Roman" w:hint="eastAsia"/>
          <w:kern w:val="0"/>
          <w:sz w:val="28"/>
          <w:szCs w:val="28"/>
          <w:lang w:eastAsia="ru-RU"/>
        </w:rPr>
        <w:t>мм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Суммарное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обжаше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70%</w:t>
      </w:r>
      <w:r w:rsidRPr="00087810">
        <w:rPr>
          <w:rFonts w:ascii="Times New Roman" w:eastAsia="Times New Roman" w:hAnsi="Times New Roman" w:cs="Times New Roman"/>
          <w:kern w:val="0"/>
          <w:sz w:val="28"/>
          <w:szCs w:val="28"/>
          <w:lang w:eastAsia="ru-RU"/>
        </w:rPr>
        <w:tab/>
        <w:t>740-780</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воздухе</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Внедрена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сталях</w:t>
      </w:r>
      <w:r w:rsidRPr="00087810">
        <w:rPr>
          <w:rFonts w:ascii="Times New Roman" w:eastAsia="Times New Roman" w:hAnsi="Times New Roman" w:cs="Times New Roman"/>
          <w:kern w:val="0"/>
          <w:sz w:val="28"/>
          <w:szCs w:val="28"/>
          <w:lang w:eastAsia="ru-RU"/>
        </w:rPr>
        <w:t xml:space="preserve"> 13</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55)</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08</w:t>
      </w:r>
      <w:r w:rsidRPr="00087810">
        <w:rPr>
          <w:rFonts w:ascii="Times New Roman" w:eastAsia="Times New Roman" w:hAnsi="Times New Roman" w:cs="Times New Roman" w:hint="eastAsia"/>
          <w:kern w:val="0"/>
          <w:sz w:val="28"/>
          <w:szCs w:val="28"/>
          <w:lang w:eastAsia="ru-RU"/>
        </w:rPr>
        <w:t>ПНФ£</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60)</w:t>
      </w:r>
      <w:r w:rsidRPr="00087810">
        <w:rPr>
          <w:rFonts w:ascii="Times New Roman" w:eastAsia="Times New Roman" w:hAnsi="Times New Roman" w:cs="Times New Roman" w:hint="eastAsia"/>
          <w:kern w:val="0"/>
          <w:sz w:val="28"/>
          <w:szCs w:val="28"/>
          <w:lang w:eastAsia="ru-RU"/>
        </w:rPr>
        <w:t>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толщинам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прокша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16 </w:t>
      </w:r>
      <w:r w:rsidRPr="00087810">
        <w:rPr>
          <w:rFonts w:ascii="Times New Roman" w:eastAsia="Times New Roman" w:hAnsi="Times New Roman" w:cs="Times New Roman" w:hint="eastAsia"/>
          <w:kern w:val="0"/>
          <w:sz w:val="28"/>
          <w:szCs w:val="28"/>
          <w:lang w:eastAsia="ru-RU"/>
        </w:rPr>
        <w:t>мм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вкл</w:t>
      </w:r>
      <w:r w:rsidRPr="00087810">
        <w:rPr>
          <w:rFonts w:ascii="Times New Roman" w:eastAsia="Times New Roman" w:hAnsi="Times New Roman" w:cs="Times New Roman"/>
          <w:kern w:val="0"/>
          <w:sz w:val="28"/>
          <w:szCs w:val="28"/>
          <w:lang w:eastAsia="ru-RU"/>
        </w:rPr>
        <w:t xml:space="preserve"> (Nb &gt; 0,06%)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3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серы</w:t>
      </w:r>
      <w:r w:rsidRPr="00087810">
        <w:rPr>
          <w:rFonts w:ascii="Times New Roman" w:eastAsia="Times New Roman" w:hAnsi="Times New Roman" w:cs="Times New Roman"/>
          <w:kern w:val="0"/>
          <w:sz w:val="28"/>
          <w:szCs w:val="28"/>
          <w:lang w:eastAsia="ru-RU"/>
        </w:rPr>
        <w:t xml:space="preserve"> (-0,02%)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кэшей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форсиро¬ванной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перекристал</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лизацией</w:t>
      </w:r>
      <w:r w:rsidRPr="00087810">
        <w:rPr>
          <w:rFonts w:ascii="Times New Roman" w:eastAsia="Times New Roman" w:hAnsi="Times New Roman" w:cs="Times New Roman"/>
          <w:kern w:val="0"/>
          <w:sz w:val="28"/>
          <w:szCs w:val="28"/>
          <w:lang w:eastAsia="ru-RU"/>
        </w:rPr>
        <w:tab/>
        <w:t>1180-1210</w:t>
      </w:r>
      <w:r w:rsidRPr="00087810">
        <w:rPr>
          <w:rFonts w:ascii="Times New Roman" w:eastAsia="Times New Roman" w:hAnsi="Times New Roman" w:cs="Times New Roman"/>
          <w:kern w:val="0"/>
          <w:sz w:val="28"/>
          <w:szCs w:val="28"/>
          <w:lang w:eastAsia="ru-RU"/>
        </w:rPr>
        <w:tab/>
        <w:t xml:space="preserve">980-1030,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последних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w:t>
      </w:r>
      <w:r w:rsidRPr="00087810">
        <w:rPr>
          <w:rFonts w:ascii="Times New Roman" w:eastAsia="Times New Roman" w:hAnsi="Times New Roman" w:cs="Times New Roman"/>
          <w:kern w:val="0"/>
          <w:sz w:val="28"/>
          <w:szCs w:val="28"/>
          <w:lang w:eastAsia="ru-RU"/>
        </w:rPr>
        <w:t xml:space="preserve"> &gt; 10%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ab/>
        <w:t>850-880</w:t>
      </w:r>
      <w:r w:rsidRPr="00087810">
        <w:rPr>
          <w:rFonts w:ascii="Times New Roman" w:eastAsia="Times New Roman" w:hAnsi="Times New Roman" w:cs="Times New Roman"/>
          <w:kern w:val="0"/>
          <w:sz w:val="28"/>
          <w:szCs w:val="28"/>
          <w:lang w:eastAsia="ru-RU"/>
        </w:rPr>
        <w:tab/>
        <w:t xml:space="preserve">6-8 </w:t>
      </w:r>
      <w:r w:rsidRPr="00087810">
        <w:rPr>
          <w:rFonts w:ascii="Times New Roman" w:eastAsia="Times New Roman" w:hAnsi="Times New Roman" w:cs="Times New Roman" w:hint="eastAsia"/>
          <w:kern w:val="0"/>
          <w:sz w:val="28"/>
          <w:szCs w:val="28"/>
          <w:lang w:eastAsia="ru-RU"/>
        </w:rPr>
        <w:t>проходов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Суммарное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70%</w:t>
      </w:r>
      <w:r w:rsidRPr="00087810">
        <w:rPr>
          <w:rFonts w:ascii="Times New Roman" w:eastAsia="Times New Roman" w:hAnsi="Times New Roman" w:cs="Times New Roman"/>
          <w:kern w:val="0"/>
          <w:sz w:val="28"/>
          <w:szCs w:val="28"/>
          <w:lang w:eastAsia="ru-RU"/>
        </w:rPr>
        <w:tab/>
        <w:t>780-800</w:t>
      </w:r>
      <w:r w:rsidRPr="00087810">
        <w:rPr>
          <w:rFonts w:ascii="Times New Roman" w:eastAsia="Times New Roman" w:hAnsi="Times New Roman" w:cs="Times New Roman"/>
          <w:kern w:val="0"/>
          <w:sz w:val="28"/>
          <w:szCs w:val="28"/>
          <w:lang w:eastAsia="ru-RU"/>
        </w:rPr>
        <w:tab/>
        <w:t>11</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воздухе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форсиро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нормализации</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Внедрена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сталях</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ГСБ</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52)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56)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производстве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мартеновском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цехе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12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4 </w:t>
      </w:r>
      <w:r w:rsidRPr="00087810">
        <w:rPr>
          <w:rFonts w:ascii="Times New Roman" w:eastAsia="Times New Roman" w:hAnsi="Times New Roman" w:cs="Times New Roman" w:hint="eastAsia"/>
          <w:kern w:val="0"/>
          <w:sz w:val="28"/>
          <w:szCs w:val="28"/>
          <w:lang w:eastAsia="ru-RU"/>
        </w:rPr>
        <w:t>Прока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завер¬шением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прерванным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ab/>
        <w:t>1180-1210</w:t>
      </w:r>
      <w:r w:rsidRPr="00087810">
        <w:rPr>
          <w:rFonts w:ascii="Times New Roman" w:eastAsia="Times New Roman" w:hAnsi="Times New Roman" w:cs="Times New Roman"/>
          <w:kern w:val="0"/>
          <w:sz w:val="28"/>
          <w:szCs w:val="28"/>
          <w:lang w:eastAsia="ru-RU"/>
        </w:rPr>
        <w:tab/>
        <w:t xml:space="preserve">980-1030,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последних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lastRenderedPageBreak/>
        <w:t>3-</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w:t>
      </w:r>
      <w:r w:rsidRPr="00087810">
        <w:rPr>
          <w:rFonts w:ascii="Times New Roman" w:eastAsia="Times New Roman" w:hAnsi="Times New Roman" w:cs="Times New Roman"/>
          <w:kern w:val="0"/>
          <w:sz w:val="28"/>
          <w:szCs w:val="28"/>
          <w:lang w:eastAsia="ru-RU"/>
        </w:rPr>
        <w:t xml:space="preserve"> &gt; 10%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ab/>
        <w:t>850-880</w:t>
      </w:r>
      <w:r w:rsidRPr="00087810">
        <w:rPr>
          <w:rFonts w:ascii="Times New Roman" w:eastAsia="Times New Roman" w:hAnsi="Times New Roman" w:cs="Times New Roman"/>
          <w:kern w:val="0"/>
          <w:sz w:val="28"/>
          <w:szCs w:val="28"/>
          <w:lang w:eastAsia="ru-RU"/>
        </w:rPr>
        <w:tab/>
        <w:t xml:space="preserve">6-8 </w:t>
      </w:r>
      <w:r w:rsidRPr="00087810">
        <w:rPr>
          <w:rFonts w:ascii="Times New Roman" w:eastAsia="Times New Roman" w:hAnsi="Times New Roman" w:cs="Times New Roman" w:hint="eastAsia"/>
          <w:kern w:val="0"/>
          <w:sz w:val="28"/>
          <w:szCs w:val="28"/>
          <w:lang w:eastAsia="ru-RU"/>
        </w:rPr>
        <w:t>проходов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Суммарное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70%</w:t>
      </w:r>
      <w:r w:rsidRPr="00087810">
        <w:rPr>
          <w:rFonts w:ascii="Times New Roman" w:eastAsia="Times New Roman" w:hAnsi="Times New Roman" w:cs="Times New Roman"/>
          <w:kern w:val="0"/>
          <w:sz w:val="28"/>
          <w:szCs w:val="28"/>
          <w:lang w:eastAsia="ru-RU"/>
        </w:rPr>
        <w:tab/>
        <w:t>780-500</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УО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t-</w:t>
      </w:r>
      <w:r w:rsidRPr="00087810">
        <w:rPr>
          <w:rFonts w:ascii="Times New Roman" w:eastAsia="Times New Roman" w:hAnsi="Times New Roman" w:cs="Times New Roman" w:hint="eastAsia"/>
          <w:kern w:val="0"/>
          <w:sz w:val="28"/>
          <w:szCs w:val="28"/>
          <w:lang w:eastAsia="ru-RU"/>
        </w:rPr>
        <w:t>ры</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550-600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Vox= 10-12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град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Опробовано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цеховых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ГСБ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14 </w:t>
      </w:r>
      <w:r w:rsidRPr="00087810">
        <w:rPr>
          <w:rFonts w:ascii="Times New Roman" w:eastAsia="Times New Roman" w:hAnsi="Times New Roman" w:cs="Times New Roman" w:hint="eastAsia"/>
          <w:kern w:val="0"/>
          <w:sz w:val="28"/>
          <w:szCs w:val="28"/>
          <w:lang w:eastAsia="ru-RU"/>
        </w:rPr>
        <w:t>мм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вкл</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5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заверше¬нием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ab/>
        <w:t>1200-1220</w:t>
      </w:r>
      <w:r w:rsidRPr="00087810">
        <w:rPr>
          <w:rFonts w:ascii="Times New Roman" w:eastAsia="Times New Roman" w:hAnsi="Times New Roman" w:cs="Times New Roman"/>
          <w:kern w:val="0"/>
          <w:sz w:val="28"/>
          <w:szCs w:val="28"/>
          <w:lang w:eastAsia="ru-RU"/>
        </w:rPr>
        <w:tab/>
        <w:t xml:space="preserve">980-1030,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последних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w:t>
      </w:r>
      <w:r w:rsidRPr="00087810">
        <w:rPr>
          <w:rFonts w:ascii="Times New Roman" w:eastAsia="Times New Roman" w:hAnsi="Times New Roman" w:cs="Times New Roman"/>
          <w:kern w:val="0"/>
          <w:sz w:val="28"/>
          <w:szCs w:val="28"/>
          <w:lang w:eastAsia="ru-RU"/>
        </w:rPr>
        <w:t xml:space="preserve"> &gt; 10%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Без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ограничений</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Без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ограничений</w:t>
      </w:r>
      <w:r w:rsidRPr="00087810">
        <w:rPr>
          <w:rFonts w:ascii="Times New Roman" w:eastAsia="Times New Roman" w:hAnsi="Times New Roman" w:cs="Times New Roman"/>
          <w:kern w:val="0"/>
          <w:sz w:val="28"/>
          <w:szCs w:val="28"/>
          <w:lang w:eastAsia="ru-RU"/>
        </w:rPr>
        <w:tab/>
        <w:t>850-870</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Охлаждение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Vox &gt; 30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град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отпуск</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670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Опробовано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цеховых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10</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СФБ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Vox&gt;20 </w:t>
      </w:r>
      <w:r w:rsidRPr="00087810">
        <w:rPr>
          <w:rFonts w:ascii="Times New Roman" w:eastAsia="Times New Roman" w:hAnsi="Times New Roman" w:cs="Times New Roman" w:hint="eastAsia"/>
          <w:kern w:val="0"/>
          <w:sz w:val="28"/>
          <w:szCs w:val="28"/>
          <w:lang w:eastAsia="ru-RU"/>
        </w:rPr>
        <w:t>ірад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прокатало</w:t>
      </w:r>
      <w:r w:rsidRPr="00087810">
        <w:rPr>
          <w:rFonts w:ascii="Times New Roman" w:eastAsia="Times New Roman" w:hAnsi="Times New Roman" w:cs="Times New Roman"/>
          <w:kern w:val="0"/>
          <w:sz w:val="28"/>
          <w:szCs w:val="28"/>
          <w:lang w:eastAsia="ru-RU"/>
        </w:rPr>
        <w:t xml:space="preserve"> 14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6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заверше¬нием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интенсивным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охлаждением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1180-1210</w:t>
      </w:r>
      <w:r w:rsidRPr="00087810">
        <w:rPr>
          <w:rFonts w:ascii="Times New Roman" w:eastAsia="Times New Roman" w:hAnsi="Times New Roman" w:cs="Times New Roman"/>
          <w:kern w:val="0"/>
          <w:sz w:val="28"/>
          <w:szCs w:val="28"/>
          <w:lang w:eastAsia="ru-RU"/>
        </w:rPr>
        <w:tab/>
        <w:t xml:space="preserve">980-1030,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последних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w:t>
      </w:r>
      <w:r w:rsidRPr="00087810">
        <w:rPr>
          <w:rFonts w:ascii="Times New Roman" w:eastAsia="Times New Roman" w:hAnsi="Times New Roman" w:cs="Times New Roman"/>
          <w:kern w:val="0"/>
          <w:sz w:val="28"/>
          <w:szCs w:val="28"/>
          <w:lang w:eastAsia="ru-RU"/>
        </w:rPr>
        <w:t>&gt; 10%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ab/>
        <w:t>850-880</w:t>
      </w:r>
      <w:r w:rsidRPr="00087810">
        <w:rPr>
          <w:rFonts w:ascii="Times New Roman" w:eastAsia="Times New Roman" w:hAnsi="Times New Roman" w:cs="Times New Roman"/>
          <w:kern w:val="0"/>
          <w:sz w:val="28"/>
          <w:szCs w:val="28"/>
          <w:lang w:eastAsia="ru-RU"/>
        </w:rPr>
        <w:tab/>
        <w:t xml:space="preserve">6-8 </w:t>
      </w:r>
      <w:r w:rsidRPr="00087810">
        <w:rPr>
          <w:rFonts w:ascii="Times New Roman" w:eastAsia="Times New Roman" w:hAnsi="Times New Roman" w:cs="Times New Roman" w:hint="eastAsia"/>
          <w:kern w:val="0"/>
          <w:sz w:val="28"/>
          <w:szCs w:val="28"/>
          <w:lang w:eastAsia="ru-RU"/>
        </w:rPr>
        <w:t>проходов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суммарное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70%</w:t>
      </w:r>
      <w:r w:rsidRPr="00087810">
        <w:rPr>
          <w:rFonts w:ascii="Times New Roman" w:eastAsia="Times New Roman" w:hAnsi="Times New Roman" w:cs="Times New Roman"/>
          <w:kern w:val="0"/>
          <w:sz w:val="28"/>
          <w:szCs w:val="28"/>
          <w:lang w:eastAsia="ru-RU"/>
        </w:rPr>
        <w:tab/>
        <w:t>780-800</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Охлаждение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V&gt; 20 </w:t>
      </w:r>
      <w:r w:rsidRPr="00087810">
        <w:rPr>
          <w:rFonts w:ascii="Times New Roman" w:eastAsia="Times New Roman" w:hAnsi="Times New Roman" w:cs="Times New Roman" w:hint="eastAsia"/>
          <w:kern w:val="0"/>
          <w:sz w:val="28"/>
          <w:szCs w:val="28"/>
          <w:lang w:eastAsia="ru-RU"/>
        </w:rPr>
        <w:t>град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t-</w:t>
      </w:r>
      <w:r w:rsidRPr="00087810">
        <w:rPr>
          <w:rFonts w:ascii="Times New Roman" w:eastAsia="Times New Roman" w:hAnsi="Times New Roman" w:cs="Times New Roman" w:hint="eastAsia"/>
          <w:kern w:val="0"/>
          <w:sz w:val="28"/>
          <w:szCs w:val="28"/>
          <w:lang w:eastAsia="ru-RU"/>
        </w:rPr>
        <w:t>ры</w:t>
      </w:r>
      <w:r w:rsidRPr="00087810">
        <w:rPr>
          <w:rFonts w:ascii="Times New Roman" w:eastAsia="Times New Roman" w:hAnsi="Times New Roman" w:cs="Times New Roman"/>
          <w:kern w:val="0"/>
          <w:sz w:val="28"/>
          <w:szCs w:val="28"/>
          <w:lang w:eastAsia="ru-RU"/>
        </w:rPr>
        <w:t xml:space="preserve"> 450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Опробовано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ГСБ</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толщина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10 </w:t>
      </w:r>
      <w:r w:rsidRPr="00087810">
        <w:rPr>
          <w:rFonts w:ascii="Times New Roman" w:eastAsia="Times New Roman" w:hAnsi="Times New Roman" w:cs="Times New Roman" w:hint="eastAsia"/>
          <w:kern w:val="0"/>
          <w:sz w:val="28"/>
          <w:szCs w:val="28"/>
          <w:lang w:eastAsia="ru-RU"/>
        </w:rPr>
        <w:t>мм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вкл</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lastRenderedPageBreak/>
        <w:t xml:space="preserve">4. </w:t>
      </w:r>
      <w:r w:rsidRPr="00087810">
        <w:rPr>
          <w:rFonts w:ascii="Times New Roman" w:eastAsia="Times New Roman" w:hAnsi="Times New Roman" w:cs="Times New Roman" w:hint="eastAsia"/>
          <w:kern w:val="0"/>
          <w:sz w:val="28"/>
          <w:szCs w:val="28"/>
          <w:lang w:eastAsia="ru-RU"/>
        </w:rPr>
        <w:t>Освоение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эксплуатационными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Исследование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сортамента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производимых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ОХМК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моменту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посіановки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выявил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ряд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недостатков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зрения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современных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вредных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примесей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неэффективное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недостаточный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неудовлетворительная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отсутствие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гарантии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ряда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стойкости</w:t>
      </w:r>
      <w:r w:rsidRPr="00087810">
        <w:rPr>
          <w:rFonts w:ascii="Times New Roman" w:eastAsia="Times New Roman" w:hAnsi="Times New Roman" w:cs="Times New Roman"/>
          <w:kern w:val="0"/>
          <w:sz w:val="28"/>
          <w:szCs w:val="28"/>
          <w:lang w:eastAsia="ru-RU"/>
        </w:rPr>
        <w:t>, Z-</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повышающей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себестоимость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проведенных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предложена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концепция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включающая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минимальное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упрочнение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твердого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раствора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кремнием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марганцем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никелем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хромом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дисперсионное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твердение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ванадием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ниобием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вредным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примесям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контролируемой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только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крайнем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специального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Указанные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механизмы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применяли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требуемого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уровня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отраслей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народного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хозяйства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целесообразности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деформационном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переделе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проведены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влиянияуглерода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стадии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достигнутые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схематично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представлены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рис</w:t>
      </w:r>
      <w:r w:rsidRPr="00087810">
        <w:rPr>
          <w:rFonts w:ascii="Times New Roman" w:eastAsia="Times New Roman" w:hAnsi="Times New Roman" w:cs="Times New Roman"/>
          <w:kern w:val="0"/>
          <w:sz w:val="28"/>
          <w:szCs w:val="28"/>
          <w:lang w:eastAsia="ru-RU"/>
        </w:rPr>
        <w:t>. 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взамен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устаревших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типа</w:t>
      </w:r>
      <w:r w:rsidRPr="00087810">
        <w:rPr>
          <w:rFonts w:ascii="Times New Roman" w:eastAsia="Times New Roman" w:hAnsi="Times New Roman" w:cs="Times New Roman"/>
          <w:kern w:val="0"/>
          <w:sz w:val="28"/>
          <w:szCs w:val="28"/>
          <w:lang w:eastAsia="ru-RU"/>
        </w:rPr>
        <w:t xml:space="preserve"> 17</w:t>
      </w:r>
      <w:r w:rsidRPr="00087810">
        <w:rPr>
          <w:rFonts w:ascii="Times New Roman" w:eastAsia="Times New Roman" w:hAnsi="Times New Roman" w:cs="Times New Roman" w:hint="eastAsia"/>
          <w:kern w:val="0"/>
          <w:sz w:val="28"/>
          <w:szCs w:val="28"/>
          <w:lang w:eastAsia="ru-RU"/>
        </w:rPr>
        <w:t>ГС</w:t>
      </w:r>
      <w:r w:rsidRPr="00087810">
        <w:rPr>
          <w:rFonts w:ascii="Times New Roman" w:eastAsia="Times New Roman" w:hAnsi="Times New Roman" w:cs="Times New Roman"/>
          <w:kern w:val="0"/>
          <w:sz w:val="28"/>
          <w:szCs w:val="28"/>
          <w:lang w:eastAsia="ru-RU"/>
        </w:rPr>
        <w:t>, 17</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пониженным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ниобием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ванадием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ГСБ</w:t>
      </w:r>
      <w:r w:rsidRPr="00087810">
        <w:rPr>
          <w:rFonts w:ascii="Times New Roman" w:eastAsia="Times New Roman" w:hAnsi="Times New Roman" w:cs="Times New Roman"/>
          <w:kern w:val="0"/>
          <w:sz w:val="28"/>
          <w:szCs w:val="28"/>
          <w:lang w:eastAsia="ru-RU"/>
        </w:rPr>
        <w:t>, 12</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СБ</w:t>
      </w:r>
      <w:r w:rsidRPr="00087810">
        <w:rPr>
          <w:rFonts w:ascii="Times New Roman" w:eastAsia="Times New Roman" w:hAnsi="Times New Roman" w:cs="Times New Roman"/>
          <w:kern w:val="0"/>
          <w:sz w:val="28"/>
          <w:szCs w:val="28"/>
          <w:lang w:eastAsia="ru-RU"/>
        </w:rPr>
        <w:t>, 10</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СФБ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удалось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контролируемой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52-</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60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гарантией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изломе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ИПГ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-20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12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Дальнейшее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настоящей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хромом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никелем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руд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Халиловской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группы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месторождений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предложены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52-</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60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трубопроводов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ЮГНБ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09</w:t>
      </w:r>
      <w:r w:rsidRPr="00087810">
        <w:rPr>
          <w:rFonts w:ascii="Times New Roman" w:eastAsia="Times New Roman" w:hAnsi="Times New Roman" w:cs="Times New Roman" w:hint="eastAsia"/>
          <w:kern w:val="0"/>
          <w:sz w:val="28"/>
          <w:szCs w:val="28"/>
          <w:lang w:eastAsia="ru-RU"/>
        </w:rPr>
        <w:t>ГНФБ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удалось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снизить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марганца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650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Основные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направлення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разработок</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Исходное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состояние</w:t>
      </w:r>
      <w:r w:rsidRPr="00087810">
        <w:rPr>
          <w:rFonts w:ascii="Times New Roman" w:eastAsia="Times New Roman" w:hAnsi="Times New Roman" w:cs="Times New Roman"/>
          <w:kern w:val="0"/>
          <w:sz w:val="28"/>
          <w:szCs w:val="28"/>
          <w:lang w:eastAsia="ru-RU"/>
        </w:rPr>
        <w:tab/>
        <w:t>+Nb</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ТМп</w:t>
      </w:r>
      <w:r w:rsidRPr="00087810">
        <w:rPr>
          <w:rFonts w:ascii="Times New Roman" w:eastAsia="Times New Roman" w:hAnsi="Times New Roman" w:cs="Times New Roman"/>
          <w:kern w:val="0"/>
          <w:sz w:val="28"/>
          <w:szCs w:val="28"/>
          <w:lang w:eastAsia="ru-RU"/>
        </w:rPr>
        <w:tab/>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IS, +V</w:t>
      </w:r>
      <w:r w:rsidRPr="00087810">
        <w:rPr>
          <w:rFonts w:ascii="Times New Roman" w:eastAsia="Times New Roman" w:hAnsi="Times New Roman" w:cs="Times New Roman"/>
          <w:kern w:val="0"/>
          <w:sz w:val="28"/>
          <w:szCs w:val="28"/>
          <w:lang w:eastAsia="ru-RU"/>
        </w:rPr>
        <w:tab/>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1</w:t>
      </w:r>
      <w:r w:rsidRPr="00087810">
        <w:rPr>
          <w:rFonts w:ascii="Times New Roman" w:eastAsia="Times New Roman" w:hAnsi="Times New Roman" w:cs="Times New Roman" w:hint="eastAsia"/>
          <w:kern w:val="0"/>
          <w:sz w:val="28"/>
          <w:szCs w:val="28"/>
          <w:lang w:eastAsia="ru-RU"/>
        </w:rPr>
        <w:t>Мп</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ab/>
        <w:t>iC, |Nb</w:t>
      </w:r>
      <w:r w:rsidRPr="00087810">
        <w:rPr>
          <w:rFonts w:ascii="Times New Roman" w:eastAsia="Times New Roman" w:hAnsi="Times New Roman" w:cs="Times New Roman"/>
          <w:kern w:val="0"/>
          <w:sz w:val="28"/>
          <w:szCs w:val="28"/>
          <w:lang w:eastAsia="ru-RU"/>
        </w:rPr>
        <w:tab/>
        <w:t>1C.-V</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Марка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ab/>
        <w:t>17</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ab/>
        <w:t>12</w:t>
      </w:r>
      <w:r w:rsidRPr="00087810">
        <w:rPr>
          <w:rFonts w:ascii="Times New Roman" w:eastAsia="Times New Roman" w:hAnsi="Times New Roman" w:cs="Times New Roman" w:hint="eastAsia"/>
          <w:kern w:val="0"/>
          <w:sz w:val="28"/>
          <w:szCs w:val="28"/>
          <w:lang w:eastAsia="ru-RU"/>
        </w:rPr>
        <w:t>ГСК</w:t>
      </w:r>
      <w:r w:rsidRPr="00087810">
        <w:rPr>
          <w:rFonts w:ascii="Times New Roman" w:eastAsia="Times New Roman" w:hAnsi="Times New Roman" w:cs="Times New Roman"/>
          <w:kern w:val="0"/>
          <w:sz w:val="28"/>
          <w:szCs w:val="28"/>
          <w:lang w:eastAsia="ru-RU"/>
        </w:rPr>
        <w:tab/>
        <w:t>12</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СБ</w:t>
      </w:r>
      <w:r w:rsidRPr="00087810">
        <w:rPr>
          <w:rFonts w:ascii="Times New Roman" w:eastAsia="Times New Roman" w:hAnsi="Times New Roman" w:cs="Times New Roman"/>
          <w:kern w:val="0"/>
          <w:sz w:val="28"/>
          <w:szCs w:val="28"/>
          <w:lang w:eastAsia="ru-RU"/>
        </w:rPr>
        <w:tab/>
        <w:t>10</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СФБ</w:t>
      </w:r>
      <w:r w:rsidRPr="00087810">
        <w:rPr>
          <w:rFonts w:ascii="Times New Roman" w:eastAsia="Times New Roman" w:hAnsi="Times New Roman" w:cs="Times New Roman"/>
          <w:kern w:val="0"/>
          <w:sz w:val="28"/>
          <w:szCs w:val="28"/>
          <w:lang w:eastAsia="ru-RU"/>
        </w:rPr>
        <w:tab/>
        <w:t>08</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НФБ</w:t>
      </w:r>
      <w:r w:rsidRPr="00087810">
        <w:rPr>
          <w:rFonts w:ascii="Times New Roman" w:eastAsia="Times New Roman" w:hAnsi="Times New Roman" w:cs="Times New Roman"/>
          <w:kern w:val="0"/>
          <w:sz w:val="28"/>
          <w:szCs w:val="28"/>
          <w:lang w:eastAsia="ru-RU"/>
        </w:rPr>
        <w:tab/>
        <w:t>13</w:t>
      </w:r>
      <w:r w:rsidRPr="00087810">
        <w:rPr>
          <w:rFonts w:ascii="Times New Roman" w:eastAsia="Times New Roman" w:hAnsi="Times New Roman" w:cs="Times New Roman" w:hint="eastAsia"/>
          <w:kern w:val="0"/>
          <w:sz w:val="28"/>
          <w:szCs w:val="28"/>
          <w:lang w:eastAsia="ru-RU"/>
        </w:rPr>
        <w:t>ПС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ab/>
        <w:t>05</w:t>
      </w:r>
      <w:r w:rsidRPr="00087810">
        <w:rPr>
          <w:rFonts w:ascii="Times New Roman" w:eastAsia="Times New Roman" w:hAnsi="Times New Roman" w:cs="Times New Roman" w:hint="eastAsia"/>
          <w:kern w:val="0"/>
          <w:sz w:val="28"/>
          <w:szCs w:val="28"/>
          <w:lang w:eastAsia="ru-RU"/>
        </w:rPr>
        <w:t>ПБ</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Состояние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поставки</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Нормали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КИ</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КП</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КП</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КП</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КП</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Сэкв</w:t>
      </w:r>
      <w:r w:rsidRPr="00087810">
        <w:rPr>
          <w:rFonts w:ascii="Times New Roman" w:eastAsia="Times New Roman" w:hAnsi="Times New Roman" w:cs="Times New Roman"/>
          <w:kern w:val="0"/>
          <w:sz w:val="28"/>
          <w:szCs w:val="28"/>
          <w:lang w:eastAsia="ru-RU"/>
        </w:rPr>
        <w:tab/>
        <w:t>0,39-0,46</w:t>
      </w:r>
      <w:r w:rsidRPr="00087810">
        <w:rPr>
          <w:rFonts w:ascii="Times New Roman" w:eastAsia="Times New Roman" w:hAnsi="Times New Roman" w:cs="Times New Roman"/>
          <w:kern w:val="0"/>
          <w:sz w:val="28"/>
          <w:szCs w:val="28"/>
          <w:lang w:eastAsia="ru-RU"/>
        </w:rPr>
        <w:tab/>
        <w:t>&lt;0,41</w:t>
      </w:r>
      <w:r w:rsidRPr="00087810">
        <w:rPr>
          <w:rFonts w:ascii="Times New Roman" w:eastAsia="Times New Roman" w:hAnsi="Times New Roman" w:cs="Times New Roman"/>
          <w:kern w:val="0"/>
          <w:sz w:val="28"/>
          <w:szCs w:val="28"/>
          <w:lang w:eastAsia="ru-RU"/>
        </w:rPr>
        <w:tab/>
        <w:t>0,39-0,44</w:t>
      </w:r>
      <w:r w:rsidRPr="00087810">
        <w:rPr>
          <w:rFonts w:ascii="Times New Roman" w:eastAsia="Times New Roman" w:hAnsi="Times New Roman" w:cs="Times New Roman"/>
          <w:kern w:val="0"/>
          <w:sz w:val="28"/>
          <w:szCs w:val="28"/>
          <w:lang w:eastAsia="ru-RU"/>
        </w:rPr>
        <w:tab/>
        <w:t>0,38-0,42</w:t>
      </w:r>
      <w:r w:rsidRPr="00087810">
        <w:rPr>
          <w:rFonts w:ascii="Times New Roman" w:eastAsia="Times New Roman" w:hAnsi="Times New Roman" w:cs="Times New Roman"/>
          <w:kern w:val="0"/>
          <w:sz w:val="28"/>
          <w:szCs w:val="28"/>
          <w:lang w:eastAsia="ru-RU"/>
        </w:rPr>
        <w:tab/>
        <w:t>0,37-0,41</w:t>
      </w:r>
      <w:r w:rsidRPr="00087810">
        <w:rPr>
          <w:rFonts w:ascii="Times New Roman" w:eastAsia="Times New Roman" w:hAnsi="Times New Roman" w:cs="Times New Roman"/>
          <w:kern w:val="0"/>
          <w:sz w:val="28"/>
          <w:szCs w:val="28"/>
          <w:lang w:eastAsia="ru-RU"/>
        </w:rPr>
        <w:tab/>
        <w:t>0,38-0,42</w:t>
      </w:r>
      <w:r w:rsidRPr="00087810">
        <w:rPr>
          <w:rFonts w:ascii="Times New Roman" w:eastAsia="Times New Roman" w:hAnsi="Times New Roman" w:cs="Times New Roman"/>
          <w:kern w:val="0"/>
          <w:sz w:val="28"/>
          <w:szCs w:val="28"/>
          <w:lang w:eastAsia="ru-RU"/>
        </w:rPr>
        <w:tab/>
        <w:t>&lt;0,40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210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-20*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СРС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-2</w:t>
      </w:r>
      <w:r w:rsidRPr="00087810">
        <w:rPr>
          <w:rFonts w:ascii="Times New Roman" w:eastAsia="Times New Roman" w:hAnsi="Times New Roman" w:cs="Times New Roman" w:hint="eastAsia"/>
          <w:kern w:val="0"/>
          <w:sz w:val="28"/>
          <w:szCs w:val="28"/>
          <w:lang w:eastAsia="ru-RU"/>
        </w:rPr>
        <w:t>СРС</w:t>
      </w:r>
      <w:r w:rsidRPr="00087810">
        <w:rPr>
          <w:rFonts w:ascii="Times New Roman" w:eastAsia="Times New Roman" w:hAnsi="Times New Roman" w:cs="Times New Roman"/>
          <w:kern w:val="0"/>
          <w:sz w:val="28"/>
          <w:szCs w:val="28"/>
          <w:lang w:eastAsia="ru-RU"/>
        </w:rPr>
        <w:t xml:space="preserve"> nfm ,1S,C   ^,-2^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Рис</w:t>
      </w:r>
      <w:r w:rsidRPr="00087810">
        <w:rPr>
          <w:rFonts w:ascii="Times New Roman" w:eastAsia="Times New Roman" w:hAnsi="Times New Roman" w:cs="Times New Roman"/>
          <w:kern w:val="0"/>
          <w:sz w:val="28"/>
          <w:szCs w:val="28"/>
          <w:lang w:eastAsia="ru-RU"/>
        </w:rPr>
        <w:t xml:space="preserve">. 2. </w:t>
      </w:r>
      <w:r w:rsidRPr="00087810">
        <w:rPr>
          <w:rFonts w:ascii="Times New Roman" w:eastAsia="Times New Roman" w:hAnsi="Times New Roman" w:cs="Times New Roman" w:hint="eastAsia"/>
          <w:kern w:val="0"/>
          <w:sz w:val="28"/>
          <w:szCs w:val="28"/>
          <w:lang w:eastAsia="ru-RU"/>
        </w:rPr>
        <w:t>Схема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этапов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применительно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ОХМК</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Предложена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концепция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должна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содержать</w:t>
      </w:r>
      <w:r w:rsidRPr="00087810">
        <w:rPr>
          <w:rFonts w:ascii="Times New Roman" w:eastAsia="Times New Roman" w:hAnsi="Times New Roman" w:cs="Times New Roman"/>
          <w:kern w:val="0"/>
          <w:sz w:val="28"/>
          <w:szCs w:val="28"/>
          <w:lang w:eastAsia="ru-RU"/>
        </w:rPr>
        <w:t xml:space="preserve"> 0,2-0,5% Cr; 0,3-0,4% Ni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должна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подвергаться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глубокой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дефосфорации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должна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невысокое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электросварных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модернизировали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традиционные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нефтепроводов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17</w:t>
      </w:r>
      <w:r w:rsidRPr="00087810">
        <w:rPr>
          <w:rFonts w:ascii="Times New Roman" w:eastAsia="Times New Roman" w:hAnsi="Times New Roman" w:cs="Times New Roman" w:hint="eastAsia"/>
          <w:kern w:val="0"/>
          <w:sz w:val="28"/>
          <w:szCs w:val="28"/>
          <w:lang w:eastAsia="ru-RU"/>
        </w:rPr>
        <w:t>ГС</w:t>
      </w:r>
      <w:r w:rsidRPr="00087810">
        <w:rPr>
          <w:rFonts w:ascii="Times New Roman" w:eastAsia="Times New Roman" w:hAnsi="Times New Roman" w:cs="Times New Roman"/>
          <w:kern w:val="0"/>
          <w:sz w:val="28"/>
          <w:szCs w:val="28"/>
          <w:lang w:eastAsia="ru-RU"/>
        </w:rPr>
        <w:t>, 17</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17</w:t>
      </w:r>
      <w:r w:rsidRPr="00087810">
        <w:rPr>
          <w:rFonts w:ascii="Times New Roman" w:eastAsia="Times New Roman" w:hAnsi="Times New Roman" w:cs="Times New Roman" w:hint="eastAsia"/>
          <w:kern w:val="0"/>
          <w:sz w:val="28"/>
          <w:szCs w:val="28"/>
          <w:lang w:eastAsia="ru-RU"/>
        </w:rPr>
        <w:t>ПС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уровня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минерализации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подтоварных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предложена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поставка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двух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категорий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52</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-1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52</w:t>
      </w:r>
      <w:r w:rsidRPr="00087810">
        <w:rPr>
          <w:rFonts w:ascii="Times New Roman" w:eastAsia="Times New Roman" w:hAnsi="Times New Roman" w:cs="Times New Roman" w:hint="eastAsia"/>
          <w:kern w:val="0"/>
          <w:sz w:val="28"/>
          <w:szCs w:val="28"/>
          <w:lang w:eastAsia="ru-RU"/>
        </w:rPr>
        <w:t>ТТЛ</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Гарантируемое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категорий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составляет</w:t>
      </w:r>
      <w:r w:rsidRPr="00087810">
        <w:rPr>
          <w:rFonts w:ascii="Times New Roman" w:eastAsia="Times New Roman" w:hAnsi="Times New Roman" w:cs="Times New Roman"/>
          <w:kern w:val="0"/>
          <w:sz w:val="28"/>
          <w:szCs w:val="28"/>
          <w:lang w:eastAsia="ru-RU"/>
        </w:rPr>
        <w:t xml:space="preserve"> &lt;0,4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год</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Проведены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систематические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проведенных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ГШФБ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интервале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испытания</w:t>
      </w:r>
      <w:r w:rsidRPr="00087810">
        <w:rPr>
          <w:rFonts w:ascii="Times New Roman" w:eastAsia="Times New Roman" w:hAnsi="Times New Roman" w:cs="Times New Roman"/>
          <w:kern w:val="0"/>
          <w:sz w:val="28"/>
          <w:szCs w:val="28"/>
          <w:lang w:eastAsia="ru-RU"/>
        </w:rPr>
        <w:t xml:space="preserve"> -30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изломе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ИПГ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сохраняется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85 % </w:t>
      </w:r>
      <w:r w:rsidRPr="00087810">
        <w:rPr>
          <w:rFonts w:ascii="Times New Roman" w:eastAsia="Times New Roman" w:hAnsi="Times New Roman" w:cs="Times New Roman" w:hint="eastAsia"/>
          <w:kern w:val="0"/>
          <w:sz w:val="28"/>
          <w:szCs w:val="28"/>
          <w:lang w:eastAsia="ru-RU"/>
        </w:rPr>
        <w:t>вязкой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 xml:space="preserve">50 </w:t>
      </w:r>
      <w:r w:rsidRPr="00087810">
        <w:rPr>
          <w:rFonts w:ascii="Times New Roman" w:eastAsia="Times New Roman" w:hAnsi="Times New Roman" w:cs="Times New Roman" w:hint="eastAsia"/>
          <w:kern w:val="0"/>
          <w:sz w:val="28"/>
          <w:szCs w:val="28"/>
          <w:lang w:eastAsia="ru-RU"/>
        </w:rPr>
        <w:t>находится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минус</w:t>
      </w:r>
      <w:r w:rsidRPr="00087810">
        <w:rPr>
          <w:rFonts w:ascii="Times New Roman" w:eastAsia="Times New Roman" w:hAnsi="Times New Roman" w:cs="Times New Roman"/>
          <w:kern w:val="0"/>
          <w:sz w:val="28"/>
          <w:szCs w:val="28"/>
          <w:lang w:eastAsia="ru-RU"/>
        </w:rPr>
        <w:t xml:space="preserve"> 40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говорит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сопротивлении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хрупкому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разрушению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Сопоставление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ПНФБ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традиционной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показывает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3-5 </w:t>
      </w:r>
      <w:r w:rsidRPr="00087810">
        <w:rPr>
          <w:rFonts w:ascii="Times New Roman" w:eastAsia="Times New Roman" w:hAnsi="Times New Roman" w:cs="Times New Roman" w:hint="eastAsia"/>
          <w:kern w:val="0"/>
          <w:sz w:val="28"/>
          <w:szCs w:val="28"/>
          <w:lang w:eastAsia="ru-RU"/>
        </w:rPr>
        <w:t>раз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порог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хладноломкости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60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рис</w:t>
      </w:r>
      <w:r w:rsidRPr="00087810">
        <w:rPr>
          <w:rFonts w:ascii="Times New Roman" w:eastAsia="Times New Roman" w:hAnsi="Times New Roman" w:cs="Times New Roman"/>
          <w:kern w:val="0"/>
          <w:sz w:val="28"/>
          <w:szCs w:val="28"/>
          <w:lang w:eastAsia="ru-RU"/>
        </w:rPr>
        <w:t>. 3).</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-60       -40       -20        0</w:t>
      </w:r>
      <w:r w:rsidRPr="00087810">
        <w:rPr>
          <w:rFonts w:ascii="Times New Roman" w:eastAsia="Times New Roman" w:hAnsi="Times New Roman" w:cs="Times New Roman"/>
          <w:kern w:val="0"/>
          <w:sz w:val="28"/>
          <w:szCs w:val="28"/>
          <w:lang w:eastAsia="ru-RU"/>
        </w:rPr>
        <w:tab/>
        <w:t>20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Температура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17</w:t>
      </w:r>
      <w:r w:rsidRPr="00087810">
        <w:rPr>
          <w:rFonts w:ascii="Times New Roman" w:eastAsia="Times New Roman" w:hAnsi="Times New Roman" w:cs="Times New Roman" w:hint="eastAsia"/>
          <w:kern w:val="0"/>
          <w:sz w:val="28"/>
          <w:szCs w:val="28"/>
          <w:lang w:eastAsia="ru-RU"/>
        </w:rPr>
        <w:t>ПС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ПНФБ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-80  -60  -40  -20   0   20 </w:t>
      </w:r>
      <w:r w:rsidRPr="00087810">
        <w:rPr>
          <w:rFonts w:ascii="Times New Roman" w:eastAsia="Times New Roman" w:hAnsi="Times New Roman" w:cs="Times New Roman" w:hint="eastAsia"/>
          <w:kern w:val="0"/>
          <w:sz w:val="28"/>
          <w:szCs w:val="28"/>
          <w:lang w:eastAsia="ru-RU"/>
        </w:rPr>
        <w:t>Температура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-17</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ПНФБ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Рис</w:t>
      </w:r>
      <w:r w:rsidRPr="00087810">
        <w:rPr>
          <w:rFonts w:ascii="Times New Roman" w:eastAsia="Times New Roman" w:hAnsi="Times New Roman" w:cs="Times New Roman"/>
          <w:kern w:val="0"/>
          <w:sz w:val="28"/>
          <w:szCs w:val="28"/>
          <w:lang w:eastAsia="ru-RU"/>
        </w:rPr>
        <w:t xml:space="preserve">.   3.   </w:t>
      </w:r>
      <w:r w:rsidRPr="00087810">
        <w:rPr>
          <w:rFonts w:ascii="Times New Roman" w:eastAsia="Times New Roman" w:hAnsi="Times New Roman" w:cs="Times New Roman" w:hint="eastAsia"/>
          <w:kern w:val="0"/>
          <w:sz w:val="28"/>
          <w:szCs w:val="28"/>
          <w:lang w:eastAsia="ru-RU"/>
        </w:rPr>
        <w:t>Сопоставление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иі</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етапи</w:t>
      </w:r>
      <w:r w:rsidRPr="00087810">
        <w:rPr>
          <w:rFonts w:ascii="Times New Roman" w:eastAsia="Times New Roman" w:hAnsi="Times New Roman" w:cs="Times New Roman"/>
          <w:kern w:val="0"/>
          <w:sz w:val="28"/>
          <w:szCs w:val="28"/>
          <w:lang w:eastAsia="ru-RU"/>
        </w:rPr>
        <w:t xml:space="preserve">   17</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lastRenderedPageBreak/>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27</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марки</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ПНФБ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отличается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неметаллическим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включениям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средний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балл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сульфидам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превышает</w:t>
      </w:r>
      <w:r w:rsidRPr="00087810">
        <w:rPr>
          <w:rFonts w:ascii="Times New Roman" w:eastAsia="Times New Roman" w:hAnsi="Times New Roman" w:cs="Times New Roman"/>
          <w:kern w:val="0"/>
          <w:sz w:val="28"/>
          <w:szCs w:val="28"/>
          <w:lang w:eastAsia="ru-RU"/>
        </w:rPr>
        <w:t xml:space="preserve"> 1,0 </w:t>
      </w:r>
      <w:r w:rsidRPr="00087810">
        <w:rPr>
          <w:rFonts w:ascii="Times New Roman" w:eastAsia="Times New Roman" w:hAnsi="Times New Roman" w:cs="Times New Roman" w:hint="eastAsia"/>
          <w:kern w:val="0"/>
          <w:sz w:val="28"/>
          <w:szCs w:val="28"/>
          <w:lang w:eastAsia="ru-RU"/>
        </w:rPr>
        <w:t>балла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ГОСТ</w:t>
      </w:r>
      <w:r w:rsidRPr="00087810">
        <w:rPr>
          <w:rFonts w:ascii="Times New Roman" w:eastAsia="Times New Roman" w:hAnsi="Times New Roman" w:cs="Times New Roman"/>
          <w:kern w:val="0"/>
          <w:sz w:val="28"/>
          <w:szCs w:val="28"/>
          <w:lang w:eastAsia="ru-RU"/>
        </w:rPr>
        <w:t xml:space="preserve"> 1778,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оксидам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силикатам</w:t>
      </w:r>
      <w:r w:rsidRPr="00087810">
        <w:rPr>
          <w:rFonts w:ascii="Times New Roman" w:eastAsia="Times New Roman" w:hAnsi="Times New Roman" w:cs="Times New Roman"/>
          <w:kern w:val="0"/>
          <w:sz w:val="28"/>
          <w:szCs w:val="28"/>
          <w:lang w:eastAsia="ru-RU"/>
        </w:rPr>
        <w:t xml:space="preserve"> - 2,5 </w:t>
      </w:r>
      <w:r w:rsidRPr="00087810">
        <w:rPr>
          <w:rFonts w:ascii="Times New Roman" w:eastAsia="Times New Roman" w:hAnsi="Times New Roman" w:cs="Times New Roman" w:hint="eastAsia"/>
          <w:kern w:val="0"/>
          <w:sz w:val="28"/>
          <w:szCs w:val="28"/>
          <w:lang w:eastAsia="ru-RU"/>
        </w:rPr>
        <w:t>балла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крупнее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номера</w:t>
      </w:r>
      <w:r w:rsidRPr="00087810">
        <w:rPr>
          <w:rFonts w:ascii="Times New Roman" w:eastAsia="Times New Roman" w:hAnsi="Times New Roman" w:cs="Times New Roman"/>
          <w:kern w:val="0"/>
          <w:sz w:val="28"/>
          <w:szCs w:val="28"/>
          <w:lang w:eastAsia="ru-RU"/>
        </w:rPr>
        <w:t xml:space="preserve"> 10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ГОСТ</w:t>
      </w:r>
      <w:r w:rsidRPr="00087810">
        <w:rPr>
          <w:rFonts w:ascii="Times New Roman" w:eastAsia="Times New Roman" w:hAnsi="Times New Roman" w:cs="Times New Roman"/>
          <w:kern w:val="0"/>
          <w:sz w:val="28"/>
          <w:szCs w:val="28"/>
          <w:lang w:eastAsia="ru-RU"/>
        </w:rPr>
        <w:t xml:space="preserve"> 5639, </w:t>
      </w:r>
      <w:r w:rsidRPr="00087810">
        <w:rPr>
          <w:rFonts w:ascii="Times New Roman" w:eastAsia="Times New Roman" w:hAnsi="Times New Roman" w:cs="Times New Roman" w:hint="eastAsia"/>
          <w:kern w:val="0"/>
          <w:sz w:val="28"/>
          <w:szCs w:val="28"/>
          <w:lang w:eastAsia="ru-RU"/>
        </w:rPr>
        <w:t>полосчатость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1,5 </w:t>
      </w:r>
      <w:r w:rsidRPr="00087810">
        <w:rPr>
          <w:rFonts w:ascii="Times New Roman" w:eastAsia="Times New Roman" w:hAnsi="Times New Roman" w:cs="Times New Roman" w:hint="eastAsia"/>
          <w:kern w:val="0"/>
          <w:sz w:val="28"/>
          <w:szCs w:val="28"/>
          <w:lang w:eastAsia="ru-RU"/>
        </w:rPr>
        <w:t>баллов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ГОСТ</w:t>
      </w:r>
      <w:r w:rsidRPr="00087810">
        <w:rPr>
          <w:rFonts w:ascii="Times New Roman" w:eastAsia="Times New Roman" w:hAnsi="Times New Roman" w:cs="Times New Roman"/>
          <w:kern w:val="0"/>
          <w:sz w:val="28"/>
          <w:szCs w:val="28"/>
          <w:lang w:eastAsia="ru-RU"/>
        </w:rPr>
        <w:t xml:space="preserve"> 5640.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сопротивлению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зарождению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2,5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превосходят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традиционную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17</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Аналогичные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заранее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нанесенной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09</w:t>
      </w:r>
      <w:r w:rsidRPr="00087810">
        <w:rPr>
          <w:rFonts w:ascii="Times New Roman" w:eastAsia="Times New Roman" w:hAnsi="Times New Roman" w:cs="Times New Roman" w:hint="eastAsia"/>
          <w:kern w:val="0"/>
          <w:sz w:val="28"/>
          <w:szCs w:val="28"/>
          <w:lang w:eastAsia="ru-RU"/>
        </w:rPr>
        <w:t>ГСНФ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ГШФБ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ГОІ</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критического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раскрытия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трещины</w:t>
      </w:r>
      <w:r w:rsidRPr="00087810">
        <w:rPr>
          <w:rFonts w:ascii="Times New Roman" w:eastAsia="Times New Roman" w:hAnsi="Times New Roman" w:cs="Times New Roman"/>
          <w:kern w:val="0"/>
          <w:sz w:val="28"/>
          <w:szCs w:val="28"/>
          <w:lang w:eastAsia="ru-RU"/>
        </w:rPr>
        <w:t xml:space="preserve"> COD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сталью</w:t>
      </w:r>
      <w:r w:rsidRPr="00087810">
        <w:rPr>
          <w:rFonts w:ascii="Times New Roman" w:eastAsia="Times New Roman" w:hAnsi="Times New Roman" w:cs="Times New Roman"/>
          <w:kern w:val="0"/>
          <w:sz w:val="28"/>
          <w:szCs w:val="28"/>
          <w:lang w:eastAsia="ru-RU"/>
        </w:rPr>
        <w:t xml:space="preserve"> 17</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Оценка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сопротивления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усталостному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разрушению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циклическим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нагружениям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традиционная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длительность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инкубационного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периода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09</w:t>
      </w:r>
      <w:r w:rsidRPr="00087810">
        <w:rPr>
          <w:rFonts w:ascii="Times New Roman" w:eastAsia="Times New Roman" w:hAnsi="Times New Roman" w:cs="Times New Roman" w:hint="eastAsia"/>
          <w:kern w:val="0"/>
          <w:sz w:val="28"/>
          <w:szCs w:val="28"/>
          <w:lang w:eastAsia="ru-RU"/>
        </w:rPr>
        <w:t>ГСНФ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1,5-2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выше</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Проведенный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характеризуется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наилучшими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показателями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зарождению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распространению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статических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циклических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замедленного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разрушения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воздействии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среды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водорода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минерализованных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пластовым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водам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нефтяных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промыслов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методике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ЦНИИчермета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Бардина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ГШФБ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ГОІ</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выдерживает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норматив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0,4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кислорода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2,5 </w:t>
      </w:r>
      <w:r w:rsidRPr="00087810">
        <w:rPr>
          <w:rFonts w:ascii="Times New Roman" w:eastAsia="Times New Roman" w:hAnsi="Times New Roman" w:cs="Times New Roman" w:hint="eastAsia"/>
          <w:kern w:val="0"/>
          <w:sz w:val="28"/>
          <w:szCs w:val="28"/>
          <w:lang w:eastAsia="ru-RU"/>
        </w:rPr>
        <w:t>мг</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марки</w:t>
      </w:r>
      <w:r w:rsidRPr="00087810">
        <w:rPr>
          <w:rFonts w:ascii="Times New Roman" w:eastAsia="Times New Roman" w:hAnsi="Times New Roman" w:cs="Times New Roman"/>
          <w:kern w:val="0"/>
          <w:sz w:val="28"/>
          <w:szCs w:val="28"/>
          <w:lang w:eastAsia="ru-RU"/>
        </w:rPr>
        <w:t xml:space="preserve"> 08</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склонна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образованию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холодных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используемых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околошовной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наблюдается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ручной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дуговой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среде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защитного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Обеспечение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12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является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крайне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трудной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задачей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постановки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настоящей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решалась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отпуском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предложен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позволяющий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производить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16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достигается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Последнее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приведением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остановки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введения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ниобия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базе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оптимизирован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13</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16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55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диаметром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1220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KCU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испытания</w:t>
      </w:r>
      <w:r w:rsidRPr="00087810">
        <w:rPr>
          <w:rFonts w:ascii="Times New Roman" w:eastAsia="Times New Roman" w:hAnsi="Times New Roman" w:cs="Times New Roman"/>
          <w:kern w:val="0"/>
          <w:sz w:val="28"/>
          <w:szCs w:val="28"/>
          <w:lang w:eastAsia="ru-RU"/>
        </w:rPr>
        <w:t xml:space="preserve"> -70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150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ударная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KCV </w:t>
      </w:r>
      <w:r w:rsidRPr="00087810">
        <w:rPr>
          <w:rFonts w:ascii="Times New Roman" w:eastAsia="Times New Roman" w:hAnsi="Times New Roman" w:cs="Times New Roman" w:hint="eastAsia"/>
          <w:kern w:val="0"/>
          <w:sz w:val="28"/>
          <w:szCs w:val="28"/>
          <w:lang w:eastAsia="ru-RU"/>
        </w:rPr>
        <w:t>превышает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100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-60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изломе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ИПГ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80% </w:t>
      </w:r>
      <w:r w:rsidRPr="00087810">
        <w:rPr>
          <w:rFonts w:ascii="Times New Roman" w:eastAsia="Times New Roman" w:hAnsi="Times New Roman" w:cs="Times New Roman" w:hint="eastAsia"/>
          <w:kern w:val="0"/>
          <w:sz w:val="28"/>
          <w:szCs w:val="28"/>
          <w:lang w:eastAsia="ru-RU"/>
        </w:rPr>
        <w:t>гарантируется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-30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Микроструктура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28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контролируемой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перлитная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номеру</w:t>
      </w:r>
      <w:r w:rsidRPr="00087810">
        <w:rPr>
          <w:rFonts w:ascii="Times New Roman" w:eastAsia="Times New Roman" w:hAnsi="Times New Roman" w:cs="Times New Roman"/>
          <w:kern w:val="0"/>
          <w:sz w:val="28"/>
          <w:szCs w:val="28"/>
          <w:lang w:eastAsia="ru-RU"/>
        </w:rPr>
        <w:t xml:space="preserve"> 10-11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ГОСТ</w:t>
      </w:r>
      <w:r w:rsidRPr="00087810">
        <w:rPr>
          <w:rFonts w:ascii="Times New Roman" w:eastAsia="Times New Roman" w:hAnsi="Times New Roman" w:cs="Times New Roman"/>
          <w:kern w:val="0"/>
          <w:sz w:val="28"/>
          <w:szCs w:val="28"/>
          <w:lang w:eastAsia="ru-RU"/>
        </w:rPr>
        <w:t xml:space="preserve"> 5639, </w:t>
      </w:r>
      <w:r w:rsidRPr="00087810">
        <w:rPr>
          <w:rFonts w:ascii="Times New Roman" w:eastAsia="Times New Roman" w:hAnsi="Times New Roman" w:cs="Times New Roman" w:hint="eastAsia"/>
          <w:kern w:val="0"/>
          <w:sz w:val="28"/>
          <w:szCs w:val="28"/>
          <w:lang w:eastAsia="ru-RU"/>
        </w:rPr>
        <w:t>полосчатость</w:t>
      </w:r>
      <w:r w:rsidRPr="00087810">
        <w:rPr>
          <w:rFonts w:ascii="Times New Roman" w:eastAsia="Times New Roman" w:hAnsi="Times New Roman" w:cs="Times New Roman"/>
          <w:kern w:val="0"/>
          <w:sz w:val="28"/>
          <w:szCs w:val="28"/>
          <w:lang w:eastAsia="ru-RU"/>
        </w:rPr>
        <w:t xml:space="preserve"> - 1-2 </w:t>
      </w:r>
      <w:r w:rsidRPr="00087810">
        <w:rPr>
          <w:rFonts w:ascii="Times New Roman" w:eastAsia="Times New Roman" w:hAnsi="Times New Roman" w:cs="Times New Roman" w:hint="eastAsia"/>
          <w:kern w:val="0"/>
          <w:sz w:val="28"/>
          <w:szCs w:val="28"/>
          <w:lang w:eastAsia="ru-RU"/>
        </w:rPr>
        <w:t>баллу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ГОСТ</w:t>
      </w:r>
      <w:r w:rsidRPr="00087810">
        <w:rPr>
          <w:rFonts w:ascii="Times New Roman" w:eastAsia="Times New Roman" w:hAnsi="Times New Roman" w:cs="Times New Roman"/>
          <w:kern w:val="0"/>
          <w:sz w:val="28"/>
          <w:szCs w:val="28"/>
          <w:lang w:eastAsia="ru-RU"/>
        </w:rPr>
        <w:t xml:space="preserve"> 5640.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Таким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применениемразработаннойтехнологииконтролируемойпрокаткитолстолистовые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16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электросварных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диаметром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1220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52-</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60,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12</w:t>
      </w:r>
      <w:r w:rsidRPr="00087810">
        <w:rPr>
          <w:rFonts w:ascii="Times New Roman" w:eastAsia="Times New Roman" w:hAnsi="Times New Roman" w:cs="Times New Roman" w:hint="eastAsia"/>
          <w:kern w:val="0"/>
          <w:sz w:val="28"/>
          <w:szCs w:val="28"/>
          <w:lang w:eastAsia="ru-RU"/>
        </w:rPr>
        <w:t>ГСБ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ЮГНБ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09</w:t>
      </w:r>
      <w:r w:rsidRPr="00087810">
        <w:rPr>
          <w:rFonts w:ascii="Times New Roman" w:eastAsia="Times New Roman" w:hAnsi="Times New Roman" w:cs="Times New Roman" w:hint="eastAsia"/>
          <w:kern w:val="0"/>
          <w:sz w:val="28"/>
          <w:szCs w:val="28"/>
          <w:lang w:eastAsia="ru-RU"/>
        </w:rPr>
        <w:t>ГНФБ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08</w:t>
      </w:r>
      <w:r w:rsidRPr="00087810">
        <w:rPr>
          <w:rFonts w:ascii="Times New Roman" w:eastAsia="Times New Roman" w:hAnsi="Times New Roman" w:cs="Times New Roman" w:hint="eastAsia"/>
          <w:kern w:val="0"/>
          <w:sz w:val="28"/>
          <w:szCs w:val="28"/>
          <w:lang w:eastAsia="ru-RU"/>
        </w:rPr>
        <w:t>ПНФБ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17</w:t>
      </w:r>
      <w:r w:rsidRPr="00087810">
        <w:rPr>
          <w:rFonts w:ascii="Times New Roman" w:eastAsia="Times New Roman" w:hAnsi="Times New Roman" w:cs="Times New Roman" w:hint="eastAsia"/>
          <w:kern w:val="0"/>
          <w:sz w:val="28"/>
          <w:szCs w:val="28"/>
          <w:lang w:eastAsia="ru-RU"/>
        </w:rPr>
        <w:t>ПС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13</w:t>
      </w:r>
      <w:r w:rsidRPr="00087810">
        <w:rPr>
          <w:rFonts w:ascii="Times New Roman" w:eastAsia="Times New Roman" w:hAnsi="Times New Roman" w:cs="Times New Roman" w:hint="eastAsia"/>
          <w:kern w:val="0"/>
          <w:sz w:val="28"/>
          <w:szCs w:val="28"/>
          <w:lang w:eastAsia="ru-RU"/>
        </w:rPr>
        <w:t>ПС</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микролегированнойМЬ</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идр</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Сталипрошли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полигонные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«Инструкцию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нефтяной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«Газпром»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подкласс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сохраняющие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требуемый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w:t>
      </w:r>
      <w:r w:rsidRPr="00087810">
        <w:rPr>
          <w:rFonts w:ascii="Times New Roman" w:eastAsia="Times New Roman" w:hAnsi="Times New Roman" w:cs="Times New Roman"/>
          <w:kern w:val="0"/>
          <w:sz w:val="28"/>
          <w:szCs w:val="28"/>
          <w:lang w:eastAsia="ru-RU"/>
        </w:rPr>
        <w:t xml:space="preserve"> 600-700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принципами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являются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получение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матрицы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субструктурой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достаточным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сдвиговой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фазы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плотностью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дислокаций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сохранение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твердом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растворе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ванадия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ниобия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воздействия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наклеп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бейнита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торможение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частиц</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карбонитридных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фаз</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должна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минимальное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марганца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требованиях</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молибден</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06</w:t>
      </w:r>
      <w:r w:rsidRPr="00087810">
        <w:rPr>
          <w:rFonts w:ascii="Times New Roman" w:eastAsia="Times New Roman" w:hAnsi="Times New Roman" w:cs="Times New Roman" w:hint="eastAsia"/>
          <w:kern w:val="0"/>
          <w:sz w:val="28"/>
          <w:szCs w:val="28"/>
          <w:lang w:eastAsia="ru-RU"/>
        </w:rPr>
        <w:t>БФ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06</w:t>
      </w:r>
      <w:r w:rsidRPr="00087810">
        <w:rPr>
          <w:rFonts w:ascii="Times New Roman" w:eastAsia="Times New Roman" w:hAnsi="Times New Roman" w:cs="Times New Roman" w:hint="eastAsia"/>
          <w:kern w:val="0"/>
          <w:sz w:val="28"/>
          <w:szCs w:val="28"/>
          <w:lang w:eastAsia="ru-RU"/>
        </w:rPr>
        <w:t>МБФ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255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345 </w:t>
      </w:r>
      <w:r w:rsidRPr="00087810">
        <w:rPr>
          <w:rFonts w:ascii="Times New Roman" w:eastAsia="Times New Roman" w:hAnsi="Times New Roman" w:cs="Times New Roman" w:hint="eastAsia"/>
          <w:kern w:val="0"/>
          <w:sz w:val="28"/>
          <w:szCs w:val="28"/>
          <w:lang w:eastAsia="ru-RU"/>
        </w:rPr>
        <w:t>толщиной</w:t>
      </w:r>
      <w:r w:rsidRPr="00087810">
        <w:rPr>
          <w:rFonts w:ascii="Times New Roman" w:eastAsia="Times New Roman" w:hAnsi="Times New Roman" w:cs="Times New Roman"/>
          <w:kern w:val="0"/>
          <w:sz w:val="28"/>
          <w:szCs w:val="28"/>
          <w:lang w:eastAsia="ru-RU"/>
        </w:rPr>
        <w:t xml:space="preserve"> 8-50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Проведенные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06</w:t>
      </w:r>
      <w:r w:rsidRPr="00087810">
        <w:rPr>
          <w:rFonts w:ascii="Times New Roman" w:eastAsia="Times New Roman" w:hAnsi="Times New Roman" w:cs="Times New Roman" w:hint="eastAsia"/>
          <w:kern w:val="0"/>
          <w:sz w:val="28"/>
          <w:szCs w:val="28"/>
          <w:lang w:eastAsia="ru-RU"/>
        </w:rPr>
        <w:t>МБФ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KCV*0 &gt; 100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отечественной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практике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гарантии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характеристике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очень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высокие</w:t>
      </w:r>
      <w:r w:rsidRPr="00087810">
        <w:rPr>
          <w:rFonts w:ascii="Times New Roman" w:eastAsia="Times New Roman" w:hAnsi="Times New Roman" w:cs="Times New Roman"/>
          <w:kern w:val="0"/>
          <w:sz w:val="28"/>
          <w:szCs w:val="28"/>
          <w:lang w:eastAsia="ru-RU"/>
        </w:rPr>
        <w:t xml:space="preserve"> z-</w:t>
      </w:r>
      <w:r w:rsidRPr="00087810">
        <w:rPr>
          <w:rFonts w:ascii="Times New Roman" w:eastAsia="Times New Roman" w:hAnsi="Times New Roman" w:cs="Times New Roman" w:hint="eastAsia"/>
          <w:kern w:val="0"/>
          <w:sz w:val="28"/>
          <w:szCs w:val="28"/>
          <w:lang w:eastAsia="ru-RU"/>
        </w:rPr>
        <w:t>свойства</w:t>
      </w:r>
      <w:r w:rsidRPr="00087810">
        <w:rPr>
          <w:rFonts w:ascii="Times New Roman" w:eastAsia="Times New Roman" w:hAnsi="Times New Roman" w:cs="Times New Roman"/>
          <w:kern w:val="0"/>
          <w:sz w:val="28"/>
          <w:szCs w:val="28"/>
          <w:lang w:eastAsia="ru-RU"/>
        </w:rPr>
        <w:t xml:space="preserve"> i|/z=76-82%. </w:t>
      </w:r>
      <w:r w:rsidRPr="00087810">
        <w:rPr>
          <w:rFonts w:ascii="Times New Roman" w:eastAsia="Times New Roman" w:hAnsi="Times New Roman" w:cs="Times New Roman" w:hint="eastAsia"/>
          <w:kern w:val="0"/>
          <w:sz w:val="28"/>
          <w:szCs w:val="28"/>
          <w:lang w:eastAsia="ru-RU"/>
        </w:rPr>
        <w:t>Испытания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600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06</w:t>
      </w:r>
      <w:r w:rsidRPr="00087810">
        <w:rPr>
          <w:rFonts w:ascii="Times New Roman" w:eastAsia="Times New Roman" w:hAnsi="Times New Roman" w:cs="Times New Roman" w:hint="eastAsia"/>
          <w:kern w:val="0"/>
          <w:sz w:val="28"/>
          <w:szCs w:val="28"/>
          <w:lang w:eastAsia="ru-RU"/>
        </w:rPr>
        <w:t>МБФ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текучести</w:t>
      </w:r>
      <w:r w:rsidRPr="00087810">
        <w:rPr>
          <w:rFonts w:ascii="Times New Roman" w:eastAsia="Times New Roman" w:hAnsi="Times New Roman" w:cs="Times New Roman"/>
          <w:kern w:val="0"/>
          <w:sz w:val="28"/>
          <w:szCs w:val="28"/>
          <w:lang w:eastAsia="ru-RU"/>
        </w:rPr>
        <w:t xml:space="preserve"> 238-298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ат</w:t>
      </w:r>
      <w:r w:rsidRPr="00087810">
        <w:rPr>
          <w:rFonts w:ascii="Times New Roman" w:eastAsia="Times New Roman" w:hAnsi="Times New Roman" w:cs="Times New Roman"/>
          <w:kern w:val="0"/>
          <w:sz w:val="28"/>
          <w:szCs w:val="28"/>
          <w:lang w:eastAsia="ru-RU"/>
        </w:rPr>
        <w:t xml:space="preserve">=60-107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стандартных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СтЗсп</w:t>
      </w:r>
      <w:r w:rsidRPr="00087810">
        <w:rPr>
          <w:rFonts w:ascii="Times New Roman" w:eastAsia="Times New Roman" w:hAnsi="Times New Roman" w:cs="Times New Roman"/>
          <w:kern w:val="0"/>
          <w:sz w:val="28"/>
          <w:szCs w:val="28"/>
          <w:lang w:eastAsia="ru-RU"/>
        </w:rPr>
        <w:t>, 09</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рис</w:t>
      </w:r>
      <w:r w:rsidRPr="00087810">
        <w:rPr>
          <w:rFonts w:ascii="Times New Roman" w:eastAsia="Times New Roman" w:hAnsi="Times New Roman" w:cs="Times New Roman"/>
          <w:kern w:val="0"/>
          <w:sz w:val="28"/>
          <w:szCs w:val="28"/>
          <w:lang w:eastAsia="ru-RU"/>
        </w:rPr>
        <w:t xml:space="preserve">. 4).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(KCV"</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&gt; 29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околошовной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невысокая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твердость</w:t>
      </w:r>
      <w:r w:rsidRPr="00087810">
        <w:rPr>
          <w:rFonts w:ascii="Times New Roman" w:eastAsia="Times New Roman" w:hAnsi="Times New Roman" w:cs="Times New Roman"/>
          <w:kern w:val="0"/>
          <w:sz w:val="28"/>
          <w:szCs w:val="28"/>
          <w:lang w:eastAsia="ru-RU"/>
        </w:rPr>
        <w:t xml:space="preserve"> (HV &lt; 320 </w:t>
      </w:r>
      <w:r w:rsidRPr="00087810">
        <w:rPr>
          <w:rFonts w:ascii="Times New Roman" w:eastAsia="Times New Roman" w:hAnsi="Times New Roman" w:cs="Times New Roman" w:hint="eastAsia"/>
          <w:kern w:val="0"/>
          <w:sz w:val="28"/>
          <w:szCs w:val="28"/>
          <w:lang w:eastAsia="ru-RU"/>
        </w:rPr>
        <w:t>ед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регламентированные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стандартами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Оценка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соединений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образцах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натурных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w:t>
      </w:r>
      <w:r w:rsidRPr="00087810">
        <w:rPr>
          <w:rFonts w:ascii="Times New Roman" w:eastAsia="Times New Roman" w:hAnsi="Times New Roman" w:cs="Times New Roman"/>
          <w:kern w:val="0"/>
          <w:sz w:val="28"/>
          <w:szCs w:val="28"/>
          <w:lang w:eastAsia="ru-RU"/>
        </w:rPr>
        <w:t xml:space="preserve"> (20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температуры</w:t>
      </w:r>
      <w:r w:rsidRPr="00087810">
        <w:rPr>
          <w:rFonts w:ascii="Times New Roman" w:eastAsia="Times New Roman" w:hAnsi="Times New Roman" w:cs="Times New Roman"/>
          <w:kern w:val="0"/>
          <w:sz w:val="28"/>
          <w:szCs w:val="28"/>
          <w:lang w:eastAsia="ru-RU"/>
        </w:rPr>
        <w:t xml:space="preserve"> -50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06</w:t>
      </w:r>
      <w:r w:rsidRPr="00087810">
        <w:rPr>
          <w:rFonts w:ascii="Times New Roman" w:eastAsia="Times New Roman" w:hAnsi="Times New Roman" w:cs="Times New Roman" w:hint="eastAsia"/>
          <w:kern w:val="0"/>
          <w:sz w:val="28"/>
          <w:szCs w:val="28"/>
          <w:lang w:eastAsia="ru-RU"/>
        </w:rPr>
        <w:t>БФ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-70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06</w:t>
      </w:r>
      <w:r w:rsidRPr="00087810">
        <w:rPr>
          <w:rFonts w:ascii="Times New Roman" w:eastAsia="Times New Roman" w:hAnsi="Times New Roman" w:cs="Times New Roman" w:hint="eastAsia"/>
          <w:kern w:val="0"/>
          <w:sz w:val="28"/>
          <w:szCs w:val="28"/>
          <w:lang w:eastAsia="ru-RU"/>
        </w:rPr>
        <w:t>МБФ</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29</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Рис</w:t>
      </w:r>
      <w:r w:rsidRPr="00087810">
        <w:rPr>
          <w:rFonts w:ascii="Times New Roman" w:eastAsia="Times New Roman" w:hAnsi="Times New Roman" w:cs="Times New Roman"/>
          <w:kern w:val="0"/>
          <w:sz w:val="28"/>
          <w:szCs w:val="28"/>
          <w:lang w:eastAsia="ru-RU"/>
        </w:rPr>
        <w:t xml:space="preserve">.     4.     </w:t>
      </w:r>
      <w:r w:rsidRPr="00087810">
        <w:rPr>
          <w:rFonts w:ascii="Times New Roman" w:eastAsia="Times New Roman" w:hAnsi="Times New Roman" w:cs="Times New Roman" w:hint="eastAsia"/>
          <w:kern w:val="0"/>
          <w:sz w:val="28"/>
          <w:szCs w:val="28"/>
          <w:lang w:eastAsia="ru-RU"/>
        </w:rPr>
        <w:t>Сопоставление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стандартных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06</w:t>
      </w:r>
      <w:r w:rsidRPr="00087810">
        <w:rPr>
          <w:rFonts w:ascii="Times New Roman" w:eastAsia="Times New Roman" w:hAnsi="Times New Roman" w:cs="Times New Roman" w:hint="eastAsia"/>
          <w:kern w:val="0"/>
          <w:sz w:val="28"/>
          <w:szCs w:val="28"/>
          <w:lang w:eastAsia="ru-RU"/>
        </w:rPr>
        <w:t>МБФ</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Взамен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морально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устаревших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неэффективных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(10-15) </w:t>
      </w:r>
      <w:r w:rsidRPr="00087810">
        <w:rPr>
          <w:rFonts w:ascii="Times New Roman" w:eastAsia="Times New Roman" w:hAnsi="Times New Roman" w:cs="Times New Roman" w:hint="eastAsia"/>
          <w:kern w:val="0"/>
          <w:sz w:val="28"/>
          <w:szCs w:val="28"/>
          <w:lang w:eastAsia="ru-RU"/>
        </w:rPr>
        <w:t>ХСНД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10</w:t>
      </w:r>
      <w:r w:rsidRPr="00087810">
        <w:rPr>
          <w:rFonts w:ascii="Times New Roman" w:eastAsia="Times New Roman" w:hAnsi="Times New Roman" w:cs="Times New Roman" w:hint="eastAsia"/>
          <w:kern w:val="0"/>
          <w:sz w:val="28"/>
          <w:szCs w:val="28"/>
          <w:lang w:eastAsia="ru-RU"/>
        </w:rPr>
        <w:t>ХСНДА</w:t>
      </w:r>
      <w:r w:rsidRPr="00087810">
        <w:rPr>
          <w:rFonts w:ascii="Times New Roman" w:eastAsia="Times New Roman" w:hAnsi="Times New Roman" w:cs="Times New Roman"/>
          <w:kern w:val="0"/>
          <w:sz w:val="28"/>
          <w:szCs w:val="28"/>
          <w:lang w:eastAsia="ru-RU"/>
        </w:rPr>
        <w:t>, 15</w:t>
      </w:r>
      <w:r w:rsidRPr="00087810">
        <w:rPr>
          <w:rFonts w:ascii="Times New Roman" w:eastAsia="Times New Roman" w:hAnsi="Times New Roman" w:cs="Times New Roman" w:hint="eastAsia"/>
          <w:kern w:val="0"/>
          <w:sz w:val="28"/>
          <w:szCs w:val="28"/>
          <w:lang w:eastAsia="ru-RU"/>
        </w:rPr>
        <w:t>ХСНДА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массовое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мостостроения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полностью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этапы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достигнутые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приведены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1. </w:t>
      </w:r>
      <w:r w:rsidRPr="00087810">
        <w:rPr>
          <w:rFonts w:ascii="Times New Roman" w:eastAsia="Times New Roman" w:hAnsi="Times New Roman" w:cs="Times New Roman" w:hint="eastAsia"/>
          <w:kern w:val="0"/>
          <w:sz w:val="28"/>
          <w:szCs w:val="28"/>
          <w:lang w:eastAsia="ru-RU"/>
        </w:rPr>
        <w:t>Снижение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фосфора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0,035%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0,015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0,020%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нормированные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KCV20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KCV40 &gt; 29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Z-</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ом</w:t>
      </w:r>
      <w:r w:rsidRPr="00087810">
        <w:rPr>
          <w:rFonts w:ascii="Times New Roman" w:eastAsia="Times New Roman" w:hAnsi="Times New Roman" w:cs="Times New Roman"/>
          <w:kern w:val="0"/>
          <w:sz w:val="28"/>
          <w:szCs w:val="28"/>
          <w:lang w:eastAsia="ru-RU"/>
        </w:rPr>
        <w:t xml:space="preserve"> &gt; 0,5</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2 &gt; 15%; </w:t>
      </w:r>
      <w:r w:rsidRPr="00087810">
        <w:rPr>
          <w:rFonts w:ascii="Times New Roman" w:eastAsia="Times New Roman" w:hAnsi="Times New Roman" w:cs="Times New Roman" w:hint="eastAsia"/>
          <w:kern w:val="0"/>
          <w:sz w:val="28"/>
          <w:szCs w:val="28"/>
          <w:lang w:eastAsia="ru-RU"/>
        </w:rPr>
        <w:t>повысить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сплошность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оцениваемую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УЗК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3-</w:t>
      </w:r>
      <w:r w:rsidRPr="00087810">
        <w:rPr>
          <w:rFonts w:ascii="Times New Roman" w:eastAsia="Times New Roman" w:hAnsi="Times New Roman" w:cs="Times New Roman" w:hint="eastAsia"/>
          <w:kern w:val="0"/>
          <w:sz w:val="28"/>
          <w:szCs w:val="28"/>
          <w:lang w:eastAsia="ru-RU"/>
        </w:rPr>
        <w:t>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2-</w:t>
      </w:r>
      <w:r w:rsidRPr="00087810">
        <w:rPr>
          <w:rFonts w:ascii="Times New Roman" w:eastAsia="Times New Roman" w:hAnsi="Times New Roman" w:cs="Times New Roman" w:hint="eastAsia"/>
          <w:kern w:val="0"/>
          <w:sz w:val="28"/>
          <w:szCs w:val="28"/>
          <w:lang w:eastAsia="ru-RU"/>
        </w:rPr>
        <w:t>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ГОСТ</w:t>
      </w:r>
      <w:r w:rsidRPr="00087810">
        <w:rPr>
          <w:rFonts w:ascii="Times New Roman" w:eastAsia="Times New Roman" w:hAnsi="Times New Roman" w:cs="Times New Roman"/>
          <w:kern w:val="0"/>
          <w:sz w:val="28"/>
          <w:szCs w:val="28"/>
          <w:lang w:eastAsia="ru-RU"/>
        </w:rPr>
        <w:t xml:space="preserve"> 22727; </w:t>
      </w:r>
      <w:r w:rsidRPr="00087810">
        <w:rPr>
          <w:rFonts w:ascii="Times New Roman" w:eastAsia="Times New Roman" w:hAnsi="Times New Roman" w:cs="Times New Roman" w:hint="eastAsia"/>
          <w:kern w:val="0"/>
          <w:sz w:val="28"/>
          <w:szCs w:val="28"/>
          <w:lang w:eastAsia="ru-RU"/>
        </w:rPr>
        <w:t>обеспечить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нормированное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KCU</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&lt; 29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сварке</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Снижение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марганца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хрома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никеля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ванадием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ниобием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15</w:t>
      </w:r>
      <w:r w:rsidRPr="00087810">
        <w:rPr>
          <w:rFonts w:ascii="Times New Roman" w:eastAsia="Times New Roman" w:hAnsi="Times New Roman" w:cs="Times New Roman" w:hint="eastAsia"/>
          <w:kern w:val="0"/>
          <w:sz w:val="28"/>
          <w:szCs w:val="28"/>
          <w:lang w:eastAsia="ru-RU"/>
        </w:rPr>
        <w:t>ХСНДА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10</w:t>
      </w:r>
      <w:r w:rsidRPr="00087810">
        <w:rPr>
          <w:rFonts w:ascii="Times New Roman" w:eastAsia="Times New Roman" w:hAnsi="Times New Roman" w:cs="Times New Roman" w:hint="eastAsia"/>
          <w:kern w:val="0"/>
          <w:sz w:val="28"/>
          <w:szCs w:val="28"/>
          <w:lang w:eastAsia="ru-RU"/>
        </w:rPr>
        <w:t>ХСНДА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нормировать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эквивалент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Сэ</w:t>
      </w:r>
      <w:r w:rsidRPr="00087810">
        <w:rPr>
          <w:rFonts w:ascii="Times New Roman" w:eastAsia="Times New Roman" w:hAnsi="Times New Roman" w:cs="Times New Roman"/>
          <w:kern w:val="0"/>
          <w:sz w:val="28"/>
          <w:szCs w:val="28"/>
          <w:lang w:eastAsia="ru-RU"/>
        </w:rPr>
        <w:t xml:space="preserve"> &lt; 0,42%, </w:t>
      </w:r>
      <w:r w:rsidRPr="00087810">
        <w:rPr>
          <w:rFonts w:ascii="Times New Roman" w:eastAsia="Times New Roman" w:hAnsi="Times New Roman" w:cs="Times New Roman" w:hint="eastAsia"/>
          <w:kern w:val="0"/>
          <w:sz w:val="28"/>
          <w:szCs w:val="28"/>
          <w:lang w:eastAsia="ru-RU"/>
        </w:rPr>
        <w:t>полностью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исключить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холодных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заводской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монтажной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повысить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надежность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нормативных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снизить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себестоимость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3. </w:t>
      </w:r>
      <w:r w:rsidRPr="00087810">
        <w:rPr>
          <w:rFonts w:ascii="Times New Roman" w:eastAsia="Times New Roman" w:hAnsi="Times New Roman" w:cs="Times New Roman" w:hint="eastAsia"/>
          <w:kern w:val="0"/>
          <w:sz w:val="28"/>
          <w:szCs w:val="28"/>
          <w:lang w:eastAsia="ru-RU"/>
        </w:rPr>
        <w:t>Показано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соединениях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выполняемых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унифицированной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повысить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массовую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марганца</w:t>
      </w:r>
      <w:r w:rsidRPr="00087810">
        <w:rPr>
          <w:rFonts w:ascii="Times New Roman" w:eastAsia="Times New Roman" w:hAnsi="Times New Roman" w:cs="Times New Roman"/>
          <w:kern w:val="0"/>
          <w:sz w:val="28"/>
          <w:szCs w:val="28"/>
          <w:lang w:eastAsia="ru-RU"/>
        </w:rPr>
        <w:t xml:space="preserve"> &gt; 0,50%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снизить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серы</w:t>
      </w:r>
      <w:r w:rsidRPr="00087810">
        <w:rPr>
          <w:rFonts w:ascii="Times New Roman" w:eastAsia="Times New Roman" w:hAnsi="Times New Roman" w:cs="Times New Roman"/>
          <w:kern w:val="0"/>
          <w:sz w:val="28"/>
          <w:szCs w:val="28"/>
          <w:lang w:eastAsia="ru-RU"/>
        </w:rPr>
        <w:t xml:space="preserve"> &lt; 0,010%, </w:t>
      </w:r>
      <w:r w:rsidRPr="00087810">
        <w:rPr>
          <w:rFonts w:ascii="Times New Roman" w:eastAsia="Times New Roman" w:hAnsi="Times New Roman" w:cs="Times New Roman" w:hint="eastAsia"/>
          <w:kern w:val="0"/>
          <w:sz w:val="28"/>
          <w:szCs w:val="28"/>
          <w:lang w:eastAsia="ru-RU"/>
        </w:rPr>
        <w:t>фосфора</w:t>
      </w:r>
      <w:r w:rsidRPr="00087810">
        <w:rPr>
          <w:rFonts w:ascii="Times New Roman" w:eastAsia="Times New Roman" w:hAnsi="Times New Roman" w:cs="Times New Roman"/>
          <w:kern w:val="0"/>
          <w:sz w:val="28"/>
          <w:szCs w:val="28"/>
          <w:lang w:eastAsia="ru-RU"/>
        </w:rPr>
        <w:t xml:space="preserve"> &lt; 0,015%.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Z-</w:t>
      </w:r>
      <w:r w:rsidRPr="00087810">
        <w:rPr>
          <w:rFonts w:ascii="Times New Roman" w:eastAsia="Times New Roman" w:hAnsi="Times New Roman" w:cs="Times New Roman" w:hint="eastAsia"/>
          <w:kern w:val="0"/>
          <w:sz w:val="28"/>
          <w:szCs w:val="28"/>
          <w:lang w:eastAsia="ru-RU"/>
        </w:rPr>
        <w:t>направлении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сплошности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замедленного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w:t>
      </w:r>
      <w:r w:rsidRPr="00087810">
        <w:rPr>
          <w:rFonts w:ascii="Times New Roman" w:eastAsia="Times New Roman" w:hAnsi="Times New Roman" w:cs="Times New Roman"/>
          <w:kern w:val="0"/>
          <w:sz w:val="28"/>
          <w:szCs w:val="28"/>
          <w:lang w:eastAsia="ru-RU"/>
        </w:rPr>
        <w:t xml:space="preserve"> &gt; 35%, </w:t>
      </w:r>
      <w:r w:rsidRPr="00087810">
        <w:rPr>
          <w:rFonts w:ascii="Times New Roman" w:eastAsia="Times New Roman" w:hAnsi="Times New Roman" w:cs="Times New Roman" w:hint="eastAsia"/>
          <w:kern w:val="0"/>
          <w:sz w:val="28"/>
          <w:szCs w:val="28"/>
          <w:lang w:eastAsia="ru-RU"/>
        </w:rPr>
        <w:t>улучшение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сплошности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классов</w:t>
      </w:r>
      <w:r w:rsidRPr="00087810">
        <w:rPr>
          <w:rFonts w:ascii="Times New Roman" w:eastAsia="Times New Roman" w:hAnsi="Times New Roman" w:cs="Times New Roman"/>
          <w:kern w:val="0"/>
          <w:sz w:val="28"/>
          <w:szCs w:val="28"/>
          <w:lang w:eastAsia="ru-RU"/>
        </w:rPr>
        <w:t xml:space="preserve"> 0-1 </w:t>
      </w:r>
      <w:r w:rsidRPr="00087810">
        <w:rPr>
          <w:rFonts w:ascii="Times New Roman" w:eastAsia="Times New Roman" w:hAnsi="Times New Roman" w:cs="Times New Roman" w:hint="eastAsia"/>
          <w:kern w:val="0"/>
          <w:sz w:val="28"/>
          <w:szCs w:val="28"/>
          <w:lang w:eastAsia="ru-RU"/>
        </w:rPr>
        <w:t>ГОСТ</w:t>
      </w:r>
      <w:r w:rsidRPr="00087810">
        <w:rPr>
          <w:rFonts w:ascii="Times New Roman" w:eastAsia="Times New Roman" w:hAnsi="Times New Roman" w:cs="Times New Roman"/>
          <w:kern w:val="0"/>
          <w:sz w:val="28"/>
          <w:szCs w:val="28"/>
          <w:lang w:eastAsia="ru-RU"/>
        </w:rPr>
        <w:t xml:space="preserve"> 22727;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нормативных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соединений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KCU'70 &gt; 69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4. </w:t>
      </w:r>
      <w:r w:rsidRPr="00087810">
        <w:rPr>
          <w:rFonts w:ascii="Times New Roman" w:eastAsia="Times New Roman" w:hAnsi="Times New Roman" w:cs="Times New Roman" w:hint="eastAsia"/>
          <w:kern w:val="0"/>
          <w:sz w:val="28"/>
          <w:szCs w:val="28"/>
          <w:lang w:eastAsia="ru-RU"/>
        </w:rPr>
        <w:t>Последним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этапом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мостостроения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явилась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энергосберегающей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включающей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«нормализующую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сочетании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замедленного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Достигнутый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практически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равный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пластических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плоскости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проведенные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ЦНИИСе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сварочно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технологические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характеристики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применительно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заводского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монтажа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природнолегированная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345</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гарантией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KCV45,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мелкодисперсной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10-11 </w:t>
      </w:r>
      <w:r w:rsidRPr="00087810">
        <w:rPr>
          <w:rFonts w:ascii="Times New Roman" w:eastAsia="Times New Roman" w:hAnsi="Times New Roman" w:cs="Times New Roman" w:hint="eastAsia"/>
          <w:kern w:val="0"/>
          <w:sz w:val="28"/>
          <w:szCs w:val="28"/>
          <w:lang w:eastAsia="ru-RU"/>
        </w:rPr>
        <w:t>номера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атмосферной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345</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окислительных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кислых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средах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среднем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35 % </w:t>
      </w:r>
      <w:r w:rsidRPr="00087810">
        <w:rPr>
          <w:rFonts w:ascii="Times New Roman" w:eastAsia="Times New Roman" w:hAnsi="Times New Roman" w:cs="Times New Roman" w:hint="eastAsia"/>
          <w:kern w:val="0"/>
          <w:sz w:val="28"/>
          <w:szCs w:val="28"/>
          <w:lang w:eastAsia="ru-RU"/>
        </w:rPr>
        <w:t>меньше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стандартной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345.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345</w:t>
      </w:r>
      <w:r w:rsidRPr="00087810">
        <w:rPr>
          <w:rFonts w:ascii="Times New Roman" w:eastAsia="Times New Roman" w:hAnsi="Times New Roman" w:cs="Times New Roman" w:hint="eastAsia"/>
          <w:kern w:val="0"/>
          <w:sz w:val="28"/>
          <w:szCs w:val="28"/>
          <w:lang w:eastAsia="ru-RU"/>
        </w:rPr>
        <w:t>ПЛ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хорошую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склонна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образованию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холодных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околошовной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зоне</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крупных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гражданских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зданий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социальное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толщиной</w:t>
      </w:r>
      <w:r w:rsidRPr="00087810">
        <w:rPr>
          <w:rFonts w:ascii="Times New Roman" w:eastAsia="Times New Roman" w:hAnsi="Times New Roman" w:cs="Times New Roman"/>
          <w:kern w:val="0"/>
          <w:sz w:val="28"/>
          <w:szCs w:val="28"/>
          <w:lang w:eastAsia="ru-RU"/>
        </w:rPr>
        <w:t xml:space="preserve"> 50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10</w:t>
      </w:r>
      <w:r w:rsidRPr="00087810">
        <w:rPr>
          <w:rFonts w:ascii="Times New Roman" w:eastAsia="Times New Roman" w:hAnsi="Times New Roman" w:cs="Times New Roman" w:hint="eastAsia"/>
          <w:kern w:val="0"/>
          <w:sz w:val="28"/>
          <w:szCs w:val="28"/>
          <w:lang w:eastAsia="ru-RU"/>
        </w:rPr>
        <w:t>ХСНДА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390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гарантией</w:t>
      </w:r>
      <w:r w:rsidRPr="00087810">
        <w:rPr>
          <w:rFonts w:ascii="Times New Roman" w:eastAsia="Times New Roman" w:hAnsi="Times New Roman" w:cs="Times New Roman"/>
          <w:kern w:val="0"/>
          <w:sz w:val="28"/>
          <w:szCs w:val="28"/>
          <w:lang w:eastAsia="ru-RU"/>
        </w:rPr>
        <w:t xml:space="preserve"> Z-</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служебных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аа</w:t>
      </w:r>
      <w:r w:rsidRPr="00087810">
        <w:rPr>
          <w:rFonts w:ascii="Times New Roman" w:eastAsia="Times New Roman" w:hAnsi="Times New Roman" w:cs="Times New Roman"/>
          <w:kern w:val="0"/>
          <w:sz w:val="28"/>
          <w:szCs w:val="28"/>
          <w:lang w:eastAsia="ru-RU"/>
        </w:rPr>
        <w:t xml:space="preserve"> = 560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2, vj/2 = 61-1</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изгиб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составляли</w:t>
      </w:r>
      <w:r w:rsidRPr="00087810">
        <w:rPr>
          <w:rFonts w:ascii="Times New Roman" w:eastAsia="Times New Roman" w:hAnsi="Times New Roman" w:cs="Times New Roman"/>
          <w:kern w:val="0"/>
          <w:sz w:val="28"/>
          <w:szCs w:val="28"/>
          <w:lang w:eastAsia="ru-RU"/>
        </w:rPr>
        <w:t xml:space="preserve">: KCU"70 = 200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KCV-40 =210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KCV50 = 80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соединений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Кинцеля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выявлены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 xml:space="preserve"> _1% = -60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твердость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околошовной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ОШЗ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превышала</w:t>
      </w:r>
      <w:r w:rsidRPr="00087810">
        <w:rPr>
          <w:rFonts w:ascii="Times New Roman" w:eastAsia="Times New Roman" w:hAnsi="Times New Roman" w:cs="Times New Roman"/>
          <w:kern w:val="0"/>
          <w:sz w:val="28"/>
          <w:szCs w:val="28"/>
          <w:lang w:eastAsia="ru-RU"/>
        </w:rPr>
        <w:t xml:space="preserve"> 270 HV. </w:t>
      </w:r>
      <w:r w:rsidRPr="00087810">
        <w:rPr>
          <w:rFonts w:ascii="Times New Roman" w:eastAsia="Times New Roman" w:hAnsi="Times New Roman" w:cs="Times New Roman" w:hint="eastAsia"/>
          <w:kern w:val="0"/>
          <w:sz w:val="28"/>
          <w:szCs w:val="28"/>
          <w:lang w:eastAsia="ru-RU"/>
        </w:rPr>
        <w:t>Величина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критического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интенсивности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-70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составляет</w:t>
      </w:r>
      <w:r w:rsidRPr="00087810">
        <w:rPr>
          <w:rFonts w:ascii="Times New Roman" w:eastAsia="Times New Roman" w:hAnsi="Times New Roman" w:cs="Times New Roman"/>
          <w:kern w:val="0"/>
          <w:sz w:val="28"/>
          <w:szCs w:val="28"/>
          <w:lang w:eastAsia="ru-RU"/>
        </w:rPr>
        <w:t xml:space="preserve"> 120 </w:t>
      </w:r>
      <w:r w:rsidRPr="00087810">
        <w:rPr>
          <w:rFonts w:ascii="Times New Roman" w:eastAsia="Times New Roman" w:hAnsi="Times New Roman" w:cs="Times New Roman" w:hint="eastAsia"/>
          <w:kern w:val="0"/>
          <w:sz w:val="28"/>
          <w:szCs w:val="28"/>
          <w:lang w:eastAsia="ru-RU"/>
        </w:rPr>
        <w:t>МПа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свидетельствует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надежности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зрения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возникновения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спонтанных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хрупких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разрушений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Уточнены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металловедческие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принципы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высокопрочные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17</w:t>
      </w:r>
      <w:r w:rsidRPr="00087810">
        <w:rPr>
          <w:rFonts w:ascii="Times New Roman" w:eastAsia="Times New Roman" w:hAnsi="Times New Roman" w:cs="Times New Roman" w:hint="eastAsia"/>
          <w:kern w:val="0"/>
          <w:sz w:val="28"/>
          <w:szCs w:val="28"/>
          <w:lang w:eastAsia="ru-RU"/>
        </w:rPr>
        <w:t>ХГН</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МФБТ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ХГН</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текучести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1000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износостойкости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превосходящие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общемировой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принятый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типа</w:t>
      </w:r>
      <w:r w:rsidRPr="00087810">
        <w:rPr>
          <w:rFonts w:ascii="Times New Roman" w:eastAsia="Times New Roman" w:hAnsi="Times New Roman" w:cs="Times New Roman"/>
          <w:kern w:val="0"/>
          <w:sz w:val="28"/>
          <w:szCs w:val="28"/>
          <w:lang w:eastAsia="ru-RU"/>
        </w:rPr>
        <w:t xml:space="preserve"> Hardox-400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Weldox-700. </w:t>
      </w:r>
      <w:r w:rsidRPr="00087810">
        <w:rPr>
          <w:rFonts w:ascii="Times New Roman" w:eastAsia="Times New Roman" w:hAnsi="Times New Roman" w:cs="Times New Roman" w:hint="eastAsia"/>
          <w:kern w:val="0"/>
          <w:sz w:val="28"/>
          <w:szCs w:val="28"/>
          <w:lang w:eastAsia="ru-RU"/>
        </w:rPr>
        <w:t>Обеспечение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требуемого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базировалось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металловедческих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положениях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легирование</w:t>
      </w:r>
      <w:r w:rsidRPr="00087810">
        <w:rPr>
          <w:rFonts w:ascii="Times New Roman" w:eastAsia="Times New Roman" w:hAnsi="Times New Roman" w:cs="Times New Roman"/>
          <w:kern w:val="0"/>
          <w:sz w:val="28"/>
          <w:szCs w:val="28"/>
          <w:lang w:eastAsia="ru-RU"/>
        </w:rPr>
        <w:t xml:space="preserve"> Mn, </w:t>
      </w:r>
      <w:r w:rsidRPr="00087810">
        <w:rPr>
          <w:rFonts w:ascii="Times New Roman" w:eastAsia="Times New Roman" w:hAnsi="Times New Roman" w:cs="Times New Roman" w:hint="eastAsia"/>
          <w:kern w:val="0"/>
          <w:sz w:val="28"/>
          <w:szCs w:val="28"/>
          <w:lang w:eastAsia="ru-RU"/>
        </w:rPr>
        <w:t>Сг</w:t>
      </w:r>
      <w:r w:rsidRPr="00087810">
        <w:rPr>
          <w:rFonts w:ascii="Times New Roman" w:eastAsia="Times New Roman" w:hAnsi="Times New Roman" w:cs="Times New Roman"/>
          <w:kern w:val="0"/>
          <w:sz w:val="28"/>
          <w:szCs w:val="28"/>
          <w:lang w:eastAsia="ru-RU"/>
        </w:rPr>
        <w:t xml:space="preserve">, Ni, Mo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сквозной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прокаливаемости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микролегирование</w:t>
      </w:r>
      <w:r w:rsidRPr="00087810">
        <w:rPr>
          <w:rFonts w:ascii="Times New Roman" w:eastAsia="Times New Roman" w:hAnsi="Times New Roman" w:cs="Times New Roman"/>
          <w:kern w:val="0"/>
          <w:sz w:val="28"/>
          <w:szCs w:val="28"/>
          <w:lang w:eastAsia="ru-RU"/>
        </w:rPr>
        <w:t xml:space="preserve"> V, Nb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износостойкости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баланса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50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пониженное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вредных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примесей</w:t>
      </w:r>
      <w:r w:rsidRPr="00087810">
        <w:rPr>
          <w:rFonts w:ascii="Times New Roman" w:eastAsia="Times New Roman" w:hAnsi="Times New Roman" w:cs="Times New Roman"/>
          <w:kern w:val="0"/>
          <w:sz w:val="28"/>
          <w:szCs w:val="28"/>
          <w:lang w:eastAsia="ru-RU"/>
        </w:rPr>
        <w:t xml:space="preserve"> (S, </w:t>
      </w:r>
      <w:r w:rsidRPr="00087810">
        <w:rPr>
          <w:rFonts w:ascii="Times New Roman" w:eastAsia="Times New Roman" w:hAnsi="Times New Roman" w:cs="Times New Roman" w:hint="eastAsia"/>
          <w:kern w:val="0"/>
          <w:sz w:val="28"/>
          <w:szCs w:val="28"/>
          <w:lang w:eastAsia="ru-RU"/>
        </w:rPr>
        <w:t>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31 </w:t>
      </w:r>
      <w:r w:rsidRPr="00087810">
        <w:rPr>
          <w:rFonts w:ascii="Times New Roman" w:eastAsia="Times New Roman" w:hAnsi="Times New Roman" w:cs="Times New Roman" w:hint="eastAsia"/>
          <w:kern w:val="0"/>
          <w:sz w:val="28"/>
          <w:szCs w:val="28"/>
          <w:lang w:eastAsia="ru-RU"/>
        </w:rPr>
        <w:t>термической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Исследование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критерию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порог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хладноломкости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марки</w:t>
      </w:r>
      <w:r w:rsidRPr="00087810">
        <w:rPr>
          <w:rFonts w:ascii="Times New Roman" w:eastAsia="Times New Roman" w:hAnsi="Times New Roman" w:cs="Times New Roman"/>
          <w:kern w:val="0"/>
          <w:sz w:val="28"/>
          <w:szCs w:val="28"/>
          <w:lang w:eastAsia="ru-RU"/>
        </w:rPr>
        <w:t xml:space="preserve"> 17</w:t>
      </w:r>
      <w:r w:rsidRPr="00087810">
        <w:rPr>
          <w:rFonts w:ascii="Times New Roman" w:eastAsia="Times New Roman" w:hAnsi="Times New Roman" w:cs="Times New Roman" w:hint="eastAsia"/>
          <w:kern w:val="0"/>
          <w:sz w:val="28"/>
          <w:szCs w:val="28"/>
          <w:lang w:eastAsia="ru-RU"/>
        </w:rPr>
        <w:t>ХГН</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МФБТ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располагается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-30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марки</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ХГН</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МА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-70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применяемых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кузовов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самосвалов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ОШЗ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марки</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ХГН</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ОШЗ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KCV70 -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30...40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Проведенные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сравнительные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испытания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циклическую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усталость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ХГН</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10</w:t>
      </w:r>
      <w:r w:rsidRPr="00087810">
        <w:rPr>
          <w:rFonts w:ascii="Times New Roman" w:eastAsia="Times New Roman" w:hAnsi="Times New Roman" w:cs="Times New Roman" w:hint="eastAsia"/>
          <w:kern w:val="0"/>
          <w:sz w:val="28"/>
          <w:szCs w:val="28"/>
          <w:lang w:eastAsia="ru-RU"/>
        </w:rPr>
        <w:t>ХСНД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свидетельствуют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существенном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превосходстве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ХГН</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инкубационный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период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зарождения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2,5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общий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период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1,6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средняя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1,4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марки</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ХГН</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обладает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сквозной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прокаливаемостью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30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практически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склонна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деформационному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старению</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Сформулированы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отличительные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признаки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химическому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композиции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пониженным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марганца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формирование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целенаправленного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воздействия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турообразования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гаммы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предъявляемых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мелкозернистого</w:t>
      </w:r>
      <w:r w:rsidRPr="00087810">
        <w:rPr>
          <w:rFonts w:ascii="Times New Roman" w:eastAsia="Times New Roman" w:hAnsi="Times New Roman" w:cs="Times New Roman"/>
          <w:kern w:val="0"/>
          <w:sz w:val="28"/>
          <w:szCs w:val="28"/>
          <w:lang w:eastAsia="ru-RU"/>
        </w:rPr>
        <w:t xml:space="preserve"> (4-7 </w:t>
      </w:r>
      <w:r w:rsidRPr="00087810">
        <w:rPr>
          <w:rFonts w:ascii="Times New Roman" w:eastAsia="Times New Roman" w:hAnsi="Times New Roman" w:cs="Times New Roman" w:hint="eastAsia"/>
          <w:kern w:val="0"/>
          <w:sz w:val="28"/>
          <w:szCs w:val="28"/>
          <w:lang w:eastAsia="ru-RU"/>
        </w:rPr>
        <w:t>мкм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перлита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дисперсной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бейнитной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бейнито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ферритной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бейнито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мартенситной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мартенситной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отпущенных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высокая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степень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современной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внепечной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природнолегированного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чугуна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имеют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2-4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гарантированный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изломе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ИПГ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свариваемость</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специальными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600-700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коррозионностойкого</w:t>
      </w:r>
      <w:r w:rsidRPr="00087810">
        <w:rPr>
          <w:rFonts w:ascii="Times New Roman" w:eastAsia="Times New Roman" w:hAnsi="Times New Roman" w:cs="Times New Roman"/>
          <w:kern w:val="0"/>
          <w:sz w:val="28"/>
          <w:szCs w:val="28"/>
          <w:lang w:eastAsia="ru-RU"/>
        </w:rPr>
        <w:t xml:space="preserve"> (&lt;0,4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год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трещинностойкости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5. </w:t>
      </w:r>
      <w:r w:rsidRPr="00087810">
        <w:rPr>
          <w:rFonts w:ascii="Times New Roman" w:eastAsia="Times New Roman" w:hAnsi="Times New Roman" w:cs="Times New Roman" w:hint="eastAsia"/>
          <w:kern w:val="0"/>
          <w:sz w:val="28"/>
          <w:szCs w:val="28"/>
          <w:lang w:eastAsia="ru-RU"/>
        </w:rPr>
        <w:t>Внедрение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переделе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10%; </w:t>
      </w:r>
      <w:r w:rsidRPr="00087810">
        <w:rPr>
          <w:rFonts w:ascii="Times New Roman" w:eastAsia="Times New Roman" w:hAnsi="Times New Roman" w:cs="Times New Roman" w:hint="eastAsia"/>
          <w:kern w:val="0"/>
          <w:sz w:val="28"/>
          <w:szCs w:val="28"/>
          <w:lang w:eastAsia="ru-RU"/>
        </w:rPr>
        <w:t>экономию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энергоносителей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32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низкотемпературных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ферросплавы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переделе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освоено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19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характеризующихся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объеме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630 </w:t>
      </w:r>
      <w:r w:rsidRPr="00087810">
        <w:rPr>
          <w:rFonts w:ascii="Times New Roman" w:eastAsia="Times New Roman" w:hAnsi="Times New Roman" w:cs="Times New Roman" w:hint="eastAsia"/>
          <w:kern w:val="0"/>
          <w:sz w:val="28"/>
          <w:szCs w:val="28"/>
          <w:lang w:eastAsia="ru-RU"/>
        </w:rPr>
        <w:t>тыс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тонн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построены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путепроводы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гражданские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сооружения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нефтепроводы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большегрузные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автомобили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ряд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сооружений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Техническая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заключается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достижении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уровня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гарантии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сплошности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Z-</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Экономический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обусловлен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себестоимости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ферросплавов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энергоносителей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переделе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сокращением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сроков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крупных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бездефектности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исключением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защитных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покрытий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составляет</w:t>
      </w:r>
      <w:r w:rsidRPr="00087810">
        <w:rPr>
          <w:rFonts w:ascii="Times New Roman" w:eastAsia="Times New Roman" w:hAnsi="Times New Roman" w:cs="Times New Roman"/>
          <w:kern w:val="0"/>
          <w:sz w:val="28"/>
          <w:szCs w:val="28"/>
          <w:lang w:eastAsia="ru-RU"/>
        </w:rPr>
        <w:t xml:space="preserve"> 5,2 </w:t>
      </w:r>
      <w:r w:rsidRPr="00087810">
        <w:rPr>
          <w:rFonts w:ascii="Times New Roman" w:eastAsia="Times New Roman" w:hAnsi="Times New Roman" w:cs="Times New Roman" w:hint="eastAsia"/>
          <w:kern w:val="0"/>
          <w:sz w:val="28"/>
          <w:szCs w:val="28"/>
          <w:lang w:eastAsia="ru-RU"/>
        </w:rPr>
        <w:t>млрд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руб</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6. </w:t>
      </w:r>
      <w:r w:rsidRPr="00087810">
        <w:rPr>
          <w:rFonts w:ascii="Times New Roman" w:eastAsia="Times New Roman" w:hAnsi="Times New Roman" w:cs="Times New Roman" w:hint="eastAsia"/>
          <w:kern w:val="0"/>
          <w:sz w:val="28"/>
          <w:szCs w:val="28"/>
          <w:lang w:eastAsia="ru-RU"/>
        </w:rPr>
        <w:t>Перспективные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перспективных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ресурсосберегающих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Экспериментальные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рациональные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одновременном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затрат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реверсивных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оборудования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действующих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14 </w:t>
      </w:r>
      <w:r w:rsidRPr="00087810">
        <w:rPr>
          <w:rFonts w:ascii="Times New Roman" w:eastAsia="Times New Roman" w:hAnsi="Times New Roman" w:cs="Times New Roman" w:hint="eastAsia"/>
          <w:kern w:val="0"/>
          <w:sz w:val="28"/>
          <w:szCs w:val="28"/>
          <w:lang w:eastAsia="ru-RU"/>
        </w:rPr>
        <w:t>толстолистовых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только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5000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«Северсталь»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пригодны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Перспективными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являются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замена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мощную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допустимым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давлением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узлов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600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Диаметр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дну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калибра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должен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1000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должна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оборудована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автоматизированной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системой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33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использоваться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инструмент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установка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холодильником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агрегата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2-3-</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снизить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энергозатрат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5-6 %;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установка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допустимым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давлением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менее</w:t>
      </w:r>
      <w:r w:rsidRPr="00087810">
        <w:rPr>
          <w:rFonts w:ascii="Times New Roman" w:eastAsia="Times New Roman" w:hAnsi="Times New Roman" w:cs="Times New Roman"/>
          <w:kern w:val="0"/>
          <w:sz w:val="28"/>
          <w:szCs w:val="28"/>
          <w:lang w:eastAsia="ru-RU"/>
        </w:rPr>
        <w:t xml:space="preserve"> 6000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устройства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пониженным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замена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маломощных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пятивалковых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правильных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машин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9-11-</w:t>
      </w:r>
      <w:r w:rsidRPr="00087810">
        <w:rPr>
          <w:rFonts w:ascii="Times New Roman" w:eastAsia="Times New Roman" w:hAnsi="Times New Roman" w:cs="Times New Roman" w:hint="eastAsia"/>
          <w:kern w:val="0"/>
          <w:sz w:val="28"/>
          <w:szCs w:val="28"/>
          <w:lang w:eastAsia="ru-RU"/>
        </w:rPr>
        <w:t>валковые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автоматизацией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текучести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1000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правки</w:t>
      </w:r>
      <w:r w:rsidRPr="00087810">
        <w:rPr>
          <w:rFonts w:ascii="Times New Roman" w:eastAsia="Times New Roman" w:hAnsi="Times New Roman" w:cs="Times New Roman"/>
          <w:kern w:val="0"/>
          <w:sz w:val="28"/>
          <w:szCs w:val="28"/>
          <w:lang w:eastAsia="ru-RU"/>
        </w:rPr>
        <w:t xml:space="preserve"> 500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обеспечитвыполнение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перспективных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требованийпотребителейкгеометрическим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отклонения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плоскостности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7-10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2-3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установка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потоке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ножниц</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«катящимся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требуемую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плоскостность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замена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закалочных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роликозакалочные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машины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давлением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воды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сопла</w:t>
      </w:r>
      <w:r w:rsidRPr="00087810">
        <w:rPr>
          <w:rFonts w:ascii="Times New Roman" w:eastAsia="Times New Roman" w:hAnsi="Times New Roman" w:cs="Times New Roman"/>
          <w:kern w:val="0"/>
          <w:sz w:val="28"/>
          <w:szCs w:val="28"/>
          <w:lang w:eastAsia="ru-RU"/>
        </w:rPr>
        <w:t xml:space="preserve"> 700-1000 </w:t>
      </w:r>
      <w:r w:rsidRPr="00087810">
        <w:rPr>
          <w:rFonts w:ascii="Times New Roman" w:eastAsia="Times New Roman" w:hAnsi="Times New Roman" w:cs="Times New Roman" w:hint="eastAsia"/>
          <w:kern w:val="0"/>
          <w:sz w:val="28"/>
          <w:szCs w:val="28"/>
          <w:lang w:eastAsia="ru-RU"/>
        </w:rPr>
        <w:t>КПа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плоскостность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равномерность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площади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термоулучшенных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комплексная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автоматизация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обеспечения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устойчивых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затрат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видов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перспективные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направления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толстолистовьгх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программы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2 800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могут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корректировке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5000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«Северсталь»</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Дальнейшее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достигнуто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совмещении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непрерывной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Современные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нашему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наиболее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пригодны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совмещения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МНЛЗ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производительности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кинематическим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Проектирование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литейно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прокатных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модулей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оборудования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оценки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энергосиловьгх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совмещенного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непрерывной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разливкой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отличие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периодической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всегда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находится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следовательно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холостой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промежуток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отсутствует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Тогда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і</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ісжно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сотта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дштехфдная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заготовка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поступает</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СПетервург</w:t>
      </w:r>
      <w:r w:rsidRPr="00087810">
        <w:rPr>
          <w:rFonts w:ascii="Times New Roman" w:eastAsia="Times New Roman" w:hAnsi="Times New Roman" w:cs="Times New Roman"/>
          <w:kern w:val="0"/>
          <w:sz w:val="28"/>
          <w:szCs w:val="28"/>
          <w:lang w:eastAsia="ru-RU"/>
        </w:rPr>
        <w:tab/>
        <w:t>J</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ab/>
        <w:t xml:space="preserve">99   </w:t>
      </w:r>
      <w:r w:rsidRPr="00087810">
        <w:rPr>
          <w:rFonts w:ascii="Times New Roman" w:eastAsia="Times New Roman" w:hAnsi="Times New Roman" w:cs="Times New Roman" w:hint="eastAsia"/>
          <w:kern w:val="0"/>
          <w:sz w:val="28"/>
          <w:szCs w:val="28"/>
          <w:lang w:eastAsia="ru-RU"/>
        </w:rPr>
        <w:t>Ив</w:t>
      </w:r>
      <w:r w:rsidRPr="00087810">
        <w:rPr>
          <w:rFonts w:ascii="Times New Roman" w:eastAsia="Times New Roman" w:hAnsi="Times New Roman" w:cs="Times New Roman"/>
          <w:kern w:val="0"/>
          <w:sz w:val="28"/>
          <w:szCs w:val="28"/>
          <w:lang w:eastAsia="ru-RU"/>
        </w:rPr>
        <w:t xml:space="preserve">   net</w:t>
      </w:r>
      <w:r w:rsidRPr="00087810">
        <w:rPr>
          <w:rFonts w:ascii="Times New Roman" w:eastAsia="Times New Roman" w:hAnsi="Times New Roman" w:cs="Times New Roman"/>
          <w:kern w:val="0"/>
          <w:sz w:val="28"/>
          <w:szCs w:val="28"/>
          <w:lang w:eastAsia="ru-RU"/>
        </w:rPr>
        <w:tab/>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34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непрерывно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постоянной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осевой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равной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V = m/T,</w:t>
      </w:r>
      <w:r w:rsidRPr="00087810">
        <w:rPr>
          <w:rFonts w:ascii="Times New Roman" w:eastAsia="Times New Roman" w:hAnsi="Times New Roman" w:cs="Times New Roman"/>
          <w:kern w:val="0"/>
          <w:sz w:val="28"/>
          <w:szCs w:val="28"/>
          <w:lang w:eastAsia="ru-RU"/>
        </w:rPr>
        <w:tab/>
        <w:t>(32)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m - </w:t>
      </w:r>
      <w:r w:rsidRPr="00087810">
        <w:rPr>
          <w:rFonts w:ascii="Times New Roman" w:eastAsia="Times New Roman" w:hAnsi="Times New Roman" w:cs="Times New Roman" w:hint="eastAsia"/>
          <w:kern w:val="0"/>
          <w:sz w:val="28"/>
          <w:szCs w:val="28"/>
          <w:lang w:eastAsia="ru-RU"/>
        </w:rPr>
        <w:t>величина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осевой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подачи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исходной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заготовки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цикл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время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цикла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Согласно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предложенной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перемещения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объем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заключенный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смежными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равен</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VV. + (He-q)m,</w:t>
      </w:r>
      <w:r w:rsidRPr="00087810">
        <w:rPr>
          <w:rFonts w:ascii="Times New Roman" w:eastAsia="Times New Roman" w:hAnsi="Times New Roman" w:cs="Times New Roman"/>
          <w:kern w:val="0"/>
          <w:sz w:val="28"/>
          <w:szCs w:val="28"/>
          <w:lang w:eastAsia="ru-RU"/>
        </w:rPr>
        <w:tab/>
        <w:t>(33)</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определялось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ранее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V, = Hm,</w:t>
      </w:r>
      <w:r w:rsidRPr="00087810">
        <w:rPr>
          <w:rFonts w:ascii="Times New Roman" w:eastAsia="Times New Roman" w:hAnsi="Times New Roman" w:cs="Times New Roman"/>
          <w:kern w:val="0"/>
          <w:sz w:val="28"/>
          <w:szCs w:val="28"/>
          <w:lang w:eastAsia="ru-RU"/>
        </w:rPr>
        <w:tab/>
        <w:t>(34)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половина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исходной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Vm - </w:t>
      </w:r>
      <w:r w:rsidRPr="00087810">
        <w:rPr>
          <w:rFonts w:ascii="Times New Roman" w:eastAsia="Times New Roman" w:hAnsi="Times New Roman" w:cs="Times New Roman" w:hint="eastAsia"/>
          <w:kern w:val="0"/>
          <w:sz w:val="28"/>
          <w:szCs w:val="28"/>
          <w:lang w:eastAsia="ru-RU"/>
        </w:rPr>
        <w:t>объем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подачи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цикл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отнесенный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3.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Вынося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скобки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получим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V=kV</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(35)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f</w:t>
      </w:r>
      <w:r w:rsidRPr="00087810">
        <w:rPr>
          <w:rFonts w:ascii="Times New Roman" w:eastAsia="Times New Roman" w:hAnsi="Times New Roman" w:cs="Times New Roman"/>
          <w:kern w:val="0"/>
          <w:sz w:val="28"/>
          <w:szCs w:val="28"/>
          <w:lang w:eastAsia="ru-RU"/>
        </w:rPr>
        <w:tab/>
        <w:t xml:space="preserve">tf      </w:t>
      </w:r>
      <w:r w:rsidRPr="00087810">
        <w:rPr>
          <w:rFonts w:ascii="Times New Roman" w:eastAsia="Times New Roman" w:hAnsi="Times New Roman" w:cs="Times New Roman" w:hint="eastAsia"/>
          <w:kern w:val="0"/>
          <w:sz w:val="28"/>
          <w:szCs w:val="28"/>
          <w:lang w:eastAsia="ru-RU"/>
        </w:rPr>
        <w:t>го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Здесь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безразмерный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равный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Я</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+ 2</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со</w:t>
      </w:r>
      <w:r w:rsidRPr="00087810">
        <w:rPr>
          <w:rFonts w:ascii="Times New Roman" w:eastAsia="Times New Roman" w:hAnsi="Times New Roman" w:cs="Times New Roman"/>
          <w:kern w:val="0"/>
          <w:sz w:val="28"/>
          <w:szCs w:val="28"/>
          <w:lang w:eastAsia="ru-RU"/>
        </w:rPr>
        <w:t>8(</w:t>
      </w:r>
      <w:r w:rsidRPr="00087810">
        <w:rPr>
          <w:rFonts w:ascii="Times New Roman" w:eastAsia="Times New Roman" w:hAnsi="Times New Roman" w:cs="Times New Roman" w:hint="eastAsia"/>
          <w:kern w:val="0"/>
          <w:sz w:val="28"/>
          <w:szCs w:val="28"/>
          <w:lang w:eastAsia="ru-RU"/>
        </w:rPr>
        <w:t>фг</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ч</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ab/>
        <w:t>.</w:t>
      </w:r>
      <w:r w:rsidRPr="00087810">
        <w:rPr>
          <w:rFonts w:ascii="Times New Roman" w:eastAsia="Times New Roman" w:hAnsi="Times New Roman" w:cs="Times New Roman"/>
          <w:kern w:val="0"/>
          <w:sz w:val="28"/>
          <w:szCs w:val="28"/>
          <w:lang w:eastAsia="ru-RU"/>
        </w:rPr>
        <w:tab/>
        <w:t>(36)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половина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R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радиус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опорного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соответственно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фг</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угловой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соседними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текущее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центрального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рад</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Согласно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принятой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абсолютных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 p(cos \|/ - cos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5),</w:t>
      </w:r>
      <w:r w:rsidRPr="00087810">
        <w:rPr>
          <w:rFonts w:ascii="Times New Roman" w:eastAsia="Times New Roman" w:hAnsi="Times New Roman" w:cs="Times New Roman"/>
          <w:kern w:val="0"/>
          <w:sz w:val="28"/>
          <w:szCs w:val="28"/>
          <w:lang w:eastAsia="ru-RU"/>
        </w:rPr>
        <w:tab/>
        <w:t>(37)</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ff.+pO-COSYlU</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относительных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є</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ab/>
        <w:t>(38)</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#,+p(l-cos\j/)</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частных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сводится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отысканию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трансцендентного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f^</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+(sin2\|/5 -sin2vj/)+2(\j;5 -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)-4(1-</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&lt;/)(</w:t>
      </w:r>
      <w:r w:rsidRPr="00087810">
        <w:rPr>
          <w:rFonts w:ascii="Times New Roman" w:eastAsia="Times New Roman" w:hAnsi="Times New Roman" w:cs="Times New Roman" w:hint="eastAsia"/>
          <w:kern w:val="0"/>
          <w:sz w:val="28"/>
          <w:szCs w:val="28"/>
          <w:lang w:eastAsia="ru-RU"/>
        </w:rPr>
        <w:t>йпук</w:t>
      </w:r>
      <w:r w:rsidRPr="00087810">
        <w:rPr>
          <w:rFonts w:ascii="Times New Roman" w:eastAsia="Times New Roman" w:hAnsi="Times New Roman" w:cs="Times New Roman"/>
          <w:kern w:val="0"/>
          <w:sz w:val="28"/>
          <w:szCs w:val="28"/>
          <w:lang w:eastAsia="ru-RU"/>
        </w:rPr>
        <w:t>-5</w:t>
      </w:r>
      <w:r w:rsidRPr="00087810">
        <w:rPr>
          <w:rFonts w:ascii="Times New Roman" w:eastAsia="Times New Roman" w:hAnsi="Times New Roman" w:cs="Times New Roman" w:hint="eastAsia"/>
          <w:kern w:val="0"/>
          <w:sz w:val="28"/>
          <w:szCs w:val="28"/>
          <w:lang w:eastAsia="ru-RU"/>
        </w:rPr>
        <w:t>Іпу</w:t>
      </w:r>
      <w:r w:rsidRPr="00087810">
        <w:rPr>
          <w:rFonts w:ascii="Times New Roman" w:eastAsia="Times New Roman" w:hAnsi="Times New Roman" w:cs="Times New Roman"/>
          <w:kern w:val="0"/>
          <w:sz w:val="28"/>
          <w:szCs w:val="28"/>
          <w:lang w:eastAsia="ru-RU"/>
        </w:rPr>
        <w:t>) = 0,</w:t>
      </w:r>
      <w:r w:rsidRPr="00087810">
        <w:rPr>
          <w:rFonts w:ascii="Times New Roman" w:eastAsia="Times New Roman" w:hAnsi="Times New Roman" w:cs="Times New Roman"/>
          <w:kern w:val="0"/>
          <w:sz w:val="28"/>
          <w:szCs w:val="28"/>
          <w:lang w:eastAsia="ru-RU"/>
        </w:rPr>
        <w:tab/>
        <w:t>(39)</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p = R+2r,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 - </w:t>
      </w:r>
      <w:r w:rsidRPr="00087810">
        <w:rPr>
          <w:rFonts w:ascii="Times New Roman" w:eastAsia="Times New Roman" w:hAnsi="Times New Roman" w:cs="Times New Roman" w:hint="eastAsia"/>
          <w:kern w:val="0"/>
          <w:sz w:val="28"/>
          <w:szCs w:val="28"/>
          <w:lang w:eastAsia="ru-RU"/>
        </w:rPr>
        <w:t>значение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центрального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рад</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перекрытием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5... 30 </w:t>
      </w:r>
      <w:r w:rsidRPr="00087810">
        <w:rPr>
          <w:rFonts w:ascii="Times New Roman" w:eastAsia="Times New Roman" w:hAnsi="Times New Roman" w:cs="Times New Roman" w:hint="eastAsia"/>
          <w:kern w:val="0"/>
          <w:sz w:val="28"/>
          <w:szCs w:val="28"/>
          <w:lang w:eastAsia="ru-RU"/>
        </w:rPr>
        <w:t>раз</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методика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деформационного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исходной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прокатываемой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энергосиловых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контактных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целесообразно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воспользоваться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35 </w:t>
      </w:r>
      <w:r w:rsidRPr="00087810">
        <w:rPr>
          <w:rFonts w:ascii="Times New Roman" w:eastAsia="Times New Roman" w:hAnsi="Times New Roman" w:cs="Times New Roman" w:hint="eastAsia"/>
          <w:kern w:val="0"/>
          <w:sz w:val="28"/>
          <w:szCs w:val="28"/>
          <w:lang w:eastAsia="ru-RU"/>
        </w:rPr>
        <w:t>энергетическим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баланса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мощностей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Баланс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мощности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представить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уравнением</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Nb + Nn+N-VN = 0</w:t>
      </w:r>
      <w:r w:rsidRPr="00087810">
        <w:rPr>
          <w:rFonts w:ascii="Times New Roman" w:eastAsia="Times New Roman" w:hAnsi="Times New Roman" w:cs="Times New Roman"/>
          <w:kern w:val="0"/>
          <w:sz w:val="28"/>
          <w:szCs w:val="28"/>
          <w:lang w:eastAsia="ru-RU"/>
        </w:rPr>
        <w:tab/>
        <w:t>(40)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Nb - </w:t>
      </w:r>
      <w:r w:rsidRPr="00087810">
        <w:rPr>
          <w:rFonts w:ascii="Times New Roman" w:eastAsia="Times New Roman" w:hAnsi="Times New Roman" w:cs="Times New Roman" w:hint="eastAsia"/>
          <w:kern w:val="0"/>
          <w:sz w:val="28"/>
          <w:szCs w:val="28"/>
          <w:lang w:eastAsia="ru-RU"/>
        </w:rPr>
        <w:t>мощность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подводимая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очаг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валки</w:t>
      </w:r>
      <w:r w:rsidRPr="00087810">
        <w:rPr>
          <w:rFonts w:ascii="Times New Roman" w:eastAsia="Times New Roman" w:hAnsi="Times New Roman" w:cs="Times New Roman"/>
          <w:kern w:val="0"/>
          <w:sz w:val="28"/>
          <w:szCs w:val="28"/>
          <w:lang w:eastAsia="ru-RU"/>
        </w:rPr>
        <w:t xml:space="preserve">; Nn - </w:t>
      </w:r>
      <w:r w:rsidRPr="00087810">
        <w:rPr>
          <w:rFonts w:ascii="Times New Roman" w:eastAsia="Times New Roman" w:hAnsi="Times New Roman" w:cs="Times New Roman" w:hint="eastAsia"/>
          <w:kern w:val="0"/>
          <w:sz w:val="28"/>
          <w:szCs w:val="28"/>
          <w:lang w:eastAsia="ru-RU"/>
        </w:rPr>
        <w:t>мощность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подпора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NH - </w:t>
      </w:r>
      <w:r w:rsidRPr="00087810">
        <w:rPr>
          <w:rFonts w:ascii="Times New Roman" w:eastAsia="Times New Roman" w:hAnsi="Times New Roman" w:cs="Times New Roman" w:hint="eastAsia"/>
          <w:kern w:val="0"/>
          <w:sz w:val="28"/>
          <w:szCs w:val="28"/>
          <w:lang w:eastAsia="ru-RU"/>
        </w:rPr>
        <w:t>мощность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натяжения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N - </w:t>
      </w:r>
      <w:r w:rsidRPr="00087810">
        <w:rPr>
          <w:rFonts w:ascii="Times New Roman" w:eastAsia="Times New Roman" w:hAnsi="Times New Roman" w:cs="Times New Roman" w:hint="eastAsia"/>
          <w:kern w:val="0"/>
          <w:sz w:val="28"/>
          <w:szCs w:val="28"/>
          <w:lang w:eastAsia="ru-RU"/>
        </w:rPr>
        <w:t>мощность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внутреннего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сопротивления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пластическому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формоизменению</w:t>
      </w:r>
      <w:r w:rsidRPr="00087810">
        <w:rPr>
          <w:rFonts w:ascii="Times New Roman" w:eastAsia="Times New Roman" w:hAnsi="Times New Roman" w:cs="Times New Roman"/>
          <w:kern w:val="0"/>
          <w:sz w:val="28"/>
          <w:szCs w:val="28"/>
          <w:lang w:eastAsia="ru-RU"/>
        </w:rPr>
        <w:t xml:space="preserve">; N - </w:t>
      </w:r>
      <w:r w:rsidRPr="00087810">
        <w:rPr>
          <w:rFonts w:ascii="Times New Roman" w:eastAsia="Times New Roman" w:hAnsi="Times New Roman" w:cs="Times New Roman" w:hint="eastAsia"/>
          <w:kern w:val="0"/>
          <w:sz w:val="28"/>
          <w:szCs w:val="28"/>
          <w:lang w:eastAsia="ru-RU"/>
        </w:rPr>
        <w:t>мощность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внешнего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значительном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участке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превышающем</w:t>
      </w:r>
      <w:r w:rsidRPr="00087810">
        <w:rPr>
          <w:rFonts w:ascii="Times New Roman" w:eastAsia="Times New Roman" w:hAnsi="Times New Roman" w:cs="Times New Roman"/>
          <w:kern w:val="0"/>
          <w:sz w:val="28"/>
          <w:szCs w:val="28"/>
          <w:lang w:eastAsia="ru-RU"/>
        </w:rPr>
        <w:t xml:space="preserve"> 4/5 </w:t>
      </w:r>
      <w:r w:rsidRPr="00087810">
        <w:rPr>
          <w:rFonts w:ascii="Times New Roman" w:eastAsia="Times New Roman" w:hAnsi="Times New Roman" w:cs="Times New Roman" w:hint="eastAsia"/>
          <w:kern w:val="0"/>
          <w:sz w:val="28"/>
          <w:szCs w:val="28"/>
          <w:lang w:eastAsia="ru-RU"/>
        </w:rPr>
        <w:t>общей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начала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идет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1/</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&lt;</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когда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внешнего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скольжения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заметного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внешнего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обычно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пренебрегают</w:t>
      </w:r>
      <w:r w:rsidRPr="00087810">
        <w:rPr>
          <w:rFonts w:ascii="Times New Roman" w:eastAsia="Times New Roman" w:hAnsi="Times New Roman" w:cs="Times New Roman"/>
          <w:kern w:val="0"/>
          <w:sz w:val="28"/>
          <w:szCs w:val="28"/>
          <w:lang w:eastAsia="ru-RU"/>
        </w:rPr>
        <w:t xml:space="preserve"> (N =0).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Задача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сводится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отысканию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равного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t>(41&gt;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нормальные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константа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пластичности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сопротивления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сдвигу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подстановки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баланса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мощности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выражений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членов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математических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преобразований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получим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ab/>
        <w:t>1-coscc,</w:t>
      </w:r>
      <w:r w:rsidRPr="00087810">
        <w:rPr>
          <w:rFonts w:ascii="Times New Roman" w:eastAsia="Times New Roman" w:hAnsi="Times New Roman" w:cs="Times New Roman"/>
          <w:kern w:val="0"/>
          <w:sz w:val="28"/>
          <w:szCs w:val="28"/>
          <w:lang w:eastAsia="ru-RU"/>
        </w:rPr>
        <w:tab/>
        <w:t>Z. ^#,/-cosvy</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_</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/2r+cos(p-cos((p-ct,,)   r+R        I2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r[ cos w+</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y     (r + R)l</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no - </w:t>
      </w:r>
      <w:r w:rsidRPr="00087810">
        <w:rPr>
          <w:rFonts w:ascii="Times New Roman" w:eastAsia="Times New Roman" w:hAnsi="Times New Roman" w:cs="Times New Roman" w:hint="eastAsia"/>
          <w:kern w:val="0"/>
          <w:sz w:val="28"/>
          <w:szCs w:val="28"/>
          <w:lang w:eastAsia="ru-RU"/>
        </w:rPr>
        <w:t>безразмерный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равный</w:t>
      </w:r>
      <w:r w:rsidRPr="00087810">
        <w:rPr>
          <w:rFonts w:ascii="Times New Roman" w:eastAsia="Times New Roman" w:hAnsi="Times New Roman" w:cs="Times New Roman"/>
          <w:kern w:val="0"/>
          <w:sz w:val="28"/>
          <w:szCs w:val="28"/>
          <w:lang w:eastAsia="ru-RU"/>
        </w:rPr>
        <w:t xml:space="preserve"> no = /2klu &gt; a</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уг°л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касания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угол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отклонения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плоскости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лежат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опорных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град</w:t>
      </w:r>
      <w:r w:rsidRPr="00087810">
        <w:rPr>
          <w:rFonts w:ascii="Times New Roman" w:eastAsia="Times New Roman" w:hAnsi="Times New Roman" w:cs="Times New Roman"/>
          <w:kern w:val="0"/>
          <w:sz w:val="28"/>
          <w:szCs w:val="28"/>
          <w:lang w:eastAsia="ru-RU"/>
        </w:rPr>
        <w:t xml:space="preserve">; / - </w:t>
      </w:r>
      <w:r w:rsidRPr="00087810">
        <w:rPr>
          <w:rFonts w:ascii="Times New Roman" w:eastAsia="Times New Roman" w:hAnsi="Times New Roman" w:cs="Times New Roman" w:hint="eastAsia"/>
          <w:kern w:val="0"/>
          <w:sz w:val="28"/>
          <w:szCs w:val="28"/>
          <w:lang w:eastAsia="ru-RU"/>
        </w:rPr>
        <w:t>проекция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дуги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m - </w:t>
      </w:r>
      <w:r w:rsidRPr="00087810">
        <w:rPr>
          <w:rFonts w:ascii="Times New Roman" w:eastAsia="Times New Roman" w:hAnsi="Times New Roman" w:cs="Times New Roman" w:hint="eastAsia"/>
          <w:kern w:val="0"/>
          <w:sz w:val="28"/>
          <w:szCs w:val="28"/>
          <w:lang w:eastAsia="ru-RU"/>
        </w:rPr>
        <w:t>величина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подачи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цикл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z -</w:t>
      </w:r>
      <w:r w:rsidRPr="00087810">
        <w:rPr>
          <w:rFonts w:ascii="Times New Roman" w:eastAsia="Times New Roman" w:hAnsi="Times New Roman" w:cs="Times New Roman" w:hint="eastAsia"/>
          <w:kern w:val="0"/>
          <w:sz w:val="28"/>
          <w:szCs w:val="28"/>
          <w:lang w:eastAsia="ru-RU"/>
        </w:rPr>
        <w:t>количество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угол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отклонения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внешнего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контура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мгновенного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очага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натяжения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разрывных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сочетании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экстремальными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принципами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теории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пластичности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Выразив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функции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=7/</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варьируемых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9, </w:t>
      </w:r>
      <w:r w:rsidRPr="00087810">
        <w:rPr>
          <w:rFonts w:ascii="Times New Roman" w:eastAsia="Times New Roman" w:hAnsi="Times New Roman" w:cs="Times New Roman" w:hint="eastAsia"/>
          <w:kern w:val="0"/>
          <w:sz w:val="28"/>
          <w:szCs w:val="28"/>
          <w:lang w:eastAsia="ru-RU"/>
        </w:rPr>
        <w:t>дальнейшее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задачи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сводится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поиску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экстремума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функции</w:t>
      </w:r>
      <w:r w:rsidRPr="00087810">
        <w:rPr>
          <w:rFonts w:ascii="Times New Roman" w:eastAsia="Times New Roman" w:hAnsi="Times New Roman" w:cs="Times New Roman"/>
          <w:kern w:val="0"/>
          <w:sz w:val="28"/>
          <w:szCs w:val="28"/>
          <w:lang w:eastAsia="ru-RU"/>
        </w:rPr>
        <w:t xml:space="preserve"> no = f (</w:t>
      </w:r>
      <w:r w:rsidRPr="00087810">
        <w:rPr>
          <w:rFonts w:ascii="Times New Roman" w:eastAsia="Times New Roman" w:hAnsi="Times New Roman" w:cs="Times New Roman" w:hint="eastAsia"/>
          <w:kern w:val="0"/>
          <w:sz w:val="28"/>
          <w:szCs w:val="28"/>
          <w:lang w:eastAsia="ru-RU"/>
        </w:rPr>
        <w:t>Р</w:t>
      </w:r>
      <w:r w:rsidRPr="00087810">
        <w:rPr>
          <w:rFonts w:ascii="Times New Roman" w:eastAsia="Times New Roman" w:hAnsi="Times New Roman" w:cs="Times New Roman"/>
          <w:kern w:val="0"/>
          <w:sz w:val="28"/>
          <w:szCs w:val="28"/>
          <w:lang w:eastAsia="ru-RU"/>
        </w:rPr>
        <w:t xml:space="preserve">, 8)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минимума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dn/dp = 0, </w:t>
      </w:r>
      <w:r w:rsidRPr="00087810">
        <w:rPr>
          <w:rFonts w:ascii="Times New Roman" w:eastAsia="Times New Roman" w:hAnsi="Times New Roman" w:cs="Times New Roman" w:hint="eastAsia"/>
          <w:kern w:val="0"/>
          <w:sz w:val="28"/>
          <w:szCs w:val="28"/>
          <w:lang w:eastAsia="ru-RU"/>
        </w:rPr>
        <w:t>дп</w:t>
      </w:r>
      <w:r w:rsidRPr="00087810">
        <w:rPr>
          <w:rFonts w:ascii="Times New Roman" w:eastAsia="Times New Roman" w:hAnsi="Times New Roman" w:cs="Times New Roman"/>
          <w:kern w:val="0"/>
          <w:sz w:val="28"/>
          <w:szCs w:val="28"/>
          <w:lang w:eastAsia="ru-RU"/>
        </w:rPr>
        <w:t>0/</w:t>
      </w:r>
      <w:r w:rsidRPr="00087810">
        <w:rPr>
          <w:rFonts w:ascii="Times New Roman" w:eastAsia="Times New Roman" w:hAnsi="Times New Roman" w:cs="Times New Roman" w:hint="eastAsia"/>
          <w:kern w:val="0"/>
          <w:sz w:val="28"/>
          <w:szCs w:val="28"/>
          <w:lang w:eastAsia="ru-RU"/>
        </w:rPr>
        <w:t>дв</w:t>
      </w:r>
      <w:r w:rsidRPr="00087810">
        <w:rPr>
          <w:rFonts w:ascii="Times New Roman" w:eastAsia="Times New Roman" w:hAnsi="Times New Roman" w:cs="Times New Roman"/>
          <w:kern w:val="0"/>
          <w:sz w:val="28"/>
          <w:szCs w:val="28"/>
          <w:lang w:eastAsia="ru-RU"/>
        </w:rPr>
        <w:t xml:space="preserve"> = 0.</w:t>
      </w:r>
      <w:r w:rsidRPr="00087810">
        <w:rPr>
          <w:rFonts w:ascii="Times New Roman" w:eastAsia="Times New Roman" w:hAnsi="Times New Roman" w:cs="Times New Roman"/>
          <w:kern w:val="0"/>
          <w:sz w:val="28"/>
          <w:szCs w:val="28"/>
          <w:lang w:eastAsia="ru-RU"/>
        </w:rPr>
        <w:tab/>
        <w:t>(43)</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Чтобы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удовлетворяли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экстремуму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искомой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функции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минимума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соблюсти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где</w:t>
      </w:r>
      <w:r w:rsidRPr="00087810">
        <w:rPr>
          <w:rFonts w:ascii="Times New Roman" w:eastAsia="Times New Roman" w:hAnsi="Times New Roman" w:cs="Times New Roman"/>
          <w:kern w:val="0"/>
          <w:sz w:val="28"/>
          <w:szCs w:val="28"/>
          <w:lang w:eastAsia="ru-RU"/>
        </w:rPr>
        <w:t xml:space="preserve"> d\ - </w:t>
      </w:r>
      <w:r w:rsidRPr="00087810">
        <w:rPr>
          <w:rFonts w:ascii="Times New Roman" w:eastAsia="Times New Roman" w:hAnsi="Times New Roman" w:cs="Times New Roman" w:hint="eastAsia"/>
          <w:kern w:val="0"/>
          <w:sz w:val="28"/>
          <w:szCs w:val="28"/>
          <w:lang w:eastAsia="ru-RU"/>
        </w:rPr>
        <w:t>второй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дифференциал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функции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Полученные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степенью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аппроксимируются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помощью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полинома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Лорана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зависимостью</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 0,41+0,32</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+0.29/</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+0,49</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+1,47</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2 - 0,33n.\|/.</w:t>
      </w:r>
      <w:r w:rsidRPr="00087810">
        <w:rPr>
          <w:rFonts w:ascii="Times New Roman" w:eastAsia="Times New Roman" w:hAnsi="Times New Roman" w:cs="Times New Roman"/>
          <w:kern w:val="0"/>
          <w:sz w:val="28"/>
          <w:szCs w:val="28"/>
          <w:lang w:eastAsia="ru-RU"/>
        </w:rPr>
        <w:tab/>
        <w:t>(45)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Коэффициент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 0 </w:t>
      </w:r>
      <w:r w:rsidRPr="00087810">
        <w:rPr>
          <w:rFonts w:ascii="Times New Roman" w:eastAsia="Times New Roman" w:hAnsi="Times New Roman" w:cs="Times New Roman" w:hint="eastAsia"/>
          <w:kern w:val="0"/>
          <w:sz w:val="28"/>
          <w:szCs w:val="28"/>
          <w:lang w:eastAsia="ru-RU"/>
        </w:rPr>
        <w:t>изменяется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равного</w:t>
      </w:r>
      <w:r w:rsidRPr="00087810">
        <w:rPr>
          <w:rFonts w:ascii="Times New Roman" w:eastAsia="Times New Roman" w:hAnsi="Times New Roman" w:cs="Times New Roman"/>
          <w:kern w:val="0"/>
          <w:sz w:val="28"/>
          <w:szCs w:val="28"/>
          <w:lang w:eastAsia="ru-RU"/>
        </w:rPr>
        <w:t xml:space="preserve"> 2,57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w:t>
      </w:r>
      <w:r w:rsidRPr="00087810">
        <w:rPr>
          <w:rFonts w:ascii="Times New Roman" w:eastAsia="Times New Roman" w:hAnsi="Times New Roman" w:cs="Times New Roman"/>
          <w:kern w:val="0"/>
          <w:sz w:val="28"/>
          <w:szCs w:val="28"/>
          <w:lang w:eastAsia="ru-RU"/>
        </w:rPr>
        <w:t xml:space="preserve">)&lt; 0,13,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xml:space="preserve"> = 1. </w:t>
      </w:r>
      <w:r w:rsidRPr="00087810">
        <w:rPr>
          <w:rFonts w:ascii="Times New Roman" w:eastAsia="Times New Roman" w:hAnsi="Times New Roman" w:cs="Times New Roman" w:hint="eastAsia"/>
          <w:kern w:val="0"/>
          <w:sz w:val="28"/>
          <w:szCs w:val="28"/>
          <w:lang w:eastAsia="ru-RU"/>
        </w:rPr>
        <w:t>Разница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между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 20</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 0 </w:t>
      </w:r>
      <w:r w:rsidRPr="00087810">
        <w:rPr>
          <w:rFonts w:ascii="Times New Roman" w:eastAsia="Times New Roman" w:hAnsi="Times New Roman" w:cs="Times New Roman" w:hint="eastAsia"/>
          <w:kern w:val="0"/>
          <w:sz w:val="28"/>
          <w:szCs w:val="28"/>
          <w:lang w:eastAsia="ru-RU"/>
        </w:rPr>
        <w:t>изменяется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9,5 %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xml:space="preserve"> = 0,15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18,3 %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 xml:space="preserve"> = 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Экспериментальные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энергосиловых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проводили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лабораторном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80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реконструированном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600 </w:t>
      </w:r>
      <w:r w:rsidRPr="00087810">
        <w:rPr>
          <w:rFonts w:ascii="Times New Roman" w:eastAsia="Times New Roman" w:hAnsi="Times New Roman" w:cs="Times New Roman" w:hint="eastAsia"/>
          <w:kern w:val="0"/>
          <w:sz w:val="28"/>
          <w:szCs w:val="28"/>
          <w:lang w:eastAsia="ru-RU"/>
        </w:rPr>
        <w:t>Экспериментального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ЦНИИчермета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достоверности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теоретических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произведено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сопоставление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экспериментальных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усилий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понижением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усилия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экспериментальных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значений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10... 15 %,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отклонения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наблюдаются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09</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ФБ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900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отличие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усилий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экспериментальных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превышает</w:t>
      </w:r>
      <w:r w:rsidRPr="00087810">
        <w:rPr>
          <w:rFonts w:ascii="Times New Roman" w:eastAsia="Times New Roman" w:hAnsi="Times New Roman" w:cs="Times New Roman"/>
          <w:kern w:val="0"/>
          <w:sz w:val="28"/>
          <w:szCs w:val="28"/>
          <w:lang w:eastAsia="ru-RU"/>
        </w:rPr>
        <w:t xml:space="preserve"> 5 %.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Проведены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экспериментальные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ТМО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углеродистых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СтЗсп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низколегированных</w:t>
      </w:r>
      <w:r w:rsidRPr="00087810">
        <w:rPr>
          <w:rFonts w:ascii="Times New Roman" w:eastAsia="Times New Roman" w:hAnsi="Times New Roman" w:cs="Times New Roman"/>
          <w:kern w:val="0"/>
          <w:sz w:val="28"/>
          <w:szCs w:val="28"/>
          <w:lang w:eastAsia="ru-RU"/>
        </w:rPr>
        <w:t xml:space="preserve"> (09</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ФБ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10</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ФБ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конструкционных</w:t>
      </w:r>
      <w:r w:rsidRPr="00087810">
        <w:rPr>
          <w:rFonts w:ascii="Times New Roman" w:eastAsia="Times New Roman" w:hAnsi="Times New Roman" w:cs="Times New Roman"/>
          <w:kern w:val="0"/>
          <w:sz w:val="28"/>
          <w:szCs w:val="28"/>
          <w:lang w:eastAsia="ru-RU"/>
        </w:rPr>
        <w:t xml:space="preserve"> (40</w:t>
      </w:r>
      <w:r w:rsidRPr="00087810">
        <w:rPr>
          <w:rFonts w:ascii="Times New Roman" w:eastAsia="Times New Roman" w:hAnsi="Times New Roman" w:cs="Times New Roman" w:hint="eastAsia"/>
          <w:kern w:val="0"/>
          <w:sz w:val="28"/>
          <w:szCs w:val="28"/>
          <w:lang w:eastAsia="ru-RU"/>
        </w:rPr>
        <w:t>ХН</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традиционной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дисперсной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14 </w:t>
      </w:r>
      <w:r w:rsidRPr="00087810">
        <w:rPr>
          <w:rFonts w:ascii="Times New Roman" w:eastAsia="Times New Roman" w:hAnsi="Times New Roman" w:cs="Times New Roman" w:hint="eastAsia"/>
          <w:kern w:val="0"/>
          <w:sz w:val="28"/>
          <w:szCs w:val="28"/>
          <w:lang w:eastAsia="ru-RU"/>
        </w:rPr>
        <w:t>номера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Полученные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минуя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стадию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совмещенных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модулях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непрерывной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топлива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50 %, </w:t>
      </w:r>
      <w:r w:rsidRPr="00087810">
        <w:rPr>
          <w:rFonts w:ascii="Times New Roman" w:eastAsia="Times New Roman" w:hAnsi="Times New Roman" w:cs="Times New Roman" w:hint="eastAsia"/>
          <w:kern w:val="0"/>
          <w:sz w:val="28"/>
          <w:szCs w:val="28"/>
          <w:lang w:eastAsia="ru-RU"/>
        </w:rPr>
        <w:t>снижение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капитальных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затрат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30-40 %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98-99 %.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ОБЩИЕ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ВЫВОДЫ</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1. </w:t>
      </w:r>
      <w:r w:rsidRPr="00087810">
        <w:rPr>
          <w:rFonts w:ascii="Times New Roman" w:eastAsia="Times New Roman" w:hAnsi="Times New Roman" w:cs="Times New Roman" w:hint="eastAsia"/>
          <w:kern w:val="0"/>
          <w:sz w:val="28"/>
          <w:szCs w:val="28"/>
          <w:lang w:eastAsia="ru-RU"/>
        </w:rPr>
        <w:t>Создана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концепция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включающая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37 </w:t>
      </w:r>
      <w:r w:rsidRPr="00087810">
        <w:rPr>
          <w:rFonts w:ascii="Times New Roman" w:eastAsia="Times New Roman" w:hAnsi="Times New Roman" w:cs="Times New Roman" w:hint="eastAsia"/>
          <w:kern w:val="0"/>
          <w:sz w:val="28"/>
          <w:szCs w:val="28"/>
          <w:lang w:eastAsia="ru-RU"/>
        </w:rPr>
        <w:t>высоких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позволивший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народно¬хозяйственную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организации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широкого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мостостроения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машиностроения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трубопроводного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транспорта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одновременной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сырья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энергоресурсов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Получила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дальнейшее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теория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закономерностей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формоизменения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послужило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основой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совершенствования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2800,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первую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очередь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введено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новое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понятие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выравнивания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1,5-2,5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закономерность</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изменения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систематических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натурных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эксперимента</w:t>
      </w:r>
      <w:r w:rsidRPr="00087810">
        <w:rPr>
          <w:rFonts w:ascii="Times New Roman" w:eastAsia="Times New Roman" w:hAnsi="Times New Roman" w:cs="Times New Roman"/>
          <w:kern w:val="0"/>
          <w:sz w:val="28"/>
          <w:szCs w:val="28"/>
          <w:lang w:eastAsia="ru-RU"/>
        </w:rPr>
        <w:t xml:space="preserve"> 33 (432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количественная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оценка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дуги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касания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удлинения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центральных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слоев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математическая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модель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системе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«вертикальные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ЭВМ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алгоритмы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удлинения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центральных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слоев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неустановившегося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этих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зон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замеров</w:t>
      </w:r>
      <w:r w:rsidRPr="00087810">
        <w:rPr>
          <w:rFonts w:ascii="Times New Roman" w:eastAsia="Times New Roman" w:hAnsi="Times New Roman" w:cs="Times New Roman"/>
          <w:kern w:val="0"/>
          <w:sz w:val="28"/>
          <w:szCs w:val="28"/>
          <w:lang w:eastAsia="ru-RU"/>
        </w:rPr>
        <w:t xml:space="preserve"> 3330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статистические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по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установленных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формоизменения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системе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вертикальные</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горизонтальные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методика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выравнивания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lastRenderedPageBreak/>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38</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ширины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выравнивания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поперечной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Рассчитанные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разноширинностью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20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(40-180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обычной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возможность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продольной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разнотолщинности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граней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заготовки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экспериментов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предварительно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запрессованных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стержней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нержавеющей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173-</w:t>
      </w:r>
      <w:r w:rsidRPr="00087810">
        <w:rPr>
          <w:rFonts w:ascii="Times New Roman" w:eastAsia="Times New Roman" w:hAnsi="Times New Roman" w:cs="Times New Roman" w:hint="eastAsia"/>
          <w:kern w:val="0"/>
          <w:sz w:val="28"/>
          <w:szCs w:val="28"/>
          <w:lang w:eastAsia="ru-RU"/>
        </w:rPr>
        <w:t>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наиболее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участки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отношения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неравномерности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суммарного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вытяжки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первойпротяжкесляба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ц</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суменьшениемвытяжкивпоперечныхпроходах</w:t>
      </w:r>
      <w:r w:rsidRPr="00087810">
        <w:rPr>
          <w:rFonts w:ascii="Times New Roman" w:eastAsia="Times New Roman" w:hAnsi="Times New Roman" w:cs="Times New Roman"/>
          <w:kern w:val="0"/>
          <w:sz w:val="28"/>
          <w:szCs w:val="28"/>
          <w:lang w:eastAsia="ru-RU"/>
        </w:rPr>
        <w:t>(|12);</w:t>
      </w:r>
      <w:r w:rsidRPr="00087810">
        <w:rPr>
          <w:rFonts w:ascii="Times New Roman" w:eastAsia="Times New Roman" w:hAnsi="Times New Roman" w:cs="Times New Roman" w:hint="eastAsia"/>
          <w:kern w:val="0"/>
          <w:sz w:val="28"/>
          <w:szCs w:val="28"/>
          <w:lang w:eastAsia="ru-RU"/>
        </w:rPr>
        <w:t>при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увеличении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отношения</w:t>
      </w:r>
      <w:r w:rsidRPr="00087810">
        <w:rPr>
          <w:rFonts w:ascii="Times New Roman" w:eastAsia="Times New Roman" w:hAnsi="Times New Roman" w:cs="Times New Roman"/>
          <w:kern w:val="0"/>
          <w:sz w:val="28"/>
          <w:szCs w:val="28"/>
          <w:lang w:eastAsia="ru-RU"/>
        </w:rPr>
        <w:t xml:space="preserve"> ^L ;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задаваемого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ширина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меньше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выпуклой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вогнутой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Полученные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послужили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совершенствования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уточнены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клети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калибры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особенностей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колебаний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математической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статистики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теории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вероятностей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методика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номинальной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минусовых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допусков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5.</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Создание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металлосберегающих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2800 </w:t>
      </w:r>
      <w:r w:rsidRPr="00087810">
        <w:rPr>
          <w:rFonts w:ascii="Times New Roman" w:eastAsia="Times New Roman" w:hAnsi="Times New Roman" w:cs="Times New Roman" w:hint="eastAsia"/>
          <w:kern w:val="0"/>
          <w:sz w:val="28"/>
          <w:szCs w:val="28"/>
          <w:lang w:eastAsia="ru-RU"/>
        </w:rPr>
        <w:t>позволило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6% (</w:t>
      </w:r>
      <w:r w:rsidRPr="00087810">
        <w:rPr>
          <w:rFonts w:ascii="Times New Roman" w:eastAsia="Times New Roman" w:hAnsi="Times New Roman" w:cs="Times New Roman" w:hint="eastAsia"/>
          <w:kern w:val="0"/>
          <w:sz w:val="28"/>
          <w:szCs w:val="28"/>
          <w:lang w:eastAsia="ru-RU"/>
        </w:rPr>
        <w:t>абс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калибровки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прикромочных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участков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 (</w:t>
      </w:r>
      <w:r w:rsidRPr="00087810">
        <w:rPr>
          <w:rFonts w:ascii="Times New Roman" w:eastAsia="Times New Roman" w:hAnsi="Times New Roman" w:cs="Times New Roman" w:hint="eastAsia"/>
          <w:kern w:val="0"/>
          <w:sz w:val="28"/>
          <w:szCs w:val="28"/>
          <w:lang w:eastAsia="ru-RU"/>
        </w:rPr>
        <w:t>абс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внедрение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методики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условно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номинальной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минусовых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допусков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39 </w:t>
      </w:r>
      <w:r w:rsidRPr="00087810">
        <w:rPr>
          <w:rFonts w:ascii="Times New Roman" w:eastAsia="Times New Roman" w:hAnsi="Times New Roman" w:cs="Times New Roman" w:hint="eastAsia"/>
          <w:kern w:val="0"/>
          <w:sz w:val="28"/>
          <w:szCs w:val="28"/>
          <w:lang w:eastAsia="ru-RU"/>
        </w:rPr>
        <w:t>позволило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снизить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2 % (</w:t>
      </w:r>
      <w:r w:rsidRPr="00087810">
        <w:rPr>
          <w:rFonts w:ascii="Times New Roman" w:eastAsia="Times New Roman" w:hAnsi="Times New Roman" w:cs="Times New Roman" w:hint="eastAsia"/>
          <w:kern w:val="0"/>
          <w:sz w:val="28"/>
          <w:szCs w:val="28"/>
          <w:lang w:eastAsia="ru-RU"/>
        </w:rPr>
        <w:t>абс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увеличить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заказных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2,5 %.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6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принципов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маломощном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текучести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345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1000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опробованы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эффективные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обжатиями</w:t>
      </w:r>
      <w:r w:rsidRPr="00087810">
        <w:rPr>
          <w:rFonts w:ascii="Times New Roman" w:eastAsia="Times New Roman" w:hAnsi="Times New Roman" w:cs="Times New Roman"/>
          <w:kern w:val="0"/>
          <w:sz w:val="28"/>
          <w:szCs w:val="28"/>
          <w:lang w:eastAsia="ru-RU"/>
        </w:rPr>
        <w:t xml:space="preserve"> 12-15%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проход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10-15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KCV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10-15 </w:t>
      </w:r>
      <w:r w:rsidRPr="00087810">
        <w:rPr>
          <w:rFonts w:ascii="Times New Roman" w:eastAsia="Times New Roman" w:hAnsi="Times New Roman" w:cs="Times New Roman" w:hint="eastAsia"/>
          <w:kern w:val="0"/>
          <w:sz w:val="28"/>
          <w:szCs w:val="28"/>
          <w:lang w:eastAsia="ru-RU"/>
        </w:rPr>
        <w:t>Дж</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нормализующей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обеспечивающей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существенное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ускоренным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величины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размера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охлаждения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закалкой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особых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комбинации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энергоносителей</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мелкодробными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остановки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рекристаллизации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аустенита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маломощном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обеспечивший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16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«Газпром»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диаметром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1420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включая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тест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ИПГ</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lastRenderedPageBreak/>
        <w:t xml:space="preserve">7. </w:t>
      </w:r>
      <w:r w:rsidRPr="00087810">
        <w:rPr>
          <w:rFonts w:ascii="Times New Roman" w:eastAsia="Times New Roman" w:hAnsi="Times New Roman" w:cs="Times New Roman" w:hint="eastAsia"/>
          <w:kern w:val="0"/>
          <w:sz w:val="28"/>
          <w:szCs w:val="28"/>
          <w:lang w:eastAsia="ru-RU"/>
        </w:rPr>
        <w:t>Предложена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концепция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термодеформационных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металловедческие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принципы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ряда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следует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добиваться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главным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образом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выбора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термодеформационных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никелем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хромом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выплавке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необходимо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повышающие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чистоту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вредным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примесям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этого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повышаются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снижается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себестоимость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подкласс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материалов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строительные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сохраняющие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требуемый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температур</w:t>
      </w:r>
      <w:r w:rsidRPr="00087810">
        <w:rPr>
          <w:rFonts w:ascii="Times New Roman" w:eastAsia="Times New Roman" w:hAnsi="Times New Roman" w:cs="Times New Roman"/>
          <w:kern w:val="0"/>
          <w:sz w:val="28"/>
          <w:szCs w:val="28"/>
          <w:lang w:eastAsia="ru-RU"/>
        </w:rPr>
        <w:t xml:space="preserve"> 600-700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принципами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являются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использование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двух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воздействий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наклепа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феррита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бейнита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сохранение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твердом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растворе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количества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ванадия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ниобия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последующего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минимальное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марганца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требованиях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добавка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молибдена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Уточнены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металловедческие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принципы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высокопрочные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17</w:t>
      </w:r>
      <w:r w:rsidRPr="00087810">
        <w:rPr>
          <w:rFonts w:ascii="Times New Roman" w:eastAsia="Times New Roman" w:hAnsi="Times New Roman" w:cs="Times New Roman" w:hint="eastAsia"/>
          <w:kern w:val="0"/>
          <w:sz w:val="28"/>
          <w:szCs w:val="28"/>
          <w:lang w:eastAsia="ru-RU"/>
        </w:rPr>
        <w:t>ХГН</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МФБТ</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40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12</w:t>
      </w:r>
      <w:r w:rsidRPr="00087810">
        <w:rPr>
          <w:rFonts w:ascii="Times New Roman" w:eastAsia="Times New Roman" w:hAnsi="Times New Roman" w:cs="Times New Roman" w:hint="eastAsia"/>
          <w:kern w:val="0"/>
          <w:sz w:val="28"/>
          <w:szCs w:val="28"/>
          <w:lang w:eastAsia="ru-RU"/>
        </w:rPr>
        <w:t>ХГН</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текучести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1000 </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2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износостойкости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хладострйкости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превосходящие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общемировой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требуемого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комплекса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базировалось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металловедческих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положениях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Сг</w:t>
      </w:r>
      <w:r w:rsidRPr="00087810">
        <w:rPr>
          <w:rFonts w:ascii="Times New Roman" w:eastAsia="Times New Roman" w:hAnsi="Times New Roman" w:cs="Times New Roman"/>
          <w:kern w:val="0"/>
          <w:sz w:val="28"/>
          <w:szCs w:val="28"/>
          <w:lang w:eastAsia="ru-RU"/>
        </w:rPr>
        <w:t xml:space="preserve">, Ni, Mo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сквозной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прокаливаемости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микролегирование</w:t>
      </w:r>
      <w:r w:rsidRPr="00087810">
        <w:rPr>
          <w:rFonts w:ascii="Times New Roman" w:eastAsia="Times New Roman" w:hAnsi="Times New Roman" w:cs="Times New Roman"/>
          <w:kern w:val="0"/>
          <w:sz w:val="28"/>
          <w:szCs w:val="28"/>
          <w:lang w:eastAsia="ru-RU"/>
        </w:rPr>
        <w:t xml:space="preserve"> V, Nb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измельчения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зерна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износостойкости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баланса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микролегирование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бором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50 </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пониженное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содержание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вредных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примесей</w:t>
      </w:r>
      <w:r w:rsidRPr="00087810">
        <w:rPr>
          <w:rFonts w:ascii="Times New Roman" w:eastAsia="Times New Roman" w:hAnsi="Times New Roman" w:cs="Times New Roman"/>
          <w:kern w:val="0"/>
          <w:sz w:val="28"/>
          <w:szCs w:val="28"/>
          <w:lang w:eastAsia="ru-RU"/>
        </w:rPr>
        <w:t xml:space="preserve"> (S, </w:t>
      </w:r>
      <w:r w:rsidRPr="00087810">
        <w:rPr>
          <w:rFonts w:ascii="Times New Roman" w:eastAsia="Times New Roman" w:hAnsi="Times New Roman" w:cs="Times New Roman" w:hint="eastAsia"/>
          <w:kern w:val="0"/>
          <w:sz w:val="28"/>
          <w:szCs w:val="28"/>
          <w:lang w:eastAsia="ru-RU"/>
        </w:rPr>
        <w:t>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8.</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оптимизированный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химический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впервые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w:t>
      </w:r>
      <w:r w:rsidRPr="00087810">
        <w:rPr>
          <w:rFonts w:ascii="Times New Roman" w:eastAsia="Times New Roman" w:hAnsi="Times New Roman" w:cs="Times New Roman" w:hint="eastAsia"/>
          <w:kern w:val="0"/>
          <w:sz w:val="28"/>
          <w:szCs w:val="28"/>
          <w:lang w:eastAsia="ru-RU"/>
        </w:rPr>
        <w:t>получить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уникальными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lastRenderedPageBreak/>
        <w:t>свойствами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хладостойких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диаметра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класса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60;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надежности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огнестойких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строительных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мостостроения</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уникальным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сочетанием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машиностроения</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высокопрочный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пределом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текучести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1000</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мм</w:t>
      </w: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hint="eastAsia"/>
          <w:kern w:val="0"/>
          <w:sz w:val="28"/>
          <w:szCs w:val="28"/>
          <w:lang w:eastAsia="ru-RU"/>
        </w:rPr>
        <w:t>идр</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Установлено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виды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превосходят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традиционных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аналогичного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2-5 </w:t>
      </w:r>
      <w:r w:rsidRPr="00087810">
        <w:rPr>
          <w:rFonts w:ascii="Times New Roman" w:eastAsia="Times New Roman" w:hAnsi="Times New Roman" w:cs="Times New Roman" w:hint="eastAsia"/>
          <w:kern w:val="0"/>
          <w:sz w:val="28"/>
          <w:szCs w:val="28"/>
          <w:lang w:eastAsia="ru-RU"/>
        </w:rPr>
        <w:t>раз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стойкости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огнестойкости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порогу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хладноломкости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ниже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20-40</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25%;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соединения</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4 </w:t>
      </w:r>
      <w:r w:rsidRPr="00087810">
        <w:rPr>
          <w:rFonts w:ascii="Times New Roman" w:eastAsia="Times New Roman" w:hAnsi="Times New Roman" w:cs="Times New Roman" w:hint="eastAsia"/>
          <w:kern w:val="0"/>
          <w:sz w:val="28"/>
          <w:szCs w:val="28"/>
          <w:lang w:eastAsia="ru-RU"/>
        </w:rPr>
        <w:t>раза</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Эффективность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постоянно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растущая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потребительскими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обусловили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19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630000 </w:t>
      </w:r>
      <w:r w:rsidRPr="00087810">
        <w:rPr>
          <w:rFonts w:ascii="Times New Roman" w:eastAsia="Times New Roman" w:hAnsi="Times New Roman" w:cs="Times New Roman" w:hint="eastAsia"/>
          <w:kern w:val="0"/>
          <w:sz w:val="28"/>
          <w:szCs w:val="28"/>
          <w:lang w:eastAsia="ru-RU"/>
        </w:rPr>
        <w:t>тонн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высококачественного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массовых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последних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было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невозможно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9.</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Показано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способного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обеспечивают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8-10%, </w:t>
      </w:r>
      <w:r w:rsidRPr="00087810">
        <w:rPr>
          <w:rFonts w:ascii="Times New Roman" w:eastAsia="Times New Roman" w:hAnsi="Times New Roman" w:cs="Times New Roman" w:hint="eastAsia"/>
          <w:kern w:val="0"/>
          <w:sz w:val="28"/>
          <w:szCs w:val="28"/>
          <w:lang w:eastAsia="ru-RU"/>
        </w:rPr>
        <w:t>абс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энергоносителей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минимального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низкотемпературных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нагрева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легирующих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элементов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путем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оптимальной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потребителя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позволяет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счет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служебных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характеристик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исключить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возникновение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дефектов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уменьшить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аварийность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изготовлении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сократить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сроки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возведения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сдачи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сооружений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максимум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w:t>
      </w:r>
      <w:r w:rsidRPr="00087810">
        <w:rPr>
          <w:rFonts w:ascii="Times New Roman" w:eastAsia="Times New Roman" w:hAnsi="Times New Roman" w:cs="Times New Roman"/>
          <w:kern w:val="0"/>
          <w:sz w:val="28"/>
          <w:szCs w:val="28"/>
          <w:lang w:eastAsia="ru-RU"/>
        </w:rPr>
        <w:t xml:space="preserve"> 1</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1,5 </w:t>
      </w:r>
      <w:r w:rsidRPr="00087810">
        <w:rPr>
          <w:rFonts w:ascii="Times New Roman" w:eastAsia="Times New Roman" w:hAnsi="Times New Roman" w:cs="Times New Roman" w:hint="eastAsia"/>
          <w:kern w:val="0"/>
          <w:sz w:val="28"/>
          <w:szCs w:val="28"/>
          <w:lang w:eastAsia="ru-RU"/>
        </w:rPr>
        <w:t>года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исключить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защитных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покрытий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повысить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ресурс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экономический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эффект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внедрения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составил</w:t>
      </w:r>
      <w:r w:rsidRPr="00087810">
        <w:rPr>
          <w:rFonts w:ascii="Times New Roman" w:eastAsia="Times New Roman" w:hAnsi="Times New Roman" w:cs="Times New Roman"/>
          <w:kern w:val="0"/>
          <w:sz w:val="28"/>
          <w:szCs w:val="28"/>
          <w:lang w:eastAsia="ru-RU"/>
        </w:rPr>
        <w:t xml:space="preserve"> 5, 2 </w:t>
      </w:r>
      <w:r w:rsidRPr="00087810">
        <w:rPr>
          <w:rFonts w:ascii="Times New Roman" w:eastAsia="Times New Roman" w:hAnsi="Times New Roman" w:cs="Times New Roman" w:hint="eastAsia"/>
          <w:kern w:val="0"/>
          <w:sz w:val="28"/>
          <w:szCs w:val="28"/>
          <w:lang w:eastAsia="ru-RU"/>
        </w:rPr>
        <w:t>млрд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руб</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10.</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получила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дальнейшее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теория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частности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разработана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математическая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модель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деформирования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планетарном</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41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двумя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основании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которой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составлены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ЭВМ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алгоритмы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абсолютных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относительных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обжатий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перекрытием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двумя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числом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зоне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разработан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реализован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ЭВМ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алгоритм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напряженного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уравнения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баланса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мощностей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разрывных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решений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экстремальных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принципов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теории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пластичности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получены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зависимости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учитывающие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внешних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осевых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переднего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подпора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заднего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натяжения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наклона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инструмента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угла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наклона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внешних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осевых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w:t>
      </w:r>
      <w:r w:rsidRPr="00087810">
        <w:rPr>
          <w:rFonts w:ascii="Times New Roman" w:eastAsia="Times New Roman" w:hAnsi="Times New Roman" w:cs="Times New Roman"/>
          <w:kern w:val="0"/>
          <w:sz w:val="28"/>
          <w:szCs w:val="28"/>
          <w:lang w:eastAsia="ru-RU"/>
        </w:rPr>
        <w:t xml:space="preserve">=0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 0,2-0,6, </w:t>
      </w:r>
      <w:r w:rsidRPr="00087810">
        <w:rPr>
          <w:rFonts w:ascii="Times New Roman" w:eastAsia="Times New Roman" w:hAnsi="Times New Roman" w:cs="Times New Roman" w:hint="eastAsia"/>
          <w:kern w:val="0"/>
          <w:sz w:val="28"/>
          <w:szCs w:val="28"/>
          <w:lang w:eastAsia="ru-RU"/>
        </w:rPr>
        <w:t>получено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точное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определения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сравнении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результатами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расчета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основанного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методе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скольжения</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установлены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закономерности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влияния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уровень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углеродистых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низколегированных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легированных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конструкционных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преимущества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произведенным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традиционной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схеме</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проведенного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цикла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оценке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энергосиловых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параметров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режимов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целью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дальнейшего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экономических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показателей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предложено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литейно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прокатных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модулей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основанных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совмещении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МНЛЗ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11. </w:t>
      </w: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проведенной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сформулированные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предложенные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открывают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перспективы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сочетанием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расширения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марочного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сортамента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обоснованные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рекомендации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программа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«Уральская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предусматривающая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дальнейший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ввод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также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реконструкцию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металлургического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оборудования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рамках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разработанной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концепции</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Основные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результаты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диссертации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опубликованы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работах</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Шафигин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Высокопрочные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хладокоррозионностойкие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природнолегированные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газопроводных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Теплоэнергетик</w:t>
      </w:r>
      <w:r w:rsidRPr="00087810">
        <w:rPr>
          <w:rFonts w:ascii="Times New Roman" w:eastAsia="Times New Roman" w:hAnsi="Times New Roman" w:cs="Times New Roman"/>
          <w:kern w:val="0"/>
          <w:sz w:val="28"/>
          <w:szCs w:val="28"/>
          <w:lang w:eastAsia="ru-RU"/>
        </w:rPr>
        <w:t xml:space="preserve">. 2002. - 208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Шафигин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Обобщение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снижению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затрат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толстолистовой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реверсивном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станах</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Теплоэнергетик</w:t>
      </w:r>
      <w:r w:rsidRPr="00087810">
        <w:rPr>
          <w:rFonts w:ascii="Times New Roman" w:eastAsia="Times New Roman" w:hAnsi="Times New Roman" w:cs="Times New Roman"/>
          <w:kern w:val="0"/>
          <w:sz w:val="28"/>
          <w:szCs w:val="28"/>
          <w:lang w:eastAsia="ru-RU"/>
        </w:rPr>
        <w:t xml:space="preserve">, 2003. -304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Морозов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Ю</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Эфрон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эксплуатационными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свойствами</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Металлургиздат</w:t>
      </w:r>
      <w:r w:rsidRPr="00087810">
        <w:rPr>
          <w:rFonts w:ascii="Times New Roman" w:eastAsia="Times New Roman" w:hAnsi="Times New Roman" w:cs="Times New Roman"/>
          <w:kern w:val="0"/>
          <w:sz w:val="28"/>
          <w:szCs w:val="28"/>
          <w:lang w:eastAsia="ru-RU"/>
        </w:rPr>
        <w:t xml:space="preserve">, 2003. - 520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Иванова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Экспериментальные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уровня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сплавов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Тезисы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докладов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Всесоюзной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Черметинформация</w:t>
      </w:r>
      <w:r w:rsidRPr="00087810">
        <w:rPr>
          <w:rFonts w:ascii="Times New Roman" w:eastAsia="Times New Roman" w:hAnsi="Times New Roman" w:cs="Times New Roman"/>
          <w:kern w:val="0"/>
          <w:sz w:val="28"/>
          <w:szCs w:val="28"/>
          <w:lang w:eastAsia="ru-RU"/>
        </w:rPr>
        <w:t xml:space="preserve">, 1985.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53-54.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5.</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Иванова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Профиль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опорного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типа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Платцера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технического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уровня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сплавов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улучшения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качества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Тезисы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докладов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Всесоюзной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Черметинформация</w:t>
      </w:r>
      <w:r w:rsidRPr="00087810">
        <w:rPr>
          <w:rFonts w:ascii="Times New Roman" w:eastAsia="Times New Roman" w:hAnsi="Times New Roman" w:cs="Times New Roman"/>
          <w:kern w:val="0"/>
          <w:sz w:val="28"/>
          <w:szCs w:val="28"/>
          <w:lang w:eastAsia="ru-RU"/>
        </w:rPr>
        <w:t xml:space="preserve">, 1985.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49.</w:t>
      </w:r>
    </w:p>
    <w:p w:rsidR="00087810" w:rsidRPr="00087810" w:rsidRDefault="00087810" w:rsidP="00087810">
      <w:pPr>
        <w:rPr>
          <w:rFonts w:ascii="Times New Roman" w:eastAsia="Times New Roman" w:hAnsi="Times New Roman" w:cs="Times New Roman"/>
          <w:kern w:val="0"/>
          <w:sz w:val="28"/>
          <w:szCs w:val="28"/>
          <w:lang w:eastAsia="ru-RU"/>
        </w:rPr>
      </w:pP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6.</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Лавров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тенденций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горячекатаной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НТТМ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прогресса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Всесоюзной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отраслевой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встречи</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Черметинформация</w:t>
      </w:r>
      <w:r w:rsidRPr="00087810">
        <w:rPr>
          <w:rFonts w:ascii="Times New Roman" w:eastAsia="Times New Roman" w:hAnsi="Times New Roman" w:cs="Times New Roman"/>
          <w:kern w:val="0"/>
          <w:sz w:val="28"/>
          <w:szCs w:val="28"/>
          <w:lang w:eastAsia="ru-RU"/>
        </w:rPr>
        <w:t xml:space="preserve">, 1986.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34-35.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7.</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Скорняков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Иванова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углеродистых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конструкционных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после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НТТМ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области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прогресса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ДСП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Материалы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Всесоюзной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отраслевой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встречи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 1986. -</w:t>
      </w:r>
      <w:r w:rsidRPr="00087810">
        <w:rPr>
          <w:rFonts w:ascii="Times New Roman" w:eastAsia="Times New Roman" w:hAnsi="Times New Roman" w:cs="Times New Roman" w:hint="eastAsia"/>
          <w:kern w:val="0"/>
          <w:sz w:val="28"/>
          <w:szCs w:val="28"/>
          <w:lang w:eastAsia="ru-RU"/>
        </w:rPr>
        <w:lastRenderedPageBreak/>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Черметинформация</w:t>
      </w:r>
      <w:r w:rsidRPr="00087810">
        <w:rPr>
          <w:rFonts w:ascii="Times New Roman" w:eastAsia="Times New Roman" w:hAnsi="Times New Roman" w:cs="Times New Roman"/>
          <w:kern w:val="0"/>
          <w:sz w:val="28"/>
          <w:szCs w:val="28"/>
          <w:lang w:eastAsia="ru-RU"/>
        </w:rPr>
        <w:t xml:space="preserve">, 1986.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41.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8.</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Тетерин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Ребеко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Определение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коэффициента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толстых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наклона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особенности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высококачественного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покрытий</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Металлургия</w:t>
      </w:r>
      <w:r w:rsidRPr="00087810">
        <w:rPr>
          <w:rFonts w:ascii="Times New Roman" w:eastAsia="Times New Roman" w:hAnsi="Times New Roman" w:cs="Times New Roman"/>
          <w:kern w:val="0"/>
          <w:sz w:val="28"/>
          <w:szCs w:val="28"/>
          <w:lang w:eastAsia="ru-RU"/>
        </w:rPr>
        <w:t xml:space="preserve">, 1987.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13-17.</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9.</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Бернштейн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Добаткин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Капуткина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Рыклина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Скорняков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Опробование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ВТМО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ВУЗов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металлургия</w:t>
      </w:r>
      <w:r w:rsidRPr="00087810">
        <w:rPr>
          <w:rFonts w:ascii="Times New Roman" w:eastAsia="Times New Roman" w:hAnsi="Times New Roman" w:cs="Times New Roman"/>
          <w:kern w:val="0"/>
          <w:sz w:val="28"/>
          <w:szCs w:val="28"/>
          <w:lang w:eastAsia="ru-RU"/>
        </w:rPr>
        <w:t xml:space="preserve">. 1988.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11.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98-101.</w:t>
      </w:r>
    </w:p>
    <w:p w:rsidR="00087810" w:rsidRPr="00087810" w:rsidRDefault="00087810" w:rsidP="00087810">
      <w:pPr>
        <w:rPr>
          <w:rFonts w:ascii="Times New Roman" w:eastAsia="Times New Roman" w:hAnsi="Times New Roman" w:cs="Times New Roman"/>
          <w:kern w:val="0"/>
          <w:sz w:val="28"/>
          <w:szCs w:val="28"/>
          <w:lang w:eastAsia="ru-RU"/>
        </w:rPr>
      </w:pP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10.</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Тетерин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Котлобулатова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Нормальные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контактные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напряжения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полосовой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Теоретические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докл</w:t>
      </w:r>
      <w:r w:rsidRPr="00087810">
        <w:rPr>
          <w:rFonts w:ascii="Times New Roman" w:eastAsia="Times New Roman" w:hAnsi="Times New Roman" w:cs="Times New Roman"/>
          <w:kern w:val="0"/>
          <w:sz w:val="28"/>
          <w:szCs w:val="28"/>
          <w:lang w:eastAsia="ru-RU"/>
        </w:rPr>
        <w:t xml:space="preserve">. IV </w:t>
      </w:r>
      <w:r w:rsidRPr="00087810">
        <w:rPr>
          <w:rFonts w:ascii="Times New Roman" w:eastAsia="Times New Roman" w:hAnsi="Times New Roman" w:cs="Times New Roman" w:hint="eastAsia"/>
          <w:kern w:val="0"/>
          <w:sz w:val="28"/>
          <w:szCs w:val="28"/>
          <w:lang w:eastAsia="ru-RU"/>
        </w:rPr>
        <w:t>Всес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Днепропетровск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ноябрь</w:t>
      </w:r>
      <w:r w:rsidRPr="00087810">
        <w:rPr>
          <w:rFonts w:ascii="Times New Roman" w:eastAsia="Times New Roman" w:hAnsi="Times New Roman" w:cs="Times New Roman"/>
          <w:kern w:val="0"/>
          <w:sz w:val="28"/>
          <w:szCs w:val="28"/>
          <w:lang w:eastAsia="ru-RU"/>
        </w:rPr>
        <w:t xml:space="preserve"> 1988.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45.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11.</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Тетерин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Иванова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Скорняков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Силовое</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43 </w:t>
      </w:r>
      <w:r w:rsidRPr="00087810">
        <w:rPr>
          <w:rFonts w:ascii="Times New Roman" w:eastAsia="Times New Roman" w:hAnsi="Times New Roman" w:cs="Times New Roman" w:hint="eastAsia"/>
          <w:kern w:val="0"/>
          <w:sz w:val="28"/>
          <w:szCs w:val="28"/>
          <w:lang w:eastAsia="ru-RU"/>
        </w:rPr>
        <w:t>взаимодействие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смежных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рабочих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планетарных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типа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Сендзимира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Известия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Вузов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металлургия</w:t>
      </w:r>
      <w:r w:rsidRPr="00087810">
        <w:rPr>
          <w:rFonts w:ascii="Times New Roman" w:eastAsia="Times New Roman" w:hAnsi="Times New Roman" w:cs="Times New Roman"/>
          <w:kern w:val="0"/>
          <w:sz w:val="28"/>
          <w:szCs w:val="28"/>
          <w:lang w:eastAsia="ru-RU"/>
        </w:rPr>
        <w:t xml:space="preserve">. 1988.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5.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67-70.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12.</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Симонов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Винокуров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Данилович</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Ю</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Скорняков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Тетерин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Опытно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промышленный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металлургический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модуль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«выплавка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разливка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прокатка»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Непрерывные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докл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Всесоюзной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сен</w:t>
      </w:r>
      <w:r w:rsidRPr="00087810">
        <w:rPr>
          <w:rFonts w:ascii="Times New Roman" w:eastAsia="Times New Roman" w:hAnsi="Times New Roman" w:cs="Times New Roman"/>
          <w:kern w:val="0"/>
          <w:sz w:val="28"/>
          <w:szCs w:val="28"/>
          <w:lang w:eastAsia="ru-RU"/>
        </w:rPr>
        <w:t>. 1989.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1989.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5-6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13.</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Технологические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горячекатаного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использованием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тонкослябовых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УНРС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низкотемпературной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Тез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докл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засед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ГКНТ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СССР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черной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СССР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Институт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ЦНИИЧермет</w:t>
      </w:r>
      <w:r w:rsidRPr="00087810">
        <w:rPr>
          <w:rFonts w:ascii="Times New Roman" w:eastAsia="Times New Roman" w:hAnsi="Times New Roman" w:cs="Times New Roman"/>
          <w:kern w:val="0"/>
          <w:sz w:val="28"/>
          <w:szCs w:val="28"/>
          <w:lang w:eastAsia="ru-RU"/>
        </w:rPr>
        <w:t>.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1990.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1-2.</w:t>
      </w:r>
    </w:p>
    <w:p w:rsidR="00087810" w:rsidRPr="00087810" w:rsidRDefault="00087810" w:rsidP="00087810">
      <w:pPr>
        <w:rPr>
          <w:rFonts w:ascii="Times New Roman" w:eastAsia="Times New Roman" w:hAnsi="Times New Roman" w:cs="Times New Roman"/>
          <w:kern w:val="0"/>
          <w:sz w:val="28"/>
          <w:szCs w:val="28"/>
          <w:lang w:eastAsia="ru-RU"/>
        </w:rPr>
      </w:pP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14.</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Молотилов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Тенденция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литейно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прокатных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агрегатов</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Сталь</w:t>
      </w:r>
      <w:r w:rsidRPr="00087810">
        <w:rPr>
          <w:rFonts w:ascii="Times New Roman" w:eastAsia="Times New Roman" w:hAnsi="Times New Roman" w:cs="Times New Roman"/>
          <w:kern w:val="0"/>
          <w:sz w:val="28"/>
          <w:szCs w:val="28"/>
          <w:lang w:eastAsia="ru-RU"/>
        </w:rPr>
        <w:t xml:space="preserve">. 1991.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6.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71-75.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15.</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Листопад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Следнев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1784293. </w:t>
      </w:r>
      <w:r w:rsidRPr="00087810">
        <w:rPr>
          <w:rFonts w:ascii="Times New Roman" w:eastAsia="Times New Roman" w:hAnsi="Times New Roman" w:cs="Times New Roman" w:hint="eastAsia"/>
          <w:kern w:val="0"/>
          <w:sz w:val="28"/>
          <w:szCs w:val="28"/>
          <w:lang w:eastAsia="ru-RU"/>
        </w:rPr>
        <w:t>Бюл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48, 1992.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16.</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Лебедев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Богатырев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Ю</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непрерывного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Патент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2041019. </w:t>
      </w:r>
      <w:r w:rsidRPr="00087810">
        <w:rPr>
          <w:rFonts w:ascii="Times New Roman" w:eastAsia="Times New Roman" w:hAnsi="Times New Roman" w:cs="Times New Roman" w:hint="eastAsia"/>
          <w:kern w:val="0"/>
          <w:sz w:val="28"/>
          <w:szCs w:val="28"/>
          <w:lang w:eastAsia="ru-RU"/>
        </w:rPr>
        <w:t>Бюл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22, 1995.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17.</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Лебедев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Богатырев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Ю</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lastRenderedPageBreak/>
        <w:t>непрерывного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получения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Патент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2041020. </w:t>
      </w:r>
      <w:r w:rsidRPr="00087810">
        <w:rPr>
          <w:rFonts w:ascii="Times New Roman" w:eastAsia="Times New Roman" w:hAnsi="Times New Roman" w:cs="Times New Roman" w:hint="eastAsia"/>
          <w:kern w:val="0"/>
          <w:sz w:val="28"/>
          <w:szCs w:val="28"/>
          <w:lang w:eastAsia="ru-RU"/>
        </w:rPr>
        <w:t>Бюл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22,1995.</w:t>
      </w:r>
    </w:p>
    <w:p w:rsidR="00087810" w:rsidRPr="00087810" w:rsidRDefault="00087810" w:rsidP="00087810">
      <w:pPr>
        <w:rPr>
          <w:rFonts w:ascii="Times New Roman" w:eastAsia="Times New Roman" w:hAnsi="Times New Roman" w:cs="Times New Roman"/>
          <w:kern w:val="0"/>
          <w:sz w:val="28"/>
          <w:szCs w:val="28"/>
          <w:lang w:eastAsia="ru-RU"/>
        </w:rPr>
      </w:pP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18.</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Лебедев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Евтеев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непрерывнолитых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слитков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твердожидком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состоянии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Патент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1677927//</w:t>
      </w:r>
      <w:r w:rsidRPr="00087810">
        <w:rPr>
          <w:rFonts w:ascii="Times New Roman" w:eastAsia="Times New Roman" w:hAnsi="Times New Roman" w:cs="Times New Roman" w:hint="eastAsia"/>
          <w:kern w:val="0"/>
          <w:sz w:val="28"/>
          <w:szCs w:val="28"/>
          <w:lang w:eastAsia="ru-RU"/>
        </w:rPr>
        <w:t>Бюл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21, 1995.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19.</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Лебедев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Евтеев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непрерывной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слитков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Патент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2038897// </w:t>
      </w:r>
      <w:r w:rsidRPr="00087810">
        <w:rPr>
          <w:rFonts w:ascii="Times New Roman" w:eastAsia="Times New Roman" w:hAnsi="Times New Roman" w:cs="Times New Roman" w:hint="eastAsia"/>
          <w:kern w:val="0"/>
          <w:sz w:val="28"/>
          <w:szCs w:val="28"/>
          <w:lang w:eastAsia="ru-RU"/>
        </w:rPr>
        <w:t>Бюл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19, 1995.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20.</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Лебедев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Евтеев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Способ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непрерывной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разливки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плоских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слитков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Патент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РФ</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2038896// </w:t>
      </w:r>
      <w:r w:rsidRPr="00087810">
        <w:rPr>
          <w:rFonts w:ascii="Times New Roman" w:eastAsia="Times New Roman" w:hAnsi="Times New Roman" w:cs="Times New Roman" w:hint="eastAsia"/>
          <w:kern w:val="0"/>
          <w:sz w:val="28"/>
          <w:szCs w:val="28"/>
          <w:lang w:eastAsia="ru-RU"/>
        </w:rPr>
        <w:t>Бюл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19, 1995.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21.</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Ларионов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высокой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ОХМК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МиТОМ</w:t>
      </w:r>
      <w:r w:rsidRPr="00087810">
        <w:rPr>
          <w:rFonts w:ascii="Times New Roman" w:eastAsia="Times New Roman" w:hAnsi="Times New Roman" w:cs="Times New Roman"/>
          <w:kern w:val="0"/>
          <w:sz w:val="28"/>
          <w:szCs w:val="28"/>
          <w:lang w:eastAsia="ru-RU"/>
        </w:rPr>
        <w:t xml:space="preserve">, 2003.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10.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3-8.</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22.</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Кокота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ОХМК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ответственного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назначения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Монтажные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специальные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строительстве</w:t>
      </w:r>
      <w:r w:rsidRPr="00087810">
        <w:rPr>
          <w:rFonts w:ascii="Times New Roman" w:eastAsia="Times New Roman" w:hAnsi="Times New Roman" w:cs="Times New Roman"/>
          <w:kern w:val="0"/>
          <w:sz w:val="28"/>
          <w:szCs w:val="28"/>
          <w:lang w:eastAsia="ru-RU"/>
        </w:rPr>
        <w:t xml:space="preserve">. 2003.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1.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20-24.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23.</w:t>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«ЧТЕАРТ»</w:t>
      </w:r>
      <w:r w:rsidRPr="00087810">
        <w:rPr>
          <w:rFonts w:ascii="Times New Roman" w:eastAsia="Times New Roman" w:hAnsi="Times New Roman" w:cs="Times New Roman"/>
          <w:kern w:val="0"/>
          <w:sz w:val="28"/>
          <w:szCs w:val="28"/>
          <w:lang w:eastAsia="ru-RU"/>
        </w:rPr>
        <w:t xml:space="preserve">. 2003. - 56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24.</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Соловьев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ответственных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Монтажные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специальные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работы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строительстве</w:t>
      </w:r>
      <w:r w:rsidRPr="00087810">
        <w:rPr>
          <w:rFonts w:ascii="Times New Roman" w:eastAsia="Times New Roman" w:hAnsi="Times New Roman" w:cs="Times New Roman"/>
          <w:kern w:val="0"/>
          <w:sz w:val="28"/>
          <w:szCs w:val="28"/>
          <w:lang w:eastAsia="ru-RU"/>
        </w:rPr>
        <w:t xml:space="preserve">. 2003.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12.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2-4.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25.</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Задачи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разработки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освоения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учетом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перспектив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развития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газонефтепроводных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систем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России</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Металлоснабжение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сбыт</w:t>
      </w:r>
      <w:r w:rsidRPr="00087810">
        <w:rPr>
          <w:rFonts w:ascii="Times New Roman" w:eastAsia="Times New Roman" w:hAnsi="Times New Roman" w:cs="Times New Roman"/>
          <w:kern w:val="0"/>
          <w:sz w:val="28"/>
          <w:szCs w:val="28"/>
          <w:lang w:eastAsia="ru-RU"/>
        </w:rPr>
        <w:t xml:space="preserve">. 2003.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12.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34.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26.</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Шафигин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Повышение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конкурентоспособности</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44 </w:t>
      </w:r>
      <w:r w:rsidRPr="00087810">
        <w:rPr>
          <w:rFonts w:ascii="Times New Roman" w:eastAsia="Times New Roman" w:hAnsi="Times New Roman" w:cs="Times New Roman" w:hint="eastAsia"/>
          <w:kern w:val="0"/>
          <w:sz w:val="28"/>
          <w:szCs w:val="28"/>
          <w:lang w:eastAsia="ru-RU"/>
        </w:rPr>
        <w:t>российской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трубной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продукции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международном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рынке</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Металлург</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№З</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7-8.</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27.</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ГТ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Оценка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прочности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неоднородных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структур</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докл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Евразийской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практической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апрель</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МИСиС</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10.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lastRenderedPageBreak/>
        <w:t>28.</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упрочнение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Металлургиздат</w:t>
      </w:r>
      <w:r w:rsidRPr="00087810">
        <w:rPr>
          <w:rFonts w:ascii="Times New Roman" w:eastAsia="Times New Roman" w:hAnsi="Times New Roman" w:cs="Times New Roman"/>
          <w:kern w:val="0"/>
          <w:sz w:val="28"/>
          <w:szCs w:val="28"/>
          <w:lang w:eastAsia="ru-RU"/>
        </w:rPr>
        <w:t xml:space="preserve">. 2004. - 64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29.</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ОдесскийП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Создание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наУрале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Актуальные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проблемы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физического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металловедения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сплавов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докл</w:t>
      </w:r>
      <w:r w:rsidRPr="00087810">
        <w:rPr>
          <w:rFonts w:ascii="Times New Roman" w:eastAsia="Times New Roman" w:hAnsi="Times New Roman" w:cs="Times New Roman"/>
          <w:kern w:val="0"/>
          <w:sz w:val="28"/>
          <w:szCs w:val="28"/>
          <w:lang w:eastAsia="ru-RU"/>
        </w:rPr>
        <w:t xml:space="preserve">. XVII </w:t>
      </w:r>
      <w:r w:rsidRPr="00087810">
        <w:rPr>
          <w:rFonts w:ascii="Times New Roman" w:eastAsia="Times New Roman" w:hAnsi="Times New Roman" w:cs="Times New Roman" w:hint="eastAsia"/>
          <w:kern w:val="0"/>
          <w:sz w:val="28"/>
          <w:szCs w:val="28"/>
          <w:lang w:eastAsia="ru-RU"/>
        </w:rPr>
        <w:t>Уральской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школы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металловедов</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термистов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Киров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февраль</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г</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Вятский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государственный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университет</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157.</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30.</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формоизменения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полосы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обжатиями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вертикальных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горизонтальных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валках</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7.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3-13.</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31.</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ШабаловИ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формообразованияраскатов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натолстолистовом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стане</w:t>
      </w:r>
      <w:r w:rsidRPr="00087810">
        <w:rPr>
          <w:rFonts w:ascii="Times New Roman" w:eastAsia="Times New Roman" w:hAnsi="Times New Roman" w:cs="Times New Roman"/>
          <w:kern w:val="0"/>
          <w:sz w:val="28"/>
          <w:szCs w:val="28"/>
          <w:lang w:eastAsia="ru-RU"/>
        </w:rPr>
        <w:t xml:space="preserve"> 2800 //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8.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3-8.</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32.</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Промышленное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исследование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перехода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боковых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граней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сляба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основные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поверхности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листа</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Производство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9.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3-12.</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33.</w:t>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МорозовЮ</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идр</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Разработкасталейнового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поколения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дляметаллическихконструкцийикомплекснойтехнологиипроизводства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ОАО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«НОСТА»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ОХМК</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1.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8-13.</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34.</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Часть</w:t>
      </w:r>
      <w:r w:rsidRPr="00087810">
        <w:rPr>
          <w:rFonts w:ascii="Times New Roman" w:eastAsia="Times New Roman" w:hAnsi="Times New Roman" w:cs="Times New Roman"/>
          <w:kern w:val="0"/>
          <w:sz w:val="28"/>
          <w:szCs w:val="28"/>
          <w:lang w:eastAsia="ru-RU"/>
        </w:rPr>
        <w:t xml:space="preserve"> 1. </w:t>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стандартов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Сообщение</w:t>
      </w:r>
      <w:r w:rsidRPr="00087810">
        <w:rPr>
          <w:rFonts w:ascii="Times New Roman" w:eastAsia="Times New Roman" w:hAnsi="Times New Roman" w:cs="Times New Roman"/>
          <w:kern w:val="0"/>
          <w:sz w:val="28"/>
          <w:szCs w:val="28"/>
          <w:lang w:eastAsia="ru-RU"/>
        </w:rPr>
        <w:t xml:space="preserve"> 1 //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7.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8-13.</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35.</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Часть</w:t>
      </w:r>
      <w:r w:rsidRPr="00087810">
        <w:rPr>
          <w:rFonts w:ascii="Times New Roman" w:eastAsia="Times New Roman" w:hAnsi="Times New Roman" w:cs="Times New Roman"/>
          <w:kern w:val="0"/>
          <w:sz w:val="28"/>
          <w:szCs w:val="28"/>
          <w:lang w:eastAsia="ru-RU"/>
        </w:rPr>
        <w:t xml:space="preserve"> 1. </w:t>
      </w:r>
      <w:r w:rsidRPr="00087810">
        <w:rPr>
          <w:rFonts w:ascii="Times New Roman" w:eastAsia="Times New Roman" w:hAnsi="Times New Roman" w:cs="Times New Roman" w:hint="eastAsia"/>
          <w:kern w:val="0"/>
          <w:sz w:val="28"/>
          <w:szCs w:val="28"/>
          <w:lang w:eastAsia="ru-RU"/>
        </w:rPr>
        <w:t>Анализ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стандартов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Сообщение</w:t>
      </w:r>
      <w:r w:rsidRPr="00087810">
        <w:rPr>
          <w:rFonts w:ascii="Times New Roman" w:eastAsia="Times New Roman" w:hAnsi="Times New Roman" w:cs="Times New Roman"/>
          <w:kern w:val="0"/>
          <w:sz w:val="28"/>
          <w:szCs w:val="28"/>
          <w:lang w:eastAsia="ru-RU"/>
        </w:rPr>
        <w:t xml:space="preserve"> 2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8.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8-11.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36.</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Часть</w:t>
      </w:r>
      <w:r w:rsidRPr="00087810">
        <w:rPr>
          <w:rFonts w:ascii="Times New Roman" w:eastAsia="Times New Roman" w:hAnsi="Times New Roman" w:cs="Times New Roman"/>
          <w:kern w:val="0"/>
          <w:sz w:val="28"/>
          <w:szCs w:val="28"/>
          <w:lang w:eastAsia="ru-RU"/>
        </w:rPr>
        <w:t xml:space="preserve"> II. </w:t>
      </w:r>
      <w:r w:rsidRPr="00087810">
        <w:rPr>
          <w:rFonts w:ascii="Times New Roman" w:eastAsia="Times New Roman" w:hAnsi="Times New Roman" w:cs="Times New Roman" w:hint="eastAsia"/>
          <w:kern w:val="0"/>
          <w:sz w:val="28"/>
          <w:szCs w:val="28"/>
          <w:lang w:eastAsia="ru-RU"/>
        </w:rPr>
        <w:t>Общие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механическим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растяжение</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9.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8-14.</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37.</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Часть</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ударной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вязкости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сопротивлению</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переменным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нагрузкам</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атмосферной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коррозии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10.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6-11.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38.</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Часть</w:t>
      </w:r>
      <w:r w:rsidRPr="00087810">
        <w:rPr>
          <w:rFonts w:ascii="Times New Roman" w:eastAsia="Times New Roman" w:hAnsi="Times New Roman" w:cs="Times New Roman"/>
          <w:kern w:val="0"/>
          <w:sz w:val="28"/>
          <w:szCs w:val="28"/>
          <w:lang w:eastAsia="ru-RU"/>
        </w:rPr>
        <w:t xml:space="preserve"> IV.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свариваемости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 11 .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8-11.</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lastRenderedPageBreak/>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39.</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Часть</w:t>
      </w:r>
      <w:r w:rsidRPr="00087810">
        <w:rPr>
          <w:rFonts w:ascii="Times New Roman" w:eastAsia="Times New Roman" w:hAnsi="Times New Roman" w:cs="Times New Roman"/>
          <w:kern w:val="0"/>
          <w:sz w:val="28"/>
          <w:szCs w:val="28"/>
          <w:lang w:eastAsia="ru-RU"/>
        </w:rPr>
        <w:t xml:space="preserve"> V. </w:t>
      </w:r>
      <w:r w:rsidRPr="00087810">
        <w:rPr>
          <w:rFonts w:ascii="Times New Roman" w:eastAsia="Times New Roman" w:hAnsi="Times New Roman" w:cs="Times New Roman" w:hint="eastAsia"/>
          <w:kern w:val="0"/>
          <w:sz w:val="28"/>
          <w:szCs w:val="28"/>
          <w:lang w:eastAsia="ru-RU"/>
        </w:rPr>
        <w:t>Особенности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проектировщиков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изготовителей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Случай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эксплуатации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экстремальных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условиях</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12.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11-16.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40.</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Применение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конструкциях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листов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больших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толщин</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упрочненных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станах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Международная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научно</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техническая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конференция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«Теория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процессов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пластической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деформации»</w:t>
      </w:r>
      <w:r w:rsidRPr="00087810">
        <w:rPr>
          <w:rFonts w:ascii="Times New Roman" w:eastAsia="Times New Roman" w:hAnsi="Times New Roman" w:cs="Times New Roman"/>
          <w:kern w:val="0"/>
          <w:sz w:val="28"/>
          <w:szCs w:val="28"/>
          <w:lang w:eastAsia="ru-RU"/>
        </w:rPr>
        <w:t xml:space="preserve">. 2004. </w:t>
      </w:r>
      <w:r w:rsidRPr="00087810">
        <w:rPr>
          <w:rFonts w:ascii="Times New Roman" w:eastAsia="Times New Roman" w:hAnsi="Times New Roman" w:cs="Times New Roman" w:hint="eastAsia"/>
          <w:kern w:val="0"/>
          <w:sz w:val="28"/>
          <w:szCs w:val="28"/>
          <w:lang w:eastAsia="ru-RU"/>
        </w:rPr>
        <w:t>Тезисы</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докладов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Минск</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 xml:space="preserve">, 26-27 </w:t>
      </w:r>
      <w:r w:rsidRPr="00087810">
        <w:rPr>
          <w:rFonts w:ascii="Times New Roman" w:eastAsia="Times New Roman" w:hAnsi="Times New Roman" w:cs="Times New Roman" w:hint="eastAsia"/>
          <w:kern w:val="0"/>
          <w:sz w:val="28"/>
          <w:szCs w:val="28"/>
          <w:lang w:eastAsia="ru-RU"/>
        </w:rPr>
        <w:t>октября</w:t>
      </w:r>
      <w:r w:rsidRPr="00087810">
        <w:rPr>
          <w:rFonts w:ascii="Times New Roman" w:eastAsia="Times New Roman" w:hAnsi="Times New Roman" w:cs="Times New Roman"/>
          <w:kern w:val="0"/>
          <w:sz w:val="28"/>
          <w:szCs w:val="28"/>
          <w:lang w:eastAsia="ru-RU"/>
        </w:rPr>
        <w:t>, 2004, -217</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w:t>
      </w:r>
    </w:p>
    <w:p w:rsidR="00087810" w:rsidRPr="00087810" w:rsidRDefault="00087810" w:rsidP="00087810">
      <w:pPr>
        <w:rPr>
          <w:rFonts w:ascii="Times New Roman" w:eastAsia="Times New Roman" w:hAnsi="Times New Roman" w:cs="Times New Roman"/>
          <w:kern w:val="0"/>
          <w:sz w:val="28"/>
          <w:szCs w:val="28"/>
          <w:lang w:eastAsia="ru-RU"/>
        </w:rPr>
      </w:pP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41.</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Рудченко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А</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Термомеханическое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термическое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упрочнение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строительных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Металловедение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термическая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обработка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2005.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 xml:space="preserve">3.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.34-43.</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42.</w:t>
      </w:r>
      <w:r w:rsidRPr="00087810">
        <w:rPr>
          <w:rFonts w:ascii="Times New Roman" w:eastAsia="Times New Roman" w:hAnsi="Times New Roman" w:cs="Times New Roman"/>
          <w:kern w:val="0"/>
          <w:sz w:val="28"/>
          <w:szCs w:val="28"/>
          <w:lang w:eastAsia="ru-RU"/>
        </w:rPr>
        <w:tab/>
      </w:r>
      <w:r w:rsidRPr="00087810">
        <w:rPr>
          <w:rFonts w:ascii="Times New Roman" w:eastAsia="Times New Roman" w:hAnsi="Times New Roman" w:cs="Times New Roman" w:hint="eastAsia"/>
          <w:kern w:val="0"/>
          <w:sz w:val="28"/>
          <w:szCs w:val="28"/>
          <w:lang w:eastAsia="ru-RU"/>
        </w:rPr>
        <w:t>Кулик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Одесский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Шабалов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И</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П</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прокату</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Часть</w:t>
      </w:r>
      <w:r w:rsidRPr="00087810">
        <w:rPr>
          <w:rFonts w:ascii="Times New Roman" w:eastAsia="Times New Roman" w:hAnsi="Times New Roman" w:cs="Times New Roman"/>
          <w:kern w:val="0"/>
          <w:sz w:val="28"/>
          <w:szCs w:val="28"/>
          <w:lang w:eastAsia="ru-RU"/>
        </w:rPr>
        <w:t xml:space="preserve"> VI. </w:t>
      </w:r>
      <w:r w:rsidRPr="00087810">
        <w:rPr>
          <w:rFonts w:ascii="Times New Roman" w:eastAsia="Times New Roman" w:hAnsi="Times New Roman" w:cs="Times New Roman" w:hint="eastAsia"/>
          <w:kern w:val="0"/>
          <w:sz w:val="28"/>
          <w:szCs w:val="28"/>
          <w:lang w:eastAsia="ru-RU"/>
        </w:rPr>
        <w:t>Требования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связанные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деградацией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свойств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сталей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для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металлических</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конструкций</w:t>
      </w:r>
      <w:r w:rsidRPr="00087810">
        <w:rPr>
          <w:rFonts w:ascii="Times New Roman" w:eastAsia="Times New Roman" w:hAnsi="Times New Roman" w:cs="Times New Roman"/>
          <w:kern w:val="0"/>
          <w:sz w:val="28"/>
          <w:szCs w:val="28"/>
          <w:lang w:eastAsia="ru-RU"/>
        </w:rPr>
        <w:t xml:space="preserve"> // </w:t>
      </w:r>
      <w:r w:rsidRPr="00087810">
        <w:rPr>
          <w:rFonts w:ascii="Times New Roman" w:eastAsia="Times New Roman" w:hAnsi="Times New Roman" w:cs="Times New Roman" w:hint="eastAsia"/>
          <w:kern w:val="0"/>
          <w:sz w:val="28"/>
          <w:szCs w:val="28"/>
          <w:lang w:eastAsia="ru-RU"/>
        </w:rPr>
        <w:t>Технология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металлов</w:t>
      </w:r>
      <w:r w:rsidRPr="00087810">
        <w:rPr>
          <w:rFonts w:ascii="Times New Roman" w:eastAsia="Times New Roman" w:hAnsi="Times New Roman" w:cs="Times New Roman"/>
          <w:kern w:val="0"/>
          <w:sz w:val="28"/>
          <w:szCs w:val="28"/>
          <w:lang w:eastAsia="ru-RU"/>
        </w:rPr>
        <w:t xml:space="preserve">. 2005.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1.</w:t>
      </w:r>
      <w:r w:rsidRPr="00087810">
        <w:rPr>
          <w:rFonts w:ascii="Times New Roman" w:eastAsia="Times New Roman" w:hAnsi="Times New Roman" w:cs="Times New Roman" w:hint="eastAsia"/>
          <w:kern w:val="0"/>
          <w:sz w:val="28"/>
          <w:szCs w:val="28"/>
          <w:lang w:eastAsia="ru-RU"/>
        </w:rPr>
        <w:t>С</w:t>
      </w:r>
      <w:r w:rsidRPr="00087810">
        <w:rPr>
          <w:rFonts w:ascii="Times New Roman" w:eastAsia="Times New Roman" w:hAnsi="Times New Roman" w:cs="Times New Roman"/>
          <w:kern w:val="0"/>
          <w:sz w:val="28"/>
          <w:szCs w:val="28"/>
          <w:lang w:eastAsia="ru-RU"/>
        </w:rPr>
        <w:t>. 11-17.</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47</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Подписано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печать</w:t>
      </w:r>
      <w:r w:rsidRPr="00087810">
        <w:rPr>
          <w:rFonts w:ascii="Times New Roman" w:eastAsia="Times New Roman" w:hAnsi="Times New Roman" w:cs="Times New Roman"/>
          <w:kern w:val="0"/>
          <w:sz w:val="28"/>
          <w:szCs w:val="28"/>
          <w:lang w:eastAsia="ru-RU"/>
        </w:rPr>
        <w:t xml:space="preserve"> 21.11.05. </w:t>
      </w:r>
      <w:r w:rsidRPr="00087810">
        <w:rPr>
          <w:rFonts w:ascii="Times New Roman" w:eastAsia="Times New Roman" w:hAnsi="Times New Roman" w:cs="Times New Roman" w:hint="eastAsia"/>
          <w:kern w:val="0"/>
          <w:sz w:val="28"/>
          <w:szCs w:val="28"/>
          <w:lang w:eastAsia="ru-RU"/>
        </w:rPr>
        <w:t>Формат</w:t>
      </w:r>
      <w:r w:rsidRPr="00087810">
        <w:rPr>
          <w:rFonts w:ascii="Times New Roman" w:eastAsia="Times New Roman" w:hAnsi="Times New Roman" w:cs="Times New Roman"/>
          <w:kern w:val="0"/>
          <w:sz w:val="28"/>
          <w:szCs w:val="28"/>
          <w:lang w:eastAsia="ru-RU"/>
        </w:rPr>
        <w:t xml:space="preserve"> 60x84 1/16</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Бумага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офсетная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Усл</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печ</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л</w:t>
      </w:r>
      <w:r w:rsidRPr="00087810">
        <w:rPr>
          <w:rFonts w:ascii="Times New Roman" w:eastAsia="Times New Roman" w:hAnsi="Times New Roman" w:cs="Times New Roman"/>
          <w:kern w:val="0"/>
          <w:sz w:val="28"/>
          <w:szCs w:val="28"/>
          <w:lang w:eastAsia="ru-RU"/>
        </w:rPr>
        <w:t>. 2,0</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Тираж</w:t>
      </w:r>
      <w:r w:rsidRPr="00087810">
        <w:rPr>
          <w:rFonts w:ascii="Times New Roman" w:eastAsia="Times New Roman" w:hAnsi="Times New Roman" w:cs="Times New Roman"/>
          <w:kern w:val="0"/>
          <w:sz w:val="28"/>
          <w:szCs w:val="28"/>
          <w:lang w:eastAsia="ru-RU"/>
        </w:rPr>
        <w:t xml:space="preserve"> 100 </w:t>
      </w:r>
      <w:r w:rsidRPr="00087810">
        <w:rPr>
          <w:rFonts w:ascii="Times New Roman" w:eastAsia="Times New Roman" w:hAnsi="Times New Roman" w:cs="Times New Roman" w:hint="eastAsia"/>
          <w:kern w:val="0"/>
          <w:sz w:val="28"/>
          <w:szCs w:val="28"/>
          <w:lang w:eastAsia="ru-RU"/>
        </w:rPr>
        <w:t>экз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Заказ</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325</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Отпечатано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ООО</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«Графике</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В»</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103030, </w:t>
      </w:r>
      <w:r w:rsidRPr="00087810">
        <w:rPr>
          <w:rFonts w:ascii="Times New Roman" w:eastAsia="Times New Roman" w:hAnsi="Times New Roman" w:cs="Times New Roman" w:hint="eastAsia"/>
          <w:kern w:val="0"/>
          <w:sz w:val="28"/>
          <w:szCs w:val="28"/>
          <w:lang w:eastAsia="ru-RU"/>
        </w:rPr>
        <w:t>Москва</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ул</w:t>
      </w:r>
      <w:r w:rsidRPr="00087810">
        <w:rPr>
          <w:rFonts w:ascii="Times New Roman" w:eastAsia="Times New Roman" w:hAnsi="Times New Roman" w:cs="Times New Roman"/>
          <w:kern w:val="0"/>
          <w:sz w:val="28"/>
          <w:szCs w:val="28"/>
          <w:lang w:eastAsia="ru-RU"/>
        </w:rPr>
        <w:t>.</w:t>
      </w:r>
      <w:r w:rsidRPr="00087810">
        <w:rPr>
          <w:rFonts w:ascii="Times New Roman" w:eastAsia="Times New Roman" w:hAnsi="Times New Roman" w:cs="Times New Roman" w:hint="eastAsia"/>
          <w:kern w:val="0"/>
          <w:sz w:val="28"/>
          <w:szCs w:val="28"/>
          <w:lang w:eastAsia="ru-RU"/>
        </w:rPr>
        <w:t>Долгоруковская</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д</w:t>
      </w:r>
      <w:r w:rsidRPr="00087810">
        <w:rPr>
          <w:rFonts w:ascii="Times New Roman" w:eastAsia="Times New Roman" w:hAnsi="Times New Roman" w:cs="Times New Roman"/>
          <w:kern w:val="0"/>
          <w:sz w:val="28"/>
          <w:szCs w:val="28"/>
          <w:lang w:eastAsia="ru-RU"/>
        </w:rPr>
        <w:t>. 33</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kern w:val="0"/>
          <w:sz w:val="28"/>
          <w:szCs w:val="28"/>
          <w:lang w:eastAsia="ru-RU"/>
        </w:rPr>
        <w:t xml:space="preserve"> </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w:t>
      </w:r>
      <w:r w:rsidRPr="00087810">
        <w:rPr>
          <w:rFonts w:ascii="Times New Roman" w:eastAsia="Times New Roman" w:hAnsi="Times New Roman" w:cs="Times New Roman"/>
          <w:kern w:val="0"/>
          <w:sz w:val="28"/>
          <w:szCs w:val="28"/>
          <w:lang w:eastAsia="ru-RU"/>
        </w:rPr>
        <w:t>24067</w:t>
      </w:r>
    </w:p>
    <w:p w:rsidR="00087810" w:rsidRPr="00087810" w:rsidRDefault="00087810" w:rsidP="00087810">
      <w:pPr>
        <w:rPr>
          <w:rFonts w:ascii="Times New Roman" w:eastAsia="Times New Roman" w:hAnsi="Times New Roman" w:cs="Times New Roman"/>
          <w:kern w:val="0"/>
          <w:sz w:val="28"/>
          <w:szCs w:val="28"/>
          <w:lang w:eastAsia="ru-RU"/>
        </w:rPr>
      </w:pPr>
      <w:r w:rsidRPr="00087810">
        <w:rPr>
          <w:rFonts w:ascii="Times New Roman" w:eastAsia="Times New Roman" w:hAnsi="Times New Roman" w:cs="Times New Roman" w:hint="eastAsia"/>
          <w:kern w:val="0"/>
          <w:sz w:val="28"/>
          <w:szCs w:val="28"/>
          <w:lang w:eastAsia="ru-RU"/>
        </w:rPr>
        <w:t>РНБ</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Русский</w:t>
      </w:r>
      <w:r w:rsidRPr="00087810">
        <w:rPr>
          <w:rFonts w:ascii="Times New Roman" w:eastAsia="Times New Roman" w:hAnsi="Times New Roman" w:cs="Times New Roman"/>
          <w:kern w:val="0"/>
          <w:sz w:val="28"/>
          <w:szCs w:val="28"/>
          <w:lang w:eastAsia="ru-RU"/>
        </w:rPr>
        <w:t xml:space="preserve"> </w:t>
      </w:r>
      <w:r w:rsidRPr="00087810">
        <w:rPr>
          <w:rFonts w:ascii="Times New Roman" w:eastAsia="Times New Roman" w:hAnsi="Times New Roman" w:cs="Times New Roman" w:hint="eastAsia"/>
          <w:kern w:val="0"/>
          <w:sz w:val="28"/>
          <w:szCs w:val="28"/>
          <w:lang w:eastAsia="ru-RU"/>
        </w:rPr>
        <w:t>фонд</w:t>
      </w:r>
    </w:p>
    <w:p w:rsidR="00100F20" w:rsidRPr="00087810" w:rsidRDefault="00087810" w:rsidP="00087810">
      <w:r w:rsidRPr="00087810">
        <w:rPr>
          <w:rFonts w:ascii="Times New Roman" w:eastAsia="Times New Roman" w:hAnsi="Times New Roman" w:cs="Times New Roman"/>
          <w:kern w:val="0"/>
          <w:sz w:val="28"/>
          <w:szCs w:val="28"/>
          <w:lang w:eastAsia="ru-RU"/>
        </w:rPr>
        <w:t>2006-4 26184</w:t>
      </w:r>
      <w:bookmarkStart w:id="0" w:name="_GoBack"/>
      <w:bookmarkEnd w:id="0"/>
    </w:p>
    <w:sectPr w:rsidR="00100F20" w:rsidRPr="0008781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199" w:rsidRDefault="00AE0199">
      <w:pPr>
        <w:spacing w:after="0" w:line="240" w:lineRule="auto"/>
      </w:pPr>
      <w:r>
        <w:separator/>
      </w:r>
    </w:p>
  </w:endnote>
  <w:endnote w:type="continuationSeparator" w:id="0">
    <w:p w:rsidR="00AE0199" w:rsidRDefault="00AE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E0199">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2289;mso-fit-shape-to-text:t" inset="0,0,0,0">
            <w:txbxContent>
              <w:p w:rsidR="003A56FB" w:rsidRDefault="00AE019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E0199">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3377;mso-fit-shape-to-text:t" inset="0,0,0,0">
            <w:txbxContent>
              <w:p w:rsidR="003A56FB" w:rsidRDefault="00AE0199">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199" w:rsidRDefault="00AE0199"/>
    <w:p w:rsidR="00AE0199" w:rsidRDefault="00AE0199"/>
    <w:p w:rsidR="00AE0199" w:rsidRDefault="00AE0199"/>
    <w:p w:rsidR="00AE0199" w:rsidRDefault="00AE0199"/>
    <w:p w:rsidR="00AE0199" w:rsidRDefault="00AE0199"/>
    <w:p w:rsidR="00AE0199" w:rsidRDefault="00AE0199"/>
    <w:p w:rsidR="00AE0199" w:rsidRDefault="00AE0199">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6" type="#_x0000_t202" style="position:absolute;left:0;text-align:left;margin-left:285.6pt;margin-top:113.65pt;width:13.45pt;height:9.6pt;z-index:-251656192;mso-wrap-style:none;mso-wrap-distance-left:5pt;mso-wrap-distance-right:5pt;mso-position-horizontal-relative:page;mso-position-vertical-relative:page" wrapcoords="0 0" filled="f" stroked="f">
            <v:textbox style="mso-next-textbox:#_x0000_s1026;mso-fit-shape-to-text:t" inset="0,0,0,0">
              <w:txbxContent>
                <w:p w:rsidR="00AE0199" w:rsidRDefault="00AE019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AE0199" w:rsidRDefault="00AE0199"/>
    <w:p w:rsidR="00AE0199" w:rsidRDefault="00AE0199"/>
    <w:p w:rsidR="00AE0199" w:rsidRDefault="00AE0199">
      <w:pPr>
        <w:rPr>
          <w:sz w:val="2"/>
          <w:szCs w:val="2"/>
        </w:rPr>
      </w:pPr>
      <w:r>
        <w:rPr>
          <w:sz w:val="24"/>
          <w:szCs w:val="24"/>
          <w:lang w:bidi="ru-RU"/>
        </w:rPr>
        <w:pict>
          <v:shape id="_x0000_s1025" type="#_x0000_t202" style="position:absolute;left:0;text-align:left;margin-left:252.6pt;margin-top:191.45pt;width:32.65pt;height:15.35pt;z-index:-251657216;mso-wrap-style:none;mso-wrap-distance-left:5pt;mso-wrap-distance-right:5pt;mso-position-horizontal-relative:page;mso-position-vertical-relative:page" wrapcoords="0 0" filled="f" stroked="f">
            <v:textbox style="mso-next-textbox:#_x0000_s1025;mso-fit-shape-to-text:t" inset="0,0,0,0">
              <w:txbxContent>
                <w:p w:rsidR="00AE0199" w:rsidRDefault="00AE0199"/>
                <w:p w:rsidR="00AE0199" w:rsidRDefault="00AE019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AE0199" w:rsidRDefault="00AE0199"/>
    <w:p w:rsidR="00AE0199" w:rsidRDefault="00AE0199">
      <w:pPr>
        <w:rPr>
          <w:sz w:val="2"/>
          <w:szCs w:val="2"/>
        </w:rPr>
      </w:pPr>
    </w:p>
    <w:p w:rsidR="00AE0199" w:rsidRDefault="00AE0199"/>
    <w:p w:rsidR="00AE0199" w:rsidRDefault="00AE0199">
      <w:pPr>
        <w:spacing w:after="0" w:line="240" w:lineRule="auto"/>
      </w:pPr>
    </w:p>
  </w:footnote>
  <w:footnote w:type="continuationSeparator" w:id="0">
    <w:p w:rsidR="00AE0199" w:rsidRDefault="00AE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199"/>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4012C84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F408E-0875-4712-8CCA-5F6D3F77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3555</TotalTime>
  <Pages>55</Pages>
  <Words>16285</Words>
  <Characters>92828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108896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187</cp:revision>
  <cp:lastPrinted>2009-02-06T05:36:00Z</cp:lastPrinted>
  <dcterms:created xsi:type="dcterms:W3CDTF">2022-11-21T19:25:00Z</dcterms:created>
  <dcterms:modified xsi:type="dcterms:W3CDTF">2023-04-06T09:09:00Z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