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правах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рукописи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003461383</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ЧИТАЕВА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Юлия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Александровна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ЕВРОПЕЙСКИЙ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13.00.08</w:t>
      </w:r>
      <w:r w:rsidRPr="001013C0">
        <w:rPr>
          <w:rFonts w:ascii="Times New Roman" w:eastAsia="Times New Roman" w:hAnsi="Times New Roman" w:cs="Times New Roman" w:hint="eastAsia"/>
          <w:kern w:val="0"/>
          <w:sz w:val="28"/>
          <w:szCs w:val="28"/>
          <w:lang w:eastAsia="ru-RU"/>
        </w:rPr>
        <w:t>—теория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Автореферат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соискание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степени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кандидата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p>
    <w:p w:rsidR="001013C0" w:rsidRPr="001013C0" w:rsidRDefault="001013C0" w:rsidP="001013C0">
      <w:pPr>
        <w:rPr>
          <w:rFonts w:ascii="Times New Roman" w:eastAsia="Times New Roman" w:hAnsi="Times New Roman" w:cs="Times New Roman"/>
          <w:kern w:val="0"/>
          <w:sz w:val="28"/>
          <w:szCs w:val="28"/>
          <w:lang w:eastAsia="ru-RU"/>
        </w:rPr>
      </w:pP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2009</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правах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рукописи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ЧИТАЕВА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Юлия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Александровна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ЕВРОПЕЙСКИЙ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13.00.08 - </w:t>
      </w:r>
      <w:r w:rsidRPr="001013C0">
        <w:rPr>
          <w:rFonts w:ascii="Times New Roman" w:eastAsia="Times New Roman" w:hAnsi="Times New Roman" w:cs="Times New Roman" w:hint="eastAsia"/>
          <w:kern w:val="0"/>
          <w:sz w:val="28"/>
          <w:szCs w:val="28"/>
          <w:lang w:eastAsia="ru-RU"/>
        </w:rPr>
        <w:t>теорій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Автореферат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соискание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степени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кандидата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2009</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Диссертация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лабораторіш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Центра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правового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сфере</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института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Научный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руководитель</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доктор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Глазунов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Анатолий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Тихонович</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Официальные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оппоненты</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доктор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Савина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Марина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Сергеевна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кандидат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кандидат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Безюлева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Галина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Валентиновна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Ведущая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Институт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академии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Защита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состоится</w:t>
      </w:r>
      <w:r w:rsidRPr="001013C0">
        <w:rPr>
          <w:rFonts w:ascii="Times New Roman" w:eastAsia="Times New Roman" w:hAnsi="Times New Roman" w:cs="Times New Roman"/>
          <w:kern w:val="0"/>
          <w:sz w:val="28"/>
          <w:szCs w:val="28"/>
          <w:lang w:eastAsia="ru-RU"/>
        </w:rPr>
        <w:t xml:space="preserve"> 24 </w:t>
      </w:r>
      <w:r w:rsidRPr="001013C0">
        <w:rPr>
          <w:rFonts w:ascii="Times New Roman" w:eastAsia="Times New Roman" w:hAnsi="Times New Roman" w:cs="Times New Roman" w:hint="eastAsia"/>
          <w:kern w:val="0"/>
          <w:sz w:val="28"/>
          <w:szCs w:val="28"/>
          <w:lang w:eastAsia="ru-RU"/>
        </w:rPr>
        <w:t>февраля</w:t>
      </w:r>
      <w:r w:rsidRPr="001013C0">
        <w:rPr>
          <w:rFonts w:ascii="Times New Roman" w:eastAsia="Times New Roman" w:hAnsi="Times New Roman" w:cs="Times New Roman"/>
          <w:kern w:val="0"/>
          <w:sz w:val="28"/>
          <w:szCs w:val="28"/>
          <w:lang w:eastAsia="ru-RU"/>
        </w:rPr>
        <w:t xml:space="preserve"> 2009 </w:t>
      </w:r>
      <w:r w:rsidRPr="001013C0">
        <w:rPr>
          <w:rFonts w:ascii="Times New Roman" w:eastAsia="Times New Roman" w:hAnsi="Times New Roman" w:cs="Times New Roman" w:hint="eastAsia"/>
          <w:kern w:val="0"/>
          <w:sz w:val="28"/>
          <w:szCs w:val="28"/>
          <w:lang w:eastAsia="ru-RU"/>
        </w:rPr>
        <w:t>года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11 </w:t>
      </w:r>
      <w:r w:rsidRPr="001013C0">
        <w:rPr>
          <w:rFonts w:ascii="Times New Roman" w:eastAsia="Times New Roman" w:hAnsi="Times New Roman" w:cs="Times New Roman" w:hint="eastAsia"/>
          <w:kern w:val="0"/>
          <w:sz w:val="28"/>
          <w:szCs w:val="28"/>
          <w:lang w:eastAsia="ru-RU"/>
        </w:rPr>
        <w:t>часов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заседании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совета</w:t>
      </w:r>
      <w:r w:rsidRPr="001013C0">
        <w:rPr>
          <w:rFonts w:ascii="Times New Roman" w:eastAsia="Times New Roman" w:hAnsi="Times New Roman" w:cs="Times New Roman"/>
          <w:kern w:val="0"/>
          <w:sz w:val="28"/>
          <w:szCs w:val="28"/>
          <w:lang w:eastAsia="ru-RU"/>
        </w:rPr>
        <w:t xml:space="preserve"> _</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212.342.02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институте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адресу</w:t>
      </w:r>
      <w:r w:rsidRPr="001013C0">
        <w:rPr>
          <w:rFonts w:ascii="Times New Roman" w:eastAsia="Times New Roman" w:hAnsi="Times New Roman" w:cs="Times New Roman"/>
          <w:kern w:val="0"/>
          <w:sz w:val="28"/>
          <w:szCs w:val="28"/>
          <w:lang w:eastAsia="ru-RU"/>
        </w:rPr>
        <w:t xml:space="preserve">: 125319,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Черняховского</w:t>
      </w:r>
      <w:r w:rsidRPr="001013C0">
        <w:rPr>
          <w:rFonts w:ascii="Times New Roman" w:eastAsia="Times New Roman" w:hAnsi="Times New Roman" w:cs="Times New Roman"/>
          <w:kern w:val="0"/>
          <w:sz w:val="28"/>
          <w:szCs w:val="28"/>
          <w:lang w:eastAsia="ru-RU"/>
        </w:rPr>
        <w:t xml:space="preserve">, 9, </w:t>
      </w:r>
      <w:r w:rsidRPr="001013C0">
        <w:rPr>
          <w:rFonts w:ascii="Times New Roman" w:eastAsia="Times New Roman" w:hAnsi="Times New Roman" w:cs="Times New Roman" w:hint="eastAsia"/>
          <w:kern w:val="0"/>
          <w:sz w:val="28"/>
          <w:szCs w:val="28"/>
          <w:lang w:eastAsia="ru-RU"/>
        </w:rPr>
        <w:t>ауд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 102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ознакомиться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библиотеке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института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Текст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автореферата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размещен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сайте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института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www.firo.ru</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Автореферат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разослан</w:t>
      </w:r>
      <w:r w:rsidRPr="001013C0">
        <w:rPr>
          <w:rFonts w:ascii="Times New Roman" w:eastAsia="Times New Roman" w:hAnsi="Times New Roman" w:cs="Times New Roman"/>
          <w:kern w:val="0"/>
          <w:sz w:val="28"/>
          <w:szCs w:val="28"/>
          <w:lang w:eastAsia="ru-RU"/>
        </w:rPr>
        <w:t xml:space="preserve"> 23 </w:t>
      </w:r>
      <w:r w:rsidRPr="001013C0">
        <w:rPr>
          <w:rFonts w:ascii="Times New Roman" w:eastAsia="Times New Roman" w:hAnsi="Times New Roman" w:cs="Times New Roman" w:hint="eastAsia"/>
          <w:kern w:val="0"/>
          <w:sz w:val="28"/>
          <w:szCs w:val="28"/>
          <w:lang w:eastAsia="ru-RU"/>
        </w:rPr>
        <w:t>января</w:t>
      </w:r>
      <w:r w:rsidRPr="001013C0">
        <w:rPr>
          <w:rFonts w:ascii="Times New Roman" w:eastAsia="Times New Roman" w:hAnsi="Times New Roman" w:cs="Times New Roman"/>
          <w:kern w:val="0"/>
          <w:sz w:val="28"/>
          <w:szCs w:val="28"/>
          <w:lang w:eastAsia="ru-RU"/>
        </w:rPr>
        <w:t xml:space="preserve"> 2009</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Ученый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секретарь</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Шт</w:t>
      </w:r>
      <w:r w:rsidRPr="001013C0">
        <w:rPr>
          <w:rFonts w:ascii="Times New Roman" w:eastAsia="Times New Roman" w:hAnsi="Times New Roman" w:cs="Times New Roman"/>
          <w:kern w:val="0"/>
          <w:sz w:val="28"/>
          <w:szCs w:val="28"/>
          <w:lang w:eastAsia="ru-RU"/>
        </w:rPr>
        <w:t>&gt;</w:t>
      </w:r>
      <w:r w:rsidRPr="001013C0">
        <w:rPr>
          <w:rFonts w:ascii="Times New Roman" w:eastAsia="Times New Roman" w:hAnsi="Times New Roman" w:cs="Times New Roman" w:hint="eastAsia"/>
          <w:kern w:val="0"/>
          <w:sz w:val="28"/>
          <w:szCs w:val="28"/>
          <w:lang w:eastAsia="ru-RU"/>
        </w:rPr>
        <w:t>і</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диссертационного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совета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кандидат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доцент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Манюкова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Н</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Актуальность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Конвенция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ЮНЕСКО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техническому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принята</w:t>
      </w:r>
      <w:r w:rsidRPr="001013C0">
        <w:rPr>
          <w:rFonts w:ascii="Times New Roman" w:eastAsia="Times New Roman" w:hAnsi="Times New Roman" w:cs="Times New Roman"/>
          <w:kern w:val="0"/>
          <w:sz w:val="28"/>
          <w:szCs w:val="28"/>
          <w:lang w:eastAsia="ru-RU"/>
        </w:rPr>
        <w:t xml:space="preserve"> 10 </w:t>
      </w:r>
      <w:r w:rsidRPr="001013C0">
        <w:rPr>
          <w:rFonts w:ascii="Times New Roman" w:eastAsia="Times New Roman" w:hAnsi="Times New Roman" w:cs="Times New Roman" w:hint="eastAsia"/>
          <w:kern w:val="0"/>
          <w:sz w:val="28"/>
          <w:szCs w:val="28"/>
          <w:lang w:eastAsia="ru-RU"/>
        </w:rPr>
        <w:t>ноября</w:t>
      </w:r>
      <w:r w:rsidRPr="001013C0">
        <w:rPr>
          <w:rFonts w:ascii="Times New Roman" w:eastAsia="Times New Roman" w:hAnsi="Times New Roman" w:cs="Times New Roman"/>
          <w:kern w:val="0"/>
          <w:sz w:val="28"/>
          <w:szCs w:val="28"/>
          <w:lang w:eastAsia="ru-RU"/>
        </w:rPr>
        <w:t xml:space="preserve"> 1989</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«Периодически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пересматривать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планы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чтобы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постоянную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достижениями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технического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культуры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занятости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секторах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статья</w:t>
      </w:r>
      <w:r w:rsidRPr="001013C0">
        <w:rPr>
          <w:rFonts w:ascii="Times New Roman" w:eastAsia="Times New Roman" w:hAnsi="Times New Roman" w:cs="Times New Roman"/>
          <w:kern w:val="0"/>
          <w:sz w:val="28"/>
          <w:szCs w:val="28"/>
          <w:lang w:eastAsia="ru-RU"/>
        </w:rPr>
        <w:t xml:space="preserve"> 4). </w:t>
      </w:r>
      <w:r w:rsidRPr="001013C0">
        <w:rPr>
          <w:rFonts w:ascii="Times New Roman" w:eastAsia="Times New Roman" w:hAnsi="Times New Roman" w:cs="Times New Roman" w:hint="eastAsia"/>
          <w:kern w:val="0"/>
          <w:sz w:val="28"/>
          <w:szCs w:val="28"/>
          <w:lang w:eastAsia="ru-RU"/>
        </w:rPr>
        <w:t>Данное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методологической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большинством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простое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воспроизводство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подчеркивает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прямую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сектором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инновациошгьгм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ноябре</w:t>
      </w:r>
      <w:r w:rsidRPr="001013C0">
        <w:rPr>
          <w:rFonts w:ascii="Times New Roman" w:eastAsia="Times New Roman" w:hAnsi="Times New Roman" w:cs="Times New Roman"/>
          <w:kern w:val="0"/>
          <w:sz w:val="28"/>
          <w:szCs w:val="28"/>
          <w:lang w:eastAsia="ru-RU"/>
        </w:rPr>
        <w:t xml:space="preserve"> 2002</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«Декларация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Комиссии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министров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указывает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прост¬ранства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прозрачности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информатизации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Современное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удовлетворено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невысокой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познавательной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неразвитостью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самоконтроля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самосознания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приобретению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основополагающего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будущего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стандартах</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Существует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причем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показывает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занимать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место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дисциплин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сікхжбетвуюших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Практика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зарубежной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показывают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наиболее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подхода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Проблемы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раскрыты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Армстронга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Бойциса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Володарской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Зеера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Мертенса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Паниной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Сафоновой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Спенцера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Уиддета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Холлифорда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Вопросы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рубежом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рассмотрены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Вульфсона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Дауровой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Джуринского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Кастро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Мальковой</w:t>
      </w:r>
      <w:r w:rsidRPr="001013C0">
        <w:rPr>
          <w:rFonts w:ascii="Times New Roman" w:eastAsia="Times New Roman" w:hAnsi="Times New Roman" w:cs="Times New Roman"/>
          <w:kern w:val="0"/>
          <w:sz w:val="28"/>
          <w:szCs w:val="28"/>
          <w:lang w:eastAsia="ru-RU"/>
        </w:rPr>
        <w:t xml:space="preserve">, AM. </w:t>
      </w:r>
      <w:r w:rsidRPr="001013C0">
        <w:rPr>
          <w:rFonts w:ascii="Times New Roman" w:eastAsia="Times New Roman" w:hAnsi="Times New Roman" w:cs="Times New Roman" w:hint="eastAsia"/>
          <w:kern w:val="0"/>
          <w:sz w:val="28"/>
          <w:szCs w:val="28"/>
          <w:lang w:eastAsia="ru-RU"/>
        </w:rPr>
        <w:t>Новикова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Олейниковой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Сашшой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Смирнова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Тидеманна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Федотовой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Хейфица</w:t>
      </w:r>
      <w:r w:rsidRPr="001013C0">
        <w:rPr>
          <w:rFonts w:ascii="Times New Roman" w:eastAsia="Times New Roman" w:hAnsi="Times New Roman" w:cs="Times New Roman"/>
          <w:kern w:val="0"/>
          <w:sz w:val="28"/>
          <w:szCs w:val="28"/>
          <w:lang w:eastAsia="ru-RU"/>
        </w:rPr>
        <w:t xml:space="preserve">, KJi </w:t>
      </w:r>
      <w:r w:rsidRPr="001013C0">
        <w:rPr>
          <w:rFonts w:ascii="Times New Roman" w:eastAsia="Times New Roman" w:hAnsi="Times New Roman" w:cs="Times New Roman" w:hint="eastAsia"/>
          <w:kern w:val="0"/>
          <w:sz w:val="28"/>
          <w:szCs w:val="28"/>
          <w:lang w:eastAsia="ru-RU"/>
        </w:rPr>
        <w:t>Цейковича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Проблемы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непрерывности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рубежом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освещались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исследованиях</w:t>
      </w:r>
      <w:r w:rsidRPr="001013C0">
        <w:rPr>
          <w:rFonts w:ascii="Times New Roman" w:eastAsia="Times New Roman" w:hAnsi="Times New Roman" w:cs="Times New Roman"/>
          <w:kern w:val="0"/>
          <w:sz w:val="28"/>
          <w:szCs w:val="28"/>
          <w:lang w:eastAsia="ru-RU"/>
        </w:rPr>
        <w:t xml:space="preserve"> X. </w:t>
      </w:r>
      <w:r w:rsidRPr="001013C0">
        <w:rPr>
          <w:rFonts w:ascii="Times New Roman" w:eastAsia="Times New Roman" w:hAnsi="Times New Roman" w:cs="Times New Roman" w:hint="eastAsia"/>
          <w:kern w:val="0"/>
          <w:sz w:val="28"/>
          <w:szCs w:val="28"/>
          <w:lang w:eastAsia="ru-RU"/>
        </w:rPr>
        <w:t>Беднарчика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Беляевой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Бирюкова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Гершунского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Ерасова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Кедрова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Овсянникова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Федотовой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Фостера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Худолий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Шукшунова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Концепция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фикационных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рубежом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концепции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Байденко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Гаранина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Днепрова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Казакевич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Краевского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Кунцманна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Лейбовича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Машуковой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Семушиной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Смирнова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Хоене</w:t>
      </w:r>
      <w:r w:rsidRPr="001013C0">
        <w:rPr>
          <w:rFonts w:ascii="Times New Roman" w:eastAsia="Times New Roman" w:hAnsi="Times New Roman" w:cs="Times New Roman"/>
          <w:kern w:val="0"/>
          <w:sz w:val="28"/>
          <w:szCs w:val="28"/>
          <w:lang w:eastAsia="ru-RU"/>
        </w:rPr>
        <w:t xml:space="preserve">, CJE. </w:t>
      </w:r>
      <w:r w:rsidRPr="001013C0">
        <w:rPr>
          <w:rFonts w:ascii="Times New Roman" w:eastAsia="Times New Roman" w:hAnsi="Times New Roman" w:cs="Times New Roman" w:hint="eastAsia"/>
          <w:kern w:val="0"/>
          <w:sz w:val="28"/>
          <w:szCs w:val="28"/>
          <w:lang w:eastAsia="ru-RU"/>
        </w:rPr>
        <w:t>Шишова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Квалификация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рубежом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рассматривались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Армстронга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Барер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Бойциса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Володарской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Герши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Зеера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Коулза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Лобановой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Марковой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Мертенса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Оскарссона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Паниной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Полуниной</w:t>
      </w:r>
      <w:r w:rsidRPr="001013C0">
        <w:rPr>
          <w:rFonts w:ascii="Times New Roman" w:eastAsia="Times New Roman" w:hAnsi="Times New Roman" w:cs="Times New Roman"/>
          <w:kern w:val="0"/>
          <w:sz w:val="28"/>
          <w:szCs w:val="28"/>
          <w:lang w:eastAsia="ru-RU"/>
        </w:rPr>
        <w:t xml:space="preserve">, EJT. </w:t>
      </w:r>
      <w:r w:rsidRPr="001013C0">
        <w:rPr>
          <w:rFonts w:ascii="Times New Roman" w:eastAsia="Times New Roman" w:hAnsi="Times New Roman" w:cs="Times New Roman" w:hint="eastAsia"/>
          <w:kern w:val="0"/>
          <w:sz w:val="28"/>
          <w:szCs w:val="28"/>
          <w:lang w:eastAsia="ru-RU"/>
        </w:rPr>
        <w:t>Сафоновой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Самойленко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Э</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Семанюк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Спенцера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Уиддета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Холлифорда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Моделирование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излагалось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Беспалько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Гузеева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Загвязинского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Каиновой</w:t>
      </w:r>
      <w:r w:rsidRPr="001013C0">
        <w:rPr>
          <w:rFonts w:ascii="Times New Roman" w:eastAsia="Times New Roman" w:hAnsi="Times New Roman" w:cs="Times New Roman"/>
          <w:kern w:val="0"/>
          <w:sz w:val="28"/>
          <w:szCs w:val="28"/>
          <w:lang w:eastAsia="ru-RU"/>
        </w:rPr>
        <w:t xml:space="preserve">, MB. </w:t>
      </w:r>
      <w:r w:rsidRPr="001013C0">
        <w:rPr>
          <w:rFonts w:ascii="Times New Roman" w:eastAsia="Times New Roman" w:hAnsi="Times New Roman" w:cs="Times New Roman" w:hint="eastAsia"/>
          <w:kern w:val="0"/>
          <w:sz w:val="28"/>
          <w:szCs w:val="28"/>
          <w:lang w:eastAsia="ru-RU"/>
        </w:rPr>
        <w:t>Кларина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Леонтьева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Лернера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Михайловой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Регуш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JC </w:t>
      </w:r>
      <w:r w:rsidRPr="001013C0">
        <w:rPr>
          <w:rFonts w:ascii="Times New Roman" w:eastAsia="Times New Roman" w:hAnsi="Times New Roman" w:cs="Times New Roman" w:hint="eastAsia"/>
          <w:kern w:val="0"/>
          <w:sz w:val="28"/>
          <w:szCs w:val="28"/>
          <w:lang w:eastAsia="ru-RU"/>
        </w:rPr>
        <w:t>Селевко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Сибирской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Вопросы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освещены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ваниях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Моисеенко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Олейниковой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Прахалад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Рассела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Ткаченко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Хамела</w:t>
      </w:r>
      <w:r w:rsidRPr="001013C0">
        <w:rPr>
          <w:rFonts w:ascii="Times New Roman" w:eastAsia="Times New Roman" w:hAnsi="Times New Roman" w:cs="Times New Roman"/>
          <w:kern w:val="0"/>
          <w:sz w:val="28"/>
          <w:szCs w:val="28"/>
          <w:lang w:eastAsia="ru-RU"/>
        </w:rPr>
        <w:t xml:space="preserve">, X. </w:t>
      </w:r>
      <w:r w:rsidRPr="001013C0">
        <w:rPr>
          <w:rFonts w:ascii="Times New Roman" w:eastAsia="Times New Roman" w:hAnsi="Times New Roman" w:cs="Times New Roman" w:hint="eastAsia"/>
          <w:kern w:val="0"/>
          <w:sz w:val="28"/>
          <w:szCs w:val="28"/>
          <w:lang w:eastAsia="ru-RU"/>
        </w:rPr>
        <w:t>Фрагулиса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Баллантайн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Страдвик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Хофмана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Неотъемлемой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являлось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изучение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нормативных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документов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статьи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Конституции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доктрины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309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внесении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отдельные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5</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Концепция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w:t>
      </w:r>
      <w:r w:rsidRPr="001013C0">
        <w:rPr>
          <w:rFonts w:ascii="Times New Roman" w:eastAsia="Times New Roman" w:hAnsi="Times New Roman" w:cs="Times New Roman"/>
          <w:kern w:val="0"/>
          <w:sz w:val="28"/>
          <w:szCs w:val="28"/>
          <w:lang w:eastAsia="ru-RU"/>
        </w:rPr>
        <w:t xml:space="preserve"> 2010 </w:t>
      </w:r>
      <w:r w:rsidRPr="001013C0">
        <w:rPr>
          <w:rFonts w:ascii="Times New Roman" w:eastAsia="Times New Roman" w:hAnsi="Times New Roman" w:cs="Times New Roman" w:hint="eastAsia"/>
          <w:kern w:val="0"/>
          <w:sz w:val="28"/>
          <w:szCs w:val="28"/>
          <w:lang w:eastAsia="ru-RU"/>
        </w:rPr>
        <w:t>года»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«Декларация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Комиссии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министров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Декларация»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ноябрь</w:t>
      </w:r>
      <w:r w:rsidRPr="001013C0">
        <w:rPr>
          <w:rFonts w:ascii="Times New Roman" w:eastAsia="Times New Roman" w:hAnsi="Times New Roman" w:cs="Times New Roman"/>
          <w:kern w:val="0"/>
          <w:sz w:val="28"/>
          <w:szCs w:val="28"/>
          <w:lang w:eastAsia="ru-RU"/>
        </w:rPr>
        <w:t xml:space="preserve"> 2002</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доклада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Всемирного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«Всемирный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доклад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ЮНЕСКО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Обзор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докладов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членов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Берлин</w:t>
      </w:r>
      <w:r w:rsidRPr="001013C0">
        <w:rPr>
          <w:rFonts w:ascii="Times New Roman" w:eastAsia="Times New Roman" w:hAnsi="Times New Roman" w:cs="Times New Roman"/>
          <w:kern w:val="0"/>
          <w:sz w:val="28"/>
          <w:szCs w:val="28"/>
          <w:lang w:eastAsia="ru-RU"/>
        </w:rPr>
        <w:t xml:space="preserve"> 1990</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доклада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Второго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конгресса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техническому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Сеул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Республика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Корея</w:t>
      </w:r>
      <w:r w:rsidRPr="001013C0">
        <w:rPr>
          <w:rFonts w:ascii="Times New Roman" w:eastAsia="Times New Roman" w:hAnsi="Times New Roman" w:cs="Times New Roman"/>
          <w:kern w:val="0"/>
          <w:sz w:val="28"/>
          <w:szCs w:val="28"/>
          <w:lang w:eastAsia="ru-RU"/>
        </w:rPr>
        <w:t xml:space="preserve">, 26 </w:t>
      </w:r>
      <w:r w:rsidRPr="001013C0">
        <w:rPr>
          <w:rFonts w:ascii="Times New Roman" w:eastAsia="Times New Roman" w:hAnsi="Times New Roman" w:cs="Times New Roman" w:hint="eastAsia"/>
          <w:kern w:val="0"/>
          <w:sz w:val="28"/>
          <w:szCs w:val="28"/>
          <w:lang w:eastAsia="ru-RU"/>
        </w:rPr>
        <w:t>апреля</w:t>
      </w:r>
      <w:r w:rsidRPr="001013C0">
        <w:rPr>
          <w:rFonts w:ascii="Times New Roman" w:eastAsia="Times New Roman" w:hAnsi="Times New Roman" w:cs="Times New Roman"/>
          <w:kern w:val="0"/>
          <w:sz w:val="28"/>
          <w:szCs w:val="28"/>
          <w:lang w:eastAsia="ru-RU"/>
        </w:rPr>
        <w:t xml:space="preserve"> 1999</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доклада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мире»</w:t>
      </w:r>
      <w:r w:rsidRPr="001013C0">
        <w:rPr>
          <w:rFonts w:ascii="Times New Roman" w:eastAsia="Times New Roman" w:hAnsi="Times New Roman" w:cs="Times New Roman"/>
          <w:kern w:val="0"/>
          <w:sz w:val="28"/>
          <w:szCs w:val="28"/>
          <w:lang w:eastAsia="ru-RU"/>
        </w:rPr>
        <w:t xml:space="preserve"> 1993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семинаров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партнерство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кадров»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семинару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18 </w:t>
      </w:r>
      <w:r w:rsidRPr="001013C0">
        <w:rPr>
          <w:rFonts w:ascii="Times New Roman" w:eastAsia="Times New Roman" w:hAnsi="Times New Roman" w:cs="Times New Roman" w:hint="eastAsia"/>
          <w:kern w:val="0"/>
          <w:sz w:val="28"/>
          <w:szCs w:val="28"/>
          <w:lang w:eastAsia="ru-RU"/>
        </w:rPr>
        <w:t>сентября</w:t>
      </w:r>
      <w:r w:rsidRPr="001013C0">
        <w:rPr>
          <w:rFonts w:ascii="Times New Roman" w:eastAsia="Times New Roman" w:hAnsi="Times New Roman" w:cs="Times New Roman"/>
          <w:kern w:val="0"/>
          <w:sz w:val="28"/>
          <w:szCs w:val="28"/>
          <w:lang w:eastAsia="ru-RU"/>
        </w:rPr>
        <w:t xml:space="preserve"> 2005</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Заседания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подгруппы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РСПП</w:t>
      </w:r>
      <w:r w:rsidRPr="001013C0">
        <w:rPr>
          <w:rFonts w:ascii="Times New Roman" w:eastAsia="Times New Roman" w:hAnsi="Times New Roman" w:cs="Times New Roman"/>
          <w:kern w:val="0"/>
          <w:sz w:val="28"/>
          <w:szCs w:val="28"/>
          <w:lang w:eastAsia="ru-RU"/>
        </w:rPr>
        <w:t xml:space="preserve"> 7 </w:t>
      </w:r>
      <w:r w:rsidRPr="001013C0">
        <w:rPr>
          <w:rFonts w:ascii="Times New Roman" w:eastAsia="Times New Roman" w:hAnsi="Times New Roman" w:cs="Times New Roman" w:hint="eastAsia"/>
          <w:kern w:val="0"/>
          <w:sz w:val="28"/>
          <w:szCs w:val="28"/>
          <w:lang w:eastAsia="ru-RU"/>
        </w:rPr>
        <w:t>декабря</w:t>
      </w:r>
      <w:r w:rsidRPr="001013C0">
        <w:rPr>
          <w:rFonts w:ascii="Times New Roman" w:eastAsia="Times New Roman" w:hAnsi="Times New Roman" w:cs="Times New Roman"/>
          <w:kern w:val="0"/>
          <w:sz w:val="28"/>
          <w:szCs w:val="28"/>
          <w:lang w:eastAsia="ru-RU"/>
        </w:rPr>
        <w:t xml:space="preserve"> 2005</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конференции»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3-5 </w:t>
      </w:r>
      <w:r w:rsidRPr="001013C0">
        <w:rPr>
          <w:rFonts w:ascii="Times New Roman" w:eastAsia="Times New Roman" w:hAnsi="Times New Roman" w:cs="Times New Roman" w:hint="eastAsia"/>
          <w:kern w:val="0"/>
          <w:sz w:val="28"/>
          <w:szCs w:val="28"/>
          <w:lang w:eastAsia="ru-RU"/>
        </w:rPr>
        <w:t>июня</w:t>
      </w:r>
      <w:r w:rsidRPr="001013C0">
        <w:rPr>
          <w:rFonts w:ascii="Times New Roman" w:eastAsia="Times New Roman" w:hAnsi="Times New Roman" w:cs="Times New Roman"/>
          <w:kern w:val="0"/>
          <w:sz w:val="28"/>
          <w:szCs w:val="28"/>
          <w:lang w:eastAsia="ru-RU"/>
        </w:rPr>
        <w:t xml:space="preserve"> 1998</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конференции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2003</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Круглого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4 </w:t>
      </w:r>
      <w:r w:rsidRPr="001013C0">
        <w:rPr>
          <w:rFonts w:ascii="Times New Roman" w:eastAsia="Times New Roman" w:hAnsi="Times New Roman" w:cs="Times New Roman" w:hint="eastAsia"/>
          <w:kern w:val="0"/>
          <w:sz w:val="28"/>
          <w:szCs w:val="28"/>
          <w:lang w:eastAsia="ru-RU"/>
        </w:rPr>
        <w:t>февраля</w:t>
      </w:r>
      <w:r w:rsidRPr="001013C0">
        <w:rPr>
          <w:rFonts w:ascii="Times New Roman" w:eastAsia="Times New Roman" w:hAnsi="Times New Roman" w:cs="Times New Roman"/>
          <w:kern w:val="0"/>
          <w:sz w:val="28"/>
          <w:szCs w:val="28"/>
          <w:lang w:eastAsia="ru-RU"/>
        </w:rPr>
        <w:t xml:space="preserve"> 2005</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государствешше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Беляковой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Гурье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Кадакина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Корнеевой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Лялиной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Смирнова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Федотовой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Шушериной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изданные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ДЕЛФИ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остаются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нерешенными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противоречия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требованием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РФ</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недостаточной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тическом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содержательном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методическом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процессуальном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уровнях</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необходимостью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слабой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требованиями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предъявляемыми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неадекватной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ожиданиям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отношении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Эти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противоречия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вызывают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проблемы</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позиций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перспективу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определило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нашего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6</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используемые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педагогике</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влиянием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новообразования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усложнения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индивидуумов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групп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сообщества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Компетенция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лат</w:t>
      </w:r>
      <w:r w:rsidRPr="001013C0">
        <w:rPr>
          <w:rFonts w:ascii="Times New Roman" w:eastAsia="Times New Roman" w:hAnsi="Times New Roman" w:cs="Times New Roman"/>
          <w:kern w:val="0"/>
          <w:sz w:val="28"/>
          <w:szCs w:val="28"/>
          <w:lang w:eastAsia="ru-RU"/>
        </w:rPr>
        <w:t xml:space="preserve">. competentia - </w:t>
      </w:r>
      <w:r w:rsidRPr="001013C0">
        <w:rPr>
          <w:rFonts w:ascii="Times New Roman" w:eastAsia="Times New Roman" w:hAnsi="Times New Roman" w:cs="Times New Roman" w:hint="eastAsia"/>
          <w:kern w:val="0"/>
          <w:sz w:val="28"/>
          <w:szCs w:val="28"/>
          <w:lang w:eastAsia="ru-RU"/>
        </w:rPr>
        <w:t>достигаю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ссютветствую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подхожу</w:t>
      </w:r>
      <w:r w:rsidRPr="001013C0">
        <w:rPr>
          <w:rFonts w:ascii="Times New Roman" w:eastAsia="Times New Roman" w:hAnsi="Times New Roman" w:cs="Times New Roman"/>
          <w:kern w:val="0"/>
          <w:sz w:val="28"/>
          <w:szCs w:val="28"/>
          <w:lang w:eastAsia="ru-RU"/>
        </w:rPr>
        <w:t>) -</w:t>
      </w:r>
      <w:r w:rsidRPr="001013C0">
        <w:rPr>
          <w:rFonts w:ascii="Times New Roman" w:eastAsia="Times New Roman" w:hAnsi="Times New Roman" w:cs="Times New Roman" w:hint="eastAsia"/>
          <w:kern w:val="0"/>
          <w:sz w:val="28"/>
          <w:szCs w:val="28"/>
          <w:lang w:eastAsia="ru-RU"/>
        </w:rPr>
        <w:t>комплексное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свойство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достигать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вполне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осознавать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желаемый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владение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средством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ситуации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отслеживая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корректируя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результат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представляющий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освоенные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другими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тд</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Федеральные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сово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купность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имеющими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государствешгую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аккредитацию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объективной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вьшускников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независимо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внедрения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Объект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Предмет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Гипотеза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вьшускников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если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реализована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использован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Вышеназванные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предмет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гипотеза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сформулировать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1.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профессиональгюго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7</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Разработать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кошетенций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«Кошролер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3.</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Разработать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отоссбсшующих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удовлет</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ворения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дальнейшего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Определить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критерии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Методологической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важнейшие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взаимосвязи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взаимообусловленности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взаимосвязи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происходящих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экономических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обновления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нашедшие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ведущих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зарубежных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ориентированные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Методика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источники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проверки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исходных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пользованы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теоретический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литературы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сопоставительтіьш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рования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разработка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Опытно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экспериментальной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услуг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3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Уфимский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предпринимательства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дизайна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Организация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Диссертация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высшем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послевузовском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309 -</w:t>
      </w:r>
      <w:r w:rsidRPr="001013C0">
        <w:rPr>
          <w:rFonts w:ascii="Times New Roman" w:eastAsia="Times New Roman" w:hAnsi="Times New Roman" w:cs="Times New Roman" w:hint="eastAsia"/>
          <w:kern w:val="0"/>
          <w:sz w:val="28"/>
          <w:szCs w:val="28"/>
          <w:lang w:eastAsia="ru-RU"/>
        </w:rPr>
        <w:t>ФЗ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внесении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отдельные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8</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стандарта»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доктрины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Концепции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период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w:t>
      </w:r>
      <w:r w:rsidRPr="001013C0">
        <w:rPr>
          <w:rFonts w:ascii="Times New Roman" w:eastAsia="Times New Roman" w:hAnsi="Times New Roman" w:cs="Times New Roman"/>
          <w:kern w:val="0"/>
          <w:sz w:val="28"/>
          <w:szCs w:val="28"/>
          <w:lang w:eastAsia="ru-RU"/>
        </w:rPr>
        <w:t xml:space="preserve"> 2010</w:t>
      </w:r>
      <w:r w:rsidRPr="001013C0">
        <w:rPr>
          <w:rFonts w:ascii="Times New Roman" w:eastAsia="Times New Roman" w:hAnsi="Times New Roman" w:cs="Times New Roman" w:hint="eastAsia"/>
          <w:kern w:val="0"/>
          <w:sz w:val="28"/>
          <w:szCs w:val="28"/>
          <w:lang w:eastAsia="ru-RU"/>
        </w:rPr>
        <w:t>года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Этапы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Первый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w:t>
      </w:r>
      <w:r w:rsidRPr="001013C0">
        <w:rPr>
          <w:rFonts w:ascii="Times New Roman" w:eastAsia="Times New Roman" w:hAnsi="Times New Roman" w:cs="Times New Roman"/>
          <w:kern w:val="0"/>
          <w:sz w:val="28"/>
          <w:szCs w:val="28"/>
          <w:lang w:eastAsia="ru-RU"/>
        </w:rPr>
        <w:t xml:space="preserve"> (2003-2004 </w:t>
      </w:r>
      <w:r w:rsidRPr="001013C0">
        <w:rPr>
          <w:rFonts w:ascii="Times New Roman" w:eastAsia="Times New Roman" w:hAnsi="Times New Roman" w:cs="Times New Roman" w:hint="eastAsia"/>
          <w:kern w:val="0"/>
          <w:sz w:val="28"/>
          <w:szCs w:val="28"/>
          <w:lang w:eastAsia="ru-RU"/>
        </w:rPr>
        <w:t>гг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Изучение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состояния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обобщение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зарубежной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литературы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нормативных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документов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противоречий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исходных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параметров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идеологии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Уточнение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аппарата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гипотезы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первичного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обобщения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документов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языке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первоисточников</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Второй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w:t>
      </w:r>
      <w:r w:rsidRPr="001013C0">
        <w:rPr>
          <w:rFonts w:ascii="Times New Roman" w:eastAsia="Times New Roman" w:hAnsi="Times New Roman" w:cs="Times New Roman"/>
          <w:kern w:val="0"/>
          <w:sz w:val="28"/>
          <w:szCs w:val="28"/>
          <w:lang w:eastAsia="ru-RU"/>
        </w:rPr>
        <w:t xml:space="preserve"> (2004-2006 </w:t>
      </w:r>
      <w:r w:rsidRPr="001013C0">
        <w:rPr>
          <w:rFonts w:ascii="Times New Roman" w:eastAsia="Times New Roman" w:hAnsi="Times New Roman" w:cs="Times New Roman" w:hint="eastAsia"/>
          <w:kern w:val="0"/>
          <w:sz w:val="28"/>
          <w:szCs w:val="28"/>
          <w:lang w:eastAsia="ru-RU"/>
        </w:rPr>
        <w:t>гг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Сопоставительный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переноса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адаптации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позитивного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инструментов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Декларации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вхождения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мировое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пространство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Третий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w:t>
      </w:r>
      <w:r w:rsidRPr="001013C0">
        <w:rPr>
          <w:rFonts w:ascii="Times New Roman" w:eastAsia="Times New Roman" w:hAnsi="Times New Roman" w:cs="Times New Roman"/>
          <w:kern w:val="0"/>
          <w:sz w:val="28"/>
          <w:szCs w:val="28"/>
          <w:lang w:eastAsia="ru-RU"/>
        </w:rPr>
        <w:t xml:space="preserve"> (2007-2008 </w:t>
      </w:r>
      <w:r w:rsidRPr="001013C0">
        <w:rPr>
          <w:rFonts w:ascii="Times New Roman" w:eastAsia="Times New Roman" w:hAnsi="Times New Roman" w:cs="Times New Roman" w:hint="eastAsia"/>
          <w:kern w:val="0"/>
          <w:sz w:val="28"/>
          <w:szCs w:val="28"/>
          <w:lang w:eastAsia="ru-RU"/>
        </w:rPr>
        <w:t>гг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Экспериментальная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апробация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образовшшя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«Кошролер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услуг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3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Уфимский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предпринимательства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дизайна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Четвертый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w:t>
      </w:r>
      <w:r w:rsidRPr="001013C0">
        <w:rPr>
          <w:rFonts w:ascii="Times New Roman" w:eastAsia="Times New Roman" w:hAnsi="Times New Roman" w:cs="Times New Roman"/>
          <w:kern w:val="0"/>
          <w:sz w:val="28"/>
          <w:szCs w:val="28"/>
          <w:lang w:eastAsia="ru-RU"/>
        </w:rPr>
        <w:t xml:space="preserve"> (2008</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обобщение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полученных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втором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оформление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публикаций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текста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Научная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новизна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нем</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разработана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апробирована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инвариантной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обладать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логикой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выстраивается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заранее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заданным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параметрам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раскрыта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9</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коїпролер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определен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циошше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содержшшя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ориентированные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модульного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обеспечивающий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эффективное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КОМПЄТЄЇЩИЙ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профессионалыюго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обосновано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входить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компонент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ОСОКО</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Теоретическая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сопоставительного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особенности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переноса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образовашк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Предложена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апробирована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соз¬дающая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теоретическую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квалифицировшшых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обогащает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сощальнс</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экономических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вносят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вклад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профессионалыюго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могут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служить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дальнейших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компетеипюстной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Практическая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«Коїпролер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состоящая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дальнейшем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могут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применены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Материалы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могут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Достоверность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непротиворечи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востыо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теоретико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методологических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позиций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методологической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обоснованностью</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10</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положений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опирающихся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устоявшиеся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общепринятые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идеи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принципы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философии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методологией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проектировочной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рассмотрения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предмета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выбранных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методов</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цели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разнообразием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привлеченных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источников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широкой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апробацией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защиту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выносятся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1.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создающая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кластеры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hint="eastAsia"/>
          <w:kern w:val="0"/>
          <w:sz w:val="28"/>
          <w:szCs w:val="28"/>
          <w:lang w:eastAsia="ru-RU"/>
        </w:rPr>
        <w:t>Структура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место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3.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педагопіческой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ориентированные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модульного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Апробация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внедрение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Результаты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нашли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статьях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мето¬дических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обсуждались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ИРПО</w:t>
      </w:r>
      <w:r w:rsidRPr="001013C0">
        <w:rPr>
          <w:rFonts w:ascii="Times New Roman" w:eastAsia="Times New Roman" w:hAnsi="Times New Roman" w:cs="Times New Roman"/>
          <w:kern w:val="0"/>
          <w:sz w:val="28"/>
          <w:szCs w:val="28"/>
          <w:lang w:eastAsia="ru-RU"/>
        </w:rPr>
        <w:t xml:space="preserve"> (2002-2005</w:t>
      </w:r>
      <w:r w:rsidRPr="001013C0">
        <w:rPr>
          <w:rFonts w:ascii="Times New Roman" w:eastAsia="Times New Roman" w:hAnsi="Times New Roman" w:cs="Times New Roman" w:hint="eastAsia"/>
          <w:kern w:val="0"/>
          <w:sz w:val="28"/>
          <w:szCs w:val="28"/>
          <w:lang w:eastAsia="ru-RU"/>
        </w:rPr>
        <w:t>гг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ФИРО</w:t>
      </w:r>
      <w:r w:rsidRPr="001013C0">
        <w:rPr>
          <w:rFonts w:ascii="Times New Roman" w:eastAsia="Times New Roman" w:hAnsi="Times New Roman" w:cs="Times New Roman"/>
          <w:kern w:val="0"/>
          <w:sz w:val="28"/>
          <w:szCs w:val="28"/>
          <w:lang w:eastAsia="ru-RU"/>
        </w:rPr>
        <w:t xml:space="preserve"> -2006-2008</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апробации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индустрии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питания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услуг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3 </w:t>
      </w:r>
      <w:r w:rsidRPr="001013C0">
        <w:rPr>
          <w:rFonts w:ascii="Times New Roman" w:eastAsia="Times New Roman" w:hAnsi="Times New Roman" w:cs="Times New Roman" w:hint="eastAsia"/>
          <w:kern w:val="0"/>
          <w:sz w:val="28"/>
          <w:szCs w:val="28"/>
          <w:lang w:eastAsia="ru-RU"/>
        </w:rPr>
        <w:t>города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отборе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интегрированной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Уфимский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предпршшмательства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дизайна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Структура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двух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глав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списка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литературы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приложений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приложений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составляет</w:t>
      </w:r>
      <w:r w:rsidRPr="001013C0">
        <w:rPr>
          <w:rFonts w:ascii="Times New Roman" w:eastAsia="Times New Roman" w:hAnsi="Times New Roman" w:cs="Times New Roman"/>
          <w:kern w:val="0"/>
          <w:sz w:val="28"/>
          <w:szCs w:val="28"/>
          <w:lang w:eastAsia="ru-RU"/>
        </w:rPr>
        <w:t xml:space="preserve"> 225 </w:t>
      </w:r>
      <w:r w:rsidRPr="001013C0">
        <w:rPr>
          <w:rFonts w:ascii="Times New Roman" w:eastAsia="Times New Roman" w:hAnsi="Times New Roman" w:cs="Times New Roman" w:hint="eastAsia"/>
          <w:kern w:val="0"/>
          <w:sz w:val="28"/>
          <w:szCs w:val="28"/>
          <w:lang w:eastAsia="ru-RU"/>
        </w:rPr>
        <w:t>страниц</w:t>
      </w:r>
      <w:r w:rsidRPr="001013C0">
        <w:rPr>
          <w:rFonts w:ascii="Times New Roman" w:eastAsia="Times New Roman" w:hAnsi="Times New Roman" w:cs="Times New Roman"/>
          <w:kern w:val="0"/>
          <w:sz w:val="28"/>
          <w:szCs w:val="28"/>
          <w:lang w:eastAsia="ru-RU"/>
        </w:rPr>
        <w:t xml:space="preserve">, 9 </w:t>
      </w:r>
      <w:r w:rsidRPr="001013C0">
        <w:rPr>
          <w:rFonts w:ascii="Times New Roman" w:eastAsia="Times New Roman" w:hAnsi="Times New Roman" w:cs="Times New Roman" w:hint="eastAsia"/>
          <w:kern w:val="0"/>
          <w:sz w:val="28"/>
          <w:szCs w:val="28"/>
          <w:lang w:eastAsia="ru-RU"/>
        </w:rPr>
        <w:t>рисунков</w:t>
      </w:r>
      <w:r w:rsidRPr="001013C0">
        <w:rPr>
          <w:rFonts w:ascii="Times New Roman" w:eastAsia="Times New Roman" w:hAnsi="Times New Roman" w:cs="Times New Roman"/>
          <w:kern w:val="0"/>
          <w:sz w:val="28"/>
          <w:szCs w:val="28"/>
          <w:lang w:eastAsia="ru-RU"/>
        </w:rPr>
        <w:t xml:space="preserve">, 9 </w:t>
      </w:r>
      <w:r w:rsidRPr="001013C0">
        <w:rPr>
          <w:rFonts w:ascii="Times New Roman" w:eastAsia="Times New Roman" w:hAnsi="Times New Roman" w:cs="Times New Roman" w:hint="eastAsia"/>
          <w:kern w:val="0"/>
          <w:sz w:val="28"/>
          <w:szCs w:val="28"/>
          <w:lang w:eastAsia="ru-RU"/>
        </w:rPr>
        <w:t>схем</w:t>
      </w:r>
      <w:r w:rsidRPr="001013C0">
        <w:rPr>
          <w:rFonts w:ascii="Times New Roman" w:eastAsia="Times New Roman" w:hAnsi="Times New Roman" w:cs="Times New Roman"/>
          <w:kern w:val="0"/>
          <w:sz w:val="28"/>
          <w:szCs w:val="28"/>
          <w:lang w:eastAsia="ru-RU"/>
        </w:rPr>
        <w:t xml:space="preserve">, 15 </w:t>
      </w:r>
      <w:r w:rsidRPr="001013C0">
        <w:rPr>
          <w:rFonts w:ascii="Times New Roman" w:eastAsia="Times New Roman" w:hAnsi="Times New Roman" w:cs="Times New Roman" w:hint="eastAsia"/>
          <w:kern w:val="0"/>
          <w:sz w:val="28"/>
          <w:szCs w:val="28"/>
          <w:lang w:eastAsia="ru-RU"/>
        </w:rPr>
        <w:t>таблиц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Список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литературы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включает</w:t>
      </w:r>
      <w:r w:rsidRPr="001013C0">
        <w:rPr>
          <w:rFonts w:ascii="Times New Roman" w:eastAsia="Times New Roman" w:hAnsi="Times New Roman" w:cs="Times New Roman"/>
          <w:kern w:val="0"/>
          <w:sz w:val="28"/>
          <w:szCs w:val="28"/>
          <w:lang w:eastAsia="ru-RU"/>
        </w:rPr>
        <w:t xml:space="preserve"> 277 </w:t>
      </w:r>
      <w:r w:rsidRPr="001013C0">
        <w:rPr>
          <w:rFonts w:ascii="Times New Roman" w:eastAsia="Times New Roman" w:hAnsi="Times New Roman" w:cs="Times New Roman" w:hint="eastAsia"/>
          <w:kern w:val="0"/>
          <w:sz w:val="28"/>
          <w:szCs w:val="28"/>
          <w:lang w:eastAsia="ru-RU"/>
        </w:rPr>
        <w:t>источников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зарубежных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авторов</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ОСНОВНОЕ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Босдсннн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актуальность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™т«п</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ир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гипотеза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новизна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теоретическая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периодизация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11</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краткая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проведенного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сформули¬рованы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тезисы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выносимые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защиту</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главе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состояния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содержательный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аспект</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настоящее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активизации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самоопределения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субъекту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построения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десятилетие</w:t>
      </w:r>
      <w:r w:rsidRPr="001013C0">
        <w:rPr>
          <w:rFonts w:ascii="Times New Roman" w:eastAsia="Times New Roman" w:hAnsi="Times New Roman" w:cs="Times New Roman"/>
          <w:kern w:val="0"/>
          <w:sz w:val="28"/>
          <w:szCs w:val="28"/>
          <w:lang w:eastAsia="ru-RU"/>
        </w:rPr>
        <w:t xml:space="preserve"> XXI </w:t>
      </w:r>
      <w:r w:rsidRPr="001013C0">
        <w:rPr>
          <w:rFonts w:ascii="Times New Roman" w:eastAsia="Times New Roman" w:hAnsi="Times New Roman" w:cs="Times New Roman" w:hint="eastAsia"/>
          <w:kern w:val="0"/>
          <w:sz w:val="28"/>
          <w:szCs w:val="28"/>
          <w:lang w:eastAsia="ru-RU"/>
        </w:rPr>
        <w:t>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ответить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вызовы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экономической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безопасности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укреплению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счет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ресурсов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настоящее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идет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поиск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адекватных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спроса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услуги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начала</w:t>
      </w:r>
      <w:r w:rsidRPr="001013C0">
        <w:rPr>
          <w:rFonts w:ascii="Times New Roman" w:eastAsia="Times New Roman" w:hAnsi="Times New Roman" w:cs="Times New Roman"/>
          <w:kern w:val="0"/>
          <w:sz w:val="28"/>
          <w:szCs w:val="28"/>
          <w:lang w:eastAsia="ru-RU"/>
        </w:rPr>
        <w:t xml:space="preserve"> XXI </w:t>
      </w:r>
      <w:r w:rsidRPr="001013C0">
        <w:rPr>
          <w:rFonts w:ascii="Times New Roman" w:eastAsia="Times New Roman" w:hAnsi="Times New Roman" w:cs="Times New Roman" w:hint="eastAsia"/>
          <w:kern w:val="0"/>
          <w:sz w:val="28"/>
          <w:szCs w:val="28"/>
          <w:lang w:eastAsia="ru-RU"/>
        </w:rPr>
        <w:t>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обучающихся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позволяющая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быстро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реагировать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непрерывность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жизни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переход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предметного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межпредметному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обеспечивающему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гибкость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професаюнального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выделенных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сближения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тіш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составляют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выступают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генераторами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относится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прежде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двадцать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семь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Франция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Великобритания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Федеративная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Республика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Германия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Италия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Нидерланды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ЕС</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превратить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наиболее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динамически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развивающуюся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экономическую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единицу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высококачественного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важнейшей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неотъемлемой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прежде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точки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укрепления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активности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мобильности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трудоустройства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конкурентоспособности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Принятая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ноябре</w:t>
      </w:r>
      <w:r w:rsidRPr="001013C0">
        <w:rPr>
          <w:rFonts w:ascii="Times New Roman" w:eastAsia="Times New Roman" w:hAnsi="Times New Roman" w:cs="Times New Roman"/>
          <w:kern w:val="0"/>
          <w:sz w:val="28"/>
          <w:szCs w:val="28"/>
          <w:lang w:eastAsia="ru-RU"/>
        </w:rPr>
        <w:t xml:space="preserve"> 2002</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«Декларация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Комиссии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министров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восемь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пространство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прозрачность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переноса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зачетных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единиц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критерии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консультирование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отраслевые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неформального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спонтанного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кадров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предполагая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важнейшим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элементом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дееспособного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конкурентоспособной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нормативно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правовых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рамок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занятости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относятся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США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Канада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Япония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другому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Сложившаяся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профессионалыюго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отличается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разнообразием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сроках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источниках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финансирования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ряде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ряде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Великобритании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Франции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Финляндии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историей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культурными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традициями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настоящее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выбрала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чаще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масштабе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второму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относятся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позитивно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реагирующие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очередь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Латинской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Америки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Карибского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бассейна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прогрессивные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развивающихся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встали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тивных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Третий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составляют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инертны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интеграции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группу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входит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Африки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югу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Сахары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кроме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ЮАР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ряд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Южной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Юго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Восточной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Азии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небольшие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островные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бассейна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Тихого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Атлантического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океанов</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Основными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происхо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lastRenderedPageBreak/>
        <w:t>дящими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«Копенгагенский»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«Болонский»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высшее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последние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десятилетия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глобальные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масштабы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политическая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общенациональная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которой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создание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механизма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устойчивого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обеспечивающего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высокое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соответствующее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вызовам</w:t>
      </w:r>
      <w:r w:rsidRPr="001013C0">
        <w:rPr>
          <w:rFonts w:ascii="Times New Roman" w:eastAsia="Times New Roman" w:hAnsi="Times New Roman" w:cs="Times New Roman"/>
          <w:kern w:val="0"/>
          <w:sz w:val="28"/>
          <w:szCs w:val="28"/>
          <w:lang w:eastAsia="ru-RU"/>
        </w:rPr>
        <w:t xml:space="preserve"> XXI </w:t>
      </w:r>
      <w:r w:rsidRPr="001013C0">
        <w:rPr>
          <w:rFonts w:ascii="Times New Roman" w:eastAsia="Times New Roman" w:hAnsi="Times New Roman" w:cs="Times New Roman" w:hint="eastAsia"/>
          <w:kern w:val="0"/>
          <w:sz w:val="28"/>
          <w:szCs w:val="28"/>
          <w:lang w:eastAsia="ru-RU"/>
        </w:rPr>
        <w:t>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экономическим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учитывающим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прогнозы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модернизации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замыкаться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сообщества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ведомства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сравнительно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прогрессивных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свойств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особым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организованная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триединый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целостный</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13</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усвоение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воспитание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важнейших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аспектов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Согласно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энциклопедии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общепринятые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представителями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отраслями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культуры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описывающих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пригодности»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нормативным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переходит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базирующуюся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функциональных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совокупность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входящих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составляет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минимальную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величину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подвержена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сертификации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общегосударственной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распространяются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Опыт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свидетельствует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первоначальной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инициатива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координация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финансовая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поддержка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остаются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дательную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нормативную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Возникает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возлагаются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функции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совер¬шенствования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общегосударственной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квалификациоттых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Например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Великобритании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программное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управление</w:t>
      </w:r>
      <w:r w:rsidRPr="001013C0">
        <w:rPr>
          <w:rFonts w:ascii="Times New Roman" w:eastAsia="Times New Roman" w:hAnsi="Times New Roman" w:cs="Times New Roman"/>
          <w:kern w:val="0"/>
          <w:sz w:val="28"/>
          <w:szCs w:val="28"/>
          <w:lang w:eastAsia="ru-RU"/>
        </w:rPr>
        <w:t>. (Qualifications and Curriculum Authority).</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раскрыта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разнообразная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общенациональном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Франции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протяженностью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территории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наличием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Польша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должностным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обязанностям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производдггельности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выполняемых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отрасли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себя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наряду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другими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наименование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ссчлветствующие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перечень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должностных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обязанностей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рассматриваемых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точки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функции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границах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служат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14</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разработки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предъявляемых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работодателем</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Великобритании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Австрии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большинства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гарантии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мобильности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доступа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качественным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образовательньм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услугам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описание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причем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ряде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действуют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параллельно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лежит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конечный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Великобритании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большинстве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мнению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промышленников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предпринимателей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РСПП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других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объединений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запрос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кадров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приоритетные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объединений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идет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первый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ресторанного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бизнеса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утвержден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2007</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Поскольку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поколения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основываться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особое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приобретает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ассоциациями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позволят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требуемые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соотнести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систематизировать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трудовых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функций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терминах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Европейский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фонд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придерживается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«описание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исполнение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ссчлветствующих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демонстрацию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навыков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настоящее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действуют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декабря</w:t>
      </w:r>
      <w:r w:rsidRPr="001013C0">
        <w:rPr>
          <w:rFonts w:ascii="Times New Roman" w:eastAsia="Times New Roman" w:hAnsi="Times New Roman" w:cs="Times New Roman"/>
          <w:kern w:val="0"/>
          <w:sz w:val="28"/>
          <w:szCs w:val="28"/>
          <w:lang w:eastAsia="ru-RU"/>
        </w:rPr>
        <w:t xml:space="preserve"> 2007</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309-</w:t>
      </w:r>
      <w:r w:rsidRPr="001013C0">
        <w:rPr>
          <w:rFonts w:ascii="Times New Roman" w:eastAsia="Times New Roman" w:hAnsi="Times New Roman" w:cs="Times New Roman" w:hint="eastAsia"/>
          <w:kern w:val="0"/>
          <w:sz w:val="28"/>
          <w:szCs w:val="28"/>
          <w:lang w:eastAsia="ru-RU"/>
        </w:rPr>
        <w:t>Ф</w:t>
      </w:r>
      <w:r w:rsidRPr="001013C0">
        <w:rPr>
          <w:rFonts w:ascii="Times New Roman" w:eastAsia="Times New Roman" w:hAnsi="Times New Roman" w:cs="Times New Roman"/>
          <w:kern w:val="0"/>
          <w:sz w:val="28"/>
          <w:szCs w:val="28"/>
          <w:lang w:eastAsia="ru-RU"/>
        </w:rPr>
        <w:t xml:space="preserve">3 </w:t>
      </w:r>
      <w:r w:rsidRPr="001013C0">
        <w:rPr>
          <w:rFonts w:ascii="Times New Roman" w:eastAsia="Times New Roman" w:hAnsi="Times New Roman" w:cs="Times New Roman" w:hint="eastAsia"/>
          <w:kern w:val="0"/>
          <w:sz w:val="28"/>
          <w:szCs w:val="28"/>
          <w:lang w:eastAsia="ru-RU"/>
        </w:rPr>
        <w:t>«О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внесении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отдельные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устанавливаются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представляющие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совокупность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имеющими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аккре¬дитацию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объективной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независимо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15</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поколения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предполагает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модуль¬ный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принцип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построения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вариативную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Перечень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вводится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прослеживает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преемственность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Таким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доказывая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практического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процессу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считающиеся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наиболее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емкой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второй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главе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позиции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теоретически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построена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професаюнального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обосновано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традиционно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литера¬туре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трактовалась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навыков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обусловливающих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совершать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профессионалыгую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Однако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означать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удовлетворять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полученные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степень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наличие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навыков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Квади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фикация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удовлетворять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предъявляемым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месте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термш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обозначать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справ¬ляться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установлена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ЕСК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включающая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восемь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описание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происходит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активная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упорядочение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су¬ществующего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разнообразия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выстраивания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множественных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траекторий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приво</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16</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дящих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получению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повышению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квалификационного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также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четких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процедур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официального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полученных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служат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общенациональных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совершенствование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сравнимости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сопоставления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расширение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доступности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перехода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емкой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наряду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термином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термин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Впервые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американский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экономист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Бойцис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установил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успешного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менее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успешного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отличает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единственный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факторов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индивидуальные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измерить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достоверно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подсчитать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относительно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утверждать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разли¬чия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эффективного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неэффективного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выражается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правильно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оценивать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сложившуюся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ситуацию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принимать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нужное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позволяющее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достигнуть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предполагает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только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наличие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квалифици¬рованных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нужный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момент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функций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зарубежных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взаимосвязана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мировой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выступает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центрального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тематического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ядра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себя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экстрафунк</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циональные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отношения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познавательные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предметам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степени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выполняемая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отвечает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требованиям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предъявляемым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конечному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профессионалыюм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квали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фицированных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специалистов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важная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отводится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настоящее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легитимного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термина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российское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законодательство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поэтому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опираться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только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разъяснения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словарях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изданиях</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лат</w:t>
      </w:r>
      <w:r w:rsidRPr="001013C0">
        <w:rPr>
          <w:rFonts w:ascii="Times New Roman" w:eastAsia="Times New Roman" w:hAnsi="Times New Roman" w:cs="Times New Roman"/>
          <w:kern w:val="0"/>
          <w:sz w:val="28"/>
          <w:szCs w:val="28"/>
          <w:lang w:eastAsia="ru-RU"/>
        </w:rPr>
        <w:t xml:space="preserve">. competentia - </w:t>
      </w:r>
      <w:r w:rsidRPr="001013C0">
        <w:rPr>
          <w:rFonts w:ascii="Times New Roman" w:eastAsia="Times New Roman" w:hAnsi="Times New Roman" w:cs="Times New Roman" w:hint="eastAsia"/>
          <w:kern w:val="0"/>
          <w:sz w:val="28"/>
          <w:szCs w:val="28"/>
          <w:lang w:eastAsia="ru-RU"/>
        </w:rPr>
        <w:t>достигаю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соответствую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подхожу</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свойство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достигать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вполне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осознавать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желаемый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17</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владеть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средством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ситуации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отслеживая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корректируя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свои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входят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отношениями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группах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влияние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генерирование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накопление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идей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планирование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установленному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сроку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постановка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обнаруживается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ситуациях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непроявлешюй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может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изолирована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Понятие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введено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начале</w:t>
      </w:r>
      <w:r w:rsidRPr="001013C0">
        <w:rPr>
          <w:rFonts w:ascii="Times New Roman" w:eastAsia="Times New Roman" w:hAnsi="Times New Roman" w:cs="Times New Roman"/>
          <w:kern w:val="0"/>
          <w:sz w:val="28"/>
          <w:szCs w:val="28"/>
          <w:lang w:eastAsia="ru-RU"/>
        </w:rPr>
        <w:t xml:space="preserve"> 1990-</w:t>
      </w:r>
      <w:r w:rsidRPr="001013C0">
        <w:rPr>
          <w:rFonts w:ascii="Times New Roman" w:eastAsia="Times New Roman" w:hAnsi="Times New Roman" w:cs="Times New Roman" w:hint="eastAsia"/>
          <w:kern w:val="0"/>
          <w:sz w:val="28"/>
          <w:szCs w:val="28"/>
          <w:lang w:eastAsia="ru-RU"/>
        </w:rPr>
        <w:t>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народной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представляющий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освоенные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другими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готрудничать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тл</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Автор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рассматривает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коммуникативная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информационная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когнитивная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рассматриваются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показатель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готовности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означает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надежность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успешно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безошибочно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учащегося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вокруг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формируется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дидактический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аспекты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синтез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развиваются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жизни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точки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разделены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группы</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личностные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корпоративные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определяющиеся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общей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культурой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едины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директора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младшего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персонала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зависят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стиля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руководства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например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демократический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жесткий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личностные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необходимые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специальностей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должны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отражаться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стандартах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планах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следует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формировать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время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обучеігия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учащегося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лежит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учащегося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себя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оргаїшзащпо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дальнейшую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адаптацию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рабочих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местах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термин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18</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обозначения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элементами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Кластер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набор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тесно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родственных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обычно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пяти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большинство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относящиеся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интеллектуальной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например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достижению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конкретных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например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Каждая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набор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родственных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объединяются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несколько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блоков</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зависимости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смыс¬лового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объема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стандарты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наблю¬даются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действиях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предметом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наблюдения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избирается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проявление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высокой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неэффективной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отрицательной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рисунке</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приведен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компетеиций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коммуникабельность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компетешщй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Определено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оказывают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влияние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внешние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выбор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микроклимат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внутренние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мотивационная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готовность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освоению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познания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готовность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возникающих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достаточных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удовлетворения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текущих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будущих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потребностей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разработана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возможно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представленных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диссертационном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ориентированные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модульного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позволяет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систематизировать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повысить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табл</w:t>
      </w:r>
      <w:r w:rsidRPr="001013C0">
        <w:rPr>
          <w:rFonts w:ascii="Times New Roman" w:eastAsia="Times New Roman" w:hAnsi="Times New Roman" w:cs="Times New Roman"/>
          <w:kern w:val="0"/>
          <w:sz w:val="28"/>
          <w:szCs w:val="28"/>
          <w:lang w:eastAsia="ru-RU"/>
        </w:rPr>
        <w:t>. 1).</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19</w:t>
      </w:r>
    </w:p>
    <w:p w:rsidR="001013C0" w:rsidRPr="001013C0" w:rsidRDefault="001013C0" w:rsidP="001013C0">
      <w:pPr>
        <w:rPr>
          <w:rFonts w:ascii="Times New Roman" w:eastAsia="Times New Roman" w:hAnsi="Times New Roman" w:cs="Times New Roman"/>
          <w:kern w:val="0"/>
          <w:sz w:val="28"/>
          <w:szCs w:val="28"/>
          <w:lang w:eastAsia="ru-RU"/>
        </w:rPr>
      </w:pP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профессия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ab/>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kern w:val="0"/>
          <w:sz w:val="28"/>
          <w:szCs w:val="28"/>
          <w:lang w:eastAsia="ru-RU"/>
        </w:rPr>
        <w:tab/>
      </w:r>
    </w:p>
    <w:p w:rsidR="001013C0" w:rsidRPr="001013C0" w:rsidRDefault="001013C0" w:rsidP="001013C0">
      <w:pPr>
        <w:rPr>
          <w:rFonts w:ascii="Times New Roman" w:eastAsia="Times New Roman" w:hAnsi="Times New Roman" w:cs="Times New Roman"/>
          <w:kern w:val="0"/>
          <w:sz w:val="28"/>
          <w:szCs w:val="28"/>
          <w:lang w:eastAsia="ru-RU"/>
        </w:rPr>
      </w:pP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Кластер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«Коммуникабельность»</w:t>
      </w:r>
      <w:r w:rsidRPr="001013C0">
        <w:rPr>
          <w:rFonts w:ascii="Times New Roman" w:eastAsia="Times New Roman" w:hAnsi="Times New Roman" w:cs="Times New Roman"/>
          <w:kern w:val="0"/>
          <w:sz w:val="28"/>
          <w:szCs w:val="28"/>
          <w:lang w:eastAsia="ru-RU"/>
        </w:rPr>
        <w:tab/>
      </w:r>
    </w:p>
    <w:p w:rsidR="001013C0" w:rsidRPr="001013C0" w:rsidRDefault="001013C0" w:rsidP="001013C0">
      <w:pPr>
        <w:rPr>
          <w:rFonts w:ascii="Times New Roman" w:eastAsia="Times New Roman" w:hAnsi="Times New Roman" w:cs="Times New Roman"/>
          <w:kern w:val="0"/>
          <w:sz w:val="28"/>
          <w:szCs w:val="28"/>
          <w:lang w:eastAsia="ru-RU"/>
        </w:rPr>
      </w:pP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kern w:val="0"/>
          <w:sz w:val="28"/>
          <w:szCs w:val="28"/>
          <w:lang w:eastAsia="ru-RU"/>
        </w:rPr>
        <w:tab/>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Отношение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окружающими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приветливый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вид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доброжелателен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открыт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честен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производить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благоприятное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впечатление</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lastRenderedPageBreak/>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Речь</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четко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формулировать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строить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фразы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желание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длительного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3: </w:t>
      </w:r>
      <w:r w:rsidRPr="001013C0">
        <w:rPr>
          <w:rFonts w:ascii="Times New Roman" w:eastAsia="Times New Roman" w:hAnsi="Times New Roman" w:cs="Times New Roman" w:hint="eastAsia"/>
          <w:kern w:val="0"/>
          <w:sz w:val="28"/>
          <w:szCs w:val="28"/>
          <w:lang w:eastAsia="ru-RU"/>
        </w:rPr>
        <w:t>говорит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3.</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Установление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контакта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быстро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устанавливать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контакт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незнакомыми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выслушать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понять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собеседника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3: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поддержать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разговор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аргументировать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4: </w:t>
      </w:r>
      <w:r w:rsidRPr="001013C0">
        <w:rPr>
          <w:rFonts w:ascii="Times New Roman" w:eastAsia="Times New Roman" w:hAnsi="Times New Roman" w:cs="Times New Roman" w:hint="eastAsia"/>
          <w:kern w:val="0"/>
          <w:sz w:val="28"/>
          <w:szCs w:val="28"/>
          <w:lang w:eastAsia="ru-RU"/>
        </w:rPr>
        <w:t>ориентируется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состояние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интересы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собеседника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поддерживает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лгоовенъ</w:t>
      </w:r>
      <w:r w:rsidRPr="001013C0">
        <w:rPr>
          <w:rFonts w:ascii="Times New Roman" w:eastAsia="Times New Roman" w:hAnsi="Times New Roman" w:cs="Times New Roman"/>
          <w:kern w:val="0"/>
          <w:sz w:val="28"/>
          <w:szCs w:val="28"/>
          <w:lang w:eastAsia="ru-RU"/>
        </w:rPr>
        <w:t xml:space="preserve"> 3: </w:t>
      </w:r>
      <w:r w:rsidRPr="001013C0">
        <w:rPr>
          <w:rFonts w:ascii="Times New Roman" w:eastAsia="Times New Roman" w:hAnsi="Times New Roman" w:cs="Times New Roman" w:hint="eastAsia"/>
          <w:kern w:val="0"/>
          <w:sz w:val="28"/>
          <w:szCs w:val="28"/>
          <w:lang w:eastAsia="ru-RU"/>
        </w:rPr>
        <w:t>ппеплагает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Индикатор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1</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членом</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использует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коопера¬тивную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продуктивно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ра¬ботает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уровень</w:t>
      </w:r>
      <w:r w:rsidRPr="001013C0">
        <w:rPr>
          <w:rFonts w:ascii="Times New Roman" w:eastAsia="Times New Roman" w:hAnsi="Times New Roman" w:cs="Times New Roman"/>
          <w:kern w:val="0"/>
          <w:sz w:val="28"/>
          <w:szCs w:val="28"/>
          <w:lang w:eastAsia="ru-RU"/>
        </w:rPr>
        <w:t xml:space="preserve"> 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поддерживает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членов</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эффективно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участвует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шении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стоящих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командой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поддерживает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постоянный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контакт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влияют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работу</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уровень</w:t>
      </w:r>
      <w:r w:rsidRPr="001013C0">
        <w:rPr>
          <w:rFonts w:ascii="Times New Roman" w:eastAsia="Times New Roman" w:hAnsi="Times New Roman" w:cs="Times New Roman"/>
          <w:kern w:val="0"/>
          <w:sz w:val="28"/>
          <w:szCs w:val="28"/>
          <w:lang w:eastAsia="ru-RU"/>
        </w:rPr>
        <w:t xml:space="preserve"> 3:</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предлагает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направления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организует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события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направле¬ниям</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Рис</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Кластер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«Коммуникабельность»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Термин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(education technology) </w:t>
      </w:r>
      <w:r w:rsidRPr="001013C0">
        <w:rPr>
          <w:rFonts w:ascii="Times New Roman" w:eastAsia="Times New Roman" w:hAnsi="Times New Roman" w:cs="Times New Roman" w:hint="eastAsia"/>
          <w:kern w:val="0"/>
          <w:sz w:val="28"/>
          <w:szCs w:val="28"/>
          <w:lang w:eastAsia="ru-RU"/>
        </w:rPr>
        <w:t>появился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педагогаческих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изданиях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60-</w:t>
      </w:r>
      <w:r w:rsidRPr="001013C0">
        <w:rPr>
          <w:rFonts w:ascii="Times New Roman" w:eastAsia="Times New Roman" w:hAnsi="Times New Roman" w:cs="Times New Roman" w:hint="eastAsia"/>
          <w:kern w:val="0"/>
          <w:sz w:val="28"/>
          <w:szCs w:val="28"/>
          <w:lang w:eastAsia="ru-RU"/>
        </w:rPr>
        <w:t>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годах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прошлого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отечественных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Беспалько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Пидкасистого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Гузеева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Монахова</w:t>
      </w:r>
      <w:r w:rsidRPr="001013C0">
        <w:rPr>
          <w:rFonts w:ascii="Times New Roman" w:eastAsia="Times New Roman" w:hAnsi="Times New Roman" w:cs="Times New Roman"/>
          <w:kern w:val="0"/>
          <w:sz w:val="28"/>
          <w:szCs w:val="28"/>
          <w:lang w:eastAsia="ru-RU"/>
        </w:rPr>
        <w:t xml:space="preserve">, MB. </w:t>
      </w:r>
      <w:r w:rsidRPr="001013C0">
        <w:rPr>
          <w:rFonts w:ascii="Times New Roman" w:eastAsia="Times New Roman" w:hAnsi="Times New Roman" w:cs="Times New Roman" w:hint="eastAsia"/>
          <w:kern w:val="0"/>
          <w:sz w:val="28"/>
          <w:szCs w:val="28"/>
          <w:lang w:eastAsia="ru-RU"/>
        </w:rPr>
        <w:t>Кларина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Селевко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едашого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понимания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использовалась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классификация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20</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предложенная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Селевко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аспектной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осуществлягтся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двенадцати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признакам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применения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философской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ведущему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фактору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психического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концепции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структуры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организационным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типу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познавательной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принято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реализация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последовательности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развертывания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педагогаческой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признаков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целесообразно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сопоставить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отличие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предполагает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характеристики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системную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организацию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элементов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этапах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гарантирует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воспроизводимость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Анализ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позволил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сделать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выводы</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ориентированны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обучаемых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нацелены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обеспечение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успеха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счет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позволяют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достигать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путем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счет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объективного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самоконтроля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Таблица</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кассир»</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Кластер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коммуникабельность»</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компетенций</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Отношение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окружающими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открыт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честен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доброжелателен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вежлив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производить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благоприятное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впечатление</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дк</w:t>
      </w:r>
      <w:r w:rsidRPr="001013C0">
        <w:rPr>
          <w:rFonts w:ascii="Times New Roman" w:eastAsia="Times New Roman" w:hAnsi="Times New Roman" w:cs="Times New Roman"/>
          <w:kern w:val="0"/>
          <w:sz w:val="28"/>
          <w:szCs w:val="28"/>
          <w:lang w:eastAsia="ru-RU"/>
        </w:rPr>
        <w:t>&amp;</w:t>
      </w:r>
      <w:r w:rsidRPr="001013C0">
        <w:rPr>
          <w:rFonts w:ascii="Times New Roman" w:eastAsia="Times New Roman" w:hAnsi="Times New Roman" w:cs="Times New Roman" w:hint="eastAsia"/>
          <w:kern w:val="0"/>
          <w:sz w:val="28"/>
          <w:szCs w:val="28"/>
          <w:lang w:eastAsia="ru-RU"/>
        </w:rPr>
        <w:t>тогические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игровые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общеличностный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роста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Речь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обладает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хорошо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поставленной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грамотной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речью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четко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формулировать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мысли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строить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фразы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наличии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достаточный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словарный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запас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внятную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речь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говорит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хорошем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темпе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дефектов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речи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желание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настрой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длительного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говорит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вопроса</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модуль¬ного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игровые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Установление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контакта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устанавливать</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Проблемно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развивающие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21</w:t>
      </w:r>
    </w:p>
    <w:p w:rsidR="001013C0" w:rsidRPr="001013C0" w:rsidRDefault="001013C0" w:rsidP="001013C0">
      <w:pPr>
        <w:rPr>
          <w:rFonts w:ascii="Times New Roman" w:eastAsia="Times New Roman" w:hAnsi="Times New Roman" w:cs="Times New Roman"/>
          <w:kern w:val="0"/>
          <w:sz w:val="28"/>
          <w:szCs w:val="28"/>
          <w:lang w:eastAsia="ru-RU"/>
        </w:rPr>
      </w:pP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контакт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незнакомыми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поддержать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разговор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аргументировать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ориентируется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состояние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интересы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собеседника</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игровые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Рабата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корпоративную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стратегию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продуктивно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под¬держивает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членов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эффективно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участвует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стоящих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поддерживает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постоянный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контакт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влияют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собственную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предлагает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организует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ис¬пользует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любые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события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лемно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модульного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тренинг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роста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эксперимента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результативность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зависит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понимания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индивидуальных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особенностей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возраста</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коммуникативных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умений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преподавателя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созданию</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обстановки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сотрудничества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уроке</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арсенала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активизируют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обучающихся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учат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лучшему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восприятию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информации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2007-2008 </w:t>
      </w:r>
      <w:r w:rsidRPr="001013C0">
        <w:rPr>
          <w:rFonts w:ascii="Times New Roman" w:eastAsia="Times New Roman" w:hAnsi="Times New Roman" w:cs="Times New Roman" w:hint="eastAsia"/>
          <w:kern w:val="0"/>
          <w:sz w:val="28"/>
          <w:szCs w:val="28"/>
          <w:lang w:eastAsia="ru-RU"/>
        </w:rPr>
        <w:t>годах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эффективность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проверялась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Уфимский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колледж</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предпринимательства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дизайна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Уфы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эксперименте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количество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коїпроллер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- 329 </w:t>
      </w:r>
      <w:r w:rsidRPr="001013C0">
        <w:rPr>
          <w:rFonts w:ascii="Times New Roman" w:eastAsia="Times New Roman" w:hAnsi="Times New Roman" w:cs="Times New Roman" w:hint="eastAsia"/>
          <w:kern w:val="0"/>
          <w:sz w:val="28"/>
          <w:szCs w:val="28"/>
          <w:lang w:eastAsia="ru-RU"/>
        </w:rPr>
        <w:t>чел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-104 </w:t>
      </w:r>
      <w:r w:rsidRPr="001013C0">
        <w:rPr>
          <w:rFonts w:ascii="Times New Roman" w:eastAsia="Times New Roman" w:hAnsi="Times New Roman" w:cs="Times New Roman" w:hint="eastAsia"/>
          <w:kern w:val="0"/>
          <w:sz w:val="28"/>
          <w:szCs w:val="28"/>
          <w:lang w:eastAsia="ru-RU"/>
        </w:rPr>
        <w:t>чел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участвовали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представители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предприятий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партнеров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ОАО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«Башкортостан»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ООО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«Метро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Кэш</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энд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Керри»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ООО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«Универсал</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Трейдинг»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«МоСмарт»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базе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которых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осуществляется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практическое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кластерам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оценивалась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пятибалльной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шкале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приложения</w:t>
      </w:r>
      <w:r w:rsidRPr="001013C0">
        <w:rPr>
          <w:rFonts w:ascii="Times New Roman" w:eastAsia="Times New Roman" w:hAnsi="Times New Roman" w:cs="Times New Roman"/>
          <w:kern w:val="0"/>
          <w:sz w:val="28"/>
          <w:szCs w:val="28"/>
          <w:lang w:eastAsia="ru-RU"/>
        </w:rPr>
        <w:t xml:space="preserve"> 7, 8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1 </w:t>
      </w:r>
      <w:r w:rsidRPr="001013C0">
        <w:rPr>
          <w:rFonts w:ascii="Times New Roman" w:eastAsia="Times New Roman" w:hAnsi="Times New Roman" w:cs="Times New Roman" w:hint="eastAsia"/>
          <w:kern w:val="0"/>
          <w:sz w:val="28"/>
          <w:szCs w:val="28"/>
          <w:lang w:eastAsia="ru-RU"/>
        </w:rPr>
        <w:t>балл</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не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демонстрируются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балла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поведеїшя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демонстрируются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частично</w:t>
      </w:r>
      <w:r w:rsidRPr="001013C0">
        <w:rPr>
          <w:rFonts w:ascii="Times New Roman" w:eastAsia="Times New Roman" w:hAnsi="Times New Roman" w:cs="Times New Roman"/>
          <w:kern w:val="0"/>
          <w:sz w:val="28"/>
          <w:szCs w:val="28"/>
          <w:lang w:eastAsia="ru-RU"/>
        </w:rPr>
        <w:t xml:space="preserve">; 3 </w:t>
      </w:r>
      <w:r w:rsidRPr="001013C0">
        <w:rPr>
          <w:rFonts w:ascii="Times New Roman" w:eastAsia="Times New Roman" w:hAnsi="Times New Roman" w:cs="Times New Roman" w:hint="eastAsia"/>
          <w:kern w:val="0"/>
          <w:sz w:val="28"/>
          <w:szCs w:val="28"/>
          <w:lang w:eastAsia="ru-RU"/>
        </w:rPr>
        <w:t>балла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демонстрируются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неосознанно</w:t>
      </w:r>
      <w:r w:rsidRPr="001013C0">
        <w:rPr>
          <w:rFonts w:ascii="Times New Roman" w:eastAsia="Times New Roman" w:hAnsi="Times New Roman" w:cs="Times New Roman"/>
          <w:kern w:val="0"/>
          <w:sz w:val="28"/>
          <w:szCs w:val="28"/>
          <w:lang w:eastAsia="ru-RU"/>
        </w:rPr>
        <w:t xml:space="preserve">; 4 </w:t>
      </w:r>
      <w:r w:rsidRPr="001013C0">
        <w:rPr>
          <w:rFonts w:ascii="Times New Roman" w:eastAsia="Times New Roman" w:hAnsi="Times New Roman" w:cs="Times New Roman" w:hint="eastAsia"/>
          <w:kern w:val="0"/>
          <w:sz w:val="28"/>
          <w:szCs w:val="28"/>
          <w:lang w:eastAsia="ru-RU"/>
        </w:rPr>
        <w:t>балла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демонстрируются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осознанно</w:t>
      </w:r>
      <w:r w:rsidRPr="001013C0">
        <w:rPr>
          <w:rFonts w:ascii="Times New Roman" w:eastAsia="Times New Roman" w:hAnsi="Times New Roman" w:cs="Times New Roman"/>
          <w:kern w:val="0"/>
          <w:sz w:val="28"/>
          <w:szCs w:val="28"/>
          <w:lang w:eastAsia="ru-RU"/>
        </w:rPr>
        <w:t xml:space="preserve">; 5 </w:t>
      </w:r>
      <w:r w:rsidRPr="001013C0">
        <w:rPr>
          <w:rFonts w:ascii="Times New Roman" w:eastAsia="Times New Roman" w:hAnsi="Times New Roman" w:cs="Times New Roman" w:hint="eastAsia"/>
          <w:kern w:val="0"/>
          <w:sz w:val="28"/>
          <w:szCs w:val="28"/>
          <w:lang w:eastAsia="ru-RU"/>
        </w:rPr>
        <w:t>баллов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гипервыражены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табл</w:t>
      </w:r>
      <w:r w:rsidRPr="001013C0">
        <w:rPr>
          <w:rFonts w:ascii="Times New Roman" w:eastAsia="Times New Roman" w:hAnsi="Times New Roman" w:cs="Times New Roman"/>
          <w:kern w:val="0"/>
          <w:sz w:val="28"/>
          <w:szCs w:val="28"/>
          <w:lang w:eastAsia="ru-RU"/>
        </w:rPr>
        <w:t>. 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Таблица</w:t>
      </w:r>
      <w:r w:rsidRPr="001013C0">
        <w:rPr>
          <w:rFonts w:ascii="Times New Roman" w:eastAsia="Times New Roman" w:hAnsi="Times New Roman" w:cs="Times New Roman"/>
          <w:kern w:val="0"/>
          <w:sz w:val="28"/>
          <w:szCs w:val="28"/>
          <w:lang w:eastAsia="ru-RU"/>
        </w:rPr>
        <w:t xml:space="preserve"> 2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уровня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примере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lastRenderedPageBreak/>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Средний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балл</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Работа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команде</w:t>
      </w:r>
      <w:r w:rsidRPr="001013C0">
        <w:rPr>
          <w:rFonts w:ascii="Times New Roman" w:eastAsia="Times New Roman" w:hAnsi="Times New Roman" w:cs="Times New Roman"/>
          <w:kern w:val="0"/>
          <w:sz w:val="28"/>
          <w:szCs w:val="28"/>
          <w:lang w:eastAsia="ru-RU"/>
        </w:rPr>
        <w:tab/>
        <w:t>4,7</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Обучаемость</w:t>
      </w:r>
      <w:r w:rsidRPr="001013C0">
        <w:rPr>
          <w:rFonts w:ascii="Times New Roman" w:eastAsia="Times New Roman" w:hAnsi="Times New Roman" w:cs="Times New Roman"/>
          <w:kern w:val="0"/>
          <w:sz w:val="28"/>
          <w:szCs w:val="28"/>
          <w:lang w:eastAsia="ru-RU"/>
        </w:rPr>
        <w:tab/>
        <w:t>4,6</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3</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Мотивация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самореализации</w:t>
      </w:r>
      <w:r w:rsidRPr="001013C0">
        <w:rPr>
          <w:rFonts w:ascii="Times New Roman" w:eastAsia="Times New Roman" w:hAnsi="Times New Roman" w:cs="Times New Roman"/>
          <w:kern w:val="0"/>
          <w:sz w:val="28"/>
          <w:szCs w:val="28"/>
          <w:lang w:eastAsia="ru-RU"/>
        </w:rPr>
        <w:tab/>
        <w:t>4,2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Организованность</w:t>
      </w:r>
      <w:r w:rsidRPr="001013C0">
        <w:rPr>
          <w:rFonts w:ascii="Times New Roman" w:eastAsia="Times New Roman" w:hAnsi="Times New Roman" w:cs="Times New Roman"/>
          <w:kern w:val="0"/>
          <w:sz w:val="28"/>
          <w:szCs w:val="28"/>
          <w:lang w:eastAsia="ru-RU"/>
        </w:rPr>
        <w:tab/>
        <w:t>4,2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5</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Уравновешенность</w:t>
      </w:r>
      <w:r w:rsidRPr="001013C0">
        <w:rPr>
          <w:rFonts w:ascii="Times New Roman" w:eastAsia="Times New Roman" w:hAnsi="Times New Roman" w:cs="Times New Roman"/>
          <w:kern w:val="0"/>
          <w:sz w:val="28"/>
          <w:szCs w:val="28"/>
          <w:lang w:eastAsia="ru-RU"/>
        </w:rPr>
        <w:tab/>
        <w:t>4,1</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6</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Ответственность</w:t>
      </w:r>
      <w:r w:rsidRPr="001013C0">
        <w:rPr>
          <w:rFonts w:ascii="Times New Roman" w:eastAsia="Times New Roman" w:hAnsi="Times New Roman" w:cs="Times New Roman"/>
          <w:kern w:val="0"/>
          <w:sz w:val="28"/>
          <w:szCs w:val="28"/>
          <w:lang w:eastAsia="ru-RU"/>
        </w:rPr>
        <w:tab/>
        <w:t>4,0</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7</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Исполнительность</w:t>
      </w:r>
      <w:r w:rsidRPr="001013C0">
        <w:rPr>
          <w:rFonts w:ascii="Times New Roman" w:eastAsia="Times New Roman" w:hAnsi="Times New Roman" w:cs="Times New Roman"/>
          <w:kern w:val="0"/>
          <w:sz w:val="28"/>
          <w:szCs w:val="28"/>
          <w:lang w:eastAsia="ru-RU"/>
        </w:rPr>
        <w:tab/>
        <w:t>3,8</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8</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Отношение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окружающими</w:t>
      </w:r>
      <w:r w:rsidRPr="001013C0">
        <w:rPr>
          <w:rFonts w:ascii="Times New Roman" w:eastAsia="Times New Roman" w:hAnsi="Times New Roman" w:cs="Times New Roman"/>
          <w:kern w:val="0"/>
          <w:sz w:val="28"/>
          <w:szCs w:val="28"/>
          <w:lang w:eastAsia="ru-RU"/>
        </w:rPr>
        <w:tab/>
        <w:t>3,5</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9</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Ориентация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ab/>
        <w:t>3,4</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было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недостаточно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обеспечивающие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выполнение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прямых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должностных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обязанностей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людьми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исполнительностью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ответственностью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ориентацией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мотивацией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Исследование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доказало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находится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прямой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зависимости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обучающихся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именно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поэтому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должна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частью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ОСОКО</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России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наиболее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динамики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задаваемых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01.09.09 </w:t>
      </w:r>
      <w:r w:rsidRPr="001013C0">
        <w:rPr>
          <w:rFonts w:ascii="Times New Roman" w:eastAsia="Times New Roman" w:hAnsi="Times New Roman" w:cs="Times New Roman" w:hint="eastAsia"/>
          <w:kern w:val="0"/>
          <w:sz w:val="28"/>
          <w:szCs w:val="28"/>
          <w:lang w:eastAsia="ru-RU"/>
        </w:rPr>
        <w:t>федеральными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дарственными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Следовательно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рамках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основанного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направлена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измерение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освоенных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целостных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отмечается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достигнута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гипотеза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подтверждена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задачи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решены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заключении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дается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прогноз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формулируются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выводы</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учреждениях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отражает</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объективный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характер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целеполагания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современных</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социально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экономических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связь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постановкой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общественно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и</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личностно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значимых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целей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анализа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международного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опыта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тенденции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странах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Европейского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Союза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ориентация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23</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большинства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стран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переход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элитного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качественному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всех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существенное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увеличение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мировом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гуманитарной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составляющей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дисциплин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ориентированных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человека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политологии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психологии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социологии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культурологии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Доказано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что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обязательным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компонентом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процессе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взаимодействия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представителей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работодателей</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3.</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Разработана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включающая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кластеры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поведения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где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индикаторы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являются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составными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элемаггами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каждой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профессиям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«Продавец</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контролер</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«Коїпролер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кассир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сберегательного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банка»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специальности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«Товароведение»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выявлены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реализации</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Предложен</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комплекс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способствующих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формированию</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источающий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метод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деятелыюстные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личностно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ориентированные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мотивационные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содержания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усвоения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5.</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Представлена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осу</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ществляемая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независимыми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экспертами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определения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сформированности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Результаты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проведенного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могут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быть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использованы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для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проектирования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внедрения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региональных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программ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lastRenderedPageBreak/>
        <w:t>разработке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федеральных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государственных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образовательных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стандартов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учебно</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программной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документации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основе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компетентностного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подхода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Основные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положения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диссертации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отражены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следующих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публикациях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автора</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Разработка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модели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Журнал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Приложите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ИСОМ</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3. - 2005.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95-102.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Компетенции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«Теория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практика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поиск»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Сборник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трудов</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редакцией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Бухаровой</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Екатеринбург</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Рос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гос</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пед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уни</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т</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Выпуск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6.-2005.-</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255-257.</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3.</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Требования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рынка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труда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подготовленности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современных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условиях</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Журнал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Приложение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НОУ</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ИСОМ</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2. - 2006. -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119-122.</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4.</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Независимая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оценка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качества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Журнал</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24</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Столица»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Приложение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«Новые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исследования»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4. - 2007.-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193-195.</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5. </w:t>
      </w:r>
      <w:r w:rsidRPr="001013C0">
        <w:rPr>
          <w:rFonts w:ascii="Times New Roman" w:eastAsia="Times New Roman" w:hAnsi="Times New Roman" w:cs="Times New Roman" w:hint="eastAsia"/>
          <w:kern w:val="0"/>
          <w:sz w:val="28"/>
          <w:szCs w:val="28"/>
          <w:lang w:eastAsia="ru-RU"/>
        </w:rPr>
        <w:t>Качество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подготовки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выпускников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начального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среднего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одна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главных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проблем</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области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Центр</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управления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экономики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правового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обеспечения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сфере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ФИРО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Результаты</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исследовательской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деятельности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центра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Под</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научной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редакцией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Заир</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Бека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Деркачева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 xml:space="preserve">., 2007.-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118-120.</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Публикации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изданиях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рекомендованных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ВАК</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РФ</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1.</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Формирование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обучающихся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учреждений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НПО</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СПО</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Журнал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Столица»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11. - 2008.- </w:t>
      </w:r>
      <w:r w:rsidRPr="001013C0">
        <w:rPr>
          <w:rFonts w:ascii="Times New Roman" w:eastAsia="Times New Roman" w:hAnsi="Times New Roman" w:cs="Times New Roman" w:hint="eastAsia"/>
          <w:kern w:val="0"/>
          <w:sz w:val="28"/>
          <w:szCs w:val="28"/>
          <w:lang w:eastAsia="ru-RU"/>
        </w:rPr>
        <w:t>С</w:t>
      </w:r>
      <w:r w:rsidRPr="001013C0">
        <w:rPr>
          <w:rFonts w:ascii="Times New Roman" w:eastAsia="Times New Roman" w:hAnsi="Times New Roman" w:cs="Times New Roman"/>
          <w:kern w:val="0"/>
          <w:sz w:val="28"/>
          <w:szCs w:val="28"/>
          <w:lang w:eastAsia="ru-RU"/>
        </w:rPr>
        <w:t>. 35-</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lastRenderedPageBreak/>
        <w:t>36.</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2.</w:t>
      </w:r>
      <w:r w:rsidRPr="001013C0">
        <w:rPr>
          <w:rFonts w:ascii="Times New Roman" w:eastAsia="Times New Roman" w:hAnsi="Times New Roman" w:cs="Times New Roman"/>
          <w:kern w:val="0"/>
          <w:sz w:val="28"/>
          <w:szCs w:val="28"/>
          <w:lang w:eastAsia="ru-RU"/>
        </w:rPr>
        <w:tab/>
      </w:r>
      <w:r w:rsidRPr="001013C0">
        <w:rPr>
          <w:rFonts w:ascii="Times New Roman" w:eastAsia="Times New Roman" w:hAnsi="Times New Roman" w:cs="Times New Roman" w:hint="eastAsia"/>
          <w:kern w:val="0"/>
          <w:sz w:val="28"/>
          <w:szCs w:val="28"/>
          <w:lang w:eastAsia="ru-RU"/>
        </w:rPr>
        <w:t>Педагогические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технологии</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ключевых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компетенций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учащихся</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профессиональных</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школ</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Журнал</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«Профессиональное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Столица»</w:t>
      </w:r>
      <w:r w:rsidRPr="001013C0">
        <w:rPr>
          <w:rFonts w:ascii="Times New Roman" w:eastAsia="Times New Roman" w:hAnsi="Times New Roman" w:cs="Times New Roman"/>
          <w:kern w:val="0"/>
          <w:sz w:val="28"/>
          <w:szCs w:val="28"/>
          <w:lang w:eastAsia="ru-RU"/>
        </w:rPr>
        <w:t xml:space="preserve"> - </w:t>
      </w:r>
      <w:r w:rsidRPr="001013C0">
        <w:rPr>
          <w:rFonts w:ascii="Times New Roman" w:eastAsia="Times New Roman" w:hAnsi="Times New Roman" w:cs="Times New Roman" w:hint="eastAsia"/>
          <w:kern w:val="0"/>
          <w:sz w:val="28"/>
          <w:szCs w:val="28"/>
          <w:lang w:eastAsia="ru-RU"/>
        </w:rPr>
        <w:t>М</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3-2009.-0,3 </w:t>
      </w:r>
      <w:r w:rsidRPr="001013C0">
        <w:rPr>
          <w:rFonts w:ascii="Times New Roman" w:eastAsia="Times New Roman" w:hAnsi="Times New Roman" w:cs="Times New Roman" w:hint="eastAsia"/>
          <w:kern w:val="0"/>
          <w:sz w:val="28"/>
          <w:szCs w:val="28"/>
          <w:lang w:eastAsia="ru-RU"/>
        </w:rPr>
        <w:t>пл</w:t>
      </w:r>
      <w:r w:rsidRPr="001013C0">
        <w:rPr>
          <w:rFonts w:ascii="Times New Roman" w:eastAsia="Times New Roman" w:hAnsi="Times New Roman" w:cs="Times New Roman"/>
          <w:kern w:val="0"/>
          <w:sz w:val="28"/>
          <w:szCs w:val="28"/>
          <w:lang w:eastAsia="ru-RU"/>
        </w:rPr>
        <w:t>.</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kern w:val="0"/>
          <w:sz w:val="28"/>
          <w:szCs w:val="28"/>
          <w:lang w:eastAsia="ru-RU"/>
        </w:rPr>
        <w:t xml:space="preserve"> </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Сдано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наборЛ</w:t>
      </w:r>
      <w:r w:rsidRPr="001013C0">
        <w:rPr>
          <w:rFonts w:ascii="Times New Roman" w:eastAsia="Times New Roman" w:hAnsi="Times New Roman" w:cs="Times New Roman"/>
          <w:kern w:val="0"/>
          <w:sz w:val="28"/>
          <w:szCs w:val="28"/>
          <w:lang w:eastAsia="ru-RU"/>
        </w:rPr>
        <w:t>7%7</w:t>
      </w:r>
      <w:r w:rsidRPr="001013C0">
        <w:rPr>
          <w:rFonts w:ascii="Times New Roman" w:eastAsia="Times New Roman" w:hAnsi="Times New Roman" w:cs="Times New Roman" w:hint="eastAsia"/>
          <w:kern w:val="0"/>
          <w:sz w:val="28"/>
          <w:szCs w:val="28"/>
          <w:lang w:eastAsia="ru-RU"/>
        </w:rPr>
        <w:t>Подписано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печать</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Формат</w:t>
      </w:r>
      <w:r w:rsidRPr="001013C0">
        <w:rPr>
          <w:rFonts w:ascii="Times New Roman" w:eastAsia="Times New Roman" w:hAnsi="Times New Roman" w:cs="Times New Roman"/>
          <w:kern w:val="0"/>
          <w:sz w:val="28"/>
          <w:szCs w:val="28"/>
          <w:lang w:eastAsia="ru-RU"/>
        </w:rPr>
        <w:t xml:space="preserve"> 60x90/16 </w:t>
      </w:r>
      <w:r w:rsidRPr="001013C0">
        <w:rPr>
          <w:rFonts w:ascii="Times New Roman" w:eastAsia="Times New Roman" w:hAnsi="Times New Roman" w:cs="Times New Roman" w:hint="eastAsia"/>
          <w:kern w:val="0"/>
          <w:sz w:val="28"/>
          <w:szCs w:val="28"/>
          <w:lang w:eastAsia="ru-RU"/>
        </w:rPr>
        <w:t>Усл</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п</w:t>
      </w:r>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л</w:t>
      </w:r>
      <w:r w:rsidRPr="001013C0">
        <w:rPr>
          <w:rFonts w:ascii="Times New Roman" w:eastAsia="Times New Roman" w:hAnsi="Times New Roman" w:cs="Times New Roman"/>
          <w:kern w:val="0"/>
          <w:sz w:val="28"/>
          <w:szCs w:val="28"/>
          <w:lang w:eastAsia="ru-RU"/>
        </w:rPr>
        <w:t xml:space="preserve">.   /3, &amp; </w:t>
      </w:r>
      <w:r w:rsidRPr="001013C0">
        <w:rPr>
          <w:rFonts w:ascii="Times New Roman" w:eastAsia="Times New Roman" w:hAnsi="Times New Roman" w:cs="Times New Roman" w:hint="eastAsia"/>
          <w:kern w:val="0"/>
          <w:sz w:val="28"/>
          <w:szCs w:val="28"/>
          <w:lang w:eastAsia="ru-RU"/>
        </w:rPr>
        <w:t>Тираж</w:t>
      </w:r>
      <w:r w:rsidRPr="001013C0">
        <w:rPr>
          <w:rFonts w:ascii="Times New Roman" w:eastAsia="Times New Roman" w:hAnsi="Times New Roman" w:cs="Times New Roman"/>
          <w:kern w:val="0"/>
          <w:sz w:val="28"/>
          <w:szCs w:val="28"/>
          <w:lang w:eastAsia="ru-RU"/>
        </w:rPr>
        <w:t xml:space="preserve"> 100 </w:t>
      </w:r>
      <w:r w:rsidRPr="001013C0">
        <w:rPr>
          <w:rFonts w:ascii="Times New Roman" w:eastAsia="Times New Roman" w:hAnsi="Times New Roman" w:cs="Times New Roman" w:hint="eastAsia"/>
          <w:kern w:val="0"/>
          <w:sz w:val="28"/>
          <w:szCs w:val="28"/>
          <w:lang w:eastAsia="ru-RU"/>
        </w:rPr>
        <w:t>экз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Заказ</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Отпечатано</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в</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отделе</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тиражирования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ФИРО</w:t>
      </w:r>
    </w:p>
    <w:p w:rsidR="001013C0" w:rsidRPr="001013C0" w:rsidRDefault="001013C0" w:rsidP="001013C0">
      <w:pPr>
        <w:rPr>
          <w:rFonts w:ascii="Times New Roman" w:eastAsia="Times New Roman" w:hAnsi="Times New Roman" w:cs="Times New Roman"/>
          <w:kern w:val="0"/>
          <w:sz w:val="28"/>
          <w:szCs w:val="28"/>
          <w:lang w:eastAsia="ru-RU"/>
        </w:rPr>
      </w:pPr>
      <w:r w:rsidRPr="001013C0">
        <w:rPr>
          <w:rFonts w:ascii="Times New Roman" w:eastAsia="Times New Roman" w:hAnsi="Times New Roman" w:cs="Times New Roman" w:hint="eastAsia"/>
          <w:kern w:val="0"/>
          <w:sz w:val="28"/>
          <w:szCs w:val="28"/>
          <w:lang w:eastAsia="ru-RU"/>
        </w:rPr>
        <w:t>Федеральный</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институт</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развития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образования</w:t>
      </w:r>
    </w:p>
    <w:p w:rsidR="0077789E" w:rsidRPr="001013C0" w:rsidRDefault="001013C0" w:rsidP="001013C0">
      <w:r w:rsidRPr="001013C0">
        <w:rPr>
          <w:rFonts w:ascii="Times New Roman" w:eastAsia="Times New Roman" w:hAnsi="Times New Roman" w:cs="Times New Roman"/>
          <w:kern w:val="0"/>
          <w:sz w:val="28"/>
          <w:szCs w:val="28"/>
          <w:lang w:eastAsia="ru-RU"/>
        </w:rPr>
        <w:t>(</w:t>
      </w:r>
      <w:r w:rsidRPr="001013C0">
        <w:rPr>
          <w:rFonts w:ascii="Times New Roman" w:eastAsia="Times New Roman" w:hAnsi="Times New Roman" w:cs="Times New Roman" w:hint="eastAsia"/>
          <w:kern w:val="0"/>
          <w:sz w:val="28"/>
          <w:szCs w:val="28"/>
          <w:lang w:eastAsia="ru-RU"/>
        </w:rPr>
        <w:t>ФИРО</w:t>
      </w:r>
      <w:r w:rsidRPr="001013C0">
        <w:rPr>
          <w:rFonts w:ascii="Times New Roman" w:eastAsia="Times New Roman" w:hAnsi="Times New Roman" w:cs="Times New Roman"/>
          <w:kern w:val="0"/>
          <w:sz w:val="28"/>
          <w:szCs w:val="28"/>
          <w:lang w:eastAsia="ru-RU"/>
        </w:rPr>
        <w:t xml:space="preserve">) 111024, </w:t>
      </w:r>
      <w:r w:rsidRPr="001013C0">
        <w:rPr>
          <w:rFonts w:ascii="Times New Roman" w:eastAsia="Times New Roman" w:hAnsi="Times New Roman" w:cs="Times New Roman" w:hint="eastAsia"/>
          <w:kern w:val="0"/>
          <w:sz w:val="28"/>
          <w:szCs w:val="28"/>
          <w:lang w:eastAsia="ru-RU"/>
        </w:rPr>
        <w:t>Москва</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Е</w:t>
      </w:r>
      <w:r w:rsidRPr="001013C0">
        <w:rPr>
          <w:rFonts w:ascii="Times New Roman" w:eastAsia="Times New Roman" w:hAnsi="Times New Roman" w:cs="Times New Roman"/>
          <w:kern w:val="0"/>
          <w:sz w:val="28"/>
          <w:szCs w:val="28"/>
          <w:lang w:eastAsia="ru-RU"/>
        </w:rPr>
        <w:t xml:space="preserve">-24, </w:t>
      </w:r>
      <w:r w:rsidRPr="001013C0">
        <w:rPr>
          <w:rFonts w:ascii="Times New Roman" w:eastAsia="Times New Roman" w:hAnsi="Times New Roman" w:cs="Times New Roman" w:hint="eastAsia"/>
          <w:kern w:val="0"/>
          <w:sz w:val="28"/>
          <w:szCs w:val="28"/>
          <w:lang w:eastAsia="ru-RU"/>
        </w:rPr>
        <w:t>ул</w:t>
      </w:r>
      <w:r w:rsidRPr="001013C0">
        <w:rPr>
          <w:rFonts w:ascii="Times New Roman" w:eastAsia="Times New Roman" w:hAnsi="Times New Roman" w:cs="Times New Roman"/>
          <w:kern w:val="0"/>
          <w:sz w:val="28"/>
          <w:szCs w:val="28"/>
          <w:lang w:eastAsia="ru-RU"/>
        </w:rPr>
        <w:t>. 3-</w:t>
      </w:r>
      <w:r w:rsidRPr="001013C0">
        <w:rPr>
          <w:rFonts w:ascii="Times New Roman" w:eastAsia="Times New Roman" w:hAnsi="Times New Roman" w:cs="Times New Roman" w:hint="eastAsia"/>
          <w:kern w:val="0"/>
          <w:sz w:val="28"/>
          <w:szCs w:val="28"/>
          <w:lang w:eastAsia="ru-RU"/>
        </w:rPr>
        <w:t>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кабельная</w:t>
      </w:r>
      <w:r w:rsidRPr="001013C0">
        <w:rPr>
          <w:rFonts w:ascii="Times New Roman" w:eastAsia="Times New Roman" w:hAnsi="Times New Roman" w:cs="Times New Roman"/>
          <w:kern w:val="0"/>
          <w:sz w:val="28"/>
          <w:szCs w:val="28"/>
          <w:lang w:eastAsia="ru-RU"/>
        </w:rPr>
        <w:t xml:space="preserve">, </w:t>
      </w:r>
      <w:r w:rsidRPr="001013C0">
        <w:rPr>
          <w:rFonts w:ascii="Times New Roman" w:eastAsia="Times New Roman" w:hAnsi="Times New Roman" w:cs="Times New Roman" w:hint="eastAsia"/>
          <w:kern w:val="0"/>
          <w:sz w:val="28"/>
          <w:szCs w:val="28"/>
          <w:lang w:eastAsia="ru-RU"/>
        </w:rPr>
        <w:t>д</w:t>
      </w:r>
      <w:r w:rsidRPr="001013C0">
        <w:rPr>
          <w:rFonts w:ascii="Times New Roman" w:eastAsia="Times New Roman" w:hAnsi="Times New Roman" w:cs="Times New Roman"/>
          <w:kern w:val="0"/>
          <w:sz w:val="28"/>
          <w:szCs w:val="28"/>
          <w:lang w:eastAsia="ru-RU"/>
        </w:rPr>
        <w:t>. 1</w:t>
      </w:r>
      <w:bookmarkStart w:id="0" w:name="_GoBack"/>
      <w:bookmarkEnd w:id="0"/>
    </w:p>
    <w:sectPr w:rsidR="0077789E" w:rsidRPr="001013C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57" w:rsidRDefault="004A5957">
      <w:pPr>
        <w:spacing w:after="0" w:line="240" w:lineRule="auto"/>
      </w:pPr>
      <w:r>
        <w:separator/>
      </w:r>
    </w:p>
  </w:endnote>
  <w:endnote w:type="continuationSeparator" w:id="0">
    <w:p w:rsidR="004A5957" w:rsidRDefault="004A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57" w:rsidRDefault="004A5957"/>
    <w:p w:rsidR="004A5957" w:rsidRDefault="004A5957"/>
    <w:p w:rsidR="004A5957" w:rsidRDefault="004A5957"/>
    <w:p w:rsidR="004A5957" w:rsidRDefault="004A5957"/>
    <w:p w:rsidR="004A5957" w:rsidRDefault="004A5957"/>
    <w:p w:rsidR="004A5957" w:rsidRDefault="004A5957"/>
    <w:p w:rsidR="004A5957" w:rsidRDefault="004A595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57" w:rsidRDefault="004A59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A5957" w:rsidRDefault="004A59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A5957" w:rsidRDefault="004A5957"/>
    <w:p w:rsidR="004A5957" w:rsidRDefault="004A5957"/>
    <w:p w:rsidR="004A5957" w:rsidRDefault="004A595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57" w:rsidRDefault="004A5957"/>
                          <w:p w:rsidR="004A5957" w:rsidRDefault="004A595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A5957" w:rsidRDefault="004A5957"/>
                    <w:p w:rsidR="004A5957" w:rsidRDefault="004A595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A5957" w:rsidRDefault="004A5957"/>
    <w:p w:rsidR="004A5957" w:rsidRDefault="004A5957">
      <w:pPr>
        <w:rPr>
          <w:sz w:val="2"/>
          <w:szCs w:val="2"/>
        </w:rPr>
      </w:pPr>
    </w:p>
    <w:p w:rsidR="004A5957" w:rsidRDefault="004A5957"/>
    <w:p w:rsidR="004A5957" w:rsidRDefault="004A5957">
      <w:pPr>
        <w:spacing w:after="0" w:line="240" w:lineRule="auto"/>
      </w:pPr>
    </w:p>
  </w:footnote>
  <w:footnote w:type="continuationSeparator" w:id="0">
    <w:p w:rsidR="004A5957" w:rsidRDefault="004A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57"/>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DE29-667B-4749-8024-4A83AB2E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29</Pages>
  <Words>8881</Words>
  <Characters>50623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42</cp:revision>
  <cp:lastPrinted>2009-02-06T05:36:00Z</cp:lastPrinted>
  <dcterms:created xsi:type="dcterms:W3CDTF">2023-06-28T14:56:00Z</dcterms:created>
  <dcterms:modified xsi:type="dcterms:W3CDTF">2023-07-05T10:05:00Z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