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AA" w:rsidRPr="002165AA" w:rsidRDefault="002165AA" w:rsidP="002165AA">
      <w:pPr>
        <w:tabs>
          <w:tab w:val="clear" w:pos="709"/>
        </w:tabs>
        <w:suppressAutoHyphens w:val="0"/>
        <w:spacing w:after="0" w:line="240" w:lineRule="exact"/>
        <w:ind w:firstLine="0"/>
        <w:jc w:val="left"/>
        <w:rPr>
          <w:rFonts w:ascii="Arial Unicode MS" w:eastAsia="Arial Unicode MS" w:hAnsi="Arial Unicode MS" w:cs="Arial Unicode MS"/>
          <w:color w:val="000000"/>
          <w:kern w:val="0"/>
          <w:sz w:val="19"/>
          <w:szCs w:val="19"/>
          <w:lang w:eastAsia="ru-RU" w:bidi="ru-RU"/>
        </w:rPr>
      </w:pPr>
    </w:p>
    <w:p w:rsidR="002165AA" w:rsidRPr="002165AA" w:rsidRDefault="002165AA" w:rsidP="002165AA">
      <w:pPr>
        <w:tabs>
          <w:tab w:val="clear" w:pos="709"/>
        </w:tabs>
        <w:suppressAutoHyphens w:val="0"/>
        <w:spacing w:after="0" w:line="240" w:lineRule="exact"/>
        <w:ind w:firstLine="0"/>
        <w:jc w:val="left"/>
        <w:rPr>
          <w:rFonts w:ascii="Arial Unicode MS" w:eastAsia="Arial Unicode MS" w:hAnsi="Arial Unicode MS" w:cs="Arial Unicode MS"/>
          <w:color w:val="000000"/>
          <w:kern w:val="0"/>
          <w:sz w:val="19"/>
          <w:szCs w:val="19"/>
          <w:lang w:eastAsia="ru-RU" w:bidi="ru-RU"/>
        </w:rPr>
      </w:pPr>
    </w:p>
    <w:p w:rsidR="002165AA" w:rsidRPr="002165AA" w:rsidRDefault="002165AA" w:rsidP="002165AA">
      <w:pPr>
        <w:tabs>
          <w:tab w:val="clear" w:pos="709"/>
        </w:tabs>
        <w:suppressAutoHyphens w:val="0"/>
        <w:spacing w:before="102" w:after="102" w:line="240" w:lineRule="exact"/>
        <w:ind w:firstLine="0"/>
        <w:jc w:val="left"/>
        <w:rPr>
          <w:rFonts w:ascii="Arial Unicode MS" w:eastAsia="Arial Unicode MS" w:hAnsi="Arial Unicode MS" w:cs="Arial Unicode MS"/>
          <w:color w:val="000000"/>
          <w:kern w:val="0"/>
          <w:sz w:val="19"/>
          <w:szCs w:val="19"/>
          <w:lang w:eastAsia="ru-RU" w:bidi="ru-RU"/>
        </w:rPr>
      </w:pPr>
    </w:p>
    <w:p w:rsidR="002165AA" w:rsidRPr="002165AA" w:rsidRDefault="002165AA" w:rsidP="002165AA">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sectPr w:rsidR="002165AA" w:rsidRPr="002165AA">
          <w:footerReference w:type="default" r:id="rId8"/>
          <w:headerReference w:type="first" r:id="rId9"/>
          <w:pgSz w:w="11900" w:h="16840"/>
          <w:pgMar w:top="1181" w:right="0" w:bottom="1830" w:left="0" w:header="0" w:footer="3" w:gutter="0"/>
          <w:cols w:space="720"/>
          <w:noEndnote/>
          <w:titlePg/>
          <w:docGrid w:linePitch="360"/>
        </w:sectPr>
      </w:pPr>
    </w:p>
    <w:p w:rsidR="002165AA" w:rsidRPr="002165AA" w:rsidRDefault="002165AA" w:rsidP="002165AA">
      <w:pPr>
        <w:tabs>
          <w:tab w:val="clear" w:pos="709"/>
        </w:tabs>
        <w:suppressAutoHyphens w:val="0"/>
        <w:spacing w:after="1909" w:line="280" w:lineRule="exact"/>
        <w:ind w:firstLine="0"/>
        <w:jc w:val="center"/>
        <w:rPr>
          <w:rFonts w:ascii="Times New Roman" w:eastAsia="Times New Roman" w:hAnsi="Times New Roman" w:cs="Times New Roman"/>
          <w:b/>
          <w:bCs/>
          <w:kern w:val="0"/>
          <w:sz w:val="28"/>
          <w:szCs w:val="28"/>
          <w:lang w:eastAsia="ru-RU" w:bidi="ru-RU"/>
        </w:rPr>
      </w:pPr>
      <w:r w:rsidRPr="002165AA">
        <w:rPr>
          <w:rFonts w:ascii="Times New Roman" w:eastAsia="Times New Roman" w:hAnsi="Times New Roman" w:cs="Times New Roman"/>
          <w:b/>
          <w:bCs/>
          <w:color w:val="000000"/>
          <w:kern w:val="0"/>
          <w:sz w:val="28"/>
          <w:szCs w:val="28"/>
          <w:lang w:eastAsia="ru-RU" w:bidi="ru-RU"/>
        </w:rPr>
        <w:t>ФЕДАШ Анатолий Владимирович</w:t>
      </w:r>
    </w:p>
    <w:p w:rsidR="002165AA" w:rsidRPr="002165AA" w:rsidRDefault="002165AA" w:rsidP="002165AA">
      <w:pPr>
        <w:tabs>
          <w:tab w:val="clear" w:pos="709"/>
        </w:tabs>
        <w:suppressAutoHyphens w:val="0"/>
        <w:spacing w:after="1468" w:line="370" w:lineRule="exact"/>
        <w:ind w:firstLine="1080"/>
        <w:jc w:val="left"/>
        <w:rPr>
          <w:rFonts w:ascii="Times New Roman" w:eastAsia="Times New Roman" w:hAnsi="Times New Roman" w:cs="Times New Roman"/>
          <w:b/>
          <w:bCs/>
          <w:kern w:val="0"/>
          <w:sz w:val="32"/>
          <w:szCs w:val="32"/>
          <w:lang w:eastAsia="ru-RU" w:bidi="ru-RU"/>
        </w:rPr>
      </w:pPr>
      <w:r w:rsidRPr="002165AA">
        <w:rPr>
          <w:rFonts w:ascii="Times New Roman" w:eastAsia="Times New Roman" w:hAnsi="Times New Roman" w:cs="Times New Roman"/>
          <w:b/>
          <w:bCs/>
          <w:color w:val="000000"/>
          <w:kern w:val="0"/>
          <w:sz w:val="32"/>
          <w:szCs w:val="32"/>
          <w:lang w:eastAsia="ru-RU" w:bidi="ru-RU"/>
        </w:rPr>
        <w:t>Развитие методологии проектирования и обоснования функциональной структуры горнотехнических систем освоения георесурсного потенциала угольных месторождений</w:t>
      </w:r>
    </w:p>
    <w:p w:rsidR="002165AA" w:rsidRPr="002165AA" w:rsidRDefault="002165AA" w:rsidP="002165AA">
      <w:pPr>
        <w:tabs>
          <w:tab w:val="clear" w:pos="709"/>
        </w:tabs>
        <w:suppressAutoHyphens w:val="0"/>
        <w:spacing w:after="1695" w:line="240" w:lineRule="auto"/>
        <w:ind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Специальность: 25.00.21-</w:t>
      </w:r>
      <w:r w:rsidRPr="002165AA">
        <w:rPr>
          <w:rFonts w:ascii="Arial Unicode MS" w:eastAsia="Arial Unicode MS" w:hAnsi="Arial Unicode MS" w:cs="Arial Unicode MS"/>
          <w:color w:val="000000"/>
          <w:kern w:val="0"/>
          <w:sz w:val="24"/>
          <w:szCs w:val="24"/>
          <w:lang w:eastAsia="ru-RU" w:bidi="ru-RU"/>
        </w:rPr>
        <w:br/>
        <w:t>Теоретические основы проектирования горнотехнических систем</w:t>
      </w:r>
    </w:p>
    <w:p w:rsidR="002165AA" w:rsidRPr="002165AA" w:rsidRDefault="002165AA" w:rsidP="002165AA">
      <w:pPr>
        <w:tabs>
          <w:tab w:val="clear" w:pos="709"/>
        </w:tabs>
        <w:suppressAutoHyphens w:val="0"/>
        <w:spacing w:after="0" w:line="317"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Автореферат</w:t>
      </w:r>
    </w:p>
    <w:p w:rsidR="002165AA" w:rsidRPr="002165AA" w:rsidRDefault="002165AA" w:rsidP="002165AA">
      <w:pPr>
        <w:tabs>
          <w:tab w:val="clear" w:pos="709"/>
        </w:tabs>
        <w:suppressAutoHyphens w:val="0"/>
        <w:spacing w:after="3810" w:line="317"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диссертации на соискание ученой степени</w:t>
      </w:r>
      <w:r w:rsidRPr="002165AA">
        <w:rPr>
          <w:rFonts w:ascii="Arial Unicode MS" w:eastAsia="Arial Unicode MS" w:hAnsi="Arial Unicode MS" w:cs="Arial Unicode MS"/>
          <w:color w:val="000000"/>
          <w:kern w:val="0"/>
          <w:sz w:val="24"/>
          <w:szCs w:val="24"/>
          <w:lang w:eastAsia="ru-RU" w:bidi="ru-RU"/>
        </w:rPr>
        <w:br/>
        <w:t>доктора технических наук</w:t>
      </w:r>
    </w:p>
    <w:p w:rsidR="002165AA" w:rsidRPr="002165AA" w:rsidRDefault="002165AA" w:rsidP="002165AA">
      <w:pPr>
        <w:tabs>
          <w:tab w:val="clear" w:pos="709"/>
        </w:tabs>
        <w:suppressAutoHyphens w:val="0"/>
        <w:spacing w:after="0" w:line="28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Новочеркасск - 2013</w:t>
      </w:r>
      <w:r w:rsidRPr="002165AA">
        <w:rPr>
          <w:rFonts w:ascii="Arial Unicode MS" w:eastAsia="Arial Unicode MS" w:hAnsi="Arial Unicode MS" w:cs="Arial Unicode MS"/>
          <w:color w:val="000000"/>
          <w:kern w:val="0"/>
          <w:sz w:val="24"/>
          <w:szCs w:val="24"/>
          <w:lang w:eastAsia="ru-RU" w:bidi="ru-RU"/>
        </w:rPr>
        <w:br w:type="page"/>
      </w:r>
    </w:p>
    <w:p w:rsidR="002165AA" w:rsidRPr="002165AA" w:rsidRDefault="002165AA" w:rsidP="002165AA">
      <w:pPr>
        <w:tabs>
          <w:tab w:val="clear" w:pos="709"/>
        </w:tabs>
        <w:suppressAutoHyphens w:val="0"/>
        <w:spacing w:after="570" w:line="317" w:lineRule="exact"/>
        <w:ind w:firstLine="88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Работа выполнена в федеральном государственном бюджетном образо</w:t>
      </w:r>
      <w:r w:rsidRPr="002165AA">
        <w:rPr>
          <w:rFonts w:ascii="Arial Unicode MS" w:eastAsia="Arial Unicode MS" w:hAnsi="Arial Unicode MS" w:cs="Arial Unicode MS"/>
          <w:color w:val="000000"/>
          <w:kern w:val="0"/>
          <w:sz w:val="24"/>
          <w:szCs w:val="24"/>
          <w:lang w:eastAsia="ru-RU" w:bidi="ru-RU"/>
        </w:rPr>
        <w:softHyphen/>
        <w:t>вательном учреждении высшего профессионального образования «Московский государственный горный университет» на кафедре «Подземная разработка пла</w:t>
      </w:r>
      <w:r w:rsidRPr="002165AA">
        <w:rPr>
          <w:rFonts w:ascii="Arial Unicode MS" w:eastAsia="Arial Unicode MS" w:hAnsi="Arial Unicode MS" w:cs="Arial Unicode MS"/>
          <w:color w:val="000000"/>
          <w:kern w:val="0"/>
          <w:sz w:val="24"/>
          <w:szCs w:val="24"/>
          <w:lang w:eastAsia="ru-RU" w:bidi="ru-RU"/>
        </w:rPr>
        <w:softHyphen/>
        <w:t>стовых месторождений»</w:t>
      </w:r>
    </w:p>
    <w:p w:rsidR="002165AA" w:rsidRPr="002165AA" w:rsidRDefault="002165AA" w:rsidP="002165AA">
      <w:pPr>
        <w:tabs>
          <w:tab w:val="clear" w:pos="709"/>
        </w:tabs>
        <w:suppressAutoHyphens w:val="0"/>
        <w:spacing w:after="162" w:line="28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Научный консультант:</w:t>
      </w:r>
    </w:p>
    <w:p w:rsidR="002165AA" w:rsidRPr="002165AA" w:rsidRDefault="002165AA" w:rsidP="002165AA">
      <w:pPr>
        <w:tabs>
          <w:tab w:val="clear" w:pos="709"/>
        </w:tabs>
        <w:suppressAutoHyphens w:val="0"/>
        <w:spacing w:after="162" w:line="280" w:lineRule="exact"/>
        <w:ind w:left="1320"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доктор технических наук, чл. корр. РАН, профессор </w:t>
      </w:r>
      <w:r w:rsidRPr="002165AA">
        <w:rPr>
          <w:rFonts w:ascii="Times New Roman" w:eastAsia="Arial Unicode MS" w:hAnsi="Times New Roman" w:cs="Times New Roman"/>
          <w:color w:val="000000"/>
          <w:kern w:val="0"/>
          <w:sz w:val="28"/>
          <w:szCs w:val="28"/>
          <w:u w:val="single"/>
          <w:lang w:eastAsia="ru-RU" w:bidi="ru-RU"/>
        </w:rPr>
        <w:t>Рубан А.Д.</w:t>
      </w:r>
    </w:p>
    <w:p w:rsidR="002165AA" w:rsidRPr="002165AA" w:rsidRDefault="002165AA" w:rsidP="002165AA">
      <w:pPr>
        <w:tabs>
          <w:tab w:val="clear" w:pos="709"/>
        </w:tabs>
        <w:suppressAutoHyphens w:val="0"/>
        <w:spacing w:after="124" w:line="28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Официальные оппоненты:</w:t>
      </w:r>
    </w:p>
    <w:p w:rsidR="002165AA" w:rsidRPr="002165AA" w:rsidRDefault="002165AA" w:rsidP="002165AA">
      <w:pPr>
        <w:tabs>
          <w:tab w:val="clear" w:pos="709"/>
        </w:tabs>
        <w:suppressAutoHyphens w:val="0"/>
        <w:spacing w:after="60" w:line="322" w:lineRule="exact"/>
        <w:ind w:left="1320"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Игнатов В.Н., доктор технических наук, профессор, федеральное государственное бюджетное образовательное учреждение высшего профессионального образования «Южно-Российский государствен</w:t>
      </w:r>
      <w:r w:rsidRPr="002165AA">
        <w:rPr>
          <w:rFonts w:ascii="Arial Unicode MS" w:eastAsia="Arial Unicode MS" w:hAnsi="Arial Unicode MS" w:cs="Arial Unicode MS"/>
          <w:color w:val="000000"/>
          <w:kern w:val="0"/>
          <w:sz w:val="24"/>
          <w:szCs w:val="24"/>
          <w:lang w:eastAsia="ru-RU" w:bidi="ru-RU"/>
        </w:rPr>
        <w:softHyphen/>
        <w:t>ный политехнический университет (НПИ) имени М.И. Платова»</w:t>
      </w:r>
    </w:p>
    <w:p w:rsidR="002165AA" w:rsidRPr="002165AA" w:rsidRDefault="002165AA" w:rsidP="002165AA">
      <w:pPr>
        <w:tabs>
          <w:tab w:val="clear" w:pos="709"/>
        </w:tabs>
        <w:suppressAutoHyphens w:val="0"/>
        <w:spacing w:after="60" w:line="322" w:lineRule="exact"/>
        <w:ind w:left="1320"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Аксёнов В.В., доктор технических наук, профессор, федеральное государственное бюджетное учреждение науки «Институт Угля» Си</w:t>
      </w:r>
      <w:r w:rsidRPr="002165AA">
        <w:rPr>
          <w:rFonts w:ascii="Arial Unicode MS" w:eastAsia="Arial Unicode MS" w:hAnsi="Arial Unicode MS" w:cs="Arial Unicode MS"/>
          <w:color w:val="000000"/>
          <w:kern w:val="0"/>
          <w:sz w:val="24"/>
          <w:szCs w:val="24"/>
          <w:lang w:eastAsia="ru-RU" w:bidi="ru-RU"/>
        </w:rPr>
        <w:softHyphen/>
        <w:t>бирское Отделение РАН (г. Кемерово)</w:t>
      </w:r>
    </w:p>
    <w:p w:rsidR="002165AA" w:rsidRPr="002165AA" w:rsidRDefault="002165AA" w:rsidP="002165AA">
      <w:pPr>
        <w:tabs>
          <w:tab w:val="clear" w:pos="709"/>
        </w:tabs>
        <w:suppressAutoHyphens w:val="0"/>
        <w:spacing w:after="93" w:line="322" w:lineRule="exact"/>
        <w:ind w:left="1320"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Крашкин И.С., доктор технических наук, профессор, открытое акци</w:t>
      </w:r>
      <w:r w:rsidRPr="002165AA">
        <w:rPr>
          <w:rFonts w:ascii="Arial Unicode MS" w:eastAsia="Arial Unicode MS" w:hAnsi="Arial Unicode MS" w:cs="Arial Unicode MS"/>
          <w:color w:val="000000"/>
          <w:kern w:val="0"/>
          <w:sz w:val="24"/>
          <w:szCs w:val="24"/>
          <w:lang w:eastAsia="ru-RU" w:bidi="ru-RU"/>
        </w:rPr>
        <w:softHyphen/>
        <w:t>онерное общество «Национальный научный центр горного производ</w:t>
      </w:r>
      <w:r w:rsidRPr="002165AA">
        <w:rPr>
          <w:rFonts w:ascii="Arial Unicode MS" w:eastAsia="Arial Unicode MS" w:hAnsi="Arial Unicode MS" w:cs="Arial Unicode MS"/>
          <w:color w:val="000000"/>
          <w:kern w:val="0"/>
          <w:sz w:val="24"/>
          <w:szCs w:val="24"/>
          <w:lang w:eastAsia="ru-RU" w:bidi="ru-RU"/>
        </w:rPr>
        <w:softHyphen/>
        <w:t>ства - Институт горного дела им. А.А. Скочинского» (г. Москва)</w:t>
      </w:r>
    </w:p>
    <w:p w:rsidR="002165AA" w:rsidRPr="002165AA" w:rsidRDefault="002165AA" w:rsidP="002165AA">
      <w:pPr>
        <w:tabs>
          <w:tab w:val="clear" w:pos="709"/>
        </w:tabs>
        <w:suppressAutoHyphens w:val="0"/>
        <w:spacing w:after="133" w:line="28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Ведущая организация:</w:t>
      </w:r>
    </w:p>
    <w:p w:rsidR="002165AA" w:rsidRPr="002165AA" w:rsidRDefault="002165AA" w:rsidP="002165AA">
      <w:pPr>
        <w:tabs>
          <w:tab w:val="clear" w:pos="709"/>
        </w:tabs>
        <w:suppressAutoHyphens w:val="0"/>
        <w:spacing w:after="56" w:line="317" w:lineRule="exact"/>
        <w:ind w:left="1320"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Федеральное государственное бюджетное образовательное учрежде</w:t>
      </w:r>
      <w:r w:rsidRPr="002165AA">
        <w:rPr>
          <w:rFonts w:ascii="Arial Unicode MS" w:eastAsia="Arial Unicode MS" w:hAnsi="Arial Unicode MS" w:cs="Arial Unicode MS"/>
          <w:color w:val="000000"/>
          <w:kern w:val="0"/>
          <w:sz w:val="24"/>
          <w:szCs w:val="24"/>
          <w:lang w:eastAsia="ru-RU" w:bidi="ru-RU"/>
        </w:rPr>
        <w:softHyphen/>
        <w:t>ние высшего профессионального образования «Уральский государ</w:t>
      </w:r>
      <w:r w:rsidRPr="002165AA">
        <w:rPr>
          <w:rFonts w:ascii="Arial Unicode MS" w:eastAsia="Arial Unicode MS" w:hAnsi="Arial Unicode MS" w:cs="Arial Unicode MS"/>
          <w:color w:val="000000"/>
          <w:kern w:val="0"/>
          <w:sz w:val="24"/>
          <w:szCs w:val="24"/>
          <w:lang w:eastAsia="ru-RU" w:bidi="ru-RU"/>
        </w:rPr>
        <w:softHyphen/>
        <w:t>ственный горный университет».</w:t>
      </w:r>
    </w:p>
    <w:p w:rsidR="002165AA" w:rsidRPr="002165AA" w:rsidRDefault="002165AA" w:rsidP="002165AA">
      <w:pPr>
        <w:tabs>
          <w:tab w:val="clear" w:pos="709"/>
        </w:tabs>
        <w:suppressAutoHyphens w:val="0"/>
        <w:spacing w:after="64" w:line="322" w:lineRule="exact"/>
        <w:ind w:firstLine="88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Защита состоится «20» декабря 2013г. в 11</w:t>
      </w:r>
      <w:r w:rsidRPr="002165AA">
        <w:rPr>
          <w:rFonts w:ascii="Arial Unicode MS" w:eastAsia="Arial Unicode MS" w:hAnsi="Arial Unicode MS" w:cs="Arial Unicode MS"/>
          <w:color w:val="000000"/>
          <w:kern w:val="0"/>
          <w:sz w:val="24"/>
          <w:szCs w:val="24"/>
          <w:vertAlign w:val="superscript"/>
          <w:lang w:eastAsia="ru-RU" w:bidi="ru-RU"/>
        </w:rPr>
        <w:t>00</w:t>
      </w:r>
      <w:r w:rsidRPr="002165AA">
        <w:rPr>
          <w:rFonts w:ascii="Arial Unicode MS" w:eastAsia="Arial Unicode MS" w:hAnsi="Arial Unicode MS" w:cs="Arial Unicode MS"/>
          <w:color w:val="000000"/>
          <w:kern w:val="0"/>
          <w:sz w:val="24"/>
          <w:szCs w:val="24"/>
          <w:lang w:eastAsia="ru-RU" w:bidi="ru-RU"/>
        </w:rPr>
        <w:t xml:space="preserve"> часов на заседании диссер</w:t>
      </w:r>
      <w:r w:rsidRPr="002165AA">
        <w:rPr>
          <w:rFonts w:ascii="Arial Unicode MS" w:eastAsia="Arial Unicode MS" w:hAnsi="Arial Unicode MS" w:cs="Arial Unicode MS"/>
          <w:color w:val="000000"/>
          <w:kern w:val="0"/>
          <w:sz w:val="24"/>
          <w:szCs w:val="24"/>
          <w:lang w:eastAsia="ru-RU" w:bidi="ru-RU"/>
        </w:rPr>
        <w:softHyphen/>
        <w:t>тационного совета Д 212.304.07 при федеральном государственном бюджетном образовательном учреждении высшего профессионального образования «Юж</w:t>
      </w:r>
      <w:r w:rsidRPr="002165AA">
        <w:rPr>
          <w:rFonts w:ascii="Arial Unicode MS" w:eastAsia="Arial Unicode MS" w:hAnsi="Arial Unicode MS" w:cs="Arial Unicode MS"/>
          <w:color w:val="000000"/>
          <w:kern w:val="0"/>
          <w:sz w:val="24"/>
          <w:szCs w:val="24"/>
          <w:lang w:eastAsia="ru-RU" w:bidi="ru-RU"/>
        </w:rPr>
        <w:softHyphen/>
        <w:t>но-Российский государственный политехнический университет (НПИ) имени М.И. Платова» в 149 ауд. главного корпуса по адресу: 346428, г. Новочеркасск, Ростовской области, ул. Просвещения, 132.</w:t>
      </w:r>
    </w:p>
    <w:p w:rsidR="002165AA" w:rsidRPr="002165AA" w:rsidRDefault="002165AA" w:rsidP="002165AA">
      <w:pPr>
        <w:tabs>
          <w:tab w:val="clear" w:pos="709"/>
        </w:tabs>
        <w:suppressAutoHyphens w:val="0"/>
        <w:spacing w:after="90" w:line="317" w:lineRule="exact"/>
        <w:ind w:firstLine="88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С диссертацией можно ознакомиться в библиотеке федерального госу</w:t>
      </w:r>
      <w:r w:rsidRPr="002165AA">
        <w:rPr>
          <w:rFonts w:ascii="Arial Unicode MS" w:eastAsia="Arial Unicode MS" w:hAnsi="Arial Unicode MS" w:cs="Arial Unicode MS"/>
          <w:color w:val="000000"/>
          <w:kern w:val="0"/>
          <w:sz w:val="24"/>
          <w:szCs w:val="24"/>
          <w:lang w:eastAsia="ru-RU" w:bidi="ru-RU"/>
        </w:rPr>
        <w:softHyphen/>
        <w:t>дарственного бюджетного образовательного учреждения высшего профессио</w:t>
      </w:r>
      <w:r w:rsidRPr="002165AA">
        <w:rPr>
          <w:rFonts w:ascii="Arial Unicode MS" w:eastAsia="Arial Unicode MS" w:hAnsi="Arial Unicode MS" w:cs="Arial Unicode MS"/>
          <w:color w:val="000000"/>
          <w:kern w:val="0"/>
          <w:sz w:val="24"/>
          <w:szCs w:val="24"/>
          <w:lang w:eastAsia="ru-RU" w:bidi="ru-RU"/>
        </w:rPr>
        <w:softHyphen/>
        <w:t>нального образования «Южно-Российский государственный политехнический университет (НПИ) имени М.И. Платова».</w:t>
      </w:r>
    </w:p>
    <w:p w:rsidR="002165AA" w:rsidRPr="002165AA" w:rsidRDefault="002165AA" w:rsidP="002165AA">
      <w:pPr>
        <w:tabs>
          <w:tab w:val="clear" w:pos="709"/>
          <w:tab w:val="left" w:leader="underscore" w:pos="4336"/>
        </w:tabs>
        <w:suppressAutoHyphens w:val="0"/>
        <w:spacing w:after="119" w:line="280" w:lineRule="exact"/>
        <w:ind w:firstLine="88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Автореферат разослан «</w:t>
      </w:r>
      <w:r w:rsidRPr="002165AA">
        <w:rPr>
          <w:rFonts w:ascii="Arial Unicode MS" w:eastAsia="Arial Unicode MS" w:hAnsi="Arial Unicode MS" w:cs="Arial Unicode MS"/>
          <w:color w:val="000000"/>
          <w:kern w:val="0"/>
          <w:sz w:val="24"/>
          <w:szCs w:val="24"/>
          <w:lang w:eastAsia="ru-RU" w:bidi="ru-RU"/>
        </w:rPr>
        <w:tab/>
        <w:t>» ноября 2013 г.</w:t>
      </w:r>
    </w:p>
    <w:p w:rsidR="002165AA" w:rsidRPr="002165AA" w:rsidRDefault="002165AA" w:rsidP="002165AA">
      <w:pPr>
        <w:tabs>
          <w:tab w:val="clear" w:pos="709"/>
        </w:tabs>
        <w:suppressAutoHyphens w:val="0"/>
        <w:spacing w:after="273" w:line="322" w:lineRule="exact"/>
        <w:ind w:firstLine="88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Отзывы в двух экземплярах, заверенные печатью, просим направлять на имя ученого секретаря по адресу: 346428, г. Новочеркасск, Ростовской области, ул. Просвещения, 132. ФГБОУ ВПО «ЮРГПУ (НПИ) имени М.И. Платова».</w:t>
      </w:r>
    </w:p>
    <w:p w:rsidR="002165AA" w:rsidRPr="002165AA" w:rsidRDefault="002165AA" w:rsidP="002165AA">
      <w:pPr>
        <w:tabs>
          <w:tab w:val="clear" w:pos="709"/>
        </w:tabs>
        <w:suppressAutoHyphens w:val="0"/>
        <w:spacing w:after="0" w:line="280" w:lineRule="exact"/>
        <w:ind w:firstLine="0"/>
        <w:jc w:val="left"/>
        <w:rPr>
          <w:rFonts w:ascii="Arial Unicode MS" w:eastAsia="Arial Unicode MS" w:hAnsi="Arial Unicode MS" w:cs="Arial Unicode MS"/>
          <w:color w:val="000000"/>
          <w:kern w:val="0"/>
          <w:sz w:val="24"/>
          <w:szCs w:val="24"/>
          <w:lang w:eastAsia="ru-RU" w:bidi="ru-RU"/>
        </w:rPr>
        <w:sectPr w:rsidR="002165AA" w:rsidRPr="002165AA">
          <w:type w:val="continuous"/>
          <w:pgSz w:w="11900" w:h="16840"/>
          <w:pgMar w:top="1181" w:right="1097" w:bottom="1830" w:left="1097" w:header="0" w:footer="3" w:gutter="0"/>
          <w:cols w:space="720"/>
          <w:noEndnote/>
          <w:docGrid w:linePitch="360"/>
        </w:sectPr>
      </w:pPr>
      <w:r w:rsidRPr="002165AA">
        <w:rPr>
          <w:rFonts w:ascii="Arial Unicode MS" w:eastAsia="Arial Unicode MS" w:hAnsi="Arial Unicode MS" w:cs="Arial Unicode MS"/>
          <w:color w:val="000000"/>
          <w:kern w:val="0"/>
          <w:sz w:val="24"/>
          <w:szCs w:val="24"/>
          <w:lang w:eastAsia="ru-RU" w:bidi="ru-RU"/>
        </w:rPr>
        <w:pict>
          <v:shapetype id="_x0000_t202" coordsize="21600,21600" o:spt="202" path="m,l,21600r21600,l21600,xe">
            <v:stroke joinstyle="miter"/>
            <v:path gradientshapeok="t" o:connecttype="rect"/>
          </v:shapetype>
          <v:shape id="_x0000_s2008" type="#_x0000_t202" style="position:absolute;margin-left:5in;margin-top:-1.85pt;width:90pt;height:17.2pt;z-index:-251656192;mso-wrap-distance-left:94.55pt;mso-wrap-distance-right:5pt;mso-wrap-distance-bottom:20pt;mso-position-horizontal-relative:margin" filled="f" stroked="f">
            <v:textbox style="mso-fit-shape-to-text:t" inset="0,0,0,0">
              <w:txbxContent>
                <w:p w:rsidR="002165AA" w:rsidRDefault="002165AA" w:rsidP="002165AA">
                  <w:pPr>
                    <w:spacing w:after="0" w:line="280" w:lineRule="exact"/>
                    <w:ind w:firstLine="0"/>
                    <w:jc w:val="lef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txbxContent>
            </v:textbox>
            <w10:wrap type="square" side="left" anchorx="margin"/>
          </v:shape>
        </w:pict>
      </w:r>
      <w:r w:rsidRPr="002165AA">
        <w:rPr>
          <w:rFonts w:ascii="Arial Unicode MS" w:eastAsia="Arial Unicode MS" w:hAnsi="Arial Unicode MS" w:cs="Arial Unicode MS"/>
          <w:color w:val="000000"/>
          <w:kern w:val="0"/>
          <w:sz w:val="24"/>
          <w:szCs w:val="24"/>
          <w:lang w:eastAsia="ru-RU" w:bidi="ru-RU"/>
        </w:rPr>
        <w:t>Ученый секретарь диссертационного совета</w:t>
      </w:r>
    </w:p>
    <w:p w:rsidR="002165AA" w:rsidRPr="002165AA" w:rsidRDefault="002165AA" w:rsidP="002165AA">
      <w:pPr>
        <w:keepNext/>
        <w:keepLines/>
        <w:tabs>
          <w:tab w:val="clear" w:pos="709"/>
        </w:tabs>
        <w:suppressAutoHyphens w:val="0"/>
        <w:spacing w:after="0" w:line="398" w:lineRule="exact"/>
        <w:ind w:left="20" w:firstLine="0"/>
        <w:jc w:val="center"/>
        <w:outlineLvl w:val="4"/>
        <w:rPr>
          <w:rFonts w:ascii="Times New Roman" w:eastAsia="Times New Roman" w:hAnsi="Times New Roman" w:cs="Times New Roman"/>
          <w:b/>
          <w:bCs/>
          <w:kern w:val="0"/>
          <w:sz w:val="28"/>
          <w:szCs w:val="28"/>
          <w:lang w:eastAsia="ru-RU" w:bidi="ru-RU"/>
        </w:rPr>
      </w:pPr>
      <w:bookmarkStart w:id="0" w:name="bookmark0"/>
      <w:r w:rsidRPr="002165AA">
        <w:rPr>
          <w:rFonts w:ascii="Times New Roman" w:eastAsia="Times New Roman" w:hAnsi="Times New Roman" w:cs="Times New Roman"/>
          <w:b/>
          <w:bCs/>
          <w:color w:val="000000"/>
          <w:kern w:val="0"/>
          <w:sz w:val="28"/>
          <w:szCs w:val="28"/>
          <w:lang w:eastAsia="ru-RU" w:bidi="ru-RU"/>
        </w:rPr>
        <w:t>ОБЩАЯ ХАРАКТЕРИСТИКА РАБОТЫ</w:t>
      </w:r>
      <w:bookmarkEnd w:id="0"/>
    </w:p>
    <w:p w:rsidR="002165AA" w:rsidRPr="002165AA" w:rsidRDefault="002165AA" w:rsidP="002165AA">
      <w:pPr>
        <w:tabs>
          <w:tab w:val="clear" w:pos="709"/>
        </w:tabs>
        <w:suppressAutoHyphens w:val="0"/>
        <w:spacing w:after="0" w:line="398" w:lineRule="exact"/>
        <w:ind w:firstLine="760"/>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b/>
          <w:bCs/>
          <w:color w:val="000000"/>
          <w:kern w:val="0"/>
          <w:sz w:val="28"/>
          <w:lang w:eastAsia="ru-RU" w:bidi="ru-RU"/>
        </w:rPr>
        <w:t xml:space="preserve">Актуальность работы. </w:t>
      </w:r>
      <w:r w:rsidRPr="002165AA">
        <w:rPr>
          <w:rFonts w:ascii="Arial Unicode MS" w:eastAsia="Arial Unicode MS" w:hAnsi="Arial Unicode MS" w:cs="Arial Unicode MS"/>
          <w:color w:val="000000"/>
          <w:kern w:val="0"/>
          <w:sz w:val="24"/>
          <w:szCs w:val="24"/>
          <w:lang w:eastAsia="ru-RU" w:bidi="ru-RU"/>
        </w:rPr>
        <w:t>Мировой кризис оказал существенное влияние на эффективность функционирования угледобывающей отрасли. Однако, кризис стимулировал необходимость проведения диверсификации угольной промышленности посредством расширения области научных исследований и внедрения наукоемких технологий и технических средств, которые способны обеспечить конкурентоспособность угольной продукции на рынке и социально - экономическое развитие угледобывающих регионов.</w:t>
      </w:r>
    </w:p>
    <w:p w:rsidR="002165AA" w:rsidRPr="002165AA" w:rsidRDefault="002165AA" w:rsidP="002165AA">
      <w:pPr>
        <w:tabs>
          <w:tab w:val="clear" w:pos="709"/>
        </w:tabs>
        <w:suppressAutoHyphens w:val="0"/>
        <w:spacing w:after="0" w:line="398" w:lineRule="exact"/>
        <w:ind w:firstLine="76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Сложившаяся теория проектирования горных предприятий была разрабо</w:t>
      </w:r>
      <w:r w:rsidRPr="002165AA">
        <w:rPr>
          <w:rFonts w:ascii="Arial Unicode MS" w:eastAsia="Arial Unicode MS" w:hAnsi="Arial Unicode MS" w:cs="Arial Unicode MS"/>
          <w:color w:val="000000"/>
          <w:kern w:val="0"/>
          <w:sz w:val="24"/>
          <w:szCs w:val="24"/>
          <w:lang w:eastAsia="ru-RU" w:bidi="ru-RU"/>
        </w:rPr>
        <w:softHyphen/>
        <w:t>тана для плановой экономики, при которой развитие технологических систем осуществлялось по перспективным планам выпуска продукции с ограничения</w:t>
      </w:r>
      <w:r w:rsidRPr="002165AA">
        <w:rPr>
          <w:rFonts w:ascii="Arial Unicode MS" w:eastAsia="Arial Unicode MS" w:hAnsi="Arial Unicode MS" w:cs="Arial Unicode MS"/>
          <w:color w:val="000000"/>
          <w:kern w:val="0"/>
          <w:sz w:val="24"/>
          <w:szCs w:val="24"/>
          <w:lang w:eastAsia="ru-RU" w:bidi="ru-RU"/>
        </w:rPr>
        <w:softHyphen/>
        <w:t>ми по финансированию и строительным мощностям. С переходом на рыноч</w:t>
      </w:r>
      <w:r w:rsidRPr="002165AA">
        <w:rPr>
          <w:rFonts w:ascii="Arial Unicode MS" w:eastAsia="Arial Unicode MS" w:hAnsi="Arial Unicode MS" w:cs="Arial Unicode MS"/>
          <w:color w:val="000000"/>
          <w:kern w:val="0"/>
          <w:sz w:val="24"/>
          <w:szCs w:val="24"/>
          <w:lang w:eastAsia="ru-RU" w:bidi="ru-RU"/>
        </w:rPr>
        <w:softHyphen/>
        <w:t>ную экономику в деятельности угледобывающих предприятий появилась необходимость реагирования на изменения потребностей внутреннего и внеш</w:t>
      </w:r>
      <w:r w:rsidRPr="002165AA">
        <w:rPr>
          <w:rFonts w:ascii="Arial Unicode MS" w:eastAsia="Arial Unicode MS" w:hAnsi="Arial Unicode MS" w:cs="Arial Unicode MS"/>
          <w:color w:val="000000"/>
          <w:kern w:val="0"/>
          <w:sz w:val="24"/>
          <w:szCs w:val="24"/>
          <w:lang w:eastAsia="ru-RU" w:bidi="ru-RU"/>
        </w:rPr>
        <w:softHyphen/>
        <w:t>него рынков, которые формируются и функционируют в соответствии с эконо</w:t>
      </w:r>
      <w:r w:rsidRPr="002165AA">
        <w:rPr>
          <w:rFonts w:ascii="Arial Unicode MS" w:eastAsia="Arial Unicode MS" w:hAnsi="Arial Unicode MS" w:cs="Arial Unicode MS"/>
          <w:color w:val="000000"/>
          <w:kern w:val="0"/>
          <w:sz w:val="24"/>
          <w:szCs w:val="24"/>
          <w:lang w:eastAsia="ru-RU" w:bidi="ru-RU"/>
        </w:rPr>
        <w:softHyphen/>
        <w:t>мическими эволюционными законами. Исходя из этого, использование преж</w:t>
      </w:r>
      <w:r w:rsidRPr="002165AA">
        <w:rPr>
          <w:rFonts w:ascii="Arial Unicode MS" w:eastAsia="Arial Unicode MS" w:hAnsi="Arial Unicode MS" w:cs="Arial Unicode MS"/>
          <w:color w:val="000000"/>
          <w:kern w:val="0"/>
          <w:sz w:val="24"/>
          <w:szCs w:val="24"/>
          <w:lang w:eastAsia="ru-RU" w:bidi="ru-RU"/>
        </w:rPr>
        <w:softHyphen/>
        <w:t>них научно-методических подходов к процессу проектирования и реконструк</w:t>
      </w:r>
      <w:r w:rsidRPr="002165AA">
        <w:rPr>
          <w:rFonts w:ascii="Arial Unicode MS" w:eastAsia="Arial Unicode MS" w:hAnsi="Arial Unicode MS" w:cs="Arial Unicode MS"/>
          <w:color w:val="000000"/>
          <w:kern w:val="0"/>
          <w:sz w:val="24"/>
          <w:szCs w:val="24"/>
          <w:lang w:eastAsia="ru-RU" w:bidi="ru-RU"/>
        </w:rPr>
        <w:softHyphen/>
        <w:t xml:space="preserve">ции угледобывающих предприятий приводило к тому, что на самых важных этапах строительства проекты пересматривались </w:t>
      </w:r>
      <w:r w:rsidRPr="002165AA">
        <w:rPr>
          <w:rFonts w:ascii="Arial Unicode MS" w:eastAsia="Arial Unicode MS" w:hAnsi="Arial Unicode MS" w:cs="Arial Unicode MS"/>
          <w:color w:val="000000"/>
          <w:kern w:val="0"/>
          <w:sz w:val="24"/>
          <w:szCs w:val="24"/>
          <w:lang w:val="en-US" w:eastAsia="en-US" w:bidi="en-US"/>
        </w:rPr>
        <w:t>c</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внесением частных коррек</w:t>
      </w:r>
      <w:r w:rsidRPr="002165AA">
        <w:rPr>
          <w:rFonts w:ascii="Arial Unicode MS" w:eastAsia="Arial Unicode MS" w:hAnsi="Arial Unicode MS" w:cs="Arial Unicode MS"/>
          <w:color w:val="000000"/>
          <w:kern w:val="0"/>
          <w:sz w:val="24"/>
          <w:szCs w:val="24"/>
          <w:lang w:eastAsia="ru-RU" w:bidi="ru-RU"/>
        </w:rPr>
        <w:softHyphen/>
        <w:t>тировок и существенных дополнений, ориентированных на краткосрочную пер</w:t>
      </w:r>
      <w:r w:rsidRPr="002165AA">
        <w:rPr>
          <w:rFonts w:ascii="Arial Unicode MS" w:eastAsia="Arial Unicode MS" w:hAnsi="Arial Unicode MS" w:cs="Arial Unicode MS"/>
          <w:color w:val="000000"/>
          <w:kern w:val="0"/>
          <w:sz w:val="24"/>
          <w:szCs w:val="24"/>
          <w:lang w:eastAsia="ru-RU" w:bidi="ru-RU"/>
        </w:rPr>
        <w:softHyphen/>
        <w:t>спективу, в связи с чем к реализации принимались недостаточно прогрессивные и экономичные технологические решения. Применяемые в настоящее время методы «оптимального» проектирования угольных шахт, разрезов и обогати</w:t>
      </w:r>
      <w:r w:rsidRPr="002165AA">
        <w:rPr>
          <w:rFonts w:ascii="Arial Unicode MS" w:eastAsia="Arial Unicode MS" w:hAnsi="Arial Unicode MS" w:cs="Arial Unicode MS"/>
          <w:color w:val="000000"/>
          <w:kern w:val="0"/>
          <w:sz w:val="24"/>
          <w:szCs w:val="24"/>
          <w:lang w:eastAsia="ru-RU" w:bidi="ru-RU"/>
        </w:rPr>
        <w:softHyphen/>
        <w:t>тельных фабрик (расчетных вариантов, исследование функции цели на абсо</w:t>
      </w:r>
      <w:r w:rsidRPr="002165AA">
        <w:rPr>
          <w:rFonts w:ascii="Arial Unicode MS" w:eastAsia="Arial Unicode MS" w:hAnsi="Arial Unicode MS" w:cs="Arial Unicode MS"/>
          <w:color w:val="000000"/>
          <w:kern w:val="0"/>
          <w:sz w:val="24"/>
          <w:szCs w:val="24"/>
          <w:lang w:eastAsia="ru-RU" w:bidi="ru-RU"/>
        </w:rPr>
        <w:softHyphen/>
        <w:t>лютный или условный оптимум, линейного и динамического программирова</w:t>
      </w:r>
      <w:r w:rsidRPr="002165AA">
        <w:rPr>
          <w:rFonts w:ascii="Arial Unicode MS" w:eastAsia="Arial Unicode MS" w:hAnsi="Arial Unicode MS" w:cs="Arial Unicode MS"/>
          <w:color w:val="000000"/>
          <w:kern w:val="0"/>
          <w:sz w:val="24"/>
          <w:szCs w:val="24"/>
          <w:lang w:eastAsia="ru-RU" w:bidi="ru-RU"/>
        </w:rPr>
        <w:softHyphen/>
        <w:t>ния, экономико-математического и имитационного моделирования, теории графов и др.) не обеспечивают требуемую достоверность прогноза основных проектных показателей, что, как указывалось выше, подтверждается множе</w:t>
      </w:r>
      <w:r w:rsidRPr="002165AA">
        <w:rPr>
          <w:rFonts w:ascii="Arial Unicode MS" w:eastAsia="Arial Unicode MS" w:hAnsi="Arial Unicode MS" w:cs="Arial Unicode MS"/>
          <w:color w:val="000000"/>
          <w:kern w:val="0"/>
          <w:sz w:val="24"/>
          <w:szCs w:val="24"/>
          <w:lang w:eastAsia="ru-RU" w:bidi="ru-RU"/>
        </w:rPr>
        <w:softHyphen/>
        <w:t>ством дополнений и корректировок проектной документации, консервацией, диверсификацией и преждевременной ликвидацией горных предприятий из -за несоответствия фактических показателей проектным. Так, анализ перечня про</w:t>
      </w:r>
      <w:r w:rsidRPr="002165AA">
        <w:rPr>
          <w:rFonts w:ascii="Arial Unicode MS" w:eastAsia="Arial Unicode MS" w:hAnsi="Arial Unicode MS" w:cs="Arial Unicode MS"/>
          <w:color w:val="000000"/>
          <w:kern w:val="0"/>
          <w:sz w:val="24"/>
          <w:szCs w:val="24"/>
          <w:lang w:eastAsia="ru-RU" w:bidi="ru-RU"/>
        </w:rPr>
        <w:softHyphen/>
        <w:t>ектной документации ш. «Алардинская» ОАО ОУК «Южкузбассуголь» пока</w:t>
      </w:r>
      <w:r w:rsidRPr="002165AA">
        <w:rPr>
          <w:rFonts w:ascii="Arial Unicode MS" w:eastAsia="Arial Unicode MS" w:hAnsi="Arial Unicode MS" w:cs="Arial Unicode MS"/>
          <w:color w:val="000000"/>
          <w:kern w:val="0"/>
          <w:sz w:val="24"/>
          <w:szCs w:val="24"/>
          <w:lang w:eastAsia="ru-RU" w:bidi="ru-RU"/>
        </w:rPr>
        <w:softHyphen/>
        <w:t>зал, что основные проектные решения технологической схемы корректирова</w:t>
      </w:r>
      <w:r w:rsidRPr="002165AA">
        <w:rPr>
          <w:rFonts w:ascii="Arial Unicode MS" w:eastAsia="Arial Unicode MS" w:hAnsi="Arial Unicode MS" w:cs="Arial Unicode MS"/>
          <w:color w:val="000000"/>
          <w:kern w:val="0"/>
          <w:sz w:val="24"/>
          <w:szCs w:val="24"/>
          <w:lang w:eastAsia="ru-RU" w:bidi="ru-RU"/>
        </w:rPr>
        <w:softHyphen/>
        <w:t>лись и дополнялись 17 раз в течении 8 лет. Аналогичная тенденция прослежи</w:t>
      </w:r>
      <w:r w:rsidRPr="002165AA">
        <w:rPr>
          <w:rFonts w:ascii="Arial Unicode MS" w:eastAsia="Arial Unicode MS" w:hAnsi="Arial Unicode MS" w:cs="Arial Unicode MS"/>
          <w:color w:val="000000"/>
          <w:kern w:val="0"/>
          <w:sz w:val="24"/>
          <w:szCs w:val="24"/>
          <w:lang w:eastAsia="ru-RU" w:bidi="ru-RU"/>
        </w:rPr>
        <w:softHyphen/>
        <w:t>вается в разные периоды эксплуатации на шахтах «Абашевская», «Анжерская- Южная», «Березовская», «Владимирская», «Кушеяковская», «Осинниковская» и др.</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Реализация научно необоснованных проектных решений по предельной нагрузке на очистной забой при сочетании негативных технологических, газо</w:t>
      </w:r>
      <w:r w:rsidRPr="002165AA">
        <w:rPr>
          <w:rFonts w:ascii="Arial Unicode MS" w:eastAsia="Arial Unicode MS" w:hAnsi="Arial Unicode MS" w:cs="Arial Unicode MS"/>
          <w:color w:val="000000"/>
          <w:kern w:val="0"/>
          <w:sz w:val="24"/>
          <w:szCs w:val="24"/>
          <w:lang w:eastAsia="ru-RU" w:bidi="ru-RU"/>
        </w:rPr>
        <w:softHyphen/>
        <w:t>динамических, геомеханических и организационных факторов приводит в по</w:t>
      </w:r>
      <w:r w:rsidRPr="002165AA">
        <w:rPr>
          <w:rFonts w:ascii="Arial Unicode MS" w:eastAsia="Arial Unicode MS" w:hAnsi="Arial Unicode MS" w:cs="Arial Unicode MS"/>
          <w:color w:val="000000"/>
          <w:kern w:val="0"/>
          <w:sz w:val="24"/>
          <w:szCs w:val="24"/>
          <w:lang w:eastAsia="ru-RU" w:bidi="ru-RU"/>
        </w:rPr>
        <w:softHyphen/>
        <w:t>следнее время к взрывам метана и пыли и, как следствие, к групповым несчастным случаям, что подтверждается крупными авариями на шахтах «Зы- ряновская», «Ульяновская», «Тайжина», «Юбилейная», «Распадская» в Кузбас</w:t>
      </w:r>
      <w:r w:rsidRPr="002165AA">
        <w:rPr>
          <w:rFonts w:ascii="Arial Unicode MS" w:eastAsia="Arial Unicode MS" w:hAnsi="Arial Unicode MS" w:cs="Arial Unicode MS"/>
          <w:color w:val="000000"/>
          <w:kern w:val="0"/>
          <w:sz w:val="24"/>
          <w:szCs w:val="24"/>
          <w:lang w:eastAsia="ru-RU" w:bidi="ru-RU"/>
        </w:rPr>
        <w:softHyphen/>
        <w:t>се.</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Таким образом, на современном этапе развития научно-технического прогресса, техники и технологии, социально-экономических требований к тру</w:t>
      </w:r>
      <w:r w:rsidRPr="002165AA">
        <w:rPr>
          <w:rFonts w:ascii="Arial Unicode MS" w:eastAsia="Arial Unicode MS" w:hAnsi="Arial Unicode MS" w:cs="Arial Unicode MS"/>
          <w:color w:val="000000"/>
          <w:kern w:val="0"/>
          <w:sz w:val="24"/>
          <w:szCs w:val="24"/>
          <w:lang w:eastAsia="ru-RU" w:bidi="ru-RU"/>
        </w:rPr>
        <w:softHyphen/>
        <w:t>ду выявляется совершенно новое специфическое пространство, проблемы и за</w:t>
      </w:r>
      <w:r w:rsidRPr="002165AA">
        <w:rPr>
          <w:rFonts w:ascii="Arial Unicode MS" w:eastAsia="Arial Unicode MS" w:hAnsi="Arial Unicode MS" w:cs="Arial Unicode MS"/>
          <w:color w:val="000000"/>
          <w:kern w:val="0"/>
          <w:sz w:val="24"/>
          <w:szCs w:val="24"/>
          <w:lang w:eastAsia="ru-RU" w:bidi="ru-RU"/>
        </w:rPr>
        <w:softHyphen/>
        <w:t>дачи проектирования, связанные с высокой функциональной взаимозависимо</w:t>
      </w:r>
      <w:r w:rsidRPr="002165AA">
        <w:rPr>
          <w:rFonts w:ascii="Arial Unicode MS" w:eastAsia="Arial Unicode MS" w:hAnsi="Arial Unicode MS" w:cs="Arial Unicode MS"/>
          <w:color w:val="000000"/>
          <w:kern w:val="0"/>
          <w:sz w:val="24"/>
          <w:szCs w:val="24"/>
          <w:lang w:eastAsia="ru-RU" w:bidi="ru-RU"/>
        </w:rPr>
        <w:softHyphen/>
        <w:t>стью по материальным, энергетическим и информационным потокам отдель</w:t>
      </w:r>
      <w:r w:rsidRPr="002165AA">
        <w:rPr>
          <w:rFonts w:ascii="Arial Unicode MS" w:eastAsia="Arial Unicode MS" w:hAnsi="Arial Unicode MS" w:cs="Arial Unicode MS"/>
          <w:color w:val="000000"/>
          <w:kern w:val="0"/>
          <w:sz w:val="24"/>
          <w:szCs w:val="24"/>
          <w:lang w:eastAsia="ru-RU" w:bidi="ru-RU"/>
        </w:rPr>
        <w:softHyphen/>
        <w:t>ных стадий рабочих операций и процессов технологических систем угледобы</w:t>
      </w:r>
      <w:r w:rsidRPr="002165AA">
        <w:rPr>
          <w:rFonts w:ascii="Arial Unicode MS" w:eastAsia="Arial Unicode MS" w:hAnsi="Arial Unicode MS" w:cs="Arial Unicode MS"/>
          <w:color w:val="000000"/>
          <w:kern w:val="0"/>
          <w:sz w:val="24"/>
          <w:szCs w:val="24"/>
          <w:lang w:eastAsia="ru-RU" w:bidi="ru-RU"/>
        </w:rPr>
        <w:softHyphen/>
        <w:t>вающих предприятий. Технологические, организационные и экономические ак</w:t>
      </w:r>
      <w:r w:rsidRPr="002165AA">
        <w:rPr>
          <w:rFonts w:ascii="Arial Unicode MS" w:eastAsia="Arial Unicode MS" w:hAnsi="Arial Unicode MS" w:cs="Arial Unicode MS"/>
          <w:color w:val="000000"/>
          <w:kern w:val="0"/>
          <w:sz w:val="24"/>
          <w:szCs w:val="24"/>
          <w:lang w:eastAsia="ru-RU" w:bidi="ru-RU"/>
        </w:rPr>
        <w:softHyphen/>
        <w:t>центы проектирования угледобывающих предприятий все настойчивей смеща</w:t>
      </w:r>
      <w:r w:rsidRPr="002165AA">
        <w:rPr>
          <w:rFonts w:ascii="Arial Unicode MS" w:eastAsia="Arial Unicode MS" w:hAnsi="Arial Unicode MS" w:cs="Arial Unicode MS"/>
          <w:color w:val="000000"/>
          <w:kern w:val="0"/>
          <w:sz w:val="24"/>
          <w:szCs w:val="24"/>
          <w:lang w:eastAsia="ru-RU" w:bidi="ru-RU"/>
        </w:rPr>
        <w:softHyphen/>
        <w:t>ются в сторону дальнейшего совершенствования как самих методов оптимиза</w:t>
      </w:r>
      <w:r w:rsidRPr="002165AA">
        <w:rPr>
          <w:rFonts w:ascii="Arial Unicode MS" w:eastAsia="Arial Unicode MS" w:hAnsi="Arial Unicode MS" w:cs="Arial Unicode MS"/>
          <w:color w:val="000000"/>
          <w:kern w:val="0"/>
          <w:sz w:val="24"/>
          <w:szCs w:val="24"/>
          <w:lang w:eastAsia="ru-RU" w:bidi="ru-RU"/>
        </w:rPr>
        <w:softHyphen/>
        <w:t>ции технологических систем и их параметров, так и их математической и эко</w:t>
      </w:r>
      <w:r w:rsidRPr="002165AA">
        <w:rPr>
          <w:rFonts w:ascii="Arial Unicode MS" w:eastAsia="Arial Unicode MS" w:hAnsi="Arial Unicode MS" w:cs="Arial Unicode MS"/>
          <w:color w:val="000000"/>
          <w:kern w:val="0"/>
          <w:sz w:val="24"/>
          <w:szCs w:val="24"/>
          <w:lang w:eastAsia="ru-RU" w:bidi="ru-RU"/>
        </w:rPr>
        <w:softHyphen/>
        <w:t>номической обеспеченности (математический аппарат, критерии оптимально</w:t>
      </w:r>
      <w:r w:rsidRPr="002165AA">
        <w:rPr>
          <w:rFonts w:ascii="Arial Unicode MS" w:eastAsia="Arial Unicode MS" w:hAnsi="Arial Unicode MS" w:cs="Arial Unicode MS"/>
          <w:color w:val="000000"/>
          <w:kern w:val="0"/>
          <w:sz w:val="24"/>
          <w:szCs w:val="24"/>
          <w:lang w:eastAsia="ru-RU" w:bidi="ru-RU"/>
        </w:rPr>
        <w:softHyphen/>
        <w:t>сти и др.).</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Все это делает чрезвычайно актуальным проблему развития методологии проектирования и обоснования функциональной структуры горнотехнических систем освоения георесурсного потенциала угольных месторождений, адапти</w:t>
      </w:r>
      <w:r w:rsidRPr="002165AA">
        <w:rPr>
          <w:rFonts w:ascii="Arial Unicode MS" w:eastAsia="Arial Unicode MS" w:hAnsi="Arial Unicode MS" w:cs="Arial Unicode MS"/>
          <w:color w:val="000000"/>
          <w:kern w:val="0"/>
          <w:sz w:val="24"/>
          <w:szCs w:val="24"/>
          <w:lang w:eastAsia="ru-RU" w:bidi="ru-RU"/>
        </w:rPr>
        <w:softHyphen/>
        <w:t>рованной к быстроизменяющимся условиям внешней среды.</w:t>
      </w:r>
    </w:p>
    <w:p w:rsidR="002165AA" w:rsidRPr="002165AA" w:rsidRDefault="002165AA" w:rsidP="002165AA">
      <w:pPr>
        <w:tabs>
          <w:tab w:val="clear" w:pos="709"/>
        </w:tabs>
        <w:suppressAutoHyphens w:val="0"/>
        <w:spacing w:after="0" w:line="398" w:lineRule="exact"/>
        <w:ind w:firstLine="60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Развитие методологии позволит учесть современные тенденции и законо</w:t>
      </w:r>
      <w:r w:rsidRPr="002165AA">
        <w:rPr>
          <w:rFonts w:ascii="Arial Unicode MS" w:eastAsia="Arial Unicode MS" w:hAnsi="Arial Unicode MS" w:cs="Arial Unicode MS"/>
          <w:color w:val="000000"/>
          <w:kern w:val="0"/>
          <w:sz w:val="24"/>
          <w:szCs w:val="24"/>
          <w:lang w:eastAsia="ru-RU" w:bidi="ru-RU"/>
        </w:rPr>
        <w:softHyphen/>
        <w:t>мерности проектирования горнотехнических систем в условиях стохастичности угольного рынка на основе оперативного решения организационных и технологических задач, направленных на повышение конкурентоспособности предприятий в широком диапазоне изменения горно-геологических, горнотех</w:t>
      </w:r>
      <w:r w:rsidRPr="002165AA">
        <w:rPr>
          <w:rFonts w:ascii="Arial Unicode MS" w:eastAsia="Arial Unicode MS" w:hAnsi="Arial Unicode MS" w:cs="Arial Unicode MS"/>
          <w:color w:val="000000"/>
          <w:kern w:val="0"/>
          <w:sz w:val="24"/>
          <w:szCs w:val="24"/>
          <w:lang w:eastAsia="ru-RU" w:bidi="ru-RU"/>
        </w:rPr>
        <w:softHyphen/>
        <w:t>нических и техногенных условий</w:t>
      </w:r>
      <w:r w:rsidRPr="002165AA">
        <w:rPr>
          <w:rFonts w:ascii="Times New Roman" w:eastAsia="Arial Unicode MS" w:hAnsi="Times New Roman" w:cs="Times New Roman"/>
          <w:b/>
          <w:bCs/>
          <w:color w:val="000000"/>
          <w:kern w:val="0"/>
          <w:sz w:val="28"/>
          <w:lang w:eastAsia="ru-RU" w:bidi="ru-RU"/>
        </w:rPr>
        <w:t>.</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b/>
          <w:bCs/>
          <w:color w:val="000000"/>
          <w:kern w:val="0"/>
          <w:sz w:val="28"/>
          <w:lang w:eastAsia="ru-RU" w:bidi="ru-RU"/>
        </w:rPr>
        <w:t xml:space="preserve">Целью диссертации является </w:t>
      </w:r>
      <w:r w:rsidRPr="002165AA">
        <w:rPr>
          <w:rFonts w:ascii="Arial Unicode MS" w:eastAsia="Arial Unicode MS" w:hAnsi="Arial Unicode MS" w:cs="Arial Unicode MS"/>
          <w:color w:val="000000"/>
          <w:kern w:val="0"/>
          <w:sz w:val="24"/>
          <w:szCs w:val="24"/>
          <w:lang w:eastAsia="ru-RU" w:bidi="ru-RU"/>
        </w:rPr>
        <w:t>разработка концептуального научно</w:t>
      </w:r>
      <w:r w:rsidRPr="002165AA">
        <w:rPr>
          <w:rFonts w:ascii="Arial Unicode MS" w:eastAsia="Arial Unicode MS" w:hAnsi="Arial Unicode MS" w:cs="Arial Unicode MS"/>
          <w:color w:val="000000"/>
          <w:kern w:val="0"/>
          <w:sz w:val="24"/>
          <w:szCs w:val="24"/>
          <w:lang w:eastAsia="ru-RU" w:bidi="ru-RU"/>
        </w:rPr>
        <w:softHyphen/>
        <w:t>методического обеспечения развития методологии проектирования и обоснова</w:t>
      </w:r>
      <w:r w:rsidRPr="002165AA">
        <w:rPr>
          <w:rFonts w:ascii="Arial Unicode MS" w:eastAsia="Arial Unicode MS" w:hAnsi="Arial Unicode MS" w:cs="Arial Unicode MS"/>
          <w:color w:val="000000"/>
          <w:kern w:val="0"/>
          <w:sz w:val="24"/>
          <w:szCs w:val="24"/>
          <w:lang w:eastAsia="ru-RU" w:bidi="ru-RU"/>
        </w:rPr>
        <w:softHyphen/>
        <w:t>ния функциональной структуры горнотехнических систем для поэтапного осво</w:t>
      </w:r>
      <w:r w:rsidRPr="002165AA">
        <w:rPr>
          <w:rFonts w:ascii="Arial Unicode MS" w:eastAsia="Arial Unicode MS" w:hAnsi="Arial Unicode MS" w:cs="Arial Unicode MS"/>
          <w:color w:val="000000"/>
          <w:kern w:val="0"/>
          <w:sz w:val="24"/>
          <w:szCs w:val="24"/>
          <w:lang w:eastAsia="ru-RU" w:bidi="ru-RU"/>
        </w:rPr>
        <w:softHyphen/>
        <w:t>ения георесурсного потенциала угольных месторождений в изменяющихся условиях внешней среды.</w:t>
      </w:r>
    </w:p>
    <w:p w:rsidR="002165AA" w:rsidRPr="002165AA" w:rsidRDefault="002165AA" w:rsidP="002165AA">
      <w:pPr>
        <w:tabs>
          <w:tab w:val="clear" w:pos="709"/>
        </w:tabs>
        <w:suppressAutoHyphens w:val="0"/>
        <w:spacing w:after="0" w:line="398" w:lineRule="exact"/>
        <w:ind w:right="240" w:firstLine="600"/>
        <w:rPr>
          <w:rFonts w:ascii="Arial Unicode MS" w:eastAsia="Arial Unicode MS" w:hAnsi="Arial Unicode MS" w:cs="Arial Unicode MS"/>
          <w:color w:val="000000"/>
          <w:kern w:val="0"/>
          <w:sz w:val="24"/>
          <w:szCs w:val="24"/>
          <w:lang w:eastAsia="ru-RU" w:bidi="ru-RU"/>
        </w:rPr>
        <w:sectPr w:rsidR="002165AA" w:rsidRPr="002165AA">
          <w:footerReference w:type="default" r:id="rId10"/>
          <w:headerReference w:type="first" r:id="rId11"/>
          <w:footerReference w:type="first" r:id="rId12"/>
          <w:pgSz w:w="11900" w:h="16840"/>
          <w:pgMar w:top="927" w:right="1033" w:bottom="994" w:left="1052" w:header="0" w:footer="3" w:gutter="0"/>
          <w:pgNumType w:start="1"/>
          <w:cols w:space="720"/>
          <w:noEndnote/>
          <w:titlePg/>
          <w:docGrid w:linePitch="360"/>
        </w:sectPr>
      </w:pPr>
      <w:r w:rsidRPr="002165AA">
        <w:rPr>
          <w:rFonts w:ascii="Times New Roman" w:eastAsia="Arial Unicode MS" w:hAnsi="Times New Roman" w:cs="Times New Roman"/>
          <w:b/>
          <w:bCs/>
          <w:color w:val="000000"/>
          <w:kern w:val="0"/>
          <w:sz w:val="28"/>
          <w:lang w:eastAsia="ru-RU" w:bidi="ru-RU"/>
        </w:rPr>
        <w:t xml:space="preserve">Основная идея работы </w:t>
      </w:r>
      <w:r w:rsidRPr="002165AA">
        <w:rPr>
          <w:rFonts w:ascii="Arial Unicode MS" w:eastAsia="Arial Unicode MS" w:hAnsi="Arial Unicode MS" w:cs="Arial Unicode MS"/>
          <w:color w:val="000000"/>
          <w:kern w:val="0"/>
          <w:sz w:val="24"/>
          <w:szCs w:val="24"/>
          <w:lang w:eastAsia="ru-RU" w:bidi="ru-RU"/>
        </w:rPr>
        <w:t>состоит в использовании отдельных аспектов ме</w:t>
      </w:r>
      <w:r w:rsidRPr="002165AA">
        <w:rPr>
          <w:rFonts w:ascii="Arial Unicode MS" w:eastAsia="Arial Unicode MS" w:hAnsi="Arial Unicode MS" w:cs="Arial Unicode MS"/>
          <w:color w:val="000000"/>
          <w:kern w:val="0"/>
          <w:sz w:val="24"/>
          <w:szCs w:val="24"/>
          <w:lang w:eastAsia="ru-RU" w:bidi="ru-RU"/>
        </w:rPr>
        <w:softHyphen/>
        <w:t>тодологии перманентно-циклического проектирования для обоснования функ</w:t>
      </w:r>
      <w:r w:rsidRPr="002165AA">
        <w:rPr>
          <w:rFonts w:ascii="Arial Unicode MS" w:eastAsia="Arial Unicode MS" w:hAnsi="Arial Unicode MS" w:cs="Arial Unicode MS"/>
          <w:color w:val="000000"/>
          <w:kern w:val="0"/>
          <w:sz w:val="24"/>
          <w:szCs w:val="24"/>
          <w:lang w:eastAsia="ru-RU" w:bidi="ru-RU"/>
        </w:rPr>
        <w:softHyphen/>
        <w:t>циональной структуры и параметров гибких геотехнологических комплексов.</w:t>
      </w:r>
    </w:p>
    <w:p w:rsidR="002165AA" w:rsidRPr="002165AA" w:rsidRDefault="002165AA" w:rsidP="002165AA">
      <w:pPr>
        <w:tabs>
          <w:tab w:val="clear" w:pos="709"/>
        </w:tabs>
        <w:suppressAutoHyphens w:val="0"/>
        <w:spacing w:after="0" w:line="398" w:lineRule="exact"/>
        <w:ind w:firstLine="600"/>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b/>
          <w:bCs/>
          <w:color w:val="000000"/>
          <w:kern w:val="0"/>
          <w:sz w:val="28"/>
          <w:lang w:eastAsia="ru-RU" w:bidi="ru-RU"/>
        </w:rPr>
        <w:t xml:space="preserve">Объектом исследований </w:t>
      </w:r>
      <w:r w:rsidRPr="002165AA">
        <w:rPr>
          <w:rFonts w:ascii="Arial Unicode MS" w:eastAsia="Arial Unicode MS" w:hAnsi="Arial Unicode MS" w:cs="Arial Unicode MS"/>
          <w:color w:val="000000"/>
          <w:kern w:val="0"/>
          <w:sz w:val="24"/>
          <w:szCs w:val="24"/>
          <w:lang w:eastAsia="ru-RU" w:bidi="ru-RU"/>
        </w:rPr>
        <w:t>являются закономерности функционирования горнотехнических систем, основные параметры и функциональная структура которых целенаправленно изменяются в заданных ограничениях горно</w:t>
      </w:r>
      <w:r w:rsidRPr="002165AA">
        <w:rPr>
          <w:rFonts w:ascii="Arial Unicode MS" w:eastAsia="Arial Unicode MS" w:hAnsi="Arial Unicode MS" w:cs="Arial Unicode MS"/>
          <w:color w:val="000000"/>
          <w:kern w:val="0"/>
          <w:sz w:val="24"/>
          <w:szCs w:val="24"/>
          <w:lang w:eastAsia="ru-RU" w:bidi="ru-RU"/>
        </w:rPr>
        <w:softHyphen/>
        <w:t>геологического, горнотехнического и техногенного плана.</w:t>
      </w:r>
    </w:p>
    <w:p w:rsidR="002165AA" w:rsidRPr="002165AA" w:rsidRDefault="002165AA" w:rsidP="002165AA">
      <w:pPr>
        <w:tabs>
          <w:tab w:val="clear" w:pos="709"/>
        </w:tabs>
        <w:suppressAutoHyphens w:val="0"/>
        <w:spacing w:after="0" w:line="398" w:lineRule="exact"/>
        <w:ind w:firstLine="600"/>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b/>
          <w:bCs/>
          <w:color w:val="000000"/>
          <w:kern w:val="0"/>
          <w:sz w:val="28"/>
          <w:lang w:eastAsia="ru-RU" w:bidi="ru-RU"/>
        </w:rPr>
        <w:t xml:space="preserve">Предметом исследований </w:t>
      </w:r>
      <w:r w:rsidRPr="002165AA">
        <w:rPr>
          <w:rFonts w:ascii="Arial Unicode MS" w:eastAsia="Arial Unicode MS" w:hAnsi="Arial Unicode MS" w:cs="Arial Unicode MS"/>
          <w:color w:val="000000"/>
          <w:kern w:val="0"/>
          <w:sz w:val="24"/>
          <w:szCs w:val="24"/>
          <w:lang w:eastAsia="ru-RU" w:bidi="ru-RU"/>
        </w:rPr>
        <w:t>является научно-методическая база методоло</w:t>
      </w:r>
      <w:r w:rsidRPr="002165AA">
        <w:rPr>
          <w:rFonts w:ascii="Arial Unicode MS" w:eastAsia="Arial Unicode MS" w:hAnsi="Arial Unicode MS" w:cs="Arial Unicode MS"/>
          <w:color w:val="000000"/>
          <w:kern w:val="0"/>
          <w:sz w:val="24"/>
          <w:szCs w:val="24"/>
          <w:lang w:eastAsia="ru-RU" w:bidi="ru-RU"/>
        </w:rPr>
        <w:softHyphen/>
        <w:t>гии комплексного проектирования и циклической реконструкции угледобыва</w:t>
      </w:r>
      <w:r w:rsidRPr="002165AA">
        <w:rPr>
          <w:rFonts w:ascii="Arial Unicode MS" w:eastAsia="Arial Unicode MS" w:hAnsi="Arial Unicode MS" w:cs="Arial Unicode MS"/>
          <w:color w:val="000000"/>
          <w:kern w:val="0"/>
          <w:sz w:val="24"/>
          <w:szCs w:val="24"/>
          <w:lang w:eastAsia="ru-RU" w:bidi="ru-RU"/>
        </w:rPr>
        <w:softHyphen/>
        <w:t>ющих предприятий с присутствующими рисками технологического и экономического плана, обусловленных условиями внешней среды функциони</w:t>
      </w:r>
      <w:r w:rsidRPr="002165AA">
        <w:rPr>
          <w:rFonts w:ascii="Arial Unicode MS" w:eastAsia="Arial Unicode MS" w:hAnsi="Arial Unicode MS" w:cs="Arial Unicode MS"/>
          <w:color w:val="000000"/>
          <w:kern w:val="0"/>
          <w:sz w:val="24"/>
          <w:szCs w:val="24"/>
          <w:lang w:eastAsia="ru-RU" w:bidi="ru-RU"/>
        </w:rPr>
        <w:softHyphen/>
        <w:t>рования.</w:t>
      </w:r>
    </w:p>
    <w:p w:rsidR="002165AA" w:rsidRPr="002165AA" w:rsidRDefault="002165AA" w:rsidP="002165AA">
      <w:pPr>
        <w:tabs>
          <w:tab w:val="clear" w:pos="709"/>
        </w:tabs>
        <w:suppressAutoHyphens w:val="0"/>
        <w:spacing w:after="0" w:line="398" w:lineRule="exact"/>
        <w:ind w:firstLine="760"/>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b/>
          <w:bCs/>
          <w:color w:val="000000"/>
          <w:kern w:val="0"/>
          <w:sz w:val="28"/>
          <w:lang w:eastAsia="ru-RU" w:bidi="ru-RU"/>
        </w:rPr>
        <w:t xml:space="preserve">Методы исследований. </w:t>
      </w:r>
      <w:r w:rsidRPr="002165AA">
        <w:rPr>
          <w:rFonts w:ascii="Arial Unicode MS" w:eastAsia="Arial Unicode MS" w:hAnsi="Arial Unicode MS" w:cs="Arial Unicode MS"/>
          <w:color w:val="000000"/>
          <w:kern w:val="0"/>
          <w:sz w:val="24"/>
          <w:szCs w:val="24"/>
          <w:lang w:eastAsia="ru-RU" w:bidi="ru-RU"/>
        </w:rPr>
        <w:t>В работе используется комплекс методов, включающий: анализ теории и практики проектирования горнотехнических си</w:t>
      </w:r>
      <w:r w:rsidRPr="002165AA">
        <w:rPr>
          <w:rFonts w:ascii="Arial Unicode MS" w:eastAsia="Arial Unicode MS" w:hAnsi="Arial Unicode MS" w:cs="Arial Unicode MS"/>
          <w:color w:val="000000"/>
          <w:kern w:val="0"/>
          <w:sz w:val="24"/>
          <w:szCs w:val="24"/>
          <w:lang w:eastAsia="ru-RU" w:bidi="ru-RU"/>
        </w:rPr>
        <w:softHyphen/>
        <w:t>стем, строительства и эксплуатации горных предприятий; методы квалиметрии и теории принятия сложных решений, теории игр, методы экономико</w:t>
      </w:r>
      <w:r w:rsidRPr="002165AA">
        <w:rPr>
          <w:rFonts w:ascii="Arial Unicode MS" w:eastAsia="Arial Unicode MS" w:hAnsi="Arial Unicode MS" w:cs="Arial Unicode MS"/>
          <w:color w:val="000000"/>
          <w:kern w:val="0"/>
          <w:sz w:val="24"/>
          <w:szCs w:val="24"/>
          <w:lang w:eastAsia="ru-RU" w:bidi="ru-RU"/>
        </w:rPr>
        <w:softHyphen/>
        <w:t>математического и имитационного моделирования с учётом стохастичности технологических и экономических процессов, метод многокритериальной оп</w:t>
      </w:r>
      <w:r w:rsidRPr="002165AA">
        <w:rPr>
          <w:rFonts w:ascii="Arial Unicode MS" w:eastAsia="Arial Unicode MS" w:hAnsi="Arial Unicode MS" w:cs="Arial Unicode MS"/>
          <w:color w:val="000000"/>
          <w:kern w:val="0"/>
          <w:sz w:val="24"/>
          <w:szCs w:val="24"/>
          <w:lang w:eastAsia="ru-RU" w:bidi="ru-RU"/>
        </w:rPr>
        <w:softHyphen/>
        <w:t>тимизации, математические методы обработки статистических данных и анали</w:t>
      </w:r>
      <w:r w:rsidRPr="002165AA">
        <w:rPr>
          <w:rFonts w:ascii="Arial Unicode MS" w:eastAsia="Arial Unicode MS" w:hAnsi="Arial Unicode MS" w:cs="Arial Unicode MS"/>
          <w:color w:val="000000"/>
          <w:kern w:val="0"/>
          <w:sz w:val="24"/>
          <w:szCs w:val="24"/>
          <w:lang w:eastAsia="ru-RU" w:bidi="ru-RU"/>
        </w:rPr>
        <w:softHyphen/>
        <w:t>тические исследования.</w:t>
      </w:r>
    </w:p>
    <w:p w:rsidR="002165AA" w:rsidRPr="002165AA" w:rsidRDefault="002165AA" w:rsidP="002165AA">
      <w:pPr>
        <w:tabs>
          <w:tab w:val="clear" w:pos="709"/>
        </w:tabs>
        <w:suppressAutoHyphens w:val="0"/>
        <w:spacing w:after="0" w:line="398" w:lineRule="exact"/>
        <w:ind w:firstLine="600"/>
        <w:rPr>
          <w:rFonts w:ascii="Times New Roman" w:eastAsia="Times New Roman" w:hAnsi="Times New Roman" w:cs="Times New Roman"/>
          <w:b/>
          <w:bCs/>
          <w:kern w:val="0"/>
          <w:sz w:val="28"/>
          <w:szCs w:val="28"/>
          <w:lang w:eastAsia="ru-RU" w:bidi="ru-RU"/>
        </w:rPr>
      </w:pPr>
      <w:r w:rsidRPr="002165AA">
        <w:rPr>
          <w:rFonts w:ascii="Times New Roman" w:eastAsia="Times New Roman" w:hAnsi="Times New Roman" w:cs="Times New Roman"/>
          <w:b/>
          <w:bCs/>
          <w:color w:val="000000"/>
          <w:kern w:val="0"/>
          <w:sz w:val="28"/>
          <w:szCs w:val="28"/>
          <w:lang w:eastAsia="ru-RU" w:bidi="ru-RU"/>
        </w:rPr>
        <w:t>Основные задачи исследований:</w:t>
      </w:r>
    </w:p>
    <w:p w:rsidR="002165AA" w:rsidRPr="002165AA" w:rsidRDefault="002165AA" w:rsidP="00C34613">
      <w:pPr>
        <w:numPr>
          <w:ilvl w:val="0"/>
          <w:numId w:val="6"/>
        </w:numPr>
        <w:tabs>
          <w:tab w:val="clear" w:pos="709"/>
          <w:tab w:val="left" w:pos="1028"/>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Обобщение и анализ современных тенденций и закономерностей функ</w:t>
      </w:r>
      <w:r w:rsidRPr="002165AA">
        <w:rPr>
          <w:rFonts w:ascii="Arial Unicode MS" w:eastAsia="Arial Unicode MS" w:hAnsi="Arial Unicode MS" w:cs="Arial Unicode MS"/>
          <w:color w:val="000000"/>
          <w:kern w:val="0"/>
          <w:sz w:val="24"/>
          <w:szCs w:val="24"/>
          <w:lang w:eastAsia="ru-RU" w:bidi="ru-RU"/>
        </w:rPr>
        <w:softHyphen/>
        <w:t>ционирования шахтного фонда России и основных угледобывающих стран, проблем проектирования и обоснования функциональной структуры горнотех</w:t>
      </w:r>
      <w:r w:rsidRPr="002165AA">
        <w:rPr>
          <w:rFonts w:ascii="Arial Unicode MS" w:eastAsia="Arial Unicode MS" w:hAnsi="Arial Unicode MS" w:cs="Arial Unicode MS"/>
          <w:color w:val="000000"/>
          <w:kern w:val="0"/>
          <w:sz w:val="24"/>
          <w:szCs w:val="24"/>
          <w:lang w:eastAsia="ru-RU" w:bidi="ru-RU"/>
        </w:rPr>
        <w:softHyphen/>
        <w:t>нических систем при освоении георесурсного потенциала угольных месторож</w:t>
      </w:r>
      <w:r w:rsidRPr="002165AA">
        <w:rPr>
          <w:rFonts w:ascii="Arial Unicode MS" w:eastAsia="Arial Unicode MS" w:hAnsi="Arial Unicode MS" w:cs="Arial Unicode MS"/>
          <w:color w:val="000000"/>
          <w:kern w:val="0"/>
          <w:sz w:val="24"/>
          <w:szCs w:val="24"/>
          <w:lang w:eastAsia="ru-RU" w:bidi="ru-RU"/>
        </w:rPr>
        <w:softHyphen/>
        <w:t>дений.</w:t>
      </w:r>
    </w:p>
    <w:p w:rsidR="002165AA" w:rsidRPr="002165AA" w:rsidRDefault="002165AA" w:rsidP="002165AA">
      <w:pPr>
        <w:tabs>
          <w:tab w:val="clear" w:pos="709"/>
        </w:tabs>
        <w:suppressAutoHyphens w:val="0"/>
        <w:spacing w:after="0" w:line="398" w:lineRule="exact"/>
        <w:ind w:firstLine="76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2.Обоснование и системное представление на базе использования отдель</w:t>
      </w:r>
      <w:r w:rsidRPr="002165AA">
        <w:rPr>
          <w:rFonts w:ascii="Arial Unicode MS" w:eastAsia="Arial Unicode MS" w:hAnsi="Arial Unicode MS" w:cs="Arial Unicode MS"/>
          <w:color w:val="000000"/>
          <w:kern w:val="0"/>
          <w:sz w:val="24"/>
          <w:szCs w:val="24"/>
          <w:lang w:eastAsia="ru-RU" w:bidi="ru-RU"/>
        </w:rPr>
        <w:softHyphen/>
        <w:t>ных аспектов методологии циклично-перманентного проектирования концеп</w:t>
      </w:r>
      <w:r w:rsidRPr="002165AA">
        <w:rPr>
          <w:rFonts w:ascii="Arial Unicode MS" w:eastAsia="Arial Unicode MS" w:hAnsi="Arial Unicode MS" w:cs="Arial Unicode MS"/>
          <w:color w:val="000000"/>
          <w:kern w:val="0"/>
          <w:sz w:val="24"/>
          <w:szCs w:val="24"/>
          <w:lang w:eastAsia="ru-RU" w:bidi="ru-RU"/>
        </w:rPr>
        <w:softHyphen/>
        <w:t>ции синтеза, развития и интеграции функционально-ориентированной структу</w:t>
      </w:r>
      <w:r w:rsidRPr="002165AA">
        <w:rPr>
          <w:rFonts w:ascii="Arial Unicode MS" w:eastAsia="Arial Unicode MS" w:hAnsi="Arial Unicode MS" w:cs="Arial Unicode MS"/>
          <w:color w:val="000000"/>
          <w:kern w:val="0"/>
          <w:sz w:val="24"/>
          <w:szCs w:val="24"/>
          <w:lang w:eastAsia="ru-RU" w:bidi="ru-RU"/>
        </w:rPr>
        <w:softHyphen/>
        <w:t>ры гибкого геотехнологического комплекса угледобывающих предприятий.</w:t>
      </w:r>
    </w:p>
    <w:p w:rsidR="002165AA" w:rsidRPr="002165AA" w:rsidRDefault="002165AA" w:rsidP="00C34613">
      <w:pPr>
        <w:numPr>
          <w:ilvl w:val="0"/>
          <w:numId w:val="7"/>
        </w:numPr>
        <w:tabs>
          <w:tab w:val="clear" w:pos="709"/>
          <w:tab w:val="left" w:pos="1028"/>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Разработка научно-методического обеспечения и основополагающих принципов развития методологии комплексного проектирования угледобыва</w:t>
      </w:r>
      <w:r w:rsidRPr="002165AA">
        <w:rPr>
          <w:rFonts w:ascii="Arial Unicode MS" w:eastAsia="Arial Unicode MS" w:hAnsi="Arial Unicode MS" w:cs="Arial Unicode MS"/>
          <w:color w:val="000000"/>
          <w:kern w:val="0"/>
          <w:sz w:val="24"/>
          <w:szCs w:val="24"/>
          <w:lang w:eastAsia="ru-RU" w:bidi="ru-RU"/>
        </w:rPr>
        <w:softHyphen/>
        <w:t>ющих предприятий в функциональной структуре гибкого геотехнологического комплекса.</w:t>
      </w:r>
    </w:p>
    <w:p w:rsidR="002165AA" w:rsidRPr="002165AA" w:rsidRDefault="002165AA" w:rsidP="00C34613">
      <w:pPr>
        <w:numPr>
          <w:ilvl w:val="0"/>
          <w:numId w:val="7"/>
        </w:numPr>
        <w:tabs>
          <w:tab w:val="clear" w:pos="709"/>
          <w:tab w:val="left" w:pos="1038"/>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Разработка комплексной методики количественной оценки качества проектов функциональных структур гибких геотехнологических комплексов на основе учета экономичности и надежности технологических систем, промыш</w:t>
      </w:r>
      <w:r w:rsidRPr="002165AA">
        <w:rPr>
          <w:rFonts w:ascii="Arial Unicode MS" w:eastAsia="Arial Unicode MS" w:hAnsi="Arial Unicode MS" w:cs="Arial Unicode MS"/>
          <w:color w:val="000000"/>
          <w:kern w:val="0"/>
          <w:sz w:val="24"/>
          <w:szCs w:val="24"/>
          <w:lang w:eastAsia="ru-RU" w:bidi="ru-RU"/>
        </w:rPr>
        <w:softHyphen/>
        <w:t>ленной, пожарной и экологической безопасности.</w:t>
      </w:r>
    </w:p>
    <w:p w:rsidR="002165AA" w:rsidRPr="002165AA" w:rsidRDefault="002165AA" w:rsidP="00C34613">
      <w:pPr>
        <w:numPr>
          <w:ilvl w:val="0"/>
          <w:numId w:val="7"/>
        </w:numPr>
        <w:tabs>
          <w:tab w:val="clear" w:pos="709"/>
          <w:tab w:val="left" w:pos="1033"/>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Разработка научно-методического обеспечения процедуры синтеза аль</w:t>
      </w:r>
      <w:r w:rsidRPr="002165AA">
        <w:rPr>
          <w:rFonts w:ascii="Arial Unicode MS" w:eastAsia="Arial Unicode MS" w:hAnsi="Arial Unicode MS" w:cs="Arial Unicode MS"/>
          <w:color w:val="000000"/>
          <w:kern w:val="0"/>
          <w:sz w:val="24"/>
          <w:szCs w:val="24"/>
          <w:lang w:eastAsia="ru-RU" w:bidi="ru-RU"/>
        </w:rPr>
        <w:softHyphen/>
        <w:t>тернативных вариантов технологических систем угледобывающих предприя</w:t>
      </w:r>
      <w:r w:rsidRPr="002165AA">
        <w:rPr>
          <w:rFonts w:ascii="Arial Unicode MS" w:eastAsia="Arial Unicode MS" w:hAnsi="Arial Unicode MS" w:cs="Arial Unicode MS"/>
          <w:color w:val="000000"/>
          <w:kern w:val="0"/>
          <w:sz w:val="24"/>
          <w:szCs w:val="24"/>
          <w:lang w:eastAsia="ru-RU" w:bidi="ru-RU"/>
        </w:rPr>
        <w:softHyphen/>
        <w:t>тий, адаптивных к сложным природно-техногенным условиям.</w:t>
      </w:r>
    </w:p>
    <w:p w:rsidR="002165AA" w:rsidRPr="002165AA" w:rsidRDefault="002165AA" w:rsidP="00C34613">
      <w:pPr>
        <w:numPr>
          <w:ilvl w:val="0"/>
          <w:numId w:val="7"/>
        </w:numPr>
        <w:tabs>
          <w:tab w:val="clear" w:pos="709"/>
          <w:tab w:val="left" w:pos="1033"/>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Разработка концепция дифференциации запасов угля по природно</w:t>
      </w:r>
      <w:r w:rsidRPr="002165AA">
        <w:rPr>
          <w:rFonts w:ascii="Arial Unicode MS" w:eastAsia="Arial Unicode MS" w:hAnsi="Arial Unicode MS" w:cs="Arial Unicode MS"/>
          <w:color w:val="000000"/>
          <w:kern w:val="0"/>
          <w:sz w:val="24"/>
          <w:szCs w:val="24"/>
          <w:lang w:eastAsia="ru-RU" w:bidi="ru-RU"/>
        </w:rPr>
        <w:softHyphen/>
        <w:t>техногенным признакам и синтеза технологических систем угледобывающих предприятий с учетом критерия адаптации к конкретным условиям функциони</w:t>
      </w:r>
      <w:r w:rsidRPr="002165AA">
        <w:rPr>
          <w:rFonts w:ascii="Arial Unicode MS" w:eastAsia="Arial Unicode MS" w:hAnsi="Arial Unicode MS" w:cs="Arial Unicode MS"/>
          <w:color w:val="000000"/>
          <w:kern w:val="0"/>
          <w:sz w:val="24"/>
          <w:szCs w:val="24"/>
          <w:lang w:eastAsia="ru-RU" w:bidi="ru-RU"/>
        </w:rPr>
        <w:softHyphen/>
        <w:t>рования подсистем традиционных и нетрадиционных технологий угледобычи в интегрированную гибкую геотехнологическую функциональную структуру освоения георесурсного потенциала угольных месторождений.</w:t>
      </w:r>
    </w:p>
    <w:p w:rsidR="002165AA" w:rsidRPr="002165AA" w:rsidRDefault="002165AA" w:rsidP="002165AA">
      <w:pPr>
        <w:tabs>
          <w:tab w:val="clear" w:pos="709"/>
        </w:tabs>
        <w:suppressAutoHyphens w:val="0"/>
        <w:spacing w:after="0" w:line="398" w:lineRule="exact"/>
        <w:ind w:firstLine="76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7.Обоснование и выбор прогрессивных технологических решений для синтеза альтернативных вариантов функциональной структуры гибкого геотех</w:t>
      </w:r>
      <w:r w:rsidRPr="002165AA">
        <w:rPr>
          <w:rFonts w:ascii="Arial Unicode MS" w:eastAsia="Arial Unicode MS" w:hAnsi="Arial Unicode MS" w:cs="Arial Unicode MS"/>
          <w:color w:val="000000"/>
          <w:kern w:val="0"/>
          <w:sz w:val="24"/>
          <w:szCs w:val="24"/>
          <w:lang w:eastAsia="ru-RU" w:bidi="ru-RU"/>
        </w:rPr>
        <w:softHyphen/>
        <w:t>нологического комплекса при комплексном проектировании и циклической ре</w:t>
      </w:r>
      <w:r w:rsidRPr="002165AA">
        <w:rPr>
          <w:rFonts w:ascii="Arial Unicode MS" w:eastAsia="Arial Unicode MS" w:hAnsi="Arial Unicode MS" w:cs="Arial Unicode MS"/>
          <w:color w:val="000000"/>
          <w:kern w:val="0"/>
          <w:sz w:val="24"/>
          <w:szCs w:val="24"/>
          <w:lang w:eastAsia="ru-RU" w:bidi="ru-RU"/>
        </w:rPr>
        <w:softHyphen/>
        <w:t>ализации проектных решений.</w:t>
      </w:r>
    </w:p>
    <w:p w:rsidR="002165AA" w:rsidRPr="002165AA" w:rsidRDefault="002165AA" w:rsidP="00C34613">
      <w:pPr>
        <w:numPr>
          <w:ilvl w:val="0"/>
          <w:numId w:val="8"/>
        </w:numPr>
        <w:tabs>
          <w:tab w:val="clear" w:pos="709"/>
          <w:tab w:val="left" w:pos="1033"/>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Разработка процедуры и алгоритма синтеза инновационных вариантов технологических систем угледобывающих предприятий с учетом шахтных и аналитических исследований.</w:t>
      </w:r>
    </w:p>
    <w:p w:rsidR="002165AA" w:rsidRPr="002165AA" w:rsidRDefault="002165AA" w:rsidP="00C34613">
      <w:pPr>
        <w:numPr>
          <w:ilvl w:val="0"/>
          <w:numId w:val="8"/>
        </w:numPr>
        <w:tabs>
          <w:tab w:val="clear" w:pos="709"/>
          <w:tab w:val="left" w:pos="1028"/>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Разработка концептуальных основ структурно-функциональной модели и методики оценки формирования, развития и обеспечения безопасности функ</w:t>
      </w:r>
      <w:r w:rsidRPr="002165AA">
        <w:rPr>
          <w:rFonts w:ascii="Arial Unicode MS" w:eastAsia="Arial Unicode MS" w:hAnsi="Arial Unicode MS" w:cs="Arial Unicode MS"/>
          <w:color w:val="000000"/>
          <w:kern w:val="0"/>
          <w:sz w:val="24"/>
          <w:szCs w:val="24"/>
          <w:lang w:eastAsia="ru-RU" w:bidi="ru-RU"/>
        </w:rPr>
        <w:softHyphen/>
        <w:t>циональной структуры гибкого геотехнологического комплекса угледобываю</w:t>
      </w:r>
      <w:r w:rsidRPr="002165AA">
        <w:rPr>
          <w:rFonts w:ascii="Arial Unicode MS" w:eastAsia="Arial Unicode MS" w:hAnsi="Arial Unicode MS" w:cs="Arial Unicode MS"/>
          <w:color w:val="000000"/>
          <w:kern w:val="0"/>
          <w:sz w:val="24"/>
          <w:szCs w:val="24"/>
          <w:lang w:eastAsia="ru-RU" w:bidi="ru-RU"/>
        </w:rPr>
        <w:softHyphen/>
        <w:t>щих и перерабатывающих предприятий.</w:t>
      </w:r>
    </w:p>
    <w:p w:rsidR="002165AA" w:rsidRPr="002165AA" w:rsidRDefault="002165AA" w:rsidP="00C34613">
      <w:pPr>
        <w:numPr>
          <w:ilvl w:val="0"/>
          <w:numId w:val="8"/>
        </w:numPr>
        <w:tabs>
          <w:tab w:val="clear" w:pos="709"/>
          <w:tab w:val="left" w:pos="1172"/>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Разработка рекомендаций по практическому использованию результа</w:t>
      </w:r>
      <w:r w:rsidRPr="002165AA">
        <w:rPr>
          <w:rFonts w:ascii="Arial Unicode MS" w:eastAsia="Arial Unicode MS" w:hAnsi="Arial Unicode MS" w:cs="Arial Unicode MS"/>
          <w:color w:val="000000"/>
          <w:kern w:val="0"/>
          <w:sz w:val="24"/>
          <w:szCs w:val="24"/>
          <w:lang w:eastAsia="ru-RU" w:bidi="ru-RU"/>
        </w:rPr>
        <w:softHyphen/>
        <w:t>тов исследований при обосновании функциональной структуры гибкого гео</w:t>
      </w:r>
      <w:r w:rsidRPr="002165AA">
        <w:rPr>
          <w:rFonts w:ascii="Arial Unicode MS" w:eastAsia="Arial Unicode MS" w:hAnsi="Arial Unicode MS" w:cs="Arial Unicode MS"/>
          <w:color w:val="000000"/>
          <w:kern w:val="0"/>
          <w:sz w:val="24"/>
          <w:szCs w:val="24"/>
          <w:lang w:eastAsia="ru-RU" w:bidi="ru-RU"/>
        </w:rPr>
        <w:softHyphen/>
        <w:t>технологического комплекса при освоении георесурсного потенциала угольных месторождений.</w:t>
      </w:r>
    </w:p>
    <w:p w:rsidR="002165AA" w:rsidRPr="002165AA" w:rsidRDefault="002165AA" w:rsidP="002165AA">
      <w:pPr>
        <w:tabs>
          <w:tab w:val="clear" w:pos="709"/>
        </w:tabs>
        <w:suppressAutoHyphens w:val="0"/>
        <w:spacing w:after="0" w:line="398" w:lineRule="exact"/>
        <w:ind w:firstLine="760"/>
        <w:rPr>
          <w:rFonts w:ascii="Times New Roman" w:eastAsia="Times New Roman" w:hAnsi="Times New Roman" w:cs="Times New Roman"/>
          <w:b/>
          <w:bCs/>
          <w:kern w:val="0"/>
          <w:sz w:val="28"/>
          <w:szCs w:val="28"/>
          <w:lang w:eastAsia="ru-RU" w:bidi="ru-RU"/>
        </w:rPr>
      </w:pPr>
      <w:r w:rsidRPr="002165AA">
        <w:rPr>
          <w:rFonts w:ascii="Times New Roman" w:eastAsia="Times New Roman" w:hAnsi="Times New Roman" w:cs="Times New Roman"/>
          <w:b/>
          <w:bCs/>
          <w:color w:val="000000"/>
          <w:kern w:val="0"/>
          <w:sz w:val="28"/>
          <w:szCs w:val="28"/>
          <w:lang w:eastAsia="ru-RU" w:bidi="ru-RU"/>
        </w:rPr>
        <w:t>Основные научные положения, выносимые на защиту:</w:t>
      </w:r>
    </w:p>
    <w:p w:rsidR="002165AA" w:rsidRPr="002165AA" w:rsidRDefault="002165AA" w:rsidP="002165AA">
      <w:pPr>
        <w:tabs>
          <w:tab w:val="clear" w:pos="709"/>
        </w:tabs>
        <w:suppressAutoHyphens w:val="0"/>
        <w:spacing w:after="0" w:line="398" w:lineRule="exact"/>
        <w:ind w:firstLine="76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1. На современном этапе проектирования горнотехнических систем для обеспечения устойчивого, сбалансированного, безопасного и экологичного освоения георесурсного потенциала угольных месторождений актуализируется необходимость развития и использования методологии циклично - перманентного проектирования и поэтапных сценариев формирования и разви</w:t>
      </w:r>
      <w:r w:rsidRPr="002165AA">
        <w:rPr>
          <w:rFonts w:ascii="Arial Unicode MS" w:eastAsia="Arial Unicode MS" w:hAnsi="Arial Unicode MS" w:cs="Arial Unicode MS"/>
          <w:color w:val="000000"/>
          <w:kern w:val="0"/>
          <w:sz w:val="24"/>
          <w:szCs w:val="24"/>
          <w:lang w:eastAsia="ru-RU" w:bidi="ru-RU"/>
        </w:rPr>
        <w:softHyphen/>
        <w:t>тия функциональных структур гибких геотехнологических комплексов на базе современных информационных технологий и международных стандартов в сферах технологии, экономики и экологии, управления качеством производ</w:t>
      </w:r>
      <w:r w:rsidRPr="002165AA">
        <w:rPr>
          <w:rFonts w:ascii="Arial Unicode MS" w:eastAsia="Arial Unicode MS" w:hAnsi="Arial Unicode MS" w:cs="Arial Unicode MS"/>
          <w:color w:val="000000"/>
          <w:kern w:val="0"/>
          <w:sz w:val="24"/>
          <w:szCs w:val="24"/>
          <w:lang w:eastAsia="ru-RU" w:bidi="ru-RU"/>
        </w:rPr>
        <w:softHyphen/>
        <w:t>ства, адаптивных к рыночной стохастичной среде.</w:t>
      </w:r>
    </w:p>
    <w:p w:rsidR="002165AA" w:rsidRPr="002165AA" w:rsidRDefault="002165AA" w:rsidP="00C34613">
      <w:pPr>
        <w:numPr>
          <w:ilvl w:val="0"/>
          <w:numId w:val="6"/>
        </w:numPr>
        <w:tabs>
          <w:tab w:val="clear" w:pos="709"/>
          <w:tab w:val="left" w:pos="1128"/>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Функциональная структура гибкого геотехнологического комплекса (далее ГГТК) должна включать в себя множество взаимоупорядоченных подси</w:t>
      </w:r>
      <w:r w:rsidRPr="002165AA">
        <w:rPr>
          <w:rFonts w:ascii="Arial Unicode MS" w:eastAsia="Arial Unicode MS" w:hAnsi="Arial Unicode MS" w:cs="Arial Unicode MS"/>
          <w:color w:val="000000"/>
          <w:kern w:val="0"/>
          <w:sz w:val="24"/>
          <w:szCs w:val="24"/>
          <w:lang w:eastAsia="ru-RU" w:bidi="ru-RU"/>
        </w:rPr>
        <w:softHyphen/>
        <w:t>стем, элементов и процессов, которые во времени и пространстве осуществля</w:t>
      </w:r>
      <w:r w:rsidRPr="002165AA">
        <w:rPr>
          <w:rFonts w:ascii="Arial Unicode MS" w:eastAsia="Arial Unicode MS" w:hAnsi="Arial Unicode MS" w:cs="Arial Unicode MS"/>
          <w:color w:val="000000"/>
          <w:kern w:val="0"/>
          <w:sz w:val="24"/>
          <w:szCs w:val="24"/>
          <w:lang w:eastAsia="ru-RU" w:bidi="ru-RU"/>
        </w:rPr>
        <w:softHyphen/>
        <w:t>ют полный организационно-технологический цикл от поиска и разведки уголь</w:t>
      </w:r>
      <w:r w:rsidRPr="002165AA">
        <w:rPr>
          <w:rFonts w:ascii="Arial Unicode MS" w:eastAsia="Arial Unicode MS" w:hAnsi="Arial Unicode MS" w:cs="Arial Unicode MS"/>
          <w:color w:val="000000"/>
          <w:kern w:val="0"/>
          <w:sz w:val="24"/>
          <w:szCs w:val="24"/>
          <w:lang w:eastAsia="ru-RU" w:bidi="ru-RU"/>
        </w:rPr>
        <w:softHyphen/>
        <w:t>ных месторождений до реализации на внешнем и внутреннем рынках угольной продукции или энергии в соответствии с потребностями рынка. ГГТК рассмат</w:t>
      </w:r>
      <w:r w:rsidRPr="002165AA">
        <w:rPr>
          <w:rFonts w:ascii="Arial Unicode MS" w:eastAsia="Arial Unicode MS" w:hAnsi="Arial Unicode MS" w:cs="Arial Unicode MS"/>
          <w:color w:val="000000"/>
          <w:kern w:val="0"/>
          <w:sz w:val="24"/>
          <w:szCs w:val="24"/>
          <w:lang w:eastAsia="ru-RU" w:bidi="ru-RU"/>
        </w:rPr>
        <w:softHyphen/>
        <w:t>ривается как динамически развивающийся в стохастической среде сложноси</w:t>
      </w:r>
      <w:r w:rsidRPr="002165AA">
        <w:rPr>
          <w:rFonts w:ascii="Arial Unicode MS" w:eastAsia="Arial Unicode MS" w:hAnsi="Arial Unicode MS" w:cs="Arial Unicode MS"/>
          <w:color w:val="000000"/>
          <w:kern w:val="0"/>
          <w:sz w:val="24"/>
          <w:szCs w:val="24"/>
          <w:lang w:eastAsia="ru-RU" w:bidi="ru-RU"/>
        </w:rPr>
        <w:softHyphen/>
        <w:t>стемный объект для прогнозирования параметров и выбора оптимальной стра</w:t>
      </w:r>
      <w:r w:rsidRPr="002165AA">
        <w:rPr>
          <w:rFonts w:ascii="Arial Unicode MS" w:eastAsia="Arial Unicode MS" w:hAnsi="Arial Unicode MS" w:cs="Arial Unicode MS"/>
          <w:color w:val="000000"/>
          <w:kern w:val="0"/>
          <w:sz w:val="24"/>
          <w:szCs w:val="24"/>
          <w:lang w:eastAsia="ru-RU" w:bidi="ru-RU"/>
        </w:rPr>
        <w:softHyphen/>
        <w:t>тегии развития которого можно использовать научные основы теории управле</w:t>
      </w:r>
      <w:r w:rsidRPr="002165AA">
        <w:rPr>
          <w:rFonts w:ascii="Arial Unicode MS" w:eastAsia="Arial Unicode MS" w:hAnsi="Arial Unicode MS" w:cs="Arial Unicode MS"/>
          <w:color w:val="000000"/>
          <w:kern w:val="0"/>
          <w:sz w:val="24"/>
          <w:szCs w:val="24"/>
          <w:lang w:eastAsia="ru-RU" w:bidi="ru-RU"/>
        </w:rPr>
        <w:softHyphen/>
        <w:t>ния сложными организационными системами.</w:t>
      </w:r>
    </w:p>
    <w:p w:rsidR="002165AA" w:rsidRPr="002165AA" w:rsidRDefault="002165AA" w:rsidP="00C34613">
      <w:pPr>
        <w:numPr>
          <w:ilvl w:val="0"/>
          <w:numId w:val="6"/>
        </w:numPr>
        <w:tabs>
          <w:tab w:val="clear" w:pos="709"/>
          <w:tab w:val="left" w:pos="1033"/>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Основу научно-методического обоснования функциональной структу</w:t>
      </w:r>
      <w:r w:rsidRPr="002165AA">
        <w:rPr>
          <w:rFonts w:ascii="Arial Unicode MS" w:eastAsia="Arial Unicode MS" w:hAnsi="Arial Unicode MS" w:cs="Arial Unicode MS"/>
          <w:color w:val="000000"/>
          <w:kern w:val="0"/>
          <w:sz w:val="24"/>
          <w:szCs w:val="24"/>
          <w:lang w:eastAsia="ru-RU" w:bidi="ru-RU"/>
        </w:rPr>
        <w:softHyphen/>
        <w:t>ры гибкого геотехнологического комплекса в сложившейся экономической среде должна составлять система объектно-ориентированных принципов (принцип многовариантности структуризации ГГТК, принцип неравномерности развития ГГТК, принцип спрямления направлений развития ГГТК, принцип ускорения темпов развития ГГТК, принцип усложнения функциональной структуры ГГТК, принцип цикличности развития ГГТК, принцип стохастично- сти процессов и связей ГГТК), на базе которых формируется единая система циклически-перманентной поэтапной реализации проектных решений.</w:t>
      </w:r>
    </w:p>
    <w:p w:rsidR="002165AA" w:rsidRPr="002165AA" w:rsidRDefault="002165AA" w:rsidP="00C34613">
      <w:pPr>
        <w:numPr>
          <w:ilvl w:val="0"/>
          <w:numId w:val="6"/>
        </w:numPr>
        <w:tabs>
          <w:tab w:val="clear" w:pos="709"/>
          <w:tab w:val="left" w:pos="1033"/>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Выбор и обоснование альтернативных проектных вариантов функцио</w:t>
      </w:r>
      <w:r w:rsidRPr="002165AA">
        <w:rPr>
          <w:rFonts w:ascii="Arial Unicode MS" w:eastAsia="Arial Unicode MS" w:hAnsi="Arial Unicode MS" w:cs="Arial Unicode MS"/>
          <w:color w:val="000000"/>
          <w:kern w:val="0"/>
          <w:sz w:val="24"/>
          <w:szCs w:val="24"/>
          <w:lang w:eastAsia="ru-RU" w:bidi="ru-RU"/>
        </w:rPr>
        <w:softHyphen/>
        <w:t>нальных структур технологических систем гибких геотехнологических ком</w:t>
      </w:r>
      <w:r w:rsidRPr="002165AA">
        <w:rPr>
          <w:rFonts w:ascii="Arial Unicode MS" w:eastAsia="Arial Unicode MS" w:hAnsi="Arial Unicode MS" w:cs="Arial Unicode MS"/>
          <w:color w:val="000000"/>
          <w:kern w:val="0"/>
          <w:sz w:val="24"/>
          <w:szCs w:val="24"/>
          <w:lang w:eastAsia="ru-RU" w:bidi="ru-RU"/>
        </w:rPr>
        <w:softHyphen/>
        <w:t>плексов для освоения георесурсного потенциала угольных месторождений со сложными природно-техногенными условиями должно производится на базе научно-методического обеспечения концепции дифференциации запасов угля по природно-техногенным признакам, предусматривающей минимизацию объ</w:t>
      </w:r>
      <w:r w:rsidRPr="002165AA">
        <w:rPr>
          <w:rFonts w:ascii="Arial Unicode MS" w:eastAsia="Arial Unicode MS" w:hAnsi="Arial Unicode MS" w:cs="Arial Unicode MS"/>
          <w:color w:val="000000"/>
          <w:kern w:val="0"/>
          <w:sz w:val="24"/>
          <w:szCs w:val="24"/>
          <w:lang w:eastAsia="ru-RU" w:bidi="ru-RU"/>
        </w:rPr>
        <w:softHyphen/>
        <w:t>емов и максимальное использование объектов инфраструктуры ГГТК при вы</w:t>
      </w:r>
      <w:r w:rsidRPr="002165AA">
        <w:rPr>
          <w:rFonts w:ascii="Arial Unicode MS" w:eastAsia="Arial Unicode MS" w:hAnsi="Arial Unicode MS" w:cs="Arial Unicode MS"/>
          <w:color w:val="000000"/>
          <w:kern w:val="0"/>
          <w:sz w:val="24"/>
          <w:szCs w:val="24"/>
          <w:lang w:eastAsia="ru-RU" w:bidi="ru-RU"/>
        </w:rPr>
        <w:softHyphen/>
        <w:t>соком уровне автоматизации и роботизации опасных и трудоемких процессов и операций угледобычи и предполагающей эффективную выборочную отработку участков пластов по традиционным технологиям и опережающую или одно</w:t>
      </w:r>
      <w:r w:rsidRPr="002165AA">
        <w:rPr>
          <w:rFonts w:ascii="Arial Unicode MS" w:eastAsia="Arial Unicode MS" w:hAnsi="Arial Unicode MS" w:cs="Arial Unicode MS"/>
          <w:color w:val="000000"/>
          <w:kern w:val="0"/>
          <w:sz w:val="24"/>
          <w:szCs w:val="24"/>
          <w:lang w:eastAsia="ru-RU" w:bidi="ru-RU"/>
        </w:rPr>
        <w:softHyphen/>
        <w:t>временную отработку со сложными природно-техногенными условиями по не</w:t>
      </w:r>
      <w:r w:rsidRPr="002165AA">
        <w:rPr>
          <w:rFonts w:ascii="Arial Unicode MS" w:eastAsia="Arial Unicode MS" w:hAnsi="Arial Unicode MS" w:cs="Arial Unicode MS"/>
          <w:color w:val="000000"/>
          <w:kern w:val="0"/>
          <w:sz w:val="24"/>
          <w:szCs w:val="24"/>
          <w:lang w:eastAsia="ru-RU" w:bidi="ru-RU"/>
        </w:rPr>
        <w:softHyphen/>
        <w:t>традиционным.</w:t>
      </w:r>
    </w:p>
    <w:p w:rsidR="002165AA" w:rsidRPr="002165AA" w:rsidRDefault="002165AA" w:rsidP="00C34613">
      <w:pPr>
        <w:numPr>
          <w:ilvl w:val="0"/>
          <w:numId w:val="6"/>
        </w:numPr>
        <w:tabs>
          <w:tab w:val="clear" w:pos="709"/>
          <w:tab w:val="left" w:pos="1325"/>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Оценка эффективности реализации системы перманентно</w:t>
      </w:r>
      <w:r w:rsidRPr="002165AA">
        <w:rPr>
          <w:rFonts w:ascii="Arial Unicode MS" w:eastAsia="Arial Unicode MS" w:hAnsi="Arial Unicode MS" w:cs="Arial Unicode MS"/>
          <w:color w:val="000000"/>
          <w:kern w:val="0"/>
          <w:sz w:val="24"/>
          <w:szCs w:val="24"/>
          <w:lang w:eastAsia="ru-RU" w:bidi="ru-RU"/>
        </w:rPr>
        <w:softHyphen/>
        <w:t>циклического проектирования и развития функциональной структуры гибких геотехнологических комплексов с целенаправленно изменяемой структурой должна производиться на базе разработанной методики оценки качества вари</w:t>
      </w:r>
      <w:r w:rsidRPr="002165AA">
        <w:rPr>
          <w:rFonts w:ascii="Arial Unicode MS" w:eastAsia="Arial Unicode MS" w:hAnsi="Arial Unicode MS" w:cs="Arial Unicode MS"/>
          <w:color w:val="000000"/>
          <w:kern w:val="0"/>
          <w:sz w:val="24"/>
          <w:szCs w:val="24"/>
          <w:lang w:eastAsia="ru-RU" w:bidi="ru-RU"/>
        </w:rPr>
        <w:softHyphen/>
        <w:t>антов проектных решений по технолого-экономическим критериям с учетом социальной, промышленной, пожарной и экологической безопасности.</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b/>
          <w:bCs/>
          <w:color w:val="000000"/>
          <w:kern w:val="0"/>
          <w:sz w:val="28"/>
          <w:lang w:eastAsia="ru-RU" w:bidi="ru-RU"/>
        </w:rPr>
        <w:t>Достоверность и обоснованность научных положений, выводов и ре</w:t>
      </w:r>
      <w:r w:rsidRPr="002165AA">
        <w:rPr>
          <w:rFonts w:ascii="Times New Roman" w:eastAsia="Arial Unicode MS" w:hAnsi="Times New Roman" w:cs="Times New Roman"/>
          <w:b/>
          <w:bCs/>
          <w:color w:val="000000"/>
          <w:kern w:val="0"/>
          <w:sz w:val="28"/>
          <w:lang w:eastAsia="ru-RU" w:bidi="ru-RU"/>
        </w:rPr>
        <w:softHyphen/>
        <w:t>комендаций</w:t>
      </w:r>
      <w:r w:rsidRPr="002165AA">
        <w:rPr>
          <w:rFonts w:ascii="Arial Unicode MS" w:eastAsia="Arial Unicode MS" w:hAnsi="Arial Unicode MS" w:cs="Arial Unicode MS"/>
          <w:color w:val="000000"/>
          <w:kern w:val="0"/>
          <w:sz w:val="24"/>
          <w:szCs w:val="24"/>
          <w:lang w:eastAsia="ru-RU" w:bidi="ru-RU"/>
        </w:rPr>
        <w:t>, подтверждается корректностью постановки задач исследований, непротиворечивостью полученных результатов и выводов реальным итогам проектирования и развития шахтного фонда угледобывающих предприятий; представительным объемом выборок при статистической обработке показате</w:t>
      </w:r>
      <w:r w:rsidRPr="002165AA">
        <w:rPr>
          <w:rFonts w:ascii="Arial Unicode MS" w:eastAsia="Arial Unicode MS" w:hAnsi="Arial Unicode MS" w:cs="Arial Unicode MS"/>
          <w:color w:val="000000"/>
          <w:kern w:val="0"/>
          <w:sz w:val="24"/>
          <w:szCs w:val="24"/>
          <w:lang w:eastAsia="ru-RU" w:bidi="ru-RU"/>
        </w:rPr>
        <w:softHyphen/>
        <w:t>лей работы шахт и разрезов России за период 2005-2012 гг.; соответствием вы</w:t>
      </w:r>
      <w:r w:rsidRPr="002165AA">
        <w:rPr>
          <w:rFonts w:ascii="Arial Unicode MS" w:eastAsia="Arial Unicode MS" w:hAnsi="Arial Unicode MS" w:cs="Arial Unicode MS"/>
          <w:color w:val="000000"/>
          <w:kern w:val="0"/>
          <w:sz w:val="24"/>
          <w:szCs w:val="24"/>
          <w:lang w:eastAsia="ru-RU" w:bidi="ru-RU"/>
        </w:rPr>
        <w:softHyphen/>
        <w:t>водов фактическим процессам комплексного проектирования и циклического развития предприятий; положительными решениями по внедрению результатов исследований в организациях: проектно-экспертный центр МГГУ, Департамент угольной и торфяной промышленности Министерства энергетики РФ; на пред</w:t>
      </w:r>
      <w:r w:rsidRPr="002165AA">
        <w:rPr>
          <w:rFonts w:ascii="Arial Unicode MS" w:eastAsia="Arial Unicode MS" w:hAnsi="Arial Unicode MS" w:cs="Arial Unicode MS"/>
          <w:color w:val="000000"/>
          <w:kern w:val="0"/>
          <w:sz w:val="24"/>
          <w:szCs w:val="24"/>
          <w:lang w:eastAsia="ru-RU" w:bidi="ru-RU"/>
        </w:rPr>
        <w:softHyphen/>
        <w:t>приятиях компаний ОАО ХК «СДС-уголь», ОАО «Мечел», ОАО «СУЭК- Кузбасс».</w:t>
      </w:r>
    </w:p>
    <w:p w:rsidR="002165AA" w:rsidRPr="002165AA" w:rsidRDefault="002165AA" w:rsidP="002165AA">
      <w:pPr>
        <w:tabs>
          <w:tab w:val="clear" w:pos="709"/>
        </w:tabs>
        <w:suppressAutoHyphens w:val="0"/>
        <w:spacing w:after="0" w:line="398" w:lineRule="exact"/>
        <w:ind w:left="740" w:firstLine="0"/>
        <w:jc w:val="left"/>
        <w:rPr>
          <w:rFonts w:ascii="Times New Roman" w:eastAsia="Times New Roman" w:hAnsi="Times New Roman" w:cs="Times New Roman"/>
          <w:b/>
          <w:bCs/>
          <w:kern w:val="0"/>
          <w:sz w:val="28"/>
          <w:szCs w:val="28"/>
          <w:lang w:eastAsia="ru-RU" w:bidi="ru-RU"/>
        </w:rPr>
      </w:pPr>
      <w:r w:rsidRPr="002165AA">
        <w:rPr>
          <w:rFonts w:ascii="Times New Roman" w:eastAsia="Times New Roman" w:hAnsi="Times New Roman" w:cs="Times New Roman"/>
          <w:b/>
          <w:bCs/>
          <w:color w:val="000000"/>
          <w:kern w:val="0"/>
          <w:sz w:val="28"/>
          <w:szCs w:val="28"/>
          <w:lang w:eastAsia="ru-RU" w:bidi="ru-RU"/>
        </w:rPr>
        <w:t>Новизна полученных результатов заключается в следующем:</w:t>
      </w:r>
    </w:p>
    <w:p w:rsidR="002165AA" w:rsidRPr="002165AA" w:rsidRDefault="002165AA" w:rsidP="00C34613">
      <w:pPr>
        <w:numPr>
          <w:ilvl w:val="0"/>
          <w:numId w:val="9"/>
        </w:numPr>
        <w:tabs>
          <w:tab w:val="clear" w:pos="709"/>
          <w:tab w:val="left" w:pos="262"/>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обоснована актуальность и необходимость развития и использования методо</w:t>
      </w:r>
      <w:r w:rsidRPr="002165AA">
        <w:rPr>
          <w:rFonts w:ascii="Arial Unicode MS" w:eastAsia="Arial Unicode MS" w:hAnsi="Arial Unicode MS" w:cs="Arial Unicode MS"/>
          <w:color w:val="000000"/>
          <w:kern w:val="0"/>
          <w:sz w:val="24"/>
          <w:szCs w:val="24"/>
          <w:lang w:eastAsia="ru-RU" w:bidi="ru-RU"/>
        </w:rPr>
        <w:softHyphen/>
        <w:t>логии циклично-перманентного проектирования и поэтапных сценариев фор</w:t>
      </w:r>
      <w:r w:rsidRPr="002165AA">
        <w:rPr>
          <w:rFonts w:ascii="Arial Unicode MS" w:eastAsia="Arial Unicode MS" w:hAnsi="Arial Unicode MS" w:cs="Arial Unicode MS"/>
          <w:color w:val="000000"/>
          <w:kern w:val="0"/>
          <w:sz w:val="24"/>
          <w:szCs w:val="24"/>
          <w:lang w:eastAsia="ru-RU" w:bidi="ru-RU"/>
        </w:rPr>
        <w:softHyphen/>
        <w:t>мирования и развития функциональных структур гибких геотехнологических комплексов на базе современных информационных технологий и международ</w:t>
      </w:r>
      <w:r w:rsidRPr="002165AA">
        <w:rPr>
          <w:rFonts w:ascii="Arial Unicode MS" w:eastAsia="Arial Unicode MS" w:hAnsi="Arial Unicode MS" w:cs="Arial Unicode MS"/>
          <w:color w:val="000000"/>
          <w:kern w:val="0"/>
          <w:sz w:val="24"/>
          <w:szCs w:val="24"/>
          <w:lang w:eastAsia="ru-RU" w:bidi="ru-RU"/>
        </w:rPr>
        <w:softHyphen/>
        <w:t>ных стандартов в сферах технологии, экономики и экологии, управления каче</w:t>
      </w:r>
      <w:r w:rsidRPr="002165AA">
        <w:rPr>
          <w:rFonts w:ascii="Arial Unicode MS" w:eastAsia="Arial Unicode MS" w:hAnsi="Arial Unicode MS" w:cs="Arial Unicode MS"/>
          <w:color w:val="000000"/>
          <w:kern w:val="0"/>
          <w:sz w:val="24"/>
          <w:szCs w:val="24"/>
          <w:lang w:eastAsia="ru-RU" w:bidi="ru-RU"/>
        </w:rPr>
        <w:softHyphen/>
        <w:t>ством производства, адаптивных к рыночной стохастичной среде;</w:t>
      </w:r>
    </w:p>
    <w:p w:rsidR="002165AA" w:rsidRPr="002165AA" w:rsidRDefault="002165AA" w:rsidP="00C34613">
      <w:pPr>
        <w:numPr>
          <w:ilvl w:val="0"/>
          <w:numId w:val="9"/>
        </w:numPr>
        <w:tabs>
          <w:tab w:val="clear" w:pos="709"/>
          <w:tab w:val="left" w:pos="262"/>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предложены научно-методические принципы формирования функциональной структуры гибкого геотехнологического комплекса, на базе которых формиру</w:t>
      </w:r>
      <w:r w:rsidRPr="002165AA">
        <w:rPr>
          <w:rFonts w:ascii="Arial Unicode MS" w:eastAsia="Arial Unicode MS" w:hAnsi="Arial Unicode MS" w:cs="Arial Unicode MS"/>
          <w:color w:val="000000"/>
          <w:kern w:val="0"/>
          <w:sz w:val="24"/>
          <w:szCs w:val="24"/>
          <w:lang w:eastAsia="ru-RU" w:bidi="ru-RU"/>
        </w:rPr>
        <w:softHyphen/>
        <w:t>ется единая система циклически-перманентной поэтапной реализации проект</w:t>
      </w:r>
      <w:r w:rsidRPr="002165AA">
        <w:rPr>
          <w:rFonts w:ascii="Arial Unicode MS" w:eastAsia="Arial Unicode MS" w:hAnsi="Arial Unicode MS" w:cs="Arial Unicode MS"/>
          <w:color w:val="000000"/>
          <w:kern w:val="0"/>
          <w:sz w:val="24"/>
          <w:szCs w:val="24"/>
          <w:lang w:eastAsia="ru-RU" w:bidi="ru-RU"/>
        </w:rPr>
        <w:softHyphen/>
        <w:t>ных решений;</w:t>
      </w:r>
    </w:p>
    <w:p w:rsidR="002165AA" w:rsidRPr="002165AA" w:rsidRDefault="002165AA" w:rsidP="00C34613">
      <w:pPr>
        <w:numPr>
          <w:ilvl w:val="0"/>
          <w:numId w:val="9"/>
        </w:numPr>
        <w:tabs>
          <w:tab w:val="clear" w:pos="709"/>
          <w:tab w:val="left" w:pos="262"/>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предложен системный подход к выбору и обоснованию функциональной структуры геотехнологического комплекса угледобывающих предприятий, от</w:t>
      </w:r>
      <w:r w:rsidRPr="002165AA">
        <w:rPr>
          <w:rFonts w:ascii="Arial Unicode MS" w:eastAsia="Arial Unicode MS" w:hAnsi="Arial Unicode MS" w:cs="Arial Unicode MS"/>
          <w:color w:val="000000"/>
          <w:kern w:val="0"/>
          <w:sz w:val="24"/>
          <w:szCs w:val="24"/>
          <w:lang w:eastAsia="ru-RU" w:bidi="ru-RU"/>
        </w:rPr>
        <w:softHyphen/>
        <w:t>личающийся интеграцией множества упорядоченных подсистем, элементов и процессов, которые во времени и пространстве осуществляют полный органи</w:t>
      </w:r>
      <w:r w:rsidRPr="002165AA">
        <w:rPr>
          <w:rFonts w:ascii="Arial Unicode MS" w:eastAsia="Arial Unicode MS" w:hAnsi="Arial Unicode MS" w:cs="Arial Unicode MS"/>
          <w:color w:val="000000"/>
          <w:kern w:val="0"/>
          <w:sz w:val="24"/>
          <w:szCs w:val="24"/>
          <w:lang w:eastAsia="ru-RU" w:bidi="ru-RU"/>
        </w:rPr>
        <w:softHyphen/>
        <w:t>зационно-технологический цикл от поиска и разведки полезных ископаемых до реализации на рынке угольной продукции или энергии в соответствии с по</w:t>
      </w:r>
      <w:r w:rsidRPr="002165AA">
        <w:rPr>
          <w:rFonts w:ascii="Arial Unicode MS" w:eastAsia="Arial Unicode MS" w:hAnsi="Arial Unicode MS" w:cs="Arial Unicode MS"/>
          <w:color w:val="000000"/>
          <w:kern w:val="0"/>
          <w:sz w:val="24"/>
          <w:szCs w:val="24"/>
          <w:lang w:eastAsia="ru-RU" w:bidi="ru-RU"/>
        </w:rPr>
        <w:softHyphen/>
        <w:t>требностями рынка;</w:t>
      </w:r>
    </w:p>
    <w:p w:rsidR="002165AA" w:rsidRPr="002165AA" w:rsidRDefault="002165AA" w:rsidP="00C34613">
      <w:pPr>
        <w:numPr>
          <w:ilvl w:val="0"/>
          <w:numId w:val="9"/>
        </w:numPr>
        <w:tabs>
          <w:tab w:val="clear" w:pos="709"/>
          <w:tab w:val="left" w:pos="262"/>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разработано научно-методическое обеспечение реализации методологии перманентно-циклического проектирования и развития угледобывающих предприятий в функциональной структуре ГГТК, позволяющее по иерархическому принципу определять приоритеты проектных вариантов и прогрессивных поэтапных преобразований технологических систем во время функционирования;</w:t>
      </w:r>
    </w:p>
    <w:p w:rsidR="002165AA" w:rsidRPr="002165AA" w:rsidRDefault="002165AA" w:rsidP="00C34613">
      <w:pPr>
        <w:numPr>
          <w:ilvl w:val="0"/>
          <w:numId w:val="9"/>
        </w:numPr>
        <w:tabs>
          <w:tab w:val="clear" w:pos="709"/>
          <w:tab w:val="left" w:pos="262"/>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разработана концепция дифференциации запасов угля по природно</w:t>
      </w:r>
      <w:r w:rsidRPr="002165AA">
        <w:rPr>
          <w:rFonts w:ascii="Arial Unicode MS" w:eastAsia="Arial Unicode MS" w:hAnsi="Arial Unicode MS" w:cs="Arial Unicode MS"/>
          <w:color w:val="000000"/>
          <w:kern w:val="0"/>
          <w:sz w:val="24"/>
          <w:szCs w:val="24"/>
          <w:lang w:eastAsia="ru-RU" w:bidi="ru-RU"/>
        </w:rPr>
        <w:softHyphen/>
        <w:t>техногенным признакам с использованием критерия адаптации при синтезе традиционных и нетрадиционных технологий угледобычи применительно к сложным природно-техногенным условиям освоения георесурсного потенциала угольных месторождений, отличающаяся интеграцией элементов традицион</w:t>
      </w:r>
      <w:r w:rsidRPr="002165AA">
        <w:rPr>
          <w:rFonts w:ascii="Arial Unicode MS" w:eastAsia="Arial Unicode MS" w:hAnsi="Arial Unicode MS" w:cs="Arial Unicode MS"/>
          <w:color w:val="000000"/>
          <w:kern w:val="0"/>
          <w:sz w:val="24"/>
          <w:szCs w:val="24"/>
          <w:lang w:eastAsia="ru-RU" w:bidi="ru-RU"/>
        </w:rPr>
        <w:softHyphen/>
        <w:t>ных и нетрадиционных технологий и принципов минимизации и максимально</w:t>
      </w:r>
      <w:r w:rsidRPr="002165AA">
        <w:rPr>
          <w:rFonts w:ascii="Arial Unicode MS" w:eastAsia="Arial Unicode MS" w:hAnsi="Arial Unicode MS" w:cs="Arial Unicode MS"/>
          <w:color w:val="000000"/>
          <w:kern w:val="0"/>
          <w:sz w:val="24"/>
          <w:szCs w:val="24"/>
          <w:lang w:eastAsia="ru-RU" w:bidi="ru-RU"/>
        </w:rPr>
        <w:softHyphen/>
        <w:t>го использования объектов инфраструктуры угледобывающиих предприятий при высоком уровне автоматизации и роботизации опасных и трудоемких про</w:t>
      </w:r>
      <w:r w:rsidRPr="002165AA">
        <w:rPr>
          <w:rFonts w:ascii="Arial Unicode MS" w:eastAsia="Arial Unicode MS" w:hAnsi="Arial Unicode MS" w:cs="Arial Unicode MS"/>
          <w:color w:val="000000"/>
          <w:kern w:val="0"/>
          <w:sz w:val="24"/>
          <w:szCs w:val="24"/>
          <w:lang w:eastAsia="ru-RU" w:bidi="ru-RU"/>
        </w:rPr>
        <w:softHyphen/>
        <w:t>цессов и операций.</w:t>
      </w:r>
    </w:p>
    <w:p w:rsidR="002165AA" w:rsidRPr="002165AA" w:rsidRDefault="002165AA" w:rsidP="00C34613">
      <w:pPr>
        <w:numPr>
          <w:ilvl w:val="0"/>
          <w:numId w:val="9"/>
        </w:numPr>
        <w:tabs>
          <w:tab w:val="clear" w:pos="709"/>
          <w:tab w:val="left" w:pos="222"/>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разработана методика оценки качества вариантов проектных решений по тех</w:t>
      </w:r>
      <w:r w:rsidRPr="002165AA">
        <w:rPr>
          <w:rFonts w:ascii="Arial Unicode MS" w:eastAsia="Arial Unicode MS" w:hAnsi="Arial Unicode MS" w:cs="Arial Unicode MS"/>
          <w:color w:val="000000"/>
          <w:kern w:val="0"/>
          <w:sz w:val="24"/>
          <w:szCs w:val="24"/>
          <w:lang w:eastAsia="ru-RU" w:bidi="ru-RU"/>
        </w:rPr>
        <w:softHyphen/>
        <w:t>нолого-экономическим критериям с учетом социальной, промышленной, по</w:t>
      </w:r>
      <w:r w:rsidRPr="002165AA">
        <w:rPr>
          <w:rFonts w:ascii="Arial Unicode MS" w:eastAsia="Arial Unicode MS" w:hAnsi="Arial Unicode MS" w:cs="Arial Unicode MS"/>
          <w:color w:val="000000"/>
          <w:kern w:val="0"/>
          <w:sz w:val="24"/>
          <w:szCs w:val="24"/>
          <w:lang w:eastAsia="ru-RU" w:bidi="ru-RU"/>
        </w:rPr>
        <w:softHyphen/>
        <w:t>жарной и экологической безопасности;</w:t>
      </w:r>
    </w:p>
    <w:p w:rsidR="002165AA" w:rsidRPr="002165AA" w:rsidRDefault="002165AA" w:rsidP="00C34613">
      <w:pPr>
        <w:numPr>
          <w:ilvl w:val="0"/>
          <w:numId w:val="9"/>
        </w:numPr>
        <w:tabs>
          <w:tab w:val="clear" w:pos="709"/>
          <w:tab w:val="left" w:pos="217"/>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разработаны концептуальные основы структурно-функциональной модели и методики оценки формирования, развития и обеспечения безопасности функ</w:t>
      </w:r>
      <w:r w:rsidRPr="002165AA">
        <w:rPr>
          <w:rFonts w:ascii="Arial Unicode MS" w:eastAsia="Arial Unicode MS" w:hAnsi="Arial Unicode MS" w:cs="Arial Unicode MS"/>
          <w:color w:val="000000"/>
          <w:kern w:val="0"/>
          <w:sz w:val="24"/>
          <w:szCs w:val="24"/>
          <w:lang w:eastAsia="ru-RU" w:bidi="ru-RU"/>
        </w:rPr>
        <w:softHyphen/>
        <w:t>циональной структуры гибкого геотехнологического комплекса угледобываю</w:t>
      </w:r>
      <w:r w:rsidRPr="002165AA">
        <w:rPr>
          <w:rFonts w:ascii="Arial Unicode MS" w:eastAsia="Arial Unicode MS" w:hAnsi="Arial Unicode MS" w:cs="Arial Unicode MS"/>
          <w:color w:val="000000"/>
          <w:kern w:val="0"/>
          <w:sz w:val="24"/>
          <w:szCs w:val="24"/>
          <w:lang w:eastAsia="ru-RU" w:bidi="ru-RU"/>
        </w:rPr>
        <w:softHyphen/>
        <w:t>щих и перерабатывающих предприятий.</w:t>
      </w:r>
    </w:p>
    <w:p w:rsidR="002165AA" w:rsidRPr="002165AA" w:rsidRDefault="002165AA" w:rsidP="002165AA">
      <w:pPr>
        <w:tabs>
          <w:tab w:val="clear" w:pos="709"/>
        </w:tabs>
        <w:suppressAutoHyphens w:val="0"/>
        <w:spacing w:after="0" w:line="398" w:lineRule="exact"/>
        <w:ind w:firstLine="74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b/>
          <w:bCs/>
          <w:color w:val="000000"/>
          <w:kern w:val="0"/>
          <w:sz w:val="28"/>
          <w:lang w:eastAsia="ru-RU" w:bidi="ru-RU"/>
        </w:rPr>
        <w:t xml:space="preserve">Практическая ценность работы. </w:t>
      </w:r>
      <w:r w:rsidRPr="002165AA">
        <w:rPr>
          <w:rFonts w:ascii="Arial Unicode MS" w:eastAsia="Arial Unicode MS" w:hAnsi="Arial Unicode MS" w:cs="Arial Unicode MS"/>
          <w:color w:val="000000"/>
          <w:kern w:val="0"/>
          <w:sz w:val="24"/>
          <w:szCs w:val="24"/>
          <w:lang w:eastAsia="ru-RU" w:bidi="ru-RU"/>
        </w:rPr>
        <w:t>Результаты исследований могут быть использованы:</w:t>
      </w:r>
    </w:p>
    <w:p w:rsidR="002165AA" w:rsidRPr="002165AA" w:rsidRDefault="002165AA" w:rsidP="00C34613">
      <w:pPr>
        <w:numPr>
          <w:ilvl w:val="0"/>
          <w:numId w:val="9"/>
        </w:numPr>
        <w:tabs>
          <w:tab w:val="clear" w:pos="709"/>
          <w:tab w:val="left" w:pos="932"/>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при целенаправленном формировании структуры и оптимального бюд</w:t>
      </w:r>
      <w:r w:rsidRPr="002165AA">
        <w:rPr>
          <w:rFonts w:ascii="Arial Unicode MS" w:eastAsia="Arial Unicode MS" w:hAnsi="Arial Unicode MS" w:cs="Arial Unicode MS"/>
          <w:color w:val="000000"/>
          <w:kern w:val="0"/>
          <w:sz w:val="24"/>
          <w:szCs w:val="24"/>
          <w:lang w:eastAsia="ru-RU" w:bidi="ru-RU"/>
        </w:rPr>
        <w:softHyphen/>
        <w:t>жетного плана угольных компаний в соответствии с известными параметрами лицензионных горных отводов и ограничений угольного рынка по количеству и качеству угольной продукции;</w:t>
      </w:r>
    </w:p>
    <w:p w:rsidR="002165AA" w:rsidRPr="002165AA" w:rsidRDefault="002165AA" w:rsidP="00C34613">
      <w:pPr>
        <w:numPr>
          <w:ilvl w:val="0"/>
          <w:numId w:val="9"/>
        </w:numPr>
        <w:tabs>
          <w:tab w:val="clear" w:pos="709"/>
          <w:tab w:val="left" w:pos="927"/>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при разработке календарных планов комплексного проектирования, строительства (реконструкции) одновременно нескольких элементов техноло</w:t>
      </w:r>
      <w:r w:rsidRPr="002165AA">
        <w:rPr>
          <w:rFonts w:ascii="Arial Unicode MS" w:eastAsia="Arial Unicode MS" w:hAnsi="Arial Unicode MS" w:cs="Arial Unicode MS"/>
          <w:color w:val="000000"/>
          <w:kern w:val="0"/>
          <w:sz w:val="24"/>
          <w:szCs w:val="24"/>
          <w:lang w:eastAsia="ru-RU" w:bidi="ru-RU"/>
        </w:rPr>
        <w:softHyphen/>
        <w:t>гических систем угледобывающих предприятий в структуре угольных компа</w:t>
      </w:r>
      <w:r w:rsidRPr="002165AA">
        <w:rPr>
          <w:rFonts w:ascii="Arial Unicode MS" w:eastAsia="Arial Unicode MS" w:hAnsi="Arial Unicode MS" w:cs="Arial Unicode MS"/>
          <w:color w:val="000000"/>
          <w:kern w:val="0"/>
          <w:sz w:val="24"/>
          <w:szCs w:val="24"/>
          <w:lang w:eastAsia="ru-RU" w:bidi="ru-RU"/>
        </w:rPr>
        <w:softHyphen/>
        <w:t>ний;</w:t>
      </w:r>
    </w:p>
    <w:p w:rsidR="002165AA" w:rsidRPr="002165AA" w:rsidRDefault="002165AA" w:rsidP="00C34613">
      <w:pPr>
        <w:numPr>
          <w:ilvl w:val="0"/>
          <w:numId w:val="9"/>
        </w:numPr>
        <w:tabs>
          <w:tab w:val="clear" w:pos="709"/>
          <w:tab w:val="left" w:pos="927"/>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при управлении качеством проектной документации по интегральному критерию адаптации традиционных и нетрадиционных технологий угледобычи к сложным природно-техногенным и нестабильным рыночным ограничениям;</w:t>
      </w:r>
    </w:p>
    <w:p w:rsidR="002165AA" w:rsidRPr="002165AA" w:rsidRDefault="002165AA" w:rsidP="00C34613">
      <w:pPr>
        <w:numPr>
          <w:ilvl w:val="0"/>
          <w:numId w:val="9"/>
        </w:numPr>
        <w:tabs>
          <w:tab w:val="clear" w:pos="709"/>
          <w:tab w:val="left" w:pos="932"/>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при разработке стратегии целенаправленного развития угледобывающих предприятий в структуре угольных компаний по схеме спрос - объем и ассор</w:t>
      </w:r>
      <w:r w:rsidRPr="002165AA">
        <w:rPr>
          <w:rFonts w:ascii="Arial Unicode MS" w:eastAsia="Arial Unicode MS" w:hAnsi="Arial Unicode MS" w:cs="Arial Unicode MS"/>
          <w:color w:val="000000"/>
          <w:kern w:val="0"/>
          <w:sz w:val="24"/>
          <w:szCs w:val="24"/>
          <w:lang w:eastAsia="ru-RU" w:bidi="ru-RU"/>
        </w:rPr>
        <w:softHyphen/>
        <w:t>тимент продукции предприятия - предложения объема и качества продукции рынком - издержки производства - прибыль (рентабельность);</w:t>
      </w:r>
    </w:p>
    <w:p w:rsidR="002165AA" w:rsidRPr="002165AA" w:rsidRDefault="002165AA" w:rsidP="00C34613">
      <w:pPr>
        <w:numPr>
          <w:ilvl w:val="0"/>
          <w:numId w:val="9"/>
        </w:numPr>
        <w:tabs>
          <w:tab w:val="clear" w:pos="709"/>
          <w:tab w:val="left" w:pos="942"/>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при дифференциации запасов угля в пределах горных отводов шахт и разрезов по природно-техногенным признакам и обосновании стратегических направлений отработки остаточных запасов угля в сложных </w:t>
      </w:r>
      <w:r w:rsidRPr="002165AA">
        <w:rPr>
          <w:rFonts w:ascii="Arial Unicode MS" w:eastAsia="Arial Unicode MS" w:hAnsi="Arial Unicode MS" w:cs="Arial Unicode MS"/>
          <w:color w:val="000000"/>
          <w:kern w:val="0"/>
          <w:sz w:val="24"/>
          <w:szCs w:val="24"/>
          <w:lang w:val="uk-UA" w:eastAsia="uk-UA" w:bidi="uk-UA"/>
        </w:rPr>
        <w:t>природно</w:t>
      </w:r>
      <w:r w:rsidRPr="002165AA">
        <w:rPr>
          <w:rFonts w:ascii="Arial Unicode MS" w:eastAsia="Arial Unicode MS" w:hAnsi="Arial Unicode MS" w:cs="Arial Unicode MS"/>
          <w:color w:val="000000"/>
          <w:kern w:val="0"/>
          <w:sz w:val="24"/>
          <w:szCs w:val="24"/>
          <w:lang w:eastAsia="ru-RU" w:bidi="ru-RU"/>
        </w:rPr>
        <w:t>- техногенных условиях с учётом ограничений по промышленной и экологиче</w:t>
      </w:r>
      <w:r w:rsidRPr="002165AA">
        <w:rPr>
          <w:rFonts w:ascii="Arial Unicode MS" w:eastAsia="Arial Unicode MS" w:hAnsi="Arial Unicode MS" w:cs="Arial Unicode MS"/>
          <w:color w:val="000000"/>
          <w:kern w:val="0"/>
          <w:sz w:val="24"/>
          <w:szCs w:val="24"/>
          <w:lang w:eastAsia="ru-RU" w:bidi="ru-RU"/>
        </w:rPr>
        <w:softHyphen/>
        <w:t>ской безопасности;</w:t>
      </w:r>
    </w:p>
    <w:p w:rsidR="002165AA" w:rsidRPr="002165AA" w:rsidRDefault="002165AA" w:rsidP="00C34613">
      <w:pPr>
        <w:numPr>
          <w:ilvl w:val="0"/>
          <w:numId w:val="9"/>
        </w:numPr>
        <w:tabs>
          <w:tab w:val="clear" w:pos="709"/>
          <w:tab w:val="left" w:pos="927"/>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при синтезе альтернативных вариантов, адаптивных к сложным при</w:t>
      </w:r>
      <w:r w:rsidRPr="002165AA">
        <w:rPr>
          <w:rFonts w:ascii="Arial Unicode MS" w:eastAsia="Arial Unicode MS" w:hAnsi="Arial Unicode MS" w:cs="Arial Unicode MS"/>
          <w:color w:val="000000"/>
          <w:kern w:val="0"/>
          <w:sz w:val="24"/>
          <w:szCs w:val="24"/>
          <w:lang w:eastAsia="ru-RU" w:bidi="ru-RU"/>
        </w:rPr>
        <w:softHyphen/>
        <w:t>родно-техногенным условиям технологических систем угледобывающих пред</w:t>
      </w:r>
      <w:r w:rsidRPr="002165AA">
        <w:rPr>
          <w:rFonts w:ascii="Arial Unicode MS" w:eastAsia="Arial Unicode MS" w:hAnsi="Arial Unicode MS" w:cs="Arial Unicode MS"/>
          <w:color w:val="000000"/>
          <w:kern w:val="0"/>
          <w:sz w:val="24"/>
          <w:szCs w:val="24"/>
          <w:lang w:eastAsia="ru-RU" w:bidi="ru-RU"/>
        </w:rPr>
        <w:softHyphen/>
        <w:t>приятий при комплексном проектировании и циклической реализации проект</w:t>
      </w:r>
      <w:r w:rsidRPr="002165AA">
        <w:rPr>
          <w:rFonts w:ascii="Arial Unicode MS" w:eastAsia="Arial Unicode MS" w:hAnsi="Arial Unicode MS" w:cs="Arial Unicode MS"/>
          <w:color w:val="000000"/>
          <w:kern w:val="0"/>
          <w:sz w:val="24"/>
          <w:szCs w:val="24"/>
          <w:lang w:eastAsia="ru-RU" w:bidi="ru-RU"/>
        </w:rPr>
        <w:softHyphen/>
        <w:t>ных решений.</w:t>
      </w:r>
    </w:p>
    <w:p w:rsidR="002165AA" w:rsidRPr="002165AA" w:rsidRDefault="002165AA" w:rsidP="002165AA">
      <w:pPr>
        <w:tabs>
          <w:tab w:val="clear" w:pos="709"/>
        </w:tabs>
        <w:suppressAutoHyphens w:val="0"/>
        <w:spacing w:after="0" w:line="398" w:lineRule="exact"/>
        <w:ind w:firstLine="940"/>
        <w:jc w:val="left"/>
        <w:rPr>
          <w:rFonts w:ascii="Times New Roman" w:eastAsia="Times New Roman" w:hAnsi="Times New Roman" w:cs="Times New Roman"/>
          <w:b/>
          <w:bCs/>
          <w:kern w:val="0"/>
          <w:sz w:val="28"/>
          <w:szCs w:val="28"/>
          <w:lang w:eastAsia="ru-RU" w:bidi="ru-RU"/>
        </w:rPr>
      </w:pPr>
      <w:r w:rsidRPr="002165AA">
        <w:rPr>
          <w:rFonts w:ascii="Times New Roman" w:eastAsia="Times New Roman" w:hAnsi="Times New Roman" w:cs="Times New Roman"/>
          <w:b/>
          <w:bCs/>
          <w:color w:val="000000"/>
          <w:kern w:val="0"/>
          <w:sz w:val="28"/>
          <w:szCs w:val="28"/>
          <w:lang w:eastAsia="ru-RU" w:bidi="ru-RU"/>
        </w:rPr>
        <w:t>Реализация результатов работы.</w:t>
      </w:r>
    </w:p>
    <w:p w:rsidR="002165AA" w:rsidRPr="002165AA" w:rsidRDefault="002165AA" w:rsidP="002165AA">
      <w:pPr>
        <w:tabs>
          <w:tab w:val="clear" w:pos="709"/>
        </w:tabs>
        <w:suppressAutoHyphens w:val="0"/>
        <w:spacing w:after="0" w:line="398" w:lineRule="exact"/>
        <w:ind w:firstLine="94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Результаты исследований приняты к использованию в следующих про</w:t>
      </w:r>
      <w:r w:rsidRPr="002165AA">
        <w:rPr>
          <w:rFonts w:ascii="Arial Unicode MS" w:eastAsia="Arial Unicode MS" w:hAnsi="Arial Unicode MS" w:cs="Arial Unicode MS"/>
          <w:color w:val="000000"/>
          <w:kern w:val="0"/>
          <w:sz w:val="24"/>
          <w:szCs w:val="24"/>
          <w:lang w:eastAsia="ru-RU" w:bidi="ru-RU"/>
        </w:rPr>
        <w:softHyphen/>
        <w:t>изводственных и научно-исследовательских организациях:</w:t>
      </w:r>
    </w:p>
    <w:p w:rsidR="002165AA" w:rsidRPr="002165AA" w:rsidRDefault="002165AA" w:rsidP="00C34613">
      <w:pPr>
        <w:numPr>
          <w:ilvl w:val="0"/>
          <w:numId w:val="10"/>
        </w:numPr>
        <w:tabs>
          <w:tab w:val="clear" w:pos="709"/>
          <w:tab w:val="left" w:pos="1137"/>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Проектно-экспертный центр МГГУ.</w:t>
      </w:r>
    </w:p>
    <w:p w:rsidR="002165AA" w:rsidRPr="002165AA" w:rsidRDefault="002165AA" w:rsidP="00C34613">
      <w:pPr>
        <w:numPr>
          <w:ilvl w:val="0"/>
          <w:numId w:val="10"/>
        </w:numPr>
        <w:tabs>
          <w:tab w:val="clear" w:pos="709"/>
          <w:tab w:val="left" w:pos="1090"/>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Департамент угольной и торфяной промышленности Министерства энергетики РФ.</w:t>
      </w:r>
    </w:p>
    <w:p w:rsidR="002165AA" w:rsidRPr="002165AA" w:rsidRDefault="002165AA" w:rsidP="00C34613">
      <w:pPr>
        <w:numPr>
          <w:ilvl w:val="0"/>
          <w:numId w:val="10"/>
        </w:numPr>
        <w:tabs>
          <w:tab w:val="clear" w:pos="709"/>
          <w:tab w:val="left" w:pos="1076"/>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На предприятиях компании ОАО ХК «СДС-уголь», ОАО «Мечел», ОАО «СУЭК-Кузбасс».</w:t>
      </w:r>
    </w:p>
    <w:p w:rsidR="002165AA" w:rsidRPr="002165AA" w:rsidRDefault="002165AA" w:rsidP="00C34613">
      <w:pPr>
        <w:numPr>
          <w:ilvl w:val="0"/>
          <w:numId w:val="10"/>
        </w:numPr>
        <w:tabs>
          <w:tab w:val="clear" w:pos="709"/>
          <w:tab w:val="left" w:pos="1086"/>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В учебном процессе ФГБОУ ВПО «Московский государственный гор</w:t>
      </w:r>
      <w:r w:rsidRPr="002165AA">
        <w:rPr>
          <w:rFonts w:ascii="Arial Unicode MS" w:eastAsia="Arial Unicode MS" w:hAnsi="Arial Unicode MS" w:cs="Arial Unicode MS"/>
          <w:color w:val="000000"/>
          <w:kern w:val="0"/>
          <w:sz w:val="24"/>
          <w:szCs w:val="24"/>
          <w:lang w:eastAsia="ru-RU" w:bidi="ru-RU"/>
        </w:rPr>
        <w:softHyphen/>
        <w:t>ный университет» при подготовке специалистов по специальности 130404 «Горное дело».</w:t>
      </w:r>
    </w:p>
    <w:p w:rsidR="002165AA" w:rsidRPr="002165AA" w:rsidRDefault="002165AA" w:rsidP="002165AA">
      <w:pPr>
        <w:tabs>
          <w:tab w:val="clear" w:pos="709"/>
        </w:tabs>
        <w:suppressAutoHyphens w:val="0"/>
        <w:spacing w:after="0" w:line="398" w:lineRule="exact"/>
        <w:ind w:firstLine="800"/>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b/>
          <w:bCs/>
          <w:color w:val="000000"/>
          <w:kern w:val="0"/>
          <w:sz w:val="28"/>
          <w:lang w:eastAsia="ru-RU" w:bidi="ru-RU"/>
        </w:rPr>
        <w:t xml:space="preserve">Апробация результатов работы. </w:t>
      </w:r>
      <w:r w:rsidRPr="002165AA">
        <w:rPr>
          <w:rFonts w:ascii="Arial Unicode MS" w:eastAsia="Arial Unicode MS" w:hAnsi="Arial Unicode MS" w:cs="Arial Unicode MS"/>
          <w:color w:val="000000"/>
          <w:kern w:val="0"/>
          <w:sz w:val="24"/>
          <w:szCs w:val="24"/>
          <w:lang w:eastAsia="ru-RU" w:bidi="ru-RU"/>
        </w:rPr>
        <w:t>Основные научные положения и ре</w:t>
      </w:r>
      <w:r w:rsidRPr="002165AA">
        <w:rPr>
          <w:rFonts w:ascii="Arial Unicode MS" w:eastAsia="Arial Unicode MS" w:hAnsi="Arial Unicode MS" w:cs="Arial Unicode MS"/>
          <w:color w:val="000000"/>
          <w:kern w:val="0"/>
          <w:sz w:val="24"/>
          <w:szCs w:val="24"/>
          <w:lang w:eastAsia="ru-RU" w:bidi="ru-RU"/>
        </w:rPr>
        <w:softHyphen/>
        <w:t>зультаты исследований диссертации докладывались и получили одобрение на Международной научно-практической конференции в рамках выставки- ярмарки «Уголь России и Майнинг», Новокузнецк, июнь 2010 г. В 2009-2013гг. основные тезисные положения докладывались на Международной научно</w:t>
      </w:r>
      <w:r w:rsidRPr="002165AA">
        <w:rPr>
          <w:rFonts w:ascii="Arial Unicode MS" w:eastAsia="Arial Unicode MS" w:hAnsi="Arial Unicode MS" w:cs="Arial Unicode MS"/>
          <w:color w:val="000000"/>
          <w:kern w:val="0"/>
          <w:sz w:val="24"/>
          <w:szCs w:val="24"/>
          <w:lang w:eastAsia="ru-RU" w:bidi="ru-RU"/>
        </w:rPr>
        <w:softHyphen/>
        <w:t>практической конференции «Неделя горняка». Отдельные фрагменты исследо</w:t>
      </w:r>
      <w:r w:rsidRPr="002165AA">
        <w:rPr>
          <w:rFonts w:ascii="Arial Unicode MS" w:eastAsia="Arial Unicode MS" w:hAnsi="Arial Unicode MS" w:cs="Arial Unicode MS"/>
          <w:color w:val="000000"/>
          <w:kern w:val="0"/>
          <w:sz w:val="24"/>
          <w:szCs w:val="24"/>
          <w:lang w:eastAsia="ru-RU" w:bidi="ru-RU"/>
        </w:rPr>
        <w:softHyphen/>
        <w:t>ваний содержались в докладах на семинарах и конференциях в ННЦ ГП ИГД им. А.А. Скочинского и ФГБОУ ВПО «Московский государственный горный университет» (2010-2013гг.).</w:t>
      </w:r>
    </w:p>
    <w:p w:rsidR="002165AA" w:rsidRPr="002165AA" w:rsidRDefault="002165AA" w:rsidP="002165AA">
      <w:pPr>
        <w:tabs>
          <w:tab w:val="clear" w:pos="709"/>
        </w:tabs>
        <w:suppressAutoHyphens w:val="0"/>
        <w:spacing w:after="0" w:line="398" w:lineRule="exact"/>
        <w:ind w:firstLine="800"/>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b/>
          <w:bCs/>
          <w:color w:val="000000"/>
          <w:kern w:val="0"/>
          <w:sz w:val="28"/>
          <w:lang w:eastAsia="ru-RU" w:bidi="ru-RU"/>
        </w:rPr>
        <w:t xml:space="preserve">Публикации. </w:t>
      </w:r>
      <w:r w:rsidRPr="002165AA">
        <w:rPr>
          <w:rFonts w:ascii="Arial Unicode MS" w:eastAsia="Arial Unicode MS" w:hAnsi="Arial Unicode MS" w:cs="Arial Unicode MS"/>
          <w:color w:val="000000"/>
          <w:kern w:val="0"/>
          <w:sz w:val="24"/>
          <w:szCs w:val="24"/>
          <w:lang w:eastAsia="ru-RU" w:bidi="ru-RU"/>
        </w:rPr>
        <w:t>По теме диссертации опубликовано 27 печатных работ, в том числе 14 научных статей в изданиях, определенных перечнем ВАК Мино</w:t>
      </w:r>
      <w:r w:rsidRPr="002165AA">
        <w:rPr>
          <w:rFonts w:ascii="Arial Unicode MS" w:eastAsia="Arial Unicode MS" w:hAnsi="Arial Unicode MS" w:cs="Arial Unicode MS"/>
          <w:color w:val="000000"/>
          <w:kern w:val="0"/>
          <w:sz w:val="24"/>
          <w:szCs w:val="24"/>
          <w:lang w:eastAsia="ru-RU" w:bidi="ru-RU"/>
        </w:rPr>
        <w:softHyphen/>
        <w:t>брнауки РФ.</w:t>
      </w:r>
    </w:p>
    <w:p w:rsidR="002165AA" w:rsidRPr="002165AA" w:rsidRDefault="002165AA" w:rsidP="002165AA">
      <w:pPr>
        <w:tabs>
          <w:tab w:val="clear" w:pos="709"/>
        </w:tabs>
        <w:suppressAutoHyphens w:val="0"/>
        <w:spacing w:after="0" w:line="398" w:lineRule="exact"/>
        <w:ind w:firstLine="800"/>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b/>
          <w:bCs/>
          <w:color w:val="000000"/>
          <w:kern w:val="0"/>
          <w:sz w:val="28"/>
          <w:lang w:eastAsia="ru-RU" w:bidi="ru-RU"/>
        </w:rPr>
        <w:t xml:space="preserve">Структура и объем работы. </w:t>
      </w:r>
      <w:r w:rsidRPr="002165AA">
        <w:rPr>
          <w:rFonts w:ascii="Arial Unicode MS" w:eastAsia="Arial Unicode MS" w:hAnsi="Arial Unicode MS" w:cs="Arial Unicode MS"/>
          <w:color w:val="000000"/>
          <w:kern w:val="0"/>
          <w:sz w:val="24"/>
          <w:szCs w:val="24"/>
          <w:lang w:eastAsia="ru-RU" w:bidi="ru-RU"/>
        </w:rPr>
        <w:t>Диссертация состоит из введения, пяти глав, заключения, списка использованной литературы из 178 наименований, изложе</w:t>
      </w:r>
      <w:r w:rsidRPr="002165AA">
        <w:rPr>
          <w:rFonts w:ascii="Arial Unicode MS" w:eastAsia="Arial Unicode MS" w:hAnsi="Arial Unicode MS" w:cs="Arial Unicode MS"/>
          <w:color w:val="000000"/>
          <w:kern w:val="0"/>
          <w:sz w:val="24"/>
          <w:szCs w:val="24"/>
          <w:lang w:eastAsia="ru-RU" w:bidi="ru-RU"/>
        </w:rPr>
        <w:softHyphen/>
        <w:t>на на 239 страницах машинописного текста, содержит 16 таблиц и 40 рисунков.</w:t>
      </w:r>
    </w:p>
    <w:p w:rsidR="002165AA" w:rsidRPr="002165AA" w:rsidRDefault="002165AA" w:rsidP="002165AA">
      <w:pPr>
        <w:tabs>
          <w:tab w:val="clear" w:pos="709"/>
        </w:tabs>
        <w:suppressAutoHyphens w:val="0"/>
        <w:spacing w:after="0" w:line="398" w:lineRule="exact"/>
        <w:ind w:firstLine="80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Автор выражает глубокую благодарность, за научно-методические кон</w:t>
      </w:r>
      <w:r w:rsidRPr="002165AA">
        <w:rPr>
          <w:rFonts w:ascii="Arial Unicode MS" w:eastAsia="Arial Unicode MS" w:hAnsi="Arial Unicode MS" w:cs="Arial Unicode MS"/>
          <w:color w:val="000000"/>
          <w:kern w:val="0"/>
          <w:sz w:val="24"/>
          <w:szCs w:val="24"/>
          <w:lang w:eastAsia="ru-RU" w:bidi="ru-RU"/>
        </w:rPr>
        <w:softHyphen/>
        <w:t>сультации и содействие в подготовке диссертации, академику Трубецкому К.Н, член-корреспонденту РАН А.Д. Рубану, профессору МГГУ, доктору техниче</w:t>
      </w:r>
      <w:r w:rsidRPr="002165AA">
        <w:rPr>
          <w:rFonts w:ascii="Arial Unicode MS" w:eastAsia="Arial Unicode MS" w:hAnsi="Arial Unicode MS" w:cs="Arial Unicode MS"/>
          <w:color w:val="000000"/>
          <w:kern w:val="0"/>
          <w:sz w:val="24"/>
          <w:szCs w:val="24"/>
          <w:lang w:eastAsia="ru-RU" w:bidi="ru-RU"/>
        </w:rPr>
        <w:softHyphen/>
        <w:t>ских наук, действительному члену РАЕН и АГН. Ю.Н. Кузнецову, академику МИА, профессору, доктору технических наук А.С. Малкину, член- корреспонденту МИА, профессору, доктору технических наук В.В. Агафонову.</w:t>
      </w:r>
    </w:p>
    <w:p w:rsidR="002165AA" w:rsidRPr="002165AA" w:rsidRDefault="002165AA" w:rsidP="002165AA">
      <w:pPr>
        <w:keepNext/>
        <w:keepLines/>
        <w:tabs>
          <w:tab w:val="clear" w:pos="709"/>
        </w:tabs>
        <w:suppressAutoHyphens w:val="0"/>
        <w:spacing w:after="0" w:line="398" w:lineRule="exact"/>
        <w:ind w:firstLine="0"/>
        <w:jc w:val="center"/>
        <w:outlineLvl w:val="4"/>
        <w:rPr>
          <w:rFonts w:ascii="Times New Roman" w:eastAsia="Times New Roman" w:hAnsi="Times New Roman" w:cs="Times New Roman"/>
          <w:b/>
          <w:bCs/>
          <w:kern w:val="0"/>
          <w:sz w:val="28"/>
          <w:szCs w:val="28"/>
          <w:lang w:eastAsia="ru-RU" w:bidi="ru-RU"/>
        </w:rPr>
      </w:pPr>
      <w:bookmarkStart w:id="1" w:name="bookmark1"/>
      <w:r w:rsidRPr="002165AA">
        <w:rPr>
          <w:rFonts w:ascii="Times New Roman" w:eastAsia="Times New Roman" w:hAnsi="Times New Roman" w:cs="Times New Roman"/>
          <w:b/>
          <w:bCs/>
          <w:color w:val="000000"/>
          <w:kern w:val="0"/>
          <w:sz w:val="28"/>
          <w:szCs w:val="28"/>
          <w:lang w:eastAsia="ru-RU" w:bidi="ru-RU"/>
        </w:rPr>
        <w:t>ОСНОВНОЕ СОДЕРЖАНИЕ РАБОТЫ</w:t>
      </w:r>
      <w:bookmarkEnd w:id="1"/>
    </w:p>
    <w:p w:rsidR="002165AA" w:rsidRPr="002165AA" w:rsidRDefault="002165AA" w:rsidP="002165AA">
      <w:pPr>
        <w:tabs>
          <w:tab w:val="clear" w:pos="709"/>
        </w:tabs>
        <w:suppressAutoHyphens w:val="0"/>
        <w:spacing w:after="0" w:line="398" w:lineRule="exact"/>
        <w:ind w:firstLine="76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Для повышения экономической эффективности новых и реконструируемых предприятий в России и за рубежом интенсивно развивается методология комплексного (параллельного) проектирования и развития предприятий посредством целенаправленного изменения их структуры, в том числе в процессе их эксплуатации или реконструкции. В угольной промышленности научные основы этой перспективной методологии пока не разработаны и не доведены до практической реализации.</w:t>
      </w:r>
    </w:p>
    <w:p w:rsidR="002165AA" w:rsidRPr="002165AA" w:rsidRDefault="002165AA" w:rsidP="002165AA">
      <w:pPr>
        <w:tabs>
          <w:tab w:val="clear" w:pos="709"/>
        </w:tabs>
        <w:suppressAutoHyphens w:val="0"/>
        <w:spacing w:after="0" w:line="398" w:lineRule="exact"/>
        <w:ind w:firstLine="76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В развитие научных основ проектирования угледобывающих предприя</w:t>
      </w:r>
      <w:r w:rsidRPr="002165AA">
        <w:rPr>
          <w:rFonts w:ascii="Arial Unicode MS" w:eastAsia="Arial Unicode MS" w:hAnsi="Arial Unicode MS" w:cs="Arial Unicode MS"/>
          <w:color w:val="000000"/>
          <w:kern w:val="0"/>
          <w:sz w:val="24"/>
          <w:szCs w:val="24"/>
          <w:lang w:eastAsia="ru-RU" w:bidi="ru-RU"/>
        </w:rPr>
        <w:softHyphen/>
        <w:t>тий существенный вклад внесли А.С. Астахов, А.С. Бурчаков, Б.М. Воробьёв, В.М. Еремеев, В.Е. Зайденварг, Ю.Н. Кузнецов, А.С. Малкин, В.В.Агафонов, В.В. Мельник, В.С. Мучник, М.Е. Певзнер, Л.А. Пучков, А.Д. Рубан, А.С. Сагинов, А.Г. Саламатин, М.И. Устинов, В.А. Харченко, Л.Д. Шевяков, В.Д. Ялевский, В.П. Зубов, и др. ученые.</w:t>
      </w:r>
    </w:p>
    <w:p w:rsidR="002165AA" w:rsidRPr="002165AA" w:rsidRDefault="002165AA" w:rsidP="00C34613">
      <w:pPr>
        <w:numPr>
          <w:ilvl w:val="0"/>
          <w:numId w:val="11"/>
        </w:numPr>
        <w:tabs>
          <w:tab w:val="clear" w:pos="709"/>
          <w:tab w:val="left" w:pos="1046"/>
        </w:tabs>
        <w:suppressAutoHyphens w:val="0"/>
        <w:spacing w:after="0" w:line="398" w:lineRule="exact"/>
        <w:jc w:val="left"/>
        <w:rPr>
          <w:rFonts w:ascii="Times New Roman" w:eastAsia="Times New Roman" w:hAnsi="Times New Roman" w:cs="Times New Roman"/>
          <w:b/>
          <w:bCs/>
          <w:kern w:val="0"/>
          <w:sz w:val="28"/>
          <w:szCs w:val="28"/>
          <w:lang w:eastAsia="ru-RU" w:bidi="ru-RU"/>
        </w:rPr>
      </w:pPr>
      <w:r w:rsidRPr="002165AA">
        <w:rPr>
          <w:rFonts w:ascii="Times New Roman" w:eastAsia="Times New Roman" w:hAnsi="Times New Roman" w:cs="Times New Roman"/>
          <w:b/>
          <w:bCs/>
          <w:color w:val="000000"/>
          <w:kern w:val="0"/>
          <w:sz w:val="28"/>
          <w:szCs w:val="28"/>
          <w:lang w:eastAsia="ru-RU" w:bidi="ru-RU"/>
        </w:rPr>
        <w:t>На современном этапе проектирования горнотехнических систем для обеспечения устойчивого, сбалансированного, безопасного и экологич</w:t>
      </w:r>
      <w:r w:rsidRPr="002165AA">
        <w:rPr>
          <w:rFonts w:ascii="Times New Roman" w:eastAsia="Times New Roman" w:hAnsi="Times New Roman" w:cs="Times New Roman"/>
          <w:b/>
          <w:bCs/>
          <w:color w:val="000000"/>
          <w:kern w:val="0"/>
          <w:sz w:val="28"/>
          <w:szCs w:val="28"/>
          <w:lang w:eastAsia="ru-RU" w:bidi="ru-RU"/>
        </w:rPr>
        <w:softHyphen/>
        <w:t>ного освоения георесурсного потенциала угольных месторождений, актуа</w:t>
      </w:r>
      <w:r w:rsidRPr="002165AA">
        <w:rPr>
          <w:rFonts w:ascii="Times New Roman" w:eastAsia="Times New Roman" w:hAnsi="Times New Roman" w:cs="Times New Roman"/>
          <w:b/>
          <w:bCs/>
          <w:color w:val="000000"/>
          <w:kern w:val="0"/>
          <w:sz w:val="28"/>
          <w:szCs w:val="28"/>
          <w:lang w:eastAsia="ru-RU" w:bidi="ru-RU"/>
        </w:rPr>
        <w:softHyphen/>
        <w:t>лизируется необходимость развития и использования методологии цик</w:t>
      </w:r>
      <w:r w:rsidRPr="002165AA">
        <w:rPr>
          <w:rFonts w:ascii="Times New Roman" w:eastAsia="Times New Roman" w:hAnsi="Times New Roman" w:cs="Times New Roman"/>
          <w:b/>
          <w:bCs/>
          <w:color w:val="000000"/>
          <w:kern w:val="0"/>
          <w:sz w:val="28"/>
          <w:szCs w:val="28"/>
          <w:lang w:eastAsia="ru-RU" w:bidi="ru-RU"/>
        </w:rPr>
        <w:softHyphen/>
        <w:t>лично-перманентного проектирования и поэтапных сценариев формиро</w:t>
      </w:r>
      <w:r w:rsidRPr="002165AA">
        <w:rPr>
          <w:rFonts w:ascii="Times New Roman" w:eastAsia="Times New Roman" w:hAnsi="Times New Roman" w:cs="Times New Roman"/>
          <w:b/>
          <w:bCs/>
          <w:color w:val="000000"/>
          <w:kern w:val="0"/>
          <w:sz w:val="28"/>
          <w:szCs w:val="28"/>
          <w:lang w:eastAsia="ru-RU" w:bidi="ru-RU"/>
        </w:rPr>
        <w:softHyphen/>
        <w:t>вания и развития функциональных структур гибких геотехнологических комплексов на базе современных информационных технологий и между</w:t>
      </w:r>
      <w:r w:rsidRPr="002165AA">
        <w:rPr>
          <w:rFonts w:ascii="Times New Roman" w:eastAsia="Times New Roman" w:hAnsi="Times New Roman" w:cs="Times New Roman"/>
          <w:b/>
          <w:bCs/>
          <w:color w:val="000000"/>
          <w:kern w:val="0"/>
          <w:sz w:val="28"/>
          <w:szCs w:val="28"/>
          <w:lang w:eastAsia="ru-RU" w:bidi="ru-RU"/>
        </w:rPr>
        <w:softHyphen/>
        <w:t>народных стандартов в сферах технологии, экономики и экологии, управ</w:t>
      </w:r>
      <w:r w:rsidRPr="002165AA">
        <w:rPr>
          <w:rFonts w:ascii="Times New Roman" w:eastAsia="Times New Roman" w:hAnsi="Times New Roman" w:cs="Times New Roman"/>
          <w:b/>
          <w:bCs/>
          <w:color w:val="000000"/>
          <w:kern w:val="0"/>
          <w:sz w:val="28"/>
          <w:szCs w:val="28"/>
          <w:lang w:eastAsia="ru-RU" w:bidi="ru-RU"/>
        </w:rPr>
        <w:softHyphen/>
        <w:t>ления качеством производства, адаптивных к рыночной стохастичной среде.</w:t>
      </w:r>
    </w:p>
    <w:p w:rsidR="002165AA" w:rsidRPr="002165AA" w:rsidRDefault="002165AA" w:rsidP="002165AA">
      <w:pPr>
        <w:tabs>
          <w:tab w:val="clear" w:pos="709"/>
        </w:tabs>
        <w:suppressAutoHyphens w:val="0"/>
        <w:spacing w:after="0" w:line="398" w:lineRule="exact"/>
        <w:ind w:firstLine="76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Как следует из результатов анализа динамики основных технико</w:t>
      </w:r>
      <w:r w:rsidRPr="002165AA">
        <w:rPr>
          <w:rFonts w:ascii="Arial Unicode MS" w:eastAsia="Arial Unicode MS" w:hAnsi="Arial Unicode MS" w:cs="Arial Unicode MS"/>
          <w:color w:val="000000"/>
          <w:kern w:val="0"/>
          <w:sz w:val="24"/>
          <w:szCs w:val="24"/>
          <w:lang w:eastAsia="ru-RU" w:bidi="ru-RU"/>
        </w:rPr>
        <w:softHyphen/>
        <w:t>экономических показателей угольной промышленности, за период 2000-2012гг. произошло существенное улучшение показателей. После 2005 года угольной промышленности придано «второе дыхание» за счет адаптации новых отече</w:t>
      </w:r>
      <w:r w:rsidRPr="002165AA">
        <w:rPr>
          <w:rFonts w:ascii="Arial Unicode MS" w:eastAsia="Arial Unicode MS" w:hAnsi="Arial Unicode MS" w:cs="Arial Unicode MS"/>
          <w:color w:val="000000"/>
          <w:kern w:val="0"/>
          <w:sz w:val="24"/>
          <w:szCs w:val="24"/>
          <w:lang w:eastAsia="ru-RU" w:bidi="ru-RU"/>
        </w:rPr>
        <w:softHyphen/>
        <w:t>ственных и импортных технологий и технических устройств к горно</w:t>
      </w:r>
      <w:r w:rsidRPr="002165AA">
        <w:rPr>
          <w:rFonts w:ascii="Arial Unicode MS" w:eastAsia="Arial Unicode MS" w:hAnsi="Arial Unicode MS" w:cs="Arial Unicode MS"/>
          <w:color w:val="000000"/>
          <w:kern w:val="0"/>
          <w:sz w:val="24"/>
          <w:szCs w:val="24"/>
          <w:lang w:eastAsia="ru-RU" w:bidi="ru-RU"/>
        </w:rPr>
        <w:softHyphen/>
        <w:t>геологическим и горнотехническим условиям угольных месторождений России, внедрения автоматизированных систем управления производством, автомати</w:t>
      </w:r>
      <w:r w:rsidRPr="002165AA">
        <w:rPr>
          <w:rFonts w:ascii="Arial Unicode MS" w:eastAsia="Arial Unicode MS" w:hAnsi="Arial Unicode MS" w:cs="Arial Unicode MS"/>
          <w:color w:val="000000"/>
          <w:kern w:val="0"/>
          <w:sz w:val="24"/>
          <w:szCs w:val="24"/>
          <w:lang w:eastAsia="ru-RU" w:bidi="ru-RU"/>
        </w:rPr>
        <w:softHyphen/>
        <w:t xml:space="preserve">зированного мониторинга параметров шахтной атмосферы (системы «МИКОН- 1Р», </w:t>
      </w:r>
      <w:r w:rsidRPr="002165AA">
        <w:rPr>
          <w:rFonts w:ascii="Arial Unicode MS" w:eastAsia="Arial Unicode MS" w:hAnsi="Arial Unicode MS" w:cs="Arial Unicode MS"/>
          <w:color w:val="000000"/>
          <w:kern w:val="0"/>
          <w:sz w:val="24"/>
          <w:szCs w:val="24"/>
          <w:lang w:val="en-US" w:eastAsia="en-US" w:bidi="en-US"/>
        </w:rPr>
        <w:t>Devis</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val="en-US" w:eastAsia="en-US" w:bidi="en-US"/>
        </w:rPr>
        <w:t>Derby</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val="en-US" w:eastAsia="en-US" w:bidi="en-US"/>
        </w:rPr>
        <w:t>GRANCH</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val="en-US" w:eastAsia="en-US" w:bidi="en-US"/>
        </w:rPr>
        <w:t>SBTC</w:t>
      </w:r>
      <w:r w:rsidRPr="002165AA">
        <w:rPr>
          <w:rFonts w:ascii="Arial Unicode MS" w:eastAsia="Arial Unicode MS" w:hAnsi="Arial Unicode MS" w:cs="Arial Unicode MS"/>
          <w:color w:val="000000"/>
          <w:kern w:val="0"/>
          <w:sz w:val="24"/>
          <w:szCs w:val="24"/>
          <w:lang w:eastAsia="en-US" w:bidi="en-US"/>
        </w:rPr>
        <w:t xml:space="preserve">-2), </w:t>
      </w:r>
      <w:r w:rsidRPr="002165AA">
        <w:rPr>
          <w:rFonts w:ascii="Arial Unicode MS" w:eastAsia="Arial Unicode MS" w:hAnsi="Arial Unicode MS" w:cs="Arial Unicode MS"/>
          <w:color w:val="000000"/>
          <w:kern w:val="0"/>
          <w:sz w:val="24"/>
          <w:szCs w:val="24"/>
          <w:lang w:eastAsia="ru-RU" w:bidi="ru-RU"/>
        </w:rPr>
        <w:t>противопожарной защиты и оповещения людей при авариях и др.</w:t>
      </w:r>
    </w:p>
    <w:p w:rsidR="002165AA" w:rsidRPr="002165AA" w:rsidRDefault="002165AA" w:rsidP="002165AA">
      <w:pPr>
        <w:tabs>
          <w:tab w:val="clear" w:pos="709"/>
        </w:tabs>
        <w:suppressAutoHyphens w:val="0"/>
        <w:spacing w:after="0" w:line="398" w:lineRule="exact"/>
        <w:ind w:firstLine="76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Существенное улучшение технико-экономических показателей достигну</w:t>
      </w:r>
      <w:r w:rsidRPr="002165AA">
        <w:rPr>
          <w:rFonts w:ascii="Arial Unicode MS" w:eastAsia="Arial Unicode MS" w:hAnsi="Arial Unicode MS" w:cs="Arial Unicode MS"/>
          <w:color w:val="000000"/>
          <w:kern w:val="0"/>
          <w:sz w:val="24"/>
          <w:szCs w:val="24"/>
          <w:lang w:eastAsia="ru-RU" w:bidi="ru-RU"/>
        </w:rPr>
        <w:softHyphen/>
        <w:t>то в основном угледобывающем бассейне России - Кузбассе. Согласно инфор</w:t>
      </w:r>
      <w:r w:rsidRPr="002165AA">
        <w:rPr>
          <w:rFonts w:ascii="Arial Unicode MS" w:eastAsia="Arial Unicode MS" w:hAnsi="Arial Unicode MS" w:cs="Arial Unicode MS"/>
          <w:color w:val="000000"/>
          <w:kern w:val="0"/>
          <w:sz w:val="24"/>
          <w:szCs w:val="24"/>
          <w:lang w:eastAsia="ru-RU" w:bidi="ru-RU"/>
        </w:rPr>
        <w:softHyphen/>
        <w:t>мации Администрации Кемеровской области, за период 1998-2012 гг. годовой объем добычи увеличился с 108,8 до 201,5 млн.т, среднесуточная добыча угля из одного комплексно-механизированного забоя в 2012 г. составила 4405 т/сут. (в России 354,8 мл.т.), среднемесячная производительность труда рабочего по добыче в 2012 г. достигла 216,9 т, в том числе на шахтах 144,3 т/мес и на разре</w:t>
      </w:r>
      <w:r w:rsidRPr="002165AA">
        <w:rPr>
          <w:rFonts w:ascii="Arial Unicode MS" w:eastAsia="Arial Unicode MS" w:hAnsi="Arial Unicode MS" w:cs="Arial Unicode MS"/>
          <w:color w:val="000000"/>
          <w:kern w:val="0"/>
          <w:sz w:val="24"/>
          <w:szCs w:val="24"/>
          <w:lang w:eastAsia="ru-RU" w:bidi="ru-RU"/>
        </w:rPr>
        <w:softHyphen/>
        <w:t>зах 303 т/мес.</w:t>
      </w:r>
    </w:p>
    <w:p w:rsidR="002165AA" w:rsidRPr="002165AA" w:rsidRDefault="002165AA" w:rsidP="002165AA">
      <w:pPr>
        <w:tabs>
          <w:tab w:val="clear" w:pos="709"/>
        </w:tabs>
        <w:suppressAutoHyphens w:val="0"/>
        <w:spacing w:after="0" w:line="398" w:lineRule="exact"/>
        <w:ind w:firstLine="76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По результатам анализа технологии горного производства установлено, что развитие происходит циклически по мере накопления знаний в фундамен</w:t>
      </w:r>
      <w:r w:rsidRPr="002165AA">
        <w:rPr>
          <w:rFonts w:ascii="Arial Unicode MS" w:eastAsia="Arial Unicode MS" w:hAnsi="Arial Unicode MS" w:cs="Arial Unicode MS"/>
          <w:color w:val="000000"/>
          <w:kern w:val="0"/>
          <w:sz w:val="24"/>
          <w:szCs w:val="24"/>
          <w:lang w:eastAsia="ru-RU" w:bidi="ru-RU"/>
        </w:rPr>
        <w:softHyphen/>
        <w:t>тальных науках и опыта реализации в горном производстве. В настоящее время в мировой и отечественной горной науке формируются теоретические основы нового цикла развития горного производства, базу которого составляют резуль</w:t>
      </w:r>
      <w:r w:rsidRPr="002165AA">
        <w:rPr>
          <w:rFonts w:ascii="Arial Unicode MS" w:eastAsia="Arial Unicode MS" w:hAnsi="Arial Unicode MS" w:cs="Arial Unicode MS"/>
          <w:color w:val="000000"/>
          <w:kern w:val="0"/>
          <w:sz w:val="24"/>
          <w:szCs w:val="24"/>
          <w:lang w:eastAsia="ru-RU" w:bidi="ru-RU"/>
        </w:rPr>
        <w:softHyphen/>
        <w:t>таты фундаментальных исследований, обеспечивающих роботизацию процес</w:t>
      </w:r>
      <w:r w:rsidRPr="002165AA">
        <w:rPr>
          <w:rFonts w:ascii="Arial Unicode MS" w:eastAsia="Arial Unicode MS" w:hAnsi="Arial Unicode MS" w:cs="Arial Unicode MS"/>
          <w:color w:val="000000"/>
          <w:kern w:val="0"/>
          <w:sz w:val="24"/>
          <w:szCs w:val="24"/>
          <w:lang w:eastAsia="ru-RU" w:bidi="ru-RU"/>
        </w:rPr>
        <w:softHyphen/>
        <w:t>сов и операций в опасных зонах; охрану недр и комплексное использование по</w:t>
      </w:r>
      <w:r w:rsidRPr="002165AA">
        <w:rPr>
          <w:rFonts w:ascii="Arial Unicode MS" w:eastAsia="Arial Unicode MS" w:hAnsi="Arial Unicode MS" w:cs="Arial Unicode MS"/>
          <w:color w:val="000000"/>
          <w:kern w:val="0"/>
          <w:sz w:val="24"/>
          <w:szCs w:val="24"/>
          <w:lang w:eastAsia="ru-RU" w:bidi="ru-RU"/>
        </w:rPr>
        <w:softHyphen/>
        <w:t>лезных ископаемых, в том числе метана и редкоземельных элементов; повыше</w:t>
      </w:r>
      <w:r w:rsidRPr="002165AA">
        <w:rPr>
          <w:rFonts w:ascii="Arial Unicode MS" w:eastAsia="Arial Unicode MS" w:hAnsi="Arial Unicode MS" w:cs="Arial Unicode MS"/>
          <w:color w:val="000000"/>
          <w:kern w:val="0"/>
          <w:sz w:val="24"/>
          <w:szCs w:val="24"/>
          <w:lang w:eastAsia="ru-RU" w:bidi="ru-RU"/>
        </w:rPr>
        <w:softHyphen/>
        <w:t>ние уровня энергосбережения, промышленной и экологической безопасности опасных производственных объектов; снижение негативного влияния горных разработок на окружающую среду.</w:t>
      </w:r>
    </w:p>
    <w:p w:rsidR="002165AA" w:rsidRPr="002165AA" w:rsidRDefault="002165AA" w:rsidP="002165AA">
      <w:pPr>
        <w:tabs>
          <w:tab w:val="clear" w:pos="709"/>
        </w:tabs>
        <w:suppressAutoHyphens w:val="0"/>
        <w:spacing w:after="0" w:line="398" w:lineRule="exact"/>
        <w:ind w:firstLine="76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Создание эффективных и реализация в будущие периоды ресурсосбере</w:t>
      </w:r>
      <w:r w:rsidRPr="002165AA">
        <w:rPr>
          <w:rFonts w:ascii="Arial Unicode MS" w:eastAsia="Arial Unicode MS" w:hAnsi="Arial Unicode MS" w:cs="Arial Unicode MS"/>
          <w:color w:val="000000"/>
          <w:kern w:val="0"/>
          <w:sz w:val="24"/>
          <w:szCs w:val="24"/>
          <w:lang w:eastAsia="ru-RU" w:bidi="ru-RU"/>
        </w:rPr>
        <w:softHyphen/>
        <w:t>гающих технологий возможны на базе решения поставленных перед горной наукой научных задач в «Энергетической стратегии Российской федерации на период до 2030 года», в том числе с использованием системного подхода, обеспечивающего комплексное и эффективное освоение недр в пределах от</w:t>
      </w:r>
      <w:r w:rsidRPr="002165AA">
        <w:rPr>
          <w:rFonts w:ascii="Arial Unicode MS" w:eastAsia="Arial Unicode MS" w:hAnsi="Arial Unicode MS" w:cs="Arial Unicode MS"/>
          <w:color w:val="000000"/>
          <w:kern w:val="0"/>
          <w:sz w:val="24"/>
          <w:szCs w:val="24"/>
          <w:lang w:eastAsia="ru-RU" w:bidi="ru-RU"/>
        </w:rPr>
        <w:softHyphen/>
        <w:t>дельного месторождения.</w:t>
      </w:r>
    </w:p>
    <w:p w:rsidR="002165AA" w:rsidRPr="002165AA" w:rsidRDefault="002165AA" w:rsidP="002165AA">
      <w:pPr>
        <w:tabs>
          <w:tab w:val="clear" w:pos="709"/>
        </w:tabs>
        <w:suppressAutoHyphens w:val="0"/>
        <w:spacing w:after="0" w:line="398" w:lineRule="exact"/>
        <w:ind w:firstLine="76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Возможность реализации системного подхода при разработке методологии проектирования горных предприятий и оптимизации их параметров наиболее полно может быть осуществлена при отработке угольных месторождений, типичных для условий Кузбасса. В будущие периоды после накопления положительного опыта возможна реализация результатов исследований и на других угольных месторождениях России и мира, так как угольные месторождения, аналогичные Кузбассу, широко распространены в угледобывающих странах, то есть выбор Кузбасса как объекта исследований позиционируется как достаточно обоснованный.</w:t>
      </w:r>
    </w:p>
    <w:p w:rsidR="002165AA" w:rsidRPr="002165AA" w:rsidRDefault="002165AA" w:rsidP="002165AA">
      <w:pPr>
        <w:tabs>
          <w:tab w:val="clear" w:pos="709"/>
        </w:tabs>
        <w:suppressAutoHyphens w:val="0"/>
        <w:spacing w:after="0" w:line="398" w:lineRule="exact"/>
        <w:ind w:firstLine="76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На основе анализа результатов научных исследований и производствен</w:t>
      </w:r>
      <w:r w:rsidRPr="002165AA">
        <w:rPr>
          <w:rFonts w:ascii="Arial Unicode MS" w:eastAsia="Arial Unicode MS" w:hAnsi="Arial Unicode MS" w:cs="Arial Unicode MS"/>
          <w:color w:val="000000"/>
          <w:kern w:val="0"/>
          <w:sz w:val="24"/>
          <w:szCs w:val="24"/>
          <w:lang w:eastAsia="ru-RU" w:bidi="ru-RU"/>
        </w:rPr>
        <w:softHyphen/>
        <w:t>ного опыта выделены способы и формы технологического воспроизводства шахтного и карьерного фонда, адаптивные к рыночным условиям (рис. 1).</w:t>
      </w:r>
      <w:r w:rsidRPr="002165AA">
        <w:rPr>
          <w:rFonts w:ascii="Arial Unicode MS" w:eastAsia="Arial Unicode MS" w:hAnsi="Arial Unicode MS" w:cs="Arial Unicode MS"/>
          <w:color w:val="000000"/>
          <w:kern w:val="0"/>
          <w:sz w:val="24"/>
          <w:szCs w:val="24"/>
          <w:lang w:eastAsia="ru-RU" w:bidi="ru-RU"/>
        </w:rPr>
        <w:br w:type="page"/>
      </w:r>
    </w:p>
    <w:p w:rsidR="002165AA" w:rsidRPr="002165AA" w:rsidRDefault="002165AA" w:rsidP="002165AA">
      <w:pPr>
        <w:tabs>
          <w:tab w:val="clear" w:pos="709"/>
        </w:tabs>
        <w:suppressAutoHyphens w:val="0"/>
        <w:spacing w:after="0" w:line="197" w:lineRule="exact"/>
        <w:ind w:firstLine="0"/>
        <w:jc w:val="center"/>
        <w:rPr>
          <w:rFonts w:ascii="Arial Unicode MS" w:eastAsia="Arial Unicode MS" w:hAnsi="Arial Unicode MS" w:cs="Arial Unicode MS"/>
          <w:w w:val="150"/>
          <w:kern w:val="0"/>
          <w:sz w:val="15"/>
          <w:szCs w:val="15"/>
          <w:lang w:eastAsia="ru-RU" w:bidi="ru-RU"/>
        </w:rPr>
      </w:pPr>
      <w:r w:rsidRPr="002165AA">
        <w:rPr>
          <w:rFonts w:ascii="Arial Unicode MS" w:eastAsia="Arial Unicode MS" w:hAnsi="Arial Unicode MS" w:cs="Arial Unicode MS"/>
          <w:w w:val="150"/>
          <w:kern w:val="0"/>
          <w:sz w:val="15"/>
          <w:szCs w:val="15"/>
          <w:lang w:eastAsia="ru-RU" w:bidi="ru-RU"/>
        </w:rPr>
        <w:pict>
          <v:shape id="_x0000_s2009" type="#_x0000_t202" style="position:absolute;left:0;text-align:left;margin-left:328.3pt;margin-top:0;width:108.5pt;height:20.15pt;z-index:-251655168;mso-wrap-distance-left:120.25pt;mso-wrap-distance-top:9.1pt;mso-wrap-distance-right:5pt;mso-wrap-distance-bottom:10.1pt;mso-position-horizontal-relative:margin" filled="f" stroked="f">
            <v:textbox style="mso-fit-shape-to-text:t" inset="0,0,0,0">
              <w:txbxContent>
                <w:p w:rsidR="002165AA" w:rsidRDefault="002165AA" w:rsidP="002165AA">
                  <w:pPr>
                    <w:pStyle w:val="5ff4"/>
                    <w:shd w:val="clear" w:color="auto" w:fill="auto"/>
                    <w:spacing w:line="150" w:lineRule="exact"/>
                    <w:ind w:left="40"/>
                  </w:pPr>
                  <w:r>
                    <w:rPr>
                      <w:rStyle w:val="5Exact"/>
                    </w:rPr>
                    <w:t>Техническое</w:t>
                  </w:r>
                </w:p>
                <w:p w:rsidR="002165AA" w:rsidRDefault="002165AA" w:rsidP="002165AA">
                  <w:pPr>
                    <w:pStyle w:val="5ff4"/>
                    <w:shd w:val="clear" w:color="auto" w:fill="auto"/>
                    <w:spacing w:line="150" w:lineRule="exact"/>
                    <w:jc w:val="left"/>
                  </w:pPr>
                  <w:r>
                    <w:rPr>
                      <w:rStyle w:val="5Exact"/>
                    </w:rPr>
                    <w:t>перевооружение</w:t>
                  </w:r>
                </w:p>
              </w:txbxContent>
            </v:textbox>
            <w10:wrap type="square" side="left" anchorx="margin"/>
          </v:shape>
        </w:pict>
      </w:r>
      <w:r w:rsidRPr="002165AA">
        <w:rPr>
          <w:rFonts w:ascii="Arial Unicode MS" w:eastAsia="Arial Unicode MS" w:hAnsi="Arial Unicode MS" w:cs="Arial Unicode MS"/>
          <w:w w:val="150"/>
          <w:kern w:val="0"/>
          <w:sz w:val="15"/>
          <w:szCs w:val="15"/>
          <w:lang w:eastAsia="ru-RU" w:bidi="ru-RU"/>
        </w:rPr>
        <w:pict>
          <v:shape id="_x0000_s2010" type="#_x0000_t202" style="position:absolute;left:0;text-align:left;margin-left:80.65pt;margin-top:-26.15pt;width:122.9pt;height:10.55pt;z-index:-251654144;mso-wrap-distance-left:34.55pt;mso-wrap-distance-right:35.3pt;mso-position-horizontal-relative:margin" filled="f" stroked="f">
            <v:textbox style="mso-fit-shape-to-text:t" inset="0,0,0,0">
              <w:txbxContent>
                <w:p w:rsidR="002165AA" w:rsidRDefault="002165AA" w:rsidP="002165AA">
                  <w:pPr>
                    <w:pStyle w:val="2ffffff0"/>
                    <w:shd w:val="clear" w:color="auto" w:fill="auto"/>
                    <w:spacing w:line="150" w:lineRule="exact"/>
                  </w:pPr>
                  <w:r>
                    <w:rPr>
                      <w:rFonts w:ascii="Arial Unicode MS" w:eastAsia="Arial Unicode MS" w:hAnsi="Arial Unicode MS" w:cs="Arial Unicode MS"/>
                      <w:color w:val="000000"/>
                      <w:lang w:eastAsia="ru-RU" w:bidi="ru-RU"/>
                    </w:rPr>
                    <w:t>Малых предприятий</w:t>
                  </w:r>
                </w:p>
              </w:txbxContent>
            </v:textbox>
            <w10:wrap type="topAndBottom" anchorx="margin"/>
          </v:shape>
        </w:pict>
      </w:r>
      <w:r w:rsidRPr="002165AA">
        <w:rPr>
          <w:rFonts w:ascii="Arial Unicode MS" w:eastAsia="Arial Unicode MS" w:hAnsi="Arial Unicode MS" w:cs="Arial Unicode MS"/>
          <w:w w:val="150"/>
          <w:kern w:val="0"/>
          <w:sz w:val="15"/>
          <w:szCs w:val="15"/>
          <w:lang w:eastAsia="ru-RU" w:bidi="ru-RU"/>
        </w:rPr>
        <w:pict>
          <v:shape id="_x0000_s2011" type="#_x0000_t202" style="position:absolute;left:0;text-align:left;margin-left:318.95pt;margin-top:-33.25pt;width:127.2pt;height:23pt;z-index:-251653120;mso-wrap-distance-left:34.55pt;mso-wrap-distance-right:35.3pt;mso-position-horizontal-relative:margin" filled="f" stroked="f">
            <v:textbox style="mso-fit-shape-to-text:t" inset="0,0,0,0">
              <w:txbxContent>
                <w:p w:rsidR="002165AA" w:rsidRDefault="002165AA" w:rsidP="002165AA">
                  <w:pPr>
                    <w:pStyle w:val="2ffffff0"/>
                    <w:shd w:val="clear" w:color="auto" w:fill="auto"/>
                    <w:spacing w:line="202" w:lineRule="exact"/>
                    <w:ind w:left="20"/>
                    <w:jc w:val="center"/>
                  </w:pPr>
                  <w:r>
                    <w:rPr>
                      <w:rFonts w:ascii="Arial Unicode MS" w:eastAsia="Arial Unicode MS" w:hAnsi="Arial Unicode MS" w:cs="Arial Unicode MS"/>
                      <w:color w:val="000000"/>
                      <w:lang w:eastAsia="ru-RU" w:bidi="ru-RU"/>
                    </w:rPr>
                    <w:t>Освоение проектной мощности</w:t>
                  </w:r>
                </w:p>
              </w:txbxContent>
            </v:textbox>
            <w10:wrap type="topAndBottom" anchorx="margin"/>
          </v:shape>
        </w:pict>
      </w:r>
      <w:r>
        <w:rPr>
          <w:rFonts w:ascii="Arial Unicode MS" w:eastAsia="Arial Unicode MS" w:hAnsi="Arial Unicode MS" w:cs="Arial Unicode MS"/>
          <w:noProof/>
          <w:kern w:val="0"/>
          <w:sz w:val="15"/>
          <w:szCs w:val="15"/>
          <w:lang w:eastAsia="ru-RU"/>
        </w:rPr>
        <w:drawing>
          <wp:anchor distT="0" distB="0" distL="438785" distR="448310" simplePos="0" relativeHeight="251664384" behindDoc="1" locked="0" layoutInCell="1" allowOverlap="1">
            <wp:simplePos x="0" y="0"/>
            <wp:positionH relativeFrom="margin">
              <wp:posOffset>438785</wp:posOffset>
            </wp:positionH>
            <wp:positionV relativeFrom="paragraph">
              <wp:posOffset>-1642745</wp:posOffset>
            </wp:positionV>
            <wp:extent cx="5346065" cy="1134110"/>
            <wp:effectExtent l="19050" t="0" r="6985" b="0"/>
            <wp:wrapTopAndBottom/>
            <wp:docPr id="988" name="Рисунок 988" descr="C:\Users\Pavel\AppData\Local\Temp\Rar$DIa0.148\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C:\Users\Pavel\AppData\Local\Temp\Rar$DIa0.148\media\image1.png"/>
                    <pic:cNvPicPr>
                      <a:picLocks noChangeAspect="1" noChangeArrowheads="1"/>
                    </pic:cNvPicPr>
                  </pic:nvPicPr>
                  <pic:blipFill>
                    <a:blip r:embed="rId13" cstate="print"/>
                    <a:srcRect/>
                    <a:stretch>
                      <a:fillRect/>
                    </a:stretch>
                  </pic:blipFill>
                  <pic:spPr bwMode="auto">
                    <a:xfrm>
                      <a:off x="0" y="0"/>
                      <a:ext cx="5346065" cy="1134110"/>
                    </a:xfrm>
                    <a:prstGeom prst="rect">
                      <a:avLst/>
                    </a:prstGeom>
                    <a:noFill/>
                  </pic:spPr>
                </pic:pic>
              </a:graphicData>
            </a:graphic>
          </wp:anchor>
        </w:drawing>
      </w:r>
      <w:r w:rsidRPr="002165AA">
        <w:rPr>
          <w:rFonts w:ascii="Arial Unicode MS" w:eastAsia="Arial Unicode MS" w:hAnsi="Arial Unicode MS" w:cs="Arial Unicode MS"/>
          <w:w w:val="150"/>
          <w:kern w:val="0"/>
          <w:sz w:val="15"/>
          <w:szCs w:val="15"/>
          <w:lang w:eastAsia="ru-RU" w:bidi="ru-RU"/>
        </w:rPr>
        <w:pict>
          <v:shape id="_x0000_s2013" type="#_x0000_t202" style="position:absolute;left:0;text-align:left;margin-left:214.55pt;margin-top:39.6pt;width:6.25pt;height:7.5pt;z-index:-251651072;mso-wrap-distance-left:39.95pt;mso-wrap-distance-right:5pt;mso-position-horizontal-relative:margin;mso-position-vertical-relative:text" filled="f" stroked="f">
            <v:textbox style="mso-fit-shape-to-text:t" inset="0,0,0,0">
              <w:txbxContent>
                <w:p w:rsidR="002165AA" w:rsidRDefault="002165AA" w:rsidP="002165AA">
                  <w:pPr>
                    <w:pStyle w:val="5ff4"/>
                    <w:shd w:val="clear" w:color="auto" w:fill="auto"/>
                    <w:spacing w:line="150" w:lineRule="exact"/>
                    <w:jc w:val="left"/>
                  </w:pPr>
                  <w:r>
                    <w:rPr>
                      <w:rStyle w:val="5Exact"/>
                    </w:rPr>
                    <w:t>а</w:t>
                  </w:r>
                </w:p>
              </w:txbxContent>
            </v:textbox>
            <w10:wrap type="square" anchorx="margin"/>
          </v:shape>
        </w:pict>
      </w:r>
      <w:r w:rsidRPr="002165AA">
        <w:rPr>
          <w:rFonts w:ascii="Arial Unicode MS" w:eastAsia="Arial Unicode MS" w:hAnsi="Arial Unicode MS" w:cs="Arial Unicode MS"/>
          <w:w w:val="150"/>
          <w:kern w:val="0"/>
          <w:sz w:val="15"/>
          <w:szCs w:val="15"/>
          <w:lang w:eastAsia="ru-RU" w:bidi="ru-RU"/>
        </w:rPr>
        <w:pict>
          <v:shape id="_x0000_s2014" type="#_x0000_t202" style="position:absolute;left:0;text-align:left;margin-left:65.3pt;margin-top:26.75pt;width:148.3pt;height:22.3pt;z-index:-251650048;mso-wrap-distance-left:65.3pt;mso-wrap-distance-right:277.2pt;mso-wrap-distance-bottom:8.55pt;mso-position-horizontal-relative:margin;mso-position-vertical-relative:text" filled="f" stroked="f">
            <v:textbox style="mso-fit-shape-to-text:t" inset="0,0,0,0">
              <w:txbxContent>
                <w:p w:rsidR="002165AA" w:rsidRDefault="002165AA" w:rsidP="002165AA">
                  <w:pPr>
                    <w:pStyle w:val="5ff4"/>
                    <w:shd w:val="clear" w:color="auto" w:fill="auto"/>
                    <w:spacing w:line="202" w:lineRule="exact"/>
                    <w:ind w:firstLine="740"/>
                    <w:jc w:val="left"/>
                  </w:pPr>
                  <w:r>
                    <w:rPr>
                      <w:rStyle w:val="5Exact"/>
                    </w:rPr>
                    <w:t xml:space="preserve">П р ед прия </w:t>
                  </w:r>
                  <w:r>
                    <w:rPr>
                      <w:rStyle w:val="5Exact"/>
                      <w:lang w:eastAsia="uk-UA" w:bidi="uk-UA"/>
                    </w:rPr>
                    <w:t xml:space="preserve">ти </w:t>
                  </w:r>
                  <w:r>
                    <w:rPr>
                      <w:rStyle w:val="5Exact"/>
                    </w:rPr>
                    <w:t>й открыто-подземного тип</w:t>
                  </w:r>
                </w:p>
              </w:txbxContent>
            </v:textbox>
            <w10:wrap type="topAndBottom" anchorx="margin"/>
          </v:shape>
        </w:pict>
      </w:r>
      <w:r w:rsidRPr="002165AA">
        <w:rPr>
          <w:rFonts w:ascii="Arial Unicode MS" w:eastAsia="Arial Unicode MS" w:hAnsi="Arial Unicode MS" w:cs="Arial Unicode MS"/>
          <w:w w:val="150"/>
          <w:kern w:val="0"/>
          <w:sz w:val="15"/>
          <w:szCs w:val="15"/>
          <w:lang w:eastAsia="ru-RU" w:bidi="ru-RU"/>
        </w:rPr>
        <w:pict>
          <v:shape id="_x0000_s2015" type="#_x0000_t202" style="position:absolute;left:0;text-align:left;margin-left:307.7pt;margin-top:32.65pt;width:151.2pt;height:10.55pt;z-index:-251649024;mso-wrap-distance-left:307.7pt;mso-wrap-distance-top:3.85pt;mso-wrap-distance-right:31.9pt;mso-wrap-distance-bottom:14.4pt;mso-position-horizontal-relative:margin;mso-position-vertical-relative:text" filled="f" stroked="f">
            <v:textbox style="mso-fit-shape-to-text:t" inset="0,0,0,0">
              <w:txbxContent>
                <w:p w:rsidR="002165AA" w:rsidRDefault="002165AA" w:rsidP="002165AA">
                  <w:pPr>
                    <w:pStyle w:val="5ff4"/>
                    <w:shd w:val="clear" w:color="auto" w:fill="auto"/>
                    <w:spacing w:line="150" w:lineRule="exact"/>
                    <w:jc w:val="left"/>
                  </w:pPr>
                  <w:r>
                    <w:rPr>
                      <w:rStyle w:val="5Exact"/>
                    </w:rPr>
                    <w:t>Временная консервация</w:t>
                  </w:r>
                </w:p>
              </w:txbxContent>
            </v:textbox>
            <w10:wrap type="topAndBottom" anchorx="margin"/>
          </v:shape>
        </w:pict>
      </w:r>
      <w:r w:rsidRPr="002165AA">
        <w:rPr>
          <w:rFonts w:ascii="Arial Unicode MS" w:eastAsia="Arial Unicode MS" w:hAnsi="Arial Unicode MS" w:cs="Arial Unicode MS"/>
          <w:w w:val="150"/>
          <w:kern w:val="0"/>
          <w:sz w:val="15"/>
          <w:szCs w:val="15"/>
          <w:lang w:eastAsia="ru-RU" w:bidi="ru-RU"/>
        </w:rPr>
        <w:pict>
          <v:shape id="_x0000_s2016" type="#_x0000_t202" style="position:absolute;left:0;text-align:left;margin-left:96.5pt;margin-top:55.55pt;width:87.35pt;height:23pt;z-index:-251648000;mso-wrap-distance-left:96.5pt;mso-wrap-distance-right:134.15pt;mso-wrap-distance-bottom:9.55pt;mso-position-horizontal-relative:margin;mso-position-vertical-relative:text" filled="f" stroked="f">
            <v:textbox style="mso-fit-shape-to-text:t" inset="0,0,0,0">
              <w:txbxContent>
                <w:p w:rsidR="002165AA" w:rsidRDefault="002165AA" w:rsidP="002165AA">
                  <w:pPr>
                    <w:pStyle w:val="5ff4"/>
                    <w:pBdr>
                      <w:top w:val="single" w:sz="4" w:space="1" w:color="auto"/>
                      <w:left w:val="single" w:sz="4" w:space="4" w:color="auto"/>
                      <w:bottom w:val="single" w:sz="4" w:space="1" w:color="auto"/>
                      <w:right w:val="single" w:sz="4" w:space="4" w:color="auto"/>
                    </w:pBdr>
                    <w:shd w:val="clear" w:color="auto" w:fill="auto"/>
                    <w:spacing w:line="202" w:lineRule="exact"/>
                  </w:pPr>
                  <w:r>
                    <w:rPr>
                      <w:rStyle w:val="5Exact"/>
                    </w:rPr>
                    <w:t>Гидрошахт и</w:t>
                  </w:r>
                  <w:r>
                    <w:rPr>
                      <w:rStyle w:val="5Exact"/>
                    </w:rPr>
                    <w:br/>
                    <w:t>гидроучастков</w:t>
                  </w:r>
                </w:p>
              </w:txbxContent>
            </v:textbox>
            <w10:wrap type="topAndBottom" anchorx="margin"/>
          </v:shape>
        </w:pict>
      </w:r>
      <w:r w:rsidRPr="002165AA">
        <w:rPr>
          <w:rFonts w:ascii="Arial Unicode MS" w:eastAsia="Arial Unicode MS" w:hAnsi="Arial Unicode MS" w:cs="Arial Unicode MS"/>
          <w:w w:val="150"/>
          <w:kern w:val="0"/>
          <w:sz w:val="15"/>
          <w:szCs w:val="15"/>
          <w:lang w:eastAsia="ru-RU" w:bidi="ru-RU"/>
        </w:rPr>
        <w:pict>
          <v:shape id="_x0000_s2017" type="#_x0000_t202" style="position:absolute;left:0;text-align:left;margin-left:318pt;margin-top:55.75pt;width:132pt;height:32.6pt;z-index:-251646976;mso-wrap-distance-left:113.6pt;mso-wrap-distance-right:40.8pt;mso-position-horizontal-relative:margin;mso-position-vertical-relative:text" filled="f" stroked="f">
            <v:textbox style="mso-fit-shape-to-text:t" inset="0,0,0,0">
              <w:txbxContent>
                <w:p w:rsidR="002165AA" w:rsidRDefault="002165AA" w:rsidP="002165AA">
                  <w:pPr>
                    <w:pStyle w:val="5ff4"/>
                    <w:pBdr>
                      <w:top w:val="single" w:sz="4" w:space="1" w:color="auto"/>
                      <w:left w:val="single" w:sz="4" w:space="4" w:color="auto"/>
                      <w:bottom w:val="single" w:sz="4" w:space="1" w:color="auto"/>
                      <w:right w:val="single" w:sz="4" w:space="4" w:color="auto"/>
                    </w:pBdr>
                    <w:shd w:val="clear" w:color="auto" w:fill="auto"/>
                    <w:ind w:left="20"/>
                  </w:pPr>
                  <w:r>
                    <w:rPr>
                      <w:rStyle w:val="5Exact"/>
                    </w:rPr>
                    <w:t>Регенерация</w:t>
                  </w:r>
                  <w:r>
                    <w:rPr>
                      <w:rStyle w:val="5Exact"/>
                    </w:rPr>
                    <w:br/>
                    <w:t>законсервирован ных</w:t>
                  </w:r>
                  <w:r>
                    <w:rPr>
                      <w:rStyle w:val="5Exact"/>
                    </w:rPr>
                    <w:br/>
                    <w:t>предприятий</w:t>
                  </w:r>
                </w:p>
              </w:txbxContent>
            </v:textbox>
            <w10:wrap type="topAndBottom" anchorx="margin"/>
          </v:shape>
        </w:pict>
      </w:r>
      <w:r w:rsidRPr="002165AA">
        <w:rPr>
          <w:rFonts w:ascii="Arial Unicode MS" w:eastAsia="Arial Unicode MS" w:hAnsi="Arial Unicode MS" w:cs="Arial Unicode MS"/>
          <w:color w:val="000000"/>
          <w:w w:val="150"/>
          <w:kern w:val="0"/>
          <w:sz w:val="15"/>
          <w:szCs w:val="15"/>
          <w:lang w:eastAsia="ru-RU" w:bidi="ru-RU"/>
        </w:rPr>
        <w:t>Крупных шахт по схеме</w:t>
      </w:r>
      <w:r w:rsidRPr="002165AA">
        <w:rPr>
          <w:rFonts w:ascii="Arial Unicode MS" w:eastAsia="Arial Unicode MS" w:hAnsi="Arial Unicode MS" w:cs="Arial Unicode MS"/>
          <w:color w:val="000000"/>
          <w:w w:val="150"/>
          <w:kern w:val="0"/>
          <w:sz w:val="15"/>
          <w:szCs w:val="15"/>
          <w:lang w:eastAsia="ru-RU" w:bidi="ru-RU"/>
        </w:rPr>
        <w:br/>
        <w:t>"шахта-пласт"</w:t>
      </w:r>
    </w:p>
    <w:p w:rsidR="002165AA" w:rsidRPr="002165AA" w:rsidRDefault="002165AA" w:rsidP="002165AA">
      <w:pPr>
        <w:tabs>
          <w:tab w:val="clear" w:pos="709"/>
        </w:tabs>
        <w:suppressAutoHyphens w:val="0"/>
        <w:spacing w:after="130" w:line="240" w:lineRule="exact"/>
        <w:ind w:left="100" w:firstLine="0"/>
        <w:jc w:val="center"/>
        <w:rPr>
          <w:rFonts w:ascii="Times New Roman" w:eastAsia="Times New Roman" w:hAnsi="Times New Roman" w:cs="Times New Roman"/>
          <w:b/>
          <w:bCs/>
          <w:kern w:val="0"/>
          <w:sz w:val="24"/>
          <w:szCs w:val="24"/>
          <w:lang w:eastAsia="ru-RU" w:bidi="ru-RU"/>
        </w:rPr>
      </w:pPr>
      <w:r w:rsidRPr="002165AA">
        <w:rPr>
          <w:rFonts w:ascii="Times New Roman" w:eastAsia="Times New Roman" w:hAnsi="Times New Roman" w:cs="Times New Roman"/>
          <w:b/>
          <w:bCs/>
          <w:color w:val="000000"/>
          <w:kern w:val="0"/>
          <w:sz w:val="24"/>
          <w:szCs w:val="24"/>
          <w:lang w:eastAsia="ru-RU" w:bidi="ru-RU"/>
        </w:rPr>
        <w:t>Рис. 1. Современные способы технологического воспроизводства шахтного фонда</w:t>
      </w:r>
    </w:p>
    <w:p w:rsidR="002165AA" w:rsidRPr="002165AA" w:rsidRDefault="002165AA" w:rsidP="002165AA">
      <w:pPr>
        <w:tabs>
          <w:tab w:val="clear" w:pos="709"/>
        </w:tabs>
        <w:suppressAutoHyphens w:val="0"/>
        <w:spacing w:after="0" w:line="398" w:lineRule="exact"/>
        <w:ind w:right="160"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Эффективность этих способов и форм проверена на практике в период 1991 - 2012 гг. на этапах реструктуризации и стабилизации угольной отрасли Кузбасса.</w:t>
      </w:r>
    </w:p>
    <w:p w:rsidR="002165AA" w:rsidRPr="002165AA" w:rsidRDefault="002165AA" w:rsidP="002165AA">
      <w:pPr>
        <w:tabs>
          <w:tab w:val="clear" w:pos="709"/>
        </w:tabs>
        <w:suppressAutoHyphens w:val="0"/>
        <w:spacing w:after="0" w:line="398" w:lineRule="exact"/>
        <w:ind w:right="160"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Характерной особенностью развития системы проектирования в этот пе</w:t>
      </w:r>
      <w:r w:rsidRPr="002165AA">
        <w:rPr>
          <w:rFonts w:ascii="Arial Unicode MS" w:eastAsia="Arial Unicode MS" w:hAnsi="Arial Unicode MS" w:cs="Arial Unicode MS"/>
          <w:color w:val="000000"/>
          <w:kern w:val="0"/>
          <w:sz w:val="24"/>
          <w:szCs w:val="24"/>
          <w:lang w:eastAsia="ru-RU" w:bidi="ru-RU"/>
        </w:rPr>
        <w:softHyphen/>
        <w:t>риод является многообразие проектной документации в виде локальных проек</w:t>
      </w:r>
      <w:r w:rsidRPr="002165AA">
        <w:rPr>
          <w:rFonts w:ascii="Arial Unicode MS" w:eastAsia="Arial Unicode MS" w:hAnsi="Arial Unicode MS" w:cs="Arial Unicode MS"/>
          <w:color w:val="000000"/>
          <w:kern w:val="0"/>
          <w:sz w:val="24"/>
          <w:szCs w:val="24"/>
          <w:lang w:eastAsia="ru-RU" w:bidi="ru-RU"/>
        </w:rPr>
        <w:softHyphen/>
        <w:t>тов, дополнений, корректировок проектов строительства и реконструкции предприятий (табл. 1).</w:t>
      </w:r>
    </w:p>
    <w:p w:rsidR="002165AA" w:rsidRPr="002165AA" w:rsidRDefault="002165AA" w:rsidP="002165AA">
      <w:pPr>
        <w:tabs>
          <w:tab w:val="clear" w:pos="709"/>
        </w:tabs>
        <w:suppressAutoHyphens w:val="0"/>
        <w:spacing w:after="0" w:line="398" w:lineRule="exact"/>
        <w:ind w:left="7960"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Таблица 1</w:t>
      </w:r>
    </w:p>
    <w:p w:rsidR="002165AA" w:rsidRPr="002165AA" w:rsidRDefault="002165AA" w:rsidP="002165AA">
      <w:pPr>
        <w:tabs>
          <w:tab w:val="clear" w:pos="709"/>
        </w:tabs>
        <w:suppressAutoHyphens w:val="0"/>
        <w:spacing w:after="0" w:line="398" w:lineRule="exact"/>
        <w:ind w:left="100"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Количество и характеристика корректировок проектной документации</w:t>
      </w:r>
      <w:r w:rsidRPr="002165AA">
        <w:rPr>
          <w:rFonts w:ascii="Arial Unicode MS" w:eastAsia="Arial Unicode MS" w:hAnsi="Arial Unicode MS" w:cs="Arial Unicode MS"/>
          <w:color w:val="000000"/>
          <w:kern w:val="0"/>
          <w:sz w:val="24"/>
          <w:szCs w:val="24"/>
          <w:lang w:eastAsia="ru-RU" w:bidi="ru-RU"/>
        </w:rPr>
        <w:br/>
        <w:t>некоторых шахт и разрезов Кузбасса</w:t>
      </w:r>
    </w:p>
    <w:tbl>
      <w:tblPr>
        <w:tblOverlap w:val="never"/>
        <w:tblW w:w="0" w:type="auto"/>
        <w:jc w:val="center"/>
        <w:tblLayout w:type="fixed"/>
        <w:tblCellMar>
          <w:left w:w="10" w:type="dxa"/>
          <w:right w:w="10" w:type="dxa"/>
        </w:tblCellMar>
        <w:tblLook w:val="04A0"/>
      </w:tblPr>
      <w:tblGrid>
        <w:gridCol w:w="3130"/>
        <w:gridCol w:w="1982"/>
        <w:gridCol w:w="1560"/>
        <w:gridCol w:w="1699"/>
        <w:gridCol w:w="1426"/>
      </w:tblGrid>
      <w:tr w:rsidR="002165AA" w:rsidRPr="002165AA" w:rsidTr="00E721C5">
        <w:tblPrEx>
          <w:tblCellMar>
            <w:top w:w="0" w:type="dxa"/>
            <w:bottom w:w="0" w:type="dxa"/>
          </w:tblCellMar>
        </w:tblPrEx>
        <w:trPr>
          <w:trHeight w:hRule="exact" w:val="571"/>
          <w:jc w:val="center"/>
        </w:trPr>
        <w:tc>
          <w:tcPr>
            <w:tcW w:w="3130" w:type="dxa"/>
            <w:vMerge w:val="restart"/>
            <w:tcBorders>
              <w:top w:val="single" w:sz="4" w:space="0" w:color="auto"/>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69"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Наименование угледобы</w:t>
            </w:r>
            <w:r w:rsidRPr="002165AA">
              <w:rPr>
                <w:rFonts w:ascii="Times New Roman" w:eastAsia="Arial Unicode MS" w:hAnsi="Times New Roman" w:cs="Times New Roman"/>
                <w:color w:val="000000"/>
                <w:kern w:val="0"/>
                <w:lang w:eastAsia="ru-RU" w:bidi="ru-RU"/>
              </w:rPr>
              <w:softHyphen/>
              <w:t>вающего предприятия</w:t>
            </w:r>
          </w:p>
        </w:tc>
        <w:tc>
          <w:tcPr>
            <w:tcW w:w="1982" w:type="dxa"/>
            <w:vMerge w:val="restart"/>
            <w:tcBorders>
              <w:top w:val="single" w:sz="4" w:space="0" w:color="auto"/>
              <w:left w:val="single" w:sz="4" w:space="0" w:color="auto"/>
            </w:tcBorders>
            <w:shd w:val="clear" w:color="auto" w:fill="FFFFFF"/>
            <w:vAlign w:val="bottom"/>
          </w:tcPr>
          <w:p w:rsidR="002165AA" w:rsidRPr="002165AA" w:rsidRDefault="002165AA" w:rsidP="002165AA">
            <w:pPr>
              <w:framePr w:w="9797" w:wrap="notBeside" w:vAnchor="text" w:hAnchor="text" w:xAlign="center" w:y="1"/>
              <w:tabs>
                <w:tab w:val="clear" w:pos="709"/>
              </w:tabs>
              <w:suppressAutoHyphens w:val="0"/>
              <w:spacing w:after="0" w:line="274"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Период измене</w:t>
            </w:r>
            <w:r w:rsidRPr="002165AA">
              <w:rPr>
                <w:rFonts w:ascii="Times New Roman" w:eastAsia="Arial Unicode MS" w:hAnsi="Times New Roman" w:cs="Times New Roman"/>
                <w:color w:val="000000"/>
                <w:kern w:val="0"/>
                <w:lang w:eastAsia="ru-RU" w:bidi="ru-RU"/>
              </w:rPr>
              <w:softHyphen/>
              <w:t>ния проектной документации, год</w:t>
            </w:r>
          </w:p>
        </w:tc>
        <w:tc>
          <w:tcPr>
            <w:tcW w:w="4685" w:type="dxa"/>
            <w:gridSpan w:val="3"/>
            <w:tcBorders>
              <w:top w:val="single" w:sz="4" w:space="0" w:color="auto"/>
              <w:left w:val="single" w:sz="4" w:space="0" w:color="auto"/>
              <w:right w:val="single" w:sz="4" w:space="0" w:color="auto"/>
            </w:tcBorders>
            <w:shd w:val="clear" w:color="auto" w:fill="FFFFFF"/>
            <w:vAlign w:val="bottom"/>
          </w:tcPr>
          <w:p w:rsidR="002165AA" w:rsidRPr="002165AA" w:rsidRDefault="002165AA" w:rsidP="002165AA">
            <w:pPr>
              <w:framePr w:w="9797" w:wrap="notBeside" w:vAnchor="text" w:hAnchor="text" w:xAlign="center" w:y="1"/>
              <w:tabs>
                <w:tab w:val="clear" w:pos="709"/>
              </w:tabs>
              <w:suppressAutoHyphens w:val="0"/>
              <w:spacing w:after="0" w:line="278"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Количество изменений и вид проектной документации</w:t>
            </w:r>
          </w:p>
        </w:tc>
      </w:tr>
      <w:tr w:rsidR="002165AA" w:rsidRPr="002165AA" w:rsidTr="00E721C5">
        <w:tblPrEx>
          <w:tblCellMar>
            <w:top w:w="0" w:type="dxa"/>
            <w:bottom w:w="0" w:type="dxa"/>
          </w:tblCellMar>
        </w:tblPrEx>
        <w:trPr>
          <w:trHeight w:hRule="exact" w:val="638"/>
          <w:jc w:val="center"/>
        </w:trPr>
        <w:tc>
          <w:tcPr>
            <w:tcW w:w="3130" w:type="dxa"/>
            <w:vMerge/>
            <w:tcBorders>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1982" w:type="dxa"/>
            <w:vMerge/>
            <w:tcBorders>
              <w:left w:val="single" w:sz="4" w:space="0" w:color="auto"/>
            </w:tcBorders>
            <w:shd w:val="clear" w:color="auto" w:fill="FFFFFF"/>
            <w:vAlign w:val="bottom"/>
          </w:tcPr>
          <w:p w:rsidR="002165AA" w:rsidRPr="002165AA" w:rsidRDefault="002165AA" w:rsidP="002165AA">
            <w:pPr>
              <w:framePr w:w="9797"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1560" w:type="dxa"/>
            <w:tcBorders>
              <w:top w:val="single" w:sz="4" w:space="0" w:color="auto"/>
              <w:left w:val="single" w:sz="4" w:space="0" w:color="auto"/>
            </w:tcBorders>
            <w:shd w:val="clear" w:color="auto" w:fill="FFFFFF"/>
            <w:vAlign w:val="bottom"/>
          </w:tcPr>
          <w:p w:rsidR="002165AA" w:rsidRPr="002165AA" w:rsidRDefault="002165AA" w:rsidP="002165AA">
            <w:pPr>
              <w:framePr w:w="9797" w:wrap="notBeside" w:vAnchor="text" w:hAnchor="text" w:xAlign="center" w:y="1"/>
              <w:tabs>
                <w:tab w:val="clear" w:pos="709"/>
              </w:tabs>
              <w:suppressAutoHyphens w:val="0"/>
              <w:spacing w:after="12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локальные</w:t>
            </w:r>
          </w:p>
          <w:p w:rsidR="002165AA" w:rsidRPr="002165AA" w:rsidRDefault="002165AA" w:rsidP="002165AA">
            <w:pPr>
              <w:framePr w:w="9797" w:wrap="notBeside" w:vAnchor="text" w:hAnchor="text" w:xAlign="center" w:y="1"/>
              <w:tabs>
                <w:tab w:val="clear" w:pos="709"/>
              </w:tabs>
              <w:suppressAutoHyphens w:val="0"/>
              <w:spacing w:before="120"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проекты</w:t>
            </w:r>
          </w:p>
        </w:tc>
        <w:tc>
          <w:tcPr>
            <w:tcW w:w="1699" w:type="dxa"/>
            <w:tcBorders>
              <w:top w:val="single" w:sz="4" w:space="0" w:color="auto"/>
              <w:left w:val="single" w:sz="4" w:space="0" w:color="auto"/>
            </w:tcBorders>
            <w:shd w:val="clear" w:color="auto" w:fill="FFFFFF"/>
            <w:vAlign w:val="bottom"/>
          </w:tcPr>
          <w:p w:rsidR="002165AA" w:rsidRPr="002165AA" w:rsidRDefault="002165AA" w:rsidP="002165AA">
            <w:pPr>
              <w:framePr w:w="9797" w:wrap="notBeside" w:vAnchor="text" w:hAnchor="text" w:xAlign="center" w:y="1"/>
              <w:tabs>
                <w:tab w:val="clear" w:pos="709"/>
              </w:tabs>
              <w:suppressAutoHyphens w:val="0"/>
              <w:spacing w:after="120" w:line="220" w:lineRule="exact"/>
              <w:ind w:left="180"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корректиров</w:t>
            </w:r>
            <w:r w:rsidRPr="002165AA">
              <w:rPr>
                <w:rFonts w:ascii="Times New Roman" w:eastAsia="Arial Unicode MS" w:hAnsi="Times New Roman" w:cs="Times New Roman"/>
                <w:color w:val="000000"/>
                <w:kern w:val="0"/>
                <w:lang w:eastAsia="ru-RU" w:bidi="ru-RU"/>
              </w:rPr>
              <w:softHyphen/>
            </w:r>
          </w:p>
          <w:p w:rsidR="002165AA" w:rsidRPr="002165AA" w:rsidRDefault="002165AA" w:rsidP="002165AA">
            <w:pPr>
              <w:framePr w:w="9797" w:wrap="notBeside" w:vAnchor="text" w:hAnchor="text" w:xAlign="center" w:y="1"/>
              <w:tabs>
                <w:tab w:val="clear" w:pos="709"/>
              </w:tabs>
              <w:suppressAutoHyphens w:val="0"/>
              <w:spacing w:before="120"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ки</w:t>
            </w:r>
          </w:p>
        </w:tc>
        <w:tc>
          <w:tcPr>
            <w:tcW w:w="1426" w:type="dxa"/>
            <w:tcBorders>
              <w:top w:val="single" w:sz="4" w:space="0" w:color="auto"/>
              <w:left w:val="single" w:sz="4" w:space="0" w:color="auto"/>
              <w:right w:val="single" w:sz="4" w:space="0" w:color="auto"/>
            </w:tcBorders>
            <w:shd w:val="clear" w:color="auto" w:fill="FFFFFF"/>
            <w:vAlign w:val="bottom"/>
          </w:tcPr>
          <w:p w:rsidR="002165AA" w:rsidRPr="002165AA" w:rsidRDefault="002165AA" w:rsidP="002165AA">
            <w:pPr>
              <w:framePr w:w="9797" w:wrap="notBeside" w:vAnchor="text" w:hAnchor="text" w:xAlign="center" w:y="1"/>
              <w:tabs>
                <w:tab w:val="clear" w:pos="709"/>
              </w:tabs>
              <w:suppressAutoHyphens w:val="0"/>
              <w:spacing w:after="12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дополне</w:t>
            </w:r>
            <w:r w:rsidRPr="002165AA">
              <w:rPr>
                <w:rFonts w:ascii="Times New Roman" w:eastAsia="Arial Unicode MS" w:hAnsi="Times New Roman" w:cs="Times New Roman"/>
                <w:color w:val="000000"/>
                <w:kern w:val="0"/>
                <w:lang w:eastAsia="ru-RU" w:bidi="ru-RU"/>
              </w:rPr>
              <w:softHyphen/>
            </w:r>
          </w:p>
          <w:p w:rsidR="002165AA" w:rsidRPr="002165AA" w:rsidRDefault="002165AA" w:rsidP="002165AA">
            <w:pPr>
              <w:framePr w:w="9797" w:wrap="notBeside" w:vAnchor="text" w:hAnchor="text" w:xAlign="center" w:y="1"/>
              <w:tabs>
                <w:tab w:val="clear" w:pos="709"/>
              </w:tabs>
              <w:suppressAutoHyphens w:val="0"/>
              <w:spacing w:before="120"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ния</w:t>
            </w:r>
          </w:p>
        </w:tc>
      </w:tr>
      <w:tr w:rsidR="002165AA" w:rsidRPr="002165AA" w:rsidTr="00E721C5">
        <w:tblPrEx>
          <w:tblCellMar>
            <w:top w:w="0" w:type="dxa"/>
            <w:bottom w:w="0" w:type="dxa"/>
          </w:tblCellMar>
        </w:tblPrEx>
        <w:trPr>
          <w:trHeight w:hRule="exact" w:val="835"/>
          <w:jc w:val="center"/>
        </w:trPr>
        <w:tc>
          <w:tcPr>
            <w:tcW w:w="3130" w:type="dxa"/>
            <w:tcBorders>
              <w:top w:val="single" w:sz="4" w:space="0" w:color="auto"/>
              <w:left w:val="single" w:sz="4" w:space="0" w:color="auto"/>
            </w:tcBorders>
            <w:shd w:val="clear" w:color="auto" w:fill="FFFFFF"/>
            <w:vAlign w:val="bottom"/>
          </w:tcPr>
          <w:p w:rsidR="002165AA" w:rsidRPr="002165AA" w:rsidRDefault="002165AA" w:rsidP="002165AA">
            <w:pPr>
              <w:framePr w:w="9797" w:wrap="notBeside" w:vAnchor="text" w:hAnchor="text" w:xAlign="center" w:y="1"/>
              <w:tabs>
                <w:tab w:val="clear" w:pos="709"/>
              </w:tabs>
              <w:suppressAutoHyphens w:val="0"/>
              <w:spacing w:after="0" w:line="278"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Филиал шахта «Абашев- ская» ОАО ОУК «Южкуз</w:t>
            </w:r>
            <w:r w:rsidRPr="002165AA">
              <w:rPr>
                <w:rFonts w:ascii="Times New Roman" w:eastAsia="Arial Unicode MS" w:hAnsi="Times New Roman" w:cs="Times New Roman"/>
                <w:color w:val="000000"/>
                <w:kern w:val="0"/>
                <w:lang w:eastAsia="ru-RU" w:bidi="ru-RU"/>
              </w:rPr>
              <w:softHyphen/>
              <w:t>бассуголь</w:t>
            </w:r>
          </w:p>
        </w:tc>
        <w:tc>
          <w:tcPr>
            <w:tcW w:w="1982" w:type="dxa"/>
            <w:tcBorders>
              <w:top w:val="single" w:sz="4" w:space="0" w:color="auto"/>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2003 - 2008</w:t>
            </w:r>
          </w:p>
        </w:tc>
        <w:tc>
          <w:tcPr>
            <w:tcW w:w="1560" w:type="dxa"/>
            <w:tcBorders>
              <w:top w:val="single" w:sz="4" w:space="0" w:color="auto"/>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5</w:t>
            </w:r>
          </w:p>
        </w:tc>
        <w:tc>
          <w:tcPr>
            <w:tcW w:w="1699" w:type="dxa"/>
            <w:tcBorders>
              <w:top w:val="single" w:sz="4" w:space="0" w:color="auto"/>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0</w:t>
            </w:r>
          </w:p>
        </w:tc>
        <w:tc>
          <w:tcPr>
            <w:tcW w:w="1426" w:type="dxa"/>
            <w:tcBorders>
              <w:top w:val="single" w:sz="4" w:space="0" w:color="auto"/>
              <w:left w:val="single" w:sz="4" w:space="0" w:color="auto"/>
              <w:righ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1</w:t>
            </w:r>
          </w:p>
        </w:tc>
      </w:tr>
      <w:tr w:rsidR="002165AA" w:rsidRPr="002165AA" w:rsidTr="00E721C5">
        <w:tblPrEx>
          <w:tblCellMar>
            <w:top w:w="0" w:type="dxa"/>
            <w:bottom w:w="0" w:type="dxa"/>
          </w:tblCellMar>
        </w:tblPrEx>
        <w:trPr>
          <w:trHeight w:hRule="exact" w:val="840"/>
          <w:jc w:val="center"/>
        </w:trPr>
        <w:tc>
          <w:tcPr>
            <w:tcW w:w="3130" w:type="dxa"/>
            <w:tcBorders>
              <w:top w:val="single" w:sz="4" w:space="0" w:color="auto"/>
              <w:left w:val="single" w:sz="4" w:space="0" w:color="auto"/>
            </w:tcBorders>
            <w:shd w:val="clear" w:color="auto" w:fill="FFFFFF"/>
            <w:vAlign w:val="bottom"/>
          </w:tcPr>
          <w:p w:rsidR="002165AA" w:rsidRPr="002165AA" w:rsidRDefault="002165AA" w:rsidP="002165AA">
            <w:pPr>
              <w:framePr w:w="9797" w:wrap="notBeside" w:vAnchor="text" w:hAnchor="text" w:xAlign="center" w:y="1"/>
              <w:tabs>
                <w:tab w:val="clear" w:pos="709"/>
              </w:tabs>
              <w:suppressAutoHyphens w:val="0"/>
              <w:spacing w:after="0" w:line="278" w:lineRule="exact"/>
              <w:ind w:firstLine="0"/>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Филиал «Шахта «Алардин- ская» ОАО «ОУК «Южкуз</w:t>
            </w:r>
            <w:r w:rsidRPr="002165AA">
              <w:rPr>
                <w:rFonts w:ascii="Times New Roman" w:eastAsia="Arial Unicode MS" w:hAnsi="Times New Roman" w:cs="Times New Roman"/>
                <w:color w:val="000000"/>
                <w:kern w:val="0"/>
                <w:lang w:eastAsia="ru-RU" w:bidi="ru-RU"/>
              </w:rPr>
              <w:softHyphen/>
              <w:t>бассуголь»</w:t>
            </w:r>
          </w:p>
        </w:tc>
        <w:tc>
          <w:tcPr>
            <w:tcW w:w="1982" w:type="dxa"/>
            <w:tcBorders>
              <w:top w:val="single" w:sz="4" w:space="0" w:color="auto"/>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2000 - 2010</w:t>
            </w:r>
          </w:p>
        </w:tc>
        <w:tc>
          <w:tcPr>
            <w:tcW w:w="1560" w:type="dxa"/>
            <w:tcBorders>
              <w:top w:val="single" w:sz="4" w:space="0" w:color="auto"/>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9</w:t>
            </w:r>
          </w:p>
        </w:tc>
        <w:tc>
          <w:tcPr>
            <w:tcW w:w="1699" w:type="dxa"/>
            <w:tcBorders>
              <w:top w:val="single" w:sz="4" w:space="0" w:color="auto"/>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2</w:t>
            </w:r>
          </w:p>
        </w:tc>
        <w:tc>
          <w:tcPr>
            <w:tcW w:w="1426" w:type="dxa"/>
            <w:tcBorders>
              <w:top w:val="single" w:sz="4" w:space="0" w:color="auto"/>
              <w:left w:val="single" w:sz="4" w:space="0" w:color="auto"/>
              <w:righ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5</w:t>
            </w:r>
          </w:p>
        </w:tc>
      </w:tr>
      <w:tr w:rsidR="002165AA" w:rsidRPr="002165AA" w:rsidTr="00E721C5">
        <w:tblPrEx>
          <w:tblCellMar>
            <w:top w:w="0" w:type="dxa"/>
            <w:bottom w:w="0" w:type="dxa"/>
          </w:tblCellMar>
        </w:tblPrEx>
        <w:trPr>
          <w:trHeight w:hRule="exact" w:val="835"/>
          <w:jc w:val="center"/>
        </w:trPr>
        <w:tc>
          <w:tcPr>
            <w:tcW w:w="3130" w:type="dxa"/>
            <w:tcBorders>
              <w:top w:val="single" w:sz="4" w:space="0" w:color="auto"/>
              <w:left w:val="single" w:sz="4" w:space="0" w:color="auto"/>
            </w:tcBorders>
            <w:shd w:val="clear" w:color="auto" w:fill="FFFFFF"/>
            <w:vAlign w:val="bottom"/>
          </w:tcPr>
          <w:p w:rsidR="002165AA" w:rsidRPr="002165AA" w:rsidRDefault="002165AA" w:rsidP="002165AA">
            <w:pPr>
              <w:framePr w:w="9797" w:wrap="notBeside" w:vAnchor="text" w:hAnchor="text" w:xAlign="center" w:y="1"/>
              <w:tabs>
                <w:tab w:val="clear" w:pos="709"/>
              </w:tabs>
              <w:suppressAutoHyphens w:val="0"/>
              <w:spacing w:after="0" w:line="278"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Шахта «Анжерская- Южная» ООО «НПО «Гид</w:t>
            </w:r>
            <w:r w:rsidRPr="002165AA">
              <w:rPr>
                <w:rFonts w:ascii="Times New Roman" w:eastAsia="Arial Unicode MS" w:hAnsi="Times New Roman" w:cs="Times New Roman"/>
                <w:color w:val="000000"/>
                <w:kern w:val="0"/>
                <w:lang w:eastAsia="ru-RU" w:bidi="ru-RU"/>
              </w:rPr>
              <w:softHyphen/>
              <w:t>роуголь»</w:t>
            </w:r>
          </w:p>
        </w:tc>
        <w:tc>
          <w:tcPr>
            <w:tcW w:w="1982" w:type="dxa"/>
            <w:tcBorders>
              <w:top w:val="single" w:sz="4" w:space="0" w:color="auto"/>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2001 - 2009</w:t>
            </w:r>
          </w:p>
        </w:tc>
        <w:tc>
          <w:tcPr>
            <w:tcW w:w="1560" w:type="dxa"/>
            <w:tcBorders>
              <w:top w:val="single" w:sz="4" w:space="0" w:color="auto"/>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15</w:t>
            </w:r>
          </w:p>
        </w:tc>
        <w:tc>
          <w:tcPr>
            <w:tcW w:w="1699" w:type="dxa"/>
            <w:tcBorders>
              <w:top w:val="single" w:sz="4" w:space="0" w:color="auto"/>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0</w:t>
            </w:r>
          </w:p>
        </w:tc>
        <w:tc>
          <w:tcPr>
            <w:tcW w:w="1426" w:type="dxa"/>
            <w:tcBorders>
              <w:top w:val="single" w:sz="4" w:space="0" w:color="auto"/>
              <w:left w:val="single" w:sz="4" w:space="0" w:color="auto"/>
              <w:righ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1</w:t>
            </w:r>
          </w:p>
        </w:tc>
      </w:tr>
      <w:tr w:rsidR="002165AA" w:rsidRPr="002165AA" w:rsidTr="00E721C5">
        <w:tblPrEx>
          <w:tblCellMar>
            <w:top w:w="0" w:type="dxa"/>
            <w:bottom w:w="0" w:type="dxa"/>
          </w:tblCellMar>
        </w:tblPrEx>
        <w:trPr>
          <w:trHeight w:hRule="exact" w:val="840"/>
          <w:jc w:val="center"/>
        </w:trPr>
        <w:tc>
          <w:tcPr>
            <w:tcW w:w="3130" w:type="dxa"/>
            <w:tcBorders>
              <w:top w:val="single" w:sz="4" w:space="0" w:color="auto"/>
              <w:left w:val="single" w:sz="4" w:space="0" w:color="auto"/>
            </w:tcBorders>
            <w:shd w:val="clear" w:color="auto" w:fill="FFFFFF"/>
            <w:vAlign w:val="bottom"/>
          </w:tcPr>
          <w:p w:rsidR="002165AA" w:rsidRPr="002165AA" w:rsidRDefault="002165AA" w:rsidP="002165AA">
            <w:pPr>
              <w:framePr w:w="9797" w:wrap="notBeside" w:vAnchor="text" w:hAnchor="text" w:xAlign="center" w:y="1"/>
              <w:tabs>
                <w:tab w:val="clear" w:pos="709"/>
              </w:tabs>
              <w:suppressAutoHyphens w:val="0"/>
              <w:spacing w:after="0" w:line="274"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ОАО «Шахта Берёзовская» ОАО «Компания «Кузбас- суголь»</w:t>
            </w:r>
          </w:p>
        </w:tc>
        <w:tc>
          <w:tcPr>
            <w:tcW w:w="1982" w:type="dxa"/>
            <w:tcBorders>
              <w:top w:val="single" w:sz="4" w:space="0" w:color="auto"/>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2005 - 2008</w:t>
            </w:r>
          </w:p>
        </w:tc>
        <w:tc>
          <w:tcPr>
            <w:tcW w:w="1560" w:type="dxa"/>
            <w:tcBorders>
              <w:top w:val="single" w:sz="4" w:space="0" w:color="auto"/>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4</w:t>
            </w:r>
          </w:p>
        </w:tc>
        <w:tc>
          <w:tcPr>
            <w:tcW w:w="1699" w:type="dxa"/>
            <w:tcBorders>
              <w:top w:val="single" w:sz="4" w:space="0" w:color="auto"/>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0</w:t>
            </w:r>
          </w:p>
        </w:tc>
        <w:tc>
          <w:tcPr>
            <w:tcW w:w="1426" w:type="dxa"/>
            <w:tcBorders>
              <w:top w:val="single" w:sz="4" w:space="0" w:color="auto"/>
              <w:left w:val="single" w:sz="4" w:space="0" w:color="auto"/>
              <w:righ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0</w:t>
            </w:r>
          </w:p>
        </w:tc>
      </w:tr>
      <w:tr w:rsidR="002165AA" w:rsidRPr="002165AA" w:rsidTr="00E721C5">
        <w:tblPrEx>
          <w:tblCellMar>
            <w:top w:w="0" w:type="dxa"/>
            <w:bottom w:w="0" w:type="dxa"/>
          </w:tblCellMar>
        </w:tblPrEx>
        <w:trPr>
          <w:trHeight w:hRule="exact" w:val="706"/>
          <w:jc w:val="center"/>
        </w:trPr>
        <w:tc>
          <w:tcPr>
            <w:tcW w:w="3130" w:type="dxa"/>
            <w:tcBorders>
              <w:top w:val="single" w:sz="4" w:space="0" w:color="auto"/>
              <w:left w:val="single" w:sz="4" w:space="0" w:color="auto"/>
              <w:bottom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69"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ООО «Разрез «Бунгурский- Северный»</w:t>
            </w:r>
          </w:p>
        </w:tc>
        <w:tc>
          <w:tcPr>
            <w:tcW w:w="1982" w:type="dxa"/>
            <w:tcBorders>
              <w:top w:val="single" w:sz="4" w:space="0" w:color="auto"/>
              <w:left w:val="single" w:sz="4" w:space="0" w:color="auto"/>
              <w:bottom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2008 - 2009</w:t>
            </w:r>
          </w:p>
        </w:tc>
        <w:tc>
          <w:tcPr>
            <w:tcW w:w="1560" w:type="dxa"/>
            <w:tcBorders>
              <w:top w:val="single" w:sz="4" w:space="0" w:color="auto"/>
              <w:left w:val="single" w:sz="4" w:space="0" w:color="auto"/>
              <w:bottom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4</w:t>
            </w:r>
          </w:p>
        </w:tc>
        <w:tc>
          <w:tcPr>
            <w:tcW w:w="1699" w:type="dxa"/>
            <w:tcBorders>
              <w:top w:val="single" w:sz="4" w:space="0" w:color="auto"/>
              <w:left w:val="single" w:sz="4" w:space="0" w:color="auto"/>
              <w:bottom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0</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0</w:t>
            </w:r>
          </w:p>
        </w:tc>
      </w:tr>
    </w:tbl>
    <w:p w:rsidR="002165AA" w:rsidRPr="002165AA" w:rsidRDefault="002165AA" w:rsidP="002165AA">
      <w:pPr>
        <w:framePr w:w="9797"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2165AA" w:rsidRPr="002165AA" w:rsidRDefault="002165AA" w:rsidP="002165AA">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2165AA" w:rsidRPr="002165AA" w:rsidRDefault="002165AA" w:rsidP="002165AA">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sectPr w:rsidR="002165AA" w:rsidRPr="002165AA">
          <w:footerReference w:type="default" r:id="rId14"/>
          <w:footerReference w:type="first" r:id="rId15"/>
          <w:pgSz w:w="11900" w:h="16840"/>
          <w:pgMar w:top="927" w:right="1033" w:bottom="994" w:left="105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3130"/>
        <w:gridCol w:w="1982"/>
        <w:gridCol w:w="1560"/>
        <w:gridCol w:w="1699"/>
        <w:gridCol w:w="1426"/>
      </w:tblGrid>
      <w:tr w:rsidR="002165AA" w:rsidRPr="002165AA" w:rsidTr="00E721C5">
        <w:tblPrEx>
          <w:tblCellMar>
            <w:top w:w="0" w:type="dxa"/>
            <w:bottom w:w="0" w:type="dxa"/>
          </w:tblCellMar>
        </w:tblPrEx>
        <w:trPr>
          <w:trHeight w:hRule="exact" w:val="1013"/>
          <w:jc w:val="center"/>
        </w:trPr>
        <w:tc>
          <w:tcPr>
            <w:tcW w:w="3130" w:type="dxa"/>
            <w:tcBorders>
              <w:top w:val="single" w:sz="4" w:space="0" w:color="auto"/>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78" w:lineRule="exact"/>
              <w:ind w:firstLine="0"/>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Филиал «Шахта «Грамоте- инская» ОАО «ОУК «Юж</w:t>
            </w:r>
            <w:r w:rsidRPr="002165AA">
              <w:rPr>
                <w:rFonts w:ascii="Times New Roman" w:eastAsia="Arial Unicode MS" w:hAnsi="Times New Roman" w:cs="Times New Roman"/>
                <w:color w:val="000000"/>
                <w:kern w:val="0"/>
                <w:lang w:eastAsia="ru-RU" w:bidi="ru-RU"/>
              </w:rPr>
              <w:softHyphen/>
              <w:t>кузбассуголь»</w:t>
            </w:r>
          </w:p>
        </w:tc>
        <w:tc>
          <w:tcPr>
            <w:tcW w:w="1982" w:type="dxa"/>
            <w:tcBorders>
              <w:top w:val="single" w:sz="4" w:space="0" w:color="auto"/>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2002 - 2011</w:t>
            </w:r>
          </w:p>
        </w:tc>
        <w:tc>
          <w:tcPr>
            <w:tcW w:w="1560" w:type="dxa"/>
            <w:tcBorders>
              <w:top w:val="single" w:sz="4" w:space="0" w:color="auto"/>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8</w:t>
            </w:r>
          </w:p>
        </w:tc>
        <w:tc>
          <w:tcPr>
            <w:tcW w:w="1699" w:type="dxa"/>
            <w:tcBorders>
              <w:top w:val="single" w:sz="4" w:space="0" w:color="auto"/>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2</w:t>
            </w:r>
          </w:p>
        </w:tc>
        <w:tc>
          <w:tcPr>
            <w:tcW w:w="1426" w:type="dxa"/>
            <w:tcBorders>
              <w:top w:val="single" w:sz="4" w:space="0" w:color="auto"/>
              <w:left w:val="single" w:sz="4" w:space="0" w:color="auto"/>
              <w:righ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7</w:t>
            </w:r>
          </w:p>
        </w:tc>
      </w:tr>
      <w:tr w:rsidR="002165AA" w:rsidRPr="002165AA" w:rsidTr="00E721C5">
        <w:tblPrEx>
          <w:tblCellMar>
            <w:top w:w="0" w:type="dxa"/>
            <w:bottom w:w="0" w:type="dxa"/>
          </w:tblCellMar>
        </w:tblPrEx>
        <w:trPr>
          <w:trHeight w:hRule="exact" w:val="754"/>
          <w:jc w:val="center"/>
        </w:trPr>
        <w:tc>
          <w:tcPr>
            <w:tcW w:w="3130" w:type="dxa"/>
            <w:tcBorders>
              <w:top w:val="single" w:sz="4" w:space="0" w:color="auto"/>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83"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«Шахта им. С.М. Кирова» ОАО «СУЭК-Кузбасс»</w:t>
            </w:r>
          </w:p>
        </w:tc>
        <w:tc>
          <w:tcPr>
            <w:tcW w:w="1982" w:type="dxa"/>
            <w:tcBorders>
              <w:top w:val="single" w:sz="4" w:space="0" w:color="auto"/>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2005 - 2009</w:t>
            </w:r>
          </w:p>
        </w:tc>
        <w:tc>
          <w:tcPr>
            <w:tcW w:w="1560" w:type="dxa"/>
            <w:tcBorders>
              <w:top w:val="single" w:sz="4" w:space="0" w:color="auto"/>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9</w:t>
            </w:r>
          </w:p>
        </w:tc>
        <w:tc>
          <w:tcPr>
            <w:tcW w:w="1699" w:type="dxa"/>
            <w:tcBorders>
              <w:top w:val="single" w:sz="4" w:space="0" w:color="auto"/>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2</w:t>
            </w:r>
          </w:p>
        </w:tc>
        <w:tc>
          <w:tcPr>
            <w:tcW w:w="1426" w:type="dxa"/>
            <w:tcBorders>
              <w:top w:val="single" w:sz="4" w:space="0" w:color="auto"/>
              <w:left w:val="single" w:sz="4" w:space="0" w:color="auto"/>
              <w:righ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3</w:t>
            </w:r>
          </w:p>
        </w:tc>
      </w:tr>
      <w:tr w:rsidR="002165AA" w:rsidRPr="002165AA" w:rsidTr="00E721C5">
        <w:tblPrEx>
          <w:tblCellMar>
            <w:top w:w="0" w:type="dxa"/>
            <w:bottom w:w="0" w:type="dxa"/>
          </w:tblCellMar>
        </w:tblPrEx>
        <w:trPr>
          <w:trHeight w:hRule="exact" w:val="1114"/>
          <w:jc w:val="center"/>
        </w:trPr>
        <w:tc>
          <w:tcPr>
            <w:tcW w:w="3130" w:type="dxa"/>
            <w:tcBorders>
              <w:top w:val="single" w:sz="4" w:space="0" w:color="auto"/>
              <w:left w:val="single" w:sz="4" w:space="0" w:color="auto"/>
            </w:tcBorders>
            <w:shd w:val="clear" w:color="auto" w:fill="FFFFFF"/>
            <w:vAlign w:val="bottom"/>
          </w:tcPr>
          <w:p w:rsidR="002165AA" w:rsidRPr="002165AA" w:rsidRDefault="002165AA" w:rsidP="002165AA">
            <w:pPr>
              <w:framePr w:w="9797" w:wrap="notBeside" w:vAnchor="text" w:hAnchor="text" w:xAlign="center" w:y="1"/>
              <w:tabs>
                <w:tab w:val="clear" w:pos="709"/>
              </w:tabs>
              <w:suppressAutoHyphens w:val="0"/>
              <w:spacing w:after="0" w:line="274"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ООО «Шахта «Колмого</w:t>
            </w:r>
            <w:r w:rsidRPr="002165AA">
              <w:rPr>
                <w:rFonts w:ascii="Times New Roman" w:eastAsia="Arial Unicode MS" w:hAnsi="Times New Roman" w:cs="Times New Roman"/>
                <w:color w:val="000000"/>
                <w:kern w:val="0"/>
                <w:lang w:eastAsia="ru-RU" w:bidi="ru-RU"/>
              </w:rPr>
              <w:softHyphen/>
              <w:t>ровская» ООО «Управля</w:t>
            </w:r>
            <w:r w:rsidRPr="002165AA">
              <w:rPr>
                <w:rFonts w:ascii="Times New Roman" w:eastAsia="Arial Unicode MS" w:hAnsi="Times New Roman" w:cs="Times New Roman"/>
                <w:color w:val="000000"/>
                <w:kern w:val="0"/>
                <w:lang w:eastAsia="ru-RU" w:bidi="ru-RU"/>
              </w:rPr>
              <w:softHyphen/>
              <w:t>ющая компания Про- муглесбыт»</w:t>
            </w:r>
          </w:p>
        </w:tc>
        <w:tc>
          <w:tcPr>
            <w:tcW w:w="1982" w:type="dxa"/>
            <w:tcBorders>
              <w:top w:val="single" w:sz="4" w:space="0" w:color="auto"/>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2004 - 2008</w:t>
            </w:r>
          </w:p>
        </w:tc>
        <w:tc>
          <w:tcPr>
            <w:tcW w:w="1560" w:type="dxa"/>
            <w:tcBorders>
              <w:top w:val="single" w:sz="4" w:space="0" w:color="auto"/>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8</w:t>
            </w:r>
          </w:p>
        </w:tc>
        <w:tc>
          <w:tcPr>
            <w:tcW w:w="1699" w:type="dxa"/>
            <w:tcBorders>
              <w:top w:val="single" w:sz="4" w:space="0" w:color="auto"/>
              <w:lef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0</w:t>
            </w:r>
          </w:p>
        </w:tc>
        <w:tc>
          <w:tcPr>
            <w:tcW w:w="1426" w:type="dxa"/>
            <w:tcBorders>
              <w:top w:val="single" w:sz="4" w:space="0" w:color="auto"/>
              <w:left w:val="single" w:sz="4" w:space="0" w:color="auto"/>
              <w:righ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7</w:t>
            </w:r>
          </w:p>
        </w:tc>
      </w:tr>
      <w:tr w:rsidR="002165AA" w:rsidRPr="002165AA" w:rsidTr="00E721C5">
        <w:tblPrEx>
          <w:tblCellMar>
            <w:top w:w="0" w:type="dxa"/>
            <w:bottom w:w="0" w:type="dxa"/>
          </w:tblCellMar>
        </w:tblPrEx>
        <w:trPr>
          <w:trHeight w:hRule="exact" w:val="1138"/>
          <w:jc w:val="center"/>
        </w:trPr>
        <w:tc>
          <w:tcPr>
            <w:tcW w:w="3130" w:type="dxa"/>
            <w:tcBorders>
              <w:top w:val="single" w:sz="4" w:space="0" w:color="auto"/>
              <w:left w:val="single" w:sz="4" w:space="0" w:color="auto"/>
              <w:bottom w:val="single" w:sz="4" w:space="0" w:color="auto"/>
            </w:tcBorders>
            <w:shd w:val="clear" w:color="auto" w:fill="FFFFFF"/>
          </w:tcPr>
          <w:p w:rsidR="002165AA" w:rsidRPr="002165AA" w:rsidRDefault="002165AA" w:rsidP="002165AA">
            <w:pPr>
              <w:framePr w:w="9797" w:wrap="notBeside" w:vAnchor="text" w:hAnchor="text" w:xAlign="center" w:y="1"/>
              <w:tabs>
                <w:tab w:val="clear" w:pos="709"/>
              </w:tabs>
              <w:suppressAutoHyphens w:val="0"/>
              <w:spacing w:after="0" w:line="274"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Филиал «Шахта «Куше- яковская»</w:t>
            </w:r>
          </w:p>
          <w:p w:rsidR="002165AA" w:rsidRPr="002165AA" w:rsidRDefault="002165AA" w:rsidP="002165AA">
            <w:pPr>
              <w:framePr w:w="9797" w:wrap="notBeside" w:vAnchor="text" w:hAnchor="text" w:xAlign="center" w:y="1"/>
              <w:tabs>
                <w:tab w:val="clear" w:pos="709"/>
              </w:tabs>
              <w:suppressAutoHyphens w:val="0"/>
              <w:spacing w:after="0" w:line="274"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ОАО «ОУК «Южкузбассу</w:t>
            </w:r>
            <w:r w:rsidRPr="002165AA">
              <w:rPr>
                <w:rFonts w:ascii="Times New Roman" w:eastAsia="Arial Unicode MS" w:hAnsi="Times New Roman" w:cs="Times New Roman"/>
                <w:color w:val="000000"/>
                <w:kern w:val="0"/>
                <w:lang w:eastAsia="ru-RU" w:bidi="ru-RU"/>
              </w:rPr>
              <w:softHyphen/>
              <w:t>голь»</w:t>
            </w:r>
          </w:p>
        </w:tc>
        <w:tc>
          <w:tcPr>
            <w:tcW w:w="1982" w:type="dxa"/>
            <w:tcBorders>
              <w:top w:val="single" w:sz="4" w:space="0" w:color="auto"/>
              <w:left w:val="single" w:sz="4" w:space="0" w:color="auto"/>
              <w:bottom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2002 - 2011</w:t>
            </w:r>
          </w:p>
        </w:tc>
        <w:tc>
          <w:tcPr>
            <w:tcW w:w="1560" w:type="dxa"/>
            <w:tcBorders>
              <w:top w:val="single" w:sz="4" w:space="0" w:color="auto"/>
              <w:left w:val="single" w:sz="4" w:space="0" w:color="auto"/>
              <w:bottom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3</w:t>
            </w:r>
          </w:p>
        </w:tc>
        <w:tc>
          <w:tcPr>
            <w:tcW w:w="1699" w:type="dxa"/>
            <w:tcBorders>
              <w:top w:val="single" w:sz="4" w:space="0" w:color="auto"/>
              <w:left w:val="single" w:sz="4" w:space="0" w:color="auto"/>
              <w:bottom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0</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2165AA" w:rsidRPr="002165AA" w:rsidRDefault="002165AA" w:rsidP="002165AA">
            <w:pPr>
              <w:framePr w:w="9797" w:wrap="notBeside" w:vAnchor="text" w:hAnchor="text" w:xAlign="center" w:y="1"/>
              <w:tabs>
                <w:tab w:val="clear" w:pos="709"/>
              </w:tabs>
              <w:suppressAutoHyphens w:val="0"/>
              <w:spacing w:after="0" w:line="22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lang w:eastAsia="ru-RU" w:bidi="ru-RU"/>
              </w:rPr>
              <w:t>5</w:t>
            </w:r>
          </w:p>
        </w:tc>
      </w:tr>
    </w:tbl>
    <w:p w:rsidR="002165AA" w:rsidRPr="002165AA" w:rsidRDefault="002165AA" w:rsidP="002165AA">
      <w:pPr>
        <w:framePr w:w="9797"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2165AA" w:rsidRPr="002165AA" w:rsidRDefault="002165AA" w:rsidP="002165AA">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2165AA" w:rsidRPr="002165AA" w:rsidRDefault="002165AA" w:rsidP="002165AA">
      <w:pPr>
        <w:tabs>
          <w:tab w:val="clear" w:pos="709"/>
        </w:tabs>
        <w:suppressAutoHyphens w:val="0"/>
        <w:spacing w:before="293" w:after="0" w:line="398" w:lineRule="exact"/>
        <w:ind w:right="160"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Первая корректировка проекта строительства, как правило, предусматри</w:t>
      </w:r>
      <w:r w:rsidRPr="002165AA">
        <w:rPr>
          <w:rFonts w:ascii="Arial Unicode MS" w:eastAsia="Arial Unicode MS" w:hAnsi="Arial Unicode MS" w:cs="Arial Unicode MS"/>
          <w:color w:val="000000"/>
          <w:kern w:val="0"/>
          <w:sz w:val="24"/>
          <w:szCs w:val="24"/>
          <w:lang w:eastAsia="ru-RU" w:bidi="ru-RU"/>
        </w:rPr>
        <w:softHyphen/>
        <w:t>вает подготовку и ввод в работу очистного забоя вблизи границы выходов под наносы наиболее продуктивного пласта. При этом транспорт, проветривание, водоотлив организуются по временным схемам. Такой организационный под</w:t>
      </w:r>
      <w:r w:rsidRPr="002165AA">
        <w:rPr>
          <w:rFonts w:ascii="Arial Unicode MS" w:eastAsia="Arial Unicode MS" w:hAnsi="Arial Unicode MS" w:cs="Arial Unicode MS"/>
          <w:color w:val="000000"/>
          <w:kern w:val="0"/>
          <w:sz w:val="24"/>
          <w:szCs w:val="24"/>
          <w:lang w:eastAsia="ru-RU" w:bidi="ru-RU"/>
        </w:rPr>
        <w:softHyphen/>
        <w:t>ход на первом этапе обеспечивает быструю самоокупаемость инвестиций. На втором этапе разрабатывается дополнение или корректировка проекта вскрытия и подготовки запасов второго выемочного участка, третьего и т.д. В итоге вре</w:t>
      </w:r>
      <w:r w:rsidRPr="002165AA">
        <w:rPr>
          <w:rFonts w:ascii="Arial Unicode MS" w:eastAsia="Arial Unicode MS" w:hAnsi="Arial Unicode MS" w:cs="Arial Unicode MS"/>
          <w:color w:val="000000"/>
          <w:kern w:val="0"/>
          <w:sz w:val="24"/>
          <w:szCs w:val="24"/>
          <w:lang w:eastAsia="ru-RU" w:bidi="ru-RU"/>
        </w:rPr>
        <w:softHyphen/>
        <w:t>менные схемы становятся «узкими» элементами технологической системы шахты и не обеспечивают проектные показатели, а инвестиции для завершения строительства инвестор не выделяет (предприятие продаётся или ликвидирует</w:t>
      </w:r>
      <w:r w:rsidRPr="002165AA">
        <w:rPr>
          <w:rFonts w:ascii="Arial Unicode MS" w:eastAsia="Arial Unicode MS" w:hAnsi="Arial Unicode MS" w:cs="Arial Unicode MS"/>
          <w:color w:val="000000"/>
          <w:kern w:val="0"/>
          <w:sz w:val="24"/>
          <w:szCs w:val="24"/>
          <w:lang w:eastAsia="ru-RU" w:bidi="ru-RU"/>
        </w:rPr>
        <w:softHyphen/>
        <w:t>ся). Характерным примером такого бессистемного подхода является строитель</w:t>
      </w:r>
      <w:r w:rsidRPr="002165AA">
        <w:rPr>
          <w:rFonts w:ascii="Arial Unicode MS" w:eastAsia="Arial Unicode MS" w:hAnsi="Arial Unicode MS" w:cs="Arial Unicode MS"/>
          <w:color w:val="000000"/>
          <w:kern w:val="0"/>
          <w:sz w:val="24"/>
          <w:szCs w:val="24"/>
          <w:lang w:eastAsia="ru-RU" w:bidi="ru-RU"/>
        </w:rPr>
        <w:softHyphen/>
        <w:t>ство шахты ООО «ОУЭ Блок № 2 ш. «Анжерская-Южная», проект строитель</w:t>
      </w:r>
      <w:r w:rsidRPr="002165AA">
        <w:rPr>
          <w:rFonts w:ascii="Arial Unicode MS" w:eastAsia="Arial Unicode MS" w:hAnsi="Arial Unicode MS" w:cs="Arial Unicode MS"/>
          <w:color w:val="000000"/>
          <w:kern w:val="0"/>
          <w:sz w:val="24"/>
          <w:szCs w:val="24"/>
          <w:lang w:eastAsia="ru-RU" w:bidi="ru-RU"/>
        </w:rPr>
        <w:softHyphen/>
        <w:t>ства которой в процессе строительства корректировался 15 раз. В настоящее время шахта практически не работает.</w:t>
      </w:r>
    </w:p>
    <w:p w:rsidR="002165AA" w:rsidRPr="002165AA" w:rsidRDefault="002165AA" w:rsidP="002165AA">
      <w:pPr>
        <w:tabs>
          <w:tab w:val="clear" w:pos="709"/>
        </w:tabs>
        <w:suppressAutoHyphens w:val="0"/>
        <w:spacing w:after="0" w:line="398" w:lineRule="exact"/>
        <w:ind w:right="160"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По результатам анализа соответствия проектной документации выявлены следующие основные отклонения проектных решений от требований указанных нормативных документов:</w:t>
      </w:r>
    </w:p>
    <w:p w:rsidR="002165AA" w:rsidRPr="002165AA" w:rsidRDefault="002165AA" w:rsidP="00C34613">
      <w:pPr>
        <w:numPr>
          <w:ilvl w:val="0"/>
          <w:numId w:val="12"/>
        </w:numPr>
        <w:tabs>
          <w:tab w:val="clear" w:pos="709"/>
          <w:tab w:val="left" w:pos="961"/>
        </w:tabs>
        <w:suppressAutoHyphens w:val="0"/>
        <w:spacing w:after="0" w:line="398" w:lineRule="exact"/>
        <w:ind w:right="16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коэффициент извлечения балансовых запасов в некоторых проектах шахт и разрезов не превышает 0,5, что подтверждает низкий уровень проект</w:t>
      </w:r>
      <w:r w:rsidRPr="002165AA">
        <w:rPr>
          <w:rFonts w:ascii="Arial Unicode MS" w:eastAsia="Arial Unicode MS" w:hAnsi="Arial Unicode MS" w:cs="Arial Unicode MS"/>
          <w:color w:val="000000"/>
          <w:kern w:val="0"/>
          <w:sz w:val="24"/>
          <w:szCs w:val="24"/>
          <w:lang w:eastAsia="ru-RU" w:bidi="ru-RU"/>
        </w:rPr>
        <w:softHyphen/>
        <w:t>ных решений в части соответствия требованиям Закона РФ «О недрах» и «Правил охраны недр» (ПБ 07-601-03);</w:t>
      </w:r>
    </w:p>
    <w:p w:rsidR="002165AA" w:rsidRPr="002165AA" w:rsidRDefault="002165AA" w:rsidP="00C34613">
      <w:pPr>
        <w:numPr>
          <w:ilvl w:val="0"/>
          <w:numId w:val="12"/>
        </w:numPr>
        <w:tabs>
          <w:tab w:val="clear" w:pos="709"/>
          <w:tab w:val="left" w:pos="961"/>
        </w:tabs>
        <w:suppressAutoHyphens w:val="0"/>
        <w:spacing w:after="0" w:line="398" w:lineRule="exact"/>
        <w:ind w:right="16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для принятия проектных решений в специфических условиях конкрет</w:t>
      </w:r>
      <w:r w:rsidRPr="002165AA">
        <w:rPr>
          <w:rFonts w:ascii="Arial Unicode MS" w:eastAsia="Arial Unicode MS" w:hAnsi="Arial Unicode MS" w:cs="Arial Unicode MS"/>
          <w:color w:val="000000"/>
          <w:kern w:val="0"/>
          <w:sz w:val="24"/>
          <w:szCs w:val="24"/>
          <w:lang w:eastAsia="ru-RU" w:bidi="ru-RU"/>
        </w:rPr>
        <w:softHyphen/>
        <w:t>ных шахт и разрезов, для которых не регламентированы способы и средства безопасной и эффективной отработки угольных пластов, проектные организа</w:t>
      </w:r>
      <w:r w:rsidRPr="002165AA">
        <w:rPr>
          <w:rFonts w:ascii="Arial Unicode MS" w:eastAsia="Arial Unicode MS" w:hAnsi="Arial Unicode MS" w:cs="Arial Unicode MS"/>
          <w:color w:val="000000"/>
          <w:kern w:val="0"/>
          <w:sz w:val="24"/>
          <w:szCs w:val="24"/>
          <w:lang w:eastAsia="ru-RU" w:bidi="ru-RU"/>
        </w:rPr>
        <w:softHyphen/>
        <w:t>ции используют положительные заключения или рекомендации специализиро</w:t>
      </w:r>
      <w:r w:rsidRPr="002165AA">
        <w:rPr>
          <w:rFonts w:ascii="Arial Unicode MS" w:eastAsia="Arial Unicode MS" w:hAnsi="Arial Unicode MS" w:cs="Arial Unicode MS"/>
          <w:color w:val="000000"/>
          <w:kern w:val="0"/>
          <w:sz w:val="24"/>
          <w:szCs w:val="24"/>
          <w:lang w:eastAsia="ru-RU" w:bidi="ru-RU"/>
        </w:rPr>
        <w:softHyphen/>
        <w:t>ванных организаций. Соответствие этих рекомендаций и заключений реальным</w:t>
      </w:r>
    </w:p>
    <w:p w:rsidR="002165AA" w:rsidRPr="002165AA" w:rsidRDefault="002165AA" w:rsidP="002165AA">
      <w:pPr>
        <w:tabs>
          <w:tab w:val="clear" w:pos="709"/>
        </w:tabs>
        <w:suppressAutoHyphens w:val="0"/>
        <w:spacing w:after="0" w:line="160" w:lineRule="exact"/>
        <w:ind w:left="4600" w:firstLine="0"/>
        <w:jc w:val="left"/>
        <w:rPr>
          <w:rFonts w:ascii="Arial Unicode MS" w:eastAsia="Arial Unicode MS" w:hAnsi="Arial Unicode MS" w:cs="Arial Unicode MS"/>
          <w:kern w:val="0"/>
          <w:sz w:val="16"/>
          <w:szCs w:val="16"/>
          <w:lang w:eastAsia="ru-RU" w:bidi="ru-RU"/>
        </w:rPr>
        <w:sectPr w:rsidR="002165AA" w:rsidRPr="002165AA">
          <w:footerReference w:type="default" r:id="rId16"/>
          <w:pgSz w:w="11900" w:h="16840"/>
          <w:pgMar w:top="914" w:right="984" w:bottom="703" w:left="1099" w:header="0" w:footer="3" w:gutter="0"/>
          <w:pgNumType w:start="14"/>
          <w:cols w:space="720"/>
          <w:noEndnote/>
          <w:docGrid w:linePitch="360"/>
        </w:sectPr>
      </w:pPr>
      <w:r w:rsidRPr="002165AA">
        <w:rPr>
          <w:rFonts w:ascii="Arial Unicode MS" w:eastAsia="Arial Unicode MS" w:hAnsi="Arial Unicode MS" w:cs="Arial Unicode MS"/>
          <w:color w:val="000000"/>
          <w:kern w:val="0"/>
          <w:sz w:val="16"/>
          <w:szCs w:val="16"/>
          <w:lang w:eastAsia="ru-RU" w:bidi="ru-RU"/>
        </w:rPr>
        <w:t>12</w:t>
      </w:r>
    </w:p>
    <w:p w:rsidR="002165AA" w:rsidRPr="002165AA" w:rsidRDefault="002165AA" w:rsidP="002165AA">
      <w:pPr>
        <w:tabs>
          <w:tab w:val="clear" w:pos="709"/>
        </w:tabs>
        <w:suppressAutoHyphens w:val="0"/>
        <w:spacing w:after="0" w:line="403"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горнотехническим условиям весьма низкое, так как на шахтах России за по</w:t>
      </w:r>
      <w:r w:rsidRPr="002165AA">
        <w:rPr>
          <w:rFonts w:ascii="Arial Unicode MS" w:eastAsia="Arial Unicode MS" w:hAnsi="Arial Unicode MS" w:cs="Arial Unicode MS"/>
          <w:color w:val="000000"/>
          <w:kern w:val="0"/>
          <w:sz w:val="24"/>
          <w:szCs w:val="24"/>
          <w:lang w:eastAsia="ru-RU" w:bidi="ru-RU"/>
        </w:rPr>
        <w:softHyphen/>
        <w:t>следние 20 лет натурные инструментальные исследования почти не проводятся;</w:t>
      </w:r>
    </w:p>
    <w:p w:rsidR="002165AA" w:rsidRPr="002165AA" w:rsidRDefault="002165AA" w:rsidP="00C34613">
      <w:pPr>
        <w:numPr>
          <w:ilvl w:val="0"/>
          <w:numId w:val="12"/>
        </w:numPr>
        <w:tabs>
          <w:tab w:val="clear" w:pos="709"/>
          <w:tab w:val="left" w:pos="966"/>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предельная нагрузка на очистной забой принимается в проектах без учё</w:t>
      </w:r>
      <w:r w:rsidRPr="002165AA">
        <w:rPr>
          <w:rFonts w:ascii="Arial Unicode MS" w:eastAsia="Arial Unicode MS" w:hAnsi="Arial Unicode MS" w:cs="Arial Unicode MS"/>
          <w:color w:val="000000"/>
          <w:kern w:val="0"/>
          <w:sz w:val="24"/>
          <w:szCs w:val="24"/>
          <w:lang w:eastAsia="ru-RU" w:bidi="ru-RU"/>
        </w:rPr>
        <w:softHyphen/>
        <w:t>та неравномерности процессов выемки угля, газоотдачи пласта при его разру</w:t>
      </w:r>
      <w:r w:rsidRPr="002165AA">
        <w:rPr>
          <w:rFonts w:ascii="Arial Unicode MS" w:eastAsia="Arial Unicode MS" w:hAnsi="Arial Unicode MS" w:cs="Arial Unicode MS"/>
          <w:color w:val="000000"/>
          <w:kern w:val="0"/>
          <w:sz w:val="24"/>
          <w:szCs w:val="24"/>
          <w:lang w:eastAsia="ru-RU" w:bidi="ru-RU"/>
        </w:rPr>
        <w:softHyphen/>
        <w:t>шении, динамических осадок пород кровли, прорывов метана из пластов- спутников и выработанного пространства, что приводит к групповым несчаст</w:t>
      </w:r>
      <w:r w:rsidRPr="002165AA">
        <w:rPr>
          <w:rFonts w:ascii="Arial Unicode MS" w:eastAsia="Arial Unicode MS" w:hAnsi="Arial Unicode MS" w:cs="Arial Unicode MS"/>
          <w:color w:val="000000"/>
          <w:kern w:val="0"/>
          <w:sz w:val="24"/>
          <w:szCs w:val="24"/>
          <w:lang w:eastAsia="ru-RU" w:bidi="ru-RU"/>
        </w:rPr>
        <w:softHyphen/>
        <w:t>ным случаям и подтверждается крупными авариями на шахтах;</w:t>
      </w:r>
    </w:p>
    <w:p w:rsidR="002165AA" w:rsidRPr="002165AA" w:rsidRDefault="002165AA" w:rsidP="00C34613">
      <w:pPr>
        <w:numPr>
          <w:ilvl w:val="0"/>
          <w:numId w:val="12"/>
        </w:numPr>
        <w:tabs>
          <w:tab w:val="clear" w:pos="709"/>
          <w:tab w:val="left" w:pos="961"/>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во многих проектах не идентифицируются опасности и не разрабатыва</w:t>
      </w:r>
      <w:r w:rsidRPr="002165AA">
        <w:rPr>
          <w:rFonts w:ascii="Arial Unicode MS" w:eastAsia="Arial Unicode MS" w:hAnsi="Arial Unicode MS" w:cs="Arial Unicode MS"/>
          <w:color w:val="000000"/>
          <w:kern w:val="0"/>
          <w:sz w:val="24"/>
          <w:szCs w:val="24"/>
          <w:lang w:eastAsia="ru-RU" w:bidi="ru-RU"/>
        </w:rPr>
        <w:softHyphen/>
        <w:t>ются конкретные мероприятия по обеспечению промышленной безопасности, анализу риска, предупреждению аварий и локализации их последствий для включения этих мероприятий в план ликвидации аварий.</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На основе анализа результатов научных исследований и опыта работы проектных организаций предлагается изменить парадигму системы проектиро</w:t>
      </w:r>
      <w:r w:rsidRPr="002165AA">
        <w:rPr>
          <w:rFonts w:ascii="Arial Unicode MS" w:eastAsia="Arial Unicode MS" w:hAnsi="Arial Unicode MS" w:cs="Arial Unicode MS"/>
          <w:color w:val="000000"/>
          <w:kern w:val="0"/>
          <w:sz w:val="24"/>
          <w:szCs w:val="24"/>
          <w:lang w:eastAsia="ru-RU" w:bidi="ru-RU"/>
        </w:rPr>
        <w:softHyphen/>
        <w:t>вания горных предприятий по следующим направлениям:</w:t>
      </w:r>
    </w:p>
    <w:p w:rsidR="002165AA" w:rsidRPr="002165AA" w:rsidRDefault="002165AA" w:rsidP="00C34613">
      <w:pPr>
        <w:numPr>
          <w:ilvl w:val="0"/>
          <w:numId w:val="9"/>
        </w:numPr>
        <w:tabs>
          <w:tab w:val="clear" w:pos="709"/>
          <w:tab w:val="left" w:pos="927"/>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использование в проектах новых технологических решений: совмеще</w:t>
      </w:r>
      <w:r w:rsidRPr="002165AA">
        <w:rPr>
          <w:rFonts w:ascii="Arial Unicode MS" w:eastAsia="Arial Unicode MS" w:hAnsi="Arial Unicode MS" w:cs="Arial Unicode MS"/>
          <w:color w:val="000000"/>
          <w:kern w:val="0"/>
          <w:sz w:val="24"/>
          <w:szCs w:val="24"/>
          <w:lang w:eastAsia="ru-RU" w:bidi="ru-RU"/>
        </w:rPr>
        <w:softHyphen/>
        <w:t>ние открытых и подземных технологий угледобычи; деление шахтных полей на панели длиной 6-7 км с непрерывной отработкой последних без перемонтажа механизированного комплекса и транспортом угля на промежуточные выработ</w:t>
      </w:r>
      <w:r w:rsidRPr="002165AA">
        <w:rPr>
          <w:rFonts w:ascii="Arial Unicode MS" w:eastAsia="Arial Unicode MS" w:hAnsi="Arial Unicode MS" w:cs="Arial Unicode MS"/>
          <w:color w:val="000000"/>
          <w:kern w:val="0"/>
          <w:sz w:val="24"/>
          <w:szCs w:val="24"/>
          <w:lang w:eastAsia="ru-RU" w:bidi="ru-RU"/>
        </w:rPr>
        <w:softHyphen/>
        <w:t>ки, внедрение многоштрековой подготовки запасов выемочных участков и др.;</w:t>
      </w:r>
    </w:p>
    <w:p w:rsidR="002165AA" w:rsidRPr="002165AA" w:rsidRDefault="002165AA" w:rsidP="00C34613">
      <w:pPr>
        <w:numPr>
          <w:ilvl w:val="0"/>
          <w:numId w:val="9"/>
        </w:numPr>
        <w:tabs>
          <w:tab w:val="clear" w:pos="709"/>
          <w:tab w:val="left" w:pos="1111"/>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применение линейных и нелинейных дискретных экономико</w:t>
      </w:r>
      <w:r w:rsidRPr="002165AA">
        <w:rPr>
          <w:rFonts w:ascii="Arial Unicode MS" w:eastAsia="Arial Unicode MS" w:hAnsi="Arial Unicode MS" w:cs="Arial Unicode MS"/>
          <w:color w:val="000000"/>
          <w:kern w:val="0"/>
          <w:sz w:val="24"/>
          <w:szCs w:val="24"/>
          <w:lang w:eastAsia="ru-RU" w:bidi="ru-RU"/>
        </w:rPr>
        <w:softHyphen/>
        <w:t>математические моделей, которые реализуются с помощью одного или не</w:t>
      </w:r>
      <w:r w:rsidRPr="002165AA">
        <w:rPr>
          <w:rFonts w:ascii="Arial Unicode MS" w:eastAsia="Arial Unicode MS" w:hAnsi="Arial Unicode MS" w:cs="Arial Unicode MS"/>
          <w:color w:val="000000"/>
          <w:kern w:val="0"/>
          <w:sz w:val="24"/>
          <w:szCs w:val="24"/>
          <w:lang w:eastAsia="ru-RU" w:bidi="ru-RU"/>
        </w:rPr>
        <w:softHyphen/>
        <w:t>скольких методов, например, комплексной оптимизации, имитационного моде</w:t>
      </w:r>
      <w:r w:rsidRPr="002165AA">
        <w:rPr>
          <w:rFonts w:ascii="Arial Unicode MS" w:eastAsia="Arial Unicode MS" w:hAnsi="Arial Unicode MS" w:cs="Arial Unicode MS"/>
          <w:color w:val="000000"/>
          <w:kern w:val="0"/>
          <w:sz w:val="24"/>
          <w:szCs w:val="24"/>
          <w:lang w:eastAsia="ru-RU" w:bidi="ru-RU"/>
        </w:rPr>
        <w:softHyphen/>
        <w:t>лирования, прогнозирования, теории и приложений нечетких множеств, когни</w:t>
      </w:r>
      <w:r w:rsidRPr="002165AA">
        <w:rPr>
          <w:rFonts w:ascii="Arial Unicode MS" w:eastAsia="Arial Unicode MS" w:hAnsi="Arial Unicode MS" w:cs="Arial Unicode MS"/>
          <w:color w:val="000000"/>
          <w:kern w:val="0"/>
          <w:sz w:val="24"/>
          <w:szCs w:val="24"/>
          <w:lang w:eastAsia="ru-RU" w:bidi="ru-RU"/>
        </w:rPr>
        <w:softHyphen/>
        <w:t>тивных и динамических алгоритмов, анализа и параметрического синтеза сто</w:t>
      </w:r>
      <w:r w:rsidRPr="002165AA">
        <w:rPr>
          <w:rFonts w:ascii="Arial Unicode MS" w:eastAsia="Arial Unicode MS" w:hAnsi="Arial Unicode MS" w:cs="Arial Unicode MS"/>
          <w:color w:val="000000"/>
          <w:kern w:val="0"/>
          <w:sz w:val="24"/>
          <w:szCs w:val="24"/>
          <w:lang w:eastAsia="ru-RU" w:bidi="ru-RU"/>
        </w:rPr>
        <w:softHyphen/>
        <w:t xml:space="preserve">хастических систем, гибридные методы моделирования общего экономического равновесия с использованием агент-ориентированных моделей, энтропийного анализа сложных систем, структурного системного анализа </w:t>
      </w:r>
      <w:r w:rsidRPr="002165AA">
        <w:rPr>
          <w:rFonts w:ascii="Arial Unicode MS" w:eastAsia="Arial Unicode MS" w:hAnsi="Arial Unicode MS" w:cs="Arial Unicode MS"/>
          <w:color w:val="000000"/>
          <w:kern w:val="0"/>
          <w:sz w:val="24"/>
          <w:szCs w:val="24"/>
          <w:lang w:val="en-US" w:eastAsia="en-US" w:bidi="en-US"/>
        </w:rPr>
        <w:t>IDEFO</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и др.</w:t>
      </w:r>
    </w:p>
    <w:p w:rsidR="002165AA" w:rsidRPr="002165AA" w:rsidRDefault="002165AA" w:rsidP="00C34613">
      <w:pPr>
        <w:numPr>
          <w:ilvl w:val="0"/>
          <w:numId w:val="11"/>
        </w:numPr>
        <w:tabs>
          <w:tab w:val="clear" w:pos="709"/>
          <w:tab w:val="left" w:pos="1111"/>
        </w:tabs>
        <w:suppressAutoHyphens w:val="0"/>
        <w:spacing w:after="0" w:line="398" w:lineRule="exact"/>
        <w:jc w:val="left"/>
        <w:rPr>
          <w:rFonts w:ascii="Times New Roman" w:eastAsia="Times New Roman" w:hAnsi="Times New Roman" w:cs="Times New Roman"/>
          <w:b/>
          <w:bCs/>
          <w:kern w:val="0"/>
          <w:sz w:val="28"/>
          <w:szCs w:val="28"/>
          <w:lang w:eastAsia="ru-RU" w:bidi="ru-RU"/>
        </w:rPr>
      </w:pPr>
      <w:r w:rsidRPr="002165AA">
        <w:rPr>
          <w:rFonts w:ascii="Times New Roman" w:eastAsia="Times New Roman" w:hAnsi="Times New Roman" w:cs="Times New Roman"/>
          <w:b/>
          <w:bCs/>
          <w:color w:val="000000"/>
          <w:kern w:val="0"/>
          <w:sz w:val="28"/>
          <w:szCs w:val="28"/>
          <w:lang w:eastAsia="ru-RU" w:bidi="ru-RU"/>
        </w:rPr>
        <w:t>Функциональная структура гибкого геотехнологического ком</w:t>
      </w:r>
      <w:r w:rsidRPr="002165AA">
        <w:rPr>
          <w:rFonts w:ascii="Times New Roman" w:eastAsia="Times New Roman" w:hAnsi="Times New Roman" w:cs="Times New Roman"/>
          <w:b/>
          <w:bCs/>
          <w:color w:val="000000"/>
          <w:kern w:val="0"/>
          <w:sz w:val="28"/>
          <w:szCs w:val="28"/>
          <w:lang w:eastAsia="ru-RU" w:bidi="ru-RU"/>
        </w:rPr>
        <w:softHyphen/>
        <w:t>плекса должна включать в себя множество взаимоупорядоченных подси</w:t>
      </w:r>
      <w:r w:rsidRPr="002165AA">
        <w:rPr>
          <w:rFonts w:ascii="Times New Roman" w:eastAsia="Times New Roman" w:hAnsi="Times New Roman" w:cs="Times New Roman"/>
          <w:b/>
          <w:bCs/>
          <w:color w:val="000000"/>
          <w:kern w:val="0"/>
          <w:sz w:val="28"/>
          <w:szCs w:val="28"/>
          <w:lang w:eastAsia="ru-RU" w:bidi="ru-RU"/>
        </w:rPr>
        <w:softHyphen/>
        <w:t>стем, элементов и процессов, которые во времени и пространстве осу</w:t>
      </w:r>
      <w:r w:rsidRPr="002165AA">
        <w:rPr>
          <w:rFonts w:ascii="Times New Roman" w:eastAsia="Times New Roman" w:hAnsi="Times New Roman" w:cs="Times New Roman"/>
          <w:b/>
          <w:bCs/>
          <w:color w:val="000000"/>
          <w:kern w:val="0"/>
          <w:sz w:val="28"/>
          <w:szCs w:val="28"/>
          <w:lang w:eastAsia="ru-RU" w:bidi="ru-RU"/>
        </w:rPr>
        <w:softHyphen/>
        <w:t>ществляют полный организационно-технологический цикл от поиска и разведки угольных месторождений до реализации на внешнем и внутрен</w:t>
      </w:r>
      <w:r w:rsidRPr="002165AA">
        <w:rPr>
          <w:rFonts w:ascii="Times New Roman" w:eastAsia="Times New Roman" w:hAnsi="Times New Roman" w:cs="Times New Roman"/>
          <w:b/>
          <w:bCs/>
          <w:color w:val="000000"/>
          <w:kern w:val="0"/>
          <w:sz w:val="28"/>
          <w:szCs w:val="28"/>
          <w:lang w:eastAsia="ru-RU" w:bidi="ru-RU"/>
        </w:rPr>
        <w:softHyphen/>
        <w:t>нем рынках угольной продукции или энергии в соответствии с потребно</w:t>
      </w:r>
      <w:r w:rsidRPr="002165AA">
        <w:rPr>
          <w:rFonts w:ascii="Times New Roman" w:eastAsia="Times New Roman" w:hAnsi="Times New Roman" w:cs="Times New Roman"/>
          <w:b/>
          <w:bCs/>
          <w:color w:val="000000"/>
          <w:kern w:val="0"/>
          <w:sz w:val="28"/>
          <w:szCs w:val="28"/>
          <w:lang w:eastAsia="ru-RU" w:bidi="ru-RU"/>
        </w:rPr>
        <w:softHyphen/>
        <w:t>стями рынка. ГГТК рассматривается как динамически развивающийся в стохастической среде сложносистемный объект, для прогнозирования па</w:t>
      </w:r>
      <w:r w:rsidRPr="002165AA">
        <w:rPr>
          <w:rFonts w:ascii="Times New Roman" w:eastAsia="Times New Roman" w:hAnsi="Times New Roman" w:cs="Times New Roman"/>
          <w:b/>
          <w:bCs/>
          <w:color w:val="000000"/>
          <w:kern w:val="0"/>
          <w:sz w:val="28"/>
          <w:szCs w:val="28"/>
          <w:lang w:eastAsia="ru-RU" w:bidi="ru-RU"/>
        </w:rPr>
        <w:softHyphen/>
        <w:t>раметров и выбора оптимальной стратегии развития которого можно ис-</w:t>
      </w:r>
      <w:r w:rsidRPr="002165AA">
        <w:rPr>
          <w:rFonts w:ascii="Times New Roman" w:eastAsia="Times New Roman" w:hAnsi="Times New Roman" w:cs="Times New Roman"/>
          <w:b/>
          <w:bCs/>
          <w:kern w:val="0"/>
          <w:sz w:val="28"/>
          <w:szCs w:val="28"/>
          <w:lang w:eastAsia="ru-RU" w:bidi="ru-RU"/>
        </w:rPr>
        <w:br w:type="page"/>
      </w:r>
    </w:p>
    <w:p w:rsidR="002165AA" w:rsidRPr="002165AA" w:rsidRDefault="002165AA" w:rsidP="002165AA">
      <w:pPr>
        <w:keepNext/>
        <w:keepLines/>
        <w:tabs>
          <w:tab w:val="clear" w:pos="709"/>
        </w:tabs>
        <w:suppressAutoHyphens w:val="0"/>
        <w:spacing w:after="0" w:line="398" w:lineRule="exact"/>
        <w:ind w:firstLine="0"/>
        <w:outlineLvl w:val="4"/>
        <w:rPr>
          <w:rFonts w:ascii="Times New Roman" w:eastAsia="Times New Roman" w:hAnsi="Times New Roman" w:cs="Times New Roman"/>
          <w:b/>
          <w:bCs/>
          <w:kern w:val="0"/>
          <w:sz w:val="28"/>
          <w:szCs w:val="28"/>
          <w:lang w:eastAsia="ru-RU" w:bidi="ru-RU"/>
        </w:rPr>
      </w:pPr>
      <w:bookmarkStart w:id="2" w:name="bookmark2"/>
      <w:r w:rsidRPr="002165AA">
        <w:rPr>
          <w:rFonts w:ascii="Times New Roman" w:eastAsia="Times New Roman" w:hAnsi="Times New Roman" w:cs="Times New Roman"/>
          <w:b/>
          <w:bCs/>
          <w:color w:val="000000"/>
          <w:kern w:val="0"/>
          <w:sz w:val="28"/>
          <w:szCs w:val="28"/>
          <w:lang w:eastAsia="ru-RU" w:bidi="ru-RU"/>
        </w:rPr>
        <w:t>пользовать научные основы теории управления сложными организацион</w:t>
      </w:r>
      <w:r w:rsidRPr="002165AA">
        <w:rPr>
          <w:rFonts w:ascii="Times New Roman" w:eastAsia="Times New Roman" w:hAnsi="Times New Roman" w:cs="Times New Roman"/>
          <w:b/>
          <w:bCs/>
          <w:color w:val="000000"/>
          <w:kern w:val="0"/>
          <w:sz w:val="28"/>
          <w:szCs w:val="28"/>
          <w:lang w:eastAsia="ru-RU" w:bidi="ru-RU"/>
        </w:rPr>
        <w:softHyphen/>
        <w:t>ными системами.</w:t>
      </w:r>
      <w:bookmarkEnd w:id="2"/>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В современных рыночных условиях характерной особенностью является неравномерность добычи и реализации продукции. Влияние фактора неравно</w:t>
      </w:r>
      <w:r w:rsidRPr="002165AA">
        <w:rPr>
          <w:rFonts w:ascii="Arial Unicode MS" w:eastAsia="Arial Unicode MS" w:hAnsi="Arial Unicode MS" w:cs="Arial Unicode MS"/>
          <w:color w:val="000000"/>
          <w:kern w:val="0"/>
          <w:sz w:val="24"/>
          <w:szCs w:val="24"/>
          <w:lang w:eastAsia="ru-RU" w:bidi="ru-RU"/>
        </w:rPr>
        <w:softHyphen/>
        <w:t>мерности проявляется при изменении ёмкости угольного и энергетического рынков, а также при возникновении аварий и чрезвычайных ситуаций на угле</w:t>
      </w:r>
      <w:r w:rsidRPr="002165AA">
        <w:rPr>
          <w:rFonts w:ascii="Arial Unicode MS" w:eastAsia="Arial Unicode MS" w:hAnsi="Arial Unicode MS" w:cs="Arial Unicode MS"/>
          <w:color w:val="000000"/>
          <w:kern w:val="0"/>
          <w:sz w:val="24"/>
          <w:szCs w:val="24"/>
          <w:lang w:eastAsia="ru-RU" w:bidi="ru-RU"/>
        </w:rPr>
        <w:softHyphen/>
        <w:t>добывающих предприятиях по природным, техногенным или социальным фак</w:t>
      </w:r>
      <w:r w:rsidRPr="002165AA">
        <w:rPr>
          <w:rFonts w:ascii="Arial Unicode MS" w:eastAsia="Arial Unicode MS" w:hAnsi="Arial Unicode MS" w:cs="Arial Unicode MS"/>
          <w:color w:val="000000"/>
          <w:kern w:val="0"/>
          <w:sz w:val="24"/>
          <w:szCs w:val="24"/>
          <w:lang w:eastAsia="ru-RU" w:bidi="ru-RU"/>
        </w:rPr>
        <w:softHyphen/>
        <w:t>торам.</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pict>
          <v:shape id="_x0000_s2018" type="#_x0000_t202" style="position:absolute;left:0;text-align:left;margin-left:1.9pt;margin-top:100.8pt;width:442.3pt;height:173.05pt;z-index:-251645952;mso-wrap-distance-left:5pt;mso-wrap-distance-right:5pt;mso-position-horizontal-relative:margin" wrapcoords="0 0 21600 0 21600 19488 13032 19786 13032 21600 5919 21600 5919 19786 0 19488 0 0" filled="f" stroked="f">
            <v:textbox style="mso-fit-shape-to-text:t" inset="0,0,0,0">
              <w:txbxContent>
                <w:p w:rsidR="002165AA" w:rsidRDefault="002165AA" w:rsidP="002165AA">
                  <w:pPr>
                    <w:jc w:val="center"/>
                    <w:rPr>
                      <w:sz w:val="2"/>
                      <w:szCs w:val="2"/>
                    </w:rPr>
                  </w:pPr>
                  <w:r>
                    <w:rPr>
                      <w:rFonts w:ascii="Arial Unicode MS" w:eastAsia="Arial Unicode MS" w:hAnsi="Arial Unicode MS" w:cs="Arial Unicode MS"/>
                      <w:noProof/>
                      <w:sz w:val="24"/>
                      <w:szCs w:val="24"/>
                      <w:lang w:eastAsia="ru-RU"/>
                    </w:rPr>
                    <w:drawing>
                      <wp:inline distT="0" distB="0" distL="0" distR="0">
                        <wp:extent cx="5624195" cy="2202180"/>
                        <wp:effectExtent l="19050" t="0" r="0" b="0"/>
                        <wp:docPr id="878" name="Рисунок 878" descr="C:\Users\Pavel\AppData\Local\Temp\Rar$DIa0.148\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C:\Users\Pavel\AppData\Local\Temp\Rar$DIa0.148\media\image2.png"/>
                                <pic:cNvPicPr>
                                  <a:picLocks noChangeAspect="1" noChangeArrowheads="1"/>
                                </pic:cNvPicPr>
                              </pic:nvPicPr>
                              <pic:blipFill>
                                <a:blip r:embed="rId17"/>
                                <a:srcRect/>
                                <a:stretch>
                                  <a:fillRect/>
                                </a:stretch>
                              </pic:blipFill>
                              <pic:spPr bwMode="auto">
                                <a:xfrm>
                                  <a:off x="0" y="0"/>
                                  <a:ext cx="5624195" cy="2202180"/>
                                </a:xfrm>
                                <a:prstGeom prst="rect">
                                  <a:avLst/>
                                </a:prstGeom>
                                <a:noFill/>
                                <a:ln w="9525">
                                  <a:noFill/>
                                  <a:miter lim="800000"/>
                                  <a:headEnd/>
                                  <a:tailEnd/>
                                </a:ln>
                              </pic:spPr>
                            </pic:pic>
                          </a:graphicData>
                        </a:graphic>
                      </wp:inline>
                    </w:drawing>
                  </w:r>
                </w:p>
                <w:p w:rsidR="002165AA" w:rsidRDefault="002165AA" w:rsidP="002165AA">
                  <w:pPr>
                    <w:pStyle w:val="3fffd"/>
                    <w:shd w:val="clear" w:color="auto" w:fill="auto"/>
                    <w:tabs>
                      <w:tab w:val="left" w:pos="2314"/>
                    </w:tabs>
                    <w:spacing w:line="160" w:lineRule="exact"/>
                  </w:pPr>
                  <w:r>
                    <w:rPr>
                      <w:rFonts w:ascii="Arial Unicode MS" w:eastAsia="Arial Unicode MS" w:hAnsi="Arial Unicode MS" w:cs="Arial Unicode MS"/>
                      <w:color w:val="000000"/>
                      <w:lang w:val="ru-RU" w:eastAsia="ru-RU" w:bidi="ru-RU"/>
                    </w:rPr>
                    <w:t>к</w:t>
                  </w:r>
                  <w:r>
                    <w:rPr>
                      <w:rFonts w:ascii="Arial Unicode MS" w:eastAsia="Arial Unicode MS" w:hAnsi="Arial Unicode MS" w:cs="Arial Unicode MS"/>
                      <w:color w:val="000000"/>
                      <w:lang w:val="ru-RU" w:eastAsia="ru-RU" w:bidi="ru-RU"/>
                    </w:rPr>
                    <w:tab/>
                    <w:t>Время</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2019" type="#_x0000_t202" style="position:absolute;left:0;text-align:left;margin-left:4.1pt;margin-top:291.35pt;width:253.45pt;height:160.55pt;z-index:-251644928;mso-wrap-distance-left:5pt;mso-wrap-distance-right:5pt;mso-wrap-distance-bottom:20pt;mso-position-horizontal-relative:margin" wrapcoords="5136 0 16604 0 16604 13173 21600 13407 21600 21600 0 21600 0 13407 5136 13173 5136 0" filled="f" stroked="f">
            <v:textbox style="mso-fit-shape-to-text:t" inset="0,0,0,0">
              <w:txbxContent>
                <w:p w:rsidR="002165AA" w:rsidRDefault="002165AA" w:rsidP="002165AA">
                  <w:pPr>
                    <w:jc w:val="center"/>
                    <w:rPr>
                      <w:sz w:val="2"/>
                      <w:szCs w:val="2"/>
                    </w:rPr>
                  </w:pPr>
                  <w:r>
                    <w:rPr>
                      <w:rFonts w:ascii="Arial Unicode MS" w:eastAsia="Arial Unicode MS" w:hAnsi="Arial Unicode MS" w:cs="Arial Unicode MS"/>
                      <w:noProof/>
                      <w:sz w:val="24"/>
                      <w:szCs w:val="24"/>
                      <w:lang w:eastAsia="ru-RU"/>
                    </w:rPr>
                    <w:drawing>
                      <wp:inline distT="0" distB="0" distL="0" distR="0">
                        <wp:extent cx="3215005" cy="2045335"/>
                        <wp:effectExtent l="19050" t="0" r="4445" b="0"/>
                        <wp:docPr id="879" name="Рисунок 879" descr="C:\Users\Pavel\AppData\Local\Temp\Rar$DIa0.148\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C:\Users\Pavel\AppData\Local\Temp\Rar$DIa0.148\media\image3.png"/>
                                <pic:cNvPicPr>
                                  <a:picLocks noChangeAspect="1" noChangeArrowheads="1"/>
                                </pic:cNvPicPr>
                              </pic:nvPicPr>
                              <pic:blipFill>
                                <a:blip r:embed="rId18"/>
                                <a:srcRect/>
                                <a:stretch>
                                  <a:fillRect/>
                                </a:stretch>
                              </pic:blipFill>
                              <pic:spPr bwMode="auto">
                                <a:xfrm>
                                  <a:off x="0" y="0"/>
                                  <a:ext cx="3215005" cy="2045335"/>
                                </a:xfrm>
                                <a:prstGeom prst="rect">
                                  <a:avLst/>
                                </a:prstGeom>
                                <a:noFill/>
                                <a:ln w="9525">
                                  <a:noFill/>
                                  <a:miter lim="800000"/>
                                  <a:headEnd/>
                                  <a:tailEnd/>
                                </a:ln>
                              </pic:spPr>
                            </pic:pic>
                          </a:graphicData>
                        </a:graphic>
                      </wp:inline>
                    </w:drawing>
                  </w:r>
                </w:p>
                <w:p w:rsidR="002165AA" w:rsidRDefault="002165AA" w:rsidP="002165AA">
                  <w:pPr>
                    <w:pStyle w:val="3fffd"/>
                    <w:shd w:val="clear" w:color="auto" w:fill="auto"/>
                    <w:spacing w:line="160" w:lineRule="exact"/>
                    <w:jc w:val="left"/>
                  </w:pPr>
                  <w:r>
                    <w:rPr>
                      <w:rFonts w:ascii="Arial Unicode MS" w:eastAsia="Arial Unicode MS" w:hAnsi="Arial Unicode MS" w:cs="Arial Unicode MS"/>
                      <w:color w:val="000000"/>
                      <w:lang w:val="ru-RU" w:eastAsia="ru-RU" w:bidi="ru-RU"/>
                    </w:rPr>
                    <w:t>Время</w:t>
                  </w:r>
                </w:p>
                <w:p w:rsidR="002165AA" w:rsidRDefault="002165AA" w:rsidP="002165AA">
                  <w:pPr>
                    <w:pStyle w:val="affffffffffffffffff2"/>
                    <w:shd w:val="clear" w:color="auto" w:fill="auto"/>
                    <w:ind w:firstLine="0"/>
                  </w:pP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softHyphen/>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t>В настоящей работе в качестве критерия оценки устойчивости деятельно</w:t>
      </w:r>
      <w:r w:rsidRPr="002165AA">
        <w:rPr>
          <w:rFonts w:ascii="Arial Unicode MS" w:eastAsia="Arial Unicode MS" w:hAnsi="Arial Unicode MS" w:cs="Arial Unicode MS"/>
          <w:color w:val="000000"/>
          <w:kern w:val="0"/>
          <w:sz w:val="24"/>
          <w:szCs w:val="24"/>
          <w:lang w:eastAsia="ru-RU" w:bidi="ru-RU"/>
        </w:rPr>
        <w:softHyphen/>
        <w:t>сти угольной компании используются принятые А.С. Астаховым понятия «жизненный цикл» и «цикл воспроизводства» (рис. 2). Согласно графикам рис. 2, б жизненный цикл шахты или разреза периодически прерывается в соответ</w:t>
      </w:r>
      <w:r w:rsidRPr="002165AA">
        <w:rPr>
          <w:rFonts w:ascii="Arial Unicode MS" w:eastAsia="Arial Unicode MS" w:hAnsi="Arial Unicode MS" w:cs="Arial Unicode MS"/>
          <w:color w:val="000000"/>
          <w:kern w:val="0"/>
          <w:sz w:val="24"/>
          <w:szCs w:val="24"/>
          <w:lang w:eastAsia="ru-RU" w:bidi="ru-RU"/>
        </w:rPr>
        <w:softHyphen/>
        <w:t>ствии с потребностями рынка. Соответственно перед началом каждого нового</w:t>
      </w:r>
      <w:r w:rsidRPr="002165AA">
        <w:rPr>
          <w:rFonts w:ascii="Arial Unicode MS" w:eastAsia="Arial Unicode MS" w:hAnsi="Arial Unicode MS" w:cs="Arial Unicode MS"/>
          <w:color w:val="000000"/>
          <w:kern w:val="0"/>
          <w:sz w:val="24"/>
          <w:szCs w:val="24"/>
          <w:lang w:eastAsia="ru-RU" w:bidi="ru-RU"/>
        </w:rPr>
        <w:br w:type="page"/>
      </w:r>
    </w:p>
    <w:p w:rsidR="002165AA" w:rsidRPr="002165AA" w:rsidRDefault="002165AA" w:rsidP="00C34613">
      <w:pPr>
        <w:numPr>
          <w:ilvl w:val="0"/>
          <w:numId w:val="11"/>
        </w:numPr>
        <w:tabs>
          <w:tab w:val="clear" w:pos="709"/>
          <w:tab w:val="left" w:pos="1038"/>
        </w:tabs>
        <w:suppressAutoHyphens w:val="0"/>
        <w:spacing w:after="0" w:line="322" w:lineRule="exact"/>
        <w:jc w:val="left"/>
        <w:rPr>
          <w:rFonts w:ascii="Times New Roman" w:eastAsia="Times New Roman" w:hAnsi="Times New Roman" w:cs="Times New Roman"/>
          <w:b/>
          <w:bCs/>
          <w:kern w:val="0"/>
          <w:sz w:val="28"/>
          <w:szCs w:val="28"/>
          <w:lang w:eastAsia="ru-RU" w:bidi="ru-RU"/>
        </w:rPr>
      </w:pPr>
      <w:r w:rsidRPr="002165AA">
        <w:rPr>
          <w:rFonts w:ascii="Times New Roman" w:eastAsia="Times New Roman" w:hAnsi="Times New Roman" w:cs="Times New Roman"/>
          <w:b/>
          <w:bCs/>
          <w:color w:val="000000"/>
          <w:kern w:val="0"/>
          <w:sz w:val="28"/>
          <w:szCs w:val="28"/>
          <w:lang w:val="uk-UA" w:eastAsia="uk-UA" w:bidi="uk-UA"/>
        </w:rPr>
        <w:t xml:space="preserve">Основу </w:t>
      </w:r>
      <w:r w:rsidRPr="002165AA">
        <w:rPr>
          <w:rFonts w:ascii="Times New Roman" w:eastAsia="Times New Roman" w:hAnsi="Times New Roman" w:cs="Times New Roman"/>
          <w:b/>
          <w:bCs/>
          <w:color w:val="000000"/>
          <w:kern w:val="0"/>
          <w:sz w:val="28"/>
          <w:szCs w:val="28"/>
          <w:lang w:eastAsia="ru-RU" w:bidi="ru-RU"/>
        </w:rPr>
        <w:t>научно-методического обеспечения обоснования функцио</w:t>
      </w:r>
      <w:r w:rsidRPr="002165AA">
        <w:rPr>
          <w:rFonts w:ascii="Times New Roman" w:eastAsia="Times New Roman" w:hAnsi="Times New Roman" w:cs="Times New Roman"/>
          <w:b/>
          <w:bCs/>
          <w:color w:val="000000"/>
          <w:kern w:val="0"/>
          <w:sz w:val="28"/>
          <w:szCs w:val="28"/>
          <w:lang w:eastAsia="ru-RU" w:bidi="ru-RU"/>
        </w:rPr>
        <w:softHyphen/>
        <w:t>нальной структуры гибкого геотехнологического комплекса в сложив</w:t>
      </w:r>
      <w:r w:rsidRPr="002165AA">
        <w:rPr>
          <w:rFonts w:ascii="Times New Roman" w:eastAsia="Times New Roman" w:hAnsi="Times New Roman" w:cs="Times New Roman"/>
          <w:b/>
          <w:bCs/>
          <w:color w:val="000000"/>
          <w:kern w:val="0"/>
          <w:sz w:val="28"/>
          <w:szCs w:val="28"/>
          <w:lang w:eastAsia="ru-RU" w:bidi="ru-RU"/>
        </w:rPr>
        <w:softHyphen/>
        <w:t>шейся экономической среде должна составлять система объектно</w:t>
      </w:r>
      <w:r w:rsidRPr="002165AA">
        <w:rPr>
          <w:rFonts w:ascii="Times New Roman" w:eastAsia="Times New Roman" w:hAnsi="Times New Roman" w:cs="Times New Roman"/>
          <w:b/>
          <w:bCs/>
          <w:color w:val="000000"/>
          <w:kern w:val="0"/>
          <w:sz w:val="28"/>
          <w:szCs w:val="28"/>
          <w:lang w:eastAsia="ru-RU" w:bidi="ru-RU"/>
        </w:rPr>
        <w:softHyphen/>
        <w:t>ориентированных принципов (принцип многовариантности структуриза</w:t>
      </w:r>
      <w:r w:rsidRPr="002165AA">
        <w:rPr>
          <w:rFonts w:ascii="Times New Roman" w:eastAsia="Times New Roman" w:hAnsi="Times New Roman" w:cs="Times New Roman"/>
          <w:b/>
          <w:bCs/>
          <w:color w:val="000000"/>
          <w:kern w:val="0"/>
          <w:sz w:val="28"/>
          <w:szCs w:val="28"/>
          <w:lang w:eastAsia="ru-RU" w:bidi="ru-RU"/>
        </w:rPr>
        <w:softHyphen/>
        <w:t>ции ГГТК, принцип неравномерности развития ГГТК, принцип спрямле</w:t>
      </w:r>
      <w:r w:rsidRPr="002165AA">
        <w:rPr>
          <w:rFonts w:ascii="Times New Roman" w:eastAsia="Times New Roman" w:hAnsi="Times New Roman" w:cs="Times New Roman"/>
          <w:b/>
          <w:bCs/>
          <w:color w:val="000000"/>
          <w:kern w:val="0"/>
          <w:sz w:val="28"/>
          <w:szCs w:val="28"/>
          <w:lang w:eastAsia="ru-RU" w:bidi="ru-RU"/>
        </w:rPr>
        <w:softHyphen/>
        <w:t>ния направлений развития ГГТК, принцип ускорения темпов развития ГГТК, принцип усложнения функциональной структуры ГГТК, принцип цикличности развития ГГТК, принцип стохастичности процессов и связей ГГТК), на базе которых формируется единая система циклически- перманентной поэтапной реализации проектных решений.</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Управление системой проектирования предприятиями предлагается осу</w:t>
      </w:r>
      <w:r w:rsidRPr="002165AA">
        <w:rPr>
          <w:rFonts w:ascii="Arial Unicode MS" w:eastAsia="Arial Unicode MS" w:hAnsi="Arial Unicode MS" w:cs="Arial Unicode MS"/>
          <w:color w:val="000000"/>
          <w:kern w:val="0"/>
          <w:sz w:val="24"/>
          <w:szCs w:val="24"/>
          <w:lang w:eastAsia="ru-RU" w:bidi="ru-RU"/>
        </w:rPr>
        <w:softHyphen/>
        <w:t>ществлять посредством оптимизации параметров основного производственного плана с использованием принципов, указанных на рис. 3.</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b/>
          <w:bCs/>
          <w:color w:val="000000"/>
          <w:kern w:val="0"/>
          <w:sz w:val="28"/>
          <w:lang w:eastAsia="ru-RU" w:bidi="ru-RU"/>
        </w:rPr>
        <w:t xml:space="preserve">Принцип многовариантности </w:t>
      </w:r>
      <w:r w:rsidRPr="002165AA">
        <w:rPr>
          <w:rFonts w:ascii="Arial Unicode MS" w:eastAsia="Arial Unicode MS" w:hAnsi="Arial Unicode MS" w:cs="Arial Unicode MS"/>
          <w:color w:val="000000"/>
          <w:kern w:val="0"/>
          <w:sz w:val="24"/>
          <w:szCs w:val="24"/>
          <w:lang w:eastAsia="ru-RU" w:bidi="ru-RU"/>
        </w:rPr>
        <w:t>структуризации гибкого геотехнологиче</w:t>
      </w:r>
      <w:r w:rsidRPr="002165AA">
        <w:rPr>
          <w:rFonts w:ascii="Arial Unicode MS" w:eastAsia="Arial Unicode MS" w:hAnsi="Arial Unicode MS" w:cs="Arial Unicode MS"/>
          <w:color w:val="000000"/>
          <w:kern w:val="0"/>
          <w:sz w:val="24"/>
          <w:szCs w:val="24"/>
          <w:lang w:eastAsia="ru-RU" w:bidi="ru-RU"/>
        </w:rPr>
        <w:softHyphen/>
        <w:t>ского комплекса реализуется в соответствии с теорией развития сложных си</w:t>
      </w:r>
      <w:r w:rsidRPr="002165AA">
        <w:rPr>
          <w:rFonts w:ascii="Arial Unicode MS" w:eastAsia="Arial Unicode MS" w:hAnsi="Arial Unicode MS" w:cs="Arial Unicode MS"/>
          <w:color w:val="000000"/>
          <w:kern w:val="0"/>
          <w:sz w:val="24"/>
          <w:szCs w:val="24"/>
          <w:lang w:eastAsia="ru-RU" w:bidi="ru-RU"/>
        </w:rPr>
        <w:softHyphen/>
        <w:t>стем, движущей силой которых являются интегрированные процессы с непре</w:t>
      </w:r>
      <w:r w:rsidRPr="002165AA">
        <w:rPr>
          <w:rFonts w:ascii="Arial Unicode MS" w:eastAsia="Arial Unicode MS" w:hAnsi="Arial Unicode MS" w:cs="Arial Unicode MS"/>
          <w:color w:val="000000"/>
          <w:kern w:val="0"/>
          <w:sz w:val="24"/>
          <w:szCs w:val="24"/>
          <w:lang w:eastAsia="ru-RU" w:bidi="ru-RU"/>
        </w:rPr>
        <w:softHyphen/>
        <w:t>рывным порождением, отбором и объединением разнообразных вариантных структур.</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Математически многовариантность представляется в виде выражения:</w:t>
      </w:r>
    </w:p>
    <w:p w:rsidR="002165AA" w:rsidRPr="002165AA" w:rsidRDefault="002165AA" w:rsidP="002165AA">
      <w:pPr>
        <w:tabs>
          <w:tab w:val="clear" w:pos="709"/>
          <w:tab w:val="left" w:pos="9279"/>
        </w:tabs>
        <w:suppressAutoHyphens w:val="0"/>
        <w:spacing w:after="0" w:line="432" w:lineRule="exact"/>
        <w:ind w:left="3980" w:firstLine="0"/>
        <w:rPr>
          <w:rFonts w:ascii="Times New Roman" w:eastAsia="Times New Roman" w:hAnsi="Times New Roman" w:cs="Times New Roman"/>
          <w:i/>
          <w:iCs/>
          <w:kern w:val="0"/>
          <w:sz w:val="28"/>
          <w:szCs w:val="28"/>
          <w:lang w:eastAsia="ru-RU" w:bidi="ru-RU"/>
        </w:rPr>
      </w:pPr>
      <w:r w:rsidRPr="002165AA">
        <w:rPr>
          <w:rFonts w:ascii="Times New Roman" w:eastAsia="Times New Roman" w:hAnsi="Times New Roman" w:cs="Times New Roman"/>
          <w:i/>
          <w:iCs/>
          <w:smallCaps/>
          <w:color w:val="000000"/>
          <w:kern w:val="0"/>
          <w:sz w:val="28"/>
          <w:shd w:val="clear" w:color="auto" w:fill="FFFFFF"/>
          <w:lang w:val="en-US" w:eastAsia="en-US" w:bidi="en-US"/>
        </w:rPr>
        <w:t>Y</w:t>
      </w:r>
      <w:r w:rsidRPr="002165AA">
        <w:rPr>
          <w:rFonts w:ascii="Times New Roman" w:eastAsia="Times New Roman" w:hAnsi="Times New Roman" w:cs="Times New Roman"/>
          <w:i/>
          <w:iCs/>
          <w:smallCaps/>
          <w:color w:val="000000"/>
          <w:kern w:val="0"/>
          <w:sz w:val="28"/>
          <w:shd w:val="clear" w:color="auto" w:fill="FFFFFF"/>
          <w:vertAlign w:val="superscript"/>
          <w:lang w:val="en-US" w:eastAsia="en-US" w:bidi="en-US"/>
        </w:rPr>
        <w:t>N</w:t>
      </w:r>
      <w:r w:rsidRPr="002165AA">
        <w:rPr>
          <w:rFonts w:ascii="Times New Roman" w:eastAsia="Times New Roman" w:hAnsi="Times New Roman" w:cs="Times New Roman"/>
          <w:i/>
          <w:iCs/>
          <w:smallCaps/>
          <w:color w:val="000000"/>
          <w:kern w:val="0"/>
          <w:sz w:val="28"/>
          <w:shd w:val="clear" w:color="auto" w:fill="FFFFFF"/>
          <w:lang w:eastAsia="en-US" w:bidi="en-US"/>
        </w:rPr>
        <w:t xml:space="preserve"> = </w:t>
      </w:r>
      <w:r w:rsidRPr="002165AA">
        <w:rPr>
          <w:rFonts w:ascii="Times New Roman" w:eastAsia="Times New Roman" w:hAnsi="Times New Roman" w:cs="Times New Roman"/>
          <w:i/>
          <w:iCs/>
          <w:smallCaps/>
          <w:color w:val="000000"/>
          <w:kern w:val="0"/>
          <w:sz w:val="28"/>
          <w:shd w:val="clear" w:color="auto" w:fill="FFFFFF"/>
          <w:lang w:val="en-US" w:eastAsia="en-US" w:bidi="en-US"/>
        </w:rPr>
        <w:t>A</w:t>
      </w:r>
      <w:r w:rsidRPr="002165AA">
        <w:rPr>
          <w:rFonts w:ascii="Times New Roman" w:eastAsia="Times New Roman" w:hAnsi="Times New Roman" w:cs="Times New Roman"/>
          <w:i/>
          <w:iCs/>
          <w:smallCaps/>
          <w:color w:val="000000"/>
          <w:kern w:val="0"/>
          <w:sz w:val="28"/>
          <w:shd w:val="clear" w:color="auto" w:fill="FFFFFF"/>
          <w:vertAlign w:val="superscript"/>
          <w:lang w:val="en-US" w:eastAsia="en-US" w:bidi="en-US"/>
        </w:rPr>
        <w:t>N</w:t>
      </w:r>
      <w:r w:rsidRPr="002165AA">
        <w:rPr>
          <w:rFonts w:ascii="Times New Roman" w:eastAsia="Times New Roman" w:hAnsi="Times New Roman" w:cs="Times New Roman"/>
          <w:i/>
          <w:iCs/>
          <w:smallCaps/>
          <w:color w:val="000000"/>
          <w:kern w:val="0"/>
          <w:sz w:val="28"/>
          <w:shd w:val="clear" w:color="auto" w:fill="FFFFFF"/>
          <w:lang w:eastAsia="en-US" w:bidi="en-US"/>
        </w:rPr>
        <w:t xml:space="preserve"> (</w:t>
      </w:r>
      <w:r w:rsidRPr="002165AA">
        <w:rPr>
          <w:rFonts w:ascii="Times New Roman" w:eastAsia="Times New Roman" w:hAnsi="Times New Roman" w:cs="Times New Roman"/>
          <w:i/>
          <w:iCs/>
          <w:smallCaps/>
          <w:color w:val="000000"/>
          <w:kern w:val="0"/>
          <w:sz w:val="28"/>
          <w:shd w:val="clear" w:color="auto" w:fill="FFFFFF"/>
          <w:lang w:val="en-US" w:eastAsia="en-US" w:bidi="en-US"/>
        </w:rPr>
        <w:t>v</w:t>
      </w:r>
      <w:r w:rsidRPr="002165AA">
        <w:rPr>
          <w:rFonts w:ascii="Times New Roman" w:eastAsia="Times New Roman" w:hAnsi="Times New Roman" w:cs="Times New Roman"/>
          <w:color w:val="000000"/>
          <w:kern w:val="0"/>
          <w:sz w:val="28"/>
          <w:szCs w:val="28"/>
          <w:shd w:val="clear" w:color="auto" w:fill="FFFFFF"/>
          <w:vertAlign w:val="superscript"/>
          <w:lang w:eastAsia="ru-RU" w:bidi="ru-RU"/>
        </w:rPr>
        <w:t>n</w:t>
      </w:r>
      <w:r w:rsidRPr="002165AA">
        <w:rPr>
          <w:rFonts w:ascii="Times New Roman" w:eastAsia="Times New Roman" w:hAnsi="Times New Roman" w:cs="Times New Roman"/>
          <w:color w:val="000000"/>
          <w:kern w:val="0"/>
          <w:sz w:val="28"/>
          <w:szCs w:val="28"/>
          <w:shd w:val="clear" w:color="auto" w:fill="FFFFFF"/>
          <w:lang w:eastAsia="ru-RU" w:bidi="ru-RU"/>
        </w:rPr>
        <w:t xml:space="preserve">) </w:t>
      </w:r>
      <w:r w:rsidRPr="002165AA">
        <w:rPr>
          <w:rFonts w:ascii="Times New Roman" w:eastAsia="Times New Roman" w:hAnsi="Times New Roman" w:cs="Times New Roman"/>
          <w:smallCaps/>
          <w:color w:val="000000"/>
          <w:kern w:val="0"/>
          <w:sz w:val="28"/>
          <w:szCs w:val="28"/>
          <w:shd w:val="clear" w:color="auto" w:fill="FFFFFF"/>
          <w:lang w:val="en-US" w:eastAsia="en-US" w:bidi="en-US"/>
        </w:rPr>
        <w:t>n</w:t>
      </w:r>
      <w:r w:rsidRPr="002165AA">
        <w:rPr>
          <w:rFonts w:ascii="Times New Roman" w:eastAsia="Times New Roman" w:hAnsi="Times New Roman" w:cs="Times New Roman"/>
          <w:smallCaps/>
          <w:color w:val="000000"/>
          <w:kern w:val="0"/>
          <w:sz w:val="28"/>
          <w:szCs w:val="28"/>
          <w:shd w:val="clear" w:color="auto" w:fill="FFFFFF"/>
          <w:lang w:eastAsia="en-US" w:bidi="en-US"/>
        </w:rPr>
        <w:t>}</w:t>
      </w:r>
      <w:r w:rsidRPr="002165AA">
        <w:rPr>
          <w:rFonts w:ascii="Times New Roman" w:eastAsia="Times New Roman" w:hAnsi="Times New Roman" w:cs="Times New Roman"/>
          <w:smallCaps/>
          <w:color w:val="000000"/>
          <w:kern w:val="0"/>
          <w:sz w:val="28"/>
          <w:szCs w:val="28"/>
          <w:shd w:val="clear" w:color="auto" w:fill="FFFFFF"/>
          <w:lang w:eastAsia="en-US" w:bidi="en-US"/>
        </w:rPr>
        <w:tab/>
        <w:t>(1)</w:t>
      </w:r>
    </w:p>
    <w:p w:rsidR="002165AA" w:rsidRPr="002165AA" w:rsidRDefault="002165AA" w:rsidP="002165AA">
      <w:pPr>
        <w:tabs>
          <w:tab w:val="clear" w:pos="709"/>
        </w:tabs>
        <w:suppressAutoHyphens w:val="0"/>
        <w:spacing w:after="0" w:line="432"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где </w:t>
      </w:r>
      <w:r w:rsidRPr="002165AA">
        <w:rPr>
          <w:rFonts w:ascii="Times New Roman" w:eastAsia="Arial Unicode MS" w:hAnsi="Times New Roman" w:cs="Times New Roman"/>
          <w:smallCaps/>
          <w:color w:val="000000"/>
          <w:kern w:val="0"/>
          <w:sz w:val="28"/>
          <w:szCs w:val="28"/>
          <w:lang w:val="en-US" w:eastAsia="en-US" w:bidi="en-US"/>
        </w:rPr>
        <w:t>A</w:t>
      </w:r>
      <w:r w:rsidRPr="002165AA">
        <w:rPr>
          <w:rFonts w:ascii="Times New Roman" w:eastAsia="Arial Unicode MS" w:hAnsi="Times New Roman" w:cs="Times New Roman"/>
          <w:smallCaps/>
          <w:color w:val="000000"/>
          <w:kern w:val="0"/>
          <w:sz w:val="28"/>
          <w:szCs w:val="28"/>
          <w:vertAlign w:val="superscript"/>
          <w:lang w:val="en-US" w:eastAsia="en-US" w:bidi="en-US"/>
        </w:rPr>
        <w:t>n</w:t>
      </w:r>
      <w:r w:rsidRPr="002165AA">
        <w:rPr>
          <w:rFonts w:ascii="Arial Unicode MS" w:eastAsia="Arial Unicode MS" w:hAnsi="Arial Unicode MS" w:cs="Arial Unicode MS"/>
          <w:color w:val="000000"/>
          <w:kern w:val="0"/>
          <w:sz w:val="24"/>
          <w:szCs w:val="24"/>
          <w:lang w:eastAsia="en-US" w:bidi="en-US"/>
        </w:rPr>
        <w:t xml:space="preserve"> - </w:t>
      </w:r>
      <w:r w:rsidRPr="002165AA">
        <w:rPr>
          <w:rFonts w:ascii="Arial Unicode MS" w:eastAsia="Arial Unicode MS" w:hAnsi="Arial Unicode MS" w:cs="Arial Unicode MS"/>
          <w:color w:val="000000"/>
          <w:kern w:val="0"/>
          <w:sz w:val="24"/>
          <w:szCs w:val="24"/>
          <w:lang w:eastAsia="ru-RU" w:bidi="ru-RU"/>
        </w:rPr>
        <w:t xml:space="preserve">вариантные преобразователи (операторы, процедуры); </w:t>
      </w:r>
      <w:r w:rsidRPr="002165AA">
        <w:rPr>
          <w:rFonts w:ascii="Arial Unicode MS" w:eastAsia="Arial Unicode MS" w:hAnsi="Arial Unicode MS" w:cs="Arial Unicode MS"/>
          <w:color w:val="000000"/>
          <w:kern w:val="0"/>
          <w:sz w:val="24"/>
          <w:szCs w:val="24"/>
          <w:lang w:val="en-US" w:eastAsia="en-US" w:bidi="en-US"/>
        </w:rPr>
        <w:t>V</w:t>
      </w:r>
      <w:r w:rsidRPr="002165AA">
        <w:rPr>
          <w:rFonts w:ascii="Arial Unicode MS" w:eastAsia="Arial Unicode MS" w:hAnsi="Arial Unicode MS" w:cs="Arial Unicode MS"/>
          <w:color w:val="000000"/>
          <w:kern w:val="0"/>
          <w:sz w:val="24"/>
          <w:szCs w:val="24"/>
          <w:vertAlign w:val="superscript"/>
          <w:lang w:val="en-US" w:eastAsia="en-US" w:bidi="en-US"/>
        </w:rPr>
        <w:t>N</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val="en-US" w:eastAsia="en-US" w:bidi="en-US"/>
        </w:rPr>
        <w:t>Y</w:t>
      </w:r>
      <w:r w:rsidRPr="002165AA">
        <w:rPr>
          <w:rFonts w:ascii="Arial Unicode MS" w:eastAsia="Arial Unicode MS" w:hAnsi="Arial Unicode MS" w:cs="Arial Unicode MS"/>
          <w:color w:val="000000"/>
          <w:kern w:val="0"/>
          <w:sz w:val="24"/>
          <w:szCs w:val="24"/>
          <w:vertAlign w:val="superscript"/>
          <w:lang w:val="en-US" w:eastAsia="en-US" w:bidi="en-US"/>
        </w:rPr>
        <w:t>N</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вари</w:t>
      </w:r>
      <w:r w:rsidRPr="002165AA">
        <w:rPr>
          <w:rFonts w:ascii="Arial Unicode MS" w:eastAsia="Arial Unicode MS" w:hAnsi="Arial Unicode MS" w:cs="Arial Unicode MS"/>
          <w:color w:val="000000"/>
          <w:kern w:val="0"/>
          <w:sz w:val="24"/>
          <w:szCs w:val="24"/>
          <w:lang w:eastAsia="ru-RU" w:bidi="ru-RU"/>
        </w:rPr>
        <w:softHyphen/>
        <w:t xml:space="preserve">антные входные (определяющие) и выходные (результирующие) воздействия с их одномерным (скалярным) или многомерным (векторным) представлением; </w:t>
      </w:r>
      <w:r w:rsidRPr="002165AA">
        <w:rPr>
          <w:rFonts w:ascii="Arial Unicode MS" w:eastAsia="Arial Unicode MS" w:hAnsi="Arial Unicode MS" w:cs="Arial Unicode MS"/>
          <w:color w:val="000000"/>
          <w:kern w:val="0"/>
          <w:sz w:val="24"/>
          <w:szCs w:val="24"/>
          <w:lang w:val="en-US" w:eastAsia="en-US" w:bidi="en-US"/>
        </w:rPr>
        <w:t>N</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количество вариантов.</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sectPr w:rsidR="002165AA" w:rsidRPr="002165AA">
          <w:footerReference w:type="default" r:id="rId19"/>
          <w:pgSz w:w="11900" w:h="16840"/>
          <w:pgMar w:top="982" w:right="1096" w:bottom="1400" w:left="1098" w:header="0" w:footer="3" w:gutter="0"/>
          <w:pgNumType w:start="13"/>
          <w:cols w:space="720"/>
          <w:noEndnote/>
          <w:docGrid w:linePitch="360"/>
        </w:sectPr>
      </w:pPr>
      <w:r w:rsidRPr="002165AA">
        <w:rPr>
          <w:rFonts w:ascii="Arial Unicode MS" w:eastAsia="Arial Unicode MS" w:hAnsi="Arial Unicode MS" w:cs="Arial Unicode MS"/>
          <w:color w:val="000000"/>
          <w:kern w:val="0"/>
          <w:sz w:val="24"/>
          <w:szCs w:val="24"/>
          <w:lang w:eastAsia="ru-RU" w:bidi="ru-RU"/>
        </w:rPr>
        <w:t xml:space="preserve">Важным </w:t>
      </w:r>
      <w:r w:rsidRPr="002165AA">
        <w:rPr>
          <w:rFonts w:ascii="Times New Roman" w:eastAsia="Arial Unicode MS" w:hAnsi="Times New Roman" w:cs="Times New Roman"/>
          <w:b/>
          <w:bCs/>
          <w:color w:val="000000"/>
          <w:kern w:val="0"/>
          <w:sz w:val="28"/>
          <w:lang w:eastAsia="ru-RU" w:bidi="ru-RU"/>
        </w:rPr>
        <w:t xml:space="preserve">принципом структуризации угольной компании </w:t>
      </w:r>
      <w:r w:rsidRPr="002165AA">
        <w:rPr>
          <w:rFonts w:ascii="Arial Unicode MS" w:eastAsia="Arial Unicode MS" w:hAnsi="Arial Unicode MS" w:cs="Arial Unicode MS"/>
          <w:color w:val="000000"/>
          <w:kern w:val="0"/>
          <w:sz w:val="24"/>
          <w:szCs w:val="24"/>
          <w:lang w:eastAsia="ru-RU" w:bidi="ru-RU"/>
        </w:rPr>
        <w:t xml:space="preserve">является </w:t>
      </w:r>
      <w:r w:rsidRPr="002165AA">
        <w:rPr>
          <w:rFonts w:ascii="Times New Roman" w:eastAsia="Arial Unicode MS" w:hAnsi="Times New Roman" w:cs="Times New Roman"/>
          <w:b/>
          <w:bCs/>
          <w:color w:val="000000"/>
          <w:kern w:val="0"/>
          <w:sz w:val="28"/>
          <w:lang w:eastAsia="ru-RU" w:bidi="ru-RU"/>
        </w:rPr>
        <w:t>не</w:t>
      </w:r>
      <w:r w:rsidRPr="002165AA">
        <w:rPr>
          <w:rFonts w:ascii="Times New Roman" w:eastAsia="Arial Unicode MS" w:hAnsi="Times New Roman" w:cs="Times New Roman"/>
          <w:b/>
          <w:bCs/>
          <w:color w:val="000000"/>
          <w:kern w:val="0"/>
          <w:sz w:val="28"/>
          <w:lang w:eastAsia="ru-RU" w:bidi="ru-RU"/>
        </w:rPr>
        <w:softHyphen/>
        <w:t xml:space="preserve">равномерность </w:t>
      </w:r>
      <w:r w:rsidRPr="002165AA">
        <w:rPr>
          <w:rFonts w:ascii="Arial Unicode MS" w:eastAsia="Arial Unicode MS" w:hAnsi="Arial Unicode MS" w:cs="Arial Unicode MS"/>
          <w:color w:val="000000"/>
          <w:kern w:val="0"/>
          <w:sz w:val="24"/>
          <w:szCs w:val="24"/>
          <w:lang w:eastAsia="ru-RU" w:bidi="ru-RU"/>
        </w:rPr>
        <w:t>ее развития, тесно связанная с многовариантностью. Неравно</w:t>
      </w:r>
      <w:r w:rsidRPr="002165AA">
        <w:rPr>
          <w:rFonts w:ascii="Arial Unicode MS" w:eastAsia="Arial Unicode MS" w:hAnsi="Arial Unicode MS" w:cs="Arial Unicode MS"/>
          <w:color w:val="000000"/>
          <w:kern w:val="0"/>
          <w:sz w:val="24"/>
          <w:szCs w:val="24"/>
          <w:lang w:eastAsia="ru-RU" w:bidi="ru-RU"/>
        </w:rPr>
        <w:softHyphen/>
        <w:t>мерность развития, присущая всем сложным системам, является обязательной для шахт и разрезов как стимул для поступательного развития системы и её элементов, так как простое воспроизводство предприятий в неизменном виде равнозначно застою. Неравномерность развития горных предприятий следует из технологических периодов и циклов: проектирование, строительство, освое</w:t>
      </w:r>
      <w:r w:rsidRPr="002165AA">
        <w:rPr>
          <w:rFonts w:ascii="Arial Unicode MS" w:eastAsia="Arial Unicode MS" w:hAnsi="Arial Unicode MS" w:cs="Arial Unicode MS"/>
          <w:color w:val="000000"/>
          <w:kern w:val="0"/>
          <w:sz w:val="24"/>
          <w:szCs w:val="24"/>
          <w:lang w:eastAsia="ru-RU" w:bidi="ru-RU"/>
        </w:rPr>
        <w:softHyphen/>
        <w:t>ние проектной мощности, реконструкция, затухание производства и ликвида</w:t>
      </w:r>
      <w:r w:rsidRPr="002165AA">
        <w:rPr>
          <w:rFonts w:ascii="Arial Unicode MS" w:eastAsia="Arial Unicode MS" w:hAnsi="Arial Unicode MS" w:cs="Arial Unicode MS"/>
          <w:color w:val="000000"/>
          <w:kern w:val="0"/>
          <w:sz w:val="24"/>
          <w:szCs w:val="24"/>
          <w:lang w:eastAsia="ru-RU" w:bidi="ru-RU"/>
        </w:rPr>
        <w:softHyphen/>
        <w:t>ция предприятия, изменение горно-геологических условий, внедрение новых прогрессивных технологий и технических устройств, ограничения ёмкости угольного рынка, аварии и инциденты и т.д.</w:t>
      </w:r>
    </w:p>
    <w:tbl>
      <w:tblPr>
        <w:tblOverlap w:val="never"/>
        <w:tblW w:w="0" w:type="auto"/>
        <w:tblLayout w:type="fixed"/>
        <w:tblCellMar>
          <w:left w:w="10" w:type="dxa"/>
          <w:right w:w="10" w:type="dxa"/>
        </w:tblCellMar>
        <w:tblLook w:val="04A0"/>
      </w:tblPr>
      <w:tblGrid>
        <w:gridCol w:w="149"/>
        <w:gridCol w:w="1968"/>
        <w:gridCol w:w="590"/>
        <w:gridCol w:w="1776"/>
      </w:tblGrid>
      <w:tr w:rsidR="002165AA" w:rsidRPr="002165AA" w:rsidTr="00E721C5">
        <w:tblPrEx>
          <w:tblCellMar>
            <w:top w:w="0" w:type="dxa"/>
            <w:bottom w:w="0" w:type="dxa"/>
          </w:tblCellMar>
        </w:tblPrEx>
        <w:trPr>
          <w:trHeight w:hRule="exact" w:val="202"/>
        </w:trPr>
        <w:tc>
          <w:tcPr>
            <w:tcW w:w="2707" w:type="dxa"/>
            <w:gridSpan w:val="3"/>
            <w:shd w:val="clear" w:color="auto" w:fill="FFFFFF"/>
          </w:tcPr>
          <w:p w:rsidR="002165AA" w:rsidRPr="002165AA" w:rsidRDefault="002165AA" w:rsidP="002165AA">
            <w:pPr>
              <w:framePr w:w="4483" w:h="797" w:hSpace="2601" w:wrap="notBeside" w:vAnchor="text" w:hAnchor="text" w:x="2602" w:y="59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c>
          <w:tcPr>
            <w:tcW w:w="1776" w:type="dxa"/>
            <w:vMerge w:val="restart"/>
            <w:tcBorders>
              <w:top w:val="single" w:sz="4" w:space="0" w:color="auto"/>
              <w:left w:val="single" w:sz="4" w:space="0" w:color="auto"/>
              <w:right w:val="single" w:sz="4" w:space="0" w:color="auto"/>
            </w:tcBorders>
            <w:shd w:val="clear" w:color="auto" w:fill="FFFFFF"/>
            <w:vAlign w:val="center"/>
          </w:tcPr>
          <w:p w:rsidR="002165AA" w:rsidRPr="002165AA" w:rsidRDefault="002165AA" w:rsidP="002165AA">
            <w:pPr>
              <w:framePr w:w="4483" w:h="797" w:hSpace="2601" w:wrap="notBeside" w:vAnchor="text" w:hAnchor="text" w:x="2602" w:y="591"/>
              <w:tabs>
                <w:tab w:val="clear" w:pos="709"/>
              </w:tabs>
              <w:suppressAutoHyphens w:val="0"/>
              <w:spacing w:after="0" w:line="170" w:lineRule="exact"/>
              <w:ind w:left="200"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16"/>
                <w:szCs w:val="16"/>
                <w:lang w:eastAsia="ru-RU" w:bidi="ru-RU"/>
              </w:rPr>
              <w:t>{z</w:t>
            </w:r>
            <w:r w:rsidRPr="002165AA">
              <w:rPr>
                <w:rFonts w:ascii="Arial Unicode MS" w:eastAsia="Arial Unicode MS" w:hAnsi="Arial Unicode MS" w:cs="Arial Unicode MS"/>
                <w:color w:val="000000"/>
                <w:kern w:val="0"/>
                <w:sz w:val="16"/>
                <w:szCs w:val="16"/>
                <w:vertAlign w:val="superscript"/>
                <w:lang w:eastAsia="ru-RU" w:bidi="ru-RU"/>
              </w:rPr>
              <w:t>N</w:t>
            </w:r>
            <w:r w:rsidRPr="002165AA">
              <w:rPr>
                <w:rFonts w:ascii="Arial Unicode MS" w:eastAsia="Arial Unicode MS" w:hAnsi="Arial Unicode MS" w:cs="Arial Unicode MS"/>
                <w:color w:val="000000"/>
                <w:kern w:val="0"/>
                <w:sz w:val="16"/>
                <w:szCs w:val="16"/>
                <w:lang w:eastAsia="ru-RU" w:bidi="ru-RU"/>
              </w:rPr>
              <w:t xml:space="preserve"> л </w:t>
            </w:r>
            <w:r w:rsidRPr="002165AA">
              <w:rPr>
                <w:rFonts w:ascii="Sylfaen" w:eastAsia="Sylfaen" w:hAnsi="Sylfaen" w:cs="Sylfaen"/>
                <w:i/>
                <w:iCs/>
                <w:smallCaps/>
                <w:color w:val="000000"/>
                <w:spacing w:val="10"/>
                <w:kern w:val="0"/>
                <w:sz w:val="17"/>
                <w:szCs w:val="17"/>
                <w:lang w:val="en-US" w:eastAsia="en-US" w:bidi="en-US"/>
              </w:rPr>
              <w:t>A</w:t>
            </w:r>
            <w:r w:rsidRPr="002165AA">
              <w:rPr>
                <w:rFonts w:ascii="Sylfaen" w:eastAsia="Sylfaen" w:hAnsi="Sylfaen" w:cs="Sylfaen"/>
                <w:i/>
                <w:iCs/>
                <w:smallCaps/>
                <w:color w:val="000000"/>
                <w:spacing w:val="10"/>
                <w:kern w:val="0"/>
                <w:sz w:val="17"/>
                <w:szCs w:val="17"/>
                <w:vertAlign w:val="superscript"/>
                <w:lang w:val="en-US" w:eastAsia="en-US" w:bidi="en-US"/>
              </w:rPr>
              <w:t>n</w:t>
            </w:r>
            <w:r w:rsidRPr="002165AA">
              <w:rPr>
                <w:rFonts w:ascii="Sylfaen" w:eastAsia="Sylfaen" w:hAnsi="Sylfaen" w:cs="Sylfaen"/>
                <w:i/>
                <w:iCs/>
                <w:smallCaps/>
                <w:color w:val="000000"/>
                <w:spacing w:val="10"/>
                <w:kern w:val="0"/>
                <w:sz w:val="17"/>
                <w:szCs w:val="17"/>
                <w:lang w:val="en-US" w:eastAsia="en-US" w:bidi="en-US"/>
              </w:rPr>
              <w:t xml:space="preserve"> (v</w:t>
            </w:r>
            <w:r w:rsidRPr="002165AA">
              <w:rPr>
                <w:rFonts w:ascii="Sylfaen" w:eastAsia="Sylfaen" w:hAnsi="Sylfaen" w:cs="Sylfaen"/>
                <w:i/>
                <w:iCs/>
                <w:smallCaps/>
                <w:color w:val="000000"/>
                <w:spacing w:val="10"/>
                <w:kern w:val="0"/>
                <w:sz w:val="17"/>
                <w:szCs w:val="17"/>
                <w:vertAlign w:val="superscript"/>
                <w:lang w:val="en-US" w:eastAsia="en-US" w:bidi="en-US"/>
              </w:rPr>
              <w:t>n</w:t>
            </w:r>
            <w:r w:rsidRPr="002165AA">
              <w:rPr>
                <w:rFonts w:ascii="Arial Unicode MS" w:eastAsia="Arial Unicode MS" w:hAnsi="Arial Unicode MS" w:cs="Arial Unicode MS"/>
                <w:color w:val="000000"/>
                <w:kern w:val="0"/>
                <w:sz w:val="16"/>
                <w:szCs w:val="16"/>
                <w:lang w:eastAsia="ru-RU" w:bidi="ru-RU"/>
              </w:rPr>
              <w:t xml:space="preserve"> )},</w:t>
            </w:r>
          </w:p>
        </w:tc>
      </w:tr>
      <w:tr w:rsidR="002165AA" w:rsidRPr="002165AA" w:rsidTr="00E721C5">
        <w:tblPrEx>
          <w:tblCellMar>
            <w:top w:w="0" w:type="dxa"/>
            <w:bottom w:w="0" w:type="dxa"/>
          </w:tblCellMar>
        </w:tblPrEx>
        <w:trPr>
          <w:trHeight w:hRule="exact" w:val="197"/>
        </w:trPr>
        <w:tc>
          <w:tcPr>
            <w:tcW w:w="149" w:type="dxa"/>
            <w:shd w:val="clear" w:color="auto" w:fill="FFFFFF"/>
          </w:tcPr>
          <w:p w:rsidR="002165AA" w:rsidRPr="002165AA" w:rsidRDefault="002165AA" w:rsidP="002165AA">
            <w:pPr>
              <w:framePr w:w="4483" w:h="797" w:hSpace="2601" w:wrap="notBeside" w:vAnchor="text" w:hAnchor="text" w:x="2602" w:y="59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c>
          <w:tcPr>
            <w:tcW w:w="1968" w:type="dxa"/>
            <w:vMerge w:val="restart"/>
            <w:tcBorders>
              <w:top w:val="single" w:sz="4" w:space="0" w:color="auto"/>
              <w:left w:val="single" w:sz="4" w:space="0" w:color="auto"/>
            </w:tcBorders>
            <w:shd w:val="clear" w:color="auto" w:fill="FFFFFF"/>
            <w:vAlign w:val="center"/>
          </w:tcPr>
          <w:p w:rsidR="002165AA" w:rsidRPr="002165AA" w:rsidRDefault="002165AA" w:rsidP="002165AA">
            <w:pPr>
              <w:framePr w:w="4483" w:h="797" w:hSpace="2601" w:wrap="notBeside" w:vAnchor="text" w:hAnchor="text" w:x="2602" w:y="591"/>
              <w:tabs>
                <w:tab w:val="clear" w:pos="709"/>
              </w:tabs>
              <w:suppressAutoHyphens w:val="0"/>
              <w:spacing w:after="0" w:line="160" w:lineRule="exact"/>
              <w:ind w:left="240"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16"/>
                <w:szCs w:val="16"/>
                <w:lang w:eastAsia="ru-RU" w:bidi="ru-RU"/>
              </w:rPr>
              <w:t>Многовариантность</w:t>
            </w:r>
          </w:p>
        </w:tc>
        <w:tc>
          <w:tcPr>
            <w:tcW w:w="590" w:type="dxa"/>
            <w:tcBorders>
              <w:left w:val="single" w:sz="4" w:space="0" w:color="auto"/>
            </w:tcBorders>
            <w:shd w:val="clear" w:color="auto" w:fill="FFFFFF"/>
          </w:tcPr>
          <w:p w:rsidR="002165AA" w:rsidRPr="002165AA" w:rsidRDefault="002165AA" w:rsidP="002165AA">
            <w:pPr>
              <w:framePr w:w="4483" w:h="797" w:hSpace="2601" w:wrap="notBeside" w:vAnchor="text" w:hAnchor="text" w:x="2602" w:y="59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c>
          <w:tcPr>
            <w:tcW w:w="1776" w:type="dxa"/>
            <w:vMerge/>
            <w:tcBorders>
              <w:left w:val="single" w:sz="4" w:space="0" w:color="auto"/>
              <w:right w:val="single" w:sz="4" w:space="0" w:color="auto"/>
            </w:tcBorders>
            <w:shd w:val="clear" w:color="auto" w:fill="FFFFFF"/>
            <w:vAlign w:val="center"/>
          </w:tcPr>
          <w:p w:rsidR="002165AA" w:rsidRPr="002165AA" w:rsidRDefault="002165AA" w:rsidP="002165AA">
            <w:pPr>
              <w:framePr w:w="4483" w:h="797" w:hSpace="2601" w:wrap="notBeside" w:vAnchor="text" w:hAnchor="text" w:x="2602" w:y="59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r>
      <w:tr w:rsidR="002165AA" w:rsidRPr="002165AA" w:rsidTr="00E721C5">
        <w:tblPrEx>
          <w:tblCellMar>
            <w:top w:w="0" w:type="dxa"/>
            <w:bottom w:w="0" w:type="dxa"/>
          </w:tblCellMar>
        </w:tblPrEx>
        <w:trPr>
          <w:trHeight w:hRule="exact" w:val="197"/>
        </w:trPr>
        <w:tc>
          <w:tcPr>
            <w:tcW w:w="149" w:type="dxa"/>
            <w:tcBorders>
              <w:top w:val="single" w:sz="4" w:space="0" w:color="auto"/>
            </w:tcBorders>
            <w:shd w:val="clear" w:color="auto" w:fill="FFFFFF"/>
          </w:tcPr>
          <w:p w:rsidR="002165AA" w:rsidRPr="002165AA" w:rsidRDefault="002165AA" w:rsidP="002165AA">
            <w:pPr>
              <w:framePr w:w="4483" w:h="797" w:hSpace="2601" w:wrap="notBeside" w:vAnchor="text" w:hAnchor="text" w:x="2602" w:y="59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c>
          <w:tcPr>
            <w:tcW w:w="1968" w:type="dxa"/>
            <w:vMerge/>
            <w:tcBorders>
              <w:left w:val="single" w:sz="4" w:space="0" w:color="auto"/>
            </w:tcBorders>
            <w:shd w:val="clear" w:color="auto" w:fill="FFFFFF"/>
            <w:vAlign w:val="center"/>
          </w:tcPr>
          <w:p w:rsidR="002165AA" w:rsidRPr="002165AA" w:rsidRDefault="002165AA" w:rsidP="002165AA">
            <w:pPr>
              <w:framePr w:w="4483" w:h="797" w:hSpace="2601" w:wrap="notBeside" w:vAnchor="text" w:hAnchor="text" w:x="2602" w:y="59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590" w:type="dxa"/>
            <w:tcBorders>
              <w:top w:val="single" w:sz="4" w:space="0" w:color="auto"/>
              <w:left w:val="single" w:sz="4" w:space="0" w:color="auto"/>
            </w:tcBorders>
            <w:shd w:val="clear" w:color="auto" w:fill="FFFFFF"/>
          </w:tcPr>
          <w:p w:rsidR="002165AA" w:rsidRPr="002165AA" w:rsidRDefault="002165AA" w:rsidP="002165AA">
            <w:pPr>
              <w:framePr w:w="4483" w:h="797" w:hSpace="2601" w:wrap="notBeside" w:vAnchor="text" w:hAnchor="text" w:x="2602" w:y="59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c>
          <w:tcPr>
            <w:tcW w:w="1776" w:type="dxa"/>
            <w:vMerge/>
            <w:tcBorders>
              <w:left w:val="single" w:sz="4" w:space="0" w:color="auto"/>
              <w:right w:val="single" w:sz="4" w:space="0" w:color="auto"/>
            </w:tcBorders>
            <w:shd w:val="clear" w:color="auto" w:fill="FFFFFF"/>
            <w:vAlign w:val="center"/>
          </w:tcPr>
          <w:p w:rsidR="002165AA" w:rsidRPr="002165AA" w:rsidRDefault="002165AA" w:rsidP="002165AA">
            <w:pPr>
              <w:framePr w:w="4483" w:h="797" w:hSpace="2601" w:wrap="notBeside" w:vAnchor="text" w:hAnchor="text" w:x="2602" w:y="59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r>
      <w:tr w:rsidR="002165AA" w:rsidRPr="002165AA" w:rsidTr="00E721C5">
        <w:tblPrEx>
          <w:tblCellMar>
            <w:top w:w="0" w:type="dxa"/>
            <w:bottom w:w="0" w:type="dxa"/>
          </w:tblCellMar>
        </w:tblPrEx>
        <w:trPr>
          <w:trHeight w:hRule="exact" w:val="202"/>
        </w:trPr>
        <w:tc>
          <w:tcPr>
            <w:tcW w:w="2707" w:type="dxa"/>
            <w:gridSpan w:val="3"/>
            <w:tcBorders>
              <w:top w:val="single" w:sz="4" w:space="0" w:color="auto"/>
            </w:tcBorders>
            <w:shd w:val="clear" w:color="auto" w:fill="FFFFFF"/>
          </w:tcPr>
          <w:p w:rsidR="002165AA" w:rsidRPr="002165AA" w:rsidRDefault="002165AA" w:rsidP="002165AA">
            <w:pPr>
              <w:framePr w:w="4483" w:h="797" w:hSpace="2601" w:wrap="notBeside" w:vAnchor="text" w:hAnchor="text" w:x="2602" w:y="59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c>
          <w:tcPr>
            <w:tcW w:w="1776" w:type="dxa"/>
            <w:tcBorders>
              <w:left w:val="single" w:sz="4" w:space="0" w:color="auto"/>
              <w:bottom w:val="single" w:sz="4" w:space="0" w:color="auto"/>
              <w:right w:val="single" w:sz="4" w:space="0" w:color="auto"/>
            </w:tcBorders>
            <w:shd w:val="clear" w:color="auto" w:fill="FFFFFF"/>
          </w:tcPr>
          <w:p w:rsidR="002165AA" w:rsidRPr="002165AA" w:rsidRDefault="002165AA" w:rsidP="002165AA">
            <w:pPr>
              <w:framePr w:w="4483" w:h="797" w:hSpace="2601" w:wrap="notBeside" w:vAnchor="text" w:hAnchor="text" w:x="2602" w:y="591"/>
              <w:tabs>
                <w:tab w:val="clear" w:pos="709"/>
              </w:tabs>
              <w:suppressAutoHyphens w:val="0"/>
              <w:spacing w:after="0" w:line="170" w:lineRule="exact"/>
              <w:ind w:left="200" w:firstLine="0"/>
              <w:jc w:val="left"/>
              <w:rPr>
                <w:rFonts w:ascii="Arial Unicode MS" w:eastAsia="Arial Unicode MS" w:hAnsi="Arial Unicode MS" w:cs="Arial Unicode MS"/>
                <w:color w:val="000000"/>
                <w:kern w:val="0"/>
                <w:sz w:val="24"/>
                <w:szCs w:val="24"/>
                <w:lang w:eastAsia="ru-RU" w:bidi="ru-RU"/>
              </w:rPr>
            </w:pPr>
            <w:r w:rsidRPr="002165AA">
              <w:rPr>
                <w:rFonts w:ascii="Sylfaen" w:eastAsia="Sylfaen" w:hAnsi="Sylfaen" w:cs="Sylfaen"/>
                <w:i/>
                <w:iCs/>
                <w:color w:val="000000"/>
                <w:spacing w:val="10"/>
                <w:kern w:val="0"/>
                <w:sz w:val="17"/>
                <w:szCs w:val="17"/>
                <w:lang w:val="en-US" w:eastAsia="en-US" w:bidi="en-US"/>
              </w:rPr>
              <w:t xml:space="preserve">N </w:t>
            </w:r>
            <w:r w:rsidRPr="002165AA">
              <w:rPr>
                <w:rFonts w:ascii="Sylfaen" w:eastAsia="Sylfaen" w:hAnsi="Sylfaen" w:cs="Sylfaen"/>
                <w:i/>
                <w:iCs/>
                <w:color w:val="000000"/>
                <w:spacing w:val="10"/>
                <w:kern w:val="0"/>
                <w:sz w:val="17"/>
                <w:szCs w:val="17"/>
                <w:lang w:eastAsia="ru-RU" w:bidi="ru-RU"/>
              </w:rPr>
              <w:t xml:space="preserve">= 1, </w:t>
            </w:r>
            <w:r w:rsidRPr="002165AA">
              <w:rPr>
                <w:rFonts w:ascii="Sylfaen" w:eastAsia="Sylfaen" w:hAnsi="Sylfaen" w:cs="Sylfaen"/>
                <w:i/>
                <w:iCs/>
                <w:color w:val="000000"/>
                <w:spacing w:val="10"/>
                <w:kern w:val="0"/>
                <w:sz w:val="17"/>
                <w:szCs w:val="17"/>
                <w:lang w:val="en-US" w:eastAsia="en-US" w:bidi="en-US"/>
              </w:rPr>
              <w:t>N</w:t>
            </w:r>
            <w:r w:rsidRPr="002165AA">
              <w:rPr>
                <w:rFonts w:ascii="Arial Unicode MS" w:eastAsia="Arial Unicode MS" w:hAnsi="Arial Unicode MS" w:cs="Arial Unicode MS"/>
                <w:color w:val="000000"/>
                <w:kern w:val="0"/>
                <w:sz w:val="16"/>
                <w:szCs w:val="16"/>
                <w:lang w:eastAsia="ru-RU" w:bidi="ru-RU"/>
              </w:rPr>
              <w:t xml:space="preserve"> JJ</w:t>
            </w:r>
          </w:p>
        </w:tc>
      </w:tr>
    </w:tbl>
    <w:p w:rsidR="002165AA" w:rsidRPr="002165AA" w:rsidRDefault="002165AA" w:rsidP="002165AA">
      <w:pPr>
        <w:framePr w:w="2112" w:h="219" w:hSpace="2601" w:wrap="notBeside" w:vAnchor="text" w:hAnchor="text" w:x="3476" w:y="-7"/>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Принципы развития ГГТК</w:t>
      </w:r>
    </w:p>
    <w:p w:rsidR="002165AA" w:rsidRPr="002165AA" w:rsidRDefault="002165AA" w:rsidP="002165AA">
      <w:pPr>
        <w:framePr w:w="1536" w:h="219" w:hSpace="2601" w:wrap="notBeside" w:vAnchor="text" w:hAnchor="text" w:x="2976" w:y="196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Неравномерность</w:t>
      </w:r>
    </w:p>
    <w:p w:rsidR="002165AA" w:rsidRPr="002165AA" w:rsidRDefault="002165AA" w:rsidP="002165AA">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r w:rsidRPr="002165AA">
        <w:rPr>
          <w:rFonts w:ascii="Arial Unicode MS" w:eastAsia="Arial Unicode MS" w:hAnsi="Arial Unicode MS" w:cs="Arial Unicode MS"/>
          <w:color w:val="000000"/>
          <w:kern w:val="0"/>
          <w:sz w:val="24"/>
          <w:szCs w:val="24"/>
          <w:lang w:eastAsia="ru-RU" w:bidi="ru-RU"/>
        </w:rPr>
        <w:pict>
          <v:shape id="_x0000_s2020" type="#_x0000_t202" style="position:absolute;margin-left:162pt;margin-top:121.8pt;width:79.7pt;height:10.95pt;z-index:-251643904;mso-wrap-distance-left:156.7pt;mso-wrap-distance-top:14.65pt;mso-wrap-distance-right:114.95pt;mso-position-horizontal-relative:margin" filled="f" stroked="f">
            <v:textbox style="mso-fit-shape-to-text:t" inset="0,0,0,0">
              <w:txbxContent>
                <w:p w:rsidR="002165AA" w:rsidRDefault="002165AA" w:rsidP="002165AA">
                  <w:pPr>
                    <w:pStyle w:val="3fffd"/>
                    <w:shd w:val="clear" w:color="auto" w:fill="auto"/>
                    <w:spacing w:line="160" w:lineRule="exact"/>
                    <w:jc w:val="left"/>
                  </w:pPr>
                  <w:r>
                    <w:rPr>
                      <w:rFonts w:ascii="Arial Unicode MS" w:eastAsia="Arial Unicode MS" w:hAnsi="Arial Unicode MS" w:cs="Arial Unicode MS"/>
                      <w:color w:val="000000"/>
                      <w:lang w:val="ru-RU" w:eastAsia="ru-RU" w:bidi="ru-RU"/>
                    </w:rPr>
                    <w:t>Спрямление путей</w:t>
                  </w:r>
                </w:p>
              </w:txbxContent>
            </v:textbox>
            <w10:wrap type="square" anchorx="margin"/>
          </v:shape>
        </w:pict>
      </w:r>
      <w:r w:rsidRPr="002165AA">
        <w:rPr>
          <w:rFonts w:ascii="Arial Unicode MS" w:eastAsia="Arial Unicode MS" w:hAnsi="Arial Unicode MS" w:cs="Arial Unicode MS"/>
          <w:color w:val="000000"/>
          <w:kern w:val="0"/>
          <w:sz w:val="24"/>
          <w:szCs w:val="24"/>
          <w:lang w:eastAsia="ru-RU" w:bidi="ru-RU"/>
        </w:rPr>
        <w:pict>
          <v:shape id="_x0000_s2021" type="#_x0000_t202" style="position:absolute;margin-left:162.95pt;margin-top:177pt;width:77.75pt;height:10.95pt;z-index:-251642880;mso-wrap-distance-left:156.7pt;mso-wrap-distance-top:14.65pt;mso-wrap-distance-right:114.95pt;mso-position-horizontal-relative:margin" filled="f" stroked="f">
            <v:textbox style="mso-fit-shape-to-text:t" inset="0,0,0,0">
              <w:txbxContent>
                <w:p w:rsidR="002165AA" w:rsidRDefault="002165AA" w:rsidP="002165AA">
                  <w:pPr>
                    <w:pStyle w:val="3fffd"/>
                    <w:shd w:val="clear" w:color="auto" w:fill="auto"/>
                    <w:spacing w:line="160" w:lineRule="exact"/>
                    <w:jc w:val="left"/>
                  </w:pPr>
                  <w:r>
                    <w:rPr>
                      <w:rFonts w:ascii="Arial Unicode MS" w:eastAsia="Arial Unicode MS" w:hAnsi="Arial Unicode MS" w:cs="Arial Unicode MS"/>
                      <w:color w:val="000000"/>
                      <w:lang w:val="ru-RU" w:eastAsia="ru-RU" w:bidi="ru-RU"/>
                    </w:rPr>
                    <w:t>Ускорение темпов</w:t>
                  </w:r>
                </w:p>
              </w:txbxContent>
            </v:textbox>
            <w10:wrap type="square" anchorx="margin"/>
          </v:shape>
        </w:pict>
      </w:r>
      <w:r w:rsidRPr="002165AA">
        <w:rPr>
          <w:rFonts w:ascii="Arial Unicode MS" w:eastAsia="Arial Unicode MS" w:hAnsi="Arial Unicode MS" w:cs="Arial Unicode MS"/>
          <w:color w:val="000000"/>
          <w:kern w:val="0"/>
          <w:sz w:val="24"/>
          <w:szCs w:val="24"/>
          <w:lang w:eastAsia="ru-RU" w:bidi="ru-RU"/>
        </w:rPr>
        <w:pict>
          <v:shape id="_x0000_s2022" type="#_x0000_t202" style="position:absolute;margin-left:156.7pt;margin-top:231.2pt;width:90.25pt;height:10.95pt;z-index:-251641856;mso-wrap-distance-left:156.7pt;mso-wrap-distance-top:14.65pt;mso-wrap-distance-right:114.95pt;mso-position-horizontal-relative:margin" filled="f" stroked="f">
            <v:textbox style="mso-fit-shape-to-text:t" inset="0,0,0,0">
              <w:txbxContent>
                <w:p w:rsidR="002165AA" w:rsidRDefault="002165AA" w:rsidP="002165AA">
                  <w:pPr>
                    <w:pStyle w:val="3fffd"/>
                    <w:shd w:val="clear" w:color="auto" w:fill="auto"/>
                    <w:spacing w:line="160" w:lineRule="exact"/>
                    <w:jc w:val="left"/>
                  </w:pPr>
                  <w:r>
                    <w:rPr>
                      <w:rFonts w:ascii="Arial Unicode MS" w:eastAsia="Arial Unicode MS" w:hAnsi="Arial Unicode MS" w:cs="Arial Unicode MS"/>
                      <w:color w:val="000000"/>
                      <w:lang w:val="ru-RU" w:eastAsia="ru-RU" w:bidi="ru-RU"/>
                    </w:rPr>
                    <w:t>Усложнение структур</w:t>
                  </w:r>
                </w:p>
              </w:txbxContent>
            </v:textbox>
            <w10:wrap type="square" anchorx="margin"/>
          </v:shape>
        </w:pict>
      </w:r>
      <w:r w:rsidRPr="002165AA">
        <w:rPr>
          <w:rFonts w:ascii="Arial Unicode MS" w:eastAsia="Arial Unicode MS" w:hAnsi="Arial Unicode MS" w:cs="Arial Unicode MS"/>
          <w:color w:val="000000"/>
          <w:kern w:val="0"/>
          <w:sz w:val="24"/>
          <w:szCs w:val="24"/>
          <w:lang w:eastAsia="ru-RU" w:bidi="ru-RU"/>
        </w:rPr>
        <w:pict>
          <v:shape id="_x0000_s2023" type="#_x0000_t202" style="position:absolute;margin-left:363.1pt;margin-top:312.1pt;width:2.4pt;height:8pt;z-index:-251640832;mso-wrap-distance-left:156.7pt;mso-wrap-distance-top:14.65pt;mso-wrap-distance-right:114.95pt;mso-position-horizontal-relative:margin" filled="f" stroked="f">
            <v:textbox style="mso-fit-shape-to-text:t" inset="0,0,0,0">
              <w:txbxContent>
                <w:p w:rsidR="002165AA" w:rsidRDefault="002165AA" w:rsidP="002165AA">
                  <w:pPr>
                    <w:pStyle w:val="3fffd"/>
                    <w:shd w:val="clear" w:color="auto" w:fill="auto"/>
                    <w:spacing w:line="160" w:lineRule="exact"/>
                    <w:jc w:val="left"/>
                  </w:pPr>
                  <w:r>
                    <w:rPr>
                      <w:rFonts w:ascii="Arial Unicode MS" w:eastAsia="Arial Unicode MS" w:hAnsi="Arial Unicode MS" w:cs="Arial Unicode MS"/>
                      <w:color w:val="000000"/>
                      <w:lang w:val="en-US" w:eastAsia="en-US" w:bidi="en-US"/>
                    </w:rPr>
                    <w:t>t</w:t>
                  </w:r>
                </w:p>
              </w:txbxContent>
            </v:textbox>
            <w10:wrap type="square" anchorx="margin"/>
          </v:shape>
        </w:pict>
      </w:r>
      <w:r>
        <w:rPr>
          <w:rFonts w:ascii="Arial Unicode MS" w:eastAsia="Arial Unicode MS" w:hAnsi="Arial Unicode MS" w:cs="Arial Unicode MS"/>
          <w:noProof/>
          <w:color w:val="000000"/>
          <w:kern w:val="0"/>
          <w:sz w:val="24"/>
          <w:szCs w:val="24"/>
          <w:lang w:eastAsia="ru-RU"/>
        </w:rPr>
        <w:drawing>
          <wp:anchor distT="186055" distB="0" distL="1990090" distR="1459865" simplePos="0" relativeHeight="251676672" behindDoc="1" locked="0" layoutInCell="1" allowOverlap="1">
            <wp:simplePos x="0" y="0"/>
            <wp:positionH relativeFrom="margin">
              <wp:posOffset>3185160</wp:posOffset>
            </wp:positionH>
            <wp:positionV relativeFrom="paragraph">
              <wp:posOffset>692150</wp:posOffset>
            </wp:positionV>
            <wp:extent cx="1505585" cy="3261360"/>
            <wp:effectExtent l="19050" t="0" r="0" b="0"/>
            <wp:wrapSquare wrapText="bothSides"/>
            <wp:docPr id="1000" name="Рисунок 1000" descr="C:\Users\Pavel\AppData\Local\Temp\Rar$DIa0.148\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C:\Users\Pavel\AppData\Local\Temp\Rar$DIa0.148\media\image4.png"/>
                    <pic:cNvPicPr>
                      <a:picLocks noChangeAspect="1" noChangeArrowheads="1"/>
                    </pic:cNvPicPr>
                  </pic:nvPicPr>
                  <pic:blipFill>
                    <a:blip r:embed="rId20" cstate="print"/>
                    <a:srcRect/>
                    <a:stretch>
                      <a:fillRect/>
                    </a:stretch>
                  </pic:blipFill>
                  <pic:spPr bwMode="auto">
                    <a:xfrm>
                      <a:off x="0" y="0"/>
                      <a:ext cx="1505585" cy="3261360"/>
                    </a:xfrm>
                    <a:prstGeom prst="rect">
                      <a:avLst/>
                    </a:prstGeom>
                    <a:noFill/>
                  </pic:spPr>
                </pic:pic>
              </a:graphicData>
            </a:graphic>
          </wp:anchor>
        </w:drawing>
      </w:r>
    </w:p>
    <w:p w:rsidR="002165AA" w:rsidRPr="002165AA" w:rsidRDefault="002165AA" w:rsidP="002165AA">
      <w:pPr>
        <w:framePr w:w="4339" w:hSpace="2299" w:wrap="notBeside" w:vAnchor="text" w:hAnchor="text" w:xAlign="center" w:y="1"/>
        <w:tabs>
          <w:tab w:val="clear" w:pos="709"/>
        </w:tabs>
        <w:suppressAutoHyphens w:val="0"/>
        <w:spacing w:after="0" w:line="202" w:lineRule="exact"/>
        <w:ind w:firstLine="0"/>
        <w:jc w:val="center"/>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Стохастичность </w:t>
      </w:r>
      <w:r w:rsidRPr="002165AA">
        <w:rPr>
          <w:rFonts w:ascii="Arial Unicode MS" w:eastAsia="Arial Unicode MS" w:hAnsi="Arial Unicode MS" w:cs="Arial Unicode MS"/>
          <w:color w:val="000000"/>
          <w:kern w:val="0"/>
          <w:sz w:val="16"/>
          <w:szCs w:val="16"/>
          <w:u w:val="single"/>
          <w:lang w:eastAsia="ru-RU" w:bidi="ru-RU"/>
        </w:rPr>
        <w:t>процессов и связей</w:t>
      </w:r>
    </w:p>
    <w:tbl>
      <w:tblPr>
        <w:tblOverlap w:val="never"/>
        <w:tblW w:w="0" w:type="auto"/>
        <w:jc w:val="center"/>
        <w:tblLayout w:type="fixed"/>
        <w:tblCellMar>
          <w:left w:w="10" w:type="dxa"/>
          <w:right w:w="10" w:type="dxa"/>
        </w:tblCellMar>
        <w:tblLook w:val="04A0"/>
      </w:tblPr>
      <w:tblGrid>
        <w:gridCol w:w="1973"/>
        <w:gridCol w:w="590"/>
        <w:gridCol w:w="667"/>
        <w:gridCol w:w="317"/>
        <w:gridCol w:w="792"/>
      </w:tblGrid>
      <w:tr w:rsidR="002165AA" w:rsidRPr="002165AA" w:rsidTr="00E721C5">
        <w:tblPrEx>
          <w:tblCellMar>
            <w:top w:w="0" w:type="dxa"/>
            <w:bottom w:w="0" w:type="dxa"/>
          </w:tblCellMar>
        </w:tblPrEx>
        <w:trPr>
          <w:trHeight w:hRule="exact" w:val="202"/>
          <w:jc w:val="center"/>
        </w:trPr>
        <w:tc>
          <w:tcPr>
            <w:tcW w:w="1973" w:type="dxa"/>
            <w:shd w:val="clear" w:color="auto" w:fill="FFFFFF"/>
          </w:tcPr>
          <w:p w:rsidR="002165AA" w:rsidRPr="002165AA" w:rsidRDefault="002165AA" w:rsidP="002165AA">
            <w:pPr>
              <w:framePr w:w="4339" w:hSpace="2299"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c>
          <w:tcPr>
            <w:tcW w:w="590" w:type="dxa"/>
            <w:shd w:val="clear" w:color="auto" w:fill="FFFFFF"/>
          </w:tcPr>
          <w:p w:rsidR="002165AA" w:rsidRPr="002165AA" w:rsidRDefault="002165AA" w:rsidP="002165AA">
            <w:pPr>
              <w:framePr w:w="4339" w:hSpace="2299" w:wrap="notBeside" w:vAnchor="text" w:hAnchor="text" w:xAlign="center" w:y="1"/>
              <w:tabs>
                <w:tab w:val="clear" w:pos="709"/>
              </w:tabs>
              <w:suppressAutoHyphens w:val="0"/>
              <w:spacing w:after="0" w:line="160" w:lineRule="exact"/>
              <w:ind w:firstLine="0"/>
              <w:jc w:val="righ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16"/>
                <w:szCs w:val="16"/>
                <w:lang w:eastAsia="ru-RU" w:bidi="ru-RU"/>
              </w:rPr>
              <w:t>Э</w:t>
            </w:r>
          </w:p>
        </w:tc>
        <w:tc>
          <w:tcPr>
            <w:tcW w:w="667" w:type="dxa"/>
            <w:tcBorders>
              <w:top w:val="single" w:sz="4" w:space="0" w:color="auto"/>
              <w:left w:val="single" w:sz="4" w:space="0" w:color="auto"/>
            </w:tcBorders>
            <w:shd w:val="clear" w:color="auto" w:fill="FFFFFF"/>
          </w:tcPr>
          <w:p w:rsidR="002165AA" w:rsidRPr="002165AA" w:rsidRDefault="002165AA" w:rsidP="002165AA">
            <w:pPr>
              <w:framePr w:w="4339" w:hSpace="2299"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c>
          <w:tcPr>
            <w:tcW w:w="317" w:type="dxa"/>
            <w:tcBorders>
              <w:top w:val="single" w:sz="4" w:space="0" w:color="auto"/>
            </w:tcBorders>
            <w:shd w:val="clear" w:color="auto" w:fill="FFFFFF"/>
          </w:tcPr>
          <w:p w:rsidR="002165AA" w:rsidRPr="002165AA" w:rsidRDefault="002165AA" w:rsidP="002165AA">
            <w:pPr>
              <w:framePr w:w="4339" w:hSpace="2299"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c>
          <w:tcPr>
            <w:tcW w:w="792" w:type="dxa"/>
            <w:vMerge w:val="restart"/>
            <w:tcBorders>
              <w:top w:val="single" w:sz="4" w:space="0" w:color="auto"/>
              <w:left w:val="single" w:sz="4" w:space="0" w:color="auto"/>
              <w:right w:val="single" w:sz="4" w:space="0" w:color="auto"/>
            </w:tcBorders>
            <w:shd w:val="clear" w:color="auto" w:fill="FFFFFF"/>
          </w:tcPr>
          <w:p w:rsidR="002165AA" w:rsidRPr="002165AA" w:rsidRDefault="002165AA" w:rsidP="002165AA">
            <w:pPr>
              <w:framePr w:w="4339" w:hSpace="2299" w:wrap="notBeside" w:vAnchor="text" w:hAnchor="text" w:xAlign="center" w:y="1"/>
              <w:tabs>
                <w:tab w:val="clear" w:pos="709"/>
              </w:tabs>
              <w:suppressAutoHyphens w:val="0"/>
              <w:spacing w:after="0" w:line="66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Calibri" w:eastAsia="Arial Unicode MS" w:hAnsi="Calibri" w:cs="Calibri"/>
                <w:color w:val="000000"/>
                <w:kern w:val="0"/>
                <w:sz w:val="66"/>
                <w:szCs w:val="66"/>
                <w:lang w:val="en-US" w:eastAsia="en-US" w:bidi="en-US"/>
              </w:rPr>
              <w:t>0J</w:t>
            </w:r>
          </w:p>
        </w:tc>
      </w:tr>
      <w:tr w:rsidR="002165AA" w:rsidRPr="002165AA" w:rsidTr="00E721C5">
        <w:tblPrEx>
          <w:tblCellMar>
            <w:top w:w="0" w:type="dxa"/>
            <w:bottom w:w="0" w:type="dxa"/>
          </w:tblCellMar>
        </w:tblPrEx>
        <w:trPr>
          <w:trHeight w:hRule="exact" w:val="197"/>
          <w:jc w:val="center"/>
        </w:trPr>
        <w:tc>
          <w:tcPr>
            <w:tcW w:w="1973" w:type="dxa"/>
            <w:vMerge w:val="restart"/>
            <w:tcBorders>
              <w:top w:val="single" w:sz="4" w:space="0" w:color="auto"/>
              <w:left w:val="single" w:sz="4" w:space="0" w:color="auto"/>
            </w:tcBorders>
            <w:shd w:val="clear" w:color="auto" w:fill="FFFFFF"/>
          </w:tcPr>
          <w:p w:rsidR="002165AA" w:rsidRPr="002165AA" w:rsidRDefault="002165AA" w:rsidP="002165AA">
            <w:pPr>
              <w:framePr w:w="4339" w:hSpace="2299"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16"/>
                <w:szCs w:val="16"/>
                <w:lang w:eastAsia="ru-RU" w:bidi="ru-RU"/>
              </w:rPr>
              <w:t>Циклический характер</w:t>
            </w:r>
          </w:p>
        </w:tc>
        <w:tc>
          <w:tcPr>
            <w:tcW w:w="590" w:type="dxa"/>
            <w:tcBorders>
              <w:left w:val="single" w:sz="4" w:space="0" w:color="auto"/>
            </w:tcBorders>
            <w:shd w:val="clear" w:color="auto" w:fill="FFFFFF"/>
          </w:tcPr>
          <w:p w:rsidR="002165AA" w:rsidRPr="002165AA" w:rsidRDefault="002165AA" w:rsidP="002165AA">
            <w:pPr>
              <w:framePr w:w="4339" w:hSpace="2299"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c>
          <w:tcPr>
            <w:tcW w:w="667" w:type="dxa"/>
            <w:tcBorders>
              <w:left w:val="single" w:sz="4" w:space="0" w:color="auto"/>
            </w:tcBorders>
            <w:shd w:val="clear" w:color="auto" w:fill="FFFFFF"/>
          </w:tcPr>
          <w:p w:rsidR="002165AA" w:rsidRPr="002165AA" w:rsidRDefault="002165AA" w:rsidP="002165AA">
            <w:pPr>
              <w:framePr w:w="4339" w:hSpace="2299"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c>
          <w:tcPr>
            <w:tcW w:w="317" w:type="dxa"/>
            <w:vMerge w:val="restart"/>
            <w:tcBorders>
              <w:left w:val="single" w:sz="4" w:space="0" w:color="auto"/>
            </w:tcBorders>
            <w:shd w:val="clear" w:color="auto" w:fill="FFFFFF"/>
          </w:tcPr>
          <w:p w:rsidR="002165AA" w:rsidRPr="002165AA" w:rsidRDefault="002165AA" w:rsidP="002165AA">
            <w:pPr>
              <w:framePr w:w="4339" w:hSpace="2299" w:wrap="notBeside" w:vAnchor="text" w:hAnchor="text" w:xAlign="center" w:y="1"/>
              <w:tabs>
                <w:tab w:val="clear" w:pos="709"/>
              </w:tabs>
              <w:suppressAutoHyphens w:val="0"/>
              <w:spacing w:after="0" w:line="66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Calibri" w:eastAsia="Arial Unicode MS" w:hAnsi="Calibri" w:cs="Calibri"/>
                <w:color w:val="000000"/>
                <w:kern w:val="0"/>
                <w:sz w:val="66"/>
                <w:szCs w:val="66"/>
                <w:lang w:val="en-US" w:eastAsia="en-US" w:bidi="en-US"/>
              </w:rPr>
              <w:t>[U</w:t>
            </w:r>
          </w:p>
        </w:tc>
        <w:tc>
          <w:tcPr>
            <w:tcW w:w="792" w:type="dxa"/>
            <w:vMerge/>
            <w:tcBorders>
              <w:left w:val="single" w:sz="4" w:space="0" w:color="auto"/>
              <w:right w:val="single" w:sz="4" w:space="0" w:color="auto"/>
            </w:tcBorders>
            <w:shd w:val="clear" w:color="auto" w:fill="FFFFFF"/>
          </w:tcPr>
          <w:p w:rsidR="002165AA" w:rsidRPr="002165AA" w:rsidRDefault="002165AA" w:rsidP="002165AA">
            <w:pPr>
              <w:framePr w:w="4339" w:hSpace="2299"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r>
      <w:tr w:rsidR="002165AA" w:rsidRPr="002165AA" w:rsidTr="00E721C5">
        <w:tblPrEx>
          <w:tblCellMar>
            <w:top w:w="0" w:type="dxa"/>
            <w:bottom w:w="0" w:type="dxa"/>
          </w:tblCellMar>
        </w:tblPrEx>
        <w:trPr>
          <w:trHeight w:hRule="exact" w:val="197"/>
          <w:jc w:val="center"/>
        </w:trPr>
        <w:tc>
          <w:tcPr>
            <w:tcW w:w="1973" w:type="dxa"/>
            <w:vMerge/>
            <w:tcBorders>
              <w:left w:val="single" w:sz="4" w:space="0" w:color="auto"/>
            </w:tcBorders>
            <w:shd w:val="clear" w:color="auto" w:fill="FFFFFF"/>
          </w:tcPr>
          <w:p w:rsidR="002165AA" w:rsidRPr="002165AA" w:rsidRDefault="002165AA" w:rsidP="002165AA">
            <w:pPr>
              <w:framePr w:w="4339" w:hSpace="2299"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590" w:type="dxa"/>
            <w:tcBorders>
              <w:top w:val="single" w:sz="4" w:space="0" w:color="auto"/>
              <w:left w:val="single" w:sz="4" w:space="0" w:color="auto"/>
            </w:tcBorders>
            <w:shd w:val="clear" w:color="auto" w:fill="FFFFFF"/>
          </w:tcPr>
          <w:p w:rsidR="002165AA" w:rsidRPr="002165AA" w:rsidRDefault="002165AA" w:rsidP="002165AA">
            <w:pPr>
              <w:framePr w:w="4339" w:hSpace="2299"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c>
          <w:tcPr>
            <w:tcW w:w="667" w:type="dxa"/>
            <w:tcBorders>
              <w:left w:val="single" w:sz="4" w:space="0" w:color="auto"/>
            </w:tcBorders>
            <w:shd w:val="clear" w:color="auto" w:fill="FFFFFF"/>
          </w:tcPr>
          <w:p w:rsidR="002165AA" w:rsidRPr="002165AA" w:rsidRDefault="002165AA" w:rsidP="002165AA">
            <w:pPr>
              <w:framePr w:w="4339" w:hSpace="2299"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c>
          <w:tcPr>
            <w:tcW w:w="317" w:type="dxa"/>
            <w:vMerge/>
            <w:tcBorders>
              <w:left w:val="single" w:sz="4" w:space="0" w:color="auto"/>
            </w:tcBorders>
            <w:shd w:val="clear" w:color="auto" w:fill="FFFFFF"/>
          </w:tcPr>
          <w:p w:rsidR="002165AA" w:rsidRPr="002165AA" w:rsidRDefault="002165AA" w:rsidP="002165AA">
            <w:pPr>
              <w:framePr w:w="4339" w:hSpace="2299"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792" w:type="dxa"/>
            <w:tcBorders>
              <w:right w:val="single" w:sz="4" w:space="0" w:color="auto"/>
            </w:tcBorders>
            <w:shd w:val="clear" w:color="auto" w:fill="FFFFFF"/>
          </w:tcPr>
          <w:p w:rsidR="002165AA" w:rsidRPr="002165AA" w:rsidRDefault="002165AA" w:rsidP="002165AA">
            <w:pPr>
              <w:framePr w:w="4339" w:hSpace="2299"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r>
      <w:tr w:rsidR="002165AA" w:rsidRPr="002165AA" w:rsidTr="00E721C5">
        <w:tblPrEx>
          <w:tblCellMar>
            <w:top w:w="0" w:type="dxa"/>
            <w:bottom w:w="0" w:type="dxa"/>
          </w:tblCellMar>
        </w:tblPrEx>
        <w:trPr>
          <w:trHeight w:hRule="exact" w:val="202"/>
          <w:jc w:val="center"/>
        </w:trPr>
        <w:tc>
          <w:tcPr>
            <w:tcW w:w="1973" w:type="dxa"/>
            <w:tcBorders>
              <w:top w:val="single" w:sz="4" w:space="0" w:color="auto"/>
            </w:tcBorders>
            <w:shd w:val="clear" w:color="auto" w:fill="FFFFFF"/>
          </w:tcPr>
          <w:p w:rsidR="002165AA" w:rsidRPr="002165AA" w:rsidRDefault="002165AA" w:rsidP="002165AA">
            <w:pPr>
              <w:framePr w:w="4339" w:hSpace="2299"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c>
          <w:tcPr>
            <w:tcW w:w="590" w:type="dxa"/>
            <w:shd w:val="clear" w:color="auto" w:fill="FFFFFF"/>
          </w:tcPr>
          <w:p w:rsidR="002165AA" w:rsidRPr="002165AA" w:rsidRDefault="002165AA" w:rsidP="002165AA">
            <w:pPr>
              <w:framePr w:w="4339" w:hSpace="2299"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c>
          <w:tcPr>
            <w:tcW w:w="667" w:type="dxa"/>
            <w:tcBorders>
              <w:left w:val="single" w:sz="4" w:space="0" w:color="auto"/>
              <w:bottom w:val="single" w:sz="4" w:space="0" w:color="auto"/>
            </w:tcBorders>
            <w:shd w:val="clear" w:color="auto" w:fill="FFFFFF"/>
          </w:tcPr>
          <w:p w:rsidR="002165AA" w:rsidRPr="002165AA" w:rsidRDefault="002165AA" w:rsidP="002165AA">
            <w:pPr>
              <w:framePr w:w="4339" w:hSpace="2299"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16"/>
                <w:szCs w:val="16"/>
                <w:vertAlign w:val="superscript"/>
                <w:lang w:eastAsia="ru-RU" w:bidi="ru-RU"/>
              </w:rPr>
              <w:t>х</w:t>
            </w:r>
            <w:r w:rsidRPr="002165AA">
              <w:rPr>
                <w:rFonts w:ascii="Arial Unicode MS" w:eastAsia="Arial Unicode MS" w:hAnsi="Arial Unicode MS" w:cs="Arial Unicode MS"/>
                <w:color w:val="000000"/>
                <w:kern w:val="0"/>
                <w:sz w:val="16"/>
                <w:szCs w:val="16"/>
                <w:lang w:eastAsia="ru-RU" w:bidi="ru-RU"/>
              </w:rPr>
              <w:t xml:space="preserve"> V</w:t>
            </w:r>
          </w:p>
        </w:tc>
        <w:tc>
          <w:tcPr>
            <w:tcW w:w="317" w:type="dxa"/>
            <w:tcBorders>
              <w:bottom w:val="single" w:sz="4" w:space="0" w:color="auto"/>
            </w:tcBorders>
            <w:shd w:val="clear" w:color="auto" w:fill="FFFFFF"/>
          </w:tcPr>
          <w:p w:rsidR="002165AA" w:rsidRPr="002165AA" w:rsidRDefault="002165AA" w:rsidP="002165AA">
            <w:pPr>
              <w:framePr w:w="4339" w:hSpace="2299"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c>
          <w:tcPr>
            <w:tcW w:w="792" w:type="dxa"/>
            <w:tcBorders>
              <w:bottom w:val="single" w:sz="4" w:space="0" w:color="auto"/>
              <w:right w:val="single" w:sz="4" w:space="0" w:color="auto"/>
            </w:tcBorders>
            <w:shd w:val="clear" w:color="auto" w:fill="FFFFFF"/>
          </w:tcPr>
          <w:p w:rsidR="002165AA" w:rsidRPr="002165AA" w:rsidRDefault="002165AA" w:rsidP="002165AA">
            <w:pPr>
              <w:framePr w:w="4339" w:hSpace="2299"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r>
    </w:tbl>
    <w:p w:rsidR="002165AA" w:rsidRPr="002165AA" w:rsidRDefault="002165AA" w:rsidP="002165AA">
      <w:pPr>
        <w:framePr w:w="4339" w:hSpace="2299" w:wrap="notBeside" w:vAnchor="text" w:hAnchor="text" w:xAlign="center" w:y="1"/>
        <w:tabs>
          <w:tab w:val="clear" w:pos="709"/>
        </w:tabs>
        <w:suppressAutoHyphens w:val="0"/>
        <w:spacing w:after="0" w:line="317" w:lineRule="exact"/>
        <w:ind w:firstLine="0"/>
        <w:jc w:val="center"/>
        <w:rPr>
          <w:rFonts w:ascii="Times New Roman" w:eastAsia="Times New Roman" w:hAnsi="Times New Roman" w:cs="Times New Roman"/>
          <w:b/>
          <w:bCs/>
          <w:kern w:val="0"/>
          <w:sz w:val="24"/>
          <w:szCs w:val="24"/>
          <w:lang w:eastAsia="ru-RU" w:bidi="ru-RU"/>
        </w:rPr>
      </w:pPr>
      <w:r w:rsidRPr="002165AA">
        <w:rPr>
          <w:rFonts w:ascii="Times New Roman" w:eastAsia="Times New Roman" w:hAnsi="Times New Roman" w:cs="Times New Roman"/>
          <w:b/>
          <w:bCs/>
          <w:color w:val="000000"/>
          <w:kern w:val="0"/>
          <w:sz w:val="24"/>
          <w:szCs w:val="24"/>
          <w:lang w:eastAsia="ru-RU" w:bidi="ru-RU"/>
        </w:rPr>
        <w:t xml:space="preserve">Рис. 3. Основные принципы развития угледобывающих предприятий гибкого геотехнологического комплекса: Э - эффект; </w:t>
      </w:r>
      <w:r w:rsidRPr="002165AA">
        <w:rPr>
          <w:rFonts w:ascii="Times New Roman" w:eastAsia="Times New Roman" w:hAnsi="Times New Roman" w:cs="Times New Roman"/>
          <w:b/>
          <w:bCs/>
          <w:color w:val="000000"/>
          <w:kern w:val="0"/>
          <w:sz w:val="24"/>
          <w:szCs w:val="24"/>
          <w:lang w:val="en-US" w:eastAsia="en-US" w:bidi="en-US"/>
        </w:rPr>
        <w:t>t</w:t>
      </w:r>
      <w:r w:rsidRPr="002165AA">
        <w:rPr>
          <w:rFonts w:ascii="Times New Roman" w:eastAsia="Times New Roman" w:hAnsi="Times New Roman" w:cs="Times New Roman"/>
          <w:b/>
          <w:bCs/>
          <w:color w:val="000000"/>
          <w:kern w:val="0"/>
          <w:sz w:val="24"/>
          <w:szCs w:val="24"/>
          <w:lang w:eastAsia="en-US" w:bidi="en-US"/>
        </w:rPr>
        <w:t xml:space="preserve"> </w:t>
      </w:r>
      <w:r w:rsidRPr="002165AA">
        <w:rPr>
          <w:rFonts w:ascii="Times New Roman" w:eastAsia="Times New Roman" w:hAnsi="Times New Roman" w:cs="Times New Roman"/>
          <w:b/>
          <w:bCs/>
          <w:color w:val="000000"/>
          <w:kern w:val="0"/>
          <w:sz w:val="24"/>
          <w:szCs w:val="24"/>
          <w:lang w:eastAsia="ru-RU" w:bidi="ru-RU"/>
        </w:rPr>
        <w:t>-время</w:t>
      </w:r>
    </w:p>
    <w:p w:rsidR="002165AA" w:rsidRPr="002165AA" w:rsidRDefault="002165AA" w:rsidP="002165AA">
      <w:pPr>
        <w:framePr w:w="4339" w:hSpace="2299"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val="en-US" w:eastAsia="en-US" w:bidi="en-US"/>
        </w:rPr>
        <w:t>t</w:t>
      </w:r>
    </w:p>
    <w:p w:rsidR="002165AA" w:rsidRPr="002165AA" w:rsidRDefault="002165AA" w:rsidP="002165AA">
      <w:pPr>
        <w:framePr w:w="4339" w:hSpace="2299"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2165AA" w:rsidRPr="002165AA" w:rsidRDefault="002165AA" w:rsidP="002165AA">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2165AA" w:rsidRPr="002165AA" w:rsidRDefault="002165AA" w:rsidP="002165AA">
      <w:pPr>
        <w:keepNext/>
        <w:keepLines/>
        <w:tabs>
          <w:tab w:val="clear" w:pos="709"/>
        </w:tabs>
        <w:suppressAutoHyphens w:val="0"/>
        <w:spacing w:before="288" w:after="0" w:line="398" w:lineRule="exact"/>
        <w:ind w:firstLine="740"/>
        <w:outlineLvl w:val="4"/>
        <w:rPr>
          <w:rFonts w:ascii="Times New Roman" w:eastAsia="Times New Roman" w:hAnsi="Times New Roman" w:cs="Times New Roman"/>
          <w:b/>
          <w:bCs/>
          <w:kern w:val="0"/>
          <w:sz w:val="28"/>
          <w:szCs w:val="28"/>
          <w:lang w:eastAsia="ru-RU" w:bidi="ru-RU"/>
        </w:rPr>
      </w:pPr>
      <w:bookmarkStart w:id="3" w:name="bookmark3"/>
      <w:r w:rsidRPr="002165AA">
        <w:rPr>
          <w:rFonts w:ascii="Times New Roman" w:eastAsia="Times New Roman" w:hAnsi="Times New Roman" w:cs="Times New Roman"/>
          <w:b/>
          <w:bCs/>
          <w:color w:val="000000"/>
          <w:kern w:val="0"/>
          <w:sz w:val="28"/>
          <w:szCs w:val="28"/>
          <w:lang w:eastAsia="ru-RU" w:bidi="ru-RU"/>
        </w:rPr>
        <w:t>Принцип спрямления направлений развития угольной компании</w:t>
      </w:r>
      <w:bookmarkEnd w:id="3"/>
    </w:p>
    <w:p w:rsidR="002165AA" w:rsidRPr="002165AA" w:rsidRDefault="002165AA" w:rsidP="002165AA">
      <w:pPr>
        <w:tabs>
          <w:tab w:val="clear" w:pos="709"/>
        </w:tabs>
        <w:suppressAutoHyphens w:val="0"/>
        <w:spacing w:after="0" w:line="398"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обеспечивает развитие отдельных предприятий и их элементов посредством пе</w:t>
      </w:r>
      <w:r w:rsidRPr="002165AA">
        <w:rPr>
          <w:rFonts w:ascii="Arial Unicode MS" w:eastAsia="Arial Unicode MS" w:hAnsi="Arial Unicode MS" w:cs="Arial Unicode MS"/>
          <w:color w:val="000000"/>
          <w:kern w:val="0"/>
          <w:sz w:val="24"/>
          <w:szCs w:val="24"/>
          <w:lang w:eastAsia="ru-RU" w:bidi="ru-RU"/>
        </w:rPr>
        <w:softHyphen/>
        <w:t>рехода к новым технологиям, техническим устройствам, минуя этапы последо</w:t>
      </w:r>
      <w:r w:rsidRPr="002165AA">
        <w:rPr>
          <w:rFonts w:ascii="Arial Unicode MS" w:eastAsia="Arial Unicode MS" w:hAnsi="Arial Unicode MS" w:cs="Arial Unicode MS"/>
          <w:color w:val="000000"/>
          <w:kern w:val="0"/>
          <w:sz w:val="24"/>
          <w:szCs w:val="24"/>
          <w:lang w:eastAsia="ru-RU" w:bidi="ru-RU"/>
        </w:rPr>
        <w:softHyphen/>
        <w:t>вательного их совершенствования, опытного и промышленного освоения.</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sectPr w:rsidR="002165AA" w:rsidRPr="002165AA">
          <w:footerReference w:type="default" r:id="rId21"/>
          <w:headerReference w:type="first" r:id="rId22"/>
          <w:footerReference w:type="first" r:id="rId23"/>
          <w:pgSz w:w="11900" w:h="16840"/>
          <w:pgMar w:top="2401" w:right="1109" w:bottom="961" w:left="1104" w:header="0" w:footer="3" w:gutter="0"/>
          <w:cols w:space="720"/>
          <w:noEndnote/>
          <w:titlePg/>
          <w:docGrid w:linePitch="360"/>
        </w:sectPr>
      </w:pPr>
      <w:r w:rsidRPr="002165AA">
        <w:rPr>
          <w:rFonts w:ascii="Times New Roman" w:eastAsia="Arial Unicode MS" w:hAnsi="Times New Roman" w:cs="Times New Roman"/>
          <w:b/>
          <w:bCs/>
          <w:color w:val="000000"/>
          <w:kern w:val="0"/>
          <w:sz w:val="28"/>
          <w:lang w:eastAsia="ru-RU" w:bidi="ru-RU"/>
        </w:rPr>
        <w:t xml:space="preserve">Принцип ускорения темпов развития </w:t>
      </w:r>
      <w:r w:rsidRPr="002165AA">
        <w:rPr>
          <w:rFonts w:ascii="Arial Unicode MS" w:eastAsia="Arial Unicode MS" w:hAnsi="Arial Unicode MS" w:cs="Arial Unicode MS"/>
          <w:color w:val="000000"/>
          <w:kern w:val="0"/>
          <w:sz w:val="24"/>
          <w:szCs w:val="24"/>
          <w:lang w:eastAsia="ru-RU" w:bidi="ru-RU"/>
        </w:rPr>
        <w:t>регламентируется требованиями рыночных отношений в конкурентной борьбе производителей угольной про</w:t>
      </w:r>
      <w:r w:rsidRPr="002165AA">
        <w:rPr>
          <w:rFonts w:ascii="Arial Unicode MS" w:eastAsia="Arial Unicode MS" w:hAnsi="Arial Unicode MS" w:cs="Arial Unicode MS"/>
          <w:color w:val="000000"/>
          <w:kern w:val="0"/>
          <w:sz w:val="24"/>
          <w:szCs w:val="24"/>
          <w:lang w:eastAsia="ru-RU" w:bidi="ru-RU"/>
        </w:rPr>
        <w:softHyphen/>
        <w:t>дукции. Возможность ускорения темпов развития производства обеспечивается динамикой научно-технического прогресса не только в угольной промышлен</w:t>
      </w:r>
      <w:r w:rsidRPr="002165AA">
        <w:rPr>
          <w:rFonts w:ascii="Arial Unicode MS" w:eastAsia="Arial Unicode MS" w:hAnsi="Arial Unicode MS" w:cs="Arial Unicode MS"/>
          <w:color w:val="000000"/>
          <w:kern w:val="0"/>
          <w:sz w:val="24"/>
          <w:szCs w:val="24"/>
          <w:lang w:eastAsia="ru-RU" w:bidi="ru-RU"/>
        </w:rPr>
        <w:softHyphen/>
        <w:t>ности, но и в фундаментальных науках, обеспечивающих создание новых тех</w:t>
      </w:r>
      <w:r w:rsidRPr="002165AA">
        <w:rPr>
          <w:rFonts w:ascii="Arial Unicode MS" w:eastAsia="Arial Unicode MS" w:hAnsi="Arial Unicode MS" w:cs="Arial Unicode MS"/>
          <w:color w:val="000000"/>
          <w:kern w:val="0"/>
          <w:sz w:val="24"/>
          <w:szCs w:val="24"/>
          <w:lang w:eastAsia="ru-RU" w:bidi="ru-RU"/>
        </w:rPr>
        <w:softHyphen/>
        <w:t>нических средств в мировом и отечественном машиностроении. Важным эта</w:t>
      </w:r>
      <w:r w:rsidRPr="002165AA">
        <w:rPr>
          <w:rFonts w:ascii="Arial Unicode MS" w:eastAsia="Arial Unicode MS" w:hAnsi="Arial Unicode MS" w:cs="Arial Unicode MS"/>
          <w:color w:val="000000"/>
          <w:kern w:val="0"/>
          <w:sz w:val="24"/>
          <w:szCs w:val="24"/>
          <w:lang w:eastAsia="ru-RU" w:bidi="ru-RU"/>
        </w:rPr>
        <w:softHyphen/>
        <w:t>пом ускорения темпов развития угольной промышленности является её ре</w:t>
      </w:r>
      <w:r w:rsidRPr="002165AA">
        <w:rPr>
          <w:rFonts w:ascii="Arial Unicode MS" w:eastAsia="Arial Unicode MS" w:hAnsi="Arial Unicode MS" w:cs="Arial Unicode MS"/>
          <w:color w:val="000000"/>
          <w:kern w:val="0"/>
          <w:sz w:val="24"/>
          <w:szCs w:val="24"/>
          <w:lang w:eastAsia="ru-RU" w:bidi="ru-RU"/>
        </w:rPr>
        <w:softHyphen/>
        <w:t>структуризация и использование импортного оборудования и технологий.</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b/>
          <w:bCs/>
          <w:color w:val="000000"/>
          <w:kern w:val="0"/>
          <w:sz w:val="28"/>
          <w:lang w:eastAsia="ru-RU" w:bidi="ru-RU"/>
        </w:rPr>
        <w:t xml:space="preserve">Принцип усложнения структуры производства </w:t>
      </w:r>
      <w:r w:rsidRPr="002165AA">
        <w:rPr>
          <w:rFonts w:ascii="Arial Unicode MS" w:eastAsia="Arial Unicode MS" w:hAnsi="Arial Unicode MS" w:cs="Arial Unicode MS"/>
          <w:color w:val="000000"/>
          <w:kern w:val="0"/>
          <w:sz w:val="24"/>
          <w:szCs w:val="24"/>
          <w:lang w:eastAsia="ru-RU" w:bidi="ru-RU"/>
        </w:rPr>
        <w:t>состоит в необходимо</w:t>
      </w:r>
      <w:r w:rsidRPr="002165AA">
        <w:rPr>
          <w:rFonts w:ascii="Arial Unicode MS" w:eastAsia="Arial Unicode MS" w:hAnsi="Arial Unicode MS" w:cs="Arial Unicode MS"/>
          <w:color w:val="000000"/>
          <w:kern w:val="0"/>
          <w:sz w:val="24"/>
          <w:szCs w:val="24"/>
          <w:lang w:eastAsia="ru-RU" w:bidi="ru-RU"/>
        </w:rPr>
        <w:softHyphen/>
        <w:t>сти обеспечения требований нормативных документов по промышленной, эко</w:t>
      </w:r>
      <w:r w:rsidRPr="002165AA">
        <w:rPr>
          <w:rFonts w:ascii="Arial Unicode MS" w:eastAsia="Arial Unicode MS" w:hAnsi="Arial Unicode MS" w:cs="Arial Unicode MS"/>
          <w:color w:val="000000"/>
          <w:kern w:val="0"/>
          <w:sz w:val="24"/>
          <w:szCs w:val="24"/>
          <w:lang w:eastAsia="ru-RU" w:bidi="ru-RU"/>
        </w:rPr>
        <w:softHyphen/>
        <w:t>логической и санитарно-гигиенической безопасности. Это приводит к усложне</w:t>
      </w:r>
      <w:r w:rsidRPr="002165AA">
        <w:rPr>
          <w:rFonts w:ascii="Arial Unicode MS" w:eastAsia="Arial Unicode MS" w:hAnsi="Arial Unicode MS" w:cs="Arial Unicode MS"/>
          <w:color w:val="000000"/>
          <w:kern w:val="0"/>
          <w:sz w:val="24"/>
          <w:szCs w:val="24"/>
          <w:lang w:eastAsia="ru-RU" w:bidi="ru-RU"/>
        </w:rPr>
        <w:softHyphen/>
        <w:t>нию производственной структуры новыми службами, отделами, цехами, участ</w:t>
      </w:r>
      <w:r w:rsidRPr="002165AA">
        <w:rPr>
          <w:rFonts w:ascii="Arial Unicode MS" w:eastAsia="Arial Unicode MS" w:hAnsi="Arial Unicode MS" w:cs="Arial Unicode MS"/>
          <w:color w:val="000000"/>
          <w:kern w:val="0"/>
          <w:sz w:val="24"/>
          <w:szCs w:val="24"/>
          <w:lang w:eastAsia="ru-RU" w:bidi="ru-RU"/>
        </w:rPr>
        <w:softHyphen/>
        <w:t>ками, от деятельности которых существенно зависят технико-экономические показатели предприятий.</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b/>
          <w:bCs/>
          <w:color w:val="000000"/>
          <w:kern w:val="0"/>
          <w:sz w:val="28"/>
          <w:lang w:eastAsia="ru-RU" w:bidi="ru-RU"/>
        </w:rPr>
        <w:t xml:space="preserve">Принцип цикличности развития предприятия </w:t>
      </w:r>
      <w:r w:rsidRPr="002165AA">
        <w:rPr>
          <w:rFonts w:ascii="Arial Unicode MS" w:eastAsia="Arial Unicode MS" w:hAnsi="Arial Unicode MS" w:cs="Arial Unicode MS"/>
          <w:color w:val="000000"/>
          <w:kern w:val="0"/>
          <w:sz w:val="24"/>
          <w:szCs w:val="24"/>
          <w:lang w:eastAsia="ru-RU" w:bidi="ru-RU"/>
        </w:rPr>
        <w:t>подтверждается не только цикличностью развития угольного рынка, но и технологическими осо</w:t>
      </w:r>
      <w:r w:rsidRPr="002165AA">
        <w:rPr>
          <w:rFonts w:ascii="Arial Unicode MS" w:eastAsia="Arial Unicode MS" w:hAnsi="Arial Unicode MS" w:cs="Arial Unicode MS"/>
          <w:color w:val="000000"/>
          <w:kern w:val="0"/>
          <w:sz w:val="24"/>
          <w:szCs w:val="24"/>
          <w:lang w:eastAsia="ru-RU" w:bidi="ru-RU"/>
        </w:rPr>
        <w:softHyphen/>
        <w:t>бенностями угольных шахт и разрезов, связанных с периодичностью доработки запасов угля на участках горного отвода и необходимость передислокации гор</w:t>
      </w:r>
      <w:r w:rsidRPr="002165AA">
        <w:rPr>
          <w:rFonts w:ascii="Arial Unicode MS" w:eastAsia="Arial Unicode MS" w:hAnsi="Arial Unicode MS" w:cs="Arial Unicode MS"/>
          <w:color w:val="000000"/>
          <w:kern w:val="0"/>
          <w:sz w:val="24"/>
          <w:szCs w:val="24"/>
          <w:lang w:eastAsia="ru-RU" w:bidi="ru-RU"/>
        </w:rPr>
        <w:softHyphen/>
        <w:t>ных работ на новые участки, вскрытием и подготовкой запасов угля к выемке на новых горизонтах и блоках, консервацией участков горного отвода при воз</w:t>
      </w:r>
      <w:r w:rsidRPr="002165AA">
        <w:rPr>
          <w:rFonts w:ascii="Arial Unicode MS" w:eastAsia="Arial Unicode MS" w:hAnsi="Arial Unicode MS" w:cs="Arial Unicode MS"/>
          <w:color w:val="000000"/>
          <w:kern w:val="0"/>
          <w:sz w:val="24"/>
          <w:szCs w:val="24"/>
          <w:lang w:eastAsia="ru-RU" w:bidi="ru-RU"/>
        </w:rPr>
        <w:softHyphen/>
        <w:t>никновении аварийных ситуаций: подземные пожары, затопление действующих выработок водой и др.</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b/>
          <w:bCs/>
          <w:color w:val="000000"/>
          <w:kern w:val="0"/>
          <w:sz w:val="28"/>
          <w:lang w:eastAsia="ru-RU" w:bidi="ru-RU"/>
        </w:rPr>
        <w:t xml:space="preserve">Принцип стохастичности процессов и связей </w:t>
      </w:r>
      <w:r w:rsidRPr="002165AA">
        <w:rPr>
          <w:rFonts w:ascii="Arial Unicode MS" w:eastAsia="Arial Unicode MS" w:hAnsi="Arial Unicode MS" w:cs="Arial Unicode MS"/>
          <w:color w:val="000000"/>
          <w:kern w:val="0"/>
          <w:sz w:val="24"/>
          <w:szCs w:val="24"/>
          <w:lang w:eastAsia="ru-RU" w:bidi="ru-RU"/>
        </w:rPr>
        <w:t>включает учёт оценок достоверности всех видов информации. В практике проектирования горных предприятий принято для расчёта параметров технологических процессов использовать средние значения. Однако это приводит к существенным отклонениям проектных и фактических показателей. Например, при оценке эффективности дегазации угольных пластов по средним значениям природной метаноносности дебит метана из дегазационных скважин может отличаться в 3-5 раз по сравнению с проектным.</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Научная идея создания методологии комплексного проектирования и циклического развития угледобывающих предприятий в структуре ГГТК бази</w:t>
      </w:r>
      <w:r w:rsidRPr="002165AA">
        <w:rPr>
          <w:rFonts w:ascii="Arial Unicode MS" w:eastAsia="Arial Unicode MS" w:hAnsi="Arial Unicode MS" w:cs="Arial Unicode MS"/>
          <w:color w:val="000000"/>
          <w:kern w:val="0"/>
          <w:sz w:val="24"/>
          <w:szCs w:val="24"/>
          <w:lang w:eastAsia="ru-RU" w:bidi="ru-RU"/>
        </w:rPr>
        <w:softHyphen/>
        <w:t>руется на результатах статистического анализа основных показателей угольных шахт и разрезов за период 2000-2012 гг. Установлено, что многократная кор</w:t>
      </w:r>
      <w:r w:rsidRPr="002165AA">
        <w:rPr>
          <w:rFonts w:ascii="Arial Unicode MS" w:eastAsia="Arial Unicode MS" w:hAnsi="Arial Unicode MS" w:cs="Arial Unicode MS"/>
          <w:color w:val="000000"/>
          <w:kern w:val="0"/>
          <w:sz w:val="24"/>
          <w:szCs w:val="24"/>
          <w:lang w:eastAsia="ru-RU" w:bidi="ru-RU"/>
        </w:rPr>
        <w:softHyphen/>
        <w:t>ректировка проектной документации, вызванная изменением стратегии и так</w:t>
      </w:r>
      <w:r w:rsidRPr="002165AA">
        <w:rPr>
          <w:rFonts w:ascii="Arial Unicode MS" w:eastAsia="Arial Unicode MS" w:hAnsi="Arial Unicode MS" w:cs="Arial Unicode MS"/>
          <w:color w:val="000000"/>
          <w:kern w:val="0"/>
          <w:sz w:val="24"/>
          <w:szCs w:val="24"/>
          <w:lang w:eastAsia="ru-RU" w:bidi="ru-RU"/>
        </w:rPr>
        <w:softHyphen/>
        <w:t>тики ведения горных работ в соответствии с влиянием внешних воздействий, реорганизация организационной структуры предприятий.</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Коэффициенты вариации отклонений фактических объемов добычи от плановых на шахтах ОАО «ОУК «Южкузбассуголь» достигают 83%.</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По результатам анализа ретроспективной информации по 125 угледобы</w:t>
      </w:r>
      <w:r w:rsidRPr="002165AA">
        <w:rPr>
          <w:rFonts w:ascii="Arial Unicode MS" w:eastAsia="Arial Unicode MS" w:hAnsi="Arial Unicode MS" w:cs="Arial Unicode MS"/>
          <w:color w:val="000000"/>
          <w:kern w:val="0"/>
          <w:sz w:val="24"/>
          <w:szCs w:val="24"/>
          <w:lang w:eastAsia="ru-RU" w:bidi="ru-RU"/>
        </w:rPr>
        <w:softHyphen/>
        <w:t>вающим предприятиям России в период 2001-2012 гг. было установлено, что на устойчивость работы предприятий влияют два основных фактора: плановое за</w:t>
      </w:r>
      <w:r w:rsidRPr="002165AA">
        <w:rPr>
          <w:rFonts w:ascii="Arial Unicode MS" w:eastAsia="Arial Unicode MS" w:hAnsi="Arial Unicode MS" w:cs="Arial Unicode MS"/>
          <w:color w:val="000000"/>
          <w:kern w:val="0"/>
          <w:sz w:val="24"/>
          <w:szCs w:val="24"/>
          <w:lang w:eastAsia="ru-RU" w:bidi="ru-RU"/>
        </w:rPr>
        <w:softHyphen/>
        <w:t>дание и реальная горнотехническая ситуация на предприятии.</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Система управления отдельным горнодобывающим предприятием стала циклично-поточной.</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Соответственно возникает идея создания для всей угольной компании ме</w:t>
      </w:r>
      <w:r w:rsidRPr="002165AA">
        <w:rPr>
          <w:rFonts w:ascii="Arial Unicode MS" w:eastAsia="Arial Unicode MS" w:hAnsi="Arial Unicode MS" w:cs="Arial Unicode MS"/>
          <w:color w:val="000000"/>
          <w:kern w:val="0"/>
          <w:sz w:val="24"/>
          <w:szCs w:val="24"/>
          <w:lang w:eastAsia="ru-RU" w:bidi="ru-RU"/>
        </w:rPr>
        <w:softHyphen/>
        <w:t>тодологии комплексного проектирования и циклического развития угледобы</w:t>
      </w:r>
      <w:r w:rsidRPr="002165AA">
        <w:rPr>
          <w:rFonts w:ascii="Arial Unicode MS" w:eastAsia="Arial Unicode MS" w:hAnsi="Arial Unicode MS" w:cs="Arial Unicode MS"/>
          <w:color w:val="000000"/>
          <w:kern w:val="0"/>
          <w:sz w:val="24"/>
          <w:szCs w:val="24"/>
          <w:lang w:eastAsia="ru-RU" w:bidi="ru-RU"/>
        </w:rPr>
        <w:softHyphen/>
        <w:t>вающих предприятий (рис.4). Идея создания этой методологии состоит в том, что каждое предприятие развивается поэтапно по циклической схеме по инди</w:t>
      </w:r>
      <w:r w:rsidRPr="002165AA">
        <w:rPr>
          <w:rFonts w:ascii="Arial Unicode MS" w:eastAsia="Arial Unicode MS" w:hAnsi="Arial Unicode MS" w:cs="Arial Unicode MS"/>
          <w:color w:val="000000"/>
          <w:kern w:val="0"/>
          <w:sz w:val="24"/>
          <w:szCs w:val="24"/>
          <w:lang w:eastAsia="ru-RU" w:bidi="ru-RU"/>
        </w:rPr>
        <w:softHyphen/>
        <w:t>видуальному сценарию, разработанному на уровне менеджмента угольной ком</w:t>
      </w:r>
      <w:r w:rsidRPr="002165AA">
        <w:rPr>
          <w:rFonts w:ascii="Arial Unicode MS" w:eastAsia="Arial Unicode MS" w:hAnsi="Arial Unicode MS" w:cs="Arial Unicode MS"/>
          <w:color w:val="000000"/>
          <w:kern w:val="0"/>
          <w:sz w:val="24"/>
          <w:szCs w:val="24"/>
          <w:lang w:eastAsia="ru-RU" w:bidi="ru-RU"/>
        </w:rPr>
        <w:softHyphen/>
        <w:t>пании. Результаты проектирования и циклического развития отдельных пред</w:t>
      </w:r>
      <w:r w:rsidRPr="002165AA">
        <w:rPr>
          <w:rFonts w:ascii="Arial Unicode MS" w:eastAsia="Arial Unicode MS" w:hAnsi="Arial Unicode MS" w:cs="Arial Unicode MS"/>
          <w:color w:val="000000"/>
          <w:kern w:val="0"/>
          <w:sz w:val="24"/>
          <w:szCs w:val="24"/>
          <w:lang w:eastAsia="ru-RU" w:bidi="ru-RU"/>
        </w:rPr>
        <w:softHyphen/>
        <w:t>приятий формируют единую систему проектирования и развития производ</w:t>
      </w:r>
      <w:r w:rsidRPr="002165AA">
        <w:rPr>
          <w:rFonts w:ascii="Arial Unicode MS" w:eastAsia="Arial Unicode MS" w:hAnsi="Arial Unicode MS" w:cs="Arial Unicode MS"/>
          <w:color w:val="000000"/>
          <w:kern w:val="0"/>
          <w:sz w:val="24"/>
          <w:szCs w:val="24"/>
          <w:lang w:eastAsia="ru-RU" w:bidi="ru-RU"/>
        </w:rPr>
        <w:softHyphen/>
        <w:t>ственных всей компании. Впервые идея поэтапного (непрерывно-дискретного) проектирования и развития шахт предложена А.С. Малкиным. В настоящей ра</w:t>
      </w:r>
      <w:r w:rsidRPr="002165AA">
        <w:rPr>
          <w:rFonts w:ascii="Arial Unicode MS" w:eastAsia="Arial Unicode MS" w:hAnsi="Arial Unicode MS" w:cs="Arial Unicode MS"/>
          <w:color w:val="000000"/>
          <w:kern w:val="0"/>
          <w:sz w:val="24"/>
          <w:szCs w:val="24"/>
          <w:lang w:eastAsia="ru-RU" w:bidi="ru-RU"/>
        </w:rPr>
        <w:softHyphen/>
        <w:t>боте эта идея развита и адаптирована к современным рыночным условиям.</w:t>
      </w:r>
    </w:p>
    <w:p w:rsidR="002165AA" w:rsidRPr="002165AA" w:rsidRDefault="002165AA" w:rsidP="002165AA">
      <w:pPr>
        <w:framePr w:h="5707" w:wrap="notBeside" w:vAnchor="text" w:hAnchor="text" w:xAlign="center"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
          <w:szCs w:val="2"/>
          <w:lang w:eastAsia="ru-RU" w:bidi="ru-RU"/>
        </w:rPr>
      </w:pPr>
      <w:r>
        <w:rPr>
          <w:rFonts w:ascii="Arial Unicode MS" w:eastAsia="Arial Unicode MS" w:hAnsi="Arial Unicode MS" w:cs="Arial Unicode MS"/>
          <w:noProof/>
          <w:color w:val="000000"/>
          <w:kern w:val="0"/>
          <w:sz w:val="24"/>
          <w:szCs w:val="24"/>
          <w:lang w:eastAsia="ru-RU"/>
        </w:rPr>
        <w:drawing>
          <wp:inline distT="0" distB="0" distL="0" distR="0">
            <wp:extent cx="5624195" cy="3628390"/>
            <wp:effectExtent l="19050" t="0" r="0" b="0"/>
            <wp:docPr id="874" name="Рисунок 874" descr="C:\Users\Pavel\AppData\Local\Temp\Rar$DIa0.148\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C:\Users\Pavel\AppData\Local\Temp\Rar$DIa0.148\media\image5.png"/>
                    <pic:cNvPicPr>
                      <a:picLocks noChangeAspect="1" noChangeArrowheads="1"/>
                    </pic:cNvPicPr>
                  </pic:nvPicPr>
                  <pic:blipFill>
                    <a:blip r:embed="rId24" cstate="print"/>
                    <a:srcRect/>
                    <a:stretch>
                      <a:fillRect/>
                    </a:stretch>
                  </pic:blipFill>
                  <pic:spPr bwMode="auto">
                    <a:xfrm>
                      <a:off x="0" y="0"/>
                      <a:ext cx="5624195" cy="3628390"/>
                    </a:xfrm>
                    <a:prstGeom prst="rect">
                      <a:avLst/>
                    </a:prstGeom>
                    <a:noFill/>
                    <a:ln w="9525">
                      <a:noFill/>
                      <a:miter lim="800000"/>
                      <a:headEnd/>
                      <a:tailEnd/>
                    </a:ln>
                  </pic:spPr>
                </pic:pic>
              </a:graphicData>
            </a:graphic>
          </wp:inline>
        </w:drawing>
      </w:r>
    </w:p>
    <w:p w:rsidR="002165AA" w:rsidRPr="002165AA" w:rsidRDefault="002165AA" w:rsidP="002165AA">
      <w:pPr>
        <w:framePr w:h="5707" w:wrap="notBeside" w:vAnchor="text" w:hAnchor="text" w:xAlign="center" w:y="1"/>
        <w:tabs>
          <w:tab w:val="clear" w:pos="709"/>
        </w:tabs>
        <w:suppressAutoHyphens w:val="0"/>
        <w:spacing w:after="0" w:line="274" w:lineRule="exact"/>
        <w:ind w:firstLine="0"/>
        <w:jc w:val="center"/>
        <w:rPr>
          <w:rFonts w:ascii="Times New Roman" w:eastAsia="Times New Roman" w:hAnsi="Times New Roman" w:cs="Times New Roman"/>
          <w:b/>
          <w:bCs/>
          <w:kern w:val="0"/>
          <w:sz w:val="24"/>
          <w:szCs w:val="24"/>
          <w:lang w:eastAsia="ru-RU" w:bidi="ru-RU"/>
        </w:rPr>
      </w:pPr>
      <w:r w:rsidRPr="002165AA">
        <w:rPr>
          <w:rFonts w:ascii="Times New Roman" w:eastAsia="Times New Roman" w:hAnsi="Times New Roman" w:cs="Times New Roman"/>
          <w:b/>
          <w:bCs/>
          <w:color w:val="000000"/>
          <w:kern w:val="0"/>
          <w:sz w:val="24"/>
          <w:szCs w:val="24"/>
          <w:lang w:eastAsia="ru-RU" w:bidi="ru-RU"/>
        </w:rPr>
        <w:t>Рис. 4. Структурно-функциональная схема системы управления комплексным проек</w:t>
      </w:r>
      <w:r w:rsidRPr="002165AA">
        <w:rPr>
          <w:rFonts w:ascii="Times New Roman" w:eastAsia="Times New Roman" w:hAnsi="Times New Roman" w:cs="Times New Roman"/>
          <w:b/>
          <w:bCs/>
          <w:color w:val="000000"/>
          <w:kern w:val="0"/>
          <w:sz w:val="24"/>
          <w:szCs w:val="24"/>
          <w:lang w:eastAsia="ru-RU" w:bidi="ru-RU"/>
        </w:rPr>
        <w:softHyphen/>
        <w:t>тированием и циклическим развитием угледобывающих предприятий в структуре угольной компании: ПД - проектная документация</w:t>
      </w:r>
    </w:p>
    <w:p w:rsidR="002165AA" w:rsidRPr="002165AA" w:rsidRDefault="002165AA" w:rsidP="002165AA">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2165AA" w:rsidRPr="002165AA" w:rsidRDefault="002165AA" w:rsidP="002165AA">
      <w:pPr>
        <w:tabs>
          <w:tab w:val="clear" w:pos="709"/>
        </w:tabs>
        <w:suppressAutoHyphens w:val="0"/>
        <w:spacing w:before="55" w:after="0" w:line="403"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В соответствии с теорией случайных функций графики изменения техни</w:t>
      </w:r>
      <w:r w:rsidRPr="002165AA">
        <w:rPr>
          <w:rFonts w:ascii="Arial Unicode MS" w:eastAsia="Arial Unicode MS" w:hAnsi="Arial Unicode MS" w:cs="Arial Unicode MS"/>
          <w:color w:val="000000"/>
          <w:kern w:val="0"/>
          <w:sz w:val="24"/>
          <w:szCs w:val="24"/>
          <w:lang w:eastAsia="ru-RU" w:bidi="ru-RU"/>
        </w:rPr>
        <w:softHyphen/>
        <w:t>ко-экономических показателей деятельности отдельных угледобывающих предприятий рассматриваются как реализации стохастических процессов. На первом этапе исследований показатели соседних предприятий приняты незави</w:t>
      </w:r>
      <w:r w:rsidRPr="002165AA">
        <w:rPr>
          <w:rFonts w:ascii="Arial Unicode MS" w:eastAsia="Arial Unicode MS" w:hAnsi="Arial Unicode MS" w:cs="Arial Unicode MS"/>
          <w:color w:val="000000"/>
          <w:kern w:val="0"/>
          <w:sz w:val="24"/>
          <w:szCs w:val="24"/>
          <w:lang w:eastAsia="ru-RU" w:bidi="ru-RU"/>
        </w:rPr>
        <w:softHyphen/>
        <w:t>симыми, то есть случайные реализации приняты как некоррелированные и вы</w:t>
      </w:r>
      <w:r w:rsidRPr="002165AA">
        <w:rPr>
          <w:rFonts w:ascii="Arial Unicode MS" w:eastAsia="Arial Unicode MS" w:hAnsi="Arial Unicode MS" w:cs="Arial Unicode MS"/>
          <w:color w:val="000000"/>
          <w:kern w:val="0"/>
          <w:sz w:val="24"/>
          <w:szCs w:val="24"/>
          <w:lang w:eastAsia="ru-RU" w:bidi="ru-RU"/>
        </w:rPr>
        <w:softHyphen/>
        <w:t>числялись по следующим формулам:</w:t>
      </w:r>
    </w:p>
    <w:p w:rsidR="002165AA" w:rsidRPr="002165AA" w:rsidRDefault="002165AA" w:rsidP="002165AA">
      <w:pPr>
        <w:tabs>
          <w:tab w:val="clear" w:pos="709"/>
          <w:tab w:val="left" w:pos="4055"/>
          <w:tab w:val="left" w:pos="6412"/>
        </w:tabs>
        <w:suppressAutoHyphens w:val="0"/>
        <w:spacing w:after="0" w:line="240" w:lineRule="exact"/>
        <w:ind w:left="2140" w:firstLine="0"/>
        <w:rPr>
          <w:rFonts w:ascii="Times New Roman" w:eastAsia="Times New Roman" w:hAnsi="Times New Roman" w:cs="Times New Roman"/>
          <w:b/>
          <w:bCs/>
          <w:i/>
          <w:iCs/>
          <w:spacing w:val="30"/>
          <w:kern w:val="0"/>
          <w:sz w:val="24"/>
          <w:szCs w:val="24"/>
          <w:lang w:eastAsia="en-US" w:bidi="en-US"/>
        </w:rPr>
      </w:pPr>
      <w:r w:rsidRPr="002165AA">
        <w:rPr>
          <w:rFonts w:ascii="Times New Roman" w:eastAsia="Times New Roman" w:hAnsi="Times New Roman" w:cs="Times New Roman"/>
          <w:b/>
          <w:bCs/>
          <w:i/>
          <w:iCs/>
          <w:spacing w:val="30"/>
          <w:kern w:val="0"/>
          <w:sz w:val="24"/>
          <w:szCs w:val="24"/>
          <w:lang w:val="en-US" w:eastAsia="en-US" w:bidi="en-US"/>
        </w:rPr>
        <w:fldChar w:fldCharType="begin"/>
      </w:r>
      <w:r w:rsidRPr="002165AA">
        <w:rPr>
          <w:rFonts w:ascii="Times New Roman" w:eastAsia="Times New Roman" w:hAnsi="Times New Roman" w:cs="Times New Roman"/>
          <w:b/>
          <w:bCs/>
          <w:i/>
          <w:iCs/>
          <w:spacing w:val="30"/>
          <w:kern w:val="0"/>
          <w:sz w:val="24"/>
          <w:szCs w:val="24"/>
          <w:lang w:eastAsia="en-US" w:bidi="en-US"/>
        </w:rPr>
        <w:instrText xml:space="preserve"> </w:instrText>
      </w:r>
      <w:r w:rsidRPr="002165AA">
        <w:rPr>
          <w:rFonts w:ascii="Times New Roman" w:eastAsia="Times New Roman" w:hAnsi="Times New Roman" w:cs="Times New Roman"/>
          <w:b/>
          <w:bCs/>
          <w:i/>
          <w:iCs/>
          <w:spacing w:val="30"/>
          <w:kern w:val="0"/>
          <w:sz w:val="24"/>
          <w:szCs w:val="24"/>
          <w:lang w:val="en-US" w:eastAsia="en-US" w:bidi="en-US"/>
        </w:rPr>
        <w:instrText>TOC</w:instrText>
      </w:r>
      <w:r w:rsidRPr="002165AA">
        <w:rPr>
          <w:rFonts w:ascii="Times New Roman" w:eastAsia="Times New Roman" w:hAnsi="Times New Roman" w:cs="Times New Roman"/>
          <w:b/>
          <w:bCs/>
          <w:i/>
          <w:iCs/>
          <w:spacing w:val="30"/>
          <w:kern w:val="0"/>
          <w:sz w:val="24"/>
          <w:szCs w:val="24"/>
          <w:lang w:eastAsia="en-US" w:bidi="en-US"/>
        </w:rPr>
        <w:instrText xml:space="preserve"> \</w:instrText>
      </w:r>
      <w:r w:rsidRPr="002165AA">
        <w:rPr>
          <w:rFonts w:ascii="Times New Roman" w:eastAsia="Times New Roman" w:hAnsi="Times New Roman" w:cs="Times New Roman"/>
          <w:b/>
          <w:bCs/>
          <w:i/>
          <w:iCs/>
          <w:spacing w:val="30"/>
          <w:kern w:val="0"/>
          <w:sz w:val="24"/>
          <w:szCs w:val="24"/>
          <w:lang w:val="en-US" w:eastAsia="en-US" w:bidi="en-US"/>
        </w:rPr>
        <w:instrText>o</w:instrText>
      </w:r>
      <w:r w:rsidRPr="002165AA">
        <w:rPr>
          <w:rFonts w:ascii="Times New Roman" w:eastAsia="Times New Roman" w:hAnsi="Times New Roman" w:cs="Times New Roman"/>
          <w:b/>
          <w:bCs/>
          <w:i/>
          <w:iCs/>
          <w:spacing w:val="30"/>
          <w:kern w:val="0"/>
          <w:sz w:val="24"/>
          <w:szCs w:val="24"/>
          <w:lang w:eastAsia="en-US" w:bidi="en-US"/>
        </w:rPr>
        <w:instrText xml:space="preserve"> "1-5" \</w:instrText>
      </w:r>
      <w:r w:rsidRPr="002165AA">
        <w:rPr>
          <w:rFonts w:ascii="Times New Roman" w:eastAsia="Times New Roman" w:hAnsi="Times New Roman" w:cs="Times New Roman"/>
          <w:b/>
          <w:bCs/>
          <w:i/>
          <w:iCs/>
          <w:spacing w:val="30"/>
          <w:kern w:val="0"/>
          <w:sz w:val="24"/>
          <w:szCs w:val="24"/>
          <w:lang w:val="en-US" w:eastAsia="en-US" w:bidi="en-US"/>
        </w:rPr>
        <w:instrText>h</w:instrText>
      </w:r>
      <w:r w:rsidRPr="002165AA">
        <w:rPr>
          <w:rFonts w:ascii="Times New Roman" w:eastAsia="Times New Roman" w:hAnsi="Times New Roman" w:cs="Times New Roman"/>
          <w:b/>
          <w:bCs/>
          <w:i/>
          <w:iCs/>
          <w:spacing w:val="30"/>
          <w:kern w:val="0"/>
          <w:sz w:val="24"/>
          <w:szCs w:val="24"/>
          <w:lang w:eastAsia="en-US" w:bidi="en-US"/>
        </w:rPr>
        <w:instrText xml:space="preserve"> \</w:instrText>
      </w:r>
      <w:r w:rsidRPr="002165AA">
        <w:rPr>
          <w:rFonts w:ascii="Times New Roman" w:eastAsia="Times New Roman" w:hAnsi="Times New Roman" w:cs="Times New Roman"/>
          <w:b/>
          <w:bCs/>
          <w:i/>
          <w:iCs/>
          <w:spacing w:val="30"/>
          <w:kern w:val="0"/>
          <w:sz w:val="24"/>
          <w:szCs w:val="24"/>
          <w:lang w:val="en-US" w:eastAsia="en-US" w:bidi="en-US"/>
        </w:rPr>
        <w:instrText>z</w:instrText>
      </w:r>
      <w:r w:rsidRPr="002165AA">
        <w:rPr>
          <w:rFonts w:ascii="Times New Roman" w:eastAsia="Times New Roman" w:hAnsi="Times New Roman" w:cs="Times New Roman"/>
          <w:b/>
          <w:bCs/>
          <w:i/>
          <w:iCs/>
          <w:spacing w:val="30"/>
          <w:kern w:val="0"/>
          <w:sz w:val="24"/>
          <w:szCs w:val="24"/>
          <w:lang w:eastAsia="en-US" w:bidi="en-US"/>
        </w:rPr>
        <w:instrText xml:space="preserve"> </w:instrText>
      </w:r>
      <w:r w:rsidRPr="002165AA">
        <w:rPr>
          <w:rFonts w:ascii="Times New Roman" w:eastAsia="Times New Roman" w:hAnsi="Times New Roman" w:cs="Times New Roman"/>
          <w:b/>
          <w:bCs/>
          <w:i/>
          <w:iCs/>
          <w:spacing w:val="30"/>
          <w:kern w:val="0"/>
          <w:sz w:val="24"/>
          <w:szCs w:val="24"/>
          <w:lang w:val="en-US" w:eastAsia="en-US" w:bidi="en-US"/>
        </w:rPr>
        <w:fldChar w:fldCharType="separate"/>
      </w:r>
      <w:r w:rsidRPr="002165AA">
        <w:rPr>
          <w:rFonts w:ascii="Times New Roman" w:eastAsia="Times New Roman" w:hAnsi="Times New Roman" w:cs="Times New Roman"/>
          <w:b/>
          <w:bCs/>
          <w:i/>
          <w:iCs/>
          <w:color w:val="000000"/>
          <w:spacing w:val="30"/>
          <w:kern w:val="0"/>
          <w:sz w:val="24"/>
          <w:szCs w:val="24"/>
          <w:lang w:val="en-US" w:eastAsia="en-US" w:bidi="en-US"/>
        </w:rPr>
        <w:t>n</w:t>
      </w:r>
      <w:r w:rsidRPr="002165AA">
        <w:rPr>
          <w:rFonts w:ascii="Times New Roman" w:eastAsia="Times New Roman" w:hAnsi="Times New Roman" w:cs="Times New Roman"/>
          <w:b/>
          <w:bCs/>
          <w:i/>
          <w:iCs/>
          <w:color w:val="000000"/>
          <w:spacing w:val="30"/>
          <w:kern w:val="0"/>
          <w:sz w:val="24"/>
          <w:szCs w:val="24"/>
          <w:lang w:eastAsia="en-US" w:bidi="en-US"/>
        </w:rPr>
        <w:tab/>
      </w:r>
      <w:r w:rsidRPr="002165AA">
        <w:rPr>
          <w:rFonts w:ascii="Times New Roman" w:eastAsia="Times New Roman" w:hAnsi="Times New Roman" w:cs="Times New Roman"/>
          <w:b/>
          <w:bCs/>
          <w:i/>
          <w:iCs/>
          <w:color w:val="000000"/>
          <w:spacing w:val="30"/>
          <w:kern w:val="0"/>
          <w:sz w:val="24"/>
          <w:szCs w:val="24"/>
          <w:lang w:val="en-US" w:eastAsia="en-US" w:bidi="en-US"/>
        </w:rPr>
        <w:t>n</w:t>
      </w:r>
      <w:r w:rsidRPr="002165AA">
        <w:rPr>
          <w:rFonts w:ascii="Times New Roman" w:eastAsia="Times New Roman" w:hAnsi="Times New Roman" w:cs="Times New Roman"/>
          <w:b/>
          <w:bCs/>
          <w:i/>
          <w:iCs/>
          <w:color w:val="000000"/>
          <w:spacing w:val="30"/>
          <w:kern w:val="0"/>
          <w:sz w:val="24"/>
          <w:szCs w:val="24"/>
          <w:lang w:eastAsia="en-US" w:bidi="en-US"/>
        </w:rPr>
        <w:tab/>
      </w:r>
      <w:r w:rsidRPr="002165AA">
        <w:rPr>
          <w:rFonts w:ascii="Times New Roman" w:eastAsia="Times New Roman" w:hAnsi="Times New Roman" w:cs="Times New Roman"/>
          <w:b/>
          <w:bCs/>
          <w:i/>
          <w:iCs/>
          <w:color w:val="000000"/>
          <w:spacing w:val="30"/>
          <w:kern w:val="0"/>
          <w:sz w:val="24"/>
          <w:szCs w:val="24"/>
          <w:lang w:val="en-US" w:eastAsia="en-US" w:bidi="en-US"/>
        </w:rPr>
        <w:t>n</w:t>
      </w:r>
    </w:p>
    <w:p w:rsidR="002165AA" w:rsidRPr="002165AA" w:rsidRDefault="002165AA" w:rsidP="002165AA">
      <w:pPr>
        <w:tabs>
          <w:tab w:val="clear" w:pos="709"/>
          <w:tab w:val="left" w:pos="9342"/>
        </w:tabs>
        <w:suppressAutoHyphens w:val="0"/>
        <w:spacing w:after="0" w:line="280" w:lineRule="exact"/>
        <w:ind w:left="1360" w:firstLine="0"/>
        <w:rPr>
          <w:rFonts w:ascii="Times New Roman" w:eastAsia="Times New Roman" w:hAnsi="Times New Roman" w:cs="Times New Roman"/>
          <w:kern w:val="0"/>
          <w:sz w:val="28"/>
          <w:szCs w:val="28"/>
          <w:lang w:eastAsia="en-US" w:bidi="en-US"/>
        </w:rPr>
      </w:pPr>
      <w:r w:rsidRPr="002165AA">
        <w:rPr>
          <w:rFonts w:ascii="Times New Roman" w:eastAsia="Times New Roman" w:hAnsi="Times New Roman" w:cs="Times New Roman"/>
          <w:b/>
          <w:bCs/>
          <w:i/>
          <w:iCs/>
          <w:color w:val="000000"/>
          <w:spacing w:val="30"/>
          <w:kern w:val="0"/>
          <w:sz w:val="24"/>
          <w:szCs w:val="24"/>
          <w:shd w:val="clear" w:color="auto" w:fill="FFFFFF"/>
          <w:lang w:eastAsia="ru-RU" w:bidi="ru-RU"/>
        </w:rPr>
        <w:t xml:space="preserve">X </w:t>
      </w:r>
      <w:r w:rsidRPr="002165AA">
        <w:rPr>
          <w:rFonts w:ascii="Times New Roman" w:eastAsia="Times New Roman" w:hAnsi="Times New Roman" w:cs="Times New Roman"/>
          <w:i/>
          <w:iCs/>
          <w:color w:val="000000"/>
          <w:kern w:val="0"/>
          <w:sz w:val="28"/>
          <w:szCs w:val="28"/>
          <w:shd w:val="clear" w:color="auto" w:fill="FFFFFF"/>
          <w:lang w:eastAsia="en-US" w:bidi="en-US"/>
        </w:rPr>
        <w:t>(</w:t>
      </w:r>
      <w:r w:rsidRPr="002165AA">
        <w:rPr>
          <w:rFonts w:ascii="Times New Roman" w:eastAsia="Times New Roman" w:hAnsi="Times New Roman" w:cs="Times New Roman"/>
          <w:b/>
          <w:bCs/>
          <w:i/>
          <w:iCs/>
          <w:color w:val="000000"/>
          <w:spacing w:val="30"/>
          <w:kern w:val="0"/>
          <w:sz w:val="24"/>
          <w:szCs w:val="24"/>
          <w:shd w:val="clear" w:color="auto" w:fill="FFFFFF"/>
          <w:lang w:val="en-US" w:eastAsia="en-US" w:bidi="en-US"/>
        </w:rPr>
        <w:t>t</w:t>
      </w:r>
      <w:r w:rsidRPr="002165AA">
        <w:rPr>
          <w:rFonts w:ascii="Times New Roman" w:eastAsia="Times New Roman" w:hAnsi="Times New Roman" w:cs="Times New Roman"/>
          <w:color w:val="000000"/>
          <w:kern w:val="0"/>
          <w:sz w:val="28"/>
          <w:szCs w:val="28"/>
          <w:lang w:eastAsia="en-US" w:bidi="en-US"/>
        </w:rPr>
        <w:t xml:space="preserve">) = 2 </w:t>
      </w:r>
      <w:r w:rsidRPr="002165AA">
        <w:rPr>
          <w:rFonts w:ascii="Times New Roman" w:eastAsia="Times New Roman" w:hAnsi="Times New Roman" w:cs="Times New Roman"/>
          <w:b/>
          <w:bCs/>
          <w:i/>
          <w:iCs/>
          <w:color w:val="000000"/>
          <w:spacing w:val="30"/>
          <w:kern w:val="0"/>
          <w:sz w:val="24"/>
          <w:szCs w:val="24"/>
          <w:shd w:val="clear" w:color="auto" w:fill="FFFFFF"/>
          <w:lang w:val="en-US" w:eastAsia="en-US" w:bidi="en-US"/>
        </w:rPr>
        <w:t>X</w:t>
      </w:r>
      <w:r w:rsidRPr="002165AA">
        <w:rPr>
          <w:rFonts w:ascii="Times New Roman" w:eastAsia="Times New Roman" w:hAnsi="Times New Roman" w:cs="Times New Roman"/>
          <w:b/>
          <w:bCs/>
          <w:i/>
          <w:iCs/>
          <w:color w:val="000000"/>
          <w:spacing w:val="30"/>
          <w:kern w:val="0"/>
          <w:sz w:val="24"/>
          <w:szCs w:val="24"/>
          <w:shd w:val="clear" w:color="auto" w:fill="FFFFFF"/>
          <w:lang w:eastAsia="en-US" w:bidi="en-US"/>
        </w:rPr>
        <w:t xml:space="preserve">, </w:t>
      </w:r>
      <w:r w:rsidRPr="002165AA">
        <w:rPr>
          <w:rFonts w:ascii="Times New Roman" w:eastAsia="Times New Roman" w:hAnsi="Times New Roman" w:cs="Times New Roman"/>
          <w:i/>
          <w:iCs/>
          <w:color w:val="000000"/>
          <w:kern w:val="0"/>
          <w:sz w:val="28"/>
          <w:szCs w:val="28"/>
          <w:shd w:val="clear" w:color="auto" w:fill="FFFFFF"/>
          <w:lang w:eastAsia="en-US" w:bidi="en-US"/>
        </w:rPr>
        <w:t>(</w:t>
      </w:r>
      <w:r w:rsidRPr="002165AA">
        <w:rPr>
          <w:rFonts w:ascii="Times New Roman" w:eastAsia="Times New Roman" w:hAnsi="Times New Roman" w:cs="Times New Roman"/>
          <w:b/>
          <w:bCs/>
          <w:i/>
          <w:iCs/>
          <w:color w:val="000000"/>
          <w:spacing w:val="30"/>
          <w:kern w:val="0"/>
          <w:sz w:val="24"/>
          <w:szCs w:val="24"/>
          <w:shd w:val="clear" w:color="auto" w:fill="FFFFFF"/>
          <w:lang w:val="en-US" w:eastAsia="en-US" w:bidi="en-US"/>
        </w:rPr>
        <w:t>t</w:t>
      </w:r>
      <w:r w:rsidRPr="002165AA">
        <w:rPr>
          <w:rFonts w:ascii="Times New Roman" w:eastAsia="Times New Roman" w:hAnsi="Times New Roman" w:cs="Times New Roman"/>
          <w:color w:val="000000"/>
          <w:kern w:val="0"/>
          <w:sz w:val="28"/>
          <w:szCs w:val="28"/>
          <w:lang w:eastAsia="en-US" w:bidi="en-US"/>
        </w:rPr>
        <w:t xml:space="preserve">); </w:t>
      </w:r>
      <w:r w:rsidRPr="002165AA">
        <w:rPr>
          <w:rFonts w:ascii="Times New Roman" w:eastAsia="Times New Roman" w:hAnsi="Times New Roman" w:cs="Times New Roman"/>
          <w:b/>
          <w:bCs/>
          <w:i/>
          <w:iCs/>
          <w:color w:val="000000"/>
          <w:spacing w:val="30"/>
          <w:kern w:val="0"/>
          <w:sz w:val="24"/>
          <w:szCs w:val="24"/>
          <w:shd w:val="clear" w:color="auto" w:fill="FFFFFF"/>
          <w:lang w:val="en-US" w:eastAsia="en-US" w:bidi="en-US"/>
        </w:rPr>
        <w:t>m</w:t>
      </w:r>
      <w:r w:rsidRPr="002165AA">
        <w:rPr>
          <w:rFonts w:ascii="Times New Roman" w:eastAsia="Times New Roman" w:hAnsi="Times New Roman" w:cs="Times New Roman"/>
          <w:b/>
          <w:bCs/>
          <w:i/>
          <w:iCs/>
          <w:color w:val="000000"/>
          <w:spacing w:val="30"/>
          <w:kern w:val="0"/>
          <w:sz w:val="24"/>
          <w:szCs w:val="24"/>
          <w:shd w:val="clear" w:color="auto" w:fill="FFFFFF"/>
          <w:lang w:eastAsia="en-US" w:bidi="en-US"/>
        </w:rPr>
        <w:t xml:space="preserve">„ </w:t>
      </w:r>
      <w:r w:rsidRPr="002165AA">
        <w:rPr>
          <w:rFonts w:ascii="Times New Roman" w:eastAsia="Times New Roman" w:hAnsi="Times New Roman" w:cs="Times New Roman"/>
          <w:i/>
          <w:iCs/>
          <w:color w:val="000000"/>
          <w:kern w:val="0"/>
          <w:sz w:val="28"/>
          <w:szCs w:val="28"/>
          <w:shd w:val="clear" w:color="auto" w:fill="FFFFFF"/>
          <w:lang w:eastAsia="en-US" w:bidi="en-US"/>
        </w:rPr>
        <w:t>(</w:t>
      </w:r>
      <w:r w:rsidRPr="002165AA">
        <w:rPr>
          <w:rFonts w:ascii="Times New Roman" w:eastAsia="Times New Roman" w:hAnsi="Times New Roman" w:cs="Times New Roman"/>
          <w:b/>
          <w:bCs/>
          <w:i/>
          <w:iCs/>
          <w:color w:val="000000"/>
          <w:spacing w:val="30"/>
          <w:kern w:val="0"/>
          <w:sz w:val="24"/>
          <w:szCs w:val="24"/>
          <w:shd w:val="clear" w:color="auto" w:fill="FFFFFF"/>
          <w:lang w:val="en-US" w:eastAsia="en-US" w:bidi="en-US"/>
        </w:rPr>
        <w:t>t</w:t>
      </w:r>
      <w:r w:rsidRPr="002165AA">
        <w:rPr>
          <w:rFonts w:ascii="Times New Roman" w:eastAsia="Times New Roman" w:hAnsi="Times New Roman" w:cs="Times New Roman"/>
          <w:color w:val="000000"/>
          <w:kern w:val="0"/>
          <w:sz w:val="28"/>
          <w:szCs w:val="28"/>
          <w:lang w:eastAsia="en-US" w:bidi="en-US"/>
        </w:rPr>
        <w:t xml:space="preserve">) = 2 </w:t>
      </w:r>
      <w:r w:rsidRPr="002165AA">
        <w:rPr>
          <w:rFonts w:ascii="Times New Roman" w:eastAsia="Times New Roman" w:hAnsi="Times New Roman" w:cs="Times New Roman"/>
          <w:b/>
          <w:bCs/>
          <w:i/>
          <w:iCs/>
          <w:color w:val="000000"/>
          <w:spacing w:val="30"/>
          <w:kern w:val="0"/>
          <w:sz w:val="24"/>
          <w:szCs w:val="24"/>
          <w:shd w:val="clear" w:color="auto" w:fill="FFFFFF"/>
          <w:lang w:val="en-US" w:eastAsia="en-US" w:bidi="en-US"/>
        </w:rPr>
        <w:t>m</w:t>
      </w:r>
      <w:r w:rsidRPr="002165AA">
        <w:rPr>
          <w:rFonts w:ascii="Times New Roman" w:eastAsia="Times New Roman" w:hAnsi="Times New Roman" w:cs="Times New Roman"/>
          <w:b/>
          <w:bCs/>
          <w:i/>
          <w:iCs/>
          <w:color w:val="000000"/>
          <w:spacing w:val="30"/>
          <w:kern w:val="0"/>
          <w:sz w:val="24"/>
          <w:szCs w:val="24"/>
          <w:shd w:val="clear" w:color="auto" w:fill="FFFFFF"/>
          <w:lang w:eastAsia="en-US" w:bidi="en-US"/>
        </w:rPr>
        <w:t>„</w:t>
      </w:r>
      <w:r w:rsidRPr="002165AA">
        <w:rPr>
          <w:rFonts w:ascii="Times New Roman" w:eastAsia="Times New Roman" w:hAnsi="Times New Roman" w:cs="Times New Roman"/>
          <w:color w:val="000000"/>
          <w:kern w:val="0"/>
          <w:sz w:val="28"/>
          <w:szCs w:val="28"/>
          <w:lang w:eastAsia="en-US" w:bidi="en-US"/>
        </w:rPr>
        <w:t xml:space="preserve"> (</w:t>
      </w:r>
      <w:r w:rsidRPr="002165AA">
        <w:rPr>
          <w:rFonts w:ascii="Times New Roman" w:eastAsia="Times New Roman" w:hAnsi="Times New Roman" w:cs="Times New Roman"/>
          <w:color w:val="000000"/>
          <w:kern w:val="0"/>
          <w:sz w:val="28"/>
          <w:szCs w:val="28"/>
          <w:lang w:val="en-US" w:eastAsia="en-US" w:bidi="en-US"/>
        </w:rPr>
        <w:t>t</w:t>
      </w:r>
      <w:r w:rsidRPr="002165AA">
        <w:rPr>
          <w:rFonts w:ascii="Times New Roman" w:eastAsia="Times New Roman" w:hAnsi="Times New Roman" w:cs="Times New Roman"/>
          <w:color w:val="000000"/>
          <w:kern w:val="0"/>
          <w:sz w:val="28"/>
          <w:szCs w:val="28"/>
          <w:lang w:eastAsia="en-US" w:bidi="en-US"/>
        </w:rPr>
        <w:t xml:space="preserve">); </w:t>
      </w:r>
      <w:r w:rsidRPr="002165AA">
        <w:rPr>
          <w:rFonts w:ascii="Times New Roman" w:eastAsia="Times New Roman" w:hAnsi="Times New Roman" w:cs="Times New Roman"/>
          <w:b/>
          <w:bCs/>
          <w:i/>
          <w:iCs/>
          <w:color w:val="000000"/>
          <w:spacing w:val="30"/>
          <w:kern w:val="0"/>
          <w:sz w:val="24"/>
          <w:szCs w:val="24"/>
          <w:shd w:val="clear" w:color="auto" w:fill="FFFFFF"/>
          <w:lang w:val="en-US" w:eastAsia="en-US" w:bidi="en-US"/>
        </w:rPr>
        <w:t>K</w:t>
      </w:r>
      <w:r w:rsidRPr="002165AA">
        <w:rPr>
          <w:rFonts w:ascii="Times New Roman" w:eastAsia="Times New Roman" w:hAnsi="Times New Roman" w:cs="Times New Roman"/>
          <w:b/>
          <w:bCs/>
          <w:i/>
          <w:iCs/>
          <w:color w:val="000000"/>
          <w:spacing w:val="30"/>
          <w:kern w:val="0"/>
          <w:sz w:val="24"/>
          <w:szCs w:val="24"/>
          <w:shd w:val="clear" w:color="auto" w:fill="FFFFFF"/>
          <w:lang w:eastAsia="en-US" w:bidi="en-US"/>
        </w:rPr>
        <w:t xml:space="preserve">, </w:t>
      </w:r>
      <w:r w:rsidRPr="002165AA">
        <w:rPr>
          <w:rFonts w:ascii="Times New Roman" w:eastAsia="Times New Roman" w:hAnsi="Times New Roman" w:cs="Times New Roman"/>
          <w:i/>
          <w:iCs/>
          <w:color w:val="000000"/>
          <w:kern w:val="0"/>
          <w:sz w:val="28"/>
          <w:szCs w:val="28"/>
          <w:shd w:val="clear" w:color="auto" w:fill="FFFFFF"/>
          <w:lang w:eastAsia="en-US" w:bidi="en-US"/>
        </w:rPr>
        <w:t>(</w:t>
      </w:r>
      <w:r w:rsidRPr="002165AA">
        <w:rPr>
          <w:rFonts w:ascii="Times New Roman" w:eastAsia="Times New Roman" w:hAnsi="Times New Roman" w:cs="Times New Roman"/>
          <w:b/>
          <w:bCs/>
          <w:i/>
          <w:iCs/>
          <w:color w:val="000000"/>
          <w:spacing w:val="30"/>
          <w:kern w:val="0"/>
          <w:sz w:val="24"/>
          <w:szCs w:val="24"/>
          <w:shd w:val="clear" w:color="auto" w:fill="FFFFFF"/>
          <w:lang w:val="en-US" w:eastAsia="en-US" w:bidi="en-US"/>
        </w:rPr>
        <w:t>t</w:t>
      </w:r>
      <w:r w:rsidRPr="002165AA">
        <w:rPr>
          <w:rFonts w:ascii="Times New Roman" w:eastAsia="Times New Roman" w:hAnsi="Times New Roman" w:cs="Times New Roman"/>
          <w:color w:val="000000"/>
          <w:kern w:val="0"/>
          <w:sz w:val="28"/>
          <w:szCs w:val="28"/>
          <w:lang w:eastAsia="en-US" w:bidi="en-US"/>
        </w:rPr>
        <w:t xml:space="preserve">, </w:t>
      </w:r>
      <w:r w:rsidRPr="002165AA">
        <w:rPr>
          <w:rFonts w:ascii="Times New Roman" w:eastAsia="Times New Roman" w:hAnsi="Times New Roman" w:cs="Times New Roman"/>
          <w:b/>
          <w:bCs/>
          <w:i/>
          <w:iCs/>
          <w:color w:val="000000"/>
          <w:spacing w:val="30"/>
          <w:kern w:val="0"/>
          <w:sz w:val="24"/>
          <w:szCs w:val="24"/>
          <w:shd w:val="clear" w:color="auto" w:fill="FFFFFF"/>
          <w:lang w:val="en-US" w:eastAsia="en-US" w:bidi="en-US"/>
        </w:rPr>
        <w:t>t</w:t>
      </w:r>
      <w:r w:rsidRPr="002165AA">
        <w:rPr>
          <w:rFonts w:ascii="Times New Roman" w:eastAsia="Times New Roman" w:hAnsi="Times New Roman" w:cs="Times New Roman"/>
          <w:i/>
          <w:iCs/>
          <w:color w:val="000000"/>
          <w:kern w:val="0"/>
          <w:sz w:val="28"/>
          <w:szCs w:val="28"/>
          <w:shd w:val="clear" w:color="auto" w:fill="FFFFFF"/>
          <w:lang w:eastAsia="en-US" w:bidi="en-US"/>
        </w:rPr>
        <w:t>)</w:t>
      </w:r>
      <w:r w:rsidRPr="002165AA">
        <w:rPr>
          <w:rFonts w:ascii="Times New Roman" w:eastAsia="Times New Roman" w:hAnsi="Times New Roman" w:cs="Times New Roman"/>
          <w:color w:val="000000"/>
          <w:kern w:val="0"/>
          <w:sz w:val="28"/>
          <w:szCs w:val="28"/>
          <w:lang w:eastAsia="en-US" w:bidi="en-US"/>
        </w:rPr>
        <w:t xml:space="preserve"> = 2 </w:t>
      </w:r>
      <w:r w:rsidRPr="002165AA">
        <w:rPr>
          <w:rFonts w:ascii="Times New Roman" w:eastAsia="Times New Roman" w:hAnsi="Times New Roman" w:cs="Times New Roman"/>
          <w:b/>
          <w:bCs/>
          <w:i/>
          <w:iCs/>
          <w:color w:val="000000"/>
          <w:spacing w:val="30"/>
          <w:kern w:val="0"/>
          <w:sz w:val="24"/>
          <w:szCs w:val="24"/>
          <w:shd w:val="clear" w:color="auto" w:fill="FFFFFF"/>
          <w:lang w:val="en-US" w:eastAsia="en-US" w:bidi="en-US"/>
        </w:rPr>
        <w:t>Kx</w:t>
      </w:r>
      <w:r w:rsidRPr="002165AA">
        <w:rPr>
          <w:rFonts w:ascii="Times New Roman" w:eastAsia="Times New Roman" w:hAnsi="Times New Roman" w:cs="Times New Roman"/>
          <w:b/>
          <w:bCs/>
          <w:i/>
          <w:iCs/>
          <w:color w:val="000000"/>
          <w:spacing w:val="30"/>
          <w:kern w:val="0"/>
          <w:sz w:val="24"/>
          <w:szCs w:val="24"/>
          <w:shd w:val="clear" w:color="auto" w:fill="FFFFFF"/>
          <w:lang w:eastAsia="en-US" w:bidi="en-US"/>
        </w:rPr>
        <w:t xml:space="preserve">, </w:t>
      </w:r>
      <w:r w:rsidRPr="002165AA">
        <w:rPr>
          <w:rFonts w:ascii="Times New Roman" w:eastAsia="Times New Roman" w:hAnsi="Times New Roman" w:cs="Times New Roman"/>
          <w:i/>
          <w:iCs/>
          <w:color w:val="000000"/>
          <w:kern w:val="0"/>
          <w:sz w:val="28"/>
          <w:szCs w:val="28"/>
          <w:shd w:val="clear" w:color="auto" w:fill="FFFFFF"/>
          <w:lang w:eastAsia="en-US" w:bidi="en-US"/>
        </w:rPr>
        <w:t>(</w:t>
      </w:r>
      <w:r w:rsidRPr="002165AA">
        <w:rPr>
          <w:rFonts w:ascii="Times New Roman" w:eastAsia="Times New Roman" w:hAnsi="Times New Roman" w:cs="Times New Roman"/>
          <w:b/>
          <w:bCs/>
          <w:i/>
          <w:iCs/>
          <w:color w:val="000000"/>
          <w:spacing w:val="30"/>
          <w:kern w:val="0"/>
          <w:sz w:val="24"/>
          <w:szCs w:val="24"/>
          <w:shd w:val="clear" w:color="auto" w:fill="FFFFFF"/>
          <w:lang w:val="en-US" w:eastAsia="en-US" w:bidi="en-US"/>
        </w:rPr>
        <w:t>t</w:t>
      </w:r>
      <w:r w:rsidRPr="002165AA">
        <w:rPr>
          <w:rFonts w:ascii="Times New Roman" w:eastAsia="Times New Roman" w:hAnsi="Times New Roman" w:cs="Times New Roman"/>
          <w:i/>
          <w:iCs/>
          <w:color w:val="000000"/>
          <w:kern w:val="0"/>
          <w:sz w:val="28"/>
          <w:szCs w:val="28"/>
          <w:shd w:val="clear" w:color="auto" w:fill="FFFFFF"/>
          <w:lang w:eastAsia="en-US" w:bidi="en-US"/>
        </w:rPr>
        <w:t xml:space="preserve">, </w:t>
      </w:r>
      <w:r w:rsidRPr="002165AA">
        <w:rPr>
          <w:rFonts w:ascii="Times New Roman" w:eastAsia="Times New Roman" w:hAnsi="Times New Roman" w:cs="Times New Roman"/>
          <w:b/>
          <w:bCs/>
          <w:i/>
          <w:iCs/>
          <w:color w:val="000000"/>
          <w:spacing w:val="30"/>
          <w:kern w:val="0"/>
          <w:sz w:val="24"/>
          <w:szCs w:val="24"/>
          <w:shd w:val="clear" w:color="auto" w:fill="FFFFFF"/>
          <w:lang w:val="en-US" w:eastAsia="en-US" w:bidi="en-US"/>
        </w:rPr>
        <w:t>t</w:t>
      </w:r>
      <w:r w:rsidRPr="002165AA">
        <w:rPr>
          <w:rFonts w:ascii="Times New Roman" w:eastAsia="Times New Roman" w:hAnsi="Times New Roman" w:cs="Times New Roman"/>
          <w:b/>
          <w:bCs/>
          <w:i/>
          <w:iCs/>
          <w:color w:val="000000"/>
          <w:spacing w:val="30"/>
          <w:kern w:val="0"/>
          <w:sz w:val="24"/>
          <w:szCs w:val="24"/>
          <w:shd w:val="clear" w:color="auto" w:fill="FFFFFF"/>
          <w:lang w:eastAsia="en-US" w:bidi="en-US"/>
        </w:rPr>
        <w:t xml:space="preserve"> </w:t>
      </w:r>
      <w:r w:rsidRPr="002165AA">
        <w:rPr>
          <w:rFonts w:ascii="Times New Roman" w:eastAsia="Times New Roman" w:hAnsi="Times New Roman" w:cs="Times New Roman"/>
          <w:i/>
          <w:iCs/>
          <w:color w:val="000000"/>
          <w:kern w:val="0"/>
          <w:sz w:val="28"/>
          <w:szCs w:val="28"/>
          <w:shd w:val="clear" w:color="auto" w:fill="FFFFFF"/>
          <w:lang w:eastAsia="en-US" w:bidi="en-US"/>
        </w:rPr>
        <w:t>),</w:t>
      </w:r>
      <w:r w:rsidRPr="002165AA">
        <w:rPr>
          <w:rFonts w:ascii="Times New Roman" w:eastAsia="Times New Roman" w:hAnsi="Times New Roman" w:cs="Times New Roman"/>
          <w:color w:val="000000"/>
          <w:kern w:val="0"/>
          <w:sz w:val="28"/>
          <w:szCs w:val="28"/>
          <w:lang w:eastAsia="en-US" w:bidi="en-US"/>
        </w:rPr>
        <w:tab/>
        <w:t>(2)</w:t>
      </w:r>
    </w:p>
    <w:p w:rsidR="002165AA" w:rsidRPr="002165AA" w:rsidRDefault="002165AA" w:rsidP="002165AA">
      <w:pPr>
        <w:tabs>
          <w:tab w:val="clear" w:pos="709"/>
          <w:tab w:val="left" w:pos="4055"/>
          <w:tab w:val="left" w:pos="6412"/>
        </w:tabs>
        <w:suppressAutoHyphens w:val="0"/>
        <w:spacing w:after="0" w:line="394" w:lineRule="exact"/>
        <w:ind w:left="2140" w:firstLine="0"/>
        <w:rPr>
          <w:rFonts w:ascii="Times New Roman" w:eastAsia="Times New Roman" w:hAnsi="Times New Roman" w:cs="Times New Roman"/>
          <w:kern w:val="0"/>
          <w:sz w:val="28"/>
          <w:szCs w:val="28"/>
          <w:lang w:eastAsia="ru-RU" w:bidi="ru-RU"/>
        </w:rPr>
      </w:pPr>
      <w:r w:rsidRPr="002165AA">
        <w:rPr>
          <w:rFonts w:ascii="Times New Roman" w:eastAsia="Times New Roman" w:hAnsi="Times New Roman" w:cs="Times New Roman"/>
          <w:color w:val="000000"/>
          <w:kern w:val="0"/>
          <w:sz w:val="28"/>
          <w:szCs w:val="28"/>
          <w:lang w:val="en-US" w:eastAsia="en-US" w:bidi="en-US"/>
        </w:rPr>
        <w:t>i</w:t>
      </w:r>
      <w:r w:rsidRPr="002165AA">
        <w:rPr>
          <w:rFonts w:ascii="Times New Roman" w:eastAsia="Times New Roman" w:hAnsi="Times New Roman" w:cs="Times New Roman"/>
          <w:color w:val="000000"/>
          <w:kern w:val="0"/>
          <w:sz w:val="28"/>
          <w:szCs w:val="28"/>
          <w:lang w:eastAsia="en-US" w:bidi="en-US"/>
        </w:rPr>
        <w:t>=1</w:t>
      </w:r>
      <w:r w:rsidRPr="002165AA">
        <w:rPr>
          <w:rFonts w:ascii="Times New Roman" w:eastAsia="Times New Roman" w:hAnsi="Times New Roman" w:cs="Times New Roman"/>
          <w:color w:val="000000"/>
          <w:kern w:val="0"/>
          <w:sz w:val="28"/>
          <w:szCs w:val="28"/>
          <w:lang w:eastAsia="en-US" w:bidi="en-US"/>
        </w:rPr>
        <w:tab/>
      </w:r>
      <w:r w:rsidRPr="002165AA">
        <w:rPr>
          <w:rFonts w:ascii="Times New Roman" w:eastAsia="Times New Roman" w:hAnsi="Times New Roman" w:cs="Times New Roman"/>
          <w:color w:val="000000"/>
          <w:kern w:val="0"/>
          <w:sz w:val="28"/>
          <w:szCs w:val="28"/>
          <w:lang w:val="en-US" w:eastAsia="en-US" w:bidi="en-US"/>
        </w:rPr>
        <w:t>i</w:t>
      </w:r>
      <w:r w:rsidRPr="002165AA">
        <w:rPr>
          <w:rFonts w:ascii="Times New Roman" w:eastAsia="Times New Roman" w:hAnsi="Times New Roman" w:cs="Times New Roman"/>
          <w:color w:val="000000"/>
          <w:kern w:val="0"/>
          <w:sz w:val="28"/>
          <w:szCs w:val="28"/>
          <w:lang w:eastAsia="en-US" w:bidi="en-US"/>
        </w:rPr>
        <w:t>=1</w:t>
      </w:r>
      <w:r w:rsidRPr="002165AA">
        <w:rPr>
          <w:rFonts w:ascii="Times New Roman" w:eastAsia="Times New Roman" w:hAnsi="Times New Roman" w:cs="Times New Roman"/>
          <w:color w:val="000000"/>
          <w:kern w:val="0"/>
          <w:sz w:val="28"/>
          <w:szCs w:val="28"/>
          <w:lang w:eastAsia="en-US" w:bidi="en-US"/>
        </w:rPr>
        <w:tab/>
      </w:r>
      <w:r w:rsidRPr="002165AA">
        <w:rPr>
          <w:rFonts w:ascii="Times New Roman" w:eastAsia="Times New Roman" w:hAnsi="Times New Roman" w:cs="Times New Roman"/>
          <w:color w:val="000000"/>
          <w:kern w:val="0"/>
          <w:sz w:val="28"/>
          <w:szCs w:val="28"/>
          <w:lang w:val="en-US" w:eastAsia="en-US" w:bidi="en-US"/>
        </w:rPr>
        <w:t>i</w:t>
      </w:r>
      <w:r w:rsidRPr="002165AA">
        <w:rPr>
          <w:rFonts w:ascii="Times New Roman" w:eastAsia="Times New Roman" w:hAnsi="Times New Roman" w:cs="Times New Roman"/>
          <w:color w:val="000000"/>
          <w:kern w:val="0"/>
          <w:sz w:val="28"/>
          <w:szCs w:val="28"/>
          <w:lang w:eastAsia="en-US" w:bidi="en-US"/>
        </w:rPr>
        <w:t>=1</w:t>
      </w:r>
      <w:r w:rsidRPr="002165AA">
        <w:rPr>
          <w:rFonts w:ascii="Times New Roman" w:eastAsia="Times New Roman" w:hAnsi="Times New Roman" w:cs="Times New Roman"/>
          <w:kern w:val="0"/>
          <w:sz w:val="28"/>
          <w:szCs w:val="28"/>
          <w:lang w:eastAsia="ru-RU" w:bidi="ru-RU"/>
        </w:rPr>
        <w:fldChar w:fldCharType="end"/>
      </w:r>
    </w:p>
    <w:p w:rsidR="002165AA" w:rsidRPr="002165AA" w:rsidRDefault="002165AA" w:rsidP="002165AA">
      <w:pPr>
        <w:tabs>
          <w:tab w:val="clear" w:pos="709"/>
        </w:tabs>
        <w:suppressAutoHyphens w:val="0"/>
        <w:spacing w:after="0" w:line="394"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где </w:t>
      </w:r>
      <w:r w:rsidRPr="002165AA">
        <w:rPr>
          <w:rFonts w:ascii="Times New Roman" w:eastAsia="Arial Unicode MS" w:hAnsi="Times New Roman" w:cs="Times New Roman"/>
          <w:i/>
          <w:iCs/>
          <w:color w:val="000000"/>
          <w:kern w:val="0"/>
          <w:sz w:val="28"/>
          <w:szCs w:val="28"/>
          <w:lang w:val="en-US" w:eastAsia="en-US" w:bidi="en-US"/>
        </w:rPr>
        <w:t>t</w:t>
      </w:r>
      <w:r w:rsidRPr="002165AA">
        <w:rPr>
          <w:rFonts w:ascii="Times New Roman" w:eastAsia="Arial Unicode MS" w:hAnsi="Times New Roman" w:cs="Times New Roman"/>
          <w:i/>
          <w:iCs/>
          <w:color w:val="000000"/>
          <w:kern w:val="0"/>
          <w:sz w:val="28"/>
          <w:szCs w:val="28"/>
          <w:lang w:eastAsia="en-US" w:bidi="en-US"/>
        </w:rPr>
        <w:t xml:space="preserve">, </w:t>
      </w:r>
      <w:r w:rsidRPr="002165AA">
        <w:rPr>
          <w:rFonts w:ascii="Times New Roman" w:eastAsia="Arial Unicode MS" w:hAnsi="Times New Roman" w:cs="Times New Roman"/>
          <w:i/>
          <w:iCs/>
          <w:color w:val="000000"/>
          <w:kern w:val="0"/>
          <w:sz w:val="28"/>
          <w:szCs w:val="28"/>
          <w:lang w:val="en-US" w:eastAsia="en-US" w:bidi="en-US"/>
        </w:rPr>
        <w:t>t</w:t>
      </w:r>
      <w:r w:rsidRPr="002165AA">
        <w:rPr>
          <w:rFonts w:ascii="Arial Unicode MS" w:eastAsia="Arial Unicode MS" w:hAnsi="Arial Unicode MS" w:cs="Arial Unicode MS"/>
          <w:color w:val="000000"/>
          <w:kern w:val="0"/>
          <w:sz w:val="24"/>
          <w:szCs w:val="24"/>
          <w:lang w:eastAsia="en-US" w:bidi="en-US"/>
        </w:rPr>
        <w:t xml:space="preserve"> - </w:t>
      </w:r>
      <w:r w:rsidRPr="002165AA">
        <w:rPr>
          <w:rFonts w:ascii="Arial Unicode MS" w:eastAsia="Arial Unicode MS" w:hAnsi="Arial Unicode MS" w:cs="Arial Unicode MS"/>
          <w:color w:val="000000"/>
          <w:kern w:val="0"/>
          <w:sz w:val="24"/>
          <w:szCs w:val="24"/>
          <w:lang w:eastAsia="ru-RU" w:bidi="ru-RU"/>
        </w:rPr>
        <w:t xml:space="preserve">моменты времени; </w:t>
      </w:r>
      <w:r w:rsidRPr="002165AA">
        <w:rPr>
          <w:rFonts w:ascii="Times New Roman" w:eastAsia="Arial Unicode MS" w:hAnsi="Times New Roman" w:cs="Times New Roman"/>
          <w:i/>
          <w:iCs/>
          <w:color w:val="000000"/>
          <w:kern w:val="0"/>
          <w:sz w:val="28"/>
          <w:szCs w:val="28"/>
          <w:lang w:val="en-US" w:eastAsia="en-US" w:bidi="en-US"/>
        </w:rPr>
        <w:t>X</w:t>
      </w:r>
      <w:r w:rsidRPr="002165AA">
        <w:rPr>
          <w:rFonts w:ascii="Times New Roman" w:eastAsia="Arial Unicode MS" w:hAnsi="Times New Roman" w:cs="Times New Roman"/>
          <w:i/>
          <w:iCs/>
          <w:color w:val="000000"/>
          <w:kern w:val="0"/>
          <w:sz w:val="28"/>
          <w:szCs w:val="28"/>
          <w:lang w:eastAsia="en-US" w:bidi="en-US"/>
        </w:rPr>
        <w:t>(</w:t>
      </w:r>
      <w:r w:rsidRPr="002165AA">
        <w:rPr>
          <w:rFonts w:ascii="Times New Roman" w:eastAsia="Arial Unicode MS" w:hAnsi="Times New Roman" w:cs="Times New Roman"/>
          <w:i/>
          <w:iCs/>
          <w:color w:val="000000"/>
          <w:kern w:val="0"/>
          <w:sz w:val="28"/>
          <w:szCs w:val="28"/>
          <w:lang w:val="en-US" w:eastAsia="en-US" w:bidi="en-US"/>
        </w:rPr>
        <w:t>t</w:t>
      </w:r>
      <w:r w:rsidRPr="002165AA">
        <w:rPr>
          <w:rFonts w:ascii="Times New Roman" w:eastAsia="Arial Unicode MS" w:hAnsi="Times New Roman" w:cs="Times New Roman"/>
          <w:i/>
          <w:iCs/>
          <w:color w:val="000000"/>
          <w:kern w:val="0"/>
          <w:sz w:val="28"/>
          <w:szCs w:val="28"/>
          <w:lang w:eastAsia="en-US" w:bidi="en-US"/>
        </w:rPr>
        <w:t>) -</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случайная функция изменения результатов деятельности компании; </w:t>
      </w:r>
      <w:r w:rsidRPr="002165AA">
        <w:rPr>
          <w:rFonts w:ascii="Times New Roman" w:eastAsia="Arial Unicode MS" w:hAnsi="Times New Roman" w:cs="Times New Roman"/>
          <w:i/>
          <w:iCs/>
          <w:color w:val="000000"/>
          <w:kern w:val="0"/>
          <w:sz w:val="28"/>
          <w:szCs w:val="28"/>
          <w:lang w:eastAsia="en-US" w:bidi="en-US"/>
        </w:rPr>
        <w:t>1,2,3,,,</w:t>
      </w:r>
      <w:r w:rsidRPr="002165AA">
        <w:rPr>
          <w:rFonts w:ascii="Times New Roman" w:eastAsia="Arial Unicode MS" w:hAnsi="Times New Roman" w:cs="Times New Roman"/>
          <w:i/>
          <w:iCs/>
          <w:color w:val="000000"/>
          <w:kern w:val="0"/>
          <w:sz w:val="28"/>
          <w:szCs w:val="28"/>
          <w:lang w:val="en-US" w:eastAsia="en-US" w:bidi="en-US"/>
        </w:rPr>
        <w:t>i</w:t>
      </w:r>
      <w:r w:rsidRPr="002165AA">
        <w:rPr>
          <w:rFonts w:ascii="Times New Roman" w:eastAsia="Arial Unicode MS" w:hAnsi="Times New Roman" w:cs="Times New Roman"/>
          <w:i/>
          <w:iCs/>
          <w:color w:val="000000"/>
          <w:kern w:val="0"/>
          <w:sz w:val="28"/>
          <w:szCs w:val="28"/>
          <w:lang w:eastAsia="en-US" w:bidi="en-US"/>
        </w:rPr>
        <w:t>,,,</w:t>
      </w:r>
      <w:r w:rsidRPr="002165AA">
        <w:rPr>
          <w:rFonts w:ascii="Times New Roman" w:eastAsia="Arial Unicode MS" w:hAnsi="Times New Roman" w:cs="Times New Roman"/>
          <w:i/>
          <w:iCs/>
          <w:color w:val="000000"/>
          <w:kern w:val="0"/>
          <w:sz w:val="28"/>
          <w:szCs w:val="28"/>
          <w:lang w:val="en-US" w:eastAsia="en-US" w:bidi="en-US"/>
        </w:rPr>
        <w:t>n</w:t>
      </w:r>
      <w:r w:rsidRPr="002165AA">
        <w:rPr>
          <w:rFonts w:ascii="Times New Roman" w:eastAsia="Arial Unicode MS" w:hAnsi="Times New Roman" w:cs="Times New Roman"/>
          <w:i/>
          <w:iCs/>
          <w:color w:val="000000"/>
          <w:kern w:val="0"/>
          <w:sz w:val="28"/>
          <w:szCs w:val="28"/>
          <w:lang w:eastAsia="en-US" w:bidi="en-US"/>
        </w:rPr>
        <w:t>-</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порядковый номер угледобывающего пред</w:t>
      </w:r>
      <w:r w:rsidRPr="002165AA">
        <w:rPr>
          <w:rFonts w:ascii="Arial Unicode MS" w:eastAsia="Arial Unicode MS" w:hAnsi="Arial Unicode MS" w:cs="Arial Unicode MS"/>
          <w:color w:val="000000"/>
          <w:kern w:val="0"/>
          <w:sz w:val="24"/>
          <w:szCs w:val="24"/>
          <w:lang w:eastAsia="ru-RU" w:bidi="ru-RU"/>
        </w:rPr>
        <w:softHyphen/>
        <w:t xml:space="preserve">приятия; </w:t>
      </w:r>
      <w:r w:rsidRPr="002165AA">
        <w:rPr>
          <w:rFonts w:ascii="Times New Roman" w:eastAsia="Arial Unicode MS" w:hAnsi="Times New Roman" w:cs="Times New Roman"/>
          <w:i/>
          <w:iCs/>
          <w:color w:val="000000"/>
          <w:kern w:val="0"/>
          <w:sz w:val="28"/>
          <w:szCs w:val="28"/>
          <w:lang w:val="en-US" w:eastAsia="en-US" w:bidi="en-US"/>
        </w:rPr>
        <w:t>Xi</w:t>
      </w:r>
      <w:r w:rsidRPr="002165AA">
        <w:rPr>
          <w:rFonts w:ascii="Times New Roman" w:eastAsia="Arial Unicode MS" w:hAnsi="Times New Roman" w:cs="Times New Roman"/>
          <w:i/>
          <w:iCs/>
          <w:color w:val="000000"/>
          <w:kern w:val="0"/>
          <w:sz w:val="28"/>
          <w:szCs w:val="28"/>
          <w:lang w:eastAsia="en-US" w:bidi="en-US"/>
        </w:rPr>
        <w:t>(</w:t>
      </w:r>
      <w:r w:rsidRPr="002165AA">
        <w:rPr>
          <w:rFonts w:ascii="Times New Roman" w:eastAsia="Arial Unicode MS" w:hAnsi="Times New Roman" w:cs="Times New Roman"/>
          <w:i/>
          <w:iCs/>
          <w:color w:val="000000"/>
          <w:kern w:val="0"/>
          <w:sz w:val="28"/>
          <w:szCs w:val="28"/>
          <w:lang w:val="en-US" w:eastAsia="en-US" w:bidi="en-US"/>
        </w:rPr>
        <w:t>t</w:t>
      </w:r>
      <w:r w:rsidRPr="002165AA">
        <w:rPr>
          <w:rFonts w:ascii="Times New Roman" w:eastAsia="Arial Unicode MS" w:hAnsi="Times New Roman" w:cs="Times New Roman"/>
          <w:i/>
          <w:iCs/>
          <w:color w:val="000000"/>
          <w:kern w:val="0"/>
          <w:sz w:val="28"/>
          <w:szCs w:val="28"/>
          <w:lang w:eastAsia="en-US" w:bidi="en-US"/>
        </w:rPr>
        <w:t>) -</w:t>
      </w:r>
      <w:r w:rsidRPr="002165AA">
        <w:rPr>
          <w:rFonts w:ascii="Arial Unicode MS" w:eastAsia="Arial Unicode MS" w:hAnsi="Arial Unicode MS" w:cs="Arial Unicode MS"/>
          <w:color w:val="000000"/>
          <w:kern w:val="0"/>
          <w:sz w:val="24"/>
          <w:szCs w:val="24"/>
          <w:lang w:eastAsia="ru-RU" w:bidi="ru-RU"/>
        </w:rPr>
        <w:t xml:space="preserve"> случайная функция изменения результатов деятельности /-того угледобывающего предприятия; </w:t>
      </w:r>
      <w:r w:rsidRPr="002165AA">
        <w:rPr>
          <w:rFonts w:ascii="Arial Unicode MS" w:eastAsia="Arial Unicode MS" w:hAnsi="Arial Unicode MS" w:cs="Arial Unicode MS"/>
          <w:color w:val="000000"/>
          <w:kern w:val="0"/>
          <w:sz w:val="24"/>
          <w:szCs w:val="24"/>
          <w:lang w:val="en-US" w:eastAsia="en-US" w:bidi="en-US"/>
        </w:rPr>
        <w:t>w</w:t>
      </w:r>
      <w:r w:rsidRPr="002165AA">
        <w:rPr>
          <w:rFonts w:ascii="Arial Unicode MS" w:eastAsia="Arial Unicode MS" w:hAnsi="Arial Unicode MS" w:cs="Arial Unicode MS"/>
          <w:color w:val="000000"/>
          <w:kern w:val="0"/>
          <w:sz w:val="24"/>
          <w:szCs w:val="24"/>
          <w:lang w:eastAsia="en-US" w:bidi="en-US"/>
        </w:rPr>
        <w:t>/</w:t>
      </w:r>
      <w:r w:rsidRPr="002165AA">
        <w:rPr>
          <w:rFonts w:ascii="Arial Unicode MS" w:eastAsia="Arial Unicode MS" w:hAnsi="Arial Unicode MS" w:cs="Arial Unicode MS"/>
          <w:color w:val="000000"/>
          <w:kern w:val="0"/>
          <w:sz w:val="24"/>
          <w:szCs w:val="24"/>
          <w:lang w:val="en-US" w:eastAsia="en-US" w:bidi="en-US"/>
        </w:rPr>
        <w:t>tj</w:t>
      </w:r>
      <w:r w:rsidRPr="002165AA">
        <w:rPr>
          <w:rFonts w:ascii="Arial Unicode MS" w:eastAsia="Arial Unicode MS" w:hAnsi="Arial Unicode MS" w:cs="Arial Unicode MS"/>
          <w:color w:val="000000"/>
          <w:kern w:val="0"/>
          <w:sz w:val="24"/>
          <w:szCs w:val="24"/>
          <w:lang w:eastAsia="ru-RU" w:bidi="ru-RU"/>
        </w:rPr>
        <w:t xml:space="preserve">-математическое ожидание случайной функции изменения результатов деятельности компании; ^(^-математическое ожидание случайной функции изменения результатов деятельности /-того угледобывающего предприятия; </w:t>
      </w:r>
      <w:r w:rsidRPr="002165AA">
        <w:rPr>
          <w:rFonts w:ascii="Times New Roman" w:eastAsia="Arial Unicode MS" w:hAnsi="Times New Roman" w:cs="Times New Roman"/>
          <w:i/>
          <w:iCs/>
          <w:color w:val="000000"/>
          <w:kern w:val="0"/>
          <w:sz w:val="28"/>
          <w:szCs w:val="28"/>
          <w:lang w:val="en-US" w:eastAsia="en-US" w:bidi="en-US"/>
        </w:rPr>
        <w:t>K</w:t>
      </w:r>
      <w:r w:rsidRPr="002165AA">
        <w:rPr>
          <w:rFonts w:ascii="Times New Roman" w:eastAsia="Arial Unicode MS" w:hAnsi="Times New Roman" w:cs="Times New Roman"/>
          <w:i/>
          <w:iCs/>
          <w:color w:val="000000"/>
          <w:kern w:val="0"/>
          <w:sz w:val="28"/>
          <w:szCs w:val="28"/>
          <w:vertAlign w:val="subscript"/>
          <w:lang w:val="en-US" w:eastAsia="en-US" w:bidi="en-US"/>
        </w:rPr>
        <w:t>x</w:t>
      </w:r>
      <w:r w:rsidRPr="002165AA">
        <w:rPr>
          <w:rFonts w:ascii="Times New Roman" w:eastAsia="Arial Unicode MS" w:hAnsi="Times New Roman" w:cs="Times New Roman"/>
          <w:i/>
          <w:iCs/>
          <w:color w:val="000000"/>
          <w:kern w:val="0"/>
          <w:sz w:val="28"/>
          <w:szCs w:val="28"/>
          <w:lang w:eastAsia="en-US" w:bidi="en-US"/>
        </w:rPr>
        <w:t>(</w:t>
      </w:r>
      <w:r w:rsidRPr="002165AA">
        <w:rPr>
          <w:rFonts w:ascii="Times New Roman" w:eastAsia="Arial Unicode MS" w:hAnsi="Times New Roman" w:cs="Times New Roman"/>
          <w:i/>
          <w:iCs/>
          <w:color w:val="000000"/>
          <w:kern w:val="0"/>
          <w:sz w:val="28"/>
          <w:szCs w:val="28"/>
          <w:lang w:val="en-US" w:eastAsia="en-US" w:bidi="en-US"/>
        </w:rPr>
        <w:t>t</w:t>
      </w:r>
      <w:r w:rsidRPr="002165AA">
        <w:rPr>
          <w:rFonts w:ascii="Times New Roman" w:eastAsia="Arial Unicode MS" w:hAnsi="Times New Roman" w:cs="Times New Roman"/>
          <w:i/>
          <w:iCs/>
          <w:color w:val="000000"/>
          <w:kern w:val="0"/>
          <w:sz w:val="28"/>
          <w:szCs w:val="28"/>
          <w:lang w:eastAsia="en-US" w:bidi="en-US"/>
        </w:rPr>
        <w:t>,</w:t>
      </w:r>
      <w:r w:rsidRPr="002165AA">
        <w:rPr>
          <w:rFonts w:ascii="Times New Roman" w:eastAsia="Arial Unicode MS" w:hAnsi="Times New Roman" w:cs="Times New Roman"/>
          <w:i/>
          <w:iCs/>
          <w:color w:val="000000"/>
          <w:kern w:val="0"/>
          <w:sz w:val="28"/>
          <w:szCs w:val="28"/>
          <w:lang w:val="en-US" w:eastAsia="en-US" w:bidi="en-US"/>
        </w:rPr>
        <w:t>t</w:t>
      </w:r>
      <w:r w:rsidRPr="002165AA">
        <w:rPr>
          <w:rFonts w:ascii="Times New Roman" w:eastAsia="Arial Unicode MS" w:hAnsi="Times New Roman" w:cs="Times New Roman"/>
          <w:i/>
          <w:iCs/>
          <w:color w:val="000000"/>
          <w:kern w:val="0"/>
          <w:sz w:val="28"/>
          <w:szCs w:val="28"/>
          <w:lang w:eastAsia="en-US" w:bidi="en-US"/>
        </w:rPr>
        <w:t>)-</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корреляционная функция случайной функции изменения результатов деятельности компании; </w:t>
      </w:r>
      <w:r w:rsidRPr="002165AA">
        <w:rPr>
          <w:rFonts w:ascii="Times New Roman" w:eastAsia="Arial Unicode MS" w:hAnsi="Times New Roman" w:cs="Times New Roman"/>
          <w:i/>
          <w:iCs/>
          <w:color w:val="000000"/>
          <w:kern w:val="0"/>
          <w:sz w:val="28"/>
          <w:szCs w:val="28"/>
          <w:lang w:val="en-US" w:eastAsia="en-US" w:bidi="en-US"/>
        </w:rPr>
        <w:t>K</w:t>
      </w:r>
      <w:r w:rsidRPr="002165AA">
        <w:rPr>
          <w:rFonts w:ascii="Times New Roman" w:eastAsia="Arial Unicode MS" w:hAnsi="Times New Roman" w:cs="Times New Roman"/>
          <w:i/>
          <w:iCs/>
          <w:color w:val="000000"/>
          <w:kern w:val="0"/>
          <w:sz w:val="28"/>
          <w:szCs w:val="28"/>
          <w:vertAlign w:val="subscript"/>
          <w:lang w:val="en-US" w:eastAsia="en-US" w:bidi="en-US"/>
        </w:rPr>
        <w:t>xi</w:t>
      </w:r>
      <w:r w:rsidRPr="002165AA">
        <w:rPr>
          <w:rFonts w:ascii="Times New Roman" w:eastAsia="Arial Unicode MS" w:hAnsi="Times New Roman" w:cs="Times New Roman"/>
          <w:i/>
          <w:iCs/>
          <w:color w:val="000000"/>
          <w:kern w:val="0"/>
          <w:sz w:val="28"/>
          <w:szCs w:val="28"/>
          <w:lang w:eastAsia="en-US" w:bidi="en-US"/>
        </w:rPr>
        <w:t>(</w:t>
      </w:r>
      <w:r w:rsidRPr="002165AA">
        <w:rPr>
          <w:rFonts w:ascii="Times New Roman" w:eastAsia="Arial Unicode MS" w:hAnsi="Times New Roman" w:cs="Times New Roman"/>
          <w:i/>
          <w:iCs/>
          <w:color w:val="000000"/>
          <w:kern w:val="0"/>
          <w:sz w:val="28"/>
          <w:szCs w:val="28"/>
          <w:lang w:val="en-US" w:eastAsia="en-US" w:bidi="en-US"/>
        </w:rPr>
        <w:t>t</w:t>
      </w:r>
      <w:r w:rsidRPr="002165AA">
        <w:rPr>
          <w:rFonts w:ascii="Times New Roman" w:eastAsia="Arial Unicode MS" w:hAnsi="Times New Roman" w:cs="Times New Roman"/>
          <w:i/>
          <w:iCs/>
          <w:color w:val="000000"/>
          <w:kern w:val="0"/>
          <w:sz w:val="28"/>
          <w:szCs w:val="28"/>
          <w:lang w:eastAsia="en-US" w:bidi="en-US"/>
        </w:rPr>
        <w:t>,</w:t>
      </w:r>
      <w:r w:rsidRPr="002165AA">
        <w:rPr>
          <w:rFonts w:ascii="Times New Roman" w:eastAsia="Arial Unicode MS" w:hAnsi="Times New Roman" w:cs="Times New Roman"/>
          <w:i/>
          <w:iCs/>
          <w:color w:val="000000"/>
          <w:kern w:val="0"/>
          <w:sz w:val="28"/>
          <w:szCs w:val="28"/>
          <w:lang w:val="en-US" w:eastAsia="en-US" w:bidi="en-US"/>
        </w:rPr>
        <w:t>t</w:t>
      </w:r>
      <w:r w:rsidRPr="002165AA">
        <w:rPr>
          <w:rFonts w:ascii="Times New Roman" w:eastAsia="Arial Unicode MS" w:hAnsi="Times New Roman" w:cs="Times New Roman"/>
          <w:i/>
          <w:iCs/>
          <w:color w:val="000000"/>
          <w:kern w:val="0"/>
          <w:sz w:val="28"/>
          <w:szCs w:val="28"/>
          <w:lang w:eastAsia="en-US" w:bidi="en-US"/>
        </w:rPr>
        <w:t>)-</w:t>
      </w:r>
      <w:r w:rsidRPr="002165AA">
        <w:rPr>
          <w:rFonts w:ascii="Arial Unicode MS" w:eastAsia="Arial Unicode MS" w:hAnsi="Arial Unicode MS" w:cs="Arial Unicode MS"/>
          <w:color w:val="000000"/>
          <w:kern w:val="0"/>
          <w:sz w:val="24"/>
          <w:szCs w:val="24"/>
          <w:lang w:eastAsia="ru-RU" w:bidi="ru-RU"/>
        </w:rPr>
        <w:t xml:space="preserve"> корреляци</w:t>
      </w:r>
      <w:r w:rsidRPr="002165AA">
        <w:rPr>
          <w:rFonts w:ascii="Arial Unicode MS" w:eastAsia="Arial Unicode MS" w:hAnsi="Arial Unicode MS" w:cs="Arial Unicode MS"/>
          <w:color w:val="000000"/>
          <w:kern w:val="0"/>
          <w:sz w:val="24"/>
          <w:szCs w:val="24"/>
          <w:lang w:eastAsia="ru-RU" w:bidi="ru-RU"/>
        </w:rPr>
        <w:softHyphen/>
        <w:t>онная функция случайной функции изменения результатов деятельности /-того угледобывающего предприятия.</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В частном случае при </w:t>
      </w:r>
      <w:r w:rsidRPr="002165AA">
        <w:rPr>
          <w:rFonts w:ascii="Times New Roman" w:eastAsia="Arial Unicode MS" w:hAnsi="Times New Roman" w:cs="Times New Roman"/>
          <w:i/>
          <w:iCs/>
          <w:color w:val="000000"/>
          <w:kern w:val="0"/>
          <w:sz w:val="28"/>
          <w:szCs w:val="28"/>
          <w:lang w:val="en-US" w:eastAsia="en-US" w:bidi="en-US"/>
        </w:rPr>
        <w:t>t</w:t>
      </w:r>
      <w:r w:rsidRPr="002165AA">
        <w:rPr>
          <w:rFonts w:ascii="Times New Roman" w:eastAsia="Arial Unicode MS" w:hAnsi="Times New Roman" w:cs="Times New Roman"/>
          <w:i/>
          <w:iCs/>
          <w:color w:val="000000"/>
          <w:kern w:val="0"/>
          <w:sz w:val="28"/>
          <w:szCs w:val="28"/>
          <w:lang w:eastAsia="en-US" w:bidi="en-US"/>
        </w:rPr>
        <w:t>=</w:t>
      </w:r>
      <w:r w:rsidRPr="002165AA">
        <w:rPr>
          <w:rFonts w:ascii="Times New Roman" w:eastAsia="Arial Unicode MS" w:hAnsi="Times New Roman" w:cs="Times New Roman"/>
          <w:i/>
          <w:iCs/>
          <w:color w:val="000000"/>
          <w:kern w:val="0"/>
          <w:sz w:val="28"/>
          <w:szCs w:val="28"/>
          <w:lang w:val="en-US" w:eastAsia="en-US" w:bidi="en-US"/>
        </w:rPr>
        <w:t>t</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в формуле (2) корреляционная функция обра-</w:t>
      </w:r>
    </w:p>
    <w:p w:rsidR="002165AA" w:rsidRPr="002165AA" w:rsidRDefault="002165AA" w:rsidP="002165AA">
      <w:pPr>
        <w:tabs>
          <w:tab w:val="clear" w:pos="709"/>
        </w:tabs>
        <w:suppressAutoHyphens w:val="0"/>
        <w:spacing w:after="0" w:line="130" w:lineRule="exact"/>
        <w:ind w:left="8460"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val="en-US" w:eastAsia="en-US" w:bidi="en-US"/>
        </w:rPr>
        <w:t>n</w:t>
      </w:r>
    </w:p>
    <w:p w:rsidR="002165AA" w:rsidRPr="002165AA" w:rsidRDefault="002165AA" w:rsidP="002165AA">
      <w:pPr>
        <w:tabs>
          <w:tab w:val="clear" w:pos="709"/>
        </w:tabs>
        <w:suppressAutoHyphens w:val="0"/>
        <w:spacing w:after="0" w:line="280"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щается в дисперсию </w:t>
      </w:r>
      <w:r w:rsidRPr="002165AA">
        <w:rPr>
          <w:rFonts w:ascii="Times New Roman" w:eastAsia="Arial Unicode MS" w:hAnsi="Times New Roman" w:cs="Times New Roman"/>
          <w:i/>
          <w:iCs/>
          <w:color w:val="000000"/>
          <w:kern w:val="0"/>
          <w:sz w:val="28"/>
          <w:szCs w:val="28"/>
          <w:lang w:val="en-US" w:eastAsia="en-US" w:bidi="en-US"/>
        </w:rPr>
        <w:t>D</w:t>
      </w:r>
      <w:r w:rsidRPr="002165AA">
        <w:rPr>
          <w:rFonts w:ascii="Times New Roman" w:eastAsia="Arial Unicode MS" w:hAnsi="Times New Roman" w:cs="Times New Roman"/>
          <w:i/>
          <w:iCs/>
          <w:color w:val="000000"/>
          <w:kern w:val="0"/>
          <w:sz w:val="28"/>
          <w:szCs w:val="28"/>
          <w:vertAlign w:val="subscript"/>
          <w:lang w:val="en-US" w:eastAsia="en-US" w:bidi="en-US"/>
        </w:rPr>
        <w:t>x</w:t>
      </w:r>
      <w:r w:rsidRPr="002165AA">
        <w:rPr>
          <w:rFonts w:ascii="Times New Roman" w:eastAsia="Arial Unicode MS" w:hAnsi="Times New Roman" w:cs="Times New Roman"/>
          <w:i/>
          <w:iCs/>
          <w:color w:val="000000"/>
          <w:kern w:val="0"/>
          <w:sz w:val="28"/>
          <w:szCs w:val="28"/>
          <w:lang w:eastAsia="en-US" w:bidi="en-US"/>
        </w:rPr>
        <w:t>(</w:t>
      </w:r>
      <w:r w:rsidRPr="002165AA">
        <w:rPr>
          <w:rFonts w:ascii="Times New Roman" w:eastAsia="Arial Unicode MS" w:hAnsi="Times New Roman" w:cs="Times New Roman"/>
          <w:i/>
          <w:iCs/>
          <w:color w:val="000000"/>
          <w:kern w:val="0"/>
          <w:sz w:val="28"/>
          <w:szCs w:val="28"/>
          <w:lang w:val="en-US" w:eastAsia="en-US" w:bidi="en-US"/>
        </w:rPr>
        <w:t>t</w:t>
      </w:r>
      <w:r w:rsidRPr="002165AA">
        <w:rPr>
          <w:rFonts w:ascii="Times New Roman" w:eastAsia="Arial Unicode MS" w:hAnsi="Times New Roman" w:cs="Times New Roman"/>
          <w:i/>
          <w:iCs/>
          <w:color w:val="000000"/>
          <w:kern w:val="0"/>
          <w:sz w:val="28"/>
          <w:szCs w:val="28"/>
          <w:lang w:eastAsia="en-US" w:bidi="en-US"/>
        </w:rPr>
        <w:t>)</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случайной величины, то есть </w:t>
      </w:r>
      <w:r w:rsidRPr="002165AA">
        <w:rPr>
          <w:rFonts w:ascii="Times New Roman" w:eastAsia="Arial Unicode MS" w:hAnsi="Times New Roman" w:cs="Times New Roman"/>
          <w:i/>
          <w:iCs/>
          <w:color w:val="000000"/>
          <w:kern w:val="0"/>
          <w:sz w:val="28"/>
          <w:szCs w:val="28"/>
          <w:lang w:val="en-US" w:eastAsia="en-US" w:bidi="en-US"/>
        </w:rPr>
        <w:t>K</w:t>
      </w:r>
      <w:r w:rsidRPr="002165AA">
        <w:rPr>
          <w:rFonts w:ascii="Times New Roman" w:eastAsia="Arial Unicode MS" w:hAnsi="Times New Roman" w:cs="Times New Roman"/>
          <w:i/>
          <w:iCs/>
          <w:color w:val="000000"/>
          <w:kern w:val="0"/>
          <w:sz w:val="28"/>
          <w:szCs w:val="28"/>
          <w:vertAlign w:val="subscript"/>
          <w:lang w:val="en-US" w:eastAsia="en-US" w:bidi="en-US"/>
        </w:rPr>
        <w:t>x</w:t>
      </w:r>
      <w:r w:rsidRPr="002165AA">
        <w:rPr>
          <w:rFonts w:ascii="Times New Roman" w:eastAsia="Arial Unicode MS" w:hAnsi="Times New Roman" w:cs="Times New Roman"/>
          <w:i/>
          <w:iCs/>
          <w:color w:val="000000"/>
          <w:kern w:val="0"/>
          <w:sz w:val="28"/>
          <w:szCs w:val="28"/>
          <w:lang w:eastAsia="en-US" w:bidi="en-US"/>
        </w:rPr>
        <w:t>(</w:t>
      </w:r>
      <w:r w:rsidRPr="002165AA">
        <w:rPr>
          <w:rFonts w:ascii="Times New Roman" w:eastAsia="Arial Unicode MS" w:hAnsi="Times New Roman" w:cs="Times New Roman"/>
          <w:i/>
          <w:iCs/>
          <w:color w:val="000000"/>
          <w:kern w:val="0"/>
          <w:sz w:val="28"/>
          <w:szCs w:val="28"/>
          <w:lang w:val="en-US" w:eastAsia="en-US" w:bidi="en-US"/>
        </w:rPr>
        <w:t>t</w:t>
      </w:r>
      <w:r w:rsidRPr="002165AA">
        <w:rPr>
          <w:rFonts w:ascii="Times New Roman" w:eastAsia="Arial Unicode MS" w:hAnsi="Times New Roman" w:cs="Times New Roman"/>
          <w:i/>
          <w:iCs/>
          <w:color w:val="000000"/>
          <w:kern w:val="0"/>
          <w:sz w:val="28"/>
          <w:szCs w:val="28"/>
          <w:lang w:eastAsia="en-US" w:bidi="en-US"/>
        </w:rPr>
        <w:t>,</w:t>
      </w:r>
      <w:r w:rsidRPr="002165AA">
        <w:rPr>
          <w:rFonts w:ascii="Times New Roman" w:eastAsia="Arial Unicode MS" w:hAnsi="Times New Roman" w:cs="Times New Roman"/>
          <w:i/>
          <w:iCs/>
          <w:color w:val="000000"/>
          <w:kern w:val="0"/>
          <w:sz w:val="28"/>
          <w:szCs w:val="28"/>
          <w:lang w:val="en-US" w:eastAsia="en-US" w:bidi="en-US"/>
        </w:rPr>
        <w:t>t</w:t>
      </w:r>
      <w:r w:rsidRPr="002165AA">
        <w:rPr>
          <w:rFonts w:ascii="Times New Roman" w:eastAsia="Arial Unicode MS" w:hAnsi="Times New Roman" w:cs="Times New Roman"/>
          <w:i/>
          <w:iCs/>
          <w:color w:val="000000"/>
          <w:kern w:val="0"/>
          <w:sz w:val="28"/>
          <w:szCs w:val="28"/>
          <w:lang w:eastAsia="en-US" w:bidi="en-US"/>
        </w:rPr>
        <w:t xml:space="preserve">) = </w:t>
      </w:r>
      <w:r w:rsidRPr="002165AA">
        <w:rPr>
          <w:rFonts w:ascii="Times New Roman" w:eastAsia="Arial Unicode MS" w:hAnsi="Times New Roman" w:cs="Times New Roman"/>
          <w:i/>
          <w:iCs/>
          <w:color w:val="000000"/>
          <w:kern w:val="0"/>
          <w:sz w:val="28"/>
          <w:szCs w:val="28"/>
          <w:lang w:val="en-US" w:eastAsia="en-US" w:bidi="en-US"/>
        </w:rPr>
        <w:t>D</w:t>
      </w:r>
      <w:r w:rsidRPr="002165AA">
        <w:rPr>
          <w:rFonts w:ascii="Times New Roman" w:eastAsia="Arial Unicode MS" w:hAnsi="Times New Roman" w:cs="Times New Roman"/>
          <w:i/>
          <w:iCs/>
          <w:color w:val="000000"/>
          <w:kern w:val="0"/>
          <w:sz w:val="28"/>
          <w:szCs w:val="28"/>
          <w:vertAlign w:val="subscript"/>
          <w:lang w:val="en-US" w:eastAsia="en-US" w:bidi="en-US"/>
        </w:rPr>
        <w:t>x</w:t>
      </w:r>
      <w:r w:rsidRPr="002165AA">
        <w:rPr>
          <w:rFonts w:ascii="Times New Roman" w:eastAsia="Arial Unicode MS" w:hAnsi="Times New Roman" w:cs="Times New Roman"/>
          <w:i/>
          <w:iCs/>
          <w:color w:val="000000"/>
          <w:kern w:val="0"/>
          <w:sz w:val="28"/>
          <w:szCs w:val="28"/>
          <w:lang w:eastAsia="en-US" w:bidi="en-US"/>
        </w:rPr>
        <w:t>(</w:t>
      </w:r>
      <w:r w:rsidRPr="002165AA">
        <w:rPr>
          <w:rFonts w:ascii="Times New Roman" w:eastAsia="Arial Unicode MS" w:hAnsi="Times New Roman" w:cs="Times New Roman"/>
          <w:i/>
          <w:iCs/>
          <w:color w:val="000000"/>
          <w:kern w:val="0"/>
          <w:sz w:val="28"/>
          <w:szCs w:val="28"/>
          <w:lang w:val="en-US" w:eastAsia="en-US" w:bidi="en-US"/>
        </w:rPr>
        <w:t>t</w:t>
      </w:r>
      <w:r w:rsidRPr="002165AA">
        <w:rPr>
          <w:rFonts w:ascii="Times New Roman" w:eastAsia="Arial Unicode MS" w:hAnsi="Times New Roman" w:cs="Times New Roman"/>
          <w:i/>
          <w:iCs/>
          <w:color w:val="000000"/>
          <w:kern w:val="0"/>
          <w:sz w:val="28"/>
          <w:szCs w:val="28"/>
          <w:lang w:eastAsia="en-US" w:bidi="en-US"/>
        </w:rPr>
        <w:t>) =</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val="en-US" w:eastAsia="en-US" w:bidi="en-US"/>
        </w:rPr>
        <w:t>I</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Times New Roman" w:eastAsia="Arial Unicode MS" w:hAnsi="Times New Roman" w:cs="Times New Roman"/>
          <w:i/>
          <w:iCs/>
          <w:color w:val="000000"/>
          <w:kern w:val="0"/>
          <w:sz w:val="28"/>
          <w:szCs w:val="28"/>
          <w:lang w:val="en-US" w:eastAsia="en-US" w:bidi="en-US"/>
        </w:rPr>
        <w:t>DJI</w:t>
      </w:r>
      <w:r w:rsidRPr="002165AA">
        <w:rPr>
          <w:rFonts w:ascii="Arial Unicode MS" w:eastAsia="Arial Unicode MS" w:hAnsi="Arial Unicode MS" w:cs="Arial Unicode MS"/>
          <w:color w:val="000000"/>
          <w:kern w:val="0"/>
          <w:sz w:val="24"/>
          <w:szCs w:val="24"/>
          <w:lang w:eastAsia="en-US" w:bidi="en-US"/>
        </w:rPr>
        <w:t xml:space="preserve"> )■</w:t>
      </w:r>
    </w:p>
    <w:p w:rsidR="002165AA" w:rsidRPr="002165AA" w:rsidRDefault="002165AA" w:rsidP="002165AA">
      <w:pPr>
        <w:tabs>
          <w:tab w:val="clear" w:pos="709"/>
        </w:tabs>
        <w:suppressAutoHyphens w:val="0"/>
        <w:spacing w:after="0" w:line="398" w:lineRule="exact"/>
        <w:ind w:left="8460"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 </w:t>
      </w:r>
      <w:r w:rsidRPr="002165AA">
        <w:rPr>
          <w:rFonts w:ascii="Arial Unicode MS" w:eastAsia="Arial Unicode MS" w:hAnsi="Arial Unicode MS" w:cs="Arial Unicode MS"/>
          <w:color w:val="000000"/>
          <w:kern w:val="0"/>
          <w:sz w:val="24"/>
          <w:szCs w:val="24"/>
          <w:lang w:eastAsia="en-US" w:bidi="en-US"/>
        </w:rPr>
        <w:t>= 1</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Сравнение результатов статистической обработки (исследовалась выбор</w:t>
      </w:r>
      <w:r w:rsidRPr="002165AA">
        <w:rPr>
          <w:rFonts w:ascii="Arial Unicode MS" w:eastAsia="Arial Unicode MS" w:hAnsi="Arial Unicode MS" w:cs="Arial Unicode MS"/>
          <w:color w:val="000000"/>
          <w:kern w:val="0"/>
          <w:sz w:val="24"/>
          <w:szCs w:val="24"/>
          <w:lang w:eastAsia="ru-RU" w:bidi="ru-RU"/>
        </w:rPr>
        <w:softHyphen/>
        <w:t>ка показателей работы угледобывающих предприятий России в период 2001</w:t>
      </w:r>
      <w:r w:rsidRPr="002165AA">
        <w:rPr>
          <w:rFonts w:ascii="Arial Unicode MS" w:eastAsia="Arial Unicode MS" w:hAnsi="Arial Unicode MS" w:cs="Arial Unicode MS"/>
          <w:color w:val="000000"/>
          <w:kern w:val="0"/>
          <w:sz w:val="24"/>
          <w:szCs w:val="24"/>
          <w:lang w:eastAsia="ru-RU" w:bidi="ru-RU"/>
        </w:rPr>
        <w:softHyphen/>
        <w:t>2012 гг. в объёме 697 строк и 30 столбцов, то есть массив объемом 20910 чисел и символьных переменных) ретроспективной информации и расчётов по по</w:t>
      </w:r>
      <w:r w:rsidRPr="002165AA">
        <w:rPr>
          <w:rFonts w:ascii="Arial Unicode MS" w:eastAsia="Arial Unicode MS" w:hAnsi="Arial Unicode MS" w:cs="Arial Unicode MS"/>
          <w:color w:val="000000"/>
          <w:kern w:val="0"/>
          <w:sz w:val="24"/>
          <w:szCs w:val="24"/>
          <w:lang w:eastAsia="ru-RU" w:bidi="ru-RU"/>
        </w:rPr>
        <w:softHyphen/>
        <w:t>следней формуле показало, что гипотеза о независимости показателей отдель</w:t>
      </w:r>
      <w:r w:rsidRPr="002165AA">
        <w:rPr>
          <w:rFonts w:ascii="Arial Unicode MS" w:eastAsia="Arial Unicode MS" w:hAnsi="Arial Unicode MS" w:cs="Arial Unicode MS"/>
          <w:color w:val="000000"/>
          <w:kern w:val="0"/>
          <w:sz w:val="24"/>
          <w:szCs w:val="24"/>
          <w:lang w:eastAsia="ru-RU" w:bidi="ru-RU"/>
        </w:rPr>
        <w:softHyphen/>
        <w:t>ных угледобывающих предприятий в структуре объединения или холдинга в рыночных условиях не подтверждается, так как сумма дисперсий в правой ча</w:t>
      </w:r>
      <w:r w:rsidRPr="002165AA">
        <w:rPr>
          <w:rFonts w:ascii="Arial Unicode MS" w:eastAsia="Arial Unicode MS" w:hAnsi="Arial Unicode MS" w:cs="Arial Unicode MS"/>
          <w:color w:val="000000"/>
          <w:kern w:val="0"/>
          <w:sz w:val="24"/>
          <w:szCs w:val="24"/>
          <w:lang w:eastAsia="ru-RU" w:bidi="ru-RU"/>
        </w:rPr>
        <w:softHyphen/>
        <w:t>сти формулы может существенно превысить среднюю величину дисперсии от</w:t>
      </w:r>
      <w:r w:rsidRPr="002165AA">
        <w:rPr>
          <w:rFonts w:ascii="Arial Unicode MS" w:eastAsia="Arial Unicode MS" w:hAnsi="Arial Unicode MS" w:cs="Arial Unicode MS"/>
          <w:color w:val="000000"/>
          <w:kern w:val="0"/>
          <w:sz w:val="24"/>
          <w:szCs w:val="24"/>
          <w:lang w:eastAsia="ru-RU" w:bidi="ru-RU"/>
        </w:rPr>
        <w:softHyphen/>
        <w:t>дельных показателей компании в целом.</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Так как коэффициент вариации выполнения планового задания угольной компанией изменяется несущественно при значительных изменениях коэффи</w:t>
      </w:r>
      <w:r w:rsidRPr="002165AA">
        <w:rPr>
          <w:rFonts w:ascii="Arial Unicode MS" w:eastAsia="Arial Unicode MS" w:hAnsi="Arial Unicode MS" w:cs="Arial Unicode MS"/>
          <w:color w:val="000000"/>
          <w:kern w:val="0"/>
          <w:sz w:val="24"/>
          <w:szCs w:val="24"/>
          <w:lang w:eastAsia="ru-RU" w:bidi="ru-RU"/>
        </w:rPr>
        <w:softHyphen/>
        <w:t>циентов вариации соответствующих показателей отдельных предприятий, то был обоснован вывод, что случайные функции по отдельным предприятиям коррелированны.</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Корреляция обеспечивается механизмом управления компанией или хол</w:t>
      </w:r>
      <w:r w:rsidRPr="002165AA">
        <w:rPr>
          <w:rFonts w:ascii="Arial Unicode MS" w:eastAsia="Arial Unicode MS" w:hAnsi="Arial Unicode MS" w:cs="Arial Unicode MS"/>
          <w:color w:val="000000"/>
          <w:kern w:val="0"/>
          <w:sz w:val="24"/>
          <w:szCs w:val="24"/>
          <w:lang w:eastAsia="ru-RU" w:bidi="ru-RU"/>
        </w:rPr>
        <w:softHyphen/>
        <w:t>дингом посредством оперативного проведения следующих мероприятий: варь</w:t>
      </w:r>
      <w:r w:rsidRPr="002165AA">
        <w:rPr>
          <w:rFonts w:ascii="Arial Unicode MS" w:eastAsia="Arial Unicode MS" w:hAnsi="Arial Unicode MS" w:cs="Arial Unicode MS"/>
          <w:color w:val="000000"/>
          <w:kern w:val="0"/>
          <w:sz w:val="24"/>
          <w:szCs w:val="24"/>
          <w:lang w:eastAsia="ru-RU" w:bidi="ru-RU"/>
        </w:rPr>
        <w:softHyphen/>
        <w:t>ированием финансовых и материальных ресурсов между предприятиями в слу</w:t>
      </w:r>
      <w:r w:rsidRPr="002165AA">
        <w:rPr>
          <w:rFonts w:ascii="Arial Unicode MS" w:eastAsia="Arial Unicode MS" w:hAnsi="Arial Unicode MS" w:cs="Arial Unicode MS"/>
          <w:color w:val="000000"/>
          <w:kern w:val="0"/>
          <w:sz w:val="24"/>
          <w:szCs w:val="24"/>
          <w:lang w:eastAsia="ru-RU" w:bidi="ru-RU"/>
        </w:rPr>
        <w:softHyphen/>
        <w:t>чае аварии или несвоевременной подготовки к выемке запасов выемочных участков; концентрацией материальных ресурсов и квалифицированных кадров по направлениям, обеспечивающим выполнение планового задания по добыче приоритетных марок угля, востребованных угольным рынком. При этом ресур</w:t>
      </w:r>
      <w:r w:rsidRPr="002165AA">
        <w:rPr>
          <w:rFonts w:ascii="Arial Unicode MS" w:eastAsia="Arial Unicode MS" w:hAnsi="Arial Unicode MS" w:cs="Arial Unicode MS"/>
          <w:color w:val="000000"/>
          <w:kern w:val="0"/>
          <w:sz w:val="24"/>
          <w:szCs w:val="24"/>
          <w:lang w:eastAsia="ru-RU" w:bidi="ru-RU"/>
        </w:rPr>
        <w:softHyphen/>
        <w:t>сы могут направляться на предприятия, на которых эффективность их исполь</w:t>
      </w:r>
      <w:r w:rsidRPr="002165AA">
        <w:rPr>
          <w:rFonts w:ascii="Arial Unicode MS" w:eastAsia="Arial Unicode MS" w:hAnsi="Arial Unicode MS" w:cs="Arial Unicode MS"/>
          <w:color w:val="000000"/>
          <w:kern w:val="0"/>
          <w:sz w:val="24"/>
          <w:szCs w:val="24"/>
          <w:lang w:eastAsia="ru-RU" w:bidi="ru-RU"/>
        </w:rPr>
        <w:softHyphen/>
        <w:t>зования может быть максимальной. Соответственно предприятия, не обеспечи</w:t>
      </w:r>
      <w:r w:rsidRPr="002165AA">
        <w:rPr>
          <w:rFonts w:ascii="Arial Unicode MS" w:eastAsia="Arial Unicode MS" w:hAnsi="Arial Unicode MS" w:cs="Arial Unicode MS"/>
          <w:color w:val="000000"/>
          <w:kern w:val="0"/>
          <w:sz w:val="24"/>
          <w:szCs w:val="24"/>
          <w:lang w:eastAsia="ru-RU" w:bidi="ru-RU"/>
        </w:rPr>
        <w:softHyphen/>
        <w:t>вающие стабильную добычу или качество угля, обеспечиваются ресурсами по остаточному принципу. Указанные мероприятия и организационные решения предлагается реализовать и в структуре ГГТК.</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Таким образом, реализация концепции и прин</w:t>
      </w:r>
      <w:r w:rsidRPr="002165AA">
        <w:rPr>
          <w:rFonts w:ascii="Times New Roman" w:eastAsia="Arial Unicode MS" w:hAnsi="Times New Roman" w:cs="Times New Roman"/>
          <w:color w:val="000000"/>
          <w:kern w:val="0"/>
          <w:sz w:val="28"/>
          <w:szCs w:val="28"/>
          <w:u w:val="single"/>
          <w:lang w:eastAsia="ru-RU" w:bidi="ru-RU"/>
        </w:rPr>
        <w:t>ц</w:t>
      </w:r>
      <w:r w:rsidRPr="002165AA">
        <w:rPr>
          <w:rFonts w:ascii="Arial Unicode MS" w:eastAsia="Arial Unicode MS" w:hAnsi="Arial Unicode MS" w:cs="Arial Unicode MS"/>
          <w:color w:val="000000"/>
          <w:kern w:val="0"/>
          <w:sz w:val="24"/>
          <w:szCs w:val="24"/>
          <w:lang w:eastAsia="ru-RU" w:bidi="ru-RU"/>
        </w:rPr>
        <w:t>ипов комплексного про</w:t>
      </w:r>
      <w:r w:rsidRPr="002165AA">
        <w:rPr>
          <w:rFonts w:ascii="Arial Unicode MS" w:eastAsia="Arial Unicode MS" w:hAnsi="Arial Unicode MS" w:cs="Arial Unicode MS"/>
          <w:color w:val="000000"/>
          <w:kern w:val="0"/>
          <w:sz w:val="24"/>
          <w:szCs w:val="24"/>
          <w:lang w:eastAsia="ru-RU" w:bidi="ru-RU"/>
        </w:rPr>
        <w:softHyphen/>
        <w:t>ектирования и поэтапного целенаправленного развития угледобывающих пред</w:t>
      </w:r>
      <w:r w:rsidRPr="002165AA">
        <w:rPr>
          <w:rFonts w:ascii="Arial Unicode MS" w:eastAsia="Arial Unicode MS" w:hAnsi="Arial Unicode MS" w:cs="Arial Unicode MS"/>
          <w:color w:val="000000"/>
          <w:kern w:val="0"/>
          <w:sz w:val="24"/>
          <w:szCs w:val="24"/>
          <w:lang w:eastAsia="ru-RU" w:bidi="ru-RU"/>
        </w:rPr>
        <w:softHyphen/>
        <w:t>приятий (агентов производственной подсистемы) обеспечивают выполнение бюджетного плана угольной компанией, привлечение инвестиций и инноваций для комплексного эффективного освоения угольных месторождений в угледо</w:t>
      </w:r>
      <w:r w:rsidRPr="002165AA">
        <w:rPr>
          <w:rFonts w:ascii="Arial Unicode MS" w:eastAsia="Arial Unicode MS" w:hAnsi="Arial Unicode MS" w:cs="Arial Unicode MS"/>
          <w:color w:val="000000"/>
          <w:kern w:val="0"/>
          <w:sz w:val="24"/>
          <w:szCs w:val="24"/>
          <w:lang w:eastAsia="ru-RU" w:bidi="ru-RU"/>
        </w:rPr>
        <w:softHyphen/>
        <w:t>бывающем регионе с реализацией наукоёмкой угольной продукции на рынке.</w:t>
      </w:r>
    </w:p>
    <w:p w:rsidR="002165AA" w:rsidRPr="002165AA" w:rsidRDefault="002165AA" w:rsidP="00C34613">
      <w:pPr>
        <w:numPr>
          <w:ilvl w:val="0"/>
          <w:numId w:val="11"/>
        </w:numPr>
        <w:tabs>
          <w:tab w:val="clear" w:pos="709"/>
          <w:tab w:val="left" w:pos="1128"/>
        </w:tabs>
        <w:suppressAutoHyphens w:val="0"/>
        <w:spacing w:after="0" w:line="398" w:lineRule="exact"/>
        <w:jc w:val="left"/>
        <w:rPr>
          <w:rFonts w:ascii="Times New Roman" w:eastAsia="Times New Roman" w:hAnsi="Times New Roman" w:cs="Times New Roman"/>
          <w:b/>
          <w:bCs/>
          <w:kern w:val="0"/>
          <w:sz w:val="28"/>
          <w:szCs w:val="28"/>
          <w:lang w:eastAsia="ru-RU" w:bidi="ru-RU"/>
        </w:rPr>
      </w:pPr>
      <w:r w:rsidRPr="002165AA">
        <w:rPr>
          <w:rFonts w:ascii="Times New Roman" w:eastAsia="Times New Roman" w:hAnsi="Times New Roman" w:cs="Times New Roman"/>
          <w:b/>
          <w:bCs/>
          <w:color w:val="000000"/>
          <w:kern w:val="0"/>
          <w:sz w:val="28"/>
          <w:szCs w:val="28"/>
          <w:lang w:eastAsia="ru-RU" w:bidi="ru-RU"/>
        </w:rPr>
        <w:t>Выбор и обоснование альтернативных проектных вариантов функциональных структур технологических систем гибких геотехнологи</w:t>
      </w:r>
      <w:r w:rsidRPr="002165AA">
        <w:rPr>
          <w:rFonts w:ascii="Times New Roman" w:eastAsia="Times New Roman" w:hAnsi="Times New Roman" w:cs="Times New Roman"/>
          <w:b/>
          <w:bCs/>
          <w:color w:val="000000"/>
          <w:kern w:val="0"/>
          <w:sz w:val="28"/>
          <w:szCs w:val="28"/>
          <w:lang w:eastAsia="ru-RU" w:bidi="ru-RU"/>
        </w:rPr>
        <w:softHyphen/>
        <w:t>ческих комплексов для освоения георесурсного потенциала угольных ме</w:t>
      </w:r>
      <w:r w:rsidRPr="002165AA">
        <w:rPr>
          <w:rFonts w:ascii="Times New Roman" w:eastAsia="Times New Roman" w:hAnsi="Times New Roman" w:cs="Times New Roman"/>
          <w:b/>
          <w:bCs/>
          <w:color w:val="000000"/>
          <w:kern w:val="0"/>
          <w:sz w:val="28"/>
          <w:szCs w:val="28"/>
          <w:lang w:eastAsia="ru-RU" w:bidi="ru-RU"/>
        </w:rPr>
        <w:softHyphen/>
        <w:t>сторождений со сложными природно-техногенными условиями должно производится на базе научно-методического обеспечения концепции диф</w:t>
      </w:r>
      <w:r w:rsidRPr="002165AA">
        <w:rPr>
          <w:rFonts w:ascii="Times New Roman" w:eastAsia="Times New Roman" w:hAnsi="Times New Roman" w:cs="Times New Roman"/>
          <w:b/>
          <w:bCs/>
          <w:color w:val="000000"/>
          <w:kern w:val="0"/>
          <w:sz w:val="28"/>
          <w:szCs w:val="28"/>
          <w:lang w:eastAsia="ru-RU" w:bidi="ru-RU"/>
        </w:rPr>
        <w:softHyphen/>
        <w:t>ференциации запасов угля по природно-техногенным признакам с исполь</w:t>
      </w:r>
      <w:r w:rsidRPr="002165AA">
        <w:rPr>
          <w:rFonts w:ascii="Times New Roman" w:eastAsia="Times New Roman" w:hAnsi="Times New Roman" w:cs="Times New Roman"/>
          <w:b/>
          <w:bCs/>
          <w:color w:val="000000"/>
          <w:kern w:val="0"/>
          <w:sz w:val="28"/>
          <w:szCs w:val="28"/>
          <w:lang w:eastAsia="ru-RU" w:bidi="ru-RU"/>
        </w:rPr>
        <w:softHyphen/>
        <w:t>зованием критерия адаптации при синтезе традиционных и нетрадицион</w:t>
      </w:r>
      <w:r w:rsidRPr="002165AA">
        <w:rPr>
          <w:rFonts w:ascii="Times New Roman" w:eastAsia="Times New Roman" w:hAnsi="Times New Roman" w:cs="Times New Roman"/>
          <w:b/>
          <w:bCs/>
          <w:color w:val="000000"/>
          <w:kern w:val="0"/>
          <w:sz w:val="28"/>
          <w:szCs w:val="28"/>
          <w:lang w:eastAsia="ru-RU" w:bidi="ru-RU"/>
        </w:rPr>
        <w:softHyphen/>
        <w:t>ных технологий угледобычи. Данная концепция базируется на основном принципе минимизации объемов и максимальном использовании объектов инфраструктуры ГГТК при высоком уровне автоматизации и роботизации опасных и трудоемких процессов и операций угледобычи и предполагает эффективную выборочную отработку участков пластов по традиционным технологиям и опережающую или одновременную отработку со сложными природно-техногенными условиями по нетрадиционным.</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В настоящее время на шахтах России доля применения систем разработки составляет: длинными столбами с полным обрушением пород кровли в Печор</w:t>
      </w:r>
      <w:r w:rsidRPr="002165AA">
        <w:rPr>
          <w:rFonts w:ascii="Arial Unicode MS" w:eastAsia="Arial Unicode MS" w:hAnsi="Arial Unicode MS" w:cs="Arial Unicode MS"/>
          <w:color w:val="000000"/>
          <w:kern w:val="0"/>
          <w:sz w:val="24"/>
          <w:szCs w:val="24"/>
          <w:lang w:eastAsia="ru-RU" w:bidi="ru-RU"/>
        </w:rPr>
        <w:softHyphen/>
        <w:t>ском бассейне 100%, в Кузнецком - 91,4 %, в Донецком - 92,1 %. Явное моно</w:t>
      </w:r>
      <w:r w:rsidRPr="002165AA">
        <w:rPr>
          <w:rFonts w:ascii="Arial Unicode MS" w:eastAsia="Arial Unicode MS" w:hAnsi="Arial Unicode MS" w:cs="Arial Unicode MS"/>
          <w:color w:val="000000"/>
          <w:kern w:val="0"/>
          <w:sz w:val="24"/>
          <w:szCs w:val="24"/>
          <w:lang w:eastAsia="ru-RU" w:bidi="ru-RU"/>
        </w:rPr>
        <w:softHyphen/>
        <w:t>польное применение на угольных шахтах России систем разработки пластов длинными столбами с полным обрушением пород кровли (ДСО) и выемкой уг</w:t>
      </w:r>
      <w:r w:rsidRPr="002165AA">
        <w:rPr>
          <w:rFonts w:ascii="Arial Unicode MS" w:eastAsia="Arial Unicode MS" w:hAnsi="Arial Unicode MS" w:cs="Arial Unicode MS"/>
          <w:color w:val="000000"/>
          <w:kern w:val="0"/>
          <w:sz w:val="24"/>
          <w:szCs w:val="24"/>
          <w:lang w:eastAsia="ru-RU" w:bidi="ru-RU"/>
        </w:rPr>
        <w:softHyphen/>
        <w:t>ля механизированными комплексами (КМЗ) привело к ограничению диапазона альтернативных вариантов технологии угледобычи в проектах и выборочной отработке участков пластов и шахтных полей на практике. По критерию адап</w:t>
      </w:r>
      <w:r w:rsidRPr="002165AA">
        <w:rPr>
          <w:rFonts w:ascii="Arial Unicode MS" w:eastAsia="Arial Unicode MS" w:hAnsi="Arial Unicode MS" w:cs="Arial Unicode MS"/>
          <w:color w:val="000000"/>
          <w:kern w:val="0"/>
          <w:sz w:val="24"/>
          <w:szCs w:val="24"/>
          <w:lang w:eastAsia="ru-RU" w:bidi="ru-RU"/>
        </w:rPr>
        <w:softHyphen/>
        <w:t>тации область высокой эффективности технологии отработки угольных пластов ограничена следующими основными горно-геологическими и горнотехниче</w:t>
      </w:r>
      <w:r w:rsidRPr="002165AA">
        <w:rPr>
          <w:rFonts w:ascii="Arial Unicode MS" w:eastAsia="Arial Unicode MS" w:hAnsi="Arial Unicode MS" w:cs="Arial Unicode MS"/>
          <w:color w:val="000000"/>
          <w:kern w:val="0"/>
          <w:sz w:val="24"/>
          <w:szCs w:val="24"/>
          <w:lang w:eastAsia="ru-RU" w:bidi="ru-RU"/>
        </w:rPr>
        <w:softHyphen/>
        <w:t>скими условиями: угол падения пласта 0-22°, вынимаемая мощность пласта 1,3</w:t>
      </w:r>
      <w:r w:rsidRPr="002165AA">
        <w:rPr>
          <w:rFonts w:ascii="Arial Unicode MS" w:eastAsia="Arial Unicode MS" w:hAnsi="Arial Unicode MS" w:cs="Arial Unicode MS"/>
          <w:color w:val="000000"/>
          <w:kern w:val="0"/>
          <w:sz w:val="24"/>
          <w:szCs w:val="24"/>
          <w:lang w:eastAsia="ru-RU" w:bidi="ru-RU"/>
        </w:rPr>
        <w:softHyphen/>
        <w:t>4,8 м, глубина разработки до 600 м, длина выемочных полей 2-3 км, длина очистного забоя 100-300 м, пласты не склонные к газодинамическим явлениям и самовозгоранию, в пределах выемочного участка отсутствуют непереходимые механизированным комплексом дизъюнктивные нарушения.</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В настоящей работе все запасы угля, неблагоприятные для отработки длинными КМЗ, предлагается отнести к остаточным запасам. Росту доли оста</w:t>
      </w:r>
      <w:r w:rsidRPr="002165AA">
        <w:rPr>
          <w:rFonts w:ascii="Arial Unicode MS" w:eastAsia="Arial Unicode MS" w:hAnsi="Arial Unicode MS" w:cs="Arial Unicode MS"/>
          <w:color w:val="000000"/>
          <w:kern w:val="0"/>
          <w:sz w:val="24"/>
          <w:szCs w:val="24"/>
          <w:lang w:eastAsia="ru-RU" w:bidi="ru-RU"/>
        </w:rPr>
        <w:softHyphen/>
        <w:t>точных запасов угля способствует изменение проектной документации в ло</w:t>
      </w:r>
      <w:r w:rsidRPr="002165AA">
        <w:rPr>
          <w:rFonts w:ascii="Arial Unicode MS" w:eastAsia="Arial Unicode MS" w:hAnsi="Arial Unicode MS" w:cs="Arial Unicode MS"/>
          <w:color w:val="000000"/>
          <w:kern w:val="0"/>
          <w:sz w:val="24"/>
          <w:szCs w:val="24"/>
          <w:lang w:eastAsia="ru-RU" w:bidi="ru-RU"/>
        </w:rPr>
        <w:softHyphen/>
        <w:t>кальных проектах (дополнениях, корректировках).</w:t>
      </w:r>
    </w:p>
    <w:p w:rsidR="002165AA" w:rsidRPr="002165AA" w:rsidRDefault="002165AA" w:rsidP="002165AA">
      <w:pPr>
        <w:tabs>
          <w:tab w:val="clear" w:pos="709"/>
        </w:tabs>
        <w:suppressAutoHyphens w:val="0"/>
        <w:spacing w:after="0" w:line="403" w:lineRule="exact"/>
        <w:ind w:firstLine="76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Для оценки уровня адаптивности КМЗ к природной среде и остаточным запасам угля предлагается использовать следующую формулу:</w:t>
      </w:r>
    </w:p>
    <w:p w:rsidR="002165AA" w:rsidRPr="002165AA" w:rsidRDefault="002165AA" w:rsidP="002165AA">
      <w:pPr>
        <w:tabs>
          <w:tab w:val="clear" w:pos="709"/>
        </w:tabs>
        <w:suppressAutoHyphens w:val="0"/>
        <w:spacing w:after="0" w:line="130" w:lineRule="exact"/>
        <w:ind w:left="4060"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sz w:val="13"/>
          <w:szCs w:val="13"/>
          <w:u w:val="single"/>
          <w:lang w:val="en-US" w:eastAsia="en-US" w:bidi="en-US"/>
        </w:rPr>
        <w:t>N</w:t>
      </w:r>
    </w:p>
    <w:p w:rsidR="002165AA" w:rsidRPr="002165AA" w:rsidRDefault="002165AA" w:rsidP="002165AA">
      <w:pPr>
        <w:tabs>
          <w:tab w:val="clear" w:pos="709"/>
          <w:tab w:val="left" w:pos="9285"/>
        </w:tabs>
        <w:suppressAutoHyphens w:val="0"/>
        <w:spacing w:after="0" w:line="280" w:lineRule="exact"/>
        <w:ind w:left="3280" w:firstLine="0"/>
        <w:rPr>
          <w:rFonts w:ascii="Times New Roman" w:eastAsia="Times New Roman" w:hAnsi="Times New Roman" w:cs="Times New Roman"/>
          <w:kern w:val="0"/>
          <w:sz w:val="28"/>
          <w:szCs w:val="28"/>
          <w:lang w:eastAsia="en-US" w:bidi="en-US"/>
        </w:rPr>
      </w:pPr>
      <w:r w:rsidRPr="002165AA">
        <w:rPr>
          <w:rFonts w:ascii="Times New Roman" w:eastAsia="Times New Roman" w:hAnsi="Times New Roman" w:cs="Times New Roman"/>
          <w:i/>
          <w:iCs/>
          <w:color w:val="000000"/>
          <w:kern w:val="0"/>
          <w:sz w:val="13"/>
          <w:szCs w:val="13"/>
          <w:shd w:val="clear" w:color="auto" w:fill="FFFFFF"/>
          <w:vertAlign w:val="superscript"/>
          <w:lang w:val="en-US" w:eastAsia="en-US" w:bidi="en-US"/>
        </w:rPr>
        <w:t>J</w:t>
      </w:r>
      <w:r w:rsidRPr="002165AA">
        <w:rPr>
          <w:rFonts w:ascii="Times New Roman" w:eastAsia="Times New Roman" w:hAnsi="Times New Roman" w:cs="Times New Roman"/>
          <w:i/>
          <w:iCs/>
          <w:color w:val="000000"/>
          <w:kern w:val="0"/>
          <w:sz w:val="13"/>
          <w:szCs w:val="13"/>
          <w:shd w:val="clear" w:color="auto" w:fill="FFFFFF"/>
          <w:lang w:eastAsia="ru-RU" w:bidi="ru-RU"/>
        </w:rPr>
        <w:t>ДСО</w:t>
      </w:r>
      <w:r w:rsidRPr="002165AA">
        <w:rPr>
          <w:rFonts w:ascii="Times New Roman" w:eastAsia="Times New Roman" w:hAnsi="Times New Roman" w:cs="Times New Roman"/>
          <w:color w:val="000000"/>
          <w:kern w:val="0"/>
          <w:sz w:val="13"/>
          <w:szCs w:val="13"/>
          <w:shd w:val="clear" w:color="auto" w:fill="FFFFFF"/>
          <w:lang w:eastAsia="ru-RU" w:bidi="ru-RU"/>
        </w:rPr>
        <w:t xml:space="preserve"> </w:t>
      </w:r>
      <w:r w:rsidRPr="002165AA">
        <w:rPr>
          <w:rFonts w:ascii="Times New Roman" w:eastAsia="Times New Roman" w:hAnsi="Times New Roman" w:cs="Times New Roman"/>
          <w:color w:val="000000"/>
          <w:kern w:val="0"/>
          <w:sz w:val="28"/>
          <w:szCs w:val="28"/>
          <w:lang w:eastAsia="ru-RU" w:bidi="ru-RU"/>
        </w:rPr>
        <w:t xml:space="preserve">= </w:t>
      </w:r>
      <w:r w:rsidRPr="002165AA">
        <w:rPr>
          <w:rFonts w:ascii="Times New Roman" w:eastAsia="Times New Roman" w:hAnsi="Times New Roman" w:cs="Times New Roman"/>
          <w:i/>
          <w:iCs/>
          <w:color w:val="000000"/>
          <w:kern w:val="0"/>
          <w:sz w:val="13"/>
          <w:szCs w:val="13"/>
          <w:shd w:val="clear" w:color="auto" w:fill="FFFFFF"/>
          <w:vertAlign w:val="superscript"/>
          <w:lang w:val="en-US" w:eastAsia="en-US" w:bidi="en-US"/>
        </w:rPr>
        <w:t>J</w:t>
      </w:r>
      <w:r w:rsidRPr="002165AA">
        <w:rPr>
          <w:rFonts w:ascii="Times New Roman" w:eastAsia="Times New Roman" w:hAnsi="Times New Roman" w:cs="Times New Roman"/>
          <w:i/>
          <w:iCs/>
          <w:color w:val="000000"/>
          <w:kern w:val="0"/>
          <w:sz w:val="13"/>
          <w:szCs w:val="13"/>
          <w:shd w:val="clear" w:color="auto" w:fill="FFFFFF"/>
          <w:lang w:val="en-US" w:eastAsia="en-US" w:bidi="en-US"/>
        </w:rPr>
        <w:t>k</w:t>
      </w:r>
      <w:r w:rsidRPr="002165AA">
        <w:rPr>
          <w:rFonts w:ascii="Times New Roman" w:eastAsia="Times New Roman" w:hAnsi="Times New Roman" w:cs="Times New Roman"/>
          <w:color w:val="000000"/>
          <w:kern w:val="0"/>
          <w:sz w:val="13"/>
          <w:szCs w:val="13"/>
          <w:shd w:val="clear" w:color="auto" w:fill="FFFFFF"/>
          <w:lang w:eastAsia="en-US" w:bidi="en-US"/>
        </w:rPr>
        <w:t xml:space="preserve"> </w:t>
      </w:r>
      <w:r w:rsidRPr="002165AA">
        <w:rPr>
          <w:rFonts w:ascii="Times New Roman" w:eastAsia="Times New Roman" w:hAnsi="Times New Roman" w:cs="Times New Roman"/>
          <w:color w:val="000000"/>
          <w:kern w:val="0"/>
          <w:sz w:val="28"/>
          <w:szCs w:val="28"/>
          <w:lang w:eastAsia="ru-RU" w:bidi="ru-RU"/>
        </w:rPr>
        <w:t xml:space="preserve">= </w:t>
      </w:r>
      <w:r w:rsidRPr="002165AA">
        <w:rPr>
          <w:rFonts w:ascii="Times New Roman" w:eastAsia="Times New Roman" w:hAnsi="Times New Roman" w:cs="Times New Roman"/>
          <w:color w:val="000000"/>
          <w:kern w:val="0"/>
          <w:sz w:val="13"/>
          <w:szCs w:val="13"/>
          <w:shd w:val="clear" w:color="auto" w:fill="FFFFFF"/>
          <w:vertAlign w:val="superscript"/>
          <w:lang w:val="en-US" w:eastAsia="en-US" w:bidi="en-US"/>
        </w:rPr>
        <w:t>J</w:t>
      </w:r>
      <w:r w:rsidRPr="002165AA">
        <w:rPr>
          <w:rFonts w:ascii="Times New Roman" w:eastAsia="Times New Roman" w:hAnsi="Times New Roman" w:cs="Times New Roman"/>
          <w:color w:val="000000"/>
          <w:kern w:val="0"/>
          <w:sz w:val="13"/>
          <w:szCs w:val="13"/>
          <w:shd w:val="clear" w:color="auto" w:fill="FFFFFF"/>
          <w:lang w:eastAsia="en-US" w:bidi="en-US"/>
        </w:rPr>
        <w:t xml:space="preserve">1 </w:t>
      </w:r>
      <w:r w:rsidRPr="002165AA">
        <w:rPr>
          <w:rFonts w:ascii="Times New Roman" w:eastAsia="Times New Roman" w:hAnsi="Times New Roman" w:cs="Times New Roman"/>
          <w:color w:val="000000"/>
          <w:kern w:val="0"/>
          <w:sz w:val="28"/>
          <w:szCs w:val="28"/>
          <w:lang w:eastAsia="ru-RU" w:bidi="ru-RU"/>
        </w:rPr>
        <w:t xml:space="preserve">* </w:t>
      </w:r>
      <w:r w:rsidRPr="002165AA">
        <w:rPr>
          <w:rFonts w:ascii="Times New Roman" w:eastAsia="Times New Roman" w:hAnsi="Times New Roman" w:cs="Times New Roman"/>
          <w:i/>
          <w:iCs/>
          <w:color w:val="000000"/>
          <w:kern w:val="0"/>
          <w:sz w:val="13"/>
          <w:szCs w:val="13"/>
          <w:shd w:val="clear" w:color="auto" w:fill="FFFFFF"/>
          <w:vertAlign w:val="superscript"/>
          <w:lang w:val="en-US" w:eastAsia="en-US" w:bidi="en-US"/>
        </w:rPr>
        <w:t>J</w:t>
      </w:r>
      <w:r w:rsidRPr="002165AA">
        <w:rPr>
          <w:rFonts w:ascii="Times New Roman" w:eastAsia="Times New Roman" w:hAnsi="Times New Roman" w:cs="Times New Roman"/>
          <w:color w:val="000000"/>
          <w:kern w:val="0"/>
          <w:sz w:val="13"/>
          <w:szCs w:val="13"/>
          <w:shd w:val="clear" w:color="auto" w:fill="FFFFFF"/>
          <w:lang w:eastAsia="en-US" w:bidi="en-US"/>
        </w:rPr>
        <w:t xml:space="preserve"> </w:t>
      </w:r>
      <w:r w:rsidRPr="002165AA">
        <w:rPr>
          <w:rFonts w:ascii="Times New Roman" w:eastAsia="Times New Roman" w:hAnsi="Times New Roman" w:cs="Times New Roman"/>
          <w:color w:val="000000"/>
          <w:kern w:val="0"/>
          <w:sz w:val="13"/>
          <w:szCs w:val="13"/>
          <w:shd w:val="clear" w:color="auto" w:fill="FFFFFF"/>
          <w:lang w:eastAsia="ru-RU" w:bidi="ru-RU"/>
        </w:rPr>
        <w:t xml:space="preserve">2 </w:t>
      </w:r>
      <w:r w:rsidRPr="002165AA">
        <w:rPr>
          <w:rFonts w:ascii="Times New Roman" w:eastAsia="Times New Roman" w:hAnsi="Times New Roman" w:cs="Times New Roman"/>
          <w:color w:val="000000"/>
          <w:kern w:val="0"/>
          <w:sz w:val="28"/>
          <w:szCs w:val="28"/>
          <w:lang w:eastAsia="ru-RU" w:bidi="ru-RU"/>
        </w:rPr>
        <w:t xml:space="preserve">* </w:t>
      </w:r>
      <w:r w:rsidRPr="002165AA">
        <w:rPr>
          <w:rFonts w:ascii="Times New Roman" w:eastAsia="Times New Roman" w:hAnsi="Times New Roman" w:cs="Times New Roman"/>
          <w:color w:val="000000"/>
          <w:kern w:val="0"/>
          <w:sz w:val="13"/>
          <w:szCs w:val="13"/>
          <w:shd w:val="clear" w:color="auto" w:fill="FFFFFF"/>
          <w:vertAlign w:val="superscript"/>
          <w:lang w:val="en-US" w:eastAsia="en-US" w:bidi="en-US"/>
        </w:rPr>
        <w:t>J</w:t>
      </w:r>
      <w:r w:rsidRPr="002165AA">
        <w:rPr>
          <w:rFonts w:ascii="Times New Roman" w:eastAsia="Times New Roman" w:hAnsi="Times New Roman" w:cs="Times New Roman"/>
          <w:color w:val="000000"/>
          <w:kern w:val="0"/>
          <w:sz w:val="13"/>
          <w:szCs w:val="13"/>
          <w:shd w:val="clear" w:color="auto" w:fill="FFFFFF"/>
          <w:lang w:eastAsia="en-US" w:bidi="en-US"/>
        </w:rPr>
        <w:t xml:space="preserve">3 </w:t>
      </w:r>
      <w:r w:rsidRPr="002165AA">
        <w:rPr>
          <w:rFonts w:ascii="Times New Roman" w:eastAsia="Times New Roman" w:hAnsi="Times New Roman" w:cs="Times New Roman"/>
          <w:color w:val="000000"/>
          <w:kern w:val="0"/>
          <w:sz w:val="28"/>
          <w:szCs w:val="28"/>
          <w:lang w:eastAsia="ru-RU" w:bidi="ru-RU"/>
        </w:rPr>
        <w:t xml:space="preserve">* * * </w:t>
      </w:r>
      <w:r w:rsidRPr="002165AA">
        <w:rPr>
          <w:rFonts w:ascii="Times New Roman" w:eastAsia="Times New Roman" w:hAnsi="Times New Roman" w:cs="Times New Roman"/>
          <w:i/>
          <w:iCs/>
          <w:color w:val="000000"/>
          <w:kern w:val="0"/>
          <w:sz w:val="13"/>
          <w:szCs w:val="13"/>
          <w:shd w:val="clear" w:color="auto" w:fill="FFFFFF"/>
          <w:vertAlign w:val="superscript"/>
          <w:lang w:val="en-US" w:eastAsia="en-US" w:bidi="en-US"/>
        </w:rPr>
        <w:t>J</w:t>
      </w:r>
      <w:r w:rsidRPr="002165AA">
        <w:rPr>
          <w:rFonts w:ascii="Times New Roman" w:eastAsia="Times New Roman" w:hAnsi="Times New Roman" w:cs="Times New Roman"/>
          <w:i/>
          <w:iCs/>
          <w:color w:val="000000"/>
          <w:kern w:val="0"/>
          <w:sz w:val="13"/>
          <w:szCs w:val="13"/>
          <w:shd w:val="clear" w:color="auto" w:fill="FFFFFF"/>
          <w:lang w:val="en-US" w:eastAsia="en-US" w:bidi="en-US"/>
        </w:rPr>
        <w:t>N</w:t>
      </w:r>
      <w:r w:rsidRPr="002165AA">
        <w:rPr>
          <w:rFonts w:ascii="Times New Roman" w:eastAsia="Times New Roman" w:hAnsi="Times New Roman" w:cs="Times New Roman"/>
          <w:i/>
          <w:iCs/>
          <w:color w:val="000000"/>
          <w:kern w:val="0"/>
          <w:sz w:val="13"/>
          <w:szCs w:val="13"/>
          <w:shd w:val="clear" w:color="auto" w:fill="FFFFFF"/>
          <w:lang w:eastAsia="en-US" w:bidi="en-US"/>
        </w:rPr>
        <w:t xml:space="preserve"> </w:t>
      </w:r>
      <w:r w:rsidRPr="002165AA">
        <w:rPr>
          <w:rFonts w:ascii="Times New Roman" w:eastAsia="Times New Roman" w:hAnsi="Times New Roman" w:cs="Times New Roman"/>
          <w:i/>
          <w:iCs/>
          <w:color w:val="000000"/>
          <w:kern w:val="0"/>
          <w:sz w:val="28"/>
          <w:szCs w:val="28"/>
          <w:shd w:val="clear" w:color="auto" w:fill="FFFFFF"/>
          <w:lang w:eastAsia="en-US" w:bidi="en-US"/>
        </w:rPr>
        <w:t>,</w:t>
      </w:r>
      <w:r w:rsidRPr="002165AA">
        <w:rPr>
          <w:rFonts w:ascii="Times New Roman" w:eastAsia="Times New Roman" w:hAnsi="Times New Roman" w:cs="Times New Roman"/>
          <w:color w:val="000000"/>
          <w:kern w:val="0"/>
          <w:sz w:val="28"/>
          <w:szCs w:val="28"/>
          <w:lang w:eastAsia="en-US" w:bidi="en-US"/>
        </w:rPr>
        <w:tab/>
      </w:r>
      <w:r w:rsidRPr="002165AA">
        <w:rPr>
          <w:rFonts w:ascii="Times New Roman" w:eastAsia="Times New Roman" w:hAnsi="Times New Roman" w:cs="Times New Roman"/>
          <w:color w:val="000000"/>
          <w:kern w:val="0"/>
          <w:sz w:val="28"/>
          <w:szCs w:val="28"/>
          <w:vertAlign w:val="superscript"/>
          <w:lang w:eastAsia="en-US" w:bidi="en-US"/>
        </w:rPr>
        <w:t>(3)</w:t>
      </w:r>
    </w:p>
    <w:p w:rsidR="002165AA" w:rsidRPr="002165AA" w:rsidRDefault="002165AA" w:rsidP="002165AA">
      <w:pPr>
        <w:tabs>
          <w:tab w:val="clear" w:pos="709"/>
        </w:tabs>
        <w:suppressAutoHyphens w:val="0"/>
        <w:spacing w:after="0" w:line="130" w:lineRule="exact"/>
        <w:ind w:left="4060" w:firstLine="0"/>
        <w:jc w:val="left"/>
        <w:rPr>
          <w:rFonts w:ascii="Times New Roman" w:eastAsia="Times New Roman" w:hAnsi="Times New Roman" w:cs="Times New Roman"/>
          <w:kern w:val="0"/>
          <w:sz w:val="13"/>
          <w:szCs w:val="13"/>
          <w:lang w:eastAsia="en-US" w:bidi="en-US"/>
        </w:rPr>
      </w:pPr>
      <w:r w:rsidRPr="002165AA">
        <w:rPr>
          <w:rFonts w:ascii="Times New Roman" w:eastAsia="Times New Roman" w:hAnsi="Times New Roman" w:cs="Times New Roman"/>
          <w:i/>
          <w:iCs/>
          <w:color w:val="000000"/>
          <w:kern w:val="0"/>
          <w:sz w:val="13"/>
          <w:szCs w:val="13"/>
          <w:shd w:val="clear" w:color="auto" w:fill="FFFFFF"/>
          <w:lang w:eastAsia="ru-RU" w:bidi="ru-RU"/>
        </w:rPr>
        <w:t>к</w:t>
      </w:r>
      <w:r w:rsidRPr="002165AA">
        <w:rPr>
          <w:rFonts w:ascii="Times New Roman" w:eastAsia="Times New Roman" w:hAnsi="Times New Roman" w:cs="Times New Roman"/>
          <w:color w:val="000000"/>
          <w:kern w:val="0"/>
          <w:sz w:val="13"/>
          <w:szCs w:val="13"/>
          <w:lang w:eastAsia="ru-RU" w:bidi="ru-RU"/>
        </w:rPr>
        <w:t xml:space="preserve"> </w:t>
      </w:r>
      <w:r w:rsidRPr="002165AA">
        <w:rPr>
          <w:rFonts w:ascii="Times New Roman" w:eastAsia="Times New Roman" w:hAnsi="Times New Roman" w:cs="Times New Roman"/>
          <w:color w:val="000000"/>
          <w:kern w:val="0"/>
          <w:sz w:val="13"/>
          <w:szCs w:val="13"/>
          <w:lang w:eastAsia="en-US" w:bidi="en-US"/>
        </w:rPr>
        <w:t>=1</w:t>
      </w:r>
    </w:p>
    <w:p w:rsidR="002165AA" w:rsidRPr="002165AA" w:rsidRDefault="002165AA" w:rsidP="002165AA">
      <w:pPr>
        <w:tabs>
          <w:tab w:val="clear" w:pos="709"/>
        </w:tabs>
        <w:suppressAutoHyphens w:val="0"/>
        <w:spacing w:after="0" w:line="442"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где </w:t>
      </w:r>
      <w:r w:rsidRPr="002165AA">
        <w:rPr>
          <w:rFonts w:ascii="Times New Roman" w:eastAsia="Arial Unicode MS" w:hAnsi="Times New Roman" w:cs="Times New Roman"/>
          <w:i/>
          <w:iCs/>
          <w:color w:val="000000"/>
          <w:kern w:val="0"/>
          <w:sz w:val="28"/>
          <w:szCs w:val="28"/>
          <w:lang w:val="en-US" w:eastAsia="en-US" w:bidi="en-US"/>
        </w:rPr>
        <w:t>J</w:t>
      </w:r>
      <w:r w:rsidRPr="002165AA">
        <w:rPr>
          <w:rFonts w:ascii="Times New Roman" w:eastAsia="Arial Unicode MS" w:hAnsi="Times New Roman" w:cs="Times New Roman"/>
          <w:i/>
          <w:iCs/>
          <w:color w:val="000000"/>
          <w:kern w:val="0"/>
          <w:sz w:val="28"/>
          <w:szCs w:val="28"/>
          <w:vertAlign w:val="subscript"/>
          <w:lang w:val="en-US" w:eastAsia="en-US" w:bidi="en-US"/>
        </w:rPr>
        <w:t>ffCO</w:t>
      </w:r>
      <w:r w:rsidRPr="002165AA">
        <w:rPr>
          <w:rFonts w:ascii="Times New Roman" w:eastAsia="Arial Unicode MS" w:hAnsi="Times New Roman" w:cs="Times New Roman"/>
          <w:i/>
          <w:iCs/>
          <w:color w:val="000000"/>
          <w:kern w:val="0"/>
          <w:sz w:val="28"/>
          <w:szCs w:val="28"/>
          <w:lang w:eastAsia="en-US" w:bidi="en-US"/>
        </w:rPr>
        <w:t xml:space="preserve"> -</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комплексный критерий адаптации КМЗ к природной среде и остаточ</w:t>
      </w:r>
      <w:r w:rsidRPr="002165AA">
        <w:rPr>
          <w:rFonts w:ascii="Arial Unicode MS" w:eastAsia="Arial Unicode MS" w:hAnsi="Arial Unicode MS" w:cs="Arial Unicode MS"/>
          <w:color w:val="000000"/>
          <w:kern w:val="0"/>
          <w:sz w:val="24"/>
          <w:szCs w:val="24"/>
          <w:lang w:eastAsia="ru-RU" w:bidi="ru-RU"/>
        </w:rPr>
        <w:softHyphen/>
        <w:t xml:space="preserve">ным техногенным запасам угля; </w:t>
      </w:r>
      <w:r w:rsidRPr="002165AA">
        <w:rPr>
          <w:rFonts w:ascii="Times New Roman" w:eastAsia="Arial Unicode MS" w:hAnsi="Times New Roman" w:cs="Times New Roman"/>
          <w:i/>
          <w:iCs/>
          <w:color w:val="000000"/>
          <w:kern w:val="0"/>
          <w:sz w:val="28"/>
          <w:szCs w:val="28"/>
          <w:lang w:val="en-US" w:eastAsia="en-US" w:bidi="en-US"/>
        </w:rPr>
        <w:t>N</w:t>
      </w:r>
      <w:r w:rsidRPr="002165AA">
        <w:rPr>
          <w:rFonts w:ascii="Times New Roman" w:eastAsia="Arial Unicode MS" w:hAnsi="Times New Roman" w:cs="Times New Roman"/>
          <w:i/>
          <w:iCs/>
          <w:color w:val="000000"/>
          <w:kern w:val="0"/>
          <w:sz w:val="28"/>
          <w:szCs w:val="28"/>
          <w:lang w:eastAsia="en-US" w:bidi="en-US"/>
        </w:rPr>
        <w:t>-</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количество частных критериев адапта</w:t>
      </w:r>
      <w:r w:rsidRPr="002165AA">
        <w:rPr>
          <w:rFonts w:ascii="Arial Unicode MS" w:eastAsia="Arial Unicode MS" w:hAnsi="Arial Unicode MS" w:cs="Arial Unicode MS"/>
          <w:color w:val="000000"/>
          <w:kern w:val="0"/>
          <w:sz w:val="24"/>
          <w:szCs w:val="24"/>
          <w:lang w:eastAsia="ru-RU" w:bidi="ru-RU"/>
        </w:rPr>
        <w:softHyphen/>
        <w:t xml:space="preserve">ции; </w:t>
      </w:r>
      <w:r w:rsidRPr="002165AA">
        <w:rPr>
          <w:rFonts w:ascii="Times New Roman" w:eastAsia="Arial Unicode MS" w:hAnsi="Times New Roman" w:cs="Times New Roman"/>
          <w:i/>
          <w:iCs/>
          <w:color w:val="000000"/>
          <w:kern w:val="0"/>
          <w:sz w:val="28"/>
          <w:szCs w:val="28"/>
          <w:lang w:val="en-US" w:eastAsia="en-US" w:bidi="en-US"/>
        </w:rPr>
        <w:t>J</w:t>
      </w:r>
      <w:r w:rsidRPr="002165AA">
        <w:rPr>
          <w:rFonts w:ascii="Times New Roman" w:eastAsia="Arial Unicode MS" w:hAnsi="Times New Roman" w:cs="Times New Roman"/>
          <w:i/>
          <w:iCs/>
          <w:color w:val="000000"/>
          <w:kern w:val="0"/>
          <w:sz w:val="28"/>
          <w:szCs w:val="28"/>
          <w:vertAlign w:val="subscript"/>
          <w:lang w:val="en-US" w:eastAsia="en-US" w:bidi="en-US"/>
        </w:rPr>
        <w:t>k</w:t>
      </w:r>
      <w:r w:rsidRPr="002165AA">
        <w:rPr>
          <w:rFonts w:ascii="Times New Roman" w:eastAsia="Arial Unicode MS" w:hAnsi="Times New Roman" w:cs="Times New Roman"/>
          <w:i/>
          <w:iCs/>
          <w:color w:val="000000"/>
          <w:kern w:val="0"/>
          <w:sz w:val="28"/>
          <w:szCs w:val="28"/>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 частный </w:t>
      </w:r>
      <w:r w:rsidRPr="002165AA">
        <w:rPr>
          <w:rFonts w:ascii="Arial Unicode MS" w:eastAsia="Arial Unicode MS" w:hAnsi="Arial Unicode MS" w:cs="Arial Unicode MS"/>
          <w:color w:val="000000"/>
          <w:kern w:val="0"/>
          <w:sz w:val="24"/>
          <w:szCs w:val="24"/>
          <w:lang w:val="en-US" w:eastAsia="en-US" w:bidi="en-US"/>
        </w:rPr>
        <w:t>k</w:t>
      </w:r>
      <w:r w:rsidRPr="002165AA">
        <w:rPr>
          <w:rFonts w:ascii="Arial Unicode MS" w:eastAsia="Arial Unicode MS" w:hAnsi="Arial Unicode MS" w:cs="Arial Unicode MS"/>
          <w:color w:val="000000"/>
          <w:kern w:val="0"/>
          <w:sz w:val="24"/>
          <w:szCs w:val="24"/>
          <w:lang w:eastAsia="ru-RU" w:bidi="ru-RU"/>
        </w:rPr>
        <w:t>-тый критерий адаптации.</w:t>
      </w:r>
    </w:p>
    <w:p w:rsidR="002165AA" w:rsidRPr="002165AA" w:rsidRDefault="002165AA" w:rsidP="002165AA">
      <w:pPr>
        <w:tabs>
          <w:tab w:val="clear" w:pos="709"/>
        </w:tabs>
        <w:suppressAutoHyphens w:val="0"/>
        <w:spacing w:after="0" w:line="403" w:lineRule="exact"/>
        <w:ind w:firstLine="76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Под частным критерием адаптации в формуле следует понимать множе</w:t>
      </w:r>
      <w:r w:rsidRPr="002165AA">
        <w:rPr>
          <w:rFonts w:ascii="Arial Unicode MS" w:eastAsia="Arial Unicode MS" w:hAnsi="Arial Unicode MS" w:cs="Arial Unicode MS"/>
          <w:color w:val="000000"/>
          <w:kern w:val="0"/>
          <w:sz w:val="24"/>
          <w:szCs w:val="24"/>
          <w:lang w:eastAsia="ru-RU" w:bidi="ru-RU"/>
        </w:rPr>
        <w:softHyphen/>
        <w:t>ство работоспособных состояний КМЗ в заданной среде. На рис.5 приведён пример определения частного критерия адаптации КМЗ к мощности угольного пласта.</w:t>
      </w:r>
    </w:p>
    <w:p w:rsidR="002165AA" w:rsidRPr="002165AA" w:rsidRDefault="002165AA" w:rsidP="002165AA">
      <w:pPr>
        <w:framePr w:h="4925" w:wrap="notBeside" w:vAnchor="text" w:hAnchor="text" w:xAlign="center"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
          <w:szCs w:val="2"/>
          <w:lang w:eastAsia="ru-RU" w:bidi="ru-RU"/>
        </w:rPr>
      </w:pPr>
      <w:r>
        <w:rPr>
          <w:rFonts w:ascii="Arial Unicode MS" w:eastAsia="Arial Unicode MS" w:hAnsi="Arial Unicode MS" w:cs="Arial Unicode MS"/>
          <w:noProof/>
          <w:color w:val="000000"/>
          <w:kern w:val="0"/>
          <w:sz w:val="24"/>
          <w:szCs w:val="24"/>
          <w:lang w:eastAsia="ru-RU"/>
        </w:rPr>
        <w:drawing>
          <wp:inline distT="0" distB="0" distL="0" distR="0">
            <wp:extent cx="2664460" cy="3126740"/>
            <wp:effectExtent l="19050" t="0" r="2540" b="0"/>
            <wp:docPr id="875" name="Рисунок 875" descr="C:\Users\Pavel\AppData\Local\Temp\Rar$DIa0.148\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C:\Users\Pavel\AppData\Local\Temp\Rar$DIa0.148\media\image6.png"/>
                    <pic:cNvPicPr>
                      <a:picLocks noChangeAspect="1" noChangeArrowheads="1"/>
                    </pic:cNvPicPr>
                  </pic:nvPicPr>
                  <pic:blipFill>
                    <a:blip r:embed="rId25" cstate="print"/>
                    <a:srcRect/>
                    <a:stretch>
                      <a:fillRect/>
                    </a:stretch>
                  </pic:blipFill>
                  <pic:spPr bwMode="auto">
                    <a:xfrm>
                      <a:off x="0" y="0"/>
                      <a:ext cx="2664460" cy="3126740"/>
                    </a:xfrm>
                    <a:prstGeom prst="rect">
                      <a:avLst/>
                    </a:prstGeom>
                    <a:noFill/>
                    <a:ln w="9525">
                      <a:noFill/>
                      <a:miter lim="800000"/>
                      <a:headEnd/>
                      <a:tailEnd/>
                    </a:ln>
                  </pic:spPr>
                </pic:pic>
              </a:graphicData>
            </a:graphic>
          </wp:inline>
        </w:drawing>
      </w:r>
    </w:p>
    <w:p w:rsidR="002165AA" w:rsidRPr="002165AA" w:rsidRDefault="002165AA" w:rsidP="002165AA">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2165AA" w:rsidRPr="002165AA" w:rsidRDefault="002165AA" w:rsidP="002165AA">
      <w:pPr>
        <w:tabs>
          <w:tab w:val="clear" w:pos="709"/>
        </w:tabs>
        <w:suppressAutoHyphens w:val="0"/>
        <w:spacing w:after="233" w:line="190" w:lineRule="exact"/>
        <w:ind w:left="4180"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Мощность пластов, м</w:t>
      </w:r>
    </w:p>
    <w:p w:rsidR="002165AA" w:rsidRPr="002165AA" w:rsidRDefault="002165AA" w:rsidP="002165AA">
      <w:pPr>
        <w:tabs>
          <w:tab w:val="clear" w:pos="709"/>
        </w:tabs>
        <w:suppressAutoHyphens w:val="0"/>
        <w:spacing w:after="0" w:line="240" w:lineRule="exact"/>
        <w:ind w:firstLine="0"/>
        <w:rPr>
          <w:rFonts w:ascii="Times New Roman" w:eastAsia="Times New Roman" w:hAnsi="Times New Roman" w:cs="Times New Roman"/>
          <w:b/>
          <w:bCs/>
          <w:kern w:val="0"/>
          <w:sz w:val="24"/>
          <w:szCs w:val="24"/>
          <w:lang w:eastAsia="ru-RU" w:bidi="ru-RU"/>
        </w:rPr>
      </w:pPr>
      <w:r w:rsidRPr="002165AA">
        <w:rPr>
          <w:rFonts w:ascii="Times New Roman" w:eastAsia="Times New Roman" w:hAnsi="Times New Roman" w:cs="Times New Roman"/>
          <w:b/>
          <w:bCs/>
          <w:color w:val="000000"/>
          <w:kern w:val="0"/>
          <w:sz w:val="24"/>
          <w:szCs w:val="24"/>
          <w:lang w:eastAsia="ru-RU" w:bidi="ru-RU"/>
        </w:rPr>
        <w:t>Рис. 5. Схема к определению критерия адаптивности технологической схемы шахты по</w:t>
      </w:r>
    </w:p>
    <w:p w:rsidR="002165AA" w:rsidRPr="002165AA" w:rsidRDefault="002165AA" w:rsidP="002165AA">
      <w:pPr>
        <w:tabs>
          <w:tab w:val="clear" w:pos="709"/>
        </w:tabs>
        <w:suppressAutoHyphens w:val="0"/>
        <w:spacing w:after="0" w:line="240" w:lineRule="exact"/>
        <w:ind w:firstLine="0"/>
        <w:jc w:val="center"/>
        <w:rPr>
          <w:rFonts w:ascii="Times New Roman" w:eastAsia="Times New Roman" w:hAnsi="Times New Roman" w:cs="Times New Roman"/>
          <w:b/>
          <w:bCs/>
          <w:kern w:val="0"/>
          <w:sz w:val="24"/>
          <w:szCs w:val="24"/>
          <w:lang w:eastAsia="ru-RU" w:bidi="ru-RU"/>
        </w:rPr>
      </w:pPr>
      <w:r w:rsidRPr="002165AA">
        <w:rPr>
          <w:rFonts w:ascii="Times New Roman" w:eastAsia="Times New Roman" w:hAnsi="Times New Roman" w:cs="Times New Roman"/>
          <w:b/>
          <w:bCs/>
          <w:color w:val="000000"/>
          <w:kern w:val="0"/>
          <w:sz w:val="24"/>
          <w:szCs w:val="24"/>
          <w:lang w:eastAsia="ru-RU" w:bidi="ru-RU"/>
        </w:rPr>
        <w:t>мощности пласта</w:t>
      </w:r>
    </w:p>
    <w:p w:rsidR="002165AA" w:rsidRPr="002165AA" w:rsidRDefault="002165AA" w:rsidP="002165AA">
      <w:pPr>
        <w:tabs>
          <w:tab w:val="clear" w:pos="709"/>
        </w:tabs>
        <w:suppressAutoHyphens w:val="0"/>
        <w:spacing w:after="0" w:line="446" w:lineRule="exact"/>
        <w:ind w:firstLine="76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Следует отметить, что согласно структуре формулы (3), если хотя бы один частный критерий близок к нулю, то есть </w:t>
      </w:r>
      <w:r w:rsidRPr="002165AA">
        <w:rPr>
          <w:rFonts w:ascii="Arial Unicode MS" w:eastAsia="Arial Unicode MS" w:hAnsi="Arial Unicode MS" w:cs="Arial Unicode MS"/>
          <w:color w:val="000000"/>
          <w:kern w:val="0"/>
          <w:sz w:val="24"/>
          <w:szCs w:val="24"/>
          <w:lang w:val="en-US" w:eastAsia="en-US" w:bidi="en-US"/>
        </w:rPr>
        <w:t>J</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—&gt;0, то вся технологическая</w:t>
      </w:r>
    </w:p>
    <w:p w:rsidR="002165AA" w:rsidRPr="002165AA" w:rsidRDefault="002165AA" w:rsidP="002165AA">
      <w:pPr>
        <w:tabs>
          <w:tab w:val="clear" w:pos="709"/>
        </w:tabs>
        <w:suppressAutoHyphens w:val="0"/>
        <w:spacing w:after="0" w:line="240" w:lineRule="auto"/>
        <w:ind w:left="6060"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к</w:t>
      </w:r>
    </w:p>
    <w:p w:rsidR="002165AA" w:rsidRPr="002165AA" w:rsidRDefault="002165AA" w:rsidP="002165AA">
      <w:pPr>
        <w:tabs>
          <w:tab w:val="clear" w:pos="709"/>
        </w:tabs>
        <w:suppressAutoHyphens w:val="0"/>
        <w:spacing w:after="0" w:line="398"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система будет неработоспособной.</w:t>
      </w:r>
    </w:p>
    <w:p w:rsidR="002165AA" w:rsidRPr="002165AA" w:rsidRDefault="002165AA" w:rsidP="002165AA">
      <w:pPr>
        <w:tabs>
          <w:tab w:val="clear" w:pos="709"/>
        </w:tabs>
        <w:suppressAutoHyphens w:val="0"/>
        <w:spacing w:after="0" w:line="398" w:lineRule="exact"/>
        <w:ind w:firstLine="76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В диссертации предложена концепция дифференциации запасов угля по природно-техногенным признакам и синтеза по критерию адаптации к конкрет</w:t>
      </w:r>
      <w:r w:rsidRPr="002165AA">
        <w:rPr>
          <w:rFonts w:ascii="Arial Unicode MS" w:eastAsia="Arial Unicode MS" w:hAnsi="Arial Unicode MS" w:cs="Arial Unicode MS"/>
          <w:color w:val="000000"/>
          <w:kern w:val="0"/>
          <w:sz w:val="24"/>
          <w:szCs w:val="24"/>
          <w:lang w:eastAsia="ru-RU" w:bidi="ru-RU"/>
        </w:rPr>
        <w:softHyphen/>
        <w:t>ным условиям подсистем традиционных и нетрадиционных технологий в инте</w:t>
      </w:r>
      <w:r w:rsidRPr="002165AA">
        <w:rPr>
          <w:rFonts w:ascii="Arial Unicode MS" w:eastAsia="Arial Unicode MS" w:hAnsi="Arial Unicode MS" w:cs="Arial Unicode MS"/>
          <w:color w:val="000000"/>
          <w:kern w:val="0"/>
          <w:sz w:val="24"/>
          <w:szCs w:val="24"/>
          <w:lang w:eastAsia="ru-RU" w:bidi="ru-RU"/>
        </w:rPr>
        <w:softHyphen/>
        <w:t>грированную геотехнологическую систему предприятия, обеспечивающую эффективную отработку участков пластов по традиционным технологиям и опережающую или одновременную отработку запасов участков угольных пла</w:t>
      </w:r>
      <w:r w:rsidRPr="002165AA">
        <w:rPr>
          <w:rFonts w:ascii="Arial Unicode MS" w:eastAsia="Arial Unicode MS" w:hAnsi="Arial Unicode MS" w:cs="Arial Unicode MS"/>
          <w:color w:val="000000"/>
          <w:kern w:val="0"/>
          <w:sz w:val="24"/>
          <w:szCs w:val="24"/>
          <w:lang w:eastAsia="ru-RU" w:bidi="ru-RU"/>
        </w:rPr>
        <w:softHyphen/>
        <w:t>стов со сложными природно-техногенными условиями по нетради</w:t>
      </w:r>
      <w:r w:rsidRPr="002165AA">
        <w:rPr>
          <w:rFonts w:ascii="Times New Roman" w:eastAsia="Arial Unicode MS" w:hAnsi="Times New Roman" w:cs="Times New Roman"/>
          <w:color w:val="000000"/>
          <w:kern w:val="0"/>
          <w:sz w:val="28"/>
          <w:szCs w:val="28"/>
          <w:u w:val="single"/>
          <w:lang w:eastAsia="ru-RU" w:bidi="ru-RU"/>
        </w:rPr>
        <w:t>ц</w:t>
      </w:r>
      <w:r w:rsidRPr="002165AA">
        <w:rPr>
          <w:rFonts w:ascii="Arial Unicode MS" w:eastAsia="Arial Unicode MS" w:hAnsi="Arial Unicode MS" w:cs="Arial Unicode MS"/>
          <w:color w:val="000000"/>
          <w:kern w:val="0"/>
          <w:sz w:val="24"/>
          <w:szCs w:val="24"/>
          <w:lang w:eastAsia="ru-RU" w:bidi="ru-RU"/>
        </w:rPr>
        <w:t>ионным технологиям.</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Интегрированная геотехнологическая система создаётся посредством де</w:t>
      </w:r>
      <w:r w:rsidRPr="002165AA">
        <w:rPr>
          <w:rFonts w:ascii="Arial Unicode MS" w:eastAsia="Arial Unicode MS" w:hAnsi="Arial Unicode MS" w:cs="Arial Unicode MS"/>
          <w:color w:val="000000"/>
          <w:kern w:val="0"/>
          <w:sz w:val="24"/>
          <w:szCs w:val="24"/>
          <w:lang w:eastAsia="ru-RU" w:bidi="ru-RU"/>
        </w:rPr>
        <w:softHyphen/>
        <w:t>композиции существующих и перспективных технологий угледобычи с выяв</w:t>
      </w:r>
      <w:r w:rsidRPr="002165AA">
        <w:rPr>
          <w:rFonts w:ascii="Arial Unicode MS" w:eastAsia="Arial Unicode MS" w:hAnsi="Arial Unicode MS" w:cs="Arial Unicode MS"/>
          <w:color w:val="000000"/>
          <w:kern w:val="0"/>
          <w:sz w:val="24"/>
          <w:szCs w:val="24"/>
          <w:lang w:eastAsia="ru-RU" w:bidi="ru-RU"/>
        </w:rPr>
        <w:softHyphen/>
        <w:t>лением подсистем, адаптивных к сложным природно-техногенными условиями и синтеза на основе этих подсистем новой геотехнологической системы, обес</w:t>
      </w:r>
      <w:r w:rsidRPr="002165AA">
        <w:rPr>
          <w:rFonts w:ascii="Arial Unicode MS" w:eastAsia="Arial Unicode MS" w:hAnsi="Arial Unicode MS" w:cs="Arial Unicode MS"/>
          <w:color w:val="000000"/>
          <w:kern w:val="0"/>
          <w:sz w:val="24"/>
          <w:szCs w:val="24"/>
          <w:lang w:eastAsia="ru-RU" w:bidi="ru-RU"/>
        </w:rPr>
        <w:softHyphen/>
        <w:t>печивающей эффективную и безопасную отработку всех запасов шахтного по</w:t>
      </w:r>
      <w:r w:rsidRPr="002165AA">
        <w:rPr>
          <w:rFonts w:ascii="Arial Unicode MS" w:eastAsia="Arial Unicode MS" w:hAnsi="Arial Unicode MS" w:cs="Arial Unicode MS"/>
          <w:color w:val="000000"/>
          <w:kern w:val="0"/>
          <w:sz w:val="24"/>
          <w:szCs w:val="24"/>
          <w:lang w:eastAsia="ru-RU" w:bidi="ru-RU"/>
        </w:rPr>
        <w:softHyphen/>
        <w:t>ля.</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В качестве рекомендаций для реализации </w:t>
      </w:r>
      <w:r w:rsidRPr="002165AA">
        <w:rPr>
          <w:rFonts w:ascii="Times New Roman" w:eastAsia="Arial Unicode MS" w:hAnsi="Times New Roman" w:cs="Times New Roman"/>
          <w:b/>
          <w:bCs/>
          <w:color w:val="000000"/>
          <w:kern w:val="0"/>
          <w:sz w:val="28"/>
          <w:lang w:eastAsia="ru-RU" w:bidi="ru-RU"/>
        </w:rPr>
        <w:t>принципа минимизации и максимального использования объектов инфраструктуры угледобываю</w:t>
      </w:r>
      <w:r w:rsidRPr="002165AA">
        <w:rPr>
          <w:rFonts w:ascii="Times New Roman" w:eastAsia="Arial Unicode MS" w:hAnsi="Times New Roman" w:cs="Times New Roman"/>
          <w:b/>
          <w:bCs/>
          <w:color w:val="000000"/>
          <w:kern w:val="0"/>
          <w:sz w:val="28"/>
          <w:lang w:eastAsia="ru-RU" w:bidi="ru-RU"/>
        </w:rPr>
        <w:softHyphen/>
        <w:t xml:space="preserve">щего предприятия </w:t>
      </w:r>
      <w:r w:rsidRPr="002165AA">
        <w:rPr>
          <w:rFonts w:ascii="Arial Unicode MS" w:eastAsia="Arial Unicode MS" w:hAnsi="Arial Unicode MS" w:cs="Arial Unicode MS"/>
          <w:color w:val="000000"/>
          <w:kern w:val="0"/>
          <w:sz w:val="24"/>
          <w:szCs w:val="24"/>
          <w:lang w:eastAsia="ru-RU" w:bidi="ru-RU"/>
        </w:rPr>
        <w:t>предлагаются следующие мероприятия и проектные реше</w:t>
      </w:r>
      <w:r w:rsidRPr="002165AA">
        <w:rPr>
          <w:rFonts w:ascii="Arial Unicode MS" w:eastAsia="Arial Unicode MS" w:hAnsi="Arial Unicode MS" w:cs="Arial Unicode MS"/>
          <w:color w:val="000000"/>
          <w:kern w:val="0"/>
          <w:sz w:val="24"/>
          <w:szCs w:val="24"/>
          <w:lang w:eastAsia="ru-RU" w:bidi="ru-RU"/>
        </w:rPr>
        <w:softHyphen/>
        <w:t>ния: поддержание и многократное использование горных выработок для отра</w:t>
      </w:r>
      <w:r w:rsidRPr="002165AA">
        <w:rPr>
          <w:rFonts w:ascii="Arial Unicode MS" w:eastAsia="Arial Unicode MS" w:hAnsi="Arial Unicode MS" w:cs="Arial Unicode MS"/>
          <w:color w:val="000000"/>
          <w:kern w:val="0"/>
          <w:sz w:val="24"/>
          <w:szCs w:val="24"/>
          <w:lang w:eastAsia="ru-RU" w:bidi="ru-RU"/>
        </w:rPr>
        <w:softHyphen/>
        <w:t xml:space="preserve">ботки запасов соседних выемочных участков с разными </w:t>
      </w:r>
      <w:r w:rsidRPr="002165AA">
        <w:rPr>
          <w:rFonts w:ascii="Arial Unicode MS" w:eastAsia="Arial Unicode MS" w:hAnsi="Arial Unicode MS" w:cs="Arial Unicode MS"/>
          <w:color w:val="000000"/>
          <w:kern w:val="0"/>
          <w:sz w:val="24"/>
          <w:szCs w:val="24"/>
          <w:lang w:val="uk-UA" w:eastAsia="uk-UA" w:bidi="uk-UA"/>
        </w:rPr>
        <w:t xml:space="preserve">природно </w:t>
      </w:r>
      <w:r w:rsidRPr="002165AA">
        <w:rPr>
          <w:rFonts w:ascii="Arial Unicode MS" w:eastAsia="Arial Unicode MS" w:hAnsi="Arial Unicode MS" w:cs="Arial Unicode MS"/>
          <w:color w:val="000000"/>
          <w:kern w:val="0"/>
          <w:sz w:val="24"/>
          <w:szCs w:val="24"/>
          <w:lang w:eastAsia="ru-RU" w:bidi="ru-RU"/>
        </w:rPr>
        <w:t xml:space="preserve">- техногенными </w:t>
      </w:r>
      <w:r w:rsidRPr="002165AA">
        <w:rPr>
          <w:rFonts w:ascii="Arial Unicode MS" w:eastAsia="Arial Unicode MS" w:hAnsi="Arial Unicode MS" w:cs="Arial Unicode MS"/>
          <w:color w:val="000000"/>
          <w:kern w:val="0"/>
          <w:sz w:val="24"/>
          <w:szCs w:val="24"/>
          <w:lang w:val="uk-UA" w:eastAsia="uk-UA" w:bidi="uk-UA"/>
        </w:rPr>
        <w:t xml:space="preserve">условиями, исключение процессов дегазации пласта и </w:t>
      </w:r>
      <w:r w:rsidRPr="002165AA">
        <w:rPr>
          <w:rFonts w:ascii="Arial Unicode MS" w:eastAsia="Arial Unicode MS" w:hAnsi="Arial Unicode MS" w:cs="Arial Unicode MS"/>
          <w:color w:val="000000"/>
          <w:kern w:val="0"/>
          <w:sz w:val="24"/>
          <w:szCs w:val="24"/>
          <w:lang w:eastAsia="ru-RU" w:bidi="ru-RU"/>
        </w:rPr>
        <w:t>проветри</w:t>
      </w:r>
      <w:r w:rsidRPr="002165AA">
        <w:rPr>
          <w:rFonts w:ascii="Arial Unicode MS" w:eastAsia="Arial Unicode MS" w:hAnsi="Arial Unicode MS" w:cs="Arial Unicode MS"/>
          <w:color w:val="000000"/>
          <w:kern w:val="0"/>
          <w:sz w:val="24"/>
          <w:szCs w:val="24"/>
          <w:lang w:eastAsia="ru-RU" w:bidi="ru-RU"/>
        </w:rPr>
        <w:softHyphen/>
        <w:t>вания</w:t>
      </w:r>
      <w:r w:rsidRPr="002165AA">
        <w:rPr>
          <w:rFonts w:ascii="Arial Unicode MS" w:eastAsia="Arial Unicode MS" w:hAnsi="Arial Unicode MS" w:cs="Arial Unicode MS"/>
          <w:color w:val="000000"/>
          <w:kern w:val="0"/>
          <w:sz w:val="24"/>
          <w:szCs w:val="24"/>
          <w:lang w:val="uk-UA" w:eastAsia="uk-UA" w:bidi="uk-UA"/>
        </w:rPr>
        <w:t xml:space="preserve"> </w:t>
      </w:r>
      <w:r w:rsidRPr="002165AA">
        <w:rPr>
          <w:rFonts w:ascii="Arial Unicode MS" w:eastAsia="Arial Unicode MS" w:hAnsi="Arial Unicode MS" w:cs="Arial Unicode MS"/>
          <w:color w:val="000000"/>
          <w:kern w:val="0"/>
          <w:sz w:val="24"/>
          <w:szCs w:val="24"/>
          <w:lang w:eastAsia="ru-RU" w:bidi="ru-RU"/>
        </w:rPr>
        <w:t xml:space="preserve">выработок </w:t>
      </w:r>
      <w:r w:rsidRPr="002165AA">
        <w:rPr>
          <w:rFonts w:ascii="Arial Unicode MS" w:eastAsia="Arial Unicode MS" w:hAnsi="Arial Unicode MS" w:cs="Arial Unicode MS"/>
          <w:color w:val="000000"/>
          <w:kern w:val="0"/>
          <w:sz w:val="24"/>
          <w:szCs w:val="24"/>
          <w:lang w:val="uk-UA" w:eastAsia="uk-UA" w:bidi="uk-UA"/>
        </w:rPr>
        <w:t xml:space="preserve">при роботизированной дистанционной </w:t>
      </w:r>
      <w:r w:rsidRPr="002165AA">
        <w:rPr>
          <w:rFonts w:ascii="Arial Unicode MS" w:eastAsia="Arial Unicode MS" w:hAnsi="Arial Unicode MS" w:cs="Arial Unicode MS"/>
          <w:color w:val="000000"/>
          <w:kern w:val="0"/>
          <w:sz w:val="24"/>
          <w:szCs w:val="24"/>
          <w:lang w:eastAsia="ru-RU" w:bidi="ru-RU"/>
        </w:rPr>
        <w:t xml:space="preserve">выемке угля, </w:t>
      </w:r>
      <w:r w:rsidRPr="002165AA">
        <w:rPr>
          <w:rFonts w:ascii="Arial Unicode MS" w:eastAsia="Arial Unicode MS" w:hAnsi="Arial Unicode MS" w:cs="Arial Unicode MS"/>
          <w:color w:val="000000"/>
          <w:kern w:val="0"/>
          <w:sz w:val="24"/>
          <w:szCs w:val="24"/>
          <w:lang w:val="uk-UA" w:eastAsia="uk-UA" w:bidi="uk-UA"/>
        </w:rPr>
        <w:t xml:space="preserve">при </w:t>
      </w:r>
      <w:r w:rsidRPr="002165AA">
        <w:rPr>
          <w:rFonts w:ascii="Arial Unicode MS" w:eastAsia="Arial Unicode MS" w:hAnsi="Arial Unicode MS" w:cs="Arial Unicode MS"/>
          <w:color w:val="000000"/>
          <w:kern w:val="0"/>
          <w:sz w:val="24"/>
          <w:szCs w:val="24"/>
          <w:lang w:eastAsia="ru-RU" w:bidi="ru-RU"/>
        </w:rPr>
        <w:t>вы</w:t>
      </w:r>
      <w:r w:rsidRPr="002165AA">
        <w:rPr>
          <w:rFonts w:ascii="Arial Unicode MS" w:eastAsia="Arial Unicode MS" w:hAnsi="Arial Unicode MS" w:cs="Arial Unicode MS"/>
          <w:color w:val="000000"/>
          <w:kern w:val="0"/>
          <w:sz w:val="24"/>
          <w:szCs w:val="24"/>
          <w:lang w:eastAsia="ru-RU" w:bidi="ru-RU"/>
        </w:rPr>
        <w:softHyphen/>
        <w:t>емке</w:t>
      </w:r>
      <w:r w:rsidRPr="002165AA">
        <w:rPr>
          <w:rFonts w:ascii="Arial Unicode MS" w:eastAsia="Arial Unicode MS" w:hAnsi="Arial Unicode MS" w:cs="Arial Unicode MS"/>
          <w:color w:val="000000"/>
          <w:kern w:val="0"/>
          <w:sz w:val="24"/>
          <w:szCs w:val="24"/>
          <w:lang w:val="uk-UA" w:eastAsia="uk-UA" w:bidi="uk-UA"/>
        </w:rPr>
        <w:t xml:space="preserve"> запасов угля в приконтурной зоне </w:t>
      </w:r>
      <w:r w:rsidRPr="002165AA">
        <w:rPr>
          <w:rFonts w:ascii="Arial Unicode MS" w:eastAsia="Arial Unicode MS" w:hAnsi="Arial Unicode MS" w:cs="Arial Unicode MS"/>
          <w:color w:val="000000"/>
          <w:kern w:val="0"/>
          <w:sz w:val="24"/>
          <w:szCs w:val="24"/>
          <w:lang w:eastAsia="ru-RU" w:bidi="ru-RU"/>
        </w:rPr>
        <w:t xml:space="preserve">разреза </w:t>
      </w:r>
      <w:r w:rsidRPr="002165AA">
        <w:rPr>
          <w:rFonts w:ascii="Arial Unicode MS" w:eastAsia="Arial Unicode MS" w:hAnsi="Arial Unicode MS" w:cs="Arial Unicode MS"/>
          <w:color w:val="000000"/>
          <w:kern w:val="0"/>
          <w:sz w:val="24"/>
          <w:szCs w:val="24"/>
          <w:lang w:val="uk-UA" w:eastAsia="uk-UA" w:bidi="uk-UA"/>
        </w:rPr>
        <w:t xml:space="preserve">или бурошнековой </w:t>
      </w:r>
      <w:r w:rsidRPr="002165AA">
        <w:rPr>
          <w:rFonts w:ascii="Arial Unicode MS" w:eastAsia="Arial Unicode MS" w:hAnsi="Arial Unicode MS" w:cs="Arial Unicode MS"/>
          <w:color w:val="000000"/>
          <w:kern w:val="0"/>
          <w:sz w:val="24"/>
          <w:szCs w:val="24"/>
          <w:lang w:eastAsia="ru-RU" w:bidi="ru-RU"/>
        </w:rPr>
        <w:t>выемке сни</w:t>
      </w:r>
      <w:r w:rsidRPr="002165AA">
        <w:rPr>
          <w:rFonts w:ascii="Arial Unicode MS" w:eastAsia="Arial Unicode MS" w:hAnsi="Arial Unicode MS" w:cs="Arial Unicode MS"/>
          <w:color w:val="000000"/>
          <w:kern w:val="0"/>
          <w:sz w:val="24"/>
          <w:szCs w:val="24"/>
          <w:lang w:eastAsia="ru-RU" w:bidi="ru-RU"/>
        </w:rPr>
        <w:softHyphen/>
        <w:t>жать требования по проветриванию очистного забоя, при применении гидрав</w:t>
      </w:r>
      <w:r w:rsidRPr="002165AA">
        <w:rPr>
          <w:rFonts w:ascii="Arial Unicode MS" w:eastAsia="Arial Unicode MS" w:hAnsi="Arial Unicode MS" w:cs="Arial Unicode MS"/>
          <w:color w:val="000000"/>
          <w:kern w:val="0"/>
          <w:sz w:val="24"/>
          <w:szCs w:val="24"/>
          <w:lang w:eastAsia="ru-RU" w:bidi="ru-RU"/>
        </w:rPr>
        <w:softHyphen/>
        <w:t>лического способа добычи исключить применение других видов основного транспорта и др.</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Соответственно на каждом этапе комплексного проектирования и дис</w:t>
      </w:r>
      <w:r w:rsidRPr="002165AA">
        <w:rPr>
          <w:rFonts w:ascii="Arial Unicode MS" w:eastAsia="Arial Unicode MS" w:hAnsi="Arial Unicode MS" w:cs="Arial Unicode MS"/>
          <w:color w:val="000000"/>
          <w:kern w:val="0"/>
          <w:sz w:val="24"/>
          <w:szCs w:val="24"/>
          <w:lang w:eastAsia="ru-RU" w:bidi="ru-RU"/>
        </w:rPr>
        <w:softHyphen/>
        <w:t>кретного развития предприятия формируется рациональный вариант геотехно</w:t>
      </w:r>
      <w:r w:rsidRPr="002165AA">
        <w:rPr>
          <w:rFonts w:ascii="Arial Unicode MS" w:eastAsia="Arial Unicode MS" w:hAnsi="Arial Unicode MS" w:cs="Arial Unicode MS"/>
          <w:color w:val="000000"/>
          <w:kern w:val="0"/>
          <w:sz w:val="24"/>
          <w:szCs w:val="24"/>
          <w:lang w:eastAsia="ru-RU" w:bidi="ru-RU"/>
        </w:rPr>
        <w:softHyphen/>
        <w:t>логической системы предприятия, отрабатывающего участки угольных пластов со сложными природно-техногенными условиями.</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В проектах угольных шахт проектные организации пытаются исключить негативное влияние указанных факторов, однако это не всегда удаётся, что подтверждается несоответствием фактических технико-экономических показа</w:t>
      </w:r>
      <w:r w:rsidRPr="002165AA">
        <w:rPr>
          <w:rFonts w:ascii="Arial Unicode MS" w:eastAsia="Arial Unicode MS" w:hAnsi="Arial Unicode MS" w:cs="Arial Unicode MS"/>
          <w:color w:val="000000"/>
          <w:kern w:val="0"/>
          <w:sz w:val="24"/>
          <w:szCs w:val="24"/>
          <w:lang w:eastAsia="ru-RU" w:bidi="ru-RU"/>
        </w:rPr>
        <w:softHyphen/>
        <w:t>телей проектным и плановым (рис.6)</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sectPr w:rsidR="002165AA" w:rsidRPr="002165AA">
          <w:pgSz w:w="11900" w:h="16840"/>
          <w:pgMar w:top="957" w:right="1098" w:bottom="995" w:left="1097" w:header="0" w:footer="3" w:gutter="0"/>
          <w:cols w:space="720"/>
          <w:noEndnote/>
          <w:docGrid w:linePitch="360"/>
        </w:sectPr>
      </w:pPr>
      <w:r w:rsidRPr="002165AA">
        <w:rPr>
          <w:rFonts w:ascii="Arial Unicode MS" w:eastAsia="Arial Unicode MS" w:hAnsi="Arial Unicode MS" w:cs="Arial Unicode MS"/>
          <w:color w:val="000000"/>
          <w:kern w:val="0"/>
          <w:sz w:val="24"/>
          <w:szCs w:val="24"/>
          <w:lang w:eastAsia="ru-RU" w:bidi="ru-RU"/>
        </w:rPr>
        <w:t>Инвестору выгодно завысить проектную мощность в проекте строитель</w:t>
      </w:r>
      <w:r w:rsidRPr="002165AA">
        <w:rPr>
          <w:rFonts w:ascii="Arial Unicode MS" w:eastAsia="Arial Unicode MS" w:hAnsi="Arial Unicode MS" w:cs="Arial Unicode MS"/>
          <w:color w:val="000000"/>
          <w:kern w:val="0"/>
          <w:sz w:val="24"/>
          <w:szCs w:val="24"/>
          <w:lang w:eastAsia="ru-RU" w:bidi="ru-RU"/>
        </w:rPr>
        <w:softHyphen/>
        <w:t>ства или реконструкции предприятия, так если она не будет достигнута, то это почти не отразится на эксплуатационной себестоимости. В случае если возник</w:t>
      </w:r>
      <w:r w:rsidRPr="002165AA">
        <w:rPr>
          <w:rFonts w:ascii="Arial Unicode MS" w:eastAsia="Arial Unicode MS" w:hAnsi="Arial Unicode MS" w:cs="Arial Unicode MS"/>
          <w:color w:val="000000"/>
          <w:kern w:val="0"/>
          <w:sz w:val="24"/>
          <w:szCs w:val="24"/>
          <w:lang w:eastAsia="ru-RU" w:bidi="ru-RU"/>
        </w:rPr>
        <w:softHyphen/>
        <w:t>нет необходимость увеличить производственную мощность выше проектной, то потребуется оперативное изменение проектной документации, экспертиза и со</w:t>
      </w:r>
      <w:r w:rsidRPr="002165AA">
        <w:rPr>
          <w:rFonts w:ascii="Arial Unicode MS" w:eastAsia="Arial Unicode MS" w:hAnsi="Arial Unicode MS" w:cs="Arial Unicode MS"/>
          <w:color w:val="000000"/>
          <w:kern w:val="0"/>
          <w:sz w:val="24"/>
          <w:szCs w:val="24"/>
          <w:lang w:eastAsia="ru-RU" w:bidi="ru-RU"/>
        </w:rPr>
        <w:softHyphen/>
        <w:t>гласование в установленном порядке. Эти процедуры, включая проектирование и экспертизу, затягиваются на годы и лишают инвестора возможности опера</w:t>
      </w:r>
      <w:r w:rsidRPr="002165AA">
        <w:rPr>
          <w:rFonts w:ascii="Arial Unicode MS" w:eastAsia="Arial Unicode MS" w:hAnsi="Arial Unicode MS" w:cs="Arial Unicode MS"/>
          <w:color w:val="000000"/>
          <w:kern w:val="0"/>
          <w:sz w:val="24"/>
          <w:szCs w:val="24"/>
          <w:lang w:eastAsia="ru-RU" w:bidi="ru-RU"/>
        </w:rPr>
        <w:softHyphen/>
        <w:t>тивно реагировать на требования угольного рынка.</w:t>
      </w:r>
    </w:p>
    <w:p w:rsidR="002165AA" w:rsidRPr="002165AA" w:rsidRDefault="002165AA" w:rsidP="002165AA">
      <w:pPr>
        <w:tabs>
          <w:tab w:val="clear" w:pos="709"/>
        </w:tabs>
        <w:suppressAutoHyphens w:val="0"/>
        <w:spacing w:after="0" w:line="280" w:lineRule="exact"/>
        <w:ind w:firstLine="0"/>
        <w:jc w:val="righ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ч</w:t>
      </w:r>
    </w:p>
    <w:p w:rsidR="002165AA" w:rsidRPr="002165AA" w:rsidRDefault="002165AA" w:rsidP="002165AA">
      <w:pPr>
        <w:tabs>
          <w:tab w:val="clear" w:pos="709"/>
        </w:tabs>
        <w:suppressAutoHyphens w:val="0"/>
        <w:spacing w:after="39" w:line="160" w:lineRule="exact"/>
        <w:ind w:firstLine="0"/>
        <w:jc w:val="right"/>
        <w:rPr>
          <w:rFonts w:ascii="Arial Unicode MS" w:eastAsia="Arial Unicode MS" w:hAnsi="Arial Unicode MS" w:cs="Arial Unicode MS"/>
          <w:kern w:val="0"/>
          <w:sz w:val="16"/>
          <w:szCs w:val="16"/>
          <w:lang w:eastAsia="ru-RU" w:bidi="ru-RU"/>
        </w:rPr>
      </w:pPr>
      <w:r w:rsidRPr="002165AA">
        <w:rPr>
          <w:rFonts w:ascii="Arial Unicode MS" w:eastAsia="Arial Unicode MS" w:hAnsi="Arial Unicode MS" w:cs="Arial Unicode MS"/>
          <w:kern w:val="0"/>
          <w:sz w:val="16"/>
          <w:szCs w:val="16"/>
          <w:lang w:eastAsia="ru-RU" w:bidi="ru-RU"/>
        </w:rPr>
        <w:pict>
          <v:shape id="_x0000_s2025" type="#_x0000_t202" style="position:absolute;left:0;text-align:left;margin-left:37.2pt;margin-top:-53.75pt;width:21.1pt;height:198pt;z-index:-251638784;mso-wrap-distance-left:5pt;mso-wrap-distance-right:5pt;mso-position-horizontal-relative:margin" filled="f" stroked="f">
            <v:textbox style="mso-fit-shape-to-text:t" inset="0,0,0,0">
              <w:txbxContent>
                <w:p w:rsidR="002165AA" w:rsidRDefault="002165AA" w:rsidP="002165AA">
                  <w:pPr>
                    <w:pStyle w:val="3fffd"/>
                    <w:shd w:val="clear" w:color="auto" w:fill="auto"/>
                    <w:spacing w:line="648" w:lineRule="exact"/>
                    <w:jc w:val="right"/>
                  </w:pPr>
                  <w:r>
                    <w:rPr>
                      <w:rFonts w:ascii="Arial Unicode MS" w:eastAsia="Arial Unicode MS" w:hAnsi="Arial Unicode MS" w:cs="Arial Unicode MS"/>
                      <w:color w:val="000000"/>
                      <w:lang w:val="ru-RU" w:eastAsia="ru-RU" w:bidi="ru-RU"/>
                    </w:rPr>
                    <w:t>5000</w:t>
                  </w:r>
                </w:p>
                <w:p w:rsidR="002165AA" w:rsidRDefault="002165AA" w:rsidP="002165AA">
                  <w:pPr>
                    <w:pStyle w:val="3fffd"/>
                    <w:shd w:val="clear" w:color="auto" w:fill="auto"/>
                    <w:spacing w:line="648" w:lineRule="exact"/>
                    <w:jc w:val="right"/>
                  </w:pPr>
                  <w:r>
                    <w:rPr>
                      <w:rFonts w:ascii="Arial Unicode MS" w:eastAsia="Arial Unicode MS" w:hAnsi="Arial Unicode MS" w:cs="Arial Unicode MS"/>
                      <w:color w:val="000000"/>
                      <w:lang w:val="ru-RU" w:eastAsia="ru-RU" w:bidi="ru-RU"/>
                    </w:rPr>
                    <w:t>4000</w:t>
                  </w:r>
                </w:p>
                <w:p w:rsidR="002165AA" w:rsidRDefault="002165AA" w:rsidP="002165AA">
                  <w:pPr>
                    <w:pStyle w:val="3fffd"/>
                    <w:shd w:val="clear" w:color="auto" w:fill="auto"/>
                    <w:spacing w:line="648" w:lineRule="exact"/>
                    <w:jc w:val="right"/>
                  </w:pPr>
                  <w:r>
                    <w:rPr>
                      <w:rFonts w:ascii="Arial Unicode MS" w:eastAsia="Arial Unicode MS" w:hAnsi="Arial Unicode MS" w:cs="Arial Unicode MS"/>
                      <w:color w:val="000000"/>
                      <w:lang w:val="ru-RU" w:eastAsia="ru-RU" w:bidi="ru-RU"/>
                    </w:rPr>
                    <w:t>3000</w:t>
                  </w:r>
                </w:p>
                <w:p w:rsidR="002165AA" w:rsidRDefault="002165AA" w:rsidP="002165AA">
                  <w:pPr>
                    <w:pStyle w:val="3fffd"/>
                    <w:shd w:val="clear" w:color="auto" w:fill="auto"/>
                    <w:spacing w:line="648" w:lineRule="exact"/>
                    <w:jc w:val="right"/>
                  </w:pPr>
                  <w:r>
                    <w:rPr>
                      <w:rFonts w:ascii="Arial Unicode MS" w:eastAsia="Arial Unicode MS" w:hAnsi="Arial Unicode MS" w:cs="Arial Unicode MS"/>
                      <w:color w:val="000000"/>
                      <w:lang w:val="ru-RU" w:eastAsia="ru-RU" w:bidi="ru-RU"/>
                    </w:rPr>
                    <w:t>2000</w:t>
                  </w:r>
                </w:p>
                <w:p w:rsidR="002165AA" w:rsidRDefault="002165AA" w:rsidP="002165AA">
                  <w:pPr>
                    <w:pStyle w:val="3fffd"/>
                    <w:shd w:val="clear" w:color="auto" w:fill="auto"/>
                    <w:spacing w:line="648" w:lineRule="exact"/>
                    <w:jc w:val="right"/>
                  </w:pPr>
                  <w:r>
                    <w:rPr>
                      <w:rFonts w:ascii="Arial Unicode MS" w:eastAsia="Arial Unicode MS" w:hAnsi="Arial Unicode MS" w:cs="Arial Unicode MS"/>
                      <w:color w:val="000000"/>
                      <w:lang w:val="ru-RU" w:eastAsia="ru-RU" w:bidi="ru-RU"/>
                    </w:rPr>
                    <w:t>1000</w:t>
                  </w:r>
                </w:p>
                <w:p w:rsidR="002165AA" w:rsidRDefault="002165AA" w:rsidP="002165AA">
                  <w:pPr>
                    <w:pStyle w:val="3fffd"/>
                    <w:shd w:val="clear" w:color="auto" w:fill="auto"/>
                    <w:spacing w:line="648" w:lineRule="exact"/>
                    <w:jc w:val="right"/>
                  </w:pPr>
                  <w:r>
                    <w:rPr>
                      <w:rFonts w:ascii="Arial Unicode MS" w:eastAsia="Arial Unicode MS" w:hAnsi="Arial Unicode MS" w:cs="Arial Unicode MS"/>
                      <w:color w:val="000000"/>
                      <w:lang w:val="ru-RU" w:eastAsia="ru-RU" w:bidi="ru-RU"/>
                    </w:rPr>
                    <w:t>0</w:t>
                  </w:r>
                </w:p>
              </w:txbxContent>
            </v:textbox>
            <w10:wrap type="square" side="left" anchorx="margin"/>
          </v:shape>
        </w:pict>
      </w:r>
      <w:r w:rsidRPr="002165AA">
        <w:rPr>
          <w:rFonts w:ascii="Arial Unicode MS" w:eastAsia="Arial Unicode MS" w:hAnsi="Arial Unicode MS" w:cs="Arial Unicode MS"/>
          <w:kern w:val="0"/>
          <w:sz w:val="16"/>
          <w:szCs w:val="16"/>
          <w:lang w:eastAsia="ru-RU" w:bidi="ru-RU"/>
        </w:rPr>
        <w:pict>
          <v:shape id="_x0000_s2026" type="#_x0000_t202" style="position:absolute;left:0;text-align:left;margin-left:60.95pt;margin-top:140.95pt;width:412.8pt;height:10.85pt;z-index:-251637760;mso-wrap-distance-left:5pt;mso-wrap-distance-right:5pt;mso-position-horizontal-relative:margin" filled="f" stroked="f">
            <v:textbox style="mso-fit-shape-to-text:t" inset="0,0,0,0">
              <w:txbxContent>
                <w:p w:rsidR="002165AA" w:rsidRDefault="002165AA" w:rsidP="002165AA">
                  <w:pPr>
                    <w:pStyle w:val="3fffd"/>
                    <w:shd w:val="clear" w:color="auto" w:fill="auto"/>
                    <w:tabs>
                      <w:tab w:val="left" w:pos="1186"/>
                      <w:tab w:val="left" w:pos="2501"/>
                      <w:tab w:val="left" w:pos="3850"/>
                      <w:tab w:val="left" w:pos="5174"/>
                      <w:tab w:val="left" w:pos="6509"/>
                      <w:tab w:val="left" w:pos="7834"/>
                    </w:tabs>
                    <w:spacing w:line="160" w:lineRule="exact"/>
                  </w:pPr>
                  <w:r>
                    <w:rPr>
                      <w:rFonts w:ascii="Arial Unicode MS" w:eastAsia="Arial Unicode MS" w:hAnsi="Arial Unicode MS" w:cs="Arial Unicode MS"/>
                      <w:color w:val="000000"/>
                      <w:lang w:val="ru-RU" w:eastAsia="ru-RU" w:bidi="ru-RU"/>
                    </w:rPr>
                    <w:t>0</w:t>
                  </w:r>
                  <w:r>
                    <w:rPr>
                      <w:rFonts w:ascii="Arial Unicode MS" w:eastAsia="Arial Unicode MS" w:hAnsi="Arial Unicode MS" w:cs="Arial Unicode MS"/>
                      <w:color w:val="000000"/>
                      <w:lang w:val="ru-RU" w:eastAsia="ru-RU" w:bidi="ru-RU"/>
                    </w:rPr>
                    <w:tab/>
                    <w:t>1000</w:t>
                  </w:r>
                  <w:r>
                    <w:rPr>
                      <w:rFonts w:ascii="Arial Unicode MS" w:eastAsia="Arial Unicode MS" w:hAnsi="Arial Unicode MS" w:cs="Arial Unicode MS"/>
                      <w:color w:val="000000"/>
                      <w:lang w:val="ru-RU" w:eastAsia="ru-RU" w:bidi="ru-RU"/>
                    </w:rPr>
                    <w:tab/>
                    <w:t>2000</w:t>
                  </w:r>
                  <w:r>
                    <w:rPr>
                      <w:rFonts w:ascii="Arial Unicode MS" w:eastAsia="Arial Unicode MS" w:hAnsi="Arial Unicode MS" w:cs="Arial Unicode MS"/>
                      <w:color w:val="000000"/>
                      <w:lang w:val="ru-RU" w:eastAsia="ru-RU" w:bidi="ru-RU"/>
                    </w:rPr>
                    <w:tab/>
                    <w:t>3000</w:t>
                  </w:r>
                  <w:r>
                    <w:rPr>
                      <w:rFonts w:ascii="Arial Unicode MS" w:eastAsia="Arial Unicode MS" w:hAnsi="Arial Unicode MS" w:cs="Arial Unicode MS"/>
                      <w:color w:val="000000"/>
                      <w:lang w:val="ru-RU" w:eastAsia="ru-RU" w:bidi="ru-RU"/>
                    </w:rPr>
                    <w:tab/>
                    <w:t>4000</w:t>
                  </w:r>
                  <w:r>
                    <w:rPr>
                      <w:rFonts w:ascii="Arial Unicode MS" w:eastAsia="Arial Unicode MS" w:hAnsi="Arial Unicode MS" w:cs="Arial Unicode MS"/>
                      <w:color w:val="000000"/>
                      <w:lang w:val="ru-RU" w:eastAsia="ru-RU" w:bidi="ru-RU"/>
                    </w:rPr>
                    <w:tab/>
                    <w:t>5000</w:t>
                  </w:r>
                  <w:r>
                    <w:rPr>
                      <w:rFonts w:ascii="Arial Unicode MS" w:eastAsia="Arial Unicode MS" w:hAnsi="Arial Unicode MS" w:cs="Arial Unicode MS"/>
                      <w:color w:val="000000"/>
                      <w:lang w:val="ru-RU" w:eastAsia="ru-RU" w:bidi="ru-RU"/>
                    </w:rPr>
                    <w:tab/>
                    <w:t>6000</w:t>
                  </w:r>
                </w:p>
              </w:txbxContent>
            </v:textbox>
            <w10:wrap type="square" side="left" anchorx="margin"/>
          </v:shape>
        </w:pict>
      </w:r>
      <w:r w:rsidRPr="002165AA">
        <w:rPr>
          <w:rFonts w:ascii="Arial Unicode MS" w:eastAsia="Arial Unicode MS" w:hAnsi="Arial Unicode MS" w:cs="Arial Unicode MS"/>
          <w:kern w:val="0"/>
          <w:sz w:val="16"/>
          <w:szCs w:val="16"/>
          <w:lang w:eastAsia="ru-RU" w:bidi="ru-RU"/>
        </w:rPr>
        <w:pict>
          <v:shape id="_x0000_s2027" type="#_x0000_t202" style="position:absolute;left:0;text-align:left;margin-left:94.1pt;margin-top:156.05pt;width:300pt;height:41.05pt;z-index:-251636736;mso-wrap-distance-left:5pt;mso-wrap-distance-right:5pt;mso-position-horizontal-relative:margin" filled="f" stroked="f">
            <v:textbox style="mso-fit-shape-to-text:t" inset="0,0,0,0">
              <w:txbxContent>
                <w:p w:rsidR="002165AA" w:rsidRDefault="002165AA" w:rsidP="002165AA">
                  <w:pPr>
                    <w:pStyle w:val="3fffd"/>
                    <w:shd w:val="clear" w:color="auto" w:fill="auto"/>
                    <w:spacing w:after="32" w:line="160" w:lineRule="exact"/>
                    <w:ind w:left="2680"/>
                    <w:jc w:val="left"/>
                  </w:pPr>
                  <w:r>
                    <w:rPr>
                      <w:rFonts w:ascii="Arial Unicode MS" w:eastAsia="Arial Unicode MS" w:hAnsi="Arial Unicode MS" w:cs="Arial Unicode MS"/>
                      <w:color w:val="000000"/>
                      <w:lang w:val="ru-RU" w:eastAsia="ru-RU" w:bidi="ru-RU"/>
                    </w:rPr>
                    <w:t xml:space="preserve">План </w:t>
                  </w:r>
                  <w:r>
                    <w:rPr>
                      <w:rFonts w:ascii="Arial Unicode MS" w:eastAsia="Arial Unicode MS" w:hAnsi="Arial Unicode MS" w:cs="Arial Unicode MS"/>
                      <w:color w:val="000000"/>
                      <w:lang w:val="en-US" w:eastAsia="en-US" w:bidi="en-US"/>
                    </w:rPr>
                    <w:t xml:space="preserve">Q, </w:t>
                  </w:r>
                  <w:r>
                    <w:rPr>
                      <w:rFonts w:ascii="Arial Unicode MS" w:eastAsia="Arial Unicode MS" w:hAnsi="Arial Unicode MS" w:cs="Arial Unicode MS"/>
                      <w:color w:val="000000"/>
                      <w:lang w:val="ru-RU" w:eastAsia="ru-RU" w:bidi="ru-RU"/>
                    </w:rPr>
                    <w:t>тыс.т/год</w:t>
                  </w:r>
                </w:p>
                <w:p w:rsidR="002165AA" w:rsidRDefault="002165AA" w:rsidP="002165AA">
                  <w:pPr>
                    <w:pStyle w:val="affffffffffffffffff2"/>
                    <w:shd w:val="clear" w:color="auto" w:fill="auto"/>
                    <w:ind w:firstLine="0"/>
                    <w:jc w:val="center"/>
                  </w:pP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r>
                    <w:rPr>
                      <w:rStyle w:val="Exact"/>
                      <w:b/>
                      <w:bCs/>
                    </w:rPr>
                    <w:t></w:t>
                  </w:r>
                </w:p>
              </w:txbxContent>
            </v:textbox>
            <w10:wrap type="square" side="left" anchorx="margin"/>
          </v:shape>
        </w:pict>
      </w:r>
      <w:r>
        <w:rPr>
          <w:rFonts w:ascii="Arial Unicode MS" w:eastAsia="Arial Unicode MS" w:hAnsi="Arial Unicode MS" w:cs="Arial Unicode MS"/>
          <w:noProof/>
          <w:kern w:val="0"/>
          <w:sz w:val="16"/>
          <w:szCs w:val="16"/>
          <w:lang w:eastAsia="ru-RU"/>
        </w:rPr>
        <w:drawing>
          <wp:anchor distT="0" distB="0" distL="63500" distR="63500" simplePos="0" relativeHeight="251680768" behindDoc="1" locked="0" layoutInCell="1" allowOverlap="1">
            <wp:simplePos x="0" y="0"/>
            <wp:positionH relativeFrom="margin">
              <wp:posOffset>780415</wp:posOffset>
            </wp:positionH>
            <wp:positionV relativeFrom="paragraph">
              <wp:posOffset>-753110</wp:posOffset>
            </wp:positionV>
            <wp:extent cx="5120640" cy="2487295"/>
            <wp:effectExtent l="19050" t="0" r="3810" b="0"/>
            <wp:wrapSquare wrapText="left"/>
            <wp:docPr id="1004" name="Рисунок 1004" descr="C:\Users\Pavel\AppData\Local\Temp\Rar$DIa0.148\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C:\Users\Pavel\AppData\Local\Temp\Rar$DIa0.148\media\image7.jpeg"/>
                    <pic:cNvPicPr>
                      <a:picLocks noChangeAspect="1" noChangeArrowheads="1"/>
                    </pic:cNvPicPr>
                  </pic:nvPicPr>
                  <pic:blipFill>
                    <a:blip r:embed="rId26" cstate="print"/>
                    <a:srcRect/>
                    <a:stretch>
                      <a:fillRect/>
                    </a:stretch>
                  </pic:blipFill>
                  <pic:spPr bwMode="auto">
                    <a:xfrm>
                      <a:off x="0" y="0"/>
                      <a:ext cx="5120640" cy="2487295"/>
                    </a:xfrm>
                    <a:prstGeom prst="rect">
                      <a:avLst/>
                    </a:prstGeom>
                    <a:noFill/>
                  </pic:spPr>
                </pic:pic>
              </a:graphicData>
            </a:graphic>
          </wp:anchor>
        </w:drawing>
      </w:r>
      <w:r w:rsidRPr="002165AA">
        <w:rPr>
          <w:rFonts w:ascii="Arial Unicode MS" w:eastAsia="Arial Unicode MS" w:hAnsi="Arial Unicode MS" w:cs="Arial Unicode MS"/>
          <w:color w:val="000000"/>
          <w:kern w:val="0"/>
          <w:sz w:val="16"/>
          <w:szCs w:val="16"/>
          <w:lang w:eastAsia="ru-RU" w:bidi="ru-RU"/>
        </w:rPr>
        <w:t>о</w:t>
      </w:r>
    </w:p>
    <w:p w:rsidR="002165AA" w:rsidRPr="002165AA" w:rsidRDefault="002165AA" w:rsidP="002165AA">
      <w:pPr>
        <w:tabs>
          <w:tab w:val="clear" w:pos="709"/>
        </w:tabs>
        <w:suppressAutoHyphens w:val="0"/>
        <w:spacing w:after="0" w:line="280" w:lineRule="exact"/>
        <w:ind w:firstLine="0"/>
        <w:jc w:val="righ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6</w:t>
      </w:r>
    </w:p>
    <w:p w:rsidR="002165AA" w:rsidRPr="002165AA" w:rsidRDefault="002165AA" w:rsidP="002165AA">
      <w:pPr>
        <w:tabs>
          <w:tab w:val="clear" w:pos="709"/>
        </w:tabs>
        <w:suppressAutoHyphens w:val="0"/>
        <w:spacing w:after="0" w:line="280" w:lineRule="exact"/>
        <w:ind w:firstLine="0"/>
        <w:jc w:val="righ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л</w:t>
      </w:r>
    </w:p>
    <w:p w:rsidR="002165AA" w:rsidRPr="002165AA" w:rsidRDefault="002165AA" w:rsidP="002165AA">
      <w:pPr>
        <w:tabs>
          <w:tab w:val="clear" w:pos="709"/>
        </w:tabs>
        <w:suppressAutoHyphens w:val="0"/>
        <w:spacing w:after="0" w:line="280" w:lineRule="exact"/>
        <w:ind w:firstLine="0"/>
        <w:jc w:val="righ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н</w:t>
      </w:r>
    </w:p>
    <w:p w:rsidR="002165AA" w:rsidRPr="002165AA" w:rsidRDefault="002165AA" w:rsidP="002165AA">
      <w:pPr>
        <w:tabs>
          <w:tab w:val="clear" w:pos="709"/>
        </w:tabs>
        <w:suppressAutoHyphens w:val="0"/>
        <w:spacing w:after="0" w:line="280" w:lineRule="exact"/>
        <w:ind w:firstLine="0"/>
        <w:jc w:val="righ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val="en-US" w:eastAsia="en-US" w:bidi="en-US"/>
        </w:rPr>
        <w:t>Cf</w:t>
      </w:r>
    </w:p>
    <w:p w:rsidR="002165AA" w:rsidRPr="002165AA" w:rsidRDefault="002165AA" w:rsidP="002165AA">
      <w:pPr>
        <w:tabs>
          <w:tab w:val="clear" w:pos="709"/>
        </w:tabs>
        <w:suppressAutoHyphens w:val="0"/>
        <w:spacing w:after="0" w:line="200" w:lineRule="exact"/>
        <w:ind w:firstLine="0"/>
        <w:jc w:val="right"/>
        <w:rPr>
          <w:rFonts w:ascii="Sylfaen" w:eastAsia="Sylfaen" w:hAnsi="Sylfaen" w:cs="Sylfaen"/>
          <w:kern w:val="0"/>
          <w:sz w:val="20"/>
          <w:szCs w:val="20"/>
          <w:lang w:eastAsia="ru-RU" w:bidi="ru-RU"/>
        </w:rPr>
      </w:pPr>
      <w:r w:rsidRPr="002165AA">
        <w:rPr>
          <w:rFonts w:ascii="Sylfaen" w:eastAsia="Sylfaen" w:hAnsi="Sylfaen" w:cs="Sylfaen"/>
          <w:color w:val="000000"/>
          <w:kern w:val="0"/>
          <w:sz w:val="20"/>
          <w:szCs w:val="20"/>
          <w:lang w:eastAsia="ru-RU" w:bidi="ru-RU"/>
        </w:rPr>
        <w:t>го</w:t>
      </w:r>
    </w:p>
    <w:p w:rsidR="002165AA" w:rsidRPr="002165AA" w:rsidRDefault="002165AA" w:rsidP="002165AA">
      <w:pPr>
        <w:tabs>
          <w:tab w:val="clear" w:pos="709"/>
        </w:tabs>
        <w:suppressAutoHyphens w:val="0"/>
        <w:spacing w:after="0" w:line="280" w:lineRule="exact"/>
        <w:ind w:firstLine="0"/>
        <w:jc w:val="righ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т</w:t>
      </w:r>
    </w:p>
    <w:p w:rsidR="002165AA" w:rsidRPr="002165AA" w:rsidRDefault="002165AA" w:rsidP="002165AA">
      <w:pPr>
        <w:tabs>
          <w:tab w:val="clear" w:pos="709"/>
        </w:tabs>
        <w:suppressAutoHyphens w:val="0"/>
        <w:spacing w:after="0" w:line="91" w:lineRule="exact"/>
        <w:ind w:firstLine="0"/>
        <w:jc w:val="righ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л</w:t>
      </w:r>
    </w:p>
    <w:p w:rsidR="002165AA" w:rsidRPr="002165AA" w:rsidRDefault="002165AA" w:rsidP="002165AA">
      <w:pPr>
        <w:tabs>
          <w:tab w:val="clear" w:pos="709"/>
        </w:tabs>
        <w:suppressAutoHyphens w:val="0"/>
        <w:spacing w:after="0" w:line="91" w:lineRule="exact"/>
        <w:ind w:firstLine="0"/>
        <w:jc w:val="righ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ю</w:t>
      </w:r>
    </w:p>
    <w:p w:rsidR="002165AA" w:rsidRPr="002165AA" w:rsidRDefault="002165AA" w:rsidP="002165AA">
      <w:pPr>
        <w:tabs>
          <w:tab w:val="clear" w:pos="709"/>
        </w:tabs>
        <w:suppressAutoHyphens w:val="0"/>
        <w:spacing w:after="0" w:line="91" w:lineRule="exact"/>
        <w:ind w:firstLine="0"/>
        <w:jc w:val="right"/>
        <w:rPr>
          <w:rFonts w:ascii="Arial Unicode MS" w:eastAsia="Arial Unicode MS" w:hAnsi="Arial Unicode MS" w:cs="Arial Unicode MS"/>
          <w:kern w:val="0"/>
          <w:sz w:val="16"/>
          <w:szCs w:val="16"/>
          <w:lang w:eastAsia="ru-RU" w:bidi="ru-RU"/>
        </w:rPr>
      </w:pPr>
      <w:r w:rsidRPr="002165AA">
        <w:rPr>
          <w:rFonts w:ascii="Arial Unicode MS" w:eastAsia="Arial Unicode MS" w:hAnsi="Arial Unicode MS" w:cs="Arial Unicode MS"/>
          <w:color w:val="000000"/>
          <w:kern w:val="0"/>
          <w:sz w:val="16"/>
          <w:szCs w:val="16"/>
          <w:lang w:eastAsia="ru-RU" w:bidi="ru-RU"/>
        </w:rPr>
        <w:t>о</w:t>
      </w:r>
    </w:p>
    <w:p w:rsidR="002165AA" w:rsidRPr="002165AA" w:rsidRDefault="002165AA" w:rsidP="002165AA">
      <w:pPr>
        <w:tabs>
          <w:tab w:val="clear" w:pos="709"/>
        </w:tabs>
        <w:suppressAutoHyphens w:val="0"/>
        <w:spacing w:after="119" w:line="280" w:lineRule="exact"/>
        <w:ind w:firstLine="0"/>
        <w:jc w:val="righ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С[</w:t>
      </w:r>
    </w:p>
    <w:p w:rsidR="002165AA" w:rsidRPr="002165AA" w:rsidRDefault="002165AA" w:rsidP="002165AA">
      <w:pPr>
        <w:tabs>
          <w:tab w:val="clear" w:pos="709"/>
        </w:tabs>
        <w:suppressAutoHyphens w:val="0"/>
        <w:spacing w:after="0" w:line="403" w:lineRule="exact"/>
        <w:ind w:firstLine="780"/>
        <w:rPr>
          <w:rFonts w:ascii="Times New Roman" w:eastAsia="Times New Roman" w:hAnsi="Times New Roman" w:cs="Times New Roman"/>
          <w:kern w:val="0"/>
          <w:sz w:val="28"/>
          <w:szCs w:val="28"/>
          <w:lang w:eastAsia="ru-RU" w:bidi="ru-RU"/>
        </w:rPr>
      </w:pPr>
      <w:r w:rsidRPr="002165AA">
        <w:rPr>
          <w:rFonts w:ascii="Times New Roman" w:eastAsia="Times New Roman" w:hAnsi="Times New Roman" w:cs="Times New Roman"/>
          <w:color w:val="000000"/>
          <w:kern w:val="0"/>
          <w:sz w:val="28"/>
          <w:szCs w:val="28"/>
          <w:lang w:eastAsia="ru-RU" w:bidi="ru-RU"/>
        </w:rPr>
        <w:t>В работе предлагается проектную мощность устанавливать как сумму до</w:t>
      </w:r>
      <w:r w:rsidRPr="002165AA">
        <w:rPr>
          <w:rFonts w:ascii="Times New Roman" w:eastAsia="Times New Roman" w:hAnsi="Times New Roman" w:cs="Times New Roman"/>
          <w:color w:val="000000"/>
          <w:kern w:val="0"/>
          <w:sz w:val="28"/>
          <w:szCs w:val="28"/>
          <w:lang w:eastAsia="ru-RU" w:bidi="ru-RU"/>
        </w:rPr>
        <w:softHyphen/>
        <w:t>бычи из очистных КМЗ, осуществляющих отработку запасов угля по высоко</w:t>
      </w:r>
      <w:r w:rsidRPr="002165AA">
        <w:rPr>
          <w:rFonts w:ascii="Times New Roman" w:eastAsia="Times New Roman" w:hAnsi="Times New Roman" w:cs="Times New Roman"/>
          <w:color w:val="000000"/>
          <w:kern w:val="0"/>
          <w:sz w:val="28"/>
          <w:szCs w:val="28"/>
          <w:lang w:eastAsia="ru-RU" w:bidi="ru-RU"/>
        </w:rPr>
        <w:softHyphen/>
        <w:t>производительным технологиям, подготовительных забоев и добычи на участ</w:t>
      </w:r>
      <w:r w:rsidRPr="002165AA">
        <w:rPr>
          <w:rFonts w:ascii="Times New Roman" w:eastAsia="Times New Roman" w:hAnsi="Times New Roman" w:cs="Times New Roman"/>
          <w:color w:val="000000"/>
          <w:kern w:val="0"/>
          <w:sz w:val="28"/>
          <w:szCs w:val="28"/>
          <w:lang w:eastAsia="ru-RU" w:bidi="ru-RU"/>
        </w:rPr>
        <w:softHyphen/>
        <w:t>ках пластов со сложными природно-техногенными условиями по нетрадици</w:t>
      </w:r>
      <w:r w:rsidRPr="002165AA">
        <w:rPr>
          <w:rFonts w:ascii="Times New Roman" w:eastAsia="Times New Roman" w:hAnsi="Times New Roman" w:cs="Times New Roman"/>
          <w:color w:val="000000"/>
          <w:kern w:val="0"/>
          <w:sz w:val="28"/>
          <w:szCs w:val="28"/>
          <w:lang w:eastAsia="ru-RU" w:bidi="ru-RU"/>
        </w:rPr>
        <w:softHyphen/>
        <w:t>онным технологиям.</w:t>
      </w:r>
    </w:p>
    <w:p w:rsidR="002165AA" w:rsidRPr="002165AA" w:rsidRDefault="002165AA" w:rsidP="002165AA">
      <w:pPr>
        <w:tabs>
          <w:tab w:val="clear" w:pos="709"/>
        </w:tabs>
        <w:suppressAutoHyphens w:val="0"/>
        <w:spacing w:after="0" w:line="403" w:lineRule="exact"/>
        <w:ind w:firstLine="780"/>
        <w:rPr>
          <w:rFonts w:ascii="Times New Roman" w:eastAsia="Times New Roman" w:hAnsi="Times New Roman" w:cs="Times New Roman"/>
          <w:kern w:val="0"/>
          <w:sz w:val="28"/>
          <w:szCs w:val="28"/>
          <w:lang w:eastAsia="ru-RU" w:bidi="ru-RU"/>
        </w:rPr>
      </w:pPr>
      <w:r w:rsidRPr="002165AA">
        <w:rPr>
          <w:rFonts w:ascii="Times New Roman" w:eastAsia="Times New Roman" w:hAnsi="Times New Roman" w:cs="Times New Roman"/>
          <w:color w:val="000000"/>
          <w:kern w:val="0"/>
          <w:sz w:val="28"/>
          <w:szCs w:val="28"/>
          <w:lang w:eastAsia="ru-RU" w:bidi="ru-RU"/>
        </w:rPr>
        <w:t xml:space="preserve">Для синтеза альтернативных и выбора в проекте оптимального варианта технологической схемы шахты, адаптивной к сложным </w:t>
      </w:r>
      <w:r w:rsidRPr="002165AA">
        <w:rPr>
          <w:rFonts w:ascii="Times New Roman" w:eastAsia="Times New Roman" w:hAnsi="Times New Roman" w:cs="Times New Roman"/>
          <w:color w:val="000000"/>
          <w:kern w:val="0"/>
          <w:sz w:val="28"/>
          <w:szCs w:val="28"/>
          <w:lang w:val="uk-UA" w:eastAsia="uk-UA" w:bidi="uk-UA"/>
        </w:rPr>
        <w:t>природно</w:t>
      </w:r>
      <w:r w:rsidRPr="002165AA">
        <w:rPr>
          <w:rFonts w:ascii="Times New Roman" w:eastAsia="Times New Roman" w:hAnsi="Times New Roman" w:cs="Times New Roman"/>
          <w:color w:val="000000"/>
          <w:kern w:val="0"/>
          <w:sz w:val="28"/>
          <w:szCs w:val="28"/>
          <w:lang w:eastAsia="ru-RU" w:bidi="ru-RU"/>
        </w:rPr>
        <w:t>-техногенным условиям, разработан алгоритм оценки эффективности проектных решений с обоснованием оптимальных объёмов добычи угля по высокопроизводительной технологии, по нетрадиционным технологиям и из подготовительных забоев.</w:t>
      </w:r>
    </w:p>
    <w:p w:rsidR="002165AA" w:rsidRPr="002165AA" w:rsidRDefault="002165AA" w:rsidP="002165AA">
      <w:pPr>
        <w:tabs>
          <w:tab w:val="clear" w:pos="709"/>
        </w:tabs>
        <w:suppressAutoHyphens w:val="0"/>
        <w:spacing w:after="0" w:line="403" w:lineRule="exact"/>
        <w:ind w:firstLine="780"/>
        <w:rPr>
          <w:rFonts w:ascii="Times New Roman" w:eastAsia="Times New Roman" w:hAnsi="Times New Roman" w:cs="Times New Roman"/>
          <w:kern w:val="0"/>
          <w:sz w:val="28"/>
          <w:szCs w:val="28"/>
          <w:lang w:eastAsia="ru-RU" w:bidi="ru-RU"/>
        </w:rPr>
      </w:pPr>
      <w:r w:rsidRPr="002165AA">
        <w:rPr>
          <w:rFonts w:ascii="Times New Roman" w:eastAsia="Times New Roman" w:hAnsi="Times New Roman" w:cs="Times New Roman"/>
          <w:color w:val="000000"/>
          <w:kern w:val="0"/>
          <w:sz w:val="28"/>
          <w:szCs w:val="28"/>
          <w:lang w:eastAsia="ru-RU" w:bidi="ru-RU"/>
        </w:rPr>
        <w:t>Проектную мощность угледобывающего предприятия предлагается опре</w:t>
      </w:r>
      <w:r w:rsidRPr="002165AA">
        <w:rPr>
          <w:rFonts w:ascii="Times New Roman" w:eastAsia="Times New Roman" w:hAnsi="Times New Roman" w:cs="Times New Roman"/>
          <w:color w:val="000000"/>
          <w:kern w:val="0"/>
          <w:sz w:val="28"/>
          <w:szCs w:val="28"/>
          <w:lang w:eastAsia="ru-RU" w:bidi="ru-RU"/>
        </w:rPr>
        <w:softHyphen/>
        <w:t>делять по формуле</w:t>
      </w:r>
    </w:p>
    <w:p w:rsidR="002165AA" w:rsidRPr="002165AA" w:rsidRDefault="002165AA" w:rsidP="002165AA">
      <w:pPr>
        <w:tabs>
          <w:tab w:val="clear" w:pos="709"/>
          <w:tab w:val="left" w:pos="5658"/>
          <w:tab w:val="left" w:pos="6363"/>
        </w:tabs>
        <w:suppressAutoHyphens w:val="0"/>
        <w:spacing w:after="0" w:line="240" w:lineRule="exact"/>
        <w:ind w:left="5000" w:firstLine="0"/>
        <w:rPr>
          <w:rFonts w:ascii="Times New Roman" w:eastAsia="Times New Roman" w:hAnsi="Times New Roman" w:cs="Times New Roman"/>
          <w:b/>
          <w:bCs/>
          <w:i/>
          <w:iCs/>
          <w:spacing w:val="30"/>
          <w:kern w:val="0"/>
          <w:sz w:val="24"/>
          <w:szCs w:val="24"/>
          <w:lang w:eastAsia="en-US" w:bidi="en-US"/>
        </w:rPr>
      </w:pPr>
      <w:r w:rsidRPr="002165AA">
        <w:rPr>
          <w:rFonts w:ascii="Times New Roman" w:eastAsia="Times New Roman" w:hAnsi="Times New Roman" w:cs="Times New Roman"/>
          <w:b/>
          <w:bCs/>
          <w:i/>
          <w:iCs/>
          <w:spacing w:val="30"/>
          <w:kern w:val="0"/>
          <w:sz w:val="24"/>
          <w:szCs w:val="24"/>
          <w:lang w:val="en-US" w:eastAsia="en-US" w:bidi="en-US"/>
        </w:rPr>
        <w:fldChar w:fldCharType="begin"/>
      </w:r>
      <w:r w:rsidRPr="002165AA">
        <w:rPr>
          <w:rFonts w:ascii="Times New Roman" w:eastAsia="Times New Roman" w:hAnsi="Times New Roman" w:cs="Times New Roman"/>
          <w:b/>
          <w:bCs/>
          <w:i/>
          <w:iCs/>
          <w:spacing w:val="30"/>
          <w:kern w:val="0"/>
          <w:sz w:val="24"/>
          <w:szCs w:val="24"/>
          <w:lang w:eastAsia="en-US" w:bidi="en-US"/>
        </w:rPr>
        <w:instrText xml:space="preserve"> </w:instrText>
      </w:r>
      <w:r w:rsidRPr="002165AA">
        <w:rPr>
          <w:rFonts w:ascii="Times New Roman" w:eastAsia="Times New Roman" w:hAnsi="Times New Roman" w:cs="Times New Roman"/>
          <w:b/>
          <w:bCs/>
          <w:i/>
          <w:iCs/>
          <w:spacing w:val="30"/>
          <w:kern w:val="0"/>
          <w:sz w:val="24"/>
          <w:szCs w:val="24"/>
          <w:lang w:val="en-US" w:eastAsia="en-US" w:bidi="en-US"/>
        </w:rPr>
        <w:instrText>TOC</w:instrText>
      </w:r>
      <w:r w:rsidRPr="002165AA">
        <w:rPr>
          <w:rFonts w:ascii="Times New Roman" w:eastAsia="Times New Roman" w:hAnsi="Times New Roman" w:cs="Times New Roman"/>
          <w:b/>
          <w:bCs/>
          <w:i/>
          <w:iCs/>
          <w:spacing w:val="30"/>
          <w:kern w:val="0"/>
          <w:sz w:val="24"/>
          <w:szCs w:val="24"/>
          <w:lang w:eastAsia="en-US" w:bidi="en-US"/>
        </w:rPr>
        <w:instrText xml:space="preserve"> \</w:instrText>
      </w:r>
      <w:r w:rsidRPr="002165AA">
        <w:rPr>
          <w:rFonts w:ascii="Times New Roman" w:eastAsia="Times New Roman" w:hAnsi="Times New Roman" w:cs="Times New Roman"/>
          <w:b/>
          <w:bCs/>
          <w:i/>
          <w:iCs/>
          <w:spacing w:val="30"/>
          <w:kern w:val="0"/>
          <w:sz w:val="24"/>
          <w:szCs w:val="24"/>
          <w:lang w:val="en-US" w:eastAsia="en-US" w:bidi="en-US"/>
        </w:rPr>
        <w:instrText>o</w:instrText>
      </w:r>
      <w:r w:rsidRPr="002165AA">
        <w:rPr>
          <w:rFonts w:ascii="Times New Roman" w:eastAsia="Times New Roman" w:hAnsi="Times New Roman" w:cs="Times New Roman"/>
          <w:b/>
          <w:bCs/>
          <w:i/>
          <w:iCs/>
          <w:spacing w:val="30"/>
          <w:kern w:val="0"/>
          <w:sz w:val="24"/>
          <w:szCs w:val="24"/>
          <w:lang w:eastAsia="en-US" w:bidi="en-US"/>
        </w:rPr>
        <w:instrText xml:space="preserve"> "1-5" \</w:instrText>
      </w:r>
      <w:r w:rsidRPr="002165AA">
        <w:rPr>
          <w:rFonts w:ascii="Times New Roman" w:eastAsia="Times New Roman" w:hAnsi="Times New Roman" w:cs="Times New Roman"/>
          <w:b/>
          <w:bCs/>
          <w:i/>
          <w:iCs/>
          <w:spacing w:val="30"/>
          <w:kern w:val="0"/>
          <w:sz w:val="24"/>
          <w:szCs w:val="24"/>
          <w:lang w:val="en-US" w:eastAsia="en-US" w:bidi="en-US"/>
        </w:rPr>
        <w:instrText>h</w:instrText>
      </w:r>
      <w:r w:rsidRPr="002165AA">
        <w:rPr>
          <w:rFonts w:ascii="Times New Roman" w:eastAsia="Times New Roman" w:hAnsi="Times New Roman" w:cs="Times New Roman"/>
          <w:b/>
          <w:bCs/>
          <w:i/>
          <w:iCs/>
          <w:spacing w:val="30"/>
          <w:kern w:val="0"/>
          <w:sz w:val="24"/>
          <w:szCs w:val="24"/>
          <w:lang w:eastAsia="en-US" w:bidi="en-US"/>
        </w:rPr>
        <w:instrText xml:space="preserve"> \</w:instrText>
      </w:r>
      <w:r w:rsidRPr="002165AA">
        <w:rPr>
          <w:rFonts w:ascii="Times New Roman" w:eastAsia="Times New Roman" w:hAnsi="Times New Roman" w:cs="Times New Roman"/>
          <w:b/>
          <w:bCs/>
          <w:i/>
          <w:iCs/>
          <w:spacing w:val="30"/>
          <w:kern w:val="0"/>
          <w:sz w:val="24"/>
          <w:szCs w:val="24"/>
          <w:lang w:val="en-US" w:eastAsia="en-US" w:bidi="en-US"/>
        </w:rPr>
        <w:instrText>z</w:instrText>
      </w:r>
      <w:r w:rsidRPr="002165AA">
        <w:rPr>
          <w:rFonts w:ascii="Times New Roman" w:eastAsia="Times New Roman" w:hAnsi="Times New Roman" w:cs="Times New Roman"/>
          <w:b/>
          <w:bCs/>
          <w:i/>
          <w:iCs/>
          <w:spacing w:val="30"/>
          <w:kern w:val="0"/>
          <w:sz w:val="24"/>
          <w:szCs w:val="24"/>
          <w:lang w:eastAsia="en-US" w:bidi="en-US"/>
        </w:rPr>
        <w:instrText xml:space="preserve"> </w:instrText>
      </w:r>
      <w:r w:rsidRPr="002165AA">
        <w:rPr>
          <w:rFonts w:ascii="Times New Roman" w:eastAsia="Times New Roman" w:hAnsi="Times New Roman" w:cs="Times New Roman"/>
          <w:b/>
          <w:bCs/>
          <w:i/>
          <w:iCs/>
          <w:spacing w:val="30"/>
          <w:kern w:val="0"/>
          <w:sz w:val="24"/>
          <w:szCs w:val="24"/>
          <w:lang w:val="en-US" w:eastAsia="en-US" w:bidi="en-US"/>
        </w:rPr>
        <w:fldChar w:fldCharType="separate"/>
      </w:r>
      <w:r w:rsidRPr="002165AA">
        <w:rPr>
          <w:rFonts w:ascii="Times New Roman" w:eastAsia="Times New Roman" w:hAnsi="Times New Roman" w:cs="Times New Roman"/>
          <w:b/>
          <w:bCs/>
          <w:i/>
          <w:iCs/>
          <w:color w:val="000000"/>
          <w:spacing w:val="30"/>
          <w:kern w:val="0"/>
          <w:sz w:val="24"/>
          <w:szCs w:val="24"/>
          <w:lang w:val="en-US" w:eastAsia="en-US" w:bidi="en-US"/>
        </w:rPr>
        <w:t>N</w:t>
      </w:r>
      <w:r w:rsidRPr="002165AA">
        <w:rPr>
          <w:rFonts w:ascii="Times New Roman" w:eastAsia="Times New Roman" w:hAnsi="Times New Roman" w:cs="Times New Roman"/>
          <w:b/>
          <w:bCs/>
          <w:i/>
          <w:iCs/>
          <w:color w:val="000000"/>
          <w:spacing w:val="30"/>
          <w:kern w:val="0"/>
          <w:sz w:val="24"/>
          <w:szCs w:val="24"/>
          <w:lang w:eastAsia="en-US" w:bidi="en-US"/>
        </w:rPr>
        <w:tab/>
      </w:r>
      <w:r w:rsidRPr="002165AA">
        <w:rPr>
          <w:rFonts w:ascii="Times New Roman" w:eastAsia="Times New Roman" w:hAnsi="Times New Roman" w:cs="Times New Roman"/>
          <w:b/>
          <w:bCs/>
          <w:i/>
          <w:iCs/>
          <w:color w:val="000000"/>
          <w:spacing w:val="30"/>
          <w:kern w:val="0"/>
          <w:sz w:val="24"/>
          <w:szCs w:val="24"/>
          <w:lang w:val="en-US" w:eastAsia="en-US" w:bidi="en-US"/>
        </w:rPr>
        <w:t>M</w:t>
      </w:r>
      <w:r w:rsidRPr="002165AA">
        <w:rPr>
          <w:rFonts w:ascii="Times New Roman" w:eastAsia="Times New Roman" w:hAnsi="Times New Roman" w:cs="Times New Roman"/>
          <w:b/>
          <w:bCs/>
          <w:i/>
          <w:iCs/>
          <w:color w:val="000000"/>
          <w:spacing w:val="30"/>
          <w:kern w:val="0"/>
          <w:sz w:val="24"/>
          <w:szCs w:val="24"/>
          <w:lang w:eastAsia="en-US" w:bidi="en-US"/>
        </w:rPr>
        <w:tab/>
      </w:r>
      <w:r w:rsidRPr="002165AA">
        <w:rPr>
          <w:rFonts w:ascii="Times New Roman" w:eastAsia="Times New Roman" w:hAnsi="Times New Roman" w:cs="Times New Roman"/>
          <w:b/>
          <w:bCs/>
          <w:i/>
          <w:iCs/>
          <w:color w:val="000000"/>
          <w:spacing w:val="30"/>
          <w:kern w:val="0"/>
          <w:sz w:val="24"/>
          <w:szCs w:val="24"/>
          <w:lang w:val="en-US" w:eastAsia="en-US" w:bidi="en-US"/>
        </w:rPr>
        <w:t>L</w:t>
      </w:r>
    </w:p>
    <w:p w:rsidR="002165AA" w:rsidRPr="002165AA" w:rsidRDefault="002165AA" w:rsidP="002165AA">
      <w:pPr>
        <w:tabs>
          <w:tab w:val="clear" w:pos="709"/>
          <w:tab w:val="left" w:pos="9319"/>
        </w:tabs>
        <w:suppressAutoHyphens w:val="0"/>
        <w:spacing w:after="0" w:line="280" w:lineRule="exact"/>
        <w:ind w:left="4500" w:firstLine="0"/>
        <w:rPr>
          <w:rFonts w:ascii="Times New Roman" w:eastAsia="Times New Roman" w:hAnsi="Times New Roman" w:cs="Times New Roman"/>
          <w:kern w:val="0"/>
          <w:sz w:val="28"/>
          <w:szCs w:val="28"/>
          <w:lang w:eastAsia="ru-RU" w:bidi="ru-RU"/>
        </w:rPr>
      </w:pPr>
      <w:r w:rsidRPr="002165AA">
        <w:rPr>
          <w:rFonts w:ascii="Times New Roman" w:eastAsia="Times New Roman" w:hAnsi="Times New Roman" w:cs="Times New Roman"/>
          <w:b/>
          <w:bCs/>
          <w:i/>
          <w:iCs/>
          <w:color w:val="000000"/>
          <w:spacing w:val="30"/>
          <w:kern w:val="0"/>
          <w:sz w:val="24"/>
          <w:szCs w:val="24"/>
          <w:shd w:val="clear" w:color="auto" w:fill="FFFFFF"/>
          <w:lang w:eastAsia="ru-RU" w:bidi="ru-RU"/>
        </w:rPr>
        <w:t>Д</w:t>
      </w:r>
      <w:r w:rsidRPr="002165AA">
        <w:rPr>
          <w:rFonts w:ascii="Times New Roman" w:eastAsia="Times New Roman" w:hAnsi="Times New Roman" w:cs="Times New Roman"/>
          <w:color w:val="000000"/>
          <w:spacing w:val="30"/>
          <w:kern w:val="0"/>
          <w:sz w:val="28"/>
          <w:szCs w:val="28"/>
          <w:shd w:val="clear" w:color="auto" w:fill="FFFFFF"/>
          <w:lang w:val="uk-UA" w:eastAsia="uk-UA" w:bidi="uk-UA"/>
        </w:rPr>
        <w:t>=1Л+І</w:t>
      </w:r>
      <w:r w:rsidRPr="002165AA">
        <w:rPr>
          <w:rFonts w:ascii="Times New Roman" w:eastAsia="Times New Roman" w:hAnsi="Times New Roman" w:cs="Times New Roman"/>
          <w:color w:val="000000"/>
          <w:kern w:val="0"/>
          <w:sz w:val="28"/>
          <w:szCs w:val="28"/>
          <w:lang w:val="uk-UA" w:eastAsia="uk-UA" w:bidi="uk-UA"/>
        </w:rPr>
        <w:t xml:space="preserve"> Д./+І </w:t>
      </w:r>
      <w:r w:rsidRPr="002165AA">
        <w:rPr>
          <w:rFonts w:ascii="Times New Roman" w:eastAsia="Times New Roman" w:hAnsi="Times New Roman" w:cs="Times New Roman"/>
          <w:b/>
          <w:bCs/>
          <w:i/>
          <w:iCs/>
          <w:color w:val="000000"/>
          <w:spacing w:val="30"/>
          <w:kern w:val="0"/>
          <w:sz w:val="24"/>
          <w:szCs w:val="24"/>
          <w:shd w:val="clear" w:color="auto" w:fill="FFFFFF"/>
          <w:lang w:eastAsia="ru-RU" w:bidi="ru-RU"/>
        </w:rPr>
        <w:t>Дк,</w:t>
      </w:r>
      <w:r w:rsidRPr="002165AA">
        <w:rPr>
          <w:rFonts w:ascii="Times New Roman" w:eastAsia="Times New Roman" w:hAnsi="Times New Roman" w:cs="Times New Roman"/>
          <w:color w:val="000000"/>
          <w:kern w:val="0"/>
          <w:sz w:val="28"/>
          <w:szCs w:val="28"/>
          <w:lang w:eastAsia="ru-RU" w:bidi="ru-RU"/>
        </w:rPr>
        <w:tab/>
        <w:t>(4)</w:t>
      </w:r>
    </w:p>
    <w:p w:rsidR="002165AA" w:rsidRPr="002165AA" w:rsidRDefault="002165AA" w:rsidP="002165AA">
      <w:pPr>
        <w:tabs>
          <w:tab w:val="clear" w:pos="709"/>
          <w:tab w:val="left" w:pos="5658"/>
          <w:tab w:val="left" w:pos="6363"/>
        </w:tabs>
        <w:suppressAutoHyphens w:val="0"/>
        <w:spacing w:after="0" w:line="403" w:lineRule="exact"/>
        <w:ind w:left="5000" w:firstLine="0"/>
        <w:rPr>
          <w:rFonts w:ascii="Times New Roman" w:eastAsia="Times New Roman" w:hAnsi="Times New Roman" w:cs="Times New Roman"/>
          <w:kern w:val="0"/>
          <w:sz w:val="28"/>
          <w:szCs w:val="28"/>
          <w:lang w:eastAsia="ru-RU" w:bidi="ru-RU"/>
        </w:rPr>
      </w:pPr>
      <w:r w:rsidRPr="002165AA">
        <w:rPr>
          <w:rFonts w:ascii="Times New Roman" w:eastAsia="Times New Roman" w:hAnsi="Times New Roman" w:cs="Times New Roman"/>
          <w:b/>
          <w:bCs/>
          <w:i/>
          <w:iCs/>
          <w:color w:val="000000"/>
          <w:spacing w:val="30"/>
          <w:kern w:val="0"/>
          <w:sz w:val="24"/>
          <w:szCs w:val="24"/>
          <w:shd w:val="clear" w:color="auto" w:fill="FFFFFF"/>
          <w:lang w:eastAsia="ru-RU" w:bidi="ru-RU"/>
        </w:rPr>
        <w:t>і</w:t>
      </w:r>
      <w:r w:rsidRPr="002165AA">
        <w:rPr>
          <w:rFonts w:ascii="Times New Roman" w:eastAsia="Times New Roman" w:hAnsi="Times New Roman" w:cs="Times New Roman"/>
          <w:color w:val="000000"/>
          <w:kern w:val="0"/>
          <w:sz w:val="28"/>
          <w:szCs w:val="28"/>
          <w:lang w:eastAsia="ru-RU" w:bidi="ru-RU"/>
        </w:rPr>
        <w:t>=1</w:t>
      </w:r>
      <w:r w:rsidRPr="002165AA">
        <w:rPr>
          <w:rFonts w:ascii="Times New Roman" w:eastAsia="Times New Roman" w:hAnsi="Times New Roman" w:cs="Times New Roman"/>
          <w:color w:val="000000"/>
          <w:kern w:val="0"/>
          <w:sz w:val="28"/>
          <w:szCs w:val="28"/>
          <w:lang w:eastAsia="ru-RU" w:bidi="ru-RU"/>
        </w:rPr>
        <w:tab/>
      </w:r>
      <w:r w:rsidRPr="002165AA">
        <w:rPr>
          <w:rFonts w:ascii="Times New Roman" w:eastAsia="Times New Roman" w:hAnsi="Times New Roman" w:cs="Times New Roman"/>
          <w:color w:val="000000"/>
          <w:kern w:val="0"/>
          <w:sz w:val="28"/>
          <w:szCs w:val="28"/>
          <w:lang w:val="en-US" w:eastAsia="en-US" w:bidi="en-US"/>
        </w:rPr>
        <w:t>j</w:t>
      </w:r>
      <w:r w:rsidRPr="002165AA">
        <w:rPr>
          <w:rFonts w:ascii="Times New Roman" w:eastAsia="Times New Roman" w:hAnsi="Times New Roman" w:cs="Times New Roman"/>
          <w:color w:val="000000"/>
          <w:kern w:val="0"/>
          <w:sz w:val="28"/>
          <w:szCs w:val="28"/>
          <w:lang w:eastAsia="ru-RU" w:bidi="ru-RU"/>
        </w:rPr>
        <w:t>=1</w:t>
      </w:r>
      <w:r w:rsidRPr="002165AA">
        <w:rPr>
          <w:rFonts w:ascii="Times New Roman" w:eastAsia="Times New Roman" w:hAnsi="Times New Roman" w:cs="Times New Roman"/>
          <w:color w:val="000000"/>
          <w:kern w:val="0"/>
          <w:sz w:val="28"/>
          <w:szCs w:val="28"/>
          <w:lang w:eastAsia="ru-RU" w:bidi="ru-RU"/>
        </w:rPr>
        <w:tab/>
      </w:r>
      <w:r w:rsidRPr="002165AA">
        <w:rPr>
          <w:rFonts w:ascii="Times New Roman" w:eastAsia="Times New Roman" w:hAnsi="Times New Roman" w:cs="Times New Roman"/>
          <w:b/>
          <w:bCs/>
          <w:i/>
          <w:iCs/>
          <w:color w:val="000000"/>
          <w:spacing w:val="30"/>
          <w:kern w:val="0"/>
          <w:sz w:val="24"/>
          <w:szCs w:val="24"/>
          <w:shd w:val="clear" w:color="auto" w:fill="FFFFFF"/>
          <w:lang w:eastAsia="ru-RU" w:bidi="ru-RU"/>
        </w:rPr>
        <w:t>к</w:t>
      </w:r>
      <w:r w:rsidRPr="002165AA">
        <w:rPr>
          <w:rFonts w:ascii="Times New Roman" w:eastAsia="Times New Roman" w:hAnsi="Times New Roman" w:cs="Times New Roman"/>
          <w:color w:val="000000"/>
          <w:kern w:val="0"/>
          <w:sz w:val="28"/>
          <w:szCs w:val="28"/>
          <w:lang w:eastAsia="ru-RU" w:bidi="ru-RU"/>
        </w:rPr>
        <w:t>=1</w:t>
      </w:r>
      <w:r w:rsidRPr="002165AA">
        <w:rPr>
          <w:rFonts w:ascii="Times New Roman" w:eastAsia="Times New Roman" w:hAnsi="Times New Roman" w:cs="Times New Roman"/>
          <w:kern w:val="0"/>
          <w:sz w:val="28"/>
          <w:szCs w:val="28"/>
          <w:lang w:eastAsia="ru-RU" w:bidi="ru-RU"/>
        </w:rPr>
        <w:fldChar w:fldCharType="end"/>
      </w:r>
    </w:p>
    <w:p w:rsidR="002165AA" w:rsidRPr="002165AA" w:rsidRDefault="002165AA" w:rsidP="002165AA">
      <w:pPr>
        <w:tabs>
          <w:tab w:val="clear" w:pos="709"/>
        </w:tabs>
        <w:suppressAutoHyphens w:val="0"/>
        <w:spacing w:after="0" w:line="403" w:lineRule="exact"/>
        <w:ind w:firstLine="0"/>
        <w:rPr>
          <w:rFonts w:ascii="Times New Roman" w:eastAsia="Times New Roman" w:hAnsi="Times New Roman" w:cs="Times New Roman"/>
          <w:kern w:val="0"/>
          <w:sz w:val="28"/>
          <w:szCs w:val="28"/>
          <w:lang w:eastAsia="ru-RU" w:bidi="ru-RU"/>
        </w:rPr>
      </w:pPr>
      <w:r w:rsidRPr="002165AA">
        <w:rPr>
          <w:rFonts w:ascii="Times New Roman" w:eastAsia="Times New Roman" w:hAnsi="Times New Roman" w:cs="Times New Roman"/>
          <w:color w:val="000000"/>
          <w:kern w:val="0"/>
          <w:sz w:val="28"/>
          <w:szCs w:val="28"/>
          <w:lang w:eastAsia="ru-RU" w:bidi="ru-RU"/>
        </w:rPr>
        <w:t xml:space="preserve">где </w:t>
      </w:r>
      <w:r w:rsidRPr="002165AA">
        <w:rPr>
          <w:rFonts w:ascii="Times New Roman" w:eastAsia="Times New Roman" w:hAnsi="Times New Roman" w:cs="Times New Roman"/>
          <w:i/>
          <w:iCs/>
          <w:color w:val="000000"/>
          <w:kern w:val="0"/>
          <w:sz w:val="28"/>
          <w:szCs w:val="28"/>
          <w:shd w:val="clear" w:color="auto" w:fill="FFFFFF"/>
          <w:lang w:eastAsia="ru-RU" w:bidi="ru-RU"/>
        </w:rPr>
        <w:t>Д</w:t>
      </w:r>
      <w:r w:rsidRPr="002165AA">
        <w:rPr>
          <w:rFonts w:ascii="Times New Roman" w:eastAsia="Times New Roman" w:hAnsi="Times New Roman" w:cs="Times New Roman"/>
          <w:color w:val="000000"/>
          <w:kern w:val="0"/>
          <w:sz w:val="28"/>
          <w:szCs w:val="28"/>
          <w:lang w:eastAsia="ru-RU" w:bidi="ru-RU"/>
        </w:rPr>
        <w:t xml:space="preserve"> - общая добыча угля по предприятию; </w:t>
      </w:r>
      <w:r w:rsidRPr="002165AA">
        <w:rPr>
          <w:rFonts w:ascii="Times New Roman" w:eastAsia="Times New Roman" w:hAnsi="Times New Roman" w:cs="Times New Roman"/>
          <w:i/>
          <w:iCs/>
          <w:color w:val="000000"/>
          <w:kern w:val="0"/>
          <w:sz w:val="28"/>
          <w:szCs w:val="28"/>
          <w:shd w:val="clear" w:color="auto" w:fill="FFFFFF"/>
          <w:lang w:val="en-US" w:eastAsia="en-US" w:bidi="en-US"/>
        </w:rPr>
        <w:t>N</w:t>
      </w:r>
      <w:r w:rsidRPr="002165AA">
        <w:rPr>
          <w:rFonts w:ascii="Times New Roman" w:eastAsia="Times New Roman" w:hAnsi="Times New Roman" w:cs="Times New Roman"/>
          <w:color w:val="000000"/>
          <w:kern w:val="0"/>
          <w:sz w:val="28"/>
          <w:szCs w:val="28"/>
          <w:lang w:eastAsia="en-US" w:bidi="en-US"/>
        </w:rPr>
        <w:t xml:space="preserve"> </w:t>
      </w:r>
      <w:r w:rsidRPr="002165AA">
        <w:rPr>
          <w:rFonts w:ascii="Times New Roman" w:eastAsia="Times New Roman" w:hAnsi="Times New Roman" w:cs="Times New Roman"/>
          <w:color w:val="000000"/>
          <w:kern w:val="0"/>
          <w:sz w:val="28"/>
          <w:szCs w:val="28"/>
          <w:lang w:eastAsia="ru-RU" w:bidi="ru-RU"/>
        </w:rPr>
        <w:t xml:space="preserve">- количество очистных забоев с высокопроизводительной отработкой участков пластов; </w:t>
      </w:r>
      <w:r w:rsidRPr="002165AA">
        <w:rPr>
          <w:rFonts w:ascii="Times New Roman" w:eastAsia="Times New Roman" w:hAnsi="Times New Roman" w:cs="Times New Roman"/>
          <w:i/>
          <w:iCs/>
          <w:color w:val="000000"/>
          <w:kern w:val="0"/>
          <w:sz w:val="28"/>
          <w:szCs w:val="28"/>
          <w:shd w:val="clear" w:color="auto" w:fill="FFFFFF"/>
          <w:lang w:eastAsia="ru-RU" w:bidi="ru-RU"/>
        </w:rPr>
        <w:t xml:space="preserve">М </w:t>
      </w:r>
      <w:r w:rsidRPr="002165AA">
        <w:rPr>
          <w:rFonts w:ascii="Times New Roman" w:eastAsia="Times New Roman" w:hAnsi="Times New Roman" w:cs="Times New Roman"/>
          <w:b/>
          <w:bCs/>
          <w:i/>
          <w:iCs/>
          <w:color w:val="000000"/>
          <w:spacing w:val="30"/>
          <w:kern w:val="0"/>
          <w:sz w:val="24"/>
          <w:szCs w:val="24"/>
          <w:shd w:val="clear" w:color="auto" w:fill="FFFFFF"/>
          <w:lang w:eastAsia="ru-RU" w:bidi="ru-RU"/>
        </w:rPr>
        <w:t>-</w:t>
      </w:r>
      <w:r w:rsidRPr="002165AA">
        <w:rPr>
          <w:rFonts w:ascii="Times New Roman" w:eastAsia="Times New Roman" w:hAnsi="Times New Roman" w:cs="Times New Roman"/>
          <w:color w:val="000000"/>
          <w:kern w:val="0"/>
          <w:sz w:val="28"/>
          <w:szCs w:val="28"/>
          <w:lang w:eastAsia="ru-RU" w:bidi="ru-RU"/>
        </w:rPr>
        <w:t xml:space="preserve"> количество очист</w:t>
      </w:r>
      <w:r w:rsidRPr="002165AA">
        <w:rPr>
          <w:rFonts w:ascii="Times New Roman" w:eastAsia="Times New Roman" w:hAnsi="Times New Roman" w:cs="Times New Roman"/>
          <w:color w:val="000000"/>
          <w:kern w:val="0"/>
          <w:sz w:val="28"/>
          <w:szCs w:val="28"/>
          <w:lang w:eastAsia="ru-RU" w:bidi="ru-RU"/>
        </w:rPr>
        <w:softHyphen/>
        <w:t>ных забоев на участках пластов со сложными природно-техногенными услови</w:t>
      </w:r>
      <w:r w:rsidRPr="002165AA">
        <w:rPr>
          <w:rFonts w:ascii="Times New Roman" w:eastAsia="Times New Roman" w:hAnsi="Times New Roman" w:cs="Times New Roman"/>
          <w:color w:val="000000"/>
          <w:kern w:val="0"/>
          <w:sz w:val="28"/>
          <w:szCs w:val="28"/>
          <w:lang w:eastAsia="ru-RU" w:bidi="ru-RU"/>
        </w:rPr>
        <w:softHyphen/>
        <w:t xml:space="preserve">ями; </w:t>
      </w:r>
      <w:r w:rsidRPr="002165AA">
        <w:rPr>
          <w:rFonts w:ascii="Times New Roman" w:eastAsia="Times New Roman" w:hAnsi="Times New Roman" w:cs="Times New Roman"/>
          <w:color w:val="000000"/>
          <w:kern w:val="0"/>
          <w:sz w:val="28"/>
          <w:szCs w:val="28"/>
          <w:lang w:val="en-US" w:eastAsia="en-US" w:bidi="en-US"/>
        </w:rPr>
        <w:t>L</w:t>
      </w:r>
      <w:r w:rsidRPr="002165AA">
        <w:rPr>
          <w:rFonts w:ascii="Times New Roman" w:eastAsia="Times New Roman" w:hAnsi="Times New Roman" w:cs="Times New Roman"/>
          <w:color w:val="000000"/>
          <w:kern w:val="0"/>
          <w:sz w:val="28"/>
          <w:szCs w:val="28"/>
          <w:lang w:eastAsia="en-US" w:bidi="en-US"/>
        </w:rPr>
        <w:t xml:space="preserve"> </w:t>
      </w:r>
      <w:r w:rsidRPr="002165AA">
        <w:rPr>
          <w:rFonts w:ascii="Times New Roman" w:eastAsia="Times New Roman" w:hAnsi="Times New Roman" w:cs="Times New Roman"/>
          <w:color w:val="000000"/>
          <w:kern w:val="0"/>
          <w:sz w:val="28"/>
          <w:szCs w:val="28"/>
          <w:lang w:eastAsia="ru-RU" w:bidi="ru-RU"/>
        </w:rPr>
        <w:t xml:space="preserve">- количество всех подготовительных забоев; </w:t>
      </w:r>
      <w:r w:rsidRPr="002165AA">
        <w:rPr>
          <w:rFonts w:ascii="Times New Roman" w:eastAsia="Times New Roman" w:hAnsi="Times New Roman" w:cs="Times New Roman"/>
          <w:i/>
          <w:iCs/>
          <w:color w:val="000000"/>
          <w:kern w:val="0"/>
          <w:sz w:val="28"/>
          <w:szCs w:val="28"/>
          <w:shd w:val="clear" w:color="auto" w:fill="FFFFFF"/>
          <w:lang w:val="uk-UA" w:eastAsia="uk-UA" w:bidi="uk-UA"/>
        </w:rPr>
        <w:t>Д</w:t>
      </w:r>
      <w:r w:rsidRPr="002165AA">
        <w:rPr>
          <w:rFonts w:ascii="Times New Roman" w:eastAsia="Times New Roman" w:hAnsi="Times New Roman" w:cs="Times New Roman"/>
          <w:i/>
          <w:iCs/>
          <w:color w:val="000000"/>
          <w:kern w:val="0"/>
          <w:sz w:val="28"/>
          <w:szCs w:val="28"/>
          <w:shd w:val="clear" w:color="auto" w:fill="FFFFFF"/>
          <w:vertAlign w:val="subscript"/>
          <w:lang w:val="uk-UA" w:eastAsia="uk-UA" w:bidi="uk-UA"/>
        </w:rPr>
        <w:t>і</w:t>
      </w:r>
      <w:r w:rsidRPr="002165AA">
        <w:rPr>
          <w:rFonts w:ascii="Times New Roman" w:eastAsia="Times New Roman" w:hAnsi="Times New Roman" w:cs="Times New Roman"/>
          <w:i/>
          <w:iCs/>
          <w:color w:val="000000"/>
          <w:kern w:val="0"/>
          <w:sz w:val="28"/>
          <w:szCs w:val="28"/>
          <w:shd w:val="clear" w:color="auto" w:fill="FFFFFF"/>
          <w:lang w:val="uk-UA" w:eastAsia="uk-UA" w:bidi="uk-UA"/>
        </w:rPr>
        <w:t xml:space="preserve"> </w:t>
      </w:r>
      <w:r w:rsidRPr="002165AA">
        <w:rPr>
          <w:rFonts w:ascii="Times New Roman" w:eastAsia="Times New Roman" w:hAnsi="Times New Roman" w:cs="Times New Roman"/>
          <w:i/>
          <w:iCs/>
          <w:color w:val="000000"/>
          <w:kern w:val="0"/>
          <w:sz w:val="28"/>
          <w:szCs w:val="28"/>
          <w:shd w:val="clear" w:color="auto" w:fill="FFFFFF"/>
          <w:lang w:eastAsia="ru-RU" w:bidi="ru-RU"/>
        </w:rPr>
        <w:t>-</w:t>
      </w:r>
      <w:r w:rsidRPr="002165AA">
        <w:rPr>
          <w:rFonts w:ascii="Times New Roman" w:eastAsia="Times New Roman" w:hAnsi="Times New Roman" w:cs="Times New Roman"/>
          <w:color w:val="000000"/>
          <w:kern w:val="0"/>
          <w:sz w:val="28"/>
          <w:szCs w:val="28"/>
          <w:lang w:eastAsia="ru-RU" w:bidi="ru-RU"/>
        </w:rPr>
        <w:t xml:space="preserve"> добыча угля из </w:t>
      </w:r>
      <w:r w:rsidRPr="002165AA">
        <w:rPr>
          <w:rFonts w:ascii="Times New Roman" w:eastAsia="Times New Roman" w:hAnsi="Times New Roman" w:cs="Times New Roman"/>
          <w:color w:val="000000"/>
          <w:kern w:val="0"/>
          <w:sz w:val="28"/>
          <w:szCs w:val="28"/>
          <w:lang w:val="uk-UA" w:eastAsia="uk-UA" w:bidi="uk-UA"/>
        </w:rPr>
        <w:t xml:space="preserve">і-того </w:t>
      </w:r>
      <w:r w:rsidRPr="002165AA">
        <w:rPr>
          <w:rFonts w:ascii="Times New Roman" w:eastAsia="Times New Roman" w:hAnsi="Times New Roman" w:cs="Times New Roman"/>
          <w:color w:val="000000"/>
          <w:kern w:val="0"/>
          <w:sz w:val="28"/>
          <w:szCs w:val="28"/>
          <w:lang w:eastAsia="ru-RU" w:bidi="ru-RU"/>
        </w:rPr>
        <w:t xml:space="preserve">высокопроизводительного очистного забоя; </w:t>
      </w:r>
      <w:r w:rsidRPr="002165AA">
        <w:rPr>
          <w:rFonts w:ascii="Times New Roman" w:eastAsia="Times New Roman" w:hAnsi="Times New Roman" w:cs="Times New Roman"/>
          <w:i/>
          <w:iCs/>
          <w:color w:val="000000"/>
          <w:kern w:val="0"/>
          <w:sz w:val="28"/>
          <w:szCs w:val="28"/>
          <w:shd w:val="clear" w:color="auto" w:fill="FFFFFF"/>
          <w:lang w:eastAsia="ru-RU" w:bidi="ru-RU"/>
        </w:rPr>
        <w:t>Дj -</w:t>
      </w:r>
      <w:r w:rsidRPr="002165AA">
        <w:rPr>
          <w:rFonts w:ascii="Times New Roman" w:eastAsia="Times New Roman" w:hAnsi="Times New Roman" w:cs="Times New Roman"/>
          <w:color w:val="000000"/>
          <w:kern w:val="0"/>
          <w:sz w:val="28"/>
          <w:szCs w:val="28"/>
          <w:lang w:eastAsia="ru-RU" w:bidi="ru-RU"/>
        </w:rPr>
        <w:t xml:space="preserve"> добыча угля из </w:t>
      </w:r>
      <w:r w:rsidRPr="002165AA">
        <w:rPr>
          <w:rFonts w:ascii="Times New Roman" w:eastAsia="Times New Roman" w:hAnsi="Times New Roman" w:cs="Times New Roman"/>
          <w:color w:val="000000"/>
          <w:kern w:val="0"/>
          <w:sz w:val="28"/>
          <w:szCs w:val="28"/>
          <w:lang w:val="en-US" w:eastAsia="en-US" w:bidi="en-US"/>
        </w:rPr>
        <w:t>j</w:t>
      </w:r>
      <w:r w:rsidRPr="002165AA">
        <w:rPr>
          <w:rFonts w:ascii="Times New Roman" w:eastAsia="Times New Roman" w:hAnsi="Times New Roman" w:cs="Times New Roman"/>
          <w:color w:val="000000"/>
          <w:kern w:val="0"/>
          <w:sz w:val="28"/>
          <w:szCs w:val="28"/>
          <w:lang w:eastAsia="ru-RU" w:bidi="ru-RU"/>
        </w:rPr>
        <w:t>-того очистно</w:t>
      </w:r>
      <w:r w:rsidRPr="002165AA">
        <w:rPr>
          <w:rFonts w:ascii="Times New Roman" w:eastAsia="Times New Roman" w:hAnsi="Times New Roman" w:cs="Times New Roman"/>
          <w:color w:val="000000"/>
          <w:kern w:val="0"/>
          <w:sz w:val="28"/>
          <w:szCs w:val="28"/>
          <w:lang w:eastAsia="ru-RU" w:bidi="ru-RU"/>
        </w:rPr>
        <w:softHyphen/>
        <w:t xml:space="preserve">го забоя на участках пластов со сложными природно-техногенными условиями; </w:t>
      </w:r>
      <w:r w:rsidRPr="002165AA">
        <w:rPr>
          <w:rFonts w:ascii="Times New Roman" w:eastAsia="Times New Roman" w:hAnsi="Times New Roman" w:cs="Times New Roman"/>
          <w:i/>
          <w:iCs/>
          <w:color w:val="000000"/>
          <w:kern w:val="0"/>
          <w:sz w:val="28"/>
          <w:szCs w:val="28"/>
          <w:shd w:val="clear" w:color="auto" w:fill="FFFFFF"/>
          <w:lang w:eastAsia="ru-RU" w:bidi="ru-RU"/>
        </w:rPr>
        <w:t>Д</w:t>
      </w:r>
      <w:r w:rsidRPr="002165AA">
        <w:rPr>
          <w:rFonts w:ascii="Times New Roman" w:eastAsia="Times New Roman" w:hAnsi="Times New Roman" w:cs="Times New Roman"/>
          <w:i/>
          <w:iCs/>
          <w:color w:val="000000"/>
          <w:kern w:val="0"/>
          <w:sz w:val="28"/>
          <w:szCs w:val="28"/>
          <w:shd w:val="clear" w:color="auto" w:fill="FFFFFF"/>
          <w:vertAlign w:val="subscript"/>
          <w:lang w:eastAsia="ru-RU" w:bidi="ru-RU"/>
        </w:rPr>
        <w:t>к</w:t>
      </w:r>
      <w:r w:rsidRPr="002165AA">
        <w:rPr>
          <w:rFonts w:ascii="Times New Roman" w:eastAsia="Times New Roman" w:hAnsi="Times New Roman" w:cs="Times New Roman"/>
          <w:i/>
          <w:iCs/>
          <w:color w:val="000000"/>
          <w:kern w:val="0"/>
          <w:sz w:val="28"/>
          <w:szCs w:val="28"/>
          <w:shd w:val="clear" w:color="auto" w:fill="FFFFFF"/>
          <w:lang w:eastAsia="ru-RU" w:bidi="ru-RU"/>
        </w:rPr>
        <w:t xml:space="preserve"> -</w:t>
      </w:r>
      <w:r w:rsidRPr="002165AA">
        <w:rPr>
          <w:rFonts w:ascii="Times New Roman" w:eastAsia="Times New Roman" w:hAnsi="Times New Roman" w:cs="Times New Roman"/>
          <w:color w:val="000000"/>
          <w:kern w:val="0"/>
          <w:sz w:val="28"/>
          <w:szCs w:val="28"/>
          <w:lang w:eastAsia="ru-RU" w:bidi="ru-RU"/>
        </w:rPr>
        <w:t xml:space="preserve"> добыча угля из </w:t>
      </w:r>
      <w:r w:rsidRPr="002165AA">
        <w:rPr>
          <w:rFonts w:ascii="Times New Roman" w:eastAsia="Times New Roman" w:hAnsi="Times New Roman" w:cs="Times New Roman"/>
          <w:color w:val="000000"/>
          <w:kern w:val="0"/>
          <w:sz w:val="28"/>
          <w:szCs w:val="28"/>
          <w:lang w:val="en-US" w:eastAsia="en-US" w:bidi="en-US"/>
        </w:rPr>
        <w:t>k</w:t>
      </w:r>
      <w:r w:rsidRPr="002165AA">
        <w:rPr>
          <w:rFonts w:ascii="Times New Roman" w:eastAsia="Times New Roman" w:hAnsi="Times New Roman" w:cs="Times New Roman"/>
          <w:color w:val="000000"/>
          <w:kern w:val="0"/>
          <w:sz w:val="28"/>
          <w:szCs w:val="28"/>
          <w:lang w:eastAsia="ru-RU" w:bidi="ru-RU"/>
        </w:rPr>
        <w:t>-того подготовительного забоя.</w:t>
      </w:r>
    </w:p>
    <w:p w:rsidR="002165AA" w:rsidRPr="002165AA" w:rsidRDefault="002165AA" w:rsidP="002165AA">
      <w:pPr>
        <w:tabs>
          <w:tab w:val="clear" w:pos="709"/>
        </w:tabs>
        <w:suppressAutoHyphens w:val="0"/>
        <w:spacing w:after="0" w:line="403" w:lineRule="exact"/>
        <w:ind w:firstLine="780"/>
        <w:rPr>
          <w:rFonts w:ascii="Times New Roman" w:eastAsia="Times New Roman" w:hAnsi="Times New Roman" w:cs="Times New Roman"/>
          <w:kern w:val="0"/>
          <w:sz w:val="28"/>
          <w:szCs w:val="28"/>
          <w:lang w:eastAsia="ru-RU" w:bidi="ru-RU"/>
        </w:rPr>
        <w:sectPr w:rsidR="002165AA" w:rsidRPr="002165AA">
          <w:headerReference w:type="default" r:id="rId27"/>
          <w:footerReference w:type="default" r:id="rId28"/>
          <w:headerReference w:type="first" r:id="rId29"/>
          <w:footerReference w:type="first" r:id="rId30"/>
          <w:pgSz w:w="11900" w:h="16840"/>
          <w:pgMar w:top="1164" w:right="1104" w:bottom="1164" w:left="1066" w:header="0" w:footer="3" w:gutter="0"/>
          <w:cols w:space="720"/>
          <w:noEndnote/>
          <w:docGrid w:linePitch="360"/>
        </w:sectPr>
      </w:pPr>
      <w:r w:rsidRPr="002165AA">
        <w:rPr>
          <w:rFonts w:ascii="Times New Roman" w:eastAsia="Times New Roman" w:hAnsi="Times New Roman" w:cs="Times New Roman"/>
          <w:color w:val="000000"/>
          <w:kern w:val="0"/>
          <w:sz w:val="28"/>
          <w:szCs w:val="28"/>
          <w:lang w:eastAsia="ru-RU" w:bidi="ru-RU"/>
        </w:rPr>
        <w:t>Для упрощения вида формул при дальнейшем анализе введены следую-</w:t>
      </w:r>
    </w:p>
    <w:p w:rsidR="002165AA" w:rsidRPr="002165AA" w:rsidRDefault="002165AA" w:rsidP="002165AA">
      <w:pPr>
        <w:tabs>
          <w:tab w:val="clear" w:pos="709"/>
          <w:tab w:val="left" w:pos="4636"/>
        </w:tabs>
        <w:suppressAutoHyphens w:val="0"/>
        <w:spacing w:after="0" w:line="130" w:lineRule="exact"/>
        <w:ind w:left="3160"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val="en-US" w:eastAsia="en-US" w:bidi="en-US"/>
        </w:rPr>
        <w:t>N</w:t>
      </w:r>
      <w:r w:rsidRPr="002165AA">
        <w:rPr>
          <w:rFonts w:ascii="Arial Unicode MS" w:eastAsia="Arial Unicode MS" w:hAnsi="Arial Unicode MS" w:cs="Arial Unicode MS"/>
          <w:color w:val="000000"/>
          <w:kern w:val="0"/>
          <w:sz w:val="24"/>
          <w:szCs w:val="24"/>
          <w:lang w:eastAsia="en-US" w:bidi="en-US"/>
        </w:rPr>
        <w:tab/>
      </w:r>
      <w:r w:rsidRPr="002165AA">
        <w:rPr>
          <w:rFonts w:ascii="Arial Unicode MS" w:eastAsia="Arial Unicode MS" w:hAnsi="Arial Unicode MS" w:cs="Arial Unicode MS"/>
          <w:color w:val="000000"/>
          <w:kern w:val="0"/>
          <w:sz w:val="24"/>
          <w:szCs w:val="24"/>
          <w:lang w:val="en-US" w:eastAsia="en-US" w:bidi="en-US"/>
        </w:rPr>
        <w:t>M</w:t>
      </w:r>
    </w:p>
    <w:p w:rsidR="002165AA" w:rsidRPr="002165AA" w:rsidRDefault="002165AA" w:rsidP="002165AA">
      <w:pPr>
        <w:tabs>
          <w:tab w:val="clear" w:pos="709"/>
        </w:tabs>
        <w:suppressAutoHyphens w:val="0"/>
        <w:spacing w:after="0" w:line="440"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щие обозначения: </w:t>
      </w:r>
      <w:r w:rsidRPr="002165AA">
        <w:rPr>
          <w:rFonts w:ascii="Candara" w:eastAsia="Arial Unicode MS" w:hAnsi="Candara" w:cs="Candara"/>
          <w:b/>
          <w:bCs/>
          <w:i/>
          <w:iCs/>
          <w:color w:val="000000"/>
          <w:spacing w:val="-10"/>
          <w:kern w:val="0"/>
          <w:sz w:val="24"/>
          <w:szCs w:val="24"/>
          <w:lang w:eastAsia="ru-RU" w:bidi="ru-RU"/>
        </w:rPr>
        <w:t>Д</w:t>
      </w:r>
      <w:r w:rsidRPr="002165AA">
        <w:rPr>
          <w:rFonts w:ascii="Candara" w:eastAsia="Arial Unicode MS" w:hAnsi="Candara" w:cs="Candara"/>
          <w:b/>
          <w:bCs/>
          <w:i/>
          <w:iCs/>
          <w:color w:val="000000"/>
          <w:spacing w:val="-10"/>
          <w:kern w:val="0"/>
          <w:sz w:val="24"/>
          <w:szCs w:val="24"/>
          <w:vertAlign w:val="subscript"/>
          <w:lang w:eastAsia="ru-RU" w:bidi="ru-RU"/>
        </w:rPr>
        <w:t>дсо</w:t>
      </w:r>
      <w:r w:rsidRPr="002165AA">
        <w:rPr>
          <w:rFonts w:ascii="Candara" w:eastAsia="Arial Unicode MS" w:hAnsi="Candara" w:cs="Candara"/>
          <w:b/>
          <w:bCs/>
          <w:i/>
          <w:iCs/>
          <w:color w:val="000000"/>
          <w:spacing w:val="-10"/>
          <w:kern w:val="0"/>
          <w:sz w:val="24"/>
          <w:szCs w:val="24"/>
          <w:lang w:eastAsia="ru-RU" w:bidi="ru-RU"/>
        </w:rPr>
        <w:t xml:space="preserve"> =</w:t>
      </w:r>
      <w:r w:rsidRPr="002165AA">
        <w:rPr>
          <w:rFonts w:ascii="Times New Roman" w:eastAsia="Franklin Gothic Heavy" w:hAnsi="Times New Roman" w:cs="Times New Roman"/>
          <w:color w:val="000000"/>
          <w:kern w:val="0"/>
          <w:sz w:val="14"/>
          <w:szCs w:val="14"/>
          <w:lang w:eastAsia="ru-RU" w:bidi="ru-RU"/>
        </w:rPr>
        <w:t xml:space="preserve"> </w:t>
      </w:r>
      <w:r w:rsidRPr="002165AA">
        <w:rPr>
          <w:rFonts w:ascii="Times New Roman" w:eastAsia="Arial Unicode MS" w:hAnsi="Times New Roman" w:cs="Times New Roman"/>
          <w:b/>
          <w:bCs/>
          <w:color w:val="000000"/>
          <w:w w:val="200"/>
          <w:kern w:val="0"/>
          <w:sz w:val="44"/>
          <w:szCs w:val="44"/>
          <w:lang w:eastAsia="ru-RU" w:bidi="ru-RU"/>
        </w:rPr>
        <w:t xml:space="preserve">I </w:t>
      </w:r>
      <w:r w:rsidRPr="002165AA">
        <w:rPr>
          <w:rFonts w:ascii="Candara" w:eastAsia="Arial Unicode MS" w:hAnsi="Candara" w:cs="Candara"/>
          <w:b/>
          <w:bCs/>
          <w:i/>
          <w:iCs/>
          <w:color w:val="000000"/>
          <w:spacing w:val="-10"/>
          <w:kern w:val="0"/>
          <w:sz w:val="24"/>
          <w:szCs w:val="24"/>
          <w:vertAlign w:val="superscript"/>
          <w:lang w:eastAsia="ru-RU" w:bidi="ru-RU"/>
        </w:rPr>
        <w:t>Д</w:t>
      </w:r>
      <w:r w:rsidRPr="002165AA">
        <w:rPr>
          <w:rFonts w:ascii="Times New Roman" w:eastAsia="Arial Unicode MS" w:hAnsi="Times New Roman" w:cs="Times New Roman"/>
          <w:i/>
          <w:iCs/>
          <w:color w:val="000000"/>
          <w:kern w:val="0"/>
          <w:sz w:val="13"/>
          <w:szCs w:val="13"/>
          <w:lang w:val="uk-UA" w:eastAsia="uk-UA" w:bidi="uk-UA"/>
        </w:rPr>
        <w:t>і</w:t>
      </w:r>
      <w:r w:rsidRPr="002165AA">
        <w:rPr>
          <w:rFonts w:ascii="Times New Roman" w:eastAsia="Arial Unicode MS" w:hAnsi="Times New Roman" w:cs="Times New Roman"/>
          <w:color w:val="000000"/>
          <w:kern w:val="0"/>
          <w:sz w:val="13"/>
          <w:szCs w:val="13"/>
          <w:lang w:val="uk-UA" w:eastAsia="uk-UA" w:bidi="uk-UA"/>
        </w:rPr>
        <w:t xml:space="preserve"> </w:t>
      </w:r>
      <w:r w:rsidRPr="002165AA">
        <w:rPr>
          <w:rFonts w:ascii="Times New Roman" w:eastAsia="Franklin Gothic Heavy" w:hAnsi="Times New Roman" w:cs="Times New Roman"/>
          <w:color w:val="000000"/>
          <w:kern w:val="0"/>
          <w:sz w:val="14"/>
          <w:szCs w:val="14"/>
          <w:lang w:eastAsia="ru-RU" w:bidi="ru-RU"/>
        </w:rPr>
        <w:t xml:space="preserve">; </w:t>
      </w:r>
      <w:r w:rsidRPr="002165AA">
        <w:rPr>
          <w:rFonts w:ascii="Candara" w:eastAsia="Arial Unicode MS" w:hAnsi="Candara" w:cs="Candara"/>
          <w:b/>
          <w:bCs/>
          <w:i/>
          <w:iCs/>
          <w:color w:val="000000"/>
          <w:spacing w:val="-10"/>
          <w:kern w:val="0"/>
          <w:sz w:val="24"/>
          <w:szCs w:val="24"/>
          <w:vertAlign w:val="superscript"/>
          <w:lang w:eastAsia="ru-RU" w:bidi="ru-RU"/>
        </w:rPr>
        <w:t>Д</w:t>
      </w:r>
      <w:r w:rsidRPr="002165AA">
        <w:rPr>
          <w:rFonts w:ascii="Times New Roman" w:eastAsia="Arial Unicode MS" w:hAnsi="Times New Roman" w:cs="Times New Roman"/>
          <w:i/>
          <w:iCs/>
          <w:color w:val="000000"/>
          <w:kern w:val="0"/>
          <w:sz w:val="13"/>
          <w:szCs w:val="13"/>
          <w:lang w:eastAsia="ru-RU" w:bidi="ru-RU"/>
        </w:rPr>
        <w:t xml:space="preserve">НТР </w:t>
      </w:r>
      <w:r w:rsidRPr="002165AA">
        <w:rPr>
          <w:rFonts w:ascii="Candara" w:eastAsia="Arial Unicode MS" w:hAnsi="Candara" w:cs="Candara"/>
          <w:b/>
          <w:bCs/>
          <w:i/>
          <w:iCs/>
          <w:color w:val="000000"/>
          <w:spacing w:val="-10"/>
          <w:kern w:val="0"/>
          <w:sz w:val="24"/>
          <w:szCs w:val="24"/>
          <w:lang w:eastAsia="ru-RU" w:bidi="ru-RU"/>
        </w:rPr>
        <w:t xml:space="preserve">= </w:t>
      </w:r>
      <w:r w:rsidRPr="002165AA">
        <w:rPr>
          <w:rFonts w:ascii="Franklin Gothic Heavy" w:eastAsia="Arial Unicode MS" w:hAnsi="Franklin Gothic Heavy" w:cs="Franklin Gothic Heavy"/>
          <w:b/>
          <w:bCs/>
          <w:i/>
          <w:iCs/>
          <w:color w:val="000000"/>
          <w:kern w:val="0"/>
          <w:sz w:val="42"/>
          <w:szCs w:val="42"/>
          <w:lang w:eastAsia="ru-RU" w:bidi="ru-RU"/>
        </w:rPr>
        <w:t>1</w:t>
      </w:r>
      <w:r w:rsidRPr="002165AA">
        <w:rPr>
          <w:rFonts w:ascii="Candara" w:eastAsia="Arial Unicode MS" w:hAnsi="Candara" w:cs="Candara"/>
          <w:b/>
          <w:bCs/>
          <w:i/>
          <w:iCs/>
          <w:color w:val="000000"/>
          <w:spacing w:val="-10"/>
          <w:kern w:val="0"/>
          <w:sz w:val="24"/>
          <w:szCs w:val="24"/>
          <w:lang w:eastAsia="ru-RU" w:bidi="ru-RU"/>
        </w:rPr>
        <w:t>Д,,</w:t>
      </w:r>
      <w:r w:rsidRPr="002165AA">
        <w:rPr>
          <w:rFonts w:ascii="Times New Roman" w:eastAsia="Franklin Gothic Heavy" w:hAnsi="Times New Roman" w:cs="Times New Roman"/>
          <w:color w:val="000000"/>
          <w:kern w:val="0"/>
          <w:sz w:val="14"/>
          <w:szCs w:val="14"/>
          <w:lang w:eastAsia="ru-RU" w:bidi="ru-RU"/>
        </w:rPr>
        <w:t xml:space="preserve"> </w:t>
      </w:r>
      <w:r w:rsidRPr="002165AA">
        <w:rPr>
          <w:rFonts w:ascii="Arial Unicode MS" w:eastAsia="Arial Unicode MS" w:hAnsi="Arial Unicode MS" w:cs="Arial Unicode MS"/>
          <w:color w:val="000000"/>
          <w:kern w:val="0"/>
          <w:sz w:val="24"/>
          <w:szCs w:val="24"/>
          <w:lang w:eastAsia="ru-RU" w:bidi="ru-RU"/>
        </w:rPr>
        <w:t xml:space="preserve">где </w:t>
      </w:r>
      <w:r w:rsidRPr="002165AA">
        <w:rPr>
          <w:rFonts w:ascii="Candara" w:eastAsia="Arial Unicode MS" w:hAnsi="Candara" w:cs="Candara"/>
          <w:b/>
          <w:bCs/>
          <w:i/>
          <w:iCs/>
          <w:color w:val="000000"/>
          <w:spacing w:val="-10"/>
          <w:kern w:val="0"/>
          <w:sz w:val="24"/>
          <w:szCs w:val="24"/>
          <w:lang w:eastAsia="ru-RU" w:bidi="ru-RU"/>
        </w:rPr>
        <w:t>Д</w:t>
      </w:r>
      <w:r w:rsidRPr="002165AA">
        <w:rPr>
          <w:rFonts w:ascii="Candara" w:eastAsia="Arial Unicode MS" w:hAnsi="Candara" w:cs="Candara"/>
          <w:b/>
          <w:bCs/>
          <w:i/>
          <w:iCs/>
          <w:color w:val="000000"/>
          <w:spacing w:val="-10"/>
          <w:kern w:val="0"/>
          <w:sz w:val="24"/>
          <w:szCs w:val="24"/>
          <w:vertAlign w:val="subscript"/>
          <w:lang w:eastAsia="ru-RU" w:bidi="ru-RU"/>
        </w:rPr>
        <w:t>дсо</w:t>
      </w:r>
      <w:r w:rsidRPr="002165AA">
        <w:rPr>
          <w:rFonts w:ascii="Times New Roman" w:eastAsia="Franklin Gothic Heavy" w:hAnsi="Times New Roman" w:cs="Times New Roman"/>
          <w:color w:val="000000"/>
          <w:kern w:val="0"/>
          <w:sz w:val="14"/>
          <w:szCs w:val="14"/>
          <w:lang w:eastAsia="ru-RU" w:bidi="ru-RU"/>
        </w:rPr>
        <w:t xml:space="preserve"> </w:t>
      </w:r>
      <w:r w:rsidRPr="002165AA">
        <w:rPr>
          <w:rFonts w:ascii="Arial Unicode MS" w:eastAsia="Arial Unicode MS" w:hAnsi="Arial Unicode MS" w:cs="Arial Unicode MS"/>
          <w:color w:val="000000"/>
          <w:kern w:val="0"/>
          <w:sz w:val="24"/>
          <w:szCs w:val="24"/>
          <w:lang w:eastAsia="ru-RU" w:bidi="ru-RU"/>
        </w:rPr>
        <w:t>- общий объём добычи по</w:t>
      </w:r>
    </w:p>
    <w:p w:rsidR="002165AA" w:rsidRPr="002165AA" w:rsidRDefault="002165AA" w:rsidP="002165AA">
      <w:pPr>
        <w:tabs>
          <w:tab w:val="clear" w:pos="709"/>
          <w:tab w:val="left" w:pos="4636"/>
        </w:tabs>
        <w:suppressAutoHyphens w:val="0"/>
        <w:spacing w:after="0" w:line="413" w:lineRule="exact"/>
        <w:ind w:left="3160" w:firstLine="0"/>
        <w:rPr>
          <w:rFonts w:ascii="Times New Roman" w:eastAsia="Times New Roman" w:hAnsi="Times New Roman" w:cs="Times New Roman"/>
          <w:kern w:val="0"/>
          <w:sz w:val="13"/>
          <w:szCs w:val="13"/>
          <w:lang w:eastAsia="en-US" w:bidi="en-US"/>
        </w:rPr>
      </w:pPr>
      <w:r w:rsidRPr="002165AA">
        <w:rPr>
          <w:rFonts w:ascii="Times New Roman" w:eastAsia="Times New Roman" w:hAnsi="Times New Roman" w:cs="Times New Roman"/>
          <w:color w:val="000000"/>
          <w:kern w:val="0"/>
          <w:sz w:val="13"/>
          <w:szCs w:val="13"/>
          <w:lang w:val="en-US" w:eastAsia="en-US" w:bidi="en-US"/>
        </w:rPr>
        <w:t>i</w:t>
      </w:r>
      <w:r w:rsidRPr="002165AA">
        <w:rPr>
          <w:rFonts w:ascii="Times New Roman" w:eastAsia="Times New Roman" w:hAnsi="Times New Roman" w:cs="Times New Roman"/>
          <w:color w:val="000000"/>
          <w:kern w:val="0"/>
          <w:sz w:val="13"/>
          <w:szCs w:val="13"/>
          <w:lang w:eastAsia="en-US" w:bidi="en-US"/>
        </w:rPr>
        <w:t>=1</w:t>
      </w:r>
      <w:r w:rsidRPr="002165AA">
        <w:rPr>
          <w:rFonts w:ascii="Times New Roman" w:eastAsia="Times New Roman" w:hAnsi="Times New Roman" w:cs="Times New Roman"/>
          <w:color w:val="000000"/>
          <w:kern w:val="0"/>
          <w:sz w:val="13"/>
          <w:szCs w:val="13"/>
          <w:lang w:eastAsia="en-US" w:bidi="en-US"/>
        </w:rPr>
        <w:tab/>
      </w:r>
      <w:r w:rsidRPr="002165AA">
        <w:rPr>
          <w:rFonts w:ascii="Times New Roman" w:eastAsia="Times New Roman" w:hAnsi="Times New Roman" w:cs="Times New Roman"/>
          <w:i/>
          <w:iCs/>
          <w:color w:val="000000"/>
          <w:kern w:val="0"/>
          <w:sz w:val="13"/>
          <w:szCs w:val="13"/>
          <w:shd w:val="clear" w:color="auto" w:fill="FFFFFF"/>
          <w:lang w:val="en-US" w:eastAsia="en-US" w:bidi="en-US"/>
        </w:rPr>
        <w:t>j</w:t>
      </w:r>
      <w:r w:rsidRPr="002165AA">
        <w:rPr>
          <w:rFonts w:ascii="Times New Roman" w:eastAsia="Times New Roman" w:hAnsi="Times New Roman" w:cs="Times New Roman"/>
          <w:color w:val="000000"/>
          <w:kern w:val="0"/>
          <w:sz w:val="13"/>
          <w:szCs w:val="13"/>
          <w:lang w:eastAsia="en-US" w:bidi="en-US"/>
        </w:rPr>
        <w:t>=</w:t>
      </w:r>
      <w:r w:rsidRPr="002165AA">
        <w:rPr>
          <w:rFonts w:ascii="Times New Roman" w:eastAsia="Times New Roman" w:hAnsi="Times New Roman" w:cs="Times New Roman"/>
          <w:color w:val="000000"/>
          <w:kern w:val="0"/>
          <w:sz w:val="13"/>
          <w:szCs w:val="13"/>
          <w:lang w:eastAsia="ru-RU" w:bidi="ru-RU"/>
        </w:rPr>
        <w:t>1</w:t>
      </w:r>
    </w:p>
    <w:p w:rsidR="002165AA" w:rsidRPr="002165AA" w:rsidRDefault="002165AA" w:rsidP="002165AA">
      <w:pPr>
        <w:tabs>
          <w:tab w:val="clear" w:pos="709"/>
        </w:tabs>
        <w:suppressAutoHyphens w:val="0"/>
        <w:spacing w:after="0" w:line="413"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высокопроизводительной технологии отработке участков пластов; </w:t>
      </w:r>
      <w:r w:rsidRPr="002165AA">
        <w:rPr>
          <w:rFonts w:ascii="Candara" w:eastAsia="Arial Unicode MS" w:hAnsi="Candara" w:cs="Candara"/>
          <w:b/>
          <w:bCs/>
          <w:i/>
          <w:iCs/>
          <w:color w:val="000000"/>
          <w:spacing w:val="-10"/>
          <w:kern w:val="0"/>
          <w:sz w:val="24"/>
          <w:szCs w:val="24"/>
          <w:lang w:eastAsia="ru-RU" w:bidi="ru-RU"/>
        </w:rPr>
        <w:t>Д</w:t>
      </w:r>
      <w:r w:rsidRPr="002165AA">
        <w:rPr>
          <w:rFonts w:ascii="Times New Roman" w:eastAsia="Arial Unicode MS" w:hAnsi="Times New Roman" w:cs="Times New Roman"/>
          <w:i/>
          <w:iCs/>
          <w:color w:val="000000"/>
          <w:kern w:val="0"/>
          <w:sz w:val="28"/>
          <w:szCs w:val="28"/>
          <w:vertAlign w:val="subscript"/>
          <w:lang w:eastAsia="en-US" w:bidi="en-US"/>
        </w:rPr>
        <w:t>нтр</w:t>
      </w:r>
      <w:r w:rsidRPr="002165AA">
        <w:rPr>
          <w:rFonts w:ascii="Times New Roman" w:eastAsia="Arial Unicode MS" w:hAnsi="Times New Roman" w:cs="Times New Roman"/>
          <w:i/>
          <w:iCs/>
          <w:color w:val="000000"/>
          <w:kern w:val="0"/>
          <w:sz w:val="28"/>
          <w:szCs w:val="28"/>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 об</w:t>
      </w:r>
      <w:r w:rsidRPr="002165AA">
        <w:rPr>
          <w:rFonts w:ascii="Times New Roman" w:eastAsia="Arial Unicode MS" w:hAnsi="Times New Roman" w:cs="Times New Roman"/>
          <w:color w:val="000000"/>
          <w:kern w:val="0"/>
          <w:sz w:val="28"/>
          <w:szCs w:val="28"/>
          <w:u w:val="single"/>
          <w:lang w:eastAsia="ru-RU" w:bidi="ru-RU"/>
        </w:rPr>
        <w:t>щ</w:t>
      </w:r>
      <w:r w:rsidRPr="002165AA">
        <w:rPr>
          <w:rFonts w:ascii="Arial Unicode MS" w:eastAsia="Arial Unicode MS" w:hAnsi="Arial Unicode MS" w:cs="Arial Unicode MS"/>
          <w:color w:val="000000"/>
          <w:kern w:val="0"/>
          <w:sz w:val="24"/>
          <w:szCs w:val="24"/>
          <w:lang w:eastAsia="ru-RU" w:bidi="ru-RU"/>
        </w:rPr>
        <w:t>ий объём добычи по нетрадиционным технологиям в сложных природно</w:t>
      </w:r>
      <w:r w:rsidRPr="002165AA">
        <w:rPr>
          <w:rFonts w:ascii="Arial Unicode MS" w:eastAsia="Arial Unicode MS" w:hAnsi="Arial Unicode MS" w:cs="Arial Unicode MS"/>
          <w:color w:val="000000"/>
          <w:kern w:val="0"/>
          <w:sz w:val="24"/>
          <w:szCs w:val="24"/>
          <w:lang w:eastAsia="ru-RU" w:bidi="ru-RU"/>
        </w:rPr>
        <w:softHyphen/>
        <w:t>техногенных условиях.</w:t>
      </w:r>
    </w:p>
    <w:p w:rsidR="002165AA" w:rsidRPr="002165AA" w:rsidRDefault="002165AA" w:rsidP="002165AA">
      <w:pPr>
        <w:tabs>
          <w:tab w:val="clear" w:pos="709"/>
        </w:tabs>
        <w:suppressAutoHyphens w:val="0"/>
        <w:spacing w:after="0" w:line="413" w:lineRule="exact"/>
        <w:ind w:right="260"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Безубыточный объём продаж угля определяется по известной формуле</w:t>
      </w:r>
    </w:p>
    <w:p w:rsidR="002165AA" w:rsidRPr="002165AA" w:rsidRDefault="002165AA" w:rsidP="002165AA">
      <w:pPr>
        <w:tabs>
          <w:tab w:val="clear" w:pos="709"/>
        </w:tabs>
        <w:suppressAutoHyphens w:val="0"/>
        <w:spacing w:after="0" w:line="130" w:lineRule="exact"/>
        <w:ind w:left="5460"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val="uk-UA" w:eastAsia="uk-UA" w:bidi="uk-UA"/>
        </w:rPr>
        <w:t>З</w:t>
      </w:r>
    </w:p>
    <w:p w:rsidR="002165AA" w:rsidRPr="002165AA" w:rsidRDefault="002165AA" w:rsidP="002165AA">
      <w:pPr>
        <w:tabs>
          <w:tab w:val="clear" w:pos="709"/>
          <w:tab w:val="left" w:leader="underscore" w:pos="5280"/>
          <w:tab w:val="left" w:pos="9387"/>
        </w:tabs>
        <w:suppressAutoHyphens w:val="0"/>
        <w:spacing w:after="0" w:line="168" w:lineRule="exact"/>
        <w:ind w:left="5080" w:firstLine="0"/>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color w:val="000000"/>
          <w:kern w:val="0"/>
          <w:sz w:val="13"/>
          <w:szCs w:val="13"/>
          <w:lang w:eastAsia="ru-RU" w:bidi="ru-RU"/>
        </w:rPr>
        <w:tab/>
        <w:t xml:space="preserve"> </w:t>
      </w:r>
      <w:r w:rsidRPr="002165AA">
        <w:rPr>
          <w:rFonts w:ascii="Arial Unicode MS" w:eastAsia="Arial Unicode MS" w:hAnsi="Arial Unicode MS" w:cs="Arial Unicode MS"/>
          <w:color w:val="000000"/>
          <w:kern w:val="0"/>
          <w:sz w:val="24"/>
          <w:szCs w:val="24"/>
          <w:lang w:eastAsia="ru-RU" w:bidi="ru-RU"/>
        </w:rPr>
        <w:t>пост</w:t>
      </w:r>
      <w:r w:rsidRPr="002165AA">
        <w:rPr>
          <w:rFonts w:ascii="Arial Unicode MS" w:eastAsia="Arial Unicode MS" w:hAnsi="Arial Unicode MS" w:cs="Arial Unicode MS"/>
          <w:color w:val="000000"/>
          <w:kern w:val="0"/>
          <w:sz w:val="24"/>
          <w:szCs w:val="24"/>
          <w:lang w:eastAsia="ru-RU" w:bidi="ru-RU"/>
        </w:rPr>
        <w:tab/>
        <w:t>(</w:t>
      </w:r>
    </w:p>
    <w:p w:rsidR="002165AA" w:rsidRPr="002165AA" w:rsidRDefault="002165AA" w:rsidP="002165AA">
      <w:pPr>
        <w:tabs>
          <w:tab w:val="clear" w:pos="709"/>
          <w:tab w:val="left" w:pos="9387"/>
        </w:tabs>
        <w:suppressAutoHyphens w:val="0"/>
        <w:spacing w:after="0" w:line="168" w:lineRule="exact"/>
        <w:ind w:left="4660" w:firstLine="0"/>
        <w:rPr>
          <w:rFonts w:ascii="Times New Roman" w:eastAsia="Times New Roman" w:hAnsi="Times New Roman" w:cs="Times New Roman"/>
          <w:i/>
          <w:iCs/>
          <w:kern w:val="0"/>
          <w:sz w:val="13"/>
          <w:szCs w:val="13"/>
          <w:lang w:eastAsia="ru-RU" w:bidi="ru-RU"/>
        </w:rPr>
      </w:pPr>
      <w:r w:rsidRPr="002165AA">
        <w:rPr>
          <w:rFonts w:ascii="Times New Roman" w:eastAsia="Times New Roman" w:hAnsi="Times New Roman" w:cs="Times New Roman"/>
          <w:i/>
          <w:iCs/>
          <w:color w:val="000000"/>
          <w:kern w:val="0"/>
          <w:sz w:val="13"/>
          <w:szCs w:val="13"/>
          <w:lang w:eastAsia="ru-RU" w:bidi="ru-RU"/>
        </w:rPr>
        <w:t xml:space="preserve">безуб </w:t>
      </w:r>
      <w:r w:rsidRPr="002165AA">
        <w:rPr>
          <w:rFonts w:ascii="Times New Roman" w:eastAsia="Times New Roman" w:hAnsi="Times New Roman" w:cs="Times New Roman"/>
          <w:i/>
          <w:iCs/>
          <w:color w:val="000000"/>
          <w:kern w:val="0"/>
          <w:sz w:val="28"/>
          <w:szCs w:val="28"/>
          <w:shd w:val="clear" w:color="auto" w:fill="FFFFFF"/>
          <w:lang w:eastAsia="ru-RU" w:bidi="ru-RU"/>
        </w:rPr>
        <w:t xml:space="preserve">= </w:t>
      </w:r>
      <w:r w:rsidRPr="002165AA">
        <w:rPr>
          <w:rFonts w:ascii="Times New Roman" w:eastAsia="Times New Roman" w:hAnsi="Times New Roman" w:cs="Times New Roman"/>
          <w:i/>
          <w:iCs/>
          <w:color w:val="000000"/>
          <w:kern w:val="0"/>
          <w:sz w:val="13"/>
          <w:szCs w:val="13"/>
          <w:lang w:eastAsia="ru-RU" w:bidi="ru-RU"/>
        </w:rPr>
        <w:t xml:space="preserve">ТТ </w:t>
      </w:r>
      <w:r w:rsidRPr="002165AA">
        <w:rPr>
          <w:rFonts w:ascii="Times New Roman" w:eastAsia="Times New Roman" w:hAnsi="Times New Roman" w:cs="Times New Roman"/>
          <w:i/>
          <w:iCs/>
          <w:color w:val="000000"/>
          <w:kern w:val="0"/>
          <w:sz w:val="28"/>
          <w:szCs w:val="28"/>
          <w:shd w:val="clear" w:color="auto" w:fill="FFFFFF"/>
          <w:lang w:eastAsia="ru-RU" w:bidi="ru-RU"/>
        </w:rPr>
        <w:t>О</w:t>
      </w:r>
      <w:r w:rsidRPr="002165AA">
        <w:rPr>
          <w:rFonts w:ascii="Times New Roman" w:eastAsia="Times New Roman" w:hAnsi="Times New Roman" w:cs="Times New Roman"/>
          <w:color w:val="000000"/>
          <w:kern w:val="0"/>
          <w:sz w:val="28"/>
          <w:szCs w:val="28"/>
          <w:shd w:val="clear" w:color="auto" w:fill="FFFFFF"/>
          <w:lang w:eastAsia="ru-RU" w:bidi="ru-RU"/>
        </w:rPr>
        <w:t xml:space="preserve"> ,</w:t>
      </w:r>
      <w:r w:rsidRPr="002165AA">
        <w:rPr>
          <w:rFonts w:ascii="Times New Roman" w:eastAsia="Times New Roman" w:hAnsi="Times New Roman" w:cs="Times New Roman"/>
          <w:color w:val="000000"/>
          <w:kern w:val="0"/>
          <w:sz w:val="28"/>
          <w:szCs w:val="28"/>
          <w:shd w:val="clear" w:color="auto" w:fill="FFFFFF"/>
          <w:lang w:eastAsia="ru-RU" w:bidi="ru-RU"/>
        </w:rPr>
        <w:tab/>
      </w:r>
      <w:r w:rsidRPr="002165AA">
        <w:rPr>
          <w:rFonts w:ascii="Times New Roman" w:eastAsia="Times New Roman" w:hAnsi="Times New Roman" w:cs="Times New Roman"/>
          <w:color w:val="000000"/>
          <w:kern w:val="0"/>
          <w:sz w:val="28"/>
          <w:szCs w:val="28"/>
          <w:shd w:val="clear" w:color="auto" w:fill="FFFFFF"/>
          <w:vertAlign w:val="superscript"/>
          <w:lang w:eastAsia="ru-RU" w:bidi="ru-RU"/>
        </w:rPr>
        <w:t>(5)</w:t>
      </w:r>
    </w:p>
    <w:p w:rsidR="002165AA" w:rsidRPr="002165AA" w:rsidRDefault="002165AA" w:rsidP="002165AA">
      <w:pPr>
        <w:tabs>
          <w:tab w:val="clear" w:pos="709"/>
        </w:tabs>
        <w:suppressAutoHyphens w:val="0"/>
        <w:spacing w:after="150" w:line="168" w:lineRule="exact"/>
        <w:ind w:left="5280"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vertAlign w:val="superscript"/>
          <w:lang w:eastAsia="ru-RU" w:bidi="ru-RU"/>
        </w:rPr>
        <w:t>Ц З</w:t>
      </w:r>
      <w:r w:rsidRPr="002165AA">
        <w:rPr>
          <w:rFonts w:ascii="Arial Unicode MS" w:eastAsia="Arial Unicode MS" w:hAnsi="Arial Unicode MS" w:cs="Arial Unicode MS"/>
          <w:color w:val="000000"/>
          <w:kern w:val="0"/>
          <w:sz w:val="24"/>
          <w:szCs w:val="24"/>
          <w:lang w:eastAsia="ru-RU" w:bidi="ru-RU"/>
        </w:rPr>
        <w:t>пер</w:t>
      </w:r>
    </w:p>
    <w:p w:rsidR="002165AA" w:rsidRPr="002165AA" w:rsidRDefault="002165AA" w:rsidP="002165AA">
      <w:pPr>
        <w:tabs>
          <w:tab w:val="clear" w:pos="709"/>
        </w:tabs>
        <w:suppressAutoHyphens w:val="0"/>
        <w:spacing w:after="0" w:line="280"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где </w:t>
      </w:r>
      <w:r w:rsidRPr="002165AA">
        <w:rPr>
          <w:rFonts w:ascii="Candara" w:eastAsia="Arial Unicode MS" w:hAnsi="Candara" w:cs="Candara"/>
          <w:b/>
          <w:bCs/>
          <w:i/>
          <w:iCs/>
          <w:color w:val="000000"/>
          <w:spacing w:val="-10"/>
          <w:kern w:val="0"/>
          <w:sz w:val="24"/>
          <w:szCs w:val="24"/>
          <w:lang w:eastAsia="ru-RU" w:bidi="ru-RU"/>
        </w:rPr>
        <w:t>Д</w:t>
      </w:r>
      <w:r w:rsidRPr="002165AA">
        <w:rPr>
          <w:rFonts w:ascii="Candara" w:eastAsia="Arial Unicode MS" w:hAnsi="Candara" w:cs="Candara"/>
          <w:b/>
          <w:bCs/>
          <w:i/>
          <w:iCs/>
          <w:color w:val="000000"/>
          <w:spacing w:val="-10"/>
          <w:kern w:val="0"/>
          <w:sz w:val="24"/>
          <w:szCs w:val="24"/>
          <w:vertAlign w:val="subscript"/>
          <w:lang w:eastAsia="ru-RU" w:bidi="ru-RU"/>
        </w:rPr>
        <w:t>безуб</w:t>
      </w:r>
      <w:r w:rsidRPr="002165AA">
        <w:rPr>
          <w:rFonts w:ascii="Times New Roman" w:eastAsia="Arial Unicode MS" w:hAnsi="Times New Roman" w:cs="Times New Roman"/>
          <w:i/>
          <w:iCs/>
          <w:color w:val="000000"/>
          <w:kern w:val="0"/>
          <w:sz w:val="28"/>
          <w:szCs w:val="28"/>
          <w:lang w:eastAsia="en-US" w:bidi="en-US"/>
        </w:rPr>
        <w:t>-</w:t>
      </w:r>
      <w:r w:rsidRPr="002165AA">
        <w:rPr>
          <w:rFonts w:ascii="Arial Unicode MS" w:eastAsia="Arial Unicode MS" w:hAnsi="Arial Unicode MS" w:cs="Arial Unicode MS"/>
          <w:color w:val="000000"/>
          <w:kern w:val="0"/>
          <w:sz w:val="24"/>
          <w:szCs w:val="24"/>
          <w:lang w:eastAsia="ru-RU" w:bidi="ru-RU"/>
        </w:rPr>
        <w:t xml:space="preserve"> безубыточный объём продаж, тыс.т; </w:t>
      </w:r>
      <w:r w:rsidRPr="002165AA">
        <w:rPr>
          <w:rFonts w:ascii="Candara" w:eastAsia="Arial Unicode MS" w:hAnsi="Candara" w:cs="Candara"/>
          <w:b/>
          <w:bCs/>
          <w:i/>
          <w:iCs/>
          <w:color w:val="000000"/>
          <w:spacing w:val="-10"/>
          <w:kern w:val="0"/>
          <w:sz w:val="24"/>
          <w:szCs w:val="24"/>
          <w:lang w:eastAsia="ru-RU" w:bidi="ru-RU"/>
        </w:rPr>
        <w:t>З</w:t>
      </w:r>
      <w:r w:rsidRPr="002165AA">
        <w:rPr>
          <w:rFonts w:ascii="Candara" w:eastAsia="Arial Unicode MS" w:hAnsi="Candara" w:cs="Candara"/>
          <w:b/>
          <w:bCs/>
          <w:i/>
          <w:iCs/>
          <w:color w:val="000000"/>
          <w:spacing w:val="-10"/>
          <w:kern w:val="0"/>
          <w:sz w:val="24"/>
          <w:szCs w:val="24"/>
          <w:vertAlign w:val="subscript"/>
          <w:lang w:eastAsia="ru-RU" w:bidi="ru-RU"/>
        </w:rPr>
        <w:t>пост</w:t>
      </w:r>
      <w:r w:rsidRPr="002165AA">
        <w:rPr>
          <w:rFonts w:ascii="Times New Roman" w:eastAsia="Arial Unicode MS" w:hAnsi="Times New Roman" w:cs="Times New Roman"/>
          <w:i/>
          <w:iCs/>
          <w:color w:val="000000"/>
          <w:kern w:val="0"/>
          <w:sz w:val="28"/>
          <w:szCs w:val="28"/>
          <w:lang w:eastAsia="en-US" w:bidi="en-US"/>
        </w:rPr>
        <w:t>-</w:t>
      </w:r>
      <w:r w:rsidRPr="002165AA">
        <w:rPr>
          <w:rFonts w:ascii="Arial Unicode MS" w:eastAsia="Arial Unicode MS" w:hAnsi="Arial Unicode MS" w:cs="Arial Unicode MS"/>
          <w:color w:val="000000"/>
          <w:kern w:val="0"/>
          <w:sz w:val="24"/>
          <w:szCs w:val="24"/>
          <w:lang w:eastAsia="ru-RU" w:bidi="ru-RU"/>
        </w:rPr>
        <w:t xml:space="preserve"> постоянные затраты по шахте, тыс.руб.; </w:t>
      </w:r>
      <w:r w:rsidRPr="002165AA">
        <w:rPr>
          <w:rFonts w:ascii="Times New Roman" w:eastAsia="Arial Unicode MS" w:hAnsi="Times New Roman" w:cs="Times New Roman"/>
          <w:i/>
          <w:iCs/>
          <w:color w:val="000000"/>
          <w:kern w:val="0"/>
          <w:sz w:val="28"/>
          <w:szCs w:val="28"/>
          <w:lang w:eastAsia="en-US" w:bidi="en-US"/>
        </w:rPr>
        <w:t>Ц</w:t>
      </w:r>
      <w:r w:rsidRPr="002165AA">
        <w:rPr>
          <w:rFonts w:ascii="Arial Unicode MS" w:eastAsia="Arial Unicode MS" w:hAnsi="Arial Unicode MS" w:cs="Arial Unicode MS"/>
          <w:color w:val="000000"/>
          <w:kern w:val="0"/>
          <w:sz w:val="24"/>
          <w:szCs w:val="24"/>
          <w:lang w:eastAsia="ru-RU" w:bidi="ru-RU"/>
        </w:rPr>
        <w:t xml:space="preserve"> - цена угля, руб./т; </w:t>
      </w:r>
      <w:r w:rsidRPr="002165AA">
        <w:rPr>
          <w:rFonts w:ascii="Candara" w:eastAsia="Arial Unicode MS" w:hAnsi="Candara" w:cs="Candara"/>
          <w:b/>
          <w:bCs/>
          <w:i/>
          <w:iCs/>
          <w:color w:val="000000"/>
          <w:spacing w:val="-10"/>
          <w:kern w:val="0"/>
          <w:sz w:val="24"/>
          <w:szCs w:val="24"/>
          <w:lang w:eastAsia="ru-RU" w:bidi="ru-RU"/>
        </w:rPr>
        <w:t>З</w:t>
      </w:r>
      <w:r w:rsidRPr="002165AA">
        <w:rPr>
          <w:rFonts w:ascii="Times New Roman" w:eastAsia="Arial Unicode MS" w:hAnsi="Times New Roman" w:cs="Times New Roman"/>
          <w:i/>
          <w:iCs/>
          <w:color w:val="000000"/>
          <w:kern w:val="0"/>
          <w:sz w:val="28"/>
          <w:szCs w:val="28"/>
          <w:vertAlign w:val="subscript"/>
          <w:lang w:eastAsia="en-US" w:bidi="en-US"/>
        </w:rPr>
        <w:t>пер</w:t>
      </w:r>
      <w:r w:rsidRPr="002165AA">
        <w:rPr>
          <w:rFonts w:ascii="Times New Roman" w:eastAsia="Arial Unicode MS" w:hAnsi="Times New Roman" w:cs="Times New Roman"/>
          <w:i/>
          <w:iCs/>
          <w:color w:val="000000"/>
          <w:kern w:val="0"/>
          <w:sz w:val="28"/>
          <w:szCs w:val="28"/>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 удельные переменные затраты по шахте, руб./т.</w:t>
      </w:r>
    </w:p>
    <w:p w:rsidR="002165AA" w:rsidRPr="002165AA" w:rsidRDefault="002165AA" w:rsidP="002165AA">
      <w:pPr>
        <w:tabs>
          <w:tab w:val="clear" w:pos="709"/>
        </w:tabs>
        <w:suppressAutoHyphens w:val="0"/>
        <w:spacing w:after="0" w:line="398" w:lineRule="exact"/>
        <w:ind w:firstLine="108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pict>
          <v:shape id="_x0000_s2029" type="#_x0000_t202" style="position:absolute;left:0;text-align:left;margin-left:43.2pt;margin-top:105.35pt;width:43.7pt;height:15.85pt;z-index:-251634688;mso-wrap-distance-left:43.2pt;mso-wrap-distance-right:5pt;mso-position-horizontal-relative:margin" filled="f" stroked="f">
            <v:textbox style="mso-fit-shape-to-text:t" inset="0,0,0,0">
              <w:txbxContent>
                <w:p w:rsidR="002165AA" w:rsidRDefault="002165AA" w:rsidP="002165AA">
                  <w:pPr>
                    <w:spacing w:line="130" w:lineRule="exact"/>
                  </w:pPr>
                  <w:r>
                    <w:rPr>
                      <w:i/>
                      <w:iCs/>
                      <w:vertAlign w:val="superscript"/>
                    </w:rPr>
                    <w:t></w:t>
                  </w:r>
                  <w:r>
                    <w:rPr>
                      <w:i/>
                      <w:iCs/>
                    </w:rPr>
                    <w:t></w:t>
                  </w:r>
                  <w:r>
                    <w:rPr>
                      <w:i/>
                      <w:iCs/>
                    </w:rPr>
                    <w:t></w:t>
                  </w:r>
                  <w:r>
                    <w:rPr>
                      <w:i/>
                      <w:iCs/>
                    </w:rPr>
                    <w:t></w:t>
                  </w:r>
                  <w:r>
                    <w:rPr>
                      <w:i/>
                      <w:iCs/>
                    </w:rPr>
                    <w:t></w:t>
                  </w:r>
                  <w:r>
                    <w:rPr>
                      <w:i/>
                      <w:iCs/>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2030" type="#_x0000_t202" style="position:absolute;left:0;text-align:left;margin-left:83.05pt;margin-top:115.45pt;width:55.2pt;height:35.05pt;z-index:-251633664;mso-wrap-distance-left:5pt;mso-wrap-distance-right:5pt;mso-position-horizontal-relative:margin" filled="f" stroked="f">
            <v:textbox style="mso-fit-shape-to-text:t" inset="0,0,0,0">
              <w:txbxContent>
                <w:p w:rsidR="002165AA" w:rsidRDefault="002165AA" w:rsidP="002165AA">
                  <w:pPr>
                    <w:spacing w:after="46" w:line="240" w:lineRule="exact"/>
                  </w:pPr>
                  <w:r>
                    <w:rPr>
                      <w:color w:val="000000"/>
                      <w:sz w:val="24"/>
                      <w:szCs w:val="24"/>
                      <w:lang w:eastAsia="ru-RU" w:bidi="ru-RU"/>
                    </w:rPr>
                    <w:t></w:t>
                  </w:r>
                  <w:r>
                    <w:rPr>
                      <w:color w:val="000000"/>
                      <w:sz w:val="24"/>
                      <w:szCs w:val="24"/>
                      <w:lang w:eastAsia="ru-RU" w:bidi="ru-RU"/>
                    </w:rPr>
                    <w:t></w:t>
                  </w:r>
                  <w:r>
                    <w:rPr>
                      <w:color w:val="000000"/>
                      <w:sz w:val="24"/>
                      <w:szCs w:val="24"/>
                      <w:lang w:eastAsia="ru-RU" w:bidi="ru-RU"/>
                    </w:rPr>
                    <w:t></w:t>
                  </w:r>
                  <w:r>
                    <w:rPr>
                      <w:color w:val="000000"/>
                      <w:sz w:val="24"/>
                      <w:szCs w:val="24"/>
                      <w:lang w:eastAsia="ru-RU" w:bidi="ru-RU"/>
                    </w:rPr>
                    <w:t></w:t>
                  </w:r>
                  <w:r>
                    <w:rPr>
                      <w:rStyle w:val="17Exact"/>
                      <w:i/>
                      <w:iCs/>
                      <w:vertAlign w:val="superscript"/>
                    </w:rPr>
                    <w:t></w:t>
                  </w:r>
                  <w:r>
                    <w:rPr>
                      <w:i/>
                      <w:iCs/>
                    </w:rPr>
                    <w:t></w:t>
                  </w:r>
                  <w:r>
                    <w:rPr>
                      <w:i/>
                      <w:iCs/>
                    </w:rPr>
                    <w:t></w:t>
                  </w:r>
                  <w:r>
                    <w:rPr>
                      <w:i/>
                      <w:iCs/>
                    </w:rPr>
                    <w:t></w:t>
                  </w:r>
                </w:p>
                <w:p w:rsidR="002165AA" w:rsidRDefault="002165AA" w:rsidP="002165AA">
                  <w:pPr>
                    <w:spacing w:line="240" w:lineRule="exact"/>
                    <w:jc w:val="right"/>
                  </w:pPr>
                  <w:r>
                    <w:rPr>
                      <w:i/>
                      <w:iCs/>
                      <w:vertAlign w:val="superscript"/>
                    </w:rPr>
                    <w:t></w:t>
                  </w:r>
                  <w:r>
                    <w:rPr>
                      <w:i/>
                      <w:iCs/>
                    </w:rPr>
                    <w:t></w:t>
                  </w:r>
                  <w:r>
                    <w:rPr>
                      <w:i/>
                      <w:iCs/>
                    </w:rPr>
                    <w:t></w:t>
                  </w:r>
                  <w:r>
                    <w:rPr>
                      <w:i/>
                      <w:iCs/>
                    </w:rPr>
                    <w:t></w:t>
                  </w:r>
                  <w:r>
                    <w:rPr>
                      <w:i/>
                      <w:iCs/>
                    </w:rPr>
                    <w:t></w:t>
                  </w:r>
                  <w:r>
                    <w:rPr>
                      <w:i/>
                      <w:iCs/>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2031" type="#_x0000_t202" style="position:absolute;left:0;text-align:left;margin-left:135.85pt;margin-top:109.05pt;width:12.5pt;height:14.95pt;z-index:-251632640;mso-wrap-distance-left:5pt;mso-wrap-distance-right:29.3pt;mso-position-horizontal-relative:margin" filled="f" stroked="f">
            <v:textbox style="mso-fit-shape-to-text:t" inset="0,0,0,0">
              <w:txbxContent>
                <w:p w:rsidR="002165AA" w:rsidRDefault="002165AA" w:rsidP="002165AA">
                  <w:pPr>
                    <w:pStyle w:val="88"/>
                    <w:shd w:val="clear" w:color="auto" w:fill="auto"/>
                    <w:spacing w:line="280" w:lineRule="exact"/>
                    <w:jc w:val="left"/>
                  </w:pPr>
                  <w:r>
                    <w:rPr>
                      <w:rStyle w:val="8Exact"/>
                      <w:i w:val="0"/>
                      <w:iCs w:val="0"/>
                      <w:lang w:eastAsia="ru-RU" w:bidi="ru-RU"/>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2032" type="#_x0000_t202" style="position:absolute;left:0;text-align:left;margin-left:186.25pt;margin-top:79.45pt;width:120pt;height:19.7pt;z-index:-251631616;mso-wrap-distance-left:186.25pt;mso-wrap-distance-right:5pt;mso-position-horizontal-relative:margin" filled="f" stroked="f">
            <v:textbox style="mso-fit-shape-to-text:t" inset="0,0,0,0">
              <w:txbxContent>
                <w:p w:rsidR="002165AA" w:rsidRDefault="002165AA" w:rsidP="002165AA">
                  <w:pPr>
                    <w:spacing w:line="240" w:lineRule="exact"/>
                  </w:pPr>
                  <w:r>
                    <w:rPr>
                      <w:i/>
                      <w:iCs/>
                    </w:rPr>
                    <w:t></w:t>
                  </w:r>
                  <w:r>
                    <w:rPr>
                      <w:i/>
                      <w:iCs/>
                    </w:rPr>
                    <w:t></w:t>
                  </w:r>
                  <w:r>
                    <w:rPr>
                      <w:i/>
                      <w:iCs/>
                    </w:rPr>
                    <w:t></w:t>
                  </w:r>
                  <w:r>
                    <w:rPr>
                      <w:i/>
                      <w:iCs/>
                    </w:rPr>
                    <w:t></w:t>
                  </w:r>
                  <w:r>
                    <w:rPr>
                      <w:i/>
                      <w:iCs/>
                    </w:rPr>
                    <w:t></w:t>
                  </w:r>
                  <w:r>
                    <w:rPr>
                      <w:i/>
                      <w:iCs/>
                      <w:vertAlign w:val="subscript"/>
                    </w:rPr>
                    <w:t></w:t>
                  </w:r>
                  <w:r>
                    <w:rPr>
                      <w:i/>
                      <w:iCs/>
                    </w:rPr>
                    <w:t></w:t>
                  </w:r>
                  <w:r>
                    <w:rPr>
                      <w:i/>
                      <w:iCs/>
                      <w:vertAlign w:val="superscript"/>
                    </w:rPr>
                    <w:t></w:t>
                  </w:r>
                  <w:r>
                    <w:rPr>
                      <w:i/>
                      <w:iCs/>
                    </w:rPr>
                    <w:t></w:t>
                  </w:r>
                  <w:r>
                    <w:rPr>
                      <w:i/>
                      <w:iCs/>
                    </w:rPr>
                    <w:t></w:t>
                  </w:r>
                  <w:r>
                    <w:rPr>
                      <w:i/>
                      <w:iCs/>
                    </w:rPr>
                    <w:t></w:t>
                  </w:r>
                  <w:r>
                    <w:rPr>
                      <w:i/>
                      <w:iCs/>
                    </w:rPr>
                    <w:t></w:t>
                  </w:r>
                  <w:r>
                    <w:rPr>
                      <w:i/>
                      <w:iCs/>
                    </w:rPr>
                    <w:t></w:t>
                  </w:r>
                  <w:r>
                    <w:rPr>
                      <w:i/>
                      <w:iCs/>
                    </w:rPr>
                    <w:t></w:t>
                  </w:r>
                  <w:r>
                    <w:rPr>
                      <w:i/>
                      <w:iCs/>
                    </w:rPr>
                    <w:t></w:t>
                  </w:r>
                  <w:r>
                    <w:rPr>
                      <w:i/>
                      <w:iCs/>
                    </w:rPr>
                    <w:t></w:t>
                  </w:r>
                  <w:r>
                    <w:rPr>
                      <w:i/>
                      <w:iCs/>
                    </w:rPr>
                    <w:t></w:t>
                  </w:r>
                  <w:r>
                    <w:rPr>
                      <w:i/>
                      <w:iCs/>
                      <w:vertAlign w:val="subscript"/>
                    </w:rPr>
                    <w:t></w:t>
                  </w:r>
                  <w:r>
                    <w:rPr>
                      <w:i/>
                      <w:iCs/>
                    </w:rPr>
                    <w:t></w:t>
                  </w:r>
                  <w:r>
                    <w:rPr>
                      <w:i/>
                      <w:iCs/>
                      <w:vertAlign w:val="superscript"/>
                    </w:rPr>
                    <w:t></w:t>
                  </w:r>
                  <w:r>
                    <w:rPr>
                      <w:i/>
                      <w:iCs/>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2033" type="#_x0000_t202" style="position:absolute;left:0;text-align:left;margin-left:224.15pt;margin-top:98.15pt;width:14.9pt;height:14.9pt;z-index:-251630592;mso-wrap-distance-left:5pt;mso-wrap-distance-right:5pt;mso-position-horizontal-relative:margin" filled="f" stroked="f">
            <v:textbox style="mso-fit-shape-to-text:t" inset="0,0,0,0">
              <w:txbxContent>
                <w:p w:rsidR="002165AA" w:rsidRDefault="002165AA" w:rsidP="002165AA">
                  <w:pPr>
                    <w:spacing w:after="0" w:line="240" w:lineRule="exact"/>
                    <w:jc w:val="left"/>
                  </w:pPr>
                  <w:r>
                    <w:rPr>
                      <w:color w:val="000000"/>
                      <w:sz w:val="24"/>
                      <w:szCs w:val="24"/>
                      <w:lang w:eastAsia="ru-RU" w:bidi="ru-RU"/>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2034" type="#_x0000_t202" style="position:absolute;left:0;text-align:left;margin-left:237.1pt;margin-top:103.5pt;width:21.6pt;height:9.05pt;z-index:-251629568;mso-wrap-distance-left:5pt;mso-wrap-distance-right:31.2pt;mso-wrap-distance-bottom:.5pt;mso-position-horizontal-relative:margin" filled="f" stroked="f">
            <v:textbox style="mso-fit-shape-to-text:t" inset="0,0,0,0">
              <w:txbxContent>
                <w:p w:rsidR="002165AA" w:rsidRDefault="002165AA" w:rsidP="002165AA">
                  <w:pPr>
                    <w:spacing w:line="130" w:lineRule="exact"/>
                  </w:pPr>
                  <w:r>
                    <w:rPr>
                      <w:i/>
                      <w:iCs/>
                    </w:rPr>
                    <w:t></w:t>
                  </w:r>
                  <w:r>
                    <w:rPr>
                      <w:i/>
                      <w:iCs/>
                    </w:rPr>
                    <w:t></w:t>
                  </w:r>
                  <w:r>
                    <w:rPr>
                      <w:i/>
                      <w:iCs/>
                    </w:rPr>
                    <w:t></w:t>
                  </w:r>
                  <w:r>
                    <w:rPr>
                      <w:i/>
                      <w:iCs/>
                    </w:rPr>
                    <w:t></w:t>
                  </w:r>
                  <w:r>
                    <w:rPr>
                      <w:i/>
                      <w:iCs/>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2035" type="#_x0000_t202" style="position:absolute;left:0;text-align:left;margin-left:289.9pt;margin-top:98.15pt;width:14.9pt;height:14.9pt;z-index:-251628544;mso-wrap-distance-left:5pt;mso-wrap-distance-right:5pt;mso-position-horizontal-relative:margin" filled="f" stroked="f">
            <v:textbox style="mso-fit-shape-to-text:t" inset="0,0,0,0">
              <w:txbxContent>
                <w:p w:rsidR="002165AA" w:rsidRDefault="002165AA" w:rsidP="002165AA">
                  <w:pPr>
                    <w:spacing w:after="0" w:line="240" w:lineRule="exact"/>
                    <w:jc w:val="left"/>
                  </w:pPr>
                  <w:r>
                    <w:rPr>
                      <w:color w:val="000000"/>
                      <w:sz w:val="24"/>
                      <w:szCs w:val="24"/>
                      <w:lang w:eastAsia="ru-RU" w:bidi="ru-RU"/>
                    </w:rPr>
                    <w:t></w:t>
                  </w:r>
                  <w:r>
                    <w:rPr>
                      <w:color w:val="000000"/>
                      <w:sz w:val="24"/>
                      <w:szCs w:val="24"/>
                      <w:lang w:eastAsia="ru-RU" w:bidi="ru-RU"/>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2036" type="#_x0000_t202" style="position:absolute;left:0;text-align:left;margin-left:303.85pt;margin-top:83.8pt;width:40.8pt;height:15.95pt;z-index:-251627520;mso-wrap-distance-left:5pt;mso-wrap-distance-right:144.5pt;mso-position-horizontal-relative:margin" filled="f" stroked="f">
            <v:textbox style="mso-fit-shape-to-text:t" inset="0,0,0,0">
              <w:txbxContent>
                <w:p w:rsidR="002165AA" w:rsidRDefault="002165AA" w:rsidP="002165AA">
                  <w:pPr>
                    <w:spacing w:line="280" w:lineRule="exact"/>
                  </w:pPr>
                  <w:r>
                    <w:rPr>
                      <w:i/>
                      <w:iCs/>
                    </w:rPr>
                    <w:t></w:t>
                  </w:r>
                  <w:r>
                    <w:rPr>
                      <w:i/>
                      <w:iCs/>
                    </w:rPr>
                    <w:t></w:t>
                  </w:r>
                  <w:r>
                    <w:rPr>
                      <w:i/>
                      <w:iCs/>
                    </w:rPr>
                    <w:t></w:t>
                  </w:r>
                  <w:r>
                    <w:rPr>
                      <w:i/>
                      <w:iCs/>
                    </w:rPr>
                    <w:t></w:t>
                  </w:r>
                  <w:r>
                    <w:rPr>
                      <w:i/>
                      <w:iCs/>
                    </w:rPr>
                    <w:t></w:t>
                  </w:r>
                  <w:r>
                    <w:rPr>
                      <w:i/>
                      <w:iCs/>
                      <w:vertAlign w:val="superscript"/>
                    </w:rPr>
                    <w:t></w:t>
                  </w:r>
                  <w:r>
                    <w:rPr>
                      <w:i/>
                      <w:iCs/>
                      <w:vertAlign w:val="superscript"/>
                    </w:rPr>
                    <w:t></w:t>
                  </w:r>
                  <w:r>
                    <w:rPr>
                      <w:i/>
                      <w:iCs/>
                      <w:vertAlign w:val="superscript"/>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2037" type="#_x0000_t202" style="position:absolute;left:0;text-align:left;margin-left:302.9pt;margin-top:103.5pt;width:21.6pt;height:9.05pt;z-index:-251626496;mso-wrap-distance-left:5pt;mso-wrap-distance-right:141.6pt;mso-wrap-distance-bottom:.5pt;mso-position-horizontal-relative:margin" filled="f" stroked="f">
            <v:textbox style="mso-fit-shape-to-text:t" inset="0,0,0,0">
              <w:txbxContent>
                <w:p w:rsidR="002165AA" w:rsidRDefault="002165AA" w:rsidP="002165AA">
                  <w:pPr>
                    <w:spacing w:line="130" w:lineRule="exact"/>
                  </w:pPr>
                  <w:r>
                    <w:rPr>
                      <w:i/>
                      <w:iCs/>
                    </w:rPr>
                    <w:t></w:t>
                  </w:r>
                  <w:r>
                    <w:rPr>
                      <w:i/>
                      <w:iCs/>
                    </w:rPr>
                    <w:t></w:t>
                  </w:r>
                  <w:r>
                    <w:rPr>
                      <w:i/>
                      <w:iCs/>
                    </w:rPr>
                    <w:t></w:t>
                  </w:r>
                  <w:r>
                    <w:rPr>
                      <w:i/>
                      <w:iCs/>
                    </w:rPr>
                    <w:t></w:t>
                  </w:r>
                  <w:r>
                    <w:rPr>
                      <w:i/>
                      <w:iCs/>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2038" type="#_x0000_t202" style="position:absolute;left:0;text-align:left;margin-left:177.6pt;margin-top:113.7pt;width:11.05pt;height:14.9pt;z-index:-251625472;mso-wrap-distance-left:5pt;mso-wrap-distance-right:5pt;mso-position-horizontal-relative:margin" filled="f" stroked="f">
            <v:textbox style="mso-fit-shape-to-text:t" inset="0,0,0,0">
              <w:txbxContent>
                <w:p w:rsidR="002165AA" w:rsidRDefault="002165AA" w:rsidP="002165AA">
                  <w:pPr>
                    <w:spacing w:after="0" w:line="260" w:lineRule="exact"/>
                    <w:jc w:val="left"/>
                  </w:pPr>
                  <w:r>
                    <w:rPr>
                      <w:i/>
                      <w:iCs/>
                    </w:rPr>
                    <w:t></w:t>
                  </w:r>
                  <w:r>
                    <w:rPr>
                      <w:color w:val="000000"/>
                      <w:sz w:val="24"/>
                      <w:szCs w:val="24"/>
                      <w:lang w:eastAsia="ru-RU" w:bidi="ru-RU"/>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2039" type="#_x0000_t202" style="position:absolute;left:0;text-align:left;margin-left:187.7pt;margin-top:113.85pt;width:34.1pt;height:8.8pt;z-index:-251624448;mso-wrap-distance-left:5pt;mso-wrap-distance-right:5pt;mso-position-horizontal-relative:margin" filled="f" stroked="f">
            <v:textbox style="mso-fit-shape-to-text:t" inset="0,0,0,0">
              <w:txbxContent>
                <w:p w:rsidR="002165AA" w:rsidRDefault="002165AA" w:rsidP="002165AA">
                  <w:pPr>
                    <w:spacing w:line="130" w:lineRule="exact"/>
                  </w:pPr>
                  <w:r>
                    <w:rPr>
                      <w:i/>
                      <w:iCs/>
                    </w:rPr>
                    <w:t></w:t>
                  </w:r>
                  <w:r>
                    <w:rPr>
                      <w:i/>
                      <w:iCs/>
                    </w:rPr>
                    <w:t></w:t>
                  </w:r>
                  <w:r>
                    <w:rPr>
                      <w:i/>
                      <w:iCs/>
                    </w:rPr>
                    <w:t></w:t>
                  </w:r>
                  <w:r>
                    <w:rPr>
                      <w:i/>
                      <w:iCs/>
                    </w:rPr>
                    <w:t></w:t>
                  </w:r>
                  <w:r>
                    <w:rPr>
                      <w:i/>
                      <w:iCs/>
                    </w:rPr>
                    <w:t></w:t>
                  </w:r>
                  <w:r>
                    <w:rPr>
                      <w:i/>
                      <w:iCs/>
                    </w:rPr>
                    <w:t></w:t>
                  </w:r>
                  <w:r>
                    <w:rPr>
                      <w:i/>
                      <w:iCs/>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2040" type="#_x0000_t202" style="position:absolute;left:0;text-align:left;margin-left:143.05pt;margin-top:122.4pt;width:58.55pt;height:17.75pt;z-index:-251623424;mso-wrap-distance-left:5pt;mso-wrap-distance-right:8.15pt;mso-wrap-distance-bottom:9.35pt;mso-position-horizontal-relative:margin" filled="f" stroked="f">
            <v:textbox style="mso-fit-shape-to-text:t" inset="0,0,0,0">
              <w:txbxContent>
                <w:p w:rsidR="002165AA" w:rsidRDefault="002165AA" w:rsidP="002165AA">
                  <w:pPr>
                    <w:spacing w:line="168" w:lineRule="exact"/>
                  </w:pPr>
                  <w:r>
                    <w:rPr>
                      <w:i/>
                      <w:iCs/>
                    </w:rPr>
                    <w:t></w:t>
                  </w:r>
                  <w:r>
                    <w:rPr>
                      <w:i/>
                      <w:iCs/>
                    </w:rPr>
                    <w:t></w:t>
                  </w:r>
                  <w:r>
                    <w:rPr>
                      <w:i/>
                      <w:iCs/>
                    </w:rPr>
                    <w:t></w:t>
                  </w:r>
                  <w:r>
                    <w:rPr>
                      <w:i/>
                      <w:iCs/>
                    </w:rPr>
                    <w:t></w:t>
                  </w:r>
                  <w:r>
                    <w:t></w:t>
                  </w:r>
                  <w:r>
                    <w:t></w:t>
                  </w:r>
                  <w:r>
                    <w:t></w:t>
                  </w:r>
                  <w:r>
                    <w:rPr>
                      <w:i/>
                      <w:iCs/>
                    </w:rPr>
                    <w:t>■</w:t>
                  </w:r>
                  <w:r>
                    <w:rPr>
                      <w:i/>
                      <w:iCs/>
                    </w:rPr>
                    <w:t></w:t>
                  </w:r>
                  <w:r>
                    <w:rPr>
                      <w:i/>
                      <w:iCs/>
                    </w:rPr>
                    <w:t></w:t>
                  </w:r>
                  <w:r>
                    <w:rPr>
                      <w:i/>
                      <w:iCs/>
                    </w:rPr>
                    <w:t></w:t>
                  </w:r>
                  <w:r>
                    <w:rPr>
                      <w:i/>
                      <w:iCs/>
                    </w:rPr>
                    <w:t></w:t>
                  </w:r>
                  <w:r>
                    <w:rPr>
                      <w:i/>
                      <w:iCs/>
                    </w:rPr>
                    <w:t></w:t>
                  </w:r>
                  <w:r>
                    <w:rPr>
                      <w:i/>
                      <w:iCs/>
                      <w:vertAlign w:val="superscript"/>
                    </w:rPr>
                    <w:t></w:t>
                  </w:r>
                  <w:r>
                    <w:rPr>
                      <w:i/>
                      <w:iCs/>
                    </w:rPr>
                    <w:t></w:t>
                  </w:r>
                  <w:r>
                    <w:rPr>
                      <w:i/>
                      <w:iCs/>
                    </w:rPr>
                    <w:t></w:t>
                  </w:r>
                  <w:r>
                    <w:rPr>
                      <w:i/>
                      <w:iCs/>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2041" type="#_x0000_t202" style="position:absolute;left:0;text-align:left;margin-left:225.1pt;margin-top:112.6pt;width:50.4pt;height:18.95pt;z-index:-251622400;mso-wrap-distance-left:5pt;mso-wrap-distance-right:8.15pt;mso-wrap-distance-bottom:2.6pt;mso-position-horizontal-relative:margin" filled="f" stroked="f">
            <v:textbox style="mso-fit-shape-to-text:t" inset="0,0,0,0">
              <w:txbxContent>
                <w:p w:rsidR="002165AA" w:rsidRDefault="002165AA" w:rsidP="002165AA">
                  <w:pPr>
                    <w:pStyle w:val="163"/>
                    <w:shd w:val="clear" w:color="auto" w:fill="auto"/>
                    <w:spacing w:line="168" w:lineRule="atLeast"/>
                    <w:ind w:left="240"/>
                    <w:jc w:val="left"/>
                  </w:pPr>
                  <w:r>
                    <w:rPr>
                      <w:rStyle w:val="16Exact"/>
                      <w:rFonts w:ascii="Calibri" w:eastAsia="Calibri" w:hAnsi="Calibri" w:cs="Calibri"/>
                      <w:b w:val="0"/>
                      <w:bCs w:val="0"/>
                      <w:i/>
                      <w:iCs/>
                      <w:sz w:val="28"/>
                      <w:szCs w:val="28"/>
                      <w:lang w:val="uk-UA" w:eastAsia="uk-UA" w:bidi="uk-UA"/>
                    </w:rPr>
                    <w:t>Є</w:t>
                  </w:r>
                  <w:r>
                    <w:rPr>
                      <w:rStyle w:val="16Exact"/>
                      <w:i/>
                      <w:iCs/>
                      <w:lang w:val="uk-UA" w:eastAsia="uk-UA" w:bidi="uk-UA"/>
                    </w:rPr>
                    <w:t></w:t>
                  </w:r>
                  <w:r>
                    <w:rPr>
                      <w:rStyle w:val="16Exact"/>
                      <w:i/>
                      <w:iCs/>
                    </w:rPr>
                    <w:t></w:t>
                  </w:r>
                  <w:r>
                    <w:rPr>
                      <w:rStyle w:val="16Exact"/>
                      <w:i/>
                      <w:iCs/>
                    </w:rPr>
                    <w:t></w:t>
                  </w:r>
                  <w:r>
                    <w:rPr>
                      <w:rStyle w:val="16Exact"/>
                      <w:i/>
                      <w:iCs/>
                    </w:rPr>
                    <w:t></w:t>
                  </w:r>
                  <w:r>
                    <w:rPr>
                      <w:rStyle w:val="16Exact"/>
                      <w:i/>
                      <w:iCs/>
                    </w:rPr>
                    <w:t></w:t>
                  </w:r>
                  <w:r>
                    <w:rPr>
                      <w:rStyle w:val="16Exact"/>
                      <w:i/>
                      <w:iCs/>
                    </w:rPr>
                    <w:t></w:t>
                  </w:r>
                  <w:r>
                    <w:rPr>
                      <w:rStyle w:val="16Exact"/>
                      <w:i/>
                      <w:iCs/>
                    </w:rPr>
                    <w:t></w:t>
                  </w:r>
                  <w:r>
                    <w:rPr>
                      <w:rStyle w:val="16Exact"/>
                      <w:i/>
                      <w:iCs/>
                    </w:rPr>
                    <w:t></w:t>
                  </w:r>
                  <w:r>
                    <w:t xml:space="preserve"> ^ </w:t>
                  </w:r>
                  <w:r>
                    <w:rPr>
                      <w:i/>
                    </w:rPr>
                    <w:t>Уд</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2042" type="#_x0000_t202" style="position:absolute;left:0;text-align:left;margin-left:209.75pt;margin-top:132.45pt;width:30.25pt;height:14.65pt;z-index:-251621376;mso-wrap-distance-left:5pt;mso-wrap-distance-right:43.7pt;mso-wrap-distance-bottom:2.4pt;mso-position-horizontal-relative:margin" filled="f" stroked="f">
            <v:textbox style="mso-fit-shape-to-text:t" inset="0,0,0,0">
              <w:txbxContent>
                <w:p w:rsidR="002165AA" w:rsidRDefault="002165AA" w:rsidP="002165AA">
                  <w:pPr>
                    <w:pStyle w:val="183"/>
                    <w:shd w:val="clear" w:color="auto" w:fill="auto"/>
                    <w:spacing w:line="240" w:lineRule="exact"/>
                  </w:pPr>
                  <w:r>
                    <w:rPr>
                      <w:color w:val="000000"/>
                      <w:sz w:val="24"/>
                      <w:szCs w:val="24"/>
                      <w:lang w:eastAsia="ru-RU" w:bidi="ru-RU"/>
                    </w:rPr>
                    <w:t></w:t>
                  </w:r>
                  <w:r>
                    <w:rPr>
                      <w:color w:val="000000"/>
                      <w:sz w:val="24"/>
                      <w:szCs w:val="24"/>
                      <w:lang w:eastAsia="ru-RU" w:bidi="ru-RU"/>
                    </w:rPr>
                    <w:t></w:t>
                  </w:r>
                  <w:r>
                    <w:rPr>
                      <w:color w:val="000000"/>
                      <w:sz w:val="24"/>
                      <w:szCs w:val="24"/>
                      <w:lang w:eastAsia="ru-RU" w:bidi="ru-RU"/>
                    </w:rPr>
                    <w:t></w:t>
                  </w:r>
                  <w:r>
                    <w:rPr>
                      <w:color w:val="000000"/>
                      <w:sz w:val="24"/>
                      <w:szCs w:val="24"/>
                      <w:lang w:eastAsia="ru-RU" w:bidi="ru-RU"/>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2043" type="#_x0000_t202" style="position:absolute;left:0;text-align:left;margin-left:283.7pt;margin-top:116.4pt;width:31.7pt;height:33.1pt;z-index:-251620352;mso-wrap-distance-left:5pt;mso-wrap-distance-right:5pt;mso-position-horizontal-relative:margin" filled="f" stroked="f">
            <v:textbox style="mso-fit-shape-to-text:t" inset="0,0,0,0">
              <w:txbxContent>
                <w:p w:rsidR="002165AA" w:rsidRDefault="002165AA" w:rsidP="002165AA">
                  <w:pPr>
                    <w:spacing w:after="156" w:line="130" w:lineRule="exact"/>
                  </w:pPr>
                  <w:r>
                    <w:rPr>
                      <w:i/>
                      <w:iCs/>
                      <w:vertAlign w:val="superscript"/>
                    </w:rPr>
                    <w:t></w:t>
                  </w:r>
                  <w:r>
                    <w:rPr>
                      <w:i/>
                      <w:iCs/>
                    </w:rPr>
                    <w:t></w:t>
                  </w:r>
                  <w:r>
                    <w:rPr>
                      <w:i/>
                      <w:iCs/>
                    </w:rPr>
                    <w:t></w:t>
                  </w:r>
                  <w:r>
                    <w:rPr>
                      <w:i/>
                      <w:iCs/>
                    </w:rPr>
                    <w:t></w:t>
                  </w:r>
                </w:p>
                <w:p w:rsidR="002165AA" w:rsidRDefault="002165AA" w:rsidP="002165AA">
                  <w:pPr>
                    <w:spacing w:line="130" w:lineRule="exact"/>
                  </w:pPr>
                  <w:r>
                    <w:rPr>
                      <w:i/>
                      <w:iCs/>
                      <w:vertAlign w:val="superscript"/>
                    </w:rPr>
                    <w:t></w:t>
                  </w:r>
                  <w:r>
                    <w:rPr>
                      <w:i/>
                      <w:iCs/>
                    </w:rPr>
                    <w:t></w:t>
                  </w:r>
                  <w:r>
                    <w:rPr>
                      <w:i/>
                      <w:iCs/>
                    </w:rPr>
                    <w:t></w:t>
                  </w:r>
                  <w:r>
                    <w:rPr>
                      <w:i/>
                      <w:iCs/>
                    </w:rPr>
                    <w:t></w:t>
                  </w:r>
                  <w:r>
                    <w:rPr>
                      <w:i/>
                      <w:iCs/>
                    </w:rPr>
                    <w:t></w:t>
                  </w:r>
                  <w:r>
                    <w:rPr>
                      <w:i/>
                      <w:iCs/>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2044" type="#_x0000_t202" style="position:absolute;left:0;text-align:left;margin-left:315.85pt;margin-top:109.05pt;width:9.6pt;height:15.9pt;z-index:-251619328;mso-wrap-distance-left:5pt;mso-wrap-distance-right:29.75pt;mso-position-horizontal-relative:margin" filled="f" stroked="f">
            <v:textbox style="mso-fit-shape-to-text:t" inset="0,0,0,0">
              <w:txbxContent>
                <w:p w:rsidR="002165AA" w:rsidRDefault="002165AA" w:rsidP="002165AA">
                  <w:pPr>
                    <w:pStyle w:val="88"/>
                    <w:shd w:val="clear" w:color="auto" w:fill="auto"/>
                    <w:spacing w:line="280" w:lineRule="exact"/>
                    <w:jc w:val="left"/>
                  </w:pPr>
                  <w:r>
                    <w:rPr>
                      <w:rStyle w:val="8Exact"/>
                      <w:i w:val="0"/>
                      <w:iCs w:val="0"/>
                      <w:lang w:eastAsia="ru-RU" w:bidi="ru-RU"/>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2045" type="#_x0000_t202" style="position:absolute;left:0;text-align:left;margin-left:320.15pt;margin-top:123.6pt;width:34.1pt;height:16.3pt;z-index:-251618304;mso-wrap-distance-left:5pt;mso-wrap-distance-right:5pt;mso-wrap-distance-bottom:9.6pt;mso-position-horizontal-relative:margin" filled="f" stroked="f">
            <v:textbox style="mso-fit-shape-to-text:t" inset="0,0,0,0">
              <w:txbxContent>
                <w:p w:rsidR="002165AA" w:rsidRDefault="002165AA" w:rsidP="002165AA">
                  <w:pPr>
                    <w:spacing w:line="240" w:lineRule="exact"/>
                  </w:pPr>
                  <w:r>
                    <w:rPr>
                      <w:i/>
                      <w:iCs/>
                    </w:rPr>
                    <w:t></w:t>
                  </w:r>
                  <w:r>
                    <w:rPr>
                      <w:i/>
                      <w:iCs/>
                      <w:vertAlign w:val="superscript"/>
                    </w:rPr>
                    <w:t></w:t>
                  </w:r>
                  <w:r>
                    <w:rPr>
                      <w:i/>
                      <w:iCs/>
                      <w:vertAlign w:val="superscript"/>
                    </w:rPr>
                    <w:t></w:t>
                  </w:r>
                  <w:r>
                    <w:rPr>
                      <w:i/>
                      <w:iCs/>
                      <w:vertAlign w:val="superscript"/>
                    </w:rPr>
                    <w:t></w:t>
                  </w:r>
                  <w:r>
                    <w:t></w:t>
                  </w:r>
                  <w:r>
                    <w:t></w:t>
                  </w:r>
                </w:p>
                <w:p w:rsidR="002165AA" w:rsidRDefault="002165AA" w:rsidP="002165AA">
                  <w:pPr>
                    <w:spacing w:line="130" w:lineRule="exact"/>
                    <w:ind w:left="180"/>
                  </w:pPr>
                  <w:r>
                    <w:rPr>
                      <w:i/>
                      <w:iCs/>
                    </w:rPr>
                    <w:t></w:t>
                  </w:r>
                  <w:r>
                    <w:rPr>
                      <w:i/>
                      <w:iCs/>
                    </w:rPr>
                    <w:t></w:t>
                  </w:r>
                  <w:r>
                    <w:rPr>
                      <w:i/>
                      <w:iCs/>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2046" type="#_x0000_t202" style="position:absolute;left:0;text-align:left;margin-left:355.2pt;margin-top:112.6pt;width:103.2pt;height:17.95pt;z-index:-251617280;mso-wrap-distance-left:5pt;mso-wrap-distance-right:7.7pt;mso-position-horizontal-relative:margin" filled="f" stroked="f">
            <v:textbox style="mso-fit-shape-to-text:t" inset="0,0,0,0">
              <w:txbxContent>
                <w:p w:rsidR="002165AA" w:rsidRDefault="002165AA" w:rsidP="002165AA">
                  <w:pPr>
                    <w:tabs>
                      <w:tab w:val="clear" w:pos="709"/>
                      <w:tab w:val="left" w:pos="730"/>
                    </w:tabs>
                    <w:spacing w:line="168" w:lineRule="exact"/>
                  </w:pPr>
                  <w:r>
                    <w:rPr>
                      <w:i/>
                      <w:iCs/>
                    </w:rPr>
                    <w:t></w:t>
                  </w:r>
                  <w:r>
                    <w:rPr>
                      <w:i/>
                      <w:iCs/>
                    </w:rPr>
                    <w:t></w:t>
                  </w:r>
                  <w:r>
                    <w:rPr>
                      <w:i/>
                      <w:iCs/>
                    </w:rPr>
                    <w:t></w:t>
                  </w:r>
                  <w:r>
                    <w:rPr>
                      <w:i/>
                      <w:iCs/>
                    </w:rPr>
                    <w:t></w:t>
                  </w:r>
                  <w:r>
                    <w:rPr>
                      <w:i/>
                      <w:iCs/>
                    </w:rPr>
                    <w:t></w:t>
                  </w:r>
                  <w:r>
                    <w:rPr>
                      <w:i/>
                      <w:iCs/>
                    </w:rPr>
                    <w:t></w:t>
                  </w:r>
                  <w:r>
                    <w:rPr>
                      <w:i/>
                      <w:iCs/>
                    </w:rPr>
                    <w:t></w:t>
                  </w:r>
                  <w:r>
                    <w:rPr>
                      <w:i/>
                      <w:iCs/>
                    </w:rPr>
                    <w:t></w:t>
                  </w:r>
                  <w:r>
                    <w:rPr>
                      <w:i/>
                      <w:iCs/>
                    </w:rPr>
                    <w:t></w:t>
                  </w:r>
                  <w:r>
                    <w:rPr>
                      <w:i/>
                      <w:iCs/>
                      <w:lang w:val="uk-UA" w:eastAsia="uk-UA" w:bidi="uk-UA"/>
                    </w:rPr>
                    <w:t></w:t>
                  </w:r>
                  <w:r>
                    <w:rPr>
                      <w:i/>
                      <w:iCs/>
                      <w:lang w:val="uk-UA" w:eastAsia="uk-UA" w:bidi="uk-UA"/>
                    </w:rPr>
                    <w:t></w:t>
                  </w:r>
                  <w:r>
                    <w:rPr>
                      <w:i/>
                      <w:iCs/>
                      <w:lang w:val="uk-UA" w:eastAsia="uk-UA" w:bidi="uk-UA"/>
                    </w:rPr>
                    <w:t></w:t>
                  </w:r>
                  <w:r>
                    <w:rPr>
                      <w:i/>
                      <w:iCs/>
                      <w:lang w:val="uk-UA" w:eastAsia="uk-UA" w:bidi="uk-UA"/>
                    </w:rPr>
                    <w:t></w:t>
                  </w:r>
                  <w:r>
                    <w:rPr>
                      <w:i/>
                      <w:iCs/>
                      <w:lang w:val="uk-UA" w:eastAsia="uk-UA" w:bidi="uk-UA"/>
                    </w:rPr>
                    <w:t></w:t>
                  </w:r>
                  <w:r>
                    <w:rPr>
                      <w:i/>
                      <w:iCs/>
                      <w:lang w:val="uk-UA" w:eastAsia="uk-UA" w:bidi="uk-UA"/>
                    </w:rPr>
                    <w:t></w:t>
                  </w:r>
                  <w:r>
                    <w:rPr>
                      <w:i/>
                      <w:iCs/>
                      <w:lang w:val="uk-UA" w:eastAsia="uk-UA" w:bidi="uk-UA"/>
                    </w:rPr>
                    <w:t></w:t>
                  </w:r>
                  <w:r>
                    <w:rPr>
                      <w:i/>
                      <w:iCs/>
                      <w:lang w:val="uk-UA" w:eastAsia="uk-UA" w:bidi="uk-UA"/>
                    </w:rPr>
                    <w:t></w:t>
                  </w:r>
                  <w:r>
                    <w:rPr>
                      <w:i/>
                      <w:iCs/>
                      <w:lang w:val="uk-UA" w:eastAsia="uk-UA" w:bidi="uk-UA"/>
                    </w:rPr>
                    <w:t></w:t>
                  </w:r>
                  <w:r>
                    <w:rPr>
                      <w:i/>
                      <w:iCs/>
                      <w:lang w:val="uk-UA" w:eastAsia="uk-UA" w:bidi="uk-UA"/>
                    </w:rPr>
                    <w:t></w:t>
                  </w:r>
                  <w:r>
                    <w:rPr>
                      <w:lang w:val="uk-UA" w:eastAsia="uk-UA" w:bidi="uk-UA"/>
                    </w:rPr>
                    <w:t></w:t>
                  </w:r>
                  <w:r>
                    <w:t></w:t>
                  </w:r>
                  <w:r>
                    <w:t></w:t>
                  </w:r>
                  <w:r>
                    <w:rPr>
                      <w:vertAlign w:val="superscript"/>
                    </w:rPr>
                    <w:t></w:t>
                  </w:r>
                  <w:r>
                    <w:t></w:t>
                  </w:r>
                  <w:r>
                    <w:tab/>
                  </w:r>
                  <w:r>
                    <w:t></w:t>
                  </w:r>
                  <w:r>
                    <w:t></w:t>
                  </w:r>
                  <w:r>
                    <w:rPr>
                      <w:i/>
                      <w:iCs/>
                      <w:vertAlign w:val="superscript"/>
                      <w:lang w:val="en-US" w:eastAsia="en-US" w:bidi="en-US"/>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2047" type="#_x0000_t202" style="position:absolute;left:0;text-align:left;margin-left:466.1pt;margin-top:102.95pt;width:23.05pt;height:18.65pt;z-index:-251616256;mso-wrap-distance-left:89.85pt;mso-wrap-distance-right:5pt;mso-wrap-distance-bottom:27.9pt;mso-position-horizontal-relative:margin" filled="f" stroked="f">
            <v:textbox style="mso-fit-shape-to-text:t" inset="0,0,0,0">
              <w:txbxContent>
                <w:p w:rsidR="002165AA" w:rsidRDefault="002165AA" w:rsidP="002165AA">
                  <w:pPr>
                    <w:pStyle w:val="3fff3"/>
                    <w:keepNext/>
                    <w:keepLines/>
                    <w:shd w:val="clear" w:color="auto" w:fill="auto"/>
                    <w:spacing w:line="280" w:lineRule="exact"/>
                  </w:pPr>
                  <w:bookmarkStart w:id="4" w:name="bookmark4"/>
                  <w:r>
                    <w:rPr>
                      <w:color w:val="000000"/>
                      <w:lang w:eastAsia="ru-RU" w:bidi="ru-RU"/>
                    </w:rPr>
                    <w:t></w:t>
                  </w:r>
                  <w:r>
                    <w:rPr>
                      <w:color w:val="000000"/>
                      <w:lang w:eastAsia="ru-RU" w:bidi="ru-RU"/>
                    </w:rPr>
                    <w:t></w:t>
                  </w:r>
                  <w:r>
                    <w:rPr>
                      <w:color w:val="000000"/>
                      <w:lang w:eastAsia="ru-RU" w:bidi="ru-RU"/>
                    </w:rPr>
                    <w:t></w:t>
                  </w:r>
                  <w:bookmarkEnd w:id="4"/>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28" type="#_x0000_t202" style="position:absolute;left:0;text-align:left;margin-left:359.5pt;margin-top:122.45pt;width:17.75pt;height:8.8pt;z-index:-251615232;mso-wrap-distance-left:5pt;mso-wrap-distance-right:5pt;mso-wrap-distance-bottom:18.25pt;mso-position-horizontal-relative:margin" filled="f" stroked="f">
            <v:textbox style="mso-fit-shape-to-text:t" inset="0,0,0,0">
              <w:txbxContent>
                <w:p w:rsidR="002165AA" w:rsidRDefault="002165AA" w:rsidP="002165AA">
                  <w:pPr>
                    <w:spacing w:line="130" w:lineRule="exact"/>
                  </w:pPr>
                  <w:r>
                    <w:rPr>
                      <w:i/>
                      <w:iCs/>
                    </w:rPr>
                    <w:t></w:t>
                  </w:r>
                  <w:r>
                    <w:rPr>
                      <w:i/>
                      <w:iCs/>
                    </w:rPr>
                    <w:t></w:t>
                  </w:r>
                  <w:r>
                    <w:rPr>
                      <w:i/>
                      <w:iCs/>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29" type="#_x0000_t202" style="position:absolute;left:0;text-align:left;margin-left:407.05pt;margin-top:122.45pt;width:15.85pt;height:8.65pt;z-index:-251614208;mso-wrap-distance-left:30.8pt;mso-wrap-distance-right:5pt;mso-wrap-distance-bottom:3pt;mso-position-horizontal-relative:margin" filled="f" stroked="f">
            <v:textbox style="mso-fit-shape-to-text:t" inset="0,0,0,0">
              <w:txbxContent>
                <w:p w:rsidR="002165AA" w:rsidRDefault="002165AA" w:rsidP="002165AA">
                  <w:pPr>
                    <w:spacing w:line="130" w:lineRule="exact"/>
                  </w:pPr>
                  <w:r>
                    <w:rPr>
                      <w:i/>
                      <w:iCs/>
                    </w:rPr>
                    <w:t></w:t>
                  </w:r>
                  <w:r>
                    <w:rPr>
                      <w:i/>
                      <w:iCs/>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30" type="#_x0000_t202" style="position:absolute;left:0;text-align:left;margin-left:384.5pt;margin-top:132.45pt;width:29.75pt;height:14.65pt;z-index:-251613184;mso-wrap-distance-left:8.25pt;mso-wrap-distance-right:74.9pt;mso-wrap-distance-bottom:2.4pt;mso-position-horizontal-relative:margin" filled="f" stroked="f">
            <v:textbox style="mso-fit-shape-to-text:t" inset="0,0,0,0">
              <w:txbxContent>
                <w:p w:rsidR="002165AA" w:rsidRDefault="002165AA" w:rsidP="002165AA">
                  <w:pPr>
                    <w:pStyle w:val="183"/>
                    <w:shd w:val="clear" w:color="auto" w:fill="auto"/>
                    <w:spacing w:line="240" w:lineRule="exact"/>
                  </w:pPr>
                  <w:r>
                    <w:rPr>
                      <w:color w:val="000000"/>
                      <w:sz w:val="24"/>
                      <w:szCs w:val="24"/>
                      <w:lang w:eastAsia="ru-RU" w:bidi="ru-RU"/>
                    </w:rPr>
                    <w:t></w:t>
                  </w:r>
                  <w:r>
                    <w:rPr>
                      <w:color w:val="000000"/>
                      <w:sz w:val="24"/>
                      <w:szCs w:val="24"/>
                      <w:lang w:eastAsia="ru-RU" w:bidi="ru-RU"/>
                    </w:rPr>
                    <w:t></w:t>
                  </w:r>
                  <w:r>
                    <w:rPr>
                      <w:color w:val="000000"/>
                      <w:sz w:val="24"/>
                      <w:szCs w:val="24"/>
                      <w:lang w:eastAsia="ru-RU" w:bidi="ru-RU"/>
                    </w:rPr>
                    <w:t></w:t>
                  </w:r>
                  <w:r>
                    <w:rPr>
                      <w:color w:val="000000"/>
                      <w:sz w:val="24"/>
                      <w:szCs w:val="24"/>
                      <w:lang w:eastAsia="ru-RU" w:bidi="ru-RU"/>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t xml:space="preserve">С учётом общего объёма добычи угля в очистных забоях </w:t>
      </w:r>
      <w:r w:rsidRPr="002165AA">
        <w:rPr>
          <w:rFonts w:ascii="Arial Unicode MS" w:eastAsia="Arial Unicode MS" w:hAnsi="Arial Unicode MS" w:cs="Arial Unicode MS"/>
          <w:color w:val="000000"/>
          <w:kern w:val="0"/>
          <w:sz w:val="24"/>
          <w:szCs w:val="24"/>
          <w:lang w:val="uk-UA" w:eastAsia="uk-UA" w:bidi="uk-UA"/>
        </w:rPr>
        <w:t>Д</w:t>
      </w:r>
      <w:r w:rsidRPr="002165AA">
        <w:rPr>
          <w:rFonts w:ascii="Arial Unicode MS" w:eastAsia="Arial Unicode MS" w:hAnsi="Arial Unicode MS" w:cs="Arial Unicode MS"/>
          <w:color w:val="000000"/>
          <w:kern w:val="0"/>
          <w:sz w:val="24"/>
          <w:szCs w:val="24"/>
          <w:vertAlign w:val="subscript"/>
          <w:lang w:val="uk-UA" w:eastAsia="uk-UA" w:bidi="uk-UA"/>
        </w:rPr>
        <w:t>і</w:t>
      </w:r>
      <w:r w:rsidRPr="002165AA">
        <w:rPr>
          <w:rFonts w:ascii="Arial Unicode MS" w:eastAsia="Arial Unicode MS" w:hAnsi="Arial Unicode MS" w:cs="Arial Unicode MS"/>
          <w:color w:val="000000"/>
          <w:kern w:val="0"/>
          <w:sz w:val="24"/>
          <w:szCs w:val="24"/>
          <w:lang w:val="uk-UA" w:eastAsia="uk-UA" w:bidi="uk-UA"/>
        </w:rPr>
        <w:t xml:space="preserve">, </w:t>
      </w:r>
      <w:r w:rsidRPr="002165AA">
        <w:rPr>
          <w:rFonts w:ascii="Arial Unicode MS" w:eastAsia="Arial Unicode MS" w:hAnsi="Arial Unicode MS" w:cs="Arial Unicode MS"/>
          <w:color w:val="000000"/>
          <w:kern w:val="0"/>
          <w:sz w:val="24"/>
          <w:szCs w:val="24"/>
          <w:lang w:eastAsia="ru-RU" w:bidi="ru-RU"/>
        </w:rPr>
        <w:t>работаю</w:t>
      </w:r>
      <w:r w:rsidRPr="002165AA">
        <w:rPr>
          <w:rFonts w:ascii="Arial Unicode MS" w:eastAsia="Arial Unicode MS" w:hAnsi="Arial Unicode MS" w:cs="Arial Unicode MS"/>
          <w:color w:val="000000"/>
          <w:kern w:val="0"/>
          <w:sz w:val="24"/>
          <w:szCs w:val="24"/>
          <w:lang w:eastAsia="ru-RU" w:bidi="ru-RU"/>
        </w:rPr>
        <w:softHyphen/>
        <w:t>щих по выборочной технологии, в очистных забоях Д, работающих по нетра</w:t>
      </w:r>
      <w:r w:rsidRPr="002165AA">
        <w:rPr>
          <w:rFonts w:ascii="Arial Unicode MS" w:eastAsia="Arial Unicode MS" w:hAnsi="Arial Unicode MS" w:cs="Arial Unicode MS"/>
          <w:color w:val="000000"/>
          <w:kern w:val="0"/>
          <w:sz w:val="24"/>
          <w:szCs w:val="24"/>
          <w:lang w:eastAsia="ru-RU" w:bidi="ru-RU"/>
        </w:rPr>
        <w:softHyphen/>
        <w:t xml:space="preserve">диционным технологиям, а также добычи из подготовительных забоев </w:t>
      </w:r>
      <w:r w:rsidRPr="002165AA">
        <w:rPr>
          <w:rFonts w:ascii="Times New Roman" w:eastAsia="Arial Unicode MS" w:hAnsi="Times New Roman" w:cs="Times New Roman"/>
          <w:i/>
          <w:iCs/>
          <w:color w:val="000000"/>
          <w:kern w:val="0"/>
          <w:sz w:val="28"/>
          <w:szCs w:val="28"/>
          <w:lang w:eastAsia="en-US" w:bidi="en-US"/>
        </w:rPr>
        <w:t>Д</w:t>
      </w:r>
      <w:r w:rsidRPr="002165AA">
        <w:rPr>
          <w:rFonts w:ascii="Times New Roman" w:eastAsia="Arial Unicode MS" w:hAnsi="Times New Roman" w:cs="Times New Roman"/>
          <w:i/>
          <w:iCs/>
          <w:color w:val="000000"/>
          <w:kern w:val="0"/>
          <w:sz w:val="28"/>
          <w:szCs w:val="28"/>
          <w:vertAlign w:val="subscript"/>
          <w:lang w:eastAsia="en-US" w:bidi="en-US"/>
        </w:rPr>
        <w:t>и</w:t>
      </w:r>
      <w:r w:rsidRPr="002165AA">
        <w:rPr>
          <w:rFonts w:ascii="Arial Unicode MS" w:eastAsia="Arial Unicode MS" w:hAnsi="Arial Unicode MS" w:cs="Arial Unicode MS"/>
          <w:color w:val="000000"/>
          <w:kern w:val="0"/>
          <w:sz w:val="24"/>
          <w:szCs w:val="24"/>
          <w:lang w:eastAsia="ru-RU" w:bidi="ru-RU"/>
        </w:rPr>
        <w:t xml:space="preserve"> вме</w:t>
      </w:r>
      <w:r w:rsidRPr="002165AA">
        <w:rPr>
          <w:rFonts w:ascii="Arial Unicode MS" w:eastAsia="Arial Unicode MS" w:hAnsi="Arial Unicode MS" w:cs="Arial Unicode MS"/>
          <w:color w:val="000000"/>
          <w:kern w:val="0"/>
          <w:sz w:val="24"/>
          <w:szCs w:val="24"/>
          <w:lang w:eastAsia="ru-RU" w:bidi="ru-RU"/>
        </w:rPr>
        <w:softHyphen/>
        <w:t>сто формулы (5) получено уравнение с общепринятыми обозначениями, вида</w:t>
      </w:r>
    </w:p>
    <w:p w:rsidR="002165AA" w:rsidRPr="002165AA" w:rsidRDefault="002165AA" w:rsidP="002165AA">
      <w:pPr>
        <w:tabs>
          <w:tab w:val="clear" w:pos="709"/>
        </w:tabs>
        <w:suppressAutoHyphens w:val="0"/>
        <w:spacing w:after="0" w:line="403" w:lineRule="exact"/>
        <w:ind w:firstLine="78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Выделение в уравнении (6) затрат на проведение и поддержание подгото</w:t>
      </w:r>
      <w:r w:rsidRPr="002165AA">
        <w:rPr>
          <w:rFonts w:ascii="Arial Unicode MS" w:eastAsia="Arial Unicode MS" w:hAnsi="Arial Unicode MS" w:cs="Arial Unicode MS"/>
          <w:color w:val="000000"/>
          <w:kern w:val="0"/>
          <w:sz w:val="24"/>
          <w:szCs w:val="24"/>
          <w:lang w:eastAsia="ru-RU" w:bidi="ru-RU"/>
        </w:rPr>
        <w:softHyphen/>
        <w:t>вительных выработок связано с тем, что при нетрадиционных технологиях от</w:t>
      </w:r>
      <w:r w:rsidRPr="002165AA">
        <w:rPr>
          <w:rFonts w:ascii="Arial Unicode MS" w:eastAsia="Arial Unicode MS" w:hAnsi="Arial Unicode MS" w:cs="Arial Unicode MS"/>
          <w:color w:val="000000"/>
          <w:kern w:val="0"/>
          <w:sz w:val="24"/>
          <w:szCs w:val="24"/>
          <w:lang w:eastAsia="ru-RU" w:bidi="ru-RU"/>
        </w:rPr>
        <w:softHyphen/>
        <w:t>работки пластов, как правило, удельный объём проведения выработок суще</w:t>
      </w:r>
      <w:r w:rsidRPr="002165AA">
        <w:rPr>
          <w:rFonts w:ascii="Arial Unicode MS" w:eastAsia="Arial Unicode MS" w:hAnsi="Arial Unicode MS" w:cs="Arial Unicode MS"/>
          <w:color w:val="000000"/>
          <w:kern w:val="0"/>
          <w:sz w:val="24"/>
          <w:szCs w:val="24"/>
          <w:lang w:eastAsia="ru-RU" w:bidi="ru-RU"/>
        </w:rPr>
        <w:softHyphen/>
        <w:t>ственно отличается от соответствующих объёмов проведения выработок при ДСО, что проиллюстрировано в работе на примере ряда угольных шахт России.</w:t>
      </w:r>
    </w:p>
    <w:p w:rsidR="002165AA" w:rsidRPr="002165AA" w:rsidRDefault="002165AA" w:rsidP="002165AA">
      <w:pPr>
        <w:tabs>
          <w:tab w:val="clear" w:pos="709"/>
        </w:tabs>
        <w:suppressAutoHyphens w:val="0"/>
        <w:spacing w:after="0" w:line="403" w:lineRule="exact"/>
        <w:ind w:firstLine="78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Для расчёта объёма безубыточной добычи на шахтах с применением раз</w:t>
      </w:r>
      <w:r w:rsidRPr="002165AA">
        <w:rPr>
          <w:rFonts w:ascii="Arial Unicode MS" w:eastAsia="Arial Unicode MS" w:hAnsi="Arial Unicode MS" w:cs="Arial Unicode MS"/>
          <w:color w:val="000000"/>
          <w:kern w:val="0"/>
          <w:sz w:val="24"/>
          <w:szCs w:val="24"/>
          <w:lang w:eastAsia="ru-RU" w:bidi="ru-RU"/>
        </w:rPr>
        <w:softHyphen/>
        <w:t>ных технологий очистных работ в проекте разрабатываются альтернативные варианты технологической схемы. По каждой технологии проводится сметный расчёт и окончательно по формуле (6) определяется безубыточный объём про</w:t>
      </w:r>
      <w:r w:rsidRPr="002165AA">
        <w:rPr>
          <w:rFonts w:ascii="Arial Unicode MS" w:eastAsia="Arial Unicode MS" w:hAnsi="Arial Unicode MS" w:cs="Arial Unicode MS"/>
          <w:color w:val="000000"/>
          <w:kern w:val="0"/>
          <w:sz w:val="24"/>
          <w:szCs w:val="24"/>
          <w:lang w:eastAsia="ru-RU" w:bidi="ru-RU"/>
        </w:rPr>
        <w:softHyphen/>
        <w:t>даж. В работе рекомендованы исходные данные для ориентировочных расчетов безубыточного объема продаж по шахтам ОАО «ОУК «Южкузбассуголь».</w:t>
      </w:r>
    </w:p>
    <w:p w:rsidR="002165AA" w:rsidRPr="002165AA" w:rsidRDefault="002165AA" w:rsidP="00C34613">
      <w:pPr>
        <w:numPr>
          <w:ilvl w:val="0"/>
          <w:numId w:val="11"/>
        </w:numPr>
        <w:tabs>
          <w:tab w:val="clear" w:pos="709"/>
          <w:tab w:val="left" w:pos="1214"/>
        </w:tabs>
        <w:suppressAutoHyphens w:val="0"/>
        <w:spacing w:after="0" w:line="403" w:lineRule="exact"/>
        <w:jc w:val="left"/>
        <w:rPr>
          <w:rFonts w:ascii="Times New Roman" w:eastAsia="Times New Roman" w:hAnsi="Times New Roman" w:cs="Times New Roman"/>
          <w:b/>
          <w:bCs/>
          <w:kern w:val="0"/>
          <w:sz w:val="28"/>
          <w:szCs w:val="28"/>
          <w:lang w:eastAsia="ru-RU" w:bidi="ru-RU"/>
        </w:rPr>
      </w:pPr>
      <w:r w:rsidRPr="002165AA">
        <w:rPr>
          <w:rFonts w:ascii="Times New Roman" w:eastAsia="Times New Roman" w:hAnsi="Times New Roman" w:cs="Times New Roman"/>
          <w:b/>
          <w:bCs/>
          <w:color w:val="000000"/>
          <w:kern w:val="0"/>
          <w:sz w:val="28"/>
          <w:szCs w:val="28"/>
          <w:lang w:eastAsia="ru-RU" w:bidi="ru-RU"/>
        </w:rPr>
        <w:t>Оценка эффективности реализации системы перманентно</w:t>
      </w:r>
      <w:r w:rsidRPr="002165AA">
        <w:rPr>
          <w:rFonts w:ascii="Times New Roman" w:eastAsia="Times New Roman" w:hAnsi="Times New Roman" w:cs="Times New Roman"/>
          <w:b/>
          <w:bCs/>
          <w:color w:val="000000"/>
          <w:kern w:val="0"/>
          <w:sz w:val="28"/>
          <w:szCs w:val="28"/>
          <w:lang w:eastAsia="ru-RU" w:bidi="ru-RU"/>
        </w:rPr>
        <w:softHyphen/>
        <w:t>циклического проектирования и развития функциональной структуры гибких геотехнологических комплексов с целенаправленно изменяемой структурой должна производиться на базе разработанной методики оценки качества вариантов проектных решений по технолого-экономическим критериям с учетом социальной, промышленной, пожарной и экологиче</w:t>
      </w:r>
      <w:r w:rsidRPr="002165AA">
        <w:rPr>
          <w:rFonts w:ascii="Times New Roman" w:eastAsia="Times New Roman" w:hAnsi="Times New Roman" w:cs="Times New Roman"/>
          <w:b/>
          <w:bCs/>
          <w:color w:val="000000"/>
          <w:kern w:val="0"/>
          <w:sz w:val="28"/>
          <w:szCs w:val="28"/>
          <w:lang w:eastAsia="ru-RU" w:bidi="ru-RU"/>
        </w:rPr>
        <w:softHyphen/>
        <w:t>ской безопасности. Итоговая эффективность обеспечивается пошаговой</w:t>
      </w:r>
    </w:p>
    <w:p w:rsidR="002165AA" w:rsidRPr="002165AA" w:rsidRDefault="002165AA" w:rsidP="002165AA">
      <w:pPr>
        <w:tabs>
          <w:tab w:val="clear" w:pos="709"/>
        </w:tabs>
        <w:suppressAutoHyphens w:val="0"/>
        <w:spacing w:after="0" w:line="160" w:lineRule="exact"/>
        <w:ind w:left="4620" w:firstLine="0"/>
        <w:jc w:val="left"/>
        <w:rPr>
          <w:rFonts w:ascii="Arial Unicode MS" w:eastAsia="Arial Unicode MS" w:hAnsi="Arial Unicode MS" w:cs="Arial Unicode MS"/>
          <w:kern w:val="0"/>
          <w:sz w:val="16"/>
          <w:szCs w:val="16"/>
          <w:lang w:eastAsia="ru-RU" w:bidi="ru-RU"/>
        </w:rPr>
        <w:sectPr w:rsidR="002165AA" w:rsidRPr="002165AA">
          <w:headerReference w:type="default" r:id="rId31"/>
          <w:footerReference w:type="default" r:id="rId32"/>
          <w:pgSz w:w="11900" w:h="16840"/>
          <w:pgMar w:top="977" w:right="1056" w:bottom="737" w:left="1061" w:header="0" w:footer="3" w:gutter="0"/>
          <w:pgNumType w:start="26"/>
          <w:cols w:space="720"/>
          <w:noEndnote/>
          <w:docGrid w:linePitch="360"/>
        </w:sectPr>
      </w:pPr>
      <w:r w:rsidRPr="002165AA">
        <w:rPr>
          <w:rFonts w:ascii="Arial Unicode MS" w:eastAsia="Arial Unicode MS" w:hAnsi="Arial Unicode MS" w:cs="Arial Unicode MS"/>
          <w:color w:val="000000"/>
          <w:kern w:val="0"/>
          <w:sz w:val="16"/>
          <w:szCs w:val="16"/>
          <w:lang w:eastAsia="ru-RU" w:bidi="ru-RU"/>
        </w:rPr>
        <w:t>24</w:t>
      </w:r>
    </w:p>
    <w:p w:rsidR="002165AA" w:rsidRPr="002165AA" w:rsidRDefault="002165AA" w:rsidP="002165AA">
      <w:pPr>
        <w:tabs>
          <w:tab w:val="clear" w:pos="709"/>
        </w:tabs>
        <w:suppressAutoHyphens w:val="0"/>
        <w:spacing w:after="0" w:line="398" w:lineRule="exact"/>
        <w:ind w:firstLine="0"/>
        <w:rPr>
          <w:rFonts w:ascii="Times New Roman" w:eastAsia="Times New Roman" w:hAnsi="Times New Roman" w:cs="Times New Roman"/>
          <w:b/>
          <w:bCs/>
          <w:kern w:val="0"/>
          <w:sz w:val="28"/>
          <w:szCs w:val="28"/>
          <w:lang w:eastAsia="ru-RU" w:bidi="ru-RU"/>
        </w:rPr>
      </w:pPr>
      <w:r w:rsidRPr="002165AA">
        <w:rPr>
          <w:rFonts w:ascii="Times New Roman" w:eastAsia="Times New Roman" w:hAnsi="Times New Roman" w:cs="Times New Roman"/>
          <w:b/>
          <w:bCs/>
          <w:color w:val="000000"/>
          <w:kern w:val="0"/>
          <w:sz w:val="28"/>
          <w:szCs w:val="28"/>
          <w:lang w:eastAsia="ru-RU" w:bidi="ru-RU"/>
        </w:rPr>
        <w:t>оптимизацией проектных решений на базе разработанной системы управ</w:t>
      </w:r>
      <w:r w:rsidRPr="002165AA">
        <w:rPr>
          <w:rFonts w:ascii="Times New Roman" w:eastAsia="Times New Roman" w:hAnsi="Times New Roman" w:cs="Times New Roman"/>
          <w:b/>
          <w:bCs/>
          <w:color w:val="000000"/>
          <w:kern w:val="0"/>
          <w:sz w:val="28"/>
          <w:szCs w:val="28"/>
          <w:lang w:eastAsia="ru-RU" w:bidi="ru-RU"/>
        </w:rPr>
        <w:softHyphen/>
        <w:t>ления качеством проектов ГГТК и дополнительных инвестиций при со</w:t>
      </w:r>
      <w:r w:rsidRPr="002165AA">
        <w:rPr>
          <w:rFonts w:ascii="Times New Roman" w:eastAsia="Times New Roman" w:hAnsi="Times New Roman" w:cs="Times New Roman"/>
          <w:b/>
          <w:bCs/>
          <w:color w:val="000000"/>
          <w:kern w:val="0"/>
          <w:sz w:val="28"/>
          <w:szCs w:val="28"/>
          <w:lang w:eastAsia="ru-RU" w:bidi="ru-RU"/>
        </w:rPr>
        <w:softHyphen/>
        <w:t>хранении конкурентных позиций на рынке угля на всех этапах освоения георесурсного потенциала угольных месторождений.</w:t>
      </w:r>
    </w:p>
    <w:p w:rsidR="002165AA" w:rsidRPr="002165AA" w:rsidRDefault="002165AA" w:rsidP="002165AA">
      <w:pPr>
        <w:tabs>
          <w:tab w:val="clear" w:pos="709"/>
        </w:tabs>
        <w:suppressAutoHyphens w:val="0"/>
        <w:spacing w:after="0" w:line="398" w:lineRule="exact"/>
        <w:ind w:firstLine="78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Одной из актуальных задач при конструировании альтернативных вари</w:t>
      </w:r>
      <w:r w:rsidRPr="002165AA">
        <w:rPr>
          <w:rFonts w:ascii="Arial Unicode MS" w:eastAsia="Arial Unicode MS" w:hAnsi="Arial Unicode MS" w:cs="Arial Unicode MS"/>
          <w:color w:val="000000"/>
          <w:kern w:val="0"/>
          <w:sz w:val="24"/>
          <w:szCs w:val="24"/>
          <w:lang w:eastAsia="ru-RU" w:bidi="ru-RU"/>
        </w:rPr>
        <w:softHyphen/>
        <w:t>антов технологических систем шахт является создание методики оценки каче</w:t>
      </w:r>
      <w:r w:rsidRPr="002165AA">
        <w:rPr>
          <w:rFonts w:ascii="Arial Unicode MS" w:eastAsia="Arial Unicode MS" w:hAnsi="Arial Unicode MS" w:cs="Arial Unicode MS"/>
          <w:color w:val="000000"/>
          <w:kern w:val="0"/>
          <w:sz w:val="24"/>
          <w:szCs w:val="24"/>
          <w:lang w:eastAsia="ru-RU" w:bidi="ru-RU"/>
        </w:rPr>
        <w:softHyphen/>
        <w:t>ства проектов для сравнения альтернативных и выбора оптимального варианта.</w:t>
      </w:r>
    </w:p>
    <w:p w:rsidR="002165AA" w:rsidRPr="002165AA" w:rsidRDefault="002165AA" w:rsidP="002165AA">
      <w:pPr>
        <w:tabs>
          <w:tab w:val="clear" w:pos="709"/>
        </w:tabs>
        <w:suppressAutoHyphens w:val="0"/>
        <w:spacing w:after="0" w:line="398" w:lineRule="exact"/>
        <w:ind w:firstLine="78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Решению проблемы повышения качества проектов посвятили свои иссле</w:t>
      </w:r>
      <w:r w:rsidRPr="002165AA">
        <w:rPr>
          <w:rFonts w:ascii="Arial Unicode MS" w:eastAsia="Arial Unicode MS" w:hAnsi="Arial Unicode MS" w:cs="Arial Unicode MS"/>
          <w:color w:val="000000"/>
          <w:kern w:val="0"/>
          <w:sz w:val="24"/>
          <w:szCs w:val="24"/>
          <w:lang w:eastAsia="ru-RU" w:bidi="ru-RU"/>
        </w:rPr>
        <w:softHyphen/>
        <w:t>дования В.В. Агафонов, А.С. Астахов, Д.Р. Каплунов, А.П. Килячков, Ю.Н. Кузнецов, А.С. Малкин, В.С. Мучник, А.А. Ордин, М.И. Устинов, А.К. Харчен</w:t>
      </w:r>
      <w:r w:rsidRPr="002165AA">
        <w:rPr>
          <w:rFonts w:ascii="Arial Unicode MS" w:eastAsia="Arial Unicode MS" w:hAnsi="Arial Unicode MS" w:cs="Arial Unicode MS"/>
          <w:color w:val="000000"/>
          <w:kern w:val="0"/>
          <w:sz w:val="24"/>
          <w:szCs w:val="24"/>
          <w:lang w:eastAsia="ru-RU" w:bidi="ru-RU"/>
        </w:rPr>
        <w:softHyphen/>
        <w:t>ко, В.Д. Ялевский и др. Традиционные методические подходы к оценке каче</w:t>
      </w:r>
      <w:r w:rsidRPr="002165AA">
        <w:rPr>
          <w:rFonts w:ascii="Arial Unicode MS" w:eastAsia="Arial Unicode MS" w:hAnsi="Arial Unicode MS" w:cs="Arial Unicode MS"/>
          <w:color w:val="000000"/>
          <w:kern w:val="0"/>
          <w:sz w:val="24"/>
          <w:szCs w:val="24"/>
          <w:lang w:eastAsia="ru-RU" w:bidi="ru-RU"/>
        </w:rPr>
        <w:softHyphen/>
        <w:t>ства проектов, как правило, базируются на результатах оценки отклонений основных проектных и фактических показателей строительства и эксплуатации предприятий, сравнения проектных показателей с соответствующими показате</w:t>
      </w:r>
      <w:r w:rsidRPr="002165AA">
        <w:rPr>
          <w:rFonts w:ascii="Arial Unicode MS" w:eastAsia="Arial Unicode MS" w:hAnsi="Arial Unicode MS" w:cs="Arial Unicode MS"/>
          <w:color w:val="000000"/>
          <w:kern w:val="0"/>
          <w:sz w:val="24"/>
          <w:szCs w:val="24"/>
          <w:lang w:eastAsia="ru-RU" w:bidi="ru-RU"/>
        </w:rPr>
        <w:softHyphen/>
        <w:t>лями эталонного проекта. Однако изучение в современных рыночных условиях влияния периодических спадов и подъёмов угольного производства на динами</w:t>
      </w:r>
      <w:r w:rsidRPr="002165AA">
        <w:rPr>
          <w:rFonts w:ascii="Arial Unicode MS" w:eastAsia="Arial Unicode MS" w:hAnsi="Arial Unicode MS" w:cs="Arial Unicode MS"/>
          <w:color w:val="000000"/>
          <w:kern w:val="0"/>
          <w:sz w:val="24"/>
          <w:szCs w:val="24"/>
          <w:lang w:eastAsia="ru-RU" w:bidi="ru-RU"/>
        </w:rPr>
        <w:softHyphen/>
        <w:t>ку показателей или безразмерных эквивалентов в соответствии с циклами эко</w:t>
      </w:r>
      <w:r w:rsidRPr="002165AA">
        <w:rPr>
          <w:rFonts w:ascii="Arial Unicode MS" w:eastAsia="Arial Unicode MS" w:hAnsi="Arial Unicode MS" w:cs="Arial Unicode MS"/>
          <w:color w:val="000000"/>
          <w:kern w:val="0"/>
          <w:sz w:val="24"/>
          <w:szCs w:val="24"/>
          <w:lang w:eastAsia="ru-RU" w:bidi="ru-RU"/>
        </w:rPr>
        <w:softHyphen/>
        <w:t>номических кризисов, с учётом ограничений по промышленной, экологической и социальной безопасности, является самостоятельной научно-практической задачей.</w:t>
      </w:r>
    </w:p>
    <w:p w:rsidR="002165AA" w:rsidRPr="002165AA" w:rsidRDefault="002165AA" w:rsidP="002165AA">
      <w:pPr>
        <w:tabs>
          <w:tab w:val="clear" w:pos="709"/>
        </w:tabs>
        <w:suppressAutoHyphens w:val="0"/>
        <w:spacing w:after="0" w:line="398" w:lineRule="exact"/>
        <w:ind w:firstLine="78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pict>
          <v:shape id="_x0000_s611331" type="#_x0000_t202" style="position:absolute;left:0;text-align:left;margin-left:120.25pt;margin-top:58.8pt;width:280.3pt;height:30.7pt;z-index:-251612160;mso-wrap-distance-left:120pt;mso-wrap-distance-right:65.3pt;mso-position-horizontal-relative:margin" filled="f" stroked="f">
            <v:textbox style="mso-fit-shape-to-text:t" inset="0,0,0,0">
              <w:txbxContent>
                <w:p w:rsidR="002165AA" w:rsidRDefault="002165AA" w:rsidP="002165AA">
                  <w:pPr>
                    <w:pStyle w:val="88"/>
                    <w:shd w:val="clear" w:color="auto" w:fill="auto"/>
                    <w:tabs>
                      <w:tab w:val="left" w:pos="4531"/>
                    </w:tabs>
                    <w:spacing w:line="280" w:lineRule="exact"/>
                  </w:pPr>
                  <w:r>
                    <w:rPr>
                      <w:rStyle w:val="8Exact"/>
                      <w:i w:val="0"/>
                      <w:iCs w:val="0"/>
                      <w:lang w:val="uk-UA" w:eastAsia="uk-UA" w:bidi="uk-UA"/>
                    </w:rPr>
                    <w:t></w:t>
                  </w:r>
                  <w:r>
                    <w:rPr>
                      <w:rStyle w:val="8Exact"/>
                      <w:i w:val="0"/>
                      <w:iCs w:val="0"/>
                      <w:lang w:val="uk-UA" w:eastAsia="uk-UA" w:bidi="uk-UA"/>
                    </w:rPr>
                    <w:t></w:t>
                  </w:r>
                  <w:r>
                    <w:rPr>
                      <w:rStyle w:val="8Exact"/>
                      <w:i w:val="0"/>
                      <w:iCs w:val="0"/>
                      <w:lang w:val="uk-UA" w:eastAsia="uk-UA" w:bidi="uk-UA"/>
                    </w:rPr>
                    <w:t></w:t>
                  </w:r>
                  <w:r>
                    <w:rPr>
                      <w:lang w:val="uk-UA" w:eastAsia="uk-UA" w:bidi="uk-UA"/>
                    </w:rPr>
                    <w:t></w:t>
                  </w:r>
                  <w:r>
                    <w:rPr>
                      <w:lang w:eastAsia="ru-RU" w:bidi="ru-RU"/>
                    </w:rPr>
                    <w:t></w:t>
                  </w:r>
                  <w:r>
                    <w:rPr>
                      <w:rStyle w:val="8Exact"/>
                      <w:i w:val="0"/>
                      <w:iCs w:val="0"/>
                    </w:rPr>
                    <w:t></w:t>
                  </w:r>
                  <w:r>
                    <w:rPr>
                      <w:rStyle w:val="8Exact"/>
                      <w:i w:val="0"/>
                      <w:iCs w:val="0"/>
                    </w:rPr>
                    <w:t></w:t>
                  </w:r>
                  <w:r>
                    <w:rPr>
                      <w:rStyle w:val="8Exact"/>
                      <w:i w:val="0"/>
                      <w:iCs w:val="0"/>
                    </w:rPr>
                    <w:t></w:t>
                  </w:r>
                  <w:r>
                    <w:t></w:t>
                  </w:r>
                  <w:r>
                    <w:rPr>
                      <w:lang w:eastAsia="ru-RU" w:bidi="ru-RU"/>
                    </w:rPr>
                    <w:t></w:t>
                  </w:r>
                  <w:r>
                    <w:rPr>
                      <w:rStyle w:val="8Exact"/>
                      <w:i w:val="0"/>
                      <w:iCs w:val="0"/>
                    </w:rPr>
                    <w:t></w:t>
                  </w:r>
                  <w:r>
                    <w:rPr>
                      <w:rStyle w:val="8Exact"/>
                      <w:i w:val="0"/>
                      <w:iCs w:val="0"/>
                    </w:rPr>
                    <w:t></w:t>
                  </w:r>
                  <w:r>
                    <w:rPr>
                      <w:rStyle w:val="8Exact"/>
                      <w:i w:val="0"/>
                      <w:iCs w:val="0"/>
                    </w:rPr>
                    <w:t></w:t>
                  </w:r>
                  <w:r>
                    <w:t></w:t>
                  </w:r>
                  <w:r>
                    <w:rPr>
                      <w:lang w:eastAsia="ru-RU" w:bidi="ru-RU"/>
                    </w:rPr>
                    <w:t></w:t>
                  </w:r>
                  <w:r>
                    <w:rPr>
                      <w:lang w:eastAsia="ru-RU" w:bidi="ru-RU"/>
                    </w:rPr>
                    <w:t></w:t>
                  </w:r>
                  <w:r>
                    <w:rPr>
                      <w:lang w:eastAsia="ru-RU" w:bidi="ru-RU"/>
                    </w:rPr>
                    <w:t></w:t>
                  </w:r>
                  <w:r>
                    <w:rPr>
                      <w:lang w:eastAsia="ru-RU" w:bidi="ru-RU"/>
                    </w:rPr>
                    <w:t></w:t>
                  </w:r>
                  <w:r>
                    <w:rPr>
                      <w:lang w:eastAsia="ru-RU" w:bidi="ru-RU"/>
                    </w:rPr>
                    <w:t></w:t>
                  </w:r>
                  <w:r>
                    <w:rPr>
                      <w:rStyle w:val="8Exact"/>
                      <w:i w:val="0"/>
                      <w:iCs w:val="0"/>
                    </w:rPr>
                    <w:t></w:t>
                  </w:r>
                  <w:r>
                    <w:rPr>
                      <w:rStyle w:val="8Exact"/>
                      <w:i w:val="0"/>
                      <w:iCs w:val="0"/>
                    </w:rPr>
                    <w:t></w:t>
                  </w:r>
                  <w:r>
                    <w:rPr>
                      <w:rStyle w:val="8Exact"/>
                      <w:i w:val="0"/>
                      <w:iCs w:val="0"/>
                    </w:rPr>
                    <w:t></w:t>
                  </w:r>
                  <w:r>
                    <w:rPr>
                      <w:rStyle w:val="8Exact"/>
                      <w:i w:val="0"/>
                      <w:iCs w:val="0"/>
                    </w:rPr>
                    <w:t></w:t>
                  </w:r>
                  <w:r>
                    <w:rPr>
                      <w:rStyle w:val="8Exact"/>
                      <w:i w:val="0"/>
                      <w:iCs w:val="0"/>
                    </w:rPr>
                    <w:tab/>
                  </w:r>
                  <w:r>
                    <w:rPr>
                      <w:rStyle w:val="8Exact"/>
                      <w:i w:val="0"/>
                      <w:iCs w:val="0"/>
                    </w:rPr>
                    <w:t></w:t>
                  </w:r>
                  <w:r>
                    <w:rPr>
                      <w:rStyle w:val="8Exact"/>
                      <w:i w:val="0"/>
                      <w:iCs w:val="0"/>
                    </w:rPr>
                    <w:t></w:t>
                  </w:r>
                  <w:r>
                    <w:rPr>
                      <w:rStyle w:val="8Exact"/>
                      <w:i w:val="0"/>
                      <w:iCs w:val="0"/>
                    </w:rPr>
                    <w:t></w:t>
                  </w:r>
                  <w:r>
                    <w:rPr>
                      <w:rStyle w:val="8Exact"/>
                      <w:i w:val="0"/>
                      <w:iCs w:val="0"/>
                      <w:vertAlign w:val="subscript"/>
                    </w:rPr>
                    <w:t></w:t>
                  </w:r>
                  <w:r>
                    <w:rPr>
                      <w:rStyle w:val="8Exact"/>
                      <w:i w:val="0"/>
                      <w:iCs w:val="0"/>
                      <w:vertAlign w:val="subscript"/>
                    </w:rPr>
                    <w:t></w:t>
                  </w:r>
                  <w:r>
                    <w:rPr>
                      <w:rStyle w:val="8Exact"/>
                      <w:i w:val="0"/>
                      <w:iCs w:val="0"/>
                    </w:rPr>
                    <w:t></w:t>
                  </w:r>
                  <w:r>
                    <w:rPr>
                      <w:rStyle w:val="8Exact"/>
                      <w:i w:val="0"/>
                      <w:iCs w:val="0"/>
                      <w:vertAlign w:val="superscript"/>
                    </w:rPr>
                    <w:t></w:t>
                  </w:r>
                  <w:r>
                    <w:rPr>
                      <w:rStyle w:val="8Exact"/>
                      <w:i w:val="0"/>
                      <w:iCs w:val="0"/>
                      <w:vertAlign w:val="superscript"/>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32" type="#_x0000_t202" style="position:absolute;left:0;text-align:left;margin-left:139.9pt;margin-top:84.1pt;width:24pt;height:15.9pt;z-index:-251611136;mso-wrap-distance-left:5pt;mso-wrap-distance-right:5pt;mso-wrap-distance-bottom:35.1pt;mso-position-horizontal-relative:margin" filled="f" stroked="f">
            <v:textbox style="mso-fit-shape-to-text:t" inset="0,0,0,0">
              <w:txbxContent>
                <w:p w:rsidR="002165AA" w:rsidRDefault="002165AA" w:rsidP="002165AA">
                  <w:pPr>
                    <w:spacing w:after="0" w:line="280" w:lineRule="exact"/>
                    <w:ind w:firstLine="0"/>
                    <w:jc w:val="left"/>
                  </w:pPr>
                  <w:r>
                    <w:rPr>
                      <w:rStyle w:val="2Exact"/>
                      <w:vertAlign w:val="superscript"/>
                      <w:lang w:val="en-US" w:eastAsia="en-US" w:bidi="en-US"/>
                    </w:rPr>
                    <w:t></w:t>
                  </w:r>
                  <w:r>
                    <w:rPr>
                      <w:rStyle w:val="2Exact"/>
                      <w:lang w:val="en-US" w:eastAsia="en-US" w:bidi="en-US"/>
                    </w:rPr>
                    <w:t></w:t>
                  </w:r>
                  <w:r>
                    <w:rPr>
                      <w:rStyle w:val="2Exact"/>
                      <w:lang w:val="en-US" w:eastAsia="en-US" w:bidi="en-US"/>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33" type="#_x0000_t202" style="position:absolute;left:0;text-align:left;margin-left:190.3pt;margin-top:84.1pt;width:25.45pt;height:15.9pt;z-index:-251610112;mso-wrap-distance-left:5pt;mso-wrap-distance-right:5pt;mso-wrap-distance-bottom:5.85pt;mso-position-horizontal-relative:margin" filled="f" stroked="f">
            <v:textbox style="mso-fit-shape-to-text:t" inset="0,0,0,0">
              <w:txbxContent>
                <w:p w:rsidR="002165AA" w:rsidRDefault="002165AA" w:rsidP="002165AA">
                  <w:pPr>
                    <w:spacing w:after="0" w:line="280" w:lineRule="exact"/>
                    <w:ind w:firstLine="0"/>
                    <w:jc w:val="left"/>
                  </w:pPr>
                  <w:r>
                    <w:rPr>
                      <w:rStyle w:val="2Exact"/>
                      <w:vertAlign w:val="superscript"/>
                      <w:lang w:val="en-US" w:eastAsia="en-US" w:bidi="en-US"/>
                    </w:rPr>
                    <w:t></w:t>
                  </w:r>
                  <w:r>
                    <w:rPr>
                      <w:rStyle w:val="2Exact"/>
                      <w:lang w:val="en-US" w:eastAsia="en-US" w:bidi="en-US"/>
                    </w:rPr>
                    <w:t></w:t>
                  </w:r>
                  <w:r>
                    <w:rPr>
                      <w:rStyle w:val="2Exact"/>
                      <w:lang w:val="en-US" w:eastAsia="en-US" w:bidi="en-US"/>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34" type="#_x0000_t202" style="position:absolute;left:0;text-align:left;margin-left:241.7pt;margin-top:84.1pt;width:24.95pt;height:15.9pt;z-index:-251609088;mso-wrap-distance-left:5pt;mso-wrap-distance-right:5pt;mso-wrap-distance-bottom:5.85pt;mso-position-horizontal-relative:margin" filled="f" stroked="f">
            <v:textbox style="mso-fit-shape-to-text:t" inset="0,0,0,0">
              <w:txbxContent>
                <w:p w:rsidR="002165AA" w:rsidRDefault="002165AA" w:rsidP="002165AA">
                  <w:pPr>
                    <w:pStyle w:val="88"/>
                    <w:shd w:val="clear" w:color="auto" w:fill="auto"/>
                    <w:spacing w:line="280" w:lineRule="exact"/>
                    <w:jc w:val="left"/>
                  </w:pPr>
                  <w:r>
                    <w:rPr>
                      <w:rStyle w:val="8Exact"/>
                      <w:i w:val="0"/>
                      <w:iCs w:val="0"/>
                      <w:vertAlign w:val="superscript"/>
                    </w:rPr>
                    <w:t></w:t>
                  </w:r>
                  <w:r>
                    <w:rPr>
                      <w:rStyle w:val="8Exact"/>
                      <w:i w:val="0"/>
                      <w:iCs w:val="0"/>
                    </w:rPr>
                    <w:t></w:t>
                  </w:r>
                  <w:r>
                    <w:rPr>
                      <w:rStyle w:val="8Exact"/>
                      <w:i w:val="0"/>
                      <w:iCs w:val="0"/>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35" type="#_x0000_t202" style="position:absolute;left:0;text-align:left;margin-left:305.5pt;margin-top:84.1pt;width:86.4pt;height:15.9pt;z-index:-251608064;mso-wrap-distance-left:5pt;mso-wrap-distance-right:5pt;mso-position-horizontal-relative:margin" filled="f" stroked="f">
            <v:textbox style="mso-fit-shape-to-text:t" inset="0,0,0,0">
              <w:txbxContent>
                <w:p w:rsidR="002165AA" w:rsidRDefault="002165AA" w:rsidP="002165AA">
                  <w:pPr>
                    <w:pStyle w:val="88"/>
                    <w:shd w:val="clear" w:color="auto" w:fill="auto"/>
                    <w:tabs>
                      <w:tab w:val="left" w:pos="768"/>
                    </w:tabs>
                    <w:spacing w:line="280" w:lineRule="exact"/>
                  </w:pPr>
                  <w:r>
                    <w:rPr>
                      <w:rStyle w:val="8Exact"/>
                      <w:i w:val="0"/>
                      <w:iCs w:val="0"/>
                      <w:vertAlign w:val="superscript"/>
                    </w:rPr>
                    <w:t></w:t>
                  </w:r>
                  <w:r>
                    <w:rPr>
                      <w:rStyle w:val="8Exact"/>
                      <w:i w:val="0"/>
                      <w:iCs w:val="0"/>
                    </w:rPr>
                    <w:t></w:t>
                  </w:r>
                  <w:r>
                    <w:rPr>
                      <w:rStyle w:val="8Exact"/>
                      <w:i w:val="0"/>
                      <w:iCs w:val="0"/>
                    </w:rPr>
                    <w:t></w:t>
                  </w:r>
                  <w:r>
                    <w:rPr>
                      <w:rStyle w:val="8Exact"/>
                      <w:i w:val="0"/>
                      <w:iCs w:val="0"/>
                    </w:rPr>
                    <w:tab/>
                  </w:r>
                  <w:r>
                    <w:rPr>
                      <w:rStyle w:val="8Exact"/>
                      <w:i w:val="0"/>
                      <w:iCs w:val="0"/>
                    </w:rPr>
                    <w:t></w:t>
                  </w:r>
                  <w:r>
                    <w:t></w:t>
                  </w:r>
                  <w:r>
                    <w:t></w:t>
                  </w:r>
                  <w:r>
                    <w:t></w:t>
                  </w:r>
                  <w:r>
                    <w:rPr>
                      <w:rStyle w:val="8Exact"/>
                      <w:i w:val="0"/>
                      <w:iCs w:val="0"/>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36" type="#_x0000_t202" style="position:absolute;left:0;text-align:left;margin-left:390.5pt;margin-top:86.75pt;width:11.05pt;height:16.15pt;z-index:-251607040;mso-wrap-distance-left:5pt;mso-wrap-distance-right:7.2pt;mso-wrap-distance-bottom:.55pt;mso-position-horizontal-relative:margin" filled="f" stroked="f">
            <v:textbox style="mso-fit-shape-to-text:t" inset="0,0,0,0">
              <w:txbxContent>
                <w:p w:rsidR="002165AA" w:rsidRDefault="002165AA" w:rsidP="002165AA">
                  <w:pPr>
                    <w:pStyle w:val="88"/>
                    <w:shd w:val="clear" w:color="auto" w:fill="auto"/>
                    <w:spacing w:line="280" w:lineRule="exact"/>
                    <w:jc w:val="left"/>
                  </w:pPr>
                  <w:r>
                    <w:rPr>
                      <w:rStyle w:val="8Exact"/>
                      <w:i w:val="0"/>
                      <w:iCs w:val="0"/>
                    </w:rPr>
                    <w:t></w:t>
                  </w:r>
                  <w:r>
                    <w:rPr>
                      <w:rStyle w:val="8Exact"/>
                      <w:i w:val="0"/>
                      <w:iCs w:val="0"/>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37" type="#_x0000_t202" style="position:absolute;left:0;text-align:left;margin-left:173.5pt;margin-top:104.95pt;width:107.05pt;height:17.15pt;z-index:-251606016;mso-wrap-distance-left:173.3pt;mso-wrap-distance-right:79.2pt;mso-wrap-distance-bottom:13.05pt;mso-position-horizontal-relative:margin" filled="f" stroked="f">
            <v:textbox style="mso-fit-shape-to-text:t" inset="0,0,0,0">
              <w:txbxContent>
                <w:p w:rsidR="002165AA" w:rsidRDefault="002165AA" w:rsidP="002165AA">
                  <w:pPr>
                    <w:spacing w:after="0" w:line="280" w:lineRule="exact"/>
                    <w:ind w:firstLine="0"/>
                    <w:jc w:val="left"/>
                  </w:pPr>
                  <w:r>
                    <w:t></w:t>
                  </w:r>
                  <w:r>
                    <w:t></w:t>
                  </w:r>
                  <w:r>
                    <w:rPr>
                      <w:rStyle w:val="2Exact"/>
                      <w:lang w:val="en-US" w:eastAsia="en-US" w:bidi="en-US"/>
                    </w:rPr>
                    <w:t></w:t>
                  </w:r>
                  <w:r>
                    <w:rPr>
                      <w:rStyle w:val="2Exact"/>
                      <w:lang w:val="en-US" w:eastAsia="en-US" w:bidi="en-US"/>
                    </w:rPr>
                    <w:t></w:t>
                  </w:r>
                  <w:r>
                    <w:rPr>
                      <w:rStyle w:val="2Exact"/>
                      <w:lang w:val="en-US" w:eastAsia="en-US" w:bidi="en-US"/>
                    </w:rPr>
                    <w:t></w:t>
                  </w:r>
                  <w:r>
                    <w:rPr>
                      <w:rStyle w:val="2Exact"/>
                      <w:lang w:val="en-US" w:eastAsia="en-US" w:bidi="en-US"/>
                    </w:rPr>
                    <w:t></w:t>
                  </w:r>
                  <w:r>
                    <w:rPr>
                      <w:rStyle w:val="2Exact"/>
                      <w:lang w:val="en-US" w:eastAsia="en-US" w:bidi="en-US"/>
                    </w:rPr>
                    <w:t></w:t>
                  </w:r>
                  <w:r>
                    <w:rPr>
                      <w:rStyle w:val="2Exact"/>
                      <w:lang w:val="en-US" w:eastAsia="en-US" w:bidi="en-US"/>
                    </w:rPr>
                    <w:t></w:t>
                  </w:r>
                  <w:r>
                    <w:rPr>
                      <w:rStyle w:val="2Exact"/>
                      <w:lang w:val="en-US" w:eastAsia="en-US" w:bidi="en-US"/>
                    </w:rPr>
                    <w:t></w:t>
                  </w:r>
                  <w:r>
                    <w:rPr>
                      <w:rStyle w:val="2Exact"/>
                      <w:lang w:val="en-US" w:eastAsia="en-US" w:bidi="en-US"/>
                    </w:rPr>
                    <w:t></w:t>
                  </w:r>
                  <w:r>
                    <w:rPr>
                      <w:rStyle w:val="2Exact"/>
                      <w:lang w:val="uk-UA" w:eastAsia="uk-UA" w:bidi="uk-UA"/>
                    </w:rPr>
                    <w:t></w:t>
                  </w:r>
                  <w:r>
                    <w:rPr>
                      <w:rStyle w:val="2Exact"/>
                      <w:lang w:val="uk-UA" w:eastAsia="uk-UA" w:bidi="uk-UA"/>
                    </w:rPr>
                    <w:t></w:t>
                  </w:r>
                  <w:r>
                    <w:rPr>
                      <w:rStyle w:val="2Exact"/>
                      <w:lang w:val="uk-UA" w:eastAsia="uk-UA" w:bidi="uk-UA"/>
                    </w:rPr>
                    <w:t></w:t>
                  </w:r>
                  <w:r>
                    <w:t></w:t>
                  </w:r>
                  <w:r>
                    <w:t></w:t>
                  </w:r>
                  <w:r>
                    <w:t></w:t>
                  </w:r>
                  <w:r>
                    <w:t></w:t>
                  </w:r>
                  <w:r>
                    <w:t></w:t>
                  </w:r>
                  <w:r>
                    <w:t></w:t>
                  </w:r>
                  <w:r>
                    <w:t></w:t>
                  </w:r>
                  <w: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38" type="#_x0000_t202" style="position:absolute;left:0;text-align:left;margin-left:359.75pt;margin-top:99.7pt;width:32.65pt;height:31.5pt;z-index:-251604992;mso-wrap-distance-left:5pt;mso-wrap-distance-right:16.3pt;mso-position-horizontal-relative:margin" filled="f" stroked="f">
            <v:textbox style="mso-fit-shape-to-text:t" inset="0,0,0,0">
              <w:txbxContent>
                <w:p w:rsidR="002165AA" w:rsidRDefault="002165AA" w:rsidP="002165AA">
                  <w:pPr>
                    <w:pStyle w:val="88"/>
                    <w:shd w:val="clear" w:color="auto" w:fill="auto"/>
                    <w:spacing w:line="280" w:lineRule="exact"/>
                    <w:jc w:val="left"/>
                  </w:pPr>
                  <w:r>
                    <w:rPr>
                      <w:rStyle w:val="8Exact"/>
                      <w:i w:val="0"/>
                      <w:iCs w:val="0"/>
                      <w:vertAlign w:val="superscript"/>
                    </w:rPr>
                    <w:t></w:t>
                  </w:r>
                  <w:r>
                    <w:rPr>
                      <w:rStyle w:val="8Exact"/>
                      <w:i w:val="0"/>
                      <w:iCs w:val="0"/>
                    </w:rPr>
                    <w:t></w:t>
                  </w:r>
                </w:p>
                <w:p w:rsidR="002165AA" w:rsidRDefault="002165AA" w:rsidP="002165AA">
                  <w:pPr>
                    <w:pStyle w:val="88"/>
                    <w:shd w:val="clear" w:color="auto" w:fill="auto"/>
                    <w:spacing w:line="280" w:lineRule="exact"/>
                    <w:jc w:val="left"/>
                  </w:pPr>
                  <w:r>
                    <w:t></w:t>
                  </w:r>
                  <w:r>
                    <w:t></w:t>
                  </w:r>
                  <w:r>
                    <w:rPr>
                      <w:rStyle w:val="8Exact"/>
                      <w:i w:val="0"/>
                      <w:iCs w:val="0"/>
                    </w:rPr>
                    <w:t></w:t>
                  </w:r>
                  <w:r>
                    <w:rPr>
                      <w:rStyle w:val="8Exact"/>
                      <w:i w:val="0"/>
                      <w:iCs w:val="0"/>
                    </w:rPr>
                    <w:t></w:t>
                  </w:r>
                  <w:r>
                    <w:rPr>
                      <w:rStyle w:val="8Exact"/>
                      <w:i w:val="0"/>
                      <w:iCs w:val="0"/>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39" type="#_x0000_t202" style="position:absolute;left:0;text-align:left;margin-left:408.7pt;margin-top:90.8pt;width:17.75pt;height:16.4pt;z-index:-251603968;mso-wrap-distance-left:5pt;mso-wrap-distance-right:39.35pt;mso-wrap-distance-bottom:27.9pt;mso-position-horizontal-relative:margin" filled="f" stroked="f">
            <v:textbox style="mso-fit-shape-to-text:t" inset="0,0,0,0">
              <w:txbxContent>
                <w:p w:rsidR="002165AA" w:rsidRDefault="002165AA" w:rsidP="002165AA">
                  <w:pPr>
                    <w:spacing w:after="0" w:line="280" w:lineRule="exact"/>
                    <w:ind w:firstLine="0"/>
                    <w:jc w:val="left"/>
                  </w:pPr>
                  <w:r>
                    <w:rPr>
                      <w:rStyle w:val="2Exact"/>
                      <w:lang w:val="en-US" w:eastAsia="en-US" w:bidi="en-US"/>
                    </w:rPr>
                    <w:t></w:t>
                  </w:r>
                  <w:r>
                    <w:rPr>
                      <w:rStyle w:val="2Exact"/>
                      <w:lang w:val="en-US" w:eastAsia="en-US" w:bidi="en-US"/>
                    </w:rPr>
                    <w:t></w:t>
                  </w:r>
                  <w:r>
                    <w:rPr>
                      <w:rStyle w:val="2Exact"/>
                      <w:lang w:val="en-US" w:eastAsia="en-US" w:bidi="en-US"/>
                    </w:rPr>
                    <w:t></w:t>
                  </w:r>
                  <w:r>
                    <w:rPr>
                      <w:rStyle w:val="2Exact"/>
                      <w:lang w:val="en-US" w:eastAsia="en-US" w:bidi="en-US"/>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40" type="#_x0000_t202" style="position:absolute;left:0;text-align:left;margin-left:465.85pt;margin-top:80.4pt;width:23.5pt;height:18.65pt;z-index:-251602944;mso-wrap-distance-left:5pt;mso-wrap-distance-right:5pt;mso-wrap-distance-bottom:36.05pt;mso-position-horizontal-relative:margin" filled="f" stroked="f">
            <v:textbox style="mso-fit-shape-to-text:t" inset="0,0,0,0">
              <w:txbxContent>
                <w:p w:rsidR="002165AA" w:rsidRDefault="002165AA" w:rsidP="002165AA">
                  <w:pPr>
                    <w:pStyle w:val="3fff3"/>
                    <w:keepNext/>
                    <w:keepLines/>
                    <w:shd w:val="clear" w:color="auto" w:fill="auto"/>
                    <w:spacing w:line="280" w:lineRule="exact"/>
                  </w:pPr>
                  <w:bookmarkStart w:id="5" w:name="bookmark5"/>
                  <w:r>
                    <w:rPr>
                      <w:color w:val="000000"/>
                    </w:rPr>
                    <w:t></w:t>
                  </w:r>
                  <w:r>
                    <w:rPr>
                      <w:color w:val="000000"/>
                    </w:rPr>
                    <w:t></w:t>
                  </w:r>
                  <w:r>
                    <w:rPr>
                      <w:color w:val="000000"/>
                    </w:rPr>
                    <w:t></w:t>
                  </w:r>
                  <w:bookmarkEnd w:id="5"/>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41" type="#_x0000_t202" style="position:absolute;left:0;text-align:left;margin-left:356.4pt;margin-top:122pt;width:15.85pt;height:15.9pt;z-index:-251601920;mso-wrap-distance-left:5pt;mso-wrap-distance-right:5pt;mso-position-horizontal-relative:margin" filled="f" stroked="f">
            <v:textbox style="mso-fit-shape-to-text:t" inset="0,0,0,0">
              <w:txbxContent>
                <w:p w:rsidR="002165AA" w:rsidRDefault="002165AA" w:rsidP="002165AA">
                  <w:pPr>
                    <w:spacing w:after="0" w:line="280" w:lineRule="exact"/>
                    <w:ind w:firstLine="0"/>
                    <w:jc w:val="left"/>
                  </w:pPr>
                  <w:r>
                    <w:t></w:t>
                  </w:r>
                  <w:r>
                    <w:rPr>
                      <w:rStyle w:val="2Exact"/>
                      <w:lang w:val="en-US" w:eastAsia="en-US" w:bidi="en-US"/>
                    </w:rPr>
                    <w:t></w:t>
                  </w:r>
                  <w:r>
                    <w:rPr>
                      <w:rStyle w:val="2Exact"/>
                      <w:lang w:val="en-US" w:eastAsia="en-US" w:bidi="en-US"/>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t>Предлагается субъективные мнения исследователей о качестве проектов и требования ГОСТов по менеджменту формализовать одним количественным показателем в следующем виде:</w:t>
      </w:r>
    </w:p>
    <w:p w:rsidR="002165AA" w:rsidRPr="002165AA" w:rsidRDefault="002165AA" w:rsidP="002165AA">
      <w:pPr>
        <w:tabs>
          <w:tab w:val="clear" w:pos="709"/>
        </w:tabs>
        <w:suppressAutoHyphens w:val="0"/>
        <w:spacing w:after="0" w:line="280"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где </w:t>
      </w:r>
      <w:r w:rsidRPr="002165AA">
        <w:rPr>
          <w:rFonts w:ascii="Times New Roman" w:eastAsia="Arial Unicode MS" w:hAnsi="Times New Roman" w:cs="Times New Roman"/>
          <w:i/>
          <w:iCs/>
          <w:color w:val="000000"/>
          <w:kern w:val="0"/>
          <w:sz w:val="28"/>
          <w:szCs w:val="28"/>
          <w:lang w:val="en-US" w:eastAsia="en-US" w:bidi="en-US"/>
        </w:rPr>
        <w:t>k</w:t>
      </w:r>
      <w:r w:rsidRPr="002165AA">
        <w:rPr>
          <w:rFonts w:ascii="Times New Roman" w:eastAsia="Arial Unicode MS" w:hAnsi="Times New Roman" w:cs="Times New Roman"/>
          <w:i/>
          <w:iCs/>
          <w:color w:val="000000"/>
          <w:kern w:val="0"/>
          <w:sz w:val="28"/>
          <w:szCs w:val="28"/>
          <w:lang w:eastAsia="en-US" w:bidi="en-US"/>
        </w:rPr>
        <w:t xml:space="preserve"> -</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порядковый номер проекта за весь срок службы предприятия; </w:t>
      </w:r>
      <w:r w:rsidRPr="002165AA">
        <w:rPr>
          <w:rFonts w:ascii="Times New Roman" w:eastAsia="Arial Unicode MS" w:hAnsi="Times New Roman" w:cs="Times New Roman"/>
          <w:i/>
          <w:iCs/>
          <w:color w:val="000000"/>
          <w:kern w:val="0"/>
          <w:sz w:val="28"/>
          <w:szCs w:val="28"/>
          <w:lang w:val="en-US" w:eastAsia="en-US" w:bidi="en-US"/>
        </w:rPr>
        <w:t>Q</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тех</w:t>
      </w:r>
      <w:r w:rsidRPr="002165AA">
        <w:rPr>
          <w:rFonts w:ascii="Arial Unicode MS" w:eastAsia="Arial Unicode MS" w:hAnsi="Arial Unicode MS" w:cs="Arial Unicode MS"/>
          <w:color w:val="000000"/>
          <w:kern w:val="0"/>
          <w:sz w:val="24"/>
          <w:szCs w:val="24"/>
          <w:lang w:eastAsia="ru-RU" w:bidi="ru-RU"/>
        </w:rPr>
        <w:softHyphen/>
        <w:t xml:space="preserve">нолого-экономический показатель качества </w:t>
      </w:r>
      <w:r w:rsidRPr="002165AA">
        <w:rPr>
          <w:rFonts w:ascii="Times New Roman" w:eastAsia="Arial Unicode MS" w:hAnsi="Times New Roman" w:cs="Times New Roman"/>
          <w:i/>
          <w:iCs/>
          <w:color w:val="000000"/>
          <w:kern w:val="0"/>
          <w:sz w:val="28"/>
          <w:szCs w:val="28"/>
          <w:lang w:val="en-US" w:eastAsia="en-US" w:bidi="en-US"/>
        </w:rPr>
        <w:t>k</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 того проекта; </w:t>
      </w:r>
      <w:r w:rsidRPr="002165AA">
        <w:rPr>
          <w:rFonts w:ascii="Times New Roman" w:eastAsia="Arial Unicode MS" w:hAnsi="Times New Roman" w:cs="Times New Roman"/>
          <w:i/>
          <w:iCs/>
          <w:color w:val="000000"/>
          <w:kern w:val="0"/>
          <w:sz w:val="28"/>
          <w:szCs w:val="28"/>
          <w:lang w:val="en-US" w:eastAsia="en-US" w:bidi="en-US"/>
        </w:rPr>
        <w:t>f</w:t>
      </w:r>
      <w:r w:rsidRPr="002165AA">
        <w:rPr>
          <w:rFonts w:ascii="Times New Roman" w:eastAsia="Arial Unicode MS" w:hAnsi="Times New Roman" w:cs="Times New Roman"/>
          <w:i/>
          <w:iCs/>
          <w:color w:val="000000"/>
          <w:kern w:val="0"/>
          <w:sz w:val="28"/>
          <w:szCs w:val="28"/>
          <w:vertAlign w:val="subscript"/>
          <w:lang w:val="en-US" w:eastAsia="en-US" w:bidi="en-US"/>
        </w:rPr>
        <w:t>ik</w:t>
      </w:r>
      <w:r w:rsidRPr="002165AA">
        <w:rPr>
          <w:rFonts w:ascii="Times New Roman" w:eastAsia="Arial Unicode MS" w:hAnsi="Times New Roman" w:cs="Times New Roman"/>
          <w:i/>
          <w:iCs/>
          <w:color w:val="000000"/>
          <w:kern w:val="0"/>
          <w:sz w:val="28"/>
          <w:szCs w:val="28"/>
          <w:lang w:eastAsia="en-US" w:bidi="en-US"/>
        </w:rPr>
        <w:t xml:space="preserve"> - </w:t>
      </w:r>
      <w:r w:rsidRPr="002165AA">
        <w:rPr>
          <w:rFonts w:ascii="Arial Unicode MS" w:eastAsia="Arial Unicode MS" w:hAnsi="Arial Unicode MS" w:cs="Arial Unicode MS"/>
          <w:color w:val="000000"/>
          <w:kern w:val="0"/>
          <w:sz w:val="24"/>
          <w:szCs w:val="24"/>
          <w:lang w:eastAsia="ru-RU" w:bidi="ru-RU"/>
        </w:rPr>
        <w:t xml:space="preserve">воспринимаемое заказчиком </w:t>
      </w:r>
      <w:r w:rsidRPr="002165AA">
        <w:rPr>
          <w:rFonts w:ascii="Times New Roman" w:eastAsia="Arial Unicode MS" w:hAnsi="Times New Roman" w:cs="Times New Roman"/>
          <w:i/>
          <w:iCs/>
          <w:color w:val="000000"/>
          <w:kern w:val="0"/>
          <w:sz w:val="28"/>
          <w:szCs w:val="28"/>
          <w:lang w:val="en-US" w:eastAsia="en-US" w:bidi="en-US"/>
        </w:rPr>
        <w:t>i</w:t>
      </w:r>
      <w:r w:rsidRPr="002165AA">
        <w:rPr>
          <w:rFonts w:ascii="Times New Roman" w:eastAsia="Arial Unicode MS" w:hAnsi="Times New Roman" w:cs="Times New Roman"/>
          <w:i/>
          <w:iCs/>
          <w:color w:val="000000"/>
          <w:kern w:val="0"/>
          <w:sz w:val="28"/>
          <w:szCs w:val="28"/>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 тое проектное решение, параметр или характе</w:t>
      </w:r>
      <w:r w:rsidRPr="002165AA">
        <w:rPr>
          <w:rFonts w:ascii="Arial Unicode MS" w:eastAsia="Arial Unicode MS" w:hAnsi="Arial Unicode MS" w:cs="Arial Unicode MS"/>
          <w:color w:val="000000"/>
          <w:kern w:val="0"/>
          <w:sz w:val="24"/>
          <w:szCs w:val="24"/>
          <w:lang w:eastAsia="ru-RU" w:bidi="ru-RU"/>
        </w:rPr>
        <w:softHyphen/>
        <w:t xml:space="preserve">ристика в </w:t>
      </w:r>
      <w:r w:rsidRPr="002165AA">
        <w:rPr>
          <w:rFonts w:ascii="Times New Roman" w:eastAsia="Arial Unicode MS" w:hAnsi="Times New Roman" w:cs="Times New Roman"/>
          <w:i/>
          <w:iCs/>
          <w:color w:val="000000"/>
          <w:kern w:val="0"/>
          <w:sz w:val="28"/>
          <w:szCs w:val="28"/>
          <w:lang w:val="en-US" w:eastAsia="en-US" w:bidi="en-US"/>
        </w:rPr>
        <w:t>k</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 том проекте; </w:t>
      </w:r>
      <w:r w:rsidRPr="002165AA">
        <w:rPr>
          <w:rFonts w:ascii="Times New Roman" w:eastAsia="Arial Unicode MS" w:hAnsi="Times New Roman" w:cs="Times New Roman"/>
          <w:i/>
          <w:iCs/>
          <w:color w:val="000000"/>
          <w:kern w:val="0"/>
          <w:sz w:val="28"/>
          <w:szCs w:val="28"/>
          <w:lang w:val="en-US" w:eastAsia="en-US" w:bidi="en-US"/>
        </w:rPr>
        <w:t>wik</w:t>
      </w:r>
      <w:r w:rsidRPr="002165AA">
        <w:rPr>
          <w:rFonts w:ascii="Times New Roman" w:eastAsia="Arial Unicode MS" w:hAnsi="Times New Roman" w:cs="Times New Roman"/>
          <w:i/>
          <w:iCs/>
          <w:color w:val="000000"/>
          <w:kern w:val="0"/>
          <w:sz w:val="28"/>
          <w:szCs w:val="28"/>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 ожидаемое заказчиком </w:t>
      </w:r>
      <w:r w:rsidRPr="002165AA">
        <w:rPr>
          <w:rFonts w:ascii="Times New Roman" w:eastAsia="Arial Unicode MS" w:hAnsi="Times New Roman" w:cs="Times New Roman"/>
          <w:i/>
          <w:iCs/>
          <w:color w:val="000000"/>
          <w:kern w:val="0"/>
          <w:sz w:val="28"/>
          <w:szCs w:val="28"/>
          <w:lang w:val="en-US" w:eastAsia="en-US" w:bidi="en-US"/>
        </w:rPr>
        <w:t>i</w:t>
      </w:r>
      <w:r w:rsidRPr="002165AA">
        <w:rPr>
          <w:rFonts w:ascii="Times New Roman" w:eastAsia="Arial Unicode MS" w:hAnsi="Times New Roman" w:cs="Times New Roman"/>
          <w:i/>
          <w:iCs/>
          <w:color w:val="000000"/>
          <w:kern w:val="0"/>
          <w:sz w:val="28"/>
          <w:szCs w:val="28"/>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 тое проектное реше</w:t>
      </w:r>
      <w:r w:rsidRPr="002165AA">
        <w:rPr>
          <w:rFonts w:ascii="Arial Unicode MS" w:eastAsia="Arial Unicode MS" w:hAnsi="Arial Unicode MS" w:cs="Arial Unicode MS"/>
          <w:color w:val="000000"/>
          <w:kern w:val="0"/>
          <w:sz w:val="24"/>
          <w:szCs w:val="24"/>
          <w:lang w:eastAsia="ru-RU" w:bidi="ru-RU"/>
        </w:rPr>
        <w:softHyphen/>
        <w:t xml:space="preserve">ние, параметр или характеристика в </w:t>
      </w:r>
      <w:r w:rsidRPr="002165AA">
        <w:rPr>
          <w:rFonts w:ascii="Times New Roman" w:eastAsia="Arial Unicode MS" w:hAnsi="Times New Roman" w:cs="Times New Roman"/>
          <w:i/>
          <w:iCs/>
          <w:color w:val="000000"/>
          <w:kern w:val="0"/>
          <w:sz w:val="28"/>
          <w:szCs w:val="28"/>
          <w:lang w:val="en-US" w:eastAsia="en-US" w:bidi="en-US"/>
        </w:rPr>
        <w:t>k</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 том проекте; </w:t>
      </w:r>
      <w:r w:rsidRPr="002165AA">
        <w:rPr>
          <w:rFonts w:ascii="Times New Roman" w:eastAsia="Arial Unicode MS" w:hAnsi="Times New Roman" w:cs="Times New Roman"/>
          <w:i/>
          <w:iCs/>
          <w:color w:val="000000"/>
          <w:kern w:val="0"/>
          <w:sz w:val="28"/>
          <w:szCs w:val="28"/>
          <w:lang w:val="en-US" w:eastAsia="en-US" w:bidi="en-US"/>
        </w:rPr>
        <w:t>Pik</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коэффициент относи</w:t>
      </w:r>
      <w:r w:rsidRPr="002165AA">
        <w:rPr>
          <w:rFonts w:ascii="Arial Unicode MS" w:eastAsia="Arial Unicode MS" w:hAnsi="Arial Unicode MS" w:cs="Arial Unicode MS"/>
          <w:color w:val="000000"/>
          <w:kern w:val="0"/>
          <w:sz w:val="24"/>
          <w:szCs w:val="24"/>
          <w:lang w:eastAsia="ru-RU" w:bidi="ru-RU"/>
        </w:rPr>
        <w:softHyphen/>
        <w:t xml:space="preserve">тельной важности (вес) </w:t>
      </w:r>
      <w:r w:rsidRPr="002165AA">
        <w:rPr>
          <w:rFonts w:ascii="Times New Roman" w:eastAsia="Arial Unicode MS" w:hAnsi="Times New Roman" w:cs="Times New Roman"/>
          <w:i/>
          <w:iCs/>
          <w:color w:val="000000"/>
          <w:kern w:val="0"/>
          <w:sz w:val="28"/>
          <w:szCs w:val="28"/>
          <w:lang w:val="en-US" w:eastAsia="en-US" w:bidi="en-US"/>
        </w:rPr>
        <w:t>i</w:t>
      </w:r>
      <w:r w:rsidRPr="002165AA">
        <w:rPr>
          <w:rFonts w:ascii="Times New Roman" w:eastAsia="Arial Unicode MS" w:hAnsi="Times New Roman" w:cs="Times New Roman"/>
          <w:i/>
          <w:iCs/>
          <w:color w:val="000000"/>
          <w:kern w:val="0"/>
          <w:sz w:val="28"/>
          <w:szCs w:val="28"/>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 того проектного решения, параметра или характери</w:t>
      </w:r>
      <w:r w:rsidRPr="002165AA">
        <w:rPr>
          <w:rFonts w:ascii="Arial Unicode MS" w:eastAsia="Arial Unicode MS" w:hAnsi="Arial Unicode MS" w:cs="Arial Unicode MS"/>
          <w:color w:val="000000"/>
          <w:kern w:val="0"/>
          <w:sz w:val="24"/>
          <w:szCs w:val="24"/>
          <w:lang w:eastAsia="ru-RU" w:bidi="ru-RU"/>
        </w:rPr>
        <w:softHyphen/>
        <w:t xml:space="preserve">стики в </w:t>
      </w:r>
      <w:r w:rsidRPr="002165AA">
        <w:rPr>
          <w:rFonts w:ascii="Times New Roman" w:eastAsia="Arial Unicode MS" w:hAnsi="Times New Roman" w:cs="Times New Roman"/>
          <w:i/>
          <w:iCs/>
          <w:color w:val="000000"/>
          <w:kern w:val="0"/>
          <w:sz w:val="28"/>
          <w:szCs w:val="28"/>
          <w:lang w:val="en-US" w:eastAsia="en-US" w:bidi="en-US"/>
        </w:rPr>
        <w:t>k</w:t>
      </w:r>
      <w:r w:rsidRPr="002165AA">
        <w:rPr>
          <w:rFonts w:ascii="Arial Unicode MS" w:eastAsia="Arial Unicode MS" w:hAnsi="Arial Unicode MS" w:cs="Arial Unicode MS"/>
          <w:color w:val="000000"/>
          <w:kern w:val="0"/>
          <w:sz w:val="24"/>
          <w:szCs w:val="24"/>
          <w:lang w:eastAsia="ru-RU" w:bidi="ru-RU"/>
        </w:rPr>
        <w:t xml:space="preserve">- том проекте,0&lt; </w:t>
      </w:r>
      <w:r w:rsidRPr="002165AA">
        <w:rPr>
          <w:rFonts w:ascii="Times New Roman" w:eastAsia="Arial Unicode MS" w:hAnsi="Times New Roman" w:cs="Times New Roman"/>
          <w:i/>
          <w:iCs/>
          <w:smallCaps/>
          <w:color w:val="000000"/>
          <w:kern w:val="0"/>
          <w:sz w:val="28"/>
          <w:szCs w:val="28"/>
          <w:lang w:val="en-US" w:eastAsia="en-US" w:bidi="en-US"/>
        </w:rPr>
        <w:t>p</w:t>
      </w:r>
      <w:r w:rsidRPr="002165AA">
        <w:rPr>
          <w:rFonts w:ascii="Arial Unicode MS" w:eastAsia="Arial Unicode MS" w:hAnsi="Arial Unicode MS" w:cs="Arial Unicode MS"/>
          <w:color w:val="000000"/>
          <w:kern w:val="0"/>
          <w:sz w:val="24"/>
          <w:szCs w:val="24"/>
          <w:lang w:eastAsia="en-US" w:bidi="en-US"/>
        </w:rPr>
        <w:t xml:space="preserve"> &lt;</w:t>
      </w:r>
      <w:r w:rsidRPr="002165AA">
        <w:rPr>
          <w:rFonts w:ascii="Arial Unicode MS" w:eastAsia="Arial Unicode MS" w:hAnsi="Arial Unicode MS" w:cs="Arial Unicode MS"/>
          <w:color w:val="000000"/>
          <w:kern w:val="0"/>
          <w:sz w:val="24"/>
          <w:szCs w:val="24"/>
          <w:lang w:val="en-US" w:eastAsia="en-US" w:bidi="en-US"/>
        </w:rPr>
        <w:t>i</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Times New Roman" w:eastAsia="Arial Unicode MS" w:hAnsi="Times New Roman" w:cs="Times New Roman"/>
          <w:i/>
          <w:iCs/>
          <w:color w:val="000000"/>
          <w:kern w:val="0"/>
          <w:sz w:val="28"/>
          <w:szCs w:val="28"/>
          <w:lang w:val="en-US" w:eastAsia="en-US" w:bidi="en-US"/>
        </w:rPr>
        <w:t>n</w:t>
      </w:r>
      <w:r w:rsidRPr="002165AA">
        <w:rPr>
          <w:rFonts w:ascii="Times New Roman" w:eastAsia="Arial Unicode MS" w:hAnsi="Times New Roman" w:cs="Times New Roman"/>
          <w:i/>
          <w:iCs/>
          <w:color w:val="000000"/>
          <w:kern w:val="0"/>
          <w:sz w:val="28"/>
          <w:szCs w:val="28"/>
          <w:vertAlign w:val="subscript"/>
          <w:lang w:val="en-US" w:eastAsia="en-US" w:bidi="en-US"/>
        </w:rPr>
        <w:t>k</w:t>
      </w:r>
      <w:r w:rsidRPr="002165AA">
        <w:rPr>
          <w:rFonts w:ascii="Times New Roman" w:eastAsia="Arial Unicode MS" w:hAnsi="Times New Roman" w:cs="Times New Roman"/>
          <w:i/>
          <w:iCs/>
          <w:color w:val="000000"/>
          <w:kern w:val="0"/>
          <w:sz w:val="28"/>
          <w:szCs w:val="28"/>
          <w:lang w:eastAsia="en-US" w:bidi="en-US"/>
        </w:rPr>
        <w:t>-</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количество учитываемых при оценке ка-</w:t>
      </w:r>
    </w:p>
    <w:p w:rsidR="002165AA" w:rsidRPr="002165AA" w:rsidRDefault="002165AA" w:rsidP="002165AA">
      <w:pPr>
        <w:tabs>
          <w:tab w:val="clear" w:pos="709"/>
        </w:tabs>
        <w:suppressAutoHyphens w:val="0"/>
        <w:spacing w:after="102" w:line="280" w:lineRule="exact"/>
        <w:ind w:left="3480" w:firstLine="0"/>
        <w:jc w:val="left"/>
        <w:rPr>
          <w:rFonts w:ascii="Times New Roman" w:eastAsia="Times New Roman" w:hAnsi="Times New Roman" w:cs="Times New Roman"/>
          <w:i/>
          <w:iCs/>
          <w:kern w:val="0"/>
          <w:sz w:val="28"/>
          <w:szCs w:val="28"/>
          <w:lang w:eastAsia="ru-RU" w:bidi="ru-RU"/>
        </w:rPr>
      </w:pPr>
      <w:r w:rsidRPr="002165AA">
        <w:rPr>
          <w:rFonts w:ascii="Times New Roman" w:eastAsia="Times New Roman" w:hAnsi="Times New Roman" w:cs="Times New Roman"/>
          <w:i/>
          <w:iCs/>
          <w:color w:val="000000"/>
          <w:kern w:val="0"/>
          <w:sz w:val="28"/>
          <w:szCs w:val="28"/>
          <w:lang w:eastAsia="ru-RU" w:bidi="ru-RU"/>
        </w:rPr>
        <w:t>^</w:t>
      </w:r>
      <w:r w:rsidRPr="002165AA">
        <w:rPr>
          <w:rFonts w:ascii="Times New Roman" w:eastAsia="Times New Roman" w:hAnsi="Times New Roman" w:cs="Times New Roman"/>
          <w:i/>
          <w:iCs/>
          <w:color w:val="000000"/>
          <w:kern w:val="0"/>
          <w:sz w:val="28"/>
          <w:szCs w:val="28"/>
          <w:lang w:val="en-US" w:eastAsia="en-US" w:bidi="en-US"/>
        </w:rPr>
        <w:t>ik</w:t>
      </w:r>
    </w:p>
    <w:p w:rsidR="002165AA" w:rsidRPr="002165AA" w:rsidRDefault="002165AA" w:rsidP="002165AA">
      <w:pPr>
        <w:tabs>
          <w:tab w:val="clear" w:pos="709"/>
        </w:tabs>
        <w:suppressAutoHyphens w:val="0"/>
        <w:spacing w:after="87" w:line="280"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чества проекта параметров, характеристик в </w:t>
      </w:r>
      <w:r w:rsidRPr="002165AA">
        <w:rPr>
          <w:rFonts w:ascii="Times New Roman" w:eastAsia="Arial Unicode MS" w:hAnsi="Times New Roman" w:cs="Times New Roman"/>
          <w:i/>
          <w:iCs/>
          <w:color w:val="000000"/>
          <w:kern w:val="0"/>
          <w:sz w:val="28"/>
          <w:szCs w:val="28"/>
          <w:lang w:val="en-US" w:eastAsia="en-US" w:bidi="en-US"/>
        </w:rPr>
        <w:t>k</w:t>
      </w:r>
      <w:r w:rsidRPr="002165AA">
        <w:rPr>
          <w:rFonts w:ascii="Arial Unicode MS" w:eastAsia="Arial Unicode MS" w:hAnsi="Arial Unicode MS" w:cs="Arial Unicode MS"/>
          <w:color w:val="000000"/>
          <w:kern w:val="0"/>
          <w:sz w:val="24"/>
          <w:szCs w:val="24"/>
          <w:lang w:eastAsia="en-US" w:bidi="en-US"/>
        </w:rPr>
        <w:t xml:space="preserve"> - </w:t>
      </w:r>
      <w:r w:rsidRPr="002165AA">
        <w:rPr>
          <w:rFonts w:ascii="Arial Unicode MS" w:eastAsia="Arial Unicode MS" w:hAnsi="Arial Unicode MS" w:cs="Arial Unicode MS"/>
          <w:color w:val="000000"/>
          <w:kern w:val="0"/>
          <w:sz w:val="24"/>
          <w:szCs w:val="24"/>
          <w:lang w:eastAsia="ru-RU" w:bidi="ru-RU"/>
        </w:rPr>
        <w:t>том проекте.</w:t>
      </w:r>
    </w:p>
    <w:p w:rsidR="002165AA" w:rsidRPr="002165AA" w:rsidRDefault="002165AA" w:rsidP="002165AA">
      <w:pPr>
        <w:tabs>
          <w:tab w:val="clear" w:pos="709"/>
        </w:tabs>
        <w:suppressAutoHyphens w:val="0"/>
        <w:spacing w:after="0" w:line="280" w:lineRule="exact"/>
        <w:ind w:firstLine="0"/>
        <w:jc w:val="righ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Технолого-экономический показатель качества </w:t>
      </w:r>
      <w:r w:rsidRPr="002165AA">
        <w:rPr>
          <w:rFonts w:ascii="Times New Roman" w:eastAsia="Arial Unicode MS" w:hAnsi="Times New Roman" w:cs="Times New Roman"/>
          <w:i/>
          <w:iCs/>
          <w:color w:val="000000"/>
          <w:kern w:val="0"/>
          <w:sz w:val="28"/>
          <w:szCs w:val="28"/>
          <w:lang w:val="en-US" w:eastAsia="en-US" w:bidi="en-US"/>
        </w:rPr>
        <w:t>Q</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зависит от множества</w:t>
      </w:r>
    </w:p>
    <w:p w:rsidR="002165AA" w:rsidRPr="002165AA" w:rsidRDefault="002165AA" w:rsidP="002165AA">
      <w:pPr>
        <w:tabs>
          <w:tab w:val="clear" w:pos="709"/>
        </w:tabs>
        <w:suppressAutoHyphens w:val="0"/>
        <w:spacing w:after="0" w:line="280" w:lineRule="exact"/>
        <w:ind w:left="6680" w:firstLine="0"/>
        <w:jc w:val="left"/>
        <w:rPr>
          <w:rFonts w:ascii="Times New Roman" w:eastAsia="Times New Roman" w:hAnsi="Times New Roman" w:cs="Times New Roman"/>
          <w:i/>
          <w:iCs/>
          <w:kern w:val="0"/>
          <w:sz w:val="28"/>
          <w:szCs w:val="28"/>
          <w:lang w:eastAsia="ru-RU" w:bidi="ru-RU"/>
        </w:rPr>
      </w:pPr>
      <w:r w:rsidRPr="002165AA">
        <w:rPr>
          <w:rFonts w:ascii="Times New Roman" w:eastAsia="Times New Roman" w:hAnsi="Times New Roman" w:cs="Times New Roman"/>
          <w:i/>
          <w:iCs/>
          <w:color w:val="000000"/>
          <w:kern w:val="0"/>
          <w:sz w:val="28"/>
          <w:szCs w:val="28"/>
          <w:lang w:eastAsia="ru-RU" w:bidi="ru-RU"/>
        </w:rPr>
        <w:t>^</w:t>
      </w:r>
      <w:r w:rsidRPr="002165AA">
        <w:rPr>
          <w:rFonts w:ascii="Times New Roman" w:eastAsia="Times New Roman" w:hAnsi="Times New Roman" w:cs="Times New Roman"/>
          <w:i/>
          <w:iCs/>
          <w:color w:val="000000"/>
          <w:kern w:val="0"/>
          <w:sz w:val="28"/>
          <w:szCs w:val="28"/>
          <w:lang w:val="en-US" w:eastAsia="en-US" w:bidi="en-US"/>
        </w:rPr>
        <w:t>k</w:t>
      </w:r>
      <w:r w:rsidRPr="002165AA">
        <w:rPr>
          <w:rFonts w:ascii="Times New Roman" w:eastAsia="Times New Roman" w:hAnsi="Times New Roman" w:cs="Times New Roman"/>
          <w:i/>
          <w:iCs/>
          <w:kern w:val="0"/>
          <w:sz w:val="28"/>
          <w:szCs w:val="28"/>
          <w:lang w:eastAsia="ru-RU" w:bidi="ru-RU"/>
        </w:rPr>
        <w:br w:type="page"/>
      </w:r>
    </w:p>
    <w:p w:rsidR="002165AA" w:rsidRPr="002165AA" w:rsidRDefault="002165AA" w:rsidP="002165AA">
      <w:pPr>
        <w:tabs>
          <w:tab w:val="clear" w:pos="709"/>
        </w:tabs>
        <w:suppressAutoHyphens w:val="0"/>
        <w:spacing w:after="0" w:line="403"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проектных решений, параметров, характеристик, оценка которых не всегда мо</w:t>
      </w:r>
      <w:r w:rsidRPr="002165AA">
        <w:rPr>
          <w:rFonts w:ascii="Arial Unicode MS" w:eastAsia="Arial Unicode MS" w:hAnsi="Arial Unicode MS" w:cs="Arial Unicode MS"/>
          <w:color w:val="000000"/>
          <w:kern w:val="0"/>
          <w:sz w:val="24"/>
          <w:szCs w:val="24"/>
          <w:lang w:eastAsia="ru-RU" w:bidi="ru-RU"/>
        </w:rPr>
        <w:softHyphen/>
        <w:t>жет быть формализована в виде детерминированного алгоритма. При цикличе</w:t>
      </w:r>
      <w:r w:rsidRPr="002165AA">
        <w:rPr>
          <w:rFonts w:ascii="Arial Unicode MS" w:eastAsia="Arial Unicode MS" w:hAnsi="Arial Unicode MS" w:cs="Arial Unicode MS"/>
          <w:color w:val="000000"/>
          <w:kern w:val="0"/>
          <w:sz w:val="24"/>
          <w:szCs w:val="24"/>
          <w:lang w:eastAsia="ru-RU" w:bidi="ru-RU"/>
        </w:rPr>
        <w:softHyphen/>
        <w:t>ском развитии производства с учётом совокупного влияния внешних и внут</w:t>
      </w:r>
      <w:r w:rsidRPr="002165AA">
        <w:rPr>
          <w:rFonts w:ascii="Arial Unicode MS" w:eastAsia="Arial Unicode MS" w:hAnsi="Arial Unicode MS" w:cs="Arial Unicode MS"/>
          <w:color w:val="000000"/>
          <w:kern w:val="0"/>
          <w:sz w:val="24"/>
          <w:szCs w:val="24"/>
          <w:lang w:eastAsia="ru-RU" w:bidi="ru-RU"/>
        </w:rPr>
        <w:softHyphen/>
        <w:t>ренних воздействий качество проектных решений может снижаться не потому, что в проекте были приняты ошибочные решения относительно текущего пери</w:t>
      </w:r>
      <w:r w:rsidRPr="002165AA">
        <w:rPr>
          <w:rFonts w:ascii="Arial Unicode MS" w:eastAsia="Arial Unicode MS" w:hAnsi="Arial Unicode MS" w:cs="Arial Unicode MS"/>
          <w:color w:val="000000"/>
          <w:kern w:val="0"/>
          <w:sz w:val="24"/>
          <w:szCs w:val="24"/>
          <w:lang w:eastAsia="ru-RU" w:bidi="ru-RU"/>
        </w:rPr>
        <w:softHyphen/>
        <w:t>ода, а вследствие изменения условий функционирования предприятия в буду</w:t>
      </w:r>
      <w:r w:rsidRPr="002165AA">
        <w:rPr>
          <w:rFonts w:ascii="Arial Unicode MS" w:eastAsia="Arial Unicode MS" w:hAnsi="Arial Unicode MS" w:cs="Arial Unicode MS"/>
          <w:color w:val="000000"/>
          <w:kern w:val="0"/>
          <w:sz w:val="24"/>
          <w:szCs w:val="24"/>
          <w:lang w:eastAsia="ru-RU" w:bidi="ru-RU"/>
        </w:rPr>
        <w:softHyphen/>
        <w:t>щие периоды. При этом ранее принятые проектные решения могут не соответ</w:t>
      </w:r>
      <w:r w:rsidRPr="002165AA">
        <w:rPr>
          <w:rFonts w:ascii="Arial Unicode MS" w:eastAsia="Arial Unicode MS" w:hAnsi="Arial Unicode MS" w:cs="Arial Unicode MS"/>
          <w:color w:val="000000"/>
          <w:kern w:val="0"/>
          <w:sz w:val="24"/>
          <w:szCs w:val="24"/>
          <w:lang w:eastAsia="ru-RU" w:bidi="ru-RU"/>
        </w:rPr>
        <w:softHyphen/>
        <w:t>ствовать новым условиям в последующем периоде, и возникает необходимость корректировки предыдущего проекта.</w:t>
      </w:r>
    </w:p>
    <w:p w:rsidR="002165AA" w:rsidRPr="002165AA" w:rsidRDefault="002165AA" w:rsidP="002165AA">
      <w:pPr>
        <w:tabs>
          <w:tab w:val="clear" w:pos="709"/>
        </w:tabs>
        <w:suppressAutoHyphens w:val="0"/>
        <w:spacing w:after="0" w:line="403" w:lineRule="exact"/>
        <w:ind w:firstLine="9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Соответствие воспринимаемых и ожидаемых заказчиком проектных решений, параметров, характеристик, то есть отношение </w:t>
      </w:r>
      <w:r w:rsidRPr="002165AA">
        <w:rPr>
          <w:rFonts w:ascii="Times New Roman" w:eastAsia="Arial Unicode MS" w:hAnsi="Times New Roman" w:cs="Times New Roman"/>
          <w:i/>
          <w:iCs/>
          <w:color w:val="000000"/>
          <w:kern w:val="0"/>
          <w:sz w:val="28"/>
          <w:szCs w:val="28"/>
          <w:lang w:val="en-US" w:eastAsia="en-US" w:bidi="en-US"/>
        </w:rPr>
        <w:t>f</w:t>
      </w:r>
      <w:r w:rsidRPr="002165AA">
        <w:rPr>
          <w:rFonts w:ascii="Times New Roman" w:eastAsia="Arial Unicode MS" w:hAnsi="Times New Roman" w:cs="Times New Roman"/>
          <w:i/>
          <w:iCs/>
          <w:color w:val="000000"/>
          <w:kern w:val="0"/>
          <w:sz w:val="28"/>
          <w:szCs w:val="28"/>
          <w:vertAlign w:val="subscript"/>
          <w:lang w:val="en-US" w:eastAsia="en-US" w:bidi="en-US"/>
        </w:rPr>
        <w:t>ik</w:t>
      </w:r>
      <w:r w:rsidRPr="002165AA">
        <w:rPr>
          <w:rFonts w:ascii="Times New Roman" w:eastAsia="Arial Unicode MS" w:hAnsi="Times New Roman" w:cs="Times New Roman"/>
          <w:i/>
          <w:iCs/>
          <w:color w:val="000000"/>
          <w:kern w:val="0"/>
          <w:sz w:val="28"/>
          <w:szCs w:val="28"/>
          <w:lang w:eastAsia="en-US" w:bidi="en-US"/>
        </w:rPr>
        <w:t>/</w:t>
      </w:r>
      <w:r w:rsidRPr="002165AA">
        <w:rPr>
          <w:rFonts w:ascii="Times New Roman" w:eastAsia="Arial Unicode MS" w:hAnsi="Times New Roman" w:cs="Times New Roman"/>
          <w:i/>
          <w:iCs/>
          <w:color w:val="000000"/>
          <w:kern w:val="0"/>
          <w:sz w:val="28"/>
          <w:szCs w:val="28"/>
          <w:lang w:val="en-US" w:eastAsia="en-US" w:bidi="en-US"/>
        </w:rPr>
        <w:t>w</w:t>
      </w:r>
      <w:r w:rsidRPr="002165AA">
        <w:rPr>
          <w:rFonts w:ascii="Times New Roman" w:eastAsia="Arial Unicode MS" w:hAnsi="Times New Roman" w:cs="Times New Roman"/>
          <w:i/>
          <w:iCs/>
          <w:color w:val="000000"/>
          <w:kern w:val="0"/>
          <w:sz w:val="28"/>
          <w:szCs w:val="28"/>
          <w:vertAlign w:val="subscript"/>
          <w:lang w:val="en-US" w:eastAsia="en-US" w:bidi="en-US"/>
        </w:rPr>
        <w:t>ik</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в формуле (7) предлагается определять численно или экспертно по разработанному в настоя</w:t>
      </w:r>
      <w:r w:rsidRPr="002165AA">
        <w:rPr>
          <w:rFonts w:ascii="Arial Unicode MS" w:eastAsia="Arial Unicode MS" w:hAnsi="Arial Unicode MS" w:cs="Arial Unicode MS"/>
          <w:color w:val="000000"/>
          <w:kern w:val="0"/>
          <w:sz w:val="24"/>
          <w:szCs w:val="24"/>
          <w:lang w:eastAsia="ru-RU" w:bidi="ru-RU"/>
        </w:rPr>
        <w:softHyphen/>
        <w:t xml:space="preserve">щей работе алгоритму. По показателю качества </w:t>
      </w:r>
      <w:r w:rsidRPr="002165AA">
        <w:rPr>
          <w:rFonts w:ascii="Times New Roman" w:eastAsia="Arial Unicode MS" w:hAnsi="Times New Roman" w:cs="Times New Roman"/>
          <w:i/>
          <w:iCs/>
          <w:color w:val="000000"/>
          <w:kern w:val="0"/>
          <w:sz w:val="28"/>
          <w:szCs w:val="28"/>
          <w:lang w:val="en-US" w:eastAsia="en-US" w:bidi="en-US"/>
        </w:rPr>
        <w:t>Q</w:t>
      </w:r>
      <w:r w:rsidRPr="002165AA">
        <w:rPr>
          <w:rFonts w:ascii="Times New Roman" w:eastAsia="Arial Unicode MS" w:hAnsi="Times New Roman" w:cs="Times New Roman"/>
          <w:i/>
          <w:iCs/>
          <w:color w:val="000000"/>
          <w:kern w:val="0"/>
          <w:sz w:val="28"/>
          <w:szCs w:val="28"/>
          <w:lang w:eastAsia="en-US" w:bidi="en-US"/>
        </w:rPr>
        <w:t xml:space="preserve"> </w:t>
      </w:r>
      <w:r w:rsidRPr="002165AA">
        <w:rPr>
          <w:rFonts w:ascii="Times New Roman" w:eastAsia="Arial Unicode MS" w:hAnsi="Times New Roman" w:cs="Times New Roman"/>
          <w:i/>
          <w:iCs/>
          <w:color w:val="000000"/>
          <w:kern w:val="0"/>
          <w:sz w:val="28"/>
          <w:szCs w:val="28"/>
          <w:vertAlign w:val="subscript"/>
          <w:lang w:eastAsia="en-US" w:bidi="en-US"/>
        </w:rPr>
        <w:t>к</w:t>
      </w:r>
      <w:r w:rsidRPr="002165AA">
        <w:rPr>
          <w:rFonts w:ascii="Arial Unicode MS" w:eastAsia="Arial Unicode MS" w:hAnsi="Arial Unicode MS" w:cs="Arial Unicode MS"/>
          <w:color w:val="000000"/>
          <w:kern w:val="0"/>
          <w:sz w:val="24"/>
          <w:szCs w:val="24"/>
          <w:lang w:eastAsia="ru-RU" w:bidi="ru-RU"/>
        </w:rPr>
        <w:t xml:space="preserve"> можно ранжировать альтер</w:t>
      </w:r>
      <w:r w:rsidRPr="002165AA">
        <w:rPr>
          <w:rFonts w:ascii="Arial Unicode MS" w:eastAsia="Arial Unicode MS" w:hAnsi="Arial Unicode MS" w:cs="Arial Unicode MS"/>
          <w:color w:val="000000"/>
          <w:kern w:val="0"/>
          <w:sz w:val="24"/>
          <w:szCs w:val="24"/>
          <w:lang w:eastAsia="ru-RU" w:bidi="ru-RU"/>
        </w:rPr>
        <w:softHyphen/>
        <w:t>нативные варианты на стадии разработки и экспертизы проектов.</w:t>
      </w:r>
    </w:p>
    <w:p w:rsidR="002165AA" w:rsidRPr="002165AA" w:rsidRDefault="002165AA" w:rsidP="002165AA">
      <w:pPr>
        <w:tabs>
          <w:tab w:val="clear" w:pos="709"/>
        </w:tabs>
        <w:suppressAutoHyphens w:val="0"/>
        <w:spacing w:after="0" w:line="403" w:lineRule="exact"/>
        <w:ind w:firstLine="78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Механизм управления качеством проектов базируется на алгоритме оп</w:t>
      </w:r>
      <w:r w:rsidRPr="002165AA">
        <w:rPr>
          <w:rFonts w:ascii="Arial Unicode MS" w:eastAsia="Arial Unicode MS" w:hAnsi="Arial Unicode MS" w:cs="Arial Unicode MS"/>
          <w:color w:val="000000"/>
          <w:kern w:val="0"/>
          <w:sz w:val="24"/>
          <w:szCs w:val="24"/>
          <w:lang w:eastAsia="ru-RU" w:bidi="ru-RU"/>
        </w:rPr>
        <w:softHyphen/>
        <w:t>тимизации целевой функции (7) посредством повышения отношения реализо</w:t>
      </w:r>
      <w:r w:rsidRPr="002165AA">
        <w:rPr>
          <w:rFonts w:ascii="Arial Unicode MS" w:eastAsia="Arial Unicode MS" w:hAnsi="Arial Unicode MS" w:cs="Arial Unicode MS"/>
          <w:color w:val="000000"/>
          <w:kern w:val="0"/>
          <w:sz w:val="24"/>
          <w:szCs w:val="24"/>
          <w:lang w:eastAsia="ru-RU" w:bidi="ru-RU"/>
        </w:rPr>
        <w:softHyphen/>
        <w:t xml:space="preserve">ванных в проекте воспринимаемых проектных решений к ожидаемым, то есть </w:t>
      </w:r>
      <w:r w:rsidRPr="002165AA">
        <w:rPr>
          <w:rFonts w:ascii="Times New Roman" w:eastAsia="Arial Unicode MS" w:hAnsi="Times New Roman" w:cs="Times New Roman"/>
          <w:i/>
          <w:iCs/>
          <w:color w:val="000000"/>
          <w:kern w:val="0"/>
          <w:sz w:val="28"/>
          <w:szCs w:val="28"/>
          <w:lang w:val="en-US" w:eastAsia="en-US" w:bidi="en-US"/>
        </w:rPr>
        <w:t>f</w:t>
      </w:r>
      <w:r w:rsidRPr="002165AA">
        <w:rPr>
          <w:rFonts w:ascii="Times New Roman" w:eastAsia="Arial Unicode MS" w:hAnsi="Times New Roman" w:cs="Times New Roman"/>
          <w:i/>
          <w:iCs/>
          <w:color w:val="000000"/>
          <w:kern w:val="0"/>
          <w:sz w:val="28"/>
          <w:szCs w:val="28"/>
          <w:vertAlign w:val="subscript"/>
          <w:lang w:val="en-US" w:eastAsia="en-US" w:bidi="en-US"/>
        </w:rPr>
        <w:t>ik</w:t>
      </w:r>
      <w:r w:rsidRPr="002165AA">
        <w:rPr>
          <w:rFonts w:ascii="Times New Roman" w:eastAsia="Arial Unicode MS" w:hAnsi="Times New Roman" w:cs="Times New Roman"/>
          <w:i/>
          <w:iCs/>
          <w:color w:val="000000"/>
          <w:kern w:val="0"/>
          <w:sz w:val="28"/>
          <w:szCs w:val="28"/>
          <w:lang w:eastAsia="en-US" w:bidi="en-US"/>
        </w:rPr>
        <w:t>/</w:t>
      </w:r>
      <w:r w:rsidRPr="002165AA">
        <w:rPr>
          <w:rFonts w:ascii="Times New Roman" w:eastAsia="Arial Unicode MS" w:hAnsi="Times New Roman" w:cs="Times New Roman"/>
          <w:i/>
          <w:iCs/>
          <w:color w:val="000000"/>
          <w:kern w:val="0"/>
          <w:sz w:val="28"/>
          <w:szCs w:val="28"/>
          <w:lang w:val="en-US" w:eastAsia="en-US" w:bidi="en-US"/>
        </w:rPr>
        <w:t>w</w:t>
      </w:r>
      <w:r w:rsidRPr="002165AA">
        <w:rPr>
          <w:rFonts w:ascii="Times New Roman" w:eastAsia="Arial Unicode MS" w:hAnsi="Times New Roman" w:cs="Times New Roman"/>
          <w:i/>
          <w:iCs/>
          <w:color w:val="000000"/>
          <w:kern w:val="0"/>
          <w:sz w:val="28"/>
          <w:szCs w:val="28"/>
          <w:vertAlign w:val="subscript"/>
          <w:lang w:val="en-US" w:eastAsia="en-US" w:bidi="en-US"/>
        </w:rPr>
        <w:t>ik</w:t>
      </w:r>
      <w:r w:rsidRPr="002165AA">
        <w:rPr>
          <w:rFonts w:ascii="Arial Unicode MS" w:eastAsia="Arial Unicode MS" w:hAnsi="Arial Unicode MS" w:cs="Arial Unicode MS"/>
          <w:color w:val="000000"/>
          <w:kern w:val="0"/>
          <w:sz w:val="24"/>
          <w:szCs w:val="24"/>
          <w:lang w:eastAsia="ru-RU" w:bidi="ru-RU"/>
        </w:rPr>
        <w:t>—</w:t>
      </w:r>
      <w:r w:rsidRPr="002165AA">
        <w:rPr>
          <w:rFonts w:ascii="Times New Roman" w:eastAsia="Arial Unicode MS" w:hAnsi="Times New Roman" w:cs="Times New Roman"/>
          <w:i/>
          <w:iCs/>
          <w:color w:val="000000"/>
          <w:kern w:val="0"/>
          <w:sz w:val="28"/>
          <w:szCs w:val="28"/>
          <w:lang w:eastAsia="en-US" w:bidi="en-US"/>
        </w:rPr>
        <w:t>—</w:t>
      </w:r>
      <w:r w:rsidRPr="002165AA">
        <w:rPr>
          <w:rFonts w:ascii="Arial Unicode MS" w:eastAsia="Arial Unicode MS" w:hAnsi="Arial Unicode MS" w:cs="Arial Unicode MS"/>
          <w:color w:val="000000"/>
          <w:kern w:val="0"/>
          <w:sz w:val="24"/>
          <w:szCs w:val="24"/>
          <w:lang w:eastAsia="ru-RU" w:bidi="ru-RU"/>
        </w:rPr>
        <w:t xml:space="preserve"> </w:t>
      </w:r>
      <w:r w:rsidRPr="002165AA">
        <w:rPr>
          <w:rFonts w:ascii="Arial Unicode MS" w:eastAsia="Arial Unicode MS" w:hAnsi="Arial Unicode MS" w:cs="Arial Unicode MS"/>
          <w:color w:val="000000"/>
          <w:kern w:val="0"/>
          <w:sz w:val="24"/>
          <w:szCs w:val="24"/>
          <w:lang w:val="en-US" w:eastAsia="en-US" w:bidi="en-US"/>
        </w:rPr>
        <w:t>l</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Однако суммирование этих отношений, даже с учётом весовых ко</w:t>
      </w:r>
      <w:r w:rsidRPr="002165AA">
        <w:rPr>
          <w:rFonts w:ascii="Arial Unicode MS" w:eastAsia="Arial Unicode MS" w:hAnsi="Arial Unicode MS" w:cs="Arial Unicode MS"/>
          <w:color w:val="000000"/>
          <w:kern w:val="0"/>
          <w:sz w:val="24"/>
          <w:szCs w:val="24"/>
          <w:lang w:eastAsia="ru-RU" w:bidi="ru-RU"/>
        </w:rPr>
        <w:softHyphen/>
        <w:t xml:space="preserve">эффициентов, может привести к повышению качества проектов по отдельным разделам в ущерб других разделов, то есть, возможна ситуация, при которой </w:t>
      </w:r>
      <w:r w:rsidRPr="002165AA">
        <w:rPr>
          <w:rFonts w:ascii="Times New Roman" w:eastAsia="Arial Unicode MS" w:hAnsi="Times New Roman" w:cs="Times New Roman"/>
          <w:i/>
          <w:iCs/>
          <w:color w:val="000000"/>
          <w:kern w:val="0"/>
          <w:sz w:val="28"/>
          <w:szCs w:val="28"/>
          <w:lang w:val="en-US" w:eastAsia="en-US" w:bidi="en-US"/>
        </w:rPr>
        <w:t>fn</w:t>
      </w:r>
      <w:r w:rsidRPr="002165AA">
        <w:rPr>
          <w:rFonts w:ascii="Times New Roman" w:eastAsia="Arial Unicode MS" w:hAnsi="Times New Roman" w:cs="Times New Roman"/>
          <w:i/>
          <w:iCs/>
          <w:color w:val="000000"/>
          <w:kern w:val="0"/>
          <w:sz w:val="28"/>
          <w:szCs w:val="28"/>
          <w:lang w:eastAsia="en-US" w:bidi="en-US"/>
        </w:rPr>
        <w:t>/</w:t>
      </w:r>
      <w:r w:rsidRPr="002165AA">
        <w:rPr>
          <w:rFonts w:ascii="Times New Roman" w:eastAsia="Arial Unicode MS" w:hAnsi="Times New Roman" w:cs="Times New Roman"/>
          <w:i/>
          <w:iCs/>
          <w:color w:val="000000"/>
          <w:kern w:val="0"/>
          <w:sz w:val="28"/>
          <w:szCs w:val="28"/>
          <w:lang w:val="en-US" w:eastAsia="en-US" w:bidi="en-US"/>
        </w:rPr>
        <w:t>w</w:t>
      </w:r>
      <w:r w:rsidRPr="002165AA">
        <w:rPr>
          <w:rFonts w:ascii="Times New Roman" w:eastAsia="Arial Unicode MS" w:hAnsi="Times New Roman" w:cs="Times New Roman"/>
          <w:i/>
          <w:iCs/>
          <w:color w:val="000000"/>
          <w:kern w:val="0"/>
          <w:sz w:val="28"/>
          <w:szCs w:val="28"/>
          <w:vertAlign w:val="subscript"/>
          <w:lang w:val="en-US" w:eastAsia="en-US" w:bidi="en-US"/>
        </w:rPr>
        <w:t>ik</w:t>
      </w:r>
      <w:r w:rsidRPr="002165AA">
        <w:rPr>
          <w:rFonts w:ascii="Times New Roman" w:eastAsia="Arial Unicode MS" w:hAnsi="Times New Roman" w:cs="Times New Roman"/>
          <w:i/>
          <w:iCs/>
          <w:color w:val="000000"/>
          <w:kern w:val="0"/>
          <w:sz w:val="28"/>
          <w:szCs w:val="28"/>
          <w:lang w:eastAsia="en-US" w:bidi="en-US"/>
        </w:rPr>
        <w:t>&gt;1,</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а в целом показатель качества всего проекта может быть низким при</w:t>
      </w:r>
    </w:p>
    <w:p w:rsidR="002165AA" w:rsidRPr="002165AA" w:rsidRDefault="002165AA" w:rsidP="002165AA">
      <w:pPr>
        <w:tabs>
          <w:tab w:val="clear" w:pos="709"/>
        </w:tabs>
        <w:suppressAutoHyphens w:val="0"/>
        <w:spacing w:after="37" w:line="144" w:lineRule="exact"/>
        <w:ind w:left="300"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i/>
          <w:iCs/>
          <w:color w:val="000000"/>
          <w:kern w:val="0"/>
          <w:sz w:val="28"/>
          <w:szCs w:val="28"/>
          <w:lang w:val="en-US" w:eastAsia="en-US" w:bidi="en-US"/>
        </w:rPr>
        <w:t>Q</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&lt;1. В первую очередь это касается проектных решений в разделах по про</w:t>
      </w:r>
      <w:r w:rsidRPr="002165AA">
        <w:rPr>
          <w:rFonts w:ascii="Arial Unicode MS" w:eastAsia="Arial Unicode MS" w:hAnsi="Arial Unicode MS" w:cs="Arial Unicode MS"/>
          <w:color w:val="000000"/>
          <w:kern w:val="0"/>
          <w:sz w:val="24"/>
          <w:szCs w:val="24"/>
          <w:lang w:eastAsia="ru-RU" w:bidi="ru-RU"/>
        </w:rPr>
        <w:softHyphen/>
      </w:r>
      <w:r w:rsidRPr="002165AA">
        <w:rPr>
          <w:rFonts w:ascii="Times New Roman" w:eastAsia="Arial Unicode MS" w:hAnsi="Times New Roman" w:cs="Times New Roman"/>
          <w:i/>
          <w:iCs/>
          <w:color w:val="000000"/>
          <w:kern w:val="0"/>
          <w:sz w:val="28"/>
          <w:szCs w:val="28"/>
          <w:lang w:eastAsia="en-US" w:bidi="en-US"/>
        </w:rPr>
        <w:t>к</w:t>
      </w:r>
    </w:p>
    <w:p w:rsidR="002165AA" w:rsidRPr="002165AA" w:rsidRDefault="002165AA" w:rsidP="002165AA">
      <w:pPr>
        <w:tabs>
          <w:tab w:val="clear" w:pos="709"/>
        </w:tabs>
        <w:suppressAutoHyphens w:val="0"/>
        <w:spacing w:after="0" w:line="398"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мышленной и экологической безопасности и охране труда.</w:t>
      </w:r>
    </w:p>
    <w:p w:rsidR="002165AA" w:rsidRPr="002165AA" w:rsidRDefault="002165AA" w:rsidP="002165AA">
      <w:pPr>
        <w:tabs>
          <w:tab w:val="clear" w:pos="709"/>
        </w:tabs>
        <w:suppressAutoHyphens w:val="0"/>
        <w:spacing w:after="335" w:line="398" w:lineRule="exact"/>
        <w:ind w:firstLine="78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Для учета социальной, экологической, пожарной и промышленной без</w:t>
      </w:r>
      <w:r w:rsidRPr="002165AA">
        <w:rPr>
          <w:rFonts w:ascii="Arial Unicode MS" w:eastAsia="Arial Unicode MS" w:hAnsi="Arial Unicode MS" w:cs="Arial Unicode MS"/>
          <w:color w:val="000000"/>
          <w:kern w:val="0"/>
          <w:sz w:val="24"/>
          <w:szCs w:val="24"/>
          <w:lang w:eastAsia="ru-RU" w:bidi="ru-RU"/>
        </w:rPr>
        <w:softHyphen/>
        <w:t>опасности предлагается ввести дополнительный показатель качества проекта в виде степенной зависимости мультипликативной модели, то есть</w:t>
      </w:r>
    </w:p>
    <w:p w:rsidR="002165AA" w:rsidRPr="002165AA" w:rsidRDefault="002165AA" w:rsidP="002165AA">
      <w:pPr>
        <w:tabs>
          <w:tab w:val="clear" w:pos="709"/>
        </w:tabs>
        <w:suppressAutoHyphens w:val="0"/>
        <w:spacing w:after="0" w:line="280" w:lineRule="exact"/>
        <w:ind w:firstLine="78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pict>
          <v:shape id="_x0000_s611342" type="#_x0000_t202" style="position:absolute;left:0;text-align:left;margin-left:146.4pt;margin-top:-5.5pt;width:31.7pt;height:19.6pt;z-index:-251600896;mso-wrap-distance-left:5pt;mso-wrap-distance-right:5pt;mso-position-horizontal-relative:margin" filled="f" stroked="f">
            <v:textbox style="mso-fit-shape-to-text:t" inset="0,0,0,0">
              <w:txbxContent>
                <w:p w:rsidR="002165AA" w:rsidRDefault="002165AA" w:rsidP="002165AA">
                  <w:pPr>
                    <w:pStyle w:val="88"/>
                    <w:shd w:val="clear" w:color="auto" w:fill="auto"/>
                    <w:spacing w:line="280" w:lineRule="exact"/>
                    <w:jc w:val="left"/>
                  </w:pPr>
                  <w:r>
                    <w:rPr>
                      <w:rStyle w:val="8Exact"/>
                      <w:i w:val="0"/>
                      <w:iCs w:val="0"/>
                      <w:vertAlign w:val="superscript"/>
                    </w:rPr>
                    <w:t></w:t>
                  </w:r>
                  <w:r>
                    <w:rPr>
                      <w:rStyle w:val="8Exact"/>
                      <w:i w:val="0"/>
                      <w:iCs w:val="0"/>
                    </w:rPr>
                    <w:t></w:t>
                  </w:r>
                  <w:r>
                    <w:rPr>
                      <w:rStyle w:val="8Exact"/>
                      <w:i w:val="0"/>
                      <w:iCs w:val="0"/>
                    </w:rPr>
                    <w:t></w:t>
                  </w:r>
                  <w:r>
                    <w:t></w:t>
                  </w:r>
                  <w:r>
                    <w:rPr>
                      <w:vertAlign w:val="superscript"/>
                      <w:lang w:eastAsia="ru-RU" w:bidi="ru-RU"/>
                    </w:rPr>
                    <w:t></w:t>
                  </w:r>
                </w:p>
              </w:txbxContent>
            </v:textbox>
            <w10:wrap type="square" side="right" anchorx="margin"/>
          </v:shape>
        </w:pict>
      </w:r>
      <w:r w:rsidRPr="002165AA">
        <w:rPr>
          <w:rFonts w:ascii="Arial Unicode MS" w:eastAsia="Arial Unicode MS" w:hAnsi="Arial Unicode MS" w:cs="Arial Unicode MS"/>
          <w:color w:val="000000"/>
          <w:kern w:val="0"/>
          <w:sz w:val="24"/>
          <w:szCs w:val="24"/>
          <w:lang w:eastAsia="ru-RU" w:bidi="ru-RU"/>
        </w:rPr>
        <w:pict>
          <v:shape id="_x0000_s611343" type="#_x0000_t202" style="position:absolute;left:0;text-align:left;margin-left:177.1pt;margin-top:9.2pt;width:98.9pt;height:15.9pt;z-index:-251599872;mso-wrap-distance-left:5pt;mso-wrap-distance-right:31.2pt;mso-position-horizontal-relative:margin" filled="f" stroked="f">
            <v:textbox style="mso-fit-shape-to-text:t" inset="0,0,0,0">
              <w:txbxContent>
                <w:p w:rsidR="002165AA" w:rsidRDefault="002165AA" w:rsidP="002165AA">
                  <w:pPr>
                    <w:pStyle w:val="88"/>
                    <w:shd w:val="clear" w:color="auto" w:fill="auto"/>
                    <w:tabs>
                      <w:tab w:val="clear" w:pos="709"/>
                      <w:tab w:val="left" w:pos="696"/>
                      <w:tab w:val="left" w:pos="1430"/>
                    </w:tabs>
                    <w:spacing w:line="280" w:lineRule="exact"/>
                  </w:pPr>
                  <w:r>
                    <w:rPr>
                      <w:rStyle w:val="8Exact"/>
                      <w:i w:val="0"/>
                      <w:iCs w:val="0"/>
                      <w:vertAlign w:val="superscript"/>
                    </w:rPr>
                    <w:t></w:t>
                  </w:r>
                  <w:r>
                    <w:rPr>
                      <w:rStyle w:val="8Exact"/>
                      <w:i w:val="0"/>
                      <w:iCs w:val="0"/>
                    </w:rPr>
                    <w:t></w:t>
                  </w:r>
                  <w:r>
                    <w:rPr>
                      <w:rStyle w:val="8Exact"/>
                      <w:i w:val="0"/>
                      <w:iCs w:val="0"/>
                    </w:rPr>
                    <w:t></w:t>
                  </w:r>
                  <w:r>
                    <w:rPr>
                      <w:rStyle w:val="8Exact"/>
                      <w:i w:val="0"/>
                      <w:iCs w:val="0"/>
                    </w:rPr>
                    <w:t></w:t>
                  </w:r>
                  <w:r>
                    <w:rPr>
                      <w:rStyle w:val="8Exact"/>
                      <w:i w:val="0"/>
                      <w:iCs w:val="0"/>
                    </w:rPr>
                    <w:tab/>
                  </w:r>
                  <w:r>
                    <w:rPr>
                      <w:rStyle w:val="8Exact"/>
                      <w:i w:val="0"/>
                      <w:iCs w:val="0"/>
                      <w:vertAlign w:val="superscript"/>
                    </w:rPr>
                    <w:t></w:t>
                  </w:r>
                  <w:r>
                    <w:rPr>
                      <w:rStyle w:val="8Exact"/>
                      <w:i w:val="0"/>
                      <w:iCs w:val="0"/>
                    </w:rPr>
                    <w:t></w:t>
                  </w:r>
                  <w:r>
                    <w:rPr>
                      <w:rStyle w:val="8Exact"/>
                      <w:i w:val="0"/>
                      <w:iCs w:val="0"/>
                    </w:rPr>
                    <w:t></w:t>
                  </w:r>
                  <w:r>
                    <w:rPr>
                      <w:rStyle w:val="8Exact"/>
                      <w:i w:val="0"/>
                      <w:iCs w:val="0"/>
                    </w:rPr>
                    <w:t></w:t>
                  </w:r>
                  <w:r>
                    <w:rPr>
                      <w:rStyle w:val="8Exact"/>
                      <w:i w:val="0"/>
                      <w:iCs w:val="0"/>
                    </w:rPr>
                    <w:tab/>
                  </w:r>
                  <w:r>
                    <w:rPr>
                      <w:rStyle w:val="8Exact"/>
                      <w:i w:val="0"/>
                      <w:iCs w:val="0"/>
                      <w:vertAlign w:val="superscript"/>
                    </w:rPr>
                    <w:t></w:t>
                  </w:r>
                  <w:r>
                    <w:rPr>
                      <w:rStyle w:val="8Exact"/>
                      <w:i w:val="0"/>
                      <w:iCs w:val="0"/>
                    </w:rPr>
                    <w:t></w:t>
                  </w:r>
                  <w:r>
                    <w:rPr>
                      <w:rStyle w:val="8Exact"/>
                      <w:i w:val="0"/>
                      <w:iCs w:val="0"/>
                    </w:rPr>
                    <w:t></w:t>
                  </w:r>
                  <w:r>
                    <w:rPr>
                      <w:rStyle w:val="8Exact"/>
                      <w:i w:val="0"/>
                      <w:iCs w:val="0"/>
                    </w:rPr>
                    <w:t></w:t>
                  </w:r>
                </w:p>
              </w:txbxContent>
            </v:textbox>
            <w10:wrap type="square" side="right" anchorx="margin"/>
          </v:shape>
        </w:pict>
      </w:r>
      <w:r w:rsidRPr="002165AA">
        <w:rPr>
          <w:rFonts w:ascii="Arial Unicode MS" w:eastAsia="Arial Unicode MS" w:hAnsi="Arial Unicode MS" w:cs="Arial Unicode MS"/>
          <w:color w:val="000000"/>
          <w:kern w:val="0"/>
          <w:sz w:val="24"/>
          <w:szCs w:val="24"/>
          <w:lang w:eastAsia="en-US" w:bidi="en-US"/>
        </w:rPr>
        <w:t>_ (8)</w:t>
      </w:r>
    </w:p>
    <w:p w:rsidR="002165AA" w:rsidRPr="002165AA" w:rsidRDefault="002165AA" w:rsidP="002165AA">
      <w:pPr>
        <w:tabs>
          <w:tab w:val="clear" w:pos="709"/>
        </w:tabs>
        <w:suppressAutoHyphens w:val="0"/>
        <w:spacing w:after="1" w:line="280" w:lineRule="exact"/>
        <w:ind w:firstLine="0"/>
        <w:rPr>
          <w:rFonts w:ascii="Times New Roman" w:eastAsia="Times New Roman" w:hAnsi="Times New Roman" w:cs="Times New Roman"/>
          <w:i/>
          <w:iCs/>
          <w:kern w:val="0"/>
          <w:sz w:val="28"/>
          <w:szCs w:val="28"/>
          <w:lang w:eastAsia="ru-RU" w:bidi="ru-RU"/>
        </w:rPr>
      </w:pPr>
      <w:r w:rsidRPr="002165AA">
        <w:rPr>
          <w:rFonts w:ascii="Times New Roman" w:eastAsia="Times New Roman" w:hAnsi="Times New Roman" w:cs="Times New Roman"/>
          <w:i/>
          <w:iCs/>
          <w:color w:val="000000"/>
          <w:kern w:val="0"/>
          <w:sz w:val="28"/>
          <w:szCs w:val="28"/>
          <w:vertAlign w:val="superscript"/>
          <w:lang w:val="en-US" w:eastAsia="en-US" w:bidi="en-US"/>
        </w:rPr>
        <w:t>W</w:t>
      </w:r>
      <w:r w:rsidRPr="002165AA">
        <w:rPr>
          <w:rFonts w:ascii="Times New Roman" w:eastAsia="Times New Roman" w:hAnsi="Times New Roman" w:cs="Times New Roman"/>
          <w:i/>
          <w:iCs/>
          <w:color w:val="000000"/>
          <w:kern w:val="0"/>
          <w:sz w:val="28"/>
          <w:szCs w:val="28"/>
          <w:lang w:eastAsia="en-US" w:bidi="en-US"/>
        </w:rPr>
        <w:t>6</w:t>
      </w:r>
      <w:r w:rsidRPr="002165AA">
        <w:rPr>
          <w:rFonts w:ascii="Times New Roman" w:eastAsia="Times New Roman" w:hAnsi="Times New Roman" w:cs="Times New Roman"/>
          <w:i/>
          <w:iCs/>
          <w:color w:val="000000"/>
          <w:kern w:val="0"/>
          <w:sz w:val="28"/>
          <w:szCs w:val="28"/>
          <w:lang w:val="en-US" w:eastAsia="en-US" w:bidi="en-US"/>
        </w:rPr>
        <w:t>mk</w:t>
      </w:r>
      <w:r w:rsidRPr="002165AA">
        <w:rPr>
          <w:rFonts w:ascii="Times New Roman" w:eastAsia="Times New Roman" w:hAnsi="Times New Roman" w:cs="Times New Roman"/>
          <w:i/>
          <w:iCs/>
          <w:color w:val="000000"/>
          <w:kern w:val="0"/>
          <w:sz w:val="28"/>
          <w:szCs w:val="28"/>
          <w:lang w:eastAsia="en-US" w:bidi="en-US"/>
        </w:rPr>
        <w:t xml:space="preserve"> </w:t>
      </w:r>
      <w:r w:rsidRPr="002165AA">
        <w:rPr>
          <w:rFonts w:ascii="Times New Roman" w:eastAsia="Times New Roman" w:hAnsi="Times New Roman" w:cs="Times New Roman"/>
          <w:i/>
          <w:iCs/>
          <w:color w:val="000000"/>
          <w:kern w:val="0"/>
          <w:sz w:val="28"/>
          <w:szCs w:val="28"/>
          <w:lang w:val="en-US" w:eastAsia="en-US" w:bidi="en-US"/>
        </w:rPr>
        <w:t>j</w:t>
      </w:r>
      <w:r w:rsidRPr="002165AA">
        <w:rPr>
          <w:rFonts w:ascii="Times New Roman" w:eastAsia="Times New Roman" w:hAnsi="Times New Roman" w:cs="Times New Roman"/>
          <w:i/>
          <w:iCs/>
          <w:color w:val="000000"/>
          <w:kern w:val="0"/>
          <w:sz w:val="28"/>
          <w:szCs w:val="28"/>
          <w:lang w:eastAsia="en-US" w:bidi="en-US"/>
        </w:rPr>
        <w:t xml:space="preserve"> —</w:t>
      </w:r>
      <w:r w:rsidRPr="002165AA">
        <w:rPr>
          <w:rFonts w:ascii="Times New Roman" w:eastAsia="Times New Roman" w:hAnsi="Times New Roman" w:cs="Times New Roman"/>
          <w:i/>
          <w:iCs/>
          <w:color w:val="000000"/>
          <w:kern w:val="0"/>
          <w:sz w:val="28"/>
          <w:szCs w:val="28"/>
          <w:lang w:val="en-US" w:eastAsia="en-US" w:bidi="en-US"/>
        </w:rPr>
        <w:t>T</w:t>
      </w:r>
      <w:r w:rsidRPr="002165AA">
        <w:rPr>
          <w:rFonts w:ascii="Times New Roman" w:eastAsia="Times New Roman" w:hAnsi="Times New Roman" w:cs="Times New Roman"/>
          <w:i/>
          <w:iCs/>
          <w:color w:val="000000"/>
          <w:kern w:val="0"/>
          <w:sz w:val="28"/>
          <w:szCs w:val="28"/>
          <w:lang w:eastAsia="en-US" w:bidi="en-US"/>
        </w:rPr>
        <w:t xml:space="preserve"> </w:t>
      </w:r>
      <w:r w:rsidRPr="002165AA">
        <w:rPr>
          <w:rFonts w:ascii="Times New Roman" w:eastAsia="Times New Roman" w:hAnsi="Times New Roman" w:cs="Times New Roman"/>
          <w:i/>
          <w:iCs/>
          <w:color w:val="000000"/>
          <w:kern w:val="0"/>
          <w:sz w:val="28"/>
          <w:szCs w:val="28"/>
          <w:vertAlign w:val="superscript"/>
          <w:lang w:val="en-US" w:eastAsia="en-US" w:bidi="en-US"/>
        </w:rPr>
        <w:t>W</w:t>
      </w:r>
      <w:r w:rsidRPr="002165AA">
        <w:rPr>
          <w:rFonts w:ascii="Times New Roman" w:eastAsia="Times New Roman" w:hAnsi="Times New Roman" w:cs="Times New Roman"/>
          <w:i/>
          <w:iCs/>
          <w:color w:val="000000"/>
          <w:kern w:val="0"/>
          <w:sz w:val="28"/>
          <w:szCs w:val="28"/>
          <w:lang w:eastAsia="en-US" w:bidi="en-US"/>
        </w:rPr>
        <w:t>6</w:t>
      </w:r>
      <w:r w:rsidRPr="002165AA">
        <w:rPr>
          <w:rFonts w:ascii="Times New Roman" w:eastAsia="Times New Roman" w:hAnsi="Times New Roman" w:cs="Times New Roman"/>
          <w:i/>
          <w:iCs/>
          <w:color w:val="000000"/>
          <w:kern w:val="0"/>
          <w:sz w:val="28"/>
          <w:szCs w:val="28"/>
          <w:lang w:val="en-US" w:eastAsia="en-US" w:bidi="en-US"/>
        </w:rPr>
        <w:t>jk</w:t>
      </w:r>
    </w:p>
    <w:p w:rsidR="002165AA" w:rsidRPr="002165AA" w:rsidRDefault="002165AA" w:rsidP="002165AA">
      <w:pPr>
        <w:tabs>
          <w:tab w:val="clear" w:pos="709"/>
        </w:tabs>
        <w:suppressAutoHyphens w:val="0"/>
        <w:spacing w:after="0" w:line="475"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где </w:t>
      </w:r>
      <w:r w:rsidRPr="002165AA">
        <w:rPr>
          <w:rFonts w:ascii="Times New Roman" w:eastAsia="Arial Unicode MS" w:hAnsi="Times New Roman" w:cs="Times New Roman"/>
          <w:i/>
          <w:iCs/>
          <w:color w:val="000000"/>
          <w:kern w:val="0"/>
          <w:sz w:val="28"/>
          <w:szCs w:val="28"/>
          <w:lang w:eastAsia="en-US" w:bidi="en-US"/>
        </w:rPr>
        <w:t>к -</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порядковый номер проекта за весь срок службы предприятия; </w:t>
      </w:r>
      <w:r w:rsidRPr="002165AA">
        <w:rPr>
          <w:rFonts w:ascii="Times New Roman" w:eastAsia="Arial Unicode MS" w:hAnsi="Times New Roman" w:cs="Times New Roman"/>
          <w:i/>
          <w:iCs/>
          <w:color w:val="000000"/>
          <w:kern w:val="0"/>
          <w:sz w:val="28"/>
          <w:szCs w:val="28"/>
          <w:lang w:val="en-US" w:eastAsia="en-US" w:bidi="en-US"/>
        </w:rPr>
        <w:t>Q</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пока</w:t>
      </w:r>
      <w:r w:rsidRPr="002165AA">
        <w:rPr>
          <w:rFonts w:ascii="Arial Unicode MS" w:eastAsia="Arial Unicode MS" w:hAnsi="Arial Unicode MS" w:cs="Arial Unicode MS"/>
          <w:color w:val="000000"/>
          <w:kern w:val="0"/>
          <w:sz w:val="24"/>
          <w:szCs w:val="24"/>
          <w:lang w:eastAsia="ru-RU" w:bidi="ru-RU"/>
        </w:rPr>
        <w:softHyphen/>
        <w:t xml:space="preserve">затель качества </w:t>
      </w:r>
      <w:r w:rsidRPr="002165AA">
        <w:rPr>
          <w:rFonts w:ascii="Times New Roman" w:eastAsia="Arial Unicode MS" w:hAnsi="Times New Roman" w:cs="Times New Roman"/>
          <w:i/>
          <w:iCs/>
          <w:color w:val="000000"/>
          <w:kern w:val="0"/>
          <w:sz w:val="28"/>
          <w:szCs w:val="28"/>
          <w:lang w:eastAsia="en-US" w:bidi="en-US"/>
        </w:rPr>
        <w:t>к</w:t>
      </w:r>
      <w:r w:rsidRPr="002165AA">
        <w:rPr>
          <w:rFonts w:ascii="Arial Unicode MS" w:eastAsia="Arial Unicode MS" w:hAnsi="Arial Unicode MS" w:cs="Arial Unicode MS"/>
          <w:color w:val="000000"/>
          <w:kern w:val="0"/>
          <w:sz w:val="24"/>
          <w:szCs w:val="24"/>
          <w:lang w:eastAsia="ru-RU" w:bidi="ru-RU"/>
        </w:rPr>
        <w:t xml:space="preserve"> - того проекта, определяемый с учетом социальной, эколо</w:t>
      </w:r>
      <w:r w:rsidRPr="002165AA">
        <w:rPr>
          <w:rFonts w:ascii="Arial Unicode MS" w:eastAsia="Arial Unicode MS" w:hAnsi="Arial Unicode MS" w:cs="Arial Unicode MS"/>
          <w:color w:val="000000"/>
          <w:kern w:val="0"/>
          <w:sz w:val="24"/>
          <w:szCs w:val="24"/>
          <w:lang w:eastAsia="ru-RU" w:bidi="ru-RU"/>
        </w:rPr>
        <w:softHyphen/>
        <w:t xml:space="preserve">гической, промышленной или пожарной безопасности, </w:t>
      </w:r>
      <w:r w:rsidRPr="002165AA">
        <w:rPr>
          <w:rFonts w:ascii="Times New Roman" w:eastAsia="Arial Unicode MS" w:hAnsi="Times New Roman" w:cs="Times New Roman"/>
          <w:i/>
          <w:iCs/>
          <w:color w:val="000000"/>
          <w:kern w:val="0"/>
          <w:sz w:val="28"/>
          <w:szCs w:val="28"/>
          <w:lang w:val="en-US" w:eastAsia="en-US" w:bidi="en-US"/>
        </w:rPr>
        <w:t>Q</w:t>
      </w:r>
      <w:r w:rsidRPr="002165AA">
        <w:rPr>
          <w:rFonts w:ascii="Times New Roman" w:eastAsia="Arial Unicode MS" w:hAnsi="Times New Roman" w:cs="Times New Roman"/>
          <w:i/>
          <w:iCs/>
          <w:color w:val="000000"/>
          <w:kern w:val="0"/>
          <w:sz w:val="28"/>
          <w:szCs w:val="28"/>
          <w:lang w:eastAsia="en-US" w:bidi="en-US"/>
        </w:rPr>
        <w:t xml:space="preserve"> &gt; 1; </w:t>
      </w:r>
      <w:r w:rsidRPr="002165AA">
        <w:rPr>
          <w:rFonts w:ascii="Times New Roman" w:eastAsia="Arial Unicode MS" w:hAnsi="Times New Roman" w:cs="Times New Roman"/>
          <w:i/>
          <w:iCs/>
          <w:color w:val="000000"/>
          <w:kern w:val="0"/>
          <w:sz w:val="28"/>
          <w:szCs w:val="28"/>
          <w:lang w:val="en-US" w:eastAsia="en-US" w:bidi="en-US"/>
        </w:rPr>
        <w:t>f</w:t>
      </w:r>
      <w:r w:rsidRPr="002165AA">
        <w:rPr>
          <w:rFonts w:ascii="Times New Roman" w:eastAsia="Arial Unicode MS" w:hAnsi="Times New Roman" w:cs="Times New Roman"/>
          <w:i/>
          <w:iCs/>
          <w:color w:val="000000"/>
          <w:kern w:val="0"/>
          <w:sz w:val="28"/>
          <w:szCs w:val="28"/>
          <w:vertAlign w:val="subscript"/>
          <w:lang w:eastAsia="en-US" w:bidi="en-US"/>
        </w:rPr>
        <w:t>6</w:t>
      </w:r>
      <w:r w:rsidRPr="002165AA">
        <w:rPr>
          <w:rFonts w:ascii="Times New Roman" w:eastAsia="Arial Unicode MS" w:hAnsi="Times New Roman" w:cs="Times New Roman"/>
          <w:i/>
          <w:iCs/>
          <w:color w:val="000000"/>
          <w:kern w:val="0"/>
          <w:sz w:val="28"/>
          <w:szCs w:val="28"/>
          <w:vertAlign w:val="subscript"/>
          <w:lang w:val="en-US" w:eastAsia="en-US" w:bidi="en-US"/>
        </w:rPr>
        <w:t>jk</w:t>
      </w:r>
      <w:r w:rsidRPr="002165AA">
        <w:rPr>
          <w:rFonts w:ascii="Times New Roman" w:eastAsia="Arial Unicode MS" w:hAnsi="Times New Roman" w:cs="Times New Roman"/>
          <w:i/>
          <w:iCs/>
          <w:color w:val="000000"/>
          <w:kern w:val="0"/>
          <w:sz w:val="28"/>
          <w:szCs w:val="28"/>
          <w:lang w:eastAsia="en-US" w:bidi="en-US"/>
        </w:rPr>
        <w:t xml:space="preserve"> -</w:t>
      </w:r>
    </w:p>
    <w:p w:rsidR="002165AA" w:rsidRPr="002165AA" w:rsidRDefault="002165AA" w:rsidP="002165AA">
      <w:pPr>
        <w:tabs>
          <w:tab w:val="clear" w:pos="709"/>
          <w:tab w:val="left" w:pos="9157"/>
        </w:tabs>
        <w:suppressAutoHyphens w:val="0"/>
        <w:spacing w:after="34" w:line="130" w:lineRule="exact"/>
        <w:ind w:left="7880" w:firstLine="0"/>
        <w:rPr>
          <w:rFonts w:ascii="Candara" w:eastAsia="Candara" w:hAnsi="Candara" w:cs="Candara"/>
          <w:i/>
          <w:iCs/>
          <w:spacing w:val="-10"/>
          <w:kern w:val="0"/>
          <w:sz w:val="13"/>
          <w:szCs w:val="13"/>
          <w:lang w:eastAsia="en-US" w:bidi="en-US"/>
        </w:rPr>
      </w:pPr>
      <w:r w:rsidRPr="002165AA">
        <w:rPr>
          <w:rFonts w:ascii="Candara" w:eastAsia="Candara" w:hAnsi="Candara" w:cs="Candara"/>
          <w:i/>
          <w:iCs/>
          <w:color w:val="000000"/>
          <w:spacing w:val="-10"/>
          <w:kern w:val="0"/>
          <w:sz w:val="13"/>
          <w:szCs w:val="13"/>
          <w:lang w:val="en-US" w:eastAsia="en-US" w:bidi="en-US"/>
        </w:rPr>
        <w:t>z</w:t>
      </w:r>
      <w:r w:rsidRPr="002165AA">
        <w:rPr>
          <w:rFonts w:ascii="Candara" w:eastAsia="Candara" w:hAnsi="Candara" w:cs="Candara"/>
          <w:i/>
          <w:iCs/>
          <w:color w:val="000000"/>
          <w:spacing w:val="-10"/>
          <w:kern w:val="0"/>
          <w:sz w:val="13"/>
          <w:szCs w:val="13"/>
          <w:lang w:eastAsia="en-US" w:bidi="en-US"/>
        </w:rPr>
        <w:t>-'</w:t>
      </w:r>
      <w:r w:rsidRPr="002165AA">
        <w:rPr>
          <w:rFonts w:ascii="Candara" w:eastAsia="Candara" w:hAnsi="Candara" w:cs="Candara"/>
          <w:i/>
          <w:iCs/>
          <w:color w:val="000000"/>
          <w:spacing w:val="-10"/>
          <w:kern w:val="0"/>
          <w:sz w:val="13"/>
          <w:szCs w:val="13"/>
          <w:lang w:val="en-US" w:eastAsia="en-US" w:bidi="en-US"/>
        </w:rPr>
        <w:t>Gk</w:t>
      </w:r>
      <w:r w:rsidRPr="002165AA">
        <w:rPr>
          <w:rFonts w:ascii="Candara" w:eastAsia="Candara" w:hAnsi="Candara" w:cs="Candara"/>
          <w:i/>
          <w:iCs/>
          <w:color w:val="000000"/>
          <w:spacing w:val="-10"/>
          <w:kern w:val="0"/>
          <w:sz w:val="13"/>
          <w:szCs w:val="13"/>
          <w:lang w:eastAsia="en-US" w:bidi="en-US"/>
        </w:rPr>
        <w:tab/>
      </w:r>
      <w:r w:rsidRPr="002165AA">
        <w:rPr>
          <w:rFonts w:ascii="Candara" w:eastAsia="Candara" w:hAnsi="Candara" w:cs="Candara"/>
          <w:i/>
          <w:iCs/>
          <w:color w:val="000000"/>
          <w:spacing w:val="-10"/>
          <w:kern w:val="0"/>
          <w:sz w:val="13"/>
          <w:szCs w:val="13"/>
          <w:vertAlign w:val="superscript"/>
          <w:lang w:val="en-US" w:eastAsia="en-US" w:bidi="en-US"/>
        </w:rPr>
        <w:t>J</w:t>
      </w:r>
    </w:p>
    <w:p w:rsidR="002165AA" w:rsidRPr="002165AA" w:rsidRDefault="002165AA" w:rsidP="002165AA">
      <w:pPr>
        <w:tabs>
          <w:tab w:val="clear" w:pos="709"/>
        </w:tabs>
        <w:suppressAutoHyphens w:val="0"/>
        <w:spacing w:after="0" w:line="398"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воспринимаемое заказчиком </w:t>
      </w:r>
      <w:r w:rsidRPr="002165AA">
        <w:rPr>
          <w:rFonts w:ascii="Times New Roman" w:eastAsia="Arial Unicode MS" w:hAnsi="Times New Roman" w:cs="Times New Roman"/>
          <w:i/>
          <w:iCs/>
          <w:color w:val="000000"/>
          <w:kern w:val="0"/>
          <w:sz w:val="28"/>
          <w:szCs w:val="28"/>
          <w:lang w:val="en-US" w:eastAsia="en-US" w:bidi="en-US"/>
        </w:rPr>
        <w:t>j</w:t>
      </w:r>
      <w:r w:rsidRPr="002165AA">
        <w:rPr>
          <w:rFonts w:ascii="Times New Roman" w:eastAsia="Arial Unicode MS" w:hAnsi="Times New Roman" w:cs="Times New Roman"/>
          <w:i/>
          <w:iCs/>
          <w:color w:val="000000"/>
          <w:kern w:val="0"/>
          <w:sz w:val="28"/>
          <w:szCs w:val="28"/>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 тое проектное решение, параметр или характе</w:t>
      </w:r>
      <w:r w:rsidRPr="002165AA">
        <w:rPr>
          <w:rFonts w:ascii="Arial Unicode MS" w:eastAsia="Arial Unicode MS" w:hAnsi="Arial Unicode MS" w:cs="Arial Unicode MS"/>
          <w:color w:val="000000"/>
          <w:kern w:val="0"/>
          <w:sz w:val="24"/>
          <w:szCs w:val="24"/>
          <w:lang w:eastAsia="ru-RU" w:bidi="ru-RU"/>
        </w:rPr>
        <w:softHyphen/>
        <w:t>ристика в к - том проекте с учетом социальной, экологической, промышлен</w:t>
      </w:r>
      <w:r w:rsidRPr="002165AA">
        <w:rPr>
          <w:rFonts w:ascii="Arial Unicode MS" w:eastAsia="Arial Unicode MS" w:hAnsi="Arial Unicode MS" w:cs="Arial Unicode MS"/>
          <w:color w:val="000000"/>
          <w:kern w:val="0"/>
          <w:sz w:val="24"/>
          <w:szCs w:val="24"/>
          <w:lang w:eastAsia="ru-RU" w:bidi="ru-RU"/>
        </w:rPr>
        <w:softHyphen/>
        <w:t xml:space="preserve">ной или пожарной безопасности; </w:t>
      </w:r>
      <w:r w:rsidRPr="002165AA">
        <w:rPr>
          <w:rFonts w:ascii="Times New Roman" w:eastAsia="Arial Unicode MS" w:hAnsi="Times New Roman" w:cs="Times New Roman"/>
          <w:i/>
          <w:iCs/>
          <w:color w:val="000000"/>
          <w:kern w:val="0"/>
          <w:sz w:val="28"/>
          <w:szCs w:val="28"/>
          <w:lang w:val="en-US" w:eastAsia="en-US" w:bidi="en-US"/>
        </w:rPr>
        <w:t>w</w:t>
      </w:r>
      <w:r w:rsidRPr="002165AA">
        <w:rPr>
          <w:rFonts w:ascii="Times New Roman" w:eastAsia="Arial Unicode MS" w:hAnsi="Times New Roman" w:cs="Times New Roman"/>
          <w:i/>
          <w:iCs/>
          <w:color w:val="000000"/>
          <w:kern w:val="0"/>
          <w:sz w:val="28"/>
          <w:szCs w:val="28"/>
          <w:vertAlign w:val="subscript"/>
          <w:lang w:eastAsia="en-US" w:bidi="en-US"/>
        </w:rPr>
        <w:t>6</w:t>
      </w:r>
      <w:r w:rsidRPr="002165AA">
        <w:rPr>
          <w:rFonts w:ascii="Times New Roman" w:eastAsia="Arial Unicode MS" w:hAnsi="Times New Roman" w:cs="Times New Roman"/>
          <w:i/>
          <w:iCs/>
          <w:color w:val="000000"/>
          <w:kern w:val="0"/>
          <w:sz w:val="28"/>
          <w:szCs w:val="28"/>
          <w:vertAlign w:val="subscript"/>
          <w:lang w:val="en-US" w:eastAsia="en-US" w:bidi="en-US"/>
        </w:rPr>
        <w:t>jk</w:t>
      </w:r>
      <w:r w:rsidRPr="002165AA">
        <w:rPr>
          <w:rFonts w:ascii="Times New Roman" w:eastAsia="Arial Unicode MS" w:hAnsi="Times New Roman" w:cs="Times New Roman"/>
          <w:i/>
          <w:iCs/>
          <w:color w:val="000000"/>
          <w:kern w:val="0"/>
          <w:sz w:val="28"/>
          <w:szCs w:val="28"/>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 ожидаемое заказчиком </w:t>
      </w:r>
      <w:r w:rsidRPr="002165AA">
        <w:rPr>
          <w:rFonts w:ascii="Times New Roman" w:eastAsia="Arial Unicode MS" w:hAnsi="Times New Roman" w:cs="Times New Roman"/>
          <w:i/>
          <w:iCs/>
          <w:color w:val="000000"/>
          <w:kern w:val="0"/>
          <w:sz w:val="28"/>
          <w:szCs w:val="28"/>
          <w:lang w:val="en-US" w:eastAsia="en-US" w:bidi="en-US"/>
        </w:rPr>
        <w:t>j</w:t>
      </w:r>
      <w:r w:rsidRPr="002165AA">
        <w:rPr>
          <w:rFonts w:ascii="Times New Roman" w:eastAsia="Arial Unicode MS" w:hAnsi="Times New Roman" w:cs="Times New Roman"/>
          <w:i/>
          <w:iCs/>
          <w:color w:val="000000"/>
          <w:kern w:val="0"/>
          <w:sz w:val="28"/>
          <w:szCs w:val="28"/>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 тое проектное решение, параметр или характеристика в </w:t>
      </w:r>
      <w:r w:rsidRPr="002165AA">
        <w:rPr>
          <w:rFonts w:ascii="Times New Roman" w:eastAsia="Arial Unicode MS" w:hAnsi="Times New Roman" w:cs="Times New Roman"/>
          <w:i/>
          <w:iCs/>
          <w:color w:val="000000"/>
          <w:kern w:val="0"/>
          <w:sz w:val="28"/>
          <w:szCs w:val="28"/>
          <w:lang w:eastAsia="en-US" w:bidi="en-US"/>
        </w:rPr>
        <w:t>к</w:t>
      </w:r>
      <w:r w:rsidRPr="002165AA">
        <w:rPr>
          <w:rFonts w:ascii="Arial Unicode MS" w:eastAsia="Arial Unicode MS" w:hAnsi="Arial Unicode MS" w:cs="Arial Unicode MS"/>
          <w:color w:val="000000"/>
          <w:kern w:val="0"/>
          <w:sz w:val="24"/>
          <w:szCs w:val="24"/>
          <w:lang w:eastAsia="ru-RU" w:bidi="ru-RU"/>
        </w:rPr>
        <w:t xml:space="preserve"> - том проекте с учетом социальной,</w:t>
      </w:r>
      <w:r w:rsidRPr="002165AA">
        <w:rPr>
          <w:rFonts w:ascii="Arial Unicode MS" w:eastAsia="Arial Unicode MS" w:hAnsi="Arial Unicode MS" w:cs="Arial Unicode MS"/>
          <w:color w:val="000000"/>
          <w:kern w:val="0"/>
          <w:sz w:val="24"/>
          <w:szCs w:val="24"/>
          <w:lang w:eastAsia="ru-RU" w:bidi="ru-RU"/>
        </w:rPr>
        <w:br w:type="page"/>
        <w:t xml:space="preserve">экологической, промышленной или пожарной безопасности; </w:t>
      </w:r>
      <w:r w:rsidRPr="002165AA">
        <w:rPr>
          <w:rFonts w:ascii="Times New Roman" w:eastAsia="Arial Unicode MS" w:hAnsi="Times New Roman" w:cs="Times New Roman"/>
          <w:i/>
          <w:iCs/>
          <w:color w:val="000000"/>
          <w:kern w:val="0"/>
          <w:sz w:val="28"/>
          <w:szCs w:val="28"/>
          <w:lang w:val="en-US" w:eastAsia="en-US" w:bidi="en-US"/>
        </w:rPr>
        <w:t>m</w:t>
      </w:r>
      <w:r w:rsidRPr="002165AA">
        <w:rPr>
          <w:rFonts w:ascii="Times New Roman" w:eastAsia="Arial Unicode MS" w:hAnsi="Times New Roman" w:cs="Times New Roman"/>
          <w:i/>
          <w:iCs/>
          <w:color w:val="000000"/>
          <w:kern w:val="0"/>
          <w:sz w:val="28"/>
          <w:szCs w:val="28"/>
          <w:vertAlign w:val="subscript"/>
          <w:lang w:val="en-US" w:eastAsia="en-US" w:bidi="en-US"/>
        </w:rPr>
        <w:t>k</w:t>
      </w:r>
      <w:r w:rsidRPr="002165AA">
        <w:rPr>
          <w:rFonts w:ascii="Times New Roman" w:eastAsia="Arial Unicode MS" w:hAnsi="Times New Roman" w:cs="Times New Roman"/>
          <w:i/>
          <w:iCs/>
          <w:color w:val="000000"/>
          <w:kern w:val="0"/>
          <w:sz w:val="28"/>
          <w:szCs w:val="28"/>
          <w:lang w:eastAsia="en-US" w:bidi="en-US"/>
        </w:rPr>
        <w:t>-</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количество учитываемых при оценке качества проекта параметров, характеристик в </w:t>
      </w:r>
      <w:r w:rsidRPr="002165AA">
        <w:rPr>
          <w:rFonts w:ascii="Times New Roman" w:eastAsia="Arial Unicode MS" w:hAnsi="Times New Roman" w:cs="Times New Roman"/>
          <w:i/>
          <w:iCs/>
          <w:color w:val="000000"/>
          <w:kern w:val="0"/>
          <w:sz w:val="28"/>
          <w:szCs w:val="28"/>
          <w:lang w:eastAsia="en-US" w:bidi="en-US"/>
        </w:rPr>
        <w:t>к</w:t>
      </w:r>
      <w:r w:rsidRPr="002165AA">
        <w:rPr>
          <w:rFonts w:ascii="Arial Unicode MS" w:eastAsia="Arial Unicode MS" w:hAnsi="Arial Unicode MS" w:cs="Arial Unicode MS"/>
          <w:color w:val="000000"/>
          <w:kern w:val="0"/>
          <w:sz w:val="24"/>
          <w:szCs w:val="24"/>
          <w:lang w:eastAsia="ru-RU" w:bidi="ru-RU"/>
        </w:rPr>
        <w:t xml:space="preserve"> - том проекте с учетом социальной, экологической, промышленной или пожарной безопасности.</w:t>
      </w:r>
    </w:p>
    <w:p w:rsidR="002165AA" w:rsidRPr="002165AA" w:rsidRDefault="002165AA" w:rsidP="002165AA">
      <w:pPr>
        <w:tabs>
          <w:tab w:val="clear" w:pos="709"/>
        </w:tabs>
        <w:suppressAutoHyphens w:val="0"/>
        <w:spacing w:after="0" w:line="403"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В формуле (8) при оценке характеристик безопасности необходимо обес</w:t>
      </w:r>
      <w:r w:rsidRPr="002165AA">
        <w:rPr>
          <w:rFonts w:ascii="Arial Unicode MS" w:eastAsia="Arial Unicode MS" w:hAnsi="Arial Unicode MS" w:cs="Arial Unicode MS"/>
          <w:color w:val="000000"/>
          <w:kern w:val="0"/>
          <w:sz w:val="24"/>
          <w:szCs w:val="24"/>
          <w:lang w:eastAsia="ru-RU" w:bidi="ru-RU"/>
        </w:rPr>
        <w:softHyphen/>
        <w:t xml:space="preserve">печивать отношение воспринимаемых заказчиком параметров по требованиям безопасности </w:t>
      </w:r>
      <w:r w:rsidRPr="002165AA">
        <w:rPr>
          <w:rFonts w:ascii="Arial Unicode MS" w:eastAsia="Arial Unicode MS" w:hAnsi="Arial Unicode MS" w:cs="Arial Unicode MS"/>
          <w:color w:val="000000"/>
          <w:kern w:val="0"/>
          <w:sz w:val="24"/>
          <w:szCs w:val="24"/>
          <w:lang w:val="en-US" w:eastAsia="en-US" w:bidi="en-US"/>
        </w:rPr>
        <w:t>j</w:t>
      </w:r>
      <w:r w:rsidRPr="002165AA">
        <w:rPr>
          <w:rFonts w:ascii="Arial Unicode MS" w:eastAsia="Arial Unicode MS" w:hAnsi="Arial Unicode MS" w:cs="Arial Unicode MS"/>
          <w:color w:val="000000"/>
          <w:kern w:val="0"/>
          <w:sz w:val="24"/>
          <w:szCs w:val="24"/>
          <w:lang w:eastAsia="ru-RU" w:bidi="ru-RU"/>
        </w:rPr>
        <w:t>-того проектного решения к ожидаемому, в виде целевой функ</w:t>
      </w:r>
      <w:r w:rsidRPr="002165AA">
        <w:rPr>
          <w:rFonts w:ascii="Arial Unicode MS" w:eastAsia="Arial Unicode MS" w:hAnsi="Arial Unicode MS" w:cs="Arial Unicode MS"/>
          <w:color w:val="000000"/>
          <w:kern w:val="0"/>
          <w:sz w:val="24"/>
          <w:szCs w:val="24"/>
          <w:lang w:eastAsia="ru-RU" w:bidi="ru-RU"/>
        </w:rPr>
        <w:softHyphen/>
        <w:t xml:space="preserve">ции </w:t>
      </w:r>
      <w:r w:rsidRPr="002165AA">
        <w:rPr>
          <w:rFonts w:ascii="Arial Unicode MS" w:eastAsia="Arial Unicode MS" w:hAnsi="Arial Unicode MS" w:cs="Arial Unicode MS"/>
          <w:color w:val="000000"/>
          <w:kern w:val="0"/>
          <w:sz w:val="24"/>
          <w:szCs w:val="24"/>
          <w:lang w:val="en-US" w:eastAsia="en-US" w:bidi="en-US"/>
        </w:rPr>
        <w:t>j</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Times New Roman" w:eastAsia="Arial Unicode MS" w:hAnsi="Times New Roman" w:cs="Times New Roman"/>
          <w:i/>
          <w:iCs/>
          <w:color w:val="000000"/>
          <w:kern w:val="0"/>
          <w:sz w:val="28"/>
          <w:szCs w:val="28"/>
          <w:lang w:val="en-US" w:eastAsia="en-US" w:bidi="en-US"/>
        </w:rPr>
        <w:t>W</w:t>
      </w:r>
      <w:r w:rsidRPr="002165AA">
        <w:rPr>
          <w:rFonts w:ascii="Times New Roman" w:eastAsia="Arial Unicode MS" w:hAnsi="Times New Roman" w:cs="Times New Roman"/>
          <w:i/>
          <w:iCs/>
          <w:color w:val="000000"/>
          <w:kern w:val="0"/>
          <w:sz w:val="28"/>
          <w:szCs w:val="28"/>
          <w:lang w:eastAsia="en-US" w:bidi="en-US"/>
        </w:rPr>
        <w:t>6</w:t>
      </w:r>
      <w:r w:rsidRPr="002165AA">
        <w:rPr>
          <w:rFonts w:ascii="Times New Roman" w:eastAsia="Arial Unicode MS" w:hAnsi="Times New Roman" w:cs="Times New Roman"/>
          <w:i/>
          <w:iCs/>
          <w:color w:val="000000"/>
          <w:kern w:val="0"/>
          <w:sz w:val="28"/>
          <w:szCs w:val="28"/>
          <w:lang w:val="en-US" w:eastAsia="en-US" w:bidi="en-US"/>
        </w:rPr>
        <w:t>jk</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&gt;1.</w:t>
      </w:r>
    </w:p>
    <w:p w:rsidR="002165AA" w:rsidRPr="002165AA" w:rsidRDefault="002165AA" w:rsidP="002165AA">
      <w:pPr>
        <w:tabs>
          <w:tab w:val="clear" w:pos="709"/>
        </w:tabs>
        <w:suppressAutoHyphens w:val="0"/>
        <w:spacing w:after="0" w:line="403" w:lineRule="exact"/>
        <w:ind w:firstLine="90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Окончательный вариант алгоритма определения показателя качества всего проекта, рекомендуется принимать в виде следующих условий и ограни</w:t>
      </w:r>
      <w:r w:rsidRPr="002165AA">
        <w:rPr>
          <w:rFonts w:ascii="Arial Unicode MS" w:eastAsia="Arial Unicode MS" w:hAnsi="Arial Unicode MS" w:cs="Arial Unicode MS"/>
          <w:color w:val="000000"/>
          <w:kern w:val="0"/>
          <w:sz w:val="24"/>
          <w:szCs w:val="24"/>
          <w:lang w:eastAsia="ru-RU" w:bidi="ru-RU"/>
        </w:rPr>
        <w:softHyphen/>
        <w:t>чений:</w:t>
      </w:r>
    </w:p>
    <w:p w:rsidR="002165AA" w:rsidRPr="002165AA" w:rsidRDefault="002165AA" w:rsidP="002165AA">
      <w:pPr>
        <w:tabs>
          <w:tab w:val="clear" w:pos="709"/>
        </w:tabs>
        <w:suppressAutoHyphens w:val="0"/>
        <w:spacing w:after="126" w:line="280" w:lineRule="exact"/>
        <w:ind w:firstLine="0"/>
        <w:jc w:val="right"/>
        <w:rPr>
          <w:rFonts w:ascii="Times New Roman" w:eastAsia="Times New Roman" w:hAnsi="Times New Roman" w:cs="Times New Roman"/>
          <w:i/>
          <w:iCs/>
          <w:kern w:val="0"/>
          <w:sz w:val="28"/>
          <w:szCs w:val="28"/>
          <w:lang w:eastAsia="ru-RU" w:bidi="ru-RU"/>
        </w:rPr>
      </w:pPr>
      <w:r w:rsidRPr="002165AA">
        <w:rPr>
          <w:rFonts w:ascii="Times New Roman" w:eastAsia="Times New Roman" w:hAnsi="Times New Roman" w:cs="Times New Roman"/>
          <w:i/>
          <w:iCs/>
          <w:kern w:val="0"/>
          <w:sz w:val="28"/>
          <w:szCs w:val="28"/>
          <w:lang w:eastAsia="ru-RU" w:bidi="ru-RU"/>
        </w:rPr>
        <w:pict>
          <v:shape id="_x0000_s611344" type="#_x0000_t202" style="position:absolute;left:0;text-align:left;margin-left:461.3pt;margin-top:-2.9pt;width:25.45pt;height:39.1pt;z-index:-251598848;mso-wrap-distance-left:157.2pt;mso-wrap-distance-right:5pt;mso-position-horizontal-relative:margin" filled="f" stroked="f">
            <v:textbox style="mso-fit-shape-to-text:t" inset="0,0,0,0">
              <w:txbxContent>
                <w:p w:rsidR="002165AA" w:rsidRDefault="002165AA" w:rsidP="002165AA">
                  <w:pPr>
                    <w:spacing w:after="97" w:line="280" w:lineRule="exact"/>
                    <w:ind w:left="160" w:firstLine="0"/>
                    <w:jc w:val="left"/>
                  </w:pPr>
                  <w:r>
                    <w:rPr>
                      <w:rStyle w:val="2Exact"/>
                      <w:lang w:val="en-US" w:eastAsia="en-US" w:bidi="en-US"/>
                    </w:rPr>
                    <w:t></w:t>
                  </w:r>
                  <w:r>
                    <w:rPr>
                      <w:rStyle w:val="2Exact"/>
                      <w:lang w:val="en-US" w:eastAsia="en-US" w:bidi="en-US"/>
                    </w:rPr>
                    <w:t></w:t>
                  </w:r>
                  <w:r>
                    <w:rPr>
                      <w:rStyle w:val="2Exact"/>
                      <w:lang w:val="en-US" w:eastAsia="en-US" w:bidi="en-US"/>
                    </w:rPr>
                    <w:t></w:t>
                  </w:r>
                </w:p>
                <w:p w:rsidR="002165AA" w:rsidRDefault="002165AA" w:rsidP="002165AA">
                  <w:pPr>
                    <w:spacing w:after="0" w:line="280" w:lineRule="exact"/>
                    <w:ind w:firstLine="0"/>
                    <w:jc w:val="left"/>
                  </w:pPr>
                  <w:r>
                    <w:rPr>
                      <w:rStyle w:val="2Exact"/>
                      <w:lang w:val="en-US" w:eastAsia="en-US" w:bidi="en-US"/>
                    </w:rPr>
                    <w:t></w:t>
                  </w:r>
                  <w:r>
                    <w:rPr>
                      <w:rStyle w:val="2Exact"/>
                      <w:lang w:val="en-US" w:eastAsia="en-US" w:bidi="en-US"/>
                    </w:rPr>
                    <w:t></w:t>
                  </w:r>
                  <w:r>
                    <w:rPr>
                      <w:rStyle w:val="2Exact"/>
                      <w:lang w:val="en-US" w:eastAsia="en-US" w:bidi="en-US"/>
                    </w:rPr>
                    <w:t></w:t>
                  </w:r>
                  <w:r>
                    <w:rPr>
                      <w:rStyle w:val="2Exact"/>
                      <w:lang w:val="en-US" w:eastAsia="en-US" w:bidi="en-US"/>
                    </w:rPr>
                    <w:t></w:t>
                  </w:r>
                </w:p>
              </w:txbxContent>
            </v:textbox>
            <w10:wrap type="square" side="left" anchorx="margin"/>
          </v:shape>
        </w:pict>
      </w:r>
      <w:r w:rsidRPr="002165AA">
        <w:rPr>
          <w:rFonts w:ascii="Times New Roman" w:eastAsia="Times New Roman" w:hAnsi="Times New Roman" w:cs="Times New Roman"/>
          <w:i/>
          <w:iCs/>
          <w:color w:val="000000"/>
          <w:kern w:val="0"/>
          <w:sz w:val="28"/>
          <w:szCs w:val="28"/>
          <w:lang w:val="en-US" w:eastAsia="en-US" w:bidi="en-US"/>
        </w:rPr>
        <w:t>Qn</w:t>
      </w:r>
      <w:r w:rsidRPr="002165AA">
        <w:rPr>
          <w:rFonts w:ascii="Times New Roman" w:eastAsia="Times New Roman" w:hAnsi="Times New Roman" w:cs="Times New Roman"/>
          <w:i/>
          <w:iCs/>
          <w:color w:val="000000"/>
          <w:kern w:val="0"/>
          <w:sz w:val="28"/>
          <w:szCs w:val="28"/>
          <w:lang w:eastAsia="en-US" w:bidi="en-US"/>
        </w:rPr>
        <w:t xml:space="preserve"> </w:t>
      </w:r>
      <w:r w:rsidRPr="002165AA">
        <w:rPr>
          <w:rFonts w:ascii="Times New Roman" w:eastAsia="Times New Roman" w:hAnsi="Times New Roman" w:cs="Times New Roman"/>
          <w:i/>
          <w:iCs/>
          <w:color w:val="000000"/>
          <w:kern w:val="0"/>
          <w:sz w:val="28"/>
          <w:szCs w:val="28"/>
          <w:lang w:eastAsia="ru-RU" w:bidi="ru-RU"/>
        </w:rPr>
        <w:t xml:space="preserve">= </w:t>
      </w:r>
      <w:r w:rsidRPr="002165AA">
        <w:rPr>
          <w:rFonts w:ascii="Times New Roman" w:eastAsia="Times New Roman" w:hAnsi="Times New Roman" w:cs="Times New Roman"/>
          <w:i/>
          <w:iCs/>
          <w:color w:val="000000"/>
          <w:kern w:val="0"/>
          <w:sz w:val="28"/>
          <w:szCs w:val="28"/>
          <w:lang w:val="en-US" w:eastAsia="en-US" w:bidi="en-US"/>
        </w:rPr>
        <w:t>Qk</w:t>
      </w:r>
      <w:r w:rsidRPr="002165AA">
        <w:rPr>
          <w:rFonts w:ascii="Times New Roman" w:eastAsia="Times New Roman" w:hAnsi="Times New Roman" w:cs="Times New Roman"/>
          <w:color w:val="000000"/>
          <w:kern w:val="0"/>
          <w:sz w:val="28"/>
          <w:szCs w:val="28"/>
          <w:shd w:val="clear" w:color="auto" w:fill="FFFFFF"/>
          <w:lang w:eastAsia="ru-RU" w:bidi="ru-RU"/>
        </w:rPr>
        <w:t xml:space="preserve"> = 1;</w:t>
      </w:r>
    </w:p>
    <w:p w:rsidR="002165AA" w:rsidRPr="002165AA" w:rsidRDefault="002165AA" w:rsidP="002165AA">
      <w:pPr>
        <w:tabs>
          <w:tab w:val="clear" w:pos="709"/>
        </w:tabs>
        <w:suppressAutoHyphens w:val="0"/>
        <w:spacing w:after="0" w:line="280" w:lineRule="exact"/>
        <w:ind w:right="240" w:firstLine="0"/>
        <w:jc w:val="righ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i/>
          <w:iCs/>
          <w:color w:val="000000"/>
          <w:kern w:val="0"/>
          <w:sz w:val="28"/>
          <w:szCs w:val="28"/>
          <w:vertAlign w:val="superscript"/>
          <w:lang w:val="en-US" w:eastAsia="en-US" w:bidi="en-US"/>
        </w:rPr>
        <w:t>Q</w:t>
      </w:r>
      <w:r w:rsidRPr="002165AA">
        <w:rPr>
          <w:rFonts w:ascii="Times New Roman" w:eastAsia="Arial Unicode MS" w:hAnsi="Times New Roman" w:cs="Times New Roman"/>
          <w:i/>
          <w:iCs/>
          <w:color w:val="000000"/>
          <w:kern w:val="0"/>
          <w:sz w:val="28"/>
          <w:szCs w:val="28"/>
          <w:lang w:val="en-US" w:eastAsia="en-US" w:bidi="en-US"/>
        </w:rPr>
        <w:t>n</w:t>
      </w:r>
      <w:r w:rsidRPr="002165AA">
        <w:rPr>
          <w:rFonts w:ascii="Arial Unicode MS" w:eastAsia="Arial Unicode MS" w:hAnsi="Arial Unicode MS" w:cs="Arial Unicode MS"/>
          <w:color w:val="000000"/>
          <w:kern w:val="0"/>
          <w:sz w:val="24"/>
          <w:szCs w:val="24"/>
          <w:lang w:eastAsia="en-US" w:bidi="en-US"/>
        </w:rPr>
        <w:t xml:space="preserve"> = </w:t>
      </w:r>
      <w:r w:rsidRPr="002165AA">
        <w:rPr>
          <w:rFonts w:ascii="Times New Roman" w:eastAsia="Arial Unicode MS" w:hAnsi="Times New Roman" w:cs="Times New Roman"/>
          <w:i/>
          <w:iCs/>
          <w:color w:val="000000"/>
          <w:kern w:val="0"/>
          <w:sz w:val="28"/>
          <w:szCs w:val="28"/>
          <w:vertAlign w:val="superscript"/>
          <w:lang w:val="en-US" w:eastAsia="en-US" w:bidi="en-US"/>
        </w:rPr>
        <w:t>Q</w:t>
      </w:r>
      <w:r w:rsidRPr="002165AA">
        <w:rPr>
          <w:rFonts w:ascii="Times New Roman" w:eastAsia="Arial Unicode MS" w:hAnsi="Times New Roman" w:cs="Times New Roman"/>
          <w:i/>
          <w:iCs/>
          <w:color w:val="000000"/>
          <w:kern w:val="0"/>
          <w:sz w:val="28"/>
          <w:szCs w:val="28"/>
          <w:lang w:eastAsia="en-US" w:bidi="en-US"/>
        </w:rPr>
        <w:t>6</w:t>
      </w:r>
      <w:r w:rsidRPr="002165AA">
        <w:rPr>
          <w:rFonts w:ascii="Times New Roman" w:eastAsia="Arial Unicode MS" w:hAnsi="Times New Roman" w:cs="Times New Roman"/>
          <w:i/>
          <w:iCs/>
          <w:color w:val="000000"/>
          <w:kern w:val="0"/>
          <w:sz w:val="28"/>
          <w:szCs w:val="28"/>
          <w:lang w:val="en-US" w:eastAsia="en-US" w:bidi="en-US"/>
        </w:rPr>
        <w:t>k</w:t>
      </w:r>
      <w:r w:rsidRPr="002165AA">
        <w:rPr>
          <w:rFonts w:ascii="Arial Unicode MS" w:eastAsia="Arial Unicode MS" w:hAnsi="Arial Unicode MS" w:cs="Arial Unicode MS"/>
          <w:color w:val="000000"/>
          <w:kern w:val="0"/>
          <w:sz w:val="24"/>
          <w:szCs w:val="24"/>
          <w:lang w:eastAsia="en-US" w:bidi="en-US"/>
        </w:rPr>
        <w:t xml:space="preserve"> — </w:t>
      </w:r>
      <w:r w:rsidRPr="002165AA">
        <w:rPr>
          <w:rFonts w:ascii="Arial Unicode MS" w:eastAsia="Arial Unicode MS" w:hAnsi="Arial Unicode MS" w:cs="Arial Unicode MS"/>
          <w:color w:val="000000"/>
          <w:kern w:val="0"/>
          <w:sz w:val="24"/>
          <w:szCs w:val="24"/>
          <w:vertAlign w:val="superscript"/>
          <w:lang w:eastAsia="en-US" w:bidi="en-US"/>
        </w:rPr>
        <w:t>1</w:t>
      </w:r>
      <w:r w:rsidRPr="002165AA">
        <w:rPr>
          <w:rFonts w:ascii="Arial Unicode MS" w:eastAsia="Arial Unicode MS" w:hAnsi="Arial Unicode MS" w:cs="Arial Unicode MS"/>
          <w:color w:val="000000"/>
          <w:kern w:val="0"/>
          <w:sz w:val="24"/>
          <w:szCs w:val="24"/>
          <w:lang w:eastAsia="en-US" w:bidi="en-US"/>
        </w:rPr>
        <w:t>,</w:t>
      </w:r>
    </w:p>
    <w:p w:rsidR="002165AA" w:rsidRPr="002165AA" w:rsidRDefault="002165AA" w:rsidP="002165AA">
      <w:pPr>
        <w:tabs>
          <w:tab w:val="clear" w:pos="709"/>
        </w:tabs>
        <w:suppressAutoHyphens w:val="0"/>
        <w:spacing w:after="0" w:line="437"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где </w:t>
      </w:r>
      <w:r w:rsidRPr="002165AA">
        <w:rPr>
          <w:rFonts w:ascii="Times New Roman" w:eastAsia="Arial Unicode MS" w:hAnsi="Times New Roman" w:cs="Times New Roman"/>
          <w:i/>
          <w:iCs/>
          <w:color w:val="000000"/>
          <w:kern w:val="0"/>
          <w:sz w:val="28"/>
          <w:szCs w:val="28"/>
          <w:lang w:val="en-US" w:eastAsia="en-US" w:bidi="en-US"/>
        </w:rPr>
        <w:t>Q</w:t>
      </w:r>
      <w:r w:rsidRPr="002165AA">
        <w:rPr>
          <w:rFonts w:ascii="Times New Roman" w:eastAsia="Arial Unicode MS" w:hAnsi="Times New Roman" w:cs="Times New Roman"/>
          <w:i/>
          <w:iCs/>
          <w:color w:val="000000"/>
          <w:kern w:val="0"/>
          <w:sz w:val="28"/>
          <w:szCs w:val="28"/>
          <w:vertAlign w:val="subscript"/>
          <w:lang w:val="en-US" w:eastAsia="en-US" w:bidi="en-US"/>
        </w:rPr>
        <w:t>n</w:t>
      </w:r>
      <w:r w:rsidRPr="002165AA">
        <w:rPr>
          <w:rFonts w:ascii="Times New Roman" w:eastAsia="Arial Unicode MS" w:hAnsi="Times New Roman" w:cs="Times New Roman"/>
          <w:i/>
          <w:iCs/>
          <w:color w:val="000000"/>
          <w:kern w:val="0"/>
          <w:sz w:val="28"/>
          <w:szCs w:val="28"/>
          <w:lang w:eastAsia="en-US" w:bidi="en-US"/>
        </w:rPr>
        <w:t xml:space="preserve"> = </w:t>
      </w:r>
      <w:r w:rsidRPr="002165AA">
        <w:rPr>
          <w:rFonts w:ascii="Times New Roman" w:eastAsia="Arial Unicode MS" w:hAnsi="Times New Roman" w:cs="Times New Roman"/>
          <w:i/>
          <w:iCs/>
          <w:color w:val="000000"/>
          <w:kern w:val="0"/>
          <w:sz w:val="28"/>
          <w:szCs w:val="28"/>
          <w:lang w:val="en-US" w:eastAsia="en-US" w:bidi="en-US"/>
        </w:rPr>
        <w:t>Q</w:t>
      </w:r>
      <w:r w:rsidRPr="002165AA">
        <w:rPr>
          <w:rFonts w:ascii="Times New Roman" w:eastAsia="Arial Unicode MS" w:hAnsi="Times New Roman" w:cs="Times New Roman"/>
          <w:i/>
          <w:iCs/>
          <w:color w:val="000000"/>
          <w:kern w:val="0"/>
          <w:sz w:val="28"/>
          <w:szCs w:val="28"/>
          <w:vertAlign w:val="subscript"/>
          <w:lang w:val="en-US" w:eastAsia="en-US" w:bidi="en-US"/>
        </w:rPr>
        <w:t>k</w:t>
      </w:r>
      <w:r w:rsidRPr="002165AA">
        <w:rPr>
          <w:rFonts w:ascii="Times New Roman" w:eastAsia="Arial Unicode MS" w:hAnsi="Times New Roman" w:cs="Times New Roman"/>
          <w:i/>
          <w:iCs/>
          <w:color w:val="000000"/>
          <w:kern w:val="0"/>
          <w:sz w:val="28"/>
          <w:szCs w:val="28"/>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 технолого-экономический показатель качества проекта, дополне</w:t>
      </w:r>
      <w:r w:rsidRPr="002165AA">
        <w:rPr>
          <w:rFonts w:ascii="Arial Unicode MS" w:eastAsia="Arial Unicode MS" w:hAnsi="Arial Unicode MS" w:cs="Arial Unicode MS"/>
          <w:color w:val="000000"/>
          <w:kern w:val="0"/>
          <w:sz w:val="24"/>
          <w:szCs w:val="24"/>
          <w:lang w:eastAsia="ru-RU" w:bidi="ru-RU"/>
        </w:rPr>
        <w:softHyphen/>
        <w:t xml:space="preserve">ния или корректировки; </w:t>
      </w:r>
      <w:r w:rsidRPr="002165AA">
        <w:rPr>
          <w:rFonts w:ascii="Times New Roman" w:eastAsia="Arial Unicode MS" w:hAnsi="Times New Roman" w:cs="Times New Roman"/>
          <w:i/>
          <w:iCs/>
          <w:color w:val="000000"/>
          <w:kern w:val="0"/>
          <w:sz w:val="28"/>
          <w:szCs w:val="28"/>
          <w:lang w:val="en-US" w:eastAsia="en-US" w:bidi="en-US"/>
        </w:rPr>
        <w:t>Q</w:t>
      </w:r>
      <w:r w:rsidRPr="002165AA">
        <w:rPr>
          <w:rFonts w:ascii="Times New Roman" w:eastAsia="Arial Unicode MS" w:hAnsi="Times New Roman" w:cs="Times New Roman"/>
          <w:i/>
          <w:iCs/>
          <w:color w:val="000000"/>
          <w:kern w:val="0"/>
          <w:sz w:val="28"/>
          <w:szCs w:val="28"/>
          <w:vertAlign w:val="subscript"/>
          <w:lang w:val="en-US" w:eastAsia="en-US" w:bidi="en-US"/>
        </w:rPr>
        <w:t>n</w:t>
      </w:r>
      <w:r w:rsidRPr="002165AA">
        <w:rPr>
          <w:rFonts w:ascii="Times New Roman" w:eastAsia="Arial Unicode MS" w:hAnsi="Times New Roman" w:cs="Times New Roman"/>
          <w:i/>
          <w:iCs/>
          <w:color w:val="000000"/>
          <w:kern w:val="0"/>
          <w:sz w:val="28"/>
          <w:szCs w:val="28"/>
          <w:lang w:eastAsia="en-US" w:bidi="en-US"/>
        </w:rPr>
        <w:t xml:space="preserve"> = </w:t>
      </w:r>
      <w:r w:rsidRPr="002165AA">
        <w:rPr>
          <w:rFonts w:ascii="Times New Roman" w:eastAsia="Arial Unicode MS" w:hAnsi="Times New Roman" w:cs="Times New Roman"/>
          <w:i/>
          <w:iCs/>
          <w:color w:val="000000"/>
          <w:kern w:val="0"/>
          <w:sz w:val="28"/>
          <w:szCs w:val="28"/>
          <w:lang w:val="en-US" w:eastAsia="en-US" w:bidi="en-US"/>
        </w:rPr>
        <w:t>Q</w:t>
      </w:r>
      <w:r w:rsidRPr="002165AA">
        <w:rPr>
          <w:rFonts w:ascii="Times New Roman" w:eastAsia="Arial Unicode MS" w:hAnsi="Times New Roman" w:cs="Times New Roman"/>
          <w:i/>
          <w:iCs/>
          <w:color w:val="000000"/>
          <w:kern w:val="0"/>
          <w:sz w:val="28"/>
          <w:szCs w:val="28"/>
          <w:vertAlign w:val="subscript"/>
          <w:lang w:eastAsia="en-US" w:bidi="en-US"/>
        </w:rPr>
        <w:t>6</w:t>
      </w:r>
      <w:r w:rsidRPr="002165AA">
        <w:rPr>
          <w:rFonts w:ascii="Times New Roman" w:eastAsia="Arial Unicode MS" w:hAnsi="Times New Roman" w:cs="Times New Roman"/>
          <w:i/>
          <w:iCs/>
          <w:color w:val="000000"/>
          <w:kern w:val="0"/>
          <w:sz w:val="28"/>
          <w:szCs w:val="28"/>
          <w:vertAlign w:val="subscript"/>
          <w:lang w:val="en-US" w:eastAsia="en-US" w:bidi="en-US"/>
        </w:rPr>
        <w:t>k</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показатель качества проекта, дополнения или корректировки, определяемый с учетом требований нормативных документов по безопасности.</w:t>
      </w:r>
    </w:p>
    <w:p w:rsidR="002165AA" w:rsidRPr="002165AA" w:rsidRDefault="002165AA" w:rsidP="002165AA">
      <w:pPr>
        <w:tabs>
          <w:tab w:val="clear" w:pos="709"/>
        </w:tabs>
        <w:suppressAutoHyphens w:val="0"/>
        <w:spacing w:after="0" w:line="403"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Таким образом, разработан алгоритм определения показателя качества проектов угледобывающих предприятий, с учетом весового и мультипликатив</w:t>
      </w:r>
      <w:r w:rsidRPr="002165AA">
        <w:rPr>
          <w:rFonts w:ascii="Arial Unicode MS" w:eastAsia="Arial Unicode MS" w:hAnsi="Arial Unicode MS" w:cs="Arial Unicode MS"/>
          <w:color w:val="000000"/>
          <w:kern w:val="0"/>
          <w:sz w:val="24"/>
          <w:szCs w:val="24"/>
          <w:lang w:eastAsia="ru-RU" w:bidi="ru-RU"/>
        </w:rPr>
        <w:softHyphen/>
        <w:t>ного влияния факторов, параметров и характеристик при оценке качества по технолого-экономическим критериям и социальной, экологической и промыш</w:t>
      </w:r>
      <w:r w:rsidRPr="002165AA">
        <w:rPr>
          <w:rFonts w:ascii="Arial Unicode MS" w:eastAsia="Arial Unicode MS" w:hAnsi="Arial Unicode MS" w:cs="Arial Unicode MS"/>
          <w:color w:val="000000"/>
          <w:kern w:val="0"/>
          <w:sz w:val="24"/>
          <w:szCs w:val="24"/>
          <w:lang w:eastAsia="ru-RU" w:bidi="ru-RU"/>
        </w:rPr>
        <w:softHyphen/>
        <w:t>ленной безопасности. Этот алгоритм рекомендуется использовать при оценке качества проектов альтернативных и оптимального вариантов развития, как от</w:t>
      </w:r>
      <w:r w:rsidRPr="002165AA">
        <w:rPr>
          <w:rFonts w:ascii="Arial Unicode MS" w:eastAsia="Arial Unicode MS" w:hAnsi="Arial Unicode MS" w:cs="Arial Unicode MS"/>
          <w:color w:val="000000"/>
          <w:kern w:val="0"/>
          <w:sz w:val="24"/>
          <w:szCs w:val="24"/>
          <w:lang w:eastAsia="ru-RU" w:bidi="ru-RU"/>
        </w:rPr>
        <w:softHyphen/>
        <w:t>дельных угледобывающих предприятий, так и всей угольной компании.</w:t>
      </w:r>
    </w:p>
    <w:p w:rsidR="002165AA" w:rsidRPr="002165AA" w:rsidRDefault="002165AA" w:rsidP="002165AA">
      <w:pPr>
        <w:tabs>
          <w:tab w:val="clear" w:pos="709"/>
        </w:tabs>
        <w:suppressAutoHyphens w:val="0"/>
        <w:spacing w:after="0" w:line="403"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Согласно разработанным алгоритмам предлагается структура управления качеством проектов, представленного на рис.7.</w:t>
      </w:r>
    </w:p>
    <w:p w:rsidR="002165AA" w:rsidRPr="002165AA" w:rsidRDefault="002165AA" w:rsidP="002165AA">
      <w:pPr>
        <w:tabs>
          <w:tab w:val="clear" w:pos="709"/>
        </w:tabs>
        <w:suppressAutoHyphens w:val="0"/>
        <w:spacing w:after="0" w:line="403"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В части повышения качества проектов и повышения эффективности осво</w:t>
      </w:r>
      <w:r w:rsidRPr="002165AA">
        <w:rPr>
          <w:rFonts w:ascii="Arial Unicode MS" w:eastAsia="Arial Unicode MS" w:hAnsi="Arial Unicode MS" w:cs="Arial Unicode MS"/>
          <w:color w:val="000000"/>
          <w:kern w:val="0"/>
          <w:sz w:val="24"/>
          <w:szCs w:val="24"/>
          <w:lang w:eastAsia="ru-RU" w:bidi="ru-RU"/>
        </w:rPr>
        <w:softHyphen/>
        <w:t>ения месторождений предлагаемый методический подход комплексного проек</w:t>
      </w:r>
      <w:r w:rsidRPr="002165AA">
        <w:rPr>
          <w:rFonts w:ascii="Arial Unicode MS" w:eastAsia="Arial Unicode MS" w:hAnsi="Arial Unicode MS" w:cs="Arial Unicode MS"/>
          <w:color w:val="000000"/>
          <w:kern w:val="0"/>
          <w:sz w:val="24"/>
          <w:szCs w:val="24"/>
          <w:lang w:eastAsia="ru-RU" w:bidi="ru-RU"/>
        </w:rPr>
        <w:softHyphen/>
        <w:t>тирования и поэтапного развития предприятий в рамках угольной компании имеет следующие преимущества по сравнению с традиционной схемой строи</w:t>
      </w:r>
      <w:r w:rsidRPr="002165AA">
        <w:rPr>
          <w:rFonts w:ascii="Arial Unicode MS" w:eastAsia="Arial Unicode MS" w:hAnsi="Arial Unicode MS" w:cs="Arial Unicode MS"/>
          <w:color w:val="000000"/>
          <w:kern w:val="0"/>
          <w:sz w:val="24"/>
          <w:szCs w:val="24"/>
          <w:lang w:eastAsia="ru-RU" w:bidi="ru-RU"/>
        </w:rPr>
        <w:softHyphen/>
        <w:t>тельства и сдачи «под ключ» шахт и разрезов:</w:t>
      </w:r>
    </w:p>
    <w:p w:rsidR="002165AA" w:rsidRPr="002165AA" w:rsidRDefault="002165AA" w:rsidP="00C34613">
      <w:pPr>
        <w:numPr>
          <w:ilvl w:val="0"/>
          <w:numId w:val="12"/>
        </w:numPr>
        <w:tabs>
          <w:tab w:val="clear" w:pos="709"/>
          <w:tab w:val="left" w:pos="1442"/>
        </w:tabs>
        <w:suppressAutoHyphens w:val="0"/>
        <w:spacing w:after="0" w:line="403"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снижения риска вложения инвестиций при длительном сроке стро</w:t>
      </w:r>
      <w:r w:rsidRPr="002165AA">
        <w:rPr>
          <w:rFonts w:ascii="Arial Unicode MS" w:eastAsia="Arial Unicode MS" w:hAnsi="Arial Unicode MS" w:cs="Arial Unicode MS"/>
          <w:color w:val="000000"/>
          <w:kern w:val="0"/>
          <w:sz w:val="24"/>
          <w:szCs w:val="24"/>
          <w:lang w:eastAsia="ru-RU" w:bidi="ru-RU"/>
        </w:rPr>
        <w:softHyphen/>
        <w:t>ительства и сдачи «под ключ» угледобывающего предприятия;</w:t>
      </w:r>
    </w:p>
    <w:p w:rsidR="002165AA" w:rsidRPr="002165AA" w:rsidRDefault="002165AA" w:rsidP="00C34613">
      <w:pPr>
        <w:numPr>
          <w:ilvl w:val="0"/>
          <w:numId w:val="12"/>
        </w:numPr>
        <w:tabs>
          <w:tab w:val="clear" w:pos="709"/>
          <w:tab w:val="left" w:pos="1442"/>
        </w:tabs>
        <w:suppressAutoHyphens w:val="0"/>
        <w:spacing w:after="0" w:line="403"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повышение качества проектных решений в проектах пусковых комплексов за счёт уточнения </w:t>
      </w:r>
      <w:r w:rsidRPr="002165AA">
        <w:rPr>
          <w:rFonts w:ascii="Arial Unicode MS" w:eastAsia="Arial Unicode MS" w:hAnsi="Arial Unicode MS" w:cs="Arial Unicode MS"/>
          <w:color w:val="000000"/>
          <w:kern w:val="0"/>
          <w:sz w:val="24"/>
          <w:szCs w:val="24"/>
          <w:lang w:val="uk-UA" w:eastAsia="uk-UA" w:bidi="uk-UA"/>
        </w:rPr>
        <w:t>горно</w:t>
      </w:r>
      <w:r w:rsidRPr="002165AA">
        <w:rPr>
          <w:rFonts w:ascii="Arial Unicode MS" w:eastAsia="Arial Unicode MS" w:hAnsi="Arial Unicode MS" w:cs="Arial Unicode MS"/>
          <w:color w:val="000000"/>
          <w:kern w:val="0"/>
          <w:sz w:val="24"/>
          <w:szCs w:val="24"/>
          <w:lang w:eastAsia="ru-RU" w:bidi="ru-RU"/>
        </w:rPr>
        <w:t>-геологической и горнотехнической ин</w:t>
      </w:r>
      <w:r w:rsidRPr="002165AA">
        <w:rPr>
          <w:rFonts w:ascii="Arial Unicode MS" w:eastAsia="Arial Unicode MS" w:hAnsi="Arial Unicode MS" w:cs="Arial Unicode MS"/>
          <w:color w:val="000000"/>
          <w:kern w:val="0"/>
          <w:sz w:val="24"/>
          <w:szCs w:val="24"/>
          <w:lang w:eastAsia="ru-RU" w:bidi="ru-RU"/>
        </w:rPr>
        <w:softHyphen/>
        <w:t>формации, полученной при реализации локальных проектов.</w:t>
      </w:r>
      <w:r w:rsidRPr="002165AA">
        <w:rPr>
          <w:rFonts w:ascii="Arial Unicode MS" w:eastAsia="Arial Unicode MS" w:hAnsi="Arial Unicode MS" w:cs="Arial Unicode MS"/>
          <w:color w:val="000000"/>
          <w:kern w:val="0"/>
          <w:sz w:val="24"/>
          <w:szCs w:val="24"/>
          <w:lang w:eastAsia="ru-RU" w:bidi="ru-RU"/>
        </w:rPr>
        <w:br w:type="page"/>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Параметры системы управления качеством проектов угледобывающих предприятий поэтапно корректируются по мере разработки и реализации аль</w:t>
      </w:r>
      <w:r w:rsidRPr="002165AA">
        <w:rPr>
          <w:rFonts w:ascii="Arial Unicode MS" w:eastAsia="Arial Unicode MS" w:hAnsi="Arial Unicode MS" w:cs="Arial Unicode MS"/>
          <w:color w:val="000000"/>
          <w:kern w:val="0"/>
          <w:sz w:val="24"/>
          <w:szCs w:val="24"/>
          <w:lang w:eastAsia="ru-RU" w:bidi="ru-RU"/>
        </w:rPr>
        <w:softHyphen/>
        <w:t>тернативных вариантов развития предприятий.</w:t>
      </w:r>
    </w:p>
    <w:p w:rsidR="002165AA" w:rsidRPr="002165AA" w:rsidRDefault="002165AA" w:rsidP="002165AA">
      <w:pPr>
        <w:pBdr>
          <w:top w:val="single" w:sz="4" w:space="1" w:color="auto"/>
          <w:left w:val="single" w:sz="4" w:space="4" w:color="auto"/>
          <w:bottom w:val="single" w:sz="4" w:space="1" w:color="auto"/>
          <w:right w:val="single" w:sz="4" w:space="4" w:color="auto"/>
        </w:pBdr>
        <w:tabs>
          <w:tab w:val="clear" w:pos="709"/>
        </w:tabs>
        <w:suppressAutoHyphens w:val="0"/>
        <w:spacing w:after="0" w:line="216" w:lineRule="exact"/>
        <w:ind w:left="3820" w:right="2640"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pict>
          <v:shape id="_x0000_s611345" type="#_x0000_t202" style="position:absolute;left:0;text-align:left;margin-left:94.7pt;margin-top:63.95pt;width:4.3pt;height:9.7pt;z-index:-251597824;mso-wrap-distance-left:92.15pt;mso-wrap-distance-right:12.95pt;mso-wrap-distance-bottom:21.15pt;mso-position-horizontal-relative:margin" filled="f" stroked="f">
            <v:textbox style="mso-fit-shape-to-text:t" inset="0,0,0,0">
              <w:txbxContent>
                <w:p w:rsidR="002165AA" w:rsidRDefault="002165AA" w:rsidP="002165AA">
                  <w:pPr>
                    <w:spacing w:after="0" w:line="190" w:lineRule="exact"/>
                    <w:ind w:firstLine="0"/>
                  </w:pPr>
                  <w:r>
                    <w:rPr>
                      <w:rStyle w:val="12Exact"/>
                    </w:rPr>
                    <w:t>3</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46" type="#_x0000_t202" style="position:absolute;left:0;text-align:left;margin-left:107.15pt;margin-top:30.35pt;width:21.6pt;height:22.65pt;z-index:-251596800;mso-wrap-distance-left:104.65pt;mso-wrap-distance-right:34.55pt;mso-wrap-distance-bottom:15.9pt;mso-position-horizontal-relative:margin" filled="f" stroked="f">
            <v:textbox style="mso-fit-shape-to-text:t" inset="0,0,0,0">
              <w:txbxContent>
                <w:p w:rsidR="002165AA" w:rsidRDefault="002165AA" w:rsidP="002165AA">
                  <w:pPr>
                    <w:spacing w:after="0" w:line="280" w:lineRule="exact"/>
                    <w:ind w:firstLine="0"/>
                    <w:jc w:val="left"/>
                  </w:pPr>
                  <w:r>
                    <w:rPr>
                      <w:rStyle w:val="2Exact"/>
                    </w:rPr>
                    <w:t></w:t>
                  </w:r>
                  <w:r>
                    <w:rPr>
                      <w:rStyle w:val="2Exact"/>
                    </w:rPr>
                    <w:t></w:t>
                  </w:r>
                  <w:r>
                    <w:rPr>
                      <w:rStyle w:val="2Exact"/>
                    </w:rPr>
                    <w:t></w:t>
                  </w:r>
                </w:p>
                <w:p w:rsidR="002165AA" w:rsidRDefault="002165AA" w:rsidP="002165AA">
                  <w:pPr>
                    <w:spacing w:after="0" w:line="280" w:lineRule="exact"/>
                    <w:ind w:firstLine="0"/>
                    <w:jc w:val="left"/>
                  </w:pPr>
                  <w:r>
                    <w:rPr>
                      <w:rStyle w:val="2Exact"/>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47" type="#_x0000_t202" style="position:absolute;left:0;text-align:left;margin-left:163.3pt;margin-top:29.5pt;width:173.3pt;height:24pt;z-index:-251595776;mso-wrap-distance-left:55.25pt;mso-wrap-distance-right:150.5pt;mso-position-horizontal-relative:margin" filled="f" stroked="f">
            <v:textbox style="mso-fit-shape-to-text:t" inset="0,0,0,0">
              <w:txbxContent>
                <w:p w:rsidR="002165AA" w:rsidRDefault="002165AA" w:rsidP="002165AA">
                  <w:pPr>
                    <w:pBdr>
                      <w:top w:val="single" w:sz="4" w:space="1" w:color="auto"/>
                      <w:left w:val="single" w:sz="4" w:space="4" w:color="auto"/>
                      <w:bottom w:val="single" w:sz="4" w:space="1" w:color="auto"/>
                      <w:right w:val="single" w:sz="4" w:space="4" w:color="auto"/>
                    </w:pBdr>
                    <w:spacing w:after="0" w:line="216" w:lineRule="exact"/>
                    <w:ind w:left="860" w:hanging="860"/>
                  </w:pPr>
                  <w:r>
                    <w:rPr>
                      <w:rStyle w:val="12Exact"/>
                    </w:rPr>
                    <w:t>Проектные решения по обеспечению качества проектов</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48" type="#_x0000_t202" style="position:absolute;left:0;text-align:left;margin-left:183.95pt;margin-top:51.95pt;width:12.95pt;height:15.9pt;z-index:-251594752;mso-wrap-distance-left:73.05pt;mso-wrap-distance-right:5pt;mso-wrap-distance-bottom:1.05pt;mso-position-horizontal-relative:margin" filled="f" stroked="f">
            <v:textbox style="mso-fit-shape-to-text:t" inset="0,0,0,0">
              <w:txbxContent>
                <w:p w:rsidR="002165AA" w:rsidRDefault="002165AA" w:rsidP="002165AA">
                  <w:pPr>
                    <w:pStyle w:val="42b"/>
                    <w:keepNext/>
                    <w:keepLines/>
                    <w:shd w:val="clear" w:color="auto" w:fill="auto"/>
                    <w:spacing w:line="280" w:lineRule="exact"/>
                  </w:pPr>
                  <w:bookmarkStart w:id="6" w:name="bookmark6"/>
                  <w:r>
                    <w:rPr>
                      <w:color w:val="000000"/>
                      <w:spacing w:val="0"/>
                      <w:lang w:val="ru-RU" w:eastAsia="ru-RU" w:bidi="ru-RU"/>
                    </w:rPr>
                    <w:t>X</w:t>
                  </w:r>
                  <w:bookmarkEnd w:id="6"/>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49" type="#_x0000_t202" style="position:absolute;left:0;text-align:left;margin-left:111.95pt;margin-top:67.8pt;width:164.65pt;height:12.35pt;z-index:-251593728;mso-wrap-distance-left:5pt;mso-wrap-distance-right:30.7pt;mso-wrap-distance-bottom:14.7pt;mso-position-horizontal-relative:margin" filled="f" stroked="f">
            <v:textbox style="mso-fit-shape-to-text:t" inset="0,0,0,0">
              <w:txbxContent>
                <w:p w:rsidR="002165AA" w:rsidRDefault="002165AA" w:rsidP="002165AA">
                  <w:pPr>
                    <w:pBdr>
                      <w:top w:val="single" w:sz="4" w:space="1" w:color="auto"/>
                      <w:left w:val="single" w:sz="4" w:space="4" w:color="auto"/>
                      <w:bottom w:val="single" w:sz="4" w:space="1" w:color="auto"/>
                      <w:right w:val="single" w:sz="4" w:space="4" w:color="auto"/>
                    </w:pBdr>
                    <w:spacing w:after="0" w:line="190" w:lineRule="exact"/>
                    <w:ind w:firstLine="0"/>
                  </w:pPr>
                  <w:r>
                    <w:rPr>
                      <w:rStyle w:val="12Exact"/>
                    </w:rPr>
                    <w:t>Технолого-экономические решения</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50" type="#_x0000_t202" style="position:absolute;left:0;text-align:left;margin-left:307.3pt;margin-top:62.65pt;width:16.8pt;height:16.25pt;z-index:-251592704;mso-wrap-distance-left:169.5pt;mso-wrap-distance-right:5pt;mso-position-horizontal-relative:margin" filled="f" stroked="f">
            <v:textbox style="mso-fit-shape-to-text:t" inset="0,0,0,0">
              <w:txbxContent>
                <w:p w:rsidR="002165AA" w:rsidRDefault="002165AA" w:rsidP="002165AA">
                  <w:pPr>
                    <w:spacing w:after="0" w:line="280" w:lineRule="exact"/>
                    <w:ind w:firstLine="0"/>
                    <w:jc w:val="left"/>
                  </w:pPr>
                  <w:r>
                    <w:rPr>
                      <w:rStyle w:val="2Exact"/>
                    </w:rPr>
                    <w:t></w:t>
                  </w:r>
                  <w:r>
                    <w:rPr>
                      <w:rStyle w:val="2Exact"/>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51" type="#_x0000_t202" style="position:absolute;left:0;text-align:left;margin-left:90.35pt;margin-top:93.3pt;width:91.2pt;height:174.2pt;z-index:-251591680;mso-wrap-distance-left:87.85pt;mso-wrap-distance-right:18.7pt;mso-wrap-distance-bottom:7.75pt;mso-position-horizontal-relative:margin" filled="f" stroked="f">
            <v:textbox style="mso-fit-shape-to-text:t" inset="0,0,0,0">
              <w:txbxContent>
                <w:p w:rsidR="002165AA" w:rsidRDefault="002165AA" w:rsidP="002165AA">
                  <w:pPr>
                    <w:pBdr>
                      <w:top w:val="single" w:sz="4" w:space="1" w:color="auto"/>
                      <w:left w:val="single" w:sz="4" w:space="4" w:color="auto"/>
                      <w:bottom w:val="single" w:sz="4" w:space="1" w:color="auto"/>
                      <w:right w:val="single" w:sz="4" w:space="4" w:color="auto"/>
                    </w:pBdr>
                    <w:spacing w:after="0" w:line="211" w:lineRule="exact"/>
                    <w:ind w:firstLine="0"/>
                    <w:jc w:val="center"/>
                  </w:pPr>
                  <w:r>
                    <w:rPr>
                      <w:rStyle w:val="12Exact"/>
                    </w:rPr>
                    <w:t>5 Технологические</w:t>
                  </w:r>
                  <w:r>
                    <w:rPr>
                      <w:rStyle w:val="12Exact"/>
                    </w:rPr>
                    <w:br/>
                    <w:t>решения</w:t>
                  </w:r>
                  <w:r>
                    <w:rPr>
                      <w:rStyle w:val="12Exact"/>
                    </w:rPr>
                    <w:br/>
                    <w:t>Проектная</w:t>
                  </w:r>
                  <w:r>
                    <w:rPr>
                      <w:rStyle w:val="12Exact"/>
                    </w:rPr>
                    <w:br/>
                    <w:t>мощность, вскрытие</w:t>
                  </w:r>
                  <w:r>
                    <w:rPr>
                      <w:rStyle w:val="12Exact"/>
                    </w:rPr>
                    <w:br/>
                    <w:t>и подготовка, сис-</w:t>
                  </w:r>
                  <w:r>
                    <w:rPr>
                      <w:rStyle w:val="12Exact"/>
                    </w:rPr>
                    <w:br/>
                    <w:t>темы разработки,</w:t>
                  </w:r>
                  <w:r>
                    <w:rPr>
                      <w:rStyle w:val="12Exact"/>
                    </w:rPr>
                    <w:br/>
                    <w:t>проветривание,</w:t>
                  </w:r>
                  <w:r>
                    <w:rPr>
                      <w:rStyle w:val="12Exact"/>
                    </w:rPr>
                    <w:br/>
                    <w:t>транспорт, осуше-</w:t>
                  </w:r>
                  <w:r>
                    <w:rPr>
                      <w:rStyle w:val="12Exact"/>
                    </w:rPr>
                    <w:br/>
                    <w:t>ние, качество угля,</w:t>
                  </w:r>
                  <w:r>
                    <w:rPr>
                      <w:rStyle w:val="12Exact"/>
                    </w:rPr>
                    <w:br/>
                    <w:t>электроснабжение</w:t>
                  </w:r>
                  <w:r>
                    <w:rPr>
                      <w:rStyle w:val="12Exact"/>
                    </w:rPr>
                    <w:br/>
                    <w:t>электрооборудова-</w:t>
                  </w:r>
                  <w:r>
                    <w:rPr>
                      <w:rStyle w:val="12Exact"/>
                    </w:rPr>
                    <w:br/>
                    <w:t>ние, связь, сигнали-</w:t>
                  </w:r>
                  <w:r>
                    <w:rPr>
                      <w:rStyle w:val="12Exact"/>
                      <w:lang w:val="uk-UA" w:eastAsia="uk-UA" w:bidi="uk-UA"/>
                    </w:rPr>
                    <w:br/>
                  </w:r>
                  <w:r>
                    <w:rPr>
                      <w:rStyle w:val="12Exact"/>
                    </w:rPr>
                    <w:t>зация, сети и систе-</w:t>
                  </w:r>
                  <w:r>
                    <w:rPr>
                      <w:rStyle w:val="12Exact"/>
                    </w:rPr>
                    <w:br/>
                    <w:t>мы, генплан, архи-</w:t>
                  </w:r>
                  <w:r>
                    <w:rPr>
                      <w:rStyle w:val="12Exact"/>
                    </w:rPr>
                    <w:br/>
                    <w:t>тектура, организа-</w:t>
                  </w:r>
                  <w:r>
                    <w:rPr>
                      <w:rStyle w:val="12Exact"/>
                    </w:rPr>
                    <w:br/>
                    <w:t>ция строительства</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52" type="#_x0000_t202" style="position:absolute;left:0;text-align:left;margin-left:200.3pt;margin-top:94.15pt;width:85.45pt;height:13.6pt;z-index:-251590656;mso-wrap-distance-left:5pt;mso-wrap-distance-right:21.6pt;mso-wrap-distance-bottom:.95pt;mso-position-horizontal-relative:margin" filled="f" stroked="f">
            <v:textbox style="mso-fit-shape-to-text:t" inset="0,0,0,0">
              <w:txbxContent>
                <w:p w:rsidR="002165AA" w:rsidRDefault="002165AA" w:rsidP="002165AA">
                  <w:pPr>
                    <w:spacing w:after="0" w:line="190" w:lineRule="exact"/>
                    <w:ind w:firstLine="0"/>
                  </w:pPr>
                  <w:r>
                    <w:rPr>
                      <w:rStyle w:val="12Exact"/>
                    </w:rPr>
                    <w:t>6 Экономические</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53" type="#_x0000_t202" style="position:absolute;left:0;text-align:left;margin-left:223.3pt;margin-top:105.9pt;width:45.1pt;height:11.15pt;z-index:-251589632;mso-wrap-distance-left:5pt;mso-wrap-distance-right:38.9pt;mso-wrap-distance-bottom:4.6pt;mso-position-horizontal-relative:margin" filled="f" stroked="f">
            <v:textbox style="mso-fit-shape-to-text:t" inset="0,0,0,0">
              <w:txbxContent>
                <w:p w:rsidR="002165AA" w:rsidRDefault="002165AA" w:rsidP="002165AA">
                  <w:pPr>
                    <w:spacing w:after="0" w:line="190" w:lineRule="exact"/>
                    <w:ind w:firstLine="0"/>
                  </w:pPr>
                  <w:r>
                    <w:rPr>
                      <w:rStyle w:val="12Exact"/>
                    </w:rPr>
                    <w:t>решения</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54" type="#_x0000_t202" style="position:absolute;left:0;text-align:left;margin-left:203.65pt;margin-top:119.55pt;width:84.5pt;height:67.4pt;z-index:-251588608;mso-wrap-distance-left:5pt;mso-wrap-distance-right:19.2pt;mso-wrap-distance-bottom:68.65pt;mso-position-horizontal-relative:margin" filled="f" stroked="f">
            <v:textbox style="mso-fit-shape-to-text:t" inset="0,0,0,0">
              <w:txbxContent>
                <w:p w:rsidR="002165AA" w:rsidRDefault="002165AA" w:rsidP="002165AA">
                  <w:pPr>
                    <w:spacing w:after="0" w:line="216" w:lineRule="exact"/>
                    <w:ind w:right="20" w:firstLine="0"/>
                    <w:jc w:val="center"/>
                  </w:pPr>
                  <w:r>
                    <w:rPr>
                      <w:rStyle w:val="12Exact"/>
                    </w:rPr>
                    <w:t>Сметы,</w:t>
                  </w:r>
                </w:p>
                <w:p w:rsidR="002165AA" w:rsidRDefault="002165AA" w:rsidP="002165AA">
                  <w:pPr>
                    <w:spacing w:after="0" w:line="216" w:lineRule="exact"/>
                    <w:ind w:right="20" w:firstLine="0"/>
                    <w:jc w:val="center"/>
                  </w:pPr>
                  <w:r>
                    <w:rPr>
                      <w:rStyle w:val="12Exact"/>
                    </w:rPr>
                    <w:t>технико-экономи-</w:t>
                  </w:r>
                  <w:r>
                    <w:rPr>
                      <w:rStyle w:val="12Exact"/>
                    </w:rPr>
                    <w:br/>
                    <w:t>ческие показатели</w:t>
                  </w:r>
                  <w:r>
                    <w:rPr>
                      <w:rStyle w:val="12Exact"/>
                    </w:rPr>
                    <w:br/>
                    <w:t>экономическая</w:t>
                  </w:r>
                  <w:r>
                    <w:rPr>
                      <w:rStyle w:val="12Exact"/>
                    </w:rPr>
                    <w:br/>
                    <w:t>эффективность</w:t>
                  </w:r>
                  <w:r>
                    <w:rPr>
                      <w:rStyle w:val="12Exact"/>
                    </w:rPr>
                    <w:br/>
                    <w:t>проекта</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55" type="#_x0000_t202" style="position:absolute;left:0;text-align:left;margin-left:307.3pt;margin-top:67.2pt;width:97.45pt;height:162.45pt;z-index:-251587584;mso-wrap-distance-left:5pt;mso-wrap-distance-right:82.3pt;mso-wrap-distance-bottom:25.95pt;mso-position-horizontal-relative:margin" filled="f" stroked="f">
            <v:textbox style="mso-fit-shape-to-text:t" inset="0,0,0,0">
              <w:txbxContent>
                <w:p w:rsidR="002165AA" w:rsidRDefault="002165AA" w:rsidP="002165AA">
                  <w:pPr>
                    <w:pBdr>
                      <w:top w:val="single" w:sz="4" w:space="1" w:color="auto"/>
                      <w:left w:val="single" w:sz="4" w:space="4" w:color="auto"/>
                      <w:bottom w:val="single" w:sz="4" w:space="1" w:color="auto"/>
                      <w:right w:val="single" w:sz="4" w:space="4" w:color="auto"/>
                    </w:pBdr>
                    <w:spacing w:after="120" w:line="216" w:lineRule="exact"/>
                    <w:ind w:right="20" w:firstLine="0"/>
                    <w:jc w:val="center"/>
                  </w:pPr>
                  <w:r>
                    <w:rPr>
                      <w:rStyle w:val="12Exact"/>
                    </w:rPr>
                    <w:t>Решения по</w:t>
                  </w:r>
                  <w:r>
                    <w:rPr>
                      <w:rStyle w:val="12Exact"/>
                    </w:rPr>
                    <w:br/>
                    <w:t>обеспечению</w:t>
                  </w:r>
                  <w:r>
                    <w:rPr>
                      <w:rStyle w:val="12Exact"/>
                    </w:rPr>
                    <w:br/>
                    <w:t>промышленной,</w:t>
                  </w:r>
                  <w:r>
                    <w:rPr>
                      <w:rStyle w:val="12Exact"/>
                    </w:rPr>
                    <w:br/>
                    <w:t>экологической и</w:t>
                  </w:r>
                  <w:r>
                    <w:rPr>
                      <w:rStyle w:val="12Exact"/>
                    </w:rPr>
                    <w:br/>
                    <w:t>социальной</w:t>
                  </w:r>
                  <w:r>
                    <w:rPr>
                      <w:rStyle w:val="12Exact"/>
                    </w:rPr>
                    <w:br/>
                    <w:t>безопасности</w:t>
                  </w:r>
                </w:p>
                <w:p w:rsidR="002165AA" w:rsidRDefault="002165AA" w:rsidP="002165AA">
                  <w:pPr>
                    <w:pBdr>
                      <w:top w:val="single" w:sz="4" w:space="1" w:color="auto"/>
                      <w:left w:val="single" w:sz="4" w:space="4" w:color="auto"/>
                      <w:bottom w:val="single" w:sz="4" w:space="1" w:color="auto"/>
                      <w:right w:val="single" w:sz="4" w:space="4" w:color="auto"/>
                    </w:pBdr>
                    <w:spacing w:after="0" w:line="216" w:lineRule="exact"/>
                    <w:ind w:right="20" w:firstLine="0"/>
                    <w:jc w:val="center"/>
                  </w:pPr>
                  <w:r>
                    <w:rPr>
                      <w:rStyle w:val="12Exact"/>
                    </w:rPr>
                    <w:t>Промышленная</w:t>
                  </w:r>
                  <w:r>
                    <w:rPr>
                      <w:rStyle w:val="12Exact"/>
                    </w:rPr>
                    <w:br/>
                    <w:t>безопасность,</w:t>
                  </w:r>
                  <w:r>
                    <w:rPr>
                      <w:rStyle w:val="12Exact"/>
                    </w:rPr>
                    <w:br/>
                    <w:t>пожарная</w:t>
                  </w:r>
                  <w:r>
                    <w:rPr>
                      <w:rStyle w:val="12Exact"/>
                    </w:rPr>
                    <w:br/>
                    <w:t>безопасность,</w:t>
                  </w:r>
                  <w:r>
                    <w:rPr>
                      <w:rStyle w:val="12Exact"/>
                    </w:rPr>
                    <w:br/>
                    <w:t>охрана окружающей</w:t>
                  </w:r>
                  <w:r>
                    <w:rPr>
                      <w:rStyle w:val="12Exact"/>
                    </w:rPr>
                    <w:br/>
                    <w:t>среды, охрана и</w:t>
                  </w:r>
                  <w:r>
                    <w:rPr>
                      <w:rStyle w:val="12Exact"/>
                    </w:rPr>
                    <w:br/>
                    <w:t>безопасность труда,</w:t>
                  </w:r>
                  <w:r>
                    <w:rPr>
                      <w:rStyle w:val="12Exact"/>
                    </w:rPr>
                    <w:br/>
                    <w:t>охрана недр</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56" type="#_x0000_t202" style="position:absolute;left:0;text-align:left;margin-left:90.4pt;margin-top:275.3pt;width:164.65pt;height:24pt;z-index:-251586560;mso-wrap-distance-left:77.75pt;mso-wrap-distance-right:5pt;mso-position-horizontal-relative:margin" filled="f" stroked="f">
            <v:textbox style="mso-fit-shape-to-text:t" inset="0,0,0,0">
              <w:txbxContent>
                <w:p w:rsidR="002165AA" w:rsidRDefault="002165AA" w:rsidP="002165AA">
                  <w:pPr>
                    <w:pStyle w:val="4fff8"/>
                    <w:shd w:val="clear" w:color="auto" w:fill="auto"/>
                    <w:tabs>
                      <w:tab w:val="left" w:pos="859"/>
                    </w:tabs>
                  </w:pPr>
                  <w:r>
                    <w:t>7</w:t>
                  </w:r>
                  <w:r>
                    <w:rPr>
                      <w:rFonts w:ascii="Arial Unicode MS" w:eastAsia="Arial Unicode MS" w:hAnsi="Arial Unicode MS" w:cs="Arial Unicode MS"/>
                      <w:color w:val="000000"/>
                      <w:lang w:eastAsia="ru-RU" w:bidi="ru-RU"/>
                    </w:rPr>
                    <w:tab/>
                    <w:t>Технолого-экономический</w:t>
                  </w:r>
                </w:p>
                <w:p w:rsidR="002165AA" w:rsidRDefault="002165AA" w:rsidP="002165AA">
                  <w:pPr>
                    <w:pStyle w:val="4fff8"/>
                    <w:shd w:val="clear" w:color="auto" w:fill="auto"/>
                    <w:tabs>
                      <w:tab w:val="left" w:leader="underscore" w:pos="998"/>
                    </w:tabs>
                    <w:ind w:left="220"/>
                  </w:pPr>
                  <w:r>
                    <w:rPr>
                      <w:rFonts w:ascii="Arial Unicode MS" w:eastAsia="Arial Unicode MS" w:hAnsi="Arial Unicode MS" w:cs="Arial Unicode MS"/>
                      <w:color w:val="000000"/>
                      <w:lang w:eastAsia="ru-RU" w:bidi="ru-RU"/>
                    </w:rPr>
                    <w:tab/>
                  </w:r>
                  <w:r>
                    <w:t xml:space="preserve">показатель качества </w:t>
                  </w:r>
                  <w:r>
                    <w:rPr>
                      <w:lang w:val="en-US" w:eastAsia="en-US" w:bidi="en-US"/>
                    </w:rPr>
                    <w:t>Q</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57" type="#_x0000_t202" style="position:absolute;left:0;text-align:left;margin-left:194.05pt;margin-top:350.75pt;width:15.85pt;height:11.7pt;z-index:-251585536;mso-wrap-distance-left:77.75pt;mso-wrap-distance-right:5pt;mso-position-horizontal-relative:margin" filled="f" stroked="f">
            <v:textbox style="mso-fit-shape-to-text:t" inset="0,0,0,0">
              <w:txbxContent>
                <w:p w:rsidR="002165AA" w:rsidRDefault="002165AA" w:rsidP="002165AA">
                  <w:pPr>
                    <w:pStyle w:val="4fff8"/>
                    <w:shd w:val="clear" w:color="auto" w:fill="auto"/>
                    <w:spacing w:line="190" w:lineRule="exact"/>
                    <w:jc w:val="left"/>
                  </w:pPr>
                  <w:r>
                    <w:rPr>
                      <w:rFonts w:ascii="Arial Unicode MS" w:eastAsia="Arial Unicode MS" w:hAnsi="Arial Unicode MS" w:cs="Arial Unicode MS"/>
                      <w:color w:val="000000"/>
                      <w:lang w:eastAsia="ru-RU" w:bidi="ru-RU"/>
                    </w:rPr>
                    <w:t>Да</w:t>
                  </w:r>
                </w:p>
              </w:txbxContent>
            </v:textbox>
            <w10:wrap type="topAndBottom" anchorx="margin"/>
          </v:shape>
        </w:pict>
      </w:r>
      <w:r>
        <w:rPr>
          <w:rFonts w:ascii="Arial Unicode MS" w:eastAsia="Arial Unicode MS" w:hAnsi="Arial Unicode MS" w:cs="Arial Unicode MS"/>
          <w:noProof/>
          <w:color w:val="000000"/>
          <w:kern w:val="0"/>
          <w:sz w:val="24"/>
          <w:szCs w:val="24"/>
          <w:lang w:eastAsia="ru-RU"/>
        </w:rPr>
        <w:drawing>
          <wp:anchor distT="0" distB="0" distL="987425" distR="63500" simplePos="0" relativeHeight="251731968" behindDoc="1" locked="0" layoutInCell="1" allowOverlap="1">
            <wp:simplePos x="0" y="0"/>
            <wp:positionH relativeFrom="margin">
              <wp:posOffset>1019810</wp:posOffset>
            </wp:positionH>
            <wp:positionV relativeFrom="paragraph">
              <wp:posOffset>3801110</wp:posOffset>
            </wp:positionV>
            <wp:extent cx="1962785" cy="1066800"/>
            <wp:effectExtent l="19050" t="0" r="0" b="0"/>
            <wp:wrapTopAndBottom/>
            <wp:docPr id="1054" name="Рисунок 1054" descr="C:\Users\Pavel\AppData\Local\Temp\Rar$DIa0.148\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C:\Users\Pavel\AppData\Local\Temp\Rar$DIa0.148\media\image8.png"/>
                    <pic:cNvPicPr>
                      <a:picLocks noChangeAspect="1" noChangeArrowheads="1"/>
                    </pic:cNvPicPr>
                  </pic:nvPicPr>
                  <pic:blipFill>
                    <a:blip r:embed="rId33" cstate="print"/>
                    <a:srcRect/>
                    <a:stretch>
                      <a:fillRect/>
                    </a:stretch>
                  </pic:blipFill>
                  <pic:spPr bwMode="auto">
                    <a:xfrm>
                      <a:off x="0" y="0"/>
                      <a:ext cx="1962785" cy="1066800"/>
                    </a:xfrm>
                    <a:prstGeom prst="rect">
                      <a:avLst/>
                    </a:prstGeom>
                    <a:noFill/>
                  </pic:spPr>
                </pic:pic>
              </a:graphicData>
            </a:graphic>
          </wp:anchor>
        </w:drawing>
      </w:r>
      <w:r w:rsidRPr="002165AA">
        <w:rPr>
          <w:rFonts w:ascii="Arial Unicode MS" w:eastAsia="Arial Unicode MS" w:hAnsi="Arial Unicode MS" w:cs="Arial Unicode MS"/>
          <w:color w:val="000000"/>
          <w:kern w:val="0"/>
          <w:sz w:val="24"/>
          <w:szCs w:val="24"/>
          <w:lang w:eastAsia="ru-RU" w:bidi="ru-RU"/>
        </w:rPr>
        <w:pict>
          <v:shape id="_x0000_s611359" type="#_x0000_t202" style="position:absolute;left:0;text-align:left;margin-left:145.55pt;margin-top:443.6pt;width:15.85pt;height:15.9pt;z-index:-251583488;mso-wrap-distance-left:143.05pt;mso-wrap-distance-right:27.35pt;mso-wrap-distance-bottom:2.5pt;mso-position-horizontal-relative:margin;mso-position-vertical-relative:text" filled="f" stroked="f">
            <v:textbox style="mso-fit-shape-to-text:t" inset="0,0,0,0">
              <w:txbxContent>
                <w:p w:rsidR="002165AA" w:rsidRDefault="002165AA" w:rsidP="002165AA">
                  <w:pPr>
                    <w:pStyle w:val="42b"/>
                    <w:keepNext/>
                    <w:keepLines/>
                    <w:shd w:val="clear" w:color="auto" w:fill="auto"/>
                    <w:spacing w:line="280" w:lineRule="exact"/>
                  </w:pPr>
                  <w:bookmarkStart w:id="7" w:name="bookmark7"/>
                  <w:r>
                    <w:rPr>
                      <w:color w:val="000000"/>
                      <w:spacing w:val="0"/>
                      <w:lang w:val="ru-RU" w:eastAsia="ru-RU" w:bidi="ru-RU"/>
                    </w:rPr>
                    <w:t>РГ</w:t>
                  </w:r>
                  <w:bookmarkEnd w:id="7"/>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60" type="#_x0000_t202" style="position:absolute;left:0;text-align:left;margin-left:205.55pt;margin-top:402.8pt;width:21.6pt;height:11.65pt;z-index:-251582464;mso-wrap-distance-left:5pt;mso-wrap-distance-right:5pt;mso-wrap-distance-bottom:4.3pt;mso-position-horizontal-relative:margin;mso-position-vertical-relative:text" filled="f" stroked="f">
            <v:textbox style="mso-fit-shape-to-text:t" inset="0,0,0,0">
              <w:txbxContent>
                <w:p w:rsidR="002165AA" w:rsidRDefault="002165AA" w:rsidP="002165AA">
                  <w:pPr>
                    <w:pStyle w:val="4fff8"/>
                    <w:shd w:val="clear" w:color="auto" w:fill="auto"/>
                    <w:spacing w:line="190" w:lineRule="exact"/>
                    <w:jc w:val="left"/>
                  </w:pPr>
                  <w:r>
                    <w:rPr>
                      <w:rFonts w:ascii="Arial Unicode MS" w:eastAsia="Arial Unicode MS" w:hAnsi="Arial Unicode MS" w:cs="Arial Unicode MS"/>
                      <w:color w:val="000000"/>
                      <w:lang w:eastAsia="ru-RU" w:bidi="ru-RU"/>
                    </w:rPr>
                    <w:t>Нет</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61" type="#_x0000_t202" style="position:absolute;left:0;text-align:left;margin-left:276.6pt;margin-top:435.65pt;width:15.85pt;height:11.7pt;z-index:-251581440;mso-wrap-distance-left:5pt;mso-wrap-distance-right:5pt;mso-wrap-distance-bottom:4.3pt;mso-position-horizontal-relative:margin;mso-position-vertical-relative:text" filled="f" stroked="f">
            <v:textbox style="mso-fit-shape-to-text:t" inset="0,0,0,0">
              <w:txbxContent>
                <w:p w:rsidR="002165AA" w:rsidRDefault="002165AA" w:rsidP="002165AA">
                  <w:pPr>
                    <w:pStyle w:val="4fff8"/>
                    <w:shd w:val="clear" w:color="auto" w:fill="auto"/>
                    <w:spacing w:line="190" w:lineRule="exact"/>
                    <w:jc w:val="left"/>
                  </w:pPr>
                  <w:r>
                    <w:rPr>
                      <w:rFonts w:ascii="Arial Unicode MS" w:eastAsia="Arial Unicode MS" w:hAnsi="Arial Unicode MS" w:cs="Arial Unicode MS"/>
                      <w:color w:val="000000"/>
                      <w:lang w:eastAsia="ru-RU" w:bidi="ru-RU"/>
                    </w:rPr>
                    <w:t>Да</w:t>
                  </w:r>
                </w:p>
              </w:txbxContent>
            </v:textbox>
            <w10:wrap type="topAndBottom" anchorx="margin"/>
          </v:shape>
        </w:pict>
      </w:r>
      <w:r>
        <w:rPr>
          <w:rFonts w:ascii="Arial Unicode MS" w:eastAsia="Arial Unicode MS" w:hAnsi="Arial Unicode MS" w:cs="Arial Unicode MS"/>
          <w:noProof/>
          <w:color w:val="000000"/>
          <w:kern w:val="0"/>
          <w:sz w:val="24"/>
          <w:szCs w:val="24"/>
          <w:lang w:eastAsia="ru-RU"/>
        </w:rPr>
        <w:drawing>
          <wp:anchor distT="0" distB="54610" distL="63500" distR="63500" simplePos="0" relativeHeight="251736064" behindDoc="1" locked="0" layoutInCell="1" allowOverlap="1">
            <wp:simplePos x="0" y="0"/>
            <wp:positionH relativeFrom="margin">
              <wp:posOffset>2915285</wp:posOffset>
            </wp:positionH>
            <wp:positionV relativeFrom="paragraph">
              <wp:posOffset>4855210</wp:posOffset>
            </wp:positionV>
            <wp:extent cx="1115695" cy="816610"/>
            <wp:effectExtent l="19050" t="0" r="8255" b="0"/>
            <wp:wrapTopAndBottom/>
            <wp:docPr id="1058" name="Рисунок 1058" descr="C:\Users\Pavel\AppData\Local\Temp\Rar$DIa0.148\media\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C:\Users\Pavel\AppData\Local\Temp\Rar$DIa0.148\media\image9.png"/>
                    <pic:cNvPicPr>
                      <a:picLocks noChangeAspect="1" noChangeArrowheads="1"/>
                    </pic:cNvPicPr>
                  </pic:nvPicPr>
                  <pic:blipFill>
                    <a:blip r:embed="rId34" cstate="print"/>
                    <a:srcRect/>
                    <a:stretch>
                      <a:fillRect/>
                    </a:stretch>
                  </pic:blipFill>
                  <pic:spPr bwMode="auto">
                    <a:xfrm>
                      <a:off x="0" y="0"/>
                      <a:ext cx="1115695" cy="816610"/>
                    </a:xfrm>
                    <a:prstGeom prst="rect">
                      <a:avLst/>
                    </a:prstGeom>
                    <a:noFill/>
                  </pic:spPr>
                </pic:pic>
              </a:graphicData>
            </a:graphic>
          </wp:anchor>
        </w:drawing>
      </w:r>
      <w:r w:rsidRPr="002165AA">
        <w:rPr>
          <w:rFonts w:ascii="Arial Unicode MS" w:eastAsia="Arial Unicode MS" w:hAnsi="Arial Unicode MS" w:cs="Arial Unicode MS"/>
          <w:color w:val="000000"/>
          <w:kern w:val="0"/>
          <w:sz w:val="24"/>
          <w:szCs w:val="24"/>
          <w:lang w:eastAsia="ru-RU" w:bidi="ru-RU"/>
        </w:rPr>
        <w:pict>
          <v:shape id="_x0000_s611363" type="#_x0000_t202" style="position:absolute;left:0;text-align:left;margin-left:314.5pt;margin-top:255.6pt;width:78.25pt;height:44.15pt;z-index:-251579392;mso-wrap-distance-left:5pt;mso-wrap-distance-right:65.5pt;mso-position-horizontal-relative:margin;mso-position-vertical-relative:text" filled="f" stroked="f">
            <v:textbox style="mso-fit-shape-to-text:t" inset="0,0,0,0">
              <w:txbxContent>
                <w:p w:rsidR="002165AA" w:rsidRDefault="002165AA" w:rsidP="002165AA">
                  <w:pPr>
                    <w:pStyle w:val="4fff8"/>
                    <w:shd w:val="clear" w:color="auto" w:fill="auto"/>
                    <w:ind w:right="20"/>
                    <w:jc w:val="center"/>
                  </w:pPr>
                  <w:r>
                    <w:rPr>
                      <w:rFonts w:ascii="Arial Unicode MS" w:eastAsia="Arial Unicode MS" w:hAnsi="Arial Unicode MS" w:cs="Arial Unicode MS"/>
                      <w:color w:val="000000"/>
                      <w:lang w:eastAsia="ru-RU" w:bidi="ru-RU"/>
                    </w:rPr>
                    <w:t xml:space="preserve">Показатель качества по требованиям </w:t>
                  </w:r>
                  <w:r>
                    <w:t xml:space="preserve">безопасности </w:t>
                  </w:r>
                  <w:r>
                    <w:rPr>
                      <w:lang w:val="en-US" w:eastAsia="en-US" w:bidi="en-US"/>
                    </w:rPr>
                    <w:t>Q</w:t>
                  </w:r>
                  <w:r w:rsidRPr="002165AA">
                    <w:rPr>
                      <w:lang w:eastAsia="en-US" w:bidi="en-US"/>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64" type="#_x0000_t202" style="position:absolute;left:0;text-align:left;margin-left:223.8pt;margin-top:364.9pt;width:103.2pt;height:12.35pt;z-index:-251578368;mso-wrap-distance-left:5pt;mso-wrap-distance-right:65.5pt;mso-position-horizontal-relative:margin;mso-position-vertical-relative:text" filled="f" stroked="f">
            <v:textbox style="mso-fit-shape-to-text:t" inset="0,0,0,0">
              <w:txbxContent>
                <w:p w:rsidR="002165AA" w:rsidRDefault="002165AA" w:rsidP="002165AA">
                  <w:pPr>
                    <w:pStyle w:val="4fff8"/>
                    <w:shd w:val="clear" w:color="auto" w:fill="auto"/>
                    <w:spacing w:line="190" w:lineRule="exact"/>
                    <w:jc w:val="left"/>
                  </w:pPr>
                  <w:r>
                    <w:rPr>
                      <w:rFonts w:ascii="Arial Unicode MS" w:eastAsia="Arial Unicode MS" w:hAnsi="Arial Unicode MS" w:cs="Arial Unicode MS"/>
                      <w:color w:val="000000"/>
                      <w:lang w:eastAsia="ru-RU" w:bidi="ru-RU"/>
                    </w:rPr>
                    <w:t>Замечания экспертизы</w:t>
                  </w:r>
                </w:p>
              </w:txbxContent>
            </v:textbox>
            <w10:wrap type="topAndBottom" anchorx="margin"/>
          </v:shape>
        </w:pict>
      </w:r>
      <w:r>
        <w:rPr>
          <w:rFonts w:ascii="Arial Unicode MS" w:eastAsia="Arial Unicode MS" w:hAnsi="Arial Unicode MS" w:cs="Arial Unicode MS"/>
          <w:noProof/>
          <w:color w:val="000000"/>
          <w:kern w:val="0"/>
          <w:sz w:val="24"/>
          <w:szCs w:val="24"/>
          <w:lang w:eastAsia="ru-RU"/>
        </w:rPr>
        <w:drawing>
          <wp:anchor distT="0" distB="0" distL="63500" distR="831850" simplePos="0" relativeHeight="251739136" behindDoc="1" locked="0" layoutInCell="1" allowOverlap="1">
            <wp:simplePos x="0" y="0"/>
            <wp:positionH relativeFrom="margin">
              <wp:posOffset>3951605</wp:posOffset>
            </wp:positionH>
            <wp:positionV relativeFrom="paragraph">
              <wp:posOffset>3801110</wp:posOffset>
            </wp:positionV>
            <wp:extent cx="1402080" cy="1066800"/>
            <wp:effectExtent l="19050" t="0" r="7620" b="0"/>
            <wp:wrapTopAndBottom/>
            <wp:docPr id="1061" name="Рисунок 1061" descr="C:\Users\Pavel\AppData\Local\Temp\Rar$DIa0.148\media\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C:\Users\Pavel\AppData\Local\Temp\Rar$DIa0.148\media\image10.png"/>
                    <pic:cNvPicPr>
                      <a:picLocks noChangeAspect="1" noChangeArrowheads="1"/>
                    </pic:cNvPicPr>
                  </pic:nvPicPr>
                  <pic:blipFill>
                    <a:blip r:embed="rId35" cstate="print"/>
                    <a:srcRect/>
                    <a:stretch>
                      <a:fillRect/>
                    </a:stretch>
                  </pic:blipFill>
                  <pic:spPr bwMode="auto">
                    <a:xfrm>
                      <a:off x="0" y="0"/>
                      <a:ext cx="1402080" cy="1066800"/>
                    </a:xfrm>
                    <a:prstGeom prst="rect">
                      <a:avLst/>
                    </a:prstGeom>
                    <a:noFill/>
                  </pic:spPr>
                </pic:pic>
              </a:graphicData>
            </a:graphic>
          </wp:anchor>
        </w:drawing>
      </w:r>
      <w:r w:rsidRPr="002165AA">
        <w:rPr>
          <w:rFonts w:ascii="Arial Unicode MS" w:eastAsia="Arial Unicode MS" w:hAnsi="Arial Unicode MS" w:cs="Arial Unicode MS"/>
          <w:color w:val="000000"/>
          <w:kern w:val="0"/>
          <w:sz w:val="24"/>
          <w:szCs w:val="24"/>
          <w:lang w:eastAsia="ru-RU" w:bidi="ru-RU"/>
        </w:rPr>
        <w:pict>
          <v:shape id="_x0000_s611366" type="#_x0000_t202" style="position:absolute;left:0;text-align:left;margin-left:390.35pt;margin-top:402pt;width:13.9pt;height:26.35pt;z-index:-251576320;mso-wrap-distance-left:5pt;mso-wrap-distance-right:82.8pt;mso-wrap-distance-bottom:33.65pt;mso-position-horizontal-relative:margin;mso-position-vertical-relative:text" filled="f" stroked="f">
            <v:textbox style="mso-fit-shape-to-text:t" inset="0,0,0,0">
              <w:txbxContent>
                <w:p w:rsidR="002165AA" w:rsidRDefault="002165AA" w:rsidP="002165AA">
                  <w:pPr>
                    <w:pStyle w:val="204"/>
                    <w:shd w:val="clear" w:color="auto" w:fill="auto"/>
                    <w:spacing w:line="260" w:lineRule="exact"/>
                  </w:pPr>
                  <w:r>
                    <w:rPr>
                      <w:color w:val="000000"/>
                      <w:lang w:eastAsia="ru-RU" w:bidi="ru-RU"/>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67" type="#_x0000_t202" style="position:absolute;left:0;text-align:left;margin-left:188.75pt;margin-top:449.85pt;width:174.25pt;height:12.35pt;z-index:-251575296;mso-wrap-distance-left:5pt;mso-wrap-distance-right:124.1pt;mso-position-horizontal-relative:margin;mso-position-vertical-relative:text" filled="f" stroked="f">
            <v:textbox style="mso-fit-shape-to-text:t" inset="0,0,0,0">
              <w:txbxContent>
                <w:p w:rsidR="002165AA" w:rsidRDefault="002165AA" w:rsidP="002165AA">
                  <w:pPr>
                    <w:pBdr>
                      <w:top w:val="single" w:sz="4" w:space="1" w:color="auto"/>
                      <w:left w:val="single" w:sz="4" w:space="4" w:color="auto"/>
                      <w:bottom w:val="single" w:sz="4" w:space="1" w:color="auto"/>
                      <w:right w:val="single" w:sz="4" w:space="4" w:color="auto"/>
                    </w:pBdr>
                    <w:spacing w:after="0" w:line="190" w:lineRule="exact"/>
                    <w:ind w:firstLine="0"/>
                  </w:pPr>
                  <w:r>
                    <w:rPr>
                      <w:rStyle w:val="12Exact"/>
                    </w:rPr>
                    <w:t>Согласование и утверждение проекта</w:t>
                  </w:r>
                </w:p>
              </w:txbxContent>
            </v:textbox>
            <w10:wrap type="topAndBottom" anchorx="margin"/>
          </v:shape>
        </w:pict>
      </w:r>
      <w:r w:rsidRPr="002165AA">
        <w:rPr>
          <w:rFonts w:ascii="Arial Unicode MS" w:eastAsia="Arial Unicode MS" w:hAnsi="Arial Unicode MS" w:cs="Arial Unicode MS"/>
          <w:color w:val="000000"/>
          <w:kern w:val="0"/>
          <w:sz w:val="19"/>
          <w:szCs w:val="19"/>
          <w:u w:val="single"/>
          <w:lang w:eastAsia="ru-RU" w:bidi="ru-RU"/>
        </w:rPr>
        <w:t>1</w:t>
      </w:r>
      <w:r w:rsidRPr="002165AA">
        <w:rPr>
          <w:rFonts w:ascii="Arial Unicode MS" w:eastAsia="Arial Unicode MS" w:hAnsi="Arial Unicode MS" w:cs="Arial Unicode MS"/>
          <w:color w:val="000000"/>
          <w:kern w:val="0"/>
          <w:sz w:val="24"/>
          <w:szCs w:val="24"/>
          <w:lang w:eastAsia="ru-RU" w:bidi="ru-RU"/>
        </w:rPr>
        <w:t xml:space="preserve"> Задание на проектирование, исходные данные, нормативные документы</w:t>
      </w:r>
    </w:p>
    <w:p w:rsidR="002165AA" w:rsidRPr="002165AA" w:rsidRDefault="002165AA" w:rsidP="002165AA">
      <w:pPr>
        <w:tabs>
          <w:tab w:val="clear" w:pos="709"/>
        </w:tabs>
        <w:suppressAutoHyphens w:val="0"/>
        <w:spacing w:after="320" w:line="274" w:lineRule="exact"/>
        <w:ind w:firstLine="0"/>
        <w:jc w:val="center"/>
        <w:rPr>
          <w:rFonts w:ascii="Times New Roman" w:eastAsia="Times New Roman" w:hAnsi="Times New Roman" w:cs="Times New Roman"/>
          <w:b/>
          <w:bCs/>
          <w:kern w:val="0"/>
          <w:sz w:val="24"/>
          <w:szCs w:val="24"/>
          <w:lang w:eastAsia="ru-RU" w:bidi="ru-RU"/>
        </w:rPr>
      </w:pPr>
      <w:r w:rsidRPr="002165AA">
        <w:rPr>
          <w:rFonts w:ascii="Times New Roman" w:eastAsia="Times New Roman" w:hAnsi="Times New Roman" w:cs="Times New Roman"/>
          <w:b/>
          <w:bCs/>
          <w:color w:val="000000"/>
          <w:kern w:val="0"/>
          <w:sz w:val="24"/>
          <w:szCs w:val="24"/>
          <w:lang w:eastAsia="ru-RU" w:bidi="ru-RU"/>
        </w:rPr>
        <w:t>Рис. 7. Структура системы управления качеством проектов</w:t>
      </w:r>
      <w:r w:rsidRPr="002165AA">
        <w:rPr>
          <w:rFonts w:ascii="Times New Roman" w:eastAsia="Times New Roman" w:hAnsi="Times New Roman" w:cs="Times New Roman"/>
          <w:b/>
          <w:bCs/>
          <w:color w:val="000000"/>
          <w:kern w:val="0"/>
          <w:sz w:val="24"/>
          <w:szCs w:val="24"/>
          <w:lang w:eastAsia="ru-RU" w:bidi="ru-RU"/>
        </w:rPr>
        <w:br/>
        <w:t>угледобывающих предприятий</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Для реализации системного подхода при разработке альтернативных про</w:t>
      </w:r>
      <w:r w:rsidRPr="002165AA">
        <w:rPr>
          <w:rFonts w:ascii="Arial Unicode MS" w:eastAsia="Arial Unicode MS" w:hAnsi="Arial Unicode MS" w:cs="Arial Unicode MS"/>
          <w:color w:val="000000"/>
          <w:kern w:val="0"/>
          <w:sz w:val="24"/>
          <w:szCs w:val="24"/>
          <w:lang w:eastAsia="ru-RU" w:bidi="ru-RU"/>
        </w:rPr>
        <w:softHyphen/>
        <w:t>ектов строительства и локальных проектов предлагается рассматривать техно</w:t>
      </w:r>
      <w:r w:rsidRPr="002165AA">
        <w:rPr>
          <w:rFonts w:ascii="Arial Unicode MS" w:eastAsia="Arial Unicode MS" w:hAnsi="Arial Unicode MS" w:cs="Arial Unicode MS"/>
          <w:color w:val="000000"/>
          <w:kern w:val="0"/>
          <w:sz w:val="24"/>
          <w:szCs w:val="24"/>
          <w:lang w:eastAsia="ru-RU" w:bidi="ru-RU"/>
        </w:rPr>
        <w:softHyphen/>
        <w:t>логическую систему угледобывающих предприятий с использованием единого методического подхода анализа и оптимизации параметров сложных систем. Технологическая система угледобывающих предприятий (ТСУП) рассматрива</w:t>
      </w:r>
      <w:r w:rsidRPr="002165AA">
        <w:rPr>
          <w:rFonts w:ascii="Arial Unicode MS" w:eastAsia="Arial Unicode MS" w:hAnsi="Arial Unicode MS" w:cs="Arial Unicode MS"/>
          <w:color w:val="000000"/>
          <w:kern w:val="0"/>
          <w:sz w:val="24"/>
          <w:szCs w:val="24"/>
          <w:lang w:eastAsia="ru-RU" w:bidi="ru-RU"/>
        </w:rPr>
        <w:softHyphen/>
        <w:t>ется как сеть технологических процессов и операций, выполняемых в опреде</w:t>
      </w:r>
      <w:r w:rsidRPr="002165AA">
        <w:rPr>
          <w:rFonts w:ascii="Arial Unicode MS" w:eastAsia="Arial Unicode MS" w:hAnsi="Arial Unicode MS" w:cs="Arial Unicode MS"/>
          <w:color w:val="000000"/>
          <w:kern w:val="0"/>
          <w:sz w:val="24"/>
          <w:szCs w:val="24"/>
          <w:lang w:eastAsia="ru-RU" w:bidi="ru-RU"/>
        </w:rPr>
        <w:softHyphen/>
        <w:t>ленной последовательности, увязанной во времени и пространстве. В работе обоснованы принципы управления качеством ТСУП (рис.8).</w:t>
      </w:r>
      <w:r w:rsidRPr="002165AA">
        <w:rPr>
          <w:rFonts w:ascii="Arial Unicode MS" w:eastAsia="Arial Unicode MS" w:hAnsi="Arial Unicode MS" w:cs="Arial Unicode MS"/>
          <w:color w:val="000000"/>
          <w:kern w:val="0"/>
          <w:sz w:val="24"/>
          <w:szCs w:val="24"/>
          <w:lang w:eastAsia="ru-RU" w:bidi="ru-RU"/>
        </w:rPr>
        <w:br w:type="page"/>
      </w:r>
    </w:p>
    <w:p w:rsidR="002165AA" w:rsidRPr="002165AA" w:rsidRDefault="002165AA" w:rsidP="002165AA">
      <w:pPr>
        <w:framePr w:h="9499" w:wrap="notBeside" w:vAnchor="text" w:hAnchor="text" w:xAlign="center"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
          <w:szCs w:val="2"/>
          <w:lang w:eastAsia="ru-RU" w:bidi="ru-RU"/>
        </w:rPr>
      </w:pPr>
      <w:r>
        <w:rPr>
          <w:rFonts w:ascii="Arial Unicode MS" w:eastAsia="Arial Unicode MS" w:hAnsi="Arial Unicode MS" w:cs="Arial Unicode MS"/>
          <w:noProof/>
          <w:color w:val="000000"/>
          <w:kern w:val="0"/>
          <w:sz w:val="24"/>
          <w:szCs w:val="24"/>
          <w:lang w:eastAsia="ru-RU"/>
        </w:rPr>
        <w:drawing>
          <wp:inline distT="0" distB="0" distL="0" distR="0">
            <wp:extent cx="4473575" cy="6036945"/>
            <wp:effectExtent l="19050" t="0" r="3175" b="0"/>
            <wp:docPr id="876" name="Рисунок 876" descr="C:\Users\Pavel\AppData\Local\Temp\Rar$DIa0.148\media\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C:\Users\Pavel\AppData\Local\Temp\Rar$DIa0.148\media\image11.png"/>
                    <pic:cNvPicPr>
                      <a:picLocks noChangeAspect="1" noChangeArrowheads="1"/>
                    </pic:cNvPicPr>
                  </pic:nvPicPr>
                  <pic:blipFill>
                    <a:blip r:embed="rId36" cstate="print"/>
                    <a:srcRect/>
                    <a:stretch>
                      <a:fillRect/>
                    </a:stretch>
                  </pic:blipFill>
                  <pic:spPr bwMode="auto">
                    <a:xfrm>
                      <a:off x="0" y="0"/>
                      <a:ext cx="4473575" cy="6036945"/>
                    </a:xfrm>
                    <a:prstGeom prst="rect">
                      <a:avLst/>
                    </a:prstGeom>
                    <a:noFill/>
                    <a:ln w="9525">
                      <a:noFill/>
                      <a:miter lim="800000"/>
                      <a:headEnd/>
                      <a:tailEnd/>
                    </a:ln>
                  </pic:spPr>
                </pic:pic>
              </a:graphicData>
            </a:graphic>
          </wp:inline>
        </w:drawing>
      </w:r>
    </w:p>
    <w:p w:rsidR="002165AA" w:rsidRPr="002165AA" w:rsidRDefault="002165AA" w:rsidP="002165AA">
      <w:pPr>
        <w:framePr w:h="9499" w:wrap="notBeside" w:vAnchor="text" w:hAnchor="text" w:xAlign="center" w:y="1"/>
        <w:tabs>
          <w:tab w:val="clear" w:pos="709"/>
        </w:tabs>
        <w:suppressAutoHyphens w:val="0"/>
        <w:spacing w:after="0" w:line="278" w:lineRule="exact"/>
        <w:ind w:firstLine="0"/>
        <w:jc w:val="left"/>
        <w:rPr>
          <w:rFonts w:ascii="Times New Roman" w:eastAsia="Times New Roman" w:hAnsi="Times New Roman" w:cs="Times New Roman"/>
          <w:b/>
          <w:bCs/>
          <w:kern w:val="0"/>
          <w:sz w:val="24"/>
          <w:szCs w:val="24"/>
          <w:lang w:eastAsia="ru-RU" w:bidi="ru-RU"/>
        </w:rPr>
      </w:pPr>
      <w:r w:rsidRPr="002165AA">
        <w:rPr>
          <w:rFonts w:ascii="Times New Roman" w:eastAsia="Times New Roman" w:hAnsi="Times New Roman" w:cs="Times New Roman"/>
          <w:b/>
          <w:bCs/>
          <w:color w:val="000000"/>
          <w:kern w:val="0"/>
          <w:sz w:val="24"/>
          <w:szCs w:val="24"/>
          <w:lang w:val="uk-UA" w:eastAsia="uk-UA" w:bidi="uk-UA"/>
        </w:rPr>
        <w:t xml:space="preserve">Рис. 8. </w:t>
      </w:r>
      <w:r w:rsidRPr="002165AA">
        <w:rPr>
          <w:rFonts w:ascii="Times New Roman" w:eastAsia="Times New Roman" w:hAnsi="Times New Roman" w:cs="Times New Roman"/>
          <w:b/>
          <w:bCs/>
          <w:color w:val="000000"/>
          <w:kern w:val="0"/>
          <w:sz w:val="24"/>
          <w:szCs w:val="24"/>
          <w:lang w:eastAsia="ru-RU" w:bidi="ru-RU"/>
        </w:rPr>
        <w:t>Принципы управления качеством технологической системы угледобывающих предприятий</w:t>
      </w:r>
    </w:p>
    <w:p w:rsidR="002165AA" w:rsidRPr="002165AA" w:rsidRDefault="002165AA" w:rsidP="002165AA">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2165AA" w:rsidRPr="002165AA" w:rsidRDefault="002165AA" w:rsidP="002165AA">
      <w:pPr>
        <w:tabs>
          <w:tab w:val="clear" w:pos="709"/>
        </w:tabs>
        <w:suppressAutoHyphens w:val="0"/>
        <w:spacing w:before="113" w:after="0" w:line="398" w:lineRule="exact"/>
        <w:ind w:firstLine="88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Для мониторинга и оперативного прогноза предаварийной ситуации предлагается использовать автоматизированные системы «МИКОН-1Р», </w:t>
      </w:r>
      <w:r w:rsidRPr="002165AA">
        <w:rPr>
          <w:rFonts w:ascii="Arial Unicode MS" w:eastAsia="Arial Unicode MS" w:hAnsi="Arial Unicode MS" w:cs="Arial Unicode MS"/>
          <w:color w:val="000000"/>
          <w:kern w:val="0"/>
          <w:sz w:val="24"/>
          <w:szCs w:val="24"/>
          <w:lang w:val="en-US" w:eastAsia="en-US" w:bidi="en-US"/>
        </w:rPr>
        <w:t>Devis</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val="en-US" w:eastAsia="en-US" w:bidi="en-US"/>
        </w:rPr>
        <w:t>Derby</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val="en-US" w:eastAsia="en-US" w:bidi="en-US"/>
        </w:rPr>
        <w:t>GRANCH</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val="en-US" w:eastAsia="en-US" w:bidi="en-US"/>
        </w:rPr>
        <w:t>SBTC</w:t>
      </w:r>
      <w:r w:rsidRPr="002165AA">
        <w:rPr>
          <w:rFonts w:ascii="Arial Unicode MS" w:eastAsia="Arial Unicode MS" w:hAnsi="Arial Unicode MS" w:cs="Arial Unicode MS"/>
          <w:color w:val="000000"/>
          <w:kern w:val="0"/>
          <w:sz w:val="24"/>
          <w:szCs w:val="24"/>
          <w:lang w:eastAsia="en-US" w:bidi="en-US"/>
        </w:rPr>
        <w:t xml:space="preserve">-2, </w:t>
      </w:r>
      <w:r w:rsidRPr="002165AA">
        <w:rPr>
          <w:rFonts w:ascii="Arial Unicode MS" w:eastAsia="Arial Unicode MS" w:hAnsi="Arial Unicode MS" w:cs="Arial Unicode MS"/>
          <w:color w:val="000000"/>
          <w:kern w:val="0"/>
          <w:sz w:val="24"/>
          <w:szCs w:val="24"/>
          <w:lang w:eastAsia="ru-RU" w:bidi="ru-RU"/>
        </w:rPr>
        <w:t xml:space="preserve">компании </w:t>
      </w:r>
      <w:r w:rsidRPr="002165AA">
        <w:rPr>
          <w:rFonts w:ascii="Arial Unicode MS" w:eastAsia="Arial Unicode MS" w:hAnsi="Arial Unicode MS" w:cs="Arial Unicode MS"/>
          <w:color w:val="000000"/>
          <w:kern w:val="0"/>
          <w:sz w:val="24"/>
          <w:szCs w:val="24"/>
          <w:lang w:val="en-US" w:eastAsia="en-US" w:bidi="en-US"/>
        </w:rPr>
        <w:t>marco</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(Германия) и др.</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В работе предлагаются пять основных критериев, определяющие эффек</w:t>
      </w:r>
      <w:r w:rsidRPr="002165AA">
        <w:rPr>
          <w:rFonts w:ascii="Arial Unicode MS" w:eastAsia="Arial Unicode MS" w:hAnsi="Arial Unicode MS" w:cs="Arial Unicode MS"/>
          <w:color w:val="000000"/>
          <w:kern w:val="0"/>
          <w:sz w:val="24"/>
          <w:szCs w:val="24"/>
          <w:lang w:eastAsia="ru-RU" w:bidi="ru-RU"/>
        </w:rPr>
        <w:softHyphen/>
        <w:t>тивность стратегий целенаправленного развития угледобывающих предприятий в структуре угольных компаний: экономический; промышленная, экологиче</w:t>
      </w:r>
      <w:r w:rsidRPr="002165AA">
        <w:rPr>
          <w:rFonts w:ascii="Arial Unicode MS" w:eastAsia="Arial Unicode MS" w:hAnsi="Arial Unicode MS" w:cs="Arial Unicode MS"/>
          <w:color w:val="000000"/>
          <w:kern w:val="0"/>
          <w:sz w:val="24"/>
          <w:szCs w:val="24"/>
          <w:lang w:eastAsia="ru-RU" w:bidi="ru-RU"/>
        </w:rPr>
        <w:softHyphen/>
        <w:t>ская и социальная безопасность; надёжность технологической системы угледо</w:t>
      </w:r>
      <w:r w:rsidRPr="002165AA">
        <w:rPr>
          <w:rFonts w:ascii="Arial Unicode MS" w:eastAsia="Arial Unicode MS" w:hAnsi="Arial Unicode MS" w:cs="Arial Unicode MS"/>
          <w:color w:val="000000"/>
          <w:kern w:val="0"/>
          <w:sz w:val="24"/>
          <w:szCs w:val="24"/>
          <w:lang w:eastAsia="ru-RU" w:bidi="ru-RU"/>
        </w:rPr>
        <w:softHyphen/>
        <w:t>бывающих предприятий и её элементов.</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Для экономической оценки эффективности стратегий целенаправленного развития угледобывающих предприятий в структуре угольных компаний пред</w:t>
      </w:r>
      <w:r w:rsidRPr="002165AA">
        <w:rPr>
          <w:rFonts w:ascii="Arial Unicode MS" w:eastAsia="Arial Unicode MS" w:hAnsi="Arial Unicode MS" w:cs="Arial Unicode MS"/>
          <w:color w:val="000000"/>
          <w:kern w:val="0"/>
          <w:sz w:val="24"/>
          <w:szCs w:val="24"/>
          <w:lang w:eastAsia="ru-RU" w:bidi="ru-RU"/>
        </w:rPr>
        <w:softHyphen/>
        <w:t>лагается использовать интегральный критерий. С этой целью определяется</w:t>
      </w:r>
      <w:r w:rsidRPr="002165AA">
        <w:rPr>
          <w:rFonts w:ascii="Arial Unicode MS" w:eastAsia="Arial Unicode MS" w:hAnsi="Arial Unicode MS" w:cs="Arial Unicode MS"/>
          <w:color w:val="000000"/>
          <w:kern w:val="0"/>
          <w:sz w:val="24"/>
          <w:szCs w:val="24"/>
          <w:lang w:eastAsia="ru-RU" w:bidi="ru-RU"/>
        </w:rPr>
        <w:br w:type="page"/>
        <w:t>суммарный дисконтированный эффект при отработке шахтного поля по каждо</w:t>
      </w:r>
      <w:r w:rsidRPr="002165AA">
        <w:rPr>
          <w:rFonts w:ascii="Arial Unicode MS" w:eastAsia="Arial Unicode MS" w:hAnsi="Arial Unicode MS" w:cs="Arial Unicode MS"/>
          <w:color w:val="000000"/>
          <w:kern w:val="0"/>
          <w:sz w:val="24"/>
          <w:szCs w:val="24"/>
          <w:lang w:eastAsia="ru-RU" w:bidi="ru-RU"/>
        </w:rPr>
        <w:softHyphen/>
        <w:t>му варианту. Один из вариантов принимается в качестве базового. Тогда отно</w:t>
      </w:r>
      <w:r w:rsidRPr="002165AA">
        <w:rPr>
          <w:rFonts w:ascii="Arial Unicode MS" w:eastAsia="Arial Unicode MS" w:hAnsi="Arial Unicode MS" w:cs="Arial Unicode MS"/>
          <w:color w:val="000000"/>
          <w:kern w:val="0"/>
          <w:sz w:val="24"/>
          <w:szCs w:val="24"/>
          <w:lang w:eastAsia="ru-RU" w:bidi="ru-RU"/>
        </w:rPr>
        <w:softHyphen/>
        <w:t>шение дисконтированного эффекта сравниваемых вариантов к дисконтирован</w:t>
      </w:r>
      <w:r w:rsidRPr="002165AA">
        <w:rPr>
          <w:rFonts w:ascii="Arial Unicode MS" w:eastAsia="Arial Unicode MS" w:hAnsi="Arial Unicode MS" w:cs="Arial Unicode MS"/>
          <w:color w:val="000000"/>
          <w:kern w:val="0"/>
          <w:sz w:val="24"/>
          <w:szCs w:val="24"/>
          <w:lang w:eastAsia="ru-RU" w:bidi="ru-RU"/>
        </w:rPr>
        <w:softHyphen/>
        <w:t>ному эффекту базового варианта будет характеризовать качество варианта проекта по экономическому критерию. За основу алгоритма сравнения эконо</w:t>
      </w:r>
      <w:r w:rsidRPr="002165AA">
        <w:rPr>
          <w:rFonts w:ascii="Arial Unicode MS" w:eastAsia="Arial Unicode MS" w:hAnsi="Arial Unicode MS" w:cs="Arial Unicode MS"/>
          <w:color w:val="000000"/>
          <w:kern w:val="0"/>
          <w:sz w:val="24"/>
          <w:szCs w:val="24"/>
          <w:lang w:eastAsia="ru-RU" w:bidi="ru-RU"/>
        </w:rPr>
        <w:softHyphen/>
        <w:t>мического эффекта разных вариантов приняты адаптированнные к условиям горных объектов известные в экономике формулы с общепринятыми обозначе</w:t>
      </w:r>
      <w:r w:rsidRPr="002165AA">
        <w:rPr>
          <w:rFonts w:ascii="Arial Unicode MS" w:eastAsia="Arial Unicode MS" w:hAnsi="Arial Unicode MS" w:cs="Arial Unicode MS"/>
          <w:color w:val="000000"/>
          <w:kern w:val="0"/>
          <w:sz w:val="24"/>
          <w:szCs w:val="24"/>
          <w:lang w:eastAsia="ru-RU" w:bidi="ru-RU"/>
        </w:rPr>
        <w:softHyphen/>
        <w:t>ниями:</w:t>
      </w:r>
    </w:p>
    <w:p w:rsidR="002165AA" w:rsidRPr="002165AA" w:rsidRDefault="002165AA" w:rsidP="002165AA">
      <w:pPr>
        <w:tabs>
          <w:tab w:val="clear" w:pos="709"/>
        </w:tabs>
        <w:suppressAutoHyphens w:val="0"/>
        <w:spacing w:after="0" w:line="331" w:lineRule="exact"/>
        <w:ind w:firstLine="76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pict>
          <v:shape id="_x0000_s611368" type="#_x0000_t202" style="position:absolute;left:0;text-align:left;margin-left:101.4pt;margin-top:37.45pt;width:274.55pt;height:40.3pt;z-index:-251574272;mso-wrap-distance-left:99.6pt;mso-wrap-distance-right:85.7pt;mso-position-horizontal-relative:margin" filled="f" stroked="f">
            <v:textbox style="mso-fit-shape-to-text:t" inset="0,0,0,0">
              <w:txbxContent>
                <w:p w:rsidR="002165AA" w:rsidRPr="002165AA" w:rsidRDefault="002165AA" w:rsidP="002165AA">
                  <w:pPr>
                    <w:pStyle w:val="157"/>
                    <w:shd w:val="clear" w:color="auto" w:fill="auto"/>
                    <w:spacing w:before="0" w:line="280" w:lineRule="exact"/>
                    <w:jc w:val="right"/>
                    <w:rPr>
                      <w:lang w:val="en-US"/>
                    </w:rPr>
                  </w:pPr>
                  <w:r w:rsidRPr="002165AA">
                    <w:rPr>
                      <w:rStyle w:val="15Exact"/>
                      <w:lang w:val="en-US"/>
                    </w:rPr>
                    <w:t>, &lt;[1</w:t>
                  </w:r>
                  <w:r>
                    <w:rPr>
                      <w:rStyle w:val="15Exact"/>
                      <w:lang w:val="uk-UA" w:eastAsia="uk-UA" w:bidi="uk-UA"/>
                    </w:rPr>
                    <w:t>+</w:t>
                  </w:r>
                  <w:r>
                    <w:t>Ї</w:t>
                  </w:r>
                  <w:r w:rsidRPr="002165AA">
                    <w:rPr>
                      <w:lang w:val="en-US"/>
                    </w:rPr>
                    <w:t>pA</w:t>
                  </w:r>
                  <w:r w:rsidRPr="002165AA">
                    <w:rPr>
                      <w:rStyle w:val="15Exact"/>
                      <w:lang w:val="en-US"/>
                    </w:rPr>
                    <w:t>«</w:t>
                  </w:r>
                  <w:r w:rsidRPr="002165AA">
                    <w:rPr>
                      <w:lang w:val="en-US" w:eastAsia="ru-RU" w:bidi="ru-RU"/>
                    </w:rPr>
                    <w:t>-</w:t>
                  </w:r>
                  <w:r>
                    <w:rPr>
                      <w:lang w:eastAsia="ru-RU" w:bidi="ru-RU"/>
                    </w:rPr>
                    <w:t>ч</w:t>
                  </w:r>
                  <w:r>
                    <w:rPr>
                      <w:vertAlign w:val="superscript"/>
                    </w:rPr>
                    <w:t>л</w:t>
                  </w:r>
                  <w:r w:rsidRPr="002165AA">
                    <w:rPr>
                      <w:lang w:val="en-US"/>
                    </w:rPr>
                    <w:t>*)*</w:t>
                  </w:r>
                  <w:r>
                    <w:rPr>
                      <w:lang w:eastAsia="ru-RU" w:bidi="ru-RU"/>
                    </w:rPr>
                    <w:t>П</w:t>
                  </w:r>
                  <w:r>
                    <w:rPr>
                      <w:rStyle w:val="15Exact"/>
                    </w:rPr>
                    <w:t>о</w:t>
                  </w:r>
                  <w:r w:rsidRPr="002165AA">
                    <w:rPr>
                      <w:rStyle w:val="15Exact"/>
                      <w:vertAlign w:val="superscript"/>
                      <w:lang w:val="en-US"/>
                    </w:rPr>
                    <w:t>+</w:t>
                  </w:r>
                  <w:r w:rsidRPr="002165AA">
                    <w:rPr>
                      <w:lang w:val="en-US"/>
                    </w:rPr>
                    <w:t>i</w:t>
                  </w:r>
                  <w:r>
                    <w:rPr>
                      <w:rStyle w:val="15Exact"/>
                      <w:lang w:val="en-US" w:eastAsia="en-US" w:bidi="en-US"/>
                    </w:rPr>
                    <w:t>)](i</w:t>
                  </w:r>
                  <w:r w:rsidRPr="002165AA">
                    <w:rPr>
                      <w:rStyle w:val="15Exact"/>
                      <w:lang w:val="en-US"/>
                    </w:rPr>
                    <w:t>-</w:t>
                  </w:r>
                  <w:r>
                    <w:rPr>
                      <w:rStyle w:val="15Exact"/>
                    </w:rPr>
                    <w:t>т</w:t>
                  </w:r>
                  <w:r w:rsidRPr="002165AA">
                    <w:rPr>
                      <w:rStyle w:val="15Exact"/>
                      <w:lang w:val="en-US"/>
                    </w:rPr>
                    <w:t>)</w:t>
                  </w:r>
                </w:p>
                <w:p w:rsidR="002165AA" w:rsidRDefault="002165AA" w:rsidP="002165AA">
                  <w:pPr>
                    <w:pStyle w:val="1fffffff2"/>
                    <w:keepNext/>
                    <w:keepLines/>
                    <w:shd w:val="clear" w:color="auto" w:fill="auto"/>
                    <w:tabs>
                      <w:tab w:val="left" w:leader="hyphen" w:pos="1858"/>
                    </w:tabs>
                    <w:spacing w:line="280" w:lineRule="exact"/>
                  </w:pPr>
                  <w:bookmarkStart w:id="8" w:name="bookmark8"/>
                  <w:r>
                    <w:t></w:t>
                  </w:r>
                  <w:r>
                    <w:t></w:t>
                  </w:r>
                  <w:r>
                    <w:t></w:t>
                  </w:r>
                  <w:r>
                    <w:t></w:t>
                  </w:r>
                  <w:r>
                    <w:rPr>
                      <w:color w:val="000000"/>
                      <w:spacing w:val="0"/>
                    </w:rPr>
                    <w:t></w:t>
                  </w:r>
                  <w:r>
                    <w:rPr>
                      <w:color w:val="000000"/>
                      <w:spacing w:val="0"/>
                      <w:lang w:eastAsia="ru-RU" w:bidi="ru-RU"/>
                    </w:rPr>
                    <w:t></w:t>
                  </w:r>
                  <w:r>
                    <w:t></w:t>
                  </w:r>
                  <w:r>
                    <w:rPr>
                      <w:color w:val="000000"/>
                      <w:spacing w:val="0"/>
                      <w:lang w:eastAsia="ru-RU" w:bidi="ru-RU"/>
                    </w:rPr>
                    <w:t></w:t>
                  </w:r>
                  <w:r>
                    <w:rPr>
                      <w:color w:val="000000"/>
                      <w:spacing w:val="0"/>
                      <w:lang w:eastAsia="ru-RU" w:bidi="ru-RU"/>
                    </w:rPr>
                    <w:tab/>
                  </w:r>
                  <w:r>
                    <w:rPr>
                      <w:color w:val="000000"/>
                      <w:spacing w:val="0"/>
                      <w:vertAlign w:val="superscript"/>
                    </w:rPr>
                    <w:t></w:t>
                  </w:r>
                  <w:r>
                    <w:rPr>
                      <w:color w:val="000000"/>
                      <w:spacing w:val="0"/>
                    </w:rPr>
                    <w:t></w:t>
                  </w:r>
                  <w:r>
                    <w:rPr>
                      <w:color w:val="000000"/>
                      <w:spacing w:val="0"/>
                      <w:vertAlign w:val="superscript"/>
                    </w:rPr>
                    <w:t></w:t>
                  </w:r>
                  <w:r>
                    <w:rPr>
                      <w:color w:val="000000"/>
                      <w:spacing w:val="0"/>
                    </w:rPr>
                    <w:t></w:t>
                  </w:r>
                  <w:bookmarkEnd w:id="8"/>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69" type="#_x0000_t202" style="position:absolute;left:0;text-align:left;margin-left:291pt;margin-top:53.35pt;width:17.3pt;height:16.15pt;z-index:-251573248;mso-wrap-distance-left:53.85pt;mso-wrap-distance-right:5pt;mso-position-horizontal-relative:margin" filled="f" stroked="f">
            <v:textbox style="mso-fit-shape-to-text:t" inset="0,0,0,0">
              <w:txbxContent>
                <w:p w:rsidR="002165AA" w:rsidRDefault="002165AA" w:rsidP="002165AA">
                  <w:pPr>
                    <w:pStyle w:val="157"/>
                    <w:shd w:val="clear" w:color="auto" w:fill="auto"/>
                    <w:spacing w:before="0" w:line="280" w:lineRule="exact"/>
                    <w:jc w:val="left"/>
                  </w:pPr>
                  <w:r>
                    <w:t>Г</w:t>
                  </w:r>
                  <w:r>
                    <w:rPr>
                      <w:rStyle w:val="15Exact"/>
                      <w:lang w:val="en-US" w:eastAsia="en-US" w:bidi="en-US"/>
                    </w:rPr>
                    <w:t>=1</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70" type="#_x0000_t202" style="position:absolute;left:0;text-align:left;margin-left:144.1pt;margin-top:72.55pt;width:17.75pt;height:15.7pt;z-index:-251572224;mso-wrap-distance-left:142.3pt;mso-wrap-distance-right:86.9pt;mso-position-horizontal-relative:margin" filled="f" stroked="f">
            <v:textbox style="mso-fit-shape-to-text:t" inset="0,0,0,0">
              <w:txbxContent>
                <w:p w:rsidR="002165AA" w:rsidRDefault="002165AA" w:rsidP="002165AA">
                  <w:pPr>
                    <w:pStyle w:val="157"/>
                    <w:shd w:val="clear" w:color="auto" w:fill="auto"/>
                    <w:spacing w:before="0" w:line="280" w:lineRule="exact"/>
                    <w:jc w:val="left"/>
                  </w:pPr>
                  <w:r>
                    <w:t>6</w:t>
                  </w:r>
                  <w:r>
                    <w:rPr>
                      <w:rStyle w:val="15Exact"/>
                      <w:lang w:val="en-US" w:eastAsia="en-US" w:bidi="en-US"/>
                    </w:rPr>
                    <w:t>=1</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71" type="#_x0000_t202" style="position:absolute;left:0;text-align:left;margin-left:248.75pt;margin-top:70.9pt;width:36.95pt;height:17.9pt;z-index:-251571200;mso-wrap-distance-left:5pt;mso-wrap-distance-right:5pt;mso-position-horizontal-relative:margin" filled="f" stroked="f">
            <v:textbox style="mso-fit-shape-to-text:t" inset="0,0,0,0">
              <w:txbxContent>
                <w:p w:rsidR="002165AA" w:rsidRDefault="002165AA" w:rsidP="002165AA">
                  <w:pPr>
                    <w:keepNext/>
                    <w:keepLines/>
                    <w:spacing w:line="340" w:lineRule="exact"/>
                  </w:pPr>
                  <w:bookmarkStart w:id="9" w:name="bookmark9"/>
                  <w:r>
                    <w:t></w:t>
                  </w:r>
                  <w:r>
                    <w:t></w:t>
                  </w:r>
                  <w:r>
                    <w:rPr>
                      <w:color w:val="000000"/>
                    </w:rPr>
                    <w:t></w:t>
                  </w:r>
                  <w:r>
                    <w:rPr>
                      <w:color w:val="000000"/>
                    </w:rPr>
                    <w:t></w:t>
                  </w:r>
                  <w:r>
                    <w:rPr>
                      <w:color w:val="000000"/>
                    </w:rPr>
                    <w:t></w:t>
                  </w:r>
                  <w:r>
                    <w:t></w:t>
                  </w:r>
                  <w:r>
                    <w:t></w:t>
                  </w:r>
                  <w:r>
                    <w:rPr>
                      <w:vertAlign w:val="superscript"/>
                    </w:rPr>
                    <w:t></w:t>
                  </w:r>
                  <w:bookmarkEnd w:id="9"/>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72" type="#_x0000_t202" style="position:absolute;left:0;text-align:left;margin-left:461.65pt;margin-top:61.9pt;width:25.7pt;height:18.65pt;z-index:-251570176;mso-wrap-distance-left:5pt;mso-wrap-distance-right:5pt;mso-wrap-distance-bottom:5.35pt;mso-position-horizontal-relative:margin" filled="f" stroked="f">
            <v:textbox style="mso-fit-shape-to-text:t" inset="0,0,0,0">
              <w:txbxContent>
                <w:p w:rsidR="002165AA" w:rsidRDefault="002165AA" w:rsidP="002165AA">
                  <w:pPr>
                    <w:pStyle w:val="3fff3"/>
                    <w:keepNext/>
                    <w:keepLines/>
                    <w:shd w:val="clear" w:color="auto" w:fill="auto"/>
                    <w:spacing w:line="280" w:lineRule="exact"/>
                  </w:pPr>
                  <w:bookmarkStart w:id="10" w:name="bookmark10"/>
                  <w:r>
                    <w:rPr>
                      <w:color w:val="000000"/>
                    </w:rPr>
                    <w:t></w:t>
                  </w:r>
                  <w:r>
                    <w:rPr>
                      <w:color w:val="000000"/>
                    </w:rPr>
                    <w:t></w:t>
                  </w:r>
                  <w:r>
                    <w:rPr>
                      <w:color w:val="000000"/>
                    </w:rPr>
                    <w:t></w:t>
                  </w:r>
                  <w:r>
                    <w:rPr>
                      <w:color w:val="000000"/>
                    </w:rPr>
                    <w:t></w:t>
                  </w:r>
                  <w:bookmarkEnd w:id="10"/>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t xml:space="preserve">- для чистого дисконтированного дохода </w:t>
      </w:r>
      <w:r w:rsidRPr="002165AA">
        <w:rPr>
          <w:rFonts w:ascii="Times New Roman" w:eastAsia="Arial Unicode MS" w:hAnsi="Times New Roman" w:cs="Times New Roman"/>
          <w:i/>
          <w:iCs/>
          <w:color w:val="000000"/>
          <w:kern w:val="0"/>
          <w:sz w:val="28"/>
          <w:szCs w:val="28"/>
          <w:lang w:val="en-US" w:eastAsia="en-US" w:bidi="en-US"/>
        </w:rPr>
        <w:t>NPV</w:t>
      </w:r>
      <w:r w:rsidRPr="002165AA">
        <w:rPr>
          <w:rFonts w:ascii="Times New Roman" w:eastAsia="Arial Unicode MS" w:hAnsi="Times New Roman" w:cs="Times New Roman"/>
          <w:i/>
          <w:iCs/>
          <w:color w:val="000000"/>
          <w:kern w:val="0"/>
          <w:sz w:val="28"/>
          <w:szCs w:val="28"/>
          <w:vertAlign w:val="subscript"/>
          <w:lang w:val="en-US" w:eastAsia="en-US" w:bidi="en-US"/>
        </w:rPr>
        <w:t>A</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альтернативного </w:t>
      </w:r>
      <w:r w:rsidRPr="002165AA">
        <w:rPr>
          <w:rFonts w:ascii="Arial Unicode MS" w:eastAsia="Arial Unicode MS" w:hAnsi="Arial Unicode MS" w:cs="Arial Unicode MS"/>
          <w:color w:val="000000"/>
          <w:kern w:val="0"/>
          <w:sz w:val="24"/>
          <w:szCs w:val="24"/>
          <w:lang w:val="en-US" w:eastAsia="en-US" w:bidi="en-US"/>
        </w:rPr>
        <w:t>A</w:t>
      </w:r>
      <w:r w:rsidRPr="002165AA">
        <w:rPr>
          <w:rFonts w:ascii="Arial Unicode MS" w:eastAsia="Arial Unicode MS" w:hAnsi="Arial Unicode MS" w:cs="Arial Unicode MS"/>
          <w:color w:val="000000"/>
          <w:kern w:val="0"/>
          <w:sz w:val="24"/>
          <w:szCs w:val="24"/>
          <w:lang w:eastAsia="ru-RU" w:bidi="ru-RU"/>
        </w:rPr>
        <w:t>-того варианта проекта</w:t>
      </w:r>
    </w:p>
    <w:p w:rsidR="002165AA" w:rsidRPr="002165AA" w:rsidRDefault="002165AA" w:rsidP="002165AA">
      <w:pPr>
        <w:tabs>
          <w:tab w:val="clear" w:pos="709"/>
        </w:tabs>
        <w:suppressAutoHyphens w:val="0"/>
        <w:spacing w:after="0" w:line="260" w:lineRule="exact"/>
        <w:ind w:firstLine="0"/>
        <w:jc w:val="left"/>
        <w:rPr>
          <w:rFonts w:ascii="Times New Roman" w:eastAsia="Times New Roman" w:hAnsi="Times New Roman" w:cs="Times New Roman"/>
          <w:kern w:val="0"/>
          <w:sz w:val="26"/>
          <w:szCs w:val="26"/>
          <w:lang w:eastAsia="en-US" w:bidi="en-US"/>
        </w:rPr>
      </w:pPr>
      <w:r w:rsidRPr="002165AA">
        <w:rPr>
          <w:rFonts w:ascii="Times New Roman" w:eastAsia="Times New Roman" w:hAnsi="Times New Roman" w:cs="Times New Roman"/>
          <w:kern w:val="0"/>
          <w:sz w:val="26"/>
          <w:szCs w:val="26"/>
          <w:lang w:val="en-US" w:eastAsia="en-US" w:bidi="en-US"/>
        </w:rPr>
        <w:pict>
          <v:shape id="_x0000_s611373" type="#_x0000_t202" style="position:absolute;margin-left:137.9pt;margin-top:.7pt;width:77.3pt;height:30.7pt;z-index:-251569152;mso-wrap-distance-left:5pt;mso-wrap-distance-right:21.35pt;mso-position-horizontal-relative:margin" filled="f" stroked="f">
            <v:textbox style="mso-fit-shape-to-text:t" inset="0,0,0,0">
              <w:txbxContent>
                <w:p w:rsidR="002165AA" w:rsidRDefault="002165AA" w:rsidP="002165AA">
                  <w:pPr>
                    <w:spacing w:line="260" w:lineRule="exact"/>
                  </w:pPr>
                  <w:r>
                    <w:rPr>
                      <w:color w:val="000000"/>
                      <w:vertAlign w:val="superscript"/>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p>
                <w:p w:rsidR="002165AA" w:rsidRDefault="002165AA" w:rsidP="002165AA">
                  <w:pPr>
                    <w:tabs>
                      <w:tab w:val="clear" w:pos="709"/>
                      <w:tab w:val="left" w:leader="underscore" w:pos="706"/>
                    </w:tabs>
                    <w:spacing w:line="260" w:lineRule="exact"/>
                  </w:pPr>
                  <w:r>
                    <w:rPr>
                      <w:lang w:val="en-US" w:eastAsia="en-US" w:bidi="en-US"/>
                    </w:rPr>
                    <w:tab/>
                  </w:r>
                  <w:r>
                    <w:rPr>
                      <w:color w:val="000000"/>
                    </w:rPr>
                    <w:t></w:t>
                  </w:r>
                  <w:r>
                    <w:rPr>
                      <w:color w:val="000000"/>
                    </w:rPr>
                    <w:t></w:t>
                  </w:r>
                  <w:r>
                    <w:rPr>
                      <w:color w:val="000000"/>
                    </w:rPr>
                    <w:t></w:t>
                  </w:r>
                </w:p>
              </w:txbxContent>
            </v:textbox>
            <w10:wrap type="square" side="right" anchorx="margin"/>
          </v:shape>
        </w:pict>
      </w:r>
      <w:r w:rsidRPr="002165AA">
        <w:rPr>
          <w:rFonts w:ascii="Times New Roman" w:eastAsia="Sylfaen" w:hAnsi="Times New Roman" w:cs="Times New Roman"/>
          <w:b/>
          <w:bCs/>
          <w:i/>
          <w:iCs/>
          <w:color w:val="000000"/>
          <w:kern w:val="0"/>
          <w:sz w:val="24"/>
          <w:szCs w:val="24"/>
          <w:shd w:val="clear" w:color="auto" w:fill="FFFFFF"/>
          <w:lang w:val="en-US" w:eastAsia="en-US" w:bidi="en-US"/>
        </w:rPr>
        <w:t>q</w:t>
      </w:r>
      <w:r w:rsidRPr="002165AA">
        <w:rPr>
          <w:rFonts w:ascii="Times New Roman" w:eastAsia="Times New Roman" w:hAnsi="Times New Roman" w:cs="Times New Roman"/>
          <w:i/>
          <w:iCs/>
          <w:color w:val="000000"/>
          <w:spacing w:val="20"/>
          <w:kern w:val="0"/>
          <w:sz w:val="26"/>
          <w:szCs w:val="26"/>
          <w:shd w:val="clear" w:color="auto" w:fill="FFFFFF"/>
          <w:lang w:eastAsia="ru-RU" w:bidi="ru-RU"/>
        </w:rPr>
        <w:t>ф</w:t>
      </w:r>
      <w:r w:rsidRPr="002165AA">
        <w:rPr>
          <w:rFonts w:ascii="Times New Roman" w:eastAsia="Times New Roman" w:hAnsi="Times New Roman" w:cs="Times New Roman"/>
          <w:color w:val="000000"/>
          <w:kern w:val="0"/>
          <w:sz w:val="26"/>
          <w:szCs w:val="26"/>
          <w:lang w:eastAsia="en-US" w:bidi="en-US"/>
        </w:rPr>
        <w:t xml:space="preserve">) </w:t>
      </w:r>
      <w:r w:rsidRPr="002165AA">
        <w:rPr>
          <w:rFonts w:ascii="Times New Roman" w:eastAsia="Times New Roman" w:hAnsi="Times New Roman" w:cs="Times New Roman"/>
          <w:color w:val="000000"/>
          <w:kern w:val="0"/>
          <w:sz w:val="26"/>
          <w:szCs w:val="26"/>
          <w:lang w:eastAsia="ru-RU" w:bidi="ru-RU"/>
        </w:rPr>
        <w:t xml:space="preserve">*П </w:t>
      </w:r>
      <w:r w:rsidRPr="002165AA">
        <w:rPr>
          <w:rFonts w:ascii="Times New Roman" w:eastAsia="Times New Roman" w:hAnsi="Times New Roman" w:cs="Times New Roman"/>
          <w:color w:val="000000"/>
          <w:kern w:val="0"/>
          <w:sz w:val="26"/>
          <w:szCs w:val="26"/>
          <w:lang w:eastAsia="en-US" w:bidi="en-US"/>
        </w:rPr>
        <w:t>(1</w:t>
      </w:r>
      <w:r w:rsidRPr="002165AA">
        <w:rPr>
          <w:rFonts w:ascii="Times New Roman" w:eastAsia="Times New Roman" w:hAnsi="Times New Roman" w:cs="Times New Roman"/>
          <w:color w:val="000000"/>
          <w:kern w:val="0"/>
          <w:sz w:val="26"/>
          <w:szCs w:val="26"/>
          <w:vertAlign w:val="superscript"/>
          <w:lang w:eastAsia="en-US" w:bidi="en-US"/>
        </w:rPr>
        <w:t>+</w:t>
      </w:r>
      <w:r w:rsidRPr="002165AA">
        <w:rPr>
          <w:rFonts w:ascii="Times New Roman" w:eastAsia="Times New Roman" w:hAnsi="Times New Roman" w:cs="Times New Roman"/>
          <w:color w:val="000000"/>
          <w:kern w:val="0"/>
          <w:sz w:val="26"/>
          <w:szCs w:val="26"/>
          <w:lang w:eastAsia="en-US" w:bidi="en-US"/>
        </w:rPr>
        <w:t xml:space="preserve"> </w:t>
      </w:r>
      <w:r w:rsidRPr="002165AA">
        <w:rPr>
          <w:rFonts w:ascii="Times New Roman" w:eastAsia="Times New Roman" w:hAnsi="Times New Roman" w:cs="Times New Roman"/>
          <w:color w:val="000000"/>
          <w:kern w:val="0"/>
          <w:sz w:val="26"/>
          <w:szCs w:val="26"/>
          <w:lang w:val="uk-UA" w:eastAsia="uk-UA" w:bidi="uk-UA"/>
        </w:rPr>
        <w:t xml:space="preserve">'Г)](1 </w:t>
      </w:r>
      <w:r w:rsidRPr="002165AA">
        <w:rPr>
          <w:rFonts w:ascii="Times New Roman" w:eastAsia="Times New Roman" w:hAnsi="Times New Roman" w:cs="Times New Roman"/>
          <w:color w:val="000000"/>
          <w:kern w:val="0"/>
          <w:sz w:val="26"/>
          <w:szCs w:val="26"/>
          <w:lang w:eastAsia="en-US" w:bidi="en-US"/>
        </w:rPr>
        <w:t xml:space="preserve">- </w:t>
      </w:r>
      <w:r w:rsidRPr="002165AA">
        <w:rPr>
          <w:rFonts w:ascii="Times New Roman" w:eastAsia="Sylfaen" w:hAnsi="Times New Roman" w:cs="Times New Roman"/>
          <w:b/>
          <w:bCs/>
          <w:i/>
          <w:iCs/>
          <w:color w:val="000000"/>
          <w:kern w:val="0"/>
          <w:sz w:val="24"/>
          <w:szCs w:val="24"/>
          <w:shd w:val="clear" w:color="auto" w:fill="FFFFFF"/>
          <w:lang w:val="en-US" w:eastAsia="en-US" w:bidi="en-US"/>
        </w:rPr>
        <w:t>T</w:t>
      </w:r>
      <w:r w:rsidRPr="002165AA">
        <w:rPr>
          <w:rFonts w:ascii="Times New Roman" w:eastAsia="Times New Roman" w:hAnsi="Times New Roman" w:cs="Times New Roman"/>
          <w:color w:val="000000"/>
          <w:kern w:val="0"/>
          <w:sz w:val="26"/>
          <w:szCs w:val="26"/>
          <w:lang w:eastAsia="en-US" w:bidi="en-US"/>
        </w:rPr>
        <w:t xml:space="preserve">) + </w:t>
      </w:r>
      <w:r w:rsidRPr="002165AA">
        <w:rPr>
          <w:rFonts w:ascii="Times New Roman" w:eastAsia="Sylfaen" w:hAnsi="Times New Roman" w:cs="Times New Roman"/>
          <w:b/>
          <w:bCs/>
          <w:i/>
          <w:iCs/>
          <w:color w:val="000000"/>
          <w:kern w:val="0"/>
          <w:sz w:val="24"/>
          <w:szCs w:val="24"/>
          <w:shd w:val="clear" w:color="auto" w:fill="FFFFFF"/>
          <w:lang w:val="en-US" w:eastAsia="en-US" w:bidi="en-US"/>
        </w:rPr>
        <w:t>D</w:t>
      </w:r>
      <w:r w:rsidRPr="002165AA">
        <w:rPr>
          <w:rFonts w:ascii="Times New Roman" w:eastAsia="Sylfaen" w:hAnsi="Times New Roman" w:cs="Times New Roman"/>
          <w:b/>
          <w:bCs/>
          <w:i/>
          <w:iCs/>
          <w:color w:val="000000"/>
          <w:kern w:val="0"/>
          <w:sz w:val="24"/>
          <w:szCs w:val="24"/>
          <w:shd w:val="clear" w:color="auto" w:fill="FFFFFF"/>
          <w:lang w:eastAsia="en-US" w:bidi="en-US"/>
        </w:rPr>
        <w:t>,</w:t>
      </w:r>
      <w:r w:rsidRPr="002165AA">
        <w:rPr>
          <w:rFonts w:ascii="Times New Roman" w:eastAsia="Sylfaen" w:hAnsi="Times New Roman" w:cs="Times New Roman"/>
          <w:b/>
          <w:bCs/>
          <w:i/>
          <w:iCs/>
          <w:color w:val="000000"/>
          <w:kern w:val="0"/>
          <w:sz w:val="24"/>
          <w:szCs w:val="24"/>
          <w:shd w:val="clear" w:color="auto" w:fill="FFFFFF"/>
          <w:lang w:val="en-US" w:eastAsia="en-US" w:bidi="en-US"/>
        </w:rPr>
        <w:t>r</w:t>
      </w:r>
    </w:p>
    <w:p w:rsidR="002165AA" w:rsidRPr="002165AA" w:rsidRDefault="002165AA" w:rsidP="002165AA">
      <w:pPr>
        <w:tabs>
          <w:tab w:val="clear" w:pos="709"/>
        </w:tabs>
        <w:suppressAutoHyphens w:val="0"/>
        <w:spacing w:after="43" w:line="260" w:lineRule="exact"/>
        <w:ind w:right="340" w:firstLine="0"/>
        <w:jc w:val="right"/>
        <w:rPr>
          <w:rFonts w:ascii="Times New Roman" w:eastAsia="Times New Roman" w:hAnsi="Times New Roman" w:cs="Times New Roman"/>
          <w:kern w:val="0"/>
          <w:sz w:val="26"/>
          <w:szCs w:val="26"/>
          <w:lang w:eastAsia="en-US" w:bidi="en-US"/>
        </w:rPr>
      </w:pPr>
      <w:r w:rsidRPr="002165AA">
        <w:rPr>
          <w:rFonts w:ascii="Times New Roman" w:eastAsia="Times New Roman" w:hAnsi="Times New Roman" w:cs="Times New Roman"/>
          <w:kern w:val="0"/>
          <w:sz w:val="26"/>
          <w:szCs w:val="26"/>
          <w:lang w:val="en-US" w:eastAsia="en-US" w:bidi="en-US"/>
        </w:rPr>
        <w:pict>
          <v:shape id="_x0000_s611374" type="#_x0000_t202" style="position:absolute;left:0;text-align:left;margin-left:377.9pt;margin-top:0;width:25.9pt;height:16.7pt;z-index:-251568128;mso-wrap-distance-left:88.85pt;mso-wrap-distance-right:5pt;mso-wrap-distance-bottom:1.4pt;mso-position-horizontal-relative:margin" filled="f" stroked="f">
            <v:textbox style="mso-fit-shape-to-text:t" inset="0,0,0,0">
              <w:txbxContent>
                <w:p w:rsidR="002165AA" w:rsidRDefault="002165AA" w:rsidP="002165AA">
                  <w:pPr>
                    <w:spacing w:after="0" w:line="280" w:lineRule="exact"/>
                    <w:ind w:firstLine="0"/>
                    <w:jc w:val="left"/>
                  </w:pPr>
                  <w:r>
                    <w:rPr>
                      <w:rStyle w:val="2Exact"/>
                    </w:rPr>
                    <w:t></w:t>
                  </w:r>
                  <w:r>
                    <w:rPr>
                      <w:rStyle w:val="2Exact"/>
                    </w:rPr>
                    <w:t></w:t>
                  </w:r>
                  <w:r>
                    <w:rPr>
                      <w:rStyle w:val="2Exact"/>
                    </w:rPr>
                    <w:t></w:t>
                  </w:r>
                  <w:r>
                    <w:rPr>
                      <w:rStyle w:val="2Exact"/>
                    </w:rPr>
                    <w:t></w:t>
                  </w:r>
                </w:p>
              </w:txbxContent>
            </v:textbox>
            <w10:wrap type="square" side="left" anchorx="margin"/>
          </v:shape>
        </w:pict>
      </w:r>
      <w:r w:rsidRPr="002165AA">
        <w:rPr>
          <w:rFonts w:ascii="Times New Roman" w:eastAsia="Times New Roman" w:hAnsi="Times New Roman" w:cs="Times New Roman"/>
          <w:i/>
          <w:iCs/>
          <w:color w:val="000000"/>
          <w:spacing w:val="20"/>
          <w:kern w:val="0"/>
          <w:sz w:val="26"/>
          <w:szCs w:val="26"/>
          <w:shd w:val="clear" w:color="auto" w:fill="FFFFFF"/>
          <w:lang w:eastAsia="ru-RU" w:bidi="ru-RU"/>
        </w:rPr>
        <w:t>Г</w:t>
      </w:r>
      <w:r w:rsidRPr="002165AA">
        <w:rPr>
          <w:rFonts w:ascii="Times New Roman" w:eastAsia="Times New Roman" w:hAnsi="Times New Roman" w:cs="Times New Roman"/>
          <w:color w:val="000000"/>
          <w:kern w:val="0"/>
          <w:sz w:val="26"/>
          <w:szCs w:val="26"/>
          <w:lang w:eastAsia="en-US" w:bidi="en-US"/>
        </w:rPr>
        <w:t>=1</w:t>
      </w:r>
    </w:p>
    <w:p w:rsidR="002165AA" w:rsidRPr="002165AA" w:rsidRDefault="002165AA" w:rsidP="002165AA">
      <w:pPr>
        <w:keepNext/>
        <w:keepLines/>
        <w:tabs>
          <w:tab w:val="clear" w:pos="709"/>
        </w:tabs>
        <w:suppressAutoHyphens w:val="0"/>
        <w:spacing w:after="102" w:line="280" w:lineRule="exact"/>
        <w:ind w:right="340" w:firstLine="0"/>
        <w:jc w:val="right"/>
        <w:outlineLvl w:val="3"/>
        <w:rPr>
          <w:rFonts w:ascii="Times New Roman" w:eastAsia="Times New Roman" w:hAnsi="Times New Roman" w:cs="Times New Roman"/>
          <w:kern w:val="0"/>
          <w:sz w:val="28"/>
          <w:szCs w:val="28"/>
          <w:lang w:eastAsia="en-US" w:bidi="en-US"/>
        </w:rPr>
      </w:pPr>
      <w:bookmarkStart w:id="11" w:name="bookmark13"/>
      <w:r w:rsidRPr="002165AA">
        <w:rPr>
          <w:rFonts w:ascii="Times New Roman" w:eastAsia="Times New Roman" w:hAnsi="Times New Roman" w:cs="Times New Roman"/>
          <w:color w:val="000000"/>
          <w:kern w:val="0"/>
          <w:sz w:val="28"/>
          <w:szCs w:val="28"/>
          <w:lang w:eastAsia="en-US" w:bidi="en-US"/>
        </w:rPr>
        <w:t xml:space="preserve">(1 + </w:t>
      </w:r>
      <w:r w:rsidRPr="002165AA">
        <w:rPr>
          <w:rFonts w:ascii="Times New Roman" w:eastAsia="Times New Roman" w:hAnsi="Times New Roman" w:cs="Times New Roman"/>
          <w:b/>
          <w:bCs/>
          <w:i/>
          <w:iCs/>
          <w:color w:val="000000"/>
          <w:kern w:val="0"/>
          <w:sz w:val="24"/>
          <w:szCs w:val="24"/>
          <w:shd w:val="clear" w:color="auto" w:fill="FFFFFF"/>
          <w:lang w:eastAsia="ru-RU" w:bidi="ru-RU"/>
        </w:rPr>
        <w:t>к )</w:t>
      </w:r>
      <w:r w:rsidRPr="002165AA">
        <w:rPr>
          <w:rFonts w:ascii="Times New Roman" w:eastAsia="Times New Roman" w:hAnsi="Times New Roman" w:cs="Times New Roman"/>
          <w:b/>
          <w:bCs/>
          <w:i/>
          <w:iCs/>
          <w:color w:val="000000"/>
          <w:kern w:val="0"/>
          <w:sz w:val="24"/>
          <w:szCs w:val="24"/>
          <w:shd w:val="clear" w:color="auto" w:fill="FFFFFF"/>
          <w:vertAlign w:val="superscript"/>
          <w:lang w:eastAsia="ru-RU" w:bidi="ru-RU"/>
        </w:rPr>
        <w:t>6</w:t>
      </w:r>
      <w:bookmarkEnd w:id="11"/>
    </w:p>
    <w:p w:rsidR="002165AA" w:rsidRPr="002165AA" w:rsidRDefault="002165AA" w:rsidP="002165AA">
      <w:pPr>
        <w:tabs>
          <w:tab w:val="clear" w:pos="709"/>
        </w:tabs>
        <w:suppressAutoHyphens w:val="0"/>
        <w:spacing w:after="0" w:line="280" w:lineRule="exact"/>
        <w:ind w:right="340" w:firstLine="0"/>
        <w:jc w:val="righ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pict>
          <v:shape id="_x0000_s611375" type="#_x0000_t202" style="position:absolute;left:0;text-align:left;margin-left:107.65pt;margin-top:30.3pt;width:67.2pt;height:39.9pt;z-index:-251567104;mso-wrap-distance-left:105.85pt;mso-wrap-distance-right:28.3pt;mso-position-horizontal-relative:margin" filled="f" stroked="f">
            <v:textbox style="mso-fit-shape-to-text:t" inset="0,0,0,0">
              <w:txbxContent>
                <w:p w:rsidR="002165AA" w:rsidRDefault="002165AA" w:rsidP="002165AA">
                  <w:pPr>
                    <w:pStyle w:val="237"/>
                    <w:shd w:val="clear" w:color="auto" w:fill="auto"/>
                    <w:spacing w:line="760" w:lineRule="exact"/>
                  </w:pPr>
                  <w:r>
                    <w:t></w:t>
                  </w:r>
                  <w:r>
                    <w:t></w:t>
                  </w:r>
                  <w:r>
                    <w:t></w:t>
                  </w:r>
                  <w:r>
                    <w:rPr>
                      <w:vertAlign w:val="subscript"/>
                    </w:rPr>
                    <w:t></w:t>
                  </w:r>
                  <w:r>
                    <w:rPr>
                      <w:color w:val="000000"/>
                    </w:rPr>
                    <w:t></w:t>
                  </w:r>
                  <w:r>
                    <w:rPr>
                      <w:color w:val="000000"/>
                      <w:lang w:val="uk-UA" w:eastAsia="uk-UA" w:bidi="uk-UA"/>
                    </w:rPr>
                    <w:t></w:t>
                  </w:r>
                  <w:r>
                    <w:t></w:t>
                  </w:r>
                  <w:r>
                    <w:rPr>
                      <w:color w:val="000000"/>
                      <w:lang w:val="uk-UA" w:eastAsia="uk-UA" w:bidi="uk-UA"/>
                    </w:rPr>
                    <w:t></w:t>
                  </w:r>
                  <w:r>
                    <w:rPr>
                      <w:color w:val="000000"/>
                      <w:lang w:val="uk-UA" w:eastAsia="uk-UA" w:bidi="uk-UA"/>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76" type="#_x0000_t202" style="position:absolute;left:0;text-align:left;margin-left:154.2pt;margin-top:27.35pt;width:230.4pt;height:21.35pt;z-index:-251566080;mso-wrap-distance-left:152.4pt;mso-wrap-distance-right:103.2pt;mso-position-horizontal-relative:margin" filled="f" stroked="f">
            <v:textbox style="mso-fit-shape-to-text:t" inset="0,0,0,0">
              <w:txbxContent>
                <w:p w:rsidR="002165AA" w:rsidRDefault="002165AA" w:rsidP="002165AA">
                  <w:pPr>
                    <w:pStyle w:val="2ffffe"/>
                    <w:keepNext/>
                    <w:keepLines/>
                    <w:shd w:val="clear" w:color="auto" w:fill="auto"/>
                    <w:tabs>
                      <w:tab w:val="left" w:pos="259"/>
                    </w:tabs>
                    <w:spacing w:line="260" w:lineRule="exact"/>
                  </w:pPr>
                  <w:bookmarkStart w:id="12" w:name="bookmark11"/>
                  <w:r>
                    <w:rPr>
                      <w:color w:val="000000"/>
                      <w:lang w:eastAsia="ru-RU" w:bidi="ru-RU"/>
                    </w:rPr>
                    <w:t></w:t>
                  </w:r>
                  <w:r>
                    <w:rPr>
                      <w:color w:val="000000"/>
                      <w:lang w:eastAsia="ru-RU" w:bidi="ru-RU"/>
                    </w:rPr>
                    <w:tab/>
                  </w:r>
                  <w:r>
                    <w:rPr>
                      <w:lang w:val="en-US" w:eastAsia="en-US" w:bidi="en-US"/>
                    </w:rPr>
                    <w:t></w:t>
                  </w:r>
                  <w:r>
                    <w:rPr>
                      <w:color w:val="000000"/>
                      <w:lang w:val="en-US" w:eastAsia="en-US" w:bidi="en-US"/>
                    </w:rPr>
                    <w:t></w:t>
                  </w:r>
                  <w:r>
                    <w:rPr>
                      <w:color w:val="000000"/>
                      <w:lang w:eastAsia="ru-RU" w:bidi="ru-RU"/>
                    </w:rPr>
                    <w:t></w:t>
                  </w:r>
                  <w:r>
                    <w:rPr>
                      <w:color w:val="000000"/>
                      <w:lang w:eastAsia="ru-RU" w:bidi="ru-RU"/>
                    </w:rPr>
                    <w:t></w:t>
                  </w:r>
                  <w:r>
                    <w:rPr>
                      <w:color w:val="000000"/>
                      <w:lang w:eastAsia="ru-RU" w:bidi="ru-RU"/>
                    </w:rPr>
                    <w:t></w:t>
                  </w:r>
                  <w:r>
                    <w:rPr>
                      <w:color w:val="000000"/>
                    </w:rPr>
                    <w:t></w:t>
                  </w:r>
                  <w:r>
                    <w:rPr>
                      <w:color w:val="000000"/>
                    </w:rPr>
                    <w:t></w:t>
                  </w:r>
                  <w:r>
                    <w:rPr>
                      <w:lang w:val="en-US" w:eastAsia="en-US" w:bidi="en-US"/>
                    </w:rPr>
                    <w:t></w:t>
                  </w:r>
                  <w:r>
                    <w:rPr>
                      <w:lang w:val="en-US" w:eastAsia="en-US" w:bidi="en-US"/>
                    </w:rPr>
                    <w:t></w:t>
                  </w:r>
                  <w:r>
                    <w:rPr>
                      <w:lang w:val="en-US" w:eastAsia="en-US" w:bidi="en-US"/>
                    </w:rPr>
                    <w:t></w:t>
                  </w:r>
                  <w:r>
                    <w:t></w:t>
                  </w:r>
                  <w:r>
                    <w:t></w:t>
                  </w:r>
                  <w:r>
                    <w:t></w:t>
                  </w:r>
                  <w:r>
                    <w:t></w:t>
                  </w:r>
                  <w:r>
                    <w:rPr>
                      <w:color w:val="000000"/>
                    </w:rPr>
                    <w:t></w:t>
                  </w:r>
                  <w:r>
                    <w:rPr>
                      <w:color w:val="000000"/>
                      <w:lang w:eastAsia="ru-RU" w:bidi="ru-RU"/>
                    </w:rPr>
                    <w:t></w:t>
                  </w:r>
                  <w:r>
                    <w:rPr>
                      <w:color w:val="000000"/>
                      <w:lang w:eastAsia="ru-RU" w:bidi="ru-RU"/>
                    </w:rPr>
                    <w:t></w:t>
                  </w:r>
                  <w:r>
                    <w:t></w:t>
                  </w:r>
                  <w:r>
                    <w:t></w:t>
                  </w:r>
                  <w: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vertAlign w:val="superscript"/>
                    </w:rPr>
                    <w:t></w:t>
                  </w:r>
                  <w: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rPr>
                      <w:color w:val="000000"/>
                    </w:rPr>
                    <w:t></w:t>
                  </w:r>
                  <w:r>
                    <w:t></w:t>
                  </w:r>
                  <w:r>
                    <w:rPr>
                      <w:color w:val="000000"/>
                    </w:rPr>
                    <w:t></w:t>
                  </w:r>
                  <w:bookmarkEnd w:id="12"/>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77" type="#_x0000_t202" style="position:absolute;left:0;text-align:left;margin-left:203.15pt;margin-top:44.55pt;width:19.7pt;height:15.15pt;z-index:-251565056;mso-wrap-distance-left:5pt;mso-wrap-distance-right:74.4pt;mso-wrap-distance-bottom:15.15pt;mso-position-horizontal-relative:margin" filled="f" stroked="f">
            <v:textbox style="mso-fit-shape-to-text:t" inset="0,0,0,0">
              <w:txbxContent>
                <w:p w:rsidR="002165AA" w:rsidRDefault="002165AA" w:rsidP="002165AA">
                  <w:pPr>
                    <w:pStyle w:val="204"/>
                    <w:shd w:val="clear" w:color="auto" w:fill="auto"/>
                    <w:spacing w:line="260" w:lineRule="exact"/>
                  </w:pPr>
                  <w:r>
                    <w:t></w:t>
                  </w:r>
                  <w:r>
                    <w:t></w:t>
                  </w:r>
                  <w: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78" type="#_x0000_t202" style="position:absolute;left:0;text-align:left;margin-left:297.25pt;margin-top:47.8pt;width:18.25pt;height:9.4pt;z-index:-251564032;mso-wrap-distance-left:5pt;mso-wrap-distance-right:2in;mso-wrap-distance-bottom:17.7pt;mso-position-horizontal-relative:margin" filled="f" stroked="f">
            <v:textbox style="mso-fit-shape-to-text:t" inset="0,0,0,0">
              <w:txbxContent>
                <w:p w:rsidR="002165AA" w:rsidRDefault="002165AA" w:rsidP="002165AA">
                  <w:pPr>
                    <w:pStyle w:val="245"/>
                    <w:shd w:val="clear" w:color="auto" w:fill="auto"/>
                    <w:spacing w:line="150" w:lineRule="exact"/>
                  </w:pPr>
                  <w:r>
                    <w:t></w:t>
                  </w:r>
                  <w:r>
                    <w:rPr>
                      <w:color w:val="000000"/>
                    </w:rPr>
                    <w:t></w:t>
                  </w:r>
                  <w:r>
                    <w:rPr>
                      <w:color w:val="000000"/>
                    </w:rPr>
                    <w:t></w:t>
                  </w:r>
                  <w:r>
                    <w:rPr>
                      <w:color w:val="000000"/>
                    </w:rPr>
                    <w:t></w:t>
                  </w:r>
                  <w:r>
                    <w:rPr>
                      <w:color w:val="000000"/>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79" type="#_x0000_t202" style="position:absolute;left:0;text-align:left;margin-left:150.35pt;margin-top:62.3pt;width:18.7pt;height:14.7pt;z-index:-251563008;mso-wrap-distance-left:148.55pt;mso-wrap-distance-right:86.4pt;mso-position-horizontal-relative:margin" filled="f" stroked="f">
            <v:textbox style="mso-fit-shape-to-text:t" inset="0,0,0,0">
              <w:txbxContent>
                <w:p w:rsidR="002165AA" w:rsidRDefault="002165AA" w:rsidP="002165AA">
                  <w:pPr>
                    <w:pStyle w:val="245"/>
                    <w:shd w:val="clear" w:color="auto" w:fill="auto"/>
                    <w:spacing w:line="260" w:lineRule="exact"/>
                  </w:pPr>
                  <w:r>
                    <w:t></w:t>
                  </w:r>
                  <w:r>
                    <w:rPr>
                      <w:color w:val="000000"/>
                    </w:rPr>
                    <w:t></w:t>
                  </w:r>
                  <w:r>
                    <w:rPr>
                      <w:color w:val="000000"/>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80" type="#_x0000_t202" style="position:absolute;left:0;text-align:left;margin-left:255.5pt;margin-top:60pt;width:36.95pt;height:17pt;z-index:-251561984;mso-wrap-distance-left:5pt;mso-wrap-distance-right:167.05pt;mso-position-horizontal-relative:margin" filled="f" stroked="f">
            <v:textbox style="mso-fit-shape-to-text:t" inset="0,0,0,0">
              <w:txbxContent>
                <w:p w:rsidR="002165AA" w:rsidRDefault="002165AA" w:rsidP="002165AA">
                  <w:pPr>
                    <w:spacing w:after="0" w:line="280" w:lineRule="exact"/>
                    <w:ind w:firstLine="0"/>
                    <w:jc w:val="left"/>
                  </w:pPr>
                  <w:r>
                    <w:rPr>
                      <w:rStyle w:val="2Exact"/>
                      <w:lang w:val="uk-UA" w:eastAsia="uk-UA" w:bidi="uk-UA"/>
                    </w:rPr>
                    <w:t></w:t>
                  </w:r>
                  <w:r>
                    <w:rPr>
                      <w:rStyle w:val="2Exact"/>
                      <w:lang w:val="uk-UA" w:eastAsia="uk-UA" w:bidi="uk-UA"/>
                    </w:rPr>
                    <w:t></w:t>
                  </w:r>
                  <w:r>
                    <w:rPr>
                      <w:rStyle w:val="2Exact"/>
                      <w:lang w:val="uk-UA" w:eastAsia="uk-UA" w:bidi="uk-UA"/>
                    </w:rPr>
                    <w:t></w:t>
                  </w:r>
                  <w:r>
                    <w:rPr>
                      <w:rStyle w:val="2Exact"/>
                      <w:lang w:val="uk-UA" w:eastAsia="uk-UA" w:bidi="uk-UA"/>
                    </w:rPr>
                    <w:t></w:t>
                  </w:r>
                  <w:r>
                    <w:rPr>
                      <w:rStyle w:val="2Exact"/>
                      <w:lang w:val="uk-UA" w:eastAsia="uk-UA" w:bidi="uk-UA"/>
                    </w:rPr>
                    <w:t></w:t>
                  </w:r>
                  <w:r>
                    <w:rPr>
                      <w:lang w:eastAsia="ru-RU" w:bidi="ru-RU"/>
                    </w:rPr>
                    <w:t></w:t>
                  </w:r>
                  <w:r>
                    <w:rPr>
                      <w:lang w:eastAsia="ru-RU" w:bidi="ru-RU"/>
                    </w:rPr>
                    <w:t></w:t>
                  </w:r>
                  <w:r>
                    <w:rPr>
                      <w:lang w:val="uk-UA" w:eastAsia="uk-UA" w:bidi="uk-UA"/>
                    </w:rPr>
                    <w:t></w:t>
                  </w:r>
                  <w:r>
                    <w:rPr>
                      <w:vertAlign w:val="superscript"/>
                      <w:lang w:val="uk-UA" w:eastAsia="uk-UA" w:bidi="uk-UA"/>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81" type="#_x0000_t202" style="position:absolute;left:0;text-align:left;margin-left:459.5pt;margin-top:48.1pt;width:30.25pt;height:18.15pt;z-index:-251560960;mso-wrap-distance-left:67.25pt;mso-wrap-distance-right:5pt;mso-wrap-distance-bottom:8.65pt;mso-position-horizontal-relative:margin" filled="f" stroked="f">
            <v:textbox style="mso-fit-shape-to-text:t" inset="0,0,0,0">
              <w:txbxContent>
                <w:p w:rsidR="002165AA" w:rsidRDefault="002165AA" w:rsidP="002165AA">
                  <w:pPr>
                    <w:pStyle w:val="3fff3"/>
                    <w:keepNext/>
                    <w:keepLines/>
                    <w:shd w:val="clear" w:color="auto" w:fill="auto"/>
                    <w:spacing w:line="280" w:lineRule="exact"/>
                  </w:pPr>
                  <w:bookmarkStart w:id="13" w:name="bookmark12"/>
                  <w:r>
                    <w:rPr>
                      <w:color w:val="000000"/>
                      <w:lang w:val="uk-UA" w:eastAsia="uk-UA" w:bidi="uk-UA"/>
                    </w:rPr>
                    <w:t></w:t>
                  </w:r>
                  <w:r>
                    <w:rPr>
                      <w:color w:val="000000"/>
                      <w:lang w:val="uk-UA" w:eastAsia="uk-UA" w:bidi="uk-UA"/>
                    </w:rPr>
                    <w:t></w:t>
                  </w:r>
                  <w:r>
                    <w:rPr>
                      <w:color w:val="000000"/>
                      <w:lang w:val="uk-UA" w:eastAsia="uk-UA" w:bidi="uk-UA"/>
                    </w:rPr>
                    <w:t></w:t>
                  </w:r>
                  <w:r>
                    <w:rPr>
                      <w:color w:val="000000"/>
                      <w:lang w:val="uk-UA" w:eastAsia="uk-UA" w:bidi="uk-UA"/>
                    </w:rPr>
                    <w:t></w:t>
                  </w:r>
                  <w:bookmarkEnd w:id="13"/>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t xml:space="preserve">- для чистого дисконтированного дохода </w:t>
      </w:r>
      <w:r w:rsidRPr="002165AA">
        <w:rPr>
          <w:rFonts w:ascii="Times New Roman" w:eastAsia="Arial Unicode MS" w:hAnsi="Times New Roman" w:cs="Times New Roman"/>
          <w:i/>
          <w:iCs/>
          <w:color w:val="000000"/>
          <w:kern w:val="0"/>
          <w:sz w:val="28"/>
          <w:szCs w:val="28"/>
          <w:lang w:val="en-US" w:eastAsia="en-US" w:bidi="en-US"/>
        </w:rPr>
        <w:t>NPV</w:t>
      </w:r>
      <w:r w:rsidRPr="002165AA">
        <w:rPr>
          <w:rFonts w:ascii="Times New Roman" w:eastAsia="Arial Unicode MS" w:hAnsi="Times New Roman" w:cs="Times New Roman"/>
          <w:i/>
          <w:iCs/>
          <w:color w:val="000000"/>
          <w:kern w:val="0"/>
          <w:sz w:val="28"/>
          <w:szCs w:val="28"/>
          <w:vertAlign w:val="subscript"/>
          <w:lang w:eastAsia="en-US" w:bidi="en-US"/>
        </w:rPr>
        <w:t>Б</w:t>
      </w:r>
      <w:r w:rsidRPr="002165AA">
        <w:rPr>
          <w:rFonts w:ascii="Arial Unicode MS" w:eastAsia="Arial Unicode MS" w:hAnsi="Arial Unicode MS" w:cs="Arial Unicode MS"/>
          <w:color w:val="000000"/>
          <w:kern w:val="0"/>
          <w:sz w:val="24"/>
          <w:szCs w:val="24"/>
          <w:lang w:eastAsia="ru-RU" w:bidi="ru-RU"/>
        </w:rPr>
        <w:t xml:space="preserve"> базового Б-ого проекта</w:t>
      </w:r>
    </w:p>
    <w:p w:rsidR="002165AA" w:rsidRPr="002165AA" w:rsidRDefault="002165AA" w:rsidP="002165AA">
      <w:pPr>
        <w:tabs>
          <w:tab w:val="clear" w:pos="709"/>
        </w:tabs>
        <w:suppressAutoHyphens w:val="0"/>
        <w:spacing w:after="0" w:line="280" w:lineRule="exact"/>
        <w:ind w:firstLine="0"/>
        <w:jc w:val="left"/>
        <w:rPr>
          <w:rFonts w:ascii="Times New Roman" w:eastAsia="Times New Roman" w:hAnsi="Times New Roman" w:cs="Times New Roman"/>
          <w:i/>
          <w:iCs/>
          <w:kern w:val="0"/>
          <w:sz w:val="28"/>
          <w:szCs w:val="28"/>
          <w:lang w:eastAsia="ru-RU" w:bidi="ru-RU"/>
        </w:rPr>
      </w:pPr>
      <w:r w:rsidRPr="002165AA">
        <w:rPr>
          <w:rFonts w:ascii="Times New Roman" w:eastAsia="Times New Roman" w:hAnsi="Times New Roman" w:cs="Times New Roman"/>
          <w:i/>
          <w:iCs/>
          <w:kern w:val="0"/>
          <w:sz w:val="28"/>
          <w:szCs w:val="28"/>
          <w:lang w:eastAsia="ru-RU" w:bidi="ru-RU"/>
        </w:rPr>
        <w:pict>
          <v:shape id="_x0000_s611382" type="#_x0000_t202" style="position:absolute;margin-left:169.1pt;margin-top:-8.35pt;width:4.3pt;height:17pt;z-index:-251559936;mso-wrap-distance-left:5pt;mso-wrap-distance-right:87.85pt;mso-position-horizontal-relative:margin" filled="f" stroked="f">
            <v:textbox style="mso-fit-shape-to-text:t" inset="0,0,0,0">
              <w:txbxContent>
                <w:p w:rsidR="002165AA" w:rsidRDefault="002165AA" w:rsidP="002165AA">
                  <w:pPr>
                    <w:pStyle w:val="256"/>
                    <w:shd w:val="clear" w:color="auto" w:fill="auto"/>
                    <w:spacing w:line="340" w:lineRule="exact"/>
                    <w:jc w:val="left"/>
                  </w:pPr>
                  <w:r>
                    <w:rPr>
                      <w:i/>
                      <w:iCs/>
                    </w:rPr>
                    <w:t>m</w:t>
                  </w:r>
                </w:p>
              </w:txbxContent>
            </v:textbox>
            <w10:wrap type="square" side="right" anchorx="margin"/>
          </v:shape>
        </w:pict>
      </w:r>
      <w:r w:rsidRPr="002165AA">
        <w:rPr>
          <w:rFonts w:ascii="Times New Roman" w:eastAsia="Times New Roman" w:hAnsi="Times New Roman" w:cs="Times New Roman"/>
          <w:i/>
          <w:iCs/>
          <w:color w:val="000000"/>
          <w:kern w:val="0"/>
          <w:sz w:val="28"/>
          <w:szCs w:val="28"/>
          <w:lang w:val="uk-UA" w:eastAsia="uk-UA" w:bidi="uk-UA"/>
        </w:rPr>
        <w:t>6</w:t>
      </w:r>
    </w:p>
    <w:p w:rsidR="002165AA" w:rsidRPr="002165AA" w:rsidRDefault="002165AA" w:rsidP="002165AA">
      <w:pPr>
        <w:tabs>
          <w:tab w:val="clear" w:pos="709"/>
        </w:tabs>
        <w:suppressAutoHyphens w:val="0"/>
        <w:spacing w:after="0" w:line="500" w:lineRule="exact"/>
        <w:ind w:right="160" w:firstLine="0"/>
        <w:jc w:val="center"/>
        <w:rPr>
          <w:rFonts w:ascii="Century Gothic" w:eastAsia="Century Gothic" w:hAnsi="Century Gothic" w:cs="Century Gothic"/>
          <w:i/>
          <w:iCs/>
          <w:spacing w:val="-10"/>
          <w:kern w:val="0"/>
          <w:sz w:val="34"/>
          <w:szCs w:val="34"/>
          <w:lang w:val="uk-UA" w:eastAsia="uk-UA" w:bidi="uk-UA"/>
        </w:rPr>
      </w:pPr>
      <w:r w:rsidRPr="002165AA">
        <w:rPr>
          <w:rFonts w:ascii="Century Gothic" w:eastAsia="Century Gothic" w:hAnsi="Century Gothic" w:cs="Century Gothic"/>
          <w:i/>
          <w:iCs/>
          <w:color w:val="000000"/>
          <w:spacing w:val="-10"/>
          <w:kern w:val="0"/>
          <w:sz w:val="34"/>
          <w:szCs w:val="34"/>
          <w:lang w:val="uk-UA" w:eastAsia="uk-UA" w:bidi="uk-UA"/>
        </w:rPr>
        <w:t>сі</w:t>
      </w:r>
      <w:r w:rsidRPr="002165AA">
        <w:rPr>
          <w:rFonts w:ascii="Sylfaen" w:eastAsia="Century Gothic" w:hAnsi="Sylfaen" w:cs="Sylfaen"/>
          <w:i/>
          <w:iCs/>
          <w:color w:val="000000"/>
          <w:kern w:val="0"/>
          <w:sz w:val="50"/>
          <w:szCs w:val="50"/>
          <w:shd w:val="clear" w:color="auto" w:fill="FFFFFF"/>
          <w:lang w:val="uk-UA" w:eastAsia="uk-UA" w:bidi="uk-UA"/>
        </w:rPr>
        <w:t xml:space="preserve"> [</w:t>
      </w:r>
      <w:r w:rsidRPr="002165AA">
        <w:rPr>
          <w:rFonts w:ascii="Candara" w:eastAsia="Century Gothic" w:hAnsi="Candara" w:cs="Candara"/>
          <w:i/>
          <w:iCs/>
          <w:color w:val="000000"/>
          <w:kern w:val="0"/>
          <w:sz w:val="34"/>
          <w:szCs w:val="34"/>
          <w:shd w:val="clear" w:color="auto" w:fill="FFFFFF"/>
          <w:lang w:val="uk-UA" w:eastAsia="uk-UA" w:bidi="uk-UA"/>
        </w:rPr>
        <w:t>1</w:t>
      </w:r>
      <w:r w:rsidRPr="002165AA">
        <w:rPr>
          <w:rFonts w:ascii="Sylfaen" w:eastAsia="Century Gothic" w:hAnsi="Sylfaen" w:cs="Sylfaen"/>
          <w:i/>
          <w:iCs/>
          <w:color w:val="000000"/>
          <w:kern w:val="0"/>
          <w:sz w:val="50"/>
          <w:szCs w:val="50"/>
          <w:shd w:val="clear" w:color="auto" w:fill="FFFFFF"/>
          <w:lang w:val="uk-UA" w:eastAsia="uk-UA" w:bidi="uk-UA"/>
        </w:rPr>
        <w:t xml:space="preserve">+X </w:t>
      </w:r>
      <w:r w:rsidRPr="002165AA">
        <w:rPr>
          <w:rFonts w:ascii="Century Gothic" w:eastAsia="Century Gothic" w:hAnsi="Century Gothic" w:cs="Century Gothic"/>
          <w:i/>
          <w:iCs/>
          <w:color w:val="000000"/>
          <w:spacing w:val="-10"/>
          <w:kern w:val="0"/>
          <w:sz w:val="34"/>
          <w:szCs w:val="34"/>
          <w:lang w:val="uk-UA" w:eastAsia="uk-UA" w:bidi="uk-UA"/>
        </w:rPr>
        <w:t>Рі (чіп - ч Бф</w:t>
      </w:r>
      <w:r w:rsidRPr="002165AA">
        <w:rPr>
          <w:rFonts w:ascii="Sylfaen" w:eastAsia="Century Gothic" w:hAnsi="Sylfaen" w:cs="Sylfaen"/>
          <w:i/>
          <w:iCs/>
          <w:color w:val="000000"/>
          <w:kern w:val="0"/>
          <w:sz w:val="50"/>
          <w:szCs w:val="50"/>
          <w:shd w:val="clear" w:color="auto" w:fill="FFFFFF"/>
          <w:lang w:val="uk-UA" w:eastAsia="uk-UA" w:bidi="uk-UA"/>
        </w:rPr>
        <w:t>) -П (1</w:t>
      </w:r>
      <w:r w:rsidRPr="002165AA">
        <w:rPr>
          <w:rFonts w:ascii="Century Gothic" w:eastAsia="Century Gothic" w:hAnsi="Century Gothic" w:cs="Century Gothic"/>
          <w:i/>
          <w:iCs/>
          <w:color w:val="000000"/>
          <w:spacing w:val="-10"/>
          <w:kern w:val="0"/>
          <w:sz w:val="34"/>
          <w:szCs w:val="34"/>
          <w:vertAlign w:val="superscript"/>
          <w:lang w:val="uk-UA" w:eastAsia="uk-UA" w:bidi="uk-UA"/>
        </w:rPr>
        <w:t>+</w:t>
      </w:r>
      <w:r w:rsidRPr="002165AA">
        <w:rPr>
          <w:rFonts w:ascii="Century Gothic" w:eastAsia="Century Gothic" w:hAnsi="Century Gothic" w:cs="Century Gothic"/>
          <w:i/>
          <w:iCs/>
          <w:color w:val="000000"/>
          <w:spacing w:val="-10"/>
          <w:kern w:val="0"/>
          <w:sz w:val="34"/>
          <w:szCs w:val="34"/>
          <w:lang w:val="uk-UA" w:eastAsia="uk-UA" w:bidi="uk-UA"/>
        </w:rPr>
        <w:t>ш - т)</w:t>
      </w:r>
      <w:r w:rsidRPr="002165AA">
        <w:rPr>
          <w:rFonts w:ascii="Century Gothic" w:eastAsia="Century Gothic" w:hAnsi="Century Gothic" w:cs="Century Gothic"/>
          <w:i/>
          <w:iCs/>
          <w:color w:val="000000"/>
          <w:spacing w:val="-10"/>
          <w:kern w:val="0"/>
          <w:sz w:val="34"/>
          <w:szCs w:val="34"/>
          <w:vertAlign w:val="superscript"/>
          <w:lang w:val="uk-UA" w:eastAsia="uk-UA" w:bidi="uk-UA"/>
        </w:rPr>
        <w:t>+</w:t>
      </w:r>
      <w:r w:rsidRPr="002165AA">
        <w:rPr>
          <w:rFonts w:ascii="Century Gothic" w:eastAsia="Century Gothic" w:hAnsi="Century Gothic" w:cs="Century Gothic"/>
          <w:i/>
          <w:iCs/>
          <w:color w:val="000000"/>
          <w:spacing w:val="-10"/>
          <w:kern w:val="0"/>
          <w:sz w:val="34"/>
          <w:szCs w:val="34"/>
          <w:lang w:val="en-US" w:eastAsia="en-US" w:bidi="en-US"/>
        </w:rPr>
        <w:t>DT</w:t>
      </w:r>
    </w:p>
    <w:p w:rsidR="002165AA" w:rsidRPr="002165AA" w:rsidRDefault="002165AA" w:rsidP="002165AA">
      <w:pPr>
        <w:keepNext/>
        <w:keepLines/>
        <w:tabs>
          <w:tab w:val="clear" w:pos="709"/>
          <w:tab w:val="left" w:leader="hyphen" w:pos="710"/>
          <w:tab w:val="left" w:leader="hyphen" w:pos="2491"/>
          <w:tab w:val="left" w:leader="hyphen" w:pos="4776"/>
        </w:tabs>
        <w:suppressAutoHyphens w:val="0"/>
        <w:spacing w:after="249" w:line="500" w:lineRule="exact"/>
        <w:ind w:firstLine="0"/>
        <w:outlineLvl w:val="1"/>
        <w:rPr>
          <w:rFonts w:ascii="Sylfaen" w:eastAsia="Sylfaen" w:hAnsi="Sylfaen" w:cs="Sylfaen"/>
          <w:kern w:val="0"/>
          <w:sz w:val="50"/>
          <w:szCs w:val="50"/>
          <w:lang w:val="uk-UA" w:eastAsia="uk-UA" w:bidi="uk-UA"/>
        </w:rPr>
      </w:pPr>
      <w:r w:rsidRPr="002165AA">
        <w:rPr>
          <w:rFonts w:ascii="Sylfaen" w:eastAsia="Sylfaen" w:hAnsi="Sylfaen" w:cs="Sylfaen"/>
          <w:kern w:val="0"/>
          <w:sz w:val="50"/>
          <w:szCs w:val="50"/>
          <w:lang w:val="uk-UA" w:eastAsia="uk-UA" w:bidi="uk-UA"/>
        </w:rPr>
        <w:pict>
          <v:shape id="_x0000_s611383" type="#_x0000_t202" style="position:absolute;left:0;text-align:left;margin-left:229.1pt;margin-top:12.25pt;width:36.95pt;height:16pt;z-index:-251558912;mso-wrap-distance-left:5pt;mso-wrap-distance-top:12.25pt;mso-wrap-distance-right:5pt;mso-position-horizontal-relative:margin" filled="f" stroked="f">
            <v:textbox style="mso-fit-shape-to-text:t" inset="0,0,0,0">
              <w:txbxContent>
                <w:p w:rsidR="002165AA" w:rsidRDefault="002165AA" w:rsidP="002165AA">
                  <w:pPr>
                    <w:spacing w:after="0" w:line="280" w:lineRule="exact"/>
                    <w:ind w:firstLine="0"/>
                    <w:jc w:val="left"/>
                  </w:pPr>
                  <w:r>
                    <w:rPr>
                      <w:rStyle w:val="2Exact"/>
                      <w:lang w:val="uk-UA" w:eastAsia="uk-UA" w:bidi="uk-UA"/>
                    </w:rPr>
                    <w:t></w:t>
                  </w:r>
                  <w:r>
                    <w:rPr>
                      <w:rStyle w:val="2Exact"/>
                      <w:lang w:val="uk-UA" w:eastAsia="uk-UA" w:bidi="uk-UA"/>
                    </w:rPr>
                    <w:t></w:t>
                  </w:r>
                  <w:r>
                    <w:rPr>
                      <w:rStyle w:val="2Exact"/>
                      <w:lang w:val="uk-UA" w:eastAsia="uk-UA" w:bidi="uk-UA"/>
                    </w:rPr>
                    <w:t></w:t>
                  </w:r>
                  <w:r>
                    <w:rPr>
                      <w:rStyle w:val="2Exact"/>
                      <w:lang w:val="uk-UA" w:eastAsia="uk-UA" w:bidi="uk-UA"/>
                    </w:rPr>
                    <w:t></w:t>
                  </w:r>
                  <w:r>
                    <w:rPr>
                      <w:rStyle w:val="2Exact"/>
                      <w:lang w:val="uk-UA" w:eastAsia="uk-UA" w:bidi="uk-UA"/>
                    </w:rPr>
                    <w:t></w:t>
                  </w:r>
                  <w:r>
                    <w:rPr>
                      <w:lang w:eastAsia="ru-RU" w:bidi="ru-RU"/>
                    </w:rPr>
                    <w:t></w:t>
                  </w:r>
                  <w:r>
                    <w:rPr>
                      <w:rStyle w:val="2Exact"/>
                    </w:rPr>
                    <w:t></w:t>
                  </w:r>
                  <w:r>
                    <w:rPr>
                      <w:rStyle w:val="2Exact"/>
                      <w:lang w:val="uk-UA" w:eastAsia="uk-UA" w:bidi="uk-UA"/>
                    </w:rPr>
                    <w:t></w:t>
                  </w:r>
                  <w:r>
                    <w:rPr>
                      <w:rStyle w:val="2Exact"/>
                      <w:vertAlign w:val="superscript"/>
                      <w:lang w:val="uk-UA" w:eastAsia="uk-UA" w:bidi="uk-UA"/>
                    </w:rPr>
                    <w:t></w:t>
                  </w:r>
                </w:p>
              </w:txbxContent>
            </v:textbox>
            <w10:wrap type="square" anchorx="margin"/>
          </v:shape>
        </w:pict>
      </w:r>
      <w:bookmarkStart w:id="14" w:name="bookmark14"/>
      <w:r w:rsidRPr="002165AA">
        <w:rPr>
          <w:rFonts w:ascii="Sylfaen" w:eastAsia="Sylfaen" w:hAnsi="Sylfaen" w:cs="Sylfaen"/>
          <w:color w:val="000000"/>
          <w:kern w:val="0"/>
          <w:sz w:val="50"/>
          <w:szCs w:val="50"/>
          <w:lang w:val="uk-UA" w:eastAsia="uk-UA" w:bidi="uk-UA"/>
        </w:rPr>
        <w:tab/>
        <w:t>^</w:t>
      </w:r>
      <w:r w:rsidRPr="002165AA">
        <w:rPr>
          <w:rFonts w:ascii="Sylfaen" w:eastAsia="Sylfaen" w:hAnsi="Sylfaen" w:cs="Sylfaen"/>
          <w:color w:val="000000"/>
          <w:kern w:val="0"/>
          <w:sz w:val="50"/>
          <w:szCs w:val="50"/>
          <w:lang w:val="uk-UA" w:eastAsia="uk-UA" w:bidi="uk-UA"/>
        </w:rPr>
        <w:tab/>
      </w:r>
      <w:r w:rsidRPr="002165AA">
        <w:rPr>
          <w:rFonts w:ascii="Sylfaen" w:eastAsia="Sylfaen" w:hAnsi="Sylfaen" w:cs="Sylfaen"/>
          <w:color w:val="000000"/>
          <w:kern w:val="0"/>
          <w:sz w:val="50"/>
          <w:szCs w:val="50"/>
          <w:vertAlign w:val="superscript"/>
          <w:lang w:val="uk-UA" w:eastAsia="uk-UA" w:bidi="uk-UA"/>
        </w:rPr>
        <w:t>Г</w:t>
      </w:r>
      <w:r w:rsidRPr="002165AA">
        <w:rPr>
          <w:rFonts w:ascii="Sylfaen" w:eastAsia="Sylfaen" w:hAnsi="Sylfaen" w:cs="Sylfaen"/>
          <w:color w:val="000000"/>
          <w:kern w:val="0"/>
          <w:sz w:val="50"/>
          <w:szCs w:val="50"/>
          <w:lang w:val="uk-UA" w:eastAsia="uk-UA" w:bidi="uk-UA"/>
        </w:rPr>
        <w:t>=</w:t>
      </w:r>
      <w:r w:rsidRPr="002165AA">
        <w:rPr>
          <w:rFonts w:ascii="Sylfaen" w:eastAsia="Sylfaen" w:hAnsi="Sylfaen" w:cs="Sylfaen"/>
          <w:color w:val="000000"/>
          <w:kern w:val="0"/>
          <w:sz w:val="50"/>
          <w:szCs w:val="50"/>
          <w:lang w:val="uk-UA" w:eastAsia="uk-UA" w:bidi="uk-UA"/>
        </w:rPr>
        <w:tab/>
        <w:t>)-ІО</w:t>
      </w:r>
      <w:bookmarkEnd w:id="14"/>
    </w:p>
    <w:p w:rsidR="002165AA" w:rsidRPr="002165AA" w:rsidRDefault="002165AA" w:rsidP="002165AA">
      <w:pPr>
        <w:tabs>
          <w:tab w:val="clear" w:pos="709"/>
        </w:tabs>
        <w:suppressAutoHyphens w:val="0"/>
        <w:spacing w:after="0" w:line="331" w:lineRule="exact"/>
        <w:ind w:firstLine="104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pict>
          <v:shape id="_x0000_s611384" type="#_x0000_t202" style="position:absolute;left:0;text-align:left;margin-left:157.8pt;margin-top:42pt;width:32.65pt;height:16.35pt;z-index:-251557888;mso-wrap-distance-left:156pt;mso-wrap-distance-right:12pt;mso-wrap-distance-bottom:12pt;mso-position-horizontal-relative:margin" filled="f" stroked="f">
            <v:textbox style="mso-fit-shape-to-text:t" inset="0,0,0,0">
              <w:txbxContent>
                <w:p w:rsidR="002165AA" w:rsidRDefault="002165AA" w:rsidP="002165AA">
                  <w:pPr>
                    <w:spacing w:line="240" w:lineRule="exact"/>
                  </w:pPr>
                  <w:r>
                    <w:rPr>
                      <w:b/>
                      <w:bCs/>
                      <w:i/>
                      <w:iCs/>
                    </w:rPr>
                    <w:t></w:t>
                  </w:r>
                  <w:r>
                    <w:rPr>
                      <w:b/>
                      <w:bCs/>
                      <w:i/>
                      <w:iCs/>
                    </w:rPr>
                    <w:t></w:t>
                  </w:r>
                  <w:r>
                    <w:rPr>
                      <w:b/>
                      <w:bCs/>
                      <w:i/>
                      <w:iCs/>
                    </w:rPr>
                    <w:t></w:t>
                  </w:r>
                  <w:r>
                    <w:rPr>
                      <w:b/>
                      <w:bCs/>
                      <w:i/>
                      <w:iCs/>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85" type="#_x0000_t202" style="position:absolute;left:0;text-align:left;margin-left:202.45pt;margin-top:32.35pt;width:36.5pt;height:35.45pt;z-index:-251556864;mso-wrap-distance-left:5pt;mso-wrap-distance-right:5pt;mso-wrap-distance-bottom:2.5pt;mso-position-horizontal-relative:margin" filled="f" stroked="f">
            <v:textbox style="mso-fit-shape-to-text:t" inset="0,0,0,0">
              <w:txbxContent>
                <w:p w:rsidR="002165AA" w:rsidRDefault="002165AA" w:rsidP="002165AA">
                  <w:pPr>
                    <w:spacing w:line="350" w:lineRule="exact"/>
                    <w:ind w:right="160"/>
                  </w:pPr>
                  <w:r>
                    <w:rPr>
                      <w:b/>
                      <w:bCs/>
                      <w:i/>
                      <w:iCs/>
                    </w:rPr>
                    <w:t></w:t>
                  </w:r>
                  <w:r>
                    <w:rPr>
                      <w:b/>
                      <w:bCs/>
                      <w:i/>
                      <w:iCs/>
                    </w:rPr>
                    <w:t></w:t>
                  </w:r>
                  <w:r>
                    <w:rPr>
                      <w:b/>
                      <w:bCs/>
                      <w:i/>
                      <w:iCs/>
                    </w:rPr>
                    <w:t></w:t>
                  </w:r>
                  <w:r>
                    <w:rPr>
                      <w:b/>
                      <w:bCs/>
                      <w:i/>
                      <w:iCs/>
                    </w:rPr>
                    <w:t></w:t>
                  </w:r>
                  <w:r>
                    <w:rPr>
                      <w:b/>
                      <w:bCs/>
                      <w:i/>
                      <w:iCs/>
                    </w:rPr>
                    <w:t></w:t>
                  </w:r>
                  <w:r>
                    <w:rPr>
                      <w:b/>
                      <w:bCs/>
                      <w:i/>
                      <w:iCs/>
                    </w:rPr>
                    <w:t></w:t>
                  </w:r>
                  <w:r>
                    <w:rPr>
                      <w:b/>
                      <w:bCs/>
                      <w:i/>
                      <w:iCs/>
                    </w:rPr>
                    <w:t></w:t>
                  </w:r>
                  <w:r>
                    <w:rPr>
                      <w:b/>
                      <w:bCs/>
                      <w:i/>
                      <w:iCs/>
                    </w:rPr>
                    <w:t></w:t>
                  </w:r>
                  <w:r>
                    <w:rPr>
                      <w:b/>
                      <w:bCs/>
                      <w:i/>
                      <w:iCs/>
                      <w:lang w:eastAsia="ru-RU" w:bidi="ru-RU"/>
                    </w:rPr>
                    <w:t></w:t>
                  </w:r>
                  <w:r>
                    <w:rPr>
                      <w:lang w:eastAsia="ru-RU" w:bidi="ru-RU"/>
                    </w:rPr>
                    <w:t></w:t>
                  </w:r>
                  <w: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86" type="#_x0000_t202" style="position:absolute;left:0;text-align:left;margin-left:461.65pt;margin-top:40.65pt;width:25.7pt;height:17.2pt;z-index:-251555840;mso-wrap-distance-left:5pt;mso-wrap-distance-right:5pt;mso-wrap-distance-bottom:12pt;mso-position-horizontal-relative:margin" filled="f" stroked="f">
            <v:textbox style="mso-fit-shape-to-text:t" inset="0,0,0,0">
              <w:txbxContent>
                <w:p w:rsidR="002165AA" w:rsidRDefault="002165AA" w:rsidP="002165AA">
                  <w:pPr>
                    <w:spacing w:after="0" w:line="280" w:lineRule="exact"/>
                    <w:ind w:firstLine="0"/>
                    <w:jc w:val="left"/>
                  </w:pPr>
                  <w:r>
                    <w:rPr>
                      <w:rStyle w:val="2Exact"/>
                    </w:rPr>
                    <w:t></w:t>
                  </w:r>
                  <w:r>
                    <w:rPr>
                      <w:rStyle w:val="2Exact"/>
                    </w:rPr>
                    <w:t></w:t>
                  </w:r>
                  <w:r>
                    <w:rPr>
                      <w:rStyle w:val="2Exact"/>
                    </w:rPr>
                    <w:t></w:t>
                  </w:r>
                  <w:r>
                    <w:rPr>
                      <w:rStyle w:val="2Exact"/>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87" type="#_x0000_t202" style="position:absolute;left:0;text-align:left;margin-left:38.05pt;margin-top:68.7pt;width:282.25pt;height:16.95pt;z-index:-251554816;mso-wrap-distance-left:36.25pt;mso-wrap-distance-right:11.75pt;mso-wrap-distance-bottom:5.3pt;mso-position-horizontal-relative:margin" filled="f" stroked="f">
            <v:textbox style="mso-fit-shape-to-text:t" inset="0,0,0,0">
              <w:txbxContent>
                <w:p w:rsidR="002165AA" w:rsidRDefault="002165AA" w:rsidP="002165AA">
                  <w:pPr>
                    <w:spacing w:after="0" w:line="280" w:lineRule="exact"/>
                    <w:ind w:firstLine="0"/>
                    <w:jc w:val="left"/>
                  </w:pPr>
                  <w:r>
                    <w:rPr>
                      <w:rStyle w:val="2Exact"/>
                      <w:lang w:val="uk-UA" w:eastAsia="uk-UA" w:bidi="uk-UA"/>
                    </w:rPr>
                    <w:t></w:t>
                  </w:r>
                  <w:r>
                    <w:rPr>
                      <w:rStyle w:val="2Exact"/>
                      <w:lang w:val="uk-UA" w:eastAsia="uk-UA" w:bidi="uk-UA"/>
                    </w:rPr>
                    <w:t></w:t>
                  </w:r>
                  <w:r>
                    <w:rPr>
                      <w:rStyle w:val="2Exact"/>
                      <w:lang w:val="uk-UA" w:eastAsia="uk-UA" w:bidi="uk-UA"/>
                    </w:rPr>
                    <w:t></w:t>
                  </w:r>
                  <w:r>
                    <w:rPr>
                      <w:rStyle w:val="2Exact"/>
                      <w:lang w:val="uk-UA" w:eastAsia="uk-UA" w:bidi="uk-UA"/>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88" type="#_x0000_t202" style="position:absolute;left:0;text-align:left;margin-left:332.05pt;margin-top:70pt;width:17.3pt;height:24.45pt;z-index:-251553792;mso-wrap-distance-left:5pt;mso-wrap-distance-right:8.4pt;mso-position-horizontal-relative:margin" filled="f" stroked="f">
            <v:textbox style="mso-fit-shape-to-text:t" inset="0,0,0,0">
              <w:txbxContent>
                <w:p w:rsidR="002165AA" w:rsidRDefault="002165AA" w:rsidP="002165AA">
                  <w:pPr>
                    <w:pStyle w:val="263"/>
                    <w:shd w:val="clear" w:color="auto" w:fill="auto"/>
                    <w:spacing w:line="110" w:lineRule="exact"/>
                  </w:pPr>
                  <w:r>
                    <w:rPr>
                      <w:color w:val="000000"/>
                      <w:lang w:val="en-US" w:eastAsia="en-US" w:bidi="en-US"/>
                    </w:rPr>
                    <w:t>A</w:t>
                  </w:r>
                </w:p>
                <w:p w:rsidR="002165AA" w:rsidRDefault="002165AA" w:rsidP="002165AA">
                  <w:pPr>
                    <w:pStyle w:val="88"/>
                    <w:shd w:val="clear" w:color="auto" w:fill="auto"/>
                    <w:spacing w:line="280" w:lineRule="exact"/>
                    <w:jc w:val="left"/>
                  </w:pPr>
                  <w:r>
                    <w:rPr>
                      <w:rStyle w:val="8Exact"/>
                      <w:i w:val="0"/>
                      <w:iCs w:val="0"/>
                      <w:lang w:eastAsia="ru-RU" w:bidi="ru-RU"/>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89" type="#_x0000_t202" style="position:absolute;left:0;text-align:left;margin-left:357.7pt;margin-top:69.35pt;width:45.1pt;height:20.05pt;z-index:-251552768;mso-wrap-distance-left:5pt;mso-wrap-distance-right:5pt;mso-position-horizontal-relative:margin" filled="f" stroked="f">
            <v:textbox style="mso-fit-shape-to-text:t" inset="0,0,0,0">
              <w:txbxContent>
                <w:p w:rsidR="002165AA" w:rsidRDefault="002165AA" w:rsidP="002165AA">
                  <w:pPr>
                    <w:pStyle w:val="245"/>
                    <w:shd w:val="clear" w:color="auto" w:fill="auto"/>
                    <w:spacing w:line="150" w:lineRule="exact"/>
                    <w:ind w:left="160"/>
                  </w:pPr>
                  <w:r>
                    <w:rPr>
                      <w:lang w:eastAsia="ru-RU" w:bidi="ru-RU"/>
                    </w:rPr>
                    <w:t></w:t>
                  </w:r>
                  <w:r>
                    <w:rPr>
                      <w:color w:val="000000"/>
                      <w:lang w:eastAsia="ru-RU" w:bidi="ru-RU"/>
                    </w:rPr>
                    <w:t></w:t>
                  </w:r>
                  <w:r>
                    <w:rPr>
                      <w:color w:val="000000"/>
                      <w:vertAlign w:val="subscript"/>
                      <w:lang w:eastAsia="ru-RU" w:bidi="ru-RU"/>
                    </w:rPr>
                    <w:t></w:t>
                  </w:r>
                  <w:r>
                    <w:rPr>
                      <w:color w:val="000000"/>
                      <w:vertAlign w:val="subscript"/>
                      <w:lang w:eastAsia="ru-RU" w:bidi="ru-RU"/>
                    </w:rPr>
                    <w:t></w:t>
                  </w:r>
                  <w:r>
                    <w:rPr>
                      <w:color w:val="000000"/>
                      <w:lang w:eastAsia="ru-RU" w:bidi="ru-RU"/>
                    </w:rPr>
                    <w:t></w:t>
                  </w:r>
                  <w:r>
                    <w:rPr>
                      <w:lang w:val="en-US" w:eastAsia="en-US" w:bidi="en-US"/>
                    </w:rPr>
                    <w:t></w:t>
                  </w:r>
                </w:p>
                <w:p w:rsidR="002165AA" w:rsidRDefault="002165AA" w:rsidP="002165AA">
                  <w:pPr>
                    <w:spacing w:after="0" w:line="280" w:lineRule="exact"/>
                    <w:ind w:firstLine="0"/>
                    <w:jc w:val="left"/>
                  </w:pPr>
                  <w:r>
                    <w:rPr>
                      <w:lang w:eastAsia="ru-RU" w:bidi="ru-RU"/>
                    </w:rPr>
                    <w:t></w:t>
                  </w:r>
                  <w:r>
                    <w:rPr>
                      <w:rStyle w:val="2Exact"/>
                    </w:rPr>
                    <w:t></w:t>
                  </w:r>
                  <w:r>
                    <w:rPr>
                      <w:rStyle w:val="2Exact"/>
                      <w:vertAlign w:val="superscript"/>
                    </w:rPr>
                    <w:t></w:t>
                  </w:r>
                  <w:r>
                    <w:rPr>
                      <w:rStyle w:val="2Exact"/>
                    </w:rPr>
                    <w:t></w:t>
                  </w:r>
                  <w:r>
                    <w:rPr>
                      <w:lang w:eastAsia="ru-RU" w:bidi="ru-RU"/>
                    </w:rPr>
                    <w:t></w:t>
                  </w:r>
                </w:p>
                <w:p w:rsidR="002165AA" w:rsidRDefault="002165AA" w:rsidP="002165AA">
                  <w:pPr>
                    <w:pStyle w:val="263"/>
                    <w:shd w:val="clear" w:color="auto" w:fill="auto"/>
                    <w:tabs>
                      <w:tab w:val="left" w:pos="595"/>
                    </w:tabs>
                    <w:spacing w:line="110" w:lineRule="exact"/>
                  </w:pPr>
                  <w:r>
                    <w:rPr>
                      <w:color w:val="000000"/>
                      <w:lang w:eastAsia="ru-RU" w:bidi="ru-RU"/>
                    </w:rPr>
                    <w:t>1 иП</w:t>
                  </w:r>
                  <w:r>
                    <w:rPr>
                      <w:color w:val="000000"/>
                      <w:lang w:eastAsia="ru-RU" w:bidi="ru-RU"/>
                    </w:rPr>
                    <w:tab/>
                    <w:t>1</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90" type="#_x0000_t202" style="position:absolute;left:0;text-align:left;margin-left:397.55pt;margin-top:80.8pt;width:8.4pt;height:11.95pt;z-index:-251551744;mso-wrap-distance-left:5pt;mso-wrap-distance-right:15.1pt;mso-position-horizontal-relative:margin" filled="f" stroked="f">
            <v:textbox style="mso-fit-shape-to-text:t" inset="0,0,0,0">
              <w:txbxContent>
                <w:p w:rsidR="002165AA" w:rsidRDefault="002165AA" w:rsidP="002165AA">
                  <w:pPr>
                    <w:pStyle w:val="272"/>
                    <w:shd w:val="clear" w:color="auto" w:fill="auto"/>
                    <w:spacing w:line="200" w:lineRule="exact"/>
                  </w:pPr>
                  <w:r>
                    <w:rPr>
                      <w:color w:val="000000"/>
                      <w:spacing w:val="0"/>
                    </w:rPr>
                    <w:t>ft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91" type="#_x0000_t202" style="position:absolute;left:0;text-align:left;margin-left:421.1pt;margin-top:68.5pt;width:66pt;height:24.7pt;z-index:-251550720;mso-wrap-distance-left:5pt;mso-wrap-distance-right:5pt;mso-position-horizontal-relative:margin" filled="f" stroked="f">
            <v:textbox style="mso-fit-shape-to-text:t" inset="0,0,0,0">
              <w:txbxContent>
                <w:p w:rsidR="002165AA" w:rsidRDefault="002165AA" w:rsidP="002165AA">
                  <w:pPr>
                    <w:spacing w:after="0" w:line="280" w:lineRule="exact"/>
                    <w:ind w:firstLine="0"/>
                    <w:jc w:val="left"/>
                  </w:pPr>
                  <w:r>
                    <w:rPr>
                      <w:vertAlign w:val="superscript"/>
                      <w:lang w:eastAsia="ru-RU" w:bidi="ru-RU"/>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p w:rsidR="002165AA" w:rsidRDefault="002165AA" w:rsidP="002165AA">
                  <w:pPr>
                    <w:pStyle w:val="283"/>
                    <w:shd w:val="clear" w:color="auto" w:fill="auto"/>
                    <w:spacing w:line="200" w:lineRule="exact"/>
                  </w:pPr>
                  <w:r>
                    <w:rPr>
                      <w:color w:val="000000"/>
                      <w:spacing w:val="0"/>
                    </w:rPr>
                    <w:t></w:t>
                  </w:r>
                  <w:r>
                    <w:rPr>
                      <w:color w:val="000000"/>
                      <w:spacing w:val="0"/>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val="uk-UA" w:eastAsia="uk-UA" w:bidi="uk-UA"/>
        </w:rPr>
        <w:t xml:space="preserve">для оценки по </w:t>
      </w:r>
      <w:r w:rsidRPr="002165AA">
        <w:rPr>
          <w:rFonts w:ascii="Arial Unicode MS" w:eastAsia="Arial Unicode MS" w:hAnsi="Arial Unicode MS" w:cs="Arial Unicode MS"/>
          <w:color w:val="000000"/>
          <w:kern w:val="0"/>
          <w:sz w:val="24"/>
          <w:szCs w:val="24"/>
          <w:lang w:eastAsia="ru-RU" w:bidi="ru-RU"/>
        </w:rPr>
        <w:t xml:space="preserve">экономическому </w:t>
      </w:r>
      <w:r w:rsidRPr="002165AA">
        <w:rPr>
          <w:rFonts w:ascii="Arial Unicode MS" w:eastAsia="Arial Unicode MS" w:hAnsi="Arial Unicode MS" w:cs="Arial Unicode MS"/>
          <w:color w:val="000000"/>
          <w:kern w:val="0"/>
          <w:sz w:val="24"/>
          <w:szCs w:val="24"/>
          <w:lang w:val="uk-UA" w:eastAsia="uk-UA" w:bidi="uk-UA"/>
        </w:rPr>
        <w:t xml:space="preserve">критерию качества альтернативного </w:t>
      </w:r>
      <w:r w:rsidRPr="002165AA">
        <w:rPr>
          <w:rFonts w:ascii="Arial Unicode MS" w:eastAsia="Arial Unicode MS" w:hAnsi="Arial Unicode MS" w:cs="Arial Unicode MS"/>
          <w:color w:val="000000"/>
          <w:kern w:val="0"/>
          <w:sz w:val="24"/>
          <w:szCs w:val="24"/>
          <w:lang w:val="en-US" w:eastAsia="en-US" w:bidi="en-US"/>
        </w:rPr>
        <w:t>A</w:t>
      </w:r>
      <w:r w:rsidRPr="002165AA">
        <w:rPr>
          <w:rFonts w:ascii="Arial Unicode MS" w:eastAsia="Arial Unicode MS" w:hAnsi="Arial Unicode MS" w:cs="Arial Unicode MS"/>
          <w:color w:val="000000"/>
          <w:kern w:val="0"/>
          <w:sz w:val="24"/>
          <w:szCs w:val="24"/>
          <w:lang w:eastAsia="ru-RU" w:bidi="ru-RU"/>
        </w:rPr>
        <w:t>-того варианта проекта относительно базового Б-ого проекта</w:t>
      </w:r>
    </w:p>
    <w:p w:rsidR="002165AA" w:rsidRPr="002165AA" w:rsidRDefault="002165AA" w:rsidP="002165AA">
      <w:pPr>
        <w:tabs>
          <w:tab w:val="clear" w:pos="709"/>
        </w:tabs>
        <w:suppressAutoHyphens w:val="0"/>
        <w:spacing w:after="0" w:line="408"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(11) и (12) упрощаются. В этом случае оценка по экономическому критерию качества альтернативного </w:t>
      </w:r>
      <w:r w:rsidRPr="002165AA">
        <w:rPr>
          <w:rFonts w:ascii="Arial Unicode MS" w:eastAsia="Arial Unicode MS" w:hAnsi="Arial Unicode MS" w:cs="Arial Unicode MS"/>
          <w:color w:val="000000"/>
          <w:kern w:val="0"/>
          <w:sz w:val="24"/>
          <w:szCs w:val="24"/>
          <w:lang w:val="en-US" w:eastAsia="en-US" w:bidi="en-US"/>
        </w:rPr>
        <w:t>A</w:t>
      </w:r>
      <w:r w:rsidRPr="002165AA">
        <w:rPr>
          <w:rFonts w:ascii="Arial Unicode MS" w:eastAsia="Arial Unicode MS" w:hAnsi="Arial Unicode MS" w:cs="Arial Unicode MS"/>
          <w:color w:val="000000"/>
          <w:kern w:val="0"/>
          <w:sz w:val="24"/>
          <w:szCs w:val="24"/>
          <w:lang w:eastAsia="ru-RU" w:bidi="ru-RU"/>
        </w:rPr>
        <w:t>-того варианта проекта относительно базового Б- того проекта по формуле (13) будет равна только отношению чистых дискон</w:t>
      </w:r>
      <w:r w:rsidRPr="002165AA">
        <w:rPr>
          <w:rFonts w:ascii="Arial Unicode MS" w:eastAsia="Arial Unicode MS" w:hAnsi="Arial Unicode MS" w:cs="Arial Unicode MS"/>
          <w:color w:val="000000"/>
          <w:kern w:val="0"/>
          <w:sz w:val="24"/>
          <w:szCs w:val="24"/>
          <w:lang w:eastAsia="ru-RU" w:bidi="ru-RU"/>
        </w:rPr>
        <w:softHyphen/>
        <w:t>тированных доходов без учёта качества продукции и ТСУП в разных вариантах проекта.</w:t>
      </w:r>
    </w:p>
    <w:p w:rsidR="002165AA" w:rsidRPr="002165AA" w:rsidRDefault="002165AA" w:rsidP="002165AA">
      <w:pPr>
        <w:tabs>
          <w:tab w:val="clear" w:pos="709"/>
        </w:tabs>
        <w:suppressAutoHyphens w:val="0"/>
        <w:spacing w:after="0" w:line="408" w:lineRule="exact"/>
        <w:ind w:firstLine="760"/>
        <w:rPr>
          <w:rFonts w:ascii="Arial Unicode MS" w:eastAsia="Arial Unicode MS" w:hAnsi="Arial Unicode MS" w:cs="Arial Unicode MS"/>
          <w:color w:val="000000"/>
          <w:kern w:val="0"/>
          <w:sz w:val="24"/>
          <w:szCs w:val="24"/>
          <w:lang w:eastAsia="ru-RU" w:bidi="ru-RU"/>
        </w:rPr>
        <w:sectPr w:rsidR="002165AA" w:rsidRPr="002165AA">
          <w:footerReference w:type="default" r:id="rId37"/>
          <w:pgSz w:w="11900" w:h="16840"/>
          <w:pgMar w:top="960" w:right="1056" w:bottom="1026" w:left="1051" w:header="0" w:footer="3" w:gutter="0"/>
          <w:pgNumType w:start="25"/>
          <w:cols w:space="720"/>
          <w:noEndnote/>
          <w:docGrid w:linePitch="360"/>
        </w:sectPr>
      </w:pPr>
      <w:r w:rsidRPr="002165AA">
        <w:rPr>
          <w:rFonts w:ascii="Arial Unicode MS" w:eastAsia="Arial Unicode MS" w:hAnsi="Arial Unicode MS" w:cs="Arial Unicode MS"/>
          <w:color w:val="000000"/>
          <w:kern w:val="0"/>
          <w:sz w:val="24"/>
          <w:szCs w:val="24"/>
          <w:lang w:eastAsia="ru-RU" w:bidi="ru-RU"/>
        </w:rPr>
        <w:t>В качестве примера оценки качества продукции в проекте предлагается учитывать разность показателей влажности, зольности и содержания серы в угольной продукции, то есть согласно (11) и (12) для базового варианта проекта</w:t>
      </w:r>
    </w:p>
    <w:p w:rsidR="002165AA" w:rsidRPr="002165AA" w:rsidRDefault="002165AA" w:rsidP="002165AA">
      <w:pPr>
        <w:tabs>
          <w:tab w:val="clear" w:pos="709"/>
        </w:tabs>
        <w:suppressAutoHyphens w:val="0"/>
        <w:spacing w:after="487" w:line="280"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можно записать</w:t>
      </w:r>
    </w:p>
    <w:p w:rsidR="002165AA" w:rsidRPr="002165AA" w:rsidRDefault="002165AA" w:rsidP="002165AA">
      <w:pPr>
        <w:tabs>
          <w:tab w:val="clear" w:pos="709"/>
          <w:tab w:val="left" w:pos="1767"/>
        </w:tabs>
        <w:suppressAutoHyphens w:val="0"/>
        <w:spacing w:after="0" w:line="320" w:lineRule="exact"/>
        <w:ind w:left="500" w:firstLine="0"/>
        <w:rPr>
          <w:rFonts w:ascii="Times New Roman" w:eastAsia="Times New Roman" w:hAnsi="Times New Roman" w:cs="Times New Roman"/>
          <w:spacing w:val="-10"/>
          <w:kern w:val="0"/>
          <w:sz w:val="32"/>
          <w:szCs w:val="32"/>
          <w:lang w:eastAsia="ru-RU" w:bidi="ru-RU"/>
        </w:rPr>
      </w:pPr>
      <w:r w:rsidRPr="002165AA">
        <w:rPr>
          <w:rFonts w:ascii="Times New Roman" w:eastAsia="Times New Roman" w:hAnsi="Times New Roman" w:cs="Times New Roman"/>
          <w:color w:val="000000"/>
          <w:spacing w:val="-10"/>
          <w:kern w:val="0"/>
          <w:sz w:val="32"/>
          <w:szCs w:val="32"/>
          <w:lang w:eastAsia="ru-RU" w:bidi="ru-RU"/>
        </w:rPr>
        <w:t xml:space="preserve">£ </w:t>
      </w:r>
      <w:r w:rsidRPr="002165AA">
        <w:rPr>
          <w:rFonts w:ascii="Times New Roman" w:eastAsia="Times New Roman" w:hAnsi="Times New Roman" w:cs="Times New Roman"/>
          <w:b/>
          <w:bCs/>
          <w:i/>
          <w:iCs/>
          <w:smallCaps/>
          <w:color w:val="000000"/>
          <w:spacing w:val="-10"/>
          <w:kern w:val="0"/>
          <w:sz w:val="32"/>
          <w:szCs w:val="32"/>
          <w:shd w:val="clear" w:color="auto" w:fill="FFFFFF"/>
          <w:lang w:val="en-US" w:eastAsia="en-US" w:bidi="en-US"/>
        </w:rPr>
        <w:t>Pm</w:t>
      </w:r>
      <w:r w:rsidRPr="002165AA">
        <w:rPr>
          <w:rFonts w:ascii="Times New Roman" w:eastAsia="Times New Roman" w:hAnsi="Times New Roman" w:cs="Times New Roman"/>
          <w:b/>
          <w:bCs/>
          <w:i/>
          <w:iCs/>
          <w:color w:val="000000"/>
          <w:spacing w:val="-10"/>
          <w:kern w:val="0"/>
          <w:sz w:val="32"/>
          <w:szCs w:val="32"/>
          <w:shd w:val="clear" w:color="auto" w:fill="FFFFFF"/>
          <w:lang w:eastAsia="ru-RU" w:bidi="ru-RU"/>
        </w:rPr>
        <w:tab/>
        <w:t>~Ч</w:t>
      </w:r>
      <w:r w:rsidRPr="002165AA">
        <w:rPr>
          <w:rFonts w:ascii="Times New Roman" w:eastAsia="Times New Roman" w:hAnsi="Times New Roman" w:cs="Times New Roman"/>
          <w:b/>
          <w:bCs/>
          <w:i/>
          <w:iCs/>
          <w:color w:val="000000"/>
          <w:spacing w:val="-10"/>
          <w:kern w:val="0"/>
          <w:sz w:val="32"/>
          <w:szCs w:val="32"/>
          <w:shd w:val="clear" w:color="auto" w:fill="FFFFFF"/>
          <w:vertAlign w:val="superscript"/>
          <w:lang w:eastAsia="ru-RU" w:bidi="ru-RU"/>
        </w:rPr>
        <w:t>Б</w:t>
      </w:r>
      <w:r w:rsidRPr="002165AA">
        <w:rPr>
          <w:rFonts w:ascii="Times New Roman" w:eastAsia="Times New Roman" w:hAnsi="Times New Roman" w:cs="Times New Roman"/>
          <w:b/>
          <w:bCs/>
          <w:i/>
          <w:iCs/>
          <w:color w:val="000000"/>
          <w:spacing w:val="-10"/>
          <w:kern w:val="0"/>
          <w:sz w:val="32"/>
          <w:szCs w:val="32"/>
          <w:shd w:val="clear" w:color="auto" w:fill="FFFFFF"/>
          <w:lang w:eastAsia="ru-RU" w:bidi="ru-RU"/>
        </w:rPr>
        <w:t>мФ</w:t>
      </w:r>
      <w:r w:rsidRPr="002165AA">
        <w:rPr>
          <w:rFonts w:ascii="Times New Roman" w:eastAsia="Times New Roman" w:hAnsi="Times New Roman" w:cs="Times New Roman"/>
          <w:color w:val="000000"/>
          <w:spacing w:val="-10"/>
          <w:kern w:val="0"/>
          <w:sz w:val="32"/>
          <w:szCs w:val="32"/>
          <w:lang w:eastAsia="en-US" w:bidi="en-US"/>
        </w:rPr>
        <w:t>) = 0,013</w:t>
      </w:r>
      <w:r w:rsidRPr="002165AA">
        <w:rPr>
          <w:rFonts w:ascii="Times New Roman" w:eastAsia="Times New Roman" w:hAnsi="Times New Roman" w:cs="Times New Roman"/>
          <w:b/>
          <w:bCs/>
          <w:i/>
          <w:iCs/>
          <w:color w:val="000000"/>
          <w:spacing w:val="-10"/>
          <w:kern w:val="0"/>
          <w:sz w:val="32"/>
          <w:szCs w:val="32"/>
          <w:shd w:val="clear" w:color="auto" w:fill="FFFFFF"/>
          <w:lang w:eastAsia="ru-RU" w:bidi="ru-RU"/>
        </w:rPr>
        <w:t>(W</w:t>
      </w:r>
      <w:r w:rsidRPr="002165AA">
        <w:rPr>
          <w:rFonts w:ascii="Times New Roman" w:eastAsia="Times New Roman" w:hAnsi="Times New Roman" w:cs="Times New Roman"/>
          <w:b/>
          <w:bCs/>
          <w:i/>
          <w:iCs/>
          <w:color w:val="000000"/>
          <w:spacing w:val="-10"/>
          <w:kern w:val="0"/>
          <w:sz w:val="32"/>
          <w:szCs w:val="32"/>
          <w:shd w:val="clear" w:color="auto" w:fill="FFFFFF"/>
          <w:vertAlign w:val="subscript"/>
          <w:lang w:eastAsia="ru-RU" w:bidi="ru-RU"/>
        </w:rPr>
        <w:t>n</w:t>
      </w:r>
      <w:r w:rsidRPr="002165AA">
        <w:rPr>
          <w:rFonts w:ascii="Times New Roman" w:eastAsia="Times New Roman" w:hAnsi="Times New Roman" w:cs="Times New Roman"/>
          <w:b/>
          <w:bCs/>
          <w:i/>
          <w:iCs/>
          <w:color w:val="000000"/>
          <w:spacing w:val="-10"/>
          <w:kern w:val="0"/>
          <w:sz w:val="32"/>
          <w:szCs w:val="32"/>
          <w:shd w:val="clear" w:color="auto" w:fill="FFFFFF"/>
          <w:lang w:eastAsia="ru-RU" w:bidi="ru-RU"/>
        </w:rPr>
        <w:t xml:space="preserve"> -Жф</w:t>
      </w:r>
      <w:r w:rsidRPr="002165AA">
        <w:rPr>
          <w:rFonts w:ascii="Times New Roman" w:eastAsia="Times New Roman" w:hAnsi="Times New Roman" w:cs="Times New Roman"/>
          <w:color w:val="000000"/>
          <w:spacing w:val="-10"/>
          <w:kern w:val="0"/>
          <w:sz w:val="32"/>
          <w:szCs w:val="32"/>
          <w:lang w:eastAsia="en-US" w:bidi="en-US"/>
        </w:rPr>
        <w:t xml:space="preserve">)+ </w:t>
      </w:r>
      <w:r w:rsidRPr="002165AA">
        <w:rPr>
          <w:rFonts w:ascii="Times New Roman" w:eastAsia="Times New Roman" w:hAnsi="Times New Roman" w:cs="Times New Roman"/>
          <w:color w:val="000000"/>
          <w:spacing w:val="-10"/>
          <w:kern w:val="0"/>
          <w:sz w:val="32"/>
          <w:szCs w:val="32"/>
          <w:lang w:eastAsia="ru-RU" w:bidi="ru-RU"/>
        </w:rPr>
        <w:t>0,025(Л</w:t>
      </w:r>
      <w:r w:rsidRPr="002165AA">
        <w:rPr>
          <w:rFonts w:ascii="Times New Roman" w:eastAsia="Times New Roman" w:hAnsi="Times New Roman" w:cs="Times New Roman"/>
          <w:color w:val="000000"/>
          <w:spacing w:val="-10"/>
          <w:kern w:val="0"/>
          <w:sz w:val="32"/>
          <w:szCs w:val="32"/>
          <w:vertAlign w:val="subscript"/>
          <w:lang w:eastAsia="ru-RU" w:bidi="ru-RU"/>
        </w:rPr>
        <w:t>Я</w:t>
      </w:r>
      <w:r w:rsidRPr="002165AA">
        <w:rPr>
          <w:rFonts w:ascii="Times New Roman" w:eastAsia="Times New Roman" w:hAnsi="Times New Roman" w:cs="Times New Roman"/>
          <w:color w:val="000000"/>
          <w:spacing w:val="-10"/>
          <w:kern w:val="0"/>
          <w:sz w:val="32"/>
          <w:szCs w:val="32"/>
          <w:lang w:eastAsia="ru-RU" w:bidi="ru-RU"/>
        </w:rPr>
        <w:t xml:space="preserve"> </w:t>
      </w:r>
      <w:r w:rsidRPr="002165AA">
        <w:rPr>
          <w:rFonts w:ascii="Times New Roman" w:eastAsia="Times New Roman" w:hAnsi="Times New Roman" w:cs="Times New Roman"/>
          <w:color w:val="000000"/>
          <w:spacing w:val="-10"/>
          <w:kern w:val="0"/>
          <w:sz w:val="32"/>
          <w:szCs w:val="32"/>
          <w:lang w:eastAsia="en-US" w:bidi="en-US"/>
        </w:rPr>
        <w:t>-</w:t>
      </w:r>
      <w:r w:rsidRPr="002165AA">
        <w:rPr>
          <w:rFonts w:ascii="Times New Roman" w:eastAsia="Times New Roman" w:hAnsi="Times New Roman" w:cs="Times New Roman"/>
          <w:b/>
          <w:bCs/>
          <w:i/>
          <w:iCs/>
          <w:color w:val="000000"/>
          <w:spacing w:val="-10"/>
          <w:kern w:val="0"/>
          <w:sz w:val="32"/>
          <w:szCs w:val="32"/>
          <w:shd w:val="clear" w:color="auto" w:fill="FFFFFF"/>
          <w:lang w:eastAsia="ru-RU" w:bidi="ru-RU"/>
        </w:rPr>
        <w:t>А</w:t>
      </w:r>
      <w:r w:rsidRPr="002165AA">
        <w:rPr>
          <w:rFonts w:ascii="Times New Roman" w:eastAsia="Times New Roman" w:hAnsi="Times New Roman" w:cs="Times New Roman"/>
          <w:color w:val="000000"/>
          <w:spacing w:val="-10"/>
          <w:kern w:val="0"/>
          <w:sz w:val="32"/>
          <w:szCs w:val="32"/>
          <w:vertAlign w:val="subscript"/>
          <w:lang w:eastAsia="ru-RU" w:bidi="ru-RU"/>
        </w:rPr>
        <w:t>ф</w:t>
      </w:r>
      <w:r w:rsidRPr="002165AA">
        <w:rPr>
          <w:rFonts w:ascii="Times New Roman" w:eastAsia="Times New Roman" w:hAnsi="Times New Roman" w:cs="Times New Roman"/>
          <w:color w:val="000000"/>
          <w:spacing w:val="-10"/>
          <w:kern w:val="0"/>
          <w:sz w:val="32"/>
          <w:szCs w:val="32"/>
          <w:lang w:eastAsia="ru-RU" w:bidi="ru-RU"/>
        </w:rPr>
        <w:t>)+ 0,05(5</w:t>
      </w:r>
      <w:r w:rsidRPr="002165AA">
        <w:rPr>
          <w:rFonts w:ascii="Times New Roman" w:eastAsia="Times New Roman" w:hAnsi="Times New Roman" w:cs="Times New Roman"/>
          <w:color w:val="000000"/>
          <w:spacing w:val="-10"/>
          <w:kern w:val="0"/>
          <w:sz w:val="32"/>
          <w:szCs w:val="32"/>
          <w:vertAlign w:val="subscript"/>
          <w:lang w:eastAsia="ru-RU" w:bidi="ru-RU"/>
        </w:rPr>
        <w:t>Л</w:t>
      </w:r>
    </w:p>
    <w:p w:rsidR="002165AA" w:rsidRPr="002165AA" w:rsidRDefault="002165AA" w:rsidP="002165AA">
      <w:pPr>
        <w:tabs>
          <w:tab w:val="clear" w:pos="709"/>
        </w:tabs>
        <w:suppressAutoHyphens w:val="0"/>
        <w:spacing w:after="109" w:line="280" w:lineRule="exact"/>
        <w:ind w:left="500" w:firstLine="0"/>
        <w:rPr>
          <w:rFonts w:ascii="Times New Roman" w:eastAsia="Times New Roman" w:hAnsi="Times New Roman" w:cs="Times New Roman"/>
          <w:i/>
          <w:iCs/>
          <w:kern w:val="0"/>
          <w:sz w:val="28"/>
          <w:szCs w:val="28"/>
          <w:lang w:eastAsia="ru-RU" w:bidi="ru-RU"/>
        </w:rPr>
      </w:pPr>
      <w:r w:rsidRPr="002165AA">
        <w:rPr>
          <w:rFonts w:ascii="Times New Roman" w:eastAsia="Times New Roman" w:hAnsi="Times New Roman" w:cs="Times New Roman"/>
          <w:i/>
          <w:iCs/>
          <w:color w:val="000000"/>
          <w:kern w:val="0"/>
          <w:sz w:val="28"/>
          <w:szCs w:val="28"/>
          <w:lang w:eastAsia="ru-RU" w:bidi="ru-RU"/>
        </w:rPr>
        <w:t>Ц=\</w:t>
      </w:r>
    </w:p>
    <w:p w:rsidR="002165AA" w:rsidRPr="002165AA" w:rsidRDefault="002165AA" w:rsidP="002165AA">
      <w:pPr>
        <w:tabs>
          <w:tab w:val="clear" w:pos="709"/>
        </w:tabs>
        <w:suppressAutoHyphens w:val="0"/>
        <w:spacing w:after="0" w:line="576"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где </w:t>
      </w:r>
      <w:r w:rsidRPr="002165AA">
        <w:rPr>
          <w:rFonts w:ascii="Times New Roman" w:eastAsia="Arial Unicode MS" w:hAnsi="Times New Roman" w:cs="Times New Roman"/>
          <w:i/>
          <w:iCs/>
          <w:color w:val="000000"/>
          <w:kern w:val="0"/>
          <w:sz w:val="28"/>
          <w:szCs w:val="28"/>
          <w:lang w:val="en-US" w:eastAsia="en-US" w:bidi="en-US"/>
        </w:rPr>
        <w:t>W</w:t>
      </w:r>
      <w:r w:rsidRPr="002165AA">
        <w:rPr>
          <w:rFonts w:ascii="Times New Roman" w:eastAsia="Arial Unicode MS" w:hAnsi="Times New Roman" w:cs="Times New Roman"/>
          <w:i/>
          <w:iCs/>
          <w:color w:val="000000"/>
          <w:kern w:val="0"/>
          <w:sz w:val="28"/>
          <w:szCs w:val="28"/>
          <w:vertAlign w:val="subscript"/>
          <w:lang w:val="en-US" w:eastAsia="en-US" w:bidi="en-US"/>
        </w:rPr>
        <w:t>n</w:t>
      </w:r>
      <w:r w:rsidRPr="002165AA">
        <w:rPr>
          <w:rFonts w:ascii="Times New Roman" w:eastAsia="Arial Unicode MS" w:hAnsi="Times New Roman" w:cs="Times New Roman"/>
          <w:i/>
          <w:iCs/>
          <w:color w:val="000000"/>
          <w:kern w:val="0"/>
          <w:sz w:val="28"/>
          <w:szCs w:val="28"/>
          <w:lang w:eastAsia="en-US" w:bidi="en-US"/>
        </w:rPr>
        <w:t>,Жф</w:t>
      </w:r>
      <w:r w:rsidRPr="002165AA">
        <w:rPr>
          <w:rFonts w:ascii="Arial Unicode MS" w:eastAsia="Arial Unicode MS" w:hAnsi="Arial Unicode MS" w:cs="Arial Unicode MS"/>
          <w:color w:val="000000"/>
          <w:kern w:val="0"/>
          <w:sz w:val="24"/>
          <w:szCs w:val="24"/>
          <w:lang w:eastAsia="ru-RU" w:bidi="ru-RU"/>
        </w:rPr>
        <w:t xml:space="preserve"> - соответственное проектное и фактическое содержание влаги в угольной продукции, %; А</w:t>
      </w:r>
      <w:r w:rsidRPr="002165AA">
        <w:rPr>
          <w:rFonts w:ascii="Arial Unicode MS" w:eastAsia="Arial Unicode MS" w:hAnsi="Arial Unicode MS" w:cs="Arial Unicode MS"/>
          <w:color w:val="000000"/>
          <w:kern w:val="0"/>
          <w:sz w:val="24"/>
          <w:szCs w:val="24"/>
          <w:vertAlign w:val="subscript"/>
          <w:lang w:eastAsia="ru-RU" w:bidi="ru-RU"/>
        </w:rPr>
        <w:t>я</w:t>
      </w:r>
      <w:r w:rsidRPr="002165AA">
        <w:rPr>
          <w:rFonts w:ascii="Arial Unicode MS" w:eastAsia="Arial Unicode MS" w:hAnsi="Arial Unicode MS" w:cs="Arial Unicode MS"/>
          <w:color w:val="000000"/>
          <w:kern w:val="0"/>
          <w:sz w:val="24"/>
          <w:szCs w:val="24"/>
          <w:lang w:eastAsia="ru-RU" w:bidi="ru-RU"/>
        </w:rPr>
        <w:t xml:space="preserve">, А^ - соответственно проектная и фактическая зольность угольной продукции, %; </w:t>
      </w:r>
      <w:r w:rsidRPr="002165AA">
        <w:rPr>
          <w:rFonts w:ascii="Times New Roman" w:eastAsia="Arial Unicode MS" w:hAnsi="Times New Roman" w:cs="Times New Roman"/>
          <w:i/>
          <w:iCs/>
          <w:color w:val="000000"/>
          <w:kern w:val="0"/>
          <w:sz w:val="28"/>
          <w:szCs w:val="28"/>
          <w:lang w:val="en-US" w:eastAsia="en-US" w:bidi="en-US"/>
        </w:rPr>
        <w:t>S</w:t>
      </w:r>
      <w:r w:rsidRPr="002165AA">
        <w:rPr>
          <w:rFonts w:ascii="Arial Unicode MS" w:eastAsia="Arial Unicode MS" w:hAnsi="Arial Unicode MS" w:cs="Arial Unicode MS"/>
          <w:color w:val="000000"/>
          <w:kern w:val="0"/>
          <w:sz w:val="24"/>
          <w:szCs w:val="24"/>
          <w:vertAlign w:val="subscript"/>
          <w:lang w:val="en-US" w:eastAsia="en-US" w:bidi="en-US"/>
        </w:rPr>
        <w:t>n</w:t>
      </w:r>
      <w:r w:rsidRPr="002165AA">
        <w:rPr>
          <w:rFonts w:ascii="Arial Unicode MS" w:eastAsia="Arial Unicode MS" w:hAnsi="Arial Unicode MS" w:cs="Arial Unicode MS"/>
          <w:color w:val="000000"/>
          <w:kern w:val="0"/>
          <w:sz w:val="24"/>
          <w:szCs w:val="24"/>
          <w:lang w:eastAsia="ru-RU" w:bidi="ru-RU"/>
        </w:rPr>
        <w:t xml:space="preserve">, </w:t>
      </w:r>
      <w:r w:rsidRPr="002165AA">
        <w:rPr>
          <w:rFonts w:ascii="Arial Unicode MS" w:eastAsia="Arial Unicode MS" w:hAnsi="Arial Unicode MS" w:cs="Arial Unicode MS"/>
          <w:color w:val="000000"/>
          <w:kern w:val="0"/>
          <w:sz w:val="24"/>
          <w:szCs w:val="24"/>
          <w:lang w:val="en-US" w:eastAsia="en-US" w:bidi="en-US"/>
        </w:rPr>
        <w:t>S</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соответственно нормативное и фак</w:t>
      </w:r>
      <w:r w:rsidRPr="002165AA">
        <w:rPr>
          <w:rFonts w:ascii="Arial Unicode MS" w:eastAsia="Arial Unicode MS" w:hAnsi="Arial Unicode MS" w:cs="Arial Unicode MS"/>
          <w:color w:val="000000"/>
          <w:kern w:val="0"/>
          <w:sz w:val="24"/>
          <w:szCs w:val="24"/>
          <w:lang w:eastAsia="ru-RU" w:bidi="ru-RU"/>
        </w:rPr>
        <w:softHyphen/>
        <w:t>тическое содержание серы в угольной продукции, %.</w:t>
      </w:r>
    </w:p>
    <w:p w:rsidR="002165AA" w:rsidRPr="002165AA" w:rsidRDefault="002165AA" w:rsidP="002165AA">
      <w:pPr>
        <w:tabs>
          <w:tab w:val="clear" w:pos="709"/>
        </w:tabs>
        <w:suppressAutoHyphens w:val="0"/>
        <w:spacing w:after="0" w:line="280" w:lineRule="exact"/>
        <w:ind w:firstLine="78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Веса </w:t>
      </w:r>
      <w:r w:rsidRPr="002165AA">
        <w:rPr>
          <w:rFonts w:ascii="Times New Roman" w:eastAsia="Arial Unicode MS" w:hAnsi="Times New Roman" w:cs="Times New Roman"/>
          <w:i/>
          <w:iCs/>
          <w:color w:val="000000"/>
          <w:kern w:val="0"/>
          <w:sz w:val="28"/>
          <w:szCs w:val="28"/>
          <w:lang w:eastAsia="en-US" w:bidi="en-US"/>
        </w:rPr>
        <w:t>Р</w:t>
      </w:r>
      <w:r w:rsidRPr="002165AA">
        <w:rPr>
          <w:rFonts w:ascii="Times New Roman" w:eastAsia="Arial Unicode MS" w:hAnsi="Times New Roman" w:cs="Times New Roman"/>
          <w:i/>
          <w:iCs/>
          <w:color w:val="000000"/>
          <w:kern w:val="0"/>
          <w:sz w:val="28"/>
          <w:szCs w:val="28"/>
          <w:vertAlign w:val="superscript"/>
          <w:lang w:eastAsia="en-US" w:bidi="en-US"/>
        </w:rPr>
        <w:t>Б</w:t>
      </w:r>
      <w:r w:rsidRPr="002165AA">
        <w:rPr>
          <w:rFonts w:ascii="Arial Unicode MS" w:eastAsia="Arial Unicode MS" w:hAnsi="Arial Unicode MS" w:cs="Arial Unicode MS"/>
          <w:color w:val="000000"/>
          <w:kern w:val="0"/>
          <w:sz w:val="24"/>
          <w:szCs w:val="24"/>
          <w:lang w:eastAsia="ru-RU" w:bidi="ru-RU"/>
        </w:rPr>
        <w:t xml:space="preserve"> ^ </w:t>
      </w:r>
      <w:r w:rsidRPr="002165AA">
        <w:rPr>
          <w:rFonts w:ascii="Times New Roman" w:eastAsia="Arial Unicode MS" w:hAnsi="Times New Roman" w:cs="Times New Roman"/>
          <w:i/>
          <w:iCs/>
          <w:color w:val="000000"/>
          <w:kern w:val="0"/>
          <w:sz w:val="28"/>
          <w:szCs w:val="28"/>
          <w:lang w:eastAsia="en-US" w:bidi="en-US"/>
        </w:rPr>
        <w:t>р</w:t>
      </w:r>
      <w:r w:rsidRPr="002165AA">
        <w:rPr>
          <w:rFonts w:ascii="Times New Roman" w:eastAsia="Arial Unicode MS" w:hAnsi="Times New Roman" w:cs="Times New Roman"/>
          <w:i/>
          <w:iCs/>
          <w:color w:val="000000"/>
          <w:kern w:val="0"/>
          <w:sz w:val="28"/>
          <w:szCs w:val="28"/>
          <w:vertAlign w:val="superscript"/>
          <w:lang w:eastAsia="en-US" w:bidi="en-US"/>
        </w:rPr>
        <w:t>Б</w:t>
      </w:r>
      <w:r w:rsidRPr="002165AA">
        <w:rPr>
          <w:rFonts w:ascii="Arial Unicode MS" w:eastAsia="Arial Unicode MS" w:hAnsi="Arial Unicode MS" w:cs="Arial Unicode MS"/>
          <w:color w:val="000000"/>
          <w:kern w:val="0"/>
          <w:sz w:val="24"/>
          <w:szCs w:val="24"/>
          <w:lang w:eastAsia="ru-RU" w:bidi="ru-RU"/>
        </w:rPr>
        <w:t xml:space="preserve"> =0,13; </w:t>
      </w:r>
      <w:r w:rsidRPr="002165AA">
        <w:rPr>
          <w:rFonts w:ascii="Times New Roman" w:eastAsia="Arial Unicode MS" w:hAnsi="Times New Roman" w:cs="Times New Roman"/>
          <w:i/>
          <w:iCs/>
          <w:color w:val="000000"/>
          <w:kern w:val="0"/>
          <w:sz w:val="28"/>
          <w:szCs w:val="28"/>
          <w:lang w:eastAsia="en-US" w:bidi="en-US"/>
        </w:rPr>
        <w:t>Р</w:t>
      </w:r>
      <w:r w:rsidRPr="002165AA">
        <w:rPr>
          <w:rFonts w:ascii="Times New Roman" w:eastAsia="Arial Unicode MS" w:hAnsi="Times New Roman" w:cs="Times New Roman"/>
          <w:i/>
          <w:iCs/>
          <w:color w:val="000000"/>
          <w:kern w:val="0"/>
          <w:sz w:val="28"/>
          <w:szCs w:val="28"/>
          <w:vertAlign w:val="superscript"/>
          <w:lang w:eastAsia="en-US" w:bidi="en-US"/>
        </w:rPr>
        <w:t>Б</w:t>
      </w:r>
      <w:r w:rsidRPr="002165AA">
        <w:rPr>
          <w:rFonts w:ascii="Arial Unicode MS" w:eastAsia="Arial Unicode MS" w:hAnsi="Arial Unicode MS" w:cs="Arial Unicode MS"/>
          <w:color w:val="000000"/>
          <w:kern w:val="0"/>
          <w:sz w:val="24"/>
          <w:szCs w:val="24"/>
          <w:lang w:eastAsia="ru-RU" w:bidi="ru-RU"/>
        </w:rPr>
        <w:t xml:space="preserve"> =0,025; </w:t>
      </w:r>
      <w:r w:rsidRPr="002165AA">
        <w:rPr>
          <w:rFonts w:ascii="Times New Roman" w:eastAsia="Arial Unicode MS" w:hAnsi="Times New Roman" w:cs="Times New Roman"/>
          <w:i/>
          <w:iCs/>
          <w:color w:val="000000"/>
          <w:kern w:val="0"/>
          <w:sz w:val="28"/>
          <w:szCs w:val="28"/>
          <w:lang w:val="en-US" w:eastAsia="en-US" w:bidi="en-US"/>
        </w:rPr>
        <w:t>Pf</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=0,05 соответствуют изменениям цен при несовпадении проектных и фактических показателей.</w:t>
      </w:r>
    </w:p>
    <w:p w:rsidR="002165AA" w:rsidRPr="002165AA" w:rsidRDefault="002165AA" w:rsidP="002165AA">
      <w:pPr>
        <w:tabs>
          <w:tab w:val="clear" w:pos="709"/>
        </w:tabs>
        <w:suppressAutoHyphens w:val="0"/>
        <w:spacing w:after="0" w:line="398" w:lineRule="exact"/>
        <w:ind w:firstLine="78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Качество альтернативного Л-того варианта проекта относительно базово</w:t>
      </w:r>
      <w:r w:rsidRPr="002165AA">
        <w:rPr>
          <w:rFonts w:ascii="Arial Unicode MS" w:eastAsia="Arial Unicode MS" w:hAnsi="Arial Unicode MS" w:cs="Arial Unicode MS"/>
          <w:color w:val="000000"/>
          <w:kern w:val="0"/>
          <w:sz w:val="24"/>
          <w:szCs w:val="24"/>
          <w:lang w:eastAsia="ru-RU" w:bidi="ru-RU"/>
        </w:rPr>
        <w:softHyphen/>
        <w:t>го Б-того проекта в формуле (13) предлагается определять по относительному показателю качества. Для этого выбирается базовый вариант ТСУП. В качестве базовой ТСУП может быть принято действующее рентабельное угледобываю</w:t>
      </w:r>
      <w:r w:rsidRPr="002165AA">
        <w:rPr>
          <w:rFonts w:ascii="Arial Unicode MS" w:eastAsia="Arial Unicode MS" w:hAnsi="Arial Unicode MS" w:cs="Arial Unicode MS"/>
          <w:color w:val="000000"/>
          <w:kern w:val="0"/>
          <w:sz w:val="24"/>
          <w:szCs w:val="24"/>
          <w:lang w:eastAsia="ru-RU" w:bidi="ru-RU"/>
        </w:rPr>
        <w:softHyphen/>
        <w:t>щее предприятие или эталонный проект.</w:t>
      </w:r>
    </w:p>
    <w:p w:rsidR="002165AA" w:rsidRPr="002165AA" w:rsidRDefault="002165AA" w:rsidP="002165AA">
      <w:pPr>
        <w:tabs>
          <w:tab w:val="clear" w:pos="709"/>
        </w:tabs>
        <w:suppressAutoHyphens w:val="0"/>
        <w:spacing w:after="0" w:line="398" w:lineRule="exact"/>
        <w:ind w:firstLine="78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По опыту применения математического моделирования для прогноза тех</w:t>
      </w:r>
      <w:r w:rsidRPr="002165AA">
        <w:rPr>
          <w:rFonts w:ascii="Arial Unicode MS" w:eastAsia="Arial Unicode MS" w:hAnsi="Arial Unicode MS" w:cs="Arial Unicode MS"/>
          <w:color w:val="000000"/>
          <w:kern w:val="0"/>
          <w:sz w:val="24"/>
          <w:szCs w:val="24"/>
          <w:lang w:eastAsia="ru-RU" w:bidi="ru-RU"/>
        </w:rPr>
        <w:softHyphen/>
        <w:t>нико-экономических показателей и разработки проектно-сметной документа</w:t>
      </w:r>
      <w:r w:rsidRPr="002165AA">
        <w:rPr>
          <w:rFonts w:ascii="Arial Unicode MS" w:eastAsia="Arial Unicode MS" w:hAnsi="Arial Unicode MS" w:cs="Arial Unicode MS"/>
          <w:color w:val="000000"/>
          <w:kern w:val="0"/>
          <w:sz w:val="24"/>
          <w:szCs w:val="24"/>
          <w:lang w:eastAsia="ru-RU" w:bidi="ru-RU"/>
        </w:rPr>
        <w:softHyphen/>
        <w:t>ции в проектах угледобывающих предприятий было установлено, что при эво</w:t>
      </w:r>
      <w:r w:rsidRPr="002165AA">
        <w:rPr>
          <w:rFonts w:ascii="Arial Unicode MS" w:eastAsia="Arial Unicode MS" w:hAnsi="Arial Unicode MS" w:cs="Arial Unicode MS"/>
          <w:color w:val="000000"/>
          <w:kern w:val="0"/>
          <w:sz w:val="24"/>
          <w:szCs w:val="24"/>
          <w:lang w:eastAsia="ru-RU" w:bidi="ru-RU"/>
        </w:rPr>
        <w:softHyphen/>
        <w:t>люционном развитии ТСУП наиболее надежными являются технолого</w:t>
      </w:r>
      <w:r w:rsidRPr="002165AA">
        <w:rPr>
          <w:rFonts w:ascii="Arial Unicode MS" w:eastAsia="Arial Unicode MS" w:hAnsi="Arial Unicode MS" w:cs="Arial Unicode MS"/>
          <w:color w:val="000000"/>
          <w:kern w:val="0"/>
          <w:sz w:val="24"/>
          <w:szCs w:val="24"/>
          <w:lang w:eastAsia="ru-RU" w:bidi="ru-RU"/>
        </w:rPr>
        <w:softHyphen/>
        <w:t>экономические модели, базирующиеся на эмпирических зависимостях измене</w:t>
      </w:r>
      <w:r w:rsidRPr="002165AA">
        <w:rPr>
          <w:rFonts w:ascii="Arial Unicode MS" w:eastAsia="Arial Unicode MS" w:hAnsi="Arial Unicode MS" w:cs="Arial Unicode MS"/>
          <w:color w:val="000000"/>
          <w:kern w:val="0"/>
          <w:sz w:val="24"/>
          <w:szCs w:val="24"/>
          <w:lang w:eastAsia="ru-RU" w:bidi="ru-RU"/>
        </w:rPr>
        <w:softHyphen/>
        <w:t>ния ретроспективной информации. Для разработки одного из видов алгоритма эмпирической зависимости между параметрами качества альтернативного про</w:t>
      </w:r>
      <w:r w:rsidRPr="002165AA">
        <w:rPr>
          <w:rFonts w:ascii="Arial Unicode MS" w:eastAsia="Arial Unicode MS" w:hAnsi="Arial Unicode MS" w:cs="Arial Unicode MS"/>
          <w:color w:val="000000"/>
          <w:kern w:val="0"/>
          <w:sz w:val="24"/>
          <w:szCs w:val="24"/>
          <w:lang w:eastAsia="ru-RU" w:bidi="ru-RU"/>
        </w:rPr>
        <w:softHyphen/>
        <w:t>екта и базового предлагается использовать мультипликативную модель вида</w:t>
      </w:r>
    </w:p>
    <w:p w:rsidR="002165AA" w:rsidRPr="002165AA" w:rsidRDefault="002165AA" w:rsidP="002165AA">
      <w:pPr>
        <w:tabs>
          <w:tab w:val="clear" w:pos="709"/>
        </w:tabs>
        <w:suppressAutoHyphens w:val="0"/>
        <w:spacing w:after="0" w:line="240" w:lineRule="exact"/>
        <w:ind w:left="5520"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Franklin Gothic Heavy" w:hAnsi="Times New Roman" w:cs="Times New Roman"/>
          <w:i/>
          <w:iCs/>
          <w:color w:val="000000"/>
          <w:spacing w:val="30"/>
          <w:kern w:val="0"/>
          <w:sz w:val="24"/>
          <w:szCs w:val="24"/>
          <w:u w:val="single"/>
          <w:lang w:val="en-US" w:eastAsia="en-US" w:bidi="en-US"/>
        </w:rPr>
        <w:t>L</w:t>
      </w:r>
    </w:p>
    <w:p w:rsidR="002165AA" w:rsidRPr="002165AA" w:rsidRDefault="002165AA" w:rsidP="002165AA">
      <w:pPr>
        <w:tabs>
          <w:tab w:val="clear" w:pos="709"/>
          <w:tab w:val="left" w:pos="9214"/>
        </w:tabs>
        <w:suppressAutoHyphens w:val="0"/>
        <w:spacing w:after="0" w:line="280" w:lineRule="exact"/>
        <w:ind w:left="4760" w:firstLine="0"/>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i/>
          <w:iCs/>
          <w:smallCaps/>
          <w:color w:val="000000"/>
          <w:spacing w:val="30"/>
          <w:kern w:val="0"/>
          <w:sz w:val="24"/>
          <w:szCs w:val="24"/>
          <w:vertAlign w:val="superscript"/>
          <w:lang w:eastAsia="ru-RU" w:bidi="ru-RU"/>
        </w:rPr>
        <w:t>/</w:t>
      </w:r>
      <w:r w:rsidRPr="002165AA">
        <w:rPr>
          <w:rFonts w:ascii="Times New Roman" w:eastAsia="Arial Unicode MS" w:hAnsi="Times New Roman" w:cs="Times New Roman"/>
          <w:i/>
          <w:iCs/>
          <w:smallCaps/>
          <w:color w:val="000000"/>
          <w:spacing w:val="30"/>
          <w:kern w:val="0"/>
          <w:sz w:val="24"/>
          <w:szCs w:val="24"/>
          <w:lang w:eastAsia="ru-RU" w:bidi="ru-RU"/>
        </w:rPr>
        <w:t xml:space="preserve">л = </w:t>
      </w:r>
      <w:r w:rsidRPr="002165AA">
        <w:rPr>
          <w:rFonts w:ascii="Times New Roman" w:eastAsia="Arial Unicode MS" w:hAnsi="Times New Roman" w:cs="Times New Roman"/>
          <w:i/>
          <w:iCs/>
          <w:smallCaps/>
          <w:color w:val="000000"/>
          <w:spacing w:val="30"/>
          <w:kern w:val="0"/>
          <w:sz w:val="24"/>
          <w:szCs w:val="24"/>
          <w:vertAlign w:val="superscript"/>
          <w:lang w:eastAsia="ru-RU" w:bidi="ru-RU"/>
        </w:rPr>
        <w:t>/</w:t>
      </w:r>
      <w:r w:rsidRPr="002165AA">
        <w:rPr>
          <w:rFonts w:ascii="Times New Roman" w:eastAsia="Arial Unicode MS" w:hAnsi="Times New Roman" w:cs="Times New Roman"/>
          <w:i/>
          <w:iCs/>
          <w:smallCaps/>
          <w:color w:val="000000"/>
          <w:spacing w:val="30"/>
          <w:kern w:val="0"/>
          <w:sz w:val="24"/>
          <w:szCs w:val="24"/>
          <w:lang w:eastAsia="ru-RU" w:bidi="ru-RU"/>
        </w:rPr>
        <w:t>б</w:t>
      </w:r>
      <w:r w:rsidRPr="002165AA">
        <w:rPr>
          <w:rFonts w:ascii="Times New Roman" w:eastAsia="Arial Unicode MS" w:hAnsi="Times New Roman" w:cs="Times New Roman"/>
          <w:b/>
          <w:bCs/>
          <w:i/>
          <w:iCs/>
          <w:color w:val="000000"/>
          <w:spacing w:val="80"/>
          <w:kern w:val="0"/>
          <w:sz w:val="28"/>
          <w:szCs w:val="28"/>
          <w:lang w:eastAsia="ru-RU" w:bidi="ru-RU"/>
        </w:rPr>
        <w:t xml:space="preserve"> П </w:t>
      </w:r>
      <w:r w:rsidRPr="002165AA">
        <w:rPr>
          <w:rFonts w:ascii="Arial Unicode MS" w:eastAsia="Arial Unicode MS" w:hAnsi="Arial Unicode MS" w:cs="Arial Unicode MS"/>
          <w:color w:val="000000"/>
          <w:kern w:val="0"/>
          <w:sz w:val="24"/>
          <w:szCs w:val="24"/>
          <w:lang w:eastAsia="ru-RU" w:bidi="ru-RU"/>
        </w:rPr>
        <w:t>Р</w:t>
      </w:r>
      <w:r w:rsidRPr="002165AA">
        <w:rPr>
          <w:rFonts w:ascii="Arial Unicode MS" w:eastAsia="Arial Unicode MS" w:hAnsi="Arial Unicode MS" w:cs="Arial Unicode MS"/>
          <w:color w:val="000000"/>
          <w:kern w:val="0"/>
          <w:sz w:val="24"/>
          <w:szCs w:val="24"/>
          <w:vertAlign w:val="superscript"/>
          <w:lang w:eastAsia="ru-RU" w:bidi="ru-RU"/>
        </w:rPr>
        <w:t>1</w:t>
      </w:r>
      <w:r w:rsidRPr="002165AA">
        <w:rPr>
          <w:rFonts w:ascii="Times New Roman" w:eastAsia="Arial Unicode MS" w:hAnsi="Times New Roman" w:cs="Times New Roman"/>
          <w:b/>
          <w:bCs/>
          <w:i/>
          <w:iCs/>
          <w:color w:val="000000"/>
          <w:kern w:val="0"/>
          <w:sz w:val="28"/>
          <w:szCs w:val="28"/>
          <w:vertAlign w:val="superscript"/>
          <w:lang w:eastAsia="ru-RU" w:bidi="ru-RU"/>
        </w:rPr>
        <w:t>,</w:t>
      </w:r>
      <w:r w:rsidRPr="002165AA">
        <w:rPr>
          <w:rFonts w:ascii="Times New Roman" w:eastAsia="Arial Unicode MS" w:hAnsi="Times New Roman" w:cs="Times New Roman"/>
          <w:b/>
          <w:bCs/>
          <w:i/>
          <w:iCs/>
          <w:color w:val="000000"/>
          <w:kern w:val="0"/>
          <w:sz w:val="28"/>
          <w:szCs w:val="28"/>
          <w:vertAlign w:val="superscript"/>
          <w:lang w:eastAsia="ru-RU" w:bidi="ru-RU"/>
        </w:rPr>
        <w:tab/>
        <w:t>(15)</w:t>
      </w:r>
    </w:p>
    <w:p w:rsidR="002165AA" w:rsidRPr="002165AA" w:rsidRDefault="002165AA" w:rsidP="002165AA">
      <w:pPr>
        <w:tabs>
          <w:tab w:val="clear" w:pos="709"/>
        </w:tabs>
        <w:suppressAutoHyphens w:val="0"/>
        <w:spacing w:after="0" w:line="280" w:lineRule="exact"/>
        <w:ind w:left="5520" w:firstLine="0"/>
        <w:jc w:val="left"/>
        <w:rPr>
          <w:rFonts w:ascii="Times New Roman" w:eastAsia="Times New Roman" w:hAnsi="Times New Roman" w:cs="Times New Roman"/>
          <w:kern w:val="0"/>
          <w:sz w:val="28"/>
          <w:szCs w:val="28"/>
          <w:lang w:eastAsia="ru-RU" w:bidi="ru-RU"/>
        </w:rPr>
      </w:pPr>
      <w:r w:rsidRPr="002165AA">
        <w:rPr>
          <w:rFonts w:ascii="Times New Roman" w:eastAsia="Times New Roman" w:hAnsi="Times New Roman" w:cs="Times New Roman"/>
          <w:color w:val="000000"/>
          <w:spacing w:val="80"/>
          <w:kern w:val="0"/>
          <w:sz w:val="28"/>
          <w:szCs w:val="28"/>
          <w:shd w:val="clear" w:color="auto" w:fill="FFFFFF"/>
          <w:lang w:eastAsia="ru-RU" w:bidi="ru-RU"/>
        </w:rPr>
        <w:t>/=1</w:t>
      </w:r>
    </w:p>
    <w:p w:rsidR="002165AA" w:rsidRPr="002165AA" w:rsidRDefault="002165AA" w:rsidP="002165AA">
      <w:pPr>
        <w:tabs>
          <w:tab w:val="clear" w:pos="709"/>
          <w:tab w:val="left" w:pos="5659"/>
        </w:tabs>
        <w:suppressAutoHyphens w:val="0"/>
        <w:spacing w:after="0" w:line="418"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где </w:t>
      </w:r>
      <w:r w:rsidRPr="002165AA">
        <w:rPr>
          <w:rFonts w:ascii="Times New Roman" w:eastAsia="Arial Unicode MS" w:hAnsi="Times New Roman" w:cs="Times New Roman"/>
          <w:i/>
          <w:iCs/>
          <w:color w:val="000000"/>
          <w:kern w:val="0"/>
          <w:sz w:val="28"/>
          <w:szCs w:val="28"/>
          <w:lang w:val="en-US" w:eastAsia="en-US" w:bidi="en-US"/>
        </w:rPr>
        <w:t>I</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 </w:t>
      </w:r>
      <w:r w:rsidRPr="002165AA">
        <w:rPr>
          <w:rFonts w:ascii="Times New Roman" w:eastAsia="Arial Unicode MS" w:hAnsi="Times New Roman" w:cs="Times New Roman"/>
          <w:i/>
          <w:iCs/>
          <w:color w:val="000000"/>
          <w:kern w:val="0"/>
          <w:sz w:val="28"/>
          <w:szCs w:val="28"/>
          <w:lang w:val="en-US" w:eastAsia="en-US" w:bidi="en-US"/>
        </w:rPr>
        <w:t>I</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технико-экономические показатели (индикаторы) соответственно альтернативного варианта проекта и базового варианта (могут быть фактиче</w:t>
      </w:r>
      <w:r w:rsidRPr="002165AA">
        <w:rPr>
          <w:rFonts w:ascii="Arial Unicode MS" w:eastAsia="Arial Unicode MS" w:hAnsi="Arial Unicode MS" w:cs="Arial Unicode MS"/>
          <w:color w:val="000000"/>
          <w:kern w:val="0"/>
          <w:sz w:val="24"/>
          <w:szCs w:val="24"/>
          <w:lang w:eastAsia="ru-RU" w:bidi="ru-RU"/>
        </w:rPr>
        <w:softHyphen/>
        <w:t xml:space="preserve">ские показатели действующего предприятия-аналога); </w:t>
      </w:r>
      <w:r w:rsidRPr="002165AA">
        <w:rPr>
          <w:rFonts w:ascii="Times New Roman" w:eastAsia="Arial Unicode MS" w:hAnsi="Times New Roman" w:cs="Times New Roman"/>
          <w:i/>
          <w:iCs/>
          <w:color w:val="000000"/>
          <w:kern w:val="0"/>
          <w:sz w:val="28"/>
          <w:szCs w:val="28"/>
          <w:lang w:val="en-US" w:eastAsia="en-US" w:bidi="en-US"/>
        </w:rPr>
        <w:t>L</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количество значимых факторов, влияющих на индикаторы </w:t>
      </w:r>
      <w:r w:rsidRPr="002165AA">
        <w:rPr>
          <w:rFonts w:ascii="Times New Roman" w:eastAsia="Arial Unicode MS" w:hAnsi="Times New Roman" w:cs="Times New Roman"/>
          <w:i/>
          <w:iCs/>
          <w:color w:val="000000"/>
          <w:kern w:val="0"/>
          <w:sz w:val="28"/>
          <w:szCs w:val="28"/>
          <w:lang w:val="en-US" w:eastAsia="en-US" w:bidi="en-US"/>
        </w:rPr>
        <w:t>I</w:t>
      </w:r>
      <w:r w:rsidRPr="002165AA">
        <w:rPr>
          <w:rFonts w:ascii="Arial Unicode MS" w:eastAsia="Arial Unicode MS" w:hAnsi="Arial Unicode MS" w:cs="Arial Unicode MS"/>
          <w:color w:val="000000"/>
          <w:kern w:val="0"/>
          <w:sz w:val="24"/>
          <w:szCs w:val="24"/>
          <w:vertAlign w:val="subscript"/>
          <w:lang w:val="en-US" w:eastAsia="en-US" w:bidi="en-US"/>
        </w:rPr>
        <w:t>A</w:t>
      </w:r>
      <w:r w:rsidRPr="002165AA">
        <w:rPr>
          <w:rFonts w:ascii="Arial Unicode MS" w:eastAsia="Arial Unicode MS" w:hAnsi="Arial Unicode MS" w:cs="Arial Unicode MS"/>
          <w:color w:val="000000"/>
          <w:kern w:val="0"/>
          <w:sz w:val="24"/>
          <w:szCs w:val="24"/>
          <w:lang w:eastAsia="ru-RU" w:bidi="ru-RU"/>
        </w:rPr>
        <w:t>, /</w:t>
      </w:r>
      <w:r w:rsidRPr="002165AA">
        <w:rPr>
          <w:rFonts w:ascii="Arial Unicode MS" w:eastAsia="Arial Unicode MS" w:hAnsi="Arial Unicode MS" w:cs="Arial Unicode MS"/>
          <w:color w:val="000000"/>
          <w:kern w:val="0"/>
          <w:sz w:val="24"/>
          <w:szCs w:val="24"/>
          <w:vertAlign w:val="subscript"/>
          <w:lang w:eastAsia="ru-RU" w:bidi="ru-RU"/>
        </w:rPr>
        <w:t>5</w:t>
      </w:r>
      <w:r w:rsidRPr="002165AA">
        <w:rPr>
          <w:rFonts w:ascii="Arial Unicode MS" w:eastAsia="Arial Unicode MS" w:hAnsi="Arial Unicode MS" w:cs="Arial Unicode MS"/>
          <w:color w:val="000000"/>
          <w:kern w:val="0"/>
          <w:sz w:val="24"/>
          <w:szCs w:val="24"/>
          <w:lang w:eastAsia="ru-RU" w:bidi="ru-RU"/>
        </w:rPr>
        <w:t>;</w:t>
      </w:r>
      <w:r w:rsidRPr="002165AA">
        <w:rPr>
          <w:rFonts w:ascii="Arial Unicode MS" w:eastAsia="Arial Unicode MS" w:hAnsi="Arial Unicode MS" w:cs="Arial Unicode MS"/>
          <w:color w:val="000000"/>
          <w:kern w:val="0"/>
          <w:sz w:val="24"/>
          <w:szCs w:val="24"/>
          <w:lang w:eastAsia="ru-RU" w:bidi="ru-RU"/>
        </w:rPr>
        <w:tab/>
      </w:r>
      <w:r w:rsidRPr="002165AA">
        <w:rPr>
          <w:rFonts w:ascii="Times New Roman" w:eastAsia="Arial Unicode MS" w:hAnsi="Times New Roman" w:cs="Times New Roman"/>
          <w:i/>
          <w:iCs/>
          <w:color w:val="000000"/>
          <w:kern w:val="0"/>
          <w:sz w:val="28"/>
          <w:szCs w:val="28"/>
          <w:lang w:val="en-US" w:eastAsia="en-US" w:bidi="en-US"/>
        </w:rPr>
        <w:t>z</w:t>
      </w:r>
      <w:r w:rsidRPr="002165AA">
        <w:rPr>
          <w:rFonts w:ascii="Times New Roman" w:eastAsia="Arial Unicode MS" w:hAnsi="Times New Roman" w:cs="Times New Roman"/>
          <w:i/>
          <w:iCs/>
          <w:color w:val="000000"/>
          <w:kern w:val="0"/>
          <w:sz w:val="28"/>
          <w:szCs w:val="28"/>
          <w:lang w:eastAsia="en-US" w:bidi="en-US"/>
        </w:rPr>
        <w:t>—</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отношение </w:t>
      </w:r>
      <w:r w:rsidRPr="002165AA">
        <w:rPr>
          <w:rFonts w:ascii="Arial Unicode MS" w:eastAsia="Arial Unicode MS" w:hAnsi="Arial Unicode MS" w:cs="Arial Unicode MS"/>
          <w:color w:val="000000"/>
          <w:kern w:val="0"/>
          <w:sz w:val="24"/>
          <w:szCs w:val="24"/>
          <w:lang w:val="uk-UA" w:eastAsia="uk-UA" w:bidi="uk-UA"/>
        </w:rPr>
        <w:t xml:space="preserve">/-ного </w:t>
      </w:r>
      <w:r w:rsidRPr="002165AA">
        <w:rPr>
          <w:rFonts w:ascii="Arial Unicode MS" w:eastAsia="Arial Unicode MS" w:hAnsi="Arial Unicode MS" w:cs="Arial Unicode MS"/>
          <w:color w:val="000000"/>
          <w:kern w:val="0"/>
          <w:sz w:val="24"/>
          <w:szCs w:val="24"/>
          <w:lang w:eastAsia="ru-RU" w:bidi="ru-RU"/>
        </w:rPr>
        <w:t>параметра</w:t>
      </w:r>
    </w:p>
    <w:p w:rsidR="002165AA" w:rsidRPr="002165AA" w:rsidRDefault="002165AA" w:rsidP="002165AA">
      <w:pPr>
        <w:tabs>
          <w:tab w:val="clear" w:pos="709"/>
        </w:tabs>
        <w:suppressAutoHyphens w:val="0"/>
        <w:spacing w:after="196" w:line="418"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в альтернативном проекте и базовом вариантах; </w:t>
      </w:r>
      <w:r w:rsidRPr="002165AA">
        <w:rPr>
          <w:rFonts w:ascii="Times New Roman" w:eastAsia="Arial Unicode MS" w:hAnsi="Times New Roman" w:cs="Times New Roman"/>
          <w:i/>
          <w:iCs/>
          <w:color w:val="000000"/>
          <w:kern w:val="0"/>
          <w:sz w:val="28"/>
          <w:szCs w:val="28"/>
          <w:lang w:eastAsia="en-US" w:bidi="en-US"/>
        </w:rPr>
        <w:t>%</w:t>
      </w:r>
      <w:r w:rsidRPr="002165AA">
        <w:rPr>
          <w:rFonts w:ascii="Arial Unicode MS" w:eastAsia="Arial Unicode MS" w:hAnsi="Arial Unicode MS" w:cs="Arial Unicode MS"/>
          <w:color w:val="000000"/>
          <w:kern w:val="0"/>
          <w:sz w:val="24"/>
          <w:szCs w:val="24"/>
          <w:lang w:eastAsia="ru-RU" w:bidi="ru-RU"/>
        </w:rPr>
        <w:t xml:space="preserve"> - эмпирический коэффици</w:t>
      </w:r>
      <w:r w:rsidRPr="002165AA">
        <w:rPr>
          <w:rFonts w:ascii="Arial Unicode MS" w:eastAsia="Arial Unicode MS" w:hAnsi="Arial Unicode MS" w:cs="Arial Unicode MS"/>
          <w:color w:val="000000"/>
          <w:kern w:val="0"/>
          <w:sz w:val="24"/>
          <w:szCs w:val="24"/>
          <w:lang w:eastAsia="ru-RU" w:bidi="ru-RU"/>
        </w:rPr>
        <w:softHyphen/>
        <w:t xml:space="preserve">ент, учитывающий влияние </w:t>
      </w:r>
      <w:r w:rsidRPr="002165AA">
        <w:rPr>
          <w:rFonts w:ascii="Arial Unicode MS" w:eastAsia="Arial Unicode MS" w:hAnsi="Arial Unicode MS" w:cs="Arial Unicode MS"/>
          <w:color w:val="000000"/>
          <w:kern w:val="0"/>
          <w:sz w:val="24"/>
          <w:szCs w:val="24"/>
          <w:lang w:val="uk-UA" w:eastAsia="uk-UA" w:bidi="uk-UA"/>
        </w:rPr>
        <w:t xml:space="preserve">/-ного </w:t>
      </w:r>
      <w:r w:rsidRPr="002165AA">
        <w:rPr>
          <w:rFonts w:ascii="Arial Unicode MS" w:eastAsia="Arial Unicode MS" w:hAnsi="Arial Unicode MS" w:cs="Arial Unicode MS"/>
          <w:color w:val="000000"/>
          <w:kern w:val="0"/>
          <w:sz w:val="24"/>
          <w:szCs w:val="24"/>
          <w:lang w:eastAsia="ru-RU" w:bidi="ru-RU"/>
        </w:rPr>
        <w:t>параметра на индикаторы /</w:t>
      </w:r>
      <w:r w:rsidRPr="002165AA">
        <w:rPr>
          <w:rFonts w:ascii="Arial Unicode MS" w:eastAsia="Arial Unicode MS" w:hAnsi="Arial Unicode MS" w:cs="Arial Unicode MS"/>
          <w:color w:val="000000"/>
          <w:kern w:val="0"/>
          <w:sz w:val="24"/>
          <w:szCs w:val="24"/>
          <w:vertAlign w:val="subscript"/>
          <w:lang w:eastAsia="ru-RU" w:bidi="ru-RU"/>
        </w:rPr>
        <w:t>А</w:t>
      </w:r>
      <w:r w:rsidRPr="002165AA">
        <w:rPr>
          <w:rFonts w:ascii="Arial Unicode MS" w:eastAsia="Arial Unicode MS" w:hAnsi="Arial Unicode MS" w:cs="Arial Unicode MS"/>
          <w:color w:val="000000"/>
          <w:kern w:val="0"/>
          <w:sz w:val="24"/>
          <w:szCs w:val="24"/>
          <w:lang w:eastAsia="ru-RU" w:bidi="ru-RU"/>
        </w:rPr>
        <w:t>, /</w:t>
      </w:r>
      <w:r w:rsidRPr="002165AA">
        <w:rPr>
          <w:rFonts w:ascii="Arial Unicode MS" w:eastAsia="Arial Unicode MS" w:hAnsi="Arial Unicode MS" w:cs="Arial Unicode MS"/>
          <w:color w:val="000000"/>
          <w:kern w:val="0"/>
          <w:sz w:val="24"/>
          <w:szCs w:val="24"/>
          <w:vertAlign w:val="subscript"/>
          <w:lang w:eastAsia="ru-RU" w:bidi="ru-RU"/>
        </w:rPr>
        <w:t>5</w:t>
      </w:r>
      <w:r w:rsidRPr="002165AA">
        <w:rPr>
          <w:rFonts w:ascii="Arial Unicode MS" w:eastAsia="Arial Unicode MS" w:hAnsi="Arial Unicode MS" w:cs="Arial Unicode MS"/>
          <w:color w:val="000000"/>
          <w:kern w:val="0"/>
          <w:sz w:val="24"/>
          <w:szCs w:val="24"/>
          <w:lang w:eastAsia="ru-RU" w:bidi="ru-RU"/>
        </w:rPr>
        <w:t>.</w:t>
      </w:r>
    </w:p>
    <w:p w:rsidR="002165AA" w:rsidRPr="002165AA" w:rsidRDefault="002165AA" w:rsidP="002165AA">
      <w:pPr>
        <w:tabs>
          <w:tab w:val="clear" w:pos="709"/>
        </w:tabs>
        <w:suppressAutoHyphens w:val="0"/>
        <w:spacing w:after="0" w:line="398" w:lineRule="exact"/>
        <w:ind w:firstLine="78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Параметры зависимости (15) определяются по результатам обработки фактических показателей работы шахт и разрезов.</w:t>
      </w:r>
    </w:p>
    <w:p w:rsidR="002165AA" w:rsidRPr="002165AA" w:rsidRDefault="002165AA" w:rsidP="002165AA">
      <w:pPr>
        <w:tabs>
          <w:tab w:val="clear" w:pos="709"/>
        </w:tabs>
        <w:suppressAutoHyphens w:val="0"/>
        <w:spacing w:after="0" w:line="398" w:lineRule="exact"/>
        <w:ind w:firstLine="780"/>
        <w:rPr>
          <w:rFonts w:ascii="Arial Unicode MS" w:eastAsia="Arial Unicode MS" w:hAnsi="Arial Unicode MS" w:cs="Arial Unicode MS"/>
          <w:color w:val="000000"/>
          <w:kern w:val="0"/>
          <w:sz w:val="24"/>
          <w:szCs w:val="24"/>
          <w:lang w:eastAsia="ru-RU" w:bidi="ru-RU"/>
        </w:rPr>
        <w:sectPr w:rsidR="002165AA" w:rsidRPr="002165AA">
          <w:footerReference w:type="default" r:id="rId38"/>
          <w:headerReference w:type="first" r:id="rId39"/>
          <w:footerReference w:type="first" r:id="rId40"/>
          <w:pgSz w:w="11900" w:h="16840"/>
          <w:pgMar w:top="1035" w:right="1057" w:bottom="1035" w:left="1052" w:header="0" w:footer="3" w:gutter="0"/>
          <w:cols w:space="720"/>
          <w:noEndnote/>
          <w:titlePg/>
          <w:docGrid w:linePitch="360"/>
        </w:sectPr>
      </w:pPr>
      <w:r w:rsidRPr="002165AA">
        <w:rPr>
          <w:rFonts w:ascii="Arial Unicode MS" w:eastAsia="Arial Unicode MS" w:hAnsi="Arial Unicode MS" w:cs="Arial Unicode MS"/>
          <w:color w:val="000000"/>
          <w:kern w:val="0"/>
          <w:sz w:val="24"/>
          <w:szCs w:val="24"/>
          <w:lang w:eastAsia="ru-RU" w:bidi="ru-RU"/>
        </w:rPr>
        <w:t>Для определения эффективности стратегий целенаправленного развития</w:t>
      </w:r>
    </w:p>
    <w:p w:rsidR="002165AA" w:rsidRPr="002165AA" w:rsidRDefault="002165AA" w:rsidP="002165AA">
      <w:pPr>
        <w:tabs>
          <w:tab w:val="clear" w:pos="709"/>
        </w:tabs>
        <w:suppressAutoHyphens w:val="0"/>
        <w:spacing w:after="0" w:line="398"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угледобывающих предприятий в структуре угольных компаний по требованиям безопасности в проектах разрабатываются разделы по промышленной безопас</w:t>
      </w:r>
      <w:r w:rsidRPr="002165AA">
        <w:rPr>
          <w:rFonts w:ascii="Arial Unicode MS" w:eastAsia="Arial Unicode MS" w:hAnsi="Arial Unicode MS" w:cs="Arial Unicode MS"/>
          <w:color w:val="000000"/>
          <w:kern w:val="0"/>
          <w:sz w:val="24"/>
          <w:szCs w:val="24"/>
          <w:lang w:eastAsia="ru-RU" w:bidi="ru-RU"/>
        </w:rPr>
        <w:softHyphen/>
        <w:t>ности, охране окружающей среды. Однако методические основы и алгоритмы количественной оценки влияния указанных факторов не доведены до практиче</w:t>
      </w:r>
      <w:r w:rsidRPr="002165AA">
        <w:rPr>
          <w:rFonts w:ascii="Arial Unicode MS" w:eastAsia="Arial Unicode MS" w:hAnsi="Arial Unicode MS" w:cs="Arial Unicode MS"/>
          <w:color w:val="000000"/>
          <w:kern w:val="0"/>
          <w:sz w:val="24"/>
          <w:szCs w:val="24"/>
          <w:lang w:eastAsia="ru-RU" w:bidi="ru-RU"/>
        </w:rPr>
        <w:softHyphen/>
        <w:t>ского применения.</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В настоящей работе используется оценка качества ТСУП по условиям промышленной, пожарной, экологической и социальной безопасности, следу</w:t>
      </w:r>
      <w:r w:rsidRPr="002165AA">
        <w:rPr>
          <w:rFonts w:ascii="Arial Unicode MS" w:eastAsia="Arial Unicode MS" w:hAnsi="Arial Unicode MS" w:cs="Arial Unicode MS"/>
          <w:color w:val="000000"/>
          <w:kern w:val="0"/>
          <w:sz w:val="24"/>
          <w:szCs w:val="24"/>
          <w:lang w:eastAsia="ru-RU" w:bidi="ru-RU"/>
        </w:rPr>
        <w:softHyphen/>
        <w:t>ющие два критерия:</w:t>
      </w:r>
    </w:p>
    <w:p w:rsidR="002165AA" w:rsidRPr="002165AA" w:rsidRDefault="002165AA" w:rsidP="00C34613">
      <w:pPr>
        <w:numPr>
          <w:ilvl w:val="0"/>
          <w:numId w:val="13"/>
        </w:numPr>
        <w:tabs>
          <w:tab w:val="clear" w:pos="709"/>
          <w:tab w:val="left" w:pos="1442"/>
        </w:tabs>
        <w:suppressAutoHyphens w:val="0"/>
        <w:spacing w:after="0" w:line="403"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вероятность </w:t>
      </w:r>
      <w:r w:rsidRPr="002165AA">
        <w:rPr>
          <w:rFonts w:ascii="Times New Roman" w:eastAsia="Arial Unicode MS" w:hAnsi="Times New Roman" w:cs="Times New Roman"/>
          <w:i/>
          <w:iCs/>
          <w:color w:val="000000"/>
          <w:kern w:val="0"/>
          <w:sz w:val="28"/>
          <w:szCs w:val="28"/>
          <w:lang w:val="en-US" w:eastAsia="en-US" w:bidi="en-US"/>
        </w:rPr>
        <w:t>P</w:t>
      </w:r>
      <w:r w:rsidRPr="002165AA">
        <w:rPr>
          <w:rFonts w:ascii="Times New Roman" w:eastAsia="Arial Unicode MS" w:hAnsi="Times New Roman" w:cs="Times New Roman"/>
          <w:i/>
          <w:iCs/>
          <w:color w:val="000000"/>
          <w:kern w:val="0"/>
          <w:sz w:val="28"/>
          <w:szCs w:val="28"/>
          <w:vertAlign w:val="subscript"/>
          <w:lang w:val="en-US" w:eastAsia="en-US" w:bidi="en-US"/>
        </w:rPr>
        <w:t>o</w:t>
      </w:r>
      <w:r w:rsidRPr="002165AA">
        <w:rPr>
          <w:rFonts w:ascii="Times New Roman" w:eastAsia="Arial Unicode MS" w:hAnsi="Times New Roman" w:cs="Times New Roman"/>
          <w:i/>
          <w:iCs/>
          <w:color w:val="000000"/>
          <w:kern w:val="0"/>
          <w:sz w:val="28"/>
          <w:szCs w:val="28"/>
          <w:lang w:eastAsia="en-US" w:bidi="en-US"/>
        </w:rPr>
        <w:t>,</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что за выбранный период не произойдет ни одного случая травмирования,</w:t>
      </w:r>
    </w:p>
    <w:p w:rsidR="002165AA" w:rsidRPr="002165AA" w:rsidRDefault="002165AA" w:rsidP="00C34613">
      <w:pPr>
        <w:numPr>
          <w:ilvl w:val="0"/>
          <w:numId w:val="13"/>
        </w:numPr>
        <w:tabs>
          <w:tab w:val="clear" w:pos="709"/>
          <w:tab w:val="left" w:pos="1442"/>
        </w:tabs>
        <w:suppressAutoHyphens w:val="0"/>
        <w:spacing w:after="0" w:line="403"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pict>
          <v:shape id="_x0000_s611392" type="#_x0000_t202" style="position:absolute;left:0;text-align:left;margin-left:181.9pt;margin-top:80.55pt;width:21.6pt;height:11.95pt;z-index:-251549696;mso-wrap-distance-left:179.5pt;mso-wrap-distance-right:8.65pt;mso-wrap-distance-bottom:8.55pt;mso-position-horizontal-relative:margin" filled="f" stroked="f">
            <v:textbox style="mso-fit-shape-to-text:t" inset="0,0,0,0">
              <w:txbxContent>
                <w:p w:rsidR="002165AA" w:rsidRDefault="002165AA" w:rsidP="002165AA">
                  <w:pPr>
                    <w:spacing w:line="200" w:lineRule="exact"/>
                  </w:pPr>
                  <w:r>
                    <w:rPr>
                      <w:color w:val="000000"/>
                      <w:lang w:eastAsia="ru-RU" w:bidi="ru-RU"/>
                    </w:rPr>
                    <w:t></w:t>
                  </w:r>
                  <w:r>
                    <w:rPr>
                      <w:color w:val="000000"/>
                      <w:lang w:eastAsia="ru-RU" w:bidi="ru-RU"/>
                    </w:rPr>
                    <w:t></w:t>
                  </w:r>
                  <w:r>
                    <w:rPr>
                      <w:color w:val="000000"/>
                      <w:lang w:eastAsia="ru-RU" w:bidi="ru-RU"/>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93" type="#_x0000_t202" style="position:absolute;left:0;text-align:left;margin-left:212.15pt;margin-top:83.6pt;width:14.4pt;height:16.4pt;z-index:-251548672;mso-wrap-distance-left:5pt;mso-wrap-distance-right:5pt;mso-position-horizontal-relative:margin" filled="f" stroked="f">
            <v:textbox style="mso-fit-shape-to-text:t" inset="0,0,0,0">
              <w:txbxContent>
                <w:p w:rsidR="002165AA" w:rsidRDefault="002165AA" w:rsidP="002165AA">
                  <w:pPr>
                    <w:pStyle w:val="157"/>
                    <w:shd w:val="clear" w:color="auto" w:fill="auto"/>
                    <w:spacing w:before="0" w:line="280" w:lineRule="exact"/>
                    <w:jc w:val="left"/>
                  </w:pPr>
                  <w:r>
                    <w:t>P</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94" type="#_x0000_t202" style="position:absolute;left:0;text-align:left;margin-left:222.7pt;margin-top:90.95pt;width:40.3pt;height:11.85pt;z-index:-251547648;mso-wrap-distance-left:5pt;mso-wrap-distance-right:5pt;mso-position-horizontal-relative:margin" filled="f" stroked="f">
            <v:textbox style="mso-fit-shape-to-text:t" inset="0,0,0,0">
              <w:txbxContent>
                <w:p w:rsidR="002165AA" w:rsidRDefault="002165AA" w:rsidP="002165AA">
                  <w:pPr>
                    <w:spacing w:line="200" w:lineRule="exact"/>
                  </w:pPr>
                  <w:r>
                    <w:rPr>
                      <w:color w:val="000000"/>
                      <w:lang w:eastAsia="ru-RU" w:bidi="ru-RU"/>
                    </w:rPr>
                    <w:t></w:t>
                  </w:r>
                  <w:r>
                    <w:rPr>
                      <w:color w:val="000000"/>
                      <w:lang w:eastAsia="ru-RU" w:bidi="ru-RU"/>
                    </w:rPr>
                    <w:t></w:t>
                  </w:r>
                  <w:r>
                    <w:rPr>
                      <w:color w:val="000000"/>
                      <w:lang w:eastAsia="ru-RU" w:bidi="ru-RU"/>
                    </w:rPr>
                    <w:t></w:t>
                  </w:r>
                  <w:r>
                    <w:rPr>
                      <w:color w:val="000000"/>
                      <w:lang w:val="uk-UA" w:eastAsia="uk-UA" w:bidi="uk-UA"/>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95" type="#_x0000_t202" style="position:absolute;left:0;text-align:left;margin-left:257.3pt;margin-top:81.75pt;width:16.3pt;height:11.7pt;z-index:-251546624;mso-wrap-distance-left:5pt;mso-wrap-distance-right:5pt;mso-position-horizontal-relative:margin" filled="f" stroked="f">
            <v:textbox style="mso-fit-shape-to-text:t" inset="0,0,0,0">
              <w:txbxContent>
                <w:p w:rsidR="002165AA" w:rsidRDefault="002165AA" w:rsidP="002165AA">
                  <w:pPr>
                    <w:pStyle w:val="31e"/>
                    <w:shd w:val="clear" w:color="auto" w:fill="auto"/>
                    <w:spacing w:line="200" w:lineRule="exact"/>
                  </w:pPr>
                  <w:r>
                    <w:rPr>
                      <w:color w:val="000000"/>
                      <w:lang w:eastAsia="ru-RU" w:bidi="ru-RU"/>
                    </w:rPr>
                    <w:t>-1</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96" type="#_x0000_t202" style="position:absolute;left:0;text-align:left;margin-left:271.2pt;margin-top:85.35pt;width:11.5pt;height:11.95pt;z-index:-251545600;mso-wrap-distance-left:5pt;mso-wrap-distance-right:5pt;mso-wrap-distance-bottom:3.75pt;mso-position-horizontal-relative:margin" filled="f" stroked="f">
            <v:textbox style="mso-fit-shape-to-text:t" inset="0,0,0,0">
              <w:txbxContent>
                <w:p w:rsidR="002165AA" w:rsidRDefault="002165AA" w:rsidP="002165AA">
                  <w:pPr>
                    <w:spacing w:line="200" w:lineRule="exact"/>
                  </w:pPr>
                  <w:r>
                    <w:rPr>
                      <w:color w:val="000000"/>
                      <w:lang w:eastAsia="ru-RU" w:bidi="ru-RU"/>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97" type="#_x0000_t202" style="position:absolute;left:0;text-align:left;margin-left:292.8pt;margin-top:74.05pt;width:13.45pt;height:12.65pt;z-index:-251544576;mso-wrap-distance-left:5pt;mso-wrap-distance-right:5pt;mso-wrap-distance-bottom:14.3pt;mso-position-horizontal-relative:margin" filled="f" stroked="f">
            <v:textbox style="mso-fit-shape-to-text:t" inset="0,0,0,0">
              <w:txbxContent>
                <w:p w:rsidR="002165AA" w:rsidRDefault="002165AA" w:rsidP="002165AA">
                  <w:pPr>
                    <w:spacing w:line="200" w:lineRule="exact"/>
                  </w:pPr>
                  <w:r>
                    <w:rPr>
                      <w:color w:val="000000"/>
                      <w:lang w:val="uk-UA" w:eastAsia="uk-UA" w:bidi="uk-UA"/>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98" type="#_x0000_t202" style="position:absolute;left:0;text-align:left;margin-left:300pt;margin-top:64.55pt;width:46.1pt;height:14.95pt;z-index:-251543552;mso-wrap-distance-left:13.75pt;mso-wrap-distance-right:102.5pt;mso-position-horizontal-relative:margin" filled="f" stroked="f">
            <v:textbox style="mso-fit-shape-to-text:t" inset="0,0,0,0">
              <w:txbxContent>
                <w:p w:rsidR="002165AA" w:rsidRDefault="002165AA" w:rsidP="002165AA">
                  <w:pPr>
                    <w:spacing w:line="200" w:lineRule="exact"/>
                  </w:pPr>
                  <w:r>
                    <w:rPr>
                      <w:color w:val="000000"/>
                      <w:vertAlign w:val="superscript"/>
                      <w:lang w:eastAsia="ru-RU" w:bidi="ru-RU"/>
                    </w:rPr>
                    <w:t></w:t>
                  </w:r>
                  <w:r>
                    <w:rPr>
                      <w:color w:val="000000"/>
                      <w:lang w:eastAsia="ru-RU" w:bidi="ru-RU"/>
                    </w:rPr>
                    <w:t></w:t>
                  </w:r>
                  <w:r>
                    <w:rPr>
                      <w:color w:val="000000"/>
                      <w:lang w:eastAsia="ru-RU" w:bidi="ru-RU"/>
                    </w:rPr>
                    <w:t></w:t>
                  </w:r>
                  <w:r>
                    <w:rPr>
                      <w:color w:val="000000"/>
                      <w:lang w:eastAsia="ru-RU" w:bidi="ru-RU"/>
                    </w:rPr>
                    <w:t></w:t>
                  </w:r>
                  <w:r>
                    <w:rPr>
                      <w:color w:val="000000"/>
                      <w:vertAlign w:val="superscript"/>
                      <w:lang w:eastAsia="ru-RU" w:bidi="ru-RU"/>
                    </w:rPr>
                    <w:t></w:t>
                  </w:r>
                  <w:r>
                    <w:rPr>
                      <w:color w:val="000000"/>
                      <w:lang w:eastAsia="ru-RU" w:bidi="ru-RU"/>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399" type="#_x0000_t202" style="position:absolute;left:0;text-align:left;margin-left:448.55pt;margin-top:67.3pt;width:25.45pt;height:17.2pt;z-index:-251542528;mso-wrap-distance-left:149.8pt;mso-wrap-distance-right:13.2pt;mso-wrap-distance-bottom:16.55pt;mso-position-horizontal-relative:margin" filled="f" stroked="f">
            <v:textbox style="mso-fit-shape-to-text:t" inset="0,0,0,0">
              <w:txbxContent>
                <w:p w:rsidR="002165AA" w:rsidRDefault="002165AA" w:rsidP="002165AA">
                  <w:pPr>
                    <w:spacing w:after="0" w:line="280" w:lineRule="exact"/>
                    <w:ind w:firstLine="0"/>
                    <w:jc w:val="left"/>
                  </w:pPr>
                  <w:r>
                    <w:rPr>
                      <w:rStyle w:val="2Exact"/>
                    </w:rPr>
                    <w:t></w:t>
                  </w:r>
                  <w:r>
                    <w:rPr>
                      <w:rStyle w:val="2Exact"/>
                    </w:rPr>
                    <w:t></w:t>
                  </w:r>
                  <w:r>
                    <w:rPr>
                      <w:rStyle w:val="2Exact"/>
                    </w:rPr>
                    <w:t></w:t>
                  </w:r>
                  <w:r>
                    <w:rPr>
                      <w:rStyle w:val="2Exact"/>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t>отношение вероятностей, что за выбранный период на проектируе</w:t>
      </w:r>
      <w:r w:rsidRPr="002165AA">
        <w:rPr>
          <w:rFonts w:ascii="Arial Unicode MS" w:eastAsia="Arial Unicode MS" w:hAnsi="Arial Unicode MS" w:cs="Arial Unicode MS"/>
          <w:color w:val="000000"/>
          <w:kern w:val="0"/>
          <w:sz w:val="24"/>
          <w:szCs w:val="24"/>
          <w:lang w:eastAsia="ru-RU" w:bidi="ru-RU"/>
        </w:rPr>
        <w:softHyphen/>
        <w:t>мой и базовой шахте (аналоге) не произойдет ни одного случая травмирования, то есть</w:t>
      </w:r>
    </w:p>
    <w:p w:rsidR="002165AA" w:rsidRPr="002165AA" w:rsidRDefault="002165AA" w:rsidP="002165AA">
      <w:pPr>
        <w:tabs>
          <w:tab w:val="clear" w:pos="709"/>
        </w:tabs>
        <w:suppressAutoHyphens w:val="0"/>
        <w:spacing w:after="0" w:line="494" w:lineRule="exact"/>
        <w:ind w:right="160"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где </w:t>
      </w:r>
      <w:r w:rsidRPr="002165AA">
        <w:rPr>
          <w:rFonts w:ascii="Times New Roman" w:eastAsia="Arial Unicode MS" w:hAnsi="Times New Roman" w:cs="Times New Roman"/>
          <w:i/>
          <w:iCs/>
          <w:color w:val="000000"/>
          <w:kern w:val="0"/>
          <w:sz w:val="28"/>
          <w:szCs w:val="28"/>
          <w:lang w:val="en-US" w:eastAsia="en-US" w:bidi="en-US"/>
        </w:rPr>
        <w:t>P</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 вероятность, что на проектируемом угледобывающем предприятии за выбранный период не произойдет ни одного случая травмирования; </w:t>
      </w:r>
      <w:r w:rsidRPr="002165AA">
        <w:rPr>
          <w:rFonts w:ascii="Times New Roman" w:eastAsia="Arial Unicode MS" w:hAnsi="Times New Roman" w:cs="Times New Roman"/>
          <w:i/>
          <w:iCs/>
          <w:color w:val="000000"/>
          <w:kern w:val="0"/>
          <w:sz w:val="28"/>
          <w:szCs w:val="28"/>
          <w:lang w:eastAsia="en-US" w:bidi="en-US"/>
        </w:rPr>
        <w:t>р</w:t>
      </w:r>
      <w:r w:rsidRPr="002165AA">
        <w:rPr>
          <w:rFonts w:ascii="Arial Unicode MS" w:eastAsia="Arial Unicode MS" w:hAnsi="Arial Unicode MS" w:cs="Arial Unicode MS"/>
          <w:color w:val="000000"/>
          <w:kern w:val="0"/>
          <w:sz w:val="24"/>
          <w:szCs w:val="24"/>
          <w:lang w:eastAsia="ru-RU" w:bidi="ru-RU"/>
        </w:rPr>
        <w:t xml:space="preserve"> - ве</w:t>
      </w:r>
      <w:r w:rsidRPr="002165AA">
        <w:rPr>
          <w:rFonts w:ascii="Arial Unicode MS" w:eastAsia="Arial Unicode MS" w:hAnsi="Arial Unicode MS" w:cs="Arial Unicode MS"/>
          <w:color w:val="000000"/>
          <w:kern w:val="0"/>
          <w:sz w:val="24"/>
          <w:szCs w:val="24"/>
          <w:lang w:eastAsia="ru-RU" w:bidi="ru-RU"/>
        </w:rPr>
        <w:softHyphen/>
        <w:t>роятность, что на базовом угледобывающем предприятии (аналоге) за выбран</w:t>
      </w:r>
      <w:r w:rsidRPr="002165AA">
        <w:rPr>
          <w:rFonts w:ascii="Arial Unicode MS" w:eastAsia="Arial Unicode MS" w:hAnsi="Arial Unicode MS" w:cs="Arial Unicode MS"/>
          <w:color w:val="000000"/>
          <w:kern w:val="0"/>
          <w:sz w:val="24"/>
          <w:szCs w:val="24"/>
          <w:lang w:eastAsia="ru-RU" w:bidi="ru-RU"/>
        </w:rPr>
        <w:softHyphen/>
        <w:t xml:space="preserve">ный период не произойдет ни одного случая травмирования; </w:t>
      </w:r>
      <w:r w:rsidRPr="002165AA">
        <w:rPr>
          <w:rFonts w:ascii="Times New Roman" w:eastAsia="Arial Unicode MS" w:hAnsi="Times New Roman" w:cs="Times New Roman"/>
          <w:i/>
          <w:iCs/>
          <w:color w:val="000000"/>
          <w:kern w:val="0"/>
          <w:sz w:val="28"/>
          <w:szCs w:val="28"/>
          <w:lang w:eastAsia="en-US" w:bidi="en-US"/>
        </w:rPr>
        <w:t>1 ,1</w:t>
      </w:r>
      <w:r w:rsidRPr="002165AA">
        <w:rPr>
          <w:rFonts w:ascii="Arial Unicode MS" w:eastAsia="Arial Unicode MS" w:hAnsi="Arial Unicode MS" w:cs="Arial Unicode MS"/>
          <w:color w:val="000000"/>
          <w:kern w:val="0"/>
          <w:sz w:val="24"/>
          <w:szCs w:val="24"/>
          <w:lang w:eastAsia="ru-RU" w:bidi="ru-RU"/>
        </w:rPr>
        <w:t xml:space="preserve"> - математи-</w:t>
      </w:r>
    </w:p>
    <w:p w:rsidR="002165AA" w:rsidRPr="002165AA" w:rsidRDefault="002165AA" w:rsidP="002165AA">
      <w:pPr>
        <w:tabs>
          <w:tab w:val="clear" w:pos="709"/>
        </w:tabs>
        <w:suppressAutoHyphens w:val="0"/>
        <w:spacing w:after="0" w:line="180" w:lineRule="exact"/>
        <w:ind w:left="7560" w:firstLine="0"/>
        <w:jc w:val="left"/>
        <w:rPr>
          <w:rFonts w:ascii="Times New Roman" w:eastAsia="Times New Roman" w:hAnsi="Times New Roman" w:cs="Times New Roman"/>
          <w:i/>
          <w:iCs/>
          <w:kern w:val="0"/>
          <w:sz w:val="18"/>
          <w:szCs w:val="18"/>
          <w:lang w:eastAsia="ru-RU" w:bidi="ru-RU"/>
        </w:rPr>
      </w:pPr>
      <w:r w:rsidRPr="002165AA">
        <w:rPr>
          <w:rFonts w:ascii="Times New Roman" w:eastAsia="Times New Roman" w:hAnsi="Times New Roman" w:cs="Times New Roman"/>
          <w:i/>
          <w:iCs/>
          <w:color w:val="000000"/>
          <w:kern w:val="0"/>
          <w:sz w:val="18"/>
          <w:szCs w:val="18"/>
          <w:lang w:eastAsia="ru-RU" w:bidi="ru-RU"/>
        </w:rPr>
        <w:t>П Б</w:t>
      </w:r>
    </w:p>
    <w:p w:rsidR="002165AA" w:rsidRPr="002165AA" w:rsidRDefault="002165AA" w:rsidP="002165AA">
      <w:pPr>
        <w:tabs>
          <w:tab w:val="clear" w:pos="709"/>
        </w:tabs>
        <w:suppressAutoHyphens w:val="0"/>
        <w:spacing w:after="0" w:line="398"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ческое ожидание относительного количества случаев травмирования на </w:t>
      </w:r>
      <w:r w:rsidRPr="002165AA">
        <w:rPr>
          <w:rFonts w:ascii="Times New Roman" w:eastAsia="Century Schoolbook" w:hAnsi="Times New Roman" w:cs="Times New Roman"/>
          <w:color w:val="000000"/>
          <w:kern w:val="0"/>
          <w:sz w:val="26"/>
          <w:szCs w:val="26"/>
          <w:lang w:eastAsia="ru-RU" w:bidi="ru-RU"/>
        </w:rPr>
        <w:t>1</w:t>
      </w:r>
      <w:r w:rsidRPr="002165AA">
        <w:rPr>
          <w:rFonts w:ascii="Arial Unicode MS" w:eastAsia="Arial Unicode MS" w:hAnsi="Arial Unicode MS" w:cs="Arial Unicode MS"/>
          <w:color w:val="000000"/>
          <w:kern w:val="0"/>
          <w:sz w:val="24"/>
          <w:szCs w:val="24"/>
          <w:lang w:eastAsia="ru-RU" w:bidi="ru-RU"/>
        </w:rPr>
        <w:t xml:space="preserve"> млн.т добычи за выбранный период на проектируемом и на базовом угледобываю</w:t>
      </w:r>
      <w:r w:rsidRPr="002165AA">
        <w:rPr>
          <w:rFonts w:ascii="Arial Unicode MS" w:eastAsia="Arial Unicode MS" w:hAnsi="Arial Unicode MS" w:cs="Arial Unicode MS"/>
          <w:color w:val="000000"/>
          <w:kern w:val="0"/>
          <w:sz w:val="24"/>
          <w:szCs w:val="24"/>
          <w:lang w:eastAsia="ru-RU" w:bidi="ru-RU"/>
        </w:rPr>
        <w:softHyphen/>
        <w:t>щем предприятии (аналоге) соответственно.</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Для расчёта вероятности несчастного случая по формуле (16) в качестве базовой принята шахта США при средней Р</w:t>
      </w:r>
      <w:r w:rsidRPr="002165AA">
        <w:rPr>
          <w:rFonts w:ascii="Times New Roman" w:eastAsia="Century Schoolbook" w:hAnsi="Times New Roman" w:cs="Times New Roman"/>
          <w:color w:val="000000"/>
          <w:kern w:val="0"/>
          <w:sz w:val="26"/>
          <w:szCs w:val="26"/>
          <w:vertAlign w:val="subscript"/>
          <w:lang w:eastAsia="ru-RU" w:bidi="ru-RU"/>
        </w:rPr>
        <w:t>0</w:t>
      </w:r>
      <w:r w:rsidRPr="002165AA">
        <w:rPr>
          <w:rFonts w:ascii="Arial Unicode MS" w:eastAsia="Arial Unicode MS" w:hAnsi="Arial Unicode MS" w:cs="Arial Unicode MS"/>
          <w:color w:val="000000"/>
          <w:kern w:val="0"/>
          <w:sz w:val="24"/>
          <w:szCs w:val="24"/>
          <w:lang w:eastAsia="ru-RU" w:bidi="ru-RU"/>
        </w:rPr>
        <w:t xml:space="preserve"> =0,96 отсутствия случаев смер</w:t>
      </w:r>
      <w:r w:rsidRPr="002165AA">
        <w:rPr>
          <w:rFonts w:ascii="Arial Unicode MS" w:eastAsia="Arial Unicode MS" w:hAnsi="Arial Unicode MS" w:cs="Arial Unicode MS"/>
          <w:color w:val="000000"/>
          <w:kern w:val="0"/>
          <w:sz w:val="24"/>
          <w:szCs w:val="24"/>
          <w:lang w:eastAsia="ru-RU" w:bidi="ru-RU"/>
        </w:rPr>
        <w:softHyphen/>
        <w:t>тельного травмирования и шахта России при лучшем качестве Р</w:t>
      </w:r>
      <w:r w:rsidRPr="002165AA">
        <w:rPr>
          <w:rFonts w:ascii="Times New Roman" w:eastAsia="Century Schoolbook" w:hAnsi="Times New Roman" w:cs="Times New Roman"/>
          <w:color w:val="000000"/>
          <w:kern w:val="0"/>
          <w:sz w:val="26"/>
          <w:szCs w:val="26"/>
          <w:vertAlign w:val="subscript"/>
          <w:lang w:eastAsia="ru-RU" w:bidi="ru-RU"/>
        </w:rPr>
        <w:t>0</w:t>
      </w:r>
      <w:r w:rsidRPr="002165AA">
        <w:rPr>
          <w:rFonts w:ascii="Arial Unicode MS" w:eastAsia="Arial Unicode MS" w:hAnsi="Arial Unicode MS" w:cs="Arial Unicode MS"/>
          <w:color w:val="000000"/>
          <w:kern w:val="0"/>
          <w:sz w:val="24"/>
          <w:szCs w:val="24"/>
          <w:lang w:eastAsia="ru-RU" w:bidi="ru-RU"/>
        </w:rPr>
        <w:t xml:space="preserve"> =0,83 (2008 г.) отсутствия случаев смертельного травмирования.</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Как следует из расчетов, оба критерия оценки качества ТСУП удовлетво</w:t>
      </w:r>
      <w:r w:rsidRPr="002165AA">
        <w:rPr>
          <w:rFonts w:ascii="Arial Unicode MS" w:eastAsia="Arial Unicode MS" w:hAnsi="Arial Unicode MS" w:cs="Arial Unicode MS"/>
          <w:color w:val="000000"/>
          <w:kern w:val="0"/>
          <w:sz w:val="24"/>
          <w:szCs w:val="24"/>
          <w:lang w:eastAsia="ru-RU" w:bidi="ru-RU"/>
        </w:rPr>
        <w:softHyphen/>
        <w:t>рительно отражают реальную ситуацию по условиям обеспечения промышлен</w:t>
      </w:r>
      <w:r w:rsidRPr="002165AA">
        <w:rPr>
          <w:rFonts w:ascii="Arial Unicode MS" w:eastAsia="Arial Unicode MS" w:hAnsi="Arial Unicode MS" w:cs="Arial Unicode MS"/>
          <w:color w:val="000000"/>
          <w:kern w:val="0"/>
          <w:sz w:val="24"/>
          <w:szCs w:val="24"/>
          <w:lang w:eastAsia="ru-RU" w:bidi="ru-RU"/>
        </w:rPr>
        <w:softHyphen/>
        <w:t>ной безопасности. Качество ТСУП России по критерию промышленной без</w:t>
      </w:r>
      <w:r w:rsidRPr="002165AA">
        <w:rPr>
          <w:rFonts w:ascii="Arial Unicode MS" w:eastAsia="Arial Unicode MS" w:hAnsi="Arial Unicode MS" w:cs="Arial Unicode MS"/>
          <w:color w:val="000000"/>
          <w:kern w:val="0"/>
          <w:sz w:val="24"/>
          <w:szCs w:val="24"/>
          <w:lang w:eastAsia="ru-RU" w:bidi="ru-RU"/>
        </w:rPr>
        <w:softHyphen/>
        <w:t>опасности в 1,2 - 2,1 раза хуже по сравнению со средней шахтой США. Каче</w:t>
      </w:r>
      <w:r w:rsidRPr="002165AA">
        <w:rPr>
          <w:rFonts w:ascii="Arial Unicode MS" w:eastAsia="Arial Unicode MS" w:hAnsi="Arial Unicode MS" w:cs="Arial Unicode MS"/>
          <w:color w:val="000000"/>
          <w:kern w:val="0"/>
          <w:sz w:val="24"/>
          <w:szCs w:val="24"/>
          <w:lang w:eastAsia="ru-RU" w:bidi="ru-RU"/>
        </w:rPr>
        <w:softHyphen/>
        <w:t>ство ТСУП России в течение 2004-2008 гг. по сравнению с лучшим 2008 г. из</w:t>
      </w:r>
      <w:r w:rsidRPr="002165AA">
        <w:rPr>
          <w:rFonts w:ascii="Arial Unicode MS" w:eastAsia="Arial Unicode MS" w:hAnsi="Arial Unicode MS" w:cs="Arial Unicode MS"/>
          <w:color w:val="000000"/>
          <w:kern w:val="0"/>
          <w:sz w:val="24"/>
          <w:szCs w:val="24"/>
          <w:lang w:eastAsia="ru-RU" w:bidi="ru-RU"/>
        </w:rPr>
        <w:softHyphen/>
        <w:t>менялось в пределах 0,55 -1,00, то есть подтверждается стохастический харак</w:t>
      </w:r>
      <w:r w:rsidRPr="002165AA">
        <w:rPr>
          <w:rFonts w:ascii="Arial Unicode MS" w:eastAsia="Arial Unicode MS" w:hAnsi="Arial Unicode MS" w:cs="Arial Unicode MS"/>
          <w:color w:val="000000"/>
          <w:kern w:val="0"/>
          <w:sz w:val="24"/>
          <w:szCs w:val="24"/>
          <w:lang w:eastAsia="ru-RU" w:bidi="ru-RU"/>
        </w:rPr>
        <w:softHyphen/>
        <w:t>тер влияния факторов внутренней и внешней среды на уровень безопасности.</w:t>
      </w:r>
    </w:p>
    <w:p w:rsidR="002165AA" w:rsidRPr="002165AA" w:rsidRDefault="002165AA" w:rsidP="002165AA">
      <w:pPr>
        <w:tabs>
          <w:tab w:val="clear" w:pos="709"/>
        </w:tabs>
        <w:suppressAutoHyphens w:val="0"/>
        <w:spacing w:after="383"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Предлагаемые критерии качества ТСУП по условиям промышленной без</w:t>
      </w:r>
      <w:r w:rsidRPr="002165AA">
        <w:rPr>
          <w:rFonts w:ascii="Arial Unicode MS" w:eastAsia="Arial Unicode MS" w:hAnsi="Arial Unicode MS" w:cs="Arial Unicode MS"/>
          <w:color w:val="000000"/>
          <w:kern w:val="0"/>
          <w:sz w:val="24"/>
          <w:szCs w:val="24"/>
          <w:lang w:eastAsia="ru-RU" w:bidi="ru-RU"/>
        </w:rPr>
        <w:softHyphen/>
        <w:t>опасности позволяют оценивать в проектах качество не только всей системы,</w:t>
      </w:r>
      <w:r w:rsidRPr="002165AA">
        <w:rPr>
          <w:rFonts w:ascii="Arial Unicode MS" w:eastAsia="Arial Unicode MS" w:hAnsi="Arial Unicode MS" w:cs="Arial Unicode MS"/>
          <w:color w:val="000000"/>
          <w:kern w:val="0"/>
          <w:sz w:val="24"/>
          <w:szCs w:val="24"/>
          <w:lang w:eastAsia="ru-RU" w:bidi="ru-RU"/>
        </w:rPr>
        <w:br w:type="page"/>
        <w:t>но и с учетом уровня производственного травматизма на отдельных подсисте</w:t>
      </w:r>
      <w:r w:rsidRPr="002165AA">
        <w:rPr>
          <w:rFonts w:ascii="Arial Unicode MS" w:eastAsia="Arial Unicode MS" w:hAnsi="Arial Unicode MS" w:cs="Arial Unicode MS"/>
          <w:color w:val="000000"/>
          <w:kern w:val="0"/>
          <w:sz w:val="24"/>
          <w:szCs w:val="24"/>
          <w:lang w:eastAsia="ru-RU" w:bidi="ru-RU"/>
        </w:rPr>
        <w:softHyphen/>
        <w:t>мах всей технологической системы угледобывающего предприятия. В частно</w:t>
      </w:r>
      <w:r w:rsidRPr="002165AA">
        <w:rPr>
          <w:rFonts w:ascii="Arial Unicode MS" w:eastAsia="Arial Unicode MS" w:hAnsi="Arial Unicode MS" w:cs="Arial Unicode MS"/>
          <w:color w:val="000000"/>
          <w:kern w:val="0"/>
          <w:sz w:val="24"/>
          <w:szCs w:val="24"/>
          <w:lang w:eastAsia="ru-RU" w:bidi="ru-RU"/>
        </w:rPr>
        <w:softHyphen/>
        <w:t>сти, отношение вероятностей, что за выбранный период не произойдет ни одно</w:t>
      </w:r>
      <w:r w:rsidRPr="002165AA">
        <w:rPr>
          <w:rFonts w:ascii="Arial Unicode MS" w:eastAsia="Arial Unicode MS" w:hAnsi="Arial Unicode MS" w:cs="Arial Unicode MS"/>
          <w:color w:val="000000"/>
          <w:kern w:val="0"/>
          <w:sz w:val="24"/>
          <w:szCs w:val="24"/>
          <w:lang w:eastAsia="ru-RU" w:bidi="ru-RU"/>
        </w:rPr>
        <w:softHyphen/>
        <w:t>го случая травмирования на проектируемой и базовой шахтах, можно опреде</w:t>
      </w:r>
      <w:r w:rsidRPr="002165AA">
        <w:rPr>
          <w:rFonts w:ascii="Arial Unicode MS" w:eastAsia="Arial Unicode MS" w:hAnsi="Arial Unicode MS" w:cs="Arial Unicode MS"/>
          <w:color w:val="000000"/>
          <w:kern w:val="0"/>
          <w:sz w:val="24"/>
          <w:szCs w:val="24"/>
          <w:lang w:eastAsia="ru-RU" w:bidi="ru-RU"/>
        </w:rPr>
        <w:softHyphen/>
        <w:t>лить по зависимости вида</w:t>
      </w:r>
    </w:p>
    <w:p w:rsidR="002165AA" w:rsidRPr="002165AA" w:rsidRDefault="002165AA" w:rsidP="002165AA">
      <w:pPr>
        <w:tabs>
          <w:tab w:val="clear" w:pos="709"/>
        </w:tabs>
        <w:suppressAutoHyphens w:val="0"/>
        <w:spacing w:after="0" w:line="220" w:lineRule="exact"/>
        <w:ind w:right="240" w:firstLine="0"/>
        <w:jc w:val="center"/>
        <w:rPr>
          <w:rFonts w:ascii="Times New Roman" w:eastAsia="Times New Roman" w:hAnsi="Times New Roman" w:cs="Times New Roman"/>
          <w:kern w:val="0"/>
          <w:lang w:eastAsia="ru-RU" w:bidi="ru-RU"/>
        </w:rPr>
      </w:pPr>
      <w:r w:rsidRPr="002165AA">
        <w:rPr>
          <w:rFonts w:ascii="Times New Roman" w:eastAsia="Times New Roman" w:hAnsi="Times New Roman" w:cs="Times New Roman"/>
          <w:color w:val="000000"/>
          <w:kern w:val="0"/>
          <w:lang w:eastAsia="ru-RU" w:bidi="ru-RU"/>
        </w:rPr>
        <w:t xml:space="preserve">- </w:t>
      </w:r>
      <w:r w:rsidRPr="002165AA">
        <w:rPr>
          <w:rFonts w:ascii="Times New Roman" w:eastAsia="Times New Roman" w:hAnsi="Times New Roman" w:cs="Times New Roman"/>
          <w:color w:val="000000"/>
          <w:kern w:val="0"/>
          <w:vertAlign w:val="superscript"/>
          <w:lang w:eastAsia="ru-RU" w:bidi="ru-RU"/>
        </w:rPr>
        <w:t>(Л</w:t>
      </w:r>
      <w:r w:rsidRPr="002165AA">
        <w:rPr>
          <w:rFonts w:ascii="Times New Roman" w:eastAsia="Times New Roman" w:hAnsi="Times New Roman" w:cs="Times New Roman"/>
          <w:color w:val="000000"/>
          <w:kern w:val="0"/>
          <w:lang w:eastAsia="ru-RU" w:bidi="ru-RU"/>
        </w:rPr>
        <w:t xml:space="preserve">1П </w:t>
      </w:r>
      <w:r w:rsidRPr="002165AA">
        <w:rPr>
          <w:rFonts w:ascii="Times New Roman" w:eastAsia="Times New Roman" w:hAnsi="Times New Roman" w:cs="Times New Roman"/>
          <w:color w:val="000000"/>
          <w:kern w:val="0"/>
          <w:vertAlign w:val="superscript"/>
          <w:lang w:eastAsia="ru-RU" w:bidi="ru-RU"/>
        </w:rPr>
        <w:t>+Л</w:t>
      </w:r>
      <w:r w:rsidRPr="002165AA">
        <w:rPr>
          <w:rFonts w:ascii="Times New Roman" w:eastAsia="Times New Roman" w:hAnsi="Times New Roman" w:cs="Times New Roman"/>
          <w:color w:val="000000"/>
          <w:kern w:val="0"/>
          <w:lang w:eastAsia="ru-RU" w:bidi="ru-RU"/>
        </w:rPr>
        <w:t xml:space="preserve">2П </w:t>
      </w:r>
      <w:r w:rsidRPr="002165AA">
        <w:rPr>
          <w:rFonts w:ascii="Times New Roman" w:eastAsia="Times New Roman" w:hAnsi="Times New Roman" w:cs="Times New Roman"/>
          <w:i/>
          <w:iCs/>
          <w:color w:val="000000"/>
          <w:kern w:val="0"/>
          <w:shd w:val="clear" w:color="auto" w:fill="FFFFFF"/>
          <w:vertAlign w:val="superscript"/>
          <w:lang w:eastAsia="ru-RU" w:bidi="ru-RU"/>
        </w:rPr>
        <w:t>+Л</w:t>
      </w:r>
      <w:r w:rsidRPr="002165AA">
        <w:rPr>
          <w:rFonts w:ascii="Times New Roman" w:eastAsia="Times New Roman" w:hAnsi="Times New Roman" w:cs="Times New Roman"/>
          <w:i/>
          <w:iCs/>
          <w:color w:val="000000"/>
          <w:kern w:val="0"/>
          <w:shd w:val="clear" w:color="auto" w:fill="FFFFFF"/>
          <w:lang w:eastAsia="ru-RU" w:bidi="ru-RU"/>
        </w:rPr>
        <w:t xml:space="preserve">3П </w:t>
      </w:r>
      <w:r w:rsidRPr="002165AA">
        <w:rPr>
          <w:rFonts w:ascii="Times New Roman" w:eastAsia="Times New Roman" w:hAnsi="Times New Roman" w:cs="Times New Roman"/>
          <w:i/>
          <w:iCs/>
          <w:color w:val="000000"/>
          <w:kern w:val="0"/>
          <w:shd w:val="clear" w:color="auto" w:fill="FFFFFF"/>
          <w:vertAlign w:val="superscript"/>
          <w:lang w:eastAsia="ru-RU" w:bidi="ru-RU"/>
        </w:rPr>
        <w:t>+</w:t>
      </w:r>
      <w:r w:rsidRPr="002165AA">
        <w:rPr>
          <w:rFonts w:ascii="Times New Roman" w:eastAsia="Times New Roman" w:hAnsi="Times New Roman" w:cs="Times New Roman"/>
          <w:i/>
          <w:iCs/>
          <w:color w:val="000000"/>
          <w:kern w:val="0"/>
          <w:shd w:val="clear" w:color="auto" w:fill="FFFFFF"/>
          <w:lang w:eastAsia="ru-RU" w:bidi="ru-RU"/>
        </w:rPr>
        <w:t>""</w:t>
      </w:r>
      <w:r w:rsidRPr="002165AA">
        <w:rPr>
          <w:rFonts w:ascii="Times New Roman" w:eastAsia="Times New Roman" w:hAnsi="Times New Roman" w:cs="Times New Roman"/>
          <w:i/>
          <w:iCs/>
          <w:color w:val="000000"/>
          <w:kern w:val="0"/>
          <w:shd w:val="clear" w:color="auto" w:fill="FFFFFF"/>
          <w:vertAlign w:val="superscript"/>
          <w:lang w:eastAsia="ru-RU" w:bidi="ru-RU"/>
        </w:rPr>
        <w:t>+Л</w:t>
      </w:r>
      <w:r w:rsidRPr="002165AA">
        <w:rPr>
          <w:rFonts w:ascii="Times New Roman" w:eastAsia="Times New Roman" w:hAnsi="Times New Roman" w:cs="Times New Roman"/>
          <w:i/>
          <w:iCs/>
          <w:color w:val="000000"/>
          <w:kern w:val="0"/>
          <w:shd w:val="clear" w:color="auto" w:fill="FFFFFF"/>
          <w:lang w:eastAsia="ru-RU" w:bidi="ru-RU"/>
        </w:rPr>
        <w:t>тП</w:t>
      </w:r>
      <w:r w:rsidRPr="002165AA">
        <w:rPr>
          <w:rFonts w:ascii="Times New Roman" w:eastAsia="Times New Roman" w:hAnsi="Times New Roman" w:cs="Times New Roman"/>
          <w:color w:val="000000"/>
          <w:kern w:val="0"/>
          <w:lang w:eastAsia="ru-RU" w:bidi="ru-RU"/>
        </w:rPr>
        <w:t xml:space="preserve"> </w:t>
      </w:r>
      <w:r w:rsidRPr="002165AA">
        <w:rPr>
          <w:rFonts w:ascii="Times New Roman" w:eastAsia="Times New Roman" w:hAnsi="Times New Roman" w:cs="Times New Roman"/>
          <w:color w:val="000000"/>
          <w:kern w:val="0"/>
          <w:vertAlign w:val="superscript"/>
          <w:lang w:eastAsia="ru-RU" w:bidi="ru-RU"/>
        </w:rPr>
        <w:t>)</w:t>
      </w:r>
    </w:p>
    <w:p w:rsidR="002165AA" w:rsidRPr="002165AA" w:rsidRDefault="002165AA" w:rsidP="002165AA">
      <w:pPr>
        <w:tabs>
          <w:tab w:val="clear" w:pos="709"/>
          <w:tab w:val="left" w:pos="9172"/>
        </w:tabs>
        <w:suppressAutoHyphens w:val="0"/>
        <w:spacing w:after="0" w:line="280" w:lineRule="exact"/>
        <w:ind w:left="2480" w:firstLine="0"/>
        <w:rPr>
          <w:rFonts w:ascii="Times New Roman" w:eastAsia="Times New Roman" w:hAnsi="Times New Roman" w:cs="Times New Roman"/>
          <w:kern w:val="0"/>
          <w:sz w:val="28"/>
          <w:szCs w:val="28"/>
          <w:lang w:eastAsia="ru-RU" w:bidi="ru-RU"/>
        </w:rPr>
      </w:pPr>
      <w:r w:rsidRPr="002165AA">
        <w:rPr>
          <w:rFonts w:ascii="Times New Roman" w:eastAsia="Candara" w:hAnsi="Times New Roman" w:cs="Times New Roman"/>
          <w:i/>
          <w:iCs/>
          <w:color w:val="000000"/>
          <w:kern w:val="0"/>
          <w:shd w:val="clear" w:color="auto" w:fill="FFFFFF"/>
          <w:lang w:val="en-US" w:eastAsia="en-US" w:bidi="en-US"/>
        </w:rPr>
        <w:t>Q</w:t>
      </w:r>
      <w:r w:rsidRPr="002165AA">
        <w:rPr>
          <w:rFonts w:ascii="Times New Roman" w:eastAsia="Times New Roman" w:hAnsi="Times New Roman" w:cs="Times New Roman"/>
          <w:b/>
          <w:bCs/>
          <w:i/>
          <w:iCs/>
          <w:color w:val="000000"/>
          <w:spacing w:val="30"/>
          <w:kern w:val="0"/>
          <w:sz w:val="24"/>
          <w:szCs w:val="24"/>
          <w:shd w:val="clear" w:color="auto" w:fill="FFFFFF"/>
          <w:vertAlign w:val="subscript"/>
          <w:lang w:val="en-US" w:eastAsia="en-US" w:bidi="en-US"/>
        </w:rPr>
        <w:t>nK</w:t>
      </w:r>
      <w:r w:rsidRPr="002165AA">
        <w:rPr>
          <w:rFonts w:ascii="Times New Roman" w:eastAsia="Times New Roman" w:hAnsi="Times New Roman" w:cs="Times New Roman"/>
          <w:b/>
          <w:bCs/>
          <w:i/>
          <w:iCs/>
          <w:color w:val="000000"/>
          <w:spacing w:val="30"/>
          <w:kern w:val="0"/>
          <w:sz w:val="24"/>
          <w:szCs w:val="24"/>
          <w:shd w:val="clear" w:color="auto" w:fill="FFFFFF"/>
          <w:lang w:eastAsia="en-US" w:bidi="en-US"/>
        </w:rPr>
        <w:t xml:space="preserve"> </w:t>
      </w:r>
      <w:r w:rsidRPr="002165AA">
        <w:rPr>
          <w:rFonts w:ascii="Times New Roman" w:eastAsia="Times New Roman" w:hAnsi="Times New Roman" w:cs="Times New Roman"/>
          <w:b/>
          <w:bCs/>
          <w:i/>
          <w:iCs/>
          <w:color w:val="000000"/>
          <w:spacing w:val="30"/>
          <w:kern w:val="0"/>
          <w:sz w:val="24"/>
          <w:szCs w:val="24"/>
          <w:shd w:val="clear" w:color="auto" w:fill="FFFFFF"/>
          <w:lang w:eastAsia="ru-RU" w:bidi="ru-RU"/>
        </w:rPr>
        <w:t>=</w:t>
      </w:r>
      <w:r w:rsidRPr="002165AA">
        <w:rPr>
          <w:rFonts w:ascii="Times New Roman" w:eastAsia="Times New Roman" w:hAnsi="Times New Roman" w:cs="Times New Roman"/>
          <w:color w:val="000000"/>
          <w:spacing w:val="80"/>
          <w:kern w:val="0"/>
          <w:sz w:val="28"/>
          <w:szCs w:val="28"/>
          <w:shd w:val="clear" w:color="auto" w:fill="FFFFFF"/>
          <w:lang w:eastAsia="ru-RU" w:bidi="ru-RU"/>
        </w:rPr>
        <w:t xml:space="preserve"> ^</w:t>
      </w:r>
      <w:r w:rsidRPr="002165AA">
        <w:rPr>
          <w:rFonts w:ascii="Times New Roman" w:eastAsia="Times New Roman" w:hAnsi="Times New Roman" w:cs="Times New Roman"/>
          <w:color w:val="000000"/>
          <w:spacing w:val="80"/>
          <w:kern w:val="0"/>
          <w:sz w:val="28"/>
          <w:szCs w:val="28"/>
          <w:shd w:val="clear" w:color="auto" w:fill="FFFFFF"/>
          <w:vertAlign w:val="subscript"/>
          <w:lang w:eastAsia="ru-RU" w:bidi="ru-RU"/>
        </w:rPr>
        <w:t>33</w:t>
      </w:r>
      <w:r w:rsidRPr="002165AA">
        <w:rPr>
          <w:rFonts w:ascii="Times New Roman" w:eastAsia="Times New Roman" w:hAnsi="Times New Roman" w:cs="Times New Roman"/>
          <w:color w:val="000000"/>
          <w:spacing w:val="80"/>
          <w:kern w:val="0"/>
          <w:sz w:val="28"/>
          <w:szCs w:val="28"/>
          <w:shd w:val="clear" w:color="auto" w:fill="FFFFFF"/>
          <w:lang w:eastAsia="ru-RU" w:bidi="ru-RU"/>
        </w:rPr>
        <w:t>^,</w:t>
      </w:r>
      <w:r w:rsidRPr="002165AA">
        <w:rPr>
          <w:rFonts w:ascii="Times New Roman" w:eastAsia="Times New Roman" w:hAnsi="Times New Roman" w:cs="Times New Roman"/>
          <w:color w:val="000000"/>
          <w:spacing w:val="80"/>
          <w:kern w:val="0"/>
          <w:sz w:val="28"/>
          <w:szCs w:val="28"/>
          <w:shd w:val="clear" w:color="auto" w:fill="FFFFFF"/>
          <w:lang w:eastAsia="ru-RU" w:bidi="ru-RU"/>
        </w:rPr>
        <w:tab/>
        <w:t>(17)</w:t>
      </w:r>
    </w:p>
    <w:p w:rsidR="002165AA" w:rsidRPr="002165AA" w:rsidRDefault="002165AA" w:rsidP="002165AA">
      <w:pPr>
        <w:tabs>
          <w:tab w:val="clear" w:pos="709"/>
          <w:tab w:val="left" w:pos="3382"/>
        </w:tabs>
        <w:suppressAutoHyphens w:val="0"/>
        <w:spacing w:after="274" w:line="220" w:lineRule="exact"/>
        <w:ind w:left="2700" w:firstLine="0"/>
        <w:rPr>
          <w:rFonts w:ascii="Times New Roman" w:eastAsia="Times New Roman" w:hAnsi="Times New Roman" w:cs="Times New Roman"/>
          <w:i/>
          <w:iCs/>
          <w:kern w:val="0"/>
          <w:lang w:eastAsia="ru-RU" w:bidi="ru-RU"/>
        </w:rPr>
      </w:pPr>
      <w:r w:rsidRPr="002165AA">
        <w:rPr>
          <w:rFonts w:ascii="Times New Roman" w:eastAsia="Times New Roman" w:hAnsi="Times New Roman" w:cs="Times New Roman"/>
          <w:i/>
          <w:iCs/>
          <w:color w:val="000000"/>
          <w:kern w:val="0"/>
          <w:vertAlign w:val="superscript"/>
          <w:lang w:eastAsia="ru-RU" w:bidi="ru-RU"/>
        </w:rPr>
        <w:t>ПБ</w:t>
      </w:r>
      <w:r w:rsidRPr="002165AA">
        <w:rPr>
          <w:rFonts w:ascii="Times New Roman" w:eastAsia="Times New Roman" w:hAnsi="Times New Roman" w:cs="Times New Roman"/>
          <w:i/>
          <w:iCs/>
          <w:color w:val="000000"/>
          <w:kern w:val="0"/>
          <w:lang w:eastAsia="ru-RU" w:bidi="ru-RU"/>
        </w:rPr>
        <w:tab/>
        <w:t>е~</w:t>
      </w:r>
      <w:r w:rsidRPr="002165AA">
        <w:rPr>
          <w:rFonts w:ascii="Times New Roman" w:eastAsia="Times New Roman" w:hAnsi="Times New Roman" w:cs="Times New Roman"/>
          <w:color w:val="000000"/>
          <w:kern w:val="0"/>
          <w:shd w:val="clear" w:color="auto" w:fill="FFFFFF"/>
          <w:lang w:eastAsia="ru-RU" w:bidi="ru-RU"/>
        </w:rPr>
        <w:t xml:space="preserve"> </w:t>
      </w:r>
      <w:r w:rsidRPr="002165AA">
        <w:rPr>
          <w:rFonts w:ascii="Times New Roman" w:eastAsia="Times New Roman" w:hAnsi="Times New Roman" w:cs="Times New Roman"/>
          <w:i/>
          <w:iCs/>
          <w:color w:val="000000"/>
          <w:kern w:val="0"/>
          <w:lang w:eastAsia="ru-RU" w:bidi="ru-RU"/>
        </w:rPr>
        <w:t>'</w:t>
      </w:r>
      <w:r w:rsidRPr="002165AA">
        <w:rPr>
          <w:rFonts w:ascii="Times New Roman" w:eastAsia="Times New Roman" w:hAnsi="Times New Roman" w:cs="Times New Roman"/>
          <w:i/>
          <w:iCs/>
          <w:color w:val="000000"/>
          <w:kern w:val="0"/>
          <w:vertAlign w:val="superscript"/>
          <w:lang w:val="uk-UA" w:eastAsia="uk-UA" w:bidi="uk-UA"/>
        </w:rPr>
        <w:t xml:space="preserve">ЛіБ </w:t>
      </w:r>
      <w:r w:rsidRPr="002165AA">
        <w:rPr>
          <w:rFonts w:ascii="Times New Roman" w:eastAsia="Times New Roman" w:hAnsi="Times New Roman" w:cs="Times New Roman"/>
          <w:i/>
          <w:iCs/>
          <w:color w:val="000000"/>
          <w:kern w:val="0"/>
          <w:vertAlign w:val="superscript"/>
          <w:lang w:eastAsia="ru-RU" w:bidi="ru-RU"/>
        </w:rPr>
        <w:t>+Л</w:t>
      </w:r>
      <w:r w:rsidRPr="002165AA">
        <w:rPr>
          <w:rFonts w:ascii="Times New Roman" w:eastAsia="Times New Roman" w:hAnsi="Times New Roman" w:cs="Times New Roman"/>
          <w:i/>
          <w:iCs/>
          <w:color w:val="000000"/>
          <w:kern w:val="0"/>
          <w:lang w:eastAsia="ru-RU" w:bidi="ru-RU"/>
        </w:rPr>
        <w:t xml:space="preserve">2Б </w:t>
      </w:r>
      <w:r w:rsidRPr="002165AA">
        <w:rPr>
          <w:rFonts w:ascii="Times New Roman" w:eastAsia="Times New Roman" w:hAnsi="Times New Roman" w:cs="Times New Roman"/>
          <w:i/>
          <w:iCs/>
          <w:color w:val="000000"/>
          <w:kern w:val="0"/>
          <w:vertAlign w:val="superscript"/>
          <w:lang w:eastAsia="ru-RU" w:bidi="ru-RU"/>
        </w:rPr>
        <w:t>+Л</w:t>
      </w:r>
      <w:r w:rsidRPr="002165AA">
        <w:rPr>
          <w:rFonts w:ascii="Times New Roman" w:eastAsia="Times New Roman" w:hAnsi="Times New Roman" w:cs="Times New Roman"/>
          <w:i/>
          <w:iCs/>
          <w:color w:val="000000"/>
          <w:kern w:val="0"/>
          <w:lang w:eastAsia="ru-RU" w:bidi="ru-RU"/>
        </w:rPr>
        <w:t xml:space="preserve">3Б </w:t>
      </w:r>
      <w:r w:rsidRPr="002165AA">
        <w:rPr>
          <w:rFonts w:ascii="Times New Roman" w:eastAsia="Times New Roman" w:hAnsi="Times New Roman" w:cs="Times New Roman"/>
          <w:i/>
          <w:iCs/>
          <w:color w:val="000000"/>
          <w:kern w:val="0"/>
          <w:vertAlign w:val="superscript"/>
          <w:lang w:eastAsia="ru-RU" w:bidi="ru-RU"/>
        </w:rPr>
        <w:t>+</w:t>
      </w:r>
      <w:r w:rsidRPr="002165AA">
        <w:rPr>
          <w:rFonts w:ascii="Times New Roman" w:eastAsia="Times New Roman" w:hAnsi="Times New Roman" w:cs="Times New Roman"/>
          <w:i/>
          <w:iCs/>
          <w:color w:val="000000"/>
          <w:kern w:val="0"/>
          <w:lang w:eastAsia="ru-RU" w:bidi="ru-RU"/>
        </w:rPr>
        <w:t>-</w:t>
      </w:r>
      <w:r w:rsidRPr="002165AA">
        <w:rPr>
          <w:rFonts w:ascii="Times New Roman" w:eastAsia="Times New Roman" w:hAnsi="Times New Roman" w:cs="Times New Roman"/>
          <w:i/>
          <w:iCs/>
          <w:color w:val="000000"/>
          <w:kern w:val="0"/>
          <w:vertAlign w:val="superscript"/>
          <w:lang w:eastAsia="ru-RU" w:bidi="ru-RU"/>
        </w:rPr>
        <w:t>+Л</w:t>
      </w:r>
      <w:r w:rsidRPr="002165AA">
        <w:rPr>
          <w:rFonts w:ascii="Times New Roman" w:eastAsia="Times New Roman" w:hAnsi="Times New Roman" w:cs="Times New Roman"/>
          <w:i/>
          <w:iCs/>
          <w:color w:val="000000"/>
          <w:kern w:val="0"/>
          <w:lang w:eastAsia="ru-RU" w:bidi="ru-RU"/>
        </w:rPr>
        <w:t>тБ</w:t>
      </w:r>
      <w:r w:rsidRPr="002165AA">
        <w:rPr>
          <w:rFonts w:ascii="Times New Roman" w:eastAsia="Times New Roman" w:hAnsi="Times New Roman" w:cs="Times New Roman"/>
          <w:color w:val="000000"/>
          <w:kern w:val="0"/>
          <w:shd w:val="clear" w:color="auto" w:fill="FFFFFF"/>
          <w:lang w:eastAsia="ru-RU" w:bidi="ru-RU"/>
        </w:rPr>
        <w:t xml:space="preserve"> </w:t>
      </w:r>
      <w:r w:rsidRPr="002165AA">
        <w:rPr>
          <w:rFonts w:ascii="Times New Roman" w:eastAsia="Times New Roman" w:hAnsi="Times New Roman" w:cs="Times New Roman"/>
          <w:color w:val="000000"/>
          <w:kern w:val="0"/>
          <w:shd w:val="clear" w:color="auto" w:fill="FFFFFF"/>
          <w:vertAlign w:val="superscript"/>
          <w:lang w:eastAsia="ru-RU" w:bidi="ru-RU"/>
        </w:rPr>
        <w:t>)</w:t>
      </w:r>
    </w:p>
    <w:p w:rsidR="002165AA" w:rsidRPr="002165AA" w:rsidRDefault="002165AA" w:rsidP="002165AA">
      <w:pPr>
        <w:tabs>
          <w:tab w:val="clear" w:pos="709"/>
        </w:tabs>
        <w:suppressAutoHyphens w:val="0"/>
        <w:spacing w:after="0" w:line="280" w:lineRule="exact"/>
        <w:ind w:firstLine="0"/>
        <w:rPr>
          <w:rFonts w:ascii="Times New Roman" w:eastAsia="Times New Roman" w:hAnsi="Times New Roman" w:cs="Times New Roman"/>
          <w:kern w:val="0"/>
          <w:sz w:val="28"/>
          <w:szCs w:val="28"/>
          <w:lang w:eastAsia="ru-RU" w:bidi="ru-RU"/>
        </w:rPr>
      </w:pPr>
      <w:r w:rsidRPr="002165AA">
        <w:rPr>
          <w:rFonts w:ascii="Times New Roman" w:eastAsia="Times New Roman" w:hAnsi="Times New Roman" w:cs="Times New Roman"/>
          <w:color w:val="000000"/>
          <w:kern w:val="0"/>
          <w:sz w:val="28"/>
          <w:szCs w:val="28"/>
          <w:lang w:eastAsia="ru-RU" w:bidi="ru-RU"/>
        </w:rPr>
        <w:t xml:space="preserve">где </w:t>
      </w:r>
      <w:r w:rsidRPr="002165AA">
        <w:rPr>
          <w:rFonts w:ascii="Times New Roman" w:eastAsia="Times New Roman" w:hAnsi="Times New Roman" w:cs="Times New Roman"/>
          <w:i/>
          <w:iCs/>
          <w:color w:val="000000"/>
          <w:kern w:val="0"/>
          <w:sz w:val="28"/>
          <w:szCs w:val="28"/>
          <w:shd w:val="clear" w:color="auto" w:fill="FFFFFF"/>
          <w:lang w:eastAsia="ru-RU" w:bidi="ru-RU"/>
        </w:rPr>
        <w:t>Л Л Л Л</w:t>
      </w:r>
      <w:r w:rsidRPr="002165AA">
        <w:rPr>
          <w:rFonts w:ascii="Times New Roman" w:eastAsia="Times New Roman" w:hAnsi="Times New Roman" w:cs="Times New Roman"/>
          <w:color w:val="000000"/>
          <w:kern w:val="0"/>
          <w:sz w:val="28"/>
          <w:szCs w:val="28"/>
          <w:lang w:eastAsia="ru-RU" w:bidi="ru-RU"/>
        </w:rPr>
        <w:t xml:space="preserve"> - математические ожидания относительного числа слу-</w:t>
      </w:r>
    </w:p>
    <w:p w:rsidR="002165AA" w:rsidRPr="002165AA" w:rsidRDefault="002165AA" w:rsidP="002165AA">
      <w:pPr>
        <w:tabs>
          <w:tab w:val="clear" w:pos="709"/>
          <w:tab w:val="left" w:pos="9519"/>
        </w:tabs>
        <w:suppressAutoHyphens w:val="0"/>
        <w:spacing w:after="0" w:line="200" w:lineRule="exact"/>
        <w:ind w:firstLine="740"/>
        <w:rPr>
          <w:rFonts w:ascii="Times New Roman" w:eastAsia="Times New Roman" w:hAnsi="Times New Roman" w:cs="Times New Roman"/>
          <w:b/>
          <w:bCs/>
          <w:i/>
          <w:iCs/>
          <w:spacing w:val="20"/>
          <w:kern w:val="0"/>
          <w:sz w:val="20"/>
          <w:szCs w:val="20"/>
          <w:lang w:eastAsia="ru-RU" w:bidi="ru-RU"/>
        </w:rPr>
      </w:pPr>
      <w:r w:rsidRPr="002165AA">
        <w:rPr>
          <w:rFonts w:ascii="Century Schoolbook" w:eastAsia="Century Schoolbook" w:hAnsi="Century Schoolbook" w:cs="Century Schoolbook"/>
          <w:color w:val="000000"/>
          <w:kern w:val="0"/>
          <w:sz w:val="18"/>
          <w:szCs w:val="18"/>
          <w:shd w:val="clear" w:color="auto" w:fill="FFFFFF"/>
          <w:lang w:val="uk-UA" w:eastAsia="uk-UA" w:bidi="uk-UA"/>
        </w:rPr>
        <w:t>ІП</w:t>
      </w:r>
      <w:r w:rsidRPr="002165AA">
        <w:rPr>
          <w:rFonts w:ascii="Century Schoolbook" w:eastAsia="Century Schoolbook" w:hAnsi="Century Schoolbook" w:cs="Century Schoolbook"/>
          <w:color w:val="000000"/>
          <w:kern w:val="0"/>
          <w:sz w:val="18"/>
          <w:szCs w:val="18"/>
          <w:shd w:val="clear" w:color="auto" w:fill="FFFFFF"/>
          <w:vertAlign w:val="superscript"/>
          <w:lang w:val="uk-UA" w:eastAsia="uk-UA" w:bidi="uk-UA"/>
        </w:rPr>
        <w:t>5</w:t>
      </w:r>
      <w:r w:rsidRPr="002165AA">
        <w:rPr>
          <w:rFonts w:ascii="Century Schoolbook" w:eastAsia="Century Schoolbook" w:hAnsi="Century Schoolbook" w:cs="Century Schoolbook"/>
          <w:color w:val="000000"/>
          <w:kern w:val="0"/>
          <w:sz w:val="18"/>
          <w:szCs w:val="18"/>
          <w:shd w:val="clear" w:color="auto" w:fill="FFFFFF"/>
          <w:lang w:val="uk-UA" w:eastAsia="uk-UA" w:bidi="uk-UA"/>
        </w:rPr>
        <w:t xml:space="preserve"> 2П </w:t>
      </w:r>
      <w:r w:rsidRPr="002165AA">
        <w:rPr>
          <w:rFonts w:ascii="Times New Roman" w:eastAsia="Times New Roman" w:hAnsi="Times New Roman" w:cs="Times New Roman"/>
          <w:b/>
          <w:bCs/>
          <w:i/>
          <w:iCs/>
          <w:color w:val="000000"/>
          <w:spacing w:val="20"/>
          <w:kern w:val="0"/>
          <w:sz w:val="20"/>
          <w:szCs w:val="20"/>
          <w:lang w:eastAsia="ru-RU" w:bidi="ru-RU"/>
        </w:rPr>
        <w:t>ЗП’’ тП</w:t>
      </w:r>
      <w:r w:rsidRPr="002165AA">
        <w:rPr>
          <w:rFonts w:ascii="Times New Roman" w:eastAsia="Times New Roman" w:hAnsi="Times New Roman" w:cs="Times New Roman"/>
          <w:b/>
          <w:bCs/>
          <w:i/>
          <w:iCs/>
          <w:color w:val="000000"/>
          <w:spacing w:val="20"/>
          <w:kern w:val="0"/>
          <w:sz w:val="20"/>
          <w:szCs w:val="20"/>
          <w:lang w:eastAsia="ru-RU" w:bidi="ru-RU"/>
        </w:rPr>
        <w:tab/>
      </w:r>
      <w:r w:rsidRPr="002165AA">
        <w:rPr>
          <w:rFonts w:ascii="Times New Roman" w:eastAsia="Times New Roman" w:hAnsi="Times New Roman" w:cs="Times New Roman"/>
          <w:b/>
          <w:bCs/>
          <w:i/>
          <w:iCs/>
          <w:color w:val="000000"/>
          <w:spacing w:val="20"/>
          <w:kern w:val="0"/>
          <w:sz w:val="20"/>
          <w:szCs w:val="20"/>
          <w:vertAlign w:val="superscript"/>
          <w:lang w:val="en-US" w:eastAsia="en-US" w:bidi="en-US"/>
        </w:rPr>
        <w:t>J</w:t>
      </w:r>
    </w:p>
    <w:p w:rsidR="002165AA" w:rsidRPr="002165AA" w:rsidRDefault="002165AA" w:rsidP="002165AA">
      <w:pPr>
        <w:tabs>
          <w:tab w:val="clear" w:pos="709"/>
        </w:tabs>
        <w:suppressAutoHyphens w:val="0"/>
        <w:spacing w:after="91" w:line="437" w:lineRule="exact"/>
        <w:ind w:firstLine="0"/>
        <w:rPr>
          <w:rFonts w:ascii="Times New Roman" w:eastAsia="Times New Roman" w:hAnsi="Times New Roman" w:cs="Times New Roman"/>
          <w:kern w:val="0"/>
          <w:sz w:val="28"/>
          <w:szCs w:val="28"/>
          <w:lang w:eastAsia="ru-RU" w:bidi="ru-RU"/>
        </w:rPr>
      </w:pPr>
      <w:r w:rsidRPr="002165AA">
        <w:rPr>
          <w:rFonts w:ascii="Times New Roman" w:eastAsia="Times New Roman" w:hAnsi="Times New Roman" w:cs="Times New Roman"/>
          <w:color w:val="000000"/>
          <w:kern w:val="0"/>
          <w:sz w:val="28"/>
          <w:szCs w:val="28"/>
          <w:lang w:eastAsia="ru-RU" w:bidi="ru-RU"/>
        </w:rPr>
        <w:t xml:space="preserve">чаев опасности на 1 млн.т добычи при выполнении операций </w:t>
      </w:r>
      <w:r w:rsidRPr="002165AA">
        <w:rPr>
          <w:rFonts w:ascii="Times New Roman" w:eastAsia="Times New Roman" w:hAnsi="Times New Roman" w:cs="Times New Roman"/>
          <w:i/>
          <w:iCs/>
          <w:color w:val="000000"/>
          <w:kern w:val="0"/>
          <w:sz w:val="28"/>
          <w:szCs w:val="28"/>
          <w:shd w:val="clear" w:color="auto" w:fill="FFFFFF"/>
          <w:lang w:val="en-US" w:eastAsia="en-US" w:bidi="en-US"/>
        </w:rPr>
        <w:t>m</w:t>
      </w:r>
      <w:r w:rsidRPr="002165AA">
        <w:rPr>
          <w:rFonts w:ascii="Times New Roman" w:eastAsia="Times New Roman" w:hAnsi="Times New Roman" w:cs="Times New Roman"/>
          <w:i/>
          <w:iCs/>
          <w:color w:val="000000"/>
          <w:kern w:val="0"/>
          <w:sz w:val="28"/>
          <w:szCs w:val="28"/>
          <w:shd w:val="clear" w:color="auto" w:fill="FFFFFF"/>
          <w:lang w:eastAsia="ru-RU" w:bidi="ru-RU"/>
        </w:rPr>
        <w:t>-ной</w:t>
      </w:r>
      <w:r w:rsidRPr="002165AA">
        <w:rPr>
          <w:rFonts w:ascii="Times New Roman" w:eastAsia="Times New Roman" w:hAnsi="Times New Roman" w:cs="Times New Roman"/>
          <w:color w:val="000000"/>
          <w:kern w:val="0"/>
          <w:sz w:val="28"/>
          <w:szCs w:val="28"/>
          <w:lang w:eastAsia="ru-RU" w:bidi="ru-RU"/>
        </w:rPr>
        <w:t xml:space="preserve"> подсисте</w:t>
      </w:r>
      <w:r w:rsidRPr="002165AA">
        <w:rPr>
          <w:rFonts w:ascii="Times New Roman" w:eastAsia="Times New Roman" w:hAnsi="Times New Roman" w:cs="Times New Roman"/>
          <w:color w:val="000000"/>
          <w:kern w:val="0"/>
          <w:sz w:val="28"/>
          <w:szCs w:val="28"/>
          <w:lang w:eastAsia="ru-RU" w:bidi="ru-RU"/>
        </w:rPr>
        <w:softHyphen/>
        <w:t xml:space="preserve">мы в проекте угледобывающего предприятия; </w:t>
      </w:r>
      <w:r w:rsidRPr="002165AA">
        <w:rPr>
          <w:rFonts w:ascii="Times New Roman" w:eastAsia="Times New Roman" w:hAnsi="Times New Roman" w:cs="Times New Roman"/>
          <w:b/>
          <w:bCs/>
          <w:i/>
          <w:iCs/>
          <w:color w:val="000000"/>
          <w:spacing w:val="30"/>
          <w:kern w:val="0"/>
          <w:sz w:val="24"/>
          <w:szCs w:val="24"/>
          <w:shd w:val="clear" w:color="auto" w:fill="FFFFFF"/>
          <w:lang w:eastAsia="ru-RU" w:bidi="ru-RU"/>
        </w:rPr>
        <w:t>Л,Л</w:t>
      </w:r>
      <w:r w:rsidRPr="002165AA">
        <w:rPr>
          <w:rFonts w:ascii="Times New Roman" w:eastAsia="Times New Roman" w:hAnsi="Times New Roman" w:cs="Times New Roman"/>
          <w:b/>
          <w:bCs/>
          <w:i/>
          <w:iCs/>
          <w:color w:val="000000"/>
          <w:spacing w:val="30"/>
          <w:kern w:val="0"/>
          <w:sz w:val="24"/>
          <w:szCs w:val="24"/>
          <w:shd w:val="clear" w:color="auto" w:fill="FFFFFF"/>
          <w:vertAlign w:val="subscript"/>
          <w:lang w:eastAsia="ru-RU" w:bidi="ru-RU"/>
        </w:rPr>
        <w:t>2Б</w:t>
      </w:r>
      <w:r w:rsidRPr="002165AA">
        <w:rPr>
          <w:rFonts w:ascii="Times New Roman" w:eastAsia="Times New Roman" w:hAnsi="Times New Roman" w:cs="Times New Roman"/>
          <w:b/>
          <w:bCs/>
          <w:i/>
          <w:iCs/>
          <w:color w:val="000000"/>
          <w:spacing w:val="30"/>
          <w:kern w:val="0"/>
          <w:sz w:val="24"/>
          <w:szCs w:val="24"/>
          <w:shd w:val="clear" w:color="auto" w:fill="FFFFFF"/>
          <w:lang w:eastAsia="ru-RU" w:bidi="ru-RU"/>
        </w:rPr>
        <w:t>,Л</w:t>
      </w:r>
      <w:r w:rsidRPr="002165AA">
        <w:rPr>
          <w:rFonts w:ascii="Times New Roman" w:eastAsia="Times New Roman" w:hAnsi="Times New Roman" w:cs="Times New Roman"/>
          <w:b/>
          <w:bCs/>
          <w:i/>
          <w:iCs/>
          <w:color w:val="000000"/>
          <w:spacing w:val="30"/>
          <w:kern w:val="0"/>
          <w:sz w:val="24"/>
          <w:szCs w:val="24"/>
          <w:shd w:val="clear" w:color="auto" w:fill="FFFFFF"/>
          <w:vertAlign w:val="subscript"/>
          <w:lang w:eastAsia="ru-RU" w:bidi="ru-RU"/>
        </w:rPr>
        <w:t>Б</w:t>
      </w:r>
      <w:r w:rsidRPr="002165AA">
        <w:rPr>
          <w:rFonts w:ascii="Times New Roman" w:eastAsia="Times New Roman" w:hAnsi="Times New Roman" w:cs="Times New Roman"/>
          <w:b/>
          <w:bCs/>
          <w:i/>
          <w:iCs/>
          <w:color w:val="000000"/>
          <w:spacing w:val="30"/>
          <w:kern w:val="0"/>
          <w:sz w:val="24"/>
          <w:szCs w:val="24"/>
          <w:shd w:val="clear" w:color="auto" w:fill="FFFFFF"/>
          <w:lang w:eastAsia="ru-RU" w:bidi="ru-RU"/>
        </w:rPr>
        <w:t>,--Л</w:t>
      </w:r>
      <w:r w:rsidRPr="002165AA">
        <w:rPr>
          <w:rFonts w:ascii="Times New Roman" w:eastAsia="Times New Roman" w:hAnsi="Times New Roman" w:cs="Times New Roman"/>
          <w:b/>
          <w:bCs/>
          <w:i/>
          <w:iCs/>
          <w:color w:val="000000"/>
          <w:spacing w:val="30"/>
          <w:kern w:val="0"/>
          <w:sz w:val="24"/>
          <w:szCs w:val="24"/>
          <w:shd w:val="clear" w:color="auto" w:fill="FFFFFF"/>
          <w:vertAlign w:val="subscript"/>
          <w:lang w:eastAsia="ru-RU" w:bidi="ru-RU"/>
        </w:rPr>
        <w:t>Б</w:t>
      </w:r>
      <w:r w:rsidRPr="002165AA">
        <w:rPr>
          <w:rFonts w:ascii="Times New Roman" w:eastAsia="Times New Roman" w:hAnsi="Times New Roman" w:cs="Times New Roman"/>
          <w:color w:val="000000"/>
          <w:kern w:val="0"/>
          <w:sz w:val="28"/>
          <w:szCs w:val="28"/>
          <w:lang w:eastAsia="ru-RU" w:bidi="ru-RU"/>
        </w:rPr>
        <w:t xml:space="preserve"> - математиче</w:t>
      </w:r>
      <w:r w:rsidRPr="002165AA">
        <w:rPr>
          <w:rFonts w:ascii="Times New Roman" w:eastAsia="Times New Roman" w:hAnsi="Times New Roman" w:cs="Times New Roman"/>
          <w:color w:val="000000"/>
          <w:kern w:val="0"/>
          <w:sz w:val="28"/>
          <w:szCs w:val="28"/>
          <w:lang w:eastAsia="ru-RU" w:bidi="ru-RU"/>
        </w:rPr>
        <w:softHyphen/>
        <w:t xml:space="preserve">ские ожидания относительного числа случаев опасности на 1 млн.т добычи при выполнении операций </w:t>
      </w:r>
      <w:r w:rsidRPr="002165AA">
        <w:rPr>
          <w:rFonts w:ascii="Times New Roman" w:eastAsia="Times New Roman" w:hAnsi="Times New Roman" w:cs="Times New Roman"/>
          <w:color w:val="000000"/>
          <w:kern w:val="0"/>
          <w:sz w:val="28"/>
          <w:szCs w:val="28"/>
          <w:lang w:val="en-US" w:eastAsia="en-US" w:bidi="en-US"/>
        </w:rPr>
        <w:t>m</w:t>
      </w:r>
      <w:r w:rsidRPr="002165AA">
        <w:rPr>
          <w:rFonts w:ascii="Times New Roman" w:eastAsia="Times New Roman" w:hAnsi="Times New Roman" w:cs="Times New Roman"/>
          <w:color w:val="000000"/>
          <w:kern w:val="0"/>
          <w:sz w:val="28"/>
          <w:szCs w:val="28"/>
          <w:lang w:eastAsia="ru-RU" w:bidi="ru-RU"/>
        </w:rPr>
        <w:t>-ной подсистемы базового (эталонного) угледобываю</w:t>
      </w:r>
      <w:r w:rsidRPr="002165AA">
        <w:rPr>
          <w:rFonts w:ascii="Times New Roman" w:eastAsia="Times New Roman" w:hAnsi="Times New Roman" w:cs="Times New Roman"/>
          <w:color w:val="000000"/>
          <w:kern w:val="0"/>
          <w:sz w:val="28"/>
          <w:szCs w:val="28"/>
          <w:lang w:eastAsia="ru-RU" w:bidi="ru-RU"/>
        </w:rPr>
        <w:softHyphen/>
        <w:t>щего предприятия.</w:t>
      </w:r>
    </w:p>
    <w:p w:rsidR="002165AA" w:rsidRPr="002165AA" w:rsidRDefault="002165AA" w:rsidP="002165AA">
      <w:pPr>
        <w:tabs>
          <w:tab w:val="clear" w:pos="709"/>
        </w:tabs>
        <w:suppressAutoHyphens w:val="0"/>
        <w:spacing w:after="60" w:line="398" w:lineRule="exact"/>
        <w:ind w:firstLine="740"/>
        <w:rPr>
          <w:rFonts w:ascii="Times New Roman" w:eastAsia="Times New Roman" w:hAnsi="Times New Roman" w:cs="Times New Roman"/>
          <w:kern w:val="0"/>
          <w:sz w:val="28"/>
          <w:szCs w:val="28"/>
          <w:lang w:eastAsia="ru-RU" w:bidi="ru-RU"/>
        </w:rPr>
      </w:pPr>
      <w:r w:rsidRPr="002165AA">
        <w:rPr>
          <w:rFonts w:ascii="Times New Roman" w:eastAsia="Times New Roman" w:hAnsi="Times New Roman" w:cs="Times New Roman"/>
          <w:color w:val="000000"/>
          <w:kern w:val="0"/>
          <w:sz w:val="28"/>
          <w:szCs w:val="28"/>
          <w:lang w:eastAsia="ru-RU" w:bidi="ru-RU"/>
        </w:rPr>
        <w:t>На качество проектов угледобывающих предприятий существенное влия</w:t>
      </w:r>
      <w:r w:rsidRPr="002165AA">
        <w:rPr>
          <w:rFonts w:ascii="Times New Roman" w:eastAsia="Times New Roman" w:hAnsi="Times New Roman" w:cs="Times New Roman"/>
          <w:color w:val="000000"/>
          <w:kern w:val="0"/>
          <w:sz w:val="28"/>
          <w:szCs w:val="28"/>
          <w:lang w:eastAsia="ru-RU" w:bidi="ru-RU"/>
        </w:rPr>
        <w:softHyphen/>
        <w:t>ние оказывает надежность элементов технологической системы предприятия и применяемых технических устройств. В теории надежности, как и в любой науке, имеются элементарные понятия, термины и показатели, среди которых в горной науке и практике широко применяются следующие:</w:t>
      </w:r>
    </w:p>
    <w:p w:rsidR="002165AA" w:rsidRPr="002165AA" w:rsidRDefault="002165AA" w:rsidP="00C34613">
      <w:pPr>
        <w:numPr>
          <w:ilvl w:val="0"/>
          <w:numId w:val="13"/>
        </w:numPr>
        <w:tabs>
          <w:tab w:val="clear" w:pos="709"/>
          <w:tab w:val="left" w:pos="1153"/>
        </w:tabs>
        <w:suppressAutoHyphens w:val="0"/>
        <w:spacing w:after="0" w:line="398" w:lineRule="exact"/>
        <w:jc w:val="left"/>
        <w:rPr>
          <w:rFonts w:ascii="Times New Roman" w:eastAsia="Times New Roman" w:hAnsi="Times New Roman" w:cs="Times New Roman"/>
          <w:kern w:val="0"/>
          <w:sz w:val="28"/>
          <w:szCs w:val="28"/>
          <w:lang w:eastAsia="ru-RU" w:bidi="ru-RU"/>
        </w:rPr>
      </w:pPr>
      <w:r w:rsidRPr="002165AA">
        <w:rPr>
          <w:rFonts w:ascii="Times New Roman" w:eastAsia="Times New Roman" w:hAnsi="Times New Roman" w:cs="Times New Roman"/>
          <w:color w:val="000000"/>
          <w:kern w:val="0"/>
          <w:sz w:val="28"/>
          <w:szCs w:val="28"/>
          <w:lang w:eastAsia="ru-RU" w:bidi="ru-RU"/>
        </w:rPr>
        <w:t xml:space="preserve">коэффициент готовности </w:t>
      </w:r>
      <w:r w:rsidRPr="002165AA">
        <w:rPr>
          <w:rFonts w:ascii="Times New Roman" w:eastAsia="Times New Roman" w:hAnsi="Times New Roman" w:cs="Times New Roman"/>
          <w:i/>
          <w:iCs/>
          <w:color w:val="000000"/>
          <w:kern w:val="0"/>
          <w:sz w:val="28"/>
          <w:szCs w:val="28"/>
          <w:shd w:val="clear" w:color="auto" w:fill="FFFFFF"/>
          <w:lang w:eastAsia="ru-RU" w:bidi="ru-RU"/>
        </w:rPr>
        <w:t>А</w:t>
      </w:r>
      <w:r w:rsidRPr="002165AA">
        <w:rPr>
          <w:rFonts w:ascii="Times New Roman" w:eastAsia="Times New Roman" w:hAnsi="Times New Roman" w:cs="Times New Roman"/>
          <w:i/>
          <w:iCs/>
          <w:color w:val="000000"/>
          <w:kern w:val="0"/>
          <w:sz w:val="28"/>
          <w:szCs w:val="28"/>
          <w:shd w:val="clear" w:color="auto" w:fill="FFFFFF"/>
          <w:vertAlign w:val="subscript"/>
          <w:lang w:eastAsia="ru-RU" w:bidi="ru-RU"/>
        </w:rPr>
        <w:t>П</w:t>
      </w:r>
      <w:r w:rsidRPr="002165AA">
        <w:rPr>
          <w:rFonts w:ascii="Times New Roman" w:eastAsia="Times New Roman" w:hAnsi="Times New Roman" w:cs="Times New Roman"/>
          <w:color w:val="000000"/>
          <w:kern w:val="0"/>
          <w:sz w:val="28"/>
          <w:szCs w:val="28"/>
          <w:lang w:eastAsia="ru-RU" w:bidi="ru-RU"/>
        </w:rPr>
        <w:t xml:space="preserve"> - вероятность того, что ТСУП в данный момент времени находится в работоспособном состоянии, устанавливается в проекте строительства или реконструкции конкретного предприятия;</w:t>
      </w:r>
    </w:p>
    <w:p w:rsidR="002165AA" w:rsidRPr="002165AA" w:rsidRDefault="002165AA" w:rsidP="00C34613">
      <w:pPr>
        <w:numPr>
          <w:ilvl w:val="0"/>
          <w:numId w:val="13"/>
        </w:numPr>
        <w:tabs>
          <w:tab w:val="clear" w:pos="709"/>
          <w:tab w:val="left" w:pos="1153"/>
        </w:tabs>
        <w:suppressAutoHyphens w:val="0"/>
        <w:spacing w:after="0" w:line="398" w:lineRule="exact"/>
        <w:jc w:val="left"/>
        <w:rPr>
          <w:rFonts w:ascii="Times New Roman" w:eastAsia="Times New Roman" w:hAnsi="Times New Roman" w:cs="Times New Roman"/>
          <w:kern w:val="0"/>
          <w:sz w:val="28"/>
          <w:szCs w:val="28"/>
          <w:lang w:eastAsia="ru-RU" w:bidi="ru-RU"/>
        </w:rPr>
      </w:pPr>
      <w:r w:rsidRPr="002165AA">
        <w:rPr>
          <w:rFonts w:ascii="Times New Roman" w:eastAsia="Times New Roman" w:hAnsi="Times New Roman" w:cs="Times New Roman"/>
          <w:color w:val="000000"/>
          <w:kern w:val="0"/>
          <w:sz w:val="28"/>
          <w:szCs w:val="28"/>
          <w:lang w:eastAsia="ru-RU" w:bidi="ru-RU"/>
        </w:rPr>
        <w:t xml:space="preserve">коэффициент эксплуатационной готовности </w:t>
      </w:r>
      <w:r w:rsidRPr="002165AA">
        <w:rPr>
          <w:rFonts w:ascii="Times New Roman" w:eastAsia="Times New Roman" w:hAnsi="Times New Roman" w:cs="Times New Roman"/>
          <w:i/>
          <w:iCs/>
          <w:color w:val="000000"/>
          <w:kern w:val="0"/>
          <w:sz w:val="28"/>
          <w:szCs w:val="28"/>
          <w:shd w:val="clear" w:color="auto" w:fill="FFFFFF"/>
          <w:lang w:eastAsia="ru-RU" w:bidi="ru-RU"/>
        </w:rPr>
        <w:t>А</w:t>
      </w:r>
      <w:r w:rsidRPr="002165AA">
        <w:rPr>
          <w:rFonts w:ascii="Times New Roman" w:eastAsia="Times New Roman" w:hAnsi="Times New Roman" w:cs="Times New Roman"/>
          <w:i/>
          <w:iCs/>
          <w:color w:val="000000"/>
          <w:kern w:val="0"/>
          <w:sz w:val="28"/>
          <w:szCs w:val="28"/>
          <w:shd w:val="clear" w:color="auto" w:fill="FFFFFF"/>
          <w:vertAlign w:val="subscript"/>
          <w:lang w:eastAsia="ru-RU" w:bidi="ru-RU"/>
        </w:rPr>
        <w:t>Э</w:t>
      </w:r>
      <w:r w:rsidRPr="002165AA">
        <w:rPr>
          <w:rFonts w:ascii="Times New Roman" w:eastAsia="Times New Roman" w:hAnsi="Times New Roman" w:cs="Times New Roman"/>
          <w:color w:val="000000"/>
          <w:kern w:val="0"/>
          <w:sz w:val="28"/>
          <w:szCs w:val="28"/>
          <w:lang w:eastAsia="ru-RU" w:bidi="ru-RU"/>
        </w:rPr>
        <w:t xml:space="preserve"> - вероятность того, что ТСУП в данный момент времени находится в работоспособном состоянии, устанавливается по результатам статистической обработки опыта работы кон</w:t>
      </w:r>
      <w:r w:rsidRPr="002165AA">
        <w:rPr>
          <w:rFonts w:ascii="Times New Roman" w:eastAsia="Times New Roman" w:hAnsi="Times New Roman" w:cs="Times New Roman"/>
          <w:color w:val="000000"/>
          <w:kern w:val="0"/>
          <w:sz w:val="28"/>
          <w:szCs w:val="28"/>
          <w:lang w:eastAsia="ru-RU" w:bidi="ru-RU"/>
        </w:rPr>
        <w:softHyphen/>
        <w:t>кретного предприятия;</w:t>
      </w:r>
    </w:p>
    <w:p w:rsidR="002165AA" w:rsidRPr="002165AA" w:rsidRDefault="002165AA" w:rsidP="00C34613">
      <w:pPr>
        <w:numPr>
          <w:ilvl w:val="0"/>
          <w:numId w:val="13"/>
        </w:numPr>
        <w:tabs>
          <w:tab w:val="clear" w:pos="709"/>
          <w:tab w:val="left" w:pos="1153"/>
        </w:tabs>
        <w:suppressAutoHyphens w:val="0"/>
        <w:spacing w:after="95" w:line="466" w:lineRule="exact"/>
        <w:jc w:val="left"/>
        <w:rPr>
          <w:rFonts w:ascii="Times New Roman" w:eastAsia="Times New Roman" w:hAnsi="Times New Roman" w:cs="Times New Roman"/>
          <w:kern w:val="0"/>
          <w:sz w:val="28"/>
          <w:szCs w:val="28"/>
          <w:lang w:eastAsia="ru-RU" w:bidi="ru-RU"/>
        </w:rPr>
      </w:pPr>
      <w:r w:rsidRPr="002165AA">
        <w:rPr>
          <w:rFonts w:ascii="Times New Roman" w:eastAsia="Times New Roman" w:hAnsi="Times New Roman" w:cs="Times New Roman"/>
          <w:color w:val="000000"/>
          <w:kern w:val="0"/>
          <w:sz w:val="28"/>
          <w:szCs w:val="28"/>
          <w:lang w:eastAsia="ru-RU" w:bidi="ru-RU"/>
        </w:rPr>
        <w:t xml:space="preserve">мгновенный коэффициент готовности </w:t>
      </w:r>
      <w:r w:rsidRPr="002165AA">
        <w:rPr>
          <w:rFonts w:ascii="Times New Roman" w:eastAsia="Times New Roman" w:hAnsi="Times New Roman" w:cs="Times New Roman"/>
          <w:b/>
          <w:bCs/>
          <w:i/>
          <w:iCs/>
          <w:color w:val="000000"/>
          <w:spacing w:val="30"/>
          <w:kern w:val="0"/>
          <w:sz w:val="24"/>
          <w:szCs w:val="24"/>
          <w:shd w:val="clear" w:color="auto" w:fill="FFFFFF"/>
          <w:lang w:eastAsia="ru-RU" w:bidi="ru-RU"/>
        </w:rPr>
        <w:t>А</w:t>
      </w:r>
      <w:r w:rsidRPr="002165AA">
        <w:rPr>
          <w:rFonts w:ascii="Times New Roman" w:eastAsia="Times New Roman" w:hAnsi="Times New Roman" w:cs="Times New Roman"/>
          <w:color w:val="000000"/>
          <w:kern w:val="0"/>
          <w:sz w:val="28"/>
          <w:szCs w:val="28"/>
          <w:lang w:eastAsia="ru-RU" w:bidi="ru-RU"/>
        </w:rPr>
        <w:t xml:space="preserve"> - вероятность того, что ТСУП в </w:t>
      </w:r>
      <w:r w:rsidRPr="002165AA">
        <w:rPr>
          <w:rFonts w:ascii="Times New Roman" w:eastAsia="Times New Roman" w:hAnsi="Times New Roman" w:cs="Times New Roman"/>
          <w:i/>
          <w:iCs/>
          <w:color w:val="000000"/>
          <w:kern w:val="0"/>
          <w:sz w:val="28"/>
          <w:szCs w:val="28"/>
          <w:shd w:val="clear" w:color="auto" w:fill="FFFFFF"/>
          <w:lang w:val="en-US" w:eastAsia="en-US" w:bidi="en-US"/>
        </w:rPr>
        <w:t>i</w:t>
      </w:r>
      <w:r w:rsidRPr="002165AA">
        <w:rPr>
          <w:rFonts w:ascii="Times New Roman" w:eastAsia="Times New Roman" w:hAnsi="Times New Roman" w:cs="Times New Roman"/>
          <w:i/>
          <w:iCs/>
          <w:color w:val="000000"/>
          <w:kern w:val="0"/>
          <w:sz w:val="28"/>
          <w:szCs w:val="28"/>
          <w:shd w:val="clear" w:color="auto" w:fill="FFFFFF"/>
          <w:lang w:eastAsia="en-US" w:bidi="en-US"/>
        </w:rPr>
        <w:t xml:space="preserve"> </w:t>
      </w:r>
      <w:r w:rsidRPr="002165AA">
        <w:rPr>
          <w:rFonts w:ascii="Times New Roman" w:eastAsia="Times New Roman" w:hAnsi="Times New Roman" w:cs="Times New Roman"/>
          <w:i/>
          <w:iCs/>
          <w:color w:val="000000"/>
          <w:kern w:val="0"/>
          <w:sz w:val="28"/>
          <w:szCs w:val="28"/>
          <w:shd w:val="clear" w:color="auto" w:fill="FFFFFF"/>
          <w:lang w:eastAsia="ru-RU" w:bidi="ru-RU"/>
        </w:rPr>
        <w:t>-</w:t>
      </w:r>
      <w:r w:rsidRPr="002165AA">
        <w:rPr>
          <w:rFonts w:ascii="Times New Roman" w:eastAsia="Times New Roman" w:hAnsi="Times New Roman" w:cs="Times New Roman"/>
          <w:color w:val="000000"/>
          <w:kern w:val="0"/>
          <w:sz w:val="28"/>
          <w:szCs w:val="28"/>
          <w:lang w:eastAsia="ru-RU" w:bidi="ru-RU"/>
        </w:rPr>
        <w:t xml:space="preserve"> тый момент времени находится в работоспособном состоянии;</w:t>
      </w:r>
    </w:p>
    <w:p w:rsidR="002165AA" w:rsidRPr="002165AA" w:rsidRDefault="002165AA" w:rsidP="00C34613">
      <w:pPr>
        <w:numPr>
          <w:ilvl w:val="0"/>
          <w:numId w:val="13"/>
        </w:numPr>
        <w:tabs>
          <w:tab w:val="clear" w:pos="709"/>
          <w:tab w:val="left" w:pos="1153"/>
        </w:tabs>
        <w:suppressAutoHyphens w:val="0"/>
        <w:spacing w:after="241" w:line="422" w:lineRule="exact"/>
        <w:jc w:val="left"/>
        <w:rPr>
          <w:rFonts w:ascii="Times New Roman" w:eastAsia="Times New Roman" w:hAnsi="Times New Roman" w:cs="Times New Roman"/>
          <w:kern w:val="0"/>
          <w:sz w:val="28"/>
          <w:szCs w:val="28"/>
          <w:lang w:eastAsia="ru-RU" w:bidi="ru-RU"/>
        </w:rPr>
      </w:pPr>
      <w:r w:rsidRPr="002165AA">
        <w:rPr>
          <w:rFonts w:ascii="Times New Roman" w:eastAsia="Times New Roman" w:hAnsi="Times New Roman" w:cs="Times New Roman"/>
          <w:color w:val="000000"/>
          <w:kern w:val="0"/>
          <w:sz w:val="28"/>
          <w:szCs w:val="28"/>
          <w:lang w:eastAsia="ru-RU" w:bidi="ru-RU"/>
        </w:rPr>
        <w:t xml:space="preserve">средний коэффициент готовности </w:t>
      </w:r>
      <w:r w:rsidRPr="002165AA">
        <w:rPr>
          <w:rFonts w:ascii="Times New Roman" w:eastAsia="Times New Roman" w:hAnsi="Times New Roman" w:cs="Times New Roman"/>
          <w:b/>
          <w:bCs/>
          <w:i/>
          <w:iCs/>
          <w:color w:val="000000"/>
          <w:kern w:val="0"/>
          <w:sz w:val="24"/>
          <w:szCs w:val="24"/>
          <w:shd w:val="clear" w:color="auto" w:fill="FFFFFF"/>
          <w:lang w:val="en-US" w:eastAsia="en-US" w:bidi="en-US"/>
        </w:rPr>
        <w:t>A</w:t>
      </w:r>
      <w:r w:rsidRPr="002165AA">
        <w:rPr>
          <w:rFonts w:ascii="Times New Roman" w:eastAsia="Times New Roman" w:hAnsi="Times New Roman" w:cs="Times New Roman"/>
          <w:b/>
          <w:bCs/>
          <w:i/>
          <w:iCs/>
          <w:color w:val="000000"/>
          <w:kern w:val="0"/>
          <w:sz w:val="24"/>
          <w:szCs w:val="24"/>
          <w:shd w:val="clear" w:color="auto" w:fill="FFFFFF"/>
          <w:vertAlign w:val="subscript"/>
          <w:lang w:val="en-US" w:eastAsia="en-US" w:bidi="en-US"/>
        </w:rPr>
        <w:t>h</w:t>
      </w:r>
      <w:r w:rsidRPr="002165AA">
        <w:rPr>
          <w:rFonts w:ascii="Times New Roman" w:eastAsia="Times New Roman" w:hAnsi="Times New Roman" w:cs="Times New Roman"/>
          <w:b/>
          <w:bCs/>
          <w:i/>
          <w:iCs/>
          <w:color w:val="000000"/>
          <w:kern w:val="0"/>
          <w:sz w:val="24"/>
          <w:szCs w:val="24"/>
          <w:shd w:val="clear" w:color="auto" w:fill="FFFFFF"/>
          <w:lang w:eastAsia="en-US" w:bidi="en-US"/>
        </w:rPr>
        <w:t>,</w:t>
      </w:r>
      <w:r w:rsidRPr="002165AA">
        <w:rPr>
          <w:rFonts w:ascii="Times New Roman" w:eastAsia="Times New Roman" w:hAnsi="Times New Roman" w:cs="Times New Roman"/>
          <w:b/>
          <w:bCs/>
          <w:i/>
          <w:iCs/>
          <w:color w:val="000000"/>
          <w:kern w:val="0"/>
          <w:sz w:val="24"/>
          <w:szCs w:val="24"/>
          <w:shd w:val="clear" w:color="auto" w:fill="FFFFFF"/>
          <w:vertAlign w:val="subscript"/>
          <w:lang w:val="en-US" w:eastAsia="en-US" w:bidi="en-US"/>
        </w:rPr>
        <w:t>h</w:t>
      </w:r>
      <w:r w:rsidRPr="002165AA">
        <w:rPr>
          <w:rFonts w:ascii="Times New Roman" w:eastAsia="Times New Roman" w:hAnsi="Times New Roman" w:cs="Times New Roman"/>
          <w:color w:val="000000"/>
          <w:kern w:val="0"/>
          <w:sz w:val="28"/>
          <w:szCs w:val="28"/>
          <w:lang w:eastAsia="en-US" w:bidi="en-US"/>
        </w:rPr>
        <w:t xml:space="preserve"> </w:t>
      </w:r>
      <w:r w:rsidRPr="002165AA">
        <w:rPr>
          <w:rFonts w:ascii="Times New Roman" w:eastAsia="Times New Roman" w:hAnsi="Times New Roman" w:cs="Times New Roman"/>
          <w:color w:val="000000"/>
          <w:kern w:val="0"/>
          <w:sz w:val="28"/>
          <w:szCs w:val="28"/>
          <w:lang w:eastAsia="ru-RU" w:bidi="ru-RU"/>
        </w:rPr>
        <w:t>- это среднее значение мгно</w:t>
      </w:r>
      <w:r w:rsidRPr="002165AA">
        <w:rPr>
          <w:rFonts w:ascii="Times New Roman" w:eastAsia="Times New Roman" w:hAnsi="Times New Roman" w:cs="Times New Roman"/>
          <w:color w:val="000000"/>
          <w:kern w:val="0"/>
          <w:sz w:val="28"/>
          <w:szCs w:val="28"/>
          <w:lang w:eastAsia="ru-RU" w:bidi="ru-RU"/>
        </w:rPr>
        <w:softHyphen/>
        <w:t xml:space="preserve">венного коэффициента готовности на заданном интервале времени </w:t>
      </w:r>
      <w:r w:rsidRPr="002165AA">
        <w:rPr>
          <w:rFonts w:ascii="Times New Roman" w:eastAsia="Times New Roman" w:hAnsi="Times New Roman" w:cs="Times New Roman"/>
          <w:i/>
          <w:iCs/>
          <w:color w:val="000000"/>
          <w:kern w:val="0"/>
          <w:sz w:val="28"/>
          <w:szCs w:val="28"/>
          <w:shd w:val="clear" w:color="auto" w:fill="FFFFFF"/>
          <w:lang w:eastAsia="en-US" w:bidi="en-US"/>
        </w:rPr>
        <w:t>(</w:t>
      </w:r>
      <w:r w:rsidRPr="002165AA">
        <w:rPr>
          <w:rFonts w:ascii="Times New Roman" w:eastAsia="Times New Roman" w:hAnsi="Times New Roman" w:cs="Times New Roman"/>
          <w:i/>
          <w:iCs/>
          <w:color w:val="000000"/>
          <w:kern w:val="0"/>
          <w:sz w:val="28"/>
          <w:szCs w:val="28"/>
          <w:shd w:val="clear" w:color="auto" w:fill="FFFFFF"/>
          <w:lang w:val="en-US" w:eastAsia="en-US" w:bidi="en-US"/>
        </w:rPr>
        <w:t>t</w:t>
      </w:r>
      <w:r w:rsidRPr="002165AA">
        <w:rPr>
          <w:rFonts w:ascii="Times New Roman" w:eastAsia="Times New Roman" w:hAnsi="Times New Roman" w:cs="Times New Roman"/>
          <w:i/>
          <w:iCs/>
          <w:color w:val="000000"/>
          <w:kern w:val="0"/>
          <w:sz w:val="28"/>
          <w:szCs w:val="28"/>
          <w:shd w:val="clear" w:color="auto" w:fill="FFFFFF"/>
          <w:vertAlign w:val="subscript"/>
          <w:lang w:eastAsia="en-US" w:bidi="en-US"/>
        </w:rPr>
        <w:t>2</w:t>
      </w:r>
      <w:r w:rsidRPr="002165AA">
        <w:rPr>
          <w:rFonts w:ascii="Times New Roman" w:eastAsia="Times New Roman" w:hAnsi="Times New Roman" w:cs="Times New Roman"/>
          <w:i/>
          <w:iCs/>
          <w:color w:val="000000"/>
          <w:kern w:val="0"/>
          <w:sz w:val="28"/>
          <w:szCs w:val="28"/>
          <w:shd w:val="clear" w:color="auto" w:fill="FFFFFF"/>
          <w:lang w:eastAsia="en-US" w:bidi="en-US"/>
        </w:rPr>
        <w:t>-</w:t>
      </w:r>
      <w:r w:rsidRPr="002165AA">
        <w:rPr>
          <w:rFonts w:ascii="Times New Roman" w:eastAsia="Times New Roman" w:hAnsi="Times New Roman" w:cs="Times New Roman"/>
          <w:i/>
          <w:iCs/>
          <w:color w:val="000000"/>
          <w:kern w:val="0"/>
          <w:sz w:val="28"/>
          <w:szCs w:val="28"/>
          <w:shd w:val="clear" w:color="auto" w:fill="FFFFFF"/>
          <w:lang w:val="en-US" w:eastAsia="en-US" w:bidi="en-US"/>
        </w:rPr>
        <w:t>ti</w:t>
      </w:r>
      <w:r w:rsidRPr="002165AA">
        <w:rPr>
          <w:rFonts w:ascii="Times New Roman" w:eastAsia="Times New Roman" w:hAnsi="Times New Roman" w:cs="Times New Roman"/>
          <w:i/>
          <w:iCs/>
          <w:color w:val="000000"/>
          <w:kern w:val="0"/>
          <w:sz w:val="28"/>
          <w:szCs w:val="28"/>
          <w:shd w:val="clear" w:color="auto" w:fill="FFFFFF"/>
          <w:lang w:eastAsia="en-US" w:bidi="en-US"/>
        </w:rPr>
        <w:t>),</w:t>
      </w:r>
      <w:r w:rsidRPr="002165AA">
        <w:rPr>
          <w:rFonts w:ascii="Times New Roman" w:eastAsia="Times New Roman" w:hAnsi="Times New Roman" w:cs="Times New Roman"/>
          <w:color w:val="000000"/>
          <w:kern w:val="0"/>
          <w:sz w:val="28"/>
          <w:szCs w:val="28"/>
          <w:lang w:eastAsia="en-US" w:bidi="en-US"/>
        </w:rPr>
        <w:t xml:space="preserve"> </w:t>
      </w:r>
      <w:r w:rsidRPr="002165AA">
        <w:rPr>
          <w:rFonts w:ascii="Times New Roman" w:eastAsia="Times New Roman" w:hAnsi="Times New Roman" w:cs="Times New Roman"/>
          <w:color w:val="000000"/>
          <w:kern w:val="0"/>
          <w:sz w:val="28"/>
          <w:szCs w:val="28"/>
          <w:lang w:eastAsia="ru-RU" w:bidi="ru-RU"/>
        </w:rPr>
        <w:t>вы</w:t>
      </w:r>
      <w:r w:rsidRPr="002165AA">
        <w:rPr>
          <w:rFonts w:ascii="Times New Roman" w:eastAsia="Times New Roman" w:hAnsi="Times New Roman" w:cs="Times New Roman"/>
          <w:color w:val="000000"/>
          <w:kern w:val="0"/>
          <w:sz w:val="28"/>
          <w:szCs w:val="28"/>
          <w:lang w:eastAsia="ru-RU" w:bidi="ru-RU"/>
        </w:rPr>
        <w:softHyphen/>
        <w:t>числяется по формуле</w:t>
      </w:r>
    </w:p>
    <w:p w:rsidR="002165AA" w:rsidRPr="002165AA" w:rsidRDefault="002165AA" w:rsidP="002165AA">
      <w:pPr>
        <w:tabs>
          <w:tab w:val="clear" w:pos="709"/>
          <w:tab w:val="left" w:pos="9172"/>
        </w:tabs>
        <w:suppressAutoHyphens w:val="0"/>
        <w:spacing w:after="0" w:line="197" w:lineRule="exact"/>
        <w:ind w:left="3940" w:firstLine="0"/>
        <w:rPr>
          <w:rFonts w:ascii="Times New Roman" w:eastAsia="Times New Roman" w:hAnsi="Times New Roman" w:cs="Times New Roman"/>
          <w:kern w:val="0"/>
          <w:sz w:val="28"/>
          <w:szCs w:val="28"/>
          <w:lang w:val="en-US" w:eastAsia="ru-RU" w:bidi="ru-RU"/>
        </w:rPr>
      </w:pPr>
      <w:r w:rsidRPr="002165AA">
        <w:rPr>
          <w:rFonts w:ascii="Times New Roman" w:eastAsia="Times New Roman" w:hAnsi="Times New Roman" w:cs="Times New Roman"/>
          <w:color w:val="000000"/>
          <w:kern w:val="0"/>
          <w:sz w:val="28"/>
          <w:szCs w:val="28"/>
          <w:lang w:val="en-US" w:eastAsia="en-US" w:bidi="en-US"/>
        </w:rPr>
        <w:t xml:space="preserve">Ati,t2 </w:t>
      </w:r>
      <w:r w:rsidRPr="002165AA">
        <w:rPr>
          <w:rFonts w:ascii="Times New Roman" w:eastAsia="Times New Roman" w:hAnsi="Times New Roman" w:cs="Times New Roman"/>
          <w:b/>
          <w:bCs/>
          <w:i/>
          <w:iCs/>
          <w:color w:val="000000"/>
          <w:kern w:val="0"/>
          <w:sz w:val="24"/>
          <w:szCs w:val="24"/>
          <w:shd w:val="clear" w:color="auto" w:fill="FFFFFF"/>
          <w:lang w:val="en-US" w:eastAsia="en-US" w:bidi="en-US"/>
        </w:rPr>
        <w:t>= ^—</w:t>
      </w:r>
      <w:r w:rsidRPr="002165AA">
        <w:rPr>
          <w:rFonts w:ascii="Times New Roman" w:eastAsia="Times New Roman" w:hAnsi="Times New Roman" w:cs="Times New Roman"/>
          <w:color w:val="000000"/>
          <w:kern w:val="0"/>
          <w:sz w:val="28"/>
          <w:szCs w:val="28"/>
          <w:lang w:val="en-US" w:eastAsia="ru-RU" w:bidi="ru-RU"/>
        </w:rPr>
        <w:t xml:space="preserve"> </w:t>
      </w:r>
      <w:r w:rsidRPr="002165AA">
        <w:rPr>
          <w:rFonts w:ascii="Times New Roman" w:eastAsia="Times New Roman" w:hAnsi="Times New Roman" w:cs="Times New Roman"/>
          <w:color w:val="000000"/>
          <w:kern w:val="0"/>
          <w:sz w:val="28"/>
          <w:szCs w:val="28"/>
          <w:lang w:val="uk-UA" w:eastAsia="uk-UA" w:bidi="uk-UA"/>
        </w:rPr>
        <w:t>Ґ</w:t>
      </w:r>
      <w:r w:rsidRPr="002165AA">
        <w:rPr>
          <w:rFonts w:ascii="Times New Roman" w:eastAsia="Times New Roman" w:hAnsi="Times New Roman" w:cs="Times New Roman"/>
          <w:color w:val="000000"/>
          <w:kern w:val="0"/>
          <w:sz w:val="28"/>
          <w:szCs w:val="28"/>
          <w:vertAlign w:val="superscript"/>
          <w:lang w:val="en-US" w:eastAsia="ru-RU" w:bidi="ru-RU"/>
        </w:rPr>
        <w:t>2</w:t>
      </w:r>
      <w:r w:rsidRPr="002165AA">
        <w:rPr>
          <w:rFonts w:ascii="Times New Roman" w:eastAsia="Times New Roman" w:hAnsi="Times New Roman" w:cs="Times New Roman"/>
          <w:color w:val="000000"/>
          <w:kern w:val="0"/>
          <w:sz w:val="28"/>
          <w:szCs w:val="28"/>
          <w:lang w:val="en-US" w:eastAsia="ru-RU" w:bidi="ru-RU"/>
        </w:rPr>
        <w:t xml:space="preserve"> </w:t>
      </w:r>
      <w:r w:rsidRPr="002165AA">
        <w:rPr>
          <w:rFonts w:ascii="Times New Roman" w:eastAsia="Times New Roman" w:hAnsi="Times New Roman" w:cs="Times New Roman"/>
          <w:i/>
          <w:iCs/>
          <w:color w:val="000000"/>
          <w:kern w:val="0"/>
          <w:sz w:val="28"/>
          <w:szCs w:val="28"/>
          <w:shd w:val="clear" w:color="auto" w:fill="FFFFFF"/>
          <w:lang w:val="en-US" w:eastAsia="en-US" w:bidi="en-US"/>
        </w:rPr>
        <w:t>A</w:t>
      </w:r>
      <w:r w:rsidRPr="002165AA">
        <w:rPr>
          <w:rFonts w:ascii="Times New Roman" w:eastAsia="Times New Roman" w:hAnsi="Times New Roman" w:cs="Times New Roman"/>
          <w:b/>
          <w:bCs/>
          <w:i/>
          <w:iCs/>
          <w:color w:val="000000"/>
          <w:kern w:val="0"/>
          <w:sz w:val="24"/>
          <w:szCs w:val="24"/>
          <w:shd w:val="clear" w:color="auto" w:fill="FFFFFF"/>
          <w:vertAlign w:val="subscript"/>
          <w:lang w:val="en-US" w:eastAsia="en-US" w:bidi="en-US"/>
        </w:rPr>
        <w:t>t</w:t>
      </w:r>
      <w:r w:rsidRPr="002165AA">
        <w:rPr>
          <w:rFonts w:ascii="Times New Roman" w:eastAsia="Times New Roman" w:hAnsi="Times New Roman" w:cs="Times New Roman"/>
          <w:i/>
          <w:iCs/>
          <w:color w:val="000000"/>
          <w:kern w:val="0"/>
          <w:sz w:val="28"/>
          <w:szCs w:val="28"/>
          <w:shd w:val="clear" w:color="auto" w:fill="FFFFFF"/>
          <w:lang w:val="en-US" w:eastAsia="en-US" w:bidi="en-US"/>
        </w:rPr>
        <w:t>dt</w:t>
      </w:r>
      <w:r w:rsidRPr="002165AA">
        <w:rPr>
          <w:rFonts w:ascii="Times New Roman" w:eastAsia="Times New Roman" w:hAnsi="Times New Roman" w:cs="Times New Roman"/>
          <w:color w:val="000000"/>
          <w:kern w:val="0"/>
          <w:sz w:val="28"/>
          <w:szCs w:val="28"/>
          <w:lang w:val="en-US" w:eastAsia="ru-RU" w:bidi="ru-RU"/>
        </w:rPr>
        <w:t>.</w:t>
      </w:r>
      <w:r w:rsidRPr="002165AA">
        <w:rPr>
          <w:rFonts w:ascii="Times New Roman" w:eastAsia="Times New Roman" w:hAnsi="Times New Roman" w:cs="Times New Roman"/>
          <w:color w:val="000000"/>
          <w:kern w:val="0"/>
          <w:sz w:val="28"/>
          <w:szCs w:val="28"/>
          <w:lang w:val="en-US" w:eastAsia="ru-RU" w:bidi="ru-RU"/>
        </w:rPr>
        <w:tab/>
        <w:t>(18)</w:t>
      </w:r>
    </w:p>
    <w:p w:rsidR="002165AA" w:rsidRPr="002165AA" w:rsidRDefault="002165AA" w:rsidP="002165AA">
      <w:pPr>
        <w:tabs>
          <w:tab w:val="clear" w:pos="709"/>
        </w:tabs>
        <w:suppressAutoHyphens w:val="0"/>
        <w:spacing w:after="0" w:line="197" w:lineRule="exact"/>
        <w:ind w:left="4680" w:firstLine="0"/>
        <w:jc w:val="left"/>
        <w:rPr>
          <w:rFonts w:ascii="Times New Roman" w:eastAsia="Times New Roman" w:hAnsi="Times New Roman" w:cs="Times New Roman"/>
          <w:kern w:val="0"/>
          <w:sz w:val="28"/>
          <w:szCs w:val="28"/>
          <w:lang w:val="en-US" w:eastAsia="ru-RU" w:bidi="ru-RU"/>
        </w:rPr>
      </w:pPr>
      <w:r w:rsidRPr="002165AA">
        <w:rPr>
          <w:rFonts w:ascii="Times New Roman" w:eastAsia="Times New Roman" w:hAnsi="Times New Roman" w:cs="Times New Roman"/>
          <w:i/>
          <w:iCs/>
          <w:color w:val="000000"/>
          <w:kern w:val="0"/>
          <w:sz w:val="28"/>
          <w:szCs w:val="28"/>
          <w:shd w:val="clear" w:color="auto" w:fill="FFFFFF"/>
          <w:lang w:val="en-US" w:eastAsia="en-US" w:bidi="en-US"/>
        </w:rPr>
        <w:t xml:space="preserve">t </w:t>
      </w:r>
      <w:r w:rsidRPr="002165AA">
        <w:rPr>
          <w:rFonts w:ascii="Times New Roman" w:eastAsia="Times New Roman" w:hAnsi="Times New Roman" w:cs="Times New Roman"/>
          <w:b/>
          <w:bCs/>
          <w:i/>
          <w:iCs/>
          <w:color w:val="000000"/>
          <w:kern w:val="0"/>
          <w:sz w:val="24"/>
          <w:szCs w:val="24"/>
          <w:shd w:val="clear" w:color="auto" w:fill="FFFFFF"/>
          <w:lang w:val="en-US" w:eastAsia="en-US" w:bidi="en-US"/>
        </w:rPr>
        <w:t>-</w:t>
      </w:r>
      <w:r w:rsidRPr="002165AA">
        <w:rPr>
          <w:rFonts w:ascii="Times New Roman" w:eastAsia="Times New Roman" w:hAnsi="Times New Roman" w:cs="Times New Roman"/>
          <w:color w:val="000000"/>
          <w:kern w:val="0"/>
          <w:sz w:val="28"/>
          <w:szCs w:val="28"/>
          <w:lang w:val="en-US" w:eastAsia="ru-RU" w:bidi="ru-RU"/>
        </w:rPr>
        <w:t xml:space="preserve"> </w:t>
      </w:r>
      <w:r w:rsidRPr="002165AA">
        <w:rPr>
          <w:rFonts w:ascii="Times New Roman" w:eastAsia="Times New Roman" w:hAnsi="Times New Roman" w:cs="Times New Roman"/>
          <w:color w:val="000000"/>
          <w:kern w:val="0"/>
          <w:sz w:val="28"/>
          <w:szCs w:val="28"/>
          <w:lang w:val="en-US" w:eastAsia="en-US" w:bidi="en-US"/>
        </w:rPr>
        <w:t xml:space="preserve">ti </w:t>
      </w:r>
      <w:r w:rsidRPr="002165AA">
        <w:rPr>
          <w:rFonts w:ascii="Times New Roman" w:eastAsia="Times New Roman" w:hAnsi="Times New Roman" w:cs="Times New Roman"/>
          <w:color w:val="000000"/>
          <w:kern w:val="0"/>
          <w:sz w:val="28"/>
          <w:szCs w:val="28"/>
          <w:vertAlign w:val="superscript"/>
          <w:lang w:val="en-US" w:eastAsia="en-US" w:bidi="en-US"/>
        </w:rPr>
        <w:t>Jt</w:t>
      </w:r>
      <w:r w:rsidRPr="002165AA">
        <w:rPr>
          <w:rFonts w:ascii="Times New Roman" w:eastAsia="Times New Roman" w:hAnsi="Times New Roman" w:cs="Times New Roman"/>
          <w:color w:val="000000"/>
          <w:kern w:val="0"/>
          <w:sz w:val="28"/>
          <w:szCs w:val="28"/>
          <w:lang w:val="en-US" w:eastAsia="en-US" w:bidi="en-US"/>
        </w:rPr>
        <w:t xml:space="preserve">i </w:t>
      </w:r>
      <w:r w:rsidRPr="002165AA">
        <w:rPr>
          <w:rFonts w:ascii="Times New Roman" w:eastAsia="Times New Roman" w:hAnsi="Times New Roman" w:cs="Times New Roman"/>
          <w:color w:val="000000"/>
          <w:kern w:val="0"/>
          <w:sz w:val="28"/>
          <w:szCs w:val="28"/>
          <w:vertAlign w:val="superscript"/>
          <w:lang w:val="en-US" w:eastAsia="en-US" w:bidi="en-US"/>
        </w:rPr>
        <w:t>i</w:t>
      </w:r>
      <w:r w:rsidRPr="002165AA">
        <w:rPr>
          <w:rFonts w:ascii="Times New Roman" w:eastAsia="Times New Roman" w:hAnsi="Times New Roman" w:cs="Times New Roman"/>
          <w:kern w:val="0"/>
          <w:sz w:val="28"/>
          <w:szCs w:val="28"/>
          <w:lang w:val="en-US" w:eastAsia="ru-RU" w:bidi="ru-RU"/>
        </w:rPr>
        <w:br w:type="page"/>
      </w:r>
    </w:p>
    <w:p w:rsidR="002165AA" w:rsidRPr="002165AA" w:rsidRDefault="002165AA" w:rsidP="002165AA">
      <w:pPr>
        <w:tabs>
          <w:tab w:val="clear" w:pos="709"/>
        </w:tabs>
        <w:suppressAutoHyphens w:val="0"/>
        <w:spacing w:after="362" w:line="432"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Для определения среднего коэффициента готовности Д </w:t>
      </w:r>
      <w:r w:rsidRPr="002165AA">
        <w:rPr>
          <w:rFonts w:ascii="Times New Roman" w:eastAsia="Arial Unicode MS" w:hAnsi="Times New Roman" w:cs="Times New Roman"/>
          <w:i/>
          <w:iCs/>
          <w:color w:val="000000"/>
          <w:kern w:val="0"/>
          <w:sz w:val="28"/>
          <w:szCs w:val="28"/>
          <w:lang w:eastAsia="en-US" w:bidi="en-US"/>
        </w:rPr>
        <w:t>,</w:t>
      </w:r>
      <w:r w:rsidRPr="002165AA">
        <w:rPr>
          <w:rFonts w:ascii="Times New Roman" w:eastAsia="Arial Unicode MS" w:hAnsi="Times New Roman" w:cs="Times New Roman"/>
          <w:i/>
          <w:iCs/>
          <w:color w:val="000000"/>
          <w:kern w:val="0"/>
          <w:sz w:val="28"/>
          <w:szCs w:val="28"/>
          <w:vertAlign w:val="subscript"/>
          <w:lang w:val="en-US" w:eastAsia="en-US" w:bidi="en-US"/>
        </w:rPr>
        <w:t>h</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в горной прак</w:t>
      </w:r>
      <w:r w:rsidRPr="002165AA">
        <w:rPr>
          <w:rFonts w:ascii="Arial Unicode MS" w:eastAsia="Arial Unicode MS" w:hAnsi="Arial Unicode MS" w:cs="Arial Unicode MS"/>
          <w:color w:val="000000"/>
          <w:kern w:val="0"/>
          <w:sz w:val="24"/>
          <w:szCs w:val="24"/>
          <w:lang w:eastAsia="ru-RU" w:bidi="ru-RU"/>
        </w:rPr>
        <w:softHyphen/>
        <w:t>тике можно вместо формулы (18) применить упрощенную формулу</w:t>
      </w:r>
    </w:p>
    <w:p w:rsidR="002165AA" w:rsidRPr="002165AA" w:rsidRDefault="002165AA" w:rsidP="002165AA">
      <w:pPr>
        <w:tabs>
          <w:tab w:val="clear" w:pos="709"/>
          <w:tab w:val="left" w:pos="4721"/>
          <w:tab w:val="left" w:leader="hyphen" w:pos="5676"/>
          <w:tab w:val="left" w:pos="9214"/>
        </w:tabs>
        <w:suppressAutoHyphens w:val="0"/>
        <w:spacing w:after="0" w:line="280" w:lineRule="exact"/>
        <w:ind w:left="3660" w:firstLine="0"/>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i/>
          <w:iCs/>
          <w:color w:val="000000"/>
          <w:kern w:val="0"/>
          <w:sz w:val="28"/>
          <w:szCs w:val="28"/>
          <w:lang w:val="en-US" w:eastAsia="en-US" w:bidi="en-US"/>
        </w:rPr>
        <w:t>A</w:t>
      </w:r>
      <w:r w:rsidRPr="002165AA">
        <w:rPr>
          <w:rFonts w:ascii="Arial Unicode MS" w:eastAsia="Arial Unicode MS" w:hAnsi="Arial Unicode MS" w:cs="Arial Unicode MS"/>
          <w:color w:val="000000"/>
          <w:kern w:val="0"/>
          <w:sz w:val="24"/>
          <w:szCs w:val="24"/>
          <w:lang w:eastAsia="en-US" w:bidi="en-US"/>
        </w:rPr>
        <w:tab/>
      </w:r>
      <w:r w:rsidRPr="002165AA">
        <w:rPr>
          <w:rFonts w:ascii="Arial Unicode MS" w:eastAsia="Arial Unicode MS" w:hAnsi="Arial Unicode MS" w:cs="Arial Unicode MS"/>
          <w:color w:val="000000"/>
          <w:kern w:val="0"/>
          <w:sz w:val="24"/>
          <w:szCs w:val="24"/>
          <w:lang w:eastAsia="ru-RU" w:bidi="ru-RU"/>
        </w:rPr>
        <w:t>^</w:t>
      </w:r>
      <w:r w:rsidRPr="002165AA">
        <w:rPr>
          <w:rFonts w:ascii="Arial Unicode MS" w:eastAsia="Arial Unicode MS" w:hAnsi="Arial Unicode MS" w:cs="Arial Unicode MS"/>
          <w:color w:val="000000"/>
          <w:kern w:val="0"/>
          <w:sz w:val="24"/>
          <w:szCs w:val="24"/>
          <w:lang w:eastAsia="ru-RU" w:bidi="ru-RU"/>
        </w:rPr>
        <w:tab/>
        <w:t>&gt;</w:t>
      </w:r>
      <w:r w:rsidRPr="002165AA">
        <w:rPr>
          <w:rFonts w:ascii="Arial Unicode MS" w:eastAsia="Arial Unicode MS" w:hAnsi="Arial Unicode MS" w:cs="Arial Unicode MS"/>
          <w:color w:val="000000"/>
          <w:kern w:val="0"/>
          <w:sz w:val="24"/>
          <w:szCs w:val="24"/>
          <w:lang w:eastAsia="ru-RU" w:bidi="ru-RU"/>
        </w:rPr>
        <w:tab/>
      </w:r>
      <w:r w:rsidRPr="002165AA">
        <w:rPr>
          <w:rFonts w:ascii="Arial Unicode MS" w:eastAsia="Arial Unicode MS" w:hAnsi="Arial Unicode MS" w:cs="Arial Unicode MS"/>
          <w:color w:val="000000"/>
          <w:kern w:val="0"/>
          <w:sz w:val="24"/>
          <w:szCs w:val="24"/>
          <w:vertAlign w:val="superscript"/>
          <w:lang w:eastAsia="ru-RU" w:bidi="ru-RU"/>
        </w:rPr>
        <w:t>(19)</w:t>
      </w:r>
    </w:p>
    <w:p w:rsidR="002165AA" w:rsidRPr="002165AA" w:rsidRDefault="002165AA" w:rsidP="002165AA">
      <w:pPr>
        <w:tabs>
          <w:tab w:val="clear" w:pos="709"/>
        </w:tabs>
        <w:suppressAutoHyphens w:val="0"/>
        <w:spacing w:after="16" w:line="280" w:lineRule="exact"/>
        <w:ind w:right="20" w:firstLine="0"/>
        <w:jc w:val="center"/>
        <w:rPr>
          <w:rFonts w:ascii="Times New Roman" w:eastAsia="Times New Roman" w:hAnsi="Times New Roman" w:cs="Times New Roman"/>
          <w:i/>
          <w:iCs/>
          <w:kern w:val="0"/>
          <w:sz w:val="28"/>
          <w:szCs w:val="28"/>
          <w:lang w:eastAsia="ru-RU" w:bidi="ru-RU"/>
        </w:rPr>
      </w:pPr>
      <w:r w:rsidRPr="002165AA">
        <w:rPr>
          <w:rFonts w:ascii="Times New Roman" w:eastAsia="Times New Roman" w:hAnsi="Times New Roman" w:cs="Times New Roman"/>
          <w:i/>
          <w:iCs/>
          <w:color w:val="000000"/>
          <w:kern w:val="0"/>
          <w:sz w:val="28"/>
          <w:szCs w:val="28"/>
          <w:vertAlign w:val="superscript"/>
          <w:lang w:val="en-US" w:eastAsia="en-US" w:bidi="en-US"/>
        </w:rPr>
        <w:t>At</w:t>
      </w:r>
      <w:r w:rsidRPr="002165AA">
        <w:rPr>
          <w:rFonts w:ascii="Times New Roman" w:eastAsia="Times New Roman" w:hAnsi="Times New Roman" w:cs="Times New Roman"/>
          <w:i/>
          <w:iCs/>
          <w:color w:val="000000"/>
          <w:kern w:val="0"/>
          <w:sz w:val="28"/>
          <w:szCs w:val="28"/>
          <w:lang w:val="en-US" w:eastAsia="en-US" w:bidi="en-US"/>
        </w:rPr>
        <w:t>sp</w:t>
      </w:r>
      <w:r w:rsidRPr="002165AA">
        <w:rPr>
          <w:rFonts w:ascii="Times New Roman" w:eastAsia="Times New Roman" w:hAnsi="Times New Roman" w:cs="Times New Roman"/>
          <w:i/>
          <w:iCs/>
          <w:color w:val="000000"/>
          <w:kern w:val="0"/>
          <w:sz w:val="28"/>
          <w:szCs w:val="28"/>
          <w:lang w:eastAsia="en-US" w:bidi="en-US"/>
        </w:rPr>
        <w:t xml:space="preserve"> +</w:t>
      </w:r>
      <w:r w:rsidRPr="002165AA">
        <w:rPr>
          <w:rFonts w:ascii="Times New Roman" w:eastAsia="Times New Roman" w:hAnsi="Times New Roman" w:cs="Times New Roman"/>
          <w:i/>
          <w:iCs/>
          <w:color w:val="000000"/>
          <w:kern w:val="0"/>
          <w:sz w:val="28"/>
          <w:szCs w:val="28"/>
          <w:lang w:val="en-US" w:eastAsia="en-US" w:bidi="en-US"/>
        </w:rPr>
        <w:t>Atp</w:t>
      </w:r>
      <w:r w:rsidRPr="002165AA">
        <w:rPr>
          <w:rFonts w:ascii="Times New Roman" w:eastAsia="Times New Roman" w:hAnsi="Times New Roman" w:cs="Times New Roman"/>
          <w:i/>
          <w:iCs/>
          <w:color w:val="000000"/>
          <w:kern w:val="0"/>
          <w:sz w:val="28"/>
          <w:szCs w:val="28"/>
          <w:vertAlign w:val="subscript"/>
          <w:lang w:val="en-US" w:eastAsia="en-US" w:bidi="en-US"/>
        </w:rPr>
        <w:t>eM</w:t>
      </w:r>
    </w:p>
    <w:p w:rsidR="002165AA" w:rsidRPr="002165AA" w:rsidRDefault="002165AA" w:rsidP="002165AA">
      <w:pPr>
        <w:tabs>
          <w:tab w:val="clear" w:pos="709"/>
        </w:tabs>
        <w:suppressAutoHyphens w:val="0"/>
        <w:spacing w:after="0" w:line="528" w:lineRule="exact"/>
        <w:ind w:left="180"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где </w:t>
      </w:r>
      <w:r w:rsidRPr="002165AA">
        <w:rPr>
          <w:rFonts w:ascii="Times New Roman" w:eastAsia="Arial Unicode MS" w:hAnsi="Times New Roman" w:cs="Times New Roman"/>
          <w:i/>
          <w:iCs/>
          <w:color w:val="000000"/>
          <w:kern w:val="0"/>
          <w:sz w:val="28"/>
          <w:szCs w:val="28"/>
          <w:vertAlign w:val="superscript"/>
          <w:lang w:val="en-US" w:eastAsia="en-US" w:bidi="en-US"/>
        </w:rPr>
        <w:t>At</w:t>
      </w:r>
      <w:r w:rsidRPr="002165AA">
        <w:rPr>
          <w:rFonts w:ascii="Times New Roman" w:eastAsia="Arial Unicode MS" w:hAnsi="Times New Roman" w:cs="Times New Roman"/>
          <w:i/>
          <w:iCs/>
          <w:color w:val="000000"/>
          <w:kern w:val="0"/>
          <w:sz w:val="28"/>
          <w:szCs w:val="28"/>
          <w:lang w:val="en-US" w:eastAsia="en-US" w:bidi="en-US"/>
        </w:rPr>
        <w:t>BP</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 продолжительности безотказной работы ТСУП; </w:t>
      </w:r>
      <w:r w:rsidRPr="002165AA">
        <w:rPr>
          <w:rFonts w:ascii="Arial Unicode MS" w:eastAsia="Arial Unicode MS" w:hAnsi="Arial Unicode MS" w:cs="Arial Unicode MS"/>
          <w:color w:val="000000"/>
          <w:kern w:val="0"/>
          <w:sz w:val="24"/>
          <w:szCs w:val="24"/>
          <w:lang w:val="en-US" w:eastAsia="en-US" w:bidi="en-US"/>
        </w:rPr>
        <w:t>At</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продолжи</w:t>
      </w:r>
      <w:r w:rsidRPr="002165AA">
        <w:rPr>
          <w:rFonts w:ascii="Arial Unicode MS" w:eastAsia="Arial Unicode MS" w:hAnsi="Arial Unicode MS" w:cs="Arial Unicode MS"/>
          <w:color w:val="000000"/>
          <w:kern w:val="0"/>
          <w:sz w:val="24"/>
          <w:szCs w:val="24"/>
          <w:lang w:eastAsia="ru-RU" w:bidi="ru-RU"/>
        </w:rPr>
        <w:softHyphen/>
        <w:t>тельность ремонтов элементов и технических устройств ТСУП.</w:t>
      </w:r>
    </w:p>
    <w:p w:rsidR="002165AA" w:rsidRPr="002165AA" w:rsidRDefault="002165AA" w:rsidP="002165AA">
      <w:pPr>
        <w:tabs>
          <w:tab w:val="clear" w:pos="709"/>
        </w:tabs>
        <w:suppressAutoHyphens w:val="0"/>
        <w:spacing w:after="0" w:line="403"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Для определения численных значений параметров надёжности ТСУП на этапе проектирования и эксплуатации рекомендуется формализовать техноло</w:t>
      </w:r>
      <w:r w:rsidRPr="002165AA">
        <w:rPr>
          <w:rFonts w:ascii="Arial Unicode MS" w:eastAsia="Arial Unicode MS" w:hAnsi="Arial Unicode MS" w:cs="Arial Unicode MS"/>
          <w:color w:val="000000"/>
          <w:kern w:val="0"/>
          <w:sz w:val="24"/>
          <w:szCs w:val="24"/>
          <w:lang w:eastAsia="ru-RU" w:bidi="ru-RU"/>
        </w:rPr>
        <w:softHyphen/>
        <w:t>гическую систему предприятия в виде математической модели технологиче</w:t>
      </w:r>
      <w:r w:rsidRPr="002165AA">
        <w:rPr>
          <w:rFonts w:ascii="Arial Unicode MS" w:eastAsia="Arial Unicode MS" w:hAnsi="Arial Unicode MS" w:cs="Arial Unicode MS"/>
          <w:color w:val="000000"/>
          <w:kern w:val="0"/>
          <w:sz w:val="24"/>
          <w:szCs w:val="24"/>
          <w:lang w:eastAsia="ru-RU" w:bidi="ru-RU"/>
        </w:rPr>
        <w:softHyphen/>
        <w:t>ских процессов, режимов работы технических устройств. В качестве исходных данных для моделирования используются следующие основные числовые ха</w:t>
      </w:r>
      <w:r w:rsidRPr="002165AA">
        <w:rPr>
          <w:rFonts w:ascii="Arial Unicode MS" w:eastAsia="Arial Unicode MS" w:hAnsi="Arial Unicode MS" w:cs="Arial Unicode MS"/>
          <w:color w:val="000000"/>
          <w:kern w:val="0"/>
          <w:sz w:val="24"/>
          <w:szCs w:val="24"/>
          <w:lang w:eastAsia="ru-RU" w:bidi="ru-RU"/>
        </w:rPr>
        <w:softHyphen/>
        <w:t>рактеристики элемента или процесса ТСУП: математическое ожидание, дис</w:t>
      </w:r>
      <w:r w:rsidRPr="002165AA">
        <w:rPr>
          <w:rFonts w:ascii="Arial Unicode MS" w:eastAsia="Arial Unicode MS" w:hAnsi="Arial Unicode MS" w:cs="Arial Unicode MS"/>
          <w:color w:val="000000"/>
          <w:kern w:val="0"/>
          <w:sz w:val="24"/>
          <w:szCs w:val="24"/>
          <w:lang w:eastAsia="ru-RU" w:bidi="ru-RU"/>
        </w:rPr>
        <w:softHyphen/>
        <w:t>персия, параметры закона распределения случайных величин.</w:t>
      </w:r>
    </w:p>
    <w:p w:rsidR="002165AA" w:rsidRPr="002165AA" w:rsidRDefault="002165AA" w:rsidP="002165AA">
      <w:pPr>
        <w:tabs>
          <w:tab w:val="clear" w:pos="709"/>
        </w:tabs>
        <w:suppressAutoHyphens w:val="0"/>
        <w:spacing w:after="0" w:line="403"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В настоящей работе для условий малозабойных ТСУП по схеме «шахта- пласт», «шахта-лава» технологическую систему угледобывающего предприя</w:t>
      </w:r>
      <w:r w:rsidRPr="002165AA">
        <w:rPr>
          <w:rFonts w:ascii="Arial Unicode MS" w:eastAsia="Arial Unicode MS" w:hAnsi="Arial Unicode MS" w:cs="Arial Unicode MS"/>
          <w:color w:val="000000"/>
          <w:kern w:val="0"/>
          <w:sz w:val="24"/>
          <w:szCs w:val="24"/>
          <w:lang w:eastAsia="ru-RU" w:bidi="ru-RU"/>
        </w:rPr>
        <w:softHyphen/>
        <w:t>тия можно идентифицировать элементами с последовательным соединением структурных элементов. При таком соединении элементов предполагается, что во время ликвидации или отказе любого элемента цепь выключена. Для этого</w:t>
      </w:r>
    </w:p>
    <w:p w:rsidR="002165AA" w:rsidRPr="002165AA" w:rsidRDefault="002165AA" w:rsidP="002165AA">
      <w:pPr>
        <w:tabs>
          <w:tab w:val="clear" w:pos="709"/>
        </w:tabs>
        <w:suppressAutoHyphens w:val="0"/>
        <w:spacing w:after="0" w:line="130" w:lineRule="exact"/>
        <w:ind w:left="5700"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i/>
          <w:iCs/>
          <w:color w:val="000000"/>
          <w:spacing w:val="10"/>
          <w:kern w:val="0"/>
          <w:sz w:val="13"/>
          <w:szCs w:val="13"/>
          <w:lang w:eastAsia="ru-RU" w:bidi="ru-RU"/>
        </w:rPr>
        <w:t xml:space="preserve">_ </w:t>
      </w:r>
      <w:r w:rsidRPr="002165AA">
        <w:rPr>
          <w:rFonts w:ascii="Arial Unicode MS" w:eastAsia="Arial Unicode MS" w:hAnsi="Arial Unicode MS" w:cs="Arial Unicode MS"/>
          <w:color w:val="000000"/>
          <w:kern w:val="0"/>
          <w:sz w:val="24"/>
          <w:szCs w:val="24"/>
          <w:lang w:eastAsia="ru-RU" w:bidi="ru-RU"/>
        </w:rPr>
        <w:t>ТСУП</w:t>
      </w:r>
    </w:p>
    <w:p w:rsidR="002165AA" w:rsidRPr="002165AA" w:rsidRDefault="002165AA" w:rsidP="002165AA">
      <w:pPr>
        <w:tabs>
          <w:tab w:val="clear" w:pos="709"/>
        </w:tabs>
        <w:suppressAutoHyphens w:val="0"/>
        <w:spacing w:after="0" w:line="432"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pict>
          <v:shape id="_x0000_s611400" type="#_x0000_t202" style="position:absolute;left:0;text-align:left;margin-left:171.85pt;margin-top:34.9pt;width:34.3pt;height:30pt;z-index:-251541504;mso-wrap-distance-left:169.7pt;mso-wrap-distance-right:56.15pt;mso-wrap-distance-bottom:34pt;mso-position-horizontal-relative:margin" filled="f" stroked="f">
            <v:textbox style="mso-fit-shape-to-text:t" inset="0,0,0,0">
              <w:txbxContent>
                <w:p w:rsidR="002165AA" w:rsidRDefault="002165AA" w:rsidP="002165AA">
                  <w:pPr>
                    <w:spacing w:line="274" w:lineRule="exact"/>
                  </w:pPr>
                  <w:r>
                    <w:rPr>
                      <w:i/>
                      <w:iCs/>
                    </w:rPr>
                    <w:t></w:t>
                  </w:r>
                  <w:r>
                    <w:rPr>
                      <w:i/>
                      <w:iCs/>
                    </w:rPr>
                    <w:t></w:t>
                  </w:r>
                  <w:r>
                    <w:rPr>
                      <w:i/>
                      <w:iCs/>
                    </w:rPr>
                    <w:t></w:t>
                  </w:r>
                  <w:r>
                    <w:rPr>
                      <w:i/>
                      <w:iCs/>
                    </w:rPr>
                    <w:t></w:t>
                  </w:r>
                  <w:r>
                    <w:rPr>
                      <w:i/>
                      <w:iCs/>
                    </w:rPr>
                    <w:t></w:t>
                  </w:r>
                  <w:r>
                    <w:rPr>
                      <w:i/>
                      <w:iCs/>
                      <w:vertAlign w:val="superscript"/>
                      <w:lang w:val="en-US" w:eastAsia="en-US" w:bidi="en-US"/>
                    </w:rPr>
                    <w:t></w:t>
                  </w:r>
                  <w:r>
                    <w:rPr>
                      <w:i/>
                      <w:iCs/>
                      <w:vertAlign w:val="superscript"/>
                      <w:lang w:val="en-US" w:eastAsia="en-US" w:bidi="en-US"/>
                    </w:rPr>
                    <w:t></w:t>
                  </w:r>
                  <w:r>
                    <w:rPr>
                      <w:i/>
                      <w:iCs/>
                      <w:vertAlign w:val="superscript"/>
                      <w:lang w:val="en-US" w:eastAsia="en-US" w:bidi="en-US"/>
                    </w:rPr>
                    <w:t></w:t>
                  </w:r>
                  <w:r>
                    <w:rPr>
                      <w:i/>
                      <w:iCs/>
                      <w:lang w:val="en-US" w:eastAsia="en-US" w:bidi="en-US"/>
                    </w:rPr>
                    <w:t></w:t>
                  </w:r>
                  <w:r>
                    <w:rPr>
                      <w:i/>
                      <w:iCs/>
                      <w:lang w:val="en-US" w:eastAsia="en-US" w:bidi="en-US"/>
                    </w:rPr>
                    <w:t></w:t>
                  </w:r>
                  <w:r>
                    <w:rPr>
                      <w:i/>
                      <w:iCs/>
                    </w:rPr>
                    <w:t></w:t>
                  </w:r>
                  <w:r>
                    <w:rPr>
                      <w:lang w:eastAsia="ru-RU" w:bidi="ru-RU"/>
                    </w:rPr>
                    <w:t></w:t>
                  </w:r>
                  <w:r>
                    <w:rPr>
                      <w:vertAlign w:val="superscript"/>
                    </w:rPr>
                    <w:t></w:t>
                  </w:r>
                  <w: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401" type="#_x0000_t202" style="position:absolute;left:0;text-align:left;margin-left:265.2pt;margin-top:40.4pt;width:2.9pt;height:14.25pt;z-index:-251540480;mso-wrap-distance-left:5pt;mso-wrap-distance-right:193.2pt;mso-wrap-distance-bottom:3.9pt;mso-position-horizontal-relative:margin" filled="f" stroked="f">
            <v:textbox style="mso-fit-shape-to-text:t" inset="0,0,0,0">
              <w:txbxContent>
                <w:p w:rsidR="002165AA" w:rsidRDefault="002165AA" w:rsidP="002165AA">
                  <w:pPr>
                    <w:pStyle w:val="361"/>
                    <w:shd w:val="clear" w:color="auto" w:fill="auto"/>
                    <w:spacing w:line="280" w:lineRule="exact"/>
                  </w:pPr>
                  <w: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402" type="#_x0000_t202" style="position:absolute;left:0;text-align:left;margin-left:262.3pt;margin-top:57.9pt;width:15.35pt;height:8.65pt;z-index:-251539456;mso-wrap-distance-left:5pt;mso-wrap-distance-right:183.6pt;mso-position-horizontal-relative:margin" filled="f" stroked="f">
            <v:textbox style="mso-fit-shape-to-text:t" inset="0,0,0,0">
              <w:txbxContent>
                <w:p w:rsidR="002165AA" w:rsidRDefault="002165AA" w:rsidP="002165AA">
                  <w:pPr>
                    <w:pStyle w:val="11ff1"/>
                    <w:shd w:val="clear" w:color="auto" w:fill="auto"/>
                    <w:spacing w:after="0" w:line="130" w:lineRule="exact"/>
                  </w:pPr>
                  <w:r>
                    <w:rPr>
                      <w:lang w:eastAsia="ru-RU" w:bidi="ru-RU"/>
                    </w:rPr>
                    <w:t xml:space="preserve">_ </w:t>
                  </w:r>
                  <w:r>
                    <w:rPr>
                      <w:lang w:val="uk-UA" w:eastAsia="uk-UA" w:bidi="uk-UA"/>
                    </w:rPr>
                    <w:t>З</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403" type="#_x0000_t202" style="position:absolute;left:0;text-align:left;margin-left:461.3pt;margin-top:47.35pt;width:25.45pt;height:16.9pt;z-index:-251538432;mso-wrap-distance-left:5pt;mso-wrap-distance-right:5pt;mso-wrap-distance-bottom:34.65pt;mso-position-horizontal-relative:margin" filled="f" stroked="f">
            <v:textbox style="mso-fit-shape-to-text:t" inset="0,0,0,0">
              <w:txbxContent>
                <w:p w:rsidR="002165AA" w:rsidRDefault="002165AA" w:rsidP="002165AA">
                  <w:pPr>
                    <w:pStyle w:val="3fff3"/>
                    <w:keepNext/>
                    <w:keepLines/>
                    <w:shd w:val="clear" w:color="auto" w:fill="auto"/>
                    <w:spacing w:line="280" w:lineRule="exact"/>
                  </w:pPr>
                  <w:bookmarkStart w:id="15" w:name="bookmark15"/>
                  <w:r>
                    <w:rPr>
                      <w:color w:val="000000"/>
                    </w:rPr>
                    <w:t></w:t>
                  </w:r>
                  <w:r>
                    <w:t></w:t>
                  </w:r>
                  <w:r>
                    <w:t></w:t>
                  </w:r>
                  <w:r>
                    <w:rPr>
                      <w:color w:val="000000"/>
                    </w:rPr>
                    <w:t></w:t>
                  </w:r>
                  <w:bookmarkEnd w:id="15"/>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404" type="#_x0000_t202" style="position:absolute;left:0;text-align:left;margin-left:218.15pt;margin-top:68.65pt;width:30.7pt;height:20.6pt;z-index:-251537408;mso-wrap-distance-left:5pt;mso-wrap-distance-right:5pt;mso-position-horizontal-relative:margin" filled="f" stroked="f">
            <v:textbox style="mso-fit-shape-to-text:t" inset="0,0,0,0">
              <w:txbxContent>
                <w:p w:rsidR="002165AA" w:rsidRDefault="002165AA" w:rsidP="002165AA">
                  <w:pPr>
                    <w:pStyle w:val="6fb"/>
                    <w:shd w:val="clear" w:color="auto" w:fill="auto"/>
                    <w:spacing w:line="240" w:lineRule="exact"/>
                    <w:jc w:val="left"/>
                  </w:pPr>
                  <w:r>
                    <w:t>1</w:t>
                  </w:r>
                  <w:r>
                    <w:rPr>
                      <w:lang w:val="en-US" w:eastAsia="en-US" w:bidi="en-US"/>
                    </w:rPr>
                    <w:t>+L</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405" type="#_x0000_t202" style="position:absolute;left:0;text-align:left;margin-left:249.35pt;margin-top:64.1pt;width:28.3pt;height:13.4pt;z-index:-251536384;mso-wrap-distance-left:5pt;mso-wrap-distance-right:5pt;mso-position-horizontal-relative:margin" filled="f" stroked="f">
            <v:textbox style="mso-fit-shape-to-text:t" inset="0,0,0,0">
              <w:txbxContent>
                <w:p w:rsidR="002165AA" w:rsidRDefault="002165AA" w:rsidP="002165AA">
                  <w:pPr>
                    <w:pStyle w:val="6fb"/>
                    <w:shd w:val="clear" w:color="auto" w:fill="auto"/>
                    <w:spacing w:line="240" w:lineRule="exact"/>
                    <w:jc w:val="left"/>
                  </w:pPr>
                  <w:r>
                    <w:t xml:space="preserve">1 </w:t>
                  </w:r>
                  <w:r>
                    <w:rPr>
                      <w:b w:val="0"/>
                      <w:bCs w:val="0"/>
                    </w:rPr>
                    <w:t>- At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406" type="#_x0000_t202" style="position:absolute;left:0;text-align:left;margin-left:254.65pt;margin-top:69pt;width:60pt;height:21.75pt;z-index:-251535360;mso-wrap-distance-left:5pt;mso-wrap-distance-right:172.8pt;mso-position-horizontal-relative:margin" filled="f" stroked="f">
            <v:textbox style="mso-fit-shape-to-text:t" inset="0,0,0,0">
              <w:txbxContent>
                <w:p w:rsidR="002165AA" w:rsidRDefault="002165AA" w:rsidP="002165AA">
                  <w:pPr>
                    <w:pStyle w:val="11ff1"/>
                    <w:shd w:val="clear" w:color="auto" w:fill="auto"/>
                    <w:spacing w:after="0" w:line="130" w:lineRule="exact"/>
                    <w:ind w:left="340"/>
                  </w:pPr>
                  <w:r>
                    <w:t>I tj ,t 2</w:t>
                  </w:r>
                </w:p>
                <w:p w:rsidR="002165AA" w:rsidRDefault="002165AA" w:rsidP="002165AA">
                  <w:pPr>
                    <w:tabs>
                      <w:tab w:val="clear" w:pos="709"/>
                      <w:tab w:val="left" w:leader="hyphen" w:pos="715"/>
                    </w:tabs>
                    <w:spacing w:after="0" w:line="240" w:lineRule="exact"/>
                  </w:pPr>
                  <w:r>
                    <w:rPr>
                      <w:i/>
                      <w:iCs/>
                    </w:rPr>
                    <w:t></w:t>
                  </w:r>
                  <w:r>
                    <w:rPr>
                      <w:i/>
                      <w:iCs/>
                    </w:rPr>
                    <w:t></w:t>
                  </w:r>
                  <w:r>
                    <w:tab/>
                  </w:r>
                  <w:r>
                    <w:t></w:t>
                  </w:r>
                  <w:r>
                    <w:t></w:t>
                  </w:r>
                  <w:r>
                    <w:rPr>
                      <w:i/>
                      <w:iCs/>
                    </w:rPr>
                    <w:t></w:t>
                  </w:r>
                  <w:r>
                    <w:rPr>
                      <w:i/>
                      <w:iCs/>
                    </w:rPr>
                    <w: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pict>
          <v:shape id="_x0000_s611407" type="#_x0000_t202" style="position:absolute;left:0;text-align:left;margin-left:233.05pt;margin-top:87.85pt;width:48pt;height:11.85pt;z-index:-251534336;mso-wrap-distance-left:5pt;mso-wrap-distance-right:5pt;mso-position-horizontal-relative:margin" filled="f" stroked="f">
            <v:textbox style="mso-fit-shape-to-text:t" inset="0,0,0,0">
              <w:txbxContent>
                <w:p w:rsidR="002165AA" w:rsidRDefault="002165AA" w:rsidP="002165AA">
                  <w:pPr>
                    <w:pStyle w:val="11ff1"/>
                    <w:shd w:val="clear" w:color="auto" w:fill="auto"/>
                    <w:spacing w:after="0" w:line="130" w:lineRule="exact"/>
                  </w:pPr>
                  <w:r>
                    <w:rPr>
                      <w:vertAlign w:val="superscript"/>
                    </w:rPr>
                    <w:t>3 1 A</w:t>
                  </w:r>
                  <w:r>
                    <w:t>t ,t,</w:t>
                  </w:r>
                </w:p>
              </w:txbxContent>
            </v:textbox>
            <w10:wrap type="topAndBottom" anchorx="margin"/>
          </v:shape>
        </w:pict>
      </w:r>
      <w:r w:rsidRPr="002165AA">
        <w:rPr>
          <w:rFonts w:ascii="Arial Unicode MS" w:eastAsia="Arial Unicode MS" w:hAnsi="Arial Unicode MS" w:cs="Arial Unicode MS"/>
          <w:color w:val="000000"/>
          <w:kern w:val="0"/>
          <w:sz w:val="24"/>
          <w:szCs w:val="24"/>
          <w:lang w:eastAsia="ru-RU" w:bidi="ru-RU"/>
        </w:rPr>
        <w:t xml:space="preserve">соединения средний коэффициент готовности </w:t>
      </w:r>
      <w:r w:rsidRPr="002165AA">
        <w:rPr>
          <w:rFonts w:ascii="Times New Roman" w:eastAsia="Arial Unicode MS" w:hAnsi="Times New Roman" w:cs="Times New Roman"/>
          <w:i/>
          <w:iCs/>
          <w:color w:val="000000"/>
          <w:kern w:val="0"/>
          <w:sz w:val="28"/>
          <w:szCs w:val="28"/>
          <w:lang w:val="en-US" w:eastAsia="en-US" w:bidi="en-US"/>
        </w:rPr>
        <w:t>A</w:t>
      </w:r>
      <w:r w:rsidRPr="002165AA">
        <w:rPr>
          <w:rFonts w:ascii="Times New Roman" w:eastAsia="Arial Unicode MS" w:hAnsi="Times New Roman" w:cs="Times New Roman"/>
          <w:i/>
          <w:iCs/>
          <w:color w:val="000000"/>
          <w:kern w:val="0"/>
          <w:sz w:val="28"/>
          <w:szCs w:val="28"/>
          <w:lang w:eastAsia="en-US" w:bidi="en-US"/>
        </w:rPr>
        <w:t xml:space="preserve"> </w:t>
      </w:r>
      <w:r w:rsidRPr="002165AA">
        <w:rPr>
          <w:rFonts w:ascii="Times New Roman" w:eastAsia="Arial Unicode MS" w:hAnsi="Times New Roman" w:cs="Times New Roman"/>
          <w:i/>
          <w:iCs/>
          <w:color w:val="000000"/>
          <w:kern w:val="0"/>
          <w:sz w:val="28"/>
          <w:szCs w:val="28"/>
          <w:vertAlign w:val="subscript"/>
          <w:lang w:val="en-US" w:eastAsia="en-US" w:bidi="en-US"/>
        </w:rPr>
        <w:t>h</w:t>
      </w:r>
      <w:r w:rsidRPr="002165AA">
        <w:rPr>
          <w:rFonts w:ascii="Times New Roman" w:eastAsia="Arial Unicode MS" w:hAnsi="Times New Roman" w:cs="Times New Roman"/>
          <w:i/>
          <w:iCs/>
          <w:color w:val="000000"/>
          <w:kern w:val="0"/>
          <w:sz w:val="28"/>
          <w:szCs w:val="28"/>
          <w:lang w:eastAsia="en-US" w:bidi="en-US"/>
        </w:rPr>
        <w:t xml:space="preserve"> Р</w:t>
      </w:r>
      <w:r w:rsidRPr="002165AA">
        <w:rPr>
          <w:rFonts w:ascii="Arial Unicode MS" w:eastAsia="Arial Unicode MS" w:hAnsi="Arial Unicode MS" w:cs="Arial Unicode MS"/>
          <w:color w:val="000000"/>
          <w:kern w:val="0"/>
          <w:sz w:val="24"/>
          <w:szCs w:val="24"/>
          <w:lang w:eastAsia="ru-RU" w:bidi="ru-RU"/>
        </w:rPr>
        <w:t xml:space="preserve"> в интервале времени </w:t>
      </w:r>
      <w:r w:rsidRPr="002165AA">
        <w:rPr>
          <w:rFonts w:ascii="Times New Roman" w:eastAsia="Arial Unicode MS" w:hAnsi="Times New Roman" w:cs="Times New Roman"/>
          <w:i/>
          <w:iCs/>
          <w:color w:val="000000"/>
          <w:kern w:val="0"/>
          <w:sz w:val="28"/>
          <w:szCs w:val="28"/>
          <w:lang w:val="en-US" w:eastAsia="en-US" w:bidi="en-US"/>
        </w:rPr>
        <w:t>t</w:t>
      </w:r>
      <w:r w:rsidRPr="002165AA">
        <w:rPr>
          <w:rFonts w:ascii="Times New Roman" w:eastAsia="Arial Unicode MS" w:hAnsi="Times New Roman" w:cs="Times New Roman"/>
          <w:i/>
          <w:iCs/>
          <w:color w:val="000000"/>
          <w:kern w:val="0"/>
          <w:sz w:val="28"/>
          <w:szCs w:val="28"/>
          <w:vertAlign w:val="subscript"/>
          <w:lang w:eastAsia="en-US" w:bidi="en-US"/>
        </w:rPr>
        <w:t>2</w:t>
      </w:r>
      <w:r w:rsidRPr="002165AA">
        <w:rPr>
          <w:rFonts w:ascii="Times New Roman" w:eastAsia="Arial Unicode MS" w:hAnsi="Times New Roman" w:cs="Times New Roman"/>
          <w:i/>
          <w:iCs/>
          <w:color w:val="000000"/>
          <w:kern w:val="0"/>
          <w:sz w:val="28"/>
          <w:szCs w:val="28"/>
          <w:lang w:eastAsia="en-US" w:bidi="en-US"/>
        </w:rPr>
        <w:t>-</w:t>
      </w:r>
      <w:r w:rsidRPr="002165AA">
        <w:rPr>
          <w:rFonts w:ascii="Times New Roman" w:eastAsia="Arial Unicode MS" w:hAnsi="Times New Roman" w:cs="Times New Roman"/>
          <w:i/>
          <w:iCs/>
          <w:color w:val="000000"/>
          <w:kern w:val="0"/>
          <w:sz w:val="28"/>
          <w:szCs w:val="28"/>
          <w:lang w:val="en-US" w:eastAsia="en-US" w:bidi="en-US"/>
        </w:rPr>
        <w:t>ti</w:t>
      </w:r>
      <w:r w:rsidRPr="002165AA">
        <w:rPr>
          <w:rFonts w:ascii="Times New Roman" w:eastAsia="Arial Unicode MS" w:hAnsi="Times New Roman" w:cs="Times New Roman"/>
          <w:i/>
          <w:iCs/>
          <w:color w:val="000000"/>
          <w:kern w:val="0"/>
          <w:sz w:val="28"/>
          <w:szCs w:val="28"/>
          <w:lang w:eastAsia="en-US" w:bidi="en-US"/>
        </w:rPr>
        <w:t xml:space="preserve"> </w:t>
      </w:r>
      <w:r w:rsidRPr="002165AA">
        <w:rPr>
          <w:rFonts w:ascii="Arial Unicode MS" w:eastAsia="Arial Unicode MS" w:hAnsi="Arial Unicode MS" w:cs="Arial Unicode MS"/>
          <w:color w:val="000000"/>
          <w:kern w:val="0"/>
          <w:sz w:val="24"/>
          <w:szCs w:val="24"/>
          <w:lang w:eastAsia="ru-RU" w:bidi="ru-RU"/>
        </w:rPr>
        <w:t>можно определить по следующей приближенной формуле:</w:t>
      </w:r>
    </w:p>
    <w:p w:rsidR="002165AA" w:rsidRPr="002165AA" w:rsidRDefault="002165AA" w:rsidP="002165AA">
      <w:pPr>
        <w:tabs>
          <w:tab w:val="clear" w:pos="709"/>
        </w:tabs>
        <w:suppressAutoHyphens w:val="0"/>
        <w:spacing w:after="0" w:line="130" w:lineRule="exact"/>
        <w:ind w:left="580"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i/>
          <w:iCs/>
          <w:color w:val="000000"/>
          <w:spacing w:val="10"/>
          <w:kern w:val="0"/>
          <w:sz w:val="13"/>
          <w:szCs w:val="13"/>
          <w:lang w:eastAsia="en-US" w:bidi="en-US"/>
        </w:rPr>
        <w:t xml:space="preserve">_ </w:t>
      </w:r>
      <w:r w:rsidRPr="002165AA">
        <w:rPr>
          <w:rFonts w:ascii="Arial Unicode MS" w:eastAsia="Arial Unicode MS" w:hAnsi="Arial Unicode MS" w:cs="Arial Unicode MS"/>
          <w:color w:val="000000"/>
          <w:kern w:val="0"/>
          <w:sz w:val="24"/>
          <w:szCs w:val="24"/>
          <w:lang w:val="uk-UA" w:eastAsia="uk-UA" w:bidi="uk-UA"/>
        </w:rPr>
        <w:t>ТСУП</w:t>
      </w:r>
    </w:p>
    <w:p w:rsidR="002165AA" w:rsidRPr="002165AA" w:rsidRDefault="002165AA" w:rsidP="002165AA">
      <w:pPr>
        <w:tabs>
          <w:tab w:val="clear" w:pos="709"/>
        </w:tabs>
        <w:suppressAutoHyphens w:val="0"/>
        <w:spacing w:after="10" w:line="280"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где </w:t>
      </w:r>
      <w:r w:rsidRPr="002165AA">
        <w:rPr>
          <w:rFonts w:ascii="Times New Roman" w:eastAsia="Arial Unicode MS" w:hAnsi="Times New Roman" w:cs="Times New Roman"/>
          <w:i/>
          <w:iCs/>
          <w:color w:val="000000"/>
          <w:kern w:val="0"/>
          <w:sz w:val="28"/>
          <w:szCs w:val="28"/>
          <w:lang w:val="en-US" w:eastAsia="en-US" w:bidi="en-US"/>
        </w:rPr>
        <w:t>A</w:t>
      </w:r>
      <w:r w:rsidRPr="002165AA">
        <w:rPr>
          <w:rFonts w:ascii="Times New Roman" w:eastAsia="Arial Unicode MS" w:hAnsi="Times New Roman" w:cs="Times New Roman"/>
          <w:i/>
          <w:iCs/>
          <w:color w:val="000000"/>
          <w:kern w:val="0"/>
          <w:sz w:val="28"/>
          <w:szCs w:val="28"/>
          <w:lang w:eastAsia="en-US" w:bidi="en-US"/>
        </w:rPr>
        <w:t xml:space="preserve"> </w:t>
      </w:r>
      <w:r w:rsidRPr="002165AA">
        <w:rPr>
          <w:rFonts w:ascii="Times New Roman" w:eastAsia="Arial Unicode MS" w:hAnsi="Times New Roman" w:cs="Times New Roman"/>
          <w:i/>
          <w:iCs/>
          <w:color w:val="000000"/>
          <w:kern w:val="0"/>
          <w:sz w:val="28"/>
          <w:szCs w:val="28"/>
          <w:vertAlign w:val="subscript"/>
          <w:lang w:val="en-US" w:eastAsia="en-US" w:bidi="en-US"/>
        </w:rPr>
        <w:t>h</w:t>
      </w:r>
      <w:r w:rsidRPr="002165AA">
        <w:rPr>
          <w:rFonts w:ascii="Times New Roman" w:eastAsia="Arial Unicode MS" w:hAnsi="Times New Roman" w:cs="Times New Roman"/>
          <w:i/>
          <w:iCs/>
          <w:color w:val="000000"/>
          <w:kern w:val="0"/>
          <w:sz w:val="28"/>
          <w:szCs w:val="28"/>
          <w:lang w:val="en-US" w:eastAsia="en-US" w:bidi="en-US"/>
        </w:rPr>
        <w:t>p</w:t>
      </w:r>
      <w:r w:rsidRPr="002165AA">
        <w:rPr>
          <w:rFonts w:ascii="Arial Unicode MS" w:eastAsia="Arial Unicode MS" w:hAnsi="Arial Unicode MS" w:cs="Arial Unicode MS"/>
          <w:color w:val="000000"/>
          <w:kern w:val="0"/>
          <w:sz w:val="24"/>
          <w:szCs w:val="24"/>
          <w:lang w:eastAsia="en-US" w:bidi="en-US"/>
        </w:rPr>
        <w:t xml:space="preserve"> — </w:t>
      </w:r>
      <w:r w:rsidRPr="002165AA">
        <w:rPr>
          <w:rFonts w:ascii="Arial Unicode MS" w:eastAsia="Arial Unicode MS" w:hAnsi="Arial Unicode MS" w:cs="Arial Unicode MS"/>
          <w:color w:val="000000"/>
          <w:kern w:val="0"/>
          <w:sz w:val="24"/>
          <w:szCs w:val="24"/>
          <w:lang w:eastAsia="ru-RU" w:bidi="ru-RU"/>
        </w:rPr>
        <w:t xml:space="preserve">средний коэффициент готовности ТСУП; </w:t>
      </w:r>
      <w:r w:rsidRPr="002165AA">
        <w:rPr>
          <w:rFonts w:ascii="Times New Roman" w:eastAsia="Arial Unicode MS" w:hAnsi="Times New Roman" w:cs="Times New Roman"/>
          <w:i/>
          <w:iCs/>
          <w:color w:val="000000"/>
          <w:kern w:val="0"/>
          <w:sz w:val="28"/>
          <w:szCs w:val="28"/>
          <w:lang w:val="en-US" w:eastAsia="en-US" w:bidi="en-US"/>
        </w:rPr>
        <w:t>M</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количество струк-</w:t>
      </w:r>
    </w:p>
    <w:p w:rsidR="002165AA" w:rsidRPr="002165AA" w:rsidRDefault="002165AA" w:rsidP="002165AA">
      <w:pPr>
        <w:tabs>
          <w:tab w:val="clear" w:pos="709"/>
        </w:tabs>
        <w:suppressAutoHyphens w:val="0"/>
        <w:spacing w:after="0" w:line="280" w:lineRule="exact"/>
        <w:ind w:left="3380"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_ 3</w:t>
      </w:r>
    </w:p>
    <w:p w:rsidR="002165AA" w:rsidRPr="002165AA" w:rsidRDefault="002165AA" w:rsidP="002165AA">
      <w:pPr>
        <w:tabs>
          <w:tab w:val="clear" w:pos="709"/>
        </w:tabs>
        <w:suppressAutoHyphens w:val="0"/>
        <w:spacing w:after="79" w:line="422"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турных элементов ТСУП; </w:t>
      </w:r>
      <w:r w:rsidRPr="002165AA">
        <w:rPr>
          <w:rFonts w:ascii="Times New Roman" w:eastAsia="Arial Unicode MS" w:hAnsi="Times New Roman" w:cs="Times New Roman"/>
          <w:i/>
          <w:iCs/>
          <w:color w:val="000000"/>
          <w:kern w:val="0"/>
          <w:sz w:val="28"/>
          <w:szCs w:val="28"/>
          <w:lang w:val="en-US" w:eastAsia="en-US" w:bidi="en-US"/>
        </w:rPr>
        <w:t>At</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Times New Roman" w:eastAsia="Arial Unicode MS" w:hAnsi="Times New Roman" w:cs="Times New Roman"/>
          <w:i/>
          <w:iCs/>
          <w:color w:val="000000"/>
          <w:kern w:val="0"/>
          <w:sz w:val="28"/>
          <w:szCs w:val="28"/>
          <w:lang w:eastAsia="en-US" w:bidi="en-US"/>
        </w:rPr>
        <w:t>,</w:t>
      </w:r>
      <w:r w:rsidRPr="002165AA">
        <w:rPr>
          <w:rFonts w:ascii="Times New Roman" w:eastAsia="Arial Unicode MS" w:hAnsi="Times New Roman" w:cs="Times New Roman"/>
          <w:i/>
          <w:iCs/>
          <w:color w:val="000000"/>
          <w:kern w:val="0"/>
          <w:sz w:val="28"/>
          <w:szCs w:val="28"/>
          <w:lang w:val="en-US" w:eastAsia="en-US" w:bidi="en-US"/>
        </w:rPr>
        <w:t>t</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 xml:space="preserve">- средний коэффициент готовности </w:t>
      </w:r>
      <w:r w:rsidRPr="002165AA">
        <w:rPr>
          <w:rFonts w:ascii="Times New Roman" w:eastAsia="Arial Unicode MS" w:hAnsi="Times New Roman" w:cs="Times New Roman"/>
          <w:i/>
          <w:iCs/>
          <w:color w:val="000000"/>
          <w:kern w:val="0"/>
          <w:sz w:val="28"/>
          <w:szCs w:val="28"/>
          <w:lang w:eastAsia="en-US" w:bidi="en-US"/>
        </w:rPr>
        <w:t>З</w:t>
      </w:r>
      <w:r w:rsidRPr="002165AA">
        <w:rPr>
          <w:rFonts w:ascii="Arial Unicode MS" w:eastAsia="Arial Unicode MS" w:hAnsi="Arial Unicode MS" w:cs="Arial Unicode MS"/>
          <w:color w:val="000000"/>
          <w:kern w:val="0"/>
          <w:sz w:val="24"/>
          <w:szCs w:val="24"/>
          <w:lang w:eastAsia="ru-RU" w:bidi="ru-RU"/>
        </w:rPr>
        <w:t>-того эле</w:t>
      </w:r>
      <w:r w:rsidRPr="002165AA">
        <w:rPr>
          <w:rFonts w:ascii="Arial Unicode MS" w:eastAsia="Arial Unicode MS" w:hAnsi="Arial Unicode MS" w:cs="Arial Unicode MS"/>
          <w:color w:val="000000"/>
          <w:kern w:val="0"/>
          <w:sz w:val="24"/>
          <w:szCs w:val="24"/>
          <w:lang w:eastAsia="ru-RU" w:bidi="ru-RU"/>
        </w:rPr>
        <w:softHyphen/>
        <w:t>мента ТСУП; р</w:t>
      </w:r>
      <w:r w:rsidRPr="002165AA">
        <w:rPr>
          <w:rFonts w:ascii="Arial Unicode MS" w:eastAsia="Arial Unicode MS" w:hAnsi="Arial Unicode MS" w:cs="Arial Unicode MS"/>
          <w:color w:val="000000"/>
          <w:kern w:val="0"/>
          <w:sz w:val="24"/>
          <w:szCs w:val="24"/>
          <w:vertAlign w:val="subscript"/>
          <w:lang w:eastAsia="ru-RU" w:bidi="ru-RU"/>
        </w:rPr>
        <w:t>3</w:t>
      </w:r>
      <w:r w:rsidRPr="002165AA">
        <w:rPr>
          <w:rFonts w:ascii="Arial Unicode MS" w:eastAsia="Arial Unicode MS" w:hAnsi="Arial Unicode MS" w:cs="Arial Unicode MS"/>
          <w:color w:val="000000"/>
          <w:kern w:val="0"/>
          <w:sz w:val="24"/>
          <w:szCs w:val="24"/>
          <w:lang w:eastAsia="ru-RU" w:bidi="ru-RU"/>
        </w:rPr>
        <w:t xml:space="preserve">— вероятность безотказной работы </w:t>
      </w:r>
      <w:r w:rsidRPr="002165AA">
        <w:rPr>
          <w:rFonts w:ascii="Times New Roman" w:eastAsia="Century Schoolbook" w:hAnsi="Times New Roman" w:cs="Times New Roman"/>
          <w:color w:val="000000"/>
          <w:kern w:val="0"/>
          <w:sz w:val="26"/>
          <w:szCs w:val="26"/>
          <w:lang w:eastAsia="ru-RU" w:bidi="ru-RU"/>
        </w:rPr>
        <w:t>3</w:t>
      </w:r>
      <w:r w:rsidRPr="002165AA">
        <w:rPr>
          <w:rFonts w:ascii="Arial Unicode MS" w:eastAsia="Arial Unicode MS" w:hAnsi="Arial Unicode MS" w:cs="Arial Unicode MS"/>
          <w:color w:val="000000"/>
          <w:kern w:val="0"/>
          <w:sz w:val="24"/>
          <w:szCs w:val="24"/>
          <w:lang w:eastAsia="ru-RU" w:bidi="ru-RU"/>
        </w:rPr>
        <w:t>-того элемента ТСУП за пе</w:t>
      </w:r>
      <w:r w:rsidRPr="002165AA">
        <w:rPr>
          <w:rFonts w:ascii="Arial Unicode MS" w:eastAsia="Arial Unicode MS" w:hAnsi="Arial Unicode MS" w:cs="Arial Unicode MS"/>
          <w:color w:val="000000"/>
          <w:kern w:val="0"/>
          <w:sz w:val="24"/>
          <w:szCs w:val="24"/>
          <w:lang w:eastAsia="ru-RU" w:bidi="ru-RU"/>
        </w:rPr>
        <w:softHyphen/>
        <w:t xml:space="preserve">риод </w:t>
      </w:r>
      <w:r w:rsidRPr="002165AA">
        <w:rPr>
          <w:rFonts w:ascii="Times New Roman" w:eastAsia="Arial Unicode MS" w:hAnsi="Times New Roman" w:cs="Times New Roman"/>
          <w:i/>
          <w:iCs/>
          <w:color w:val="000000"/>
          <w:kern w:val="0"/>
          <w:sz w:val="28"/>
          <w:szCs w:val="28"/>
          <w:lang w:val="en-US" w:eastAsia="en-US" w:bidi="en-US"/>
        </w:rPr>
        <w:t>t</w:t>
      </w:r>
      <w:r w:rsidRPr="002165AA">
        <w:rPr>
          <w:rFonts w:ascii="Candara" w:eastAsia="Candara" w:hAnsi="Candara" w:cs="Candara"/>
          <w:b/>
          <w:bCs/>
          <w:i/>
          <w:iCs/>
          <w:color w:val="000000"/>
          <w:kern w:val="0"/>
          <w:sz w:val="23"/>
          <w:szCs w:val="23"/>
          <w:lang w:eastAsia="en-US" w:bidi="en-US"/>
        </w:rPr>
        <w:t>2</w:t>
      </w:r>
      <w:r w:rsidRPr="002165AA">
        <w:rPr>
          <w:rFonts w:ascii="Times New Roman" w:eastAsia="Arial Unicode MS" w:hAnsi="Times New Roman" w:cs="Times New Roman"/>
          <w:i/>
          <w:iCs/>
          <w:color w:val="000000"/>
          <w:kern w:val="0"/>
          <w:sz w:val="28"/>
          <w:szCs w:val="28"/>
          <w:lang w:eastAsia="en-US" w:bidi="en-US"/>
        </w:rPr>
        <w:t>-</w:t>
      </w:r>
      <w:r w:rsidRPr="002165AA">
        <w:rPr>
          <w:rFonts w:ascii="Times New Roman" w:eastAsia="Arial Unicode MS" w:hAnsi="Times New Roman" w:cs="Times New Roman"/>
          <w:i/>
          <w:iCs/>
          <w:color w:val="000000"/>
          <w:kern w:val="0"/>
          <w:sz w:val="28"/>
          <w:szCs w:val="28"/>
          <w:lang w:val="en-US" w:eastAsia="en-US" w:bidi="en-US"/>
        </w:rPr>
        <w:t>ti</w:t>
      </w:r>
      <w:r w:rsidRPr="002165AA">
        <w:rPr>
          <w:rFonts w:ascii="Times New Roman" w:eastAsia="Arial Unicode MS" w:hAnsi="Times New Roman" w:cs="Times New Roman"/>
          <w:i/>
          <w:iCs/>
          <w:color w:val="000000"/>
          <w:kern w:val="0"/>
          <w:sz w:val="28"/>
          <w:szCs w:val="28"/>
          <w:lang w:eastAsia="en-US" w:bidi="en-US"/>
        </w:rPr>
        <w:t>.</w:t>
      </w:r>
    </w:p>
    <w:p w:rsidR="002165AA" w:rsidRPr="002165AA" w:rsidRDefault="002165AA" w:rsidP="002165AA">
      <w:pPr>
        <w:tabs>
          <w:tab w:val="clear" w:pos="709"/>
        </w:tabs>
        <w:suppressAutoHyphens w:val="0"/>
        <w:spacing w:after="0" w:line="398" w:lineRule="exact"/>
        <w:ind w:firstLine="74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На основе разработанного алгоритма определения надёжности ТСУП предлагается качество проекта угледобывающего предприятия </w:t>
      </w:r>
      <w:r w:rsidRPr="002165AA">
        <w:rPr>
          <w:rFonts w:ascii="Times New Roman" w:eastAsia="Arial Unicode MS" w:hAnsi="Times New Roman" w:cs="Times New Roman"/>
          <w:i/>
          <w:iCs/>
          <w:color w:val="000000"/>
          <w:kern w:val="0"/>
          <w:sz w:val="28"/>
          <w:szCs w:val="28"/>
          <w:lang w:val="en-US" w:eastAsia="en-US" w:bidi="en-US"/>
        </w:rPr>
        <w:t>Q</w:t>
      </w:r>
      <w:r w:rsidRPr="002165AA">
        <w:rPr>
          <w:rFonts w:ascii="Times New Roman" w:eastAsia="Arial Unicode MS" w:hAnsi="Times New Roman" w:cs="Times New Roman"/>
          <w:i/>
          <w:iCs/>
          <w:color w:val="000000"/>
          <w:kern w:val="0"/>
          <w:sz w:val="28"/>
          <w:szCs w:val="28"/>
          <w:vertAlign w:val="subscript"/>
          <w:lang w:val="en-US" w:eastAsia="en-US" w:bidi="en-US"/>
        </w:rPr>
        <w:t>H</w:t>
      </w:r>
      <w:r w:rsidRPr="002165AA">
        <w:rPr>
          <w:rFonts w:ascii="Arial Unicode MS" w:eastAsia="Arial Unicode MS" w:hAnsi="Arial Unicode MS" w:cs="Arial Unicode MS"/>
          <w:color w:val="000000"/>
          <w:kern w:val="0"/>
          <w:sz w:val="24"/>
          <w:szCs w:val="24"/>
          <w:lang w:eastAsia="en-US" w:bidi="en-US"/>
        </w:rPr>
        <w:t xml:space="preserve"> </w:t>
      </w:r>
      <w:r w:rsidRPr="002165AA">
        <w:rPr>
          <w:rFonts w:ascii="Arial Unicode MS" w:eastAsia="Arial Unicode MS" w:hAnsi="Arial Unicode MS" w:cs="Arial Unicode MS"/>
          <w:color w:val="000000"/>
          <w:kern w:val="0"/>
          <w:sz w:val="24"/>
          <w:szCs w:val="24"/>
          <w:lang w:eastAsia="ru-RU" w:bidi="ru-RU"/>
        </w:rPr>
        <w:t>по критерию надёжности определять как отношение показателей надёжности в проекте и на предприятии-аналоге. В частности, при оценке качества проекта по коэффици</w:t>
      </w:r>
      <w:r w:rsidRPr="002165AA">
        <w:rPr>
          <w:rFonts w:ascii="Arial Unicode MS" w:eastAsia="Arial Unicode MS" w:hAnsi="Arial Unicode MS" w:cs="Arial Unicode MS"/>
          <w:color w:val="000000"/>
          <w:kern w:val="0"/>
          <w:sz w:val="24"/>
          <w:szCs w:val="24"/>
          <w:lang w:eastAsia="ru-RU" w:bidi="ru-RU"/>
        </w:rPr>
        <w:softHyphen/>
        <w:t>енту готовности можно использовать отношение прогнозируемого в проектной</w:t>
      </w:r>
      <w:r w:rsidRPr="002165AA">
        <w:rPr>
          <w:rFonts w:ascii="Arial Unicode MS" w:eastAsia="Arial Unicode MS" w:hAnsi="Arial Unicode MS" w:cs="Arial Unicode MS"/>
          <w:color w:val="000000"/>
          <w:kern w:val="0"/>
          <w:sz w:val="24"/>
          <w:szCs w:val="24"/>
          <w:lang w:eastAsia="ru-RU" w:bidi="ru-RU"/>
        </w:rPr>
        <w:br w:type="page"/>
      </w:r>
    </w:p>
    <w:p w:rsidR="002165AA" w:rsidRPr="002165AA" w:rsidRDefault="002165AA" w:rsidP="002165AA">
      <w:pPr>
        <w:tabs>
          <w:tab w:val="clear" w:pos="709"/>
        </w:tabs>
        <w:suppressAutoHyphens w:val="0"/>
        <w:spacing w:after="0" w:line="130" w:lineRule="exact"/>
        <w:ind w:left="5060"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i/>
          <w:iCs/>
          <w:color w:val="000000"/>
          <w:spacing w:val="10"/>
          <w:kern w:val="0"/>
          <w:sz w:val="13"/>
          <w:szCs w:val="13"/>
          <w:lang w:eastAsia="ru-RU" w:bidi="ru-RU"/>
        </w:rPr>
        <w:t xml:space="preserve">_ </w:t>
      </w:r>
      <w:r w:rsidRPr="002165AA">
        <w:rPr>
          <w:rFonts w:ascii="Arial Unicode MS" w:eastAsia="Arial Unicode MS" w:hAnsi="Arial Unicode MS" w:cs="Arial Unicode MS"/>
          <w:color w:val="000000"/>
          <w:kern w:val="0"/>
          <w:sz w:val="24"/>
          <w:szCs w:val="24"/>
          <w:lang w:eastAsia="ru-RU" w:bidi="ru-RU"/>
        </w:rPr>
        <w:t>ТСУП</w:t>
      </w:r>
    </w:p>
    <w:p w:rsidR="002165AA" w:rsidRPr="002165AA" w:rsidRDefault="002165AA" w:rsidP="002165AA">
      <w:pPr>
        <w:tabs>
          <w:tab w:val="clear" w:pos="709"/>
        </w:tabs>
        <w:suppressAutoHyphens w:val="0"/>
        <w:spacing w:after="0" w:line="398"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документации коэффициента готовности </w:t>
      </w:r>
      <w:r w:rsidRPr="002165AA">
        <w:rPr>
          <w:rFonts w:ascii="Candara" w:eastAsia="Candara" w:hAnsi="Candara" w:cs="Candara"/>
          <w:b/>
          <w:bCs/>
          <w:i/>
          <w:iCs/>
          <w:color w:val="000000"/>
          <w:spacing w:val="-30"/>
          <w:kern w:val="0"/>
          <w:sz w:val="24"/>
          <w:szCs w:val="24"/>
          <w:lang w:val="en-US" w:eastAsia="en-US" w:bidi="en-US"/>
        </w:rPr>
        <w:t>A</w:t>
      </w:r>
      <w:r w:rsidRPr="002165AA">
        <w:rPr>
          <w:rFonts w:ascii="Candara" w:eastAsia="Candara" w:hAnsi="Candara" w:cs="Candara"/>
          <w:b/>
          <w:bCs/>
          <w:i/>
          <w:iCs/>
          <w:color w:val="000000"/>
          <w:spacing w:val="-30"/>
          <w:kern w:val="0"/>
          <w:sz w:val="24"/>
          <w:szCs w:val="24"/>
          <w:lang w:eastAsia="en-US" w:bidi="en-US"/>
        </w:rPr>
        <w:t xml:space="preserve"> </w:t>
      </w:r>
      <w:r w:rsidRPr="002165AA">
        <w:rPr>
          <w:rFonts w:ascii="Times New Roman" w:eastAsia="Arial Unicode MS" w:hAnsi="Times New Roman" w:cs="Times New Roman"/>
          <w:i/>
          <w:iCs/>
          <w:smallCaps/>
          <w:color w:val="000000"/>
          <w:kern w:val="0"/>
          <w:sz w:val="28"/>
          <w:szCs w:val="28"/>
          <w:lang w:eastAsia="ru-RU" w:bidi="ru-RU"/>
        </w:rPr>
        <w:t>п</w:t>
      </w:r>
      <w:r w:rsidRPr="002165AA">
        <w:rPr>
          <w:rFonts w:ascii="Arial Unicode MS" w:eastAsia="Arial Unicode MS" w:hAnsi="Arial Unicode MS" w:cs="Arial Unicode MS"/>
          <w:color w:val="000000"/>
          <w:kern w:val="0"/>
          <w:sz w:val="24"/>
          <w:szCs w:val="24"/>
          <w:lang w:eastAsia="ru-RU" w:bidi="ru-RU"/>
        </w:rPr>
        <w:t xml:space="preserve"> и вычисляемого по результатам статистической ретроспективной информации эксплуатируемого предприятия-</w:t>
      </w:r>
    </w:p>
    <w:p w:rsidR="002165AA" w:rsidRPr="002165AA" w:rsidRDefault="002165AA" w:rsidP="002165AA">
      <w:pPr>
        <w:tabs>
          <w:tab w:val="clear" w:pos="709"/>
        </w:tabs>
        <w:suppressAutoHyphens w:val="0"/>
        <w:spacing w:after="0" w:line="130" w:lineRule="exact"/>
        <w:ind w:left="4260" w:firstLine="0"/>
        <w:jc w:val="left"/>
        <w:rPr>
          <w:rFonts w:ascii="Arial Unicode MS" w:eastAsia="Arial Unicode MS" w:hAnsi="Arial Unicode MS" w:cs="Arial Unicode MS"/>
          <w:color w:val="000000"/>
          <w:kern w:val="0"/>
          <w:sz w:val="24"/>
          <w:szCs w:val="24"/>
          <w:lang w:eastAsia="ru-RU" w:bidi="ru-RU"/>
        </w:rPr>
      </w:pPr>
      <w:r w:rsidRPr="002165AA">
        <w:rPr>
          <w:rFonts w:ascii="Times New Roman" w:eastAsia="Arial Unicode MS" w:hAnsi="Times New Roman" w:cs="Times New Roman"/>
          <w:i/>
          <w:iCs/>
          <w:color w:val="000000"/>
          <w:spacing w:val="10"/>
          <w:kern w:val="0"/>
          <w:sz w:val="13"/>
          <w:szCs w:val="13"/>
          <w:lang w:eastAsia="ru-RU" w:bidi="ru-RU"/>
        </w:rPr>
        <w:t xml:space="preserve">_ </w:t>
      </w:r>
      <w:r w:rsidRPr="002165AA">
        <w:rPr>
          <w:rFonts w:ascii="Arial Unicode MS" w:eastAsia="Arial Unicode MS" w:hAnsi="Arial Unicode MS" w:cs="Arial Unicode MS"/>
          <w:color w:val="000000"/>
          <w:kern w:val="0"/>
          <w:sz w:val="24"/>
          <w:szCs w:val="24"/>
          <w:lang w:eastAsia="ru-RU" w:bidi="ru-RU"/>
        </w:rPr>
        <w:t>ТСУП</w:t>
      </w:r>
    </w:p>
    <w:p w:rsidR="002165AA" w:rsidRPr="002165AA" w:rsidRDefault="002165AA" w:rsidP="002165AA">
      <w:pPr>
        <w:tabs>
          <w:tab w:val="clear" w:pos="709"/>
        </w:tabs>
        <w:suppressAutoHyphens w:val="0"/>
        <w:spacing w:after="0" w:line="280" w:lineRule="exact"/>
        <w:ind w:firstLine="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аналога коэффициента готовности </w:t>
      </w:r>
      <w:r w:rsidRPr="002165AA">
        <w:rPr>
          <w:rFonts w:ascii="Candara" w:eastAsia="Candara" w:hAnsi="Candara" w:cs="Candara"/>
          <w:b/>
          <w:bCs/>
          <w:i/>
          <w:iCs/>
          <w:color w:val="000000"/>
          <w:spacing w:val="-30"/>
          <w:kern w:val="0"/>
          <w:sz w:val="24"/>
          <w:szCs w:val="24"/>
          <w:lang w:val="en-US" w:eastAsia="en-US" w:bidi="en-US"/>
        </w:rPr>
        <w:t>A</w:t>
      </w:r>
      <w:r w:rsidRPr="002165AA">
        <w:rPr>
          <w:rFonts w:ascii="Candara" w:eastAsia="Candara" w:hAnsi="Candara" w:cs="Candara"/>
          <w:b/>
          <w:bCs/>
          <w:i/>
          <w:iCs/>
          <w:color w:val="000000"/>
          <w:spacing w:val="-30"/>
          <w:kern w:val="0"/>
          <w:sz w:val="24"/>
          <w:szCs w:val="24"/>
          <w:lang w:eastAsia="en-US" w:bidi="en-US"/>
        </w:rPr>
        <w:t xml:space="preserve"> </w:t>
      </w:r>
      <w:r w:rsidRPr="002165AA">
        <w:rPr>
          <w:rFonts w:ascii="Times New Roman" w:eastAsia="Arial Unicode MS" w:hAnsi="Times New Roman" w:cs="Times New Roman"/>
          <w:i/>
          <w:iCs/>
          <w:smallCaps/>
          <w:color w:val="000000"/>
          <w:kern w:val="0"/>
          <w:sz w:val="28"/>
          <w:szCs w:val="28"/>
          <w:lang w:eastAsia="ru-RU" w:bidi="ru-RU"/>
        </w:rPr>
        <w:t>э</w:t>
      </w:r>
      <w:r w:rsidRPr="002165AA">
        <w:rPr>
          <w:rFonts w:ascii="Arial Unicode MS" w:eastAsia="Arial Unicode MS" w:hAnsi="Arial Unicode MS" w:cs="Arial Unicode MS"/>
          <w:color w:val="000000"/>
          <w:kern w:val="0"/>
          <w:sz w:val="24"/>
          <w:szCs w:val="24"/>
          <w:lang w:eastAsia="ru-RU" w:bidi="ru-RU"/>
        </w:rPr>
        <w:t xml:space="preserve"> , то есть</w:t>
      </w:r>
    </w:p>
    <w:p w:rsidR="002165AA" w:rsidRPr="002165AA" w:rsidRDefault="002165AA" w:rsidP="002165AA">
      <w:pPr>
        <w:framePr w:h="715" w:wrap="notBeside" w:vAnchor="text" w:hAnchor="text" w:xAlign="center"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
          <w:szCs w:val="2"/>
          <w:lang w:eastAsia="ru-RU" w:bidi="ru-RU"/>
        </w:rPr>
      </w:pPr>
      <w:r>
        <w:rPr>
          <w:rFonts w:ascii="Arial Unicode MS" w:eastAsia="Arial Unicode MS" w:hAnsi="Arial Unicode MS" w:cs="Arial Unicode MS"/>
          <w:noProof/>
          <w:color w:val="000000"/>
          <w:kern w:val="0"/>
          <w:sz w:val="24"/>
          <w:szCs w:val="24"/>
          <w:lang w:eastAsia="ru-RU"/>
        </w:rPr>
        <w:drawing>
          <wp:inline distT="0" distB="0" distL="0" distR="0">
            <wp:extent cx="1140460" cy="462280"/>
            <wp:effectExtent l="19050" t="0" r="2540" b="0"/>
            <wp:docPr id="877" name="Рисунок 877" descr="C:\Users\Pavel\AppData\Local\Temp\Rar$DIa0.148\media\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C:\Users\Pavel\AppData\Local\Temp\Rar$DIa0.148\media\image12.png"/>
                    <pic:cNvPicPr>
                      <a:picLocks noChangeAspect="1" noChangeArrowheads="1"/>
                    </pic:cNvPicPr>
                  </pic:nvPicPr>
                  <pic:blipFill>
                    <a:blip r:embed="rId41" cstate="print"/>
                    <a:srcRect/>
                    <a:stretch>
                      <a:fillRect/>
                    </a:stretch>
                  </pic:blipFill>
                  <pic:spPr bwMode="auto">
                    <a:xfrm>
                      <a:off x="0" y="0"/>
                      <a:ext cx="1140460" cy="462280"/>
                    </a:xfrm>
                    <a:prstGeom prst="rect">
                      <a:avLst/>
                    </a:prstGeom>
                    <a:noFill/>
                    <a:ln w="9525">
                      <a:noFill/>
                      <a:miter lim="800000"/>
                      <a:headEnd/>
                      <a:tailEnd/>
                    </a:ln>
                  </pic:spPr>
                </pic:pic>
              </a:graphicData>
            </a:graphic>
          </wp:inline>
        </w:drawing>
      </w:r>
    </w:p>
    <w:p w:rsidR="002165AA" w:rsidRPr="002165AA" w:rsidRDefault="002165AA" w:rsidP="002165AA">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2165AA" w:rsidRPr="002165AA" w:rsidRDefault="002165AA" w:rsidP="002165AA">
      <w:pPr>
        <w:tabs>
          <w:tab w:val="clear" w:pos="709"/>
        </w:tabs>
        <w:suppressAutoHyphens w:val="0"/>
        <w:spacing w:before="115" w:after="484" w:line="403" w:lineRule="exact"/>
        <w:ind w:firstLine="76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Методические положения и разработанные результаты исследований ис</w:t>
      </w:r>
      <w:r w:rsidRPr="002165AA">
        <w:rPr>
          <w:rFonts w:ascii="Arial Unicode MS" w:eastAsia="Arial Unicode MS" w:hAnsi="Arial Unicode MS" w:cs="Arial Unicode MS"/>
          <w:color w:val="000000"/>
          <w:kern w:val="0"/>
          <w:sz w:val="24"/>
          <w:szCs w:val="24"/>
          <w:lang w:eastAsia="ru-RU" w:bidi="ru-RU"/>
        </w:rPr>
        <w:softHyphen/>
        <w:t>пользованы при выборе и обосновании проектных решений на долгосрочную перспективу при краткосрочном планировании и развитии горных работ на уг</w:t>
      </w:r>
      <w:r w:rsidRPr="002165AA">
        <w:rPr>
          <w:rFonts w:ascii="Arial Unicode MS" w:eastAsia="Arial Unicode MS" w:hAnsi="Arial Unicode MS" w:cs="Arial Unicode MS"/>
          <w:color w:val="000000"/>
          <w:kern w:val="0"/>
          <w:sz w:val="24"/>
          <w:szCs w:val="24"/>
          <w:lang w:eastAsia="ru-RU" w:bidi="ru-RU"/>
        </w:rPr>
        <w:softHyphen/>
        <w:t>ледобывающих и перерабатывающих предприятиях компаний ОАО ХК «СДС- уголь», ОАО «Мечел», ОАО «СУЭК-Кузбасс». Экономический эффект от внедрения результатов исследований составил 150 млн. рублей в год.</w:t>
      </w:r>
    </w:p>
    <w:p w:rsidR="002165AA" w:rsidRPr="002165AA" w:rsidRDefault="002165AA" w:rsidP="002165AA">
      <w:pPr>
        <w:keepNext/>
        <w:keepLines/>
        <w:tabs>
          <w:tab w:val="clear" w:pos="709"/>
        </w:tabs>
        <w:suppressAutoHyphens w:val="0"/>
        <w:spacing w:after="0" w:line="398" w:lineRule="exact"/>
        <w:ind w:left="20" w:firstLine="0"/>
        <w:jc w:val="center"/>
        <w:outlineLvl w:val="4"/>
        <w:rPr>
          <w:rFonts w:ascii="Times New Roman" w:eastAsia="Times New Roman" w:hAnsi="Times New Roman" w:cs="Times New Roman"/>
          <w:b/>
          <w:bCs/>
          <w:kern w:val="0"/>
          <w:sz w:val="28"/>
          <w:szCs w:val="28"/>
          <w:lang w:eastAsia="ru-RU" w:bidi="ru-RU"/>
        </w:rPr>
      </w:pPr>
      <w:bookmarkStart w:id="16" w:name="bookmark16"/>
      <w:r w:rsidRPr="002165AA">
        <w:rPr>
          <w:rFonts w:ascii="Times New Roman" w:eastAsia="Times New Roman" w:hAnsi="Times New Roman" w:cs="Times New Roman"/>
          <w:b/>
          <w:bCs/>
          <w:color w:val="000000"/>
          <w:kern w:val="0"/>
          <w:sz w:val="28"/>
          <w:szCs w:val="28"/>
          <w:lang w:eastAsia="ru-RU" w:bidi="ru-RU"/>
        </w:rPr>
        <w:t>ЗАКЛЮЧЕНИЕ</w:t>
      </w:r>
      <w:bookmarkEnd w:id="16"/>
    </w:p>
    <w:p w:rsidR="002165AA" w:rsidRPr="002165AA" w:rsidRDefault="002165AA" w:rsidP="002165AA">
      <w:pPr>
        <w:tabs>
          <w:tab w:val="clear" w:pos="709"/>
        </w:tabs>
        <w:suppressAutoHyphens w:val="0"/>
        <w:spacing w:after="0" w:line="398" w:lineRule="exact"/>
        <w:ind w:firstLine="76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Диссертация является научно-квалификационной работой, в которой на основании выполненных автором теоретических и экспериментальных иссле</w:t>
      </w:r>
      <w:r w:rsidRPr="002165AA">
        <w:rPr>
          <w:rFonts w:ascii="Arial Unicode MS" w:eastAsia="Arial Unicode MS" w:hAnsi="Arial Unicode MS" w:cs="Arial Unicode MS"/>
          <w:color w:val="000000"/>
          <w:kern w:val="0"/>
          <w:sz w:val="24"/>
          <w:szCs w:val="24"/>
          <w:lang w:eastAsia="ru-RU" w:bidi="ru-RU"/>
        </w:rPr>
        <w:softHyphen/>
        <w:t>дований решена крупная научно-производственная проблема развития методо</w:t>
      </w:r>
      <w:r w:rsidRPr="002165AA">
        <w:rPr>
          <w:rFonts w:ascii="Arial Unicode MS" w:eastAsia="Arial Unicode MS" w:hAnsi="Arial Unicode MS" w:cs="Arial Unicode MS"/>
          <w:color w:val="000000"/>
          <w:kern w:val="0"/>
          <w:sz w:val="24"/>
          <w:szCs w:val="24"/>
          <w:lang w:eastAsia="ru-RU" w:bidi="ru-RU"/>
        </w:rPr>
        <w:softHyphen/>
        <w:t>логии проектирования и обоснования функциональной структуры горнотехни</w:t>
      </w:r>
      <w:r w:rsidRPr="002165AA">
        <w:rPr>
          <w:rFonts w:ascii="Arial Unicode MS" w:eastAsia="Arial Unicode MS" w:hAnsi="Arial Unicode MS" w:cs="Arial Unicode MS"/>
          <w:color w:val="000000"/>
          <w:kern w:val="0"/>
          <w:sz w:val="24"/>
          <w:szCs w:val="24"/>
          <w:lang w:eastAsia="ru-RU" w:bidi="ru-RU"/>
        </w:rPr>
        <w:softHyphen/>
        <w:t>ческих систем освоения георесурсного потенциала угольных месторождений в изменяющихся условиях внешней среды, обеспечивающей повышение конку</w:t>
      </w:r>
      <w:r w:rsidRPr="002165AA">
        <w:rPr>
          <w:rFonts w:ascii="Arial Unicode MS" w:eastAsia="Arial Unicode MS" w:hAnsi="Arial Unicode MS" w:cs="Arial Unicode MS"/>
          <w:color w:val="000000"/>
          <w:kern w:val="0"/>
          <w:sz w:val="24"/>
          <w:szCs w:val="24"/>
          <w:lang w:eastAsia="ru-RU" w:bidi="ru-RU"/>
        </w:rPr>
        <w:softHyphen/>
        <w:t>рентоспособности угледобывающих предприятий, эффективности и безопасно</w:t>
      </w:r>
      <w:r w:rsidRPr="002165AA">
        <w:rPr>
          <w:rFonts w:ascii="Arial Unicode MS" w:eastAsia="Arial Unicode MS" w:hAnsi="Arial Unicode MS" w:cs="Arial Unicode MS"/>
          <w:color w:val="000000"/>
          <w:kern w:val="0"/>
          <w:sz w:val="24"/>
          <w:szCs w:val="24"/>
          <w:lang w:eastAsia="ru-RU" w:bidi="ru-RU"/>
        </w:rPr>
        <w:softHyphen/>
        <w:t>сти горного производства в угольной отрасли.</w:t>
      </w:r>
    </w:p>
    <w:p w:rsidR="002165AA" w:rsidRPr="002165AA" w:rsidRDefault="002165AA" w:rsidP="002165AA">
      <w:pPr>
        <w:tabs>
          <w:tab w:val="clear" w:pos="709"/>
        </w:tabs>
        <w:suppressAutoHyphens w:val="0"/>
        <w:spacing w:after="0" w:line="398" w:lineRule="exact"/>
        <w:ind w:firstLine="760"/>
        <w:rPr>
          <w:rFonts w:ascii="Times New Roman" w:eastAsia="Times New Roman" w:hAnsi="Times New Roman" w:cs="Times New Roman"/>
          <w:b/>
          <w:bCs/>
          <w:kern w:val="0"/>
          <w:sz w:val="28"/>
          <w:szCs w:val="28"/>
          <w:lang w:eastAsia="ru-RU" w:bidi="ru-RU"/>
        </w:rPr>
      </w:pPr>
      <w:r w:rsidRPr="002165AA">
        <w:rPr>
          <w:rFonts w:ascii="Times New Roman" w:eastAsia="Times New Roman" w:hAnsi="Times New Roman" w:cs="Times New Roman"/>
          <w:b/>
          <w:bCs/>
          <w:color w:val="000000"/>
          <w:kern w:val="0"/>
          <w:sz w:val="28"/>
          <w:szCs w:val="28"/>
          <w:lang w:eastAsia="ru-RU" w:bidi="ru-RU"/>
        </w:rPr>
        <w:t>Основные научные и практические результаты работы, полученные лично автором, заключаются в следующем:</w:t>
      </w:r>
    </w:p>
    <w:p w:rsidR="002165AA" w:rsidRPr="002165AA" w:rsidRDefault="002165AA" w:rsidP="00C34613">
      <w:pPr>
        <w:numPr>
          <w:ilvl w:val="0"/>
          <w:numId w:val="14"/>
        </w:numPr>
        <w:tabs>
          <w:tab w:val="clear" w:pos="709"/>
          <w:tab w:val="left" w:pos="1033"/>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Установлено, что повышение технико-экономической эффективности и поддержание должной конкурентоспособности угледобывающих предприятий требует видоизменения и пополнения теоретических основ для развития мето</w:t>
      </w:r>
      <w:r w:rsidRPr="002165AA">
        <w:rPr>
          <w:rFonts w:ascii="Arial Unicode MS" w:eastAsia="Arial Unicode MS" w:hAnsi="Arial Unicode MS" w:cs="Arial Unicode MS"/>
          <w:color w:val="000000"/>
          <w:kern w:val="0"/>
          <w:sz w:val="24"/>
          <w:szCs w:val="24"/>
          <w:lang w:eastAsia="ru-RU" w:bidi="ru-RU"/>
        </w:rPr>
        <w:softHyphen/>
        <w:t>дологии проектирования, в частности, обоснования и системного представле</w:t>
      </w:r>
      <w:r w:rsidRPr="002165AA">
        <w:rPr>
          <w:rFonts w:ascii="Arial Unicode MS" w:eastAsia="Arial Unicode MS" w:hAnsi="Arial Unicode MS" w:cs="Arial Unicode MS"/>
          <w:color w:val="000000"/>
          <w:kern w:val="0"/>
          <w:sz w:val="24"/>
          <w:szCs w:val="24"/>
          <w:lang w:eastAsia="ru-RU" w:bidi="ru-RU"/>
        </w:rPr>
        <w:softHyphen/>
        <w:t>ния на базе использования отдельных аспектов методологии циклично - перманентного проектирования концепции синтеза, развития и интеграции функционально-ориентированной структуры гибких геотехнологических ком</w:t>
      </w:r>
      <w:r w:rsidRPr="002165AA">
        <w:rPr>
          <w:rFonts w:ascii="Arial Unicode MS" w:eastAsia="Arial Unicode MS" w:hAnsi="Arial Unicode MS" w:cs="Arial Unicode MS"/>
          <w:color w:val="000000"/>
          <w:kern w:val="0"/>
          <w:sz w:val="24"/>
          <w:szCs w:val="24"/>
          <w:lang w:eastAsia="ru-RU" w:bidi="ru-RU"/>
        </w:rPr>
        <w:softHyphen/>
        <w:t>плексов угледобывающих предприятий.</w:t>
      </w:r>
    </w:p>
    <w:p w:rsidR="002165AA" w:rsidRPr="002165AA" w:rsidRDefault="002165AA" w:rsidP="00C34613">
      <w:pPr>
        <w:numPr>
          <w:ilvl w:val="0"/>
          <w:numId w:val="14"/>
        </w:numPr>
        <w:tabs>
          <w:tab w:val="clear" w:pos="709"/>
          <w:tab w:val="left" w:pos="1028"/>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Обосновано, что «жизненный» цикл каждого угледобывающего пред</w:t>
      </w:r>
      <w:r w:rsidRPr="002165AA">
        <w:rPr>
          <w:rFonts w:ascii="Arial Unicode MS" w:eastAsia="Arial Unicode MS" w:hAnsi="Arial Unicode MS" w:cs="Arial Unicode MS"/>
          <w:color w:val="000000"/>
          <w:kern w:val="0"/>
          <w:sz w:val="24"/>
          <w:szCs w:val="24"/>
          <w:lang w:eastAsia="ru-RU" w:bidi="ru-RU"/>
        </w:rPr>
        <w:softHyphen/>
        <w:t>приятия, функционирующего в условиях «турбулентности» рынка конечной продукции на угольной основе, является следствием эффективной реализации сценария поэтапного его развития, предусмотренного индивидуальным проек</w:t>
      </w:r>
      <w:r w:rsidRPr="002165AA">
        <w:rPr>
          <w:rFonts w:ascii="Arial Unicode MS" w:eastAsia="Arial Unicode MS" w:hAnsi="Arial Unicode MS" w:cs="Arial Unicode MS"/>
          <w:color w:val="000000"/>
          <w:kern w:val="0"/>
          <w:sz w:val="24"/>
          <w:szCs w:val="24"/>
          <w:lang w:eastAsia="ru-RU" w:bidi="ru-RU"/>
        </w:rPr>
        <w:softHyphen/>
        <w:t>том с определенными корректирующими воздействиями в стратегических це</w:t>
      </w:r>
      <w:r w:rsidRPr="002165AA">
        <w:rPr>
          <w:rFonts w:ascii="Arial Unicode MS" w:eastAsia="Arial Unicode MS" w:hAnsi="Arial Unicode MS" w:cs="Arial Unicode MS"/>
          <w:color w:val="000000"/>
          <w:kern w:val="0"/>
          <w:sz w:val="24"/>
          <w:szCs w:val="24"/>
          <w:lang w:eastAsia="ru-RU" w:bidi="ru-RU"/>
        </w:rPr>
        <w:softHyphen/>
        <w:t>лях менеджмента управляющей компании.</w:t>
      </w:r>
    </w:p>
    <w:p w:rsidR="002165AA" w:rsidRPr="002165AA" w:rsidRDefault="002165AA" w:rsidP="00C34613">
      <w:pPr>
        <w:numPr>
          <w:ilvl w:val="0"/>
          <w:numId w:val="14"/>
        </w:numPr>
        <w:tabs>
          <w:tab w:val="clear" w:pos="709"/>
          <w:tab w:val="left" w:pos="1033"/>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Установлено, что основу научно-методического обоснования функцио</w:t>
      </w:r>
      <w:r w:rsidRPr="002165AA">
        <w:rPr>
          <w:rFonts w:ascii="Arial Unicode MS" w:eastAsia="Arial Unicode MS" w:hAnsi="Arial Unicode MS" w:cs="Arial Unicode MS"/>
          <w:color w:val="000000"/>
          <w:kern w:val="0"/>
          <w:sz w:val="24"/>
          <w:szCs w:val="24"/>
          <w:lang w:eastAsia="ru-RU" w:bidi="ru-RU"/>
        </w:rPr>
        <w:softHyphen/>
        <w:t>нальной структуры гибкого геотехнологического комплекса в сложившейся экономической среде должна составлять система объектно-ориентированных принципов на базе которых формируется единая система циклически- перманентной поэтапной реализации проектных решений.</w:t>
      </w:r>
    </w:p>
    <w:p w:rsidR="002165AA" w:rsidRPr="002165AA" w:rsidRDefault="002165AA" w:rsidP="00C34613">
      <w:pPr>
        <w:numPr>
          <w:ilvl w:val="0"/>
          <w:numId w:val="14"/>
        </w:numPr>
        <w:tabs>
          <w:tab w:val="clear" w:pos="709"/>
          <w:tab w:val="left" w:pos="1028"/>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Обосновано, что выбор альтернативных проектных вариантов функци</w:t>
      </w:r>
      <w:r w:rsidRPr="002165AA">
        <w:rPr>
          <w:rFonts w:ascii="Arial Unicode MS" w:eastAsia="Arial Unicode MS" w:hAnsi="Arial Unicode MS" w:cs="Arial Unicode MS"/>
          <w:color w:val="000000"/>
          <w:kern w:val="0"/>
          <w:sz w:val="24"/>
          <w:szCs w:val="24"/>
          <w:lang w:eastAsia="ru-RU" w:bidi="ru-RU"/>
        </w:rPr>
        <w:softHyphen/>
        <w:t>ональных структур технологических систем гибких геотехнологических ком</w:t>
      </w:r>
      <w:r w:rsidRPr="002165AA">
        <w:rPr>
          <w:rFonts w:ascii="Arial Unicode MS" w:eastAsia="Arial Unicode MS" w:hAnsi="Arial Unicode MS" w:cs="Arial Unicode MS"/>
          <w:color w:val="000000"/>
          <w:kern w:val="0"/>
          <w:sz w:val="24"/>
          <w:szCs w:val="24"/>
          <w:lang w:eastAsia="ru-RU" w:bidi="ru-RU"/>
        </w:rPr>
        <w:softHyphen/>
        <w:t>плексов для освоения георесурсного потенциала угольных месторождений тре</w:t>
      </w:r>
      <w:r w:rsidRPr="002165AA">
        <w:rPr>
          <w:rFonts w:ascii="Arial Unicode MS" w:eastAsia="Arial Unicode MS" w:hAnsi="Arial Unicode MS" w:cs="Arial Unicode MS"/>
          <w:color w:val="000000"/>
          <w:kern w:val="0"/>
          <w:sz w:val="24"/>
          <w:szCs w:val="24"/>
          <w:lang w:eastAsia="ru-RU" w:bidi="ru-RU"/>
        </w:rPr>
        <w:softHyphen/>
        <w:t>бует идентификации технологических систем угледобывающих предприятий как сложных систем с последовательным соединением структурно</w:t>
      </w:r>
      <w:r w:rsidRPr="002165AA">
        <w:rPr>
          <w:rFonts w:ascii="Arial Unicode MS" w:eastAsia="Arial Unicode MS" w:hAnsi="Arial Unicode MS" w:cs="Arial Unicode MS"/>
          <w:color w:val="000000"/>
          <w:kern w:val="0"/>
          <w:sz w:val="24"/>
          <w:szCs w:val="24"/>
          <w:lang w:eastAsia="ru-RU" w:bidi="ru-RU"/>
        </w:rPr>
        <w:softHyphen/>
        <w:t>функциональных элементов, характеризующихся различными коэффициентами готовности технологической системы, как отношение показателей надежности в проекте.</w:t>
      </w:r>
    </w:p>
    <w:p w:rsidR="002165AA" w:rsidRPr="002165AA" w:rsidRDefault="002165AA" w:rsidP="00C34613">
      <w:pPr>
        <w:numPr>
          <w:ilvl w:val="0"/>
          <w:numId w:val="14"/>
        </w:numPr>
        <w:tabs>
          <w:tab w:val="clear" w:pos="709"/>
          <w:tab w:val="left" w:pos="1047"/>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Разработана концепция дифференциации запасов угля по природно</w:t>
      </w:r>
      <w:r w:rsidRPr="002165AA">
        <w:rPr>
          <w:rFonts w:ascii="Arial Unicode MS" w:eastAsia="Arial Unicode MS" w:hAnsi="Arial Unicode MS" w:cs="Arial Unicode MS"/>
          <w:color w:val="000000"/>
          <w:kern w:val="0"/>
          <w:sz w:val="24"/>
          <w:szCs w:val="24"/>
          <w:lang w:eastAsia="ru-RU" w:bidi="ru-RU"/>
        </w:rPr>
        <w:softHyphen/>
        <w:t>техногенным признакам и разработанным адаптивным к сложным природно</w:t>
      </w:r>
      <w:r w:rsidRPr="002165AA">
        <w:rPr>
          <w:rFonts w:ascii="Arial Unicode MS" w:eastAsia="Arial Unicode MS" w:hAnsi="Arial Unicode MS" w:cs="Arial Unicode MS"/>
          <w:color w:val="000000"/>
          <w:kern w:val="0"/>
          <w:sz w:val="24"/>
          <w:szCs w:val="24"/>
          <w:lang w:eastAsia="ru-RU" w:bidi="ru-RU"/>
        </w:rPr>
        <w:softHyphen/>
        <w:t>техногенным условиям альтернативным вариантам технологических систем уг</w:t>
      </w:r>
      <w:r w:rsidRPr="002165AA">
        <w:rPr>
          <w:rFonts w:ascii="Arial Unicode MS" w:eastAsia="Arial Unicode MS" w:hAnsi="Arial Unicode MS" w:cs="Arial Unicode MS"/>
          <w:color w:val="000000"/>
          <w:kern w:val="0"/>
          <w:sz w:val="24"/>
          <w:szCs w:val="24"/>
          <w:lang w:eastAsia="ru-RU" w:bidi="ru-RU"/>
        </w:rPr>
        <w:softHyphen/>
        <w:t>ледобывающих предприятий, характеризующихся опережающей или парал</w:t>
      </w:r>
      <w:r w:rsidRPr="002165AA">
        <w:rPr>
          <w:rFonts w:ascii="Arial Unicode MS" w:eastAsia="Arial Unicode MS" w:hAnsi="Arial Unicode MS" w:cs="Arial Unicode MS"/>
          <w:color w:val="000000"/>
          <w:kern w:val="0"/>
          <w:sz w:val="24"/>
          <w:szCs w:val="24"/>
          <w:lang w:eastAsia="ru-RU" w:bidi="ru-RU"/>
        </w:rPr>
        <w:softHyphen/>
        <w:t>лельной отработкой запасов угля с рационально упорядоченным извлечением запасов по прогрессивным технологиям с многократным использованием эле</w:t>
      </w:r>
      <w:r w:rsidRPr="002165AA">
        <w:rPr>
          <w:rFonts w:ascii="Arial Unicode MS" w:eastAsia="Arial Unicode MS" w:hAnsi="Arial Unicode MS" w:cs="Arial Unicode MS"/>
          <w:color w:val="000000"/>
          <w:kern w:val="0"/>
          <w:sz w:val="24"/>
          <w:szCs w:val="24"/>
          <w:lang w:eastAsia="ru-RU" w:bidi="ru-RU"/>
        </w:rPr>
        <w:softHyphen/>
        <w:t>ментов инфраструктуры предприятия при разных технологиях угледобычи.</w:t>
      </w:r>
    </w:p>
    <w:p w:rsidR="002165AA" w:rsidRPr="002165AA" w:rsidRDefault="002165AA" w:rsidP="00C34613">
      <w:pPr>
        <w:numPr>
          <w:ilvl w:val="0"/>
          <w:numId w:val="14"/>
        </w:numPr>
        <w:tabs>
          <w:tab w:val="clear" w:pos="709"/>
          <w:tab w:val="left" w:pos="1038"/>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Разработаны механизмы управления качеством комплексных проектов и алгоритм его реализации, учитывающие этапы разработки и утверждения в установленном порядке технического задания на проектирование, подготовку и анализ исходных данных, параллельную разработку и реализацию очередей и пусковых комплексов проекта строительства предприятия, дополнений и кор</w:t>
      </w:r>
      <w:r w:rsidRPr="002165AA">
        <w:rPr>
          <w:rFonts w:ascii="Arial Unicode MS" w:eastAsia="Arial Unicode MS" w:hAnsi="Arial Unicode MS" w:cs="Arial Unicode MS"/>
          <w:color w:val="000000"/>
          <w:kern w:val="0"/>
          <w:sz w:val="24"/>
          <w:szCs w:val="24"/>
          <w:lang w:eastAsia="ru-RU" w:bidi="ru-RU"/>
        </w:rPr>
        <w:softHyphen/>
        <w:t>ректировок для проведения детальной разведки горно-геологических условий эксплуатационными выработками, адаптации проектных решений к изменяю</w:t>
      </w:r>
      <w:r w:rsidRPr="002165AA">
        <w:rPr>
          <w:rFonts w:ascii="Arial Unicode MS" w:eastAsia="Arial Unicode MS" w:hAnsi="Arial Unicode MS" w:cs="Arial Unicode MS"/>
          <w:color w:val="000000"/>
          <w:kern w:val="0"/>
          <w:sz w:val="24"/>
          <w:szCs w:val="24"/>
          <w:lang w:eastAsia="ru-RU" w:bidi="ru-RU"/>
        </w:rPr>
        <w:softHyphen/>
        <w:t>щимся горно-геологическим и горнотехническим условиям, а также к измене</w:t>
      </w:r>
      <w:r w:rsidRPr="002165AA">
        <w:rPr>
          <w:rFonts w:ascii="Arial Unicode MS" w:eastAsia="Arial Unicode MS" w:hAnsi="Arial Unicode MS" w:cs="Arial Unicode MS"/>
          <w:color w:val="000000"/>
          <w:kern w:val="0"/>
          <w:sz w:val="24"/>
          <w:szCs w:val="24"/>
          <w:lang w:eastAsia="ru-RU" w:bidi="ru-RU"/>
        </w:rPr>
        <w:softHyphen/>
        <w:t>ниям внешней среды функционирования.</w:t>
      </w:r>
    </w:p>
    <w:p w:rsidR="002165AA" w:rsidRPr="002165AA" w:rsidRDefault="002165AA" w:rsidP="00C34613">
      <w:pPr>
        <w:numPr>
          <w:ilvl w:val="0"/>
          <w:numId w:val="14"/>
        </w:numPr>
        <w:tabs>
          <w:tab w:val="clear" w:pos="709"/>
          <w:tab w:val="left" w:pos="1038"/>
        </w:tabs>
        <w:suppressAutoHyphens w:val="0"/>
        <w:spacing w:after="0" w:line="398"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Разработанные концептуальные методические положения и результаты исследований использованы при выборе и обосновании проектных решений на долгосрочную перспективу и краткосрочном планировании развития горных работ на угледобывающих и перерабатывающих предприятиях компаний ОАО ХК «СДС-уголь», ОАО «Мечел», ОАО «СУЭК-Кузбасс». Экономический эф</w:t>
      </w:r>
      <w:r w:rsidRPr="002165AA">
        <w:rPr>
          <w:rFonts w:ascii="Arial Unicode MS" w:eastAsia="Arial Unicode MS" w:hAnsi="Arial Unicode MS" w:cs="Arial Unicode MS"/>
          <w:color w:val="000000"/>
          <w:kern w:val="0"/>
          <w:sz w:val="24"/>
          <w:szCs w:val="24"/>
          <w:lang w:eastAsia="ru-RU" w:bidi="ru-RU"/>
        </w:rPr>
        <w:softHyphen/>
        <w:t>фект от внедрения результатов исследований составил 150 млн. рублей в год.</w:t>
      </w:r>
    </w:p>
    <w:p w:rsidR="002165AA" w:rsidRPr="002165AA" w:rsidRDefault="002165AA" w:rsidP="002165AA">
      <w:pPr>
        <w:tabs>
          <w:tab w:val="clear" w:pos="709"/>
        </w:tabs>
        <w:suppressAutoHyphens w:val="0"/>
        <w:spacing w:after="97" w:line="280" w:lineRule="exact"/>
        <w:ind w:firstLine="800"/>
        <w:jc w:val="left"/>
        <w:rPr>
          <w:rFonts w:ascii="Times New Roman" w:eastAsia="Times New Roman" w:hAnsi="Times New Roman" w:cs="Times New Roman"/>
          <w:b/>
          <w:bCs/>
          <w:kern w:val="0"/>
          <w:sz w:val="28"/>
          <w:szCs w:val="28"/>
          <w:lang w:eastAsia="ru-RU" w:bidi="ru-RU"/>
        </w:rPr>
      </w:pPr>
      <w:r w:rsidRPr="002165AA">
        <w:rPr>
          <w:rFonts w:ascii="Times New Roman" w:eastAsia="Times New Roman" w:hAnsi="Times New Roman" w:cs="Times New Roman"/>
          <w:b/>
          <w:bCs/>
          <w:color w:val="000000"/>
          <w:kern w:val="0"/>
          <w:sz w:val="28"/>
          <w:szCs w:val="28"/>
          <w:lang w:eastAsia="ru-RU" w:bidi="ru-RU"/>
        </w:rPr>
        <w:t>Основные положения диссертации опубликованы в следующих рабо</w:t>
      </w:r>
      <w:r w:rsidRPr="002165AA">
        <w:rPr>
          <w:rFonts w:ascii="Times New Roman" w:eastAsia="Times New Roman" w:hAnsi="Times New Roman" w:cs="Times New Roman"/>
          <w:b/>
          <w:bCs/>
          <w:color w:val="000000"/>
          <w:kern w:val="0"/>
          <w:sz w:val="28"/>
          <w:szCs w:val="28"/>
          <w:lang w:eastAsia="ru-RU" w:bidi="ru-RU"/>
        </w:rPr>
        <w:softHyphen/>
        <w:t>тах автора:</w:t>
      </w:r>
    </w:p>
    <w:p w:rsidR="002165AA" w:rsidRPr="002165AA" w:rsidRDefault="002165AA" w:rsidP="002165AA">
      <w:pPr>
        <w:tabs>
          <w:tab w:val="clear" w:pos="709"/>
        </w:tabs>
        <w:suppressAutoHyphens w:val="0"/>
        <w:spacing w:after="59" w:line="280" w:lineRule="exact"/>
        <w:ind w:firstLine="800"/>
        <w:rPr>
          <w:rFonts w:ascii="Times New Roman" w:eastAsia="Times New Roman" w:hAnsi="Times New Roman" w:cs="Times New Roman"/>
          <w:i/>
          <w:iCs/>
          <w:kern w:val="0"/>
          <w:sz w:val="28"/>
          <w:szCs w:val="28"/>
          <w:lang w:eastAsia="ru-RU" w:bidi="ru-RU"/>
        </w:rPr>
      </w:pPr>
      <w:r w:rsidRPr="002165AA">
        <w:rPr>
          <w:rFonts w:ascii="Times New Roman" w:eastAsia="Times New Roman" w:hAnsi="Times New Roman" w:cs="Times New Roman"/>
          <w:i/>
          <w:iCs/>
          <w:color w:val="000000"/>
          <w:kern w:val="0"/>
          <w:sz w:val="28"/>
          <w:szCs w:val="28"/>
          <w:lang w:eastAsia="ru-RU" w:bidi="ru-RU"/>
        </w:rPr>
        <w:t>Статьи в научных журналах, рекомендуемых ВАК РФ:</w:t>
      </w:r>
    </w:p>
    <w:p w:rsidR="002165AA" w:rsidRPr="002165AA" w:rsidRDefault="002165AA" w:rsidP="00C34613">
      <w:pPr>
        <w:numPr>
          <w:ilvl w:val="0"/>
          <w:numId w:val="15"/>
        </w:numPr>
        <w:tabs>
          <w:tab w:val="clear" w:pos="709"/>
          <w:tab w:val="left" w:pos="1033"/>
        </w:tabs>
        <w:suppressAutoHyphens w:val="0"/>
        <w:spacing w:after="0" w:line="322"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Жежелевский Ю.А., Федаш А.В. О некоторых принципах развития угольной промышленности в ходе хозяйственного освоения региона // Уголь. - 2009. - №1. - С. 46-48.</w:t>
      </w:r>
    </w:p>
    <w:p w:rsidR="002165AA" w:rsidRPr="002165AA" w:rsidRDefault="002165AA" w:rsidP="00C34613">
      <w:pPr>
        <w:numPr>
          <w:ilvl w:val="0"/>
          <w:numId w:val="15"/>
        </w:numPr>
        <w:tabs>
          <w:tab w:val="clear" w:pos="709"/>
          <w:tab w:val="left" w:pos="1028"/>
        </w:tabs>
        <w:suppressAutoHyphens w:val="0"/>
        <w:spacing w:after="0" w:line="322"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Федаш А.В. Обоснование актуальности реализации системного подхо</w:t>
      </w:r>
      <w:r w:rsidRPr="002165AA">
        <w:rPr>
          <w:rFonts w:ascii="Arial Unicode MS" w:eastAsia="Arial Unicode MS" w:hAnsi="Arial Unicode MS" w:cs="Arial Unicode MS"/>
          <w:color w:val="000000"/>
          <w:kern w:val="0"/>
          <w:sz w:val="24"/>
          <w:szCs w:val="24"/>
          <w:lang w:eastAsia="ru-RU" w:bidi="ru-RU"/>
        </w:rPr>
        <w:softHyphen/>
        <w:t>да для освоения угольных месторождений // Системный подход к проектирова</w:t>
      </w:r>
      <w:r w:rsidRPr="002165AA">
        <w:rPr>
          <w:rFonts w:ascii="Arial Unicode MS" w:eastAsia="Arial Unicode MS" w:hAnsi="Arial Unicode MS" w:cs="Arial Unicode MS"/>
          <w:color w:val="000000"/>
          <w:kern w:val="0"/>
          <w:sz w:val="24"/>
          <w:szCs w:val="24"/>
          <w:lang w:eastAsia="ru-RU" w:bidi="ru-RU"/>
        </w:rPr>
        <w:softHyphen/>
        <w:t>нию и отработке угольных месторождений: Отдельные статьи Горного инфор</w:t>
      </w:r>
      <w:r w:rsidRPr="002165AA">
        <w:rPr>
          <w:rFonts w:ascii="Arial Unicode MS" w:eastAsia="Arial Unicode MS" w:hAnsi="Arial Unicode MS" w:cs="Arial Unicode MS"/>
          <w:color w:val="000000"/>
          <w:kern w:val="0"/>
          <w:sz w:val="24"/>
          <w:szCs w:val="24"/>
          <w:lang w:eastAsia="ru-RU" w:bidi="ru-RU"/>
        </w:rPr>
        <w:softHyphen/>
        <w:t>мационно-аналитического бюллетеня. - М.: Изд-во «Горная книга».- 2010. - С. 5-15.</w:t>
      </w:r>
    </w:p>
    <w:p w:rsidR="002165AA" w:rsidRPr="002165AA" w:rsidRDefault="002165AA" w:rsidP="00C34613">
      <w:pPr>
        <w:numPr>
          <w:ilvl w:val="0"/>
          <w:numId w:val="15"/>
        </w:numPr>
        <w:tabs>
          <w:tab w:val="clear" w:pos="709"/>
          <w:tab w:val="left" w:pos="1033"/>
        </w:tabs>
        <w:suppressAutoHyphens w:val="0"/>
        <w:spacing w:after="0" w:line="322"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Федаш А.В. Анализ состояния и направления совершенствования си</w:t>
      </w:r>
      <w:r w:rsidRPr="002165AA">
        <w:rPr>
          <w:rFonts w:ascii="Arial Unicode MS" w:eastAsia="Arial Unicode MS" w:hAnsi="Arial Unicode MS" w:cs="Arial Unicode MS"/>
          <w:color w:val="000000"/>
          <w:kern w:val="0"/>
          <w:sz w:val="24"/>
          <w:szCs w:val="24"/>
          <w:lang w:eastAsia="ru-RU" w:bidi="ru-RU"/>
        </w:rPr>
        <w:softHyphen/>
        <w:t>стемы проектирования угледобывающих предприятий. // Системный подход к проектированию и отработке угольных месторождений: Отдельные статьи Гор</w:t>
      </w:r>
      <w:r w:rsidRPr="002165AA">
        <w:rPr>
          <w:rFonts w:ascii="Arial Unicode MS" w:eastAsia="Arial Unicode MS" w:hAnsi="Arial Unicode MS" w:cs="Arial Unicode MS"/>
          <w:color w:val="000000"/>
          <w:kern w:val="0"/>
          <w:sz w:val="24"/>
          <w:szCs w:val="24"/>
          <w:lang w:eastAsia="ru-RU" w:bidi="ru-RU"/>
        </w:rPr>
        <w:softHyphen/>
        <w:t>ного</w:t>
      </w:r>
      <w:r w:rsidRPr="002165AA">
        <w:rPr>
          <w:rFonts w:ascii="Arial Unicode MS" w:eastAsia="Arial Unicode MS" w:hAnsi="Arial Unicode MS" w:cs="Arial Unicode MS"/>
          <w:color w:val="000000"/>
          <w:kern w:val="0"/>
          <w:sz w:val="24"/>
          <w:szCs w:val="24"/>
          <w:lang w:val="uk-UA" w:eastAsia="uk-UA" w:bidi="uk-UA"/>
        </w:rPr>
        <w:t xml:space="preserve"> </w:t>
      </w:r>
      <w:r w:rsidRPr="002165AA">
        <w:rPr>
          <w:rFonts w:ascii="Arial Unicode MS" w:eastAsia="Arial Unicode MS" w:hAnsi="Arial Unicode MS" w:cs="Arial Unicode MS"/>
          <w:color w:val="000000"/>
          <w:kern w:val="0"/>
          <w:sz w:val="24"/>
          <w:szCs w:val="24"/>
          <w:lang w:eastAsia="ru-RU" w:bidi="ru-RU"/>
        </w:rPr>
        <w:t>информационно-аналитического бюллетеня. - М.: Изд-во «Горная книга». - 2010. - С. 16-31.</w:t>
      </w:r>
    </w:p>
    <w:p w:rsidR="002165AA" w:rsidRPr="002165AA" w:rsidRDefault="002165AA" w:rsidP="00C34613">
      <w:pPr>
        <w:numPr>
          <w:ilvl w:val="0"/>
          <w:numId w:val="15"/>
        </w:numPr>
        <w:tabs>
          <w:tab w:val="clear" w:pos="709"/>
          <w:tab w:val="left" w:pos="1028"/>
        </w:tabs>
        <w:suppressAutoHyphens w:val="0"/>
        <w:spacing w:after="0" w:line="322"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Корчак А.В., Федаш А.В. Схема управления проектами гибкого геотех</w:t>
      </w:r>
      <w:r w:rsidRPr="002165AA">
        <w:rPr>
          <w:rFonts w:ascii="Arial Unicode MS" w:eastAsia="Arial Unicode MS" w:hAnsi="Arial Unicode MS" w:cs="Arial Unicode MS"/>
          <w:color w:val="000000"/>
          <w:kern w:val="0"/>
          <w:sz w:val="24"/>
          <w:szCs w:val="24"/>
          <w:lang w:eastAsia="ru-RU" w:bidi="ru-RU"/>
        </w:rPr>
        <w:softHyphen/>
        <w:t>нологического комплекса горных и энергетических предприятий // Уголь. - 2011. - №3. - С. 58-61.</w:t>
      </w:r>
    </w:p>
    <w:p w:rsidR="002165AA" w:rsidRPr="002165AA" w:rsidRDefault="002165AA" w:rsidP="00C34613">
      <w:pPr>
        <w:numPr>
          <w:ilvl w:val="0"/>
          <w:numId w:val="15"/>
        </w:numPr>
        <w:tabs>
          <w:tab w:val="clear" w:pos="709"/>
          <w:tab w:val="left" w:pos="1028"/>
        </w:tabs>
        <w:suppressAutoHyphens w:val="0"/>
        <w:spacing w:after="0" w:line="322"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Федаш А.В. Анализ состояния и совершенствования системы проекти</w:t>
      </w:r>
      <w:r w:rsidRPr="002165AA">
        <w:rPr>
          <w:rFonts w:ascii="Arial Unicode MS" w:eastAsia="Arial Unicode MS" w:hAnsi="Arial Unicode MS" w:cs="Arial Unicode MS"/>
          <w:color w:val="000000"/>
          <w:kern w:val="0"/>
          <w:sz w:val="24"/>
          <w:szCs w:val="24"/>
          <w:lang w:eastAsia="ru-RU" w:bidi="ru-RU"/>
        </w:rPr>
        <w:softHyphen/>
        <w:t>рования угледобывающих предприятий // Г орный журнал. - Екатеринбург: Из</w:t>
      </w:r>
      <w:r w:rsidRPr="002165AA">
        <w:rPr>
          <w:rFonts w:ascii="Arial Unicode MS" w:eastAsia="Arial Unicode MS" w:hAnsi="Arial Unicode MS" w:cs="Arial Unicode MS"/>
          <w:color w:val="000000"/>
          <w:kern w:val="0"/>
          <w:sz w:val="24"/>
          <w:szCs w:val="24"/>
          <w:lang w:eastAsia="ru-RU" w:bidi="ru-RU"/>
        </w:rPr>
        <w:softHyphen/>
        <w:t>вестия вузов. - 2011. - № 1. - С. 4-11.</w:t>
      </w:r>
    </w:p>
    <w:p w:rsidR="002165AA" w:rsidRPr="002165AA" w:rsidRDefault="002165AA" w:rsidP="00C34613">
      <w:pPr>
        <w:numPr>
          <w:ilvl w:val="0"/>
          <w:numId w:val="15"/>
        </w:numPr>
        <w:tabs>
          <w:tab w:val="clear" w:pos="709"/>
          <w:tab w:val="left" w:pos="1033"/>
        </w:tabs>
        <w:suppressAutoHyphens w:val="0"/>
        <w:spacing w:after="0" w:line="322"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Федаш А.В. Концептуальные основы формирования гибких геотехно</w:t>
      </w:r>
      <w:r w:rsidRPr="002165AA">
        <w:rPr>
          <w:rFonts w:ascii="Arial Unicode MS" w:eastAsia="Arial Unicode MS" w:hAnsi="Arial Unicode MS" w:cs="Arial Unicode MS"/>
          <w:color w:val="000000"/>
          <w:kern w:val="0"/>
          <w:sz w:val="24"/>
          <w:szCs w:val="24"/>
          <w:lang w:eastAsia="ru-RU" w:bidi="ru-RU"/>
        </w:rPr>
        <w:softHyphen/>
        <w:t>логических комплексов горных и энергетических предприятий в угледобываю</w:t>
      </w:r>
      <w:r w:rsidRPr="002165AA">
        <w:rPr>
          <w:rFonts w:ascii="Arial Unicode MS" w:eastAsia="Arial Unicode MS" w:hAnsi="Arial Unicode MS" w:cs="Arial Unicode MS"/>
          <w:color w:val="000000"/>
          <w:kern w:val="0"/>
          <w:sz w:val="24"/>
          <w:szCs w:val="24"/>
          <w:lang w:eastAsia="ru-RU" w:bidi="ru-RU"/>
        </w:rPr>
        <w:softHyphen/>
        <w:t xml:space="preserve">щих регионах // Г </w:t>
      </w:r>
      <w:r w:rsidRPr="002165AA">
        <w:rPr>
          <w:rFonts w:ascii="Arial Unicode MS" w:eastAsia="Arial Unicode MS" w:hAnsi="Arial Unicode MS" w:cs="Arial Unicode MS"/>
          <w:color w:val="000000"/>
          <w:kern w:val="0"/>
          <w:sz w:val="24"/>
          <w:szCs w:val="24"/>
          <w:lang w:val="uk-UA" w:eastAsia="uk-UA" w:bidi="uk-UA"/>
        </w:rPr>
        <w:t xml:space="preserve">орная </w:t>
      </w:r>
      <w:r w:rsidRPr="002165AA">
        <w:rPr>
          <w:rFonts w:ascii="Arial Unicode MS" w:eastAsia="Arial Unicode MS" w:hAnsi="Arial Unicode MS" w:cs="Arial Unicode MS"/>
          <w:color w:val="000000"/>
          <w:kern w:val="0"/>
          <w:sz w:val="24"/>
          <w:szCs w:val="24"/>
          <w:lang w:eastAsia="ru-RU" w:bidi="ru-RU"/>
        </w:rPr>
        <w:t>промышленность. - М. - 2011. - №3.</w:t>
      </w:r>
    </w:p>
    <w:p w:rsidR="002165AA" w:rsidRPr="002165AA" w:rsidRDefault="002165AA" w:rsidP="00C34613">
      <w:pPr>
        <w:numPr>
          <w:ilvl w:val="0"/>
          <w:numId w:val="15"/>
        </w:numPr>
        <w:tabs>
          <w:tab w:val="clear" w:pos="709"/>
          <w:tab w:val="left" w:pos="1028"/>
        </w:tabs>
        <w:suppressAutoHyphens w:val="0"/>
        <w:spacing w:after="0" w:line="322"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Федаш А.В. Концептуальная структурно-функциональная модель раз</w:t>
      </w:r>
      <w:r w:rsidRPr="002165AA">
        <w:rPr>
          <w:rFonts w:ascii="Arial Unicode MS" w:eastAsia="Arial Unicode MS" w:hAnsi="Arial Unicode MS" w:cs="Arial Unicode MS"/>
          <w:color w:val="000000"/>
          <w:kern w:val="0"/>
          <w:sz w:val="24"/>
          <w:szCs w:val="24"/>
          <w:lang w:eastAsia="ru-RU" w:bidi="ru-RU"/>
        </w:rPr>
        <w:softHyphen/>
        <w:t>вития гибкого геотехнологического комплекса горных и энергетических пред</w:t>
      </w:r>
      <w:r w:rsidRPr="002165AA">
        <w:rPr>
          <w:rFonts w:ascii="Arial Unicode MS" w:eastAsia="Arial Unicode MS" w:hAnsi="Arial Unicode MS" w:cs="Arial Unicode MS"/>
          <w:color w:val="000000"/>
          <w:kern w:val="0"/>
          <w:sz w:val="24"/>
          <w:szCs w:val="24"/>
          <w:lang w:eastAsia="ru-RU" w:bidi="ru-RU"/>
        </w:rPr>
        <w:softHyphen/>
        <w:t>приятий // Уголь. - 2011. - №5. - С.109-111.</w:t>
      </w:r>
    </w:p>
    <w:p w:rsidR="002165AA" w:rsidRPr="002165AA" w:rsidRDefault="002165AA" w:rsidP="00C34613">
      <w:pPr>
        <w:numPr>
          <w:ilvl w:val="0"/>
          <w:numId w:val="15"/>
        </w:numPr>
        <w:tabs>
          <w:tab w:val="clear" w:pos="709"/>
          <w:tab w:val="left" w:pos="1038"/>
        </w:tabs>
        <w:suppressAutoHyphens w:val="0"/>
        <w:spacing w:after="0" w:line="322"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Федаш А.В. Методические основы принятия проектных решений по со</w:t>
      </w:r>
      <w:r w:rsidRPr="002165AA">
        <w:rPr>
          <w:rFonts w:ascii="Arial Unicode MS" w:eastAsia="Arial Unicode MS" w:hAnsi="Arial Unicode MS" w:cs="Arial Unicode MS"/>
          <w:color w:val="000000"/>
          <w:kern w:val="0"/>
          <w:sz w:val="24"/>
          <w:szCs w:val="24"/>
          <w:lang w:eastAsia="ru-RU" w:bidi="ru-RU"/>
        </w:rPr>
        <w:softHyphen/>
        <w:t>зданию гибких технологических комплексов горных и энергетических пред</w:t>
      </w:r>
      <w:r w:rsidRPr="002165AA">
        <w:rPr>
          <w:rFonts w:ascii="Arial Unicode MS" w:eastAsia="Arial Unicode MS" w:hAnsi="Arial Unicode MS" w:cs="Arial Unicode MS"/>
          <w:color w:val="000000"/>
          <w:kern w:val="0"/>
          <w:sz w:val="24"/>
          <w:szCs w:val="24"/>
          <w:lang w:eastAsia="ru-RU" w:bidi="ru-RU"/>
        </w:rPr>
        <w:softHyphen/>
        <w:t>приятий // Горный информационно-аналитический бюллетень. - 2011. - №9. - С. 353-361.</w:t>
      </w:r>
    </w:p>
    <w:p w:rsidR="002165AA" w:rsidRPr="002165AA" w:rsidRDefault="002165AA" w:rsidP="00C34613">
      <w:pPr>
        <w:numPr>
          <w:ilvl w:val="0"/>
          <w:numId w:val="15"/>
        </w:numPr>
        <w:tabs>
          <w:tab w:val="clear" w:pos="709"/>
          <w:tab w:val="left" w:pos="1033"/>
        </w:tabs>
        <w:suppressAutoHyphens w:val="0"/>
        <w:spacing w:after="0" w:line="322"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Федаш А.В. Методика выбора при проектировании угольных шахт оп</w:t>
      </w:r>
      <w:r w:rsidRPr="002165AA">
        <w:rPr>
          <w:rFonts w:ascii="Arial Unicode MS" w:eastAsia="Arial Unicode MS" w:hAnsi="Arial Unicode MS" w:cs="Arial Unicode MS"/>
          <w:color w:val="000000"/>
          <w:kern w:val="0"/>
          <w:sz w:val="24"/>
          <w:szCs w:val="24"/>
          <w:lang w:eastAsia="ru-RU" w:bidi="ru-RU"/>
        </w:rPr>
        <w:softHyphen/>
        <w:t>тимального варианта комбинированной отработки пластов длинными и корот</w:t>
      </w:r>
      <w:r w:rsidRPr="002165AA">
        <w:rPr>
          <w:rFonts w:ascii="Arial Unicode MS" w:eastAsia="Arial Unicode MS" w:hAnsi="Arial Unicode MS" w:cs="Arial Unicode MS"/>
          <w:color w:val="000000"/>
          <w:kern w:val="0"/>
          <w:sz w:val="24"/>
          <w:szCs w:val="24"/>
          <w:lang w:eastAsia="ru-RU" w:bidi="ru-RU"/>
        </w:rPr>
        <w:softHyphen/>
        <w:t>кими забоями // Известия ТулГУ. Науки о Земле. - Тула: Изд-во ТулГУ. - 2011. - Вып. 1. - С. 192-200.</w:t>
      </w:r>
    </w:p>
    <w:p w:rsidR="002165AA" w:rsidRPr="002165AA" w:rsidRDefault="002165AA" w:rsidP="00C34613">
      <w:pPr>
        <w:numPr>
          <w:ilvl w:val="0"/>
          <w:numId w:val="15"/>
        </w:numPr>
        <w:tabs>
          <w:tab w:val="clear" w:pos="709"/>
          <w:tab w:val="left" w:pos="1193"/>
        </w:tabs>
        <w:suppressAutoHyphens w:val="0"/>
        <w:spacing w:after="0" w:line="322"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Рубан А.Д, Федаш А.В. Методика оценки качества проектов уголь</w:t>
      </w:r>
      <w:r w:rsidRPr="002165AA">
        <w:rPr>
          <w:rFonts w:ascii="Arial Unicode MS" w:eastAsia="Arial Unicode MS" w:hAnsi="Arial Unicode MS" w:cs="Arial Unicode MS"/>
          <w:color w:val="000000"/>
          <w:kern w:val="0"/>
          <w:sz w:val="24"/>
          <w:szCs w:val="24"/>
          <w:lang w:eastAsia="ru-RU" w:bidi="ru-RU"/>
        </w:rPr>
        <w:softHyphen/>
        <w:t>ных шахт по промышленной безопасности и надежности технологических си</w:t>
      </w:r>
      <w:r w:rsidRPr="002165AA">
        <w:rPr>
          <w:rFonts w:ascii="Arial Unicode MS" w:eastAsia="Arial Unicode MS" w:hAnsi="Arial Unicode MS" w:cs="Arial Unicode MS"/>
          <w:color w:val="000000"/>
          <w:kern w:val="0"/>
          <w:sz w:val="24"/>
          <w:szCs w:val="24"/>
          <w:lang w:eastAsia="ru-RU" w:bidi="ru-RU"/>
        </w:rPr>
        <w:softHyphen/>
        <w:t>стем // Ве</w:t>
      </w:r>
      <w:r w:rsidRPr="002165AA">
        <w:rPr>
          <w:rFonts w:ascii="Times New Roman" w:eastAsia="Arial Unicode MS" w:hAnsi="Times New Roman" w:cs="Times New Roman"/>
          <w:color w:val="000000"/>
          <w:kern w:val="0"/>
          <w:sz w:val="28"/>
          <w:szCs w:val="28"/>
          <w:u w:val="single"/>
          <w:lang w:eastAsia="ru-RU" w:bidi="ru-RU"/>
        </w:rPr>
        <w:t>стник ТулГТУ</w:t>
      </w:r>
      <w:r w:rsidRPr="002165AA">
        <w:rPr>
          <w:rFonts w:ascii="Arial Unicode MS" w:eastAsia="Arial Unicode MS" w:hAnsi="Arial Unicode MS" w:cs="Arial Unicode MS"/>
          <w:color w:val="000000"/>
          <w:kern w:val="0"/>
          <w:sz w:val="24"/>
          <w:szCs w:val="24"/>
          <w:lang w:eastAsia="ru-RU" w:bidi="ru-RU"/>
        </w:rPr>
        <w:t>. Наука о земле. - 2012. - Вып. 2. с. 93-103</w:t>
      </w:r>
    </w:p>
    <w:p w:rsidR="002165AA" w:rsidRPr="002165AA" w:rsidRDefault="002165AA" w:rsidP="00C34613">
      <w:pPr>
        <w:numPr>
          <w:ilvl w:val="0"/>
          <w:numId w:val="15"/>
        </w:numPr>
        <w:tabs>
          <w:tab w:val="clear" w:pos="709"/>
          <w:tab w:val="left" w:pos="1328"/>
        </w:tabs>
        <w:suppressAutoHyphens w:val="0"/>
        <w:spacing w:after="0" w:line="280"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Рубан А.Д., Федаш А.В. Методология перманентно-циклического</w:t>
      </w:r>
    </w:p>
    <w:p w:rsidR="002165AA" w:rsidRPr="002165AA" w:rsidRDefault="002165AA" w:rsidP="002165AA">
      <w:pPr>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проектирования и развития угледобывающих предприятий в структуре гибкого геотехнологического комплекса // Вестник ТулГТУ. Наука о земле. - 2012. - Вып. 2. с. 156-161</w:t>
      </w:r>
    </w:p>
    <w:p w:rsidR="002165AA" w:rsidRPr="002165AA" w:rsidRDefault="002165AA" w:rsidP="00C34613">
      <w:pPr>
        <w:numPr>
          <w:ilvl w:val="0"/>
          <w:numId w:val="15"/>
        </w:numPr>
        <w:tabs>
          <w:tab w:val="clear" w:pos="709"/>
          <w:tab w:val="left" w:pos="1193"/>
        </w:tabs>
        <w:suppressAutoHyphens w:val="0"/>
        <w:spacing w:after="0" w:line="322"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Федаш А.В. Алгоритм оценки качества проектов угледобывающих предприятий. // Уголь. - 2012. - №11. - С. 70-74.</w:t>
      </w:r>
    </w:p>
    <w:p w:rsidR="002165AA" w:rsidRPr="002165AA" w:rsidRDefault="002165AA" w:rsidP="00C34613">
      <w:pPr>
        <w:numPr>
          <w:ilvl w:val="0"/>
          <w:numId w:val="15"/>
        </w:numPr>
        <w:tabs>
          <w:tab w:val="clear" w:pos="709"/>
          <w:tab w:val="left" w:pos="1172"/>
        </w:tabs>
        <w:suppressAutoHyphens w:val="0"/>
        <w:spacing w:after="0" w:line="322"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Федаш А.В. Методика оценки качества проектов угледобывающих предприятий по экономическому критерию предприятий. // Уголь, №12 2012, с.89-91.</w:t>
      </w:r>
    </w:p>
    <w:p w:rsidR="002165AA" w:rsidRPr="002165AA" w:rsidRDefault="002165AA" w:rsidP="00C34613">
      <w:pPr>
        <w:numPr>
          <w:ilvl w:val="0"/>
          <w:numId w:val="15"/>
        </w:numPr>
        <w:tabs>
          <w:tab w:val="clear" w:pos="709"/>
          <w:tab w:val="left" w:pos="1167"/>
        </w:tabs>
        <w:suppressAutoHyphens w:val="0"/>
        <w:spacing w:after="0" w:line="322"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Федаш А.В. Принципы создания системы управления качеством про</w:t>
      </w:r>
      <w:r w:rsidRPr="002165AA">
        <w:rPr>
          <w:rFonts w:ascii="Arial Unicode MS" w:eastAsia="Arial Unicode MS" w:hAnsi="Arial Unicode MS" w:cs="Arial Unicode MS"/>
          <w:color w:val="000000"/>
          <w:kern w:val="0"/>
          <w:sz w:val="24"/>
          <w:szCs w:val="24"/>
          <w:lang w:eastAsia="ru-RU" w:bidi="ru-RU"/>
        </w:rPr>
        <w:softHyphen/>
        <w:t>ектов угледобывающих предприятий// Уголь. - 2013. - №1. - С. 73-75.</w:t>
      </w:r>
    </w:p>
    <w:p w:rsidR="002165AA" w:rsidRPr="002165AA" w:rsidRDefault="002165AA" w:rsidP="002165AA">
      <w:pPr>
        <w:tabs>
          <w:tab w:val="clear" w:pos="709"/>
        </w:tabs>
        <w:suppressAutoHyphens w:val="0"/>
        <w:spacing w:after="0" w:line="322" w:lineRule="exact"/>
        <w:ind w:firstLine="760"/>
        <w:rPr>
          <w:rFonts w:ascii="Times New Roman" w:eastAsia="Times New Roman" w:hAnsi="Times New Roman" w:cs="Times New Roman"/>
          <w:i/>
          <w:iCs/>
          <w:kern w:val="0"/>
          <w:sz w:val="28"/>
          <w:szCs w:val="28"/>
          <w:lang w:eastAsia="ru-RU" w:bidi="ru-RU"/>
        </w:rPr>
      </w:pPr>
      <w:r w:rsidRPr="002165AA">
        <w:rPr>
          <w:rFonts w:ascii="Times New Roman" w:eastAsia="Times New Roman" w:hAnsi="Times New Roman" w:cs="Times New Roman"/>
          <w:i/>
          <w:iCs/>
          <w:color w:val="000000"/>
          <w:kern w:val="0"/>
          <w:sz w:val="28"/>
          <w:szCs w:val="28"/>
          <w:lang w:eastAsia="ru-RU" w:bidi="ru-RU"/>
        </w:rPr>
        <w:t>Статьи в прочих научных изданиях:</w:t>
      </w:r>
    </w:p>
    <w:p w:rsidR="002165AA" w:rsidRPr="002165AA" w:rsidRDefault="002165AA" w:rsidP="00C34613">
      <w:pPr>
        <w:numPr>
          <w:ilvl w:val="0"/>
          <w:numId w:val="15"/>
        </w:numPr>
        <w:tabs>
          <w:tab w:val="clear" w:pos="709"/>
          <w:tab w:val="left" w:pos="1177"/>
        </w:tabs>
        <w:suppressAutoHyphens w:val="0"/>
        <w:spacing w:after="0" w:line="322"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Федаш А.В. Идентификация гибких геотехнологических комплексов горных и энергетических предприятий в угледобывающих регионах // Сборник научных трудов «Организационные, горнотехнические, экономические и эко</w:t>
      </w:r>
      <w:r w:rsidRPr="002165AA">
        <w:rPr>
          <w:rFonts w:ascii="Arial Unicode MS" w:eastAsia="Arial Unicode MS" w:hAnsi="Arial Unicode MS" w:cs="Arial Unicode MS"/>
          <w:color w:val="000000"/>
          <w:kern w:val="0"/>
          <w:sz w:val="24"/>
          <w:szCs w:val="24"/>
          <w:lang w:eastAsia="ru-RU" w:bidi="ru-RU"/>
        </w:rPr>
        <w:softHyphen/>
        <w:t>логические проблемы развития топливно-энергетического комплекса России». - М.: Изд-во МГГУ. - 2008. - С. 10-17.</w:t>
      </w:r>
    </w:p>
    <w:p w:rsidR="002165AA" w:rsidRPr="002165AA" w:rsidRDefault="002165AA" w:rsidP="00C34613">
      <w:pPr>
        <w:numPr>
          <w:ilvl w:val="0"/>
          <w:numId w:val="15"/>
        </w:numPr>
        <w:tabs>
          <w:tab w:val="clear" w:pos="709"/>
          <w:tab w:val="left" w:pos="1172"/>
        </w:tabs>
        <w:suppressAutoHyphens w:val="0"/>
        <w:spacing w:after="0" w:line="322"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Козовой Г.И., Рыжов А.И., Федаш А.В. Результаты эксплуатационных испытаний проходческого комбайна 12СМ27 фирмы «Джой» в ОАО «Распад</w:t>
      </w:r>
      <w:r w:rsidRPr="002165AA">
        <w:rPr>
          <w:rFonts w:ascii="Arial Unicode MS" w:eastAsia="Arial Unicode MS" w:hAnsi="Arial Unicode MS" w:cs="Arial Unicode MS"/>
          <w:color w:val="000000"/>
          <w:kern w:val="0"/>
          <w:sz w:val="24"/>
          <w:szCs w:val="24"/>
          <w:lang w:eastAsia="ru-RU" w:bidi="ru-RU"/>
        </w:rPr>
        <w:softHyphen/>
        <w:t>ская» ЗАО «Распадская угольная компания» // Сборник научных трудов «Орга</w:t>
      </w:r>
      <w:r w:rsidRPr="002165AA">
        <w:rPr>
          <w:rFonts w:ascii="Arial Unicode MS" w:eastAsia="Arial Unicode MS" w:hAnsi="Arial Unicode MS" w:cs="Arial Unicode MS"/>
          <w:color w:val="000000"/>
          <w:kern w:val="0"/>
          <w:sz w:val="24"/>
          <w:szCs w:val="24"/>
          <w:lang w:eastAsia="ru-RU" w:bidi="ru-RU"/>
        </w:rPr>
        <w:softHyphen/>
        <w:t>низационные, горнотехнические, экономические и экологические проблемы развития топливно-энергетического комплекса России». - М.: Изд-во МГГУ. - 2008. - С. 27-31.</w:t>
      </w:r>
    </w:p>
    <w:p w:rsidR="002165AA" w:rsidRPr="002165AA" w:rsidRDefault="002165AA" w:rsidP="00C34613">
      <w:pPr>
        <w:numPr>
          <w:ilvl w:val="0"/>
          <w:numId w:val="15"/>
        </w:numPr>
        <w:tabs>
          <w:tab w:val="clear" w:pos="709"/>
          <w:tab w:val="left" w:pos="1172"/>
        </w:tabs>
        <w:suppressAutoHyphens w:val="0"/>
        <w:spacing w:after="0" w:line="322"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Козовой Г.И., Рыжов А.И., Федаш А.В. Результаты эксплуатационных испытаний механизированной крепи МКТ в условиях ОАО «МУК-96» // Си</w:t>
      </w:r>
      <w:r w:rsidRPr="002165AA">
        <w:rPr>
          <w:rFonts w:ascii="Arial Unicode MS" w:eastAsia="Arial Unicode MS" w:hAnsi="Arial Unicode MS" w:cs="Arial Unicode MS"/>
          <w:color w:val="000000"/>
          <w:kern w:val="0"/>
          <w:sz w:val="24"/>
          <w:szCs w:val="24"/>
          <w:lang w:eastAsia="ru-RU" w:bidi="ru-RU"/>
        </w:rPr>
        <w:softHyphen/>
        <w:t>стемный подход к проектированию и отработке угольных месторождений: От</w:t>
      </w:r>
      <w:r w:rsidRPr="002165AA">
        <w:rPr>
          <w:rFonts w:ascii="Arial Unicode MS" w:eastAsia="Arial Unicode MS" w:hAnsi="Arial Unicode MS" w:cs="Arial Unicode MS"/>
          <w:color w:val="000000"/>
          <w:kern w:val="0"/>
          <w:sz w:val="24"/>
          <w:szCs w:val="24"/>
          <w:lang w:eastAsia="ru-RU" w:bidi="ru-RU"/>
        </w:rPr>
        <w:softHyphen/>
        <w:t xml:space="preserve">дельные статьи Г </w:t>
      </w:r>
      <w:r w:rsidRPr="002165AA">
        <w:rPr>
          <w:rFonts w:ascii="Arial Unicode MS" w:eastAsia="Arial Unicode MS" w:hAnsi="Arial Unicode MS" w:cs="Arial Unicode MS"/>
          <w:color w:val="000000"/>
          <w:kern w:val="0"/>
          <w:sz w:val="24"/>
          <w:szCs w:val="24"/>
          <w:lang w:val="uk-UA" w:eastAsia="uk-UA" w:bidi="uk-UA"/>
        </w:rPr>
        <w:t xml:space="preserve">орного </w:t>
      </w:r>
      <w:r w:rsidRPr="002165AA">
        <w:rPr>
          <w:rFonts w:ascii="Arial Unicode MS" w:eastAsia="Arial Unicode MS" w:hAnsi="Arial Unicode MS" w:cs="Arial Unicode MS"/>
          <w:color w:val="000000"/>
          <w:kern w:val="0"/>
          <w:sz w:val="24"/>
          <w:szCs w:val="24"/>
          <w:lang w:eastAsia="ru-RU" w:bidi="ru-RU"/>
        </w:rPr>
        <w:t>информационно-аналитического бюллетеня. - М.: Изд- во «Горная книга». - 2010. - С. 32-37.</w:t>
      </w:r>
    </w:p>
    <w:p w:rsidR="002165AA" w:rsidRPr="002165AA" w:rsidRDefault="002165AA" w:rsidP="00C34613">
      <w:pPr>
        <w:numPr>
          <w:ilvl w:val="0"/>
          <w:numId w:val="15"/>
        </w:numPr>
        <w:tabs>
          <w:tab w:val="clear" w:pos="709"/>
          <w:tab w:val="left" w:pos="1177"/>
        </w:tabs>
        <w:suppressAutoHyphens w:val="0"/>
        <w:spacing w:after="0" w:line="322"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Федаш А.В. Алгоритм формирования потоков и переделов продукции гибкого геотехнологического комплекса горных и энергетических предприятий // Научный вестник Московского Государственного Горного Университета. - 02.2011. - №2 (11). - С. 94-100.</w:t>
      </w:r>
    </w:p>
    <w:p w:rsidR="002165AA" w:rsidRPr="002165AA" w:rsidRDefault="002165AA" w:rsidP="00C34613">
      <w:pPr>
        <w:numPr>
          <w:ilvl w:val="0"/>
          <w:numId w:val="15"/>
        </w:numPr>
        <w:tabs>
          <w:tab w:val="clear" w:pos="709"/>
          <w:tab w:val="left" w:pos="1177"/>
        </w:tabs>
        <w:suppressAutoHyphens w:val="0"/>
        <w:spacing w:after="0" w:line="322"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Федаш А.В. Алгоритм системы управления проектами угледобываю</w:t>
      </w:r>
      <w:r w:rsidRPr="002165AA">
        <w:rPr>
          <w:rFonts w:ascii="Arial Unicode MS" w:eastAsia="Arial Unicode MS" w:hAnsi="Arial Unicode MS" w:cs="Arial Unicode MS"/>
          <w:color w:val="000000"/>
          <w:kern w:val="0"/>
          <w:sz w:val="24"/>
          <w:szCs w:val="24"/>
          <w:lang w:eastAsia="ru-RU" w:bidi="ru-RU"/>
        </w:rPr>
        <w:softHyphen/>
        <w:t>щих предприятий в стохастической среде // Сборник научных трудов «Научно</w:t>
      </w:r>
      <w:r w:rsidRPr="002165AA">
        <w:rPr>
          <w:rFonts w:ascii="Arial Unicode MS" w:eastAsia="Arial Unicode MS" w:hAnsi="Arial Unicode MS" w:cs="Arial Unicode MS"/>
          <w:color w:val="000000"/>
          <w:kern w:val="0"/>
          <w:sz w:val="24"/>
          <w:szCs w:val="24"/>
          <w:lang w:eastAsia="ru-RU" w:bidi="ru-RU"/>
        </w:rPr>
        <w:softHyphen/>
        <w:t>методическое обеспечение формирования проектных, технологических и орга</w:t>
      </w:r>
      <w:r w:rsidRPr="002165AA">
        <w:rPr>
          <w:rFonts w:ascii="Arial Unicode MS" w:eastAsia="Arial Unicode MS" w:hAnsi="Arial Unicode MS" w:cs="Arial Unicode MS"/>
          <w:color w:val="000000"/>
          <w:kern w:val="0"/>
          <w:sz w:val="24"/>
          <w:szCs w:val="24"/>
          <w:lang w:eastAsia="ru-RU" w:bidi="ru-RU"/>
        </w:rPr>
        <w:softHyphen/>
        <w:t>низационных механизмов эффективного функционирования угольных шахт. М.: Изд-во МГГУ. - 2012. - С. 70-83.</w:t>
      </w:r>
    </w:p>
    <w:p w:rsidR="002165AA" w:rsidRPr="002165AA" w:rsidRDefault="002165AA" w:rsidP="00C34613">
      <w:pPr>
        <w:numPr>
          <w:ilvl w:val="0"/>
          <w:numId w:val="15"/>
        </w:numPr>
        <w:tabs>
          <w:tab w:val="clear" w:pos="709"/>
          <w:tab w:val="left" w:pos="1177"/>
        </w:tabs>
        <w:suppressAutoHyphens w:val="0"/>
        <w:spacing w:after="0" w:line="322"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Федаш А.В. Структура системы управления качеством проектов угле</w:t>
      </w:r>
      <w:r w:rsidRPr="002165AA">
        <w:rPr>
          <w:rFonts w:ascii="Arial Unicode MS" w:eastAsia="Arial Unicode MS" w:hAnsi="Arial Unicode MS" w:cs="Arial Unicode MS"/>
          <w:color w:val="000000"/>
          <w:kern w:val="0"/>
          <w:sz w:val="24"/>
          <w:szCs w:val="24"/>
          <w:lang w:eastAsia="ru-RU" w:bidi="ru-RU"/>
        </w:rPr>
        <w:softHyphen/>
        <w:t>добывающих предприятий // Эколого-экономические проблемы горного произ</w:t>
      </w:r>
      <w:r w:rsidRPr="002165AA">
        <w:rPr>
          <w:rFonts w:ascii="Arial Unicode MS" w:eastAsia="Arial Unicode MS" w:hAnsi="Arial Unicode MS" w:cs="Arial Unicode MS"/>
          <w:color w:val="000000"/>
          <w:kern w:val="0"/>
          <w:sz w:val="24"/>
          <w:szCs w:val="24"/>
          <w:lang w:eastAsia="ru-RU" w:bidi="ru-RU"/>
        </w:rPr>
        <w:softHyphen/>
        <w:t xml:space="preserve">водства и развитие топливно-энергетического комплекса России: Отдельные статьи Г </w:t>
      </w:r>
      <w:r w:rsidRPr="002165AA">
        <w:rPr>
          <w:rFonts w:ascii="Arial Unicode MS" w:eastAsia="Arial Unicode MS" w:hAnsi="Arial Unicode MS" w:cs="Arial Unicode MS"/>
          <w:color w:val="000000"/>
          <w:kern w:val="0"/>
          <w:sz w:val="24"/>
          <w:szCs w:val="24"/>
          <w:lang w:val="uk-UA" w:eastAsia="uk-UA" w:bidi="uk-UA"/>
        </w:rPr>
        <w:t xml:space="preserve">орного </w:t>
      </w:r>
      <w:r w:rsidRPr="002165AA">
        <w:rPr>
          <w:rFonts w:ascii="Arial Unicode MS" w:eastAsia="Arial Unicode MS" w:hAnsi="Arial Unicode MS" w:cs="Arial Unicode MS"/>
          <w:color w:val="000000"/>
          <w:kern w:val="0"/>
          <w:sz w:val="24"/>
          <w:szCs w:val="24"/>
          <w:lang w:eastAsia="ru-RU" w:bidi="ru-RU"/>
        </w:rPr>
        <w:t>информационно-аналитического бюллетеня (научно</w:t>
      </w:r>
      <w:r w:rsidRPr="002165AA">
        <w:rPr>
          <w:rFonts w:ascii="Arial Unicode MS" w:eastAsia="Arial Unicode MS" w:hAnsi="Arial Unicode MS" w:cs="Arial Unicode MS"/>
          <w:color w:val="000000"/>
          <w:kern w:val="0"/>
          <w:sz w:val="24"/>
          <w:szCs w:val="24"/>
          <w:lang w:eastAsia="ru-RU" w:bidi="ru-RU"/>
        </w:rPr>
        <w:softHyphen/>
        <w:t>технического журнала). - М.: Изд-во «Горная книга», 2012. - С.90-97.</w:t>
      </w:r>
    </w:p>
    <w:p w:rsidR="002165AA" w:rsidRPr="002165AA" w:rsidRDefault="002165AA" w:rsidP="002165AA">
      <w:pPr>
        <w:tabs>
          <w:tab w:val="clear" w:pos="709"/>
        </w:tabs>
        <w:suppressAutoHyphens w:val="0"/>
        <w:spacing w:after="0" w:line="322" w:lineRule="exact"/>
        <w:ind w:firstLine="76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21 . Федаш А.В. Методика оценки качества проектов угледобывающих предприятий по экономическому критерию предприятий // Эко лого - экономические проблемы горного производства и развитие топливно</w:t>
      </w:r>
      <w:r w:rsidRPr="002165AA">
        <w:rPr>
          <w:rFonts w:ascii="Arial Unicode MS" w:eastAsia="Arial Unicode MS" w:hAnsi="Arial Unicode MS" w:cs="Arial Unicode MS"/>
          <w:color w:val="000000"/>
          <w:kern w:val="0"/>
          <w:sz w:val="24"/>
          <w:szCs w:val="24"/>
          <w:lang w:eastAsia="ru-RU" w:bidi="ru-RU"/>
        </w:rPr>
        <w:softHyphen/>
        <w:t>энергетического комплекса России»: Отдельные статьи Горного информацион</w:t>
      </w:r>
      <w:r w:rsidRPr="002165AA">
        <w:rPr>
          <w:rFonts w:ascii="Arial Unicode MS" w:eastAsia="Arial Unicode MS" w:hAnsi="Arial Unicode MS" w:cs="Arial Unicode MS"/>
          <w:color w:val="000000"/>
          <w:kern w:val="0"/>
          <w:sz w:val="24"/>
          <w:szCs w:val="24"/>
          <w:lang w:eastAsia="ru-RU" w:bidi="ru-RU"/>
        </w:rPr>
        <w:softHyphen/>
        <w:t>но-аналитического бюллетеня (научно-технического журнала). - М.: Изд-во «Горная книга», 2012. - С.98-103.</w:t>
      </w:r>
    </w:p>
    <w:p w:rsidR="002165AA" w:rsidRPr="002165AA" w:rsidRDefault="002165AA" w:rsidP="00C34613">
      <w:pPr>
        <w:numPr>
          <w:ilvl w:val="0"/>
          <w:numId w:val="16"/>
        </w:numPr>
        <w:tabs>
          <w:tab w:val="clear" w:pos="709"/>
          <w:tab w:val="left" w:pos="1182"/>
        </w:tabs>
        <w:suppressAutoHyphens w:val="0"/>
        <w:spacing w:after="0" w:line="322"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Кузнецов Ю.Н., Стадник Д.А., Федаш А.В. Проектирование отработки запасов выемочных участков на базе технологического картографирования. - М.: Изд-во «Горная книга», 2012. - 180 с.</w:t>
      </w:r>
    </w:p>
    <w:p w:rsidR="002165AA" w:rsidRPr="002165AA" w:rsidRDefault="002165AA" w:rsidP="00C34613">
      <w:pPr>
        <w:numPr>
          <w:ilvl w:val="0"/>
          <w:numId w:val="16"/>
        </w:numPr>
        <w:tabs>
          <w:tab w:val="clear" w:pos="709"/>
          <w:tab w:val="left" w:pos="1203"/>
        </w:tabs>
        <w:suppressAutoHyphens w:val="0"/>
        <w:spacing w:after="0" w:line="322"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Пучков Л.А., Жежелевский Ю.А., Федаш А.В., Подземная разработка месторождений полезных ископаемых: Учебник для вузов. Т.2.- М.: «Горное образование», издательство «Горная книга», 2013.-720с.</w:t>
      </w:r>
    </w:p>
    <w:p w:rsidR="002165AA" w:rsidRPr="002165AA" w:rsidRDefault="002165AA" w:rsidP="00C34613">
      <w:pPr>
        <w:numPr>
          <w:ilvl w:val="0"/>
          <w:numId w:val="16"/>
        </w:numPr>
        <w:tabs>
          <w:tab w:val="clear" w:pos="709"/>
          <w:tab w:val="left" w:pos="1198"/>
        </w:tabs>
        <w:suppressAutoHyphens w:val="0"/>
        <w:spacing w:after="0" w:line="322"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Федаш А.В.Обоснование функциональной структуры горнотехниче</w:t>
      </w:r>
      <w:r w:rsidRPr="002165AA">
        <w:rPr>
          <w:rFonts w:ascii="Arial Unicode MS" w:eastAsia="Arial Unicode MS" w:hAnsi="Arial Unicode MS" w:cs="Arial Unicode MS"/>
          <w:color w:val="000000"/>
          <w:kern w:val="0"/>
          <w:sz w:val="24"/>
          <w:szCs w:val="24"/>
          <w:lang w:eastAsia="ru-RU" w:bidi="ru-RU"/>
        </w:rPr>
        <w:softHyphen/>
        <w:t>ских систем освоения георесурсного потенциала угольных месторождений.</w:t>
      </w:r>
    </w:p>
    <w:p w:rsidR="002165AA" w:rsidRPr="002165AA" w:rsidRDefault="002165AA" w:rsidP="002165AA">
      <w:pPr>
        <w:tabs>
          <w:tab w:val="clear" w:pos="709"/>
        </w:tabs>
        <w:suppressAutoHyphens w:val="0"/>
        <w:spacing w:after="0" w:line="322" w:lineRule="exact"/>
        <w:ind w:firstLine="76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Научный вестник МГГУ. - 09.2013. - №9 (42). - С. 3-15.</w:t>
      </w:r>
    </w:p>
    <w:p w:rsidR="002165AA" w:rsidRPr="002165AA" w:rsidRDefault="002165AA" w:rsidP="002165AA">
      <w:pPr>
        <w:tabs>
          <w:tab w:val="clear" w:pos="709"/>
        </w:tabs>
        <w:suppressAutoHyphens w:val="0"/>
        <w:spacing w:after="0" w:line="322" w:lineRule="exact"/>
        <w:ind w:firstLine="760"/>
        <w:rPr>
          <w:rFonts w:ascii="Times New Roman" w:eastAsia="Times New Roman" w:hAnsi="Times New Roman" w:cs="Times New Roman"/>
          <w:i/>
          <w:iCs/>
          <w:kern w:val="0"/>
          <w:sz w:val="28"/>
          <w:szCs w:val="28"/>
          <w:lang w:eastAsia="ru-RU" w:bidi="ru-RU"/>
        </w:rPr>
      </w:pPr>
      <w:r w:rsidRPr="002165AA">
        <w:rPr>
          <w:rFonts w:ascii="Times New Roman" w:eastAsia="Times New Roman" w:hAnsi="Times New Roman" w:cs="Times New Roman"/>
          <w:i/>
          <w:iCs/>
          <w:color w:val="000000"/>
          <w:kern w:val="0"/>
          <w:sz w:val="28"/>
          <w:szCs w:val="28"/>
          <w:lang w:eastAsia="ru-RU" w:bidi="ru-RU"/>
        </w:rPr>
        <w:t>Монографии:</w:t>
      </w:r>
    </w:p>
    <w:p w:rsidR="002165AA" w:rsidRPr="002165AA" w:rsidRDefault="002165AA" w:rsidP="00C34613">
      <w:pPr>
        <w:numPr>
          <w:ilvl w:val="0"/>
          <w:numId w:val="16"/>
        </w:numPr>
        <w:tabs>
          <w:tab w:val="clear" w:pos="709"/>
          <w:tab w:val="left" w:pos="1208"/>
        </w:tabs>
        <w:suppressAutoHyphens w:val="0"/>
        <w:spacing w:after="0" w:line="322"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Пучков Л.А., Козовой Г.И., Мельник В.В., Михеев О.В., Федаш А.В. Прогрессивные технологические решения скважинной гидравлической добычи угля. - М.: Изд-во </w:t>
      </w:r>
      <w:r w:rsidRPr="002165AA">
        <w:rPr>
          <w:rFonts w:ascii="Arial Unicode MS" w:eastAsia="Arial Unicode MS" w:hAnsi="Arial Unicode MS" w:cs="Arial Unicode MS"/>
          <w:color w:val="000000"/>
          <w:kern w:val="0"/>
          <w:sz w:val="24"/>
          <w:szCs w:val="24"/>
          <w:lang w:val="uk-UA" w:eastAsia="uk-UA" w:bidi="uk-UA"/>
        </w:rPr>
        <w:t xml:space="preserve">МАС, </w:t>
      </w:r>
      <w:r w:rsidRPr="002165AA">
        <w:rPr>
          <w:rFonts w:ascii="Arial Unicode MS" w:eastAsia="Arial Unicode MS" w:hAnsi="Arial Unicode MS" w:cs="Arial Unicode MS"/>
          <w:color w:val="000000"/>
          <w:kern w:val="0"/>
          <w:sz w:val="24"/>
          <w:szCs w:val="24"/>
          <w:lang w:eastAsia="ru-RU" w:bidi="ru-RU"/>
        </w:rPr>
        <w:t>2005.</w:t>
      </w:r>
    </w:p>
    <w:p w:rsidR="002165AA" w:rsidRPr="002165AA" w:rsidRDefault="002165AA" w:rsidP="00C34613">
      <w:pPr>
        <w:numPr>
          <w:ilvl w:val="0"/>
          <w:numId w:val="16"/>
        </w:numPr>
        <w:tabs>
          <w:tab w:val="clear" w:pos="709"/>
          <w:tab w:val="left" w:pos="1208"/>
        </w:tabs>
        <w:suppressAutoHyphens w:val="0"/>
        <w:spacing w:after="0" w:line="322" w:lineRule="exact"/>
        <w:jc w:val="left"/>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 xml:space="preserve">Пучков Л.А., Козовой Г.И., Михеев О.В., Мельник В.В., Федаш А.В. Диагностика и управление состоянием массива горных пород.- М.: Изд-во </w:t>
      </w:r>
      <w:r w:rsidRPr="002165AA">
        <w:rPr>
          <w:rFonts w:ascii="Arial Unicode MS" w:eastAsia="Arial Unicode MS" w:hAnsi="Arial Unicode MS" w:cs="Arial Unicode MS"/>
          <w:color w:val="000000"/>
          <w:kern w:val="0"/>
          <w:sz w:val="24"/>
          <w:szCs w:val="24"/>
          <w:lang w:val="uk-UA" w:eastAsia="uk-UA" w:bidi="uk-UA"/>
        </w:rPr>
        <w:t xml:space="preserve">МАС, </w:t>
      </w:r>
      <w:r w:rsidRPr="002165AA">
        <w:rPr>
          <w:rFonts w:ascii="Arial Unicode MS" w:eastAsia="Arial Unicode MS" w:hAnsi="Arial Unicode MS" w:cs="Arial Unicode MS"/>
          <w:color w:val="000000"/>
          <w:kern w:val="0"/>
          <w:sz w:val="24"/>
          <w:szCs w:val="24"/>
          <w:lang w:eastAsia="ru-RU" w:bidi="ru-RU"/>
        </w:rPr>
        <w:t>2006.</w:t>
      </w:r>
    </w:p>
    <w:p w:rsidR="002165AA" w:rsidRPr="002165AA" w:rsidRDefault="002165AA" w:rsidP="002165AA">
      <w:pPr>
        <w:tabs>
          <w:tab w:val="clear" w:pos="709"/>
        </w:tabs>
        <w:suppressAutoHyphens w:val="0"/>
        <w:spacing w:after="0" w:line="322" w:lineRule="exact"/>
        <w:ind w:firstLine="760"/>
        <w:rPr>
          <w:rFonts w:ascii="Arial Unicode MS" w:eastAsia="Arial Unicode MS" w:hAnsi="Arial Unicode MS" w:cs="Arial Unicode MS"/>
          <w:color w:val="000000"/>
          <w:kern w:val="0"/>
          <w:sz w:val="24"/>
          <w:szCs w:val="24"/>
          <w:lang w:eastAsia="ru-RU" w:bidi="ru-RU"/>
        </w:rPr>
      </w:pPr>
      <w:r w:rsidRPr="002165AA">
        <w:rPr>
          <w:rFonts w:ascii="Arial Unicode MS" w:eastAsia="Arial Unicode MS" w:hAnsi="Arial Unicode MS" w:cs="Arial Unicode MS"/>
          <w:color w:val="000000"/>
          <w:kern w:val="0"/>
          <w:sz w:val="24"/>
          <w:szCs w:val="24"/>
          <w:lang w:eastAsia="ru-RU" w:bidi="ru-RU"/>
        </w:rPr>
        <w:t>27 Малухин Н.Г., Шундулиди И.А., Федаш А.В. Обоснование парамет</w:t>
      </w:r>
      <w:r w:rsidRPr="002165AA">
        <w:rPr>
          <w:rFonts w:ascii="Arial Unicode MS" w:eastAsia="Arial Unicode MS" w:hAnsi="Arial Unicode MS" w:cs="Arial Unicode MS"/>
          <w:color w:val="000000"/>
          <w:kern w:val="0"/>
          <w:sz w:val="24"/>
          <w:szCs w:val="24"/>
          <w:lang w:eastAsia="ru-RU" w:bidi="ru-RU"/>
        </w:rPr>
        <w:softHyphen/>
        <w:t>ров скважинной гидравлической технологии угледобычи: Монография. - Ново</w:t>
      </w:r>
      <w:r w:rsidRPr="002165AA">
        <w:rPr>
          <w:rFonts w:ascii="Arial Unicode MS" w:eastAsia="Arial Unicode MS" w:hAnsi="Arial Unicode MS" w:cs="Arial Unicode MS"/>
          <w:color w:val="000000"/>
          <w:kern w:val="0"/>
          <w:sz w:val="24"/>
          <w:szCs w:val="24"/>
          <w:lang w:eastAsia="ru-RU" w:bidi="ru-RU"/>
        </w:rPr>
        <w:softHyphen/>
        <w:t>сибирск, 2009.</w:t>
      </w:r>
    </w:p>
    <w:p w:rsidR="00924C36" w:rsidRPr="002165AA" w:rsidRDefault="00924C36" w:rsidP="002165AA"/>
    <w:sectPr w:rsidR="00924C36" w:rsidRPr="002165AA" w:rsidSect="00945CFF">
      <w:headerReference w:type="default" r:id="rId42"/>
      <w:footerReference w:type="even" r:id="rId43"/>
      <w:footerReference w:type="default" r:id="rId44"/>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C5A" w:rsidRDefault="002B7C5A">
      <w:pPr>
        <w:spacing w:after="0" w:line="240" w:lineRule="auto"/>
      </w:pPr>
      <w:r>
        <w:separator/>
      </w:r>
    </w:p>
  </w:endnote>
  <w:endnote w:type="continuationSeparator" w:id="0">
    <w:p w:rsidR="002B7C5A" w:rsidRDefault="002B7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A" w:rsidRDefault="002165AA">
    <w:pPr>
      <w:rPr>
        <w:sz w:val="2"/>
        <w:szCs w:val="2"/>
      </w:rPr>
    </w:pPr>
    <w:r w:rsidRPr="003706FA">
      <w:rPr>
        <w:sz w:val="24"/>
        <w:szCs w:val="24"/>
        <w:lang w:bidi="ru-RU"/>
      </w:rPr>
      <w:pict>
        <v:shapetype id="_x0000_t202" coordsize="21600,21600" o:spt="202" path="m,l,21600r21600,l21600,xe">
          <v:stroke joinstyle="miter"/>
          <v:path gradientshapeok="t" o:connecttype="rect"/>
        </v:shapetype>
        <v:shape id="_x0000_s609770" type="#_x0000_t202" style="position:absolute;left:0;text-align:left;margin-left:286pt;margin-top:801.15pt;width:4.3pt;height:6.7pt;z-index:-251614208;mso-wrap-style:none;mso-wrap-distance-left:5pt;mso-wrap-distance-right:5pt;mso-position-horizontal-relative:page;mso-position-vertical-relative:page" wrapcoords="0 0" filled="f" stroked="f">
          <v:textbox style="mso-fit-shape-to-text:t" inset="0,0,0,0">
            <w:txbxContent>
              <w:p w:rsidR="002165AA" w:rsidRDefault="002165AA">
                <w:pPr>
                  <w:spacing w:line="240" w:lineRule="auto"/>
                </w:pPr>
                <w:fldSimple w:instr=" PAGE \* MERGEFORMAT ">
                  <w:r w:rsidR="00C34613" w:rsidRPr="00C34613">
                    <w:rPr>
                      <w:rStyle w:val="afffff9"/>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A" w:rsidRDefault="002165AA">
    <w:pPr>
      <w:rPr>
        <w:sz w:val="2"/>
        <w:szCs w:val="2"/>
      </w:rPr>
    </w:pPr>
    <w:r w:rsidRPr="003706FA">
      <w:rPr>
        <w:sz w:val="24"/>
        <w:szCs w:val="24"/>
        <w:lang w:bidi="ru-RU"/>
      </w:rPr>
      <w:pict>
        <v:shapetype id="_x0000_t202" coordsize="21600,21600" o:spt="202" path="m,l,21600r21600,l21600,xe">
          <v:stroke joinstyle="miter"/>
          <v:path gradientshapeok="t" o:connecttype="rect"/>
        </v:shapetype>
        <v:shape id="_x0000_s609780" type="#_x0000_t202" style="position:absolute;left:0;text-align:left;margin-left:283.7pt;margin-top:796.7pt;width:8.9pt;height:6.7pt;z-index:-251603968;mso-wrap-style:none;mso-wrap-distance-left:5pt;mso-wrap-distance-right:5pt;mso-position-horizontal-relative:page;mso-position-vertical-relative:page" wrapcoords="0 0" filled="f" stroked="f">
          <v:textbox style="mso-fit-shape-to-text:t" inset="0,0,0,0">
            <w:txbxContent>
              <w:p w:rsidR="002165AA" w:rsidRDefault="002165AA">
                <w:pPr>
                  <w:spacing w:line="240" w:lineRule="auto"/>
                </w:pPr>
                <w:fldSimple w:instr=" PAGE \* MERGEFORMAT ">
                  <w:r w:rsidRPr="002165AA">
                    <w:rPr>
                      <w:rStyle w:val="afffff9"/>
                      <w:noProof/>
                    </w:rPr>
                    <w:t>24</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A" w:rsidRDefault="002165AA"/>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A" w:rsidRDefault="002165AA"/>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A" w:rsidRDefault="002165AA">
    <w:pPr>
      <w:rPr>
        <w:sz w:val="2"/>
        <w:szCs w:val="2"/>
      </w:rPr>
    </w:pPr>
    <w:r w:rsidRPr="003706FA">
      <w:rPr>
        <w:sz w:val="24"/>
        <w:szCs w:val="24"/>
        <w:lang w:bidi="ru-RU"/>
      </w:rPr>
      <w:pict>
        <v:shapetype id="_x0000_t202" coordsize="21600,21600" o:spt="202" path="m,l,21600r21600,l21600,xe">
          <v:stroke joinstyle="miter"/>
          <v:path gradientshapeok="t" o:connecttype="rect"/>
        </v:shapetype>
        <v:shape id="_x0000_s609781" type="#_x0000_t202" style="position:absolute;left:0;text-align:left;margin-left:285pt;margin-top:797.1pt;width:8.4pt;height:6.7pt;z-index:-251602944;mso-wrap-style:none;mso-wrap-distance-left:5pt;mso-wrap-distance-right:5pt;mso-position-horizontal-relative:page;mso-position-vertical-relative:page" wrapcoords="0 0" filled="f" stroked="f">
          <v:textbox style="mso-fit-shape-to-text:t" inset="0,0,0,0">
            <w:txbxContent>
              <w:p w:rsidR="002165AA" w:rsidRDefault="002165AA">
                <w:pPr>
                  <w:spacing w:line="240" w:lineRule="auto"/>
                </w:pPr>
                <w:fldSimple w:instr=" PAGE \* MERGEFORMAT ">
                  <w:r w:rsidRPr="002165AA">
                    <w:rPr>
                      <w:rStyle w:val="afffff9"/>
                      <w:noProof/>
                    </w:rPr>
                    <w:t>32</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A" w:rsidRDefault="002165AA">
    <w:pPr>
      <w:rPr>
        <w:sz w:val="2"/>
        <w:szCs w:val="2"/>
      </w:rPr>
    </w:pPr>
    <w:r w:rsidRPr="003706FA">
      <w:rPr>
        <w:sz w:val="24"/>
        <w:szCs w:val="24"/>
        <w:lang w:bidi="ru-RU"/>
      </w:rPr>
      <w:pict>
        <v:shapetype id="_x0000_t202" coordsize="21600,21600" o:spt="202" path="m,l,21600r21600,l21600,xe">
          <v:stroke joinstyle="miter"/>
          <v:path gradientshapeok="t" o:connecttype="rect"/>
        </v:shapetype>
        <v:shape id="_x0000_s609782" type="#_x0000_t202" style="position:absolute;left:0;text-align:left;margin-left:285pt;margin-top:797.1pt;width:8.4pt;height:6.7pt;z-index:-251601920;mso-wrap-style:none;mso-wrap-distance-left:5pt;mso-wrap-distance-right:5pt;mso-position-horizontal-relative:page;mso-position-vertical-relative:page" wrapcoords="0 0" filled="f" stroked="f">
          <v:textbox style="mso-fit-shape-to-text:t" inset="0,0,0,0">
            <w:txbxContent>
              <w:p w:rsidR="002165AA" w:rsidRDefault="002165AA">
                <w:pPr>
                  <w:spacing w:line="240" w:lineRule="auto"/>
                </w:pPr>
                <w:fldSimple w:instr=" PAGE \* MERGEFORMAT ">
                  <w:r w:rsidRPr="00854947">
                    <w:rPr>
                      <w:rStyle w:val="afffff9"/>
                      <w:noProof/>
                    </w:rPr>
                    <w:t>37</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A" w:rsidRDefault="002165AA">
    <w:pPr>
      <w:rPr>
        <w:sz w:val="2"/>
        <w:szCs w:val="2"/>
      </w:rPr>
    </w:pPr>
    <w:r w:rsidRPr="003706FA">
      <w:rPr>
        <w:sz w:val="24"/>
        <w:szCs w:val="24"/>
        <w:lang w:bidi="ru-RU"/>
      </w:rPr>
      <w:pict>
        <v:shapetype id="_x0000_t202" coordsize="21600,21600" o:spt="202" path="m,l,21600r21600,l21600,xe">
          <v:stroke joinstyle="miter"/>
          <v:path gradientshapeok="t" o:connecttype="rect"/>
        </v:shapetype>
        <v:shape id="_x0000_s609784" type="#_x0000_t202" style="position:absolute;left:0;text-align:left;margin-left:283.95pt;margin-top:796.7pt;width:8.65pt;height:6.7pt;z-index:-251599872;mso-wrap-style:none;mso-wrap-distance-left:5pt;mso-wrap-distance-right:5pt;mso-position-horizontal-relative:page;mso-position-vertical-relative:page" wrapcoords="0 0" filled="f" stroked="f">
          <v:textbox style="mso-fit-shape-to-text:t" inset="0,0,0,0">
            <w:txbxContent>
              <w:p w:rsidR="002165AA" w:rsidRDefault="002165AA">
                <w:pPr>
                  <w:spacing w:line="240" w:lineRule="auto"/>
                </w:pPr>
                <w:fldSimple w:instr=" PAGE \* MERGEFORMAT ">
                  <w:r w:rsidRPr="002165AA">
                    <w:rPr>
                      <w:rStyle w:val="0pt4"/>
                      <w:b/>
                      <w:bCs/>
                      <w:noProof/>
                    </w:rPr>
                    <w:t>33</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5A" w:rsidRDefault="002B7C5A">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B7C5A" w:rsidRDefault="002B7C5A">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5A" w:rsidRDefault="002B7C5A">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2B7C5A" w:rsidRDefault="002B7C5A">
                <w:pPr>
                  <w:spacing w:line="240" w:lineRule="auto"/>
                </w:pPr>
                <w:fldSimple w:instr=" PAGE \* MERGEFORMAT ">
                  <w:r w:rsidR="002165AA" w:rsidRPr="002165AA">
                    <w:rPr>
                      <w:rStyle w:val="afffff9"/>
                      <w:noProof/>
                    </w:rPr>
                    <w:t>44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A" w:rsidRDefault="002165AA">
    <w:pPr>
      <w:rPr>
        <w:sz w:val="2"/>
        <w:szCs w:val="2"/>
      </w:rPr>
    </w:pPr>
    <w:r w:rsidRPr="003706FA">
      <w:rPr>
        <w:sz w:val="24"/>
        <w:szCs w:val="24"/>
        <w:lang w:bidi="ru-RU"/>
      </w:rPr>
      <w:pict>
        <v:shapetype id="_x0000_t202" coordsize="21600,21600" o:spt="202" path="m,l,21600r21600,l21600,xe">
          <v:stroke joinstyle="miter"/>
          <v:path gradientshapeok="t" o:connecttype="rect"/>
        </v:shapetype>
        <v:shape id="_x0000_s609772" type="#_x0000_t202" style="position:absolute;left:0;text-align:left;margin-left:286.7pt;margin-top:796.7pt;width:4.3pt;height:6.7pt;z-index:-251612160;mso-wrap-style:none;mso-wrap-distance-left:5pt;mso-wrap-distance-right:5pt;mso-position-horizontal-relative:page;mso-position-vertical-relative:page" wrapcoords="0 0" filled="f" stroked="f">
          <v:textbox style="mso-fit-shape-to-text:t" inset="0,0,0,0">
            <w:txbxContent>
              <w:p w:rsidR="002165AA" w:rsidRDefault="002165AA">
                <w:pPr>
                  <w:spacing w:line="240" w:lineRule="auto"/>
                </w:pPr>
                <w:fldSimple w:instr=" PAGE \* MERGEFORMAT ">
                  <w:r w:rsidR="00C34613" w:rsidRPr="00C34613">
                    <w:rPr>
                      <w:rStyle w:val="afffff9"/>
                      <w:noProof/>
                    </w:rPr>
                    <w:t>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A" w:rsidRDefault="002165AA">
    <w:pPr>
      <w:rPr>
        <w:sz w:val="2"/>
        <w:szCs w:val="2"/>
      </w:rPr>
    </w:pPr>
    <w:r w:rsidRPr="003706FA">
      <w:rPr>
        <w:sz w:val="24"/>
        <w:szCs w:val="24"/>
        <w:lang w:bidi="ru-RU"/>
      </w:rPr>
      <w:pict>
        <v:shapetype id="_x0000_t202" coordsize="21600,21600" o:spt="202" path="m,l,21600r21600,l21600,xe">
          <v:stroke joinstyle="miter"/>
          <v:path gradientshapeok="t" o:connecttype="rect"/>
        </v:shapetype>
        <v:shape id="_x0000_s609773" type="#_x0000_t202" style="position:absolute;left:0;text-align:left;margin-left:285pt;margin-top:797.1pt;width:8.4pt;height:6.7pt;z-index:-251611136;mso-wrap-style:none;mso-wrap-distance-left:5pt;mso-wrap-distance-right:5pt;mso-position-horizontal-relative:page;mso-position-vertical-relative:page" wrapcoords="0 0" filled="f" stroked="f">
          <v:textbox style="mso-fit-shape-to-text:t" inset="0,0,0,0">
            <w:txbxContent>
              <w:p w:rsidR="002165AA" w:rsidRDefault="002165AA">
                <w:pPr>
                  <w:spacing w:line="240" w:lineRule="auto"/>
                </w:pPr>
                <w:fldSimple w:instr=" PAGE \* MERGEFORMAT ">
                  <w:r w:rsidR="00C34613" w:rsidRPr="00C34613">
                    <w:rPr>
                      <w:rStyle w:val="afffff9"/>
                      <w:noProof/>
                    </w:rPr>
                    <w:t>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A" w:rsidRDefault="002165AA">
    <w:pPr>
      <w:rPr>
        <w:sz w:val="2"/>
        <w:szCs w:val="2"/>
      </w:rPr>
    </w:pPr>
    <w:r w:rsidRPr="003706FA">
      <w:rPr>
        <w:sz w:val="24"/>
        <w:szCs w:val="24"/>
        <w:lang w:bidi="ru-RU"/>
      </w:rPr>
      <w:pict>
        <v:shapetype id="_x0000_t202" coordsize="21600,21600" o:spt="202" path="m,l,21600r21600,l21600,xe">
          <v:stroke joinstyle="miter"/>
          <v:path gradientshapeok="t" o:connecttype="rect"/>
        </v:shapetype>
        <v:shape id="_x0000_s609774" type="#_x0000_t202" style="position:absolute;left:0;text-align:left;margin-left:285pt;margin-top:797.1pt;width:8.4pt;height:6.7pt;z-index:-251610112;mso-wrap-style:none;mso-wrap-distance-left:5pt;mso-wrap-distance-right:5pt;mso-position-horizontal-relative:page;mso-position-vertical-relative:page" wrapcoords="0 0" filled="f" stroked="f">
          <v:textbox style="mso-fit-shape-to-text:t" inset="0,0,0,0">
            <w:txbxContent>
              <w:p w:rsidR="002165AA" w:rsidRDefault="002165AA">
                <w:pPr>
                  <w:spacing w:line="240" w:lineRule="auto"/>
                </w:pPr>
                <w:fldSimple w:instr=" PAGE \* MERGEFORMAT ">
                  <w:r w:rsidR="00C34613" w:rsidRPr="00C34613">
                    <w:rPr>
                      <w:rStyle w:val="afffff9"/>
                      <w:noProof/>
                    </w:rPr>
                    <w:t>10</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A" w:rsidRDefault="002165A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A" w:rsidRDefault="002165AA"/>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A" w:rsidRDefault="002165AA">
    <w:pPr>
      <w:rPr>
        <w:sz w:val="2"/>
        <w:szCs w:val="2"/>
      </w:rPr>
    </w:pPr>
    <w:r w:rsidRPr="003706FA">
      <w:rPr>
        <w:sz w:val="24"/>
        <w:szCs w:val="24"/>
        <w:lang w:bidi="ru-RU"/>
      </w:rPr>
      <w:pict>
        <v:shapetype id="_x0000_t202" coordsize="21600,21600" o:spt="202" path="m,l,21600r21600,l21600,xe">
          <v:stroke joinstyle="miter"/>
          <v:path gradientshapeok="t" o:connecttype="rect"/>
        </v:shapetype>
        <v:shape id="_x0000_s609775" type="#_x0000_t202" style="position:absolute;left:0;text-align:left;margin-left:285pt;margin-top:797.1pt;width:8.4pt;height:6.7pt;z-index:-251609088;mso-wrap-style:none;mso-wrap-distance-left:5pt;mso-wrap-distance-right:5pt;mso-position-horizontal-relative:page;mso-position-vertical-relative:page" wrapcoords="0 0" filled="f" stroked="f">
          <v:textbox style="mso-fit-shape-to-text:t" inset="0,0,0,0">
            <w:txbxContent>
              <w:p w:rsidR="002165AA" w:rsidRDefault="002165AA">
                <w:pPr>
                  <w:spacing w:line="240" w:lineRule="auto"/>
                </w:pPr>
                <w:fldSimple w:instr=" PAGE \* MERGEFORMAT ">
                  <w:r w:rsidRPr="002165AA">
                    <w:rPr>
                      <w:rStyle w:val="afffff9"/>
                      <w:noProof/>
                    </w:rPr>
                    <w:t>15</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A" w:rsidRDefault="002165AA">
    <w:pPr>
      <w:rPr>
        <w:sz w:val="2"/>
        <w:szCs w:val="2"/>
      </w:rPr>
    </w:pPr>
    <w:r w:rsidRPr="003706FA">
      <w:rPr>
        <w:sz w:val="24"/>
        <w:szCs w:val="24"/>
        <w:lang w:bidi="ru-RU"/>
      </w:rPr>
      <w:pict>
        <v:shapetype id="_x0000_t202" coordsize="21600,21600" o:spt="202" path="m,l,21600r21600,l21600,xe">
          <v:stroke joinstyle="miter"/>
          <v:path gradientshapeok="t" o:connecttype="rect"/>
        </v:shapetype>
        <v:shape id="_x0000_s609776" type="#_x0000_t202" style="position:absolute;left:0;text-align:left;margin-left:285pt;margin-top:797.1pt;width:8.4pt;height:6.7pt;z-index:-251608064;mso-wrap-style:none;mso-wrap-distance-left:5pt;mso-wrap-distance-right:5pt;mso-position-horizontal-relative:page;mso-position-vertical-relative:page" wrapcoords="0 0" filled="f" stroked="f">
          <v:textbox style="mso-fit-shape-to-text:t" inset="0,0,0,0">
            <w:txbxContent>
              <w:p w:rsidR="002165AA" w:rsidRDefault="002165AA">
                <w:pPr>
                  <w:spacing w:line="240" w:lineRule="auto"/>
                </w:pPr>
                <w:fldSimple w:instr=" PAGE \* MERGEFORMAT ">
                  <w:r w:rsidRPr="002165AA">
                    <w:rPr>
                      <w:rStyle w:val="afffff9"/>
                      <w:noProof/>
                    </w:rPr>
                    <w:t>22</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A" w:rsidRDefault="002165AA">
    <w:pPr>
      <w:rPr>
        <w:sz w:val="2"/>
        <w:szCs w:val="2"/>
      </w:rPr>
    </w:pPr>
    <w:r w:rsidRPr="003706FA">
      <w:rPr>
        <w:sz w:val="24"/>
        <w:szCs w:val="24"/>
        <w:lang w:bidi="ru-RU"/>
      </w:rPr>
      <w:pict>
        <v:shapetype id="_x0000_t202" coordsize="21600,21600" o:spt="202" path="m,l,21600r21600,l21600,xe">
          <v:stroke joinstyle="miter"/>
          <v:path gradientshapeok="t" o:connecttype="rect"/>
        </v:shapetype>
        <v:shape id="_x0000_s609778" type="#_x0000_t202" style="position:absolute;left:0;text-align:left;margin-left:284.65pt;margin-top:796.7pt;width:8.4pt;height:6.7pt;z-index:-251606016;mso-wrap-style:none;mso-wrap-distance-left:5pt;mso-wrap-distance-right:5pt;mso-position-horizontal-relative:page;mso-position-vertical-relative:page" wrapcoords="0 0" filled="f" stroked="f">
          <v:textbox style="mso-fit-shape-to-text:t" inset="0,0,0,0">
            <w:txbxContent>
              <w:p w:rsidR="002165AA" w:rsidRDefault="002165AA">
                <w:pPr>
                  <w:spacing w:line="240" w:lineRule="auto"/>
                </w:pPr>
                <w:fldSimple w:instr=" PAGE \* MERGEFORMAT ">
                  <w:r w:rsidRPr="002165AA">
                    <w:rPr>
                      <w:rStyle w:val="afffff9"/>
                      <w:noProof/>
                    </w:rPr>
                    <w:t>16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C5A" w:rsidRDefault="002B7C5A"/>
    <w:p w:rsidR="002B7C5A" w:rsidRDefault="002B7C5A"/>
    <w:p w:rsidR="002B7C5A" w:rsidRDefault="002B7C5A"/>
    <w:p w:rsidR="002B7C5A" w:rsidRDefault="002B7C5A"/>
    <w:p w:rsidR="002B7C5A" w:rsidRDefault="002B7C5A"/>
    <w:p w:rsidR="002B7C5A" w:rsidRDefault="002B7C5A"/>
    <w:p w:rsidR="002B7C5A" w:rsidRDefault="002B7C5A">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B7C5A" w:rsidRDefault="002B7C5A">
                  <w:pPr>
                    <w:spacing w:line="240" w:lineRule="auto"/>
                  </w:pPr>
                  <w:fldSimple w:instr=" PAGE \* MERGEFORMAT ">
                    <w:r w:rsidRPr="00CA1D93">
                      <w:rPr>
                        <w:rStyle w:val="afffff9"/>
                        <w:b w:val="0"/>
                        <w:bCs w:val="0"/>
                        <w:noProof/>
                      </w:rPr>
                      <w:t>12</w:t>
                    </w:r>
                  </w:fldSimple>
                </w:p>
              </w:txbxContent>
            </v:textbox>
            <w10:wrap anchorx="page" anchory="page"/>
          </v:shape>
        </w:pict>
      </w:r>
    </w:p>
    <w:p w:rsidR="002B7C5A" w:rsidRDefault="002B7C5A"/>
    <w:p w:rsidR="002B7C5A" w:rsidRDefault="002B7C5A"/>
    <w:p w:rsidR="002B7C5A" w:rsidRDefault="002B7C5A">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B7C5A" w:rsidRDefault="002B7C5A"/>
                <w:p w:rsidR="002B7C5A" w:rsidRDefault="002B7C5A">
                  <w:pPr>
                    <w:pStyle w:val="1ffffff7"/>
                    <w:spacing w:line="240" w:lineRule="auto"/>
                  </w:pPr>
                  <w:fldSimple w:instr=" PAGE \* MERGEFORMAT ">
                    <w:r w:rsidRPr="00CA1D93">
                      <w:rPr>
                        <w:rStyle w:val="3b"/>
                        <w:noProof/>
                      </w:rPr>
                      <w:t>12</w:t>
                    </w:r>
                  </w:fldSimple>
                </w:p>
              </w:txbxContent>
            </v:textbox>
            <w10:wrap anchorx="page" anchory="page"/>
          </v:shape>
        </w:pict>
      </w:r>
    </w:p>
    <w:p w:rsidR="002B7C5A" w:rsidRDefault="002B7C5A"/>
    <w:p w:rsidR="002B7C5A" w:rsidRDefault="002B7C5A">
      <w:pPr>
        <w:rPr>
          <w:sz w:val="2"/>
          <w:szCs w:val="2"/>
        </w:rPr>
      </w:pPr>
    </w:p>
    <w:p w:rsidR="002B7C5A" w:rsidRDefault="002B7C5A"/>
    <w:p w:rsidR="002B7C5A" w:rsidRDefault="002B7C5A">
      <w:pPr>
        <w:spacing w:after="0" w:line="240" w:lineRule="auto"/>
      </w:pPr>
    </w:p>
  </w:footnote>
  <w:footnote w:type="continuationSeparator" w:id="0">
    <w:p w:rsidR="002B7C5A" w:rsidRDefault="002B7C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A" w:rsidRDefault="002165AA">
    <w:pPr>
      <w:rPr>
        <w:sz w:val="2"/>
        <w:szCs w:val="2"/>
      </w:rPr>
    </w:pPr>
    <w:r w:rsidRPr="003706FA">
      <w:rPr>
        <w:sz w:val="24"/>
        <w:szCs w:val="24"/>
        <w:lang w:bidi="ru-RU"/>
      </w:rPr>
      <w:pict>
        <v:shapetype id="_x0000_t202" coordsize="21600,21600" o:spt="202" path="m,l,21600r21600,l21600,xe">
          <v:stroke joinstyle="miter"/>
          <v:path gradientshapeok="t" o:connecttype="rect"/>
        </v:shapetype>
        <v:shape id="_x0000_s609771" type="#_x0000_t202" style="position:absolute;left:0;text-align:left;margin-left:409.35pt;margin-top:42.05pt;width:128.9pt;height:12.5pt;z-index:-251613184;mso-wrap-style:none;mso-wrap-distance-left:5pt;mso-wrap-distance-right:5pt;mso-position-horizontal-relative:page;mso-position-vertical-relative:page" wrapcoords="0 0" filled="f" stroked="f">
          <v:textbox style="mso-fit-shape-to-text:t" inset="0,0,0,0">
            <w:txbxContent>
              <w:p w:rsidR="002165AA" w:rsidRDefault="002165AA">
                <w:pPr>
                  <w:spacing w:line="240" w:lineRule="auto"/>
                </w:pP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A" w:rsidRDefault="002165A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A" w:rsidRDefault="002165AA">
    <w:pPr>
      <w:rPr>
        <w:sz w:val="2"/>
        <w:szCs w:val="2"/>
      </w:rPr>
    </w:pPr>
    <w:r w:rsidRPr="003706FA">
      <w:rPr>
        <w:sz w:val="24"/>
        <w:szCs w:val="24"/>
        <w:lang w:bidi="ru-RU"/>
      </w:rPr>
      <w:pict>
        <v:shapetype id="_x0000_t202" coordsize="21600,21600" o:spt="202" path="m,l,21600r21600,l21600,xe">
          <v:stroke joinstyle="miter"/>
          <v:path gradientshapeok="t" o:connecttype="rect"/>
        </v:shapetype>
        <v:shape id="_x0000_s609777" type="#_x0000_t202" style="position:absolute;left:0;text-align:left;margin-left:256.6pt;margin-top:55.35pt;width:99.85pt;height:7.7pt;z-index:-251607040;mso-wrap-style:none;mso-wrap-distance-left:5pt;mso-wrap-distance-right:5pt;mso-position-horizontal-relative:page;mso-position-vertical-relative:page" wrapcoords="0 0" filled="f" stroked="f">
          <v:textbox style="mso-fit-shape-to-text:t" inset="0,0,0,0">
            <w:txbxContent>
              <w:p w:rsidR="002165AA" w:rsidRDefault="002165AA">
                <w:pPr>
                  <w:spacing w:line="240" w:lineRule="auto"/>
                </w:pP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A" w:rsidRDefault="002165AA">
    <w:pPr>
      <w:rPr>
        <w:sz w:val="2"/>
        <w:szCs w:val="2"/>
      </w:rPr>
    </w:pPr>
    <w:r w:rsidRPr="003706FA">
      <w:rPr>
        <w:sz w:val="24"/>
        <w:szCs w:val="24"/>
        <w:lang w:bidi="ru-RU"/>
      </w:rPr>
      <w:pict>
        <v:shapetype id="_x0000_t202" coordsize="21600,21600" o:spt="202" path="m,l,21600r21600,l21600,xe">
          <v:stroke joinstyle="miter"/>
          <v:path gradientshapeok="t" o:connecttype="rect"/>
        </v:shapetype>
        <v:shape id="_x0000_s609779" type="#_x0000_t202" style="position:absolute;left:0;text-align:left;margin-left:91.95pt;margin-top:52.5pt;width:18.25pt;height:6.25pt;z-index:-251604992;mso-wrap-style:none;mso-wrap-distance-left:5pt;mso-wrap-distance-right:5pt;mso-position-horizontal-relative:page;mso-position-vertical-relative:page" wrapcoords="0 0" filled="f" stroked="f">
          <v:textbox style="mso-fit-shape-to-text:t" inset="0,0,0,0">
            <w:txbxContent>
              <w:p w:rsidR="002165AA" w:rsidRDefault="002165AA">
                <w:pPr>
                  <w:spacing w:line="240" w:lineRule="auto"/>
                </w:pPr>
                <w:r>
                  <w:rPr>
                    <w:rStyle w:val="afffff9"/>
                    <w:b w:val="0"/>
                    <w:bCs w:val="0"/>
                  </w:rPr>
                  <w:t></w:t>
                </w:r>
                <w:r>
                  <w:rPr>
                    <w:rStyle w:val="afffff9"/>
                    <w:b w:val="0"/>
                    <w:bCs w:val="0"/>
                  </w:rPr>
                  <w:t></w:t>
                </w:r>
                <w:r>
                  <w:rPr>
                    <w:rStyle w:val="afffff9"/>
                    <w:b w:val="0"/>
                    <w:bCs w:val="0"/>
                  </w:rPr>
                  <w:t></w:t>
                </w:r>
                <w:r>
                  <w:rPr>
                    <w:rStyle w:val="afffff9"/>
                    <w:b w:val="0"/>
                    <w:bCs w:val="0"/>
                  </w:rPr>
                  <w: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A" w:rsidRDefault="002165A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A" w:rsidRDefault="002165AA"/>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A" w:rsidRDefault="002165AA">
    <w:pPr>
      <w:rPr>
        <w:sz w:val="2"/>
        <w:szCs w:val="2"/>
      </w:rPr>
    </w:pPr>
    <w:r w:rsidRPr="003706FA">
      <w:rPr>
        <w:sz w:val="24"/>
        <w:szCs w:val="24"/>
        <w:lang w:bidi="ru-RU"/>
      </w:rPr>
      <w:pict>
        <v:shapetype id="_x0000_t202" coordsize="21600,21600" o:spt="202" path="m,l,21600r21600,l21600,xe">
          <v:stroke joinstyle="miter"/>
          <v:path gradientshapeok="t" o:connecttype="rect"/>
        </v:shapetype>
        <v:shape id="_x0000_s609783" type="#_x0000_t202" style="position:absolute;left:0;text-align:left;margin-left:477.15pt;margin-top:88.25pt;width:61.45pt;height:22.1pt;z-index:-251600896;mso-wrap-style:none;mso-wrap-distance-left:5pt;mso-wrap-distance-right:5pt;mso-position-horizontal-relative:page;mso-position-vertical-relative:page" wrapcoords="0 0" filled="f" stroked="f">
          <v:textbox style="mso-fit-shape-to-text:t" inset="0,0,0,0">
            <w:txbxContent>
              <w:p w:rsidR="002165AA" w:rsidRDefault="002165AA">
                <w:pPr>
                  <w:spacing w:line="240" w:lineRule="auto"/>
                </w:pPr>
                <w:r>
                  <w:rPr>
                    <w:b/>
                    <w:bCs/>
                  </w:rPr>
                  <w:t></w:t>
                </w:r>
                <w:r>
                  <w:rPr>
                    <w:b/>
                    <w:bCs/>
                  </w:rPr>
                  <w:t></w:t>
                </w:r>
                <w:r>
                  <w:rPr>
                    <w:b/>
                    <w:bCs/>
                  </w:rPr>
                  <w:t></w:t>
                </w:r>
                <w:r>
                  <w:rPr>
                    <w:b/>
                    <w:bCs/>
                  </w:rPr>
                  <w:t></w:t>
                </w:r>
                <w:r>
                  <w:rPr>
                    <w:b/>
                    <w:bCs/>
                  </w:rPr>
                  <w:t></w:t>
                </w:r>
                <w:r>
                  <w:rPr>
                    <w:b/>
                    <w:bCs/>
                    <w:vertAlign w:val="superscript"/>
                  </w:rPr>
                  <w:t></w:t>
                </w:r>
                <w:r>
                  <w:rPr>
                    <w:b/>
                    <w:bCs/>
                    <w:vertAlign w:val="superscript"/>
                  </w:rPr>
                  <w:t></w:t>
                </w:r>
                <w:r>
                  <w:rPr>
                    <w:b/>
                    <w:bCs/>
                    <w:vertAlign w:val="superscript"/>
                  </w:rPr>
                  <w:t></w:t>
                </w:r>
                <w:r>
                  <w:rPr>
                    <w:b/>
                    <w:bCs/>
                    <w:vertAlign w:val="superscript"/>
                  </w:rPr>
                  <w:t></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5A" w:rsidRPr="005856C0" w:rsidRDefault="002B7C5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965EB"/>
    <w:multiLevelType w:val="multilevel"/>
    <w:tmpl w:val="5A0A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B3B55A9"/>
    <w:multiLevelType w:val="multilevel"/>
    <w:tmpl w:val="1108C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6D53DF"/>
    <w:multiLevelType w:val="multilevel"/>
    <w:tmpl w:val="9CC22E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2346569"/>
    <w:multiLevelType w:val="multilevel"/>
    <w:tmpl w:val="53B0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28BB438C"/>
    <w:multiLevelType w:val="multilevel"/>
    <w:tmpl w:val="3BA4907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7585CB7"/>
    <w:multiLevelType w:val="multilevel"/>
    <w:tmpl w:val="2D28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CC86207"/>
    <w:multiLevelType w:val="multilevel"/>
    <w:tmpl w:val="D88E7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0">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00864C0"/>
    <w:multiLevelType w:val="multilevel"/>
    <w:tmpl w:val="C64E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C793B03"/>
    <w:multiLevelType w:val="multilevel"/>
    <w:tmpl w:val="38E06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E1A276D"/>
    <w:multiLevelType w:val="multilevel"/>
    <w:tmpl w:val="7F0EC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95">
    <w:nsid w:val="7C0C1FE1"/>
    <w:multiLevelType w:val="multilevel"/>
    <w:tmpl w:val="50961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3"/>
  </w:num>
  <w:num w:numId="7">
    <w:abstractNumId w:val="82"/>
  </w:num>
  <w:num w:numId="8">
    <w:abstractNumId w:val="92"/>
  </w:num>
  <w:num w:numId="9">
    <w:abstractNumId w:val="81"/>
  </w:num>
  <w:num w:numId="10">
    <w:abstractNumId w:val="69"/>
  </w:num>
  <w:num w:numId="11">
    <w:abstractNumId w:val="95"/>
  </w:num>
  <w:num w:numId="12">
    <w:abstractNumId w:val="93"/>
  </w:num>
  <w:num w:numId="13">
    <w:abstractNumId w:val="88"/>
  </w:num>
  <w:num w:numId="14">
    <w:abstractNumId w:val="91"/>
  </w:num>
  <w:num w:numId="15">
    <w:abstractNumId w:val="86"/>
  </w:num>
  <w:num w:numId="16">
    <w:abstractNumId w:val="8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40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408"/>
    <o:shapelayout v:ext="edit">
      <o:idmap v:ext="edit" data="1,597"/>
      <o:rules v:ext="edit">
        <o:r id="V:Rule1" type="connector" idref="#Прямая со стрелкой 264"/>
        <o:r id="V:Rule2" type="connector" idref="#Прямая со стрелкой 281"/>
        <o:r id="V:Rule3" type="connector" idref="#Прямая со стрелкой 279">
          <o:proxy start="" idref="#Прямая соединительная линия 268" connectloc="1"/>
          <o:proxy end="" idref="#Прямоугольник 266" connectloc="1"/>
        </o:r>
        <o:r id="V:Rule4" type="connector" idref="#Прямая со стрелкой 40">
          <o:proxy start="" idref="#Прямоугольник 34" connectloc="2"/>
          <o:proxy end="" idref="#Прямоугольник 3" connectloc="0"/>
        </o:r>
        <o:r id="V:Rule5" type="connector" idref="#AutoShape 1338"/>
        <o:r id="V:Rule6" type="connector" idref="#Прямая со стрелкой 39">
          <o:proxy start="" idref="#Прямоугольник 33" connectloc="2"/>
          <o:proxy end="" idref="#Прямоугольник 5" connectloc="0"/>
        </o:r>
        <o:r id="V:Rule7" type="connector" idref="#Прямая со стрелкой 35">
          <o:proxy start="" idref="#Прямоугольник 2" connectloc="2"/>
          <o:proxy end="" idref="#Прямоугольник 33" connectloc="0"/>
        </o:r>
        <o:r id="V:Rule8" type="connector" idref="#Прямая со стрелкой 36">
          <o:proxy start="" idref="#Прямоугольник 2" connectloc="2"/>
          <o:proxy end="" idref="#Прямоугольник 34" connectloc="0"/>
        </o:r>
        <o:r id="V:Rule9" type="connector" idref="#Прямая со стрелкой 56"/>
        <o:r id="V:Rule10" type="connector" idref="#AutoShape 1355"/>
        <o:r id="V:Rule11" type="connector" idref="#AutoShape 1351"/>
        <o:r id="V:Rule12" type="connector" idref="#Прямая со стрелкой 57">
          <o:proxy start="" idref="#Прямоугольник 3" connectloc="2"/>
          <o:proxy end="" idref="#Прямоугольник 18" connectloc="0"/>
        </o:r>
        <o:r id="V:Rule13" type="connector" idref="#AutoShape 1356"/>
        <o:r id="V:Rule14" type="connector" idref="#AutoShape 1329"/>
        <o:r id="V:Rule15" type="connector" idref="#AutoShape 1328"/>
        <o:r id="V:Rule16" type="connector" idref="#Прямая со стрелкой 11"/>
        <o:r id="V:Rule17" type="connector" idref="#AutoShape 1337">
          <o:proxy start="" idref="#Oval 1326" connectloc="1"/>
          <o:proxy end="" idref="#Rectangle 1327" connectloc="3"/>
        </o:r>
        <o:r id="V:Rule18" type="connector" idref="#Прямая со стрелкой 41">
          <o:proxy start="" idref="#Прямоугольник 33" connectloc="2"/>
          <o:proxy end="" idref="#Прямоугольник 4" connectloc="0"/>
        </o:r>
        <o:r id="V:Rule19" type="connector" idref="#Прямая со стрелкой 43"/>
        <o:r id="V:Rule20" type="connector" idref="#AutoShape 1330"/>
        <o:r id="V:Rule21" type="connector" idref="#AutoShape 1364"/>
        <o:r id="V:Rule22" type="connector" idref="#AutoShape 1363"/>
        <o:r id="V:Rule23" type="connector" idref="#AutoShape 1332">
          <o:proxy start="" idref="#Прямоугольник 18" connectloc="2"/>
        </o:r>
        <o:r id="V:Rule24" type="connector" idref="#_x0000_s1215"/>
        <o:r id="V:Rule25" type="connector" idref="#Прямая со стрелкой 264"/>
        <o:r id="V:Rule26" type="connector" idref="#Прямая со стрелкой 281"/>
        <o:r id="V:Rule27" type="connector" idref="#Прямая со стрелкой 279"/>
        <o:r id="V:Rule28" type="connector" idref="#Прямая со стрелкой 40"/>
        <o:r id="V:Rule29" type="connector" idref="#AutoShape 1338"/>
        <o:r id="V:Rule30" type="connector" idref="#Прямая со стрелкой 39"/>
        <o:r id="V:Rule31" type="connector" idref="#Прямая со стрелкой 35"/>
        <o:r id="V:Rule32" type="connector" idref="#Прямая со стрелкой 36"/>
        <o:r id="V:Rule33" type="connector" idref="#Прямая со стрелкой 56"/>
        <o:r id="V:Rule34" type="connector" idref="#AutoShape 1355"/>
        <o:r id="V:Rule35" type="connector" idref="#AutoShape 1351"/>
        <o:r id="V:Rule36" type="connector" idref="#Прямая со стрелкой 57"/>
        <o:r id="V:Rule37" type="connector" idref="#AutoShape 1356"/>
        <o:r id="V:Rule38" type="connector" idref="#AutoShape 1329"/>
        <o:r id="V:Rule39" type="connector" idref="#AutoShape 1328"/>
        <o:r id="V:Rule40" type="connector" idref="#Прямая со стрелкой 11"/>
        <o:r id="V:Rule41" type="connector" idref="#AutoShape 1337"/>
        <o:r id="V:Rule42" type="connector" idref="#Прямая со стрелкой 41"/>
        <o:r id="V:Rule43" type="connector" idref="#Прямая со стрелкой 43"/>
        <o:r id="V:Rule44" type="connector" idref="#AutoShape 1330"/>
        <o:r id="V:Rule45" type="connector" idref="#AutoShape 1364"/>
        <o:r id="V:Rule46" type="connector" idref="#AutoShape 1363"/>
        <o:r id="V:Rule47" type="connector" idref="#AutoShape 1332"/>
        <o:r id="V:Rule48" type="connector" idref="#_x0000_s12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image" Target="media/image7.jpeg"/><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image" Target="media/image9.png"/><Relationship Id="rId42"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image" Target="media/image8.png"/><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4.png"/><Relationship Id="rId29" Type="http://schemas.openxmlformats.org/officeDocument/2006/relationships/header" Target="header5.xml"/><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0.xml"/><Relationship Id="rId36" Type="http://schemas.openxmlformats.org/officeDocument/2006/relationships/image" Target="media/image11.png"/><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eader" Target="header6.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footer" Target="footer11.xml"/><Relationship Id="rId35" Type="http://schemas.openxmlformats.org/officeDocument/2006/relationships/image" Target="media/image10.png"/><Relationship Id="rId43" Type="http://schemas.openxmlformats.org/officeDocument/2006/relationships/footer" Target="footer16.xml"/></Relationships>
</file>

<file path=word/_rels/header8.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B05F1-EFAC-477A-9119-81F2D92D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11804</Words>
  <Characters>67286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78933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2021-12-23T09:46:00Z</dcterms:created>
  <dcterms:modified xsi:type="dcterms:W3CDTF">2021-12-23T09:50:00Z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