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B2" w:rsidRDefault="00706DB2" w:rsidP="00706DB2">
      <w:r>
        <w:rPr>
          <w:rFonts w:hint="eastAsia"/>
        </w:rPr>
        <w:t>ДЕРЖАВНА</w:t>
      </w:r>
      <w:r>
        <w:t></w:t>
      </w:r>
      <w:r>
        <w:rPr>
          <w:rFonts w:hint="eastAsia"/>
        </w:rPr>
        <w:t>АКАДЕМІЯ</w:t>
      </w:r>
      <w:r>
        <w:t></w:t>
      </w:r>
      <w:r>
        <w:rPr>
          <w:rFonts w:hint="eastAsia"/>
        </w:rPr>
        <w:t>СТАТИСТИКИ</w:t>
      </w:r>
      <w:r>
        <w:t></w:t>
      </w:r>
      <w:r>
        <w:t></w:t>
      </w:r>
      <w:r>
        <w:rPr>
          <w:rFonts w:hint="eastAsia"/>
        </w:rPr>
        <w:t>ОБЛІКУ</w:t>
      </w:r>
      <w:r>
        <w:t></w:t>
      </w:r>
      <w:r>
        <w:rPr>
          <w:rFonts w:hint="eastAsia"/>
        </w:rPr>
        <w:t>ТА</w:t>
      </w:r>
      <w:r>
        <w:t></w:t>
      </w:r>
      <w:r>
        <w:rPr>
          <w:rFonts w:hint="eastAsia"/>
        </w:rPr>
        <w:t>АУДИТУ</w:t>
      </w:r>
      <w:r>
        <w:t></w:t>
      </w:r>
      <w:r>
        <w:rPr>
          <w:rFonts w:hint="eastAsia"/>
        </w:rPr>
        <w:t>ДЕРЖКОМСТАТУ</w:t>
      </w:r>
      <w:r>
        <w:t></w:t>
      </w:r>
      <w:r>
        <w:rPr>
          <w:rFonts w:hint="eastAsia"/>
        </w:rPr>
        <w:t>УКРАЇНИ</w:t>
      </w:r>
    </w:p>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Петренко</w:t>
      </w:r>
      <w:r>
        <w:t></w:t>
      </w:r>
      <w:r>
        <w:rPr>
          <w:rFonts w:hint="eastAsia"/>
        </w:rPr>
        <w:t>Світлана</w:t>
      </w:r>
      <w:r>
        <w:t></w:t>
      </w:r>
      <w:r>
        <w:rPr>
          <w:rFonts w:hint="eastAsia"/>
        </w:rPr>
        <w:t>Миколаївна</w:t>
      </w:r>
    </w:p>
    <w:p w:rsidR="00706DB2" w:rsidRDefault="00706DB2" w:rsidP="00706DB2">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r>
        <w:rPr>
          <w:rFonts w:hint="eastAsia"/>
        </w:rPr>
        <w:t>ВНУТРІШНІЙ</w:t>
      </w:r>
      <w:r>
        <w:t></w:t>
      </w:r>
      <w:r>
        <w:rPr>
          <w:rFonts w:hint="eastAsia"/>
        </w:rPr>
        <w:t>КОНТРОЛЬ</w:t>
      </w:r>
      <w:r>
        <w:t></w:t>
      </w:r>
      <w:r>
        <w:rPr>
          <w:rFonts w:hint="eastAsia"/>
        </w:rPr>
        <w:t>ДІЯЛЬНОСТІ</w:t>
      </w:r>
      <w:r>
        <w:t></w:t>
      </w:r>
      <w:r>
        <w:rPr>
          <w:rFonts w:hint="eastAsia"/>
        </w:rPr>
        <w:t>ПІДПРИЄМСТВ</w:t>
      </w:r>
      <w:r>
        <w:t></w:t>
      </w:r>
    </w:p>
    <w:p w:rsidR="00706DB2" w:rsidRDefault="00706DB2" w:rsidP="00706DB2">
      <w:r>
        <w:rPr>
          <w:rFonts w:hint="eastAsia"/>
        </w:rPr>
        <w:t>І</w:t>
      </w:r>
      <w:r>
        <w:t></w:t>
      </w:r>
      <w:r>
        <w:rPr>
          <w:rFonts w:hint="eastAsia"/>
        </w:rPr>
        <w:t>ЙОГО</w:t>
      </w:r>
      <w:r>
        <w:t></w:t>
      </w:r>
      <w:r>
        <w:rPr>
          <w:rFonts w:hint="eastAsia"/>
        </w:rPr>
        <w:t>ІНФОРМАЦІЙНЕ</w:t>
      </w:r>
      <w:r>
        <w:t></w:t>
      </w:r>
      <w:r>
        <w:rPr>
          <w:rFonts w:hint="eastAsia"/>
        </w:rPr>
        <w:t>ЗАБЕЗПЕЧЕННЯ</w:t>
      </w:r>
      <w:r>
        <w:t></w:t>
      </w:r>
    </w:p>
    <w:p w:rsidR="00706DB2" w:rsidRDefault="00706DB2" w:rsidP="00706DB2">
      <w:r>
        <w:t></w:t>
      </w:r>
      <w:r>
        <w:rPr>
          <w:rFonts w:hint="eastAsia"/>
        </w:rPr>
        <w:t>ТЕОРІЯ</w:t>
      </w:r>
      <w:r>
        <w:t></w:t>
      </w:r>
      <w:r>
        <w:t></w:t>
      </w:r>
      <w:r>
        <w:rPr>
          <w:rFonts w:hint="eastAsia"/>
        </w:rPr>
        <w:t>МЕТОДОЛОГІЯ</w:t>
      </w:r>
      <w:r>
        <w:t></w:t>
      </w:r>
      <w:r>
        <w:t></w:t>
      </w:r>
      <w:r>
        <w:rPr>
          <w:rFonts w:hint="eastAsia"/>
        </w:rPr>
        <w:t>ОРГАНІЗАЦІЯ</w:t>
      </w:r>
      <w:r>
        <w:t></w:t>
      </w:r>
    </w:p>
    <w:p w:rsidR="00706DB2" w:rsidRDefault="00706DB2" w:rsidP="00706DB2"/>
    <w:p w:rsidR="00706DB2" w:rsidRDefault="00706DB2" w:rsidP="00706DB2"/>
    <w:p w:rsidR="00706DB2" w:rsidRDefault="00706DB2" w:rsidP="00706DB2"/>
    <w:p w:rsidR="00706DB2" w:rsidRDefault="00706DB2" w:rsidP="00706DB2"/>
    <w:p w:rsidR="00706DB2" w:rsidRDefault="00706DB2" w:rsidP="00706DB2">
      <w:r>
        <w:rPr>
          <w:rFonts w:hint="eastAsia"/>
        </w:rPr>
        <w:t>Спеціальність</w:t>
      </w:r>
      <w:r>
        <w:t></w:t>
      </w:r>
      <w:r>
        <w:t></w:t>
      </w:r>
      <w:r>
        <w:t></w:t>
      </w:r>
      <w:r>
        <w:t></w:t>
      </w:r>
      <w:r>
        <w:t></w:t>
      </w:r>
      <w:r>
        <w:t></w:t>
      </w:r>
      <w:r>
        <w:t></w:t>
      </w:r>
      <w:r>
        <w:t></w:t>
      </w:r>
      <w:r>
        <w:t></w:t>
      </w:r>
      <w:r>
        <w:t></w:t>
      </w:r>
      <w:r>
        <w:t></w:t>
      </w:r>
      <w:r>
        <w:t></w:t>
      </w:r>
      <w:r>
        <w:t></w:t>
      </w:r>
      <w:r>
        <w:rPr>
          <w:rFonts w:hint="eastAsia"/>
        </w:rPr>
        <w:t>бухгалтерський</w:t>
      </w:r>
      <w:r>
        <w:t></w:t>
      </w:r>
      <w:r>
        <w:rPr>
          <w:rFonts w:hint="eastAsia"/>
        </w:rPr>
        <w:t>облік</w:t>
      </w:r>
      <w:r>
        <w:t></w:t>
      </w:r>
      <w:r>
        <w:t></w:t>
      </w:r>
      <w:r>
        <w:rPr>
          <w:rFonts w:hint="eastAsia"/>
        </w:rPr>
        <w:t>аналіз</w:t>
      </w:r>
      <w:r>
        <w:t></w:t>
      </w:r>
      <w:r>
        <w:rPr>
          <w:rFonts w:hint="eastAsia"/>
        </w:rPr>
        <w:t>та</w:t>
      </w:r>
      <w:r>
        <w:t></w:t>
      </w:r>
      <w:r>
        <w:rPr>
          <w:rFonts w:hint="eastAsia"/>
        </w:rPr>
        <w:t>аудит</w:t>
      </w:r>
    </w:p>
    <w:p w:rsidR="00706DB2" w:rsidRDefault="00706DB2" w:rsidP="00706DB2">
      <w:r>
        <w:t></w:t>
      </w:r>
      <w:r>
        <w:rPr>
          <w:rFonts w:hint="eastAsia"/>
        </w:rPr>
        <w:t>за</w:t>
      </w:r>
      <w:r>
        <w:t></w:t>
      </w:r>
      <w:r>
        <w:rPr>
          <w:rFonts w:hint="eastAsia"/>
        </w:rPr>
        <w:t>видами</w:t>
      </w:r>
      <w:r>
        <w:t></w:t>
      </w:r>
      <w:r>
        <w:rPr>
          <w:rFonts w:hint="eastAsia"/>
        </w:rPr>
        <w:t>економічної</w:t>
      </w:r>
      <w:r>
        <w:t></w:t>
      </w:r>
      <w:r>
        <w:rPr>
          <w:rFonts w:hint="eastAsia"/>
        </w:rPr>
        <w:t>діяльності</w:t>
      </w:r>
      <w:r>
        <w:t></w:t>
      </w:r>
    </w:p>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r>
        <w:rPr>
          <w:rFonts w:hint="eastAsia"/>
        </w:rPr>
        <w:t>Автореферат</w:t>
      </w:r>
    </w:p>
    <w:p w:rsidR="00706DB2" w:rsidRDefault="00706DB2" w:rsidP="00706DB2">
      <w:r>
        <w:rPr>
          <w:rFonts w:hint="eastAsia"/>
        </w:rPr>
        <w:t>дисертації</w:t>
      </w:r>
      <w:r>
        <w:t></w:t>
      </w:r>
      <w:r>
        <w:rPr>
          <w:rFonts w:hint="eastAsia"/>
        </w:rPr>
        <w:t>на</w:t>
      </w:r>
      <w:r>
        <w:t></w:t>
      </w:r>
      <w:r>
        <w:rPr>
          <w:rFonts w:hint="eastAsia"/>
        </w:rPr>
        <w:t>здобуття</w:t>
      </w:r>
      <w:r>
        <w:t></w:t>
      </w:r>
      <w:r>
        <w:rPr>
          <w:rFonts w:hint="eastAsia"/>
        </w:rPr>
        <w:t>наукового</w:t>
      </w:r>
      <w:r>
        <w:t></w:t>
      </w:r>
      <w:r>
        <w:rPr>
          <w:rFonts w:hint="eastAsia"/>
        </w:rPr>
        <w:t>ступеня</w:t>
      </w:r>
    </w:p>
    <w:p w:rsidR="00706DB2" w:rsidRDefault="00706DB2" w:rsidP="00706DB2">
      <w:r>
        <w:rPr>
          <w:rFonts w:hint="eastAsia"/>
        </w:rPr>
        <w:t>доктора</w:t>
      </w:r>
      <w:r>
        <w:t></w:t>
      </w:r>
      <w:r>
        <w:rPr>
          <w:rFonts w:hint="eastAsia"/>
        </w:rPr>
        <w:t>економічних</w:t>
      </w:r>
      <w:r>
        <w:t></w:t>
      </w:r>
      <w:r>
        <w:rPr>
          <w:rFonts w:hint="eastAsia"/>
        </w:rPr>
        <w:t>наук</w:t>
      </w:r>
    </w:p>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r>
        <w:rPr>
          <w:rFonts w:hint="eastAsia"/>
        </w:rPr>
        <w:t>Київ</w:t>
      </w:r>
      <w:r>
        <w:t></w:t>
      </w:r>
      <w:r>
        <w:t></w:t>
      </w:r>
      <w:r>
        <w:t></w:t>
      </w:r>
      <w:r>
        <w:t></w:t>
      </w:r>
      <w:r>
        <w:t></w:t>
      </w:r>
      <w:r>
        <w:t></w:t>
      </w:r>
      <w:r>
        <w:t></w:t>
      </w:r>
    </w:p>
    <w:p w:rsidR="00706DB2" w:rsidRDefault="00706DB2" w:rsidP="00706DB2"/>
    <w:p w:rsidR="00706DB2" w:rsidRDefault="00706DB2" w:rsidP="00706DB2">
      <w:r>
        <w:rPr>
          <w:rFonts w:hint="eastAsia"/>
        </w:rPr>
        <w:t>Дисертацією</w:t>
      </w:r>
      <w:r>
        <w:t></w:t>
      </w:r>
      <w:r>
        <w:rPr>
          <w:rFonts w:hint="eastAsia"/>
        </w:rPr>
        <w:t>є</w:t>
      </w:r>
      <w:r>
        <w:t></w:t>
      </w:r>
      <w:r>
        <w:rPr>
          <w:rFonts w:hint="eastAsia"/>
        </w:rPr>
        <w:t>рукопис</w:t>
      </w:r>
      <w:r>
        <w:t></w:t>
      </w:r>
    </w:p>
    <w:p w:rsidR="00706DB2" w:rsidRDefault="00706DB2" w:rsidP="00706DB2"/>
    <w:p w:rsidR="00706DB2" w:rsidRDefault="00706DB2" w:rsidP="00706DB2">
      <w:r>
        <w:rPr>
          <w:rFonts w:hint="eastAsia"/>
        </w:rPr>
        <w:t>Роботу</w:t>
      </w:r>
      <w:r>
        <w:t></w:t>
      </w:r>
      <w:r>
        <w:rPr>
          <w:rFonts w:hint="eastAsia"/>
        </w:rPr>
        <w:t>виконано</w:t>
      </w:r>
      <w:r>
        <w:t></w:t>
      </w:r>
      <w:r>
        <w:rPr>
          <w:rFonts w:hint="eastAsia"/>
        </w:rPr>
        <w:t>на</w:t>
      </w:r>
      <w:r>
        <w:t></w:t>
      </w:r>
      <w:r>
        <w:rPr>
          <w:rFonts w:hint="eastAsia"/>
        </w:rPr>
        <w:t>кафедрі</w:t>
      </w:r>
      <w:r>
        <w:t></w:t>
      </w:r>
      <w:r>
        <w:rPr>
          <w:rFonts w:hint="eastAsia"/>
        </w:rPr>
        <w:t>контролю</w:t>
      </w:r>
      <w:r>
        <w:t></w:t>
      </w:r>
      <w:r>
        <w:rPr>
          <w:rFonts w:hint="eastAsia"/>
        </w:rPr>
        <w:t>і</w:t>
      </w:r>
      <w:r>
        <w:t></w:t>
      </w:r>
      <w:r>
        <w:rPr>
          <w:rFonts w:hint="eastAsia"/>
        </w:rPr>
        <w:t>аналізу</w:t>
      </w:r>
      <w:r>
        <w:t></w:t>
      </w:r>
      <w:r>
        <w:rPr>
          <w:rFonts w:hint="eastAsia"/>
        </w:rPr>
        <w:t>господарської</w:t>
      </w:r>
      <w:r>
        <w:t></w:t>
      </w:r>
      <w:r>
        <w:rPr>
          <w:rFonts w:hint="eastAsia"/>
        </w:rPr>
        <w:t>діяльності</w:t>
      </w:r>
      <w:r>
        <w:t></w:t>
      </w:r>
      <w:r>
        <w:rPr>
          <w:rFonts w:hint="eastAsia"/>
        </w:rPr>
        <w:t>Донецького</w:t>
      </w:r>
      <w:r>
        <w:t></w:t>
      </w:r>
      <w:r>
        <w:rPr>
          <w:rFonts w:hint="eastAsia"/>
        </w:rPr>
        <w:t>національного</w:t>
      </w:r>
      <w:r>
        <w:t></w:t>
      </w:r>
      <w:r>
        <w:rPr>
          <w:rFonts w:hint="eastAsia"/>
        </w:rPr>
        <w:t>університету</w:t>
      </w:r>
      <w:r>
        <w:t></w:t>
      </w:r>
      <w:r>
        <w:rPr>
          <w:rFonts w:hint="eastAsia"/>
        </w:rPr>
        <w:t>економіки</w:t>
      </w:r>
      <w:r>
        <w:t></w:t>
      </w:r>
      <w:r>
        <w:rPr>
          <w:rFonts w:hint="eastAsia"/>
        </w:rPr>
        <w:t>і</w:t>
      </w:r>
      <w:r>
        <w:t></w:t>
      </w:r>
      <w:r>
        <w:rPr>
          <w:rFonts w:hint="eastAsia"/>
        </w:rPr>
        <w:t>торгівлі</w:t>
      </w:r>
      <w:r>
        <w:t></w:t>
      </w:r>
      <w:r>
        <w:rPr>
          <w:rFonts w:hint="eastAsia"/>
        </w:rPr>
        <w:t>імені</w:t>
      </w:r>
      <w:r>
        <w:t></w:t>
      </w:r>
      <w:r>
        <w:rPr>
          <w:rFonts w:hint="eastAsia"/>
        </w:rPr>
        <w:t>Михайла</w:t>
      </w:r>
      <w:r>
        <w:t></w:t>
      </w:r>
      <w:r>
        <w:rPr>
          <w:rFonts w:hint="eastAsia"/>
        </w:rPr>
        <w:t>Туган</w:t>
      </w:r>
      <w:r>
        <w:t></w:t>
      </w:r>
      <w:r>
        <w:rPr>
          <w:rFonts w:hint="eastAsia"/>
        </w:rPr>
        <w:t>Барановського</w:t>
      </w:r>
      <w:r>
        <w:t></w:t>
      </w:r>
    </w:p>
    <w:p w:rsidR="00706DB2" w:rsidRDefault="00706DB2" w:rsidP="00706DB2"/>
    <w:p w:rsidR="00706DB2" w:rsidRDefault="00706DB2" w:rsidP="00706DB2">
      <w:r>
        <w:rPr>
          <w:rFonts w:hint="eastAsia"/>
        </w:rPr>
        <w:t>Науковий</w:t>
      </w:r>
      <w:r>
        <w:t></w:t>
      </w:r>
      <w:r>
        <w:rPr>
          <w:rFonts w:hint="eastAsia"/>
        </w:rPr>
        <w:t>консультант</w:t>
      </w:r>
      <w:r>
        <w:t></w:t>
      </w:r>
      <w:r>
        <w:t></w:t>
      </w:r>
      <w:r>
        <w:t></w:t>
      </w:r>
      <w:r>
        <w:t></w:t>
      </w:r>
      <w:r>
        <w:t></w:t>
      </w:r>
      <w:r>
        <w:t></w:t>
      </w:r>
      <w:r>
        <w:t></w:t>
      </w:r>
      <w:r>
        <w:rPr>
          <w:rFonts w:hint="eastAsia"/>
        </w:rPr>
        <w:t>доктор</w:t>
      </w:r>
      <w:r>
        <w:t></w:t>
      </w:r>
      <w:r>
        <w:rPr>
          <w:rFonts w:hint="eastAsia"/>
        </w:rPr>
        <w:t>економічних</w:t>
      </w:r>
      <w:r>
        <w:t></w:t>
      </w:r>
      <w:r>
        <w:rPr>
          <w:rFonts w:hint="eastAsia"/>
        </w:rPr>
        <w:t>наук</w:t>
      </w:r>
      <w:r>
        <w:t></w:t>
      </w:r>
      <w:r>
        <w:t></w:t>
      </w:r>
      <w:r>
        <w:rPr>
          <w:rFonts w:hint="eastAsia"/>
        </w:rPr>
        <w:t>професор</w:t>
      </w:r>
    </w:p>
    <w:p w:rsidR="00706DB2" w:rsidRDefault="00706DB2" w:rsidP="00706DB2">
      <w:r>
        <w:rPr>
          <w:rFonts w:hint="eastAsia"/>
        </w:rPr>
        <w:t>Шевчук</w:t>
      </w:r>
      <w:r>
        <w:t></w:t>
      </w:r>
      <w:r>
        <w:rPr>
          <w:rFonts w:hint="eastAsia"/>
        </w:rPr>
        <w:t>Володимир</w:t>
      </w:r>
      <w:r>
        <w:t></w:t>
      </w:r>
      <w:r>
        <w:rPr>
          <w:rFonts w:hint="eastAsia"/>
        </w:rPr>
        <w:t>Олександрович</w:t>
      </w:r>
      <w:r>
        <w:t></w:t>
      </w:r>
    </w:p>
    <w:p w:rsidR="00706DB2" w:rsidRDefault="00706DB2" w:rsidP="00706DB2">
      <w:r>
        <w:rPr>
          <w:rFonts w:hint="eastAsia"/>
        </w:rPr>
        <w:t>Державна</w:t>
      </w:r>
      <w:r>
        <w:t></w:t>
      </w:r>
      <w:r>
        <w:rPr>
          <w:rFonts w:hint="eastAsia"/>
        </w:rPr>
        <w:t>академія</w:t>
      </w:r>
      <w:r>
        <w:t></w:t>
      </w:r>
      <w:r>
        <w:rPr>
          <w:rFonts w:hint="eastAsia"/>
        </w:rPr>
        <w:t>статистики</w:t>
      </w:r>
      <w:r>
        <w:t></w:t>
      </w:r>
      <w:r>
        <w:t></w:t>
      </w:r>
      <w:r>
        <w:rPr>
          <w:rFonts w:hint="eastAsia"/>
        </w:rPr>
        <w:t>обліку</w:t>
      </w:r>
      <w:r>
        <w:t></w:t>
      </w:r>
      <w:r>
        <w:rPr>
          <w:rFonts w:hint="eastAsia"/>
        </w:rPr>
        <w:t>та</w:t>
      </w:r>
      <w:r>
        <w:t></w:t>
      </w:r>
      <w:r>
        <w:rPr>
          <w:rFonts w:hint="eastAsia"/>
        </w:rPr>
        <w:t>аудиту</w:t>
      </w:r>
      <w:r>
        <w:t></w:t>
      </w:r>
      <w:r>
        <w:rPr>
          <w:rFonts w:hint="eastAsia"/>
        </w:rPr>
        <w:t>Держкомстату</w:t>
      </w:r>
      <w:r>
        <w:t></w:t>
      </w:r>
      <w:r>
        <w:rPr>
          <w:rFonts w:hint="eastAsia"/>
        </w:rPr>
        <w:t>України</w:t>
      </w:r>
      <w:r>
        <w:t></w:t>
      </w:r>
      <w:r>
        <w:t></w:t>
      </w:r>
      <w:r>
        <w:rPr>
          <w:rFonts w:hint="eastAsia"/>
        </w:rPr>
        <w:t>перший</w:t>
      </w:r>
      <w:r>
        <w:t></w:t>
      </w:r>
      <w:r>
        <w:rPr>
          <w:rFonts w:hint="eastAsia"/>
        </w:rPr>
        <w:t>проректор</w:t>
      </w:r>
      <w:r>
        <w:t></w:t>
      </w:r>
      <w:r>
        <w:t></w:t>
      </w:r>
      <w:r>
        <w:rPr>
          <w:rFonts w:hint="eastAsia"/>
        </w:rPr>
        <w:t>завідувач</w:t>
      </w:r>
      <w:r>
        <w:t></w:t>
      </w:r>
      <w:r>
        <w:rPr>
          <w:rFonts w:hint="eastAsia"/>
        </w:rPr>
        <w:t>кафедри</w:t>
      </w:r>
      <w:r>
        <w:t></w:t>
      </w:r>
      <w:r>
        <w:rPr>
          <w:rFonts w:hint="eastAsia"/>
        </w:rPr>
        <w:t>аудиту</w:t>
      </w:r>
      <w:r>
        <w:t></w:t>
      </w:r>
    </w:p>
    <w:p w:rsidR="00706DB2" w:rsidRDefault="00706DB2" w:rsidP="00706DB2"/>
    <w:p w:rsidR="00706DB2" w:rsidRDefault="00706DB2" w:rsidP="00706DB2">
      <w:r>
        <w:rPr>
          <w:rFonts w:hint="eastAsia"/>
        </w:rPr>
        <w:t>Офіційні</w:t>
      </w:r>
      <w:r>
        <w:t></w:t>
      </w:r>
      <w:r>
        <w:rPr>
          <w:rFonts w:hint="eastAsia"/>
        </w:rPr>
        <w:t>опоненти</w:t>
      </w:r>
      <w:r>
        <w:t></w:t>
      </w:r>
      <w:r>
        <w:tab/>
      </w:r>
      <w:r>
        <w:rPr>
          <w:rFonts w:hint="eastAsia"/>
        </w:rPr>
        <w:t>доктор</w:t>
      </w:r>
      <w:r>
        <w:t></w:t>
      </w:r>
      <w:r>
        <w:rPr>
          <w:rFonts w:hint="eastAsia"/>
        </w:rPr>
        <w:t>економічних</w:t>
      </w:r>
      <w:r>
        <w:t></w:t>
      </w:r>
      <w:r>
        <w:rPr>
          <w:rFonts w:hint="eastAsia"/>
        </w:rPr>
        <w:t>наук</w:t>
      </w:r>
      <w:r>
        <w:t></w:t>
      </w:r>
      <w:r>
        <w:t></w:t>
      </w:r>
      <w:r>
        <w:rPr>
          <w:rFonts w:hint="eastAsia"/>
        </w:rPr>
        <w:t>професор</w:t>
      </w:r>
    </w:p>
    <w:p w:rsidR="00706DB2" w:rsidRDefault="00706DB2" w:rsidP="00706DB2">
      <w:r>
        <w:rPr>
          <w:rFonts w:hint="eastAsia"/>
        </w:rPr>
        <w:t>Бутинець</w:t>
      </w:r>
      <w:r>
        <w:t></w:t>
      </w:r>
      <w:r>
        <w:rPr>
          <w:rFonts w:hint="eastAsia"/>
        </w:rPr>
        <w:t>Франц</w:t>
      </w:r>
      <w:r>
        <w:t></w:t>
      </w:r>
      <w:r>
        <w:rPr>
          <w:rFonts w:hint="eastAsia"/>
        </w:rPr>
        <w:t>Францович</w:t>
      </w:r>
      <w:r>
        <w:t></w:t>
      </w:r>
    </w:p>
    <w:p w:rsidR="00706DB2" w:rsidRDefault="00706DB2" w:rsidP="00706DB2">
      <w:r>
        <w:rPr>
          <w:rFonts w:hint="eastAsia"/>
        </w:rPr>
        <w:t>Житомирський</w:t>
      </w:r>
      <w:r>
        <w:t></w:t>
      </w:r>
      <w:r>
        <w:rPr>
          <w:rFonts w:hint="eastAsia"/>
        </w:rPr>
        <w:t>державний</w:t>
      </w:r>
      <w:r>
        <w:t></w:t>
      </w:r>
      <w:r>
        <w:rPr>
          <w:rFonts w:hint="eastAsia"/>
        </w:rPr>
        <w:t>технологічний</w:t>
      </w:r>
      <w:r>
        <w:t></w:t>
      </w:r>
    </w:p>
    <w:p w:rsidR="00706DB2" w:rsidRDefault="00706DB2" w:rsidP="00706DB2">
      <w:r>
        <w:rPr>
          <w:rFonts w:hint="eastAsia"/>
        </w:rPr>
        <w:t>університет</w:t>
      </w:r>
      <w:r>
        <w:t></w:t>
      </w:r>
      <w:r>
        <w:t></w:t>
      </w:r>
      <w:r>
        <w:rPr>
          <w:rFonts w:hint="eastAsia"/>
        </w:rPr>
        <w:t>завідувач</w:t>
      </w:r>
      <w:r>
        <w:t></w:t>
      </w:r>
      <w:r>
        <w:rPr>
          <w:rFonts w:hint="eastAsia"/>
        </w:rPr>
        <w:t>кафедри</w:t>
      </w:r>
      <w:r>
        <w:t></w:t>
      </w:r>
    </w:p>
    <w:p w:rsidR="00706DB2" w:rsidRDefault="00706DB2" w:rsidP="00706DB2">
      <w:r>
        <w:rPr>
          <w:rFonts w:hint="eastAsia"/>
        </w:rPr>
        <w:t>бухгалтерського</w:t>
      </w:r>
      <w:r>
        <w:t></w:t>
      </w:r>
      <w:r>
        <w:rPr>
          <w:rFonts w:hint="eastAsia"/>
        </w:rPr>
        <w:t>обліку</w:t>
      </w:r>
      <w:r>
        <w:t></w:t>
      </w:r>
      <w:r>
        <w:rPr>
          <w:rFonts w:hint="eastAsia"/>
        </w:rPr>
        <w:t>і</w:t>
      </w:r>
      <w:r>
        <w:t></w:t>
      </w:r>
      <w:r>
        <w:rPr>
          <w:rFonts w:hint="eastAsia"/>
        </w:rPr>
        <w:t>контролю</w:t>
      </w:r>
      <w:r>
        <w:t></w:t>
      </w:r>
    </w:p>
    <w:p w:rsidR="00706DB2" w:rsidRDefault="00706DB2" w:rsidP="00706DB2"/>
    <w:p w:rsidR="00706DB2" w:rsidRDefault="00706DB2" w:rsidP="00706DB2">
      <w:r>
        <w:rPr>
          <w:rFonts w:hint="eastAsia"/>
        </w:rPr>
        <w:t>доктор</w:t>
      </w:r>
      <w:r>
        <w:t></w:t>
      </w:r>
      <w:r>
        <w:rPr>
          <w:rFonts w:hint="eastAsia"/>
        </w:rPr>
        <w:t>економічних</w:t>
      </w:r>
      <w:r>
        <w:t></w:t>
      </w:r>
      <w:r>
        <w:rPr>
          <w:rFonts w:hint="eastAsia"/>
        </w:rPr>
        <w:t>наук</w:t>
      </w:r>
      <w:r>
        <w:t></w:t>
      </w:r>
      <w:r>
        <w:t></w:t>
      </w:r>
      <w:r>
        <w:rPr>
          <w:rFonts w:hint="eastAsia"/>
        </w:rPr>
        <w:t>професор</w:t>
      </w:r>
    </w:p>
    <w:p w:rsidR="00706DB2" w:rsidRDefault="00706DB2" w:rsidP="00706DB2">
      <w:r>
        <w:rPr>
          <w:rFonts w:hint="eastAsia"/>
        </w:rPr>
        <w:t>Сопко</w:t>
      </w:r>
      <w:r>
        <w:t></w:t>
      </w:r>
      <w:r>
        <w:rPr>
          <w:rFonts w:hint="eastAsia"/>
        </w:rPr>
        <w:t>Василь</w:t>
      </w:r>
      <w:r>
        <w:t></w:t>
      </w:r>
      <w:r>
        <w:rPr>
          <w:rFonts w:hint="eastAsia"/>
        </w:rPr>
        <w:t>Васильович</w:t>
      </w:r>
      <w:r>
        <w:t></w:t>
      </w:r>
      <w:r>
        <w:t></w:t>
      </w:r>
    </w:p>
    <w:p w:rsidR="00706DB2" w:rsidRDefault="00706DB2" w:rsidP="00706DB2">
      <w:r>
        <w:rPr>
          <w:rFonts w:hint="eastAsia"/>
        </w:rPr>
        <w:t>ДВНЗ</w:t>
      </w:r>
      <w:r>
        <w:t></w:t>
      </w:r>
      <w:r>
        <w:rPr>
          <w:rFonts w:hint="eastAsia"/>
        </w:rPr>
        <w:t>“Київський</w:t>
      </w:r>
      <w:r>
        <w:t></w:t>
      </w:r>
      <w:r>
        <w:rPr>
          <w:rFonts w:hint="eastAsia"/>
        </w:rPr>
        <w:t>національний</w:t>
      </w:r>
      <w:r>
        <w:t></w:t>
      </w:r>
      <w:r>
        <w:rPr>
          <w:rFonts w:hint="eastAsia"/>
        </w:rPr>
        <w:t>економічний</w:t>
      </w:r>
      <w:r>
        <w:t></w:t>
      </w:r>
      <w:r>
        <w:rPr>
          <w:rFonts w:hint="eastAsia"/>
        </w:rPr>
        <w:t>університет</w:t>
      </w:r>
      <w:r>
        <w:t></w:t>
      </w:r>
      <w:r>
        <w:rPr>
          <w:rFonts w:hint="eastAsia"/>
        </w:rPr>
        <w:t>імені</w:t>
      </w:r>
      <w:r>
        <w:t></w:t>
      </w:r>
      <w:r>
        <w:rPr>
          <w:rFonts w:hint="eastAsia"/>
        </w:rPr>
        <w:t>Вадима</w:t>
      </w:r>
      <w:r>
        <w:t></w:t>
      </w:r>
      <w:r>
        <w:rPr>
          <w:rFonts w:hint="eastAsia"/>
        </w:rPr>
        <w:t>Гетьмана”</w:t>
      </w:r>
      <w:r>
        <w:t></w:t>
      </w:r>
      <w:r>
        <w:t></w:t>
      </w:r>
      <w:r>
        <w:rPr>
          <w:rFonts w:hint="eastAsia"/>
        </w:rPr>
        <w:t>професор</w:t>
      </w:r>
      <w:r>
        <w:t></w:t>
      </w:r>
      <w:r>
        <w:rPr>
          <w:rFonts w:hint="eastAsia"/>
        </w:rPr>
        <w:t>кафедри</w:t>
      </w:r>
      <w:r>
        <w:t></w:t>
      </w:r>
      <w:r>
        <w:rPr>
          <w:rFonts w:hint="eastAsia"/>
        </w:rPr>
        <w:t>обліку</w:t>
      </w:r>
      <w:r>
        <w:t></w:t>
      </w:r>
      <w:r>
        <w:rPr>
          <w:rFonts w:hint="eastAsia"/>
        </w:rPr>
        <w:t>підприємницької</w:t>
      </w:r>
      <w:r>
        <w:t></w:t>
      </w:r>
      <w:r>
        <w:rPr>
          <w:rFonts w:hint="eastAsia"/>
        </w:rPr>
        <w:t>діяльності</w:t>
      </w:r>
      <w:r>
        <w:t></w:t>
      </w:r>
    </w:p>
    <w:p w:rsidR="00706DB2" w:rsidRDefault="00706DB2" w:rsidP="00706DB2"/>
    <w:p w:rsidR="00706DB2" w:rsidRDefault="00706DB2" w:rsidP="00706DB2">
      <w:r>
        <w:rPr>
          <w:rFonts w:hint="eastAsia"/>
        </w:rPr>
        <w:t>доктор</w:t>
      </w:r>
      <w:r>
        <w:t></w:t>
      </w:r>
      <w:r>
        <w:rPr>
          <w:rFonts w:hint="eastAsia"/>
        </w:rPr>
        <w:t>економічних</w:t>
      </w:r>
      <w:r>
        <w:t></w:t>
      </w:r>
      <w:r>
        <w:rPr>
          <w:rFonts w:hint="eastAsia"/>
        </w:rPr>
        <w:t>наук</w:t>
      </w:r>
      <w:r>
        <w:t></w:t>
      </w:r>
      <w:r>
        <w:t></w:t>
      </w:r>
      <w:r>
        <w:rPr>
          <w:rFonts w:hint="eastAsia"/>
        </w:rPr>
        <w:t>професор</w:t>
      </w:r>
    </w:p>
    <w:p w:rsidR="00706DB2" w:rsidRDefault="00706DB2" w:rsidP="00706DB2">
      <w:r>
        <w:rPr>
          <w:rFonts w:hint="eastAsia"/>
        </w:rPr>
        <w:t>Рудницький</w:t>
      </w:r>
      <w:r>
        <w:t></w:t>
      </w:r>
      <w:r>
        <w:rPr>
          <w:rFonts w:hint="eastAsia"/>
        </w:rPr>
        <w:t>Василь</w:t>
      </w:r>
      <w:r>
        <w:t></w:t>
      </w:r>
      <w:r>
        <w:rPr>
          <w:rFonts w:hint="eastAsia"/>
        </w:rPr>
        <w:t>Степанович</w:t>
      </w:r>
      <w:r>
        <w:t></w:t>
      </w:r>
    </w:p>
    <w:p w:rsidR="00706DB2" w:rsidRDefault="00706DB2" w:rsidP="00706DB2">
      <w:r>
        <w:rPr>
          <w:rFonts w:hint="eastAsia"/>
        </w:rPr>
        <w:t>Львівська</w:t>
      </w:r>
      <w:r>
        <w:t></w:t>
      </w:r>
      <w:r>
        <w:rPr>
          <w:rFonts w:hint="eastAsia"/>
        </w:rPr>
        <w:t>комерційна</w:t>
      </w:r>
      <w:r>
        <w:t></w:t>
      </w:r>
      <w:r>
        <w:rPr>
          <w:rFonts w:hint="eastAsia"/>
        </w:rPr>
        <w:t>академія</w:t>
      </w:r>
      <w:r>
        <w:t></w:t>
      </w:r>
      <w:r>
        <w:rPr>
          <w:rFonts w:hint="eastAsia"/>
        </w:rPr>
        <w:t>Укоопспілки</w:t>
      </w:r>
      <w:r>
        <w:t></w:t>
      </w:r>
      <w:r>
        <w:t></w:t>
      </w:r>
    </w:p>
    <w:p w:rsidR="00706DB2" w:rsidRDefault="00706DB2" w:rsidP="00706DB2">
      <w:r>
        <w:rPr>
          <w:rFonts w:hint="eastAsia"/>
        </w:rPr>
        <w:t>завідувач</w:t>
      </w:r>
      <w:r>
        <w:t></w:t>
      </w:r>
      <w:r>
        <w:rPr>
          <w:rFonts w:hint="eastAsia"/>
        </w:rPr>
        <w:t>кафедри</w:t>
      </w:r>
      <w:r>
        <w:t></w:t>
      </w:r>
      <w:r>
        <w:rPr>
          <w:rFonts w:hint="eastAsia"/>
        </w:rPr>
        <w:t>аудиту</w:t>
      </w:r>
      <w:r>
        <w:t></w:t>
      </w:r>
    </w:p>
    <w:p w:rsidR="00706DB2" w:rsidRDefault="00706DB2" w:rsidP="00706DB2"/>
    <w:p w:rsidR="00706DB2" w:rsidRDefault="00706DB2" w:rsidP="00706DB2"/>
    <w:p w:rsidR="00706DB2" w:rsidRDefault="00706DB2" w:rsidP="00706DB2">
      <w:r>
        <w:rPr>
          <w:rFonts w:hint="eastAsia"/>
        </w:rPr>
        <w:t>Захист</w:t>
      </w:r>
      <w:r>
        <w:t></w:t>
      </w:r>
      <w:r>
        <w:rPr>
          <w:rFonts w:hint="eastAsia"/>
        </w:rPr>
        <w:t>відбудеться</w:t>
      </w:r>
      <w:r>
        <w:t></w:t>
      </w:r>
      <w:r>
        <w:rPr>
          <w:rFonts w:hint="eastAsia"/>
        </w:rPr>
        <w:t>“</w:t>
      </w:r>
      <w:r>
        <w:t></w:t>
      </w:r>
      <w:r>
        <w:t></w:t>
      </w:r>
      <w:r>
        <w:rPr>
          <w:rFonts w:hint="eastAsia"/>
        </w:rPr>
        <w:t>”</w:t>
      </w:r>
      <w:r>
        <w:t></w:t>
      </w:r>
      <w:r>
        <w:rPr>
          <w:rFonts w:hint="eastAsia"/>
        </w:rPr>
        <w:t>лютого</w:t>
      </w:r>
      <w:r>
        <w:t></w:t>
      </w:r>
      <w:r>
        <w:t></w:t>
      </w:r>
      <w:r>
        <w:t></w:t>
      </w:r>
      <w:r>
        <w:t></w:t>
      </w:r>
      <w:r>
        <w:t></w:t>
      </w:r>
      <w:r>
        <w:rPr>
          <w:rFonts w:hint="eastAsia"/>
        </w:rPr>
        <w:t>р</w:t>
      </w:r>
      <w:r>
        <w:t></w:t>
      </w:r>
      <w:r>
        <w:t></w:t>
      </w:r>
      <w:r>
        <w:rPr>
          <w:rFonts w:hint="eastAsia"/>
        </w:rPr>
        <w:t>о</w:t>
      </w:r>
      <w:r>
        <w:t></w:t>
      </w:r>
      <w:r>
        <w:t></w:t>
      </w:r>
      <w:r>
        <w:t></w:t>
      </w:r>
      <w:r>
        <w:t></w:t>
      </w:r>
      <w:r>
        <w:t></w:t>
      </w:r>
      <w:r>
        <w:t></w:t>
      </w:r>
      <w:r>
        <w:rPr>
          <w:rFonts w:hint="eastAsia"/>
        </w:rPr>
        <w:t>годині</w:t>
      </w:r>
      <w:r>
        <w:t></w:t>
      </w:r>
      <w:r>
        <w:rPr>
          <w:rFonts w:hint="eastAsia"/>
        </w:rPr>
        <w:t>на</w:t>
      </w:r>
      <w:r>
        <w:t></w:t>
      </w:r>
      <w:r>
        <w:rPr>
          <w:rFonts w:hint="eastAsia"/>
        </w:rPr>
        <w:t>засіданні</w:t>
      </w:r>
      <w:r>
        <w:t></w:t>
      </w:r>
      <w:r>
        <w:rPr>
          <w:rFonts w:hint="eastAsia"/>
        </w:rPr>
        <w:t>спеціалізованої</w:t>
      </w:r>
      <w:r>
        <w:t></w:t>
      </w:r>
      <w:r>
        <w:rPr>
          <w:rFonts w:hint="eastAsia"/>
        </w:rPr>
        <w:t>вченої</w:t>
      </w:r>
      <w:r>
        <w:t></w:t>
      </w:r>
      <w:r>
        <w:rPr>
          <w:rFonts w:hint="eastAsia"/>
        </w:rPr>
        <w:t>ради</w:t>
      </w:r>
      <w:r>
        <w:t></w:t>
      </w:r>
      <w:r>
        <w:rPr>
          <w:rFonts w:hint="eastAsia"/>
        </w:rPr>
        <w:t>Д</w:t>
      </w:r>
      <w:r>
        <w:t></w:t>
      </w:r>
      <w:r>
        <w:t></w:t>
      </w:r>
      <w:r>
        <w:t></w:t>
      </w:r>
      <w:r>
        <w:t></w:t>
      </w:r>
      <w:r>
        <w:t></w:t>
      </w:r>
      <w:r>
        <w:t></w:t>
      </w:r>
      <w:r>
        <w:t></w:t>
      </w:r>
      <w:r>
        <w:t></w:t>
      </w:r>
      <w:r>
        <w:t></w:t>
      </w:r>
      <w:r>
        <w:t></w:t>
      </w:r>
      <w:r>
        <w:t></w:t>
      </w:r>
      <w:r>
        <w:rPr>
          <w:rFonts w:hint="eastAsia"/>
        </w:rPr>
        <w:t>у</w:t>
      </w:r>
      <w:r>
        <w:t></w:t>
      </w:r>
      <w:r>
        <w:rPr>
          <w:rFonts w:hint="eastAsia"/>
        </w:rPr>
        <w:t>Державній</w:t>
      </w:r>
      <w:r>
        <w:t></w:t>
      </w:r>
      <w:r>
        <w:rPr>
          <w:rFonts w:hint="eastAsia"/>
        </w:rPr>
        <w:t>академії</w:t>
      </w:r>
      <w:r>
        <w:t></w:t>
      </w:r>
      <w:r>
        <w:rPr>
          <w:rFonts w:hint="eastAsia"/>
        </w:rPr>
        <w:t>статистики</w:t>
      </w:r>
      <w:r>
        <w:t></w:t>
      </w:r>
      <w:r>
        <w:t></w:t>
      </w:r>
      <w:r>
        <w:rPr>
          <w:rFonts w:hint="eastAsia"/>
        </w:rPr>
        <w:t>обліку</w:t>
      </w:r>
      <w:r>
        <w:t></w:t>
      </w:r>
      <w:r>
        <w:rPr>
          <w:rFonts w:hint="eastAsia"/>
        </w:rPr>
        <w:t>та</w:t>
      </w:r>
      <w:r>
        <w:t></w:t>
      </w:r>
      <w:r>
        <w:rPr>
          <w:rFonts w:hint="eastAsia"/>
        </w:rPr>
        <w:t>аудиту</w:t>
      </w:r>
      <w:r>
        <w:t></w:t>
      </w:r>
      <w:r>
        <w:rPr>
          <w:rFonts w:hint="eastAsia"/>
        </w:rPr>
        <w:t>Держкомстату</w:t>
      </w:r>
      <w:r>
        <w:t></w:t>
      </w:r>
      <w:r>
        <w:rPr>
          <w:rFonts w:hint="eastAsia"/>
        </w:rPr>
        <w:t>України</w:t>
      </w:r>
      <w:r>
        <w:t></w:t>
      </w:r>
      <w:r>
        <w:rPr>
          <w:rFonts w:hint="eastAsia"/>
        </w:rPr>
        <w:t>за</w:t>
      </w:r>
      <w:r>
        <w:t></w:t>
      </w:r>
      <w:r>
        <w:rPr>
          <w:rFonts w:hint="eastAsia"/>
        </w:rPr>
        <w:t>адресою</w:t>
      </w:r>
      <w:r>
        <w:t></w:t>
      </w:r>
      <w:r>
        <w:t></w:t>
      </w:r>
      <w:r>
        <w:t></w:t>
      </w:r>
      <w:r>
        <w:t></w:t>
      </w:r>
      <w:r>
        <w:t></w:t>
      </w:r>
      <w:r>
        <w:t></w:t>
      </w:r>
      <w:r>
        <w:t></w:t>
      </w:r>
      <w:r>
        <w:t></w:t>
      </w:r>
      <w:r>
        <w:t></w:t>
      </w:r>
      <w:r>
        <w:rPr>
          <w:rFonts w:hint="eastAsia"/>
        </w:rPr>
        <w:t>м</w:t>
      </w:r>
      <w:r>
        <w:t></w:t>
      </w:r>
      <w:r>
        <w:t></w:t>
      </w:r>
      <w:r>
        <w:rPr>
          <w:rFonts w:hint="eastAsia"/>
        </w:rPr>
        <w:t>Київ</w:t>
      </w:r>
      <w:r>
        <w:t></w:t>
      </w:r>
      <w:r>
        <w:t></w:t>
      </w:r>
      <w:r>
        <w:rPr>
          <w:rFonts w:hint="eastAsia"/>
        </w:rPr>
        <w:t>вул</w:t>
      </w:r>
      <w:r>
        <w:t></w:t>
      </w:r>
      <w:r>
        <w:t></w:t>
      </w:r>
      <w:r>
        <w:rPr>
          <w:rFonts w:hint="eastAsia"/>
        </w:rPr>
        <w:t>Підгірна</w:t>
      </w:r>
      <w:r>
        <w:t></w:t>
      </w:r>
      <w:r>
        <w:t></w:t>
      </w:r>
      <w:r>
        <w:t></w:t>
      </w:r>
      <w:r>
        <w:t></w:t>
      </w:r>
      <w:r>
        <w:t></w:t>
      </w:r>
      <w:r>
        <w:rPr>
          <w:rFonts w:hint="eastAsia"/>
        </w:rPr>
        <w:t>ауд</w:t>
      </w:r>
      <w:r>
        <w:t></w:t>
      </w:r>
      <w:r>
        <w:t></w:t>
      </w:r>
      <w:r>
        <w:t></w:t>
      </w:r>
      <w:r>
        <w:t></w:t>
      </w:r>
    </w:p>
    <w:p w:rsidR="00706DB2" w:rsidRDefault="00706DB2" w:rsidP="00706DB2"/>
    <w:p w:rsidR="00706DB2" w:rsidRDefault="00706DB2" w:rsidP="00706DB2">
      <w:r>
        <w:rPr>
          <w:rFonts w:hint="eastAsia"/>
        </w:rPr>
        <w:t>З</w:t>
      </w:r>
      <w:r>
        <w:t></w:t>
      </w:r>
      <w:r>
        <w:rPr>
          <w:rFonts w:hint="eastAsia"/>
        </w:rPr>
        <w:t>дисертацією</w:t>
      </w:r>
      <w:r>
        <w:t></w:t>
      </w:r>
      <w:r>
        <w:rPr>
          <w:rFonts w:hint="eastAsia"/>
        </w:rPr>
        <w:t>можна</w:t>
      </w:r>
      <w:r>
        <w:t></w:t>
      </w:r>
      <w:r>
        <w:rPr>
          <w:rFonts w:hint="eastAsia"/>
        </w:rPr>
        <w:t>ознайомитись</w:t>
      </w:r>
      <w:r>
        <w:t></w:t>
      </w:r>
      <w:r>
        <w:rPr>
          <w:rFonts w:hint="eastAsia"/>
        </w:rPr>
        <w:t>у</w:t>
      </w:r>
      <w:r>
        <w:t></w:t>
      </w:r>
      <w:r>
        <w:rPr>
          <w:rFonts w:hint="eastAsia"/>
        </w:rPr>
        <w:t>бібліотеці</w:t>
      </w:r>
      <w:r>
        <w:t></w:t>
      </w:r>
      <w:r>
        <w:rPr>
          <w:rFonts w:hint="eastAsia"/>
        </w:rPr>
        <w:t>Державної</w:t>
      </w:r>
      <w:r>
        <w:t></w:t>
      </w:r>
      <w:r>
        <w:rPr>
          <w:rFonts w:hint="eastAsia"/>
        </w:rPr>
        <w:t>академії</w:t>
      </w:r>
      <w:r>
        <w:t></w:t>
      </w:r>
      <w:r>
        <w:rPr>
          <w:rFonts w:hint="eastAsia"/>
        </w:rPr>
        <w:t>статистики</w:t>
      </w:r>
      <w:r>
        <w:t></w:t>
      </w:r>
      <w:r>
        <w:t></w:t>
      </w:r>
      <w:r>
        <w:rPr>
          <w:rFonts w:hint="eastAsia"/>
        </w:rPr>
        <w:t>обліку</w:t>
      </w:r>
      <w:r>
        <w:t></w:t>
      </w:r>
      <w:r>
        <w:rPr>
          <w:rFonts w:hint="eastAsia"/>
        </w:rPr>
        <w:t>та</w:t>
      </w:r>
      <w:r>
        <w:t></w:t>
      </w:r>
      <w:r>
        <w:rPr>
          <w:rFonts w:hint="eastAsia"/>
        </w:rPr>
        <w:t>аудиту</w:t>
      </w:r>
      <w:r>
        <w:t></w:t>
      </w:r>
      <w:r>
        <w:rPr>
          <w:rFonts w:hint="eastAsia"/>
        </w:rPr>
        <w:t>Держкомстату</w:t>
      </w:r>
      <w:r>
        <w:t></w:t>
      </w:r>
      <w:r>
        <w:rPr>
          <w:rFonts w:hint="eastAsia"/>
        </w:rPr>
        <w:t>України</w:t>
      </w:r>
      <w:r>
        <w:t></w:t>
      </w:r>
      <w:r>
        <w:rPr>
          <w:rFonts w:hint="eastAsia"/>
        </w:rPr>
        <w:t>за</w:t>
      </w:r>
      <w:r>
        <w:t></w:t>
      </w:r>
      <w:r>
        <w:rPr>
          <w:rFonts w:hint="eastAsia"/>
        </w:rPr>
        <w:t>адресою</w:t>
      </w:r>
      <w:r>
        <w:t></w:t>
      </w:r>
      <w:r>
        <w:t></w:t>
      </w:r>
      <w:r>
        <w:t></w:t>
      </w:r>
      <w:r>
        <w:t></w:t>
      </w:r>
      <w:r>
        <w:t></w:t>
      </w:r>
      <w:r>
        <w:t></w:t>
      </w:r>
      <w:r>
        <w:t></w:t>
      </w:r>
      <w:r>
        <w:t></w:t>
      </w:r>
      <w:r>
        <w:t></w:t>
      </w:r>
      <w:r>
        <w:rPr>
          <w:rFonts w:hint="eastAsia"/>
        </w:rPr>
        <w:t>м</w:t>
      </w:r>
      <w:r>
        <w:t></w:t>
      </w:r>
      <w:r>
        <w:t></w:t>
      </w:r>
      <w:r>
        <w:rPr>
          <w:rFonts w:hint="eastAsia"/>
        </w:rPr>
        <w:t>Київ</w:t>
      </w:r>
      <w:r>
        <w:t></w:t>
      </w:r>
      <w:r>
        <w:t></w:t>
      </w:r>
      <w:r>
        <w:rPr>
          <w:rFonts w:hint="eastAsia"/>
        </w:rPr>
        <w:t>вул</w:t>
      </w:r>
      <w:r>
        <w:t></w:t>
      </w:r>
      <w:r>
        <w:t></w:t>
      </w:r>
      <w:r>
        <w:rPr>
          <w:rFonts w:hint="eastAsia"/>
        </w:rPr>
        <w:t>Підгірна</w:t>
      </w:r>
      <w:r>
        <w:t></w:t>
      </w:r>
      <w:r>
        <w:t></w:t>
      </w:r>
      <w:r>
        <w:t></w:t>
      </w:r>
      <w:r>
        <w:t></w:t>
      </w:r>
      <w:r>
        <w:t></w:t>
      </w:r>
      <w:r>
        <w:rPr>
          <w:rFonts w:hint="eastAsia"/>
        </w:rPr>
        <w:t>ауд</w:t>
      </w:r>
      <w:r>
        <w:t></w:t>
      </w:r>
      <w:r>
        <w:t></w:t>
      </w:r>
      <w:r>
        <w:t></w:t>
      </w:r>
      <w:r>
        <w:t></w:t>
      </w:r>
      <w:r>
        <w:t></w:t>
      </w:r>
    </w:p>
    <w:p w:rsidR="00706DB2" w:rsidRDefault="00706DB2" w:rsidP="00706DB2">
      <w:r>
        <w:t></w:t>
      </w:r>
      <w:r>
        <w:t></w:t>
      </w:r>
      <w:r>
        <w:t></w:t>
      </w:r>
      <w:r>
        <w:t></w:t>
      </w:r>
      <w:r>
        <w:t></w:t>
      </w:r>
      <w:r>
        <w:t></w:t>
      </w:r>
      <w:r>
        <w:t></w:t>
      </w:r>
      <w:r>
        <w:t></w:t>
      </w:r>
      <w:r>
        <w:t></w:t>
      </w:r>
      <w:r>
        <w:t></w:t>
      </w:r>
      <w:r>
        <w:t></w:t>
      </w:r>
      <w:r>
        <w:t></w:t>
      </w:r>
      <w:r>
        <w:t></w:t>
      </w:r>
      <w:r>
        <w:t></w:t>
      </w:r>
      <w:r>
        <w:t></w:t>
      </w:r>
      <w:r>
        <w:t></w:t>
      </w:r>
      <w:r>
        <w:t></w:t>
      </w:r>
    </w:p>
    <w:p w:rsidR="00706DB2" w:rsidRDefault="00706DB2" w:rsidP="00706DB2">
      <w:r>
        <w:rPr>
          <w:rFonts w:hint="eastAsia"/>
        </w:rPr>
        <w:t>Автореферат</w:t>
      </w:r>
      <w:r>
        <w:t></w:t>
      </w:r>
      <w:r>
        <w:rPr>
          <w:rFonts w:hint="eastAsia"/>
        </w:rPr>
        <w:t>розісланий</w:t>
      </w:r>
      <w:r>
        <w:t></w:t>
      </w:r>
      <w:r>
        <w:rPr>
          <w:rFonts w:hint="eastAsia"/>
        </w:rPr>
        <w:t>“</w:t>
      </w:r>
      <w:r>
        <w:t></w:t>
      </w:r>
      <w:r>
        <w:t></w:t>
      </w:r>
      <w:r>
        <w:rPr>
          <w:rFonts w:hint="eastAsia"/>
        </w:rPr>
        <w:t>”</w:t>
      </w:r>
      <w:r>
        <w:t></w:t>
      </w:r>
      <w:r>
        <w:rPr>
          <w:rFonts w:hint="eastAsia"/>
        </w:rPr>
        <w:t>січня</w:t>
      </w:r>
      <w:r>
        <w:t></w:t>
      </w:r>
      <w:r>
        <w:t></w:t>
      </w:r>
      <w:r>
        <w:t></w:t>
      </w:r>
      <w:r>
        <w:t></w:t>
      </w:r>
      <w:r>
        <w:t></w:t>
      </w:r>
      <w:r>
        <w:t></w:t>
      </w:r>
      <w:r>
        <w:rPr>
          <w:rFonts w:hint="eastAsia"/>
        </w:rPr>
        <w:t>р</w:t>
      </w:r>
      <w:r>
        <w:t></w:t>
      </w:r>
    </w:p>
    <w:p w:rsidR="00706DB2" w:rsidRDefault="00706DB2" w:rsidP="00706DB2"/>
    <w:p w:rsidR="00706DB2" w:rsidRDefault="00706DB2" w:rsidP="00706DB2">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706DB2" w:rsidRDefault="00706DB2" w:rsidP="00706DB2">
      <w:r>
        <w:t></w:t>
      </w:r>
      <w:r>
        <w:t></w:t>
      </w:r>
      <w:r>
        <w:t></w:t>
      </w:r>
      <w:r>
        <w:t></w:t>
      </w:r>
      <w:r>
        <w:t></w:t>
      </w:r>
    </w:p>
    <w:p w:rsidR="00706DB2" w:rsidRDefault="00706DB2" w:rsidP="00706DB2">
      <w:r>
        <w:rPr>
          <w:rFonts w:hint="eastAsia"/>
        </w:rPr>
        <w:t>ЗАГАЛЬНА</w:t>
      </w:r>
      <w:r>
        <w:t></w:t>
      </w:r>
      <w:r>
        <w:rPr>
          <w:rFonts w:hint="eastAsia"/>
        </w:rPr>
        <w:t>ХАРАКТЕРИСТИКА</w:t>
      </w:r>
      <w:r>
        <w:t></w:t>
      </w:r>
      <w:r>
        <w:rPr>
          <w:rFonts w:hint="eastAsia"/>
        </w:rPr>
        <w:t>РОБОТИ</w:t>
      </w:r>
    </w:p>
    <w:p w:rsidR="00706DB2" w:rsidRDefault="00706DB2" w:rsidP="00706DB2">
      <w:r>
        <w:rPr>
          <w:rFonts w:hint="eastAsia"/>
        </w:rPr>
        <w:t>Актуальність</w:t>
      </w:r>
      <w:r>
        <w:t></w:t>
      </w:r>
      <w:r>
        <w:rPr>
          <w:rFonts w:hint="eastAsia"/>
        </w:rPr>
        <w:t>теми</w:t>
      </w:r>
      <w:r>
        <w:t></w:t>
      </w:r>
      <w:r>
        <w:t></w:t>
      </w:r>
      <w:r>
        <w:rPr>
          <w:rFonts w:hint="eastAsia"/>
        </w:rPr>
        <w:t>У</w:t>
      </w:r>
      <w:r>
        <w:t></w:t>
      </w:r>
      <w:r>
        <w:rPr>
          <w:rFonts w:hint="eastAsia"/>
        </w:rPr>
        <w:t>сучасних</w:t>
      </w:r>
      <w:r>
        <w:t></w:t>
      </w:r>
      <w:r>
        <w:rPr>
          <w:rFonts w:hint="eastAsia"/>
        </w:rPr>
        <w:t>умовах</w:t>
      </w:r>
      <w:r>
        <w:t></w:t>
      </w:r>
      <w:r>
        <w:rPr>
          <w:rFonts w:hint="eastAsia"/>
        </w:rPr>
        <w:t>господарювання</w:t>
      </w:r>
      <w:r>
        <w:t></w:t>
      </w:r>
      <w:r>
        <w:rPr>
          <w:rFonts w:hint="eastAsia"/>
        </w:rPr>
        <w:t>зростають</w:t>
      </w:r>
      <w:r>
        <w:t></w:t>
      </w:r>
      <w:r>
        <w:rPr>
          <w:rFonts w:hint="eastAsia"/>
        </w:rPr>
        <w:t>вимоги</w:t>
      </w:r>
      <w:r>
        <w:t></w:t>
      </w:r>
      <w:r>
        <w:rPr>
          <w:rFonts w:hint="eastAsia"/>
        </w:rPr>
        <w:t>до</w:t>
      </w:r>
      <w:r>
        <w:t></w:t>
      </w:r>
      <w:r>
        <w:rPr>
          <w:rFonts w:hint="eastAsia"/>
        </w:rPr>
        <w:t>ефективності</w:t>
      </w:r>
      <w:r>
        <w:t></w:t>
      </w:r>
      <w:r>
        <w:rPr>
          <w:rFonts w:hint="eastAsia"/>
        </w:rPr>
        <w:t>управління</w:t>
      </w:r>
      <w:r>
        <w:t></w:t>
      </w:r>
      <w:r>
        <w:rPr>
          <w:rFonts w:hint="eastAsia"/>
        </w:rPr>
        <w:t>підприємствами</w:t>
      </w:r>
      <w:r>
        <w:t></w:t>
      </w:r>
      <w:r>
        <w:t></w:t>
      </w:r>
      <w:r>
        <w:rPr>
          <w:rFonts w:hint="eastAsia"/>
        </w:rPr>
        <w:t>які</w:t>
      </w:r>
      <w:r>
        <w:t></w:t>
      </w:r>
      <w:r>
        <w:rPr>
          <w:rFonts w:hint="eastAsia"/>
        </w:rPr>
        <w:t>обумовлюють</w:t>
      </w:r>
      <w:r>
        <w:t></w:t>
      </w:r>
      <w:r>
        <w:rPr>
          <w:rFonts w:hint="eastAsia"/>
        </w:rPr>
        <w:t>необхідність</w:t>
      </w:r>
      <w:r>
        <w:t></w:t>
      </w:r>
      <w:r>
        <w:rPr>
          <w:rFonts w:hint="eastAsia"/>
        </w:rPr>
        <w:t>функціональної</w:t>
      </w:r>
      <w:r>
        <w:t></w:t>
      </w:r>
      <w:r>
        <w:rPr>
          <w:rFonts w:hint="eastAsia"/>
        </w:rPr>
        <w:t>активізації</w:t>
      </w:r>
      <w:r>
        <w:t></w:t>
      </w:r>
      <w:r>
        <w:rPr>
          <w:rFonts w:hint="eastAsia"/>
        </w:rPr>
        <w:t>внутрішнього</w:t>
      </w:r>
      <w:r>
        <w:t></w:t>
      </w:r>
      <w:r>
        <w:rPr>
          <w:rFonts w:hint="eastAsia"/>
        </w:rPr>
        <w:t>контролю</w:t>
      </w:r>
      <w:r>
        <w:t></w:t>
      </w:r>
      <w:r>
        <w:rPr>
          <w:rFonts w:hint="eastAsia"/>
        </w:rPr>
        <w:t>і</w:t>
      </w:r>
      <w:r>
        <w:t></w:t>
      </w:r>
      <w:r>
        <w:rPr>
          <w:rFonts w:hint="eastAsia"/>
        </w:rPr>
        <w:t>процесу</w:t>
      </w:r>
      <w:r>
        <w:t></w:t>
      </w:r>
      <w:r>
        <w:rPr>
          <w:rFonts w:hint="eastAsia"/>
        </w:rPr>
        <w:t>його</w:t>
      </w:r>
      <w:r>
        <w:t></w:t>
      </w:r>
      <w:r>
        <w:rPr>
          <w:rFonts w:hint="eastAsia"/>
        </w:rPr>
        <w:t>інформаційного</w:t>
      </w:r>
      <w:r>
        <w:t></w:t>
      </w:r>
      <w:r>
        <w:rPr>
          <w:rFonts w:hint="eastAsia"/>
        </w:rPr>
        <w:t>забезпечення</w:t>
      </w:r>
      <w:r>
        <w:t></w:t>
      </w:r>
      <w:r>
        <w:rPr>
          <w:rFonts w:hint="eastAsia"/>
        </w:rPr>
        <w:t>як</w:t>
      </w:r>
      <w:r>
        <w:t></w:t>
      </w:r>
      <w:r>
        <w:rPr>
          <w:rFonts w:hint="eastAsia"/>
        </w:rPr>
        <w:t>складової</w:t>
      </w:r>
      <w:r>
        <w:t></w:t>
      </w:r>
      <w:r>
        <w:rPr>
          <w:rFonts w:hint="eastAsia"/>
        </w:rPr>
        <w:t>частини</w:t>
      </w:r>
      <w:r>
        <w:t></w:t>
      </w:r>
      <w:r>
        <w:rPr>
          <w:rFonts w:hint="eastAsia"/>
        </w:rPr>
        <w:t>управління</w:t>
      </w:r>
      <w:r>
        <w:t></w:t>
      </w:r>
      <w:r>
        <w:t></w:t>
      </w:r>
      <w:r>
        <w:rPr>
          <w:rFonts w:hint="eastAsia"/>
        </w:rPr>
        <w:t>Це</w:t>
      </w:r>
      <w:r>
        <w:t></w:t>
      </w:r>
      <w:r>
        <w:rPr>
          <w:rFonts w:hint="eastAsia"/>
        </w:rPr>
        <w:t>потребує</w:t>
      </w:r>
      <w:r>
        <w:t></w:t>
      </w:r>
      <w:r>
        <w:rPr>
          <w:rFonts w:hint="eastAsia"/>
        </w:rPr>
        <w:t>якісно</w:t>
      </w:r>
      <w:r>
        <w:t></w:t>
      </w:r>
      <w:r>
        <w:rPr>
          <w:rFonts w:hint="eastAsia"/>
        </w:rPr>
        <w:t>нового</w:t>
      </w:r>
      <w:r>
        <w:t></w:t>
      </w:r>
      <w:r>
        <w:rPr>
          <w:rFonts w:hint="eastAsia"/>
        </w:rPr>
        <w:t>теоретичного</w:t>
      </w:r>
      <w:r>
        <w:t></w:t>
      </w:r>
      <w:r>
        <w:rPr>
          <w:rFonts w:hint="eastAsia"/>
        </w:rPr>
        <w:t>осмислення</w:t>
      </w:r>
      <w:r>
        <w:t></w:t>
      </w:r>
      <w:r>
        <w:rPr>
          <w:rFonts w:hint="eastAsia"/>
        </w:rPr>
        <w:t>суті</w:t>
      </w:r>
      <w:r>
        <w:t></w:t>
      </w:r>
      <w:r>
        <w:rPr>
          <w:rFonts w:hint="eastAsia"/>
        </w:rPr>
        <w:t>й</w:t>
      </w:r>
      <w:r>
        <w:t></w:t>
      </w:r>
      <w:r>
        <w:rPr>
          <w:rFonts w:hint="eastAsia"/>
        </w:rPr>
        <w:t>ролі</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в</w:t>
      </w:r>
      <w:r>
        <w:t></w:t>
      </w:r>
      <w:r>
        <w:rPr>
          <w:rFonts w:hint="eastAsia"/>
        </w:rPr>
        <w:t>управлінні</w:t>
      </w:r>
      <w:r>
        <w:t></w:t>
      </w:r>
      <w:r>
        <w:rPr>
          <w:rFonts w:hint="eastAsia"/>
        </w:rPr>
        <w:t>підприємством</w:t>
      </w:r>
      <w:r>
        <w:t></w:t>
      </w:r>
      <w:r>
        <w:t></w:t>
      </w:r>
      <w:r>
        <w:rPr>
          <w:rFonts w:hint="eastAsia"/>
        </w:rPr>
        <w:t>Актуальним</w:t>
      </w:r>
      <w:r>
        <w:t></w:t>
      </w:r>
      <w:r>
        <w:rPr>
          <w:rFonts w:hint="eastAsia"/>
        </w:rPr>
        <w:t>завданням</w:t>
      </w:r>
      <w:r>
        <w:t></w:t>
      </w:r>
      <w:r>
        <w:rPr>
          <w:rFonts w:hint="eastAsia"/>
        </w:rPr>
        <w:t>є</w:t>
      </w:r>
      <w:r>
        <w:t></w:t>
      </w:r>
      <w:r>
        <w:rPr>
          <w:rFonts w:hint="eastAsia"/>
        </w:rPr>
        <w:t>перехід</w:t>
      </w:r>
      <w:r>
        <w:t></w:t>
      </w:r>
      <w:r>
        <w:rPr>
          <w:rFonts w:hint="eastAsia"/>
        </w:rPr>
        <w:t>від</w:t>
      </w:r>
      <w:r>
        <w:t></w:t>
      </w:r>
      <w:r>
        <w:rPr>
          <w:rFonts w:hint="eastAsia"/>
        </w:rPr>
        <w:t>традиційної</w:t>
      </w:r>
      <w:r>
        <w:t></w:t>
      </w:r>
      <w:r>
        <w:rPr>
          <w:rFonts w:hint="eastAsia"/>
        </w:rPr>
        <w:t>пасивної</w:t>
      </w:r>
      <w:r>
        <w:t></w:t>
      </w:r>
      <w:r>
        <w:rPr>
          <w:rFonts w:hint="eastAsia"/>
        </w:rPr>
        <w:t>констатації</w:t>
      </w:r>
      <w:r>
        <w:t></w:t>
      </w:r>
      <w:r>
        <w:rPr>
          <w:rFonts w:hint="eastAsia"/>
        </w:rPr>
        <w:t>фактів</w:t>
      </w:r>
      <w:r>
        <w:t></w:t>
      </w:r>
      <w:r>
        <w:rPr>
          <w:rFonts w:hint="eastAsia"/>
        </w:rPr>
        <w:t>господарського</w:t>
      </w:r>
      <w:r>
        <w:t></w:t>
      </w:r>
      <w:r>
        <w:rPr>
          <w:rFonts w:hint="eastAsia"/>
        </w:rPr>
        <w:t>життя</w:t>
      </w:r>
      <w:r>
        <w:t></w:t>
      </w:r>
      <w:r>
        <w:rPr>
          <w:rFonts w:hint="eastAsia"/>
        </w:rPr>
        <w:t>до</w:t>
      </w:r>
      <w:r>
        <w:t></w:t>
      </w:r>
      <w:r>
        <w:rPr>
          <w:rFonts w:hint="eastAsia"/>
        </w:rPr>
        <w:t>активних</w:t>
      </w:r>
      <w:r>
        <w:t></w:t>
      </w:r>
      <w:r>
        <w:t></w:t>
      </w:r>
      <w:r>
        <w:rPr>
          <w:rFonts w:hint="eastAsia"/>
        </w:rPr>
        <w:t>ефективно</w:t>
      </w:r>
      <w:r>
        <w:t></w:t>
      </w:r>
      <w:r>
        <w:rPr>
          <w:rFonts w:hint="eastAsia"/>
        </w:rPr>
        <w:t>функціонуючих</w:t>
      </w:r>
      <w:r>
        <w:t></w:t>
      </w:r>
      <w:r>
        <w:rPr>
          <w:rFonts w:hint="eastAsia"/>
        </w:rPr>
        <w:t>методів</w:t>
      </w:r>
      <w:r>
        <w:t></w:t>
      </w:r>
      <w:r>
        <w:rPr>
          <w:rFonts w:hint="eastAsia"/>
        </w:rPr>
        <w:t>накопичення</w:t>
      </w:r>
      <w:r>
        <w:t></w:t>
      </w:r>
      <w:r>
        <w:rPr>
          <w:rFonts w:hint="eastAsia"/>
        </w:rPr>
        <w:t>інформації</w:t>
      </w:r>
      <w:r>
        <w:t></w:t>
      </w:r>
      <w:r>
        <w:t></w:t>
      </w:r>
      <w:r>
        <w:rPr>
          <w:rFonts w:hint="eastAsia"/>
        </w:rPr>
        <w:t>що</w:t>
      </w:r>
      <w:r>
        <w:t></w:t>
      </w:r>
      <w:r>
        <w:rPr>
          <w:rFonts w:hint="eastAsia"/>
        </w:rPr>
        <w:t>є</w:t>
      </w:r>
      <w:r>
        <w:t></w:t>
      </w:r>
      <w:r>
        <w:rPr>
          <w:rFonts w:hint="eastAsia"/>
        </w:rPr>
        <w:t>реальною</w:t>
      </w:r>
      <w:r>
        <w:t></w:t>
      </w:r>
      <w:r>
        <w:rPr>
          <w:rFonts w:hint="eastAsia"/>
        </w:rPr>
        <w:t>основою</w:t>
      </w:r>
      <w:r>
        <w:t></w:t>
      </w:r>
      <w:r>
        <w:rPr>
          <w:rFonts w:hint="eastAsia"/>
        </w:rPr>
        <w:t>підвищення</w:t>
      </w:r>
      <w:r>
        <w:t></w:t>
      </w:r>
      <w:r>
        <w:rPr>
          <w:rFonts w:hint="eastAsia"/>
        </w:rPr>
        <w:t>ефективності</w:t>
      </w:r>
      <w:r>
        <w:t></w:t>
      </w:r>
      <w:r>
        <w:rPr>
          <w:rFonts w:hint="eastAsia"/>
        </w:rPr>
        <w:t>функціонування</w:t>
      </w:r>
      <w:r>
        <w:t></w:t>
      </w:r>
      <w:r>
        <w:rPr>
          <w:rFonts w:hint="eastAsia"/>
        </w:rPr>
        <w:t>системи</w:t>
      </w:r>
      <w:r>
        <w:t></w:t>
      </w:r>
      <w:r>
        <w:rPr>
          <w:rFonts w:hint="eastAsia"/>
        </w:rPr>
        <w:t>внутрішнього</w:t>
      </w:r>
      <w:r>
        <w:t></w:t>
      </w:r>
      <w:r>
        <w:rPr>
          <w:rFonts w:hint="eastAsia"/>
        </w:rPr>
        <w:t>контролю</w:t>
      </w:r>
      <w:r>
        <w:t></w:t>
      </w:r>
      <w:r>
        <w:rPr>
          <w:rFonts w:hint="eastAsia"/>
        </w:rPr>
        <w:t>на</w:t>
      </w:r>
      <w:r>
        <w:t></w:t>
      </w:r>
      <w:r>
        <w:rPr>
          <w:rFonts w:hint="eastAsia"/>
        </w:rPr>
        <w:t>підприємстві</w:t>
      </w:r>
      <w:r>
        <w:t></w:t>
      </w:r>
      <w:r>
        <w:t></w:t>
      </w:r>
    </w:p>
    <w:p w:rsidR="00706DB2" w:rsidRDefault="00706DB2" w:rsidP="00706DB2">
      <w:r>
        <w:rPr>
          <w:rFonts w:hint="eastAsia"/>
        </w:rPr>
        <w:t>Інформатизація</w:t>
      </w:r>
      <w:r>
        <w:t></w:t>
      </w:r>
      <w:r>
        <w:rPr>
          <w:rFonts w:hint="eastAsia"/>
        </w:rPr>
        <w:t>всіх</w:t>
      </w:r>
      <w:r>
        <w:t></w:t>
      </w:r>
      <w:r>
        <w:rPr>
          <w:rFonts w:hint="eastAsia"/>
        </w:rPr>
        <w:t>форм</w:t>
      </w:r>
      <w:r>
        <w:t></w:t>
      </w:r>
      <w:r>
        <w:rPr>
          <w:rFonts w:hint="eastAsia"/>
        </w:rPr>
        <w:t>суспільного</w:t>
      </w:r>
      <w:r>
        <w:t></w:t>
      </w:r>
      <w:r>
        <w:rPr>
          <w:rFonts w:hint="eastAsia"/>
        </w:rPr>
        <w:t>виробництва</w:t>
      </w:r>
      <w:r>
        <w:t></w:t>
      </w:r>
      <w:r>
        <w:rPr>
          <w:rFonts w:hint="eastAsia"/>
        </w:rPr>
        <w:t>є</w:t>
      </w:r>
      <w:r>
        <w:t></w:t>
      </w:r>
      <w:r>
        <w:rPr>
          <w:rFonts w:hint="eastAsia"/>
        </w:rPr>
        <w:t>реакцією</w:t>
      </w:r>
      <w:r>
        <w:t></w:t>
      </w:r>
      <w:r>
        <w:rPr>
          <w:rFonts w:hint="eastAsia"/>
        </w:rPr>
        <w:t>господарських</w:t>
      </w:r>
      <w:r>
        <w:t></w:t>
      </w:r>
      <w:r>
        <w:rPr>
          <w:rFonts w:hint="eastAsia"/>
        </w:rPr>
        <w:t>систем</w:t>
      </w:r>
      <w:r>
        <w:t></w:t>
      </w:r>
      <w:r>
        <w:rPr>
          <w:rFonts w:hint="eastAsia"/>
        </w:rPr>
        <w:t>на</w:t>
      </w:r>
      <w:r>
        <w:t></w:t>
      </w:r>
      <w:r>
        <w:rPr>
          <w:rFonts w:hint="eastAsia"/>
        </w:rPr>
        <w:t>нездатність</w:t>
      </w:r>
      <w:r>
        <w:t></w:t>
      </w:r>
      <w:r>
        <w:rPr>
          <w:rFonts w:hint="eastAsia"/>
        </w:rPr>
        <w:t>існуючих</w:t>
      </w:r>
      <w:r>
        <w:t></w:t>
      </w:r>
      <w:r>
        <w:rPr>
          <w:rFonts w:hint="eastAsia"/>
        </w:rPr>
        <w:t>механізмів</w:t>
      </w:r>
      <w:r>
        <w:t></w:t>
      </w:r>
      <w:r>
        <w:rPr>
          <w:rFonts w:hint="eastAsia"/>
        </w:rPr>
        <w:t>передавати</w:t>
      </w:r>
      <w:r>
        <w:t></w:t>
      </w:r>
      <w:r>
        <w:rPr>
          <w:rFonts w:hint="eastAsia"/>
        </w:rPr>
        <w:t>і</w:t>
      </w:r>
      <w:r>
        <w:t></w:t>
      </w:r>
      <w:r>
        <w:rPr>
          <w:rFonts w:hint="eastAsia"/>
        </w:rPr>
        <w:t>використовувати</w:t>
      </w:r>
      <w:r>
        <w:t></w:t>
      </w:r>
      <w:r>
        <w:rPr>
          <w:rFonts w:hint="eastAsia"/>
        </w:rPr>
        <w:t>інформацію</w:t>
      </w:r>
      <w:r>
        <w:t></w:t>
      </w:r>
      <w:r>
        <w:t></w:t>
      </w:r>
      <w:r>
        <w:rPr>
          <w:rFonts w:hint="eastAsia"/>
        </w:rPr>
        <w:t>Ця</w:t>
      </w:r>
      <w:r>
        <w:t></w:t>
      </w:r>
      <w:r>
        <w:rPr>
          <w:rFonts w:hint="eastAsia"/>
        </w:rPr>
        <w:t>проблема</w:t>
      </w:r>
      <w:r>
        <w:t></w:t>
      </w:r>
      <w:r>
        <w:rPr>
          <w:rFonts w:hint="eastAsia"/>
        </w:rPr>
        <w:t>посилюється</w:t>
      </w:r>
      <w:r>
        <w:t></w:t>
      </w:r>
      <w:r>
        <w:rPr>
          <w:rFonts w:hint="eastAsia"/>
        </w:rPr>
        <w:t>наявністю</w:t>
      </w:r>
      <w:r>
        <w:t></w:t>
      </w:r>
      <w:r>
        <w:rPr>
          <w:rFonts w:hint="eastAsia"/>
        </w:rPr>
        <w:t>розлагодженості</w:t>
      </w:r>
      <w:r>
        <w:t></w:t>
      </w:r>
      <w:r>
        <w:rPr>
          <w:rFonts w:hint="eastAsia"/>
        </w:rPr>
        <w:t>дій</w:t>
      </w:r>
      <w:r>
        <w:t></w:t>
      </w:r>
      <w:r>
        <w:rPr>
          <w:rFonts w:hint="eastAsia"/>
        </w:rPr>
        <w:t>у</w:t>
      </w:r>
      <w:r>
        <w:t></w:t>
      </w:r>
      <w:r>
        <w:rPr>
          <w:rFonts w:hint="eastAsia"/>
        </w:rPr>
        <w:t>часі</w:t>
      </w:r>
      <w:r>
        <w:t></w:t>
      </w:r>
      <w:r>
        <w:rPr>
          <w:rFonts w:hint="eastAsia"/>
        </w:rPr>
        <w:t>й</w:t>
      </w:r>
      <w:r>
        <w:t></w:t>
      </w:r>
      <w:r>
        <w:rPr>
          <w:rFonts w:hint="eastAsia"/>
        </w:rPr>
        <w:t>просторі</w:t>
      </w:r>
      <w:r>
        <w:t></w:t>
      </w:r>
      <w:r>
        <w:rPr>
          <w:rFonts w:hint="eastAsia"/>
        </w:rPr>
        <w:t>щодо</w:t>
      </w:r>
      <w:r>
        <w:t></w:t>
      </w:r>
      <w:r>
        <w:rPr>
          <w:rFonts w:hint="eastAsia"/>
        </w:rPr>
        <w:t>відображення</w:t>
      </w:r>
      <w:r>
        <w:t></w:t>
      </w:r>
      <w:r>
        <w:rPr>
          <w:rFonts w:hint="eastAsia"/>
        </w:rPr>
        <w:t>інформації</w:t>
      </w:r>
      <w:r>
        <w:t></w:t>
      </w:r>
      <w:r>
        <w:rPr>
          <w:rFonts w:hint="eastAsia"/>
        </w:rPr>
        <w:t>про</w:t>
      </w:r>
      <w:r>
        <w:t></w:t>
      </w:r>
      <w:r>
        <w:rPr>
          <w:rFonts w:hint="eastAsia"/>
        </w:rPr>
        <w:t>факти</w:t>
      </w:r>
      <w:r>
        <w:t></w:t>
      </w:r>
      <w:r>
        <w:rPr>
          <w:rFonts w:hint="eastAsia"/>
        </w:rPr>
        <w:t>господарського</w:t>
      </w:r>
      <w:r>
        <w:t></w:t>
      </w:r>
      <w:r>
        <w:rPr>
          <w:rFonts w:hint="eastAsia"/>
        </w:rPr>
        <w:t>життя</w:t>
      </w:r>
      <w:r>
        <w:t></w:t>
      </w:r>
      <w:r>
        <w:rPr>
          <w:rFonts w:hint="eastAsia"/>
        </w:rPr>
        <w:t>та</w:t>
      </w:r>
      <w:r>
        <w:t></w:t>
      </w:r>
      <w:r>
        <w:rPr>
          <w:rFonts w:hint="eastAsia"/>
        </w:rPr>
        <w:t>власне</w:t>
      </w:r>
      <w:r>
        <w:t></w:t>
      </w:r>
      <w:r>
        <w:rPr>
          <w:rFonts w:hint="eastAsia"/>
        </w:rPr>
        <w:t>господарським</w:t>
      </w:r>
      <w:r>
        <w:t></w:t>
      </w:r>
      <w:r>
        <w:rPr>
          <w:rFonts w:hint="eastAsia"/>
        </w:rPr>
        <w:t>життям</w:t>
      </w:r>
      <w:r>
        <w:t></w:t>
      </w:r>
      <w:r>
        <w:t></w:t>
      </w:r>
      <w:r>
        <w:rPr>
          <w:rFonts w:hint="eastAsia"/>
        </w:rPr>
        <w:t>У</w:t>
      </w:r>
      <w:r>
        <w:t></w:t>
      </w:r>
      <w:r>
        <w:rPr>
          <w:rFonts w:hint="eastAsia"/>
        </w:rPr>
        <w:t>свою</w:t>
      </w:r>
      <w:r>
        <w:t></w:t>
      </w:r>
      <w:r>
        <w:rPr>
          <w:rFonts w:hint="eastAsia"/>
        </w:rPr>
        <w:t>чергу</w:t>
      </w:r>
      <w:r>
        <w:t></w:t>
      </w:r>
      <w:r>
        <w:t></w:t>
      </w:r>
      <w:r>
        <w:rPr>
          <w:rFonts w:hint="eastAsia"/>
        </w:rPr>
        <w:t>це</w:t>
      </w:r>
      <w:r>
        <w:t></w:t>
      </w:r>
      <w:r>
        <w:rPr>
          <w:rFonts w:hint="eastAsia"/>
        </w:rPr>
        <w:t>створює</w:t>
      </w:r>
      <w:r>
        <w:t></w:t>
      </w:r>
      <w:r>
        <w:rPr>
          <w:rFonts w:hint="eastAsia"/>
        </w:rPr>
        <w:t>ілюзію</w:t>
      </w:r>
      <w:r>
        <w:t></w:t>
      </w:r>
      <w:r>
        <w:rPr>
          <w:rFonts w:hint="eastAsia"/>
        </w:rPr>
        <w:t>реального</w:t>
      </w:r>
      <w:r>
        <w:t></w:t>
      </w:r>
      <w:r>
        <w:rPr>
          <w:rFonts w:hint="eastAsia"/>
        </w:rPr>
        <w:t>життя</w:t>
      </w:r>
      <w:r>
        <w:t></w:t>
      </w:r>
      <w:r>
        <w:rPr>
          <w:rFonts w:hint="eastAsia"/>
        </w:rPr>
        <w:t>й</w:t>
      </w:r>
      <w:r>
        <w:t></w:t>
      </w:r>
      <w:r>
        <w:rPr>
          <w:rFonts w:hint="eastAsia"/>
        </w:rPr>
        <w:t>сприяє</w:t>
      </w:r>
      <w:r>
        <w:t></w:t>
      </w:r>
      <w:r>
        <w:rPr>
          <w:rFonts w:hint="eastAsia"/>
        </w:rPr>
        <w:t>виникненню</w:t>
      </w:r>
      <w:r>
        <w:t></w:t>
      </w:r>
      <w:r>
        <w:rPr>
          <w:rFonts w:hint="eastAsia"/>
        </w:rPr>
        <w:t>інформаційних</w:t>
      </w:r>
      <w:r>
        <w:t></w:t>
      </w:r>
      <w:r>
        <w:rPr>
          <w:rFonts w:hint="eastAsia"/>
        </w:rPr>
        <w:t>вад</w:t>
      </w:r>
      <w:r>
        <w:t></w:t>
      </w:r>
      <w:r>
        <w:rPr>
          <w:rFonts w:hint="eastAsia"/>
        </w:rPr>
        <w:t>у</w:t>
      </w:r>
      <w:r>
        <w:t></w:t>
      </w:r>
      <w:r>
        <w:rPr>
          <w:rFonts w:hint="eastAsia"/>
        </w:rPr>
        <w:t>системах</w:t>
      </w:r>
      <w:r>
        <w:t></w:t>
      </w:r>
      <w:r>
        <w:rPr>
          <w:rFonts w:hint="eastAsia"/>
        </w:rPr>
        <w:t>бухгалтерського</w:t>
      </w:r>
      <w:r>
        <w:t></w:t>
      </w:r>
      <w:r>
        <w:rPr>
          <w:rFonts w:hint="eastAsia"/>
        </w:rPr>
        <w:t>обліку</w:t>
      </w:r>
      <w:r>
        <w:t></w:t>
      </w:r>
      <w:r>
        <w:rPr>
          <w:rFonts w:hint="eastAsia"/>
        </w:rPr>
        <w:t>та</w:t>
      </w:r>
      <w:r>
        <w:t></w:t>
      </w:r>
      <w:r>
        <w:rPr>
          <w:rFonts w:hint="eastAsia"/>
        </w:rPr>
        <w:t>внутрішнього</w:t>
      </w:r>
      <w:r>
        <w:t></w:t>
      </w:r>
      <w:r>
        <w:rPr>
          <w:rFonts w:hint="eastAsia"/>
        </w:rPr>
        <w:t>контролю</w:t>
      </w:r>
      <w:r>
        <w:t></w:t>
      </w:r>
      <w:r>
        <w:t></w:t>
      </w:r>
      <w:r>
        <w:rPr>
          <w:rFonts w:hint="eastAsia"/>
        </w:rPr>
        <w:t>Усе</w:t>
      </w:r>
      <w:r>
        <w:t></w:t>
      </w:r>
      <w:r>
        <w:rPr>
          <w:rFonts w:hint="eastAsia"/>
        </w:rPr>
        <w:t>це</w:t>
      </w:r>
      <w:r>
        <w:t></w:t>
      </w:r>
      <w:r>
        <w:rPr>
          <w:rFonts w:hint="eastAsia"/>
        </w:rPr>
        <w:t>призводить</w:t>
      </w:r>
      <w:r>
        <w:t></w:t>
      </w:r>
      <w:r>
        <w:rPr>
          <w:rFonts w:hint="eastAsia"/>
        </w:rPr>
        <w:t>до</w:t>
      </w:r>
      <w:r>
        <w:t></w:t>
      </w:r>
      <w:r>
        <w:rPr>
          <w:rFonts w:hint="eastAsia"/>
        </w:rPr>
        <w:t>необхідності</w:t>
      </w:r>
      <w:r>
        <w:t></w:t>
      </w:r>
      <w:r>
        <w:rPr>
          <w:rFonts w:hint="eastAsia"/>
        </w:rPr>
        <w:t>формування</w:t>
      </w:r>
      <w:r>
        <w:t></w:t>
      </w:r>
      <w:r>
        <w:rPr>
          <w:rFonts w:hint="eastAsia"/>
        </w:rPr>
        <w:t>нових</w:t>
      </w:r>
      <w:r>
        <w:t></w:t>
      </w:r>
      <w:r>
        <w:rPr>
          <w:rFonts w:hint="eastAsia"/>
        </w:rPr>
        <w:t>організаційних</w:t>
      </w:r>
      <w:r>
        <w:t></w:t>
      </w:r>
      <w:r>
        <w:rPr>
          <w:rFonts w:hint="eastAsia"/>
        </w:rPr>
        <w:t>засобів</w:t>
      </w:r>
      <w:r>
        <w:t></w:t>
      </w:r>
      <w:r>
        <w:rPr>
          <w:rFonts w:hint="eastAsia"/>
        </w:rPr>
        <w:t>збору</w:t>
      </w:r>
      <w:r>
        <w:t></w:t>
      </w:r>
      <w:r>
        <w:t></w:t>
      </w:r>
      <w:r>
        <w:rPr>
          <w:rFonts w:hint="eastAsia"/>
        </w:rPr>
        <w:t>обробки</w:t>
      </w:r>
      <w:r>
        <w:t></w:t>
      </w:r>
      <w:r>
        <w:rPr>
          <w:rFonts w:hint="eastAsia"/>
        </w:rPr>
        <w:t>й</w:t>
      </w:r>
      <w:r>
        <w:t></w:t>
      </w:r>
      <w:r>
        <w:rPr>
          <w:rFonts w:hint="eastAsia"/>
        </w:rPr>
        <w:t>передачі</w:t>
      </w:r>
      <w:r>
        <w:t></w:t>
      </w:r>
      <w:r>
        <w:rPr>
          <w:rFonts w:hint="eastAsia"/>
        </w:rPr>
        <w:t>інформації</w:t>
      </w:r>
      <w:r>
        <w:t></w:t>
      </w:r>
      <w:r>
        <w:rPr>
          <w:rFonts w:hint="eastAsia"/>
        </w:rPr>
        <w:t>користувачам</w:t>
      </w:r>
      <w:r>
        <w:t></w:t>
      </w:r>
      <w:r>
        <w:t></w:t>
      </w:r>
      <w:r>
        <w:rPr>
          <w:rFonts w:hint="eastAsia"/>
        </w:rPr>
        <w:t>Йдеться</w:t>
      </w:r>
      <w:r>
        <w:t></w:t>
      </w:r>
      <w:r>
        <w:rPr>
          <w:rFonts w:hint="eastAsia"/>
        </w:rPr>
        <w:t>про</w:t>
      </w:r>
      <w:r>
        <w:t></w:t>
      </w:r>
      <w:r>
        <w:rPr>
          <w:rFonts w:hint="eastAsia"/>
        </w:rPr>
        <w:t>створення</w:t>
      </w:r>
      <w:r>
        <w:t></w:t>
      </w:r>
      <w:r>
        <w:rPr>
          <w:rFonts w:hint="eastAsia"/>
        </w:rPr>
        <w:t>інформаційно</w:t>
      </w:r>
      <w:r>
        <w:t></w:t>
      </w:r>
      <w:r>
        <w:rPr>
          <w:rFonts w:hint="eastAsia"/>
        </w:rPr>
        <w:t>аналітичних</w:t>
      </w:r>
      <w:r>
        <w:t></w:t>
      </w:r>
      <w:r>
        <w:rPr>
          <w:rFonts w:hint="eastAsia"/>
        </w:rPr>
        <w:t>центрів</w:t>
      </w:r>
      <w:r>
        <w:t></w:t>
      </w:r>
      <w:r>
        <w:rPr>
          <w:rFonts w:hint="eastAsia"/>
        </w:rPr>
        <w:t>у</w:t>
      </w:r>
      <w:r>
        <w:t></w:t>
      </w:r>
      <w:r>
        <w:rPr>
          <w:rFonts w:hint="eastAsia"/>
        </w:rPr>
        <w:t>системі</w:t>
      </w:r>
      <w:r>
        <w:t></w:t>
      </w:r>
      <w:r>
        <w:rPr>
          <w:rFonts w:hint="eastAsia"/>
        </w:rPr>
        <w:t>внутрішнього</w:t>
      </w:r>
      <w:r>
        <w:t></w:t>
      </w:r>
      <w:r>
        <w:rPr>
          <w:rFonts w:hint="eastAsia"/>
        </w:rPr>
        <w:t>контролю</w:t>
      </w:r>
      <w:r>
        <w:t></w:t>
      </w:r>
      <w:r>
        <w:t></w:t>
      </w:r>
      <w:r>
        <w:rPr>
          <w:rFonts w:hint="eastAsia"/>
        </w:rPr>
        <w:t>мета</w:t>
      </w:r>
      <w:r>
        <w:t></w:t>
      </w:r>
      <w:r>
        <w:rPr>
          <w:rFonts w:hint="eastAsia"/>
        </w:rPr>
        <w:t>яких</w:t>
      </w:r>
      <w:r>
        <w:t></w:t>
      </w:r>
      <w:r>
        <w:t></w:t>
      </w:r>
      <w:r>
        <w:t></w:t>
      </w:r>
      <w:r>
        <w:rPr>
          <w:rFonts w:hint="eastAsia"/>
        </w:rPr>
        <w:t>накопичення</w:t>
      </w:r>
      <w:r>
        <w:t></w:t>
      </w:r>
      <w:r>
        <w:rPr>
          <w:rFonts w:hint="eastAsia"/>
        </w:rPr>
        <w:t>інформації</w:t>
      </w:r>
      <w:r>
        <w:t></w:t>
      </w:r>
      <w:r>
        <w:rPr>
          <w:rFonts w:hint="eastAsia"/>
        </w:rPr>
        <w:t>про</w:t>
      </w:r>
      <w:r>
        <w:t></w:t>
      </w:r>
      <w:r>
        <w:rPr>
          <w:rFonts w:hint="eastAsia"/>
        </w:rPr>
        <w:t>життєво</w:t>
      </w:r>
      <w:r>
        <w:t></w:t>
      </w:r>
      <w:r>
        <w:rPr>
          <w:rFonts w:hint="eastAsia"/>
        </w:rPr>
        <w:t>важливі</w:t>
      </w:r>
      <w:r>
        <w:t></w:t>
      </w:r>
      <w:r>
        <w:rPr>
          <w:rFonts w:hint="eastAsia"/>
        </w:rPr>
        <w:t>для</w:t>
      </w:r>
      <w:r>
        <w:t></w:t>
      </w:r>
      <w:r>
        <w:rPr>
          <w:rFonts w:hint="eastAsia"/>
        </w:rPr>
        <w:t>підприємства</w:t>
      </w:r>
      <w:r>
        <w:t></w:t>
      </w:r>
      <w:r>
        <w:rPr>
          <w:rFonts w:hint="eastAsia"/>
        </w:rPr>
        <w:t>процеси</w:t>
      </w:r>
      <w:r>
        <w:t></w:t>
      </w:r>
      <w:r>
        <w:t></w:t>
      </w:r>
      <w:r>
        <w:rPr>
          <w:rFonts w:hint="eastAsia"/>
        </w:rPr>
        <w:t>Останнє</w:t>
      </w:r>
      <w:r>
        <w:t></w:t>
      </w:r>
      <w:r>
        <w:rPr>
          <w:rFonts w:hint="eastAsia"/>
        </w:rPr>
        <w:t>можливо</w:t>
      </w:r>
      <w:r>
        <w:t></w:t>
      </w:r>
      <w:r>
        <w:rPr>
          <w:rFonts w:hint="eastAsia"/>
        </w:rPr>
        <w:t>на</w:t>
      </w:r>
      <w:r>
        <w:t></w:t>
      </w:r>
      <w:r>
        <w:rPr>
          <w:rFonts w:hint="eastAsia"/>
        </w:rPr>
        <w:t>підприємствах</w:t>
      </w:r>
      <w:r>
        <w:t></w:t>
      </w:r>
      <w:r>
        <w:rPr>
          <w:rFonts w:hint="eastAsia"/>
        </w:rPr>
        <w:t>із</w:t>
      </w:r>
      <w:r>
        <w:t></w:t>
      </w:r>
      <w:r>
        <w:rPr>
          <w:rFonts w:hint="eastAsia"/>
        </w:rPr>
        <w:t>складною</w:t>
      </w:r>
      <w:r>
        <w:t></w:t>
      </w:r>
      <w:r>
        <w:rPr>
          <w:rFonts w:hint="eastAsia"/>
        </w:rPr>
        <w:t>організаційною</w:t>
      </w:r>
      <w:r>
        <w:t></w:t>
      </w:r>
      <w:r>
        <w:rPr>
          <w:rFonts w:hint="eastAsia"/>
        </w:rPr>
        <w:t>структурою</w:t>
      </w:r>
      <w:r>
        <w:t></w:t>
      </w:r>
      <w:r>
        <w:t></w:t>
      </w:r>
      <w:r>
        <w:rPr>
          <w:rFonts w:hint="eastAsia"/>
        </w:rPr>
        <w:t>яка</w:t>
      </w:r>
      <w:r>
        <w:t></w:t>
      </w:r>
      <w:r>
        <w:rPr>
          <w:rFonts w:hint="eastAsia"/>
        </w:rPr>
        <w:t>передбачає</w:t>
      </w:r>
      <w:r>
        <w:t></w:t>
      </w:r>
      <w:r>
        <w:rPr>
          <w:rFonts w:hint="eastAsia"/>
        </w:rPr>
        <w:t>багаторівневу</w:t>
      </w:r>
      <w:r>
        <w:t></w:t>
      </w:r>
      <w:r>
        <w:rPr>
          <w:rFonts w:hint="eastAsia"/>
        </w:rPr>
        <w:t>ієрархію</w:t>
      </w:r>
      <w:r>
        <w:t></w:t>
      </w:r>
      <w:r>
        <w:rPr>
          <w:rFonts w:hint="eastAsia"/>
        </w:rPr>
        <w:t>управління</w:t>
      </w:r>
      <w:r>
        <w:t></w:t>
      </w:r>
      <w:r>
        <w:t></w:t>
      </w:r>
    </w:p>
    <w:p w:rsidR="00706DB2" w:rsidRDefault="00706DB2" w:rsidP="00706DB2">
      <w:r>
        <w:rPr>
          <w:rFonts w:hint="eastAsia"/>
        </w:rPr>
        <w:t>Проблему</w:t>
      </w:r>
      <w:r>
        <w:t></w:t>
      </w:r>
      <w:r>
        <w:rPr>
          <w:rFonts w:hint="eastAsia"/>
        </w:rPr>
        <w:t>розвитку</w:t>
      </w:r>
      <w:r>
        <w:t></w:t>
      </w:r>
      <w:r>
        <w:rPr>
          <w:rFonts w:hint="eastAsia"/>
        </w:rPr>
        <w:t>системи</w:t>
      </w:r>
      <w:r>
        <w:t></w:t>
      </w:r>
      <w:r>
        <w:rPr>
          <w:rFonts w:hint="eastAsia"/>
        </w:rPr>
        <w:t>внутрішнього</w:t>
      </w:r>
      <w:r>
        <w:t></w:t>
      </w:r>
      <w:r>
        <w:rPr>
          <w:rFonts w:hint="eastAsia"/>
        </w:rPr>
        <w:t>контролю</w:t>
      </w:r>
      <w:r>
        <w:t></w:t>
      </w:r>
      <w:r>
        <w:rPr>
          <w:rFonts w:hint="eastAsia"/>
        </w:rPr>
        <w:t>слід</w:t>
      </w:r>
      <w:r>
        <w:t></w:t>
      </w:r>
      <w:r>
        <w:rPr>
          <w:rFonts w:hint="eastAsia"/>
        </w:rPr>
        <w:t>розглядати</w:t>
      </w:r>
      <w:r>
        <w:t></w:t>
      </w:r>
      <w:r>
        <w:rPr>
          <w:rFonts w:hint="eastAsia"/>
        </w:rPr>
        <w:t>з</w:t>
      </w:r>
      <w:r>
        <w:t></w:t>
      </w:r>
      <w:r>
        <w:rPr>
          <w:rFonts w:hint="eastAsia"/>
        </w:rPr>
        <w:t>позиції</w:t>
      </w:r>
      <w:r>
        <w:t></w:t>
      </w:r>
      <w:r>
        <w:rPr>
          <w:rFonts w:hint="eastAsia"/>
        </w:rPr>
        <w:t>вдосконалення</w:t>
      </w:r>
      <w:r>
        <w:t></w:t>
      </w:r>
      <w:r>
        <w:rPr>
          <w:rFonts w:hint="eastAsia"/>
        </w:rPr>
        <w:t>процесу</w:t>
      </w:r>
      <w:r>
        <w:t></w:t>
      </w:r>
      <w:r>
        <w:rPr>
          <w:rFonts w:hint="eastAsia"/>
        </w:rPr>
        <w:t>її</w:t>
      </w:r>
      <w:r>
        <w:t></w:t>
      </w:r>
      <w:r>
        <w:rPr>
          <w:rFonts w:hint="eastAsia"/>
        </w:rPr>
        <w:t>інформаційного</w:t>
      </w:r>
      <w:r>
        <w:t></w:t>
      </w:r>
      <w:r>
        <w:rPr>
          <w:rFonts w:hint="eastAsia"/>
        </w:rPr>
        <w:t>забезпечення</w:t>
      </w:r>
      <w:r>
        <w:t></w:t>
      </w:r>
      <w:r>
        <w:t></w:t>
      </w:r>
      <w:r>
        <w:rPr>
          <w:rFonts w:hint="eastAsia"/>
        </w:rPr>
        <w:t>що</w:t>
      </w:r>
      <w:r>
        <w:t></w:t>
      </w:r>
      <w:r>
        <w:rPr>
          <w:rFonts w:hint="eastAsia"/>
        </w:rPr>
        <w:t>створює</w:t>
      </w:r>
      <w:r>
        <w:t></w:t>
      </w:r>
      <w:r>
        <w:rPr>
          <w:rFonts w:hint="eastAsia"/>
        </w:rPr>
        <w:t>основу</w:t>
      </w:r>
      <w:r>
        <w:t></w:t>
      </w:r>
      <w:r>
        <w:rPr>
          <w:rFonts w:hint="eastAsia"/>
        </w:rPr>
        <w:t>для</w:t>
      </w:r>
      <w:r>
        <w:t></w:t>
      </w:r>
      <w:r>
        <w:rPr>
          <w:rFonts w:hint="eastAsia"/>
        </w:rPr>
        <w:t>підвищення</w:t>
      </w:r>
      <w:r>
        <w:t></w:t>
      </w:r>
      <w:r>
        <w:rPr>
          <w:rFonts w:hint="eastAsia"/>
        </w:rPr>
        <w:t>ефективності</w:t>
      </w:r>
      <w:r>
        <w:t></w:t>
      </w:r>
      <w:r>
        <w:rPr>
          <w:rFonts w:hint="eastAsia"/>
        </w:rPr>
        <w:t>функціонування</w:t>
      </w:r>
      <w:r>
        <w:t></w:t>
      </w:r>
      <w:r>
        <w:rPr>
          <w:rFonts w:hint="eastAsia"/>
        </w:rPr>
        <w:t>внутрішнього</w:t>
      </w:r>
      <w:r>
        <w:t></w:t>
      </w:r>
      <w:r>
        <w:rPr>
          <w:rFonts w:hint="eastAsia"/>
        </w:rPr>
        <w:t>контролю</w:t>
      </w:r>
      <w:r>
        <w:t></w:t>
      </w:r>
      <w:r>
        <w:rPr>
          <w:rFonts w:hint="eastAsia"/>
        </w:rPr>
        <w:t>на</w:t>
      </w:r>
      <w:r>
        <w:t></w:t>
      </w:r>
      <w:r>
        <w:rPr>
          <w:rFonts w:hint="eastAsia"/>
        </w:rPr>
        <w:t>підприємстві</w:t>
      </w:r>
      <w:r>
        <w:t></w:t>
      </w:r>
      <w:r>
        <w:t></w:t>
      </w:r>
      <w:r>
        <w:rPr>
          <w:rFonts w:hint="eastAsia"/>
        </w:rPr>
        <w:t>Виходячи</w:t>
      </w:r>
      <w:r>
        <w:t></w:t>
      </w:r>
      <w:r>
        <w:rPr>
          <w:rFonts w:hint="eastAsia"/>
        </w:rPr>
        <w:t>з</w:t>
      </w:r>
      <w:r>
        <w:t></w:t>
      </w:r>
      <w:r>
        <w:rPr>
          <w:rFonts w:hint="eastAsia"/>
        </w:rPr>
        <w:t>цього</w:t>
      </w:r>
      <w:r>
        <w:t></w:t>
      </w:r>
      <w:r>
        <w:rPr>
          <w:rFonts w:hint="eastAsia"/>
        </w:rPr>
        <w:t>актуальним</w:t>
      </w:r>
      <w:r>
        <w:t></w:t>
      </w:r>
      <w:r>
        <w:rPr>
          <w:rFonts w:hint="eastAsia"/>
        </w:rPr>
        <w:t>є</w:t>
      </w:r>
      <w:r>
        <w:t></w:t>
      </w:r>
      <w:r>
        <w:rPr>
          <w:rFonts w:hint="eastAsia"/>
        </w:rPr>
        <w:t>підхід</w:t>
      </w:r>
      <w:r>
        <w:t></w:t>
      </w:r>
      <w:r>
        <w:t></w:t>
      </w:r>
      <w:r>
        <w:rPr>
          <w:rFonts w:hint="eastAsia"/>
        </w:rPr>
        <w:t>який</w:t>
      </w:r>
      <w:r>
        <w:t></w:t>
      </w:r>
      <w:r>
        <w:rPr>
          <w:rFonts w:hint="eastAsia"/>
        </w:rPr>
        <w:t>орієнтує</w:t>
      </w:r>
      <w:r>
        <w:t></w:t>
      </w:r>
      <w:r>
        <w:rPr>
          <w:rFonts w:hint="eastAsia"/>
        </w:rPr>
        <w:t>науку</w:t>
      </w:r>
      <w:r>
        <w:t></w:t>
      </w:r>
      <w:r>
        <w:rPr>
          <w:rFonts w:hint="eastAsia"/>
        </w:rPr>
        <w:t>на</w:t>
      </w:r>
      <w:r>
        <w:t></w:t>
      </w:r>
      <w:r>
        <w:rPr>
          <w:rFonts w:hint="eastAsia"/>
        </w:rPr>
        <w:t>вирішення</w:t>
      </w:r>
      <w:r>
        <w:t></w:t>
      </w:r>
      <w:r>
        <w:rPr>
          <w:rFonts w:hint="eastAsia"/>
        </w:rPr>
        <w:t>теоретичних</w:t>
      </w:r>
      <w:r>
        <w:t></w:t>
      </w:r>
      <w:r>
        <w:t></w:t>
      </w:r>
      <w:r>
        <w:rPr>
          <w:rFonts w:hint="eastAsia"/>
        </w:rPr>
        <w:t>організаційних</w:t>
      </w:r>
      <w:r>
        <w:t></w:t>
      </w:r>
      <w:r>
        <w:rPr>
          <w:rFonts w:hint="eastAsia"/>
        </w:rPr>
        <w:t>і</w:t>
      </w:r>
      <w:r>
        <w:t></w:t>
      </w:r>
      <w:r>
        <w:rPr>
          <w:rFonts w:hint="eastAsia"/>
        </w:rPr>
        <w:t>методологічних</w:t>
      </w:r>
      <w:r>
        <w:t></w:t>
      </w:r>
      <w:r>
        <w:rPr>
          <w:rFonts w:hint="eastAsia"/>
        </w:rPr>
        <w:t>проблем</w:t>
      </w:r>
      <w:r>
        <w:t></w:t>
      </w:r>
      <w:r>
        <w:rPr>
          <w:rFonts w:hint="eastAsia"/>
        </w:rPr>
        <w:t>внутрішнього</w:t>
      </w:r>
      <w:r>
        <w:t></w:t>
      </w:r>
      <w:r>
        <w:rPr>
          <w:rFonts w:hint="eastAsia"/>
        </w:rPr>
        <w:t>контролю</w:t>
      </w:r>
      <w:r>
        <w:t></w:t>
      </w:r>
      <w:r>
        <w:rPr>
          <w:rFonts w:hint="eastAsia"/>
        </w:rPr>
        <w:t>та</w:t>
      </w:r>
      <w:r>
        <w:t></w:t>
      </w:r>
      <w:r>
        <w:rPr>
          <w:rFonts w:hint="eastAsia"/>
        </w:rPr>
        <w:t>його</w:t>
      </w:r>
      <w:r>
        <w:t></w:t>
      </w:r>
      <w:r>
        <w:rPr>
          <w:rFonts w:hint="eastAsia"/>
        </w:rPr>
        <w:t>інформаційного</w:t>
      </w:r>
      <w:r>
        <w:t></w:t>
      </w:r>
      <w:r>
        <w:rPr>
          <w:rFonts w:hint="eastAsia"/>
        </w:rPr>
        <w:t>забезпечення</w:t>
      </w:r>
      <w:r>
        <w:t></w:t>
      </w:r>
      <w:r>
        <w:t></w:t>
      </w:r>
    </w:p>
    <w:p w:rsidR="00706DB2" w:rsidRDefault="00706DB2" w:rsidP="00706DB2">
      <w:r>
        <w:rPr>
          <w:rFonts w:hint="eastAsia"/>
        </w:rPr>
        <w:t>Дослідженню</w:t>
      </w:r>
      <w:r>
        <w:t></w:t>
      </w:r>
      <w:r>
        <w:rPr>
          <w:rFonts w:hint="eastAsia"/>
        </w:rPr>
        <w:t>теоретичних</w:t>
      </w:r>
      <w:r>
        <w:t></w:t>
      </w:r>
      <w:r>
        <w:rPr>
          <w:rFonts w:hint="eastAsia"/>
        </w:rPr>
        <w:t>і</w:t>
      </w:r>
      <w:r>
        <w:t></w:t>
      </w:r>
      <w:r>
        <w:rPr>
          <w:rFonts w:hint="eastAsia"/>
        </w:rPr>
        <w:t>практичних</w:t>
      </w:r>
      <w:r>
        <w:t></w:t>
      </w:r>
      <w:r>
        <w:rPr>
          <w:rFonts w:hint="eastAsia"/>
        </w:rPr>
        <w:t>аспектів</w:t>
      </w:r>
      <w:r>
        <w:t></w:t>
      </w:r>
      <w:r>
        <w:rPr>
          <w:rFonts w:hint="eastAsia"/>
        </w:rPr>
        <w:t>інформаційного</w:t>
      </w:r>
      <w:r>
        <w:t></w:t>
      </w:r>
      <w:r>
        <w:rPr>
          <w:rFonts w:hint="eastAsia"/>
        </w:rPr>
        <w:t>забезпечення</w:t>
      </w:r>
      <w:r>
        <w:t></w:t>
      </w:r>
      <w:r>
        <w:rPr>
          <w:rFonts w:hint="eastAsia"/>
        </w:rPr>
        <w:t>управління</w:t>
      </w:r>
      <w:r>
        <w:t></w:t>
      </w:r>
      <w:r>
        <w:rPr>
          <w:rFonts w:hint="eastAsia"/>
        </w:rPr>
        <w:t>щодо</w:t>
      </w:r>
      <w:r>
        <w:t></w:t>
      </w:r>
      <w:r>
        <w:rPr>
          <w:rFonts w:hint="eastAsia"/>
        </w:rPr>
        <w:t>вирішення</w:t>
      </w:r>
      <w:r>
        <w:t></w:t>
      </w:r>
      <w:r>
        <w:rPr>
          <w:rFonts w:hint="eastAsia"/>
        </w:rPr>
        <w:t>проблем</w:t>
      </w:r>
      <w:r>
        <w:t></w:t>
      </w:r>
      <w:r>
        <w:rPr>
          <w:rFonts w:hint="eastAsia"/>
        </w:rPr>
        <w:t>заповнення</w:t>
      </w:r>
      <w:r>
        <w:t></w:t>
      </w:r>
      <w:r>
        <w:rPr>
          <w:rFonts w:hint="eastAsia"/>
        </w:rPr>
        <w:t>інформаційного</w:t>
      </w:r>
      <w:r>
        <w:t></w:t>
      </w:r>
      <w:r>
        <w:rPr>
          <w:rFonts w:hint="eastAsia"/>
        </w:rPr>
        <w:t>вакууму</w:t>
      </w:r>
      <w:r>
        <w:t></w:t>
      </w:r>
      <w:r>
        <w:rPr>
          <w:rFonts w:hint="eastAsia"/>
        </w:rPr>
        <w:t>при</w:t>
      </w:r>
      <w:r>
        <w:t></w:t>
      </w:r>
      <w:r>
        <w:rPr>
          <w:rFonts w:hint="eastAsia"/>
        </w:rPr>
        <w:t>реалізації</w:t>
      </w:r>
      <w:r>
        <w:t></w:t>
      </w:r>
      <w:r>
        <w:rPr>
          <w:rFonts w:hint="eastAsia"/>
        </w:rPr>
        <w:t>управлінських</w:t>
      </w:r>
      <w:r>
        <w:t></w:t>
      </w:r>
      <w:r>
        <w:rPr>
          <w:rFonts w:hint="eastAsia"/>
        </w:rPr>
        <w:t>процесів</w:t>
      </w:r>
      <w:r>
        <w:t></w:t>
      </w:r>
      <w:r>
        <w:rPr>
          <w:rFonts w:hint="eastAsia"/>
        </w:rPr>
        <w:t>присвячені</w:t>
      </w:r>
      <w:r>
        <w:t></w:t>
      </w:r>
      <w:r>
        <w:rPr>
          <w:rFonts w:hint="eastAsia"/>
        </w:rPr>
        <w:t>роботи</w:t>
      </w:r>
      <w:r>
        <w:t></w:t>
      </w:r>
      <w:r>
        <w:rPr>
          <w:rFonts w:hint="eastAsia"/>
        </w:rPr>
        <w:t>Р</w:t>
      </w:r>
      <w:r>
        <w:t></w:t>
      </w:r>
      <w:r>
        <w:t></w:t>
      </w:r>
      <w:r>
        <w:rPr>
          <w:rFonts w:hint="eastAsia"/>
        </w:rPr>
        <w:t>Абдеєва</w:t>
      </w:r>
      <w:r>
        <w:t></w:t>
      </w:r>
      <w:r>
        <w:t></w:t>
      </w:r>
      <w:r>
        <w:rPr>
          <w:rFonts w:hint="eastAsia"/>
        </w:rPr>
        <w:t>М</w:t>
      </w:r>
      <w:r>
        <w:t></w:t>
      </w:r>
      <w:r>
        <w:t></w:t>
      </w:r>
      <w:r>
        <w:rPr>
          <w:rFonts w:hint="eastAsia"/>
        </w:rPr>
        <w:t>Аокі</w:t>
      </w:r>
      <w:r>
        <w:t></w:t>
      </w:r>
      <w:r>
        <w:t></w:t>
      </w:r>
      <w:r>
        <w:rPr>
          <w:rFonts w:hint="eastAsia"/>
        </w:rPr>
        <w:t>І</w:t>
      </w:r>
      <w:r>
        <w:t></w:t>
      </w:r>
      <w:r>
        <w:t></w:t>
      </w:r>
      <w:r>
        <w:rPr>
          <w:rFonts w:hint="eastAsia"/>
        </w:rPr>
        <w:t>Бажина</w:t>
      </w:r>
      <w:r>
        <w:t></w:t>
      </w:r>
      <w:r>
        <w:t></w:t>
      </w:r>
      <w:r>
        <w:rPr>
          <w:rFonts w:hint="eastAsia"/>
        </w:rPr>
        <w:t>Е</w:t>
      </w:r>
      <w:r>
        <w:t></w:t>
      </w:r>
      <w:r>
        <w:t></w:t>
      </w:r>
      <w:r>
        <w:rPr>
          <w:rFonts w:hint="eastAsia"/>
        </w:rPr>
        <w:t>Гільде</w:t>
      </w:r>
      <w:r>
        <w:t></w:t>
      </w:r>
      <w:r>
        <w:t></w:t>
      </w:r>
      <w:r>
        <w:rPr>
          <w:rFonts w:hint="eastAsia"/>
        </w:rPr>
        <w:t>В</w:t>
      </w:r>
      <w:r>
        <w:t></w:t>
      </w:r>
      <w:r>
        <w:t></w:t>
      </w:r>
      <w:r>
        <w:rPr>
          <w:rFonts w:hint="eastAsia"/>
        </w:rPr>
        <w:t>Годіна</w:t>
      </w:r>
      <w:r>
        <w:t></w:t>
      </w:r>
      <w:r>
        <w:t></w:t>
      </w:r>
      <w:r>
        <w:rPr>
          <w:rFonts w:hint="eastAsia"/>
        </w:rPr>
        <w:t>О</w:t>
      </w:r>
      <w:r>
        <w:t></w:t>
      </w:r>
      <w:r>
        <w:t></w:t>
      </w:r>
      <w:r>
        <w:rPr>
          <w:rFonts w:hint="eastAsia"/>
        </w:rPr>
        <w:t>Голосова</w:t>
      </w:r>
      <w:r>
        <w:t></w:t>
      </w:r>
      <w:r>
        <w:t></w:t>
      </w:r>
      <w:r>
        <w:rPr>
          <w:rFonts w:hint="eastAsia"/>
        </w:rPr>
        <w:t>К</w:t>
      </w:r>
      <w:r>
        <w:t></w:t>
      </w:r>
      <w:r>
        <w:t></w:t>
      </w:r>
      <w:r>
        <w:rPr>
          <w:rFonts w:hint="eastAsia"/>
        </w:rPr>
        <w:t>Гордеєва</w:t>
      </w:r>
      <w:r>
        <w:t></w:t>
      </w:r>
      <w:r>
        <w:t></w:t>
      </w:r>
      <w:r>
        <w:rPr>
          <w:rFonts w:hint="eastAsia"/>
        </w:rPr>
        <w:t>Н</w:t>
      </w:r>
      <w:r>
        <w:t></w:t>
      </w:r>
      <w:r>
        <w:t></w:t>
      </w:r>
      <w:r>
        <w:rPr>
          <w:rFonts w:hint="eastAsia"/>
        </w:rPr>
        <w:t>Данилочкіної</w:t>
      </w:r>
      <w:r>
        <w:t></w:t>
      </w:r>
      <w:r>
        <w:t></w:t>
      </w:r>
      <w:r>
        <w:rPr>
          <w:rFonts w:hint="eastAsia"/>
        </w:rPr>
        <w:t>К</w:t>
      </w:r>
      <w:r>
        <w:t></w:t>
      </w:r>
      <w:r>
        <w:t></w:t>
      </w:r>
      <w:r>
        <w:rPr>
          <w:rFonts w:hint="eastAsia"/>
        </w:rPr>
        <w:t>Друрі</w:t>
      </w:r>
      <w:r>
        <w:t></w:t>
      </w:r>
      <w:r>
        <w:t></w:t>
      </w:r>
      <w:r>
        <w:rPr>
          <w:rFonts w:hint="eastAsia"/>
        </w:rPr>
        <w:t>Я</w:t>
      </w:r>
      <w:r>
        <w:t></w:t>
      </w:r>
      <w:r>
        <w:t></w:t>
      </w:r>
      <w:r>
        <w:rPr>
          <w:rFonts w:hint="eastAsia"/>
        </w:rPr>
        <w:t>Меха</w:t>
      </w:r>
      <w:r>
        <w:t></w:t>
      </w:r>
      <w:r>
        <w:t></w:t>
      </w:r>
      <w:r>
        <w:rPr>
          <w:rFonts w:hint="eastAsia"/>
        </w:rPr>
        <w:t>С</w:t>
      </w:r>
      <w:r>
        <w:t></w:t>
      </w:r>
      <w:r>
        <w:t></w:t>
      </w:r>
      <w:r>
        <w:rPr>
          <w:rFonts w:hint="eastAsia"/>
        </w:rPr>
        <w:t>Ніколаєвої</w:t>
      </w:r>
      <w:r>
        <w:t></w:t>
      </w:r>
      <w:r>
        <w:t></w:t>
      </w:r>
      <w:r>
        <w:rPr>
          <w:rFonts w:hint="eastAsia"/>
        </w:rPr>
        <w:t>М</w:t>
      </w:r>
      <w:r>
        <w:t></w:t>
      </w:r>
      <w:r>
        <w:t></w:t>
      </w:r>
      <w:r>
        <w:rPr>
          <w:rFonts w:hint="eastAsia"/>
        </w:rPr>
        <w:t>Пушкаря</w:t>
      </w:r>
      <w:r>
        <w:t></w:t>
      </w:r>
      <w:r>
        <w:t></w:t>
      </w:r>
      <w:r>
        <w:rPr>
          <w:rFonts w:hint="eastAsia"/>
        </w:rPr>
        <w:t>О</w:t>
      </w:r>
      <w:r>
        <w:t></w:t>
      </w:r>
      <w:r>
        <w:t></w:t>
      </w:r>
      <w:r>
        <w:rPr>
          <w:rFonts w:hint="eastAsia"/>
        </w:rPr>
        <w:t>Рожнова</w:t>
      </w:r>
      <w:r>
        <w:t></w:t>
      </w:r>
      <w:r>
        <w:t></w:t>
      </w:r>
      <w:r>
        <w:rPr>
          <w:rFonts w:hint="eastAsia"/>
        </w:rPr>
        <w:t>Д</w:t>
      </w:r>
      <w:r>
        <w:t></w:t>
      </w:r>
      <w:r>
        <w:t></w:t>
      </w:r>
      <w:r>
        <w:rPr>
          <w:rFonts w:hint="eastAsia"/>
        </w:rPr>
        <w:t>Хана</w:t>
      </w:r>
      <w:r>
        <w:t></w:t>
      </w:r>
      <w:r>
        <w:t></w:t>
      </w:r>
      <w:r>
        <w:rPr>
          <w:rFonts w:hint="eastAsia"/>
        </w:rPr>
        <w:t>А</w:t>
      </w:r>
      <w:r>
        <w:t></w:t>
      </w:r>
      <w:r>
        <w:t></w:t>
      </w:r>
      <w:r>
        <w:rPr>
          <w:rFonts w:hint="eastAsia"/>
        </w:rPr>
        <w:t>Яругової</w:t>
      </w:r>
      <w:r>
        <w:t></w:t>
      </w:r>
      <w:r>
        <w:rPr>
          <w:rFonts w:hint="eastAsia"/>
        </w:rPr>
        <w:t>та</w:t>
      </w:r>
      <w:r>
        <w:t></w:t>
      </w:r>
      <w:r>
        <w:rPr>
          <w:rFonts w:hint="eastAsia"/>
        </w:rPr>
        <w:t>інших</w:t>
      </w:r>
      <w:r>
        <w:t></w:t>
      </w:r>
      <w:r>
        <w:t></w:t>
      </w:r>
      <w:r>
        <w:rPr>
          <w:rFonts w:hint="eastAsia"/>
        </w:rPr>
        <w:t>Однак</w:t>
      </w:r>
      <w:r>
        <w:t></w:t>
      </w:r>
      <w:r>
        <w:t></w:t>
      </w:r>
      <w:r>
        <w:rPr>
          <w:rFonts w:hint="eastAsia"/>
        </w:rPr>
        <w:t>праці</w:t>
      </w:r>
      <w:r>
        <w:t></w:t>
      </w:r>
      <w:r>
        <w:rPr>
          <w:rFonts w:hint="eastAsia"/>
        </w:rPr>
        <w:t>цих</w:t>
      </w:r>
      <w:r>
        <w:t></w:t>
      </w:r>
      <w:r>
        <w:rPr>
          <w:rFonts w:hint="eastAsia"/>
        </w:rPr>
        <w:t>авторів</w:t>
      </w:r>
      <w:r>
        <w:t></w:t>
      </w:r>
      <w:r>
        <w:rPr>
          <w:rFonts w:hint="eastAsia"/>
        </w:rPr>
        <w:t>майже</w:t>
      </w:r>
      <w:r>
        <w:t></w:t>
      </w:r>
      <w:r>
        <w:rPr>
          <w:rFonts w:hint="eastAsia"/>
        </w:rPr>
        <w:t>не</w:t>
      </w:r>
      <w:r>
        <w:t></w:t>
      </w:r>
      <w:r>
        <w:rPr>
          <w:rFonts w:hint="eastAsia"/>
        </w:rPr>
        <w:t>торкаються</w:t>
      </w:r>
      <w:r>
        <w:t></w:t>
      </w:r>
      <w:r>
        <w:rPr>
          <w:rFonts w:hint="eastAsia"/>
        </w:rPr>
        <w:t>проблематики</w:t>
      </w:r>
      <w:r>
        <w:t></w:t>
      </w:r>
      <w:r>
        <w:rPr>
          <w:rFonts w:hint="eastAsia"/>
        </w:rPr>
        <w:t>внутрішнього</w:t>
      </w:r>
      <w:r>
        <w:t></w:t>
      </w:r>
      <w:r>
        <w:rPr>
          <w:rFonts w:hint="eastAsia"/>
        </w:rPr>
        <w:t>контролю</w:t>
      </w:r>
      <w:r>
        <w:t></w:t>
      </w:r>
      <w:r>
        <w:rPr>
          <w:rFonts w:hint="eastAsia"/>
        </w:rPr>
        <w:t>або</w:t>
      </w:r>
      <w:r>
        <w:t></w:t>
      </w:r>
      <w:r>
        <w:rPr>
          <w:rFonts w:hint="eastAsia"/>
        </w:rPr>
        <w:t>не</w:t>
      </w:r>
      <w:r>
        <w:t></w:t>
      </w:r>
      <w:r>
        <w:rPr>
          <w:rFonts w:hint="eastAsia"/>
        </w:rPr>
        <w:t>повністю</w:t>
      </w:r>
      <w:r>
        <w:t></w:t>
      </w:r>
      <w:r>
        <w:rPr>
          <w:rFonts w:hint="eastAsia"/>
        </w:rPr>
        <w:t>її</w:t>
      </w:r>
      <w:r>
        <w:t></w:t>
      </w:r>
      <w:r>
        <w:rPr>
          <w:rFonts w:hint="eastAsia"/>
        </w:rPr>
        <w:t>враховують</w:t>
      </w:r>
      <w:r>
        <w:t></w:t>
      </w:r>
    </w:p>
    <w:p w:rsidR="00706DB2" w:rsidRDefault="00706DB2" w:rsidP="00706DB2">
      <w:r>
        <w:rPr>
          <w:rFonts w:hint="eastAsia"/>
        </w:rPr>
        <w:t>Дослідженню</w:t>
      </w:r>
      <w:r>
        <w:t></w:t>
      </w:r>
      <w:r>
        <w:rPr>
          <w:rFonts w:hint="eastAsia"/>
        </w:rPr>
        <w:t>проблем</w:t>
      </w:r>
      <w:r>
        <w:t></w:t>
      </w:r>
      <w:r>
        <w:rPr>
          <w:rFonts w:hint="eastAsia"/>
        </w:rPr>
        <w:t>внутрішнього</w:t>
      </w:r>
      <w:r>
        <w:t></w:t>
      </w:r>
      <w:r>
        <w:rPr>
          <w:rFonts w:hint="eastAsia"/>
        </w:rPr>
        <w:t>контролю</w:t>
      </w:r>
      <w:r>
        <w:t></w:t>
      </w:r>
      <w:r>
        <w:rPr>
          <w:rFonts w:hint="eastAsia"/>
        </w:rPr>
        <w:t>та</w:t>
      </w:r>
      <w:r>
        <w:t></w:t>
      </w:r>
      <w:r>
        <w:rPr>
          <w:rFonts w:hint="eastAsia"/>
        </w:rPr>
        <w:t>споріднених</w:t>
      </w:r>
      <w:r>
        <w:t></w:t>
      </w:r>
      <w:r>
        <w:rPr>
          <w:rFonts w:hint="eastAsia"/>
        </w:rPr>
        <w:t>з</w:t>
      </w:r>
      <w:r>
        <w:t></w:t>
      </w:r>
      <w:r>
        <w:rPr>
          <w:rFonts w:hint="eastAsia"/>
        </w:rPr>
        <w:t>ним</w:t>
      </w:r>
      <w:r>
        <w:t></w:t>
      </w:r>
      <w:r>
        <w:rPr>
          <w:rFonts w:hint="eastAsia"/>
        </w:rPr>
        <w:t>обліково</w:t>
      </w:r>
      <w:r>
        <w:t></w:t>
      </w:r>
      <w:r>
        <w:rPr>
          <w:rFonts w:hint="eastAsia"/>
        </w:rPr>
        <w:t>аналітичних</w:t>
      </w:r>
      <w:r>
        <w:t></w:t>
      </w:r>
      <w:r>
        <w:rPr>
          <w:rFonts w:hint="eastAsia"/>
        </w:rPr>
        <w:t>функцій</w:t>
      </w:r>
      <w:r>
        <w:t></w:t>
      </w:r>
      <w:r>
        <w:rPr>
          <w:rFonts w:hint="eastAsia"/>
        </w:rPr>
        <w:t>присвячені</w:t>
      </w:r>
      <w:r>
        <w:t></w:t>
      </w:r>
      <w:r>
        <w:rPr>
          <w:rFonts w:hint="eastAsia"/>
        </w:rPr>
        <w:t>роботи</w:t>
      </w:r>
      <w:r>
        <w:t></w:t>
      </w:r>
      <w:r>
        <w:rPr>
          <w:rFonts w:hint="eastAsia"/>
        </w:rPr>
        <w:t>українських</w:t>
      </w:r>
      <w:r>
        <w:t></w:t>
      </w:r>
      <w:r>
        <w:rPr>
          <w:rFonts w:hint="eastAsia"/>
        </w:rPr>
        <w:t>та</w:t>
      </w:r>
      <w:r>
        <w:t></w:t>
      </w:r>
      <w:r>
        <w:rPr>
          <w:rFonts w:hint="eastAsia"/>
        </w:rPr>
        <w:t>російських</w:t>
      </w:r>
      <w:r>
        <w:t></w:t>
      </w:r>
      <w:r>
        <w:rPr>
          <w:rFonts w:hint="eastAsia"/>
        </w:rPr>
        <w:t>науковців</w:t>
      </w:r>
      <w:r>
        <w:t></w:t>
      </w:r>
      <w:r>
        <w:t></w:t>
      </w:r>
      <w:r>
        <w:rPr>
          <w:rFonts w:hint="eastAsia"/>
        </w:rPr>
        <w:t>В</w:t>
      </w:r>
      <w:r>
        <w:t></w:t>
      </w:r>
      <w:r>
        <w:rPr>
          <w:rFonts w:hint="eastAsia"/>
        </w:rPr>
        <w:t>Д</w:t>
      </w:r>
      <w:r>
        <w:t></w:t>
      </w:r>
      <w:r>
        <w:t></w:t>
      </w:r>
      <w:r>
        <w:rPr>
          <w:rFonts w:hint="eastAsia"/>
        </w:rPr>
        <w:t>Андреєва</w:t>
      </w:r>
      <w:r>
        <w:t></w:t>
      </w:r>
      <w:r>
        <w:t></w:t>
      </w:r>
      <w:r>
        <w:rPr>
          <w:rFonts w:hint="eastAsia"/>
        </w:rPr>
        <w:t>М</w:t>
      </w:r>
      <w:r>
        <w:t></w:t>
      </w:r>
      <w:r>
        <w:rPr>
          <w:rFonts w:hint="eastAsia"/>
        </w:rPr>
        <w:t>Т</w:t>
      </w:r>
      <w:r>
        <w:t></w:t>
      </w:r>
      <w:r>
        <w:t></w:t>
      </w:r>
      <w:r>
        <w:rPr>
          <w:rFonts w:hint="eastAsia"/>
        </w:rPr>
        <w:t>Білухи</w:t>
      </w:r>
      <w:r>
        <w:t></w:t>
      </w:r>
      <w:r>
        <w:t></w:t>
      </w:r>
      <w:r>
        <w:rPr>
          <w:rFonts w:hint="eastAsia"/>
        </w:rPr>
        <w:t>А</w:t>
      </w:r>
      <w:r>
        <w:t></w:t>
      </w:r>
      <w:r>
        <w:rPr>
          <w:rFonts w:hint="eastAsia"/>
        </w:rPr>
        <w:t>М</w:t>
      </w:r>
      <w:r>
        <w:t></w:t>
      </w:r>
      <w:r>
        <w:t></w:t>
      </w:r>
      <w:r>
        <w:rPr>
          <w:rFonts w:hint="eastAsia"/>
        </w:rPr>
        <w:t>Богомолова</w:t>
      </w:r>
      <w:r>
        <w:t></w:t>
      </w:r>
      <w:r>
        <w:t></w:t>
      </w:r>
      <w:r>
        <w:rPr>
          <w:rFonts w:hint="eastAsia"/>
        </w:rPr>
        <w:t>В</w:t>
      </w:r>
      <w:r>
        <w:t></w:t>
      </w:r>
      <w:r>
        <w:rPr>
          <w:rFonts w:hint="eastAsia"/>
        </w:rPr>
        <w:t>В</w:t>
      </w:r>
      <w:r>
        <w:t></w:t>
      </w:r>
      <w:r>
        <w:t></w:t>
      </w:r>
      <w:r>
        <w:rPr>
          <w:rFonts w:hint="eastAsia"/>
        </w:rPr>
        <w:t>Бурцева</w:t>
      </w:r>
      <w:r>
        <w:t></w:t>
      </w:r>
      <w:r>
        <w:t></w:t>
      </w:r>
      <w:r>
        <w:rPr>
          <w:rFonts w:hint="eastAsia"/>
        </w:rPr>
        <w:t>Ф</w:t>
      </w:r>
      <w:r>
        <w:t></w:t>
      </w:r>
      <w:r>
        <w:rPr>
          <w:rFonts w:hint="eastAsia"/>
        </w:rPr>
        <w:t>Ф</w:t>
      </w:r>
      <w:r>
        <w:t></w:t>
      </w:r>
      <w:r>
        <w:t></w:t>
      </w:r>
      <w:r>
        <w:rPr>
          <w:rFonts w:hint="eastAsia"/>
        </w:rPr>
        <w:t>Бутинця</w:t>
      </w:r>
      <w:r>
        <w:t></w:t>
      </w:r>
      <w:r>
        <w:t></w:t>
      </w:r>
      <w:r>
        <w:rPr>
          <w:rFonts w:hint="eastAsia"/>
        </w:rPr>
        <w:t>Б</w:t>
      </w:r>
      <w:r>
        <w:t></w:t>
      </w:r>
      <w:r>
        <w:rPr>
          <w:rFonts w:hint="eastAsia"/>
        </w:rPr>
        <w:t>І</w:t>
      </w:r>
      <w:r>
        <w:t></w:t>
      </w:r>
      <w:r>
        <w:t></w:t>
      </w:r>
      <w:r>
        <w:rPr>
          <w:rFonts w:hint="eastAsia"/>
        </w:rPr>
        <w:t>Валуєва</w:t>
      </w:r>
      <w:r>
        <w:t></w:t>
      </w:r>
      <w:r>
        <w:t></w:t>
      </w:r>
      <w:r>
        <w:rPr>
          <w:rFonts w:hint="eastAsia"/>
        </w:rPr>
        <w:t>Е</w:t>
      </w:r>
      <w:r>
        <w:t></w:t>
      </w:r>
      <w:r>
        <w:rPr>
          <w:rFonts w:hint="eastAsia"/>
        </w:rPr>
        <w:t>К</w:t>
      </w:r>
      <w:r>
        <w:t></w:t>
      </w:r>
      <w:r>
        <w:t></w:t>
      </w:r>
      <w:r>
        <w:rPr>
          <w:rFonts w:hint="eastAsia"/>
        </w:rPr>
        <w:t>Гільде</w:t>
      </w:r>
      <w:r>
        <w:t></w:t>
      </w:r>
      <w:r>
        <w:t></w:t>
      </w:r>
      <w:r>
        <w:rPr>
          <w:rFonts w:hint="eastAsia"/>
        </w:rPr>
        <w:t>С</w:t>
      </w:r>
      <w:r>
        <w:t></w:t>
      </w:r>
      <w:r>
        <w:rPr>
          <w:rFonts w:hint="eastAsia"/>
        </w:rPr>
        <w:t>Ф</w:t>
      </w:r>
      <w:r>
        <w:t></w:t>
      </w:r>
      <w:r>
        <w:t></w:t>
      </w:r>
      <w:r>
        <w:rPr>
          <w:rFonts w:hint="eastAsia"/>
        </w:rPr>
        <w:t>Голова</w:t>
      </w:r>
      <w:r>
        <w:t></w:t>
      </w:r>
      <w:r>
        <w:t></w:t>
      </w:r>
      <w:r>
        <w:rPr>
          <w:rFonts w:hint="eastAsia"/>
        </w:rPr>
        <w:t>Ю</w:t>
      </w:r>
      <w:r>
        <w:t></w:t>
      </w:r>
      <w:r>
        <w:rPr>
          <w:rFonts w:hint="eastAsia"/>
        </w:rPr>
        <w:t>А</w:t>
      </w:r>
      <w:r>
        <w:t></w:t>
      </w:r>
      <w:r>
        <w:t></w:t>
      </w:r>
      <w:r>
        <w:rPr>
          <w:rFonts w:hint="eastAsia"/>
        </w:rPr>
        <w:t>Данилевського</w:t>
      </w:r>
      <w:r>
        <w:t></w:t>
      </w:r>
      <w:r>
        <w:t></w:t>
      </w:r>
      <w:r>
        <w:rPr>
          <w:rFonts w:hint="eastAsia"/>
        </w:rPr>
        <w:t>Ф</w:t>
      </w:r>
      <w:r>
        <w:t></w:t>
      </w:r>
      <w:r>
        <w:rPr>
          <w:rFonts w:hint="eastAsia"/>
        </w:rPr>
        <w:t>Л</w:t>
      </w:r>
      <w:r>
        <w:t></w:t>
      </w:r>
      <w:r>
        <w:t></w:t>
      </w:r>
      <w:r>
        <w:rPr>
          <w:rFonts w:hint="eastAsia"/>
        </w:rPr>
        <w:t>Дефліза</w:t>
      </w:r>
      <w:r>
        <w:t></w:t>
      </w:r>
      <w:r>
        <w:t></w:t>
      </w:r>
      <w:r>
        <w:rPr>
          <w:rFonts w:hint="eastAsia"/>
        </w:rPr>
        <w:t>Н</w:t>
      </w:r>
      <w:r>
        <w:t></w:t>
      </w:r>
      <w:r>
        <w:rPr>
          <w:rFonts w:hint="eastAsia"/>
        </w:rPr>
        <w:t>І</w:t>
      </w:r>
      <w:r>
        <w:t></w:t>
      </w:r>
      <w:r>
        <w:t></w:t>
      </w:r>
      <w:r>
        <w:rPr>
          <w:rFonts w:hint="eastAsia"/>
        </w:rPr>
        <w:t>Дорош</w:t>
      </w:r>
      <w:r>
        <w:t></w:t>
      </w:r>
      <w:r>
        <w:t></w:t>
      </w:r>
      <w:r>
        <w:rPr>
          <w:rFonts w:hint="eastAsia"/>
        </w:rPr>
        <w:t>І</w:t>
      </w:r>
      <w:r>
        <w:t></w:t>
      </w:r>
      <w:r>
        <w:rPr>
          <w:rFonts w:hint="eastAsia"/>
        </w:rPr>
        <w:t>М</w:t>
      </w:r>
      <w:r>
        <w:t></w:t>
      </w:r>
      <w:r>
        <w:t></w:t>
      </w:r>
      <w:r>
        <w:rPr>
          <w:rFonts w:hint="eastAsia"/>
        </w:rPr>
        <w:t>Дмитренко</w:t>
      </w:r>
      <w:r>
        <w:t></w:t>
      </w:r>
      <w:r>
        <w:t></w:t>
      </w:r>
      <w:r>
        <w:rPr>
          <w:rFonts w:hint="eastAsia"/>
        </w:rPr>
        <w:t>Є</w:t>
      </w:r>
      <w:r>
        <w:t></w:t>
      </w:r>
      <w:r>
        <w:rPr>
          <w:rFonts w:hint="eastAsia"/>
        </w:rPr>
        <w:t>В</w:t>
      </w:r>
      <w:r>
        <w:t></w:t>
      </w:r>
      <w:r>
        <w:t></w:t>
      </w:r>
      <w:r>
        <w:rPr>
          <w:rFonts w:hint="eastAsia"/>
        </w:rPr>
        <w:t>Калюги</w:t>
      </w:r>
      <w:r>
        <w:t></w:t>
      </w:r>
      <w:r>
        <w:t></w:t>
      </w:r>
      <w:r>
        <w:rPr>
          <w:rFonts w:hint="eastAsia"/>
        </w:rPr>
        <w:t>М</w:t>
      </w:r>
      <w:r>
        <w:t></w:t>
      </w:r>
      <w:r>
        <w:rPr>
          <w:rFonts w:hint="eastAsia"/>
        </w:rPr>
        <w:t>Д</w:t>
      </w:r>
      <w:r>
        <w:t></w:t>
      </w:r>
      <w:r>
        <w:t></w:t>
      </w:r>
      <w:r>
        <w:rPr>
          <w:rFonts w:hint="eastAsia"/>
        </w:rPr>
        <w:t>Корінько</w:t>
      </w:r>
      <w:r>
        <w:t></w:t>
      </w:r>
      <w:r>
        <w:t></w:t>
      </w:r>
      <w:r>
        <w:rPr>
          <w:rFonts w:hint="eastAsia"/>
        </w:rPr>
        <w:t>Л</w:t>
      </w:r>
      <w:r>
        <w:t></w:t>
      </w:r>
      <w:r>
        <w:rPr>
          <w:rFonts w:hint="eastAsia"/>
        </w:rPr>
        <w:t>М</w:t>
      </w:r>
      <w:r>
        <w:t></w:t>
      </w:r>
      <w:r>
        <w:t></w:t>
      </w:r>
      <w:r>
        <w:rPr>
          <w:rFonts w:hint="eastAsia"/>
        </w:rPr>
        <w:t>Крамаровського</w:t>
      </w:r>
      <w:r>
        <w:t></w:t>
      </w:r>
      <w:r>
        <w:t></w:t>
      </w:r>
      <w:r>
        <w:rPr>
          <w:rFonts w:hint="eastAsia"/>
        </w:rPr>
        <w:t>М</w:t>
      </w:r>
      <w:r>
        <w:t></w:t>
      </w:r>
      <w:r>
        <w:rPr>
          <w:rFonts w:hint="eastAsia"/>
        </w:rPr>
        <w:t>В</w:t>
      </w:r>
      <w:r>
        <w:t></w:t>
      </w:r>
      <w:r>
        <w:t></w:t>
      </w:r>
      <w:r>
        <w:rPr>
          <w:rFonts w:hint="eastAsia"/>
        </w:rPr>
        <w:t>Кужельного</w:t>
      </w:r>
      <w:r>
        <w:t></w:t>
      </w:r>
      <w:r>
        <w:t></w:t>
      </w:r>
      <w:r>
        <w:rPr>
          <w:rFonts w:hint="eastAsia"/>
        </w:rPr>
        <w:t>А</w:t>
      </w:r>
      <w:r>
        <w:t></w:t>
      </w:r>
      <w:r>
        <w:rPr>
          <w:rFonts w:hint="eastAsia"/>
        </w:rPr>
        <w:t>М</w:t>
      </w:r>
      <w:r>
        <w:t></w:t>
      </w:r>
      <w:r>
        <w:t></w:t>
      </w:r>
      <w:r>
        <w:rPr>
          <w:rFonts w:hint="eastAsia"/>
        </w:rPr>
        <w:t>Кузьмінського</w:t>
      </w:r>
      <w:r>
        <w:t></w:t>
      </w:r>
      <w:r>
        <w:t></w:t>
      </w:r>
      <w:r>
        <w:rPr>
          <w:rFonts w:hint="eastAsia"/>
        </w:rPr>
        <w:t>В</w:t>
      </w:r>
      <w:r>
        <w:t></w:t>
      </w:r>
      <w:r>
        <w:rPr>
          <w:rFonts w:hint="eastAsia"/>
        </w:rPr>
        <w:t>Ф</w:t>
      </w:r>
      <w:r>
        <w:t></w:t>
      </w:r>
      <w:r>
        <w:t></w:t>
      </w:r>
      <w:r>
        <w:rPr>
          <w:rFonts w:hint="eastAsia"/>
        </w:rPr>
        <w:t>Максімової</w:t>
      </w:r>
      <w:r>
        <w:t></w:t>
      </w:r>
      <w:r>
        <w:t></w:t>
      </w:r>
      <w:r>
        <w:rPr>
          <w:rFonts w:hint="eastAsia"/>
        </w:rPr>
        <w:t>Г</w:t>
      </w:r>
      <w:r>
        <w:t></w:t>
      </w:r>
      <w:r>
        <w:rPr>
          <w:rFonts w:hint="eastAsia"/>
        </w:rPr>
        <w:t>В</w:t>
      </w:r>
      <w:r>
        <w:t></w:t>
      </w:r>
      <w:r>
        <w:t></w:t>
      </w:r>
      <w:r>
        <w:rPr>
          <w:rFonts w:hint="eastAsia"/>
        </w:rPr>
        <w:t>Максімової</w:t>
      </w:r>
      <w:r>
        <w:t></w:t>
      </w:r>
      <w:r>
        <w:t></w:t>
      </w:r>
      <w:r>
        <w:rPr>
          <w:rFonts w:hint="eastAsia"/>
        </w:rPr>
        <w:t>М</w:t>
      </w:r>
      <w:r>
        <w:t></w:t>
      </w:r>
      <w:r>
        <w:rPr>
          <w:rFonts w:hint="eastAsia"/>
        </w:rPr>
        <w:t>В</w:t>
      </w:r>
      <w:r>
        <w:t></w:t>
      </w:r>
      <w:r>
        <w:t></w:t>
      </w:r>
      <w:r>
        <w:rPr>
          <w:rFonts w:hint="eastAsia"/>
        </w:rPr>
        <w:t>Мурашка</w:t>
      </w:r>
      <w:r>
        <w:t></w:t>
      </w:r>
      <w:r>
        <w:t></w:t>
      </w:r>
      <w:r>
        <w:rPr>
          <w:rFonts w:hint="eastAsia"/>
        </w:rPr>
        <w:t>Л</w:t>
      </w:r>
      <w:r>
        <w:t></w:t>
      </w:r>
      <w:r>
        <w:rPr>
          <w:rFonts w:hint="eastAsia"/>
        </w:rPr>
        <w:t>В</w:t>
      </w:r>
      <w:r>
        <w:t></w:t>
      </w:r>
      <w:r>
        <w:t></w:t>
      </w:r>
      <w:r>
        <w:rPr>
          <w:rFonts w:hint="eastAsia"/>
        </w:rPr>
        <w:t>Нападовської</w:t>
      </w:r>
      <w:r>
        <w:t></w:t>
      </w:r>
      <w:r>
        <w:t></w:t>
      </w:r>
      <w:r>
        <w:rPr>
          <w:rFonts w:hint="eastAsia"/>
        </w:rPr>
        <w:t>В</w:t>
      </w:r>
      <w:r>
        <w:t></w:t>
      </w:r>
      <w:r>
        <w:rPr>
          <w:rFonts w:hint="eastAsia"/>
        </w:rPr>
        <w:t>Ф</w:t>
      </w:r>
      <w:r>
        <w:t></w:t>
      </w:r>
      <w:r>
        <w:t></w:t>
      </w:r>
      <w:r>
        <w:rPr>
          <w:rFonts w:hint="eastAsia"/>
        </w:rPr>
        <w:t>Палія</w:t>
      </w:r>
      <w:r>
        <w:t></w:t>
      </w:r>
      <w:r>
        <w:t></w:t>
      </w:r>
      <w:r>
        <w:rPr>
          <w:rFonts w:hint="eastAsia"/>
        </w:rPr>
        <w:t>В</w:t>
      </w:r>
      <w:r>
        <w:t></w:t>
      </w:r>
      <w:r>
        <w:rPr>
          <w:rFonts w:hint="eastAsia"/>
        </w:rPr>
        <w:t>П</w:t>
      </w:r>
      <w:r>
        <w:t></w:t>
      </w:r>
      <w:r>
        <w:t></w:t>
      </w:r>
      <w:r>
        <w:rPr>
          <w:rFonts w:hint="eastAsia"/>
        </w:rPr>
        <w:t>Пантелеєва</w:t>
      </w:r>
      <w:r>
        <w:t></w:t>
      </w:r>
      <w:r>
        <w:t></w:t>
      </w:r>
      <w:r>
        <w:rPr>
          <w:rFonts w:hint="eastAsia"/>
        </w:rPr>
        <w:t>О</w:t>
      </w:r>
      <w:r>
        <w:t></w:t>
      </w:r>
      <w:r>
        <w:rPr>
          <w:rFonts w:hint="eastAsia"/>
        </w:rPr>
        <w:t>А</w:t>
      </w:r>
      <w:r>
        <w:t></w:t>
      </w:r>
      <w:r>
        <w:t></w:t>
      </w:r>
      <w:r>
        <w:rPr>
          <w:rFonts w:hint="eastAsia"/>
        </w:rPr>
        <w:t>Петрик</w:t>
      </w:r>
      <w:r>
        <w:t></w:t>
      </w:r>
      <w:r>
        <w:t></w:t>
      </w:r>
      <w:r>
        <w:rPr>
          <w:rFonts w:hint="eastAsia"/>
        </w:rPr>
        <w:t>І</w:t>
      </w:r>
      <w:r>
        <w:t></w:t>
      </w:r>
      <w:r>
        <w:rPr>
          <w:rFonts w:hint="eastAsia"/>
        </w:rPr>
        <w:t>І</w:t>
      </w:r>
      <w:r>
        <w:t></w:t>
      </w:r>
      <w:r>
        <w:t></w:t>
      </w:r>
      <w:r>
        <w:rPr>
          <w:rFonts w:hint="eastAsia"/>
        </w:rPr>
        <w:t>Пилипенка</w:t>
      </w:r>
      <w:r>
        <w:t></w:t>
      </w:r>
      <w:r>
        <w:t></w:t>
      </w:r>
      <w:r>
        <w:rPr>
          <w:rFonts w:hint="eastAsia"/>
        </w:rPr>
        <w:t>М</w:t>
      </w:r>
      <w:r>
        <w:t></w:t>
      </w:r>
      <w:r>
        <w:rPr>
          <w:rFonts w:hint="eastAsia"/>
        </w:rPr>
        <w:t>С</w:t>
      </w:r>
      <w:r>
        <w:t></w:t>
      </w:r>
      <w:r>
        <w:t></w:t>
      </w:r>
      <w:r>
        <w:rPr>
          <w:rFonts w:hint="eastAsia"/>
        </w:rPr>
        <w:t>Пушкаря</w:t>
      </w:r>
      <w:r>
        <w:t></w:t>
      </w:r>
      <w:r>
        <w:t></w:t>
      </w:r>
      <w:r>
        <w:rPr>
          <w:rFonts w:hint="eastAsia"/>
        </w:rPr>
        <w:t>Дж</w:t>
      </w:r>
      <w:r>
        <w:t></w:t>
      </w:r>
      <w:r>
        <w:t></w:t>
      </w:r>
      <w:r>
        <w:rPr>
          <w:rFonts w:hint="eastAsia"/>
        </w:rPr>
        <w:t>Робертсона</w:t>
      </w:r>
      <w:r>
        <w:t></w:t>
      </w:r>
      <w:r>
        <w:t></w:t>
      </w:r>
      <w:r>
        <w:rPr>
          <w:rFonts w:hint="eastAsia"/>
        </w:rPr>
        <w:t>В</w:t>
      </w:r>
      <w:r>
        <w:t></w:t>
      </w:r>
      <w:r>
        <w:rPr>
          <w:rFonts w:hint="eastAsia"/>
        </w:rPr>
        <w:t>С</w:t>
      </w:r>
      <w:r>
        <w:t></w:t>
      </w:r>
      <w:r>
        <w:t></w:t>
      </w:r>
      <w:r>
        <w:rPr>
          <w:rFonts w:hint="eastAsia"/>
        </w:rPr>
        <w:t>Рудницького</w:t>
      </w:r>
      <w:r>
        <w:t></w:t>
      </w:r>
      <w:r>
        <w:t></w:t>
      </w:r>
      <w:r>
        <w:rPr>
          <w:rFonts w:hint="eastAsia"/>
        </w:rPr>
        <w:t>Я</w:t>
      </w:r>
      <w:r>
        <w:t></w:t>
      </w:r>
      <w:r>
        <w:rPr>
          <w:rFonts w:hint="eastAsia"/>
        </w:rPr>
        <w:t>В</w:t>
      </w:r>
      <w:r>
        <w:t></w:t>
      </w:r>
      <w:r>
        <w:t></w:t>
      </w:r>
      <w:r>
        <w:rPr>
          <w:rFonts w:hint="eastAsia"/>
        </w:rPr>
        <w:t>Соколова</w:t>
      </w:r>
      <w:r>
        <w:t></w:t>
      </w:r>
      <w:r>
        <w:t></w:t>
      </w:r>
      <w:r>
        <w:rPr>
          <w:rFonts w:hint="eastAsia"/>
        </w:rPr>
        <w:t>В</w:t>
      </w:r>
      <w:r>
        <w:t></w:t>
      </w:r>
      <w:r>
        <w:rPr>
          <w:rFonts w:hint="eastAsia"/>
        </w:rPr>
        <w:t>В</w:t>
      </w:r>
      <w:r>
        <w:t></w:t>
      </w:r>
      <w:r>
        <w:t></w:t>
      </w:r>
      <w:r>
        <w:rPr>
          <w:rFonts w:hint="eastAsia"/>
        </w:rPr>
        <w:t>Сопки</w:t>
      </w:r>
      <w:r>
        <w:t></w:t>
      </w:r>
      <w:r>
        <w:t></w:t>
      </w:r>
      <w:r>
        <w:rPr>
          <w:rFonts w:hint="eastAsia"/>
        </w:rPr>
        <w:t>Л</w:t>
      </w:r>
      <w:r>
        <w:t></w:t>
      </w:r>
      <w:r>
        <w:rPr>
          <w:rFonts w:hint="eastAsia"/>
        </w:rPr>
        <w:t>В</w:t>
      </w:r>
      <w:r>
        <w:t></w:t>
      </w:r>
      <w:r>
        <w:rPr>
          <w:rFonts w:hint="eastAsia"/>
        </w:rPr>
        <w:t>Сотникової</w:t>
      </w:r>
      <w:r>
        <w:t></w:t>
      </w:r>
      <w:r>
        <w:t></w:t>
      </w:r>
      <w:r>
        <w:rPr>
          <w:rFonts w:hint="eastAsia"/>
        </w:rPr>
        <w:t>Л</w:t>
      </w:r>
      <w:r>
        <w:t></w:t>
      </w:r>
      <w:r>
        <w:rPr>
          <w:rFonts w:hint="eastAsia"/>
        </w:rPr>
        <w:t>О</w:t>
      </w:r>
      <w:r>
        <w:t></w:t>
      </w:r>
      <w:r>
        <w:t></w:t>
      </w:r>
      <w:r>
        <w:rPr>
          <w:rFonts w:hint="eastAsia"/>
        </w:rPr>
        <w:t>Сухаревої</w:t>
      </w:r>
      <w:r>
        <w:t></w:t>
      </w:r>
      <w:r>
        <w:t></w:t>
      </w:r>
      <w:r>
        <w:rPr>
          <w:rFonts w:hint="eastAsia"/>
        </w:rPr>
        <w:t>М</w:t>
      </w:r>
      <w:r>
        <w:t></w:t>
      </w:r>
      <w:r>
        <w:rPr>
          <w:rFonts w:hint="eastAsia"/>
        </w:rPr>
        <w:t>Г</w:t>
      </w:r>
      <w:r>
        <w:t></w:t>
      </w:r>
      <w:r>
        <w:t></w:t>
      </w:r>
      <w:r>
        <w:rPr>
          <w:rFonts w:hint="eastAsia"/>
        </w:rPr>
        <w:t>Чумаченка</w:t>
      </w:r>
      <w:r>
        <w:t></w:t>
      </w:r>
      <w:r>
        <w:t></w:t>
      </w:r>
      <w:r>
        <w:rPr>
          <w:rFonts w:hint="eastAsia"/>
        </w:rPr>
        <w:t>В</w:t>
      </w:r>
      <w:r>
        <w:t></w:t>
      </w:r>
      <w:r>
        <w:rPr>
          <w:rFonts w:hint="eastAsia"/>
        </w:rPr>
        <w:t>О</w:t>
      </w:r>
      <w:r>
        <w:t></w:t>
      </w:r>
      <w:r>
        <w:rPr>
          <w:rFonts w:hint="eastAsia"/>
        </w:rPr>
        <w:t>Шевчука</w:t>
      </w:r>
      <w:r>
        <w:t></w:t>
      </w:r>
      <w:r>
        <w:rPr>
          <w:rFonts w:hint="eastAsia"/>
        </w:rPr>
        <w:t>та</w:t>
      </w:r>
      <w:r>
        <w:t></w:t>
      </w:r>
      <w:r>
        <w:rPr>
          <w:rFonts w:hint="eastAsia"/>
        </w:rPr>
        <w:t>інших</w:t>
      </w:r>
      <w:r>
        <w:t></w:t>
      </w:r>
      <w:r>
        <w:t></w:t>
      </w:r>
    </w:p>
    <w:p w:rsidR="00706DB2" w:rsidRDefault="00706DB2" w:rsidP="00706DB2">
      <w:r>
        <w:tab/>
      </w:r>
      <w:r>
        <w:rPr>
          <w:rFonts w:hint="eastAsia"/>
        </w:rPr>
        <w:t>Визначаючи</w:t>
      </w:r>
      <w:r>
        <w:t></w:t>
      </w:r>
      <w:r>
        <w:rPr>
          <w:rFonts w:hint="eastAsia"/>
        </w:rPr>
        <w:t>цінність</w:t>
      </w:r>
      <w:r>
        <w:t></w:t>
      </w:r>
      <w:r>
        <w:rPr>
          <w:rFonts w:hint="eastAsia"/>
        </w:rPr>
        <w:t>отриманих</w:t>
      </w:r>
      <w:r>
        <w:t></w:t>
      </w:r>
      <w:r>
        <w:rPr>
          <w:rFonts w:hint="eastAsia"/>
        </w:rPr>
        <w:t>результатів</w:t>
      </w:r>
      <w:r>
        <w:t></w:t>
      </w:r>
      <w:r>
        <w:rPr>
          <w:rFonts w:hint="eastAsia"/>
        </w:rPr>
        <w:t>науковців</w:t>
      </w:r>
      <w:r>
        <w:t></w:t>
      </w:r>
      <w:r>
        <w:t></w:t>
      </w:r>
      <w:r>
        <w:t></w:t>
      </w:r>
      <w:r>
        <w:rPr>
          <w:rFonts w:hint="eastAsia"/>
        </w:rPr>
        <w:t>попередників</w:t>
      </w:r>
      <w:r>
        <w:t></w:t>
      </w:r>
      <w:r>
        <w:t></w:t>
      </w:r>
      <w:r>
        <w:rPr>
          <w:rFonts w:hint="eastAsia"/>
        </w:rPr>
        <w:t>слід</w:t>
      </w:r>
      <w:r>
        <w:t></w:t>
      </w:r>
      <w:r>
        <w:rPr>
          <w:rFonts w:hint="eastAsia"/>
        </w:rPr>
        <w:t>зауважити</w:t>
      </w:r>
      <w:r>
        <w:t></w:t>
      </w:r>
      <w:r>
        <w:t></w:t>
      </w:r>
      <w:r>
        <w:rPr>
          <w:rFonts w:hint="eastAsia"/>
        </w:rPr>
        <w:t>що</w:t>
      </w:r>
      <w:r>
        <w:t></w:t>
      </w:r>
      <w:r>
        <w:rPr>
          <w:rFonts w:hint="eastAsia"/>
        </w:rPr>
        <w:t>робіт</w:t>
      </w:r>
      <w:r>
        <w:t></w:t>
      </w:r>
      <w:r>
        <w:t></w:t>
      </w:r>
      <w:r>
        <w:rPr>
          <w:rFonts w:hint="eastAsia"/>
        </w:rPr>
        <w:t>присвячених</w:t>
      </w:r>
      <w:r>
        <w:t></w:t>
      </w:r>
      <w:r>
        <w:rPr>
          <w:rFonts w:hint="eastAsia"/>
        </w:rPr>
        <w:t>комплексному</w:t>
      </w:r>
      <w:r>
        <w:t></w:t>
      </w:r>
      <w:r>
        <w:rPr>
          <w:rFonts w:hint="eastAsia"/>
        </w:rPr>
        <w:t>вивченню</w:t>
      </w:r>
      <w:r>
        <w:t></w:t>
      </w:r>
      <w:r>
        <w:rPr>
          <w:rFonts w:hint="eastAsia"/>
        </w:rPr>
        <w:t>проблем</w:t>
      </w:r>
      <w:r>
        <w:t></w:t>
      </w:r>
      <w:r>
        <w:rPr>
          <w:rFonts w:hint="eastAsia"/>
        </w:rPr>
        <w:t>теорії</w:t>
      </w:r>
      <w:r>
        <w:t></w:t>
      </w:r>
      <w:r>
        <w:rPr>
          <w:rFonts w:hint="eastAsia"/>
        </w:rPr>
        <w:t>та</w:t>
      </w:r>
      <w:r>
        <w:t></w:t>
      </w:r>
      <w:r>
        <w:rPr>
          <w:rFonts w:hint="eastAsia"/>
        </w:rPr>
        <w:t>практики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недостатньо</w:t>
      </w:r>
      <w:r>
        <w:t></w:t>
      </w:r>
      <w:r>
        <w:t></w:t>
      </w:r>
      <w:r>
        <w:rPr>
          <w:rFonts w:hint="eastAsia"/>
        </w:rPr>
        <w:t>Залишається</w:t>
      </w:r>
      <w:r>
        <w:t></w:t>
      </w:r>
      <w:r>
        <w:rPr>
          <w:rFonts w:hint="eastAsia"/>
        </w:rPr>
        <w:t>невизначеною</w:t>
      </w:r>
      <w:r>
        <w:t></w:t>
      </w:r>
      <w:r>
        <w:rPr>
          <w:rFonts w:hint="eastAsia"/>
        </w:rPr>
        <w:t>низка</w:t>
      </w:r>
      <w:r>
        <w:t></w:t>
      </w:r>
      <w:r>
        <w:rPr>
          <w:rFonts w:hint="eastAsia"/>
        </w:rPr>
        <w:t>питань</w:t>
      </w:r>
      <w:r>
        <w:t></w:t>
      </w:r>
      <w:r>
        <w:rPr>
          <w:rFonts w:hint="eastAsia"/>
        </w:rPr>
        <w:t>теоретичного</w:t>
      </w:r>
      <w:r>
        <w:t></w:t>
      </w:r>
      <w:r>
        <w:t></w:t>
      </w:r>
      <w:r>
        <w:rPr>
          <w:rFonts w:hint="eastAsia"/>
        </w:rPr>
        <w:t>методологічного</w:t>
      </w:r>
      <w:r>
        <w:t></w:t>
      </w:r>
      <w:r>
        <w:rPr>
          <w:rFonts w:hint="eastAsia"/>
        </w:rPr>
        <w:t>та</w:t>
      </w:r>
      <w:r>
        <w:t></w:t>
      </w:r>
      <w:r>
        <w:rPr>
          <w:rFonts w:hint="eastAsia"/>
        </w:rPr>
        <w:t>організаційного</w:t>
      </w:r>
      <w:r>
        <w:t></w:t>
      </w:r>
      <w:r>
        <w:rPr>
          <w:rFonts w:hint="eastAsia"/>
        </w:rPr>
        <w:t>характеру</w:t>
      </w:r>
      <w:r>
        <w:t></w:t>
      </w:r>
      <w:r>
        <w:rPr>
          <w:rFonts w:hint="eastAsia"/>
        </w:rPr>
        <w:t>щодо</w:t>
      </w:r>
      <w:r>
        <w:t></w:t>
      </w:r>
      <w:r>
        <w:rPr>
          <w:rFonts w:hint="eastAsia"/>
        </w:rPr>
        <w:t>формування</w:t>
      </w:r>
      <w:r>
        <w:t></w:t>
      </w:r>
      <w:r>
        <w:rPr>
          <w:rFonts w:hint="eastAsia"/>
        </w:rPr>
        <w:t>процесу</w:t>
      </w:r>
      <w:r>
        <w:t></w:t>
      </w:r>
      <w:r>
        <w:rPr>
          <w:rFonts w:hint="eastAsia"/>
        </w:rPr>
        <w:t>інформаційного</w:t>
      </w:r>
      <w:r>
        <w:t></w:t>
      </w:r>
      <w:r>
        <w:rPr>
          <w:rFonts w:hint="eastAsia"/>
        </w:rPr>
        <w:t>забезпечення</w:t>
      </w:r>
      <w:r>
        <w:t></w:t>
      </w:r>
      <w:r>
        <w:rPr>
          <w:rFonts w:hint="eastAsia"/>
        </w:rPr>
        <w:t>для</w:t>
      </w:r>
      <w:r>
        <w:t></w:t>
      </w:r>
      <w:r>
        <w:rPr>
          <w:rFonts w:hint="eastAsia"/>
        </w:rPr>
        <w:t>підсистеми</w:t>
      </w:r>
      <w:r>
        <w:t></w:t>
      </w:r>
      <w:r>
        <w:rPr>
          <w:rFonts w:hint="eastAsia"/>
        </w:rPr>
        <w:t>внутрішнього</w:t>
      </w:r>
      <w:r>
        <w:t></w:t>
      </w:r>
      <w:r>
        <w:rPr>
          <w:rFonts w:hint="eastAsia"/>
        </w:rPr>
        <w:t>контролю</w:t>
      </w:r>
      <w:r>
        <w:t></w:t>
      </w:r>
      <w:r>
        <w:rPr>
          <w:rFonts w:hint="eastAsia"/>
        </w:rPr>
        <w:t>в</w:t>
      </w:r>
      <w:r>
        <w:t></w:t>
      </w:r>
      <w:r>
        <w:rPr>
          <w:rFonts w:hint="eastAsia"/>
        </w:rPr>
        <w:t>системі</w:t>
      </w:r>
      <w:r>
        <w:t></w:t>
      </w:r>
      <w:r>
        <w:rPr>
          <w:rFonts w:hint="eastAsia"/>
        </w:rPr>
        <w:t>підприємства</w:t>
      </w:r>
      <w:r>
        <w:t></w:t>
      </w:r>
    </w:p>
    <w:p w:rsidR="00706DB2" w:rsidRDefault="00706DB2" w:rsidP="00706DB2">
      <w:r>
        <w:rPr>
          <w:rFonts w:hint="eastAsia"/>
        </w:rPr>
        <w:t>Отже</w:t>
      </w:r>
      <w:r>
        <w:t></w:t>
      </w:r>
      <w:r>
        <w:t></w:t>
      </w:r>
      <w:r>
        <w:rPr>
          <w:rFonts w:hint="eastAsia"/>
        </w:rPr>
        <w:t>актуальність</w:t>
      </w:r>
      <w:r>
        <w:t></w:t>
      </w:r>
      <w:r>
        <w:rPr>
          <w:rFonts w:hint="eastAsia"/>
        </w:rPr>
        <w:t>теми</w:t>
      </w:r>
      <w:r>
        <w:t></w:t>
      </w:r>
      <w:r>
        <w:rPr>
          <w:rFonts w:hint="eastAsia"/>
        </w:rPr>
        <w:t>дослідження</w:t>
      </w:r>
      <w:r>
        <w:t></w:t>
      </w:r>
      <w:r>
        <w:rPr>
          <w:rFonts w:hint="eastAsia"/>
        </w:rPr>
        <w:t>визначається</w:t>
      </w:r>
      <w:r>
        <w:t></w:t>
      </w:r>
      <w:r>
        <w:t></w:t>
      </w:r>
      <w:r>
        <w:rPr>
          <w:rFonts w:hint="eastAsia"/>
        </w:rPr>
        <w:t>потребою</w:t>
      </w:r>
      <w:r>
        <w:t></w:t>
      </w:r>
      <w:r>
        <w:rPr>
          <w:rFonts w:hint="eastAsia"/>
        </w:rPr>
        <w:t>розробки</w:t>
      </w:r>
      <w:r>
        <w:t></w:t>
      </w:r>
      <w:r>
        <w:rPr>
          <w:rFonts w:hint="eastAsia"/>
        </w:rPr>
        <w:t>положень</w:t>
      </w:r>
      <w:r>
        <w:t></w:t>
      </w:r>
      <w:r>
        <w:rPr>
          <w:rFonts w:hint="eastAsia"/>
        </w:rPr>
        <w:t>теорії</w:t>
      </w:r>
      <w:r>
        <w:t></w:t>
      </w:r>
      <w:r>
        <w:rPr>
          <w:rFonts w:hint="eastAsia"/>
        </w:rPr>
        <w:t>й</w:t>
      </w:r>
      <w:r>
        <w:t></w:t>
      </w:r>
      <w:r>
        <w:rPr>
          <w:rFonts w:hint="eastAsia"/>
        </w:rPr>
        <w:t>методології</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необхідністю</w:t>
      </w:r>
      <w:r>
        <w:t></w:t>
      </w:r>
      <w:r>
        <w:rPr>
          <w:rFonts w:hint="eastAsia"/>
        </w:rPr>
        <w:t>формування</w:t>
      </w:r>
      <w:r>
        <w:t></w:t>
      </w:r>
      <w:r>
        <w:rPr>
          <w:rFonts w:hint="eastAsia"/>
        </w:rPr>
        <w:t>процесу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необхідністю</w:t>
      </w:r>
      <w:r>
        <w:t></w:t>
      </w:r>
      <w:r>
        <w:rPr>
          <w:rFonts w:hint="eastAsia"/>
        </w:rPr>
        <w:t>оцінки</w:t>
      </w:r>
      <w:r>
        <w:t></w:t>
      </w:r>
      <w:r>
        <w:rPr>
          <w:rFonts w:hint="eastAsia"/>
        </w:rPr>
        <w:t>якості</w:t>
      </w:r>
      <w:r>
        <w:t></w:t>
      </w:r>
      <w:r>
        <w:rPr>
          <w:rFonts w:hint="eastAsia"/>
        </w:rPr>
        <w:t>інформації</w:t>
      </w:r>
      <w:r>
        <w:t></w:t>
      </w:r>
      <w:r>
        <w:t></w:t>
      </w:r>
      <w:r>
        <w:rPr>
          <w:rFonts w:hint="eastAsia"/>
        </w:rPr>
        <w:t>що</w:t>
      </w:r>
      <w:r>
        <w:t></w:t>
      </w:r>
      <w:r>
        <w:rPr>
          <w:rFonts w:hint="eastAsia"/>
        </w:rPr>
        <w:t>формується</w:t>
      </w:r>
      <w:r>
        <w:t></w:t>
      </w:r>
      <w:r>
        <w:rPr>
          <w:rFonts w:hint="eastAsia"/>
        </w:rPr>
        <w:t>в</w:t>
      </w:r>
      <w:r>
        <w:t></w:t>
      </w:r>
      <w:r>
        <w:rPr>
          <w:rFonts w:hint="eastAsia"/>
        </w:rPr>
        <w:t>бухгалтерському</w:t>
      </w:r>
      <w:r>
        <w:t></w:t>
      </w:r>
      <w:r>
        <w:rPr>
          <w:rFonts w:hint="eastAsia"/>
        </w:rPr>
        <w:t>обліку</w:t>
      </w:r>
      <w:r>
        <w:t></w:t>
      </w:r>
      <w:r>
        <w:rPr>
          <w:rFonts w:hint="eastAsia"/>
        </w:rPr>
        <w:t>та</w:t>
      </w:r>
      <w:r>
        <w:t></w:t>
      </w:r>
      <w:r>
        <w:rPr>
          <w:rFonts w:hint="eastAsia"/>
        </w:rPr>
        <w:t>фінансовій</w:t>
      </w:r>
      <w:r>
        <w:t></w:t>
      </w:r>
      <w:r>
        <w:rPr>
          <w:rFonts w:hint="eastAsia"/>
        </w:rPr>
        <w:t>звітності</w:t>
      </w:r>
      <w:r>
        <w:t></w:t>
      </w:r>
      <w:r>
        <w:t></w:t>
      </w:r>
      <w:r>
        <w:rPr>
          <w:rFonts w:hint="eastAsia"/>
        </w:rPr>
        <w:t>необхідністю</w:t>
      </w:r>
      <w:r>
        <w:t></w:t>
      </w:r>
      <w:r>
        <w:rPr>
          <w:rFonts w:hint="eastAsia"/>
        </w:rPr>
        <w:t>вивчення</w:t>
      </w:r>
      <w:r>
        <w:t></w:t>
      </w:r>
      <w:r>
        <w:rPr>
          <w:rFonts w:hint="eastAsia"/>
        </w:rPr>
        <w:t>потреб</w:t>
      </w:r>
      <w:r>
        <w:t></w:t>
      </w:r>
      <w:r>
        <w:rPr>
          <w:rFonts w:hint="eastAsia"/>
        </w:rPr>
        <w:t>користувачів</w:t>
      </w:r>
      <w:r>
        <w:t></w:t>
      </w:r>
      <w:r>
        <w:t></w:t>
      </w:r>
      <w:r>
        <w:rPr>
          <w:rFonts w:hint="eastAsia"/>
        </w:rPr>
        <w:t>фахівців</w:t>
      </w:r>
      <w:r>
        <w:t></w:t>
      </w:r>
      <w:r>
        <w:t></w:t>
      </w:r>
      <w:r>
        <w:rPr>
          <w:rFonts w:hint="eastAsia"/>
        </w:rPr>
        <w:t>в</w:t>
      </w:r>
      <w:r>
        <w:t></w:t>
      </w:r>
      <w:r>
        <w:rPr>
          <w:rFonts w:hint="eastAsia"/>
        </w:rPr>
        <w:t>інформації</w:t>
      </w:r>
      <w:r>
        <w:t></w:t>
      </w:r>
      <w:r>
        <w:rPr>
          <w:rFonts w:hint="eastAsia"/>
        </w:rPr>
        <w:t>для</w:t>
      </w:r>
      <w:r>
        <w:t></w:t>
      </w:r>
      <w:r>
        <w:rPr>
          <w:rFonts w:hint="eastAsia"/>
        </w:rPr>
        <w:t>здійснення</w:t>
      </w:r>
      <w:r>
        <w:t></w:t>
      </w:r>
      <w:r>
        <w:rPr>
          <w:rFonts w:hint="eastAsia"/>
        </w:rPr>
        <w:t>контрольних</w:t>
      </w:r>
      <w:r>
        <w:t></w:t>
      </w:r>
      <w:r>
        <w:rPr>
          <w:rFonts w:hint="eastAsia"/>
        </w:rPr>
        <w:t>дій</w:t>
      </w:r>
      <w:r>
        <w:t></w:t>
      </w:r>
      <w:r>
        <w:t></w:t>
      </w:r>
      <w:r>
        <w:rPr>
          <w:rFonts w:hint="eastAsia"/>
        </w:rPr>
        <w:t>оцінки</w:t>
      </w:r>
      <w:r>
        <w:t></w:t>
      </w:r>
      <w:r>
        <w:rPr>
          <w:rFonts w:hint="eastAsia"/>
        </w:rPr>
        <w:t>якості</w:t>
      </w:r>
      <w:r>
        <w:t></w:t>
      </w:r>
      <w:r>
        <w:rPr>
          <w:rFonts w:hint="eastAsia"/>
        </w:rPr>
        <w:t>їх</w:t>
      </w:r>
      <w:r>
        <w:t></w:t>
      </w:r>
      <w:r>
        <w:rPr>
          <w:rFonts w:hint="eastAsia"/>
        </w:rPr>
        <w:t>забезпечення</w:t>
      </w:r>
      <w:r>
        <w:t></w:t>
      </w:r>
      <w:r>
        <w:rPr>
          <w:rFonts w:hint="eastAsia"/>
        </w:rPr>
        <w:t>такою</w:t>
      </w:r>
      <w:r>
        <w:t></w:t>
      </w:r>
      <w:r>
        <w:rPr>
          <w:rFonts w:hint="eastAsia"/>
        </w:rPr>
        <w:t>інформацією</w:t>
      </w:r>
      <w:r>
        <w:t></w:t>
      </w:r>
      <w:r>
        <w:rPr>
          <w:rFonts w:hint="eastAsia"/>
        </w:rPr>
        <w:t>та</w:t>
      </w:r>
      <w:r>
        <w:t></w:t>
      </w:r>
      <w:r>
        <w:rPr>
          <w:rFonts w:hint="eastAsia"/>
        </w:rPr>
        <w:t>формування</w:t>
      </w:r>
      <w:r>
        <w:t></w:t>
      </w:r>
      <w:r>
        <w:rPr>
          <w:rFonts w:hint="eastAsia"/>
        </w:rPr>
        <w:t>на</w:t>
      </w:r>
      <w:r>
        <w:t></w:t>
      </w:r>
      <w:r>
        <w:rPr>
          <w:rFonts w:hint="eastAsia"/>
        </w:rPr>
        <w:t>цій</w:t>
      </w:r>
      <w:r>
        <w:t></w:t>
      </w:r>
      <w:r>
        <w:rPr>
          <w:rFonts w:hint="eastAsia"/>
        </w:rPr>
        <w:t>основі</w:t>
      </w:r>
      <w:r>
        <w:t></w:t>
      </w:r>
      <w:r>
        <w:rPr>
          <w:rFonts w:hint="eastAsia"/>
        </w:rPr>
        <w:t>інформаційного</w:t>
      </w:r>
      <w:r>
        <w:t></w:t>
      </w:r>
      <w:r>
        <w:rPr>
          <w:rFonts w:hint="eastAsia"/>
        </w:rPr>
        <w:t>продукту</w:t>
      </w:r>
      <w:r>
        <w:t></w:t>
      </w:r>
      <w:r>
        <w:rPr>
          <w:rFonts w:hint="eastAsia"/>
        </w:rPr>
        <w:t>задля</w:t>
      </w:r>
      <w:r>
        <w:t></w:t>
      </w:r>
      <w:r>
        <w:rPr>
          <w:rFonts w:hint="eastAsia"/>
        </w:rPr>
        <w:t>вирішення</w:t>
      </w:r>
      <w:r>
        <w:t></w:t>
      </w:r>
      <w:r>
        <w:rPr>
          <w:rFonts w:hint="eastAsia"/>
        </w:rPr>
        <w:t>певних</w:t>
      </w:r>
      <w:r>
        <w:t></w:t>
      </w:r>
      <w:r>
        <w:rPr>
          <w:rFonts w:hint="eastAsia"/>
        </w:rPr>
        <w:t>завдань</w:t>
      </w:r>
      <w:r>
        <w:t></w:t>
      </w:r>
      <w:r>
        <w:rPr>
          <w:rFonts w:hint="eastAsia"/>
        </w:rPr>
        <w:t>контролю</w:t>
      </w:r>
      <w:r>
        <w:t></w:t>
      </w:r>
      <w:r>
        <w:rPr>
          <w:rFonts w:hint="eastAsia"/>
        </w:rPr>
        <w:t>й</w:t>
      </w:r>
      <w:r>
        <w:t></w:t>
      </w:r>
      <w:r>
        <w:rPr>
          <w:rFonts w:hint="eastAsia"/>
        </w:rPr>
        <w:t>управління</w:t>
      </w:r>
      <w:r>
        <w:t></w:t>
      </w:r>
    </w:p>
    <w:p w:rsidR="00706DB2" w:rsidRDefault="00706DB2" w:rsidP="00706DB2">
      <w:r>
        <w:rPr>
          <w:rFonts w:hint="eastAsia"/>
        </w:rPr>
        <w:t>Зв’язок</w:t>
      </w:r>
      <w:r>
        <w:t></w:t>
      </w:r>
      <w:r>
        <w:rPr>
          <w:rFonts w:hint="eastAsia"/>
        </w:rPr>
        <w:t>роботи</w:t>
      </w:r>
      <w:r>
        <w:t></w:t>
      </w:r>
      <w:r>
        <w:rPr>
          <w:rFonts w:hint="eastAsia"/>
        </w:rPr>
        <w:t>з</w:t>
      </w:r>
      <w:r>
        <w:t></w:t>
      </w:r>
      <w:r>
        <w:rPr>
          <w:rFonts w:hint="eastAsia"/>
        </w:rPr>
        <w:t>науковими</w:t>
      </w:r>
      <w:r>
        <w:t></w:t>
      </w:r>
      <w:r>
        <w:rPr>
          <w:rFonts w:hint="eastAsia"/>
        </w:rPr>
        <w:t>програмами</w:t>
      </w:r>
      <w:r>
        <w:t></w:t>
      </w:r>
      <w:r>
        <w:t></w:t>
      </w:r>
      <w:r>
        <w:rPr>
          <w:rFonts w:hint="eastAsia"/>
        </w:rPr>
        <w:t>планами</w:t>
      </w:r>
      <w:r>
        <w:t></w:t>
      </w:r>
      <w:r>
        <w:t></w:t>
      </w:r>
      <w:r>
        <w:rPr>
          <w:rFonts w:hint="eastAsia"/>
        </w:rPr>
        <w:t>темами</w:t>
      </w:r>
      <w:r>
        <w:t></w:t>
      </w:r>
      <w:r>
        <w:t></w:t>
      </w:r>
      <w:r>
        <w:rPr>
          <w:rFonts w:hint="eastAsia"/>
        </w:rPr>
        <w:t>Дисертація</w:t>
      </w:r>
      <w:r>
        <w:t></w:t>
      </w:r>
      <w:r>
        <w:rPr>
          <w:rFonts w:hint="eastAsia"/>
        </w:rPr>
        <w:t>виконана</w:t>
      </w:r>
      <w:r>
        <w:t></w:t>
      </w:r>
      <w:r>
        <w:rPr>
          <w:rFonts w:hint="eastAsia"/>
        </w:rPr>
        <w:t>відповідно</w:t>
      </w:r>
      <w:r>
        <w:t></w:t>
      </w:r>
      <w:r>
        <w:rPr>
          <w:rFonts w:hint="eastAsia"/>
        </w:rPr>
        <w:t>до</w:t>
      </w:r>
      <w:r>
        <w:t></w:t>
      </w:r>
      <w:r>
        <w:rPr>
          <w:rFonts w:hint="eastAsia"/>
        </w:rPr>
        <w:t>планів</w:t>
      </w:r>
      <w:r>
        <w:t></w:t>
      </w:r>
      <w:r>
        <w:rPr>
          <w:rFonts w:hint="eastAsia"/>
        </w:rPr>
        <w:t>науково</w:t>
      </w:r>
      <w:r>
        <w:t></w:t>
      </w:r>
      <w:r>
        <w:rPr>
          <w:rFonts w:hint="eastAsia"/>
        </w:rPr>
        <w:t>дослідної</w:t>
      </w:r>
      <w:r>
        <w:t></w:t>
      </w:r>
      <w:r>
        <w:rPr>
          <w:rFonts w:hint="eastAsia"/>
        </w:rPr>
        <w:t>роботи</w:t>
      </w:r>
      <w:r>
        <w:t></w:t>
      </w:r>
      <w:r>
        <w:rPr>
          <w:rFonts w:hint="eastAsia"/>
        </w:rPr>
        <w:t>кафедри</w:t>
      </w:r>
      <w:r>
        <w:t></w:t>
      </w:r>
      <w:r>
        <w:rPr>
          <w:rFonts w:hint="eastAsia"/>
        </w:rPr>
        <w:t>контролю</w:t>
      </w:r>
      <w:r>
        <w:t></w:t>
      </w:r>
      <w:r>
        <w:rPr>
          <w:rFonts w:hint="eastAsia"/>
        </w:rPr>
        <w:t>і</w:t>
      </w:r>
      <w:r>
        <w:t></w:t>
      </w:r>
      <w:r>
        <w:rPr>
          <w:rFonts w:hint="eastAsia"/>
        </w:rPr>
        <w:t>аналізу</w:t>
      </w:r>
      <w:r>
        <w:t></w:t>
      </w:r>
      <w:r>
        <w:rPr>
          <w:rFonts w:hint="eastAsia"/>
        </w:rPr>
        <w:t>господарської</w:t>
      </w:r>
      <w:r>
        <w:t></w:t>
      </w:r>
      <w:r>
        <w:rPr>
          <w:rFonts w:hint="eastAsia"/>
        </w:rPr>
        <w:t>діяльності</w:t>
      </w:r>
      <w:r>
        <w:t></w:t>
      </w:r>
      <w:r>
        <w:rPr>
          <w:rFonts w:hint="eastAsia"/>
        </w:rPr>
        <w:t>Донецького</w:t>
      </w:r>
      <w:r>
        <w:t></w:t>
      </w:r>
      <w:r>
        <w:rPr>
          <w:rFonts w:hint="eastAsia"/>
        </w:rPr>
        <w:t>національного</w:t>
      </w:r>
      <w:r>
        <w:t></w:t>
      </w:r>
      <w:r>
        <w:rPr>
          <w:rFonts w:hint="eastAsia"/>
        </w:rPr>
        <w:t>університету</w:t>
      </w:r>
      <w:r>
        <w:t></w:t>
      </w:r>
      <w:r>
        <w:rPr>
          <w:rFonts w:hint="eastAsia"/>
        </w:rPr>
        <w:t>економіки</w:t>
      </w:r>
      <w:r>
        <w:t></w:t>
      </w:r>
      <w:r>
        <w:rPr>
          <w:rFonts w:hint="eastAsia"/>
        </w:rPr>
        <w:t>і</w:t>
      </w:r>
      <w:r>
        <w:t></w:t>
      </w:r>
      <w:r>
        <w:rPr>
          <w:rFonts w:hint="eastAsia"/>
        </w:rPr>
        <w:t>торгівлі</w:t>
      </w:r>
      <w:r>
        <w:t></w:t>
      </w:r>
      <w:r>
        <w:rPr>
          <w:rFonts w:hint="eastAsia"/>
        </w:rPr>
        <w:t>імені</w:t>
      </w:r>
      <w:r>
        <w:t></w:t>
      </w:r>
      <w:r>
        <w:rPr>
          <w:rFonts w:hint="eastAsia"/>
        </w:rPr>
        <w:t>Михайла</w:t>
      </w:r>
      <w:r>
        <w:t></w:t>
      </w:r>
      <w:r>
        <w:rPr>
          <w:rFonts w:hint="eastAsia"/>
        </w:rPr>
        <w:t>Туган</w:t>
      </w:r>
      <w:r>
        <w:t></w:t>
      </w:r>
      <w:r>
        <w:rPr>
          <w:rFonts w:hint="eastAsia"/>
        </w:rPr>
        <w:t>Барановського</w:t>
      </w:r>
      <w:r>
        <w:t></w:t>
      </w:r>
      <w:r>
        <w:rPr>
          <w:rFonts w:hint="eastAsia"/>
        </w:rPr>
        <w:t>з</w:t>
      </w:r>
      <w:r>
        <w:t></w:t>
      </w:r>
      <w:r>
        <w:rPr>
          <w:rFonts w:hint="eastAsia"/>
        </w:rPr>
        <w:t>програм</w:t>
      </w:r>
      <w:r>
        <w:t></w:t>
      </w:r>
      <w:r>
        <w:rPr>
          <w:rFonts w:hint="eastAsia"/>
        </w:rPr>
        <w:t>держбюджетних</w:t>
      </w:r>
      <w:r>
        <w:t></w:t>
      </w:r>
      <w:r>
        <w:rPr>
          <w:rFonts w:hint="eastAsia"/>
        </w:rPr>
        <w:t>тем</w:t>
      </w:r>
      <w:r>
        <w:t></w:t>
      </w:r>
      <w:r>
        <w:t></w:t>
      </w:r>
      <w:r>
        <w:rPr>
          <w:rFonts w:hint="eastAsia"/>
        </w:rPr>
        <w:t>“Проблеми</w:t>
      </w:r>
      <w:r>
        <w:t></w:t>
      </w:r>
      <w:r>
        <w:rPr>
          <w:rFonts w:hint="eastAsia"/>
        </w:rPr>
        <w:t>управлінського</w:t>
      </w:r>
      <w:r>
        <w:t></w:t>
      </w:r>
      <w:r>
        <w:rPr>
          <w:rFonts w:hint="eastAsia"/>
        </w:rPr>
        <w:t>обліку</w:t>
      </w:r>
      <w:r>
        <w:t></w:t>
      </w:r>
      <w:r>
        <w:t></w:t>
      </w:r>
      <w:r>
        <w:rPr>
          <w:rFonts w:hint="eastAsia"/>
        </w:rPr>
        <w:t>контролю</w:t>
      </w:r>
      <w:r>
        <w:t></w:t>
      </w:r>
      <w:r>
        <w:rPr>
          <w:rFonts w:hint="eastAsia"/>
        </w:rPr>
        <w:t>і</w:t>
      </w:r>
      <w:r>
        <w:t></w:t>
      </w:r>
      <w:r>
        <w:rPr>
          <w:rFonts w:hint="eastAsia"/>
        </w:rPr>
        <w:t>аналізу</w:t>
      </w:r>
      <w:r>
        <w:t></w:t>
      </w:r>
      <w:r>
        <w:rPr>
          <w:rFonts w:hint="eastAsia"/>
        </w:rPr>
        <w:t>в</w:t>
      </w:r>
      <w:r>
        <w:t></w:t>
      </w:r>
      <w:r>
        <w:rPr>
          <w:rFonts w:hint="eastAsia"/>
        </w:rPr>
        <w:t>міжнародному</w:t>
      </w:r>
      <w:r>
        <w:t></w:t>
      </w:r>
      <w:r>
        <w:rPr>
          <w:rFonts w:hint="eastAsia"/>
        </w:rPr>
        <w:t>бізнесі”</w:t>
      </w:r>
      <w:r>
        <w:t></w:t>
      </w:r>
      <w:r>
        <w:t></w:t>
      </w:r>
      <w:r>
        <w:rPr>
          <w:rFonts w:hint="eastAsia"/>
        </w:rPr>
        <w:t>номер</w:t>
      </w:r>
      <w:r>
        <w:t></w:t>
      </w:r>
      <w:r>
        <w:rPr>
          <w:rFonts w:hint="eastAsia"/>
        </w:rPr>
        <w:t>державної</w:t>
      </w:r>
      <w:r>
        <w:t></w:t>
      </w:r>
      <w:r>
        <w:rPr>
          <w:rFonts w:hint="eastAsia"/>
        </w:rPr>
        <w:t>реєстрації</w:t>
      </w:r>
      <w:r>
        <w:t></w:t>
      </w:r>
      <w:r>
        <w:t></w:t>
      </w:r>
      <w:r>
        <w:t></w:t>
      </w:r>
      <w:r>
        <w:t></w:t>
      </w:r>
      <w:r>
        <w:t></w:t>
      </w:r>
      <w:r>
        <w:t></w:t>
      </w:r>
      <w:r>
        <w:t></w:t>
      </w:r>
      <w:r>
        <w:t></w:t>
      </w:r>
      <w:r>
        <w:t></w:t>
      </w:r>
      <w:r>
        <w:t></w:t>
      </w:r>
      <w:r>
        <w:t></w:t>
      </w:r>
      <w:r>
        <w:t></w:t>
      </w:r>
      <w:r>
        <w:t></w:t>
      </w:r>
      <w:r>
        <w:t></w:t>
      </w:r>
      <w:r>
        <w:rPr>
          <w:rFonts w:hint="eastAsia"/>
        </w:rPr>
        <w:t>–</w:t>
      </w:r>
      <w:r>
        <w:t></w:t>
      </w:r>
      <w:r>
        <w:rPr>
          <w:rFonts w:hint="eastAsia"/>
        </w:rPr>
        <w:t>автором</w:t>
      </w:r>
      <w:r>
        <w:t></w:t>
      </w:r>
      <w:r>
        <w:rPr>
          <w:rFonts w:hint="eastAsia"/>
        </w:rPr>
        <w:t>розроблено</w:t>
      </w:r>
      <w:r>
        <w:t></w:t>
      </w:r>
      <w:r>
        <w:rPr>
          <w:rFonts w:hint="eastAsia"/>
        </w:rPr>
        <w:t>підходи</w:t>
      </w:r>
      <w:r>
        <w:t></w:t>
      </w:r>
      <w:r>
        <w:rPr>
          <w:rFonts w:hint="eastAsia"/>
        </w:rPr>
        <w:t>до</w:t>
      </w:r>
      <w:r>
        <w:t></w:t>
      </w:r>
      <w:r>
        <w:rPr>
          <w:rFonts w:hint="eastAsia"/>
        </w:rPr>
        <w:t>моделювання</w:t>
      </w:r>
      <w:r>
        <w:t></w:t>
      </w:r>
      <w:r>
        <w:rPr>
          <w:rFonts w:hint="eastAsia"/>
        </w:rPr>
        <w:t>методик</w:t>
      </w:r>
      <w:r>
        <w:t></w:t>
      </w:r>
      <w:r>
        <w:rPr>
          <w:rFonts w:hint="eastAsia"/>
        </w:rPr>
        <w:t>контролю</w:t>
      </w:r>
      <w:r>
        <w:t></w:t>
      </w:r>
      <w:r>
        <w:t></w:t>
      </w:r>
      <w:r>
        <w:rPr>
          <w:rFonts w:hint="eastAsia"/>
        </w:rPr>
        <w:t>“Розробка</w:t>
      </w:r>
      <w:r>
        <w:t></w:t>
      </w:r>
      <w:r>
        <w:rPr>
          <w:rFonts w:hint="eastAsia"/>
        </w:rPr>
        <w:t>теоретико</w:t>
      </w:r>
      <w:r>
        <w:t></w:t>
      </w:r>
      <w:r>
        <w:rPr>
          <w:rFonts w:hint="eastAsia"/>
        </w:rPr>
        <w:t>методологічних</w:t>
      </w:r>
      <w:r>
        <w:t></w:t>
      </w:r>
      <w:r>
        <w:rPr>
          <w:rFonts w:hint="eastAsia"/>
        </w:rPr>
        <w:t>основ</w:t>
      </w:r>
      <w:r>
        <w:t></w:t>
      </w:r>
      <w:r>
        <w:rPr>
          <w:rFonts w:hint="eastAsia"/>
        </w:rPr>
        <w:t>організаційного</w:t>
      </w:r>
      <w:r>
        <w:t></w:t>
      </w:r>
      <w:r>
        <w:rPr>
          <w:rFonts w:hint="eastAsia"/>
        </w:rPr>
        <w:t>забезпечення</w:t>
      </w:r>
      <w:r>
        <w:t></w:t>
      </w:r>
      <w:r>
        <w:rPr>
          <w:rFonts w:hint="eastAsia"/>
        </w:rPr>
        <w:t>оцінки</w:t>
      </w:r>
      <w:r>
        <w:t></w:t>
      </w:r>
      <w:r>
        <w:rPr>
          <w:rFonts w:hint="eastAsia"/>
        </w:rPr>
        <w:t>внутрішнього</w:t>
      </w:r>
      <w:r>
        <w:t></w:t>
      </w:r>
      <w:r>
        <w:rPr>
          <w:rFonts w:hint="eastAsia"/>
        </w:rPr>
        <w:t>контролю</w:t>
      </w:r>
      <w:r>
        <w:t></w:t>
      </w:r>
      <w:r>
        <w:rPr>
          <w:rFonts w:hint="eastAsia"/>
        </w:rPr>
        <w:t>господарських</w:t>
      </w:r>
      <w:r>
        <w:t></w:t>
      </w:r>
      <w:r>
        <w:rPr>
          <w:rFonts w:hint="eastAsia"/>
        </w:rPr>
        <w:t>систем”</w:t>
      </w:r>
      <w:r>
        <w:t></w:t>
      </w:r>
      <w:r>
        <w:t></w:t>
      </w:r>
      <w:r>
        <w:rPr>
          <w:rFonts w:hint="eastAsia"/>
        </w:rPr>
        <w:t>номер</w:t>
      </w:r>
      <w:r>
        <w:t></w:t>
      </w:r>
      <w:r>
        <w:rPr>
          <w:rFonts w:hint="eastAsia"/>
        </w:rPr>
        <w:t>державної</w:t>
      </w:r>
      <w:r>
        <w:t></w:t>
      </w:r>
      <w:r>
        <w:rPr>
          <w:rFonts w:hint="eastAsia"/>
        </w:rPr>
        <w:t>реєстрації</w:t>
      </w:r>
      <w:r>
        <w:t></w:t>
      </w:r>
      <w:r>
        <w:t></w:t>
      </w:r>
      <w:r>
        <w:t></w:t>
      </w:r>
      <w:r>
        <w:t></w:t>
      </w:r>
      <w:r>
        <w:t></w:t>
      </w:r>
      <w:r>
        <w:t></w:t>
      </w:r>
      <w:r>
        <w:t></w:t>
      </w:r>
      <w:r>
        <w:t></w:t>
      </w:r>
      <w:r>
        <w:t></w:t>
      </w:r>
      <w:r>
        <w:t></w:t>
      </w:r>
      <w:r>
        <w:t></w:t>
      </w:r>
      <w:r>
        <w:t></w:t>
      </w:r>
      <w:r>
        <w:t></w:t>
      </w:r>
      <w:r>
        <w:t></w:t>
      </w:r>
      <w:r>
        <w:rPr>
          <w:rFonts w:hint="eastAsia"/>
        </w:rPr>
        <w:t>–</w:t>
      </w:r>
      <w:r>
        <w:t></w:t>
      </w:r>
      <w:r>
        <w:rPr>
          <w:rFonts w:hint="eastAsia"/>
        </w:rPr>
        <w:t>автором</w:t>
      </w:r>
      <w:r>
        <w:t></w:t>
      </w:r>
      <w:r>
        <w:rPr>
          <w:rFonts w:hint="eastAsia"/>
        </w:rPr>
        <w:t>досліджено</w:t>
      </w:r>
      <w:r>
        <w:t></w:t>
      </w:r>
      <w:r>
        <w:rPr>
          <w:rFonts w:hint="eastAsia"/>
        </w:rPr>
        <w:t>сутність</w:t>
      </w:r>
      <w:r>
        <w:t></w:t>
      </w:r>
      <w:r>
        <w:rPr>
          <w:rFonts w:hint="eastAsia"/>
        </w:rPr>
        <w:t>та</w:t>
      </w:r>
      <w:r>
        <w:t></w:t>
      </w:r>
      <w:r>
        <w:rPr>
          <w:rFonts w:hint="eastAsia"/>
        </w:rPr>
        <w:t>визначено</w:t>
      </w:r>
      <w:r>
        <w:t></w:t>
      </w:r>
      <w:r>
        <w:rPr>
          <w:rFonts w:hint="eastAsia"/>
        </w:rPr>
        <w:t>критерії</w:t>
      </w:r>
      <w:r>
        <w:t></w:t>
      </w:r>
      <w:r>
        <w:rPr>
          <w:rFonts w:hint="eastAsia"/>
        </w:rPr>
        <w:t>оцінки</w:t>
      </w:r>
      <w:r>
        <w:t></w:t>
      </w:r>
      <w:r>
        <w:rPr>
          <w:rFonts w:hint="eastAsia"/>
        </w:rPr>
        <w:t>системи</w:t>
      </w:r>
      <w:r>
        <w:t></w:t>
      </w:r>
      <w:r>
        <w:rPr>
          <w:rFonts w:hint="eastAsia"/>
        </w:rPr>
        <w:t>внутрішнього</w:t>
      </w:r>
      <w:r>
        <w:t></w:t>
      </w:r>
      <w:r>
        <w:rPr>
          <w:rFonts w:hint="eastAsia"/>
        </w:rPr>
        <w:t>контролю</w:t>
      </w:r>
      <w:r>
        <w:t></w:t>
      </w:r>
      <w:r>
        <w:t></w:t>
      </w:r>
      <w:r>
        <w:rPr>
          <w:rFonts w:hint="eastAsia"/>
        </w:rPr>
        <w:t>обґрунтовано</w:t>
      </w:r>
      <w:r>
        <w:t></w:t>
      </w:r>
      <w:r>
        <w:rPr>
          <w:rFonts w:hint="eastAsia"/>
        </w:rPr>
        <w:t>вплив</w:t>
      </w:r>
      <w:r>
        <w:t></w:t>
      </w:r>
      <w:r>
        <w:rPr>
          <w:rFonts w:hint="eastAsia"/>
        </w:rPr>
        <w:t>підходів</w:t>
      </w:r>
      <w:r>
        <w:t></w:t>
      </w:r>
      <w:r>
        <w:rPr>
          <w:rFonts w:hint="eastAsia"/>
        </w:rPr>
        <w:t>до</w:t>
      </w:r>
      <w:r>
        <w:t></w:t>
      </w:r>
      <w:r>
        <w:rPr>
          <w:rFonts w:hint="eastAsia"/>
        </w:rPr>
        <w:t>здійснення</w:t>
      </w:r>
      <w:r>
        <w:t></w:t>
      </w:r>
      <w:r>
        <w:rPr>
          <w:rFonts w:hint="eastAsia"/>
        </w:rPr>
        <w:t>оцінки</w:t>
      </w:r>
      <w:r>
        <w:t></w:t>
      </w:r>
      <w:r>
        <w:rPr>
          <w:rFonts w:hint="eastAsia"/>
        </w:rPr>
        <w:t>системи</w:t>
      </w:r>
      <w:r>
        <w:t></w:t>
      </w:r>
      <w:r>
        <w:rPr>
          <w:rFonts w:hint="eastAsia"/>
        </w:rPr>
        <w:t>внутрішнього</w:t>
      </w:r>
      <w:r>
        <w:t></w:t>
      </w:r>
      <w:r>
        <w:rPr>
          <w:rFonts w:hint="eastAsia"/>
        </w:rPr>
        <w:t>контролю</w:t>
      </w:r>
      <w:r>
        <w:t></w:t>
      </w:r>
      <w:r>
        <w:rPr>
          <w:rFonts w:hint="eastAsia"/>
        </w:rPr>
        <w:t>на</w:t>
      </w:r>
      <w:r>
        <w:t></w:t>
      </w:r>
      <w:r>
        <w:rPr>
          <w:rFonts w:hint="eastAsia"/>
        </w:rPr>
        <w:t>аудиторський</w:t>
      </w:r>
      <w:r>
        <w:t></w:t>
      </w:r>
      <w:r>
        <w:rPr>
          <w:rFonts w:hint="eastAsia"/>
        </w:rPr>
        <w:t>ризик</w:t>
      </w:r>
      <w:r>
        <w:t></w:t>
      </w:r>
      <w:r>
        <w:t></w:t>
      </w:r>
      <w:r>
        <w:t></w:t>
      </w:r>
      <w:r>
        <w:rPr>
          <w:rFonts w:hint="eastAsia"/>
        </w:rPr>
        <w:t>Формування</w:t>
      </w:r>
      <w:r>
        <w:t></w:t>
      </w:r>
      <w:r>
        <w:rPr>
          <w:rFonts w:hint="eastAsia"/>
        </w:rPr>
        <w:t>і</w:t>
      </w:r>
      <w:r>
        <w:t></w:t>
      </w:r>
      <w:r>
        <w:rPr>
          <w:rFonts w:hint="eastAsia"/>
        </w:rPr>
        <w:t>оцінка</w:t>
      </w:r>
      <w:r>
        <w:t></w:t>
      </w:r>
      <w:r>
        <w:rPr>
          <w:rFonts w:hint="eastAsia"/>
        </w:rPr>
        <w:t>інформаційних</w:t>
      </w:r>
      <w:r>
        <w:t></w:t>
      </w:r>
      <w:r>
        <w:rPr>
          <w:rFonts w:hint="eastAsia"/>
        </w:rPr>
        <w:t>потреб</w:t>
      </w:r>
      <w:r>
        <w:t></w:t>
      </w:r>
      <w:r>
        <w:rPr>
          <w:rFonts w:hint="eastAsia"/>
        </w:rPr>
        <w:t>управління</w:t>
      </w:r>
      <w:r>
        <w:t></w:t>
      </w:r>
      <w:r>
        <w:rPr>
          <w:rFonts w:hint="eastAsia"/>
        </w:rPr>
        <w:t>господарських</w:t>
      </w:r>
      <w:r>
        <w:t></w:t>
      </w:r>
      <w:r>
        <w:rPr>
          <w:rFonts w:hint="eastAsia"/>
        </w:rPr>
        <w:t>систем</w:t>
      </w:r>
      <w:r>
        <w:t></w:t>
      </w:r>
      <w:r>
        <w:t></w:t>
      </w:r>
      <w:r>
        <w:t></w:t>
      </w:r>
      <w:r>
        <w:t></w:t>
      </w:r>
      <w:r>
        <w:rPr>
          <w:rFonts w:hint="eastAsia"/>
        </w:rPr>
        <w:t>номер</w:t>
      </w:r>
      <w:r>
        <w:t></w:t>
      </w:r>
      <w:r>
        <w:rPr>
          <w:rFonts w:hint="eastAsia"/>
        </w:rPr>
        <w:t>державної</w:t>
      </w:r>
      <w:r>
        <w:t></w:t>
      </w:r>
      <w:r>
        <w:rPr>
          <w:rFonts w:hint="eastAsia"/>
        </w:rPr>
        <w:t>реєстрації</w:t>
      </w:r>
      <w:r>
        <w:t></w:t>
      </w:r>
      <w:r>
        <w:t></w:t>
      </w:r>
      <w:r>
        <w:t></w:t>
      </w:r>
      <w:r>
        <w:t></w:t>
      </w:r>
      <w:r>
        <w:t></w:t>
      </w:r>
      <w:r>
        <w:t></w:t>
      </w:r>
      <w:r>
        <w:t></w:t>
      </w:r>
      <w:r>
        <w:t></w:t>
      </w:r>
      <w:r>
        <w:t></w:t>
      </w:r>
      <w:r>
        <w:t></w:t>
      </w:r>
      <w:r>
        <w:t></w:t>
      </w:r>
      <w:r>
        <w:t></w:t>
      </w:r>
      <w:r>
        <w:t></w:t>
      </w:r>
      <w:r>
        <w:t></w:t>
      </w:r>
      <w:r>
        <w:t></w:t>
      </w:r>
      <w:r>
        <w:t></w:t>
      </w:r>
      <w:r>
        <w:rPr>
          <w:rFonts w:hint="eastAsia"/>
        </w:rPr>
        <w:t>автор</w:t>
      </w:r>
      <w:r>
        <w:t></w:t>
      </w:r>
      <w:r>
        <w:rPr>
          <w:rFonts w:hint="eastAsia"/>
        </w:rPr>
        <w:t>є</w:t>
      </w:r>
      <w:r>
        <w:t></w:t>
      </w:r>
      <w:r>
        <w:rPr>
          <w:rFonts w:hint="eastAsia"/>
        </w:rPr>
        <w:t>виконавцем</w:t>
      </w:r>
      <w:r>
        <w:t></w:t>
      </w:r>
      <w:r>
        <w:rPr>
          <w:rFonts w:hint="eastAsia"/>
        </w:rPr>
        <w:t>розділу</w:t>
      </w:r>
      <w:r>
        <w:t></w:t>
      </w:r>
      <w:r>
        <w:t></w:t>
      </w:r>
      <w:r>
        <w:rPr>
          <w:rFonts w:hint="eastAsia"/>
        </w:rPr>
        <w:t>присвяченого</w:t>
      </w:r>
      <w:r>
        <w:t></w:t>
      </w:r>
      <w:r>
        <w:rPr>
          <w:rFonts w:hint="eastAsia"/>
        </w:rPr>
        <w:t>організації</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в</w:t>
      </w:r>
      <w:r>
        <w:t></w:t>
      </w:r>
      <w:r>
        <w:rPr>
          <w:rFonts w:hint="eastAsia"/>
        </w:rPr>
        <w:t>межах</w:t>
      </w:r>
      <w:r>
        <w:t></w:t>
      </w:r>
      <w:r>
        <w:rPr>
          <w:rFonts w:hint="eastAsia"/>
        </w:rPr>
        <w:t>рівнів</w:t>
      </w:r>
      <w:r>
        <w:t></w:t>
      </w:r>
      <w:r>
        <w:rPr>
          <w:rFonts w:hint="eastAsia"/>
        </w:rPr>
        <w:t>управління</w:t>
      </w:r>
      <w:r>
        <w:t></w:t>
      </w:r>
      <w:r>
        <w:rPr>
          <w:rFonts w:hint="eastAsia"/>
        </w:rPr>
        <w:t>та</w:t>
      </w:r>
      <w:r>
        <w:t></w:t>
      </w:r>
      <w:r>
        <w:rPr>
          <w:rFonts w:hint="eastAsia"/>
        </w:rPr>
        <w:t>інформаційних</w:t>
      </w:r>
      <w:r>
        <w:t></w:t>
      </w:r>
      <w:r>
        <w:rPr>
          <w:rFonts w:hint="eastAsia"/>
        </w:rPr>
        <w:t>центрів</w:t>
      </w:r>
      <w:r>
        <w:t></w:t>
      </w:r>
      <w:r>
        <w:t></w:t>
      </w:r>
      <w:r>
        <w:rPr>
          <w:rFonts w:hint="eastAsia"/>
        </w:rPr>
        <w:t>а</w:t>
      </w:r>
      <w:r>
        <w:t></w:t>
      </w:r>
      <w:r>
        <w:rPr>
          <w:rFonts w:hint="eastAsia"/>
        </w:rPr>
        <w:t>також</w:t>
      </w:r>
      <w:r>
        <w:t></w:t>
      </w:r>
      <w:r>
        <w:rPr>
          <w:rFonts w:hint="eastAsia"/>
        </w:rPr>
        <w:t>формуванню</w:t>
      </w:r>
      <w:r>
        <w:t></w:t>
      </w:r>
      <w:r>
        <w:rPr>
          <w:rFonts w:hint="eastAsia"/>
        </w:rPr>
        <w:t>послідовності</w:t>
      </w:r>
      <w:r>
        <w:t></w:t>
      </w:r>
      <w:r>
        <w:rPr>
          <w:rFonts w:hint="eastAsia"/>
        </w:rPr>
        <w:t>робіт</w:t>
      </w:r>
      <w:r>
        <w:t></w:t>
      </w:r>
      <w:r>
        <w:rPr>
          <w:rFonts w:hint="eastAsia"/>
        </w:rPr>
        <w:t>зі</w:t>
      </w:r>
      <w:r>
        <w:t></w:t>
      </w:r>
      <w:r>
        <w:rPr>
          <w:rFonts w:hint="eastAsia"/>
        </w:rPr>
        <w:t>створення</w:t>
      </w:r>
      <w:r>
        <w:t></w:t>
      </w:r>
      <w:r>
        <w:rPr>
          <w:rFonts w:hint="eastAsia"/>
        </w:rPr>
        <w:t>обліково</w:t>
      </w:r>
      <w:r>
        <w:t></w:t>
      </w:r>
      <w:r>
        <w:rPr>
          <w:rFonts w:hint="eastAsia"/>
        </w:rPr>
        <w:t>контрольної</w:t>
      </w:r>
      <w:r>
        <w:t></w:t>
      </w:r>
      <w:r>
        <w:rPr>
          <w:rFonts w:hint="eastAsia"/>
        </w:rPr>
        <w:t>інформації</w:t>
      </w:r>
      <w:r>
        <w:t></w:t>
      </w:r>
      <w:r>
        <w:rPr>
          <w:rFonts w:hint="eastAsia"/>
        </w:rPr>
        <w:t>в</w:t>
      </w:r>
      <w:r>
        <w:t></w:t>
      </w:r>
      <w:r>
        <w:rPr>
          <w:rFonts w:hint="eastAsia"/>
        </w:rPr>
        <w:t>інформаційно</w:t>
      </w:r>
      <w:r>
        <w:t></w:t>
      </w:r>
      <w:r>
        <w:rPr>
          <w:rFonts w:hint="eastAsia"/>
        </w:rPr>
        <w:t>аналітичному</w:t>
      </w:r>
      <w:r>
        <w:t></w:t>
      </w:r>
      <w:r>
        <w:rPr>
          <w:rFonts w:hint="eastAsia"/>
        </w:rPr>
        <w:t>процесі</w:t>
      </w:r>
      <w:r>
        <w:t></w:t>
      </w:r>
      <w:r>
        <w:t></w:t>
      </w:r>
      <w:r>
        <w:rPr>
          <w:rFonts w:hint="eastAsia"/>
        </w:rPr>
        <w:t>“Контрольно</w:t>
      </w:r>
      <w:r>
        <w:t></w:t>
      </w:r>
      <w:r>
        <w:rPr>
          <w:rFonts w:hint="eastAsia"/>
        </w:rPr>
        <w:t>аналітична</w:t>
      </w:r>
      <w:r>
        <w:t></w:t>
      </w:r>
      <w:r>
        <w:rPr>
          <w:rFonts w:hint="eastAsia"/>
        </w:rPr>
        <w:t>інформація</w:t>
      </w:r>
      <w:r>
        <w:t></w:t>
      </w:r>
      <w:r>
        <w:rPr>
          <w:rFonts w:hint="eastAsia"/>
        </w:rPr>
        <w:t>в</w:t>
      </w:r>
      <w:r>
        <w:t></w:t>
      </w:r>
      <w:r>
        <w:rPr>
          <w:rFonts w:hint="eastAsia"/>
        </w:rPr>
        <w:t>системі</w:t>
      </w:r>
      <w:r>
        <w:t></w:t>
      </w:r>
      <w:r>
        <w:rPr>
          <w:rFonts w:hint="eastAsia"/>
        </w:rPr>
        <w:t>управління</w:t>
      </w:r>
      <w:r>
        <w:t></w:t>
      </w:r>
      <w:r>
        <w:rPr>
          <w:rFonts w:hint="eastAsia"/>
        </w:rPr>
        <w:t>підприємства”</w:t>
      </w:r>
      <w:r>
        <w:t></w:t>
      </w:r>
      <w:r>
        <w:t></w:t>
      </w:r>
      <w:r>
        <w:rPr>
          <w:rFonts w:hint="eastAsia"/>
        </w:rPr>
        <w:t>номер</w:t>
      </w:r>
      <w:r>
        <w:t></w:t>
      </w:r>
      <w:r>
        <w:rPr>
          <w:rFonts w:hint="eastAsia"/>
        </w:rPr>
        <w:t>державної</w:t>
      </w:r>
      <w:r>
        <w:t></w:t>
      </w:r>
      <w:r>
        <w:rPr>
          <w:rFonts w:hint="eastAsia"/>
        </w:rPr>
        <w:t>реєстрації</w:t>
      </w:r>
      <w:r>
        <w:t></w:t>
      </w:r>
      <w:r>
        <w:t></w:t>
      </w:r>
      <w:r>
        <w:t></w:t>
      </w:r>
      <w:r>
        <w:t></w:t>
      </w:r>
      <w:r>
        <w:t></w:t>
      </w:r>
      <w:r>
        <w:t></w:t>
      </w:r>
      <w:r>
        <w:t></w:t>
      </w:r>
      <w:r>
        <w:t></w:t>
      </w:r>
      <w:r>
        <w:t></w:t>
      </w:r>
      <w:r>
        <w:t></w:t>
      </w:r>
      <w:r>
        <w:t></w:t>
      </w:r>
      <w:r>
        <w:t></w:t>
      </w:r>
      <w:r>
        <w:t></w:t>
      </w:r>
      <w:r>
        <w:t></w:t>
      </w:r>
      <w:r>
        <w:rPr>
          <w:rFonts w:hint="eastAsia"/>
        </w:rPr>
        <w:t>–</w:t>
      </w:r>
      <w:r>
        <w:t></w:t>
      </w:r>
      <w:r>
        <w:rPr>
          <w:rFonts w:hint="eastAsia"/>
        </w:rPr>
        <w:t>автором</w:t>
      </w:r>
      <w:r>
        <w:t></w:t>
      </w:r>
      <w:r>
        <w:rPr>
          <w:rFonts w:hint="eastAsia"/>
        </w:rPr>
        <w:t>досліджено</w:t>
      </w:r>
      <w:r>
        <w:t></w:t>
      </w:r>
      <w:r>
        <w:rPr>
          <w:rFonts w:hint="eastAsia"/>
        </w:rPr>
        <w:t>проблеми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та</w:t>
      </w:r>
      <w:r>
        <w:t></w:t>
      </w:r>
      <w:r>
        <w:rPr>
          <w:rFonts w:hint="eastAsia"/>
        </w:rPr>
        <w:t>позначено</w:t>
      </w:r>
      <w:r>
        <w:t></w:t>
      </w:r>
      <w:r>
        <w:rPr>
          <w:rFonts w:hint="eastAsia"/>
        </w:rPr>
        <w:t>шляхи</w:t>
      </w:r>
      <w:r>
        <w:t></w:t>
      </w:r>
      <w:r>
        <w:rPr>
          <w:rFonts w:hint="eastAsia"/>
        </w:rPr>
        <w:t>їх</w:t>
      </w:r>
      <w:r>
        <w:t></w:t>
      </w:r>
      <w:r>
        <w:rPr>
          <w:rFonts w:hint="eastAsia"/>
        </w:rPr>
        <w:t>вирішення</w:t>
      </w:r>
      <w:r>
        <w:t></w:t>
      </w:r>
      <w:r>
        <w:t></w:t>
      </w:r>
      <w:r>
        <w:rPr>
          <w:rFonts w:hint="eastAsia"/>
        </w:rPr>
        <w:t>а</w:t>
      </w:r>
      <w:r>
        <w:t></w:t>
      </w:r>
      <w:r>
        <w:rPr>
          <w:rFonts w:hint="eastAsia"/>
        </w:rPr>
        <w:t>також</w:t>
      </w:r>
      <w:r>
        <w:t></w:t>
      </w:r>
      <w:r>
        <w:rPr>
          <w:rFonts w:hint="eastAsia"/>
        </w:rPr>
        <w:t>госпдоговірної</w:t>
      </w:r>
      <w:r>
        <w:t></w:t>
      </w:r>
      <w:r>
        <w:rPr>
          <w:rFonts w:hint="eastAsia"/>
        </w:rPr>
        <w:t>теми</w:t>
      </w:r>
      <w:r>
        <w:t></w:t>
      </w:r>
      <w:r>
        <w:t></w:t>
      </w:r>
      <w:r>
        <w:rPr>
          <w:rFonts w:hint="eastAsia"/>
        </w:rPr>
        <w:t>“Організаційно</w:t>
      </w:r>
      <w:r>
        <w:t></w:t>
      </w:r>
      <w:r>
        <w:rPr>
          <w:rFonts w:hint="eastAsia"/>
        </w:rPr>
        <w:t>методологічні</w:t>
      </w:r>
      <w:r>
        <w:t></w:t>
      </w:r>
      <w:r>
        <w:rPr>
          <w:rFonts w:hint="eastAsia"/>
        </w:rPr>
        <w:t>засади</w:t>
      </w:r>
      <w:r>
        <w:t></w:t>
      </w:r>
      <w:r>
        <w:rPr>
          <w:rFonts w:hint="eastAsia"/>
        </w:rPr>
        <w:t>формування</w:t>
      </w:r>
      <w:r>
        <w:t></w:t>
      </w:r>
      <w:r>
        <w:rPr>
          <w:rFonts w:hint="eastAsia"/>
        </w:rPr>
        <w:t>інформаційного</w:t>
      </w:r>
      <w:r>
        <w:t></w:t>
      </w:r>
      <w:r>
        <w:rPr>
          <w:rFonts w:hint="eastAsia"/>
        </w:rPr>
        <w:t>забезпечення</w:t>
      </w:r>
      <w:r>
        <w:t></w:t>
      </w:r>
      <w:r>
        <w:rPr>
          <w:rFonts w:hint="eastAsia"/>
        </w:rPr>
        <w:t>господарських</w:t>
      </w:r>
      <w:r>
        <w:t></w:t>
      </w:r>
      <w:r>
        <w:rPr>
          <w:rFonts w:hint="eastAsia"/>
        </w:rPr>
        <w:t>систем”</w:t>
      </w:r>
      <w:r>
        <w:t></w:t>
      </w:r>
      <w:r>
        <w:t></w:t>
      </w:r>
      <w:r>
        <w:rPr>
          <w:rFonts w:hint="eastAsia"/>
        </w:rPr>
        <w:t>номер</w:t>
      </w:r>
      <w:r>
        <w:t></w:t>
      </w:r>
      <w:r>
        <w:rPr>
          <w:rFonts w:hint="eastAsia"/>
        </w:rPr>
        <w:t>державної</w:t>
      </w:r>
      <w:r>
        <w:t></w:t>
      </w:r>
      <w:r>
        <w:rPr>
          <w:rFonts w:hint="eastAsia"/>
        </w:rPr>
        <w:t>реєстрації</w:t>
      </w:r>
      <w:r>
        <w:t></w:t>
      </w:r>
      <w:r>
        <w:t></w:t>
      </w:r>
      <w:r>
        <w:t></w:t>
      </w:r>
      <w:r>
        <w:t></w:t>
      </w:r>
      <w:r>
        <w:t></w:t>
      </w:r>
      <w:r>
        <w:t></w:t>
      </w:r>
      <w:r>
        <w:t></w:t>
      </w:r>
      <w:r>
        <w:t></w:t>
      </w:r>
      <w:r>
        <w:t></w:t>
      </w:r>
      <w:r>
        <w:t></w:t>
      </w:r>
      <w:r>
        <w:t></w:t>
      </w:r>
      <w:r>
        <w:t></w:t>
      </w:r>
      <w:r>
        <w:t></w:t>
      </w:r>
      <w:r>
        <w:t></w:t>
      </w:r>
      <w:r>
        <w:rPr>
          <w:rFonts w:hint="eastAsia"/>
        </w:rPr>
        <w:t>–</w:t>
      </w:r>
      <w:r>
        <w:t></w:t>
      </w:r>
      <w:r>
        <w:rPr>
          <w:rFonts w:hint="eastAsia"/>
        </w:rPr>
        <w:t>автор</w:t>
      </w:r>
      <w:r>
        <w:t></w:t>
      </w:r>
      <w:r>
        <w:rPr>
          <w:rFonts w:hint="eastAsia"/>
        </w:rPr>
        <w:t>є</w:t>
      </w:r>
      <w:r>
        <w:t></w:t>
      </w:r>
      <w:r>
        <w:rPr>
          <w:rFonts w:hint="eastAsia"/>
        </w:rPr>
        <w:t>виконавцем</w:t>
      </w:r>
      <w:r>
        <w:t></w:t>
      </w:r>
      <w:r>
        <w:rPr>
          <w:rFonts w:hint="eastAsia"/>
        </w:rPr>
        <w:t>розділу</w:t>
      </w:r>
      <w:r>
        <w:t></w:t>
      </w:r>
      <w:r>
        <w:t></w:t>
      </w:r>
      <w:r>
        <w:rPr>
          <w:rFonts w:hint="eastAsia"/>
        </w:rPr>
        <w:t>присвяченого</w:t>
      </w:r>
      <w:r>
        <w:t></w:t>
      </w:r>
      <w:r>
        <w:rPr>
          <w:rFonts w:hint="eastAsia"/>
        </w:rPr>
        <w:t>обґрунтуванню</w:t>
      </w:r>
      <w:r>
        <w:t></w:t>
      </w:r>
      <w:r>
        <w:rPr>
          <w:rFonts w:hint="eastAsia"/>
        </w:rPr>
        <w:t>методологічних</w:t>
      </w:r>
      <w:r>
        <w:t></w:t>
      </w:r>
      <w:r>
        <w:rPr>
          <w:rFonts w:hint="eastAsia"/>
        </w:rPr>
        <w:t>та</w:t>
      </w:r>
      <w:r>
        <w:t></w:t>
      </w:r>
      <w:r>
        <w:rPr>
          <w:rFonts w:hint="eastAsia"/>
        </w:rPr>
        <w:t>організаційних</w:t>
      </w:r>
      <w:r>
        <w:t></w:t>
      </w:r>
      <w:r>
        <w:rPr>
          <w:rFonts w:hint="eastAsia"/>
        </w:rPr>
        <w:t>засад</w:t>
      </w:r>
      <w:r>
        <w:t></w:t>
      </w:r>
      <w:r>
        <w:rPr>
          <w:rFonts w:hint="eastAsia"/>
        </w:rPr>
        <w:t>внутрішнього</w:t>
      </w:r>
      <w:r>
        <w:t></w:t>
      </w:r>
      <w:r>
        <w:rPr>
          <w:rFonts w:hint="eastAsia"/>
        </w:rPr>
        <w:t>контролю</w:t>
      </w:r>
      <w:r>
        <w:t></w:t>
      </w:r>
      <w:r>
        <w:rPr>
          <w:rFonts w:hint="eastAsia"/>
        </w:rPr>
        <w:t>та</w:t>
      </w:r>
      <w:r>
        <w:t></w:t>
      </w:r>
      <w:r>
        <w:rPr>
          <w:rFonts w:hint="eastAsia"/>
        </w:rPr>
        <w:t>його</w:t>
      </w:r>
      <w:r>
        <w:t></w:t>
      </w:r>
      <w:r>
        <w:rPr>
          <w:rFonts w:hint="eastAsia"/>
        </w:rPr>
        <w:t>інформаційного</w:t>
      </w:r>
      <w:r>
        <w:t></w:t>
      </w:r>
      <w:r>
        <w:rPr>
          <w:rFonts w:hint="eastAsia"/>
        </w:rPr>
        <w:t>забезпечення</w:t>
      </w:r>
      <w:r>
        <w:t></w:t>
      </w:r>
    </w:p>
    <w:p w:rsidR="00706DB2" w:rsidRDefault="00706DB2" w:rsidP="00706DB2">
      <w:r>
        <w:rPr>
          <w:rFonts w:hint="eastAsia"/>
        </w:rPr>
        <w:t>Мета</w:t>
      </w:r>
      <w:r>
        <w:t></w:t>
      </w:r>
      <w:r>
        <w:rPr>
          <w:rFonts w:hint="eastAsia"/>
        </w:rPr>
        <w:t>та</w:t>
      </w:r>
      <w:r>
        <w:t></w:t>
      </w:r>
      <w:r>
        <w:rPr>
          <w:rFonts w:hint="eastAsia"/>
        </w:rPr>
        <w:t>завдання</w:t>
      </w:r>
      <w:r>
        <w:t></w:t>
      </w:r>
      <w:r>
        <w:rPr>
          <w:rFonts w:hint="eastAsia"/>
        </w:rPr>
        <w:t>дослідження</w:t>
      </w:r>
      <w:r>
        <w:t></w:t>
      </w:r>
      <w:r>
        <w:t></w:t>
      </w:r>
      <w:r>
        <w:rPr>
          <w:rFonts w:hint="eastAsia"/>
        </w:rPr>
        <w:t>Метою</w:t>
      </w:r>
      <w:r>
        <w:t></w:t>
      </w:r>
      <w:r>
        <w:rPr>
          <w:rFonts w:hint="eastAsia"/>
        </w:rPr>
        <w:t>роботи</w:t>
      </w:r>
      <w:r>
        <w:t></w:t>
      </w:r>
      <w:r>
        <w:rPr>
          <w:rFonts w:hint="eastAsia"/>
        </w:rPr>
        <w:t>є</w:t>
      </w:r>
      <w:r>
        <w:t></w:t>
      </w:r>
      <w:r>
        <w:rPr>
          <w:rFonts w:hint="eastAsia"/>
        </w:rPr>
        <w:t>розробка</w:t>
      </w:r>
      <w:r>
        <w:t></w:t>
      </w:r>
      <w:r>
        <w:rPr>
          <w:rFonts w:hint="eastAsia"/>
        </w:rPr>
        <w:t>теоретико</w:t>
      </w:r>
      <w:r>
        <w:t></w:t>
      </w:r>
      <w:r>
        <w:rPr>
          <w:rFonts w:hint="eastAsia"/>
        </w:rPr>
        <w:t>методологічних</w:t>
      </w:r>
      <w:r>
        <w:t></w:t>
      </w:r>
      <w:r>
        <w:t></w:t>
      </w:r>
      <w:r>
        <w:rPr>
          <w:rFonts w:hint="eastAsia"/>
        </w:rPr>
        <w:t>організаційних</w:t>
      </w:r>
      <w:r>
        <w:t></w:t>
      </w:r>
      <w:r>
        <w:rPr>
          <w:rFonts w:hint="eastAsia"/>
        </w:rPr>
        <w:t>та</w:t>
      </w:r>
      <w:r>
        <w:t></w:t>
      </w:r>
      <w:r>
        <w:rPr>
          <w:rFonts w:hint="eastAsia"/>
        </w:rPr>
        <w:t>науково</w:t>
      </w:r>
      <w:r>
        <w:t></w:t>
      </w:r>
      <w:r>
        <w:rPr>
          <w:rFonts w:hint="eastAsia"/>
        </w:rPr>
        <w:t>методичних</w:t>
      </w:r>
      <w:r>
        <w:t></w:t>
      </w:r>
      <w:r>
        <w:rPr>
          <w:rFonts w:hint="eastAsia"/>
        </w:rPr>
        <w:t>положень</w:t>
      </w:r>
      <w:r>
        <w:t></w:t>
      </w:r>
      <w:r>
        <w:rPr>
          <w:rFonts w:hint="eastAsia"/>
        </w:rPr>
        <w:t>з</w:t>
      </w:r>
      <w:r>
        <w:t></w:t>
      </w:r>
      <w:r>
        <w:rPr>
          <w:rFonts w:hint="eastAsia"/>
        </w:rPr>
        <w:t>системного</w:t>
      </w:r>
      <w:r>
        <w:t></w:t>
      </w:r>
      <w:r>
        <w:rPr>
          <w:rFonts w:hint="eastAsia"/>
        </w:rPr>
        <w:t>розвитку</w:t>
      </w:r>
      <w:r>
        <w:t></w:t>
      </w:r>
      <w:r>
        <w:rPr>
          <w:rFonts w:hint="eastAsia"/>
        </w:rPr>
        <w:t>внутрішнього</w:t>
      </w:r>
      <w:r>
        <w:t></w:t>
      </w:r>
      <w:r>
        <w:rPr>
          <w:rFonts w:hint="eastAsia"/>
        </w:rPr>
        <w:t>контролю</w:t>
      </w:r>
      <w:r>
        <w:t></w:t>
      </w:r>
      <w:r>
        <w:rPr>
          <w:rFonts w:hint="eastAsia"/>
        </w:rPr>
        <w:t>діяльності</w:t>
      </w:r>
      <w:r>
        <w:t></w:t>
      </w:r>
      <w:r>
        <w:rPr>
          <w:rFonts w:hint="eastAsia"/>
        </w:rPr>
        <w:t>підприємств</w:t>
      </w:r>
      <w:r>
        <w:t></w:t>
      </w:r>
      <w:r>
        <w:rPr>
          <w:rFonts w:hint="eastAsia"/>
        </w:rPr>
        <w:t>і</w:t>
      </w:r>
      <w:r>
        <w:t></w:t>
      </w:r>
      <w:r>
        <w:rPr>
          <w:rFonts w:hint="eastAsia"/>
        </w:rPr>
        <w:t>його</w:t>
      </w:r>
      <w:r>
        <w:t></w:t>
      </w:r>
      <w:r>
        <w:rPr>
          <w:rFonts w:hint="eastAsia"/>
        </w:rPr>
        <w:t>інформаційного</w:t>
      </w:r>
      <w:r>
        <w:t></w:t>
      </w:r>
      <w:r>
        <w:rPr>
          <w:rFonts w:hint="eastAsia"/>
        </w:rPr>
        <w:t>забезпечення</w:t>
      </w:r>
      <w:r>
        <w:t></w:t>
      </w:r>
      <w:r>
        <w:t></w:t>
      </w:r>
      <w:r>
        <w:t></w:t>
      </w:r>
    </w:p>
    <w:p w:rsidR="00706DB2" w:rsidRDefault="00706DB2" w:rsidP="00706DB2">
      <w:r>
        <w:rPr>
          <w:rFonts w:hint="eastAsia"/>
        </w:rPr>
        <w:t>Відповідно</w:t>
      </w:r>
      <w:r>
        <w:t></w:t>
      </w:r>
      <w:r>
        <w:rPr>
          <w:rFonts w:hint="eastAsia"/>
        </w:rPr>
        <w:t>до</w:t>
      </w:r>
      <w:r>
        <w:t></w:t>
      </w:r>
      <w:r>
        <w:rPr>
          <w:rFonts w:hint="eastAsia"/>
        </w:rPr>
        <w:t>мети</w:t>
      </w:r>
      <w:r>
        <w:t></w:t>
      </w:r>
      <w:r>
        <w:rPr>
          <w:rFonts w:hint="eastAsia"/>
        </w:rPr>
        <w:t>в</w:t>
      </w:r>
      <w:r>
        <w:t></w:t>
      </w:r>
      <w:r>
        <w:rPr>
          <w:rFonts w:hint="eastAsia"/>
        </w:rPr>
        <w:t>дисертації</w:t>
      </w:r>
      <w:r>
        <w:t></w:t>
      </w:r>
      <w:r>
        <w:rPr>
          <w:rFonts w:hint="eastAsia"/>
        </w:rPr>
        <w:t>поставлено</w:t>
      </w:r>
      <w:r>
        <w:t></w:t>
      </w:r>
      <w:r>
        <w:rPr>
          <w:rFonts w:hint="eastAsia"/>
        </w:rPr>
        <w:t>такі</w:t>
      </w:r>
      <w:r>
        <w:t></w:t>
      </w:r>
      <w:r>
        <w:rPr>
          <w:rFonts w:hint="eastAsia"/>
        </w:rPr>
        <w:t>завдання</w:t>
      </w:r>
      <w:r>
        <w:t></w:t>
      </w:r>
    </w:p>
    <w:p w:rsidR="00706DB2" w:rsidRDefault="00706DB2" w:rsidP="00706DB2">
      <w:r>
        <w:rPr>
          <w:rFonts w:hint="eastAsia"/>
        </w:rPr>
        <w:t>обґрунтувати</w:t>
      </w:r>
      <w:r>
        <w:t></w:t>
      </w:r>
      <w:r>
        <w:rPr>
          <w:rFonts w:hint="eastAsia"/>
        </w:rPr>
        <w:t>теоретико</w:t>
      </w:r>
      <w:r>
        <w:t></w:t>
      </w:r>
      <w:r>
        <w:rPr>
          <w:rFonts w:hint="eastAsia"/>
        </w:rPr>
        <w:t>методологічні</w:t>
      </w:r>
      <w:r>
        <w:t></w:t>
      </w:r>
      <w:r>
        <w:rPr>
          <w:rFonts w:hint="eastAsia"/>
        </w:rPr>
        <w:t>підходи</w:t>
      </w:r>
      <w:r>
        <w:t></w:t>
      </w:r>
      <w:r>
        <w:rPr>
          <w:rFonts w:hint="eastAsia"/>
        </w:rPr>
        <w:t>до</w:t>
      </w:r>
      <w:r>
        <w:t></w:t>
      </w:r>
      <w:r>
        <w:rPr>
          <w:rFonts w:hint="eastAsia"/>
        </w:rPr>
        <w:t>визначення</w:t>
      </w:r>
      <w:r>
        <w:t></w:t>
      </w:r>
      <w:r>
        <w:rPr>
          <w:rFonts w:hint="eastAsia"/>
        </w:rPr>
        <w:t>сутності</w:t>
      </w:r>
      <w:r>
        <w:t></w:t>
      </w:r>
      <w:r>
        <w:rPr>
          <w:rFonts w:hint="eastAsia"/>
        </w:rPr>
        <w:t>внутрішнього</w:t>
      </w:r>
      <w:r>
        <w:t></w:t>
      </w:r>
      <w:r>
        <w:rPr>
          <w:rFonts w:hint="eastAsia"/>
        </w:rPr>
        <w:t>контролю</w:t>
      </w:r>
      <w:r>
        <w:t></w:t>
      </w:r>
      <w:r>
        <w:rPr>
          <w:rFonts w:hint="eastAsia"/>
        </w:rPr>
        <w:t>на</w:t>
      </w:r>
      <w:r>
        <w:t></w:t>
      </w:r>
      <w:r>
        <w:rPr>
          <w:rFonts w:hint="eastAsia"/>
        </w:rPr>
        <w:t>підприємстві</w:t>
      </w:r>
      <w:r>
        <w:t></w:t>
      </w:r>
    </w:p>
    <w:p w:rsidR="00706DB2" w:rsidRDefault="00706DB2" w:rsidP="00706DB2">
      <w:r>
        <w:rPr>
          <w:rFonts w:hint="eastAsia"/>
        </w:rPr>
        <w:t>визначити</w:t>
      </w:r>
      <w:r>
        <w:t></w:t>
      </w:r>
      <w:r>
        <w:rPr>
          <w:rFonts w:hint="eastAsia"/>
        </w:rPr>
        <w:t>сутність</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та</w:t>
      </w:r>
      <w:r>
        <w:t></w:t>
      </w:r>
      <w:r>
        <w:rPr>
          <w:rFonts w:hint="eastAsia"/>
        </w:rPr>
        <w:t>послідовність</w:t>
      </w:r>
      <w:r>
        <w:t></w:t>
      </w:r>
      <w:r>
        <w:rPr>
          <w:rFonts w:hint="eastAsia"/>
        </w:rPr>
        <w:t>його</w:t>
      </w:r>
      <w:r>
        <w:t></w:t>
      </w:r>
      <w:r>
        <w:rPr>
          <w:rFonts w:hint="eastAsia"/>
        </w:rPr>
        <w:t>формування</w:t>
      </w:r>
      <w:r>
        <w:t></w:t>
      </w:r>
      <w:r>
        <w:rPr>
          <w:rFonts w:hint="eastAsia"/>
        </w:rPr>
        <w:t>в</w:t>
      </w:r>
      <w:r>
        <w:t></w:t>
      </w:r>
      <w:r>
        <w:rPr>
          <w:rFonts w:hint="eastAsia"/>
        </w:rPr>
        <w:t>межах</w:t>
      </w:r>
      <w:r>
        <w:t></w:t>
      </w:r>
      <w:r>
        <w:rPr>
          <w:rFonts w:hint="eastAsia"/>
        </w:rPr>
        <w:t>підприємства</w:t>
      </w:r>
      <w:r>
        <w:t></w:t>
      </w:r>
    </w:p>
    <w:p w:rsidR="00706DB2" w:rsidRDefault="00706DB2" w:rsidP="00706DB2">
      <w:r>
        <w:rPr>
          <w:rFonts w:hint="eastAsia"/>
        </w:rPr>
        <w:t>дослідити</w:t>
      </w:r>
      <w:r>
        <w:t></w:t>
      </w:r>
      <w:r>
        <w:rPr>
          <w:rFonts w:hint="eastAsia"/>
        </w:rPr>
        <w:t>та</w:t>
      </w:r>
      <w:r>
        <w:t></w:t>
      </w:r>
      <w:r>
        <w:rPr>
          <w:rFonts w:hint="eastAsia"/>
        </w:rPr>
        <w:t>проаналізувати</w:t>
      </w:r>
      <w:r>
        <w:t></w:t>
      </w:r>
      <w:r>
        <w:rPr>
          <w:rFonts w:hint="eastAsia"/>
        </w:rPr>
        <w:t>стан</w:t>
      </w:r>
      <w:r>
        <w:t></w:t>
      </w:r>
      <w:r>
        <w:rPr>
          <w:rFonts w:hint="eastAsia"/>
        </w:rPr>
        <w:t>проблем</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і</w:t>
      </w:r>
      <w:r>
        <w:t></w:t>
      </w:r>
      <w:r>
        <w:rPr>
          <w:rFonts w:hint="eastAsia"/>
        </w:rPr>
        <w:t>визначити</w:t>
      </w:r>
      <w:r>
        <w:t></w:t>
      </w:r>
      <w:r>
        <w:rPr>
          <w:rFonts w:hint="eastAsia"/>
        </w:rPr>
        <w:t>напрямки</w:t>
      </w:r>
      <w:r>
        <w:t></w:t>
      </w:r>
      <w:r>
        <w:rPr>
          <w:rFonts w:hint="eastAsia"/>
        </w:rPr>
        <w:t>їх</w:t>
      </w:r>
      <w:r>
        <w:t></w:t>
      </w:r>
      <w:r>
        <w:rPr>
          <w:rFonts w:hint="eastAsia"/>
        </w:rPr>
        <w:t>вирішення</w:t>
      </w:r>
      <w:r>
        <w:t></w:t>
      </w:r>
    </w:p>
    <w:p w:rsidR="00706DB2" w:rsidRDefault="00706DB2" w:rsidP="00706DB2">
      <w:r>
        <w:rPr>
          <w:rFonts w:hint="eastAsia"/>
        </w:rPr>
        <w:t>сформувати</w:t>
      </w:r>
      <w:r>
        <w:t></w:t>
      </w:r>
      <w:r>
        <w:rPr>
          <w:rFonts w:hint="eastAsia"/>
        </w:rPr>
        <w:t>концептуальний</w:t>
      </w:r>
      <w:r>
        <w:t></w:t>
      </w:r>
      <w:r>
        <w:rPr>
          <w:rFonts w:hint="eastAsia"/>
        </w:rPr>
        <w:t>підхід</w:t>
      </w:r>
      <w:r>
        <w:t></w:t>
      </w:r>
      <w:r>
        <w:rPr>
          <w:rFonts w:hint="eastAsia"/>
        </w:rPr>
        <w:t>до</w:t>
      </w:r>
      <w:r>
        <w:t></w:t>
      </w:r>
      <w:r>
        <w:rPr>
          <w:rFonts w:hint="eastAsia"/>
        </w:rPr>
        <w:t>здійснення</w:t>
      </w:r>
      <w:r>
        <w:t></w:t>
      </w:r>
      <w:r>
        <w:rPr>
          <w:rFonts w:hint="eastAsia"/>
        </w:rPr>
        <w:t>процесу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p>
    <w:p w:rsidR="00706DB2" w:rsidRDefault="00706DB2" w:rsidP="00706DB2">
      <w:r>
        <w:rPr>
          <w:rFonts w:hint="eastAsia"/>
        </w:rPr>
        <w:t>розробити</w:t>
      </w:r>
      <w:r>
        <w:t></w:t>
      </w:r>
      <w:r>
        <w:rPr>
          <w:rFonts w:hint="eastAsia"/>
        </w:rPr>
        <w:t>концепцію</w:t>
      </w:r>
      <w:r>
        <w:t></w:t>
      </w:r>
      <w:r>
        <w:rPr>
          <w:rFonts w:hint="eastAsia"/>
        </w:rPr>
        <w:t>якості</w:t>
      </w:r>
      <w:r>
        <w:t></w:t>
      </w:r>
      <w:r>
        <w:rPr>
          <w:rFonts w:hint="eastAsia"/>
        </w:rPr>
        <w:t>системи</w:t>
      </w:r>
      <w:r>
        <w:t></w:t>
      </w:r>
      <w:r>
        <w:rPr>
          <w:rFonts w:hint="eastAsia"/>
        </w:rPr>
        <w:t>бухгалтерського</w:t>
      </w:r>
      <w:r>
        <w:t></w:t>
      </w:r>
      <w:r>
        <w:rPr>
          <w:rFonts w:hint="eastAsia"/>
        </w:rPr>
        <w:t>обліку</w:t>
      </w:r>
      <w:r>
        <w:t></w:t>
      </w:r>
      <w:r>
        <w:rPr>
          <w:rFonts w:hint="eastAsia"/>
        </w:rPr>
        <w:t>як</w:t>
      </w:r>
      <w:r>
        <w:t></w:t>
      </w:r>
      <w:r>
        <w:rPr>
          <w:rFonts w:hint="eastAsia"/>
        </w:rPr>
        <w:t>основи</w:t>
      </w:r>
      <w:r>
        <w:t></w:t>
      </w:r>
      <w:r>
        <w:rPr>
          <w:rFonts w:hint="eastAsia"/>
        </w:rPr>
        <w:t>процесу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p>
    <w:p w:rsidR="00706DB2" w:rsidRDefault="00706DB2" w:rsidP="00706DB2">
      <w:r>
        <w:rPr>
          <w:rFonts w:hint="eastAsia"/>
        </w:rPr>
        <w:t>обґрунтувати</w:t>
      </w:r>
      <w:r>
        <w:t></w:t>
      </w:r>
      <w:r>
        <w:rPr>
          <w:rFonts w:hint="eastAsia"/>
        </w:rPr>
        <w:t>ідею</w:t>
      </w:r>
      <w:r>
        <w:t></w:t>
      </w:r>
      <w:r>
        <w:rPr>
          <w:rFonts w:hint="eastAsia"/>
        </w:rPr>
        <w:t>створення</w:t>
      </w:r>
      <w:r>
        <w:t></w:t>
      </w:r>
      <w:r>
        <w:rPr>
          <w:rFonts w:hint="eastAsia"/>
        </w:rPr>
        <w:t>інформаційно</w:t>
      </w:r>
      <w:r>
        <w:t></w:t>
      </w:r>
      <w:r>
        <w:rPr>
          <w:rFonts w:hint="eastAsia"/>
        </w:rPr>
        <w:t>аналітичних</w:t>
      </w:r>
      <w:r>
        <w:t></w:t>
      </w:r>
      <w:r>
        <w:rPr>
          <w:rFonts w:hint="eastAsia"/>
        </w:rPr>
        <w:t>центрів</w:t>
      </w:r>
      <w:r>
        <w:t></w:t>
      </w:r>
      <w:r>
        <w:rPr>
          <w:rFonts w:hint="eastAsia"/>
        </w:rPr>
        <w:t>у</w:t>
      </w:r>
      <w:r>
        <w:t></w:t>
      </w:r>
      <w:r>
        <w:rPr>
          <w:rFonts w:hint="eastAsia"/>
        </w:rPr>
        <w:t>системі</w:t>
      </w:r>
      <w:r>
        <w:t></w:t>
      </w:r>
      <w:r>
        <w:rPr>
          <w:rFonts w:hint="eastAsia"/>
        </w:rPr>
        <w:t>внутрішнього</w:t>
      </w:r>
      <w:r>
        <w:t></w:t>
      </w:r>
      <w:r>
        <w:rPr>
          <w:rFonts w:hint="eastAsia"/>
        </w:rPr>
        <w:t>контролю</w:t>
      </w:r>
      <w:r>
        <w:t></w:t>
      </w:r>
      <w:r>
        <w:rPr>
          <w:rFonts w:hint="eastAsia"/>
        </w:rPr>
        <w:t>підприємства</w:t>
      </w:r>
      <w:r>
        <w:t></w:t>
      </w:r>
    </w:p>
    <w:p w:rsidR="00706DB2" w:rsidRDefault="00706DB2" w:rsidP="00706DB2">
      <w:r>
        <w:rPr>
          <w:rFonts w:hint="eastAsia"/>
        </w:rPr>
        <w:t>сформувати</w:t>
      </w:r>
      <w:r>
        <w:t></w:t>
      </w:r>
      <w:r>
        <w:rPr>
          <w:rFonts w:hint="eastAsia"/>
        </w:rPr>
        <w:t>підхід</w:t>
      </w:r>
      <w:r>
        <w:t></w:t>
      </w:r>
      <w:r>
        <w:rPr>
          <w:rFonts w:hint="eastAsia"/>
        </w:rPr>
        <w:t>до</w:t>
      </w:r>
      <w:r>
        <w:t></w:t>
      </w:r>
      <w:r>
        <w:rPr>
          <w:rFonts w:hint="eastAsia"/>
        </w:rPr>
        <w:t>здійснення</w:t>
      </w:r>
      <w:r>
        <w:t></w:t>
      </w:r>
      <w:r>
        <w:rPr>
          <w:rFonts w:hint="eastAsia"/>
        </w:rPr>
        <w:t>процесу</w:t>
      </w:r>
      <w:r>
        <w:t></w:t>
      </w:r>
      <w:r>
        <w:rPr>
          <w:rFonts w:hint="eastAsia"/>
        </w:rPr>
        <w:t>інформаційно</w:t>
      </w:r>
      <w:r>
        <w:t></w:t>
      </w:r>
      <w:r>
        <w:rPr>
          <w:rFonts w:hint="eastAsia"/>
        </w:rPr>
        <w:t>аудиторської</w:t>
      </w:r>
      <w:r>
        <w:t></w:t>
      </w:r>
      <w:r>
        <w:rPr>
          <w:rFonts w:hint="eastAsia"/>
        </w:rPr>
        <w:t>логістики</w:t>
      </w:r>
      <w:r>
        <w:t></w:t>
      </w:r>
      <w:r>
        <w:rPr>
          <w:rFonts w:hint="eastAsia"/>
        </w:rPr>
        <w:t>з</w:t>
      </w:r>
      <w:r>
        <w:t></w:t>
      </w:r>
      <w:r>
        <w:rPr>
          <w:rFonts w:hint="eastAsia"/>
        </w:rPr>
        <w:t>урахуванням</w:t>
      </w:r>
      <w:r>
        <w:t></w:t>
      </w:r>
      <w:r>
        <w:rPr>
          <w:rFonts w:hint="eastAsia"/>
        </w:rPr>
        <w:t>функціональних</w:t>
      </w:r>
      <w:r>
        <w:t></w:t>
      </w:r>
      <w:r>
        <w:rPr>
          <w:rFonts w:hint="eastAsia"/>
        </w:rPr>
        <w:t>областей</w:t>
      </w:r>
      <w:r>
        <w:t></w:t>
      </w:r>
      <w:r>
        <w:rPr>
          <w:rFonts w:hint="eastAsia"/>
        </w:rPr>
        <w:t>внутрішнього</w:t>
      </w:r>
      <w:r>
        <w:t></w:t>
      </w:r>
      <w:r>
        <w:rPr>
          <w:rFonts w:hint="eastAsia"/>
        </w:rPr>
        <w:t>аудиту</w:t>
      </w:r>
      <w:r>
        <w:t></w:t>
      </w:r>
    </w:p>
    <w:p w:rsidR="00706DB2" w:rsidRDefault="00706DB2" w:rsidP="00706DB2">
      <w:r>
        <w:rPr>
          <w:rFonts w:hint="eastAsia"/>
        </w:rPr>
        <w:t>розробити</w:t>
      </w:r>
      <w:r>
        <w:t></w:t>
      </w:r>
      <w:r>
        <w:rPr>
          <w:rFonts w:hint="eastAsia"/>
        </w:rPr>
        <w:t>концепцію</w:t>
      </w:r>
      <w:r>
        <w:t></w:t>
      </w:r>
      <w:r>
        <w:rPr>
          <w:rFonts w:hint="eastAsia"/>
        </w:rPr>
        <w:t>системи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p>
    <w:p w:rsidR="00706DB2" w:rsidRDefault="00706DB2" w:rsidP="00706DB2">
      <w:r>
        <w:rPr>
          <w:rFonts w:hint="eastAsia"/>
        </w:rPr>
        <w:t>удосконалити</w:t>
      </w:r>
      <w:r>
        <w:t></w:t>
      </w:r>
      <w:r>
        <w:rPr>
          <w:rFonts w:hint="eastAsia"/>
        </w:rPr>
        <w:t>організацію</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p>
    <w:p w:rsidR="00706DB2" w:rsidRDefault="00706DB2" w:rsidP="00706DB2">
      <w:r>
        <w:rPr>
          <w:rFonts w:hint="eastAsia"/>
        </w:rPr>
        <w:t>обґрунтувати</w:t>
      </w:r>
      <w:r>
        <w:t></w:t>
      </w:r>
      <w:r>
        <w:rPr>
          <w:rFonts w:hint="eastAsia"/>
        </w:rPr>
        <w:t>організаційні</w:t>
      </w:r>
      <w:r>
        <w:t></w:t>
      </w:r>
      <w:r>
        <w:rPr>
          <w:rFonts w:hint="eastAsia"/>
        </w:rPr>
        <w:t>засади</w:t>
      </w:r>
      <w:r>
        <w:t></w:t>
      </w:r>
      <w:r>
        <w:rPr>
          <w:rFonts w:hint="eastAsia"/>
        </w:rPr>
        <w:t>щодо</w:t>
      </w:r>
      <w:r>
        <w:t></w:t>
      </w:r>
      <w:r>
        <w:rPr>
          <w:rFonts w:hint="eastAsia"/>
        </w:rPr>
        <w:t>формування</w:t>
      </w:r>
      <w:r>
        <w:t></w:t>
      </w:r>
      <w:r>
        <w:rPr>
          <w:rFonts w:hint="eastAsia"/>
        </w:rPr>
        <w:t>інформаційно</w:t>
      </w:r>
      <w:r>
        <w:t></w:t>
      </w:r>
      <w:r>
        <w:rPr>
          <w:rFonts w:hint="eastAsia"/>
        </w:rPr>
        <w:t>аналітичних</w:t>
      </w:r>
      <w:r>
        <w:t></w:t>
      </w:r>
      <w:r>
        <w:rPr>
          <w:rFonts w:hint="eastAsia"/>
        </w:rPr>
        <w:t>центрів</w:t>
      </w:r>
      <w:r>
        <w:t></w:t>
      </w:r>
      <w:r>
        <w:rPr>
          <w:rFonts w:hint="eastAsia"/>
        </w:rPr>
        <w:t>у</w:t>
      </w:r>
      <w:r>
        <w:t></w:t>
      </w:r>
      <w:r>
        <w:rPr>
          <w:rFonts w:hint="eastAsia"/>
        </w:rPr>
        <w:t>системі</w:t>
      </w:r>
      <w:r>
        <w:t></w:t>
      </w:r>
      <w:r>
        <w:rPr>
          <w:rFonts w:hint="eastAsia"/>
        </w:rPr>
        <w:t>внутрішнього</w:t>
      </w:r>
      <w:r>
        <w:t></w:t>
      </w:r>
      <w:r>
        <w:rPr>
          <w:rFonts w:hint="eastAsia"/>
        </w:rPr>
        <w:t>контролю</w:t>
      </w:r>
      <w:r>
        <w:t></w:t>
      </w:r>
    </w:p>
    <w:p w:rsidR="00706DB2" w:rsidRDefault="00706DB2" w:rsidP="00706DB2">
      <w:r>
        <w:rPr>
          <w:rFonts w:hint="eastAsia"/>
        </w:rPr>
        <w:t>поглибити</w:t>
      </w:r>
      <w:r>
        <w:t></w:t>
      </w:r>
      <w:r>
        <w:rPr>
          <w:rFonts w:hint="eastAsia"/>
        </w:rPr>
        <w:t>методологічні</w:t>
      </w:r>
      <w:r>
        <w:t></w:t>
      </w:r>
      <w:r>
        <w:rPr>
          <w:rFonts w:hint="eastAsia"/>
        </w:rPr>
        <w:t>засади</w:t>
      </w:r>
      <w:r>
        <w:t></w:t>
      </w:r>
      <w:r>
        <w:rPr>
          <w:rFonts w:hint="eastAsia"/>
        </w:rPr>
        <w:t>процесу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та</w:t>
      </w:r>
      <w:r>
        <w:t></w:t>
      </w:r>
      <w:r>
        <w:rPr>
          <w:rFonts w:hint="eastAsia"/>
        </w:rPr>
        <w:t>розкрити</w:t>
      </w:r>
      <w:r>
        <w:t></w:t>
      </w:r>
      <w:r>
        <w:rPr>
          <w:rFonts w:hint="eastAsia"/>
        </w:rPr>
        <w:t>методологічні</w:t>
      </w:r>
      <w:r>
        <w:t></w:t>
      </w:r>
      <w:r>
        <w:rPr>
          <w:rFonts w:hint="eastAsia"/>
        </w:rPr>
        <w:t>підходи</w:t>
      </w:r>
      <w:r>
        <w:t></w:t>
      </w:r>
      <w:r>
        <w:rPr>
          <w:rFonts w:hint="eastAsia"/>
        </w:rPr>
        <w:t>до</w:t>
      </w:r>
      <w:r>
        <w:t></w:t>
      </w:r>
      <w:r>
        <w:rPr>
          <w:rFonts w:hint="eastAsia"/>
        </w:rPr>
        <w:t>вивчення</w:t>
      </w:r>
      <w:r>
        <w:t></w:t>
      </w:r>
      <w:r>
        <w:rPr>
          <w:rFonts w:hint="eastAsia"/>
        </w:rPr>
        <w:t>інформаційних</w:t>
      </w:r>
      <w:r>
        <w:t></w:t>
      </w:r>
      <w:r>
        <w:rPr>
          <w:rFonts w:hint="eastAsia"/>
        </w:rPr>
        <w:t>потреб</w:t>
      </w:r>
      <w:r>
        <w:t></w:t>
      </w:r>
      <w:r>
        <w:rPr>
          <w:rFonts w:hint="eastAsia"/>
        </w:rPr>
        <w:t>користувачів</w:t>
      </w:r>
      <w:r>
        <w:t></w:t>
      </w:r>
      <w:r>
        <w:rPr>
          <w:rFonts w:hint="eastAsia"/>
        </w:rPr>
        <w:t>інформації</w:t>
      </w:r>
      <w:r>
        <w:t></w:t>
      </w:r>
      <w:r>
        <w:t></w:t>
      </w:r>
      <w:r>
        <w:rPr>
          <w:rFonts w:hint="eastAsia"/>
        </w:rPr>
        <w:t>які</w:t>
      </w:r>
      <w:r>
        <w:t></w:t>
      </w:r>
      <w:r>
        <w:rPr>
          <w:rFonts w:hint="eastAsia"/>
        </w:rPr>
        <w:t>здійснюють</w:t>
      </w:r>
      <w:r>
        <w:t></w:t>
      </w:r>
      <w:r>
        <w:rPr>
          <w:rFonts w:hint="eastAsia"/>
        </w:rPr>
        <w:t>внутрішній</w:t>
      </w:r>
      <w:r>
        <w:t></w:t>
      </w:r>
      <w:r>
        <w:rPr>
          <w:rFonts w:hint="eastAsia"/>
        </w:rPr>
        <w:t>контроль</w:t>
      </w:r>
      <w:r>
        <w:t></w:t>
      </w:r>
    </w:p>
    <w:p w:rsidR="00706DB2" w:rsidRDefault="00706DB2" w:rsidP="00706DB2">
      <w:r>
        <w:rPr>
          <w:rFonts w:hint="eastAsia"/>
        </w:rPr>
        <w:t>удосконалити</w:t>
      </w:r>
      <w:r>
        <w:t></w:t>
      </w:r>
      <w:r>
        <w:rPr>
          <w:rFonts w:hint="eastAsia"/>
        </w:rPr>
        <w:t>методичні</w:t>
      </w:r>
      <w:r>
        <w:t></w:t>
      </w:r>
      <w:r>
        <w:rPr>
          <w:rFonts w:hint="eastAsia"/>
        </w:rPr>
        <w:t>підходи</w:t>
      </w:r>
      <w:r>
        <w:t></w:t>
      </w:r>
      <w:r>
        <w:rPr>
          <w:rFonts w:hint="eastAsia"/>
        </w:rPr>
        <w:t>до</w:t>
      </w:r>
      <w:r>
        <w:t></w:t>
      </w:r>
      <w:r>
        <w:rPr>
          <w:rFonts w:hint="eastAsia"/>
        </w:rPr>
        <w:t>проектування</w:t>
      </w:r>
      <w:r>
        <w:t></w:t>
      </w:r>
      <w:r>
        <w:rPr>
          <w:rFonts w:hint="eastAsia"/>
        </w:rPr>
        <w:t>методик</w:t>
      </w:r>
      <w:r>
        <w:t></w:t>
      </w:r>
      <w:r>
        <w:rPr>
          <w:rFonts w:hint="eastAsia"/>
        </w:rPr>
        <w:t>формування</w:t>
      </w:r>
      <w:r>
        <w:t></w:t>
      </w:r>
      <w:r>
        <w:rPr>
          <w:rFonts w:hint="eastAsia"/>
        </w:rPr>
        <w:t>інформації</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p>
    <w:p w:rsidR="00706DB2" w:rsidRDefault="00706DB2" w:rsidP="00706DB2">
      <w:r>
        <w:rPr>
          <w:rFonts w:hint="eastAsia"/>
        </w:rPr>
        <w:t>Об</w:t>
      </w:r>
      <w:r>
        <w:t></w:t>
      </w:r>
      <w:r>
        <w:rPr>
          <w:rFonts w:hint="eastAsia"/>
        </w:rPr>
        <w:t>єктом</w:t>
      </w:r>
      <w:r>
        <w:t></w:t>
      </w:r>
      <w:r>
        <w:rPr>
          <w:rFonts w:hint="eastAsia"/>
        </w:rPr>
        <w:t>дослідження</w:t>
      </w:r>
      <w:r>
        <w:t></w:t>
      </w:r>
      <w:r>
        <w:rPr>
          <w:rFonts w:hint="eastAsia"/>
        </w:rPr>
        <w:t>процес</w:t>
      </w:r>
      <w:r>
        <w:t></w:t>
      </w:r>
      <w:r>
        <w:rPr>
          <w:rFonts w:hint="eastAsia"/>
        </w:rPr>
        <w:t>інформаційного</w:t>
      </w:r>
      <w:r>
        <w:t></w:t>
      </w:r>
      <w:r>
        <w:rPr>
          <w:rFonts w:hint="eastAsia"/>
        </w:rPr>
        <w:t>забезпечення</w:t>
      </w:r>
      <w:r>
        <w:t></w:t>
      </w:r>
      <w:r>
        <w:rPr>
          <w:rFonts w:hint="eastAsia"/>
        </w:rPr>
        <w:t>системи</w:t>
      </w:r>
      <w:r>
        <w:t></w:t>
      </w:r>
      <w:r>
        <w:rPr>
          <w:rFonts w:hint="eastAsia"/>
        </w:rPr>
        <w:t>внутрішнього</w:t>
      </w:r>
      <w:r>
        <w:t></w:t>
      </w:r>
      <w:r>
        <w:rPr>
          <w:rFonts w:hint="eastAsia"/>
        </w:rPr>
        <w:t>контролю</w:t>
      </w:r>
      <w:r>
        <w:t></w:t>
      </w:r>
    </w:p>
    <w:p w:rsidR="00706DB2" w:rsidRDefault="00706DB2" w:rsidP="00706DB2">
      <w:r>
        <w:rPr>
          <w:rFonts w:hint="eastAsia"/>
        </w:rPr>
        <w:t>Предметом</w:t>
      </w:r>
      <w:r>
        <w:t></w:t>
      </w:r>
      <w:r>
        <w:rPr>
          <w:rFonts w:hint="eastAsia"/>
        </w:rPr>
        <w:t>дослідження</w:t>
      </w:r>
      <w:r>
        <w:t></w:t>
      </w:r>
      <w:r>
        <w:rPr>
          <w:rFonts w:hint="eastAsia"/>
        </w:rPr>
        <w:t>є</w:t>
      </w:r>
      <w:r>
        <w:t></w:t>
      </w:r>
      <w:r>
        <w:rPr>
          <w:rFonts w:hint="eastAsia"/>
        </w:rPr>
        <w:t>теоретичні</w:t>
      </w:r>
      <w:r>
        <w:t></w:t>
      </w:r>
      <w:r>
        <w:t></w:t>
      </w:r>
      <w:r>
        <w:rPr>
          <w:rFonts w:hint="eastAsia"/>
        </w:rPr>
        <w:t>методологічні</w:t>
      </w:r>
      <w:r>
        <w:t></w:t>
      </w:r>
      <w:r>
        <w:t></w:t>
      </w:r>
      <w:r>
        <w:rPr>
          <w:rFonts w:hint="eastAsia"/>
        </w:rPr>
        <w:t>організаційні</w:t>
      </w:r>
      <w:r>
        <w:t></w:t>
      </w:r>
      <w:r>
        <w:rPr>
          <w:rFonts w:hint="eastAsia"/>
        </w:rPr>
        <w:t>та</w:t>
      </w:r>
      <w:r>
        <w:t></w:t>
      </w:r>
      <w:r>
        <w:rPr>
          <w:rFonts w:hint="eastAsia"/>
        </w:rPr>
        <w:t>методичні</w:t>
      </w:r>
      <w:r>
        <w:t></w:t>
      </w:r>
      <w:r>
        <w:rPr>
          <w:rFonts w:hint="eastAsia"/>
        </w:rPr>
        <w:t>аспекти</w:t>
      </w:r>
      <w:r>
        <w:t></w:t>
      </w:r>
      <w:r>
        <w:rPr>
          <w:rFonts w:hint="eastAsia"/>
        </w:rPr>
        <w:t>внутрішнього</w:t>
      </w:r>
      <w:r>
        <w:t></w:t>
      </w:r>
      <w:r>
        <w:rPr>
          <w:rFonts w:hint="eastAsia"/>
        </w:rPr>
        <w:t>контролю</w:t>
      </w:r>
      <w:r>
        <w:t></w:t>
      </w:r>
      <w:r>
        <w:rPr>
          <w:rFonts w:hint="eastAsia"/>
        </w:rPr>
        <w:t>і</w:t>
      </w:r>
      <w:r>
        <w:t></w:t>
      </w:r>
      <w:r>
        <w:rPr>
          <w:rFonts w:hint="eastAsia"/>
        </w:rPr>
        <w:t>його</w:t>
      </w:r>
      <w:r>
        <w:t></w:t>
      </w:r>
      <w:r>
        <w:rPr>
          <w:rFonts w:hint="eastAsia"/>
        </w:rPr>
        <w:t>інформаційного</w:t>
      </w:r>
      <w:r>
        <w:t></w:t>
      </w:r>
      <w:r>
        <w:rPr>
          <w:rFonts w:hint="eastAsia"/>
        </w:rPr>
        <w:t>забезпечення</w:t>
      </w:r>
      <w:r>
        <w:t></w:t>
      </w:r>
      <w:r>
        <w:t></w:t>
      </w:r>
    </w:p>
    <w:p w:rsidR="00706DB2" w:rsidRDefault="00706DB2" w:rsidP="00706DB2">
      <w:r>
        <w:rPr>
          <w:rFonts w:hint="eastAsia"/>
        </w:rPr>
        <w:t>Методи</w:t>
      </w:r>
      <w:r>
        <w:t></w:t>
      </w:r>
      <w:r>
        <w:rPr>
          <w:rFonts w:hint="eastAsia"/>
        </w:rPr>
        <w:t>дослідження</w:t>
      </w:r>
      <w:r>
        <w:t></w:t>
      </w:r>
      <w:r>
        <w:t></w:t>
      </w:r>
      <w:r>
        <w:rPr>
          <w:rFonts w:hint="eastAsia"/>
        </w:rPr>
        <w:t>Методологічною</w:t>
      </w:r>
      <w:r>
        <w:t></w:t>
      </w:r>
      <w:r>
        <w:rPr>
          <w:rFonts w:hint="eastAsia"/>
        </w:rPr>
        <w:t>основою</w:t>
      </w:r>
      <w:r>
        <w:t></w:t>
      </w:r>
      <w:r>
        <w:rPr>
          <w:rFonts w:hint="eastAsia"/>
        </w:rPr>
        <w:t>дослідження</w:t>
      </w:r>
      <w:r>
        <w:t></w:t>
      </w:r>
      <w:r>
        <w:rPr>
          <w:rFonts w:hint="eastAsia"/>
        </w:rPr>
        <w:t>є</w:t>
      </w:r>
      <w:r>
        <w:t></w:t>
      </w:r>
      <w:r>
        <w:rPr>
          <w:rFonts w:hint="eastAsia"/>
        </w:rPr>
        <w:t>діалектичний</w:t>
      </w:r>
      <w:r>
        <w:t></w:t>
      </w:r>
      <w:r>
        <w:rPr>
          <w:rFonts w:hint="eastAsia"/>
        </w:rPr>
        <w:t>метод</w:t>
      </w:r>
      <w:r>
        <w:t></w:t>
      </w:r>
      <w:r>
        <w:t></w:t>
      </w:r>
      <w:r>
        <w:rPr>
          <w:rFonts w:hint="eastAsia"/>
        </w:rPr>
        <w:t>що</w:t>
      </w:r>
      <w:r>
        <w:t></w:t>
      </w:r>
      <w:r>
        <w:rPr>
          <w:rFonts w:hint="eastAsia"/>
        </w:rPr>
        <w:t>дозволив</w:t>
      </w:r>
      <w:r>
        <w:t></w:t>
      </w:r>
      <w:r>
        <w:rPr>
          <w:rFonts w:hint="eastAsia"/>
        </w:rPr>
        <w:t>розкрити</w:t>
      </w:r>
      <w:r>
        <w:t></w:t>
      </w:r>
      <w:r>
        <w:rPr>
          <w:rFonts w:hint="eastAsia"/>
        </w:rPr>
        <w:t>природу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його</w:t>
      </w:r>
      <w:r>
        <w:t></w:t>
      </w:r>
      <w:r>
        <w:rPr>
          <w:rFonts w:hint="eastAsia"/>
        </w:rPr>
        <w:t>завдання</w:t>
      </w:r>
      <w:r>
        <w:t></w:t>
      </w:r>
      <w:r>
        <w:rPr>
          <w:rFonts w:hint="eastAsia"/>
        </w:rPr>
        <w:t>та</w:t>
      </w:r>
      <w:r>
        <w:t></w:t>
      </w:r>
      <w:r>
        <w:rPr>
          <w:rFonts w:hint="eastAsia"/>
        </w:rPr>
        <w:t>функції</w:t>
      </w:r>
      <w:r>
        <w:t></w:t>
      </w:r>
      <w:r>
        <w:t></w:t>
      </w:r>
      <w:r>
        <w:rPr>
          <w:rFonts w:hint="eastAsia"/>
        </w:rPr>
        <w:t>Пізнання</w:t>
      </w:r>
      <w:r>
        <w:t></w:t>
      </w:r>
      <w:r>
        <w:rPr>
          <w:rFonts w:hint="eastAsia"/>
        </w:rPr>
        <w:t>об’єкту</w:t>
      </w:r>
      <w:r>
        <w:t></w:t>
      </w:r>
      <w:r>
        <w:rPr>
          <w:rFonts w:hint="eastAsia"/>
        </w:rPr>
        <w:t>дисертаційної</w:t>
      </w:r>
      <w:r>
        <w:t></w:t>
      </w:r>
      <w:r>
        <w:rPr>
          <w:rFonts w:hint="eastAsia"/>
        </w:rPr>
        <w:t>роботи</w:t>
      </w:r>
      <w:r>
        <w:t></w:t>
      </w:r>
      <w:r>
        <w:rPr>
          <w:rFonts w:hint="eastAsia"/>
        </w:rPr>
        <w:t>ґрунтується</w:t>
      </w:r>
      <w:r>
        <w:t></w:t>
      </w:r>
      <w:r>
        <w:rPr>
          <w:rFonts w:hint="eastAsia"/>
        </w:rPr>
        <w:t>на</w:t>
      </w:r>
      <w:r>
        <w:t></w:t>
      </w:r>
      <w:r>
        <w:rPr>
          <w:rFonts w:hint="eastAsia"/>
        </w:rPr>
        <w:t>системному</w:t>
      </w:r>
      <w:r>
        <w:t></w:t>
      </w:r>
      <w:r>
        <w:rPr>
          <w:rFonts w:hint="eastAsia"/>
        </w:rPr>
        <w:t>та</w:t>
      </w:r>
      <w:r>
        <w:t></w:t>
      </w:r>
      <w:r>
        <w:rPr>
          <w:rFonts w:hint="eastAsia"/>
        </w:rPr>
        <w:t>синергетичному</w:t>
      </w:r>
      <w:r>
        <w:t></w:t>
      </w:r>
      <w:r>
        <w:rPr>
          <w:rFonts w:hint="eastAsia"/>
        </w:rPr>
        <w:t>підходах</w:t>
      </w:r>
      <w:r>
        <w:t></w:t>
      </w:r>
      <w:r>
        <w:t></w:t>
      </w:r>
      <w:r>
        <w:rPr>
          <w:rFonts w:hint="eastAsia"/>
        </w:rPr>
        <w:t>відповідно</w:t>
      </w:r>
      <w:r>
        <w:t></w:t>
      </w:r>
      <w:r>
        <w:rPr>
          <w:rFonts w:hint="eastAsia"/>
        </w:rPr>
        <w:t>до</w:t>
      </w:r>
      <w:r>
        <w:t></w:t>
      </w:r>
      <w:r>
        <w:rPr>
          <w:rFonts w:hint="eastAsia"/>
        </w:rPr>
        <w:t>яких</w:t>
      </w:r>
      <w:r>
        <w:t></w:t>
      </w:r>
      <w:r>
        <w:rPr>
          <w:rFonts w:hint="eastAsia"/>
        </w:rPr>
        <w:t>система</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розглядається</w:t>
      </w:r>
      <w:r>
        <w:t></w:t>
      </w:r>
      <w:r>
        <w:rPr>
          <w:rFonts w:hint="eastAsia"/>
        </w:rPr>
        <w:t>у</w:t>
      </w:r>
      <w:r>
        <w:t></w:t>
      </w:r>
      <w:r>
        <w:rPr>
          <w:rFonts w:hint="eastAsia"/>
        </w:rPr>
        <w:t>нерозривному</w:t>
      </w:r>
      <w:r>
        <w:t></w:t>
      </w:r>
      <w:r>
        <w:rPr>
          <w:rFonts w:hint="eastAsia"/>
        </w:rPr>
        <w:t>зв’язку</w:t>
      </w:r>
      <w:r>
        <w:t></w:t>
      </w:r>
      <w:r>
        <w:rPr>
          <w:rFonts w:hint="eastAsia"/>
        </w:rPr>
        <w:t>і</w:t>
      </w:r>
      <w:r>
        <w:t></w:t>
      </w:r>
      <w:r>
        <w:rPr>
          <w:rFonts w:hint="eastAsia"/>
        </w:rPr>
        <w:t>розвитку</w:t>
      </w:r>
      <w:r>
        <w:t></w:t>
      </w:r>
      <w:r>
        <w:rPr>
          <w:rFonts w:hint="eastAsia"/>
        </w:rPr>
        <w:t>з</w:t>
      </w:r>
      <w:r>
        <w:t></w:t>
      </w:r>
      <w:r>
        <w:rPr>
          <w:rFonts w:hint="eastAsia"/>
        </w:rPr>
        <w:t>підсистемами</w:t>
      </w:r>
      <w:r>
        <w:t></w:t>
      </w:r>
      <w:r>
        <w:rPr>
          <w:rFonts w:hint="eastAsia"/>
        </w:rPr>
        <w:t>внутрішнього</w:t>
      </w:r>
      <w:r>
        <w:t></w:t>
      </w:r>
      <w:r>
        <w:rPr>
          <w:rFonts w:hint="eastAsia"/>
        </w:rPr>
        <w:t>аудиту</w:t>
      </w:r>
      <w:r>
        <w:t></w:t>
      </w:r>
      <w:r>
        <w:rPr>
          <w:rFonts w:hint="eastAsia"/>
        </w:rPr>
        <w:t>та</w:t>
      </w:r>
      <w:r>
        <w:t></w:t>
      </w:r>
      <w:r>
        <w:rPr>
          <w:rFonts w:hint="eastAsia"/>
        </w:rPr>
        <w:t>бухгалтерського</w:t>
      </w:r>
      <w:r>
        <w:t></w:t>
      </w:r>
      <w:r>
        <w:rPr>
          <w:rFonts w:hint="eastAsia"/>
        </w:rPr>
        <w:t>обліку</w:t>
      </w:r>
      <w:r>
        <w:t></w:t>
      </w:r>
      <w:r>
        <w:t></w:t>
      </w:r>
      <w:r>
        <w:rPr>
          <w:rFonts w:hint="eastAsia"/>
        </w:rPr>
        <w:t>Дослідження</w:t>
      </w:r>
      <w:r>
        <w:t></w:t>
      </w:r>
      <w:r>
        <w:rPr>
          <w:rFonts w:hint="eastAsia"/>
        </w:rPr>
        <w:t>сутності</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та</w:t>
      </w:r>
      <w:r>
        <w:t></w:t>
      </w:r>
      <w:r>
        <w:rPr>
          <w:rFonts w:hint="eastAsia"/>
        </w:rPr>
        <w:t>його</w:t>
      </w:r>
      <w:r>
        <w:t></w:t>
      </w:r>
      <w:r>
        <w:rPr>
          <w:rFonts w:hint="eastAsia"/>
        </w:rPr>
        <w:t>понятійного</w:t>
      </w:r>
      <w:r>
        <w:t></w:t>
      </w:r>
      <w:r>
        <w:rPr>
          <w:rFonts w:hint="eastAsia"/>
        </w:rPr>
        <w:t>апарату</w:t>
      </w:r>
      <w:r>
        <w:t></w:t>
      </w:r>
      <w:r>
        <w:rPr>
          <w:rFonts w:hint="eastAsia"/>
        </w:rPr>
        <w:t>здійснено</w:t>
      </w:r>
      <w:r>
        <w:t></w:t>
      </w:r>
      <w:r>
        <w:rPr>
          <w:rFonts w:hint="eastAsia"/>
        </w:rPr>
        <w:t>за</w:t>
      </w:r>
      <w:r>
        <w:t></w:t>
      </w:r>
      <w:r>
        <w:rPr>
          <w:rFonts w:hint="eastAsia"/>
        </w:rPr>
        <w:t>допомогою</w:t>
      </w:r>
      <w:r>
        <w:t></w:t>
      </w:r>
      <w:r>
        <w:rPr>
          <w:rFonts w:hint="eastAsia"/>
        </w:rPr>
        <w:t>використання</w:t>
      </w:r>
      <w:r>
        <w:t></w:t>
      </w:r>
      <w:r>
        <w:rPr>
          <w:rFonts w:hint="eastAsia"/>
        </w:rPr>
        <w:t>методів</w:t>
      </w:r>
      <w:r>
        <w:t></w:t>
      </w:r>
      <w:r>
        <w:rPr>
          <w:rFonts w:hint="eastAsia"/>
        </w:rPr>
        <w:t>абстрагування</w:t>
      </w:r>
      <w:r>
        <w:t></w:t>
      </w:r>
      <w:r>
        <w:rPr>
          <w:rFonts w:hint="eastAsia"/>
        </w:rPr>
        <w:t>та</w:t>
      </w:r>
      <w:r>
        <w:t></w:t>
      </w:r>
      <w:r>
        <w:rPr>
          <w:rFonts w:hint="eastAsia"/>
        </w:rPr>
        <w:t>синтезу</w:t>
      </w:r>
      <w:r>
        <w:t></w:t>
      </w:r>
      <w:r>
        <w:t></w:t>
      </w:r>
      <w:r>
        <w:rPr>
          <w:rFonts w:hint="eastAsia"/>
        </w:rPr>
        <w:t>У</w:t>
      </w:r>
      <w:r>
        <w:t></w:t>
      </w:r>
      <w:r>
        <w:rPr>
          <w:rFonts w:hint="eastAsia"/>
        </w:rPr>
        <w:t>результаті</w:t>
      </w:r>
      <w:r>
        <w:t></w:t>
      </w:r>
      <w:r>
        <w:rPr>
          <w:rFonts w:hint="eastAsia"/>
        </w:rPr>
        <w:t>поєднання</w:t>
      </w:r>
      <w:r>
        <w:t></w:t>
      </w:r>
      <w:r>
        <w:rPr>
          <w:rFonts w:hint="eastAsia"/>
        </w:rPr>
        <w:t>системного</w:t>
      </w:r>
      <w:r>
        <w:t></w:t>
      </w:r>
      <w:r>
        <w:rPr>
          <w:rFonts w:hint="eastAsia"/>
        </w:rPr>
        <w:t>підходу</w:t>
      </w:r>
      <w:r>
        <w:t></w:t>
      </w:r>
      <w:r>
        <w:t></w:t>
      </w:r>
      <w:r>
        <w:rPr>
          <w:rFonts w:hint="eastAsia"/>
        </w:rPr>
        <w:t>історичного</w:t>
      </w:r>
      <w:r>
        <w:t></w:t>
      </w:r>
      <w:r>
        <w:rPr>
          <w:rFonts w:hint="eastAsia"/>
        </w:rPr>
        <w:t>методу</w:t>
      </w:r>
      <w:r>
        <w:t></w:t>
      </w:r>
      <w:r>
        <w:t></w:t>
      </w:r>
      <w:r>
        <w:rPr>
          <w:rFonts w:hint="eastAsia"/>
        </w:rPr>
        <w:t>методів</w:t>
      </w:r>
      <w:r>
        <w:t></w:t>
      </w:r>
      <w:r>
        <w:rPr>
          <w:rFonts w:hint="eastAsia"/>
        </w:rPr>
        <w:t>аналізу</w:t>
      </w:r>
      <w:r>
        <w:t></w:t>
      </w:r>
      <w:r>
        <w:rPr>
          <w:rFonts w:hint="eastAsia"/>
        </w:rPr>
        <w:t>та</w:t>
      </w:r>
      <w:r>
        <w:t></w:t>
      </w:r>
      <w:r>
        <w:rPr>
          <w:rFonts w:hint="eastAsia"/>
        </w:rPr>
        <w:t>синтезу</w:t>
      </w:r>
      <w:r>
        <w:t></w:t>
      </w:r>
      <w:r>
        <w:rPr>
          <w:rFonts w:hint="eastAsia"/>
        </w:rPr>
        <w:t>узагальнено</w:t>
      </w:r>
      <w:r>
        <w:t></w:t>
      </w:r>
      <w:r>
        <w:rPr>
          <w:rFonts w:hint="eastAsia"/>
        </w:rPr>
        <w:t>існуючі</w:t>
      </w:r>
      <w:r>
        <w:t></w:t>
      </w:r>
      <w:r>
        <w:rPr>
          <w:rFonts w:hint="eastAsia"/>
        </w:rPr>
        <w:t>теоретичні</w:t>
      </w:r>
      <w:r>
        <w:t></w:t>
      </w:r>
      <w:r>
        <w:rPr>
          <w:rFonts w:hint="eastAsia"/>
        </w:rPr>
        <w:t>положення</w:t>
      </w:r>
      <w:r>
        <w:t></w:t>
      </w:r>
      <w:r>
        <w:rPr>
          <w:rFonts w:hint="eastAsia"/>
        </w:rPr>
        <w:t>щодо</w:t>
      </w:r>
      <w:r>
        <w:t></w:t>
      </w:r>
      <w:r>
        <w:rPr>
          <w:rFonts w:hint="eastAsia"/>
        </w:rPr>
        <w:t>визначення</w:t>
      </w:r>
      <w:r>
        <w:t></w:t>
      </w:r>
      <w:r>
        <w:rPr>
          <w:rFonts w:hint="eastAsia"/>
        </w:rPr>
        <w:t>окремих</w:t>
      </w:r>
      <w:r>
        <w:t></w:t>
      </w:r>
      <w:r>
        <w:rPr>
          <w:rFonts w:hint="eastAsia"/>
        </w:rPr>
        <w:t>дефініцій</w:t>
      </w:r>
      <w:r>
        <w:t></w:t>
      </w:r>
      <w:r>
        <w:rPr>
          <w:rFonts w:hint="eastAsia"/>
        </w:rPr>
        <w:t>та</w:t>
      </w:r>
      <w:r>
        <w:t></w:t>
      </w:r>
      <w:r>
        <w:rPr>
          <w:rFonts w:hint="eastAsia"/>
        </w:rPr>
        <w:t>явищ</w:t>
      </w:r>
      <w:r>
        <w:t></w:t>
      </w:r>
      <w:r>
        <w:t></w:t>
      </w:r>
      <w:r>
        <w:rPr>
          <w:rFonts w:hint="eastAsia"/>
        </w:rPr>
        <w:t>а</w:t>
      </w:r>
      <w:r>
        <w:t></w:t>
      </w:r>
      <w:r>
        <w:rPr>
          <w:rFonts w:hint="eastAsia"/>
        </w:rPr>
        <w:t>також</w:t>
      </w:r>
      <w:r>
        <w:t></w:t>
      </w:r>
      <w:r>
        <w:rPr>
          <w:rFonts w:hint="eastAsia"/>
        </w:rPr>
        <w:t>сформовано</w:t>
      </w:r>
      <w:r>
        <w:t></w:t>
      </w:r>
      <w:r>
        <w:rPr>
          <w:rFonts w:hint="eastAsia"/>
        </w:rPr>
        <w:t>ієрархію</w:t>
      </w:r>
      <w:r>
        <w:t></w:t>
      </w:r>
      <w:r>
        <w:rPr>
          <w:rFonts w:hint="eastAsia"/>
        </w:rPr>
        <w:t>підсистем</w:t>
      </w:r>
      <w:r>
        <w:t></w:t>
      </w:r>
      <w:r>
        <w:rPr>
          <w:rFonts w:hint="eastAsia"/>
        </w:rPr>
        <w:t>в</w:t>
      </w:r>
      <w:r>
        <w:t></w:t>
      </w:r>
      <w:r>
        <w:rPr>
          <w:rFonts w:hint="eastAsia"/>
        </w:rPr>
        <w:t>системі</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Вирішення</w:t>
      </w:r>
      <w:r>
        <w:t></w:t>
      </w:r>
      <w:r>
        <w:rPr>
          <w:rFonts w:hint="eastAsia"/>
        </w:rPr>
        <w:t>поставлених</w:t>
      </w:r>
      <w:r>
        <w:t></w:t>
      </w:r>
      <w:r>
        <w:rPr>
          <w:rFonts w:hint="eastAsia"/>
        </w:rPr>
        <w:t>у</w:t>
      </w:r>
      <w:r>
        <w:t></w:t>
      </w:r>
      <w:r>
        <w:rPr>
          <w:rFonts w:hint="eastAsia"/>
        </w:rPr>
        <w:t>дисертації</w:t>
      </w:r>
      <w:r>
        <w:t></w:t>
      </w:r>
      <w:r>
        <w:rPr>
          <w:rFonts w:hint="eastAsia"/>
        </w:rPr>
        <w:t>завдань</w:t>
      </w:r>
      <w:r>
        <w:t></w:t>
      </w:r>
      <w:r>
        <w:rPr>
          <w:rFonts w:hint="eastAsia"/>
        </w:rPr>
        <w:t>та</w:t>
      </w:r>
      <w:r>
        <w:t></w:t>
      </w:r>
      <w:r>
        <w:rPr>
          <w:rFonts w:hint="eastAsia"/>
        </w:rPr>
        <w:t>обробка</w:t>
      </w:r>
      <w:r>
        <w:t></w:t>
      </w:r>
      <w:r>
        <w:rPr>
          <w:rFonts w:hint="eastAsia"/>
        </w:rPr>
        <w:t>даних</w:t>
      </w:r>
      <w:r>
        <w:t></w:t>
      </w:r>
      <w:r>
        <w:t></w:t>
      </w:r>
      <w:r>
        <w:rPr>
          <w:rFonts w:hint="eastAsia"/>
        </w:rPr>
        <w:t>які</w:t>
      </w:r>
      <w:r>
        <w:t></w:t>
      </w:r>
      <w:r>
        <w:rPr>
          <w:rFonts w:hint="eastAsia"/>
        </w:rPr>
        <w:t>отримані</w:t>
      </w:r>
      <w:r>
        <w:t></w:t>
      </w:r>
      <w:r>
        <w:rPr>
          <w:rFonts w:hint="eastAsia"/>
        </w:rPr>
        <w:t>у</w:t>
      </w:r>
      <w:r>
        <w:t></w:t>
      </w:r>
      <w:r>
        <w:rPr>
          <w:rFonts w:hint="eastAsia"/>
        </w:rPr>
        <w:t>процесі</w:t>
      </w:r>
      <w:r>
        <w:t></w:t>
      </w:r>
      <w:r>
        <w:rPr>
          <w:rFonts w:hint="eastAsia"/>
        </w:rPr>
        <w:t>дослідження</w:t>
      </w:r>
      <w:r>
        <w:t></w:t>
      </w:r>
      <w:r>
        <w:t></w:t>
      </w:r>
      <w:r>
        <w:rPr>
          <w:rFonts w:hint="eastAsia"/>
        </w:rPr>
        <w:t>здійснено</w:t>
      </w:r>
      <w:r>
        <w:t></w:t>
      </w:r>
      <w:r>
        <w:rPr>
          <w:rFonts w:hint="eastAsia"/>
        </w:rPr>
        <w:t>з</w:t>
      </w:r>
      <w:r>
        <w:t></w:t>
      </w:r>
      <w:r>
        <w:rPr>
          <w:rFonts w:hint="eastAsia"/>
        </w:rPr>
        <w:t>використанням</w:t>
      </w:r>
      <w:r>
        <w:t></w:t>
      </w:r>
      <w:r>
        <w:rPr>
          <w:rFonts w:hint="eastAsia"/>
        </w:rPr>
        <w:t>методів</w:t>
      </w:r>
      <w:r>
        <w:t></w:t>
      </w:r>
      <w:r>
        <w:rPr>
          <w:rFonts w:hint="eastAsia"/>
        </w:rPr>
        <w:t>моделювання</w:t>
      </w:r>
      <w:r>
        <w:t></w:t>
      </w:r>
      <w:r>
        <w:t></w:t>
      </w:r>
      <w:r>
        <w:rPr>
          <w:rFonts w:hint="eastAsia"/>
        </w:rPr>
        <w:t>спостереження</w:t>
      </w:r>
      <w:r>
        <w:t></w:t>
      </w:r>
      <w:r>
        <w:t></w:t>
      </w:r>
      <w:r>
        <w:rPr>
          <w:rFonts w:hint="eastAsia"/>
        </w:rPr>
        <w:t>формалізації</w:t>
      </w:r>
      <w:r>
        <w:t></w:t>
      </w:r>
      <w:r>
        <w:t></w:t>
      </w:r>
      <w:r>
        <w:rPr>
          <w:rFonts w:hint="eastAsia"/>
        </w:rPr>
        <w:t>анкетування</w:t>
      </w:r>
      <w:r>
        <w:t></w:t>
      </w:r>
      <w:r>
        <w:t></w:t>
      </w:r>
      <w:r>
        <w:rPr>
          <w:rFonts w:hint="eastAsia"/>
        </w:rPr>
        <w:t>порівняння</w:t>
      </w:r>
      <w:r>
        <w:t></w:t>
      </w:r>
      <w:r>
        <w:t></w:t>
      </w:r>
      <w:r>
        <w:rPr>
          <w:rFonts w:hint="eastAsia"/>
        </w:rPr>
        <w:t>опису</w:t>
      </w:r>
      <w:r>
        <w:t></w:t>
      </w:r>
      <w:r>
        <w:rPr>
          <w:rFonts w:hint="eastAsia"/>
        </w:rPr>
        <w:t>та</w:t>
      </w:r>
      <w:r>
        <w:t></w:t>
      </w:r>
      <w:r>
        <w:rPr>
          <w:rFonts w:hint="eastAsia"/>
        </w:rPr>
        <w:t>узагальнення</w:t>
      </w:r>
      <w:r>
        <w:t></w:t>
      </w:r>
    </w:p>
    <w:p w:rsidR="00706DB2" w:rsidRDefault="00706DB2" w:rsidP="00706DB2">
      <w:r>
        <w:rPr>
          <w:rFonts w:hint="eastAsia"/>
        </w:rPr>
        <w:t>Інформаційною</w:t>
      </w:r>
      <w:r>
        <w:t></w:t>
      </w:r>
      <w:r>
        <w:rPr>
          <w:rFonts w:hint="eastAsia"/>
        </w:rPr>
        <w:t>базою</w:t>
      </w:r>
      <w:r>
        <w:t></w:t>
      </w:r>
      <w:r>
        <w:rPr>
          <w:rFonts w:hint="eastAsia"/>
        </w:rPr>
        <w:t>дослідження</w:t>
      </w:r>
      <w:r>
        <w:t></w:t>
      </w:r>
      <w:r>
        <w:rPr>
          <w:rFonts w:hint="eastAsia"/>
        </w:rPr>
        <w:t>є</w:t>
      </w:r>
      <w:r>
        <w:t></w:t>
      </w:r>
      <w:r>
        <w:rPr>
          <w:rFonts w:hint="eastAsia"/>
        </w:rPr>
        <w:t>наукові</w:t>
      </w:r>
      <w:r>
        <w:t></w:t>
      </w:r>
      <w:r>
        <w:rPr>
          <w:rFonts w:hint="eastAsia"/>
        </w:rPr>
        <w:t>праці</w:t>
      </w:r>
      <w:r>
        <w:t></w:t>
      </w:r>
      <w:r>
        <w:rPr>
          <w:rFonts w:hint="eastAsia"/>
        </w:rPr>
        <w:t>вітчизняних</w:t>
      </w:r>
      <w:r>
        <w:t></w:t>
      </w:r>
      <w:r>
        <w:rPr>
          <w:rFonts w:hint="eastAsia"/>
        </w:rPr>
        <w:t>і</w:t>
      </w:r>
      <w:r>
        <w:t></w:t>
      </w:r>
      <w:r>
        <w:rPr>
          <w:rFonts w:hint="eastAsia"/>
        </w:rPr>
        <w:t>зарубіжних</w:t>
      </w:r>
      <w:r>
        <w:t></w:t>
      </w:r>
      <w:r>
        <w:rPr>
          <w:rFonts w:hint="eastAsia"/>
        </w:rPr>
        <w:t>учених</w:t>
      </w:r>
      <w:r>
        <w:t></w:t>
      </w:r>
      <w:r>
        <w:rPr>
          <w:rFonts w:hint="eastAsia"/>
        </w:rPr>
        <w:t>з</w:t>
      </w:r>
      <w:r>
        <w:t></w:t>
      </w:r>
      <w:r>
        <w:rPr>
          <w:rFonts w:hint="eastAsia"/>
        </w:rPr>
        <w:t>теорії</w:t>
      </w:r>
      <w:r>
        <w:t></w:t>
      </w:r>
      <w:r>
        <w:t></w:t>
      </w:r>
      <w:r>
        <w:rPr>
          <w:rFonts w:hint="eastAsia"/>
        </w:rPr>
        <w:t>методології</w:t>
      </w:r>
      <w:r>
        <w:t></w:t>
      </w:r>
      <w:r>
        <w:rPr>
          <w:rFonts w:hint="eastAsia"/>
        </w:rPr>
        <w:t>та</w:t>
      </w:r>
      <w:r>
        <w:t></w:t>
      </w:r>
      <w:r>
        <w:rPr>
          <w:rFonts w:hint="eastAsia"/>
        </w:rPr>
        <w:t>організації</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періодичні</w:t>
      </w:r>
      <w:r>
        <w:t></w:t>
      </w:r>
      <w:r>
        <w:rPr>
          <w:rFonts w:hint="eastAsia"/>
        </w:rPr>
        <w:t>видання</w:t>
      </w:r>
      <w:r>
        <w:t></w:t>
      </w:r>
      <w:r>
        <w:rPr>
          <w:rFonts w:hint="eastAsia"/>
        </w:rPr>
        <w:t>з</w:t>
      </w:r>
      <w:r>
        <w:t></w:t>
      </w:r>
      <w:r>
        <w:rPr>
          <w:rFonts w:hint="eastAsia"/>
        </w:rPr>
        <w:t>бухгалтерського</w:t>
      </w:r>
      <w:r>
        <w:t></w:t>
      </w:r>
      <w:r>
        <w:rPr>
          <w:rFonts w:hint="eastAsia"/>
        </w:rPr>
        <w:t>обліку</w:t>
      </w:r>
      <w:r>
        <w:t></w:t>
      </w:r>
      <w:r>
        <w:t></w:t>
      </w:r>
      <w:r>
        <w:rPr>
          <w:rFonts w:hint="eastAsia"/>
        </w:rPr>
        <w:t>контролю</w:t>
      </w:r>
      <w:r>
        <w:t></w:t>
      </w:r>
      <w:r>
        <w:rPr>
          <w:rFonts w:hint="eastAsia"/>
        </w:rPr>
        <w:t>та</w:t>
      </w:r>
      <w:r>
        <w:t></w:t>
      </w:r>
      <w:r>
        <w:rPr>
          <w:rFonts w:hint="eastAsia"/>
        </w:rPr>
        <w:t>аудиту</w:t>
      </w:r>
      <w:r>
        <w:t></w:t>
      </w:r>
      <w:r>
        <w:t></w:t>
      </w:r>
      <w:r>
        <w:rPr>
          <w:rFonts w:hint="eastAsia"/>
        </w:rPr>
        <w:t>економічної</w:t>
      </w:r>
      <w:r>
        <w:t></w:t>
      </w:r>
      <w:r>
        <w:rPr>
          <w:rFonts w:hint="eastAsia"/>
        </w:rPr>
        <w:t>теорії</w:t>
      </w:r>
      <w:r>
        <w:t></w:t>
      </w:r>
      <w:r>
        <w:t></w:t>
      </w:r>
      <w:r>
        <w:rPr>
          <w:rFonts w:hint="eastAsia"/>
        </w:rPr>
        <w:t>довідково</w:t>
      </w:r>
      <w:r>
        <w:t></w:t>
      </w:r>
      <w:r>
        <w:rPr>
          <w:rFonts w:hint="eastAsia"/>
        </w:rPr>
        <w:t>інформаційні</w:t>
      </w:r>
      <w:r>
        <w:t></w:t>
      </w:r>
      <w:r>
        <w:rPr>
          <w:rFonts w:hint="eastAsia"/>
        </w:rPr>
        <w:t>видання</w:t>
      </w:r>
      <w:r>
        <w:t></w:t>
      </w:r>
      <w:r>
        <w:t></w:t>
      </w:r>
      <w:r>
        <w:rPr>
          <w:rFonts w:hint="eastAsia"/>
        </w:rPr>
        <w:t>матеріали</w:t>
      </w:r>
      <w:r>
        <w:t></w:t>
      </w:r>
      <w:r>
        <w:rPr>
          <w:rFonts w:hint="eastAsia"/>
        </w:rPr>
        <w:t>науково</w:t>
      </w:r>
      <w:r>
        <w:t></w:t>
      </w:r>
      <w:r>
        <w:rPr>
          <w:rFonts w:hint="eastAsia"/>
        </w:rPr>
        <w:t>практичних</w:t>
      </w:r>
      <w:r>
        <w:t></w:t>
      </w:r>
      <w:r>
        <w:rPr>
          <w:rFonts w:hint="eastAsia"/>
        </w:rPr>
        <w:t>конференцій</w:t>
      </w:r>
      <w:r>
        <w:t></w:t>
      </w:r>
      <w:r>
        <w:t></w:t>
      </w:r>
      <w:r>
        <w:rPr>
          <w:rFonts w:hint="eastAsia"/>
        </w:rPr>
        <w:t>фінансова</w:t>
      </w:r>
      <w:r>
        <w:t></w:t>
      </w:r>
      <w:r>
        <w:rPr>
          <w:rFonts w:hint="eastAsia"/>
        </w:rPr>
        <w:t>та</w:t>
      </w:r>
      <w:r>
        <w:t></w:t>
      </w:r>
      <w:r>
        <w:rPr>
          <w:rFonts w:hint="eastAsia"/>
        </w:rPr>
        <w:t>статистична</w:t>
      </w:r>
      <w:r>
        <w:t></w:t>
      </w:r>
      <w:r>
        <w:rPr>
          <w:rFonts w:hint="eastAsia"/>
        </w:rPr>
        <w:t>звітність</w:t>
      </w:r>
      <w:r>
        <w:t></w:t>
      </w:r>
      <w:r>
        <w:rPr>
          <w:rFonts w:hint="eastAsia"/>
        </w:rPr>
        <w:t>промислових</w:t>
      </w:r>
      <w:r>
        <w:t></w:t>
      </w:r>
      <w:r>
        <w:rPr>
          <w:rFonts w:hint="eastAsia"/>
        </w:rPr>
        <w:t>підприємств</w:t>
      </w:r>
      <w:r>
        <w:t></w:t>
      </w:r>
      <w:r>
        <w:rPr>
          <w:rFonts w:hint="eastAsia"/>
        </w:rPr>
        <w:t>України</w:t>
      </w:r>
      <w:r>
        <w:t></w:t>
      </w:r>
      <w:r>
        <w:t></w:t>
      </w:r>
      <w:r>
        <w:rPr>
          <w:rFonts w:hint="eastAsia"/>
        </w:rPr>
        <w:t>матеріали</w:t>
      </w:r>
      <w:r>
        <w:t></w:t>
      </w:r>
      <w:r>
        <w:rPr>
          <w:rFonts w:hint="eastAsia"/>
        </w:rPr>
        <w:t>перевірок</w:t>
      </w:r>
      <w:r>
        <w:t></w:t>
      </w:r>
      <w:r>
        <w:rPr>
          <w:rFonts w:hint="eastAsia"/>
        </w:rPr>
        <w:t>діяльності</w:t>
      </w:r>
      <w:r>
        <w:t></w:t>
      </w:r>
      <w:r>
        <w:rPr>
          <w:rFonts w:hint="eastAsia"/>
        </w:rPr>
        <w:t>підприємств</w:t>
      </w:r>
      <w:r>
        <w:t></w:t>
      </w:r>
      <w:r>
        <w:t></w:t>
      </w:r>
      <w:r>
        <w:rPr>
          <w:rFonts w:hint="eastAsia"/>
        </w:rPr>
        <w:t>проведених</w:t>
      </w:r>
      <w:r>
        <w:t></w:t>
      </w:r>
      <w:r>
        <w:rPr>
          <w:rFonts w:hint="eastAsia"/>
        </w:rPr>
        <w:t>контрольно</w:t>
      </w:r>
      <w:r>
        <w:t></w:t>
      </w:r>
      <w:r>
        <w:rPr>
          <w:rFonts w:hint="eastAsia"/>
        </w:rPr>
        <w:t>ревізійними</w:t>
      </w:r>
      <w:r>
        <w:t></w:t>
      </w:r>
      <w:r>
        <w:rPr>
          <w:rFonts w:hint="eastAsia"/>
        </w:rPr>
        <w:t>управліннями</w:t>
      </w:r>
      <w:r>
        <w:t></w:t>
      </w:r>
      <w:r>
        <w:t></w:t>
      </w:r>
      <w:r>
        <w:rPr>
          <w:rFonts w:hint="eastAsia"/>
        </w:rPr>
        <w:t>аудиторськими</w:t>
      </w:r>
      <w:r>
        <w:t></w:t>
      </w:r>
      <w:r>
        <w:rPr>
          <w:rFonts w:hint="eastAsia"/>
        </w:rPr>
        <w:t>фірмами</w:t>
      </w:r>
      <w:r>
        <w:t></w:t>
      </w:r>
      <w:r>
        <w:t></w:t>
      </w:r>
      <w:r>
        <w:rPr>
          <w:rFonts w:hint="eastAsia"/>
        </w:rPr>
        <w:t>службами</w:t>
      </w:r>
      <w:r>
        <w:t></w:t>
      </w:r>
      <w:r>
        <w:rPr>
          <w:rFonts w:hint="eastAsia"/>
        </w:rPr>
        <w:t>внутрішнього</w:t>
      </w:r>
      <w:r>
        <w:t></w:t>
      </w:r>
      <w:r>
        <w:rPr>
          <w:rFonts w:hint="eastAsia"/>
        </w:rPr>
        <w:t>аудиту</w:t>
      </w:r>
      <w:r>
        <w:t></w:t>
      </w:r>
      <w:r>
        <w:t></w:t>
      </w:r>
      <w:r>
        <w:rPr>
          <w:rFonts w:hint="eastAsia"/>
        </w:rPr>
        <w:t>мережа</w:t>
      </w:r>
      <w:r>
        <w:t></w:t>
      </w:r>
      <w:r>
        <w:rPr>
          <w:rFonts w:hint="eastAsia"/>
        </w:rPr>
        <w:t>Інтернет</w:t>
      </w:r>
      <w:r>
        <w:t></w:t>
      </w:r>
      <w:r>
        <w:t></w:t>
      </w:r>
      <w:r>
        <w:rPr>
          <w:rFonts w:hint="eastAsia"/>
        </w:rPr>
        <w:t>офіційні</w:t>
      </w:r>
      <w:r>
        <w:t></w:t>
      </w:r>
      <w:r>
        <w:rPr>
          <w:rFonts w:hint="eastAsia"/>
        </w:rPr>
        <w:t>матеріали</w:t>
      </w:r>
      <w:r>
        <w:t></w:t>
      </w:r>
      <w:r>
        <w:rPr>
          <w:rFonts w:hint="eastAsia"/>
        </w:rPr>
        <w:t>міжнародних</w:t>
      </w:r>
      <w:r>
        <w:t></w:t>
      </w:r>
      <w:r>
        <w:rPr>
          <w:rFonts w:hint="eastAsia"/>
        </w:rPr>
        <w:t>організацій</w:t>
      </w:r>
      <w:r>
        <w:t></w:t>
      </w:r>
      <w:r>
        <w:t></w:t>
      </w:r>
      <w:r>
        <w:rPr>
          <w:rFonts w:hint="eastAsia"/>
        </w:rPr>
        <w:t>авторські</w:t>
      </w:r>
      <w:r>
        <w:t></w:t>
      </w:r>
      <w:r>
        <w:rPr>
          <w:rFonts w:hint="eastAsia"/>
        </w:rPr>
        <w:t>розробки</w:t>
      </w:r>
      <w:r>
        <w:t></w:t>
      </w:r>
      <w:r>
        <w:rPr>
          <w:rFonts w:hint="eastAsia"/>
        </w:rPr>
        <w:t>з</w:t>
      </w:r>
      <w:r>
        <w:t></w:t>
      </w:r>
      <w:r>
        <w:rPr>
          <w:rFonts w:hint="eastAsia"/>
        </w:rPr>
        <w:t>проблем</w:t>
      </w:r>
      <w:r>
        <w:t></w:t>
      </w:r>
      <w:r>
        <w:rPr>
          <w:rFonts w:hint="eastAsia"/>
        </w:rPr>
        <w:t>дослідження</w:t>
      </w:r>
      <w:r>
        <w:t></w:t>
      </w:r>
      <w:r>
        <w:t></w:t>
      </w:r>
      <w:r>
        <w:rPr>
          <w:rFonts w:hint="eastAsia"/>
        </w:rPr>
        <w:t>нормативно</w:t>
      </w:r>
      <w:r>
        <w:t></w:t>
      </w:r>
      <w:r>
        <w:rPr>
          <w:rFonts w:hint="eastAsia"/>
        </w:rPr>
        <w:t>правові</w:t>
      </w:r>
      <w:r>
        <w:t></w:t>
      </w:r>
      <w:r>
        <w:rPr>
          <w:rFonts w:hint="eastAsia"/>
        </w:rPr>
        <w:t>акти</w:t>
      </w:r>
      <w:r>
        <w:t></w:t>
      </w:r>
      <w:r>
        <w:t></w:t>
      </w:r>
    </w:p>
    <w:p w:rsidR="00706DB2" w:rsidRDefault="00706DB2" w:rsidP="00706DB2">
      <w:r>
        <w:rPr>
          <w:rFonts w:hint="eastAsia"/>
        </w:rPr>
        <w:t>Наукова</w:t>
      </w:r>
      <w:r>
        <w:t></w:t>
      </w:r>
      <w:r>
        <w:rPr>
          <w:rFonts w:hint="eastAsia"/>
        </w:rPr>
        <w:t>новизна</w:t>
      </w:r>
      <w:r>
        <w:t></w:t>
      </w:r>
      <w:r>
        <w:rPr>
          <w:rFonts w:hint="eastAsia"/>
        </w:rPr>
        <w:t>одержаних</w:t>
      </w:r>
      <w:r>
        <w:t></w:t>
      </w:r>
      <w:r>
        <w:rPr>
          <w:rFonts w:hint="eastAsia"/>
        </w:rPr>
        <w:t>результатів</w:t>
      </w:r>
      <w:r>
        <w:t></w:t>
      </w:r>
      <w:r>
        <w:rPr>
          <w:rFonts w:hint="eastAsia"/>
        </w:rPr>
        <w:t>полягає</w:t>
      </w:r>
      <w:r>
        <w:t></w:t>
      </w:r>
      <w:r>
        <w:rPr>
          <w:rFonts w:hint="eastAsia"/>
        </w:rPr>
        <w:t>в</w:t>
      </w:r>
      <w:r>
        <w:t></w:t>
      </w:r>
      <w:r>
        <w:rPr>
          <w:rFonts w:hint="eastAsia"/>
        </w:rPr>
        <w:t>узагальненні</w:t>
      </w:r>
      <w:r>
        <w:t></w:t>
      </w:r>
      <w:r>
        <w:rPr>
          <w:rFonts w:hint="eastAsia"/>
        </w:rPr>
        <w:t>теоретико</w:t>
      </w:r>
      <w:r>
        <w:t></w:t>
      </w:r>
      <w:r>
        <w:rPr>
          <w:rFonts w:hint="eastAsia"/>
        </w:rPr>
        <w:t>методологічних</w:t>
      </w:r>
      <w:r>
        <w:t></w:t>
      </w:r>
      <w:r>
        <w:rPr>
          <w:rFonts w:hint="eastAsia"/>
        </w:rPr>
        <w:t>положень</w:t>
      </w:r>
      <w:r>
        <w:t></w:t>
      </w:r>
      <w:r>
        <w:rPr>
          <w:rFonts w:hint="eastAsia"/>
        </w:rPr>
        <w:t>та</w:t>
      </w:r>
      <w:r>
        <w:t></w:t>
      </w:r>
      <w:r>
        <w:rPr>
          <w:rFonts w:hint="eastAsia"/>
        </w:rPr>
        <w:t>розробці</w:t>
      </w:r>
      <w:r>
        <w:t></w:t>
      </w:r>
      <w:r>
        <w:rPr>
          <w:rFonts w:hint="eastAsia"/>
        </w:rPr>
        <w:t>організаційних</w:t>
      </w:r>
      <w:r>
        <w:t></w:t>
      </w:r>
      <w:r>
        <w:rPr>
          <w:rFonts w:hint="eastAsia"/>
        </w:rPr>
        <w:t>і</w:t>
      </w:r>
      <w:r>
        <w:t></w:t>
      </w:r>
      <w:r>
        <w:rPr>
          <w:rFonts w:hint="eastAsia"/>
        </w:rPr>
        <w:t>методичних</w:t>
      </w:r>
      <w:r>
        <w:t></w:t>
      </w:r>
      <w:r>
        <w:rPr>
          <w:rFonts w:hint="eastAsia"/>
        </w:rPr>
        <w:t>основ</w:t>
      </w:r>
      <w:r>
        <w:t></w:t>
      </w:r>
      <w:r>
        <w:rPr>
          <w:rFonts w:hint="eastAsia"/>
        </w:rPr>
        <w:t>формування</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підприємств</w:t>
      </w:r>
      <w:r>
        <w:t></w:t>
      </w:r>
      <w:r>
        <w:rPr>
          <w:rFonts w:hint="eastAsia"/>
        </w:rPr>
        <w:t>зі</w:t>
      </w:r>
      <w:r>
        <w:t></w:t>
      </w:r>
      <w:r>
        <w:rPr>
          <w:rFonts w:hint="eastAsia"/>
        </w:rPr>
        <w:t>складною</w:t>
      </w:r>
      <w:r>
        <w:t></w:t>
      </w:r>
      <w:r>
        <w:rPr>
          <w:rFonts w:hint="eastAsia"/>
        </w:rPr>
        <w:t>організаційною</w:t>
      </w:r>
      <w:r>
        <w:t></w:t>
      </w:r>
      <w:r>
        <w:rPr>
          <w:rFonts w:hint="eastAsia"/>
        </w:rPr>
        <w:t>структурою</w:t>
      </w:r>
      <w:r>
        <w:t></w:t>
      </w:r>
      <w:r>
        <w:rPr>
          <w:rFonts w:hint="eastAsia"/>
        </w:rPr>
        <w:t>управління</w:t>
      </w:r>
      <w:r>
        <w:t></w:t>
      </w:r>
      <w:r>
        <w:rPr>
          <w:rFonts w:hint="eastAsia"/>
        </w:rPr>
        <w:t>в</w:t>
      </w:r>
      <w:r>
        <w:t></w:t>
      </w:r>
      <w:r>
        <w:rPr>
          <w:rFonts w:hint="eastAsia"/>
        </w:rPr>
        <w:t>умовах</w:t>
      </w:r>
      <w:r>
        <w:t></w:t>
      </w:r>
      <w:r>
        <w:rPr>
          <w:rFonts w:hint="eastAsia"/>
        </w:rPr>
        <w:t>розвитку</w:t>
      </w:r>
      <w:r>
        <w:t></w:t>
      </w:r>
      <w:r>
        <w:rPr>
          <w:rFonts w:hint="eastAsia"/>
        </w:rPr>
        <w:t>ринкових</w:t>
      </w:r>
      <w:r>
        <w:t></w:t>
      </w:r>
      <w:r>
        <w:rPr>
          <w:rFonts w:hint="eastAsia"/>
        </w:rPr>
        <w:t>відносин</w:t>
      </w:r>
      <w:r>
        <w:t></w:t>
      </w:r>
      <w:r>
        <w:rPr>
          <w:rFonts w:hint="eastAsia"/>
        </w:rPr>
        <w:t>та</w:t>
      </w:r>
      <w:r>
        <w:t></w:t>
      </w:r>
      <w:r>
        <w:rPr>
          <w:rFonts w:hint="eastAsia"/>
        </w:rPr>
        <w:t>інформатизації</w:t>
      </w:r>
      <w:r>
        <w:t></w:t>
      </w:r>
      <w:r>
        <w:rPr>
          <w:rFonts w:hint="eastAsia"/>
        </w:rPr>
        <w:t>бізнесу</w:t>
      </w:r>
      <w:r>
        <w:t></w:t>
      </w:r>
      <w:r>
        <w:t></w:t>
      </w:r>
      <w:r>
        <w:rPr>
          <w:rFonts w:hint="eastAsia"/>
        </w:rPr>
        <w:t>Вагомими</w:t>
      </w:r>
      <w:r>
        <w:t></w:t>
      </w:r>
      <w:r>
        <w:rPr>
          <w:rFonts w:hint="eastAsia"/>
        </w:rPr>
        <w:t>результатами</w:t>
      </w:r>
      <w:r>
        <w:t></w:t>
      </w:r>
      <w:r>
        <w:t></w:t>
      </w:r>
      <w:r>
        <w:rPr>
          <w:rFonts w:hint="eastAsia"/>
        </w:rPr>
        <w:t>які</w:t>
      </w:r>
      <w:r>
        <w:t></w:t>
      </w:r>
      <w:r>
        <w:rPr>
          <w:rFonts w:hint="eastAsia"/>
        </w:rPr>
        <w:t>характеризують</w:t>
      </w:r>
      <w:r>
        <w:t></w:t>
      </w:r>
      <w:r>
        <w:rPr>
          <w:rFonts w:hint="eastAsia"/>
        </w:rPr>
        <w:t>наукову</w:t>
      </w:r>
      <w:r>
        <w:t></w:t>
      </w:r>
      <w:r>
        <w:rPr>
          <w:rFonts w:hint="eastAsia"/>
        </w:rPr>
        <w:t>новизну</w:t>
      </w:r>
      <w:r>
        <w:t></w:t>
      </w:r>
      <w:r>
        <w:rPr>
          <w:rFonts w:hint="eastAsia"/>
        </w:rPr>
        <w:t>та</w:t>
      </w:r>
      <w:r>
        <w:t></w:t>
      </w:r>
      <w:r>
        <w:rPr>
          <w:rFonts w:hint="eastAsia"/>
        </w:rPr>
        <w:t>особистий</w:t>
      </w:r>
      <w:r>
        <w:t></w:t>
      </w:r>
      <w:r>
        <w:rPr>
          <w:rFonts w:hint="eastAsia"/>
        </w:rPr>
        <w:t>внесок</w:t>
      </w:r>
      <w:r>
        <w:t></w:t>
      </w:r>
      <w:r>
        <w:rPr>
          <w:rFonts w:hint="eastAsia"/>
        </w:rPr>
        <w:t>автора</w:t>
      </w:r>
      <w:r>
        <w:t></w:t>
      </w:r>
      <w:r>
        <w:t></w:t>
      </w:r>
      <w:r>
        <w:rPr>
          <w:rFonts w:hint="eastAsia"/>
        </w:rPr>
        <w:t>є</w:t>
      </w:r>
      <w:r>
        <w:t></w:t>
      </w:r>
      <w:r>
        <w:rPr>
          <w:rFonts w:hint="eastAsia"/>
        </w:rPr>
        <w:t>такі</w:t>
      </w:r>
      <w:r>
        <w:t></w:t>
      </w:r>
    </w:p>
    <w:p w:rsidR="00706DB2" w:rsidRDefault="00706DB2" w:rsidP="00706DB2">
      <w:r>
        <w:rPr>
          <w:rFonts w:hint="eastAsia"/>
        </w:rPr>
        <w:t>Вперше</w:t>
      </w:r>
      <w:r>
        <w:t></w:t>
      </w:r>
    </w:p>
    <w:p w:rsidR="00706DB2" w:rsidRDefault="00706DB2" w:rsidP="00706DB2">
      <w:r>
        <w:rPr>
          <w:rFonts w:hint="eastAsia"/>
        </w:rPr>
        <w:t>запропоновано</w:t>
      </w:r>
      <w:r>
        <w:t></w:t>
      </w:r>
      <w:r>
        <w:rPr>
          <w:rFonts w:hint="eastAsia"/>
        </w:rPr>
        <w:t>концептуальний</w:t>
      </w:r>
      <w:r>
        <w:t></w:t>
      </w:r>
      <w:r>
        <w:rPr>
          <w:rFonts w:hint="eastAsia"/>
        </w:rPr>
        <w:t>підхід</w:t>
      </w:r>
      <w:r>
        <w:t></w:t>
      </w:r>
      <w:r>
        <w:rPr>
          <w:rFonts w:hint="eastAsia"/>
        </w:rPr>
        <w:t>до</w:t>
      </w:r>
      <w:r>
        <w:t></w:t>
      </w:r>
      <w:r>
        <w:rPr>
          <w:rFonts w:hint="eastAsia"/>
        </w:rPr>
        <w:t>здійснення</w:t>
      </w:r>
      <w:r>
        <w:t></w:t>
      </w:r>
      <w:r>
        <w:rPr>
          <w:rFonts w:hint="eastAsia"/>
        </w:rPr>
        <w:t>процесу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на</w:t>
      </w:r>
      <w:r>
        <w:t></w:t>
      </w:r>
      <w:r>
        <w:rPr>
          <w:rFonts w:hint="eastAsia"/>
        </w:rPr>
        <w:t>основі</w:t>
      </w:r>
      <w:r>
        <w:t></w:t>
      </w:r>
      <w:r>
        <w:rPr>
          <w:rFonts w:hint="eastAsia"/>
        </w:rPr>
        <w:t>оцінки</w:t>
      </w:r>
      <w:r>
        <w:t></w:t>
      </w:r>
      <w:r>
        <w:rPr>
          <w:rFonts w:hint="eastAsia"/>
        </w:rPr>
        <w:t>інформаційних</w:t>
      </w:r>
      <w:r>
        <w:t></w:t>
      </w:r>
      <w:r>
        <w:rPr>
          <w:rFonts w:hint="eastAsia"/>
        </w:rPr>
        <w:t>потреб</w:t>
      </w:r>
      <w:r>
        <w:t></w:t>
      </w:r>
      <w:r>
        <w:rPr>
          <w:rFonts w:hint="eastAsia"/>
        </w:rPr>
        <w:t>суб’єктів</w:t>
      </w:r>
      <w:r>
        <w:t></w:t>
      </w:r>
      <w:r>
        <w:rPr>
          <w:rFonts w:hint="eastAsia"/>
        </w:rPr>
        <w:t>контролю</w:t>
      </w:r>
      <w:r>
        <w:t></w:t>
      </w:r>
      <w:r>
        <w:t></w:t>
      </w:r>
      <w:r>
        <w:rPr>
          <w:rFonts w:hint="eastAsia"/>
        </w:rPr>
        <w:t>яка</w:t>
      </w:r>
      <w:r>
        <w:t></w:t>
      </w:r>
      <w:r>
        <w:rPr>
          <w:rFonts w:hint="eastAsia"/>
        </w:rPr>
        <w:t>визначає</w:t>
      </w:r>
      <w:r>
        <w:t></w:t>
      </w:r>
      <w:r>
        <w:rPr>
          <w:rFonts w:hint="eastAsia"/>
        </w:rPr>
        <w:t>кількісні</w:t>
      </w:r>
      <w:r>
        <w:t></w:t>
      </w:r>
      <w:r>
        <w:rPr>
          <w:rFonts w:hint="eastAsia"/>
        </w:rPr>
        <w:t>й</w:t>
      </w:r>
      <w:r>
        <w:t></w:t>
      </w:r>
      <w:r>
        <w:rPr>
          <w:rFonts w:hint="eastAsia"/>
        </w:rPr>
        <w:t>якісні</w:t>
      </w:r>
      <w:r>
        <w:t></w:t>
      </w:r>
      <w:r>
        <w:rPr>
          <w:rFonts w:hint="eastAsia"/>
        </w:rPr>
        <w:t>характеристики</w:t>
      </w:r>
      <w:r>
        <w:t></w:t>
      </w:r>
      <w:r>
        <w:rPr>
          <w:rFonts w:hint="eastAsia"/>
        </w:rPr>
        <w:t>контрольованого</w:t>
      </w:r>
      <w:r>
        <w:t></w:t>
      </w:r>
      <w:r>
        <w:rPr>
          <w:rFonts w:hint="eastAsia"/>
        </w:rPr>
        <w:t>об’єкту</w:t>
      </w:r>
      <w:r>
        <w:t></w:t>
      </w:r>
      <w:r>
        <w:rPr>
          <w:rFonts w:hint="eastAsia"/>
        </w:rPr>
        <w:t>та</w:t>
      </w:r>
      <w:r>
        <w:t></w:t>
      </w:r>
      <w:r>
        <w:rPr>
          <w:rFonts w:hint="eastAsia"/>
        </w:rPr>
        <w:t>дозволяє</w:t>
      </w:r>
      <w:r>
        <w:t></w:t>
      </w:r>
      <w:r>
        <w:rPr>
          <w:rFonts w:hint="eastAsia"/>
        </w:rPr>
        <w:t>систематизувати</w:t>
      </w:r>
      <w:r>
        <w:t></w:t>
      </w:r>
      <w:r>
        <w:rPr>
          <w:rFonts w:hint="eastAsia"/>
        </w:rPr>
        <w:t>збір</w:t>
      </w:r>
      <w:r>
        <w:t></w:t>
      </w:r>
      <w:r>
        <w:rPr>
          <w:rFonts w:hint="eastAsia"/>
        </w:rPr>
        <w:t>і</w:t>
      </w:r>
      <w:r>
        <w:t></w:t>
      </w:r>
      <w:r>
        <w:rPr>
          <w:rFonts w:hint="eastAsia"/>
        </w:rPr>
        <w:t>накопичення</w:t>
      </w:r>
      <w:r>
        <w:t></w:t>
      </w:r>
      <w:r>
        <w:rPr>
          <w:rFonts w:hint="eastAsia"/>
        </w:rPr>
        <w:t>інформації</w:t>
      </w:r>
      <w:r>
        <w:t></w:t>
      </w:r>
      <w:r>
        <w:rPr>
          <w:rFonts w:hint="eastAsia"/>
        </w:rPr>
        <w:t>відповідно</w:t>
      </w:r>
      <w:r>
        <w:t></w:t>
      </w:r>
      <w:r>
        <w:rPr>
          <w:rFonts w:hint="eastAsia"/>
        </w:rPr>
        <w:t>до</w:t>
      </w:r>
      <w:r>
        <w:t></w:t>
      </w:r>
      <w:r>
        <w:rPr>
          <w:rFonts w:hint="eastAsia"/>
        </w:rPr>
        <w:t>певних</w:t>
      </w:r>
      <w:r>
        <w:t></w:t>
      </w:r>
      <w:r>
        <w:rPr>
          <w:rFonts w:hint="eastAsia"/>
        </w:rPr>
        <w:t>етапів</w:t>
      </w:r>
      <w:r>
        <w:t></w:t>
      </w:r>
      <w:r>
        <w:rPr>
          <w:rFonts w:hint="eastAsia"/>
        </w:rPr>
        <w:t>прийняття</w:t>
      </w:r>
      <w:r>
        <w:t></w:t>
      </w:r>
      <w:r>
        <w:rPr>
          <w:rFonts w:hint="eastAsia"/>
        </w:rPr>
        <w:t>управлінських</w:t>
      </w:r>
      <w:r>
        <w:t></w:t>
      </w:r>
      <w:r>
        <w:rPr>
          <w:rFonts w:hint="eastAsia"/>
        </w:rPr>
        <w:t>рішень</w:t>
      </w:r>
      <w:r>
        <w:t></w:t>
      </w:r>
    </w:p>
    <w:p w:rsidR="00706DB2" w:rsidRDefault="00706DB2" w:rsidP="00706DB2">
      <w:r>
        <w:rPr>
          <w:rFonts w:hint="eastAsia"/>
        </w:rPr>
        <w:t>розроблено</w:t>
      </w:r>
      <w:r>
        <w:t></w:t>
      </w:r>
      <w:r>
        <w:rPr>
          <w:rFonts w:hint="eastAsia"/>
        </w:rPr>
        <w:t>концепцію</w:t>
      </w:r>
      <w:r>
        <w:t></w:t>
      </w:r>
      <w:r>
        <w:rPr>
          <w:rFonts w:hint="eastAsia"/>
        </w:rPr>
        <w:t>системи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яка</w:t>
      </w:r>
      <w:r>
        <w:t></w:t>
      </w:r>
      <w:r>
        <w:rPr>
          <w:rFonts w:hint="eastAsia"/>
        </w:rPr>
        <w:t>реалізована</w:t>
      </w:r>
      <w:r>
        <w:t></w:t>
      </w:r>
      <w:r>
        <w:rPr>
          <w:rFonts w:hint="eastAsia"/>
        </w:rPr>
        <w:t>у</w:t>
      </w:r>
      <w:r>
        <w:t></w:t>
      </w:r>
      <w:r>
        <w:rPr>
          <w:rFonts w:hint="eastAsia"/>
        </w:rPr>
        <w:t>внутрішньофірмовому</w:t>
      </w:r>
      <w:r>
        <w:t></w:t>
      </w:r>
      <w:r>
        <w:rPr>
          <w:rFonts w:hint="eastAsia"/>
        </w:rPr>
        <w:t>документі</w:t>
      </w:r>
      <w:r>
        <w:t></w:t>
      </w:r>
      <w:r>
        <w:rPr>
          <w:rFonts w:hint="eastAsia"/>
        </w:rPr>
        <w:t>та</w:t>
      </w:r>
      <w:r>
        <w:t></w:t>
      </w:r>
      <w:r>
        <w:rPr>
          <w:rFonts w:hint="eastAsia"/>
        </w:rPr>
        <w:t>сприяє</w:t>
      </w:r>
      <w:r>
        <w:t></w:t>
      </w:r>
      <w:r>
        <w:rPr>
          <w:rFonts w:hint="eastAsia"/>
        </w:rPr>
        <w:t>підвищенню</w:t>
      </w:r>
      <w:r>
        <w:t></w:t>
      </w:r>
      <w:r>
        <w:rPr>
          <w:rFonts w:hint="eastAsia"/>
        </w:rPr>
        <w:t>якості</w:t>
      </w:r>
      <w:r>
        <w:t></w:t>
      </w:r>
      <w:r>
        <w:rPr>
          <w:rFonts w:hint="eastAsia"/>
        </w:rPr>
        <w:t>реалізації</w:t>
      </w:r>
      <w:r>
        <w:t></w:t>
      </w:r>
      <w:r>
        <w:rPr>
          <w:rFonts w:hint="eastAsia"/>
        </w:rPr>
        <w:t>функцій</w:t>
      </w:r>
      <w:r>
        <w:t></w:t>
      </w:r>
      <w:r>
        <w:rPr>
          <w:rFonts w:hint="eastAsia"/>
        </w:rPr>
        <w:t>суб’єктів</w:t>
      </w:r>
      <w:r>
        <w:t></w:t>
      </w:r>
      <w:r>
        <w:rPr>
          <w:rFonts w:hint="eastAsia"/>
        </w:rPr>
        <w:t>внутрішнього</w:t>
      </w:r>
      <w:r>
        <w:t></w:t>
      </w:r>
      <w:r>
        <w:rPr>
          <w:rFonts w:hint="eastAsia"/>
        </w:rPr>
        <w:t>контролю</w:t>
      </w:r>
      <w:r>
        <w:t></w:t>
      </w:r>
      <w:r>
        <w:rPr>
          <w:rFonts w:hint="eastAsia"/>
        </w:rPr>
        <w:t>на</w:t>
      </w:r>
      <w:r>
        <w:t></w:t>
      </w:r>
      <w:r>
        <w:rPr>
          <w:rFonts w:hint="eastAsia"/>
        </w:rPr>
        <w:t>підставі</w:t>
      </w:r>
      <w:r>
        <w:t></w:t>
      </w:r>
      <w:r>
        <w:rPr>
          <w:rFonts w:hint="eastAsia"/>
        </w:rPr>
        <w:t>здійснення</w:t>
      </w:r>
      <w:r>
        <w:t></w:t>
      </w:r>
      <w:r>
        <w:rPr>
          <w:rFonts w:hint="eastAsia"/>
        </w:rPr>
        <w:t>процедур</w:t>
      </w:r>
      <w:r>
        <w:t></w:t>
      </w:r>
      <w:r>
        <w:rPr>
          <w:rFonts w:hint="eastAsia"/>
        </w:rPr>
        <w:t>регулярної</w:t>
      </w:r>
      <w:r>
        <w:t></w:t>
      </w:r>
      <w:r>
        <w:rPr>
          <w:rFonts w:hint="eastAsia"/>
        </w:rPr>
        <w:t>оцінки</w:t>
      </w:r>
      <w:r>
        <w:t></w:t>
      </w:r>
      <w:r>
        <w:rPr>
          <w:rFonts w:hint="eastAsia"/>
        </w:rPr>
        <w:t>її</w:t>
      </w:r>
      <w:r>
        <w:t></w:t>
      </w:r>
      <w:r>
        <w:rPr>
          <w:rFonts w:hint="eastAsia"/>
        </w:rPr>
        <w:t>ефективності</w:t>
      </w:r>
      <w:r>
        <w:t></w:t>
      </w:r>
      <w:r>
        <w:t></w:t>
      </w:r>
      <w:r>
        <w:rPr>
          <w:rFonts w:hint="eastAsia"/>
        </w:rPr>
        <w:t>Метою</w:t>
      </w:r>
      <w:r>
        <w:t></w:t>
      </w:r>
      <w:r>
        <w:rPr>
          <w:rFonts w:hint="eastAsia"/>
        </w:rPr>
        <w:t>концепції</w:t>
      </w:r>
      <w:r>
        <w:t></w:t>
      </w:r>
      <w:r>
        <w:rPr>
          <w:rFonts w:hint="eastAsia"/>
        </w:rPr>
        <w:t>є</w:t>
      </w:r>
      <w:r>
        <w:t></w:t>
      </w:r>
      <w:r>
        <w:rPr>
          <w:rFonts w:hint="eastAsia"/>
        </w:rPr>
        <w:t>формування</w:t>
      </w:r>
      <w:r>
        <w:t></w:t>
      </w:r>
      <w:r>
        <w:rPr>
          <w:rFonts w:hint="eastAsia"/>
        </w:rPr>
        <w:t>основ</w:t>
      </w:r>
      <w:r>
        <w:t></w:t>
      </w:r>
      <w:r>
        <w:rPr>
          <w:rFonts w:hint="eastAsia"/>
        </w:rPr>
        <w:t>організації</w:t>
      </w:r>
      <w:r>
        <w:t></w:t>
      </w:r>
      <w:r>
        <w:rPr>
          <w:rFonts w:hint="eastAsia"/>
        </w:rPr>
        <w:t>та</w:t>
      </w:r>
      <w:r>
        <w:t></w:t>
      </w:r>
      <w:r>
        <w:rPr>
          <w:rFonts w:hint="eastAsia"/>
        </w:rPr>
        <w:t>функціонування</w:t>
      </w:r>
      <w:r>
        <w:t></w:t>
      </w:r>
      <w:r>
        <w:rPr>
          <w:rFonts w:hint="eastAsia"/>
        </w:rPr>
        <w:t>системи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при</w:t>
      </w:r>
      <w:r>
        <w:t></w:t>
      </w:r>
      <w:r>
        <w:rPr>
          <w:rFonts w:hint="eastAsia"/>
        </w:rPr>
        <w:t>здійсненні</w:t>
      </w:r>
      <w:r>
        <w:t></w:t>
      </w:r>
      <w:r>
        <w:rPr>
          <w:rFonts w:hint="eastAsia"/>
        </w:rPr>
        <w:t>управління</w:t>
      </w:r>
      <w:r>
        <w:t></w:t>
      </w:r>
      <w:r>
        <w:rPr>
          <w:rFonts w:hint="eastAsia"/>
        </w:rPr>
        <w:t>її</w:t>
      </w:r>
      <w:r>
        <w:t></w:t>
      </w:r>
      <w:r>
        <w:rPr>
          <w:rFonts w:hint="eastAsia"/>
        </w:rPr>
        <w:t>діяльністю</w:t>
      </w:r>
      <w:r>
        <w:t></w:t>
      </w:r>
      <w:r>
        <w:t></w:t>
      </w:r>
      <w:r>
        <w:rPr>
          <w:rFonts w:hint="eastAsia"/>
        </w:rPr>
        <w:t>що</w:t>
      </w:r>
      <w:r>
        <w:t></w:t>
      </w:r>
      <w:r>
        <w:rPr>
          <w:rFonts w:hint="eastAsia"/>
        </w:rPr>
        <w:t>спрямована</w:t>
      </w:r>
      <w:r>
        <w:t></w:t>
      </w:r>
      <w:r>
        <w:rPr>
          <w:rFonts w:hint="eastAsia"/>
        </w:rPr>
        <w:t>на</w:t>
      </w:r>
      <w:r>
        <w:t></w:t>
      </w:r>
      <w:r>
        <w:rPr>
          <w:rFonts w:hint="eastAsia"/>
        </w:rPr>
        <w:t>досягнення</w:t>
      </w:r>
      <w:r>
        <w:t></w:t>
      </w:r>
      <w:r>
        <w:rPr>
          <w:rFonts w:hint="eastAsia"/>
        </w:rPr>
        <w:t>цілей</w:t>
      </w:r>
      <w:r>
        <w:t></w:t>
      </w:r>
      <w:r>
        <w:rPr>
          <w:rFonts w:hint="eastAsia"/>
        </w:rPr>
        <w:t>підприємства</w:t>
      </w:r>
      <w:r>
        <w:t></w:t>
      </w:r>
      <w:r>
        <w:rPr>
          <w:rFonts w:hint="eastAsia"/>
        </w:rPr>
        <w:t>та</w:t>
      </w:r>
      <w:r>
        <w:t></w:t>
      </w:r>
      <w:r>
        <w:rPr>
          <w:rFonts w:hint="eastAsia"/>
        </w:rPr>
        <w:t>зменшення</w:t>
      </w:r>
      <w:r>
        <w:t></w:t>
      </w:r>
      <w:r>
        <w:rPr>
          <w:rFonts w:hint="eastAsia"/>
        </w:rPr>
        <w:t>ризиків</w:t>
      </w:r>
      <w:r>
        <w:t></w:t>
      </w:r>
      <w:r>
        <w:rPr>
          <w:rFonts w:hint="eastAsia"/>
        </w:rPr>
        <w:t>ведення</w:t>
      </w:r>
      <w:r>
        <w:t></w:t>
      </w:r>
      <w:r>
        <w:rPr>
          <w:rFonts w:hint="eastAsia"/>
        </w:rPr>
        <w:t>бізнесу</w:t>
      </w:r>
      <w:r>
        <w:t></w:t>
      </w:r>
    </w:p>
    <w:p w:rsidR="00706DB2" w:rsidRDefault="00706DB2" w:rsidP="00706DB2">
      <w:r>
        <w:rPr>
          <w:rFonts w:hint="eastAsia"/>
        </w:rPr>
        <w:t>сформовано</w:t>
      </w:r>
      <w:r>
        <w:t></w:t>
      </w:r>
      <w:r>
        <w:rPr>
          <w:rFonts w:hint="eastAsia"/>
        </w:rPr>
        <w:t>підхід</w:t>
      </w:r>
      <w:r>
        <w:t></w:t>
      </w:r>
      <w:r>
        <w:rPr>
          <w:rFonts w:hint="eastAsia"/>
        </w:rPr>
        <w:t>до</w:t>
      </w:r>
      <w:r>
        <w:t></w:t>
      </w:r>
      <w:r>
        <w:rPr>
          <w:rFonts w:hint="eastAsia"/>
        </w:rPr>
        <w:t>здійснення</w:t>
      </w:r>
      <w:r>
        <w:t></w:t>
      </w:r>
      <w:r>
        <w:rPr>
          <w:rFonts w:hint="eastAsia"/>
        </w:rPr>
        <w:t>процесу</w:t>
      </w:r>
      <w:r>
        <w:t></w:t>
      </w:r>
      <w:r>
        <w:rPr>
          <w:rFonts w:hint="eastAsia"/>
        </w:rPr>
        <w:t>інформаційно</w:t>
      </w:r>
      <w:r>
        <w:t></w:t>
      </w:r>
      <w:r>
        <w:rPr>
          <w:rFonts w:hint="eastAsia"/>
        </w:rPr>
        <w:t>аудиторської</w:t>
      </w:r>
      <w:r>
        <w:t></w:t>
      </w:r>
      <w:r>
        <w:rPr>
          <w:rFonts w:hint="eastAsia"/>
        </w:rPr>
        <w:t>логістики</w:t>
      </w:r>
      <w:r>
        <w:t></w:t>
      </w:r>
      <w:r>
        <w:rPr>
          <w:rFonts w:hint="eastAsia"/>
        </w:rPr>
        <w:t>як</w:t>
      </w:r>
      <w:r>
        <w:t></w:t>
      </w:r>
      <w:r>
        <w:rPr>
          <w:rFonts w:hint="eastAsia"/>
        </w:rPr>
        <w:t>сукупності</w:t>
      </w:r>
      <w:r>
        <w:t></w:t>
      </w:r>
      <w:r>
        <w:rPr>
          <w:rFonts w:hint="eastAsia"/>
        </w:rPr>
        <w:t>порядку</w:t>
      </w:r>
      <w:r>
        <w:t></w:t>
      </w:r>
      <w:r>
        <w:rPr>
          <w:rFonts w:hint="eastAsia"/>
        </w:rPr>
        <w:t>послідовних</w:t>
      </w:r>
      <w:r>
        <w:t></w:t>
      </w:r>
      <w:r>
        <w:rPr>
          <w:rFonts w:hint="eastAsia"/>
        </w:rPr>
        <w:t>дій</w:t>
      </w:r>
      <w:r>
        <w:t></w:t>
      </w:r>
      <w:r>
        <w:rPr>
          <w:rFonts w:hint="eastAsia"/>
        </w:rPr>
        <w:t>із</w:t>
      </w:r>
      <w:r>
        <w:t></w:t>
      </w:r>
      <w:r>
        <w:rPr>
          <w:rFonts w:hint="eastAsia"/>
        </w:rPr>
        <w:t>формування</w:t>
      </w:r>
      <w:r>
        <w:t></w:t>
      </w:r>
      <w:r>
        <w:rPr>
          <w:rFonts w:hint="eastAsia"/>
        </w:rPr>
        <w:t>інформаційних</w:t>
      </w:r>
      <w:r>
        <w:t></w:t>
      </w:r>
      <w:r>
        <w:rPr>
          <w:rFonts w:hint="eastAsia"/>
        </w:rPr>
        <w:t>потоків</w:t>
      </w:r>
      <w:r>
        <w:t></w:t>
      </w:r>
      <w:r>
        <w:rPr>
          <w:rFonts w:hint="eastAsia"/>
        </w:rPr>
        <w:t>з</w:t>
      </w:r>
      <w:r>
        <w:t></w:t>
      </w:r>
      <w:r>
        <w:rPr>
          <w:rFonts w:hint="eastAsia"/>
        </w:rPr>
        <w:t>урахуванням</w:t>
      </w:r>
      <w:r>
        <w:t></w:t>
      </w:r>
      <w:r>
        <w:rPr>
          <w:rFonts w:hint="eastAsia"/>
        </w:rPr>
        <w:t>функціональних</w:t>
      </w:r>
      <w:r>
        <w:t></w:t>
      </w:r>
      <w:r>
        <w:rPr>
          <w:rFonts w:hint="eastAsia"/>
        </w:rPr>
        <w:t>областей</w:t>
      </w:r>
      <w:r>
        <w:t></w:t>
      </w:r>
      <w:r>
        <w:rPr>
          <w:rFonts w:hint="eastAsia"/>
        </w:rPr>
        <w:t>внутрішнього</w:t>
      </w:r>
      <w:r>
        <w:t></w:t>
      </w:r>
      <w:r>
        <w:rPr>
          <w:rFonts w:hint="eastAsia"/>
        </w:rPr>
        <w:t>аудиту</w:t>
      </w:r>
      <w:r>
        <w:t></w:t>
      </w:r>
      <w:r>
        <w:t></w:t>
      </w:r>
      <w:r>
        <w:rPr>
          <w:rFonts w:hint="eastAsia"/>
        </w:rPr>
        <w:t>Сутність</w:t>
      </w:r>
      <w:r>
        <w:t></w:t>
      </w:r>
      <w:r>
        <w:rPr>
          <w:rFonts w:hint="eastAsia"/>
        </w:rPr>
        <w:t>підходу</w:t>
      </w:r>
      <w:r>
        <w:t></w:t>
      </w:r>
      <w:r>
        <w:rPr>
          <w:rFonts w:hint="eastAsia"/>
        </w:rPr>
        <w:t>полягає</w:t>
      </w:r>
      <w:r>
        <w:t></w:t>
      </w:r>
      <w:r>
        <w:rPr>
          <w:rFonts w:hint="eastAsia"/>
        </w:rPr>
        <w:t>в</w:t>
      </w:r>
      <w:r>
        <w:t></w:t>
      </w:r>
      <w:r>
        <w:rPr>
          <w:rFonts w:hint="eastAsia"/>
        </w:rPr>
        <w:t>чіткому</w:t>
      </w:r>
      <w:r>
        <w:t></w:t>
      </w:r>
      <w:r>
        <w:rPr>
          <w:rFonts w:hint="eastAsia"/>
        </w:rPr>
        <w:t>розмежуванні</w:t>
      </w:r>
      <w:r>
        <w:t></w:t>
      </w:r>
      <w:r>
        <w:rPr>
          <w:rFonts w:hint="eastAsia"/>
        </w:rPr>
        <w:t>етапів</w:t>
      </w:r>
      <w:r>
        <w:t></w:t>
      </w:r>
      <w:r>
        <w:rPr>
          <w:rFonts w:hint="eastAsia"/>
        </w:rPr>
        <w:t>процесу</w:t>
      </w:r>
      <w:r>
        <w:t></w:t>
      </w:r>
      <w:r>
        <w:rPr>
          <w:rFonts w:hint="eastAsia"/>
        </w:rPr>
        <w:t>внутрішнього</w:t>
      </w:r>
      <w:r>
        <w:t></w:t>
      </w:r>
      <w:r>
        <w:rPr>
          <w:rFonts w:hint="eastAsia"/>
        </w:rPr>
        <w:t>аудиту</w:t>
      </w:r>
      <w:r>
        <w:t></w:t>
      </w:r>
      <w:r>
        <w:rPr>
          <w:rFonts w:hint="eastAsia"/>
        </w:rPr>
        <w:t>в</w:t>
      </w:r>
      <w:r>
        <w:t></w:t>
      </w:r>
      <w:r>
        <w:rPr>
          <w:rFonts w:hint="eastAsia"/>
        </w:rPr>
        <w:t>логістичному</w:t>
      </w:r>
      <w:r>
        <w:t></w:t>
      </w:r>
      <w:r>
        <w:rPr>
          <w:rFonts w:hint="eastAsia"/>
        </w:rPr>
        <w:t>ланцюзі</w:t>
      </w:r>
      <w:r>
        <w:t></w:t>
      </w:r>
      <w:r>
        <w:rPr>
          <w:rFonts w:hint="eastAsia"/>
        </w:rPr>
        <w:t>та</w:t>
      </w:r>
      <w:r>
        <w:t></w:t>
      </w:r>
      <w:r>
        <w:rPr>
          <w:rFonts w:hint="eastAsia"/>
        </w:rPr>
        <w:t>раціоналізації</w:t>
      </w:r>
      <w:r>
        <w:t></w:t>
      </w:r>
      <w:r>
        <w:rPr>
          <w:rFonts w:hint="eastAsia"/>
        </w:rPr>
        <w:t>й</w:t>
      </w:r>
      <w:r>
        <w:t></w:t>
      </w:r>
      <w:r>
        <w:rPr>
          <w:rFonts w:hint="eastAsia"/>
        </w:rPr>
        <w:t>синхронізації</w:t>
      </w:r>
      <w:r>
        <w:t></w:t>
      </w:r>
      <w:r>
        <w:rPr>
          <w:rFonts w:hint="eastAsia"/>
        </w:rPr>
        <w:t>логістичних</w:t>
      </w:r>
      <w:r>
        <w:t></w:t>
      </w:r>
      <w:r>
        <w:rPr>
          <w:rFonts w:hint="eastAsia"/>
        </w:rPr>
        <w:t>функцій</w:t>
      </w:r>
      <w:r>
        <w:t></w:t>
      </w:r>
      <w:r>
        <w:rPr>
          <w:rFonts w:hint="eastAsia"/>
        </w:rPr>
        <w:t>і</w:t>
      </w:r>
      <w:r>
        <w:t></w:t>
      </w:r>
      <w:r>
        <w:rPr>
          <w:rFonts w:hint="eastAsia"/>
        </w:rPr>
        <w:t>компонентів</w:t>
      </w:r>
      <w:r>
        <w:t></w:t>
      </w:r>
      <w:r>
        <w:rPr>
          <w:rFonts w:hint="eastAsia"/>
        </w:rPr>
        <w:t>кожного</w:t>
      </w:r>
      <w:r>
        <w:t></w:t>
      </w:r>
      <w:r>
        <w:rPr>
          <w:rFonts w:hint="eastAsia"/>
        </w:rPr>
        <w:t>з</w:t>
      </w:r>
      <w:r>
        <w:t></w:t>
      </w:r>
      <w:r>
        <w:rPr>
          <w:rFonts w:hint="eastAsia"/>
        </w:rPr>
        <w:t>етапів</w:t>
      </w:r>
      <w:r>
        <w:t></w:t>
      </w:r>
      <w:r>
        <w:t></w:t>
      </w:r>
      <w:r>
        <w:rPr>
          <w:rFonts w:hint="eastAsia"/>
        </w:rPr>
        <w:t>що</w:t>
      </w:r>
      <w:r>
        <w:t></w:t>
      </w:r>
      <w:r>
        <w:rPr>
          <w:rFonts w:hint="eastAsia"/>
        </w:rPr>
        <w:t>сприяє</w:t>
      </w:r>
      <w:r>
        <w:t></w:t>
      </w:r>
      <w:r>
        <w:rPr>
          <w:rFonts w:hint="eastAsia"/>
        </w:rPr>
        <w:t>прийняттю</w:t>
      </w:r>
      <w:r>
        <w:t></w:t>
      </w:r>
      <w:r>
        <w:rPr>
          <w:rFonts w:hint="eastAsia"/>
        </w:rPr>
        <w:t>своєчасних</w:t>
      </w:r>
      <w:r>
        <w:t></w:t>
      </w:r>
      <w:r>
        <w:rPr>
          <w:rFonts w:hint="eastAsia"/>
        </w:rPr>
        <w:t>рішень</w:t>
      </w:r>
      <w:r>
        <w:t></w:t>
      </w:r>
      <w:r>
        <w:t></w:t>
      </w:r>
      <w:r>
        <w:rPr>
          <w:rFonts w:hint="eastAsia"/>
        </w:rPr>
        <w:t>як</w:t>
      </w:r>
      <w:r>
        <w:t></w:t>
      </w:r>
      <w:r>
        <w:t></w:t>
      </w:r>
      <w:r>
        <w:rPr>
          <w:rFonts w:hint="eastAsia"/>
        </w:rPr>
        <w:t>безпосередньо</w:t>
      </w:r>
      <w:r>
        <w:t></w:t>
      </w:r>
      <w:r>
        <w:t></w:t>
      </w:r>
      <w:r>
        <w:rPr>
          <w:rFonts w:hint="eastAsia"/>
        </w:rPr>
        <w:t>з</w:t>
      </w:r>
      <w:r>
        <w:t></w:t>
      </w:r>
      <w:r>
        <w:rPr>
          <w:rFonts w:hint="eastAsia"/>
        </w:rPr>
        <w:t>удосконалення</w:t>
      </w:r>
      <w:r>
        <w:t></w:t>
      </w:r>
      <w:r>
        <w:rPr>
          <w:rFonts w:hint="eastAsia"/>
        </w:rPr>
        <w:t>самого</w:t>
      </w:r>
      <w:r>
        <w:t></w:t>
      </w:r>
      <w:r>
        <w:rPr>
          <w:rFonts w:hint="eastAsia"/>
        </w:rPr>
        <w:t>процесу</w:t>
      </w:r>
      <w:r>
        <w:t></w:t>
      </w:r>
      <w:r>
        <w:rPr>
          <w:rFonts w:hint="eastAsia"/>
        </w:rPr>
        <w:t>внутрішнього</w:t>
      </w:r>
      <w:r>
        <w:t></w:t>
      </w:r>
      <w:r>
        <w:rPr>
          <w:rFonts w:hint="eastAsia"/>
        </w:rPr>
        <w:t>аудиту</w:t>
      </w:r>
      <w:r>
        <w:t></w:t>
      </w:r>
      <w:r>
        <w:t></w:t>
      </w:r>
      <w:r>
        <w:rPr>
          <w:rFonts w:hint="eastAsia"/>
        </w:rPr>
        <w:t>так</w:t>
      </w:r>
      <w:r>
        <w:t></w:t>
      </w:r>
      <w:r>
        <w:rPr>
          <w:rFonts w:hint="eastAsia"/>
        </w:rPr>
        <w:t>і</w:t>
      </w:r>
      <w:r>
        <w:t></w:t>
      </w:r>
      <w:r>
        <w:rPr>
          <w:rFonts w:hint="eastAsia"/>
        </w:rPr>
        <w:t>оптимізації</w:t>
      </w:r>
      <w:r>
        <w:t></w:t>
      </w:r>
      <w:r>
        <w:rPr>
          <w:rFonts w:hint="eastAsia"/>
        </w:rPr>
        <w:t>процесів</w:t>
      </w:r>
      <w:r>
        <w:t></w:t>
      </w:r>
      <w:r>
        <w:rPr>
          <w:rFonts w:hint="eastAsia"/>
        </w:rPr>
        <w:t>життєдіяльності</w:t>
      </w:r>
      <w:r>
        <w:t></w:t>
      </w:r>
      <w:r>
        <w:rPr>
          <w:rFonts w:hint="eastAsia"/>
        </w:rPr>
        <w:t>підприємства</w:t>
      </w:r>
      <w:r>
        <w:t></w:t>
      </w:r>
      <w:r>
        <w:t></w:t>
      </w:r>
    </w:p>
    <w:p w:rsidR="00706DB2" w:rsidRDefault="00706DB2" w:rsidP="00706DB2"/>
    <w:p w:rsidR="00706DB2" w:rsidRDefault="00706DB2" w:rsidP="00706DB2">
      <w:r>
        <w:rPr>
          <w:rFonts w:hint="eastAsia"/>
        </w:rPr>
        <w:t>Удосконалено</w:t>
      </w:r>
      <w:r>
        <w:t></w:t>
      </w:r>
    </w:p>
    <w:p w:rsidR="00706DB2" w:rsidRDefault="00706DB2" w:rsidP="00706DB2">
      <w:r>
        <w:rPr>
          <w:rFonts w:hint="eastAsia"/>
        </w:rPr>
        <w:t>організацію</w:t>
      </w:r>
      <w:r>
        <w:t></w:t>
      </w:r>
      <w:r>
        <w:rPr>
          <w:rFonts w:hint="eastAsia"/>
        </w:rPr>
        <w:t>процесу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шляхом</w:t>
      </w:r>
      <w:r>
        <w:t></w:t>
      </w:r>
      <w:r>
        <w:rPr>
          <w:rFonts w:hint="eastAsia"/>
        </w:rPr>
        <w:t>використання</w:t>
      </w:r>
      <w:r>
        <w:t></w:t>
      </w:r>
      <w:r>
        <w:rPr>
          <w:rFonts w:hint="eastAsia"/>
        </w:rPr>
        <w:t>методології</w:t>
      </w:r>
      <w:r>
        <w:t></w:t>
      </w:r>
      <w:r>
        <w:rPr>
          <w:rFonts w:hint="eastAsia"/>
        </w:rPr>
        <w:t>системного</w:t>
      </w:r>
      <w:r>
        <w:t></w:t>
      </w:r>
      <w:r>
        <w:rPr>
          <w:rFonts w:hint="eastAsia"/>
        </w:rPr>
        <w:t>підходу</w:t>
      </w:r>
      <w:r>
        <w:t></w:t>
      </w:r>
      <w:r>
        <w:t></w:t>
      </w:r>
      <w:r>
        <w:rPr>
          <w:rFonts w:hint="eastAsia"/>
        </w:rPr>
        <w:t>реалізація</w:t>
      </w:r>
      <w:r>
        <w:t></w:t>
      </w:r>
      <w:r>
        <w:rPr>
          <w:rFonts w:hint="eastAsia"/>
        </w:rPr>
        <w:t>якого</w:t>
      </w:r>
      <w:r>
        <w:t></w:t>
      </w:r>
      <w:r>
        <w:rPr>
          <w:rFonts w:hint="eastAsia"/>
        </w:rPr>
        <w:t>ґрунтується</w:t>
      </w:r>
      <w:r>
        <w:t></w:t>
      </w:r>
      <w:r>
        <w:rPr>
          <w:rFonts w:hint="eastAsia"/>
        </w:rPr>
        <w:t>на</w:t>
      </w:r>
      <w:r>
        <w:t></w:t>
      </w:r>
      <w:r>
        <w:rPr>
          <w:rFonts w:hint="eastAsia"/>
        </w:rPr>
        <w:t>ієрархії</w:t>
      </w:r>
      <w:r>
        <w:t></w:t>
      </w:r>
      <w:r>
        <w:rPr>
          <w:rFonts w:hint="eastAsia"/>
        </w:rPr>
        <w:t>підсистем</w:t>
      </w:r>
      <w:r>
        <w:t></w:t>
      </w:r>
      <w:r>
        <w:rPr>
          <w:rFonts w:hint="eastAsia"/>
        </w:rPr>
        <w:t>у</w:t>
      </w:r>
      <w:r>
        <w:t></w:t>
      </w:r>
      <w:r>
        <w:rPr>
          <w:rFonts w:hint="eastAsia"/>
        </w:rPr>
        <w:t>системі</w:t>
      </w:r>
      <w:r>
        <w:t></w:t>
      </w:r>
      <w:r>
        <w:rPr>
          <w:rFonts w:hint="eastAsia"/>
        </w:rPr>
        <w:t>інформаційного</w:t>
      </w:r>
      <w:r>
        <w:t></w:t>
      </w:r>
      <w:r>
        <w:rPr>
          <w:rFonts w:hint="eastAsia"/>
        </w:rPr>
        <w:t>забезпечення</w:t>
      </w:r>
      <w:r>
        <w:t></w:t>
      </w:r>
      <w:r>
        <w:rPr>
          <w:rFonts w:hint="eastAsia"/>
        </w:rPr>
        <w:t>підприємства</w:t>
      </w:r>
      <w:r>
        <w:t></w:t>
      </w:r>
      <w:r>
        <w:rPr>
          <w:rFonts w:hint="eastAsia"/>
        </w:rPr>
        <w:t>і</w:t>
      </w:r>
      <w:r>
        <w:t></w:t>
      </w:r>
      <w:r>
        <w:rPr>
          <w:rFonts w:hint="eastAsia"/>
        </w:rPr>
        <w:t>на</w:t>
      </w:r>
      <w:r>
        <w:t></w:t>
      </w:r>
      <w:r>
        <w:rPr>
          <w:rFonts w:hint="eastAsia"/>
        </w:rPr>
        <w:t>формуванні</w:t>
      </w:r>
      <w:r>
        <w:t></w:t>
      </w:r>
      <w:r>
        <w:rPr>
          <w:rFonts w:hint="eastAsia"/>
        </w:rPr>
        <w:t>рівнів</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в</w:t>
      </w:r>
      <w:r>
        <w:t></w:t>
      </w:r>
      <w:r>
        <w:rPr>
          <w:rFonts w:hint="eastAsia"/>
        </w:rPr>
        <w:t>межах</w:t>
      </w:r>
      <w:r>
        <w:t></w:t>
      </w:r>
      <w:r>
        <w:rPr>
          <w:rFonts w:hint="eastAsia"/>
        </w:rPr>
        <w:t>інформаційно</w:t>
      </w:r>
      <w:r>
        <w:t></w:t>
      </w:r>
      <w:r>
        <w:rPr>
          <w:rFonts w:hint="eastAsia"/>
        </w:rPr>
        <w:t>аналітичних</w:t>
      </w:r>
      <w:r>
        <w:t></w:t>
      </w:r>
      <w:r>
        <w:rPr>
          <w:rFonts w:hint="eastAsia"/>
        </w:rPr>
        <w:t>центрів</w:t>
      </w:r>
      <w:r>
        <w:t></w:t>
      </w:r>
    </w:p>
    <w:p w:rsidR="00706DB2" w:rsidRDefault="00706DB2" w:rsidP="00706DB2">
      <w:r>
        <w:rPr>
          <w:rFonts w:hint="eastAsia"/>
        </w:rPr>
        <w:t>концепцію</w:t>
      </w:r>
      <w:r>
        <w:t></w:t>
      </w:r>
      <w:r>
        <w:rPr>
          <w:rFonts w:hint="eastAsia"/>
        </w:rPr>
        <w:t>якості</w:t>
      </w:r>
      <w:r>
        <w:t></w:t>
      </w:r>
      <w:r>
        <w:rPr>
          <w:rFonts w:hint="eastAsia"/>
        </w:rPr>
        <w:t>системи</w:t>
      </w:r>
      <w:r>
        <w:t></w:t>
      </w:r>
      <w:r>
        <w:rPr>
          <w:rFonts w:hint="eastAsia"/>
        </w:rPr>
        <w:t>бухгалтерського</w:t>
      </w:r>
      <w:r>
        <w:t></w:t>
      </w:r>
      <w:r>
        <w:rPr>
          <w:rFonts w:hint="eastAsia"/>
        </w:rPr>
        <w:t>обліку</w:t>
      </w:r>
      <w:r>
        <w:t></w:t>
      </w:r>
      <w:r>
        <w:t></w:t>
      </w:r>
      <w:r>
        <w:rPr>
          <w:rFonts w:hint="eastAsia"/>
        </w:rPr>
        <w:t>в</w:t>
      </w:r>
      <w:r>
        <w:t></w:t>
      </w:r>
      <w:r>
        <w:rPr>
          <w:rFonts w:hint="eastAsia"/>
        </w:rPr>
        <w:t>основу</w:t>
      </w:r>
      <w:r>
        <w:t></w:t>
      </w:r>
      <w:r>
        <w:rPr>
          <w:rFonts w:hint="eastAsia"/>
        </w:rPr>
        <w:t>якої</w:t>
      </w:r>
      <w:r>
        <w:t></w:t>
      </w:r>
      <w:r>
        <w:rPr>
          <w:rFonts w:hint="eastAsia"/>
        </w:rPr>
        <w:t>покладено</w:t>
      </w:r>
      <w:r>
        <w:t></w:t>
      </w:r>
      <w:r>
        <w:rPr>
          <w:rFonts w:hint="eastAsia"/>
        </w:rPr>
        <w:t>сукупність</w:t>
      </w:r>
      <w:r>
        <w:t></w:t>
      </w:r>
      <w:r>
        <w:rPr>
          <w:rFonts w:hint="eastAsia"/>
        </w:rPr>
        <w:t>її</w:t>
      </w:r>
      <w:r>
        <w:t></w:t>
      </w:r>
      <w:r>
        <w:rPr>
          <w:rFonts w:hint="eastAsia"/>
        </w:rPr>
        <w:t>потенціалів</w:t>
      </w:r>
      <w:r>
        <w:t></w:t>
      </w:r>
      <w:r>
        <w:t></w:t>
      </w:r>
      <w:r>
        <w:rPr>
          <w:rFonts w:hint="eastAsia"/>
        </w:rPr>
        <w:t>характеристику</w:t>
      </w:r>
      <w:r>
        <w:t></w:t>
      </w:r>
      <w:r>
        <w:rPr>
          <w:rFonts w:hint="eastAsia"/>
        </w:rPr>
        <w:t>їх</w:t>
      </w:r>
      <w:r>
        <w:t></w:t>
      </w:r>
      <w:r>
        <w:rPr>
          <w:rFonts w:hint="eastAsia"/>
        </w:rPr>
        <w:t>властивостей</w:t>
      </w:r>
      <w:r>
        <w:t></w:t>
      </w:r>
      <w:r>
        <w:rPr>
          <w:rFonts w:hint="eastAsia"/>
        </w:rPr>
        <w:t>та</w:t>
      </w:r>
      <w:r>
        <w:t></w:t>
      </w:r>
      <w:r>
        <w:rPr>
          <w:rFonts w:hint="eastAsia"/>
        </w:rPr>
        <w:t>чітке</w:t>
      </w:r>
      <w:r>
        <w:t></w:t>
      </w:r>
      <w:r>
        <w:rPr>
          <w:rFonts w:hint="eastAsia"/>
        </w:rPr>
        <w:t>визначення</w:t>
      </w:r>
      <w:r>
        <w:t></w:t>
      </w:r>
      <w:r>
        <w:rPr>
          <w:rFonts w:hint="eastAsia"/>
        </w:rPr>
        <w:t>критеріїв</w:t>
      </w:r>
      <w:r>
        <w:t></w:t>
      </w:r>
      <w:r>
        <w:rPr>
          <w:rFonts w:hint="eastAsia"/>
        </w:rPr>
        <w:t>якості</w:t>
      </w:r>
      <w:r>
        <w:t></w:t>
      </w:r>
      <w:r>
        <w:rPr>
          <w:rFonts w:hint="eastAsia"/>
        </w:rPr>
        <w:t>кожного</w:t>
      </w:r>
      <w:r>
        <w:t></w:t>
      </w:r>
      <w:r>
        <w:rPr>
          <w:rFonts w:hint="eastAsia"/>
        </w:rPr>
        <w:t>з</w:t>
      </w:r>
      <w:r>
        <w:t></w:t>
      </w:r>
      <w:r>
        <w:rPr>
          <w:rFonts w:hint="eastAsia"/>
        </w:rPr>
        <w:t>них</w:t>
      </w:r>
      <w:r>
        <w:t></w:t>
      </w:r>
      <w:r>
        <w:t></w:t>
      </w:r>
      <w:r>
        <w:rPr>
          <w:rFonts w:hint="eastAsia"/>
        </w:rPr>
        <w:t>що</w:t>
      </w:r>
      <w:r>
        <w:t></w:t>
      </w:r>
      <w:r>
        <w:rPr>
          <w:rFonts w:hint="eastAsia"/>
        </w:rPr>
        <w:t>сприятиме</w:t>
      </w:r>
      <w:r>
        <w:t></w:t>
      </w:r>
      <w:r>
        <w:rPr>
          <w:rFonts w:hint="eastAsia"/>
        </w:rPr>
        <w:t>формуванню</w:t>
      </w:r>
      <w:r>
        <w:t></w:t>
      </w:r>
      <w:r>
        <w:rPr>
          <w:rFonts w:hint="eastAsia"/>
        </w:rPr>
        <w:t>достовірної</w:t>
      </w:r>
      <w:r>
        <w:t></w:t>
      </w:r>
      <w:r>
        <w:rPr>
          <w:rFonts w:hint="eastAsia"/>
        </w:rPr>
        <w:t>інформації</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p>
    <w:p w:rsidR="00706DB2" w:rsidRDefault="00706DB2" w:rsidP="00706DB2">
      <w:r>
        <w:rPr>
          <w:rFonts w:hint="eastAsia"/>
        </w:rPr>
        <w:t>організацію</w:t>
      </w:r>
      <w:r>
        <w:t></w:t>
      </w:r>
      <w:r>
        <w:rPr>
          <w:rFonts w:hint="eastAsia"/>
        </w:rPr>
        <w:t>інформаційно</w:t>
      </w:r>
      <w:r>
        <w:t></w:t>
      </w:r>
      <w:r>
        <w:rPr>
          <w:rFonts w:hint="eastAsia"/>
        </w:rPr>
        <w:t>аналитичного</w:t>
      </w:r>
      <w:r>
        <w:t></w:t>
      </w:r>
      <w:r>
        <w:rPr>
          <w:rFonts w:hint="eastAsia"/>
        </w:rPr>
        <w:t>процесу</w:t>
      </w:r>
      <w:r>
        <w:t></w:t>
      </w:r>
      <w:r>
        <w:t></w:t>
      </w:r>
      <w:r>
        <w:rPr>
          <w:rFonts w:hint="eastAsia"/>
        </w:rPr>
        <w:t>який</w:t>
      </w:r>
      <w:r>
        <w:t></w:t>
      </w:r>
      <w:r>
        <w:rPr>
          <w:rFonts w:hint="eastAsia"/>
        </w:rPr>
        <w:t>здійснюється</w:t>
      </w:r>
      <w:r>
        <w:t></w:t>
      </w:r>
      <w:r>
        <w:rPr>
          <w:rFonts w:hint="eastAsia"/>
        </w:rPr>
        <w:t>в</w:t>
      </w:r>
      <w:r>
        <w:t></w:t>
      </w:r>
      <w:r>
        <w:rPr>
          <w:rFonts w:hint="eastAsia"/>
        </w:rPr>
        <w:t>системі</w:t>
      </w:r>
      <w:r>
        <w:t></w:t>
      </w:r>
      <w:r>
        <w:rPr>
          <w:rFonts w:hint="eastAsia"/>
        </w:rPr>
        <w:t>внутрішнього</w:t>
      </w:r>
      <w:r>
        <w:t></w:t>
      </w:r>
      <w:r>
        <w:rPr>
          <w:rFonts w:hint="eastAsia"/>
        </w:rPr>
        <w:t>контролю</w:t>
      </w:r>
      <w:r>
        <w:t></w:t>
      </w:r>
      <w:r>
        <w:rPr>
          <w:rFonts w:hint="eastAsia"/>
        </w:rPr>
        <w:t>шляхом</w:t>
      </w:r>
      <w:r>
        <w:t></w:t>
      </w:r>
      <w:r>
        <w:rPr>
          <w:rFonts w:hint="eastAsia"/>
        </w:rPr>
        <w:t>вивчення</w:t>
      </w:r>
      <w:r>
        <w:t></w:t>
      </w:r>
      <w:r>
        <w:rPr>
          <w:rFonts w:hint="eastAsia"/>
        </w:rPr>
        <w:t>якісних</w:t>
      </w:r>
      <w:r>
        <w:t></w:t>
      </w:r>
      <w:r>
        <w:rPr>
          <w:rFonts w:hint="eastAsia"/>
        </w:rPr>
        <w:t>характеристик</w:t>
      </w:r>
      <w:r>
        <w:t></w:t>
      </w:r>
      <w:r>
        <w:rPr>
          <w:rFonts w:hint="eastAsia"/>
        </w:rPr>
        <w:t>інформації</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r>
        <w:rPr>
          <w:rFonts w:hint="eastAsia"/>
        </w:rPr>
        <w:t>та</w:t>
      </w:r>
      <w:r>
        <w:t></w:t>
      </w:r>
      <w:r>
        <w:rPr>
          <w:rFonts w:hint="eastAsia"/>
        </w:rPr>
        <w:t>визначення</w:t>
      </w:r>
      <w:r>
        <w:t></w:t>
      </w:r>
      <w:r>
        <w:rPr>
          <w:rFonts w:hint="eastAsia"/>
        </w:rPr>
        <w:t>залежності</w:t>
      </w:r>
      <w:r>
        <w:t></w:t>
      </w:r>
      <w:r>
        <w:rPr>
          <w:rFonts w:hint="eastAsia"/>
        </w:rPr>
        <w:t>інформаційного</w:t>
      </w:r>
      <w:r>
        <w:t></w:t>
      </w:r>
      <w:r>
        <w:rPr>
          <w:rFonts w:hint="eastAsia"/>
        </w:rPr>
        <w:t>забезпечення</w:t>
      </w:r>
      <w:r>
        <w:t></w:t>
      </w:r>
      <w:r>
        <w:rPr>
          <w:rFonts w:hint="eastAsia"/>
        </w:rPr>
        <w:t>різних</w:t>
      </w:r>
      <w:r>
        <w:t></w:t>
      </w:r>
      <w:r>
        <w:rPr>
          <w:rFonts w:hint="eastAsia"/>
        </w:rPr>
        <w:t>напрямів</w:t>
      </w:r>
      <w:r>
        <w:t></w:t>
      </w:r>
      <w:r>
        <w:rPr>
          <w:rFonts w:hint="eastAsia"/>
        </w:rPr>
        <w:t>діяльності</w:t>
      </w:r>
      <w:r>
        <w:t></w:t>
      </w:r>
      <w:r>
        <w:rPr>
          <w:rFonts w:hint="eastAsia"/>
        </w:rPr>
        <w:t>від</w:t>
      </w:r>
      <w:r>
        <w:t></w:t>
      </w:r>
      <w:r>
        <w:rPr>
          <w:rFonts w:hint="eastAsia"/>
        </w:rPr>
        <w:t>змісту</w:t>
      </w:r>
      <w:r>
        <w:t></w:t>
      </w:r>
      <w:r>
        <w:rPr>
          <w:rFonts w:hint="eastAsia"/>
        </w:rPr>
        <w:t>внутрішньої</w:t>
      </w:r>
      <w:r>
        <w:t></w:t>
      </w:r>
      <w:r>
        <w:rPr>
          <w:rFonts w:hint="eastAsia"/>
        </w:rPr>
        <w:t>інформації</w:t>
      </w:r>
      <w:r>
        <w:t></w:t>
      </w:r>
      <w:r>
        <w:t></w:t>
      </w:r>
      <w:r>
        <w:rPr>
          <w:rFonts w:hint="eastAsia"/>
        </w:rPr>
        <w:t>що</w:t>
      </w:r>
      <w:r>
        <w:t></w:t>
      </w:r>
      <w:r>
        <w:rPr>
          <w:rFonts w:hint="eastAsia"/>
        </w:rPr>
        <w:t>сприятиме</w:t>
      </w:r>
      <w:r>
        <w:t></w:t>
      </w:r>
      <w:r>
        <w:rPr>
          <w:rFonts w:hint="eastAsia"/>
        </w:rPr>
        <w:t>розвитку</w:t>
      </w:r>
      <w:r>
        <w:t></w:t>
      </w:r>
      <w:r>
        <w:rPr>
          <w:rFonts w:hint="eastAsia"/>
        </w:rPr>
        <w:t>цих</w:t>
      </w:r>
      <w:r>
        <w:t></w:t>
      </w:r>
      <w:r>
        <w:rPr>
          <w:rFonts w:hint="eastAsia"/>
        </w:rPr>
        <w:t>напрямів</w:t>
      </w:r>
      <w:r>
        <w:t></w:t>
      </w:r>
      <w:r>
        <w:rPr>
          <w:rFonts w:hint="eastAsia"/>
        </w:rPr>
        <w:t>діяльності</w:t>
      </w:r>
      <w:r>
        <w:t></w:t>
      </w:r>
    </w:p>
    <w:p w:rsidR="00706DB2" w:rsidRDefault="00706DB2" w:rsidP="00706DB2">
      <w:r>
        <w:rPr>
          <w:rFonts w:hint="eastAsia"/>
        </w:rPr>
        <w:t>науково</w:t>
      </w:r>
      <w:r>
        <w:t></w:t>
      </w:r>
      <w:r>
        <w:rPr>
          <w:rFonts w:hint="eastAsia"/>
        </w:rPr>
        <w:t>методичний</w:t>
      </w:r>
      <w:r>
        <w:t></w:t>
      </w:r>
      <w:r>
        <w:rPr>
          <w:rFonts w:hint="eastAsia"/>
        </w:rPr>
        <w:t>підхід</w:t>
      </w:r>
      <w:r>
        <w:t></w:t>
      </w:r>
      <w:r>
        <w:rPr>
          <w:rFonts w:hint="eastAsia"/>
        </w:rPr>
        <w:t>до</w:t>
      </w:r>
      <w:r>
        <w:t></w:t>
      </w:r>
      <w:r>
        <w:rPr>
          <w:rFonts w:hint="eastAsia"/>
        </w:rPr>
        <w:t>проектування</w:t>
      </w:r>
      <w:r>
        <w:t></w:t>
      </w:r>
      <w:r>
        <w:rPr>
          <w:rFonts w:hint="eastAsia"/>
        </w:rPr>
        <w:t>методики</w:t>
      </w:r>
      <w:r>
        <w:t></w:t>
      </w:r>
      <w:r>
        <w:rPr>
          <w:rFonts w:hint="eastAsia"/>
        </w:rPr>
        <w:t>формування</w:t>
      </w:r>
      <w:r>
        <w:t></w:t>
      </w:r>
      <w:r>
        <w:rPr>
          <w:rFonts w:hint="eastAsia"/>
        </w:rPr>
        <w:t>інформації</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r>
        <w:rPr>
          <w:rFonts w:hint="eastAsia"/>
        </w:rPr>
        <w:t>у</w:t>
      </w:r>
      <w:r>
        <w:t></w:t>
      </w:r>
      <w:r>
        <w:rPr>
          <w:rFonts w:hint="eastAsia"/>
        </w:rPr>
        <w:t>процесі</w:t>
      </w:r>
      <w:r>
        <w:t></w:t>
      </w:r>
      <w:r>
        <w:rPr>
          <w:rFonts w:hint="eastAsia"/>
        </w:rPr>
        <w:t>підготовки</w:t>
      </w:r>
      <w:r>
        <w:t></w:t>
      </w:r>
      <w:r>
        <w:rPr>
          <w:rFonts w:hint="eastAsia"/>
        </w:rPr>
        <w:t>фінансової</w:t>
      </w:r>
      <w:r>
        <w:t></w:t>
      </w:r>
      <w:r>
        <w:rPr>
          <w:rFonts w:hint="eastAsia"/>
        </w:rPr>
        <w:t>звітності</w:t>
      </w:r>
      <w:r>
        <w:t></w:t>
      </w:r>
      <w:r>
        <w:t></w:t>
      </w:r>
      <w:r>
        <w:rPr>
          <w:rFonts w:hint="eastAsia"/>
        </w:rPr>
        <w:t>спрямований</w:t>
      </w:r>
      <w:r>
        <w:t></w:t>
      </w:r>
      <w:r>
        <w:rPr>
          <w:rFonts w:hint="eastAsia"/>
        </w:rPr>
        <w:t>на</w:t>
      </w:r>
      <w:r>
        <w:t></w:t>
      </w:r>
      <w:r>
        <w:rPr>
          <w:rFonts w:hint="eastAsia"/>
        </w:rPr>
        <w:t>виявлення</w:t>
      </w:r>
      <w:r>
        <w:t></w:t>
      </w:r>
      <w:r>
        <w:rPr>
          <w:rFonts w:hint="eastAsia"/>
        </w:rPr>
        <w:t>й</w:t>
      </w:r>
      <w:r>
        <w:t></w:t>
      </w:r>
      <w:r>
        <w:rPr>
          <w:rFonts w:hint="eastAsia"/>
        </w:rPr>
        <w:t>оцінку</w:t>
      </w:r>
      <w:r>
        <w:t></w:t>
      </w:r>
      <w:r>
        <w:rPr>
          <w:rFonts w:hint="eastAsia"/>
        </w:rPr>
        <w:t>ризиків</w:t>
      </w:r>
      <w:r>
        <w:t></w:t>
      </w:r>
      <w:r>
        <w:rPr>
          <w:rFonts w:hint="eastAsia"/>
        </w:rPr>
        <w:t>і</w:t>
      </w:r>
      <w:r>
        <w:t></w:t>
      </w:r>
      <w:r>
        <w:rPr>
          <w:rFonts w:hint="eastAsia"/>
        </w:rPr>
        <w:t>можливостей</w:t>
      </w:r>
      <w:r>
        <w:t></w:t>
      </w:r>
      <w:r>
        <w:rPr>
          <w:rFonts w:hint="eastAsia"/>
        </w:rPr>
        <w:t>підприємства</w:t>
      </w:r>
      <w:r>
        <w:t></w:t>
      </w:r>
      <w:r>
        <w:rPr>
          <w:rFonts w:hint="eastAsia"/>
        </w:rPr>
        <w:t>та</w:t>
      </w:r>
      <w:r>
        <w:t></w:t>
      </w:r>
      <w:r>
        <w:rPr>
          <w:rFonts w:hint="eastAsia"/>
        </w:rPr>
        <w:t>який</w:t>
      </w:r>
      <w:r>
        <w:t></w:t>
      </w:r>
      <w:r>
        <w:rPr>
          <w:rFonts w:hint="eastAsia"/>
        </w:rPr>
        <w:t>дозволяє</w:t>
      </w:r>
      <w:r>
        <w:t></w:t>
      </w:r>
      <w:r>
        <w:rPr>
          <w:rFonts w:hint="eastAsia"/>
        </w:rPr>
        <w:t>здійснювати</w:t>
      </w:r>
      <w:r>
        <w:t></w:t>
      </w:r>
      <w:r>
        <w:rPr>
          <w:rFonts w:hint="eastAsia"/>
        </w:rPr>
        <w:t>вплив</w:t>
      </w:r>
      <w:r>
        <w:t></w:t>
      </w:r>
      <w:r>
        <w:rPr>
          <w:rFonts w:hint="eastAsia"/>
        </w:rPr>
        <w:t>на</w:t>
      </w:r>
      <w:r>
        <w:t></w:t>
      </w:r>
      <w:r>
        <w:rPr>
          <w:rFonts w:hint="eastAsia"/>
        </w:rPr>
        <w:t>процес</w:t>
      </w:r>
      <w:r>
        <w:t></w:t>
      </w:r>
      <w:r>
        <w:rPr>
          <w:rFonts w:hint="eastAsia"/>
        </w:rPr>
        <w:t>формування</w:t>
      </w:r>
      <w:r>
        <w:t></w:t>
      </w:r>
      <w:r>
        <w:rPr>
          <w:rFonts w:hint="eastAsia"/>
        </w:rPr>
        <w:t>фінансової</w:t>
      </w:r>
      <w:r>
        <w:t></w:t>
      </w:r>
      <w:r>
        <w:rPr>
          <w:rFonts w:hint="eastAsia"/>
        </w:rPr>
        <w:t>звітності</w:t>
      </w:r>
      <w:r>
        <w:t></w:t>
      </w:r>
    </w:p>
    <w:p w:rsidR="00706DB2" w:rsidRDefault="00706DB2" w:rsidP="00706DB2">
      <w:r>
        <w:t></w:t>
      </w:r>
      <w:r>
        <w:rPr>
          <w:rFonts w:hint="eastAsia"/>
        </w:rPr>
        <w:t>методичні</w:t>
      </w:r>
      <w:r>
        <w:t></w:t>
      </w:r>
      <w:r>
        <w:rPr>
          <w:rFonts w:hint="eastAsia"/>
        </w:rPr>
        <w:t>засади</w:t>
      </w:r>
      <w:r>
        <w:t></w:t>
      </w:r>
      <w:r>
        <w:rPr>
          <w:rFonts w:hint="eastAsia"/>
        </w:rPr>
        <w:t>внутрішнього</w:t>
      </w:r>
      <w:r>
        <w:t></w:t>
      </w:r>
      <w:r>
        <w:rPr>
          <w:rFonts w:hint="eastAsia"/>
        </w:rPr>
        <w:t>контролю</w:t>
      </w:r>
      <w:r>
        <w:t></w:t>
      </w:r>
      <w:r>
        <w:rPr>
          <w:rFonts w:hint="eastAsia"/>
        </w:rPr>
        <w:t>щодо</w:t>
      </w:r>
      <w:r>
        <w:t></w:t>
      </w:r>
      <w:r>
        <w:rPr>
          <w:rFonts w:hint="eastAsia"/>
        </w:rPr>
        <w:t>накопичення</w:t>
      </w:r>
      <w:r>
        <w:t></w:t>
      </w:r>
      <w:r>
        <w:rPr>
          <w:rFonts w:hint="eastAsia"/>
        </w:rPr>
        <w:t>інформації</w:t>
      </w:r>
      <w:r>
        <w:t></w:t>
      </w:r>
      <w:r>
        <w:rPr>
          <w:rFonts w:hint="eastAsia"/>
        </w:rPr>
        <w:t>про</w:t>
      </w:r>
      <w:r>
        <w:t></w:t>
      </w:r>
      <w:r>
        <w:rPr>
          <w:rFonts w:hint="eastAsia"/>
        </w:rPr>
        <w:t>ефективність</w:t>
      </w:r>
      <w:r>
        <w:t></w:t>
      </w:r>
      <w:r>
        <w:rPr>
          <w:rFonts w:hint="eastAsia"/>
        </w:rPr>
        <w:t>бізнес</w:t>
      </w:r>
      <w:r>
        <w:t></w:t>
      </w:r>
      <w:r>
        <w:rPr>
          <w:rFonts w:hint="eastAsia"/>
        </w:rPr>
        <w:t>процесів</w:t>
      </w:r>
      <w:r>
        <w:t></w:t>
      </w:r>
      <w:r>
        <w:rPr>
          <w:rFonts w:hint="eastAsia"/>
        </w:rPr>
        <w:t>підприємства</w:t>
      </w:r>
      <w:r>
        <w:t></w:t>
      </w:r>
      <w:r>
        <w:rPr>
          <w:rFonts w:hint="eastAsia"/>
        </w:rPr>
        <w:t>з</w:t>
      </w:r>
      <w:r>
        <w:t></w:t>
      </w:r>
      <w:r>
        <w:rPr>
          <w:rFonts w:hint="eastAsia"/>
        </w:rPr>
        <w:t>урахуванням</w:t>
      </w:r>
      <w:r>
        <w:t></w:t>
      </w:r>
      <w:r>
        <w:rPr>
          <w:rFonts w:hint="eastAsia"/>
        </w:rPr>
        <w:t>елементів</w:t>
      </w:r>
      <w:r>
        <w:t></w:t>
      </w:r>
      <w:r>
        <w:rPr>
          <w:rFonts w:hint="eastAsia"/>
        </w:rPr>
        <w:t>внутрішнього</w:t>
      </w:r>
      <w:r>
        <w:t></w:t>
      </w:r>
      <w:r>
        <w:rPr>
          <w:rFonts w:hint="eastAsia"/>
        </w:rPr>
        <w:t>контролю</w:t>
      </w:r>
      <w:r>
        <w:t></w:t>
      </w:r>
      <w:r>
        <w:t></w:t>
      </w:r>
      <w:r>
        <w:rPr>
          <w:rFonts w:hint="eastAsia"/>
        </w:rPr>
        <w:t>які</w:t>
      </w:r>
      <w:r>
        <w:t></w:t>
      </w:r>
      <w:r>
        <w:rPr>
          <w:rFonts w:hint="eastAsia"/>
        </w:rPr>
        <w:t>є</w:t>
      </w:r>
      <w:r>
        <w:t></w:t>
      </w:r>
      <w:r>
        <w:rPr>
          <w:rFonts w:hint="eastAsia"/>
        </w:rPr>
        <w:t>підґрунтям</w:t>
      </w:r>
      <w:r>
        <w:t></w:t>
      </w:r>
      <w:r>
        <w:rPr>
          <w:rFonts w:hint="eastAsia"/>
        </w:rPr>
        <w:t>у</w:t>
      </w:r>
      <w:r>
        <w:t></w:t>
      </w:r>
      <w:r>
        <w:rPr>
          <w:rFonts w:hint="eastAsia"/>
        </w:rPr>
        <w:t>реалізації</w:t>
      </w:r>
      <w:r>
        <w:t></w:t>
      </w:r>
      <w:r>
        <w:rPr>
          <w:rFonts w:hint="eastAsia"/>
        </w:rPr>
        <w:t>організаційно</w:t>
      </w:r>
      <w:r>
        <w:t></w:t>
      </w:r>
      <w:r>
        <w:rPr>
          <w:rFonts w:hint="eastAsia"/>
        </w:rPr>
        <w:t>методичних</w:t>
      </w:r>
      <w:r>
        <w:t></w:t>
      </w:r>
      <w:r>
        <w:rPr>
          <w:rFonts w:hint="eastAsia"/>
        </w:rPr>
        <w:t>підходів</w:t>
      </w:r>
      <w:r>
        <w:t></w:t>
      </w:r>
      <w:r>
        <w:rPr>
          <w:rFonts w:hint="eastAsia"/>
        </w:rPr>
        <w:t>до</w:t>
      </w:r>
      <w:r>
        <w:t></w:t>
      </w:r>
      <w:r>
        <w:rPr>
          <w:rFonts w:hint="eastAsia"/>
        </w:rPr>
        <w:t>моделювання</w:t>
      </w:r>
      <w:r>
        <w:t></w:t>
      </w:r>
      <w:r>
        <w:rPr>
          <w:rFonts w:hint="eastAsia"/>
        </w:rPr>
        <w:t>контрольних</w:t>
      </w:r>
      <w:r>
        <w:t></w:t>
      </w:r>
      <w:r>
        <w:t></w:t>
      </w:r>
      <w:r>
        <w:rPr>
          <w:rFonts w:hint="eastAsia"/>
        </w:rPr>
        <w:t>аудиторських</w:t>
      </w:r>
      <w:r>
        <w:t></w:t>
      </w:r>
      <w:r>
        <w:t></w:t>
      </w:r>
      <w:r>
        <w:rPr>
          <w:rFonts w:hint="eastAsia"/>
        </w:rPr>
        <w:t>процедур</w:t>
      </w:r>
      <w:r>
        <w:t></w:t>
      </w:r>
      <w:r>
        <w:rPr>
          <w:rFonts w:hint="eastAsia"/>
        </w:rPr>
        <w:t>з</w:t>
      </w:r>
      <w:r>
        <w:t></w:t>
      </w:r>
      <w:r>
        <w:rPr>
          <w:rFonts w:hint="eastAsia"/>
        </w:rPr>
        <w:t>метою</w:t>
      </w:r>
      <w:r>
        <w:t></w:t>
      </w:r>
      <w:r>
        <w:rPr>
          <w:rFonts w:hint="eastAsia"/>
        </w:rPr>
        <w:t>визначення</w:t>
      </w:r>
      <w:r>
        <w:t></w:t>
      </w:r>
      <w:r>
        <w:rPr>
          <w:rFonts w:hint="eastAsia"/>
        </w:rPr>
        <w:t>контрольних</w:t>
      </w:r>
      <w:r>
        <w:t></w:t>
      </w:r>
      <w:r>
        <w:rPr>
          <w:rFonts w:hint="eastAsia"/>
        </w:rPr>
        <w:t>точок</w:t>
      </w:r>
      <w:r>
        <w:t></w:t>
      </w:r>
      <w:r>
        <w:rPr>
          <w:rFonts w:hint="eastAsia"/>
        </w:rPr>
        <w:t>перевірки</w:t>
      </w:r>
      <w:r>
        <w:t></w:t>
      </w:r>
      <w:r>
        <w:t></w:t>
      </w:r>
      <w:r>
        <w:rPr>
          <w:rFonts w:hint="eastAsia"/>
        </w:rPr>
        <w:t>чинників</w:t>
      </w:r>
      <w:r>
        <w:t></w:t>
      </w:r>
      <w:r>
        <w:rPr>
          <w:rFonts w:hint="eastAsia"/>
        </w:rPr>
        <w:t>ризику</w:t>
      </w:r>
      <w:r>
        <w:t></w:t>
      </w:r>
      <w:r>
        <w:t></w:t>
      </w:r>
      <w:r>
        <w:rPr>
          <w:rFonts w:hint="eastAsia"/>
        </w:rPr>
        <w:t>та</w:t>
      </w:r>
      <w:r>
        <w:t></w:t>
      </w:r>
      <w:r>
        <w:rPr>
          <w:rFonts w:hint="eastAsia"/>
        </w:rPr>
        <w:t>забезпечення</w:t>
      </w:r>
      <w:r>
        <w:t></w:t>
      </w:r>
      <w:r>
        <w:rPr>
          <w:rFonts w:hint="eastAsia"/>
        </w:rPr>
        <w:t>умов</w:t>
      </w:r>
      <w:r>
        <w:t></w:t>
      </w:r>
      <w:r>
        <w:rPr>
          <w:rFonts w:hint="eastAsia"/>
        </w:rPr>
        <w:t>щодо</w:t>
      </w:r>
      <w:r>
        <w:t></w:t>
      </w:r>
      <w:r>
        <w:rPr>
          <w:rFonts w:hint="eastAsia"/>
        </w:rPr>
        <w:t>зниження</w:t>
      </w:r>
      <w:r>
        <w:t></w:t>
      </w:r>
      <w:r>
        <w:rPr>
          <w:rFonts w:hint="eastAsia"/>
        </w:rPr>
        <w:t>внутрішнього</w:t>
      </w:r>
      <w:r>
        <w:t></w:t>
      </w:r>
      <w:r>
        <w:rPr>
          <w:rFonts w:hint="eastAsia"/>
        </w:rPr>
        <w:t>інформаційного</w:t>
      </w:r>
      <w:r>
        <w:t></w:t>
      </w:r>
      <w:r>
        <w:rPr>
          <w:rFonts w:hint="eastAsia"/>
        </w:rPr>
        <w:t>ризику</w:t>
      </w:r>
      <w:r>
        <w:t></w:t>
      </w:r>
      <w:r>
        <w:rPr>
          <w:rFonts w:hint="eastAsia"/>
        </w:rPr>
        <w:t>підприємства</w:t>
      </w:r>
      <w:r>
        <w:t></w:t>
      </w:r>
    </w:p>
    <w:p w:rsidR="00706DB2" w:rsidRDefault="00706DB2" w:rsidP="00706DB2">
      <w:r>
        <w:rPr>
          <w:rFonts w:hint="eastAsia"/>
        </w:rPr>
        <w:t>Отримало</w:t>
      </w:r>
      <w:r>
        <w:t></w:t>
      </w:r>
      <w:r>
        <w:rPr>
          <w:rFonts w:hint="eastAsia"/>
        </w:rPr>
        <w:t>подальший</w:t>
      </w:r>
      <w:r>
        <w:t></w:t>
      </w:r>
      <w:r>
        <w:rPr>
          <w:rFonts w:hint="eastAsia"/>
        </w:rPr>
        <w:t>розвиток</w:t>
      </w:r>
      <w:r>
        <w:t></w:t>
      </w:r>
    </w:p>
    <w:p w:rsidR="00706DB2" w:rsidRDefault="00706DB2" w:rsidP="00706DB2">
      <w:r>
        <w:rPr>
          <w:rFonts w:hint="eastAsia"/>
        </w:rPr>
        <w:t>розробка</w:t>
      </w:r>
      <w:r>
        <w:t></w:t>
      </w:r>
      <w:r>
        <w:rPr>
          <w:rFonts w:hint="eastAsia"/>
        </w:rPr>
        <w:t>моделі</w:t>
      </w:r>
      <w:r>
        <w:t></w:t>
      </w:r>
      <w:r>
        <w:rPr>
          <w:rFonts w:hint="eastAsia"/>
        </w:rPr>
        <w:t>руху</w:t>
      </w:r>
      <w:r>
        <w:t></w:t>
      </w:r>
      <w:r>
        <w:rPr>
          <w:rFonts w:hint="eastAsia"/>
        </w:rPr>
        <w:t>потоків</w:t>
      </w:r>
      <w:r>
        <w:t></w:t>
      </w:r>
      <w:r>
        <w:rPr>
          <w:rFonts w:hint="eastAsia"/>
        </w:rPr>
        <w:t>інформації</w:t>
      </w:r>
      <w:r>
        <w:t></w:t>
      </w:r>
      <w:r>
        <w:rPr>
          <w:rFonts w:hint="eastAsia"/>
        </w:rPr>
        <w:t>в</w:t>
      </w:r>
      <w:r>
        <w:t></w:t>
      </w:r>
      <w:r>
        <w:rPr>
          <w:rFonts w:hint="eastAsia"/>
        </w:rPr>
        <w:t>межах</w:t>
      </w:r>
      <w:r>
        <w:t></w:t>
      </w:r>
      <w:r>
        <w:rPr>
          <w:rFonts w:hint="eastAsia"/>
        </w:rPr>
        <w:t>структурних</w:t>
      </w:r>
      <w:r>
        <w:t></w:t>
      </w:r>
      <w:r>
        <w:rPr>
          <w:rFonts w:hint="eastAsia"/>
        </w:rPr>
        <w:t>підрозділів</w:t>
      </w:r>
      <w:r>
        <w:t></w:t>
      </w:r>
      <w:r>
        <w:rPr>
          <w:rFonts w:hint="eastAsia"/>
        </w:rPr>
        <w:t>підприємства</w:t>
      </w:r>
      <w:r>
        <w:t></w:t>
      </w:r>
      <w:r>
        <w:rPr>
          <w:rFonts w:hint="eastAsia"/>
        </w:rPr>
        <w:t>для</w:t>
      </w:r>
      <w:r>
        <w:t></w:t>
      </w:r>
      <w:r>
        <w:rPr>
          <w:rFonts w:hint="eastAsia"/>
        </w:rPr>
        <w:t>здійснення</w:t>
      </w:r>
      <w:r>
        <w:t></w:t>
      </w:r>
      <w:r>
        <w:rPr>
          <w:rFonts w:hint="eastAsia"/>
        </w:rPr>
        <w:t>внутрішнього</w:t>
      </w:r>
      <w:r>
        <w:t></w:t>
      </w:r>
      <w:r>
        <w:rPr>
          <w:rFonts w:hint="eastAsia"/>
        </w:rPr>
        <w:t>аудиту</w:t>
      </w:r>
      <w:r>
        <w:t></w:t>
      </w:r>
      <w:r>
        <w:t></w:t>
      </w:r>
      <w:r>
        <w:rPr>
          <w:rFonts w:hint="eastAsia"/>
        </w:rPr>
        <w:t>яка</w:t>
      </w:r>
      <w:r>
        <w:t></w:t>
      </w:r>
      <w:r>
        <w:rPr>
          <w:rFonts w:hint="eastAsia"/>
        </w:rPr>
        <w:t>забезпечує</w:t>
      </w:r>
      <w:r>
        <w:t></w:t>
      </w:r>
      <w:r>
        <w:rPr>
          <w:rFonts w:hint="eastAsia"/>
        </w:rPr>
        <w:t>повноту</w:t>
      </w:r>
      <w:r>
        <w:t></w:t>
      </w:r>
      <w:r>
        <w:rPr>
          <w:rFonts w:hint="eastAsia"/>
        </w:rPr>
        <w:t>формування</w:t>
      </w:r>
      <w:r>
        <w:t></w:t>
      </w:r>
      <w:r>
        <w:rPr>
          <w:rFonts w:hint="eastAsia"/>
        </w:rPr>
        <w:t>інформаційного</w:t>
      </w:r>
      <w:r>
        <w:t></w:t>
      </w:r>
      <w:r>
        <w:rPr>
          <w:rFonts w:hint="eastAsia"/>
        </w:rPr>
        <w:t>забезпечення</w:t>
      </w:r>
      <w:r>
        <w:t></w:t>
      </w:r>
      <w:r>
        <w:rPr>
          <w:rFonts w:hint="eastAsia"/>
        </w:rPr>
        <w:t>власне</w:t>
      </w:r>
      <w:r>
        <w:t></w:t>
      </w:r>
      <w:r>
        <w:rPr>
          <w:rFonts w:hint="eastAsia"/>
        </w:rPr>
        <w:t>служби</w:t>
      </w:r>
      <w:r>
        <w:t></w:t>
      </w:r>
      <w:r>
        <w:rPr>
          <w:rFonts w:hint="eastAsia"/>
        </w:rPr>
        <w:t>внутрішнього</w:t>
      </w:r>
      <w:r>
        <w:t></w:t>
      </w:r>
      <w:r>
        <w:rPr>
          <w:rFonts w:hint="eastAsia"/>
        </w:rPr>
        <w:t>аудиту</w:t>
      </w:r>
      <w:r>
        <w:t></w:t>
      </w:r>
      <w:r>
        <w:rPr>
          <w:rFonts w:hint="eastAsia"/>
        </w:rPr>
        <w:t>та</w:t>
      </w:r>
      <w:r>
        <w:t></w:t>
      </w:r>
      <w:r>
        <w:rPr>
          <w:rFonts w:hint="eastAsia"/>
        </w:rPr>
        <w:t>інформаційного</w:t>
      </w:r>
      <w:r>
        <w:t></w:t>
      </w:r>
      <w:r>
        <w:rPr>
          <w:rFonts w:hint="eastAsia"/>
        </w:rPr>
        <w:t>забезпечення</w:t>
      </w:r>
      <w:r>
        <w:t></w:t>
      </w:r>
      <w:r>
        <w:rPr>
          <w:rFonts w:hint="eastAsia"/>
        </w:rPr>
        <w:t>користувачів</w:t>
      </w:r>
      <w:r>
        <w:t></w:t>
      </w:r>
      <w:r>
        <w:t></w:t>
      </w:r>
      <w:r>
        <w:rPr>
          <w:rFonts w:hint="eastAsia"/>
        </w:rPr>
        <w:t>що</w:t>
      </w:r>
      <w:r>
        <w:t></w:t>
      </w:r>
      <w:r>
        <w:rPr>
          <w:rFonts w:hint="eastAsia"/>
        </w:rPr>
        <w:t>здійснюють</w:t>
      </w:r>
      <w:r>
        <w:t></w:t>
      </w:r>
      <w:r>
        <w:rPr>
          <w:rFonts w:hint="eastAsia"/>
        </w:rPr>
        <w:t>внутрішній</w:t>
      </w:r>
      <w:r>
        <w:t></w:t>
      </w:r>
      <w:r>
        <w:rPr>
          <w:rFonts w:hint="eastAsia"/>
        </w:rPr>
        <w:t>контроль</w:t>
      </w:r>
      <w:r>
        <w:t></w:t>
      </w:r>
      <w:r>
        <w:rPr>
          <w:rFonts w:hint="eastAsia"/>
        </w:rPr>
        <w:t>відповідно</w:t>
      </w:r>
      <w:r>
        <w:t></w:t>
      </w:r>
      <w:r>
        <w:rPr>
          <w:rFonts w:hint="eastAsia"/>
        </w:rPr>
        <w:t>до</w:t>
      </w:r>
      <w:r>
        <w:t></w:t>
      </w:r>
      <w:r>
        <w:rPr>
          <w:rFonts w:hint="eastAsia"/>
        </w:rPr>
        <w:t>їх</w:t>
      </w:r>
      <w:r>
        <w:t></w:t>
      </w:r>
      <w:r>
        <w:rPr>
          <w:rFonts w:hint="eastAsia"/>
        </w:rPr>
        <w:t>інформаційних</w:t>
      </w:r>
      <w:r>
        <w:t></w:t>
      </w:r>
      <w:r>
        <w:rPr>
          <w:rFonts w:hint="eastAsia"/>
        </w:rPr>
        <w:t>запитів</w:t>
      </w:r>
      <w:r>
        <w:t></w:t>
      </w:r>
    </w:p>
    <w:p w:rsidR="00706DB2" w:rsidRDefault="00706DB2" w:rsidP="00706DB2">
      <w:r>
        <w:rPr>
          <w:rFonts w:hint="eastAsia"/>
        </w:rPr>
        <w:t>методологічні</w:t>
      </w:r>
      <w:r>
        <w:t></w:t>
      </w:r>
      <w:r>
        <w:rPr>
          <w:rFonts w:hint="eastAsia"/>
        </w:rPr>
        <w:t>засади</w:t>
      </w:r>
      <w:r>
        <w:t></w:t>
      </w:r>
      <w:r>
        <w:rPr>
          <w:rFonts w:hint="eastAsia"/>
        </w:rPr>
        <w:t>вивчення</w:t>
      </w:r>
      <w:r>
        <w:t></w:t>
      </w:r>
      <w:r>
        <w:rPr>
          <w:rFonts w:hint="eastAsia"/>
        </w:rPr>
        <w:t>інформаційних</w:t>
      </w:r>
      <w:r>
        <w:t></w:t>
      </w:r>
      <w:r>
        <w:rPr>
          <w:rFonts w:hint="eastAsia"/>
        </w:rPr>
        <w:t>потреб</w:t>
      </w:r>
      <w:r>
        <w:t></w:t>
      </w:r>
      <w:r>
        <w:rPr>
          <w:rFonts w:hint="eastAsia"/>
        </w:rPr>
        <w:t>користувачів</w:t>
      </w:r>
      <w:r>
        <w:t></w:t>
      </w:r>
      <w:r>
        <w:t></w:t>
      </w:r>
      <w:r>
        <w:rPr>
          <w:rFonts w:hint="eastAsia"/>
        </w:rPr>
        <w:t>які</w:t>
      </w:r>
      <w:r>
        <w:t></w:t>
      </w:r>
      <w:r>
        <w:rPr>
          <w:rFonts w:hint="eastAsia"/>
        </w:rPr>
        <w:t>здійснюють</w:t>
      </w:r>
      <w:r>
        <w:t></w:t>
      </w:r>
      <w:r>
        <w:rPr>
          <w:rFonts w:hint="eastAsia"/>
        </w:rPr>
        <w:t>внутрішній</w:t>
      </w:r>
      <w:r>
        <w:t></w:t>
      </w:r>
      <w:r>
        <w:rPr>
          <w:rFonts w:hint="eastAsia"/>
        </w:rPr>
        <w:t>контроль</w:t>
      </w:r>
      <w:r>
        <w:t></w:t>
      </w:r>
      <w:r>
        <w:rPr>
          <w:rFonts w:hint="eastAsia"/>
        </w:rPr>
        <w:t>як</w:t>
      </w:r>
      <w:r>
        <w:t></w:t>
      </w:r>
      <w:r>
        <w:rPr>
          <w:rFonts w:hint="eastAsia"/>
        </w:rPr>
        <w:t>елемента</w:t>
      </w:r>
      <w:r>
        <w:t></w:t>
      </w:r>
      <w:r>
        <w:rPr>
          <w:rFonts w:hint="eastAsia"/>
        </w:rPr>
        <w:t>інтегрованої</w:t>
      </w:r>
      <w:r>
        <w:t></w:t>
      </w:r>
      <w:r>
        <w:rPr>
          <w:rFonts w:hint="eastAsia"/>
        </w:rPr>
        <w:t>інформаційної</w:t>
      </w:r>
      <w:r>
        <w:t></w:t>
      </w:r>
      <w:r>
        <w:rPr>
          <w:rFonts w:hint="eastAsia"/>
        </w:rPr>
        <w:t>системи</w:t>
      </w:r>
      <w:r>
        <w:t></w:t>
      </w:r>
      <w:r>
        <w:rPr>
          <w:rFonts w:hint="eastAsia"/>
        </w:rPr>
        <w:t>внутрішнього</w:t>
      </w:r>
      <w:r>
        <w:t></w:t>
      </w:r>
      <w:r>
        <w:rPr>
          <w:rFonts w:hint="eastAsia"/>
        </w:rPr>
        <w:t>контролю</w:t>
      </w:r>
      <w:r>
        <w:t></w:t>
      </w:r>
      <w:r>
        <w:rPr>
          <w:rFonts w:hint="eastAsia"/>
        </w:rPr>
        <w:t>шляхом</w:t>
      </w:r>
      <w:r>
        <w:t></w:t>
      </w:r>
      <w:r>
        <w:rPr>
          <w:rFonts w:hint="eastAsia"/>
        </w:rPr>
        <w:t>структуризації</w:t>
      </w:r>
      <w:r>
        <w:t></w:t>
      </w:r>
      <w:r>
        <w:rPr>
          <w:rFonts w:hint="eastAsia"/>
        </w:rPr>
        <w:t>та</w:t>
      </w:r>
      <w:r>
        <w:t></w:t>
      </w:r>
      <w:r>
        <w:rPr>
          <w:rFonts w:hint="eastAsia"/>
        </w:rPr>
        <w:t>моделювання</w:t>
      </w:r>
      <w:r>
        <w:t></w:t>
      </w:r>
      <w:r>
        <w:rPr>
          <w:rFonts w:hint="eastAsia"/>
        </w:rPr>
        <w:t>робіт</w:t>
      </w:r>
      <w:r>
        <w:t></w:t>
      </w:r>
      <w:r>
        <w:rPr>
          <w:rFonts w:hint="eastAsia"/>
        </w:rPr>
        <w:t>щодо</w:t>
      </w:r>
      <w:r>
        <w:t></w:t>
      </w:r>
      <w:r>
        <w:rPr>
          <w:rFonts w:hint="eastAsia"/>
        </w:rPr>
        <w:t>реалізації</w:t>
      </w:r>
      <w:r>
        <w:t></w:t>
      </w:r>
      <w:r>
        <w:rPr>
          <w:rFonts w:hint="eastAsia"/>
        </w:rPr>
        <w:t>їх</w:t>
      </w:r>
      <w:r>
        <w:t></w:t>
      </w:r>
      <w:r>
        <w:rPr>
          <w:rFonts w:hint="eastAsia"/>
        </w:rPr>
        <w:t>інформаційно</w:t>
      </w:r>
      <w:r>
        <w:t></w:t>
      </w:r>
      <w:r>
        <w:rPr>
          <w:rFonts w:hint="eastAsia"/>
        </w:rPr>
        <w:t>аналітичної</w:t>
      </w:r>
      <w:r>
        <w:t></w:t>
      </w:r>
      <w:r>
        <w:rPr>
          <w:rFonts w:hint="eastAsia"/>
        </w:rPr>
        <w:t>діяльності</w:t>
      </w:r>
      <w:r>
        <w:t></w:t>
      </w:r>
    </w:p>
    <w:p w:rsidR="00706DB2" w:rsidRDefault="00706DB2" w:rsidP="00706DB2">
      <w:r>
        <w:rPr>
          <w:rFonts w:hint="eastAsia"/>
        </w:rPr>
        <w:t>структуризація</w:t>
      </w:r>
      <w:r>
        <w:t></w:t>
      </w:r>
      <w:r>
        <w:rPr>
          <w:rFonts w:hint="eastAsia"/>
        </w:rPr>
        <w:t>робіт</w:t>
      </w:r>
      <w:r>
        <w:t></w:t>
      </w:r>
      <w:r>
        <w:rPr>
          <w:rFonts w:hint="eastAsia"/>
        </w:rPr>
        <w:t>з</w:t>
      </w:r>
      <w:r>
        <w:t></w:t>
      </w:r>
      <w:r>
        <w:rPr>
          <w:rFonts w:hint="eastAsia"/>
        </w:rPr>
        <w:t>організації</w:t>
      </w:r>
      <w:r>
        <w:t></w:t>
      </w:r>
      <w:r>
        <w:rPr>
          <w:rFonts w:hint="eastAsia"/>
        </w:rPr>
        <w:t>процесу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при</w:t>
      </w:r>
      <w:r>
        <w:t></w:t>
      </w:r>
      <w:r>
        <w:rPr>
          <w:rFonts w:hint="eastAsia"/>
        </w:rPr>
        <w:t>реалізації</w:t>
      </w:r>
      <w:r>
        <w:t></w:t>
      </w:r>
      <w:r>
        <w:rPr>
          <w:rFonts w:hint="eastAsia"/>
        </w:rPr>
        <w:t>загально</w:t>
      </w:r>
      <w:r>
        <w:t></w:t>
      </w:r>
      <w:r>
        <w:rPr>
          <w:rFonts w:hint="eastAsia"/>
        </w:rPr>
        <w:t>кібернетичного</w:t>
      </w:r>
      <w:r>
        <w:t></w:t>
      </w:r>
      <w:r>
        <w:rPr>
          <w:rFonts w:hint="eastAsia"/>
        </w:rPr>
        <w:t>підходу</w:t>
      </w:r>
      <w:r>
        <w:t></w:t>
      </w:r>
      <w:r>
        <w:rPr>
          <w:rFonts w:hint="eastAsia"/>
        </w:rPr>
        <w:t>“вхід</w:t>
      </w:r>
      <w:r>
        <w:t></w:t>
      </w:r>
      <w:r>
        <w:rPr>
          <w:rFonts w:hint="eastAsia"/>
        </w:rPr>
        <w:t>–</w:t>
      </w:r>
      <w:r>
        <w:t></w:t>
      </w:r>
      <w:r>
        <w:rPr>
          <w:rFonts w:hint="eastAsia"/>
        </w:rPr>
        <w:t>обробка</w:t>
      </w:r>
      <w:r>
        <w:t></w:t>
      </w:r>
      <w:r>
        <w:rPr>
          <w:rFonts w:hint="eastAsia"/>
        </w:rPr>
        <w:t>–</w:t>
      </w:r>
      <w:r>
        <w:t></w:t>
      </w:r>
      <w:r>
        <w:rPr>
          <w:rFonts w:hint="eastAsia"/>
        </w:rPr>
        <w:t>вихід”</w:t>
      </w:r>
      <w:r>
        <w:t></w:t>
      </w:r>
      <w:r>
        <w:t></w:t>
      </w:r>
      <w:r>
        <w:rPr>
          <w:rFonts w:hint="eastAsia"/>
        </w:rPr>
        <w:t>Позначено</w:t>
      </w:r>
      <w:r>
        <w:t></w:t>
      </w:r>
      <w:r>
        <w:rPr>
          <w:rFonts w:hint="eastAsia"/>
        </w:rPr>
        <w:t>види</w:t>
      </w:r>
      <w:r>
        <w:t></w:t>
      </w:r>
      <w:r>
        <w:rPr>
          <w:rFonts w:hint="eastAsia"/>
        </w:rPr>
        <w:t>й</w:t>
      </w:r>
      <w:r>
        <w:t></w:t>
      </w:r>
      <w:r>
        <w:rPr>
          <w:rFonts w:hint="eastAsia"/>
        </w:rPr>
        <w:t>обсяги</w:t>
      </w:r>
      <w:r>
        <w:t></w:t>
      </w:r>
      <w:r>
        <w:rPr>
          <w:rFonts w:hint="eastAsia"/>
        </w:rPr>
        <w:t>робіт</w:t>
      </w:r>
      <w:r>
        <w:t></w:t>
      </w:r>
      <w:r>
        <w:t></w:t>
      </w:r>
      <w:r>
        <w:rPr>
          <w:rFonts w:hint="eastAsia"/>
        </w:rPr>
        <w:t>необхідних</w:t>
      </w:r>
      <w:r>
        <w:t></w:t>
      </w:r>
      <w:r>
        <w:rPr>
          <w:rFonts w:hint="eastAsia"/>
        </w:rPr>
        <w:t>для</w:t>
      </w:r>
      <w:r>
        <w:t></w:t>
      </w:r>
      <w:r>
        <w:rPr>
          <w:rFonts w:hint="eastAsia"/>
        </w:rPr>
        <w:t>здійснення</w:t>
      </w:r>
      <w:r>
        <w:t></w:t>
      </w:r>
      <w:r>
        <w:rPr>
          <w:rFonts w:hint="eastAsia"/>
        </w:rPr>
        <w:t>на</w:t>
      </w:r>
      <w:r>
        <w:t></w:t>
      </w:r>
      <w:r>
        <w:rPr>
          <w:rFonts w:hint="eastAsia"/>
        </w:rPr>
        <w:t>рівні</w:t>
      </w:r>
      <w:r>
        <w:t></w:t>
      </w:r>
      <w:r>
        <w:rPr>
          <w:rFonts w:hint="eastAsia"/>
        </w:rPr>
        <w:t>“входу”</w:t>
      </w:r>
      <w:r>
        <w:t></w:t>
      </w:r>
      <w:r>
        <w:t></w:t>
      </w:r>
      <w:r>
        <w:rPr>
          <w:rFonts w:hint="eastAsia"/>
        </w:rPr>
        <w:t>“обробки”</w:t>
      </w:r>
      <w:r>
        <w:t></w:t>
      </w:r>
      <w:r>
        <w:t></w:t>
      </w:r>
      <w:r>
        <w:rPr>
          <w:rFonts w:hint="eastAsia"/>
        </w:rPr>
        <w:t>“виходу”</w:t>
      </w:r>
      <w:r>
        <w:t></w:t>
      </w:r>
      <w:r>
        <w:t></w:t>
      </w:r>
      <w:r>
        <w:rPr>
          <w:rFonts w:hint="eastAsia"/>
        </w:rPr>
        <w:t>що</w:t>
      </w:r>
      <w:r>
        <w:t></w:t>
      </w:r>
      <w:r>
        <w:rPr>
          <w:rFonts w:hint="eastAsia"/>
        </w:rPr>
        <w:t>дозволяє</w:t>
      </w:r>
      <w:r>
        <w:t></w:t>
      </w:r>
      <w:r>
        <w:rPr>
          <w:rFonts w:hint="eastAsia"/>
        </w:rPr>
        <w:t>чітко</w:t>
      </w:r>
      <w:r>
        <w:t></w:t>
      </w:r>
      <w:r>
        <w:rPr>
          <w:rFonts w:hint="eastAsia"/>
        </w:rPr>
        <w:t>визначити</w:t>
      </w:r>
      <w:r>
        <w:t></w:t>
      </w:r>
      <w:r>
        <w:rPr>
          <w:rFonts w:hint="eastAsia"/>
        </w:rPr>
        <w:t>джерела</w:t>
      </w:r>
      <w:r>
        <w:t></w:t>
      </w:r>
      <w:r>
        <w:rPr>
          <w:rFonts w:hint="eastAsia"/>
        </w:rPr>
        <w:t>формування</w:t>
      </w:r>
      <w:r>
        <w:t></w:t>
      </w:r>
      <w:r>
        <w:rPr>
          <w:rFonts w:hint="eastAsia"/>
        </w:rPr>
        <w:t>інформації</w:t>
      </w:r>
      <w:r>
        <w:t></w:t>
      </w:r>
      <w:r>
        <w:t></w:t>
      </w:r>
      <w:r>
        <w:rPr>
          <w:rFonts w:hint="eastAsia"/>
        </w:rPr>
        <w:t>напрями</w:t>
      </w:r>
      <w:r>
        <w:t></w:t>
      </w:r>
      <w:r>
        <w:rPr>
          <w:rFonts w:hint="eastAsia"/>
        </w:rPr>
        <w:t>руху</w:t>
      </w:r>
      <w:r>
        <w:t></w:t>
      </w:r>
      <w:r>
        <w:rPr>
          <w:rFonts w:hint="eastAsia"/>
        </w:rPr>
        <w:t>інформаційних</w:t>
      </w:r>
      <w:r>
        <w:t></w:t>
      </w:r>
      <w:r>
        <w:rPr>
          <w:rFonts w:hint="eastAsia"/>
        </w:rPr>
        <w:t>потоків</w:t>
      </w:r>
      <w:r>
        <w:t></w:t>
      </w:r>
      <w:r>
        <w:t></w:t>
      </w:r>
      <w:r>
        <w:rPr>
          <w:rFonts w:hint="eastAsia"/>
        </w:rPr>
        <w:t>їх</w:t>
      </w:r>
      <w:r>
        <w:t></w:t>
      </w:r>
      <w:r>
        <w:rPr>
          <w:rFonts w:hint="eastAsia"/>
        </w:rPr>
        <w:t>структуру</w:t>
      </w:r>
      <w:r>
        <w:t></w:t>
      </w:r>
      <w:r>
        <w:rPr>
          <w:rFonts w:hint="eastAsia"/>
        </w:rPr>
        <w:t>і</w:t>
      </w:r>
      <w:r>
        <w:t></w:t>
      </w:r>
      <w:r>
        <w:rPr>
          <w:rFonts w:hint="eastAsia"/>
        </w:rPr>
        <w:t>склад</w:t>
      </w:r>
      <w:r>
        <w:t></w:t>
      </w:r>
    </w:p>
    <w:p w:rsidR="00706DB2" w:rsidRDefault="00706DB2" w:rsidP="00706DB2">
      <w:r>
        <w:rPr>
          <w:rFonts w:hint="eastAsia"/>
        </w:rPr>
        <w:t>понятійний</w:t>
      </w:r>
      <w:r>
        <w:t></w:t>
      </w:r>
      <w:r>
        <w:rPr>
          <w:rFonts w:hint="eastAsia"/>
        </w:rPr>
        <w:t>апарат</w:t>
      </w:r>
      <w:r>
        <w:t></w:t>
      </w:r>
      <w:r>
        <w:rPr>
          <w:rFonts w:hint="eastAsia"/>
        </w:rPr>
        <w:t>та</w:t>
      </w:r>
      <w:r>
        <w:t></w:t>
      </w:r>
      <w:r>
        <w:rPr>
          <w:rFonts w:hint="eastAsia"/>
        </w:rPr>
        <w:t>термінологія</w:t>
      </w:r>
      <w:r>
        <w:t></w:t>
      </w:r>
      <w:r>
        <w:rPr>
          <w:rFonts w:hint="eastAsia"/>
        </w:rPr>
        <w:t>внутрішнього</w:t>
      </w:r>
      <w:r>
        <w:t></w:t>
      </w:r>
      <w:r>
        <w:rPr>
          <w:rFonts w:hint="eastAsia"/>
        </w:rPr>
        <w:t>контролю</w:t>
      </w:r>
      <w:r>
        <w:t></w:t>
      </w:r>
      <w:r>
        <w:t></w:t>
      </w:r>
      <w:r>
        <w:rPr>
          <w:rFonts w:hint="eastAsia"/>
        </w:rPr>
        <w:t>об’єктів</w:t>
      </w:r>
      <w:r>
        <w:t></w:t>
      </w:r>
      <w:r>
        <w:t></w:t>
      </w:r>
      <w:r>
        <w:rPr>
          <w:rFonts w:hint="eastAsia"/>
        </w:rPr>
        <w:t>суб’єктів</w:t>
      </w:r>
      <w:r>
        <w:t></w:t>
      </w:r>
      <w:r>
        <w:rPr>
          <w:rFonts w:hint="eastAsia"/>
        </w:rPr>
        <w:t>інформаційної</w:t>
      </w:r>
      <w:r>
        <w:t></w:t>
      </w:r>
      <w:r>
        <w:rPr>
          <w:rFonts w:hint="eastAsia"/>
        </w:rPr>
        <w:t>діяльності</w:t>
      </w:r>
      <w:r>
        <w:t></w:t>
      </w:r>
      <w:r>
        <w:rPr>
          <w:rFonts w:hint="eastAsia"/>
        </w:rPr>
        <w:t>у</w:t>
      </w:r>
      <w:r>
        <w:t></w:t>
      </w:r>
      <w:r>
        <w:rPr>
          <w:rFonts w:hint="eastAsia"/>
        </w:rPr>
        <w:t>контрольному</w:t>
      </w:r>
      <w:r>
        <w:t></w:t>
      </w:r>
      <w:r>
        <w:rPr>
          <w:rFonts w:hint="eastAsia"/>
        </w:rPr>
        <w:t>середовищі</w:t>
      </w:r>
      <w:r>
        <w:t></w:t>
      </w:r>
      <w:r>
        <w:t></w:t>
      </w:r>
      <w:r>
        <w:rPr>
          <w:rFonts w:hint="eastAsia"/>
        </w:rPr>
        <w:t>що</w:t>
      </w:r>
      <w:r>
        <w:t></w:t>
      </w:r>
      <w:r>
        <w:rPr>
          <w:rFonts w:hint="eastAsia"/>
        </w:rPr>
        <w:t>дало</w:t>
      </w:r>
      <w:r>
        <w:t></w:t>
      </w:r>
      <w:r>
        <w:rPr>
          <w:rFonts w:hint="eastAsia"/>
        </w:rPr>
        <w:t>змогу</w:t>
      </w:r>
      <w:r>
        <w:t></w:t>
      </w:r>
      <w:r>
        <w:rPr>
          <w:rFonts w:hint="eastAsia"/>
        </w:rPr>
        <w:t>створити</w:t>
      </w:r>
      <w:r>
        <w:t></w:t>
      </w:r>
      <w:r>
        <w:rPr>
          <w:rFonts w:hint="eastAsia"/>
        </w:rPr>
        <w:t>основу</w:t>
      </w:r>
      <w:r>
        <w:t></w:t>
      </w:r>
      <w:r>
        <w:rPr>
          <w:rFonts w:hint="eastAsia"/>
        </w:rPr>
        <w:t>для</w:t>
      </w:r>
      <w:r>
        <w:t></w:t>
      </w:r>
      <w:r>
        <w:rPr>
          <w:rFonts w:hint="eastAsia"/>
        </w:rPr>
        <w:t>обґрунтування</w:t>
      </w:r>
      <w:r>
        <w:t></w:t>
      </w:r>
      <w:r>
        <w:rPr>
          <w:rFonts w:hint="eastAsia"/>
        </w:rPr>
        <w:t>і</w:t>
      </w:r>
      <w:r>
        <w:t></w:t>
      </w:r>
      <w:r>
        <w:rPr>
          <w:rFonts w:hint="eastAsia"/>
        </w:rPr>
        <w:t>розробки</w:t>
      </w:r>
      <w:r>
        <w:t></w:t>
      </w:r>
      <w:r>
        <w:rPr>
          <w:rFonts w:hint="eastAsia"/>
        </w:rPr>
        <w:t>науково</w:t>
      </w:r>
      <w:r>
        <w:t></w:t>
      </w:r>
      <w:r>
        <w:rPr>
          <w:rFonts w:hint="eastAsia"/>
        </w:rPr>
        <w:t>методичних</w:t>
      </w:r>
      <w:r>
        <w:t></w:t>
      </w:r>
      <w:r>
        <w:rPr>
          <w:rFonts w:hint="eastAsia"/>
        </w:rPr>
        <w:t>положень</w:t>
      </w:r>
      <w:r>
        <w:t></w:t>
      </w:r>
      <w:r>
        <w:rPr>
          <w:rFonts w:hint="eastAsia"/>
        </w:rPr>
        <w:t>з</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p>
    <w:p w:rsidR="00706DB2" w:rsidRDefault="00706DB2" w:rsidP="00706DB2">
      <w:r>
        <w:rPr>
          <w:rFonts w:hint="eastAsia"/>
        </w:rPr>
        <w:t>Практичне</w:t>
      </w:r>
      <w:r>
        <w:t></w:t>
      </w:r>
      <w:r>
        <w:rPr>
          <w:rFonts w:hint="eastAsia"/>
        </w:rPr>
        <w:t>значення</w:t>
      </w:r>
      <w:r>
        <w:t></w:t>
      </w:r>
      <w:r>
        <w:rPr>
          <w:rFonts w:hint="eastAsia"/>
        </w:rPr>
        <w:t>одержаних</w:t>
      </w:r>
      <w:r>
        <w:t></w:t>
      </w:r>
      <w:r>
        <w:rPr>
          <w:rFonts w:hint="eastAsia"/>
        </w:rPr>
        <w:t>результатів</w:t>
      </w:r>
      <w:r>
        <w:t></w:t>
      </w:r>
      <w:r>
        <w:rPr>
          <w:rFonts w:hint="eastAsia"/>
        </w:rPr>
        <w:t>полягає</w:t>
      </w:r>
      <w:r>
        <w:t></w:t>
      </w:r>
      <w:r>
        <w:rPr>
          <w:rFonts w:hint="eastAsia"/>
        </w:rPr>
        <w:t>в</w:t>
      </w:r>
      <w:r>
        <w:t></w:t>
      </w:r>
      <w:r>
        <w:rPr>
          <w:rFonts w:hint="eastAsia"/>
        </w:rPr>
        <w:t>збагаченні</w:t>
      </w:r>
      <w:r>
        <w:t></w:t>
      </w:r>
      <w:r>
        <w:t></w:t>
      </w:r>
      <w:r>
        <w:rPr>
          <w:rFonts w:hint="eastAsia"/>
        </w:rPr>
        <w:t>практики</w:t>
      </w:r>
      <w:r>
        <w:t></w:t>
      </w:r>
      <w:r>
        <w:rPr>
          <w:rFonts w:hint="eastAsia"/>
        </w:rPr>
        <w:t>науково</w:t>
      </w:r>
      <w:r>
        <w:t></w:t>
      </w:r>
      <w:r>
        <w:rPr>
          <w:rFonts w:hint="eastAsia"/>
        </w:rPr>
        <w:t>обґрунтованими</w:t>
      </w:r>
      <w:r>
        <w:t></w:t>
      </w:r>
      <w:r>
        <w:rPr>
          <w:rFonts w:hint="eastAsia"/>
        </w:rPr>
        <w:t>пропозиціями</w:t>
      </w:r>
      <w:r>
        <w:t></w:t>
      </w:r>
      <w:r>
        <w:rPr>
          <w:rFonts w:hint="eastAsia"/>
        </w:rPr>
        <w:t>з</w:t>
      </w:r>
      <w:r>
        <w:t></w:t>
      </w:r>
      <w:r>
        <w:rPr>
          <w:rFonts w:hint="eastAsia"/>
        </w:rPr>
        <w:t>удосконалення</w:t>
      </w:r>
      <w:r>
        <w:t></w:t>
      </w:r>
      <w:r>
        <w:rPr>
          <w:rFonts w:hint="eastAsia"/>
        </w:rPr>
        <w:t>організації</w:t>
      </w:r>
      <w:r>
        <w:t></w:t>
      </w:r>
      <w:r>
        <w:rPr>
          <w:rFonts w:hint="eastAsia"/>
        </w:rPr>
        <w:t>та</w:t>
      </w:r>
      <w:r>
        <w:t></w:t>
      </w:r>
      <w:r>
        <w:rPr>
          <w:rFonts w:hint="eastAsia"/>
        </w:rPr>
        <w:t>методики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підприємств</w:t>
      </w:r>
      <w:r>
        <w:t></w:t>
      </w:r>
      <w:r>
        <w:rPr>
          <w:rFonts w:hint="eastAsia"/>
        </w:rPr>
        <w:t>з</w:t>
      </w:r>
      <w:r>
        <w:t></w:t>
      </w:r>
      <w:r>
        <w:rPr>
          <w:rFonts w:hint="eastAsia"/>
        </w:rPr>
        <w:t>метою</w:t>
      </w:r>
      <w:r>
        <w:t></w:t>
      </w:r>
      <w:r>
        <w:rPr>
          <w:rFonts w:hint="eastAsia"/>
        </w:rPr>
        <w:t>підвищення</w:t>
      </w:r>
      <w:r>
        <w:t></w:t>
      </w:r>
      <w:r>
        <w:rPr>
          <w:rFonts w:hint="eastAsia"/>
        </w:rPr>
        <w:t>економічної</w:t>
      </w:r>
      <w:r>
        <w:t></w:t>
      </w:r>
      <w:r>
        <w:rPr>
          <w:rFonts w:hint="eastAsia"/>
        </w:rPr>
        <w:t>ефективності</w:t>
      </w:r>
      <w:r>
        <w:t></w:t>
      </w:r>
      <w:r>
        <w:rPr>
          <w:rFonts w:hint="eastAsia"/>
        </w:rPr>
        <w:t>їх</w:t>
      </w:r>
      <w:r>
        <w:t></w:t>
      </w:r>
      <w:r>
        <w:rPr>
          <w:rFonts w:hint="eastAsia"/>
        </w:rPr>
        <w:t>внутрішньої</w:t>
      </w:r>
      <w:r>
        <w:t></w:t>
      </w:r>
      <w:r>
        <w:rPr>
          <w:rFonts w:hint="eastAsia"/>
        </w:rPr>
        <w:t>інфраструктури</w:t>
      </w:r>
      <w:r>
        <w:t></w:t>
      </w:r>
      <w:r>
        <w:t></w:t>
      </w:r>
    </w:p>
    <w:p w:rsidR="00706DB2" w:rsidRDefault="00706DB2" w:rsidP="00706DB2">
      <w:r>
        <w:rPr>
          <w:rFonts w:hint="eastAsia"/>
        </w:rPr>
        <w:t>Найбільш</w:t>
      </w:r>
      <w:r>
        <w:t></w:t>
      </w:r>
      <w:r>
        <w:rPr>
          <w:rFonts w:hint="eastAsia"/>
        </w:rPr>
        <w:t>важливе</w:t>
      </w:r>
      <w:r>
        <w:t></w:t>
      </w:r>
      <w:r>
        <w:rPr>
          <w:rFonts w:hint="eastAsia"/>
        </w:rPr>
        <w:t>практичне</w:t>
      </w:r>
      <w:r>
        <w:t></w:t>
      </w:r>
      <w:r>
        <w:rPr>
          <w:rFonts w:hint="eastAsia"/>
        </w:rPr>
        <w:t>значення</w:t>
      </w:r>
      <w:r>
        <w:t></w:t>
      </w:r>
      <w:r>
        <w:rPr>
          <w:rFonts w:hint="eastAsia"/>
        </w:rPr>
        <w:t>мають</w:t>
      </w:r>
      <w:r>
        <w:t></w:t>
      </w:r>
      <w:r>
        <w:t></w:t>
      </w:r>
    </w:p>
    <w:p w:rsidR="00706DB2" w:rsidRDefault="00706DB2" w:rsidP="00706DB2">
      <w:r>
        <w:rPr>
          <w:rFonts w:hint="eastAsia"/>
        </w:rPr>
        <w:t>рекомендації</w:t>
      </w:r>
      <w:r>
        <w:t></w:t>
      </w:r>
      <w:r>
        <w:rPr>
          <w:rFonts w:hint="eastAsia"/>
        </w:rPr>
        <w:t>з</w:t>
      </w:r>
      <w:r>
        <w:t></w:t>
      </w:r>
      <w:r>
        <w:rPr>
          <w:rFonts w:hint="eastAsia"/>
        </w:rPr>
        <w:t>удосконалення</w:t>
      </w:r>
      <w:r>
        <w:t></w:t>
      </w:r>
      <w:r>
        <w:rPr>
          <w:rFonts w:hint="eastAsia"/>
        </w:rPr>
        <w:t>структури</w:t>
      </w:r>
      <w:r>
        <w:t></w:t>
      </w:r>
      <w:r>
        <w:rPr>
          <w:rFonts w:hint="eastAsia"/>
        </w:rPr>
        <w:t>та</w:t>
      </w:r>
      <w:r>
        <w:t></w:t>
      </w:r>
      <w:r>
        <w:rPr>
          <w:rFonts w:hint="eastAsia"/>
        </w:rPr>
        <w:t>якості</w:t>
      </w:r>
      <w:r>
        <w:t></w:t>
      </w:r>
      <w:r>
        <w:rPr>
          <w:rFonts w:hint="eastAsia"/>
        </w:rPr>
        <w:t>формування</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Територіальне</w:t>
      </w:r>
      <w:r>
        <w:t></w:t>
      </w:r>
      <w:r>
        <w:rPr>
          <w:rFonts w:hint="eastAsia"/>
        </w:rPr>
        <w:t>Кримське</w:t>
      </w:r>
      <w:r>
        <w:t></w:t>
      </w:r>
      <w:r>
        <w:rPr>
          <w:rFonts w:hint="eastAsia"/>
        </w:rPr>
        <w:t>контрольно</w:t>
      </w:r>
      <w:r>
        <w:t></w:t>
      </w:r>
      <w:r>
        <w:rPr>
          <w:rFonts w:hint="eastAsia"/>
        </w:rPr>
        <w:t>ревізійне</w:t>
      </w:r>
      <w:r>
        <w:t></w:t>
      </w:r>
      <w:r>
        <w:rPr>
          <w:rFonts w:hint="eastAsia"/>
        </w:rPr>
        <w:t>управління</w:t>
      </w:r>
      <w:r>
        <w:t></w:t>
      </w:r>
      <w:r>
        <w:rPr>
          <w:rFonts w:hint="eastAsia"/>
        </w:rPr>
        <w:t>Міністерства</w:t>
      </w:r>
      <w:r>
        <w:t></w:t>
      </w:r>
      <w:r>
        <w:rPr>
          <w:rFonts w:hint="eastAsia"/>
        </w:rPr>
        <w:t>оборони</w:t>
      </w:r>
      <w:r>
        <w:t></w:t>
      </w:r>
      <w:r>
        <w:rPr>
          <w:rFonts w:hint="eastAsia"/>
        </w:rPr>
        <w:t>України</w:t>
      </w:r>
      <w:r>
        <w:t></w:t>
      </w:r>
      <w:r>
        <w:t></w:t>
      </w:r>
      <w:r>
        <w:rPr>
          <w:rFonts w:hint="eastAsia"/>
        </w:rPr>
        <w:t>м</w:t>
      </w:r>
      <w:r>
        <w:t></w:t>
      </w:r>
      <w:r>
        <w:t></w:t>
      </w:r>
      <w:r>
        <w:rPr>
          <w:rFonts w:hint="eastAsia"/>
        </w:rPr>
        <w:t>Севастополь</w:t>
      </w:r>
      <w:r>
        <w:t></w:t>
      </w:r>
      <w:r>
        <w:t></w:t>
      </w:r>
      <w:r>
        <w:rPr>
          <w:rFonts w:hint="eastAsia"/>
        </w:rPr>
        <w:t>довідка</w:t>
      </w:r>
      <w:r>
        <w:t></w:t>
      </w:r>
      <w:r>
        <w:rPr>
          <w:rFonts w:hint="eastAsia"/>
        </w:rPr>
        <w:t>№</w:t>
      </w:r>
      <w:r>
        <w:t></w:t>
      </w:r>
      <w:r>
        <w:t></w:t>
      </w:r>
      <w:r>
        <w:t></w:t>
      </w:r>
      <w:r>
        <w:t></w:t>
      </w:r>
      <w:r>
        <w:t></w:t>
      </w:r>
      <w:r>
        <w:t></w:t>
      </w:r>
      <w:r>
        <w:t></w:t>
      </w:r>
      <w:r>
        <w:t></w:t>
      </w:r>
      <w:r>
        <w:t></w:t>
      </w:r>
      <w:r>
        <w:t></w:t>
      </w:r>
      <w:r>
        <w:t></w:t>
      </w:r>
      <w:r>
        <w:rPr>
          <w:rFonts w:hint="eastAsia"/>
        </w:rPr>
        <w:t>від</w:t>
      </w:r>
      <w:r>
        <w:t></w:t>
      </w:r>
      <w:r>
        <w:t></w:t>
      </w:r>
      <w:r>
        <w:t></w:t>
      </w:r>
      <w:r>
        <w:t></w:t>
      </w:r>
      <w:r>
        <w:t></w:t>
      </w:r>
      <w:r>
        <w:t></w:t>
      </w:r>
      <w:r>
        <w:t></w:t>
      </w:r>
      <w:r>
        <w:t></w:t>
      </w:r>
      <w:r>
        <w:t></w:t>
      </w:r>
      <w:r>
        <w:t></w:t>
      </w:r>
      <w:r>
        <w:t></w:t>
      </w:r>
      <w:r>
        <w:rPr>
          <w:rFonts w:hint="eastAsia"/>
        </w:rPr>
        <w:t>р</w:t>
      </w:r>
      <w:r>
        <w:t></w:t>
      </w:r>
      <w:r>
        <w:t></w:t>
      </w:r>
      <w:r>
        <w:t></w:t>
      </w:r>
      <w:r>
        <w:rPr>
          <w:rFonts w:hint="eastAsia"/>
        </w:rPr>
        <w:t>ЗАТ</w:t>
      </w:r>
      <w:r>
        <w:t></w:t>
      </w:r>
      <w:r>
        <w:rPr>
          <w:rFonts w:hint="eastAsia"/>
        </w:rPr>
        <w:t>“АВК”</w:t>
      </w:r>
      <w:r>
        <w:t></w:t>
      </w:r>
      <w:r>
        <w:t></w:t>
      </w:r>
      <w:r>
        <w:rPr>
          <w:rFonts w:hint="eastAsia"/>
        </w:rPr>
        <w:t>м</w:t>
      </w:r>
      <w:r>
        <w:t></w:t>
      </w:r>
      <w:r>
        <w:t></w:t>
      </w:r>
      <w:r>
        <w:rPr>
          <w:rFonts w:hint="eastAsia"/>
        </w:rPr>
        <w:t>Донецьк</w:t>
      </w:r>
      <w:r>
        <w:t></w:t>
      </w:r>
      <w:r>
        <w:t></w:t>
      </w:r>
      <w:r>
        <w:rPr>
          <w:rFonts w:hint="eastAsia"/>
        </w:rPr>
        <w:t>довідка</w:t>
      </w:r>
      <w:r>
        <w:t></w:t>
      </w:r>
      <w:r>
        <w:rPr>
          <w:rFonts w:hint="eastAsia"/>
        </w:rPr>
        <w:t>№</w:t>
      </w:r>
      <w:r>
        <w:t></w:t>
      </w:r>
      <w:r>
        <w:t></w:t>
      </w:r>
      <w:r>
        <w:t></w:t>
      </w:r>
      <w:r>
        <w:t></w:t>
      </w:r>
      <w:r>
        <w:t></w:t>
      </w:r>
      <w:r>
        <w:t></w:t>
      </w:r>
      <w:r>
        <w:rPr>
          <w:rFonts w:hint="eastAsia"/>
        </w:rPr>
        <w:t>від</w:t>
      </w:r>
      <w:r>
        <w:t></w:t>
      </w:r>
      <w:r>
        <w:t></w:t>
      </w:r>
      <w:r>
        <w:t></w:t>
      </w:r>
      <w:r>
        <w:t></w:t>
      </w:r>
      <w:r>
        <w:t></w:t>
      </w:r>
      <w:r>
        <w:t></w:t>
      </w:r>
      <w:r>
        <w:t></w:t>
      </w:r>
      <w:r>
        <w:t></w:t>
      </w:r>
      <w:r>
        <w:t></w:t>
      </w:r>
      <w:r>
        <w:t></w:t>
      </w:r>
      <w:r>
        <w:t></w:t>
      </w:r>
      <w:r>
        <w:rPr>
          <w:rFonts w:hint="eastAsia"/>
        </w:rPr>
        <w:t>р</w:t>
      </w:r>
      <w:r>
        <w:t></w:t>
      </w:r>
      <w:r>
        <w:t></w:t>
      </w:r>
      <w:r>
        <w:t></w:t>
      </w:r>
      <w:r>
        <w:rPr>
          <w:rFonts w:hint="eastAsia"/>
        </w:rPr>
        <w:t>Науково</w:t>
      </w:r>
      <w:r>
        <w:t></w:t>
      </w:r>
      <w:r>
        <w:rPr>
          <w:rFonts w:hint="eastAsia"/>
        </w:rPr>
        <w:t>виробнича</w:t>
      </w:r>
      <w:r>
        <w:t></w:t>
      </w:r>
      <w:r>
        <w:rPr>
          <w:rFonts w:hint="eastAsia"/>
        </w:rPr>
        <w:t>корпорація</w:t>
      </w:r>
      <w:r>
        <w:t></w:t>
      </w:r>
      <w:r>
        <w:rPr>
          <w:rFonts w:hint="eastAsia"/>
        </w:rPr>
        <w:t>“Донбас</w:t>
      </w:r>
      <w:r>
        <w:t></w:t>
      </w:r>
      <w:r>
        <w:rPr>
          <w:rFonts w:hint="eastAsia"/>
        </w:rPr>
        <w:t>Електромотор”</w:t>
      </w:r>
      <w:r>
        <w:t></w:t>
      </w:r>
      <w:r>
        <w:t></w:t>
      </w:r>
      <w:r>
        <w:rPr>
          <w:rFonts w:hint="eastAsia"/>
        </w:rPr>
        <w:t>м</w:t>
      </w:r>
      <w:r>
        <w:t></w:t>
      </w:r>
      <w:r>
        <w:t></w:t>
      </w:r>
      <w:r>
        <w:rPr>
          <w:rFonts w:hint="eastAsia"/>
        </w:rPr>
        <w:t>Донецьк</w:t>
      </w:r>
      <w:r>
        <w:t></w:t>
      </w:r>
      <w:r>
        <w:t></w:t>
      </w:r>
      <w:r>
        <w:rPr>
          <w:rFonts w:hint="eastAsia"/>
        </w:rPr>
        <w:t>акт</w:t>
      </w:r>
      <w:r>
        <w:t></w:t>
      </w:r>
      <w:r>
        <w:rPr>
          <w:rFonts w:hint="eastAsia"/>
        </w:rPr>
        <w:t>впровадження</w:t>
      </w:r>
      <w:r>
        <w:t></w:t>
      </w:r>
      <w:r>
        <w:rPr>
          <w:rFonts w:hint="eastAsia"/>
        </w:rPr>
        <w:t>результатів</w:t>
      </w:r>
      <w:r>
        <w:t></w:t>
      </w:r>
      <w:r>
        <w:rPr>
          <w:rFonts w:hint="eastAsia"/>
        </w:rPr>
        <w:t>досліджень</w:t>
      </w:r>
      <w:r>
        <w:t></w:t>
      </w:r>
      <w:r>
        <w:rPr>
          <w:rFonts w:hint="eastAsia"/>
        </w:rPr>
        <w:t>№</w:t>
      </w:r>
      <w:r>
        <w:t></w:t>
      </w:r>
      <w:r>
        <w:t></w:t>
      </w:r>
      <w:r>
        <w:t></w:t>
      </w:r>
      <w:r>
        <w:t></w:t>
      </w:r>
      <w:r>
        <w:rPr>
          <w:rFonts w:hint="eastAsia"/>
        </w:rPr>
        <w:t>від</w:t>
      </w:r>
      <w:r>
        <w:t></w:t>
      </w:r>
      <w:r>
        <w:t></w:t>
      </w:r>
      <w:r>
        <w:t></w:t>
      </w:r>
      <w:r>
        <w:t></w:t>
      </w:r>
      <w:r>
        <w:t></w:t>
      </w:r>
      <w:r>
        <w:t></w:t>
      </w:r>
      <w:r>
        <w:t></w:t>
      </w:r>
      <w:r>
        <w:t></w:t>
      </w:r>
      <w:r>
        <w:t></w:t>
      </w:r>
      <w:r>
        <w:t></w:t>
      </w:r>
      <w:r>
        <w:t></w:t>
      </w:r>
      <w:r>
        <w:rPr>
          <w:rFonts w:hint="eastAsia"/>
        </w:rPr>
        <w:t>р</w:t>
      </w:r>
      <w:r>
        <w:t></w:t>
      </w:r>
      <w:r>
        <w:t></w:t>
      </w:r>
      <w:r>
        <w:t></w:t>
      </w:r>
    </w:p>
    <w:p w:rsidR="00706DB2" w:rsidRDefault="00706DB2" w:rsidP="00706DB2">
      <w:r>
        <w:rPr>
          <w:rFonts w:hint="eastAsia"/>
        </w:rPr>
        <w:t>рекомендації</w:t>
      </w:r>
      <w:r>
        <w:t></w:t>
      </w:r>
      <w:r>
        <w:rPr>
          <w:rFonts w:hint="eastAsia"/>
        </w:rPr>
        <w:t>щодо</w:t>
      </w:r>
      <w:r>
        <w:t></w:t>
      </w:r>
      <w:r>
        <w:rPr>
          <w:rFonts w:hint="eastAsia"/>
        </w:rPr>
        <w:t>структурування</w:t>
      </w:r>
      <w:r>
        <w:t></w:t>
      </w:r>
      <w:r>
        <w:rPr>
          <w:rFonts w:hint="eastAsia"/>
        </w:rPr>
        <w:t>робіт</w:t>
      </w:r>
      <w:r>
        <w:t></w:t>
      </w:r>
      <w:r>
        <w:rPr>
          <w:rFonts w:hint="eastAsia"/>
        </w:rPr>
        <w:t>з</w:t>
      </w:r>
      <w:r>
        <w:t></w:t>
      </w:r>
      <w:r>
        <w:rPr>
          <w:rFonts w:hint="eastAsia"/>
        </w:rPr>
        <w:t>організації</w:t>
      </w:r>
      <w:r>
        <w:t></w:t>
      </w:r>
      <w:r>
        <w:rPr>
          <w:rFonts w:hint="eastAsia"/>
        </w:rPr>
        <w:t>процесу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ВАТ</w:t>
      </w:r>
      <w:r>
        <w:t></w:t>
      </w:r>
      <w:r>
        <w:rPr>
          <w:rFonts w:hint="eastAsia"/>
        </w:rPr>
        <w:t>“Севастопольгаз”</w:t>
      </w:r>
      <w:r>
        <w:t></w:t>
      </w:r>
      <w:r>
        <w:rPr>
          <w:rFonts w:hint="eastAsia"/>
        </w:rPr>
        <w:t>Національної</w:t>
      </w:r>
      <w:r>
        <w:t></w:t>
      </w:r>
      <w:r>
        <w:rPr>
          <w:rFonts w:hint="eastAsia"/>
        </w:rPr>
        <w:t>акціонерної</w:t>
      </w:r>
      <w:r>
        <w:t></w:t>
      </w:r>
      <w:r>
        <w:rPr>
          <w:rFonts w:hint="eastAsia"/>
        </w:rPr>
        <w:t>компанії</w:t>
      </w:r>
      <w:r>
        <w:t></w:t>
      </w:r>
      <w:r>
        <w:rPr>
          <w:rFonts w:hint="eastAsia"/>
        </w:rPr>
        <w:t>“Нафтагаз</w:t>
      </w:r>
      <w:r>
        <w:t></w:t>
      </w:r>
      <w:r>
        <w:rPr>
          <w:rFonts w:hint="eastAsia"/>
        </w:rPr>
        <w:t>України”</w:t>
      </w:r>
      <w:r>
        <w:t></w:t>
      </w:r>
      <w:r>
        <w:t></w:t>
      </w:r>
      <w:r>
        <w:rPr>
          <w:rFonts w:hint="eastAsia"/>
        </w:rPr>
        <w:t>м</w:t>
      </w:r>
      <w:r>
        <w:t></w:t>
      </w:r>
      <w:r>
        <w:t></w:t>
      </w:r>
      <w:r>
        <w:rPr>
          <w:rFonts w:hint="eastAsia"/>
        </w:rPr>
        <w:t>Севастополь</w:t>
      </w:r>
      <w:r>
        <w:t></w:t>
      </w:r>
      <w:r>
        <w:t></w:t>
      </w:r>
      <w:r>
        <w:rPr>
          <w:rFonts w:hint="eastAsia"/>
        </w:rPr>
        <w:t>довідка</w:t>
      </w:r>
      <w:r>
        <w:t></w:t>
      </w:r>
      <w:r>
        <w:rPr>
          <w:rFonts w:hint="eastAsia"/>
        </w:rPr>
        <w:t>№</w:t>
      </w:r>
      <w:r>
        <w:t></w:t>
      </w:r>
      <w:r>
        <w:t></w:t>
      </w:r>
      <w:r>
        <w:t></w:t>
      </w:r>
      <w:r>
        <w:t></w:t>
      </w:r>
      <w:r>
        <w:t></w:t>
      </w:r>
      <w:r>
        <w:t></w:t>
      </w:r>
      <w:r>
        <w:t></w:t>
      </w:r>
      <w:r>
        <w:t></w:t>
      </w:r>
      <w:r>
        <w:t></w:t>
      </w:r>
      <w:r>
        <w:rPr>
          <w:rFonts w:hint="eastAsia"/>
        </w:rPr>
        <w:t>від</w:t>
      </w:r>
      <w:r>
        <w:t></w:t>
      </w:r>
      <w:r>
        <w:t></w:t>
      </w:r>
      <w:r>
        <w:t></w:t>
      </w:r>
      <w:r>
        <w:t></w:t>
      </w:r>
      <w:r>
        <w:t></w:t>
      </w:r>
      <w:r>
        <w:t></w:t>
      </w:r>
      <w:r>
        <w:t></w:t>
      </w:r>
      <w:r>
        <w:t></w:t>
      </w:r>
      <w:r>
        <w:t></w:t>
      </w:r>
      <w:r>
        <w:t></w:t>
      </w:r>
      <w:r>
        <w:t></w:t>
      </w:r>
      <w:r>
        <w:rPr>
          <w:rFonts w:hint="eastAsia"/>
        </w:rPr>
        <w:t>р</w:t>
      </w:r>
      <w:r>
        <w:t></w:t>
      </w:r>
      <w:r>
        <w:t></w:t>
      </w:r>
      <w:r>
        <w:t></w:t>
      </w:r>
      <w:r>
        <w:rPr>
          <w:rFonts w:hint="eastAsia"/>
        </w:rPr>
        <w:t>ВАТ</w:t>
      </w:r>
      <w:r>
        <w:t></w:t>
      </w:r>
      <w:r>
        <w:rPr>
          <w:rFonts w:hint="eastAsia"/>
        </w:rPr>
        <w:t>“Фабрика</w:t>
      </w:r>
      <w:r>
        <w:t></w:t>
      </w:r>
      <w:r>
        <w:rPr>
          <w:rFonts w:hint="eastAsia"/>
        </w:rPr>
        <w:t>Зоря”</w:t>
      </w:r>
      <w:r>
        <w:t></w:t>
      </w:r>
      <w:r>
        <w:t></w:t>
      </w:r>
      <w:r>
        <w:rPr>
          <w:rFonts w:hint="eastAsia"/>
        </w:rPr>
        <w:t>м</w:t>
      </w:r>
      <w:r>
        <w:t></w:t>
      </w:r>
      <w:r>
        <w:t></w:t>
      </w:r>
      <w:r>
        <w:rPr>
          <w:rFonts w:hint="eastAsia"/>
        </w:rPr>
        <w:t>Севастополь</w:t>
      </w:r>
      <w:r>
        <w:t></w:t>
      </w:r>
      <w:r>
        <w:t></w:t>
      </w:r>
      <w:r>
        <w:rPr>
          <w:rFonts w:hint="eastAsia"/>
        </w:rPr>
        <w:t>акт</w:t>
      </w:r>
      <w:r>
        <w:t></w:t>
      </w:r>
      <w:r>
        <w:rPr>
          <w:rFonts w:hint="eastAsia"/>
        </w:rPr>
        <w:t>впровадження</w:t>
      </w:r>
      <w:r>
        <w:t></w:t>
      </w:r>
      <w:r>
        <w:rPr>
          <w:rFonts w:hint="eastAsia"/>
        </w:rPr>
        <w:t>результатів</w:t>
      </w:r>
      <w:r>
        <w:t></w:t>
      </w:r>
      <w:r>
        <w:rPr>
          <w:rFonts w:hint="eastAsia"/>
        </w:rPr>
        <w:t>досліджень</w:t>
      </w:r>
      <w:r>
        <w:t></w:t>
      </w:r>
      <w:r>
        <w:rPr>
          <w:rFonts w:hint="eastAsia"/>
        </w:rPr>
        <w:t>№</w:t>
      </w:r>
      <w:r>
        <w:t></w:t>
      </w:r>
      <w:r>
        <w:t></w:t>
      </w:r>
      <w:r>
        <w:t></w:t>
      </w:r>
      <w:r>
        <w:t></w:t>
      </w:r>
      <w:r>
        <w:t></w:t>
      </w:r>
      <w:r>
        <w:rPr>
          <w:rFonts w:hint="eastAsia"/>
        </w:rPr>
        <w:t>від</w:t>
      </w:r>
      <w:r>
        <w:t></w:t>
      </w:r>
      <w:r>
        <w:t></w:t>
      </w:r>
      <w:r>
        <w:t></w:t>
      </w:r>
      <w:r>
        <w:t></w:t>
      </w:r>
      <w:r>
        <w:t></w:t>
      </w:r>
      <w:r>
        <w:t></w:t>
      </w:r>
      <w:r>
        <w:t></w:t>
      </w:r>
      <w:r>
        <w:t></w:t>
      </w:r>
      <w:r>
        <w:t></w:t>
      </w:r>
      <w:r>
        <w:t></w:t>
      </w:r>
      <w:r>
        <w:t></w:t>
      </w:r>
      <w:r>
        <w:rPr>
          <w:rFonts w:hint="eastAsia"/>
        </w:rPr>
        <w:t>р</w:t>
      </w:r>
      <w:r>
        <w:t></w:t>
      </w:r>
      <w:r>
        <w:t></w:t>
      </w:r>
      <w:r>
        <w:t></w:t>
      </w:r>
      <w:r>
        <w:rPr>
          <w:rFonts w:hint="eastAsia"/>
        </w:rPr>
        <w:t>ЗАТ</w:t>
      </w:r>
      <w:r>
        <w:t></w:t>
      </w:r>
      <w:r>
        <w:rPr>
          <w:rFonts w:hint="eastAsia"/>
        </w:rPr>
        <w:t>“С</w:t>
      </w:r>
      <w:r>
        <w:t></w:t>
      </w:r>
      <w:r>
        <w:t></w:t>
      </w:r>
      <w:r>
        <w:rPr>
          <w:rFonts w:hint="eastAsia"/>
        </w:rPr>
        <w:t>Перовської”</w:t>
      </w:r>
      <w:r>
        <w:t></w:t>
      </w:r>
      <w:r>
        <w:t></w:t>
      </w:r>
      <w:r>
        <w:rPr>
          <w:rFonts w:hint="eastAsia"/>
        </w:rPr>
        <w:t>м</w:t>
      </w:r>
      <w:r>
        <w:t></w:t>
      </w:r>
      <w:r>
        <w:t></w:t>
      </w:r>
      <w:r>
        <w:rPr>
          <w:rFonts w:hint="eastAsia"/>
        </w:rPr>
        <w:t>Севастополь</w:t>
      </w:r>
      <w:r>
        <w:t></w:t>
      </w:r>
      <w:r>
        <w:t></w:t>
      </w:r>
      <w:r>
        <w:rPr>
          <w:rFonts w:hint="eastAsia"/>
        </w:rPr>
        <w:t>акт</w:t>
      </w:r>
      <w:r>
        <w:t></w:t>
      </w:r>
      <w:r>
        <w:rPr>
          <w:rFonts w:hint="eastAsia"/>
        </w:rPr>
        <w:t>впровадження</w:t>
      </w:r>
      <w:r>
        <w:t></w:t>
      </w:r>
      <w:r>
        <w:rPr>
          <w:rFonts w:hint="eastAsia"/>
        </w:rPr>
        <w:t>результатів</w:t>
      </w:r>
      <w:r>
        <w:t></w:t>
      </w:r>
      <w:r>
        <w:rPr>
          <w:rFonts w:hint="eastAsia"/>
        </w:rPr>
        <w:t>досліджень</w:t>
      </w:r>
      <w:r>
        <w:t></w:t>
      </w:r>
      <w:r>
        <w:rPr>
          <w:rFonts w:hint="eastAsia"/>
        </w:rPr>
        <w:t>№</w:t>
      </w:r>
      <w:r>
        <w:t></w:t>
      </w:r>
      <w:r>
        <w:t></w:t>
      </w:r>
      <w:r>
        <w:t></w:t>
      </w:r>
      <w:r>
        <w:t></w:t>
      </w:r>
      <w:r>
        <w:rPr>
          <w:rFonts w:hint="eastAsia"/>
        </w:rPr>
        <w:t>від</w:t>
      </w:r>
      <w:r>
        <w:t></w:t>
      </w:r>
      <w:r>
        <w:t></w:t>
      </w:r>
      <w:r>
        <w:t></w:t>
      </w:r>
      <w:r>
        <w:t></w:t>
      </w:r>
      <w:r>
        <w:t></w:t>
      </w:r>
      <w:r>
        <w:t></w:t>
      </w:r>
      <w:r>
        <w:t></w:t>
      </w:r>
      <w:r>
        <w:t></w:t>
      </w:r>
      <w:r>
        <w:t></w:t>
      </w:r>
      <w:r>
        <w:t></w:t>
      </w:r>
      <w:r>
        <w:t></w:t>
      </w:r>
      <w:r>
        <w:rPr>
          <w:rFonts w:hint="eastAsia"/>
        </w:rPr>
        <w:t>р</w:t>
      </w:r>
      <w:r>
        <w:t></w:t>
      </w:r>
      <w:r>
        <w:t></w:t>
      </w:r>
      <w:r>
        <w:t></w:t>
      </w:r>
      <w:r>
        <w:rPr>
          <w:rFonts w:hint="eastAsia"/>
        </w:rPr>
        <w:t>ВАТ</w:t>
      </w:r>
      <w:r>
        <w:t></w:t>
      </w:r>
      <w:r>
        <w:rPr>
          <w:rFonts w:hint="eastAsia"/>
        </w:rPr>
        <w:t>“Донбас</w:t>
      </w:r>
      <w:r>
        <w:t></w:t>
      </w:r>
      <w:r>
        <w:rPr>
          <w:rFonts w:hint="eastAsia"/>
        </w:rPr>
        <w:t>Електромотор”</w:t>
      </w:r>
      <w:r>
        <w:t></w:t>
      </w:r>
      <w:r>
        <w:t></w:t>
      </w:r>
      <w:r>
        <w:rPr>
          <w:rFonts w:hint="eastAsia"/>
        </w:rPr>
        <w:t>м</w:t>
      </w:r>
      <w:r>
        <w:t></w:t>
      </w:r>
      <w:r>
        <w:t></w:t>
      </w:r>
      <w:r>
        <w:rPr>
          <w:rFonts w:hint="eastAsia"/>
        </w:rPr>
        <w:t>Донецьк</w:t>
      </w:r>
      <w:r>
        <w:t></w:t>
      </w:r>
      <w:r>
        <w:t></w:t>
      </w:r>
      <w:r>
        <w:rPr>
          <w:rFonts w:hint="eastAsia"/>
        </w:rPr>
        <w:t>акт</w:t>
      </w:r>
      <w:r>
        <w:t></w:t>
      </w:r>
      <w:r>
        <w:rPr>
          <w:rFonts w:hint="eastAsia"/>
        </w:rPr>
        <w:t>впровадження</w:t>
      </w:r>
      <w:r>
        <w:t></w:t>
      </w:r>
      <w:r>
        <w:rPr>
          <w:rFonts w:hint="eastAsia"/>
        </w:rPr>
        <w:t>результатів</w:t>
      </w:r>
      <w:r>
        <w:t></w:t>
      </w:r>
      <w:r>
        <w:rPr>
          <w:rFonts w:hint="eastAsia"/>
        </w:rPr>
        <w:t>досліджень</w:t>
      </w:r>
      <w:r>
        <w:t></w:t>
      </w:r>
      <w:r>
        <w:rPr>
          <w:rFonts w:hint="eastAsia"/>
        </w:rPr>
        <w:t>№</w:t>
      </w:r>
      <w:r>
        <w:t></w:t>
      </w:r>
      <w:r>
        <w:t></w:t>
      </w:r>
      <w:r>
        <w:t></w:t>
      </w:r>
      <w:r>
        <w:t></w:t>
      </w:r>
      <w:r>
        <w:t></w:t>
      </w:r>
      <w:r>
        <w:t></w:t>
      </w:r>
      <w:r>
        <w:rPr>
          <w:rFonts w:hint="eastAsia"/>
        </w:rPr>
        <w:t>від</w:t>
      </w:r>
      <w:r>
        <w:t></w:t>
      </w:r>
      <w:r>
        <w:t></w:t>
      </w:r>
      <w:r>
        <w:t></w:t>
      </w:r>
      <w:r>
        <w:t></w:t>
      </w:r>
      <w:r>
        <w:t></w:t>
      </w:r>
      <w:r>
        <w:t></w:t>
      </w:r>
      <w:r>
        <w:t></w:t>
      </w:r>
      <w:r>
        <w:t></w:t>
      </w:r>
      <w:r>
        <w:t></w:t>
      </w:r>
      <w:r>
        <w:t></w:t>
      </w:r>
      <w:r>
        <w:t></w:t>
      </w:r>
      <w:r>
        <w:rPr>
          <w:rFonts w:hint="eastAsia"/>
        </w:rPr>
        <w:t>р</w:t>
      </w:r>
      <w:r>
        <w:t></w:t>
      </w:r>
      <w:r>
        <w:t></w:t>
      </w:r>
      <w:r>
        <w:t></w:t>
      </w:r>
    </w:p>
    <w:p w:rsidR="00706DB2" w:rsidRDefault="00706DB2" w:rsidP="00706DB2">
      <w:r>
        <w:rPr>
          <w:rFonts w:hint="eastAsia"/>
        </w:rPr>
        <w:t>рекомендації</w:t>
      </w:r>
      <w:r>
        <w:t></w:t>
      </w:r>
      <w:r>
        <w:rPr>
          <w:rFonts w:hint="eastAsia"/>
        </w:rPr>
        <w:t>з</w:t>
      </w:r>
      <w:r>
        <w:t></w:t>
      </w:r>
      <w:r>
        <w:rPr>
          <w:rFonts w:hint="eastAsia"/>
        </w:rPr>
        <w:t>формування</w:t>
      </w:r>
      <w:r>
        <w:t></w:t>
      </w:r>
      <w:r>
        <w:rPr>
          <w:rFonts w:hint="eastAsia"/>
        </w:rPr>
        <w:t>структури</w:t>
      </w:r>
      <w:r>
        <w:t></w:t>
      </w:r>
      <w:r>
        <w:rPr>
          <w:rFonts w:hint="eastAsia"/>
        </w:rPr>
        <w:t>та</w:t>
      </w:r>
      <w:r>
        <w:t></w:t>
      </w:r>
      <w:r>
        <w:rPr>
          <w:rFonts w:hint="eastAsia"/>
        </w:rPr>
        <w:t>складу</w:t>
      </w:r>
      <w:r>
        <w:t></w:t>
      </w:r>
      <w:r>
        <w:rPr>
          <w:rFonts w:hint="eastAsia"/>
        </w:rPr>
        <w:t>потоків</w:t>
      </w:r>
      <w:r>
        <w:t></w:t>
      </w:r>
      <w:r>
        <w:rPr>
          <w:rFonts w:hint="eastAsia"/>
        </w:rPr>
        <w:t>інформаційно</w:t>
      </w:r>
      <w:r>
        <w:t></w:t>
      </w:r>
      <w:r>
        <w:rPr>
          <w:rFonts w:hint="eastAsia"/>
        </w:rPr>
        <w:t>аналітичних</w:t>
      </w:r>
      <w:r>
        <w:t></w:t>
      </w:r>
      <w:r>
        <w:rPr>
          <w:rFonts w:hint="eastAsia"/>
        </w:rPr>
        <w:t>центрів</w:t>
      </w:r>
      <w:r>
        <w:t></w:t>
      </w:r>
      <w:r>
        <w:rPr>
          <w:rFonts w:hint="eastAsia"/>
        </w:rPr>
        <w:t>у</w:t>
      </w:r>
      <w:r>
        <w:t></w:t>
      </w:r>
      <w:r>
        <w:rPr>
          <w:rFonts w:hint="eastAsia"/>
        </w:rPr>
        <w:t>межах</w:t>
      </w:r>
      <w:r>
        <w:t></w:t>
      </w:r>
      <w:r>
        <w:rPr>
          <w:rFonts w:hint="eastAsia"/>
        </w:rPr>
        <w:t>структурних</w:t>
      </w:r>
      <w:r>
        <w:t></w:t>
      </w:r>
      <w:r>
        <w:rPr>
          <w:rFonts w:hint="eastAsia"/>
        </w:rPr>
        <w:t>підрозділів</w:t>
      </w:r>
      <w:r>
        <w:t></w:t>
      </w:r>
      <w:r>
        <w:rPr>
          <w:rFonts w:hint="eastAsia"/>
        </w:rPr>
        <w:t>підприємства</w:t>
      </w:r>
      <w:r>
        <w:t></w:t>
      </w:r>
      <w:r>
        <w:t></w:t>
      </w:r>
      <w:r>
        <w:rPr>
          <w:rFonts w:hint="eastAsia"/>
        </w:rPr>
        <w:t>ТОВ</w:t>
      </w:r>
      <w:r>
        <w:t></w:t>
      </w:r>
      <w:r>
        <w:rPr>
          <w:rFonts w:hint="eastAsia"/>
        </w:rPr>
        <w:t>“Управляюча</w:t>
      </w:r>
      <w:r>
        <w:t></w:t>
      </w:r>
      <w:r>
        <w:rPr>
          <w:rFonts w:hint="eastAsia"/>
        </w:rPr>
        <w:t>компанія</w:t>
      </w:r>
      <w:r>
        <w:t></w:t>
      </w:r>
      <w:r>
        <w:rPr>
          <w:rFonts w:hint="eastAsia"/>
        </w:rPr>
        <w:t>“ГЕРЦ”</w:t>
      </w:r>
      <w:r>
        <w:t></w:t>
      </w:r>
      <w:r>
        <w:t></w:t>
      </w:r>
      <w:r>
        <w:rPr>
          <w:rFonts w:hint="eastAsia"/>
        </w:rPr>
        <w:t>м</w:t>
      </w:r>
      <w:r>
        <w:t></w:t>
      </w:r>
      <w:r>
        <w:t></w:t>
      </w:r>
      <w:r>
        <w:rPr>
          <w:rFonts w:hint="eastAsia"/>
        </w:rPr>
        <w:t>Донецьк</w:t>
      </w:r>
      <w:r>
        <w:t></w:t>
      </w:r>
      <w:r>
        <w:t></w:t>
      </w:r>
      <w:r>
        <w:rPr>
          <w:rFonts w:hint="eastAsia"/>
        </w:rPr>
        <w:t>довідка</w:t>
      </w:r>
      <w:r>
        <w:t></w:t>
      </w:r>
      <w:r>
        <w:rPr>
          <w:rFonts w:hint="eastAsia"/>
        </w:rPr>
        <w:t>№</w:t>
      </w:r>
      <w:r>
        <w:t></w:t>
      </w:r>
      <w:r>
        <w:t></w:t>
      </w:r>
      <w:r>
        <w:t></w:t>
      </w:r>
      <w:r>
        <w:t></w:t>
      </w:r>
      <w:r>
        <w:t></w:t>
      </w:r>
      <w:r>
        <w:t></w:t>
      </w:r>
      <w:r>
        <w:t></w:t>
      </w:r>
      <w:r>
        <w:t></w:t>
      </w:r>
      <w:r>
        <w:t></w:t>
      </w:r>
      <w:r>
        <w:t></w:t>
      </w:r>
      <w:r>
        <w:rPr>
          <w:rFonts w:hint="eastAsia"/>
        </w:rPr>
        <w:t>від</w:t>
      </w:r>
      <w:r>
        <w:t></w:t>
      </w:r>
      <w:r>
        <w:t></w:t>
      </w:r>
      <w:r>
        <w:t></w:t>
      </w:r>
      <w:r>
        <w:t></w:t>
      </w:r>
      <w:r>
        <w:t></w:t>
      </w:r>
      <w:r>
        <w:t></w:t>
      </w:r>
      <w:r>
        <w:t></w:t>
      </w:r>
      <w:r>
        <w:t></w:t>
      </w:r>
      <w:r>
        <w:t></w:t>
      </w:r>
      <w:r>
        <w:t></w:t>
      </w:r>
      <w:r>
        <w:t></w:t>
      </w:r>
      <w:r>
        <w:rPr>
          <w:rFonts w:hint="eastAsia"/>
        </w:rPr>
        <w:t>р</w:t>
      </w:r>
      <w:r>
        <w:t></w:t>
      </w:r>
      <w:r>
        <w:t></w:t>
      </w:r>
      <w:r>
        <w:t></w:t>
      </w:r>
      <w:r>
        <w:rPr>
          <w:rFonts w:hint="eastAsia"/>
        </w:rPr>
        <w:t>ТОВ</w:t>
      </w:r>
      <w:r>
        <w:t></w:t>
      </w:r>
      <w:r>
        <w:rPr>
          <w:rFonts w:hint="eastAsia"/>
        </w:rPr>
        <w:t>Аудиторська</w:t>
      </w:r>
      <w:r>
        <w:t></w:t>
      </w:r>
      <w:r>
        <w:rPr>
          <w:rFonts w:hint="eastAsia"/>
        </w:rPr>
        <w:t>фірма</w:t>
      </w:r>
      <w:r>
        <w:t></w:t>
      </w:r>
      <w:r>
        <w:rPr>
          <w:rFonts w:hint="eastAsia"/>
        </w:rPr>
        <w:t>“Апогей”</w:t>
      </w:r>
      <w:r>
        <w:t></w:t>
      </w:r>
      <w:r>
        <w:t></w:t>
      </w:r>
      <w:r>
        <w:rPr>
          <w:rFonts w:hint="eastAsia"/>
        </w:rPr>
        <w:t>м</w:t>
      </w:r>
      <w:r>
        <w:t></w:t>
      </w:r>
      <w:r>
        <w:t></w:t>
      </w:r>
      <w:r>
        <w:rPr>
          <w:rFonts w:hint="eastAsia"/>
        </w:rPr>
        <w:t>Донецьк</w:t>
      </w:r>
      <w:r>
        <w:t></w:t>
      </w:r>
      <w:r>
        <w:t></w:t>
      </w:r>
      <w:r>
        <w:rPr>
          <w:rFonts w:hint="eastAsia"/>
        </w:rPr>
        <w:t>акт</w:t>
      </w:r>
      <w:r>
        <w:t></w:t>
      </w:r>
      <w:r>
        <w:rPr>
          <w:rFonts w:hint="eastAsia"/>
        </w:rPr>
        <w:t>впровадження</w:t>
      </w:r>
      <w:r>
        <w:t></w:t>
      </w:r>
      <w:r>
        <w:rPr>
          <w:rFonts w:hint="eastAsia"/>
        </w:rPr>
        <w:t>результатів</w:t>
      </w:r>
      <w:r>
        <w:t></w:t>
      </w:r>
      <w:r>
        <w:rPr>
          <w:rFonts w:hint="eastAsia"/>
        </w:rPr>
        <w:t>досліджень</w:t>
      </w:r>
      <w:r>
        <w:t></w:t>
      </w:r>
      <w:r>
        <w:rPr>
          <w:rFonts w:hint="eastAsia"/>
        </w:rPr>
        <w:t>№</w:t>
      </w:r>
      <w:r>
        <w:t></w:t>
      </w:r>
      <w:r>
        <w:t></w:t>
      </w:r>
      <w:r>
        <w:t></w:t>
      </w:r>
      <w:r>
        <w:rPr>
          <w:rFonts w:hint="eastAsia"/>
        </w:rPr>
        <w:t>від</w:t>
      </w:r>
      <w:r>
        <w:t></w:t>
      </w:r>
      <w:r>
        <w:t></w:t>
      </w:r>
      <w:r>
        <w:t></w:t>
      </w:r>
      <w:r>
        <w:t></w:t>
      </w:r>
      <w:r>
        <w:t></w:t>
      </w:r>
      <w:r>
        <w:t></w:t>
      </w:r>
      <w:r>
        <w:t></w:t>
      </w:r>
      <w:r>
        <w:t></w:t>
      </w:r>
      <w:r>
        <w:t></w:t>
      </w:r>
      <w:r>
        <w:t></w:t>
      </w:r>
      <w:r>
        <w:t></w:t>
      </w:r>
      <w:r>
        <w:rPr>
          <w:rFonts w:hint="eastAsia"/>
        </w:rPr>
        <w:t>р</w:t>
      </w:r>
      <w:r>
        <w:t></w:t>
      </w:r>
      <w:r>
        <w:t></w:t>
      </w:r>
      <w:r>
        <w:t></w:t>
      </w:r>
      <w:r>
        <w:rPr>
          <w:rFonts w:hint="eastAsia"/>
        </w:rPr>
        <w:t>ТОВ</w:t>
      </w:r>
      <w:r>
        <w:t></w:t>
      </w:r>
      <w:r>
        <w:rPr>
          <w:rFonts w:hint="eastAsia"/>
        </w:rPr>
        <w:t>Аудиторська</w:t>
      </w:r>
      <w:r>
        <w:t></w:t>
      </w:r>
      <w:r>
        <w:rPr>
          <w:rFonts w:hint="eastAsia"/>
        </w:rPr>
        <w:t>фірма</w:t>
      </w:r>
      <w:r>
        <w:t></w:t>
      </w:r>
      <w:r>
        <w:rPr>
          <w:rFonts w:hint="eastAsia"/>
        </w:rPr>
        <w:t>“НіКо”</w:t>
      </w:r>
      <w:r>
        <w:t></w:t>
      </w:r>
      <w:r>
        <w:t></w:t>
      </w:r>
      <w:r>
        <w:rPr>
          <w:rFonts w:hint="eastAsia"/>
        </w:rPr>
        <w:t>м</w:t>
      </w:r>
      <w:r>
        <w:t></w:t>
      </w:r>
      <w:r>
        <w:t></w:t>
      </w:r>
      <w:r>
        <w:rPr>
          <w:rFonts w:hint="eastAsia"/>
        </w:rPr>
        <w:t>Донецьк</w:t>
      </w:r>
      <w:r>
        <w:t></w:t>
      </w:r>
      <w:r>
        <w:t></w:t>
      </w:r>
      <w:r>
        <w:rPr>
          <w:rFonts w:hint="eastAsia"/>
        </w:rPr>
        <w:t>акт</w:t>
      </w:r>
      <w:r>
        <w:t></w:t>
      </w:r>
      <w:r>
        <w:rPr>
          <w:rFonts w:hint="eastAsia"/>
        </w:rPr>
        <w:t>впровадження</w:t>
      </w:r>
      <w:r>
        <w:t></w:t>
      </w:r>
      <w:r>
        <w:rPr>
          <w:rFonts w:hint="eastAsia"/>
        </w:rPr>
        <w:t>результатів</w:t>
      </w:r>
      <w:r>
        <w:t></w:t>
      </w:r>
      <w:r>
        <w:rPr>
          <w:rFonts w:hint="eastAsia"/>
        </w:rPr>
        <w:t>досліджень</w:t>
      </w:r>
      <w:r>
        <w:t></w:t>
      </w:r>
      <w:r>
        <w:rPr>
          <w:rFonts w:hint="eastAsia"/>
        </w:rPr>
        <w:t>№</w:t>
      </w:r>
      <w:r>
        <w:t></w:t>
      </w:r>
      <w:r>
        <w:t></w:t>
      </w:r>
      <w:r>
        <w:t></w:t>
      </w:r>
      <w:r>
        <w:t></w:t>
      </w:r>
      <w:r>
        <w:rPr>
          <w:rFonts w:hint="eastAsia"/>
        </w:rPr>
        <w:t>від</w:t>
      </w:r>
      <w:r>
        <w:t></w:t>
      </w:r>
      <w:r>
        <w:t></w:t>
      </w:r>
      <w:r>
        <w:t></w:t>
      </w:r>
      <w:r>
        <w:t></w:t>
      </w:r>
      <w:r>
        <w:t></w:t>
      </w:r>
      <w:r>
        <w:t></w:t>
      </w:r>
      <w:r>
        <w:t></w:t>
      </w:r>
      <w:r>
        <w:t></w:t>
      </w:r>
      <w:r>
        <w:t></w:t>
      </w:r>
      <w:r>
        <w:t></w:t>
      </w:r>
      <w:r>
        <w:t></w:t>
      </w:r>
      <w:r>
        <w:rPr>
          <w:rFonts w:hint="eastAsia"/>
        </w:rPr>
        <w:t>р</w:t>
      </w:r>
      <w:r>
        <w:t></w:t>
      </w:r>
      <w:r>
        <w:t></w:t>
      </w:r>
      <w:r>
        <w:t></w:t>
      </w:r>
    </w:p>
    <w:p w:rsidR="00706DB2" w:rsidRDefault="00706DB2" w:rsidP="00706DB2">
      <w:r>
        <w:rPr>
          <w:rFonts w:hint="eastAsia"/>
        </w:rPr>
        <w:t>матеріали</w:t>
      </w:r>
      <w:r>
        <w:t></w:t>
      </w:r>
      <w:r>
        <w:rPr>
          <w:rFonts w:hint="eastAsia"/>
        </w:rPr>
        <w:t>наукового</w:t>
      </w:r>
      <w:r>
        <w:t></w:t>
      </w:r>
      <w:r>
        <w:rPr>
          <w:rFonts w:hint="eastAsia"/>
        </w:rPr>
        <w:t>дослідження</w:t>
      </w:r>
      <w:r>
        <w:t></w:t>
      </w:r>
      <w:r>
        <w:rPr>
          <w:rFonts w:hint="eastAsia"/>
        </w:rPr>
        <w:t>використані</w:t>
      </w:r>
      <w:r>
        <w:t></w:t>
      </w:r>
      <w:r>
        <w:rPr>
          <w:rFonts w:hint="eastAsia"/>
        </w:rPr>
        <w:t>у</w:t>
      </w:r>
      <w:r>
        <w:t></w:t>
      </w:r>
      <w:r>
        <w:rPr>
          <w:rFonts w:hint="eastAsia"/>
        </w:rPr>
        <w:t>навчальному</w:t>
      </w:r>
      <w:r>
        <w:t></w:t>
      </w:r>
      <w:r>
        <w:rPr>
          <w:rFonts w:hint="eastAsia"/>
        </w:rPr>
        <w:t>процесі</w:t>
      </w:r>
      <w:r>
        <w:t></w:t>
      </w:r>
      <w:r>
        <w:rPr>
          <w:rFonts w:hint="eastAsia"/>
        </w:rPr>
        <w:t>для</w:t>
      </w:r>
      <w:r>
        <w:t></w:t>
      </w:r>
      <w:r>
        <w:rPr>
          <w:rFonts w:hint="eastAsia"/>
        </w:rPr>
        <w:t>методичного</w:t>
      </w:r>
      <w:r>
        <w:t></w:t>
      </w:r>
      <w:r>
        <w:rPr>
          <w:rFonts w:hint="eastAsia"/>
        </w:rPr>
        <w:t>забезпечення</w:t>
      </w:r>
      <w:r>
        <w:t></w:t>
      </w:r>
      <w:r>
        <w:rPr>
          <w:rFonts w:hint="eastAsia"/>
        </w:rPr>
        <w:t>і</w:t>
      </w:r>
      <w:r>
        <w:t></w:t>
      </w:r>
      <w:r>
        <w:rPr>
          <w:rFonts w:hint="eastAsia"/>
        </w:rPr>
        <w:t>викладання</w:t>
      </w:r>
      <w:r>
        <w:t></w:t>
      </w:r>
      <w:r>
        <w:rPr>
          <w:rFonts w:hint="eastAsia"/>
        </w:rPr>
        <w:t>навчальних</w:t>
      </w:r>
      <w:r>
        <w:t></w:t>
      </w:r>
      <w:r>
        <w:rPr>
          <w:rFonts w:hint="eastAsia"/>
        </w:rPr>
        <w:t>дисциплін</w:t>
      </w:r>
      <w:r>
        <w:t></w:t>
      </w:r>
      <w:r>
        <w:rPr>
          <w:rFonts w:hint="eastAsia"/>
        </w:rPr>
        <w:t>“Внутрішньогосподарський</w:t>
      </w:r>
      <w:r>
        <w:t></w:t>
      </w:r>
      <w:r>
        <w:rPr>
          <w:rFonts w:hint="eastAsia"/>
        </w:rPr>
        <w:t>контроль”</w:t>
      </w:r>
      <w:r>
        <w:t></w:t>
      </w:r>
      <w:r>
        <w:t></w:t>
      </w:r>
      <w:r>
        <w:rPr>
          <w:rFonts w:hint="eastAsia"/>
        </w:rPr>
        <w:t>“Зовнішній</w:t>
      </w:r>
      <w:r>
        <w:t></w:t>
      </w:r>
      <w:r>
        <w:rPr>
          <w:rFonts w:hint="eastAsia"/>
        </w:rPr>
        <w:t>аудит”</w:t>
      </w:r>
      <w:r>
        <w:t></w:t>
      </w:r>
      <w:r>
        <w:t></w:t>
      </w:r>
      <w:r>
        <w:rPr>
          <w:rFonts w:hint="eastAsia"/>
        </w:rPr>
        <w:t>“Організація</w:t>
      </w:r>
      <w:r>
        <w:t></w:t>
      </w:r>
      <w:r>
        <w:rPr>
          <w:rFonts w:hint="eastAsia"/>
        </w:rPr>
        <w:t>і</w:t>
      </w:r>
      <w:r>
        <w:t></w:t>
      </w:r>
      <w:r>
        <w:rPr>
          <w:rFonts w:hint="eastAsia"/>
        </w:rPr>
        <w:t>методика</w:t>
      </w:r>
      <w:r>
        <w:t></w:t>
      </w:r>
      <w:r>
        <w:rPr>
          <w:rFonts w:hint="eastAsia"/>
        </w:rPr>
        <w:t>аудиту”</w:t>
      </w:r>
      <w:r>
        <w:t></w:t>
      </w:r>
      <w:r>
        <w:t></w:t>
      </w:r>
      <w:r>
        <w:rPr>
          <w:rFonts w:hint="eastAsia"/>
        </w:rPr>
        <w:t>“Фінансовий</w:t>
      </w:r>
      <w:r>
        <w:t></w:t>
      </w:r>
      <w:r>
        <w:rPr>
          <w:rFonts w:hint="eastAsia"/>
        </w:rPr>
        <w:t>контроль”</w:t>
      </w:r>
      <w:r>
        <w:t></w:t>
      </w:r>
      <w:r>
        <w:t></w:t>
      </w:r>
      <w:r>
        <w:rPr>
          <w:rFonts w:hint="eastAsia"/>
        </w:rPr>
        <w:t>“Державний</w:t>
      </w:r>
      <w:r>
        <w:t></w:t>
      </w:r>
      <w:r>
        <w:rPr>
          <w:rFonts w:hint="eastAsia"/>
        </w:rPr>
        <w:t>фінансовий</w:t>
      </w:r>
      <w:r>
        <w:t></w:t>
      </w:r>
      <w:r>
        <w:rPr>
          <w:rFonts w:hint="eastAsia"/>
        </w:rPr>
        <w:t>контроль”</w:t>
      </w:r>
      <w:r>
        <w:t></w:t>
      </w:r>
      <w:r>
        <w:rPr>
          <w:rFonts w:hint="eastAsia"/>
        </w:rPr>
        <w:t>у</w:t>
      </w:r>
      <w:r>
        <w:t></w:t>
      </w:r>
      <w:r>
        <w:rPr>
          <w:rFonts w:hint="eastAsia"/>
        </w:rPr>
        <w:t>Донецькому</w:t>
      </w:r>
      <w:r>
        <w:t></w:t>
      </w:r>
      <w:r>
        <w:rPr>
          <w:rFonts w:hint="eastAsia"/>
        </w:rPr>
        <w:t>національному</w:t>
      </w:r>
      <w:r>
        <w:t></w:t>
      </w:r>
      <w:r>
        <w:rPr>
          <w:rFonts w:hint="eastAsia"/>
        </w:rPr>
        <w:t>університеті</w:t>
      </w:r>
      <w:r>
        <w:t></w:t>
      </w:r>
      <w:r>
        <w:rPr>
          <w:rFonts w:hint="eastAsia"/>
        </w:rPr>
        <w:t>економіки</w:t>
      </w:r>
      <w:r>
        <w:t></w:t>
      </w:r>
      <w:r>
        <w:rPr>
          <w:rFonts w:hint="eastAsia"/>
        </w:rPr>
        <w:t>і</w:t>
      </w:r>
      <w:r>
        <w:t></w:t>
      </w:r>
      <w:r>
        <w:rPr>
          <w:rFonts w:hint="eastAsia"/>
        </w:rPr>
        <w:t>торгівлі</w:t>
      </w:r>
      <w:r>
        <w:t></w:t>
      </w:r>
      <w:r>
        <w:rPr>
          <w:rFonts w:hint="eastAsia"/>
        </w:rPr>
        <w:t>імені</w:t>
      </w:r>
      <w:r>
        <w:t></w:t>
      </w:r>
      <w:r>
        <w:rPr>
          <w:rFonts w:hint="eastAsia"/>
        </w:rPr>
        <w:t>Михайла</w:t>
      </w:r>
      <w:r>
        <w:t></w:t>
      </w:r>
      <w:r>
        <w:rPr>
          <w:rFonts w:hint="eastAsia"/>
        </w:rPr>
        <w:t>Туган</w:t>
      </w:r>
      <w:r>
        <w:t></w:t>
      </w:r>
      <w:r>
        <w:rPr>
          <w:rFonts w:hint="eastAsia"/>
        </w:rPr>
        <w:t>Барановського</w:t>
      </w:r>
      <w:r>
        <w:t></w:t>
      </w:r>
      <w:r>
        <w:t></w:t>
      </w:r>
      <w:r>
        <w:rPr>
          <w:rFonts w:hint="eastAsia"/>
        </w:rPr>
        <w:t>довідка</w:t>
      </w:r>
      <w:r>
        <w:t></w:t>
      </w:r>
      <w:r>
        <w:rPr>
          <w:rFonts w:hint="eastAsia"/>
        </w:rPr>
        <w:t>№</w:t>
      </w:r>
      <w:r>
        <w:t></w:t>
      </w:r>
      <w:r>
        <w:t></w:t>
      </w:r>
      <w:r>
        <w:t></w:t>
      </w:r>
      <w:r>
        <w:t></w:t>
      </w:r>
      <w:r>
        <w:t></w:t>
      </w:r>
      <w:r>
        <w:t></w:t>
      </w:r>
      <w:r>
        <w:t></w:t>
      </w:r>
      <w:r>
        <w:t></w:t>
      </w:r>
      <w:r>
        <w:t></w:t>
      </w:r>
      <w:r>
        <w:t></w:t>
      </w:r>
      <w:r>
        <w:t></w:t>
      </w:r>
      <w:r>
        <w:rPr>
          <w:rFonts w:hint="eastAsia"/>
        </w:rPr>
        <w:t>від</w:t>
      </w:r>
      <w:r>
        <w:t></w:t>
      </w:r>
      <w:r>
        <w:t></w:t>
      </w:r>
      <w:r>
        <w:t></w:t>
      </w:r>
      <w:r>
        <w:t></w:t>
      </w:r>
      <w:r>
        <w:t></w:t>
      </w:r>
      <w:r>
        <w:t></w:t>
      </w:r>
      <w:r>
        <w:t></w:t>
      </w:r>
      <w:r>
        <w:t></w:t>
      </w:r>
      <w:r>
        <w:t></w:t>
      </w:r>
      <w:r>
        <w:t></w:t>
      </w:r>
      <w:r>
        <w:t></w:t>
      </w:r>
      <w:r>
        <w:rPr>
          <w:rFonts w:hint="eastAsia"/>
        </w:rPr>
        <w:t>р</w:t>
      </w:r>
      <w:r>
        <w:t></w:t>
      </w:r>
      <w:r>
        <w:t></w:t>
      </w:r>
      <w:r>
        <w:t></w:t>
      </w:r>
    </w:p>
    <w:p w:rsidR="00706DB2" w:rsidRDefault="00706DB2" w:rsidP="00706DB2">
      <w:r>
        <w:rPr>
          <w:rFonts w:hint="eastAsia"/>
        </w:rPr>
        <w:t>Особистий</w:t>
      </w:r>
      <w:r>
        <w:t></w:t>
      </w:r>
      <w:r>
        <w:rPr>
          <w:rFonts w:hint="eastAsia"/>
        </w:rPr>
        <w:t>внесок</w:t>
      </w:r>
      <w:r>
        <w:t></w:t>
      </w:r>
      <w:r>
        <w:rPr>
          <w:rFonts w:hint="eastAsia"/>
        </w:rPr>
        <w:t>здобувача</w:t>
      </w:r>
      <w:r>
        <w:t></w:t>
      </w:r>
      <w:r>
        <w:t></w:t>
      </w:r>
      <w:r>
        <w:rPr>
          <w:rFonts w:hint="eastAsia"/>
        </w:rPr>
        <w:t>Робота</w:t>
      </w:r>
      <w:r>
        <w:t></w:t>
      </w:r>
      <w:r>
        <w:rPr>
          <w:rFonts w:hint="eastAsia"/>
        </w:rPr>
        <w:t>є</w:t>
      </w:r>
      <w:r>
        <w:t></w:t>
      </w:r>
      <w:r>
        <w:rPr>
          <w:rFonts w:hint="eastAsia"/>
        </w:rPr>
        <w:t>самостійно</w:t>
      </w:r>
      <w:r>
        <w:t></w:t>
      </w:r>
      <w:r>
        <w:rPr>
          <w:rFonts w:hint="eastAsia"/>
        </w:rPr>
        <w:t>виконаним</w:t>
      </w:r>
      <w:r>
        <w:t></w:t>
      </w:r>
      <w:r>
        <w:rPr>
          <w:rFonts w:hint="eastAsia"/>
        </w:rPr>
        <w:t>науковим</w:t>
      </w:r>
      <w:r>
        <w:t></w:t>
      </w:r>
      <w:r>
        <w:rPr>
          <w:rFonts w:hint="eastAsia"/>
        </w:rPr>
        <w:t>кваліфікаційним</w:t>
      </w:r>
      <w:r>
        <w:t></w:t>
      </w:r>
      <w:r>
        <w:rPr>
          <w:rFonts w:hint="eastAsia"/>
        </w:rPr>
        <w:t>дослідженням</w:t>
      </w:r>
      <w:r>
        <w:t></w:t>
      </w:r>
      <w:r>
        <w:t></w:t>
      </w:r>
      <w:r>
        <w:rPr>
          <w:rFonts w:hint="eastAsia"/>
        </w:rPr>
        <w:t>Наукові</w:t>
      </w:r>
      <w:r>
        <w:t></w:t>
      </w:r>
      <w:r>
        <w:rPr>
          <w:rFonts w:hint="eastAsia"/>
        </w:rPr>
        <w:t>результати</w:t>
      </w:r>
      <w:r>
        <w:t></w:t>
      </w:r>
      <w:r>
        <w:t></w:t>
      </w:r>
      <w:r>
        <w:rPr>
          <w:rFonts w:hint="eastAsia"/>
        </w:rPr>
        <w:t>що</w:t>
      </w:r>
      <w:r>
        <w:t></w:t>
      </w:r>
      <w:r>
        <w:rPr>
          <w:rFonts w:hint="eastAsia"/>
        </w:rPr>
        <w:t>містяться</w:t>
      </w:r>
      <w:r>
        <w:t></w:t>
      </w:r>
      <w:r>
        <w:rPr>
          <w:rFonts w:hint="eastAsia"/>
        </w:rPr>
        <w:t>в</w:t>
      </w:r>
      <w:r>
        <w:t></w:t>
      </w:r>
      <w:r>
        <w:rPr>
          <w:rFonts w:hint="eastAsia"/>
        </w:rPr>
        <w:t>роботі</w:t>
      </w:r>
      <w:r>
        <w:t></w:t>
      </w:r>
      <w:r>
        <w:t></w:t>
      </w:r>
      <w:r>
        <w:rPr>
          <w:rFonts w:hint="eastAsia"/>
        </w:rPr>
        <w:t>отримані</w:t>
      </w:r>
      <w:r>
        <w:t></w:t>
      </w:r>
      <w:r>
        <w:rPr>
          <w:rFonts w:hint="eastAsia"/>
        </w:rPr>
        <w:t>самостійно</w:t>
      </w:r>
      <w:r>
        <w:t></w:t>
      </w:r>
      <w:r>
        <w:t></w:t>
      </w:r>
      <w:r>
        <w:rPr>
          <w:rFonts w:hint="eastAsia"/>
        </w:rPr>
        <w:t>Особистий</w:t>
      </w:r>
      <w:r>
        <w:t></w:t>
      </w:r>
      <w:r>
        <w:rPr>
          <w:rFonts w:hint="eastAsia"/>
        </w:rPr>
        <w:t>внесок</w:t>
      </w:r>
      <w:r>
        <w:t></w:t>
      </w:r>
      <w:r>
        <w:rPr>
          <w:rFonts w:hint="eastAsia"/>
        </w:rPr>
        <w:t>автора</w:t>
      </w:r>
      <w:r>
        <w:t></w:t>
      </w:r>
      <w:r>
        <w:rPr>
          <w:rFonts w:hint="eastAsia"/>
        </w:rPr>
        <w:t>за</w:t>
      </w:r>
      <w:r>
        <w:t></w:t>
      </w:r>
      <w:r>
        <w:rPr>
          <w:rFonts w:hint="eastAsia"/>
        </w:rPr>
        <w:t>списком</w:t>
      </w:r>
      <w:r>
        <w:t></w:t>
      </w:r>
      <w:r>
        <w:rPr>
          <w:rFonts w:hint="eastAsia"/>
        </w:rPr>
        <w:t>опублікованих</w:t>
      </w:r>
      <w:r>
        <w:t></w:t>
      </w:r>
      <w:r>
        <w:rPr>
          <w:rFonts w:hint="eastAsia"/>
        </w:rPr>
        <w:t>у</w:t>
      </w:r>
      <w:r>
        <w:t></w:t>
      </w:r>
      <w:r>
        <w:rPr>
          <w:rFonts w:hint="eastAsia"/>
        </w:rPr>
        <w:t>співавторстві</w:t>
      </w:r>
      <w:r>
        <w:t></w:t>
      </w:r>
      <w:r>
        <w:rPr>
          <w:rFonts w:hint="eastAsia"/>
        </w:rPr>
        <w:t>праць</w:t>
      </w:r>
      <w:r>
        <w:t></w:t>
      </w:r>
      <w:r>
        <w:rPr>
          <w:rFonts w:hint="eastAsia"/>
        </w:rPr>
        <w:t>визначено</w:t>
      </w:r>
      <w:r>
        <w:t></w:t>
      </w:r>
      <w:r>
        <w:rPr>
          <w:rFonts w:hint="eastAsia"/>
        </w:rPr>
        <w:t>у</w:t>
      </w:r>
      <w:r>
        <w:t></w:t>
      </w:r>
      <w:r>
        <w:rPr>
          <w:rFonts w:hint="eastAsia"/>
        </w:rPr>
        <w:t>переліку</w:t>
      </w:r>
      <w:r>
        <w:t></w:t>
      </w:r>
      <w:r>
        <w:rPr>
          <w:rFonts w:hint="eastAsia"/>
        </w:rPr>
        <w:t>основних</w:t>
      </w:r>
      <w:r>
        <w:t></w:t>
      </w:r>
      <w:r>
        <w:rPr>
          <w:rFonts w:hint="eastAsia"/>
        </w:rPr>
        <w:t>публікацій</w:t>
      </w:r>
      <w:r>
        <w:t></w:t>
      </w:r>
      <w:r>
        <w:rPr>
          <w:rFonts w:hint="eastAsia"/>
        </w:rPr>
        <w:t>за</w:t>
      </w:r>
      <w:r>
        <w:t></w:t>
      </w:r>
      <w:r>
        <w:rPr>
          <w:rFonts w:hint="eastAsia"/>
        </w:rPr>
        <w:t>темою</w:t>
      </w:r>
      <w:r>
        <w:t></w:t>
      </w:r>
      <w:r>
        <w:rPr>
          <w:rFonts w:hint="eastAsia"/>
        </w:rPr>
        <w:t>дисертації</w:t>
      </w:r>
      <w:r>
        <w:t></w:t>
      </w:r>
    </w:p>
    <w:p w:rsidR="00706DB2" w:rsidRDefault="00706DB2" w:rsidP="00706DB2">
      <w:r>
        <w:rPr>
          <w:rFonts w:hint="eastAsia"/>
        </w:rPr>
        <w:t>Апробація</w:t>
      </w:r>
      <w:r>
        <w:t></w:t>
      </w:r>
      <w:r>
        <w:rPr>
          <w:rFonts w:hint="eastAsia"/>
        </w:rPr>
        <w:t>результатів</w:t>
      </w:r>
      <w:r>
        <w:t></w:t>
      </w:r>
      <w:r>
        <w:rPr>
          <w:rFonts w:hint="eastAsia"/>
        </w:rPr>
        <w:t>дисертації</w:t>
      </w:r>
      <w:r>
        <w:t></w:t>
      </w:r>
      <w:r>
        <w:t></w:t>
      </w:r>
      <w:r>
        <w:rPr>
          <w:rFonts w:hint="eastAsia"/>
        </w:rPr>
        <w:t>Результати</w:t>
      </w:r>
      <w:r>
        <w:t></w:t>
      </w:r>
      <w:r>
        <w:rPr>
          <w:rFonts w:hint="eastAsia"/>
        </w:rPr>
        <w:t>дослідження</w:t>
      </w:r>
      <w:r>
        <w:t></w:t>
      </w:r>
      <w:r>
        <w:rPr>
          <w:rFonts w:hint="eastAsia"/>
        </w:rPr>
        <w:t>пройшли</w:t>
      </w:r>
      <w:r>
        <w:t></w:t>
      </w:r>
      <w:r>
        <w:rPr>
          <w:rFonts w:hint="eastAsia"/>
        </w:rPr>
        <w:t>апробацію</w:t>
      </w:r>
      <w:r>
        <w:t></w:t>
      </w:r>
      <w:r>
        <w:rPr>
          <w:rFonts w:hint="eastAsia"/>
        </w:rPr>
        <w:t>у</w:t>
      </w:r>
      <w:r>
        <w:t></w:t>
      </w:r>
      <w:r>
        <w:rPr>
          <w:rFonts w:hint="eastAsia"/>
        </w:rPr>
        <w:t>доповідях</w:t>
      </w:r>
      <w:r>
        <w:t></w:t>
      </w:r>
      <w:r>
        <w:rPr>
          <w:rFonts w:hint="eastAsia"/>
        </w:rPr>
        <w:t>і</w:t>
      </w:r>
      <w:r>
        <w:t></w:t>
      </w:r>
      <w:r>
        <w:rPr>
          <w:rFonts w:hint="eastAsia"/>
        </w:rPr>
        <w:t>виступах</w:t>
      </w:r>
      <w:r>
        <w:t></w:t>
      </w:r>
      <w:r>
        <w:rPr>
          <w:rFonts w:hint="eastAsia"/>
        </w:rPr>
        <w:t>здобувача</w:t>
      </w:r>
      <w:r>
        <w:t></w:t>
      </w:r>
      <w:r>
        <w:rPr>
          <w:rFonts w:hint="eastAsia"/>
        </w:rPr>
        <w:t>на</w:t>
      </w:r>
      <w:r>
        <w:t></w:t>
      </w:r>
      <w:r>
        <w:t></w:t>
      </w:r>
      <w:r>
        <w:t></w:t>
      </w:r>
      <w:r>
        <w:t></w:t>
      </w:r>
      <w:r>
        <w:rPr>
          <w:rFonts w:hint="eastAsia"/>
        </w:rPr>
        <w:t>міжнародних</w:t>
      </w:r>
      <w:r>
        <w:t></w:t>
      </w:r>
      <w:r>
        <w:rPr>
          <w:rFonts w:hint="eastAsia"/>
        </w:rPr>
        <w:t>та</w:t>
      </w:r>
      <w:r>
        <w:t></w:t>
      </w:r>
      <w:r>
        <w:rPr>
          <w:rFonts w:hint="eastAsia"/>
        </w:rPr>
        <w:t>всеукраїнських</w:t>
      </w:r>
      <w:r>
        <w:t></w:t>
      </w:r>
      <w:r>
        <w:rPr>
          <w:rFonts w:hint="eastAsia"/>
        </w:rPr>
        <w:t>наукових</w:t>
      </w:r>
      <w:r>
        <w:t></w:t>
      </w:r>
      <w:r>
        <w:rPr>
          <w:rFonts w:hint="eastAsia"/>
        </w:rPr>
        <w:t>і</w:t>
      </w:r>
      <w:r>
        <w:t></w:t>
      </w:r>
      <w:r>
        <w:rPr>
          <w:rFonts w:hint="eastAsia"/>
        </w:rPr>
        <w:t>науково</w:t>
      </w:r>
      <w:r>
        <w:t></w:t>
      </w:r>
      <w:r>
        <w:rPr>
          <w:rFonts w:hint="eastAsia"/>
        </w:rPr>
        <w:t>практичних</w:t>
      </w:r>
      <w:r>
        <w:t></w:t>
      </w:r>
      <w:r>
        <w:rPr>
          <w:rFonts w:hint="eastAsia"/>
        </w:rPr>
        <w:t>конференціях</w:t>
      </w:r>
      <w:r>
        <w:t></w:t>
      </w:r>
      <w:r>
        <w:t></w:t>
      </w:r>
      <w:r>
        <w:rPr>
          <w:rFonts w:hint="eastAsia"/>
        </w:rPr>
        <w:t>“Нова</w:t>
      </w:r>
      <w:r>
        <w:t></w:t>
      </w:r>
      <w:r>
        <w:rPr>
          <w:rFonts w:hint="eastAsia"/>
        </w:rPr>
        <w:t>економіка</w:t>
      </w:r>
      <w:r>
        <w:t></w:t>
      </w:r>
      <w:r>
        <w:rPr>
          <w:rFonts w:hint="eastAsia"/>
        </w:rPr>
        <w:t>і</w:t>
      </w:r>
      <w:r>
        <w:t></w:t>
      </w:r>
      <w:r>
        <w:rPr>
          <w:rFonts w:hint="eastAsia"/>
        </w:rPr>
        <w:t>вища</w:t>
      </w:r>
      <w:r>
        <w:t></w:t>
      </w:r>
      <w:r>
        <w:rPr>
          <w:rFonts w:hint="eastAsia"/>
        </w:rPr>
        <w:t>освіта”</w:t>
      </w:r>
      <w:r>
        <w:t></w:t>
      </w:r>
      <w:r>
        <w:t></w:t>
      </w:r>
      <w:r>
        <w:rPr>
          <w:rFonts w:hint="eastAsia"/>
        </w:rPr>
        <w:t>Донецьк</w:t>
      </w:r>
      <w:r>
        <w:t></w:t>
      </w:r>
      <w:r>
        <w:t></w:t>
      </w:r>
      <w:r>
        <w:rPr>
          <w:rFonts w:hint="eastAsia"/>
        </w:rPr>
        <w:t>ДонДУЕТ</w:t>
      </w:r>
      <w:r>
        <w:t></w:t>
      </w:r>
      <w:r>
        <w:t></w:t>
      </w:r>
      <w:r>
        <w:t></w:t>
      </w:r>
      <w:r>
        <w:t></w:t>
      </w:r>
      <w:r>
        <w:t></w:t>
      </w:r>
      <w:r>
        <w:t></w:t>
      </w:r>
      <w:r>
        <w:rPr>
          <w:rFonts w:hint="eastAsia"/>
        </w:rPr>
        <w:t>р</w:t>
      </w:r>
      <w:r>
        <w:t></w:t>
      </w:r>
      <w:r>
        <w:t></w:t>
      </w:r>
      <w:r>
        <w:t></w:t>
      </w:r>
      <w:r>
        <w:t></w:t>
      </w:r>
      <w:r>
        <w:rPr>
          <w:rFonts w:hint="eastAsia"/>
        </w:rPr>
        <w:t>“Бухгалтерський</w:t>
      </w:r>
      <w:r>
        <w:t></w:t>
      </w:r>
      <w:r>
        <w:rPr>
          <w:rFonts w:hint="eastAsia"/>
        </w:rPr>
        <w:t>облік</w:t>
      </w:r>
      <w:r>
        <w:t></w:t>
      </w:r>
      <w:r>
        <w:rPr>
          <w:rFonts w:hint="eastAsia"/>
        </w:rPr>
        <w:t>та</w:t>
      </w:r>
      <w:r>
        <w:t></w:t>
      </w:r>
      <w:r>
        <w:rPr>
          <w:rFonts w:hint="eastAsia"/>
        </w:rPr>
        <w:t>фінансова</w:t>
      </w:r>
      <w:r>
        <w:t></w:t>
      </w:r>
      <w:r>
        <w:rPr>
          <w:rFonts w:hint="eastAsia"/>
        </w:rPr>
        <w:t>звітність</w:t>
      </w:r>
      <w:r>
        <w:t></w:t>
      </w:r>
      <w:r>
        <w:rPr>
          <w:rFonts w:hint="eastAsia"/>
        </w:rPr>
        <w:t>як</w:t>
      </w:r>
      <w:r>
        <w:t></w:t>
      </w:r>
      <w:r>
        <w:rPr>
          <w:rFonts w:hint="eastAsia"/>
        </w:rPr>
        <w:t>інструмент</w:t>
      </w:r>
      <w:r>
        <w:t></w:t>
      </w:r>
      <w:r>
        <w:rPr>
          <w:rFonts w:hint="eastAsia"/>
        </w:rPr>
        <w:t>контролю”</w:t>
      </w:r>
      <w:r>
        <w:t></w:t>
      </w:r>
      <w:r>
        <w:t></w:t>
      </w:r>
      <w:r>
        <w:rPr>
          <w:rFonts w:hint="eastAsia"/>
        </w:rPr>
        <w:t>Дніпропетровськ</w:t>
      </w:r>
      <w:r>
        <w:t></w:t>
      </w:r>
      <w:r>
        <w:t></w:t>
      </w:r>
      <w:r>
        <w:rPr>
          <w:rFonts w:hint="eastAsia"/>
        </w:rPr>
        <w:t>ДНУ</w:t>
      </w:r>
      <w:r>
        <w:t></w:t>
      </w:r>
      <w:r>
        <w:t></w:t>
      </w:r>
      <w:r>
        <w:t></w:t>
      </w:r>
      <w:r>
        <w:t></w:t>
      </w:r>
      <w:r>
        <w:t></w:t>
      </w:r>
      <w:r>
        <w:t></w:t>
      </w:r>
      <w:r>
        <w:rPr>
          <w:rFonts w:hint="eastAsia"/>
        </w:rPr>
        <w:t>р</w:t>
      </w:r>
      <w:r>
        <w:t></w:t>
      </w:r>
      <w:r>
        <w:t></w:t>
      </w:r>
      <w:r>
        <w:t></w:t>
      </w:r>
      <w:r>
        <w:t></w:t>
      </w:r>
      <w:r>
        <w:t></w:t>
      </w:r>
      <w:r>
        <w:rPr>
          <w:rFonts w:hint="eastAsia"/>
        </w:rPr>
        <w:t>Проблемы</w:t>
      </w:r>
      <w:r>
        <w:t></w:t>
      </w:r>
      <w:r>
        <w:rPr>
          <w:rFonts w:hint="eastAsia"/>
        </w:rPr>
        <w:t>теории</w:t>
      </w:r>
      <w:r>
        <w:t></w:t>
      </w:r>
      <w:r>
        <w:rPr>
          <w:rFonts w:hint="eastAsia"/>
        </w:rPr>
        <w:t>и</w:t>
      </w:r>
      <w:r>
        <w:t></w:t>
      </w:r>
      <w:r>
        <w:rPr>
          <w:rFonts w:hint="eastAsia"/>
        </w:rPr>
        <w:t>практики</w:t>
      </w:r>
      <w:r>
        <w:t></w:t>
      </w:r>
      <w:r>
        <w:rPr>
          <w:rFonts w:hint="eastAsia"/>
        </w:rPr>
        <w:t>учета</w:t>
      </w:r>
      <w:r>
        <w:t></w:t>
      </w:r>
      <w:r>
        <w:t></w:t>
      </w:r>
      <w:r>
        <w:rPr>
          <w:rFonts w:hint="eastAsia"/>
        </w:rPr>
        <w:t>аудита</w:t>
      </w:r>
      <w:r>
        <w:t></w:t>
      </w:r>
      <w:r>
        <w:t></w:t>
      </w:r>
      <w:r>
        <w:rPr>
          <w:rFonts w:hint="eastAsia"/>
        </w:rPr>
        <w:t>анализа</w:t>
      </w:r>
      <w:r>
        <w:t></w:t>
      </w:r>
      <w:r>
        <w:rPr>
          <w:rFonts w:hint="eastAsia"/>
        </w:rPr>
        <w:t>и</w:t>
      </w:r>
      <w:r>
        <w:t></w:t>
      </w:r>
      <w:r>
        <w:rPr>
          <w:rFonts w:hint="eastAsia"/>
        </w:rPr>
        <w:t>пути</w:t>
      </w:r>
      <w:r>
        <w:t></w:t>
      </w:r>
      <w:r>
        <w:rPr>
          <w:rFonts w:hint="eastAsia"/>
        </w:rPr>
        <w:t>их</w:t>
      </w:r>
      <w:r>
        <w:t></w:t>
      </w:r>
      <w:r>
        <w:rPr>
          <w:rFonts w:hint="eastAsia"/>
        </w:rPr>
        <w:t>решения</w:t>
      </w:r>
      <w:r>
        <w:t></w:t>
      </w:r>
      <w:r>
        <w:t></w:t>
      </w:r>
      <w:r>
        <w:t></w:t>
      </w:r>
      <w:r>
        <w:rPr>
          <w:rFonts w:hint="eastAsia"/>
        </w:rPr>
        <w:t>Севастополь</w:t>
      </w:r>
      <w:r>
        <w:t></w:t>
      </w:r>
      <w:r>
        <w:t></w:t>
      </w:r>
      <w:r>
        <w:rPr>
          <w:rFonts w:hint="eastAsia"/>
        </w:rPr>
        <w:t>СевНТУ</w:t>
      </w:r>
      <w:r>
        <w:t></w:t>
      </w:r>
      <w:r>
        <w:t></w:t>
      </w:r>
      <w:r>
        <w:t></w:t>
      </w:r>
      <w:r>
        <w:t></w:t>
      </w:r>
      <w:r>
        <w:t></w:t>
      </w:r>
      <w:r>
        <w:t></w:t>
      </w:r>
      <w:r>
        <w:rPr>
          <w:rFonts w:hint="eastAsia"/>
        </w:rPr>
        <w:t>р</w:t>
      </w:r>
      <w:r>
        <w:t></w:t>
      </w:r>
      <w:r>
        <w:t></w:t>
      </w:r>
      <w:r>
        <w:t></w:t>
      </w:r>
      <w:r>
        <w:t></w:t>
      </w:r>
      <w:r>
        <w:t></w:t>
      </w:r>
      <w:r>
        <w:t></w:t>
      </w:r>
      <w:r>
        <w:t></w:t>
      </w:r>
      <w:r>
        <w:rPr>
          <w:rFonts w:hint="eastAsia"/>
        </w:rPr>
        <w:t>р</w:t>
      </w:r>
      <w:r>
        <w:t></w:t>
      </w:r>
      <w:r>
        <w:t></w:t>
      </w:r>
      <w:r>
        <w:t></w:t>
      </w:r>
      <w:r>
        <w:t></w:t>
      </w:r>
      <w:r>
        <w:rPr>
          <w:rFonts w:hint="eastAsia"/>
        </w:rPr>
        <w:t>“Черноморский</w:t>
      </w:r>
      <w:r>
        <w:t></w:t>
      </w:r>
      <w:r>
        <w:rPr>
          <w:rFonts w:hint="eastAsia"/>
        </w:rPr>
        <w:t>регион</w:t>
      </w:r>
      <w:r>
        <w:t></w:t>
      </w:r>
      <w:r>
        <w:rPr>
          <w:rFonts w:hint="eastAsia"/>
        </w:rPr>
        <w:t>в</w:t>
      </w:r>
      <w:r>
        <w:t></w:t>
      </w:r>
      <w:r>
        <w:rPr>
          <w:rFonts w:hint="eastAsia"/>
        </w:rPr>
        <w:t>системе</w:t>
      </w:r>
      <w:r>
        <w:t></w:t>
      </w:r>
      <w:r>
        <w:rPr>
          <w:rFonts w:hint="eastAsia"/>
        </w:rPr>
        <w:t>международной</w:t>
      </w:r>
      <w:r>
        <w:t></w:t>
      </w:r>
      <w:r>
        <w:rPr>
          <w:rFonts w:hint="eastAsia"/>
        </w:rPr>
        <w:t>экономической</w:t>
      </w:r>
      <w:r>
        <w:t></w:t>
      </w:r>
      <w:r>
        <w:rPr>
          <w:rFonts w:hint="eastAsia"/>
        </w:rPr>
        <w:t>интеграции</w:t>
      </w:r>
      <w:r>
        <w:t></w:t>
      </w:r>
      <w:r>
        <w:t></w:t>
      </w:r>
      <w:r>
        <w:rPr>
          <w:rFonts w:hint="eastAsia"/>
        </w:rPr>
        <w:t>проблемы</w:t>
      </w:r>
      <w:r>
        <w:t></w:t>
      </w:r>
      <w:r>
        <w:rPr>
          <w:rFonts w:hint="eastAsia"/>
        </w:rPr>
        <w:t>и</w:t>
      </w:r>
      <w:r>
        <w:t></w:t>
      </w:r>
      <w:r>
        <w:rPr>
          <w:rFonts w:hint="eastAsia"/>
        </w:rPr>
        <w:t>перспективы”</w:t>
      </w:r>
      <w:r>
        <w:t></w:t>
      </w:r>
      <w:r>
        <w:t></w:t>
      </w:r>
      <w:r>
        <w:rPr>
          <w:rFonts w:hint="eastAsia"/>
        </w:rPr>
        <w:t>Феодосия</w:t>
      </w:r>
      <w:r>
        <w:t></w:t>
      </w:r>
      <w:r>
        <w:t></w:t>
      </w:r>
      <w:r>
        <w:rPr>
          <w:rFonts w:hint="eastAsia"/>
        </w:rPr>
        <w:t>Феодосийский</w:t>
      </w:r>
      <w:r>
        <w:t></w:t>
      </w:r>
      <w:r>
        <w:rPr>
          <w:rFonts w:hint="eastAsia"/>
        </w:rPr>
        <w:t>факультет</w:t>
      </w:r>
      <w:r>
        <w:t></w:t>
      </w:r>
      <w:r>
        <w:rPr>
          <w:rFonts w:hint="eastAsia"/>
        </w:rPr>
        <w:t>Херсонского</w:t>
      </w:r>
      <w:r>
        <w:t></w:t>
      </w:r>
      <w:r>
        <w:rPr>
          <w:rFonts w:hint="eastAsia"/>
        </w:rPr>
        <w:t>ГТУ</w:t>
      </w:r>
      <w:r>
        <w:t></w:t>
      </w:r>
      <w:r>
        <w:t></w:t>
      </w:r>
      <w:r>
        <w:t></w:t>
      </w:r>
      <w:r>
        <w:t></w:t>
      </w:r>
      <w:r>
        <w:t></w:t>
      </w:r>
      <w:r>
        <w:t></w:t>
      </w:r>
      <w:r>
        <w:rPr>
          <w:rFonts w:hint="eastAsia"/>
        </w:rPr>
        <w:t>р</w:t>
      </w:r>
      <w:r>
        <w:t></w:t>
      </w:r>
      <w:r>
        <w:t></w:t>
      </w:r>
      <w:r>
        <w:t></w:t>
      </w:r>
      <w:r>
        <w:t></w:t>
      </w:r>
      <w:r>
        <w:rPr>
          <w:rFonts w:hint="eastAsia"/>
        </w:rPr>
        <w:t>“Управление</w:t>
      </w:r>
      <w:r>
        <w:t></w:t>
      </w:r>
      <w:r>
        <w:rPr>
          <w:rFonts w:hint="eastAsia"/>
        </w:rPr>
        <w:t>предприятиями</w:t>
      </w:r>
      <w:r>
        <w:t></w:t>
      </w:r>
      <w:r>
        <w:t></w:t>
      </w:r>
      <w:r>
        <w:rPr>
          <w:rFonts w:hint="eastAsia"/>
        </w:rPr>
        <w:t>проблемы</w:t>
      </w:r>
      <w:r>
        <w:t></w:t>
      </w:r>
      <w:r>
        <w:rPr>
          <w:rFonts w:hint="eastAsia"/>
        </w:rPr>
        <w:t>и</w:t>
      </w:r>
      <w:r>
        <w:t></w:t>
      </w:r>
      <w:r>
        <w:rPr>
          <w:rFonts w:hint="eastAsia"/>
        </w:rPr>
        <w:t>пути</w:t>
      </w:r>
      <w:r>
        <w:t></w:t>
      </w:r>
      <w:r>
        <w:rPr>
          <w:rFonts w:hint="eastAsia"/>
        </w:rPr>
        <w:t>их</w:t>
      </w:r>
      <w:r>
        <w:t></w:t>
      </w:r>
      <w:r>
        <w:rPr>
          <w:rFonts w:hint="eastAsia"/>
        </w:rPr>
        <w:t>решения”</w:t>
      </w:r>
      <w:r>
        <w:t></w:t>
      </w:r>
      <w:r>
        <w:t></w:t>
      </w:r>
      <w:r>
        <w:rPr>
          <w:rFonts w:hint="eastAsia"/>
        </w:rPr>
        <w:t>Ялта</w:t>
      </w:r>
      <w:r>
        <w:t></w:t>
      </w:r>
      <w:r>
        <w:t></w:t>
      </w:r>
      <w:r>
        <w:rPr>
          <w:rFonts w:hint="eastAsia"/>
        </w:rPr>
        <w:t>СЕТФ</w:t>
      </w:r>
      <w:r>
        <w:t></w:t>
      </w:r>
      <w:r>
        <w:rPr>
          <w:rFonts w:hint="eastAsia"/>
        </w:rPr>
        <w:t>ДонГУЭТ</w:t>
      </w:r>
      <w:r>
        <w:t></w:t>
      </w:r>
      <w:r>
        <w:rPr>
          <w:rFonts w:hint="eastAsia"/>
        </w:rPr>
        <w:t>им</w:t>
      </w:r>
      <w:r>
        <w:t></w:t>
      </w:r>
      <w:r>
        <w:t></w:t>
      </w:r>
      <w:r>
        <w:rPr>
          <w:rFonts w:hint="eastAsia"/>
        </w:rPr>
        <w:t>М</w:t>
      </w:r>
      <w:r>
        <w:t></w:t>
      </w:r>
      <w:r>
        <w:rPr>
          <w:rFonts w:hint="eastAsia"/>
        </w:rPr>
        <w:t>Туган</w:t>
      </w:r>
      <w:r>
        <w:t></w:t>
      </w:r>
      <w:r>
        <w:rPr>
          <w:rFonts w:hint="eastAsia"/>
        </w:rPr>
        <w:t>Барановского</w:t>
      </w:r>
      <w:r>
        <w:t></w:t>
      </w:r>
      <w:r>
        <w:t></w:t>
      </w:r>
      <w:r>
        <w:t></w:t>
      </w:r>
      <w:r>
        <w:t></w:t>
      </w:r>
      <w:r>
        <w:t></w:t>
      </w:r>
      <w:r>
        <w:t></w:t>
      </w:r>
      <w:r>
        <w:rPr>
          <w:rFonts w:hint="eastAsia"/>
        </w:rPr>
        <w:t>р</w:t>
      </w:r>
      <w:r>
        <w:t></w:t>
      </w:r>
      <w:r>
        <w:t></w:t>
      </w:r>
      <w:r>
        <w:t></w:t>
      </w:r>
      <w:r>
        <w:t></w:t>
      </w:r>
      <w:r>
        <w:rPr>
          <w:rFonts w:hint="eastAsia"/>
        </w:rPr>
        <w:t>“Менеджмент</w:t>
      </w:r>
      <w:r>
        <w:t></w:t>
      </w:r>
      <w:r>
        <w:rPr>
          <w:rFonts w:hint="eastAsia"/>
        </w:rPr>
        <w:t>предпринимательской</w:t>
      </w:r>
      <w:r>
        <w:t></w:t>
      </w:r>
      <w:r>
        <w:rPr>
          <w:rFonts w:hint="eastAsia"/>
        </w:rPr>
        <w:t>деятельности”</w:t>
      </w:r>
      <w:r>
        <w:t></w:t>
      </w:r>
      <w:r>
        <w:t></w:t>
      </w:r>
      <w:r>
        <w:rPr>
          <w:rFonts w:hint="eastAsia"/>
        </w:rPr>
        <w:t>Ялта</w:t>
      </w:r>
      <w:r>
        <w:t></w:t>
      </w:r>
      <w:r>
        <w:t></w:t>
      </w:r>
      <w:r>
        <w:rPr>
          <w:rFonts w:hint="eastAsia"/>
        </w:rPr>
        <w:t>ТНУ</w:t>
      </w:r>
      <w:r>
        <w:t></w:t>
      </w:r>
      <w:r>
        <w:rPr>
          <w:rFonts w:hint="eastAsia"/>
        </w:rPr>
        <w:t>им</w:t>
      </w:r>
      <w:r>
        <w:t></w:t>
      </w:r>
      <w:r>
        <w:t></w:t>
      </w:r>
      <w:r>
        <w:rPr>
          <w:rFonts w:hint="eastAsia"/>
        </w:rPr>
        <w:t>Вернадского</w:t>
      </w:r>
      <w:r>
        <w:t></w:t>
      </w:r>
      <w:r>
        <w:t></w:t>
      </w:r>
      <w:r>
        <w:rPr>
          <w:rFonts w:hint="eastAsia"/>
        </w:rPr>
        <w:t>СевНТУ</w:t>
      </w:r>
      <w:r>
        <w:t></w:t>
      </w:r>
      <w:r>
        <w:t></w:t>
      </w:r>
      <w:r>
        <w:t></w:t>
      </w:r>
      <w:r>
        <w:t></w:t>
      </w:r>
      <w:r>
        <w:t></w:t>
      </w:r>
      <w:r>
        <w:t></w:t>
      </w:r>
      <w:r>
        <w:rPr>
          <w:rFonts w:hint="eastAsia"/>
        </w:rPr>
        <w:t>р</w:t>
      </w:r>
      <w:r>
        <w:t></w:t>
      </w:r>
      <w:r>
        <w:t></w:t>
      </w:r>
      <w:r>
        <w:t></w:t>
      </w:r>
      <w:r>
        <w:t></w:t>
      </w:r>
      <w:r>
        <w:rPr>
          <w:rFonts w:hint="eastAsia"/>
        </w:rPr>
        <w:t>“Наука</w:t>
      </w:r>
      <w:r>
        <w:t></w:t>
      </w:r>
      <w:r>
        <w:rPr>
          <w:rFonts w:hint="eastAsia"/>
        </w:rPr>
        <w:t>і</w:t>
      </w:r>
      <w:r>
        <w:t></w:t>
      </w:r>
      <w:r>
        <w:rPr>
          <w:rFonts w:hint="eastAsia"/>
        </w:rPr>
        <w:t>освіта</w:t>
      </w:r>
      <w:r>
        <w:t></w:t>
      </w:r>
      <w:r>
        <w:t></w:t>
      </w:r>
      <w:r>
        <w:t></w:t>
      </w:r>
      <w:r>
        <w:t></w:t>
      </w:r>
      <w:r>
        <w:t></w:t>
      </w:r>
      <w:r>
        <w:rPr>
          <w:rFonts w:hint="eastAsia"/>
        </w:rPr>
        <w:t>”</w:t>
      </w:r>
      <w:r>
        <w:t></w:t>
      </w:r>
      <w:r>
        <w:t></w:t>
      </w:r>
      <w:r>
        <w:rPr>
          <w:rFonts w:hint="eastAsia"/>
        </w:rPr>
        <w:t>Дніпропетровськ</w:t>
      </w:r>
      <w:r>
        <w:t></w:t>
      </w:r>
      <w:r>
        <w:t></w:t>
      </w:r>
      <w:r>
        <w:rPr>
          <w:rFonts w:hint="eastAsia"/>
        </w:rPr>
        <w:t>ДНУ</w:t>
      </w:r>
      <w:r>
        <w:t></w:t>
      </w:r>
      <w:r>
        <w:t></w:t>
      </w:r>
      <w:r>
        <w:t></w:t>
      </w:r>
      <w:r>
        <w:t></w:t>
      </w:r>
      <w:r>
        <w:t></w:t>
      </w:r>
      <w:r>
        <w:t></w:t>
      </w:r>
      <w:r>
        <w:rPr>
          <w:rFonts w:hint="eastAsia"/>
        </w:rPr>
        <w:t>р</w:t>
      </w:r>
      <w:r>
        <w:t></w:t>
      </w:r>
      <w:r>
        <w:t></w:t>
      </w:r>
      <w:r>
        <w:t></w:t>
      </w:r>
      <w:r>
        <w:t></w:t>
      </w:r>
      <w:r>
        <w:t></w:t>
      </w:r>
      <w:r>
        <w:rPr>
          <w:rFonts w:hint="eastAsia"/>
        </w:rPr>
        <w:t>Страны</w:t>
      </w:r>
      <w:r>
        <w:t></w:t>
      </w:r>
      <w:r>
        <w:rPr>
          <w:rFonts w:hint="eastAsia"/>
        </w:rPr>
        <w:t>СНГ</w:t>
      </w:r>
      <w:r>
        <w:t></w:t>
      </w:r>
      <w:r>
        <w:rPr>
          <w:rFonts w:hint="eastAsia"/>
        </w:rPr>
        <w:t>в</w:t>
      </w:r>
      <w:r>
        <w:t></w:t>
      </w:r>
      <w:r>
        <w:rPr>
          <w:rFonts w:hint="eastAsia"/>
        </w:rPr>
        <w:t>условиях</w:t>
      </w:r>
      <w:r>
        <w:t></w:t>
      </w:r>
      <w:r>
        <w:rPr>
          <w:rFonts w:hint="eastAsia"/>
        </w:rPr>
        <w:t>глобализации</w:t>
      </w:r>
      <w:r>
        <w:t></w:t>
      </w:r>
      <w:r>
        <w:t></w:t>
      </w:r>
      <w:r>
        <w:t></w:t>
      </w:r>
      <w:r>
        <w:rPr>
          <w:rFonts w:hint="eastAsia"/>
        </w:rPr>
        <w:t>Москва</w:t>
      </w:r>
      <w:r>
        <w:t></w:t>
      </w:r>
      <w:r>
        <w:t></w:t>
      </w:r>
      <w:r>
        <w:rPr>
          <w:rFonts w:hint="eastAsia"/>
        </w:rPr>
        <w:t>РУДН</w:t>
      </w:r>
      <w:r>
        <w:t></w:t>
      </w:r>
      <w:r>
        <w:t></w:t>
      </w:r>
      <w:r>
        <w:t></w:t>
      </w:r>
      <w:r>
        <w:t></w:t>
      </w:r>
      <w:r>
        <w:t></w:t>
      </w:r>
      <w:r>
        <w:t></w:t>
      </w:r>
      <w:r>
        <w:rPr>
          <w:rFonts w:hint="eastAsia"/>
        </w:rPr>
        <w:t>р</w:t>
      </w:r>
      <w:r>
        <w:t></w:t>
      </w:r>
      <w:r>
        <w:t></w:t>
      </w:r>
      <w:r>
        <w:t></w:t>
      </w:r>
      <w:r>
        <w:t></w:t>
      </w:r>
      <w:r>
        <w:rPr>
          <w:rFonts w:hint="eastAsia"/>
        </w:rPr>
        <w:t>“Фінансові</w:t>
      </w:r>
      <w:r>
        <w:t></w:t>
      </w:r>
      <w:r>
        <w:rPr>
          <w:rFonts w:hint="eastAsia"/>
        </w:rPr>
        <w:t>механізми</w:t>
      </w:r>
      <w:r>
        <w:t></w:t>
      </w:r>
      <w:r>
        <w:rPr>
          <w:rFonts w:hint="eastAsia"/>
        </w:rPr>
        <w:t>активізації</w:t>
      </w:r>
      <w:r>
        <w:t></w:t>
      </w:r>
      <w:r>
        <w:rPr>
          <w:rFonts w:hint="eastAsia"/>
        </w:rPr>
        <w:t>підприємництва</w:t>
      </w:r>
      <w:r>
        <w:t></w:t>
      </w:r>
      <w:r>
        <w:rPr>
          <w:rFonts w:hint="eastAsia"/>
        </w:rPr>
        <w:t>в</w:t>
      </w:r>
      <w:r>
        <w:t></w:t>
      </w:r>
      <w:r>
        <w:rPr>
          <w:rFonts w:hint="eastAsia"/>
        </w:rPr>
        <w:t>Україні”</w:t>
      </w:r>
      <w:r>
        <w:t></w:t>
      </w:r>
      <w:r>
        <w:t></w:t>
      </w:r>
      <w:r>
        <w:rPr>
          <w:rFonts w:hint="eastAsia"/>
        </w:rPr>
        <w:t>Львів</w:t>
      </w:r>
      <w:r>
        <w:t></w:t>
      </w:r>
      <w:r>
        <w:t></w:t>
      </w:r>
      <w:r>
        <w:rPr>
          <w:rFonts w:hint="eastAsia"/>
        </w:rPr>
        <w:t>ЛДФА</w:t>
      </w:r>
      <w:r>
        <w:t></w:t>
      </w:r>
      <w:r>
        <w:t></w:t>
      </w:r>
      <w:r>
        <w:t></w:t>
      </w:r>
      <w:r>
        <w:t></w:t>
      </w:r>
      <w:r>
        <w:t></w:t>
      </w:r>
      <w:r>
        <w:t></w:t>
      </w:r>
      <w:r>
        <w:rPr>
          <w:rFonts w:hint="eastAsia"/>
        </w:rPr>
        <w:t>р</w:t>
      </w:r>
      <w:r>
        <w:t></w:t>
      </w:r>
      <w:r>
        <w:t></w:t>
      </w:r>
      <w:r>
        <w:t></w:t>
      </w:r>
      <w:r>
        <w:t></w:t>
      </w:r>
      <w:r>
        <w:rPr>
          <w:rFonts w:hint="eastAsia"/>
        </w:rPr>
        <w:t>“Наука</w:t>
      </w:r>
      <w:r>
        <w:t></w:t>
      </w:r>
      <w:r>
        <w:rPr>
          <w:rFonts w:hint="eastAsia"/>
        </w:rPr>
        <w:t>і</w:t>
      </w:r>
      <w:r>
        <w:t></w:t>
      </w:r>
      <w:r>
        <w:rPr>
          <w:rFonts w:hint="eastAsia"/>
        </w:rPr>
        <w:t>освіта</w:t>
      </w:r>
      <w:r>
        <w:t></w:t>
      </w:r>
      <w:r>
        <w:t></w:t>
      </w:r>
      <w:r>
        <w:t></w:t>
      </w:r>
      <w:r>
        <w:t></w:t>
      </w:r>
      <w:r>
        <w:t></w:t>
      </w:r>
      <w:r>
        <w:rPr>
          <w:rFonts w:hint="eastAsia"/>
        </w:rPr>
        <w:t>”</w:t>
      </w:r>
      <w:r>
        <w:t></w:t>
      </w:r>
      <w:r>
        <w:t></w:t>
      </w:r>
      <w:r>
        <w:rPr>
          <w:rFonts w:hint="eastAsia"/>
        </w:rPr>
        <w:t>Дніпропетровськ</w:t>
      </w:r>
      <w:r>
        <w:t></w:t>
      </w:r>
      <w:r>
        <w:t></w:t>
      </w:r>
      <w:r>
        <w:rPr>
          <w:rFonts w:hint="eastAsia"/>
        </w:rPr>
        <w:t>ДНУ</w:t>
      </w:r>
      <w:r>
        <w:t></w:t>
      </w:r>
      <w:r>
        <w:t></w:t>
      </w:r>
      <w:r>
        <w:t></w:t>
      </w:r>
      <w:r>
        <w:t></w:t>
      </w:r>
      <w:r>
        <w:t></w:t>
      </w:r>
      <w:r>
        <w:t></w:t>
      </w:r>
      <w:r>
        <w:rPr>
          <w:rFonts w:hint="eastAsia"/>
        </w:rPr>
        <w:t>р</w:t>
      </w:r>
      <w:r>
        <w:t></w:t>
      </w:r>
      <w:r>
        <w:t></w:t>
      </w:r>
      <w:r>
        <w:t></w:t>
      </w:r>
      <w:r>
        <w:t></w:t>
      </w:r>
      <w:r>
        <w:rPr>
          <w:rFonts w:hint="eastAsia"/>
        </w:rPr>
        <w:t>“</w:t>
      </w:r>
      <w:r>
        <w:t></w:t>
      </w:r>
      <w:r>
        <w:rPr>
          <w:rFonts w:hint="eastAsia"/>
        </w:rPr>
        <w:t>Концепція</w:t>
      </w:r>
      <w:r>
        <w:t></w:t>
      </w:r>
      <w:r>
        <w:rPr>
          <w:rFonts w:hint="eastAsia"/>
        </w:rPr>
        <w:t>розвитку</w:t>
      </w:r>
      <w:r>
        <w:t></w:t>
      </w:r>
      <w:r>
        <w:rPr>
          <w:rFonts w:hint="eastAsia"/>
        </w:rPr>
        <w:t>бухгалтерського</w:t>
      </w:r>
      <w:r>
        <w:t></w:t>
      </w:r>
      <w:r>
        <w:rPr>
          <w:rFonts w:hint="eastAsia"/>
        </w:rPr>
        <w:t>обліку</w:t>
      </w:r>
      <w:r>
        <w:t></w:t>
      </w:r>
      <w:r>
        <w:t></w:t>
      </w:r>
      <w:r>
        <w:rPr>
          <w:rFonts w:hint="eastAsia"/>
        </w:rPr>
        <w:t>аналізу</w:t>
      </w:r>
      <w:r>
        <w:t></w:t>
      </w:r>
      <w:r>
        <w:rPr>
          <w:rFonts w:hint="eastAsia"/>
        </w:rPr>
        <w:t>та</w:t>
      </w:r>
      <w:r>
        <w:t></w:t>
      </w:r>
      <w:r>
        <w:rPr>
          <w:rFonts w:hint="eastAsia"/>
        </w:rPr>
        <w:t>аудиту</w:t>
      </w:r>
      <w:r>
        <w:t></w:t>
      </w:r>
      <w:r>
        <w:rPr>
          <w:rFonts w:hint="eastAsia"/>
        </w:rPr>
        <w:t>в</w:t>
      </w:r>
      <w:r>
        <w:t></w:t>
      </w:r>
      <w:r>
        <w:rPr>
          <w:rFonts w:hint="eastAsia"/>
        </w:rPr>
        <w:t>умовах</w:t>
      </w:r>
      <w:r>
        <w:t></w:t>
      </w:r>
      <w:r>
        <w:rPr>
          <w:rFonts w:hint="eastAsia"/>
        </w:rPr>
        <w:t>міжнародної</w:t>
      </w:r>
      <w:r>
        <w:t></w:t>
      </w:r>
      <w:r>
        <w:rPr>
          <w:rFonts w:hint="eastAsia"/>
        </w:rPr>
        <w:t>інтеграції”</w:t>
      </w:r>
      <w:r>
        <w:t></w:t>
      </w:r>
      <w:r>
        <w:t></w:t>
      </w:r>
      <w:r>
        <w:rPr>
          <w:rFonts w:hint="eastAsia"/>
        </w:rPr>
        <w:t>Київ</w:t>
      </w:r>
      <w:r>
        <w:t></w:t>
      </w:r>
      <w:r>
        <w:t></w:t>
      </w:r>
      <w:r>
        <w:rPr>
          <w:rFonts w:hint="eastAsia"/>
        </w:rPr>
        <w:t>КНТЕУ</w:t>
      </w:r>
      <w:r>
        <w:t></w:t>
      </w:r>
      <w:r>
        <w:t></w:t>
      </w:r>
      <w:r>
        <w:t></w:t>
      </w:r>
      <w:r>
        <w:t></w:t>
      </w:r>
      <w:r>
        <w:t></w:t>
      </w:r>
      <w:r>
        <w:t></w:t>
      </w:r>
      <w:r>
        <w:rPr>
          <w:rFonts w:hint="eastAsia"/>
        </w:rPr>
        <w:t>р</w:t>
      </w:r>
      <w:r>
        <w:t></w:t>
      </w:r>
      <w:r>
        <w:t></w:t>
      </w:r>
      <w:r>
        <w:t></w:t>
      </w:r>
      <w:r>
        <w:t></w:t>
      </w:r>
      <w:r>
        <w:rPr>
          <w:rFonts w:hint="eastAsia"/>
        </w:rPr>
        <w:t>“Облік</w:t>
      </w:r>
      <w:r>
        <w:t></w:t>
      </w:r>
      <w:r>
        <w:rPr>
          <w:rFonts w:hint="eastAsia"/>
        </w:rPr>
        <w:t>і</w:t>
      </w:r>
      <w:r>
        <w:t></w:t>
      </w:r>
      <w:r>
        <w:rPr>
          <w:rFonts w:hint="eastAsia"/>
        </w:rPr>
        <w:t>контроль</w:t>
      </w:r>
      <w:r>
        <w:t></w:t>
      </w:r>
      <w:r>
        <w:rPr>
          <w:rFonts w:hint="eastAsia"/>
        </w:rPr>
        <w:t>в</w:t>
      </w:r>
      <w:r>
        <w:t></w:t>
      </w:r>
      <w:r>
        <w:rPr>
          <w:rFonts w:hint="eastAsia"/>
        </w:rPr>
        <w:t>управлінні</w:t>
      </w:r>
      <w:r>
        <w:t></w:t>
      </w:r>
      <w:r>
        <w:rPr>
          <w:rFonts w:hint="eastAsia"/>
        </w:rPr>
        <w:t>підприємницькою</w:t>
      </w:r>
      <w:r>
        <w:t></w:t>
      </w:r>
      <w:r>
        <w:rPr>
          <w:rFonts w:hint="eastAsia"/>
        </w:rPr>
        <w:t>діяльністю”</w:t>
      </w:r>
      <w:r>
        <w:t></w:t>
      </w:r>
      <w:r>
        <w:t></w:t>
      </w:r>
      <w:r>
        <w:rPr>
          <w:rFonts w:hint="eastAsia"/>
        </w:rPr>
        <w:t>Кіровоград</w:t>
      </w:r>
      <w:r>
        <w:t></w:t>
      </w:r>
      <w:r>
        <w:t></w:t>
      </w:r>
      <w:r>
        <w:rPr>
          <w:rFonts w:hint="eastAsia"/>
        </w:rPr>
        <w:t>КНТУ</w:t>
      </w:r>
      <w:r>
        <w:t></w:t>
      </w:r>
      <w:r>
        <w:t></w:t>
      </w:r>
      <w:r>
        <w:t></w:t>
      </w:r>
      <w:r>
        <w:t></w:t>
      </w:r>
      <w:r>
        <w:t></w:t>
      </w:r>
      <w:r>
        <w:t></w:t>
      </w:r>
      <w:r>
        <w:rPr>
          <w:rFonts w:hint="eastAsia"/>
        </w:rPr>
        <w:t>р</w:t>
      </w:r>
      <w:r>
        <w:t></w:t>
      </w:r>
      <w:r>
        <w:t></w:t>
      </w:r>
      <w:r>
        <w:t></w:t>
      </w:r>
      <w:r>
        <w:t></w:t>
      </w:r>
      <w:r>
        <w:rPr>
          <w:rFonts w:hint="eastAsia"/>
        </w:rPr>
        <w:t>“Облік</w:t>
      </w:r>
      <w:r>
        <w:t></w:t>
      </w:r>
      <w:r>
        <w:t></w:t>
      </w:r>
      <w:r>
        <w:rPr>
          <w:rFonts w:hint="eastAsia"/>
        </w:rPr>
        <w:t>контроль</w:t>
      </w:r>
      <w:r>
        <w:t></w:t>
      </w:r>
      <w:r>
        <w:rPr>
          <w:rFonts w:hint="eastAsia"/>
        </w:rPr>
        <w:t>і</w:t>
      </w:r>
      <w:r>
        <w:t></w:t>
      </w:r>
      <w:r>
        <w:rPr>
          <w:rFonts w:hint="eastAsia"/>
        </w:rPr>
        <w:t>аналіз</w:t>
      </w:r>
      <w:r>
        <w:t></w:t>
      </w:r>
      <w:r>
        <w:rPr>
          <w:rFonts w:hint="eastAsia"/>
        </w:rPr>
        <w:t>в</w:t>
      </w:r>
      <w:r>
        <w:t></w:t>
      </w:r>
      <w:r>
        <w:rPr>
          <w:rFonts w:hint="eastAsia"/>
        </w:rPr>
        <w:t>управлінні</w:t>
      </w:r>
      <w:r>
        <w:t></w:t>
      </w:r>
      <w:r>
        <w:rPr>
          <w:rFonts w:hint="eastAsia"/>
        </w:rPr>
        <w:t>підприємницькою</w:t>
      </w:r>
      <w:r>
        <w:t></w:t>
      </w:r>
      <w:r>
        <w:rPr>
          <w:rFonts w:hint="eastAsia"/>
        </w:rPr>
        <w:t>діяльністю”</w:t>
      </w:r>
      <w:r>
        <w:t></w:t>
      </w:r>
      <w:r>
        <w:t></w:t>
      </w:r>
      <w:r>
        <w:rPr>
          <w:rFonts w:hint="eastAsia"/>
        </w:rPr>
        <w:t>Черкаси</w:t>
      </w:r>
      <w:r>
        <w:t></w:t>
      </w:r>
      <w:r>
        <w:t></w:t>
      </w:r>
      <w:r>
        <w:rPr>
          <w:rFonts w:hint="eastAsia"/>
        </w:rPr>
        <w:t>ЧДТУ</w:t>
      </w:r>
      <w:r>
        <w:t></w:t>
      </w:r>
      <w:r>
        <w:t></w:t>
      </w:r>
      <w:r>
        <w:t></w:t>
      </w:r>
      <w:r>
        <w:t></w:t>
      </w:r>
      <w:r>
        <w:t></w:t>
      </w:r>
      <w:r>
        <w:t></w:t>
      </w:r>
      <w:r>
        <w:rPr>
          <w:rFonts w:hint="eastAsia"/>
        </w:rPr>
        <w:t>р</w:t>
      </w:r>
      <w:r>
        <w:t></w:t>
      </w:r>
      <w:r>
        <w:t></w:t>
      </w:r>
      <w:r>
        <w:t></w:t>
      </w:r>
      <w:r>
        <w:t></w:t>
      </w:r>
      <w:r>
        <w:rPr>
          <w:rFonts w:hint="eastAsia"/>
        </w:rPr>
        <w:t>“Управління</w:t>
      </w:r>
      <w:r>
        <w:t></w:t>
      </w:r>
      <w:r>
        <w:rPr>
          <w:rFonts w:hint="eastAsia"/>
        </w:rPr>
        <w:t>підприємством</w:t>
      </w:r>
      <w:r>
        <w:t></w:t>
      </w:r>
      <w:r>
        <w:t></w:t>
      </w:r>
      <w:r>
        <w:rPr>
          <w:rFonts w:hint="eastAsia"/>
        </w:rPr>
        <w:t>проблеми</w:t>
      </w:r>
      <w:r>
        <w:t></w:t>
      </w:r>
      <w:r>
        <w:rPr>
          <w:rFonts w:hint="eastAsia"/>
        </w:rPr>
        <w:t>та</w:t>
      </w:r>
      <w:r>
        <w:t></w:t>
      </w:r>
      <w:r>
        <w:rPr>
          <w:rFonts w:hint="eastAsia"/>
        </w:rPr>
        <w:t>шляхи</w:t>
      </w:r>
      <w:r>
        <w:t></w:t>
      </w:r>
      <w:r>
        <w:rPr>
          <w:rFonts w:hint="eastAsia"/>
        </w:rPr>
        <w:t>їх</w:t>
      </w:r>
      <w:r>
        <w:t></w:t>
      </w:r>
      <w:r>
        <w:rPr>
          <w:rFonts w:hint="eastAsia"/>
        </w:rPr>
        <w:t>вирішення”</w:t>
      </w:r>
      <w:r>
        <w:t></w:t>
      </w:r>
      <w:r>
        <w:t></w:t>
      </w:r>
      <w:r>
        <w:rPr>
          <w:rFonts w:hint="eastAsia"/>
        </w:rPr>
        <w:t>Ялта</w:t>
      </w:r>
      <w:r>
        <w:t></w:t>
      </w:r>
      <w:r>
        <w:t></w:t>
      </w:r>
      <w:r>
        <w:rPr>
          <w:rFonts w:hint="eastAsia"/>
        </w:rPr>
        <w:t>смт</w:t>
      </w:r>
      <w:r>
        <w:t></w:t>
      </w:r>
      <w:r>
        <w:t></w:t>
      </w:r>
      <w:r>
        <w:rPr>
          <w:rFonts w:hint="eastAsia"/>
        </w:rPr>
        <w:t>Гаспра</w:t>
      </w:r>
      <w:r>
        <w:t></w:t>
      </w:r>
      <w:r>
        <w:t></w:t>
      </w:r>
      <w:r>
        <w:t></w:t>
      </w:r>
      <w:r>
        <w:t></w:t>
      </w:r>
      <w:r>
        <w:t></w:t>
      </w:r>
      <w:r>
        <w:t></w:t>
      </w:r>
      <w:r>
        <w:rPr>
          <w:rFonts w:hint="eastAsia"/>
        </w:rPr>
        <w:t>р</w:t>
      </w:r>
      <w:r>
        <w:t></w:t>
      </w:r>
      <w:r>
        <w:t></w:t>
      </w:r>
      <w:r>
        <w:t></w:t>
      </w:r>
      <w:r>
        <w:t></w:t>
      </w:r>
      <w:r>
        <w:t></w:t>
      </w:r>
      <w:r>
        <w:t></w:t>
      </w:r>
      <w:r>
        <w:t></w:t>
      </w:r>
      <w:r>
        <w:rPr>
          <w:rFonts w:hint="eastAsia"/>
        </w:rPr>
        <w:t>р</w:t>
      </w:r>
      <w:r>
        <w:t></w:t>
      </w:r>
      <w:r>
        <w:t></w:t>
      </w:r>
      <w:r>
        <w:t></w:t>
      </w:r>
      <w:r>
        <w:t></w:t>
      </w:r>
      <w:r>
        <w:rPr>
          <w:rFonts w:hint="eastAsia"/>
        </w:rPr>
        <w:t>“Інформаційні</w:t>
      </w:r>
      <w:r>
        <w:t></w:t>
      </w:r>
      <w:r>
        <w:rPr>
          <w:rFonts w:hint="eastAsia"/>
        </w:rPr>
        <w:t>технології</w:t>
      </w:r>
      <w:r>
        <w:t></w:t>
      </w:r>
      <w:r>
        <w:rPr>
          <w:rFonts w:hint="eastAsia"/>
        </w:rPr>
        <w:t>в</w:t>
      </w:r>
      <w:r>
        <w:t></w:t>
      </w:r>
      <w:r>
        <w:rPr>
          <w:rFonts w:hint="eastAsia"/>
        </w:rPr>
        <w:t>економіці</w:t>
      </w:r>
      <w:r>
        <w:t></w:t>
      </w:r>
      <w:r>
        <w:t></w:t>
      </w:r>
      <w:r>
        <w:rPr>
          <w:rFonts w:hint="eastAsia"/>
        </w:rPr>
        <w:t>менеджменті</w:t>
      </w:r>
      <w:r>
        <w:t></w:t>
      </w:r>
      <w:r>
        <w:rPr>
          <w:rFonts w:hint="eastAsia"/>
        </w:rPr>
        <w:t>і</w:t>
      </w:r>
      <w:r>
        <w:t></w:t>
      </w:r>
      <w:r>
        <w:rPr>
          <w:rFonts w:hint="eastAsia"/>
        </w:rPr>
        <w:t>бізнесі</w:t>
      </w:r>
      <w:r>
        <w:t></w:t>
      </w:r>
      <w:r>
        <w:t></w:t>
      </w:r>
      <w:r>
        <w:rPr>
          <w:rFonts w:hint="eastAsia"/>
        </w:rPr>
        <w:t>Проблеми</w:t>
      </w:r>
      <w:r>
        <w:t></w:t>
      </w:r>
      <w:r>
        <w:rPr>
          <w:rFonts w:hint="eastAsia"/>
        </w:rPr>
        <w:t>науки</w:t>
      </w:r>
      <w:r>
        <w:t></w:t>
      </w:r>
      <w:r>
        <w:t></w:t>
      </w:r>
      <w:r>
        <w:rPr>
          <w:rFonts w:hint="eastAsia"/>
        </w:rPr>
        <w:t>практики</w:t>
      </w:r>
      <w:r>
        <w:t></w:t>
      </w:r>
      <w:r>
        <w:rPr>
          <w:rFonts w:hint="eastAsia"/>
        </w:rPr>
        <w:t>і</w:t>
      </w:r>
      <w:r>
        <w:t></w:t>
      </w:r>
      <w:r>
        <w:rPr>
          <w:rFonts w:hint="eastAsia"/>
        </w:rPr>
        <w:t>освіти”</w:t>
      </w:r>
      <w:r>
        <w:t></w:t>
      </w:r>
      <w:r>
        <w:t></w:t>
      </w:r>
      <w:r>
        <w:rPr>
          <w:rFonts w:hint="eastAsia"/>
        </w:rPr>
        <w:t>Київ</w:t>
      </w:r>
      <w:r>
        <w:t></w:t>
      </w:r>
      <w:r>
        <w:t></w:t>
      </w:r>
      <w:r>
        <w:rPr>
          <w:rFonts w:hint="eastAsia"/>
        </w:rPr>
        <w:t>ЄУ</w:t>
      </w:r>
      <w:r>
        <w:t></w:t>
      </w:r>
      <w:r>
        <w:t></w:t>
      </w:r>
      <w:r>
        <w:t></w:t>
      </w:r>
      <w:r>
        <w:t></w:t>
      </w:r>
      <w:r>
        <w:t></w:t>
      </w:r>
      <w:r>
        <w:t></w:t>
      </w:r>
      <w:r>
        <w:rPr>
          <w:rFonts w:hint="eastAsia"/>
        </w:rPr>
        <w:t>р</w:t>
      </w:r>
      <w:r>
        <w:t></w:t>
      </w:r>
      <w:r>
        <w:t></w:t>
      </w:r>
      <w:r>
        <w:t></w:t>
      </w:r>
      <w:r>
        <w:t></w:t>
      </w:r>
      <w:r>
        <w:rPr>
          <w:rFonts w:hint="eastAsia"/>
        </w:rPr>
        <w:t>“Проблеми</w:t>
      </w:r>
      <w:r>
        <w:t></w:t>
      </w:r>
      <w:r>
        <w:rPr>
          <w:rFonts w:hint="eastAsia"/>
        </w:rPr>
        <w:t>і</w:t>
      </w:r>
      <w:r>
        <w:t></w:t>
      </w:r>
      <w:r>
        <w:rPr>
          <w:rFonts w:hint="eastAsia"/>
        </w:rPr>
        <w:t>перспективи</w:t>
      </w:r>
      <w:r>
        <w:t></w:t>
      </w:r>
      <w:r>
        <w:rPr>
          <w:rFonts w:hint="eastAsia"/>
        </w:rPr>
        <w:t>розвитку</w:t>
      </w:r>
      <w:r>
        <w:t></w:t>
      </w:r>
      <w:r>
        <w:rPr>
          <w:rFonts w:hint="eastAsia"/>
        </w:rPr>
        <w:t>обліку</w:t>
      </w:r>
      <w:r>
        <w:t></w:t>
      </w:r>
      <w:r>
        <w:t></w:t>
      </w:r>
      <w:r>
        <w:rPr>
          <w:rFonts w:hint="eastAsia"/>
        </w:rPr>
        <w:t>аналізу</w:t>
      </w:r>
      <w:r>
        <w:t></w:t>
      </w:r>
      <w:r>
        <w:t></w:t>
      </w:r>
      <w:r>
        <w:rPr>
          <w:rFonts w:hint="eastAsia"/>
        </w:rPr>
        <w:t>контролю</w:t>
      </w:r>
      <w:r>
        <w:t></w:t>
      </w:r>
      <w:r>
        <w:rPr>
          <w:rFonts w:hint="eastAsia"/>
        </w:rPr>
        <w:t>та</w:t>
      </w:r>
      <w:r>
        <w:t></w:t>
      </w:r>
      <w:r>
        <w:rPr>
          <w:rFonts w:hint="eastAsia"/>
        </w:rPr>
        <w:t>аудиту</w:t>
      </w:r>
      <w:r>
        <w:t></w:t>
      </w:r>
      <w:r>
        <w:rPr>
          <w:rFonts w:hint="eastAsia"/>
        </w:rPr>
        <w:t>у</w:t>
      </w:r>
      <w:r>
        <w:t></w:t>
      </w:r>
      <w:r>
        <w:rPr>
          <w:rFonts w:hint="eastAsia"/>
        </w:rPr>
        <w:t>сфері</w:t>
      </w:r>
      <w:r>
        <w:t></w:t>
      </w:r>
      <w:r>
        <w:rPr>
          <w:rFonts w:hint="eastAsia"/>
        </w:rPr>
        <w:t>надання</w:t>
      </w:r>
      <w:r>
        <w:t></w:t>
      </w:r>
      <w:r>
        <w:rPr>
          <w:rFonts w:hint="eastAsia"/>
        </w:rPr>
        <w:t>послуг”</w:t>
      </w:r>
      <w:r>
        <w:t></w:t>
      </w:r>
      <w:r>
        <w:t></w:t>
      </w:r>
      <w:r>
        <w:rPr>
          <w:rFonts w:hint="eastAsia"/>
        </w:rPr>
        <w:t>Тернопіль</w:t>
      </w:r>
      <w:r>
        <w:t></w:t>
      </w:r>
      <w:r>
        <w:t></w:t>
      </w:r>
      <w:r>
        <w:rPr>
          <w:rFonts w:hint="eastAsia"/>
        </w:rPr>
        <w:t>ТДЕУ</w:t>
      </w:r>
      <w:r>
        <w:t></w:t>
      </w:r>
      <w:r>
        <w:t></w:t>
      </w:r>
      <w:r>
        <w:t></w:t>
      </w:r>
      <w:r>
        <w:t></w:t>
      </w:r>
      <w:r>
        <w:t></w:t>
      </w:r>
      <w:r>
        <w:t></w:t>
      </w:r>
      <w:r>
        <w:rPr>
          <w:rFonts w:hint="eastAsia"/>
        </w:rPr>
        <w:t>р</w:t>
      </w:r>
      <w:r>
        <w:t></w:t>
      </w:r>
      <w:r>
        <w:t></w:t>
      </w:r>
      <w:r>
        <w:t></w:t>
      </w:r>
      <w:r>
        <w:t></w:t>
      </w:r>
      <w:r>
        <w:rPr>
          <w:rFonts w:hint="eastAsia"/>
        </w:rPr>
        <w:t>“Обліково</w:t>
      </w:r>
      <w:r>
        <w:t></w:t>
      </w:r>
      <w:r>
        <w:rPr>
          <w:rFonts w:hint="eastAsia"/>
        </w:rPr>
        <w:t>аналітичні</w:t>
      </w:r>
      <w:r>
        <w:t></w:t>
      </w:r>
      <w:r>
        <w:rPr>
          <w:rFonts w:hint="eastAsia"/>
        </w:rPr>
        <w:t>системи</w:t>
      </w:r>
      <w:r>
        <w:t></w:t>
      </w:r>
      <w:r>
        <w:t></w:t>
      </w:r>
      <w:r>
        <w:rPr>
          <w:rFonts w:hint="eastAsia"/>
        </w:rPr>
        <w:t>глобальний</w:t>
      </w:r>
      <w:r>
        <w:t></w:t>
      </w:r>
      <w:r>
        <w:rPr>
          <w:rFonts w:hint="eastAsia"/>
        </w:rPr>
        <w:t>і</w:t>
      </w:r>
      <w:r>
        <w:t></w:t>
      </w:r>
      <w:r>
        <w:rPr>
          <w:rFonts w:hint="eastAsia"/>
        </w:rPr>
        <w:t>національний</w:t>
      </w:r>
      <w:r>
        <w:t></w:t>
      </w:r>
      <w:r>
        <w:rPr>
          <w:rFonts w:hint="eastAsia"/>
        </w:rPr>
        <w:t>аспекти”</w:t>
      </w:r>
      <w:r>
        <w:t></w:t>
      </w:r>
      <w:r>
        <w:t></w:t>
      </w:r>
      <w:r>
        <w:rPr>
          <w:rFonts w:hint="eastAsia"/>
        </w:rPr>
        <w:t>Полтава</w:t>
      </w:r>
      <w:r>
        <w:t></w:t>
      </w:r>
      <w:r>
        <w:t></w:t>
      </w:r>
      <w:r>
        <w:rPr>
          <w:rFonts w:hint="eastAsia"/>
        </w:rPr>
        <w:t>ПУСКУ</w:t>
      </w:r>
      <w:r>
        <w:t></w:t>
      </w:r>
      <w:r>
        <w:t></w:t>
      </w:r>
      <w:r>
        <w:t></w:t>
      </w:r>
      <w:r>
        <w:t></w:t>
      </w:r>
      <w:r>
        <w:t></w:t>
      </w:r>
      <w:r>
        <w:t></w:t>
      </w:r>
      <w:r>
        <w:rPr>
          <w:rFonts w:hint="eastAsia"/>
        </w:rPr>
        <w:t>р</w:t>
      </w:r>
      <w:r>
        <w:t></w:t>
      </w:r>
      <w:r>
        <w:t></w:t>
      </w:r>
      <w:r>
        <w:t></w:t>
      </w:r>
      <w:r>
        <w:t></w:t>
      </w:r>
      <w:r>
        <w:rPr>
          <w:rFonts w:hint="eastAsia"/>
        </w:rPr>
        <w:t>“Проблеми</w:t>
      </w:r>
      <w:r>
        <w:t></w:t>
      </w:r>
      <w:r>
        <w:rPr>
          <w:rFonts w:hint="eastAsia"/>
        </w:rPr>
        <w:t>підвищення</w:t>
      </w:r>
      <w:r>
        <w:t></w:t>
      </w:r>
      <w:r>
        <w:rPr>
          <w:rFonts w:hint="eastAsia"/>
        </w:rPr>
        <w:t>ефективності</w:t>
      </w:r>
      <w:r>
        <w:t></w:t>
      </w:r>
      <w:r>
        <w:rPr>
          <w:rFonts w:hint="eastAsia"/>
        </w:rPr>
        <w:t>господарювання</w:t>
      </w:r>
      <w:r>
        <w:t></w:t>
      </w:r>
      <w:r>
        <w:rPr>
          <w:rFonts w:hint="eastAsia"/>
        </w:rPr>
        <w:t>на</w:t>
      </w:r>
      <w:r>
        <w:t></w:t>
      </w:r>
      <w:r>
        <w:rPr>
          <w:rFonts w:hint="eastAsia"/>
        </w:rPr>
        <w:t>мезо</w:t>
      </w:r>
      <w:r>
        <w:t></w:t>
      </w:r>
      <w:r>
        <w:t></w:t>
      </w:r>
      <w:r>
        <w:rPr>
          <w:rFonts w:hint="eastAsia"/>
        </w:rPr>
        <w:t>та</w:t>
      </w:r>
      <w:r>
        <w:t></w:t>
      </w:r>
      <w:r>
        <w:rPr>
          <w:rFonts w:hint="eastAsia"/>
        </w:rPr>
        <w:t>мікроекономічному</w:t>
      </w:r>
      <w:r>
        <w:t></w:t>
      </w:r>
      <w:r>
        <w:rPr>
          <w:rFonts w:hint="eastAsia"/>
        </w:rPr>
        <w:t>рівні”</w:t>
      </w:r>
      <w:r>
        <w:t></w:t>
      </w:r>
      <w:r>
        <w:t></w:t>
      </w:r>
      <w:r>
        <w:rPr>
          <w:rFonts w:hint="eastAsia"/>
        </w:rPr>
        <w:t>Одеса</w:t>
      </w:r>
      <w:r>
        <w:t></w:t>
      </w:r>
      <w:r>
        <w:t></w:t>
      </w:r>
      <w:r>
        <w:rPr>
          <w:rFonts w:hint="eastAsia"/>
        </w:rPr>
        <w:t>ОДЕУ</w:t>
      </w:r>
      <w:r>
        <w:t></w:t>
      </w:r>
      <w:r>
        <w:t></w:t>
      </w:r>
      <w:r>
        <w:t></w:t>
      </w:r>
      <w:r>
        <w:t></w:t>
      </w:r>
      <w:r>
        <w:t></w:t>
      </w:r>
      <w:r>
        <w:t></w:t>
      </w:r>
      <w:r>
        <w:rPr>
          <w:rFonts w:hint="eastAsia"/>
        </w:rPr>
        <w:t>р</w:t>
      </w:r>
      <w:r>
        <w:t></w:t>
      </w:r>
      <w:r>
        <w:t></w:t>
      </w:r>
      <w:r>
        <w:t></w:t>
      </w:r>
      <w:r>
        <w:t></w:t>
      </w:r>
      <w:r>
        <w:rPr>
          <w:rFonts w:hint="eastAsia"/>
        </w:rPr>
        <w:t>“Стан</w:t>
      </w:r>
      <w:r>
        <w:t></w:t>
      </w:r>
      <w:r>
        <w:rPr>
          <w:rFonts w:hint="eastAsia"/>
        </w:rPr>
        <w:t>та</w:t>
      </w:r>
      <w:r>
        <w:t></w:t>
      </w:r>
      <w:r>
        <w:rPr>
          <w:rFonts w:hint="eastAsia"/>
        </w:rPr>
        <w:t>проблеми</w:t>
      </w:r>
      <w:r>
        <w:t></w:t>
      </w:r>
      <w:r>
        <w:rPr>
          <w:rFonts w:hint="eastAsia"/>
        </w:rPr>
        <w:t>обліку</w:t>
      </w:r>
      <w:r>
        <w:t></w:t>
      </w:r>
      <w:r>
        <w:t></w:t>
      </w:r>
      <w:r>
        <w:rPr>
          <w:rFonts w:hint="eastAsia"/>
        </w:rPr>
        <w:t>контролю</w:t>
      </w:r>
      <w:r>
        <w:t></w:t>
      </w:r>
      <w:r>
        <w:rPr>
          <w:rFonts w:hint="eastAsia"/>
        </w:rPr>
        <w:t>і</w:t>
      </w:r>
      <w:r>
        <w:t></w:t>
      </w:r>
      <w:r>
        <w:rPr>
          <w:rFonts w:hint="eastAsia"/>
        </w:rPr>
        <w:t>аналізу</w:t>
      </w:r>
      <w:r>
        <w:t></w:t>
      </w:r>
      <w:r>
        <w:rPr>
          <w:rFonts w:hint="eastAsia"/>
        </w:rPr>
        <w:t>в</w:t>
      </w:r>
      <w:r>
        <w:t></w:t>
      </w:r>
      <w:r>
        <w:rPr>
          <w:rFonts w:hint="eastAsia"/>
        </w:rPr>
        <w:t>умовах</w:t>
      </w:r>
      <w:r>
        <w:t></w:t>
      </w:r>
      <w:r>
        <w:rPr>
          <w:rFonts w:hint="eastAsia"/>
        </w:rPr>
        <w:t>транзитивної</w:t>
      </w:r>
      <w:r>
        <w:t></w:t>
      </w:r>
      <w:r>
        <w:rPr>
          <w:rFonts w:hint="eastAsia"/>
        </w:rPr>
        <w:t>економіки”</w:t>
      </w:r>
      <w:r>
        <w:t></w:t>
      </w:r>
      <w:r>
        <w:t></w:t>
      </w:r>
      <w:r>
        <w:rPr>
          <w:rFonts w:hint="eastAsia"/>
        </w:rPr>
        <w:t>Донецьк</w:t>
      </w:r>
      <w:r>
        <w:t></w:t>
      </w:r>
      <w:r>
        <w:t></w:t>
      </w:r>
      <w:r>
        <w:rPr>
          <w:rFonts w:hint="eastAsia"/>
        </w:rPr>
        <w:t>ДонНУЕТ</w:t>
      </w:r>
      <w:r>
        <w:t></w:t>
      </w:r>
      <w:r>
        <w:t></w:t>
      </w:r>
      <w:r>
        <w:t></w:t>
      </w:r>
      <w:r>
        <w:t></w:t>
      </w:r>
      <w:r>
        <w:t></w:t>
      </w:r>
      <w:r>
        <w:t></w:t>
      </w:r>
      <w:r>
        <w:rPr>
          <w:rFonts w:hint="eastAsia"/>
        </w:rPr>
        <w:t>р</w:t>
      </w:r>
      <w:r>
        <w:t></w:t>
      </w:r>
      <w:r>
        <w:t></w:t>
      </w:r>
      <w:r>
        <w:t></w:t>
      </w:r>
      <w:r>
        <w:t></w:t>
      </w:r>
      <w:r>
        <w:rPr>
          <w:rFonts w:hint="eastAsia"/>
        </w:rPr>
        <w:t>“Проблеми</w:t>
      </w:r>
      <w:r>
        <w:t></w:t>
      </w:r>
      <w:r>
        <w:rPr>
          <w:rFonts w:hint="eastAsia"/>
        </w:rPr>
        <w:t>і</w:t>
      </w:r>
      <w:r>
        <w:t></w:t>
      </w:r>
      <w:r>
        <w:rPr>
          <w:rFonts w:hint="eastAsia"/>
        </w:rPr>
        <w:t>механізми</w:t>
      </w:r>
      <w:r>
        <w:t></w:t>
      </w:r>
      <w:r>
        <w:rPr>
          <w:rFonts w:hint="eastAsia"/>
        </w:rPr>
        <w:t>відтворення</w:t>
      </w:r>
      <w:r>
        <w:t></w:t>
      </w:r>
      <w:r>
        <w:rPr>
          <w:rFonts w:hint="eastAsia"/>
        </w:rPr>
        <w:t>ресурсного</w:t>
      </w:r>
      <w:r>
        <w:t></w:t>
      </w:r>
      <w:r>
        <w:rPr>
          <w:rFonts w:hint="eastAsia"/>
        </w:rPr>
        <w:t>потенціалу</w:t>
      </w:r>
      <w:r>
        <w:t></w:t>
      </w:r>
      <w:r>
        <w:rPr>
          <w:rFonts w:hint="eastAsia"/>
        </w:rPr>
        <w:t>України</w:t>
      </w:r>
      <w:r>
        <w:t></w:t>
      </w:r>
      <w:r>
        <w:rPr>
          <w:rFonts w:hint="eastAsia"/>
        </w:rPr>
        <w:t>в</w:t>
      </w:r>
      <w:r>
        <w:t></w:t>
      </w:r>
      <w:r>
        <w:rPr>
          <w:rFonts w:hint="eastAsia"/>
        </w:rPr>
        <w:t>контексті</w:t>
      </w:r>
      <w:r>
        <w:t></w:t>
      </w:r>
      <w:r>
        <w:rPr>
          <w:rFonts w:hint="eastAsia"/>
        </w:rPr>
        <w:t>євро</w:t>
      </w:r>
      <w:r>
        <w:t></w:t>
      </w:r>
      <w:r>
        <w:rPr>
          <w:rFonts w:hint="eastAsia"/>
        </w:rPr>
        <w:t>інтеграції”</w:t>
      </w:r>
      <w:r>
        <w:t></w:t>
      </w:r>
      <w:r>
        <w:t></w:t>
      </w:r>
      <w:r>
        <w:rPr>
          <w:rFonts w:hint="eastAsia"/>
        </w:rPr>
        <w:t>Рівне</w:t>
      </w:r>
      <w:r>
        <w:t></w:t>
      </w:r>
      <w:r>
        <w:t></w:t>
      </w:r>
      <w:r>
        <w:rPr>
          <w:rFonts w:hint="eastAsia"/>
        </w:rPr>
        <w:t>НУВГП</w:t>
      </w:r>
      <w:r>
        <w:t></w:t>
      </w:r>
      <w:r>
        <w:t></w:t>
      </w:r>
      <w:r>
        <w:t></w:t>
      </w:r>
      <w:r>
        <w:t></w:t>
      </w:r>
      <w:r>
        <w:t></w:t>
      </w:r>
      <w:r>
        <w:t></w:t>
      </w:r>
      <w:r>
        <w:rPr>
          <w:rFonts w:hint="eastAsia"/>
        </w:rPr>
        <w:t>р</w:t>
      </w:r>
      <w:r>
        <w:t></w:t>
      </w:r>
      <w:r>
        <w:t></w:t>
      </w:r>
      <w:r>
        <w:t></w:t>
      </w:r>
      <w:r>
        <w:t></w:t>
      </w:r>
      <w:r>
        <w:t></w:t>
      </w:r>
      <w:r>
        <w:t></w:t>
      </w:r>
      <w:r>
        <w:t></w:t>
      </w:r>
      <w:r>
        <w:rPr>
          <w:rFonts w:hint="eastAsia"/>
        </w:rPr>
        <w:t>р</w:t>
      </w:r>
      <w:r>
        <w:t></w:t>
      </w:r>
      <w:r>
        <w:t></w:t>
      </w:r>
      <w:r>
        <w:t></w:t>
      </w:r>
      <w:r>
        <w:t></w:t>
      </w:r>
      <w:r>
        <w:rPr>
          <w:rFonts w:hint="eastAsia"/>
        </w:rPr>
        <w:t>“Управління</w:t>
      </w:r>
      <w:r>
        <w:t></w:t>
      </w:r>
      <w:r>
        <w:rPr>
          <w:rFonts w:hint="eastAsia"/>
        </w:rPr>
        <w:t>економічними</w:t>
      </w:r>
      <w:r>
        <w:t></w:t>
      </w:r>
      <w:r>
        <w:rPr>
          <w:rFonts w:hint="eastAsia"/>
        </w:rPr>
        <w:t>системами</w:t>
      </w:r>
      <w:r>
        <w:t></w:t>
      </w:r>
      <w:r>
        <w:t></w:t>
      </w:r>
      <w:r>
        <w:rPr>
          <w:rFonts w:hint="eastAsia"/>
        </w:rPr>
        <w:t>концепції</w:t>
      </w:r>
      <w:r>
        <w:t></w:t>
      </w:r>
      <w:r>
        <w:t></w:t>
      </w:r>
      <w:r>
        <w:rPr>
          <w:rFonts w:hint="eastAsia"/>
        </w:rPr>
        <w:t>стратегії</w:t>
      </w:r>
      <w:r>
        <w:t></w:t>
      </w:r>
      <w:r>
        <w:rPr>
          <w:rFonts w:hint="eastAsia"/>
        </w:rPr>
        <w:t>та</w:t>
      </w:r>
      <w:r>
        <w:t></w:t>
      </w:r>
      <w:r>
        <w:rPr>
          <w:rFonts w:hint="eastAsia"/>
        </w:rPr>
        <w:t>інновації</w:t>
      </w:r>
      <w:r>
        <w:t></w:t>
      </w:r>
      <w:r>
        <w:rPr>
          <w:rFonts w:hint="eastAsia"/>
        </w:rPr>
        <w:t>розвитку”</w:t>
      </w:r>
      <w:r>
        <w:t></w:t>
      </w:r>
      <w:r>
        <w:t></w:t>
      </w:r>
      <w:r>
        <w:rPr>
          <w:rFonts w:hint="eastAsia"/>
        </w:rPr>
        <w:t>Хмельницький</w:t>
      </w:r>
      <w:r>
        <w:t></w:t>
      </w:r>
      <w:r>
        <w:t></w:t>
      </w:r>
      <w:r>
        <w:rPr>
          <w:rFonts w:hint="eastAsia"/>
        </w:rPr>
        <w:t>ХНУ</w:t>
      </w:r>
      <w:r>
        <w:t></w:t>
      </w:r>
      <w:r>
        <w:t></w:t>
      </w:r>
      <w:r>
        <w:t></w:t>
      </w:r>
      <w:r>
        <w:t></w:t>
      </w:r>
      <w:r>
        <w:t></w:t>
      </w:r>
      <w:r>
        <w:t></w:t>
      </w:r>
      <w:r>
        <w:rPr>
          <w:rFonts w:hint="eastAsia"/>
        </w:rPr>
        <w:t>р</w:t>
      </w:r>
      <w:r>
        <w:t></w:t>
      </w:r>
      <w:r>
        <w:t></w:t>
      </w:r>
      <w:r>
        <w:t></w:t>
      </w:r>
      <w:r>
        <w:t></w:t>
      </w:r>
      <w:r>
        <w:rPr>
          <w:rFonts w:hint="eastAsia"/>
        </w:rPr>
        <w:t>“Актуальные</w:t>
      </w:r>
      <w:r>
        <w:t></w:t>
      </w:r>
      <w:r>
        <w:rPr>
          <w:rFonts w:hint="eastAsia"/>
        </w:rPr>
        <w:t>проблемы</w:t>
      </w:r>
      <w:r>
        <w:t></w:t>
      </w:r>
      <w:r>
        <w:rPr>
          <w:rFonts w:hint="eastAsia"/>
        </w:rPr>
        <w:t>учета</w:t>
      </w:r>
      <w:r>
        <w:t></w:t>
      </w:r>
      <w:r>
        <w:t></w:t>
      </w:r>
      <w:r>
        <w:rPr>
          <w:rFonts w:hint="eastAsia"/>
        </w:rPr>
        <w:t>экономического</w:t>
      </w:r>
      <w:r>
        <w:t></w:t>
      </w:r>
      <w:r>
        <w:rPr>
          <w:rFonts w:hint="eastAsia"/>
        </w:rPr>
        <w:t>анализа</w:t>
      </w:r>
      <w:r>
        <w:t></w:t>
      </w:r>
      <w:r>
        <w:rPr>
          <w:rFonts w:hint="eastAsia"/>
        </w:rPr>
        <w:t>и</w:t>
      </w:r>
      <w:r>
        <w:t></w:t>
      </w:r>
      <w:r>
        <w:rPr>
          <w:rFonts w:hint="eastAsia"/>
        </w:rPr>
        <w:t>финансово</w:t>
      </w:r>
      <w:r>
        <w:t></w:t>
      </w:r>
      <w:r>
        <w:rPr>
          <w:rFonts w:hint="eastAsia"/>
        </w:rPr>
        <w:t>хозяйственного</w:t>
      </w:r>
      <w:r>
        <w:t></w:t>
      </w:r>
      <w:r>
        <w:rPr>
          <w:rFonts w:hint="eastAsia"/>
        </w:rPr>
        <w:t>контроля</w:t>
      </w:r>
      <w:r>
        <w:t></w:t>
      </w:r>
      <w:r>
        <w:rPr>
          <w:rFonts w:hint="eastAsia"/>
        </w:rPr>
        <w:t>деятельности</w:t>
      </w:r>
      <w:r>
        <w:t></w:t>
      </w:r>
      <w:r>
        <w:rPr>
          <w:rFonts w:hint="eastAsia"/>
        </w:rPr>
        <w:t>организаций”</w:t>
      </w:r>
      <w:r>
        <w:t></w:t>
      </w:r>
      <w:r>
        <w:t></w:t>
      </w:r>
      <w:r>
        <w:rPr>
          <w:rFonts w:hint="eastAsia"/>
        </w:rPr>
        <w:t>Воронеж</w:t>
      </w:r>
      <w:r>
        <w:t></w:t>
      </w:r>
      <w:r>
        <w:t></w:t>
      </w:r>
      <w:r>
        <w:rPr>
          <w:rFonts w:hint="eastAsia"/>
        </w:rPr>
        <w:t>ВГУ</w:t>
      </w:r>
      <w:r>
        <w:t></w:t>
      </w:r>
      <w:r>
        <w:t></w:t>
      </w:r>
      <w:r>
        <w:t></w:t>
      </w:r>
      <w:r>
        <w:t></w:t>
      </w:r>
      <w:r>
        <w:t></w:t>
      </w:r>
      <w:r>
        <w:t></w:t>
      </w:r>
      <w:r>
        <w:rPr>
          <w:rFonts w:hint="eastAsia"/>
        </w:rPr>
        <w:t>р</w:t>
      </w:r>
      <w:r>
        <w:t></w:t>
      </w:r>
      <w:r>
        <w:t></w:t>
      </w:r>
      <w:r>
        <w:t></w:t>
      </w:r>
      <w:r>
        <w:t></w:t>
      </w:r>
      <w:r>
        <w:t></w:t>
      </w:r>
      <w:r>
        <w:t></w:t>
      </w:r>
      <w:r>
        <w:t></w:t>
      </w:r>
      <w:r>
        <w:rPr>
          <w:rFonts w:hint="eastAsia"/>
        </w:rPr>
        <w:t>р</w:t>
      </w:r>
      <w:r>
        <w:t></w:t>
      </w:r>
      <w:r>
        <w:t></w:t>
      </w:r>
      <w:r>
        <w:t></w:t>
      </w:r>
      <w:r>
        <w:t></w:t>
      </w:r>
      <w:r>
        <w:rPr>
          <w:rFonts w:hint="eastAsia"/>
        </w:rPr>
        <w:t>“Стратегия</w:t>
      </w:r>
      <w:r>
        <w:t></w:t>
      </w:r>
      <w:r>
        <w:rPr>
          <w:rFonts w:hint="eastAsia"/>
        </w:rPr>
        <w:t>инновационного</w:t>
      </w:r>
      <w:r>
        <w:t></w:t>
      </w:r>
      <w:r>
        <w:rPr>
          <w:rFonts w:hint="eastAsia"/>
        </w:rPr>
        <w:t>развития</w:t>
      </w:r>
      <w:r>
        <w:t></w:t>
      </w:r>
      <w:r>
        <w:rPr>
          <w:rFonts w:hint="eastAsia"/>
        </w:rPr>
        <w:t>экономики</w:t>
      </w:r>
      <w:r>
        <w:t></w:t>
      </w:r>
      <w:r>
        <w:rPr>
          <w:rFonts w:hint="eastAsia"/>
        </w:rPr>
        <w:t>и</w:t>
      </w:r>
      <w:r>
        <w:t></w:t>
      </w:r>
      <w:r>
        <w:rPr>
          <w:rFonts w:hint="eastAsia"/>
        </w:rPr>
        <w:t>социальной</w:t>
      </w:r>
      <w:r>
        <w:t></w:t>
      </w:r>
      <w:r>
        <w:rPr>
          <w:rFonts w:hint="eastAsia"/>
        </w:rPr>
        <w:t>сферы</w:t>
      </w:r>
      <w:r>
        <w:t></w:t>
      </w:r>
      <w:r>
        <w:rPr>
          <w:rFonts w:hint="eastAsia"/>
        </w:rPr>
        <w:t>Украины”</w:t>
      </w:r>
      <w:r>
        <w:t></w:t>
      </w:r>
      <w:r>
        <w:t></w:t>
      </w:r>
      <w:r>
        <w:rPr>
          <w:rFonts w:hint="eastAsia"/>
        </w:rPr>
        <w:t>м</w:t>
      </w:r>
      <w:r>
        <w:t></w:t>
      </w:r>
      <w:r>
        <w:t></w:t>
      </w:r>
      <w:r>
        <w:rPr>
          <w:rFonts w:hint="eastAsia"/>
        </w:rPr>
        <w:t>Ласпи</w:t>
      </w:r>
      <w:r>
        <w:t></w:t>
      </w:r>
      <w:r>
        <w:t></w:t>
      </w:r>
      <w:r>
        <w:rPr>
          <w:rFonts w:hint="eastAsia"/>
        </w:rPr>
        <w:t>АРКрим</w:t>
      </w:r>
      <w:r>
        <w:t></w:t>
      </w:r>
      <w:r>
        <w:t></w:t>
      </w:r>
      <w:r>
        <w:rPr>
          <w:rFonts w:hint="eastAsia"/>
        </w:rPr>
        <w:t>МАУП</w:t>
      </w:r>
      <w:r>
        <w:t></w:t>
      </w:r>
      <w:r>
        <w:t></w:t>
      </w:r>
      <w:r>
        <w:t></w:t>
      </w:r>
      <w:r>
        <w:t></w:t>
      </w:r>
      <w:r>
        <w:t></w:t>
      </w:r>
      <w:r>
        <w:t></w:t>
      </w:r>
      <w:r>
        <w:rPr>
          <w:rFonts w:hint="eastAsia"/>
        </w:rPr>
        <w:t>р</w:t>
      </w:r>
      <w:r>
        <w:t></w:t>
      </w:r>
      <w:r>
        <w:t></w:t>
      </w:r>
      <w:r>
        <w:t></w:t>
      </w:r>
      <w:r>
        <w:t></w:t>
      </w:r>
      <w:r>
        <w:rPr>
          <w:rFonts w:hint="eastAsia"/>
        </w:rPr>
        <w:t>“Ефективність</w:t>
      </w:r>
      <w:r>
        <w:t></w:t>
      </w:r>
      <w:r>
        <w:rPr>
          <w:rFonts w:hint="eastAsia"/>
        </w:rPr>
        <w:t>бізнесу</w:t>
      </w:r>
      <w:r>
        <w:t></w:t>
      </w:r>
      <w:r>
        <w:rPr>
          <w:rFonts w:hint="eastAsia"/>
        </w:rPr>
        <w:t>в</w:t>
      </w:r>
      <w:r>
        <w:t></w:t>
      </w:r>
      <w:r>
        <w:rPr>
          <w:rFonts w:hint="eastAsia"/>
        </w:rPr>
        <w:t>умовах</w:t>
      </w:r>
      <w:r>
        <w:t></w:t>
      </w:r>
      <w:r>
        <w:rPr>
          <w:rFonts w:hint="eastAsia"/>
        </w:rPr>
        <w:t>трансформаційної</w:t>
      </w:r>
      <w:r>
        <w:t></w:t>
      </w:r>
      <w:r>
        <w:rPr>
          <w:rFonts w:hint="eastAsia"/>
        </w:rPr>
        <w:t>економіки”</w:t>
      </w:r>
      <w:r>
        <w:t></w:t>
      </w:r>
      <w:r>
        <w:t></w:t>
      </w:r>
      <w:r>
        <w:rPr>
          <w:rFonts w:hint="eastAsia"/>
        </w:rPr>
        <w:t>м</w:t>
      </w:r>
      <w:r>
        <w:t></w:t>
      </w:r>
      <w:r>
        <w:rPr>
          <w:rFonts w:hint="eastAsia"/>
        </w:rPr>
        <w:t>Партеніт</w:t>
      </w:r>
      <w:r>
        <w:t></w:t>
      </w:r>
      <w:r>
        <w:t></w:t>
      </w:r>
      <w:r>
        <w:rPr>
          <w:rFonts w:hint="eastAsia"/>
        </w:rPr>
        <w:t>КІБ</w:t>
      </w:r>
      <w:r>
        <w:t></w:t>
      </w:r>
      <w:r>
        <w:t></w:t>
      </w:r>
      <w:r>
        <w:t></w:t>
      </w:r>
      <w:r>
        <w:t></w:t>
      </w:r>
      <w:r>
        <w:t></w:t>
      </w:r>
      <w:r>
        <w:t></w:t>
      </w:r>
      <w:r>
        <w:rPr>
          <w:rFonts w:hint="eastAsia"/>
        </w:rPr>
        <w:t>р</w:t>
      </w:r>
      <w:r>
        <w:t></w:t>
      </w:r>
      <w:r>
        <w:t></w:t>
      </w:r>
      <w:r>
        <w:t></w:t>
      </w:r>
      <w:r>
        <w:t></w:t>
      </w:r>
      <w:r>
        <w:rPr>
          <w:rFonts w:hint="eastAsia"/>
        </w:rPr>
        <w:t>“Совершенствование</w:t>
      </w:r>
      <w:r>
        <w:t></w:t>
      </w:r>
      <w:r>
        <w:rPr>
          <w:rFonts w:hint="eastAsia"/>
        </w:rPr>
        <w:t>учета</w:t>
      </w:r>
      <w:r>
        <w:t></w:t>
      </w:r>
      <w:r>
        <w:t></w:t>
      </w:r>
      <w:r>
        <w:rPr>
          <w:rFonts w:hint="eastAsia"/>
        </w:rPr>
        <w:t>аудита</w:t>
      </w:r>
      <w:r>
        <w:t></w:t>
      </w:r>
      <w:r>
        <w:rPr>
          <w:rFonts w:hint="eastAsia"/>
        </w:rPr>
        <w:t>и</w:t>
      </w:r>
      <w:r>
        <w:t></w:t>
      </w:r>
      <w:r>
        <w:rPr>
          <w:rFonts w:hint="eastAsia"/>
        </w:rPr>
        <w:t>анализа</w:t>
      </w:r>
      <w:r>
        <w:t></w:t>
      </w:r>
      <w:r>
        <w:rPr>
          <w:rFonts w:hint="eastAsia"/>
        </w:rPr>
        <w:t>в</w:t>
      </w:r>
      <w:r>
        <w:t></w:t>
      </w:r>
      <w:r>
        <w:rPr>
          <w:rFonts w:hint="eastAsia"/>
        </w:rPr>
        <w:t>контексте</w:t>
      </w:r>
      <w:r>
        <w:t></w:t>
      </w:r>
      <w:r>
        <w:rPr>
          <w:rFonts w:hint="eastAsia"/>
        </w:rPr>
        <w:t>евроинтеграции”</w:t>
      </w:r>
      <w:r>
        <w:t></w:t>
      </w:r>
      <w:r>
        <w:t></w:t>
      </w:r>
      <w:r>
        <w:rPr>
          <w:rFonts w:hint="eastAsia"/>
        </w:rPr>
        <w:t>Севастополь</w:t>
      </w:r>
      <w:r>
        <w:t></w:t>
      </w:r>
      <w:r>
        <w:t></w:t>
      </w:r>
      <w:r>
        <w:rPr>
          <w:rFonts w:hint="eastAsia"/>
        </w:rPr>
        <w:t>СевНТУ</w:t>
      </w:r>
      <w:r>
        <w:t></w:t>
      </w:r>
      <w:r>
        <w:t></w:t>
      </w:r>
      <w:r>
        <w:t></w:t>
      </w:r>
      <w:r>
        <w:t></w:t>
      </w:r>
      <w:r>
        <w:t></w:t>
      </w:r>
      <w:r>
        <w:t></w:t>
      </w:r>
      <w:r>
        <w:rPr>
          <w:rFonts w:hint="eastAsia"/>
        </w:rPr>
        <w:t>р</w:t>
      </w:r>
      <w:r>
        <w:t></w:t>
      </w:r>
      <w:r>
        <w:t></w:t>
      </w:r>
      <w:r>
        <w:t></w:t>
      </w:r>
      <w:r>
        <w:t></w:t>
      </w:r>
      <w:r>
        <w:rPr>
          <w:rFonts w:hint="eastAsia"/>
        </w:rPr>
        <w:t>“Обліково</w:t>
      </w:r>
      <w:r>
        <w:t></w:t>
      </w:r>
      <w:r>
        <w:rPr>
          <w:rFonts w:hint="eastAsia"/>
        </w:rPr>
        <w:t>аналітичне</w:t>
      </w:r>
      <w:r>
        <w:t></w:t>
      </w:r>
      <w:r>
        <w:rPr>
          <w:rFonts w:hint="eastAsia"/>
        </w:rPr>
        <w:t>забезпечення</w:t>
      </w:r>
      <w:r>
        <w:t></w:t>
      </w:r>
      <w:r>
        <w:rPr>
          <w:rFonts w:hint="eastAsia"/>
        </w:rPr>
        <w:t>в</w:t>
      </w:r>
      <w:r>
        <w:t></w:t>
      </w:r>
      <w:r>
        <w:rPr>
          <w:rFonts w:hint="eastAsia"/>
        </w:rPr>
        <w:t>системі</w:t>
      </w:r>
      <w:r>
        <w:t></w:t>
      </w:r>
      <w:r>
        <w:rPr>
          <w:rFonts w:hint="eastAsia"/>
        </w:rPr>
        <w:t>фінансово</w:t>
      </w:r>
      <w:r>
        <w:t></w:t>
      </w:r>
      <w:r>
        <w:rPr>
          <w:rFonts w:hint="eastAsia"/>
        </w:rPr>
        <w:t>економічної</w:t>
      </w:r>
      <w:r>
        <w:t></w:t>
      </w:r>
      <w:r>
        <w:rPr>
          <w:rFonts w:hint="eastAsia"/>
        </w:rPr>
        <w:t>інформації”</w:t>
      </w:r>
      <w:r>
        <w:t></w:t>
      </w:r>
      <w:r>
        <w:t></w:t>
      </w:r>
      <w:r>
        <w:rPr>
          <w:rFonts w:hint="eastAsia"/>
        </w:rPr>
        <w:t>м</w:t>
      </w:r>
      <w:r>
        <w:t></w:t>
      </w:r>
      <w:r>
        <w:t></w:t>
      </w:r>
      <w:r>
        <w:rPr>
          <w:rFonts w:hint="eastAsia"/>
        </w:rPr>
        <w:t>Миколаїв</w:t>
      </w:r>
      <w:r>
        <w:t></w:t>
      </w:r>
      <w:r>
        <w:t></w:t>
      </w:r>
      <w:r>
        <w:rPr>
          <w:rFonts w:hint="eastAsia"/>
        </w:rPr>
        <w:t>НУК</w:t>
      </w:r>
      <w:r>
        <w:t></w:t>
      </w:r>
      <w:r>
        <w:t></w:t>
      </w:r>
      <w:r>
        <w:t></w:t>
      </w:r>
      <w:r>
        <w:t></w:t>
      </w:r>
      <w:r>
        <w:t></w:t>
      </w:r>
      <w:r>
        <w:t></w:t>
      </w:r>
      <w:r>
        <w:rPr>
          <w:rFonts w:hint="eastAsia"/>
        </w:rPr>
        <w:t>р</w:t>
      </w:r>
      <w:r>
        <w:t></w:t>
      </w:r>
      <w:r>
        <w:t></w:t>
      </w:r>
      <w:r>
        <w:t></w:t>
      </w:r>
      <w:r>
        <w:t></w:t>
      </w:r>
    </w:p>
    <w:p w:rsidR="00706DB2" w:rsidRDefault="00706DB2" w:rsidP="00706DB2">
      <w:r>
        <w:t></w:t>
      </w:r>
      <w:r>
        <w:rPr>
          <w:rFonts w:hint="eastAsia"/>
        </w:rPr>
        <w:t>Публікації</w:t>
      </w:r>
      <w:r>
        <w:t></w:t>
      </w:r>
      <w:r>
        <w:t></w:t>
      </w:r>
      <w:r>
        <w:rPr>
          <w:rFonts w:hint="eastAsia"/>
        </w:rPr>
        <w:t>Основні</w:t>
      </w:r>
      <w:r>
        <w:t></w:t>
      </w:r>
      <w:r>
        <w:rPr>
          <w:rFonts w:hint="eastAsia"/>
        </w:rPr>
        <w:t>положення</w:t>
      </w:r>
      <w:r>
        <w:t></w:t>
      </w:r>
      <w:r>
        <w:rPr>
          <w:rFonts w:hint="eastAsia"/>
        </w:rPr>
        <w:t>дисертації</w:t>
      </w:r>
      <w:r>
        <w:t></w:t>
      </w:r>
      <w:r>
        <w:rPr>
          <w:rFonts w:hint="eastAsia"/>
        </w:rPr>
        <w:t>викладено</w:t>
      </w:r>
      <w:r>
        <w:t></w:t>
      </w:r>
      <w:r>
        <w:rPr>
          <w:rFonts w:hint="eastAsia"/>
        </w:rPr>
        <w:t>у</w:t>
      </w:r>
      <w:r>
        <w:t></w:t>
      </w:r>
      <w:r>
        <w:t></w:t>
      </w:r>
      <w:r>
        <w:t></w:t>
      </w:r>
      <w:r>
        <w:t></w:t>
      </w:r>
      <w:r>
        <w:rPr>
          <w:rFonts w:hint="eastAsia"/>
        </w:rPr>
        <w:t>наукових</w:t>
      </w:r>
      <w:r>
        <w:t></w:t>
      </w:r>
      <w:r>
        <w:rPr>
          <w:rFonts w:hint="eastAsia"/>
        </w:rPr>
        <w:t>працях</w:t>
      </w:r>
      <w:r>
        <w:t></w:t>
      </w:r>
      <w:r>
        <w:rPr>
          <w:rFonts w:hint="eastAsia"/>
        </w:rPr>
        <w:t>загальним</w:t>
      </w:r>
      <w:r>
        <w:t></w:t>
      </w:r>
      <w:r>
        <w:rPr>
          <w:rFonts w:hint="eastAsia"/>
        </w:rPr>
        <w:t>обсягом</w:t>
      </w:r>
      <w:r>
        <w:t></w:t>
      </w:r>
      <w:r>
        <w:t></w:t>
      </w:r>
      <w:r>
        <w:t></w:t>
      </w:r>
      <w:r>
        <w:t></w:t>
      </w:r>
      <w:r>
        <w:t></w:t>
      </w:r>
      <w:r>
        <w:t></w:t>
      </w:r>
      <w:r>
        <w:rPr>
          <w:rFonts w:hint="eastAsia"/>
        </w:rPr>
        <w:t>друк</w:t>
      </w:r>
      <w:r>
        <w:t></w:t>
      </w:r>
      <w:r>
        <w:t></w:t>
      </w:r>
      <w:r>
        <w:rPr>
          <w:rFonts w:hint="eastAsia"/>
        </w:rPr>
        <w:t>арк</w:t>
      </w:r>
      <w:r>
        <w:t></w:t>
      </w:r>
      <w:r>
        <w:t></w:t>
      </w:r>
      <w:r>
        <w:rPr>
          <w:rFonts w:hint="eastAsia"/>
        </w:rPr>
        <w:t>Серед</w:t>
      </w:r>
      <w:r>
        <w:t></w:t>
      </w:r>
      <w:r>
        <w:rPr>
          <w:rFonts w:hint="eastAsia"/>
        </w:rPr>
        <w:t>них</w:t>
      </w:r>
      <w:r>
        <w:t></w:t>
      </w:r>
      <w:r>
        <w:rPr>
          <w:rFonts w:hint="eastAsia"/>
        </w:rPr>
        <w:t>дві</w:t>
      </w:r>
      <w:r>
        <w:t></w:t>
      </w:r>
      <w:r>
        <w:rPr>
          <w:rFonts w:hint="eastAsia"/>
        </w:rPr>
        <w:t>монографії</w:t>
      </w:r>
      <w:r>
        <w:t></w:t>
      </w:r>
      <w:r>
        <w:t></w:t>
      </w:r>
      <w:r>
        <w:rPr>
          <w:rFonts w:hint="eastAsia"/>
        </w:rPr>
        <w:t>одна</w:t>
      </w:r>
      <w:r>
        <w:t></w:t>
      </w:r>
      <w:r>
        <w:rPr>
          <w:rFonts w:hint="eastAsia"/>
        </w:rPr>
        <w:t>одноосібна</w:t>
      </w:r>
      <w:r>
        <w:t></w:t>
      </w:r>
      <w:r>
        <w:rPr>
          <w:rFonts w:hint="eastAsia"/>
        </w:rPr>
        <w:t>загальним</w:t>
      </w:r>
      <w:r>
        <w:t></w:t>
      </w:r>
      <w:r>
        <w:rPr>
          <w:rFonts w:hint="eastAsia"/>
        </w:rPr>
        <w:t>обсягом</w:t>
      </w:r>
      <w:r>
        <w:t></w:t>
      </w:r>
      <w:r>
        <w:t></w:t>
      </w:r>
      <w:r>
        <w:t></w:t>
      </w:r>
      <w:r>
        <w:t></w:t>
      </w:r>
      <w:r>
        <w:t></w:t>
      </w:r>
      <w:r>
        <w:t></w:t>
      </w:r>
      <w:r>
        <w:rPr>
          <w:rFonts w:hint="eastAsia"/>
        </w:rPr>
        <w:t>друк</w:t>
      </w:r>
      <w:r>
        <w:t></w:t>
      </w:r>
      <w:r>
        <w:t></w:t>
      </w:r>
      <w:r>
        <w:rPr>
          <w:rFonts w:hint="eastAsia"/>
        </w:rPr>
        <w:t>арк</w:t>
      </w:r>
      <w:r>
        <w:t></w:t>
      </w:r>
      <w:r>
        <w:t></w:t>
      </w:r>
      <w:r>
        <w:t></w:t>
      </w:r>
      <w:r>
        <w:rPr>
          <w:rFonts w:hint="eastAsia"/>
        </w:rPr>
        <w:t>одна</w:t>
      </w:r>
      <w:r>
        <w:t></w:t>
      </w:r>
      <w:r>
        <w:rPr>
          <w:rFonts w:hint="eastAsia"/>
        </w:rPr>
        <w:t>у</w:t>
      </w:r>
      <w:r>
        <w:t></w:t>
      </w:r>
      <w:r>
        <w:rPr>
          <w:rFonts w:hint="eastAsia"/>
        </w:rPr>
        <w:t>співавторстві</w:t>
      </w:r>
      <w:r>
        <w:t></w:t>
      </w:r>
      <w:r>
        <w:t></w:t>
      </w:r>
      <w:r>
        <w:rPr>
          <w:rFonts w:hint="eastAsia"/>
        </w:rPr>
        <w:t>один</w:t>
      </w:r>
      <w:r>
        <w:t></w:t>
      </w:r>
      <w:r>
        <w:rPr>
          <w:rFonts w:hint="eastAsia"/>
        </w:rPr>
        <w:t>навчальних</w:t>
      </w:r>
      <w:r>
        <w:t></w:t>
      </w:r>
      <w:r>
        <w:rPr>
          <w:rFonts w:hint="eastAsia"/>
        </w:rPr>
        <w:t>посібник</w:t>
      </w:r>
      <w:r>
        <w:t></w:t>
      </w:r>
      <w:r>
        <w:rPr>
          <w:rFonts w:hint="eastAsia"/>
        </w:rPr>
        <w:t>у</w:t>
      </w:r>
      <w:r>
        <w:t></w:t>
      </w:r>
      <w:r>
        <w:rPr>
          <w:rFonts w:hint="eastAsia"/>
        </w:rPr>
        <w:t>співавторстві</w:t>
      </w:r>
      <w:r>
        <w:t></w:t>
      </w:r>
      <w:r>
        <w:t></w:t>
      </w:r>
      <w:r>
        <w:t></w:t>
      </w:r>
      <w:r>
        <w:t></w:t>
      </w:r>
      <w:r>
        <w:t></w:t>
      </w:r>
      <w:r>
        <w:rPr>
          <w:rFonts w:hint="eastAsia"/>
        </w:rPr>
        <w:t>статей</w:t>
      </w:r>
      <w:r>
        <w:t></w:t>
      </w:r>
      <w:r>
        <w:rPr>
          <w:rFonts w:hint="eastAsia"/>
        </w:rPr>
        <w:t>у</w:t>
      </w:r>
      <w:r>
        <w:t></w:t>
      </w:r>
      <w:r>
        <w:rPr>
          <w:rFonts w:hint="eastAsia"/>
        </w:rPr>
        <w:t>наукових</w:t>
      </w:r>
      <w:r>
        <w:t></w:t>
      </w:r>
      <w:r>
        <w:rPr>
          <w:rFonts w:hint="eastAsia"/>
        </w:rPr>
        <w:t>фахових</w:t>
      </w:r>
      <w:r>
        <w:t></w:t>
      </w:r>
      <w:r>
        <w:rPr>
          <w:rFonts w:hint="eastAsia"/>
        </w:rPr>
        <w:t>виданнях</w:t>
      </w:r>
      <w:r>
        <w:t></w:t>
      </w:r>
      <w:r>
        <w:t></w:t>
      </w:r>
      <w:r>
        <w:t></w:t>
      </w:r>
      <w:r>
        <w:t></w:t>
      </w:r>
      <w:r>
        <w:t></w:t>
      </w:r>
      <w:r>
        <w:rPr>
          <w:rFonts w:hint="eastAsia"/>
        </w:rPr>
        <w:t>тез</w:t>
      </w:r>
      <w:r>
        <w:t></w:t>
      </w:r>
      <w:r>
        <w:rPr>
          <w:rFonts w:hint="eastAsia"/>
        </w:rPr>
        <w:t>доповідей</w:t>
      </w:r>
      <w:r>
        <w:t></w:t>
      </w:r>
      <w:r>
        <w:t></w:t>
      </w:r>
      <w:r>
        <w:t></w:t>
      </w:r>
      <w:r>
        <w:t></w:t>
      </w:r>
      <w:r>
        <w:rPr>
          <w:rFonts w:hint="eastAsia"/>
        </w:rPr>
        <w:t>публікація</w:t>
      </w:r>
      <w:r>
        <w:t></w:t>
      </w:r>
      <w:r>
        <w:rPr>
          <w:rFonts w:hint="eastAsia"/>
        </w:rPr>
        <w:t>в</w:t>
      </w:r>
      <w:r>
        <w:t></w:t>
      </w:r>
      <w:r>
        <w:rPr>
          <w:rFonts w:hint="eastAsia"/>
        </w:rPr>
        <w:t>інших</w:t>
      </w:r>
      <w:r>
        <w:t></w:t>
      </w:r>
      <w:r>
        <w:rPr>
          <w:rFonts w:hint="eastAsia"/>
        </w:rPr>
        <w:t>виданнях</w:t>
      </w:r>
      <w:r>
        <w:t></w:t>
      </w:r>
      <w:r>
        <w:t></w:t>
      </w:r>
      <w:r>
        <w:t></w:t>
      </w:r>
      <w:r>
        <w:t></w:t>
      </w:r>
      <w:r>
        <w:rPr>
          <w:rFonts w:hint="eastAsia"/>
        </w:rPr>
        <w:t>публікації</w:t>
      </w:r>
      <w:r>
        <w:t></w:t>
      </w:r>
      <w:r>
        <w:rPr>
          <w:rFonts w:hint="eastAsia"/>
        </w:rPr>
        <w:t>в</w:t>
      </w:r>
      <w:r>
        <w:t></w:t>
      </w:r>
      <w:r>
        <w:rPr>
          <w:rFonts w:hint="eastAsia"/>
        </w:rPr>
        <w:t>зарубіжних</w:t>
      </w:r>
      <w:r>
        <w:t></w:t>
      </w:r>
      <w:r>
        <w:rPr>
          <w:rFonts w:hint="eastAsia"/>
        </w:rPr>
        <w:t>виданнях</w:t>
      </w:r>
      <w:r>
        <w:t></w:t>
      </w:r>
      <w:r>
        <w:t></w:t>
      </w:r>
    </w:p>
    <w:p w:rsidR="00706DB2" w:rsidRDefault="00706DB2" w:rsidP="00706DB2">
      <w:r>
        <w:rPr>
          <w:rFonts w:hint="eastAsia"/>
        </w:rPr>
        <w:t>Структура</w:t>
      </w:r>
      <w:r>
        <w:t></w:t>
      </w:r>
      <w:r>
        <w:rPr>
          <w:rFonts w:hint="eastAsia"/>
        </w:rPr>
        <w:t>й</w:t>
      </w:r>
      <w:r>
        <w:t></w:t>
      </w:r>
      <w:r>
        <w:rPr>
          <w:rFonts w:hint="eastAsia"/>
        </w:rPr>
        <w:t>обсяг</w:t>
      </w:r>
      <w:r>
        <w:t></w:t>
      </w:r>
      <w:r>
        <w:rPr>
          <w:rFonts w:hint="eastAsia"/>
        </w:rPr>
        <w:t>роботи</w:t>
      </w:r>
      <w:r>
        <w:t></w:t>
      </w:r>
      <w:r>
        <w:t></w:t>
      </w:r>
      <w:r>
        <w:rPr>
          <w:rFonts w:hint="eastAsia"/>
        </w:rPr>
        <w:t>Дисертація</w:t>
      </w:r>
      <w:r>
        <w:t></w:t>
      </w:r>
      <w:r>
        <w:rPr>
          <w:rFonts w:hint="eastAsia"/>
        </w:rPr>
        <w:t>складається</w:t>
      </w:r>
      <w:r>
        <w:t></w:t>
      </w:r>
      <w:r>
        <w:rPr>
          <w:rFonts w:hint="eastAsia"/>
        </w:rPr>
        <w:t>зі</w:t>
      </w:r>
      <w:r>
        <w:t></w:t>
      </w:r>
      <w:r>
        <w:rPr>
          <w:rFonts w:hint="eastAsia"/>
        </w:rPr>
        <w:t>вступу</w:t>
      </w:r>
      <w:r>
        <w:t></w:t>
      </w:r>
      <w:r>
        <w:t></w:t>
      </w:r>
      <w:r>
        <w:rPr>
          <w:rFonts w:hint="eastAsia"/>
        </w:rPr>
        <w:t>шістьох</w:t>
      </w:r>
      <w:r>
        <w:t></w:t>
      </w:r>
      <w:r>
        <w:rPr>
          <w:rFonts w:hint="eastAsia"/>
        </w:rPr>
        <w:t>розділів</w:t>
      </w:r>
      <w:r>
        <w:t></w:t>
      </w:r>
      <w:r>
        <w:t></w:t>
      </w:r>
      <w:r>
        <w:rPr>
          <w:rFonts w:hint="eastAsia"/>
        </w:rPr>
        <w:t>висновків</w:t>
      </w:r>
      <w:r>
        <w:t></w:t>
      </w:r>
      <w:r>
        <w:t></w:t>
      </w:r>
      <w:r>
        <w:rPr>
          <w:rFonts w:hint="eastAsia"/>
        </w:rPr>
        <w:t>списку</w:t>
      </w:r>
      <w:r>
        <w:t></w:t>
      </w:r>
      <w:r>
        <w:rPr>
          <w:rFonts w:hint="eastAsia"/>
        </w:rPr>
        <w:t>використаних</w:t>
      </w:r>
      <w:r>
        <w:t></w:t>
      </w:r>
      <w:r>
        <w:rPr>
          <w:rFonts w:hint="eastAsia"/>
        </w:rPr>
        <w:t>джерел</w:t>
      </w:r>
      <w:r>
        <w:t></w:t>
      </w:r>
      <w:r>
        <w:t></w:t>
      </w:r>
      <w:r>
        <w:rPr>
          <w:rFonts w:hint="eastAsia"/>
        </w:rPr>
        <w:t>додатків</w:t>
      </w:r>
      <w:r>
        <w:t></w:t>
      </w:r>
      <w:r>
        <w:t></w:t>
      </w:r>
      <w:r>
        <w:rPr>
          <w:rFonts w:hint="eastAsia"/>
        </w:rPr>
        <w:t>Обсяг</w:t>
      </w:r>
      <w:r>
        <w:t></w:t>
      </w:r>
      <w:r>
        <w:rPr>
          <w:rFonts w:hint="eastAsia"/>
        </w:rPr>
        <w:t>дисертації</w:t>
      </w:r>
      <w:r>
        <w:t></w:t>
      </w:r>
      <w:r>
        <w:rPr>
          <w:rFonts w:hint="eastAsia"/>
        </w:rPr>
        <w:t>складає</w:t>
      </w:r>
      <w:r>
        <w:t></w:t>
      </w:r>
      <w:r>
        <w:t></w:t>
      </w:r>
      <w:r>
        <w:t></w:t>
      </w:r>
      <w:r>
        <w:t></w:t>
      </w:r>
      <w:r>
        <w:t></w:t>
      </w:r>
      <w:r>
        <w:t></w:t>
      </w:r>
      <w:r>
        <w:rPr>
          <w:rFonts w:hint="eastAsia"/>
        </w:rPr>
        <w:t>сторінок</w:t>
      </w:r>
      <w:r>
        <w:t></w:t>
      </w:r>
      <w:r>
        <w:t></w:t>
      </w:r>
      <w:r>
        <w:rPr>
          <w:rFonts w:hint="eastAsia"/>
        </w:rPr>
        <w:t>Робота</w:t>
      </w:r>
      <w:r>
        <w:t></w:t>
      </w:r>
      <w:r>
        <w:rPr>
          <w:rFonts w:hint="eastAsia"/>
        </w:rPr>
        <w:t>містить</w:t>
      </w:r>
      <w:r>
        <w:t></w:t>
      </w:r>
      <w:r>
        <w:t></w:t>
      </w:r>
      <w:r>
        <w:t></w:t>
      </w:r>
      <w:r>
        <w:t></w:t>
      </w:r>
      <w:r>
        <w:rPr>
          <w:rFonts w:hint="eastAsia"/>
        </w:rPr>
        <w:t>таблиць</w:t>
      </w:r>
      <w:r>
        <w:t></w:t>
      </w:r>
      <w:r>
        <w:t></w:t>
      </w:r>
      <w:r>
        <w:t></w:t>
      </w:r>
      <w:r>
        <w:t></w:t>
      </w:r>
      <w:r>
        <w:t></w:t>
      </w:r>
      <w:r>
        <w:rPr>
          <w:rFonts w:hint="eastAsia"/>
        </w:rPr>
        <w:t>рисунків</w:t>
      </w:r>
      <w:r>
        <w:t></w:t>
      </w:r>
      <w:r>
        <w:t></w:t>
      </w:r>
      <w:r>
        <w:t></w:t>
      </w:r>
      <w:r>
        <w:t></w:t>
      </w:r>
      <w:r>
        <w:t></w:t>
      </w:r>
      <w:r>
        <w:rPr>
          <w:rFonts w:hint="eastAsia"/>
        </w:rPr>
        <w:t>додатки</w:t>
      </w:r>
      <w:r>
        <w:t></w:t>
      </w:r>
      <w:r>
        <w:rPr>
          <w:rFonts w:hint="eastAsia"/>
        </w:rPr>
        <w:t>на</w:t>
      </w:r>
      <w:r>
        <w:t></w:t>
      </w:r>
      <w:r>
        <w:t></w:t>
      </w:r>
      <w:r>
        <w:t></w:t>
      </w:r>
      <w:r>
        <w:t></w:t>
      </w:r>
      <w:r>
        <w:t></w:t>
      </w:r>
      <w:r>
        <w:rPr>
          <w:rFonts w:hint="eastAsia"/>
        </w:rPr>
        <w:t>сторінках</w:t>
      </w:r>
      <w:r>
        <w:t></w:t>
      </w:r>
      <w:r>
        <w:t></w:t>
      </w:r>
      <w:r>
        <w:rPr>
          <w:rFonts w:hint="eastAsia"/>
        </w:rPr>
        <w:t>Список</w:t>
      </w:r>
      <w:r>
        <w:t></w:t>
      </w:r>
      <w:r>
        <w:rPr>
          <w:rFonts w:hint="eastAsia"/>
        </w:rPr>
        <w:t>використаних</w:t>
      </w:r>
      <w:r>
        <w:t></w:t>
      </w:r>
      <w:r>
        <w:rPr>
          <w:rFonts w:hint="eastAsia"/>
        </w:rPr>
        <w:t>джерел</w:t>
      </w:r>
      <w:r>
        <w:t></w:t>
      </w:r>
      <w:r>
        <w:rPr>
          <w:rFonts w:hint="eastAsia"/>
        </w:rPr>
        <w:t>налічує</w:t>
      </w:r>
      <w:r>
        <w:t></w:t>
      </w:r>
      <w:r>
        <w:t></w:t>
      </w:r>
      <w:r>
        <w:t></w:t>
      </w:r>
      <w:r>
        <w:t></w:t>
      </w:r>
      <w:r>
        <w:t></w:t>
      </w:r>
      <w:r>
        <w:rPr>
          <w:rFonts w:hint="eastAsia"/>
        </w:rPr>
        <w:t>найменувань</w:t>
      </w:r>
      <w:r>
        <w:t></w:t>
      </w:r>
      <w:r>
        <w:rPr>
          <w:rFonts w:hint="eastAsia"/>
        </w:rPr>
        <w:t>і</w:t>
      </w:r>
      <w:r>
        <w:t></w:t>
      </w:r>
      <w:r>
        <w:rPr>
          <w:rFonts w:hint="eastAsia"/>
        </w:rPr>
        <w:t>розміщено</w:t>
      </w:r>
      <w:r>
        <w:t></w:t>
      </w:r>
      <w:r>
        <w:rPr>
          <w:rFonts w:hint="eastAsia"/>
        </w:rPr>
        <w:t>на</w:t>
      </w:r>
      <w:r>
        <w:t></w:t>
      </w:r>
      <w:r>
        <w:t></w:t>
      </w:r>
      <w:r>
        <w:t></w:t>
      </w:r>
      <w:r>
        <w:t></w:t>
      </w:r>
      <w:r>
        <w:rPr>
          <w:rFonts w:hint="eastAsia"/>
        </w:rPr>
        <w:t>сторінках</w:t>
      </w:r>
      <w:r>
        <w:t></w:t>
      </w:r>
      <w:r>
        <w:t></w:t>
      </w:r>
      <w:r>
        <w:t></w:t>
      </w:r>
    </w:p>
    <w:p w:rsidR="00706DB2" w:rsidRDefault="00706DB2" w:rsidP="00706DB2">
      <w:r>
        <w:rPr>
          <w:rFonts w:hint="eastAsia"/>
        </w:rPr>
        <w:t>ОСНОВНИЙ</w:t>
      </w:r>
      <w:r>
        <w:t></w:t>
      </w:r>
      <w:r>
        <w:rPr>
          <w:rFonts w:hint="eastAsia"/>
        </w:rPr>
        <w:t>ЗМІСТ</w:t>
      </w:r>
      <w:r>
        <w:t></w:t>
      </w:r>
      <w:r>
        <w:rPr>
          <w:rFonts w:hint="eastAsia"/>
        </w:rPr>
        <w:t>ДИСЕРТАЦІЇ</w:t>
      </w:r>
    </w:p>
    <w:p w:rsidR="00706DB2" w:rsidRDefault="00706DB2" w:rsidP="00706DB2">
      <w:r>
        <w:rPr>
          <w:rFonts w:hint="eastAsia"/>
        </w:rPr>
        <w:t>У</w:t>
      </w:r>
      <w:r>
        <w:t></w:t>
      </w:r>
      <w:r>
        <w:rPr>
          <w:rFonts w:hint="eastAsia"/>
        </w:rPr>
        <w:t>вступі</w:t>
      </w:r>
      <w:r>
        <w:t></w:t>
      </w:r>
      <w:r>
        <w:rPr>
          <w:rFonts w:hint="eastAsia"/>
        </w:rPr>
        <w:t>обґрунтовано</w:t>
      </w:r>
      <w:r>
        <w:t></w:t>
      </w:r>
      <w:r>
        <w:rPr>
          <w:rFonts w:hint="eastAsia"/>
        </w:rPr>
        <w:t>актуальність</w:t>
      </w:r>
      <w:r>
        <w:t></w:t>
      </w:r>
      <w:r>
        <w:rPr>
          <w:rFonts w:hint="eastAsia"/>
        </w:rPr>
        <w:t>теми</w:t>
      </w:r>
      <w:r>
        <w:t></w:t>
      </w:r>
      <w:r>
        <w:t></w:t>
      </w:r>
      <w:r>
        <w:rPr>
          <w:rFonts w:hint="eastAsia"/>
        </w:rPr>
        <w:t>визначено</w:t>
      </w:r>
      <w:r>
        <w:t></w:t>
      </w:r>
      <w:r>
        <w:rPr>
          <w:rFonts w:hint="eastAsia"/>
        </w:rPr>
        <w:t>мету</w:t>
      </w:r>
      <w:r>
        <w:t></w:t>
      </w:r>
      <w:r>
        <w:t></w:t>
      </w:r>
      <w:r>
        <w:rPr>
          <w:rFonts w:hint="eastAsia"/>
        </w:rPr>
        <w:t>завдання</w:t>
      </w:r>
      <w:r>
        <w:t></w:t>
      </w:r>
      <w:r>
        <w:t></w:t>
      </w:r>
      <w:r>
        <w:rPr>
          <w:rFonts w:hint="eastAsia"/>
        </w:rPr>
        <w:t>об’єкт</w:t>
      </w:r>
      <w:r>
        <w:t></w:t>
      </w:r>
      <w:r>
        <w:rPr>
          <w:rFonts w:hint="eastAsia"/>
        </w:rPr>
        <w:t>і</w:t>
      </w:r>
      <w:r>
        <w:t></w:t>
      </w:r>
      <w:r>
        <w:rPr>
          <w:rFonts w:hint="eastAsia"/>
        </w:rPr>
        <w:t>предмет</w:t>
      </w:r>
      <w:r>
        <w:t></w:t>
      </w:r>
      <w:r>
        <w:rPr>
          <w:rFonts w:hint="eastAsia"/>
        </w:rPr>
        <w:t>дослідження</w:t>
      </w:r>
      <w:r>
        <w:t></w:t>
      </w:r>
      <w:r>
        <w:t></w:t>
      </w:r>
      <w:r>
        <w:rPr>
          <w:rFonts w:hint="eastAsia"/>
        </w:rPr>
        <w:t>розкрито</w:t>
      </w:r>
      <w:r>
        <w:t></w:t>
      </w:r>
      <w:r>
        <w:rPr>
          <w:rFonts w:hint="eastAsia"/>
        </w:rPr>
        <w:t>наукову</w:t>
      </w:r>
      <w:r>
        <w:t></w:t>
      </w:r>
      <w:r>
        <w:rPr>
          <w:rFonts w:hint="eastAsia"/>
        </w:rPr>
        <w:t>новизну</w:t>
      </w:r>
      <w:r>
        <w:t></w:t>
      </w:r>
      <w:r>
        <w:rPr>
          <w:rFonts w:hint="eastAsia"/>
        </w:rPr>
        <w:t>та</w:t>
      </w:r>
      <w:r>
        <w:t></w:t>
      </w:r>
      <w:r>
        <w:rPr>
          <w:rFonts w:hint="eastAsia"/>
        </w:rPr>
        <w:t>практичне</w:t>
      </w:r>
      <w:r>
        <w:t></w:t>
      </w:r>
      <w:r>
        <w:rPr>
          <w:rFonts w:hint="eastAsia"/>
        </w:rPr>
        <w:t>значення</w:t>
      </w:r>
      <w:r>
        <w:t></w:t>
      </w:r>
      <w:r>
        <w:rPr>
          <w:rFonts w:hint="eastAsia"/>
        </w:rPr>
        <w:t>отриманих</w:t>
      </w:r>
      <w:r>
        <w:t></w:t>
      </w:r>
      <w:r>
        <w:rPr>
          <w:rFonts w:hint="eastAsia"/>
        </w:rPr>
        <w:t>результатів</w:t>
      </w:r>
      <w:r>
        <w:t></w:t>
      </w:r>
      <w:r>
        <w:t></w:t>
      </w:r>
      <w:r>
        <w:rPr>
          <w:rFonts w:hint="eastAsia"/>
        </w:rPr>
        <w:t>подано</w:t>
      </w:r>
      <w:r>
        <w:t></w:t>
      </w:r>
      <w:r>
        <w:rPr>
          <w:rFonts w:hint="eastAsia"/>
        </w:rPr>
        <w:t>інформацію</w:t>
      </w:r>
      <w:r>
        <w:t></w:t>
      </w:r>
      <w:r>
        <w:rPr>
          <w:rFonts w:hint="eastAsia"/>
        </w:rPr>
        <w:t>щодо</w:t>
      </w:r>
      <w:r>
        <w:t></w:t>
      </w:r>
      <w:r>
        <w:rPr>
          <w:rFonts w:hint="eastAsia"/>
        </w:rPr>
        <w:t>апробації</w:t>
      </w:r>
      <w:r>
        <w:t></w:t>
      </w:r>
      <w:r>
        <w:rPr>
          <w:rFonts w:hint="eastAsia"/>
        </w:rPr>
        <w:t>та</w:t>
      </w:r>
      <w:r>
        <w:t></w:t>
      </w:r>
      <w:r>
        <w:rPr>
          <w:rFonts w:hint="eastAsia"/>
        </w:rPr>
        <w:t>публікації</w:t>
      </w:r>
      <w:r>
        <w:t></w:t>
      </w:r>
      <w:r>
        <w:rPr>
          <w:rFonts w:hint="eastAsia"/>
        </w:rPr>
        <w:t>результатів</w:t>
      </w:r>
      <w:r>
        <w:t></w:t>
      </w:r>
      <w:r>
        <w:rPr>
          <w:rFonts w:hint="eastAsia"/>
        </w:rPr>
        <w:t>дослідження</w:t>
      </w:r>
      <w:r>
        <w:t></w:t>
      </w:r>
    </w:p>
    <w:p w:rsidR="00706DB2" w:rsidRDefault="00706DB2" w:rsidP="00706DB2">
      <w:r>
        <w:rPr>
          <w:rFonts w:hint="eastAsia"/>
        </w:rPr>
        <w:t>У</w:t>
      </w:r>
      <w:r>
        <w:t></w:t>
      </w:r>
      <w:r>
        <w:rPr>
          <w:rFonts w:hint="eastAsia"/>
        </w:rPr>
        <w:t>першому</w:t>
      </w:r>
      <w:r>
        <w:t></w:t>
      </w:r>
      <w:r>
        <w:rPr>
          <w:rFonts w:hint="eastAsia"/>
        </w:rPr>
        <w:t>розділі</w:t>
      </w:r>
      <w:r>
        <w:t></w:t>
      </w:r>
      <w:r>
        <w:rPr>
          <w:rFonts w:hint="eastAsia"/>
        </w:rPr>
        <w:t>“Концептуальні</w:t>
      </w:r>
      <w:r>
        <w:t></w:t>
      </w:r>
      <w:r>
        <w:rPr>
          <w:rFonts w:hint="eastAsia"/>
        </w:rPr>
        <w:t>засади</w:t>
      </w:r>
      <w:r>
        <w:t></w:t>
      </w:r>
      <w:r>
        <w:rPr>
          <w:rFonts w:hint="eastAsia"/>
        </w:rPr>
        <w:t>внутрішнього</w:t>
      </w:r>
      <w:r>
        <w:t></w:t>
      </w:r>
      <w:r>
        <w:rPr>
          <w:rFonts w:hint="eastAsia"/>
        </w:rPr>
        <w:t>контролю”</w:t>
      </w:r>
      <w:r>
        <w:t></w:t>
      </w:r>
      <w:r>
        <w:rPr>
          <w:rFonts w:hint="eastAsia"/>
        </w:rPr>
        <w:t>досліджено</w:t>
      </w:r>
      <w:r>
        <w:t></w:t>
      </w:r>
      <w:r>
        <w:rPr>
          <w:rFonts w:hint="eastAsia"/>
        </w:rPr>
        <w:t>загальнотеоретичні</w:t>
      </w:r>
      <w:r>
        <w:t></w:t>
      </w:r>
      <w:r>
        <w:rPr>
          <w:rFonts w:hint="eastAsia"/>
        </w:rPr>
        <w:t>та</w:t>
      </w:r>
      <w:r>
        <w:t></w:t>
      </w:r>
      <w:r>
        <w:rPr>
          <w:rFonts w:hint="eastAsia"/>
        </w:rPr>
        <w:t>методологічні</w:t>
      </w:r>
      <w:r>
        <w:t></w:t>
      </w:r>
      <w:r>
        <w:rPr>
          <w:rFonts w:hint="eastAsia"/>
        </w:rPr>
        <w:t>засади</w:t>
      </w:r>
      <w:r>
        <w:t></w:t>
      </w:r>
      <w:r>
        <w:rPr>
          <w:rFonts w:hint="eastAsia"/>
        </w:rPr>
        <w:t>внутрішнього</w:t>
      </w:r>
      <w:r>
        <w:t></w:t>
      </w:r>
      <w:r>
        <w:rPr>
          <w:rFonts w:hint="eastAsia"/>
        </w:rPr>
        <w:t>контролю</w:t>
      </w:r>
      <w:r>
        <w:t></w:t>
      </w:r>
      <w:r>
        <w:t></w:t>
      </w:r>
      <w:r>
        <w:rPr>
          <w:rFonts w:hint="eastAsia"/>
        </w:rPr>
        <w:t>систематизовано</w:t>
      </w:r>
      <w:r>
        <w:t></w:t>
      </w:r>
      <w:r>
        <w:rPr>
          <w:rFonts w:hint="eastAsia"/>
        </w:rPr>
        <w:t>уявлення</w:t>
      </w:r>
      <w:r>
        <w:t></w:t>
      </w:r>
      <w:r>
        <w:rPr>
          <w:rFonts w:hint="eastAsia"/>
        </w:rPr>
        <w:t>про</w:t>
      </w:r>
      <w:r>
        <w:t></w:t>
      </w:r>
      <w:r>
        <w:rPr>
          <w:rFonts w:hint="eastAsia"/>
        </w:rPr>
        <w:t>сутність</w:t>
      </w:r>
      <w:r>
        <w:t></w:t>
      </w:r>
      <w:r>
        <w:rPr>
          <w:rFonts w:hint="eastAsia"/>
        </w:rPr>
        <w:t>дефініції</w:t>
      </w:r>
      <w:r>
        <w:t></w:t>
      </w:r>
      <w:r>
        <w:t></w:t>
      </w:r>
      <w:r>
        <w:rPr>
          <w:rFonts w:hint="eastAsia"/>
        </w:rPr>
        <w:t>контроль</w:t>
      </w:r>
      <w:r>
        <w:t></w:t>
      </w:r>
      <w:r>
        <w:t></w:t>
      </w:r>
      <w:r>
        <w:t></w:t>
      </w:r>
      <w:r>
        <w:rPr>
          <w:rFonts w:hint="eastAsia"/>
        </w:rPr>
        <w:t>обґрунтовано</w:t>
      </w:r>
      <w:r>
        <w:t></w:t>
      </w:r>
      <w:r>
        <w:rPr>
          <w:rFonts w:hint="eastAsia"/>
        </w:rPr>
        <w:t>методологічні</w:t>
      </w:r>
      <w:r>
        <w:t></w:t>
      </w:r>
      <w:r>
        <w:rPr>
          <w:rFonts w:hint="eastAsia"/>
        </w:rPr>
        <w:t>підходи</w:t>
      </w:r>
      <w:r>
        <w:t></w:t>
      </w:r>
      <w:r>
        <w:rPr>
          <w:rFonts w:hint="eastAsia"/>
        </w:rPr>
        <w:t>до</w:t>
      </w:r>
      <w:r>
        <w:t></w:t>
      </w:r>
      <w:r>
        <w:rPr>
          <w:rFonts w:hint="eastAsia"/>
        </w:rPr>
        <w:t>визначення</w:t>
      </w:r>
      <w:r>
        <w:t></w:t>
      </w:r>
      <w:r>
        <w:rPr>
          <w:rFonts w:hint="eastAsia"/>
        </w:rPr>
        <w:t>об’єктів</w:t>
      </w:r>
      <w:r>
        <w:t></w:t>
      </w:r>
      <w:r>
        <w:rPr>
          <w:rFonts w:hint="eastAsia"/>
        </w:rPr>
        <w:t>і</w:t>
      </w:r>
      <w:r>
        <w:t></w:t>
      </w:r>
      <w:r>
        <w:rPr>
          <w:rFonts w:hint="eastAsia"/>
        </w:rPr>
        <w:t>параметрів</w:t>
      </w:r>
      <w:r>
        <w:t></w:t>
      </w:r>
      <w:r>
        <w:rPr>
          <w:rFonts w:hint="eastAsia"/>
        </w:rPr>
        <w:t>внутрішнього</w:t>
      </w:r>
      <w:r>
        <w:t></w:t>
      </w:r>
      <w:r>
        <w:rPr>
          <w:rFonts w:hint="eastAsia"/>
        </w:rPr>
        <w:t>контролю</w:t>
      </w:r>
      <w:r>
        <w:t></w:t>
      </w:r>
      <w:r>
        <w:rPr>
          <w:rFonts w:hint="eastAsia"/>
        </w:rPr>
        <w:t>з</w:t>
      </w:r>
      <w:r>
        <w:t></w:t>
      </w:r>
      <w:r>
        <w:rPr>
          <w:rFonts w:hint="eastAsia"/>
        </w:rPr>
        <w:t>урахуванням</w:t>
      </w:r>
      <w:r>
        <w:t></w:t>
      </w:r>
      <w:r>
        <w:rPr>
          <w:rFonts w:hint="eastAsia"/>
        </w:rPr>
        <w:t>багатоаспектності</w:t>
      </w:r>
      <w:r>
        <w:t></w:t>
      </w:r>
      <w:r>
        <w:rPr>
          <w:rFonts w:hint="eastAsia"/>
        </w:rPr>
        <w:t>й</w:t>
      </w:r>
      <w:r>
        <w:t></w:t>
      </w:r>
      <w:r>
        <w:rPr>
          <w:rFonts w:hint="eastAsia"/>
        </w:rPr>
        <w:t>багаторівневості</w:t>
      </w:r>
      <w:r>
        <w:t></w:t>
      </w:r>
      <w:r>
        <w:rPr>
          <w:rFonts w:hint="eastAsia"/>
        </w:rPr>
        <w:t>структури</w:t>
      </w:r>
      <w:r>
        <w:t></w:t>
      </w:r>
      <w:r>
        <w:rPr>
          <w:rFonts w:hint="eastAsia"/>
        </w:rPr>
        <w:t>системи</w:t>
      </w:r>
      <w:r>
        <w:t></w:t>
      </w:r>
      <w:r>
        <w:rPr>
          <w:rFonts w:hint="eastAsia"/>
        </w:rPr>
        <w:t>підприємства</w:t>
      </w:r>
      <w:r>
        <w:t></w:t>
      </w:r>
    </w:p>
    <w:p w:rsidR="00706DB2" w:rsidRDefault="00706DB2" w:rsidP="00706DB2">
      <w:r>
        <w:rPr>
          <w:rFonts w:hint="eastAsia"/>
        </w:rPr>
        <w:t>Створюючи</w:t>
      </w:r>
      <w:r>
        <w:t></w:t>
      </w:r>
      <w:r>
        <w:rPr>
          <w:rFonts w:hint="eastAsia"/>
        </w:rPr>
        <w:t>передумови</w:t>
      </w:r>
      <w:r>
        <w:t></w:t>
      </w:r>
      <w:r>
        <w:rPr>
          <w:rFonts w:hint="eastAsia"/>
        </w:rPr>
        <w:t>повної</w:t>
      </w:r>
      <w:r>
        <w:t></w:t>
      </w:r>
      <w:r>
        <w:rPr>
          <w:rFonts w:hint="eastAsia"/>
        </w:rPr>
        <w:t>економічної</w:t>
      </w:r>
      <w:r>
        <w:t></w:t>
      </w:r>
      <w:r>
        <w:rPr>
          <w:rFonts w:hint="eastAsia"/>
        </w:rPr>
        <w:t>самостійності</w:t>
      </w:r>
      <w:r>
        <w:t></w:t>
      </w:r>
      <w:r>
        <w:t></w:t>
      </w:r>
      <w:r>
        <w:rPr>
          <w:rFonts w:hint="eastAsia"/>
        </w:rPr>
        <w:t>ринок</w:t>
      </w:r>
      <w:r>
        <w:t></w:t>
      </w:r>
      <w:r>
        <w:rPr>
          <w:rFonts w:hint="eastAsia"/>
        </w:rPr>
        <w:t>висуває</w:t>
      </w:r>
      <w:r>
        <w:t></w:t>
      </w:r>
      <w:r>
        <w:rPr>
          <w:rFonts w:hint="eastAsia"/>
        </w:rPr>
        <w:t>жорсткі</w:t>
      </w:r>
      <w:r>
        <w:t></w:t>
      </w:r>
      <w:r>
        <w:rPr>
          <w:rFonts w:hint="eastAsia"/>
        </w:rPr>
        <w:t>фінансові</w:t>
      </w:r>
      <w:r>
        <w:t></w:t>
      </w:r>
      <w:r>
        <w:rPr>
          <w:rFonts w:hint="eastAsia"/>
        </w:rPr>
        <w:t>й</w:t>
      </w:r>
      <w:r>
        <w:t></w:t>
      </w:r>
      <w:r>
        <w:rPr>
          <w:rFonts w:hint="eastAsia"/>
        </w:rPr>
        <w:t>економічні</w:t>
      </w:r>
      <w:r>
        <w:t></w:t>
      </w:r>
      <w:r>
        <w:rPr>
          <w:rFonts w:hint="eastAsia"/>
        </w:rPr>
        <w:t>вимоги</w:t>
      </w:r>
      <w:r>
        <w:t></w:t>
      </w:r>
      <w:r>
        <w:t></w:t>
      </w:r>
      <w:r>
        <w:rPr>
          <w:rFonts w:hint="eastAsia"/>
        </w:rPr>
        <w:t>об</w:t>
      </w:r>
      <w:r>
        <w:t></w:t>
      </w:r>
      <w:r>
        <w:rPr>
          <w:rFonts w:hint="eastAsia"/>
        </w:rPr>
        <w:t>єктивність</w:t>
      </w:r>
      <w:r>
        <w:t></w:t>
      </w:r>
      <w:r>
        <w:rPr>
          <w:rFonts w:hint="eastAsia"/>
        </w:rPr>
        <w:t>яких</w:t>
      </w:r>
      <w:r>
        <w:t></w:t>
      </w:r>
      <w:r>
        <w:rPr>
          <w:rFonts w:hint="eastAsia"/>
        </w:rPr>
        <w:t>орієнтує</w:t>
      </w:r>
      <w:r>
        <w:t></w:t>
      </w:r>
      <w:r>
        <w:rPr>
          <w:rFonts w:hint="eastAsia"/>
        </w:rPr>
        <w:t>підприємства</w:t>
      </w:r>
      <w:r>
        <w:t></w:t>
      </w:r>
      <w:r>
        <w:rPr>
          <w:rFonts w:hint="eastAsia"/>
        </w:rPr>
        <w:t>на</w:t>
      </w:r>
      <w:r>
        <w:t></w:t>
      </w:r>
      <w:r>
        <w:rPr>
          <w:rFonts w:hint="eastAsia"/>
        </w:rPr>
        <w:t>ефективну</w:t>
      </w:r>
      <w:r>
        <w:t></w:t>
      </w:r>
      <w:r>
        <w:rPr>
          <w:rFonts w:hint="eastAsia"/>
        </w:rPr>
        <w:t>і</w:t>
      </w:r>
      <w:r>
        <w:t></w:t>
      </w:r>
      <w:r>
        <w:rPr>
          <w:rFonts w:hint="eastAsia"/>
        </w:rPr>
        <w:t>рентабельну</w:t>
      </w:r>
      <w:r>
        <w:t></w:t>
      </w:r>
      <w:r>
        <w:rPr>
          <w:rFonts w:hint="eastAsia"/>
        </w:rPr>
        <w:t>діяльність</w:t>
      </w:r>
      <w:r>
        <w:t></w:t>
      </w:r>
      <w:r>
        <w:t></w:t>
      </w:r>
      <w:r>
        <w:rPr>
          <w:rFonts w:hint="eastAsia"/>
        </w:rPr>
        <w:t>Звідси</w:t>
      </w:r>
      <w:r>
        <w:t></w:t>
      </w:r>
      <w:r>
        <w:t></w:t>
      </w:r>
      <w:r>
        <w:rPr>
          <w:rFonts w:hint="eastAsia"/>
        </w:rPr>
        <w:t>основним</w:t>
      </w:r>
      <w:r>
        <w:t></w:t>
      </w:r>
      <w:r>
        <w:rPr>
          <w:rFonts w:hint="eastAsia"/>
        </w:rPr>
        <w:t>напрямом</w:t>
      </w:r>
      <w:r>
        <w:t></w:t>
      </w:r>
      <w:r>
        <w:rPr>
          <w:rFonts w:hint="eastAsia"/>
        </w:rPr>
        <w:t>вдосконалення</w:t>
      </w:r>
      <w:r>
        <w:t></w:t>
      </w:r>
      <w:r>
        <w:rPr>
          <w:rFonts w:hint="eastAsia"/>
        </w:rPr>
        <w:t>підходів</w:t>
      </w:r>
      <w:r>
        <w:t></w:t>
      </w:r>
      <w:r>
        <w:rPr>
          <w:rFonts w:hint="eastAsia"/>
        </w:rPr>
        <w:t>до</w:t>
      </w:r>
      <w:r>
        <w:t></w:t>
      </w:r>
      <w:r>
        <w:rPr>
          <w:rFonts w:hint="eastAsia"/>
        </w:rPr>
        <w:t>управління</w:t>
      </w:r>
      <w:r>
        <w:t></w:t>
      </w:r>
      <w:r>
        <w:rPr>
          <w:rFonts w:hint="eastAsia"/>
        </w:rPr>
        <w:t>є</w:t>
      </w:r>
      <w:r>
        <w:t></w:t>
      </w:r>
      <w:r>
        <w:rPr>
          <w:rFonts w:hint="eastAsia"/>
        </w:rPr>
        <w:t>пошук</w:t>
      </w:r>
      <w:r>
        <w:t></w:t>
      </w:r>
      <w:r>
        <w:rPr>
          <w:rFonts w:hint="eastAsia"/>
        </w:rPr>
        <w:t>та</w:t>
      </w:r>
      <w:r>
        <w:t></w:t>
      </w:r>
      <w:r>
        <w:rPr>
          <w:rFonts w:hint="eastAsia"/>
        </w:rPr>
        <w:t>реалізація</w:t>
      </w:r>
      <w:r>
        <w:t></w:t>
      </w:r>
      <w:r>
        <w:rPr>
          <w:rFonts w:hint="eastAsia"/>
        </w:rPr>
        <w:t>внутрішніх</w:t>
      </w:r>
      <w:r>
        <w:t></w:t>
      </w:r>
      <w:r>
        <w:rPr>
          <w:rFonts w:hint="eastAsia"/>
        </w:rPr>
        <w:t>можливостей</w:t>
      </w:r>
      <w:r>
        <w:t></w:t>
      </w:r>
      <w:r>
        <w:rPr>
          <w:rFonts w:hint="eastAsia"/>
        </w:rPr>
        <w:t>підприємства</w:t>
      </w:r>
      <w:r>
        <w:t></w:t>
      </w:r>
      <w:r>
        <w:t></w:t>
      </w:r>
      <w:r>
        <w:rPr>
          <w:rFonts w:hint="eastAsia"/>
        </w:rPr>
        <w:t>тобто</w:t>
      </w:r>
      <w:r>
        <w:t></w:t>
      </w:r>
      <w:r>
        <w:rPr>
          <w:rFonts w:hint="eastAsia"/>
        </w:rPr>
        <w:t>створення</w:t>
      </w:r>
      <w:r>
        <w:t></w:t>
      </w:r>
      <w:r>
        <w:rPr>
          <w:rFonts w:hint="eastAsia"/>
        </w:rPr>
        <w:t>ефективної</w:t>
      </w:r>
      <w:r>
        <w:t></w:t>
      </w:r>
      <w:r>
        <w:rPr>
          <w:rFonts w:hint="eastAsia"/>
        </w:rPr>
        <w:t>системи</w:t>
      </w:r>
      <w:r>
        <w:t></w:t>
      </w:r>
      <w:r>
        <w:rPr>
          <w:rFonts w:hint="eastAsia"/>
        </w:rPr>
        <w:t>внутрішнього</w:t>
      </w:r>
      <w:r>
        <w:t></w:t>
      </w:r>
      <w:r>
        <w:rPr>
          <w:rFonts w:hint="eastAsia"/>
        </w:rPr>
        <w:t>контролю</w:t>
      </w:r>
      <w:r>
        <w:t></w:t>
      </w:r>
      <w:r>
        <w:t></w:t>
      </w:r>
      <w:r>
        <w:rPr>
          <w:rFonts w:hint="eastAsia"/>
        </w:rPr>
        <w:t>Спрямованість</w:t>
      </w:r>
      <w:r>
        <w:t></w:t>
      </w:r>
      <w:r>
        <w:rPr>
          <w:rFonts w:hint="eastAsia"/>
        </w:rPr>
        <w:t>контрольних</w:t>
      </w:r>
      <w:r>
        <w:t></w:t>
      </w:r>
      <w:r>
        <w:rPr>
          <w:rFonts w:hint="eastAsia"/>
        </w:rPr>
        <w:t>дій</w:t>
      </w:r>
      <w:r>
        <w:t></w:t>
      </w:r>
      <w:r>
        <w:rPr>
          <w:rFonts w:hint="eastAsia"/>
        </w:rPr>
        <w:t>у</w:t>
      </w:r>
      <w:r>
        <w:t></w:t>
      </w:r>
      <w:r>
        <w:rPr>
          <w:rFonts w:hint="eastAsia"/>
        </w:rPr>
        <w:t>дисертації</w:t>
      </w:r>
      <w:r>
        <w:t></w:t>
      </w:r>
      <w:r>
        <w:rPr>
          <w:rFonts w:hint="eastAsia"/>
        </w:rPr>
        <w:t>розглядається</w:t>
      </w:r>
      <w:r>
        <w:t></w:t>
      </w:r>
      <w:r>
        <w:rPr>
          <w:rFonts w:hint="eastAsia"/>
        </w:rPr>
        <w:t>в</w:t>
      </w:r>
      <w:r>
        <w:t></w:t>
      </w:r>
      <w:r>
        <w:rPr>
          <w:rFonts w:hint="eastAsia"/>
        </w:rPr>
        <w:t>межах</w:t>
      </w:r>
      <w:r>
        <w:t></w:t>
      </w:r>
      <w:r>
        <w:rPr>
          <w:rFonts w:hint="eastAsia"/>
        </w:rPr>
        <w:t>системи</w:t>
      </w:r>
      <w:r>
        <w:t></w:t>
      </w:r>
      <w:r>
        <w:rPr>
          <w:rFonts w:hint="eastAsia"/>
        </w:rPr>
        <w:t>управління</w:t>
      </w:r>
      <w:r>
        <w:t></w:t>
      </w:r>
      <w:r>
        <w:rPr>
          <w:rFonts w:hint="eastAsia"/>
        </w:rPr>
        <w:t>підприємством</w:t>
      </w:r>
      <w:r>
        <w:t></w:t>
      </w:r>
      <w:r>
        <w:t></w:t>
      </w:r>
    </w:p>
    <w:p w:rsidR="00706DB2" w:rsidRDefault="00706DB2" w:rsidP="00706DB2">
      <w:r>
        <w:rPr>
          <w:rFonts w:hint="eastAsia"/>
        </w:rPr>
        <w:t>Як</w:t>
      </w:r>
      <w:r>
        <w:t></w:t>
      </w:r>
      <w:r>
        <w:rPr>
          <w:rFonts w:hint="eastAsia"/>
        </w:rPr>
        <w:t>показало</w:t>
      </w:r>
      <w:r>
        <w:t></w:t>
      </w:r>
      <w:r>
        <w:rPr>
          <w:rFonts w:hint="eastAsia"/>
        </w:rPr>
        <w:t>дослідження</w:t>
      </w:r>
      <w:r>
        <w:t></w:t>
      </w:r>
      <w:r>
        <w:t></w:t>
      </w:r>
      <w:r>
        <w:rPr>
          <w:rFonts w:hint="eastAsia"/>
        </w:rPr>
        <w:t>і</w:t>
      </w:r>
      <w:r>
        <w:t></w:t>
      </w:r>
      <w:r>
        <w:rPr>
          <w:rFonts w:hint="eastAsia"/>
        </w:rPr>
        <w:t>в</w:t>
      </w:r>
      <w:r>
        <w:t></w:t>
      </w:r>
      <w:r>
        <w:rPr>
          <w:rFonts w:hint="eastAsia"/>
        </w:rPr>
        <w:t>економічній</w:t>
      </w:r>
      <w:r>
        <w:t></w:t>
      </w:r>
      <w:r>
        <w:rPr>
          <w:rFonts w:hint="eastAsia"/>
        </w:rPr>
        <w:t>літературі</w:t>
      </w:r>
      <w:r>
        <w:t></w:t>
      </w:r>
      <w:r>
        <w:t></w:t>
      </w:r>
      <w:r>
        <w:rPr>
          <w:rFonts w:hint="eastAsia"/>
        </w:rPr>
        <w:t>і</w:t>
      </w:r>
      <w:r>
        <w:t></w:t>
      </w:r>
      <w:r>
        <w:rPr>
          <w:rFonts w:hint="eastAsia"/>
        </w:rPr>
        <w:t>в</w:t>
      </w:r>
      <w:r>
        <w:t></w:t>
      </w:r>
      <w:r>
        <w:rPr>
          <w:rFonts w:hint="eastAsia"/>
        </w:rPr>
        <w:t>практичній</w:t>
      </w:r>
      <w:r>
        <w:t></w:t>
      </w:r>
      <w:r>
        <w:rPr>
          <w:rFonts w:hint="eastAsia"/>
        </w:rPr>
        <w:t>діяльності</w:t>
      </w:r>
      <w:r>
        <w:t></w:t>
      </w:r>
      <w:r>
        <w:rPr>
          <w:rFonts w:hint="eastAsia"/>
        </w:rPr>
        <w:t>має</w:t>
      </w:r>
      <w:r>
        <w:t></w:t>
      </w:r>
      <w:r>
        <w:rPr>
          <w:rFonts w:hint="eastAsia"/>
        </w:rPr>
        <w:t>місце</w:t>
      </w:r>
      <w:r>
        <w:t></w:t>
      </w:r>
      <w:r>
        <w:rPr>
          <w:rFonts w:hint="eastAsia"/>
        </w:rPr>
        <w:t>неоднозначність</w:t>
      </w:r>
      <w:r>
        <w:t></w:t>
      </w:r>
      <w:r>
        <w:rPr>
          <w:rFonts w:hint="eastAsia"/>
        </w:rPr>
        <w:t>понять</w:t>
      </w:r>
      <w:r>
        <w:t></w:t>
      </w:r>
      <w:r>
        <w:t></w:t>
      </w:r>
      <w:r>
        <w:rPr>
          <w:rFonts w:hint="eastAsia"/>
        </w:rPr>
        <w:t>внутрішній</w:t>
      </w:r>
      <w:r>
        <w:t></w:t>
      </w:r>
      <w:r>
        <w:rPr>
          <w:rFonts w:hint="eastAsia"/>
        </w:rPr>
        <w:t>контроль</w:t>
      </w:r>
      <w:r>
        <w:t></w:t>
      </w:r>
      <w:r>
        <w:t></w:t>
      </w:r>
      <w:r>
        <w:t></w:t>
      </w:r>
      <w:r>
        <w:t></w:t>
      </w:r>
      <w:r>
        <w:rPr>
          <w:rFonts w:hint="eastAsia"/>
        </w:rPr>
        <w:t>внутрішньогосподарський</w:t>
      </w:r>
      <w:r>
        <w:t></w:t>
      </w:r>
      <w:r>
        <w:rPr>
          <w:rFonts w:hint="eastAsia"/>
        </w:rPr>
        <w:t>контроль</w:t>
      </w:r>
      <w:r>
        <w:t></w:t>
      </w:r>
      <w:r>
        <w:t></w:t>
      </w:r>
      <w:r>
        <w:t></w:t>
      </w:r>
      <w:r>
        <w:t></w:t>
      </w:r>
      <w:r>
        <w:rPr>
          <w:rFonts w:hint="eastAsia"/>
        </w:rPr>
        <w:t>внутрішньосистемний</w:t>
      </w:r>
      <w:r>
        <w:t></w:t>
      </w:r>
      <w:r>
        <w:rPr>
          <w:rFonts w:hint="eastAsia"/>
        </w:rPr>
        <w:t>контроль</w:t>
      </w:r>
      <w:r>
        <w:t></w:t>
      </w:r>
      <w:r>
        <w:t></w:t>
      </w:r>
      <w:r>
        <w:t></w:t>
      </w:r>
      <w:r>
        <w:t></w:t>
      </w:r>
      <w:r>
        <w:rPr>
          <w:rFonts w:hint="eastAsia"/>
        </w:rPr>
        <w:t>внутрішній</w:t>
      </w:r>
      <w:r>
        <w:t></w:t>
      </w:r>
      <w:r>
        <w:rPr>
          <w:rFonts w:hint="eastAsia"/>
        </w:rPr>
        <w:t>аудит</w:t>
      </w:r>
      <w:r>
        <w:t></w:t>
      </w:r>
      <w:r>
        <w:t></w:t>
      </w:r>
      <w:r>
        <w:t></w:t>
      </w:r>
      <w:r>
        <w:rPr>
          <w:rFonts w:hint="eastAsia"/>
        </w:rPr>
        <w:t>Немає</w:t>
      </w:r>
      <w:r>
        <w:t></w:t>
      </w:r>
      <w:r>
        <w:rPr>
          <w:rFonts w:hint="eastAsia"/>
        </w:rPr>
        <w:t>чітко</w:t>
      </w:r>
      <w:r>
        <w:t></w:t>
      </w:r>
      <w:r>
        <w:rPr>
          <w:rFonts w:hint="eastAsia"/>
        </w:rPr>
        <w:t>виробленої</w:t>
      </w:r>
      <w:r>
        <w:t></w:t>
      </w:r>
      <w:r>
        <w:rPr>
          <w:rFonts w:hint="eastAsia"/>
        </w:rPr>
        <w:t>концепції</w:t>
      </w:r>
      <w:r>
        <w:t></w:t>
      </w:r>
      <w:r>
        <w:rPr>
          <w:rFonts w:hint="eastAsia"/>
        </w:rPr>
        <w:t>відносно</w:t>
      </w:r>
      <w:r>
        <w:t></w:t>
      </w:r>
      <w:r>
        <w:rPr>
          <w:rFonts w:hint="eastAsia"/>
        </w:rPr>
        <w:t>того</w:t>
      </w:r>
      <w:r>
        <w:t></w:t>
      </w:r>
      <w:r>
        <w:t></w:t>
      </w:r>
      <w:r>
        <w:rPr>
          <w:rFonts w:hint="eastAsia"/>
        </w:rPr>
        <w:t>чи</w:t>
      </w:r>
      <w:r>
        <w:t></w:t>
      </w:r>
      <w:r>
        <w:rPr>
          <w:rFonts w:hint="eastAsia"/>
        </w:rPr>
        <w:t>є</w:t>
      </w:r>
      <w:r>
        <w:t></w:t>
      </w:r>
      <w:r>
        <w:rPr>
          <w:rFonts w:hint="eastAsia"/>
        </w:rPr>
        <w:t>внутрішній</w:t>
      </w:r>
      <w:r>
        <w:t></w:t>
      </w:r>
      <w:r>
        <w:rPr>
          <w:rFonts w:hint="eastAsia"/>
        </w:rPr>
        <w:t>аудит</w:t>
      </w:r>
      <w:r>
        <w:t></w:t>
      </w:r>
      <w:r>
        <w:rPr>
          <w:rFonts w:hint="eastAsia"/>
        </w:rPr>
        <w:t>складовою</w:t>
      </w:r>
      <w:r>
        <w:t></w:t>
      </w:r>
      <w:r>
        <w:rPr>
          <w:rFonts w:hint="eastAsia"/>
        </w:rPr>
        <w:t>частиною</w:t>
      </w:r>
      <w:r>
        <w:t></w:t>
      </w:r>
      <w:r>
        <w:rPr>
          <w:rFonts w:hint="eastAsia"/>
        </w:rPr>
        <w:t>внутрішнього</w:t>
      </w:r>
      <w:r>
        <w:t></w:t>
      </w:r>
      <w:r>
        <w:rPr>
          <w:rFonts w:hint="eastAsia"/>
        </w:rPr>
        <w:t>контролю</w:t>
      </w:r>
      <w:r>
        <w:t></w:t>
      </w:r>
      <w:r>
        <w:t></w:t>
      </w:r>
      <w:r>
        <w:rPr>
          <w:rFonts w:hint="eastAsia"/>
        </w:rPr>
        <w:t>чи</w:t>
      </w:r>
      <w:r>
        <w:t></w:t>
      </w:r>
      <w:r>
        <w:rPr>
          <w:rFonts w:hint="eastAsia"/>
        </w:rPr>
        <w:t>навпаки</w:t>
      </w:r>
      <w:r>
        <w:t></w:t>
      </w:r>
      <w:r>
        <w:t></w:t>
      </w:r>
      <w:r>
        <w:rPr>
          <w:rFonts w:hint="eastAsia"/>
        </w:rPr>
        <w:t>Ця</w:t>
      </w:r>
      <w:r>
        <w:t></w:t>
      </w:r>
      <w:r>
        <w:rPr>
          <w:rFonts w:hint="eastAsia"/>
        </w:rPr>
        <w:t>ситуація</w:t>
      </w:r>
      <w:r>
        <w:t></w:t>
      </w:r>
      <w:r>
        <w:rPr>
          <w:rFonts w:hint="eastAsia"/>
        </w:rPr>
        <w:t>може</w:t>
      </w:r>
      <w:r>
        <w:t></w:t>
      </w:r>
      <w:r>
        <w:rPr>
          <w:rFonts w:hint="eastAsia"/>
        </w:rPr>
        <w:t>пояснюватися</w:t>
      </w:r>
      <w:r>
        <w:t></w:t>
      </w:r>
      <w:r>
        <w:rPr>
          <w:rFonts w:hint="eastAsia"/>
        </w:rPr>
        <w:t>відсутністю</w:t>
      </w:r>
      <w:r>
        <w:t></w:t>
      </w:r>
      <w:r>
        <w:rPr>
          <w:rFonts w:hint="eastAsia"/>
        </w:rPr>
        <w:t>правового</w:t>
      </w:r>
      <w:r>
        <w:t></w:t>
      </w:r>
      <w:r>
        <w:rPr>
          <w:rFonts w:hint="eastAsia"/>
        </w:rPr>
        <w:t>поля</w:t>
      </w:r>
      <w:r>
        <w:t></w:t>
      </w:r>
      <w:r>
        <w:rPr>
          <w:rFonts w:hint="eastAsia"/>
        </w:rPr>
        <w:t>щодо</w:t>
      </w:r>
      <w:r>
        <w:t></w:t>
      </w:r>
      <w:r>
        <w:rPr>
          <w:rFonts w:hint="eastAsia"/>
        </w:rPr>
        <w:t>організації</w:t>
      </w:r>
      <w:r>
        <w:t></w:t>
      </w:r>
      <w:r>
        <w:rPr>
          <w:rFonts w:hint="eastAsia"/>
        </w:rPr>
        <w:t>і</w:t>
      </w:r>
      <w:r>
        <w:t></w:t>
      </w:r>
      <w:r>
        <w:rPr>
          <w:rFonts w:hint="eastAsia"/>
        </w:rPr>
        <w:t>функціонування</w:t>
      </w:r>
      <w:r>
        <w:t></w:t>
      </w:r>
      <w:r>
        <w:rPr>
          <w:rFonts w:hint="eastAsia"/>
        </w:rPr>
        <w:t>внутрішнього</w:t>
      </w:r>
      <w:r>
        <w:t></w:t>
      </w:r>
      <w:r>
        <w:rPr>
          <w:rFonts w:hint="eastAsia"/>
        </w:rPr>
        <w:t>контролю</w:t>
      </w:r>
      <w:r>
        <w:t></w:t>
      </w:r>
      <w:r>
        <w:t></w:t>
      </w:r>
      <w:r>
        <w:rPr>
          <w:rFonts w:hint="eastAsia"/>
        </w:rPr>
        <w:t>що</w:t>
      </w:r>
      <w:r>
        <w:t></w:t>
      </w:r>
      <w:r>
        <w:rPr>
          <w:rFonts w:hint="eastAsia"/>
        </w:rPr>
        <w:t>ніяк</w:t>
      </w:r>
      <w:r>
        <w:t></w:t>
      </w:r>
      <w:r>
        <w:rPr>
          <w:rFonts w:hint="eastAsia"/>
        </w:rPr>
        <w:t>не</w:t>
      </w:r>
      <w:r>
        <w:t></w:t>
      </w:r>
      <w:r>
        <w:rPr>
          <w:rFonts w:hint="eastAsia"/>
        </w:rPr>
        <w:t>позначається</w:t>
      </w:r>
      <w:r>
        <w:t></w:t>
      </w:r>
      <w:r>
        <w:rPr>
          <w:rFonts w:hint="eastAsia"/>
        </w:rPr>
        <w:t>позитивно</w:t>
      </w:r>
      <w:r>
        <w:t></w:t>
      </w:r>
      <w:r>
        <w:rPr>
          <w:rFonts w:hint="eastAsia"/>
        </w:rPr>
        <w:t>на</w:t>
      </w:r>
      <w:r>
        <w:t></w:t>
      </w:r>
      <w:r>
        <w:rPr>
          <w:rFonts w:hint="eastAsia"/>
        </w:rPr>
        <w:t>його</w:t>
      </w:r>
      <w:r>
        <w:t></w:t>
      </w:r>
      <w:r>
        <w:rPr>
          <w:rFonts w:hint="eastAsia"/>
        </w:rPr>
        <w:t>розвитку</w:t>
      </w:r>
      <w:r>
        <w:t></w:t>
      </w:r>
      <w:r>
        <w:rPr>
          <w:rFonts w:hint="eastAsia"/>
        </w:rPr>
        <w:t>і</w:t>
      </w:r>
      <w:r>
        <w:t></w:t>
      </w:r>
      <w:r>
        <w:rPr>
          <w:rFonts w:hint="eastAsia"/>
        </w:rPr>
        <w:t>спричиняє</w:t>
      </w:r>
      <w:r>
        <w:t></w:t>
      </w:r>
      <w:r>
        <w:rPr>
          <w:rFonts w:hint="eastAsia"/>
        </w:rPr>
        <w:t>неоднозначність</w:t>
      </w:r>
      <w:r>
        <w:t></w:t>
      </w:r>
      <w:r>
        <w:rPr>
          <w:rFonts w:hint="eastAsia"/>
        </w:rPr>
        <w:t>в</w:t>
      </w:r>
      <w:r>
        <w:t></w:t>
      </w:r>
      <w:r>
        <w:rPr>
          <w:rFonts w:hint="eastAsia"/>
        </w:rPr>
        <w:t>термінології</w:t>
      </w:r>
      <w:r>
        <w:t></w:t>
      </w:r>
      <w:r>
        <w:rPr>
          <w:rFonts w:hint="eastAsia"/>
        </w:rPr>
        <w:t>і</w:t>
      </w:r>
      <w:r>
        <w:t></w:t>
      </w:r>
      <w:r>
        <w:rPr>
          <w:rFonts w:hint="eastAsia"/>
        </w:rPr>
        <w:t>розумінні</w:t>
      </w:r>
      <w:r>
        <w:t></w:t>
      </w:r>
      <w:r>
        <w:rPr>
          <w:rFonts w:hint="eastAsia"/>
        </w:rPr>
        <w:t>основоположних</w:t>
      </w:r>
      <w:r>
        <w:t></w:t>
      </w:r>
      <w:r>
        <w:rPr>
          <w:rFonts w:hint="eastAsia"/>
        </w:rPr>
        <w:t>понять</w:t>
      </w:r>
      <w:r>
        <w:t></w:t>
      </w:r>
      <w:r>
        <w:rPr>
          <w:rFonts w:hint="eastAsia"/>
        </w:rPr>
        <w:t>внутрішнього</w:t>
      </w:r>
      <w:r>
        <w:t></w:t>
      </w:r>
      <w:r>
        <w:rPr>
          <w:rFonts w:hint="eastAsia"/>
        </w:rPr>
        <w:t>контролю</w:t>
      </w:r>
      <w:r>
        <w:t></w:t>
      </w:r>
      <w:r>
        <w:t></w:t>
      </w:r>
    </w:p>
    <w:p w:rsidR="00706DB2" w:rsidRDefault="00706DB2" w:rsidP="00706DB2">
      <w:r>
        <w:rPr>
          <w:rFonts w:hint="eastAsia"/>
        </w:rPr>
        <w:t>Результати</w:t>
      </w:r>
      <w:r>
        <w:t></w:t>
      </w:r>
      <w:r>
        <w:rPr>
          <w:rFonts w:hint="eastAsia"/>
        </w:rPr>
        <w:t>сутнісного</w:t>
      </w:r>
      <w:r>
        <w:t></w:t>
      </w:r>
      <w:r>
        <w:rPr>
          <w:rFonts w:hint="eastAsia"/>
        </w:rPr>
        <w:t>аналізу</w:t>
      </w:r>
      <w:r>
        <w:t></w:t>
      </w:r>
      <w:r>
        <w:rPr>
          <w:rFonts w:hint="eastAsia"/>
        </w:rPr>
        <w:t>дефініції</w:t>
      </w:r>
      <w:r>
        <w:t></w:t>
      </w:r>
      <w:r>
        <w:rPr>
          <w:rFonts w:hint="eastAsia"/>
        </w:rPr>
        <w:t>“внутрішній</w:t>
      </w:r>
      <w:r>
        <w:t></w:t>
      </w:r>
      <w:r>
        <w:rPr>
          <w:rFonts w:hint="eastAsia"/>
        </w:rPr>
        <w:t>контроль”</w:t>
      </w:r>
      <w:r>
        <w:t></w:t>
      </w:r>
      <w:r>
        <w:rPr>
          <w:rFonts w:hint="eastAsia"/>
        </w:rPr>
        <w:t>дозволили</w:t>
      </w:r>
      <w:r>
        <w:t></w:t>
      </w:r>
      <w:r>
        <w:rPr>
          <w:rFonts w:hint="eastAsia"/>
        </w:rPr>
        <w:t>визначити</w:t>
      </w:r>
      <w:r>
        <w:t></w:t>
      </w:r>
      <w:r>
        <w:t></w:t>
      </w:r>
      <w:r>
        <w:rPr>
          <w:rFonts w:hint="eastAsia"/>
        </w:rPr>
        <w:t>що</w:t>
      </w:r>
      <w:r>
        <w:t></w:t>
      </w:r>
      <w:r>
        <w:rPr>
          <w:rFonts w:hint="eastAsia"/>
        </w:rPr>
        <w:t>внутрішній</w:t>
      </w:r>
      <w:r>
        <w:t></w:t>
      </w:r>
      <w:r>
        <w:rPr>
          <w:rFonts w:hint="eastAsia"/>
        </w:rPr>
        <w:t>контроль</w:t>
      </w:r>
      <w:r>
        <w:t></w:t>
      </w:r>
      <w:r>
        <w:t></w:t>
      </w:r>
      <w:r>
        <w:t></w:t>
      </w:r>
      <w:r>
        <w:rPr>
          <w:rFonts w:hint="eastAsia"/>
        </w:rPr>
        <w:t>це</w:t>
      </w:r>
      <w:r>
        <w:t></w:t>
      </w:r>
      <w:r>
        <w:rPr>
          <w:rFonts w:hint="eastAsia"/>
        </w:rPr>
        <w:t>комплекс</w:t>
      </w:r>
      <w:r>
        <w:t></w:t>
      </w:r>
      <w:r>
        <w:rPr>
          <w:rFonts w:hint="eastAsia"/>
        </w:rPr>
        <w:t>контрольних</w:t>
      </w:r>
      <w:r>
        <w:t></w:t>
      </w:r>
      <w:r>
        <w:rPr>
          <w:rFonts w:hint="eastAsia"/>
        </w:rPr>
        <w:t>дій</w:t>
      </w:r>
      <w:r>
        <w:t></w:t>
      </w:r>
      <w:r>
        <w:t></w:t>
      </w:r>
      <w:r>
        <w:rPr>
          <w:rFonts w:hint="eastAsia"/>
        </w:rPr>
        <w:t>організованих</w:t>
      </w:r>
      <w:r>
        <w:t></w:t>
      </w:r>
      <w:r>
        <w:rPr>
          <w:rFonts w:hint="eastAsia"/>
        </w:rPr>
        <w:t>власником</w:t>
      </w:r>
      <w:r>
        <w:t></w:t>
      </w:r>
      <w:r>
        <w:rPr>
          <w:rFonts w:hint="eastAsia"/>
        </w:rPr>
        <w:t>і</w:t>
      </w:r>
      <w:r>
        <w:t></w:t>
      </w:r>
      <w:r>
        <w:rPr>
          <w:rFonts w:hint="eastAsia"/>
        </w:rPr>
        <w:t>керівництвом</w:t>
      </w:r>
      <w:r>
        <w:t></w:t>
      </w:r>
      <w:r>
        <w:rPr>
          <w:rFonts w:hint="eastAsia"/>
        </w:rPr>
        <w:t>підприємства</w:t>
      </w:r>
      <w:r>
        <w:t></w:t>
      </w:r>
      <w:r>
        <w:t></w:t>
      </w:r>
      <w:r>
        <w:rPr>
          <w:rFonts w:hint="eastAsia"/>
        </w:rPr>
        <w:t>спрямованих</w:t>
      </w:r>
      <w:r>
        <w:t></w:t>
      </w:r>
      <w:r>
        <w:rPr>
          <w:rFonts w:hint="eastAsia"/>
        </w:rPr>
        <w:t>на</w:t>
      </w:r>
      <w:r>
        <w:t></w:t>
      </w:r>
      <w:r>
        <w:rPr>
          <w:rFonts w:hint="eastAsia"/>
        </w:rPr>
        <w:t>досягнення</w:t>
      </w:r>
      <w:r>
        <w:t></w:t>
      </w:r>
      <w:r>
        <w:rPr>
          <w:rFonts w:hint="eastAsia"/>
        </w:rPr>
        <w:t>мети</w:t>
      </w:r>
      <w:r>
        <w:t></w:t>
      </w:r>
      <w:r>
        <w:rPr>
          <w:rFonts w:hint="eastAsia"/>
        </w:rPr>
        <w:t>підприємства</w:t>
      </w:r>
      <w:r>
        <w:t></w:t>
      </w:r>
      <w:r>
        <w:rPr>
          <w:rFonts w:hint="eastAsia"/>
        </w:rPr>
        <w:t>з</w:t>
      </w:r>
      <w:r>
        <w:t></w:t>
      </w:r>
      <w:r>
        <w:rPr>
          <w:rFonts w:hint="eastAsia"/>
        </w:rPr>
        <w:t>позиції</w:t>
      </w:r>
      <w:r>
        <w:t></w:t>
      </w:r>
      <w:r>
        <w:rPr>
          <w:rFonts w:hint="eastAsia"/>
        </w:rPr>
        <w:t>оцінки</w:t>
      </w:r>
      <w:r>
        <w:t></w:t>
      </w:r>
      <w:r>
        <w:rPr>
          <w:rFonts w:hint="eastAsia"/>
        </w:rPr>
        <w:t>управлінської</w:t>
      </w:r>
      <w:r>
        <w:t></w:t>
      </w:r>
      <w:r>
        <w:rPr>
          <w:rFonts w:hint="eastAsia"/>
        </w:rPr>
        <w:t>діяльності</w:t>
      </w:r>
      <w:r>
        <w:t></w:t>
      </w:r>
      <w:r>
        <w:rPr>
          <w:rFonts w:hint="eastAsia"/>
        </w:rPr>
        <w:t>щодо</w:t>
      </w:r>
      <w:r>
        <w:t></w:t>
      </w:r>
      <w:r>
        <w:rPr>
          <w:rFonts w:hint="eastAsia"/>
        </w:rPr>
        <w:t>різних</w:t>
      </w:r>
      <w:r>
        <w:t></w:t>
      </w:r>
      <w:r>
        <w:rPr>
          <w:rFonts w:hint="eastAsia"/>
        </w:rPr>
        <w:t>рівнів</w:t>
      </w:r>
      <w:r>
        <w:t></w:t>
      </w:r>
      <w:r>
        <w:rPr>
          <w:rFonts w:hint="eastAsia"/>
        </w:rPr>
        <w:t>управління</w:t>
      </w:r>
      <w:r>
        <w:t></w:t>
      </w:r>
      <w:r>
        <w:rPr>
          <w:rFonts w:hint="eastAsia"/>
        </w:rPr>
        <w:t>в</w:t>
      </w:r>
      <w:r>
        <w:t></w:t>
      </w:r>
      <w:r>
        <w:rPr>
          <w:rFonts w:hint="eastAsia"/>
        </w:rPr>
        <w:t>частині</w:t>
      </w:r>
      <w:r>
        <w:t></w:t>
      </w:r>
      <w:r>
        <w:rPr>
          <w:rFonts w:hint="eastAsia"/>
        </w:rPr>
        <w:t>ідентифікації</w:t>
      </w:r>
      <w:r>
        <w:t></w:t>
      </w:r>
      <w:r>
        <w:rPr>
          <w:rFonts w:hint="eastAsia"/>
        </w:rPr>
        <w:t>і</w:t>
      </w:r>
      <w:r>
        <w:t></w:t>
      </w:r>
      <w:r>
        <w:rPr>
          <w:rFonts w:hint="eastAsia"/>
        </w:rPr>
        <w:t>зниження</w:t>
      </w:r>
      <w:r>
        <w:t></w:t>
      </w:r>
      <w:r>
        <w:rPr>
          <w:rFonts w:hint="eastAsia"/>
        </w:rPr>
        <w:t>ризику</w:t>
      </w:r>
      <w:r>
        <w:t></w:t>
      </w:r>
      <w:r>
        <w:rPr>
          <w:rFonts w:hint="eastAsia"/>
        </w:rPr>
        <w:t>ведення</w:t>
      </w:r>
      <w:r>
        <w:t></w:t>
      </w:r>
      <w:r>
        <w:rPr>
          <w:rFonts w:hint="eastAsia"/>
        </w:rPr>
        <w:t>бізнесу</w:t>
      </w:r>
      <w:r>
        <w:t></w:t>
      </w:r>
      <w:r>
        <w:t></w:t>
      </w:r>
      <w:r>
        <w:rPr>
          <w:rFonts w:hint="eastAsia"/>
        </w:rPr>
        <w:t>Запропоноване</w:t>
      </w:r>
      <w:r>
        <w:t></w:t>
      </w:r>
      <w:r>
        <w:rPr>
          <w:rFonts w:hint="eastAsia"/>
        </w:rPr>
        <w:t>визначення</w:t>
      </w:r>
      <w:r>
        <w:t></w:t>
      </w:r>
      <w:r>
        <w:rPr>
          <w:rFonts w:hint="eastAsia"/>
        </w:rPr>
        <w:t>враховує</w:t>
      </w:r>
      <w:r>
        <w:t></w:t>
      </w:r>
      <w:r>
        <w:rPr>
          <w:rFonts w:hint="eastAsia"/>
        </w:rPr>
        <w:t>суб’єкти</w:t>
      </w:r>
      <w:r>
        <w:t></w:t>
      </w:r>
      <w:r>
        <w:rPr>
          <w:rFonts w:hint="eastAsia"/>
        </w:rPr>
        <w:t>формування</w:t>
      </w:r>
      <w:r>
        <w:t></w:t>
      </w:r>
      <w:r>
        <w:rPr>
          <w:rFonts w:hint="eastAsia"/>
        </w:rPr>
        <w:t>інформації</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r>
        <w:rPr>
          <w:rFonts w:hint="eastAsia"/>
        </w:rPr>
        <w:t>та</w:t>
      </w:r>
      <w:r>
        <w:t></w:t>
      </w:r>
      <w:r>
        <w:rPr>
          <w:rFonts w:hint="eastAsia"/>
        </w:rPr>
        <w:t>особливості</w:t>
      </w:r>
      <w:r>
        <w:t></w:t>
      </w:r>
      <w:r>
        <w:rPr>
          <w:rFonts w:hint="eastAsia"/>
        </w:rPr>
        <w:t>її</w:t>
      </w:r>
      <w:r>
        <w:t></w:t>
      </w:r>
      <w:r>
        <w:rPr>
          <w:rFonts w:hint="eastAsia"/>
        </w:rPr>
        <w:t>накопичення</w:t>
      </w:r>
      <w:r>
        <w:t></w:t>
      </w:r>
      <w:r>
        <w:rPr>
          <w:rFonts w:hint="eastAsia"/>
        </w:rPr>
        <w:t>відповідно</w:t>
      </w:r>
      <w:r>
        <w:t></w:t>
      </w:r>
      <w:r>
        <w:rPr>
          <w:rFonts w:hint="eastAsia"/>
        </w:rPr>
        <w:t>до</w:t>
      </w:r>
      <w:r>
        <w:t></w:t>
      </w:r>
      <w:r>
        <w:rPr>
          <w:rFonts w:hint="eastAsia"/>
        </w:rPr>
        <w:t>потреб</w:t>
      </w:r>
      <w:r>
        <w:t></w:t>
      </w:r>
      <w:r>
        <w:rPr>
          <w:rFonts w:hint="eastAsia"/>
        </w:rPr>
        <w:t>користувачів</w:t>
      </w:r>
      <w:r>
        <w:t></w:t>
      </w:r>
      <w:r>
        <w:rPr>
          <w:rFonts w:hint="eastAsia"/>
        </w:rPr>
        <w:t>різних</w:t>
      </w:r>
      <w:r>
        <w:t></w:t>
      </w:r>
      <w:r>
        <w:rPr>
          <w:rFonts w:hint="eastAsia"/>
        </w:rPr>
        <w:t>рівнів</w:t>
      </w:r>
      <w:r>
        <w:t></w:t>
      </w:r>
      <w:r>
        <w:rPr>
          <w:rFonts w:hint="eastAsia"/>
        </w:rPr>
        <w:t>управління</w:t>
      </w:r>
      <w:r>
        <w:t></w:t>
      </w:r>
      <w:r>
        <w:rPr>
          <w:rFonts w:hint="eastAsia"/>
        </w:rPr>
        <w:t>підприємством</w:t>
      </w:r>
      <w:r>
        <w:t></w:t>
      </w:r>
    </w:p>
    <w:p w:rsidR="00706DB2" w:rsidRDefault="00706DB2" w:rsidP="00706DB2">
      <w:r>
        <w:rPr>
          <w:rFonts w:hint="eastAsia"/>
        </w:rPr>
        <w:t>Розглядаючи</w:t>
      </w:r>
      <w:r>
        <w:t></w:t>
      </w:r>
      <w:r>
        <w:rPr>
          <w:rFonts w:hint="eastAsia"/>
        </w:rPr>
        <w:t>зв</w:t>
      </w:r>
      <w:r>
        <w:t></w:t>
      </w:r>
      <w:r>
        <w:rPr>
          <w:rFonts w:hint="eastAsia"/>
        </w:rPr>
        <w:t>язок</w:t>
      </w:r>
      <w:r>
        <w:t></w:t>
      </w:r>
      <w:r>
        <w:rPr>
          <w:rFonts w:hint="eastAsia"/>
        </w:rPr>
        <w:t>контролю</w:t>
      </w:r>
      <w:r>
        <w:t></w:t>
      </w:r>
      <w:r>
        <w:rPr>
          <w:rFonts w:hint="eastAsia"/>
        </w:rPr>
        <w:t>з</w:t>
      </w:r>
      <w:r>
        <w:t></w:t>
      </w:r>
      <w:r>
        <w:rPr>
          <w:rFonts w:hint="eastAsia"/>
        </w:rPr>
        <w:t>обліком</w:t>
      </w:r>
      <w:r>
        <w:t></w:t>
      </w:r>
      <w:r>
        <w:t></w:t>
      </w:r>
      <w:r>
        <w:rPr>
          <w:rFonts w:hint="eastAsia"/>
        </w:rPr>
        <w:t>зазначимо</w:t>
      </w:r>
      <w:r>
        <w:t></w:t>
      </w:r>
      <w:r>
        <w:rPr>
          <w:rFonts w:hint="eastAsia"/>
        </w:rPr>
        <w:t>особливе</w:t>
      </w:r>
      <w:r>
        <w:t></w:t>
      </w:r>
      <w:r>
        <w:rPr>
          <w:rFonts w:hint="eastAsia"/>
        </w:rPr>
        <w:t>місце</w:t>
      </w:r>
      <w:r>
        <w:t></w:t>
      </w:r>
      <w:r>
        <w:rPr>
          <w:rFonts w:hint="eastAsia"/>
        </w:rPr>
        <w:t>обліку</w:t>
      </w:r>
      <w:r>
        <w:t></w:t>
      </w:r>
      <w:r>
        <w:t></w:t>
      </w:r>
      <w:r>
        <w:rPr>
          <w:rFonts w:hint="eastAsia"/>
        </w:rPr>
        <w:t>яке</w:t>
      </w:r>
      <w:r>
        <w:t></w:t>
      </w:r>
      <w:r>
        <w:rPr>
          <w:rFonts w:hint="eastAsia"/>
        </w:rPr>
        <w:t>він</w:t>
      </w:r>
      <w:r>
        <w:t></w:t>
      </w:r>
      <w:r>
        <w:rPr>
          <w:rFonts w:hint="eastAsia"/>
        </w:rPr>
        <w:t>займає</w:t>
      </w:r>
      <w:r>
        <w:t></w:t>
      </w:r>
      <w:r>
        <w:rPr>
          <w:rFonts w:hint="eastAsia"/>
        </w:rPr>
        <w:t>в</w:t>
      </w:r>
      <w:r>
        <w:t></w:t>
      </w:r>
      <w:r>
        <w:rPr>
          <w:rFonts w:hint="eastAsia"/>
        </w:rPr>
        <w:t>системі</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З</w:t>
      </w:r>
      <w:r>
        <w:t></w:t>
      </w:r>
      <w:r>
        <w:rPr>
          <w:rFonts w:hint="eastAsia"/>
        </w:rPr>
        <w:t>одного</w:t>
      </w:r>
      <w:r>
        <w:t></w:t>
      </w:r>
      <w:r>
        <w:rPr>
          <w:rFonts w:hint="eastAsia"/>
        </w:rPr>
        <w:t>боку</w:t>
      </w:r>
      <w:r>
        <w:t></w:t>
      </w:r>
      <w:r>
        <w:t></w:t>
      </w:r>
      <w:r>
        <w:rPr>
          <w:rFonts w:hint="eastAsia"/>
        </w:rPr>
        <w:t>облік</w:t>
      </w:r>
      <w:r>
        <w:t></w:t>
      </w:r>
      <w:r>
        <w:rPr>
          <w:rFonts w:hint="eastAsia"/>
        </w:rPr>
        <w:t>дає</w:t>
      </w:r>
      <w:r>
        <w:t></w:t>
      </w:r>
      <w:r>
        <w:rPr>
          <w:rFonts w:hint="eastAsia"/>
        </w:rPr>
        <w:t>кількісне</w:t>
      </w:r>
      <w:r>
        <w:t></w:t>
      </w:r>
      <w:r>
        <w:rPr>
          <w:rFonts w:hint="eastAsia"/>
        </w:rPr>
        <w:t>відображення</w:t>
      </w:r>
      <w:r>
        <w:t></w:t>
      </w:r>
      <w:r>
        <w:rPr>
          <w:rFonts w:hint="eastAsia"/>
        </w:rPr>
        <w:t>і</w:t>
      </w:r>
      <w:r>
        <w:t></w:t>
      </w:r>
      <w:r>
        <w:rPr>
          <w:rFonts w:hint="eastAsia"/>
        </w:rPr>
        <w:t>якісну</w:t>
      </w:r>
      <w:r>
        <w:t></w:t>
      </w:r>
      <w:r>
        <w:rPr>
          <w:rFonts w:hint="eastAsia"/>
        </w:rPr>
        <w:t>характеристику</w:t>
      </w:r>
      <w:r>
        <w:t></w:t>
      </w:r>
      <w:r>
        <w:rPr>
          <w:rFonts w:hint="eastAsia"/>
        </w:rPr>
        <w:t>економічних</w:t>
      </w:r>
      <w:r>
        <w:t></w:t>
      </w:r>
      <w:r>
        <w:rPr>
          <w:rFonts w:hint="eastAsia"/>
        </w:rPr>
        <w:t>процесів</w:t>
      </w:r>
      <w:r>
        <w:t></w:t>
      </w:r>
      <w:r>
        <w:rPr>
          <w:rFonts w:hint="eastAsia"/>
        </w:rPr>
        <w:t>суспільного</w:t>
      </w:r>
      <w:r>
        <w:t></w:t>
      </w:r>
      <w:r>
        <w:rPr>
          <w:rFonts w:hint="eastAsia"/>
        </w:rPr>
        <w:t>відтворювання</w:t>
      </w:r>
      <w:r>
        <w:t></w:t>
      </w:r>
      <w:r>
        <w:rPr>
          <w:rFonts w:hint="eastAsia"/>
        </w:rPr>
        <w:t>та</w:t>
      </w:r>
      <w:r>
        <w:t></w:t>
      </w:r>
      <w:r>
        <w:rPr>
          <w:rFonts w:hint="eastAsia"/>
        </w:rPr>
        <w:t>потребує</w:t>
      </w:r>
      <w:r>
        <w:t></w:t>
      </w:r>
      <w:r>
        <w:t></w:t>
      </w:r>
      <w:r>
        <w:rPr>
          <w:rFonts w:hint="eastAsia"/>
        </w:rPr>
        <w:t>контролю</w:t>
      </w:r>
      <w:r>
        <w:t></w:t>
      </w:r>
      <w:r>
        <w:rPr>
          <w:rFonts w:hint="eastAsia"/>
        </w:rPr>
        <w:t>якості</w:t>
      </w:r>
      <w:r>
        <w:t></w:t>
      </w:r>
      <w:r>
        <w:rPr>
          <w:rFonts w:hint="eastAsia"/>
        </w:rPr>
        <w:t>цього</w:t>
      </w:r>
      <w:r>
        <w:t></w:t>
      </w:r>
      <w:r>
        <w:rPr>
          <w:rFonts w:hint="eastAsia"/>
        </w:rPr>
        <w:t>відображення</w:t>
      </w:r>
      <w:r>
        <w:t></w:t>
      </w:r>
      <w:r>
        <w:rPr>
          <w:rFonts w:hint="eastAsia"/>
        </w:rPr>
        <w:t>і</w:t>
      </w:r>
      <w:r>
        <w:t></w:t>
      </w:r>
      <w:r>
        <w:rPr>
          <w:rFonts w:hint="eastAsia"/>
        </w:rPr>
        <w:t>правильності</w:t>
      </w:r>
      <w:r>
        <w:t></w:t>
      </w:r>
      <w:r>
        <w:rPr>
          <w:rFonts w:hint="eastAsia"/>
        </w:rPr>
        <w:t>якісної</w:t>
      </w:r>
      <w:r>
        <w:t></w:t>
      </w:r>
      <w:r>
        <w:rPr>
          <w:rFonts w:hint="eastAsia"/>
        </w:rPr>
        <w:t>характеристики</w:t>
      </w:r>
      <w:r>
        <w:t></w:t>
      </w:r>
      <w:r>
        <w:rPr>
          <w:rFonts w:hint="eastAsia"/>
        </w:rPr>
        <w:t>цих</w:t>
      </w:r>
      <w:r>
        <w:t></w:t>
      </w:r>
      <w:r>
        <w:rPr>
          <w:rFonts w:hint="eastAsia"/>
        </w:rPr>
        <w:t>процесів</w:t>
      </w:r>
      <w:r>
        <w:t></w:t>
      </w:r>
      <w:r>
        <w:t></w:t>
      </w:r>
      <w:r>
        <w:rPr>
          <w:rFonts w:hint="eastAsia"/>
        </w:rPr>
        <w:t>що</w:t>
      </w:r>
      <w:r>
        <w:t></w:t>
      </w:r>
      <w:r>
        <w:rPr>
          <w:rFonts w:hint="eastAsia"/>
        </w:rPr>
        <w:t>забезпечує</w:t>
      </w:r>
      <w:r>
        <w:t></w:t>
      </w:r>
      <w:r>
        <w:rPr>
          <w:rFonts w:hint="eastAsia"/>
        </w:rPr>
        <w:t>його</w:t>
      </w:r>
      <w:r>
        <w:t></w:t>
      </w:r>
      <w:r>
        <w:rPr>
          <w:rFonts w:hint="eastAsia"/>
        </w:rPr>
        <w:t>достовірність</w:t>
      </w:r>
      <w:r>
        <w:t></w:t>
      </w:r>
      <w:r>
        <w:t></w:t>
      </w:r>
      <w:r>
        <w:rPr>
          <w:rFonts w:hint="eastAsia"/>
        </w:rPr>
        <w:t>З</w:t>
      </w:r>
      <w:r>
        <w:t></w:t>
      </w:r>
      <w:r>
        <w:rPr>
          <w:rFonts w:hint="eastAsia"/>
        </w:rPr>
        <w:t>іншого</w:t>
      </w:r>
      <w:r>
        <w:t></w:t>
      </w:r>
      <w:r>
        <w:rPr>
          <w:rFonts w:hint="eastAsia"/>
        </w:rPr>
        <w:t>боку</w:t>
      </w:r>
      <w:r>
        <w:t></w:t>
      </w:r>
      <w:r>
        <w:t></w:t>
      </w:r>
      <w:r>
        <w:rPr>
          <w:rFonts w:hint="eastAsia"/>
        </w:rPr>
        <w:t>контроль</w:t>
      </w:r>
      <w:r>
        <w:t></w:t>
      </w:r>
      <w:r>
        <w:rPr>
          <w:rFonts w:hint="eastAsia"/>
        </w:rPr>
        <w:t>не</w:t>
      </w:r>
      <w:r>
        <w:t></w:t>
      </w:r>
      <w:r>
        <w:rPr>
          <w:rFonts w:hint="eastAsia"/>
        </w:rPr>
        <w:t>може</w:t>
      </w:r>
      <w:r>
        <w:t></w:t>
      </w:r>
      <w:r>
        <w:rPr>
          <w:rFonts w:hint="eastAsia"/>
        </w:rPr>
        <w:t>функціонувати</w:t>
      </w:r>
      <w:r>
        <w:t></w:t>
      </w:r>
      <w:r>
        <w:rPr>
          <w:rFonts w:hint="eastAsia"/>
        </w:rPr>
        <w:t>без</w:t>
      </w:r>
      <w:r>
        <w:t></w:t>
      </w:r>
      <w:r>
        <w:rPr>
          <w:rFonts w:hint="eastAsia"/>
        </w:rPr>
        <w:t>облікової</w:t>
      </w:r>
      <w:r>
        <w:t></w:t>
      </w:r>
      <w:r>
        <w:rPr>
          <w:rFonts w:hint="eastAsia"/>
        </w:rPr>
        <w:t>інформації</w:t>
      </w:r>
      <w:r>
        <w:t></w:t>
      </w:r>
      <w:r>
        <w:t></w:t>
      </w:r>
      <w:r>
        <w:rPr>
          <w:rFonts w:hint="eastAsia"/>
        </w:rPr>
        <w:t>і</w:t>
      </w:r>
      <w:r>
        <w:t></w:t>
      </w:r>
      <w:r>
        <w:t></w:t>
      </w:r>
      <w:r>
        <w:rPr>
          <w:rFonts w:hint="eastAsia"/>
        </w:rPr>
        <w:t>відповідно</w:t>
      </w:r>
      <w:r>
        <w:t></w:t>
      </w:r>
      <w:r>
        <w:t></w:t>
      </w:r>
      <w:r>
        <w:rPr>
          <w:rFonts w:hint="eastAsia"/>
        </w:rPr>
        <w:t>однією</w:t>
      </w:r>
      <w:r>
        <w:t></w:t>
      </w:r>
      <w:r>
        <w:rPr>
          <w:rFonts w:hint="eastAsia"/>
        </w:rPr>
        <w:t>із</w:t>
      </w:r>
      <w:r>
        <w:t></w:t>
      </w:r>
      <w:r>
        <w:rPr>
          <w:rFonts w:hint="eastAsia"/>
        </w:rPr>
        <w:t>задач</w:t>
      </w:r>
      <w:r>
        <w:t></w:t>
      </w:r>
      <w:r>
        <w:rPr>
          <w:rFonts w:hint="eastAsia"/>
        </w:rPr>
        <w:t>контролю</w:t>
      </w:r>
      <w:r>
        <w:t></w:t>
      </w:r>
      <w:r>
        <w:rPr>
          <w:rFonts w:hint="eastAsia"/>
        </w:rPr>
        <w:t>є</w:t>
      </w:r>
      <w:r>
        <w:t></w:t>
      </w:r>
      <w:r>
        <w:rPr>
          <w:rFonts w:hint="eastAsia"/>
        </w:rPr>
        <w:t>отримання</w:t>
      </w:r>
      <w:r>
        <w:t></w:t>
      </w:r>
      <w:r>
        <w:rPr>
          <w:rFonts w:hint="eastAsia"/>
        </w:rPr>
        <w:t>кількісної</w:t>
      </w:r>
      <w:r>
        <w:t></w:t>
      </w:r>
      <w:r>
        <w:rPr>
          <w:rFonts w:hint="eastAsia"/>
        </w:rPr>
        <w:t>і</w:t>
      </w:r>
      <w:r>
        <w:t></w:t>
      </w:r>
      <w:r>
        <w:t></w:t>
      </w:r>
      <w:r>
        <w:rPr>
          <w:rFonts w:hint="eastAsia"/>
        </w:rPr>
        <w:t>особливо</w:t>
      </w:r>
      <w:r>
        <w:t></w:t>
      </w:r>
      <w:r>
        <w:t></w:t>
      </w:r>
      <w:r>
        <w:rPr>
          <w:rFonts w:hint="eastAsia"/>
        </w:rPr>
        <w:t>якісної</w:t>
      </w:r>
      <w:r>
        <w:t></w:t>
      </w:r>
      <w:r>
        <w:rPr>
          <w:rFonts w:hint="eastAsia"/>
        </w:rPr>
        <w:t>інформації</w:t>
      </w:r>
      <w:r>
        <w:t></w:t>
      </w:r>
      <w:r>
        <w:t></w:t>
      </w:r>
      <w:r>
        <w:rPr>
          <w:rFonts w:hint="eastAsia"/>
        </w:rPr>
        <w:t>Це</w:t>
      </w:r>
      <w:r>
        <w:t></w:t>
      </w:r>
      <w:r>
        <w:rPr>
          <w:rFonts w:hint="eastAsia"/>
        </w:rPr>
        <w:t>є</w:t>
      </w:r>
      <w:r>
        <w:t></w:t>
      </w:r>
      <w:r>
        <w:rPr>
          <w:rFonts w:hint="eastAsia"/>
        </w:rPr>
        <w:t>принципово</w:t>
      </w:r>
      <w:r>
        <w:t></w:t>
      </w:r>
      <w:r>
        <w:rPr>
          <w:rFonts w:hint="eastAsia"/>
        </w:rPr>
        <w:t>важливим</w:t>
      </w:r>
      <w:r>
        <w:t></w:t>
      </w:r>
      <w:r>
        <w:rPr>
          <w:rFonts w:hint="eastAsia"/>
        </w:rPr>
        <w:t>моментом</w:t>
      </w:r>
      <w:r>
        <w:t></w:t>
      </w:r>
      <w:r>
        <w:rPr>
          <w:rFonts w:hint="eastAsia"/>
        </w:rPr>
        <w:t>для</w:t>
      </w:r>
      <w:r>
        <w:t></w:t>
      </w:r>
      <w:r>
        <w:rPr>
          <w:rFonts w:hint="eastAsia"/>
        </w:rPr>
        <w:t>розуміння</w:t>
      </w:r>
      <w:r>
        <w:t></w:t>
      </w:r>
      <w:r>
        <w:rPr>
          <w:rFonts w:hint="eastAsia"/>
        </w:rPr>
        <w:t>суті</w:t>
      </w:r>
      <w:r>
        <w:t></w:t>
      </w:r>
      <w:r>
        <w:rPr>
          <w:rFonts w:hint="eastAsia"/>
        </w:rPr>
        <w:t>відмінності</w:t>
      </w:r>
      <w:r>
        <w:t></w:t>
      </w:r>
      <w:r>
        <w:rPr>
          <w:rFonts w:hint="eastAsia"/>
        </w:rPr>
        <w:t>контролю</w:t>
      </w:r>
      <w:r>
        <w:t></w:t>
      </w:r>
      <w:r>
        <w:rPr>
          <w:rFonts w:hint="eastAsia"/>
        </w:rPr>
        <w:t>і</w:t>
      </w:r>
      <w:r>
        <w:t></w:t>
      </w:r>
      <w:r>
        <w:rPr>
          <w:rFonts w:hint="eastAsia"/>
        </w:rPr>
        <w:t>обліку</w:t>
      </w:r>
      <w:r>
        <w:t></w:t>
      </w:r>
      <w:r>
        <w:t></w:t>
      </w:r>
      <w:r>
        <w:rPr>
          <w:rFonts w:hint="eastAsia"/>
        </w:rPr>
        <w:t>а</w:t>
      </w:r>
      <w:r>
        <w:t></w:t>
      </w:r>
      <w:r>
        <w:rPr>
          <w:rFonts w:hint="eastAsia"/>
        </w:rPr>
        <w:t>також</w:t>
      </w:r>
      <w:r>
        <w:t></w:t>
      </w:r>
      <w:r>
        <w:rPr>
          <w:rFonts w:hint="eastAsia"/>
        </w:rPr>
        <w:t>їх</w:t>
      </w:r>
      <w:r>
        <w:t></w:t>
      </w:r>
      <w:r>
        <w:rPr>
          <w:rFonts w:hint="eastAsia"/>
        </w:rPr>
        <w:t>зв</w:t>
      </w:r>
      <w:r>
        <w:t></w:t>
      </w:r>
      <w:r>
        <w:rPr>
          <w:rFonts w:hint="eastAsia"/>
        </w:rPr>
        <w:t>язку</w:t>
      </w:r>
      <w:r>
        <w:t></w:t>
      </w:r>
    </w:p>
    <w:p w:rsidR="00706DB2" w:rsidRDefault="00706DB2" w:rsidP="00706DB2">
      <w:r>
        <w:rPr>
          <w:rFonts w:hint="eastAsia"/>
        </w:rPr>
        <w:t>Розгляд</w:t>
      </w:r>
      <w:r>
        <w:t></w:t>
      </w:r>
      <w:r>
        <w:rPr>
          <w:rFonts w:hint="eastAsia"/>
        </w:rPr>
        <w:t>внутрішнього</w:t>
      </w:r>
      <w:r>
        <w:t></w:t>
      </w:r>
      <w:r>
        <w:rPr>
          <w:rFonts w:hint="eastAsia"/>
        </w:rPr>
        <w:t>контролю</w:t>
      </w:r>
      <w:r>
        <w:t></w:t>
      </w:r>
      <w:r>
        <w:rPr>
          <w:rFonts w:hint="eastAsia"/>
        </w:rPr>
        <w:t>із</w:t>
      </w:r>
      <w:r>
        <w:t></w:t>
      </w:r>
      <w:r>
        <w:rPr>
          <w:rFonts w:hint="eastAsia"/>
        </w:rPr>
        <w:t>гносеологічної</w:t>
      </w:r>
      <w:r>
        <w:t></w:t>
      </w:r>
      <w:r>
        <w:rPr>
          <w:rFonts w:hint="eastAsia"/>
        </w:rPr>
        <w:t>точки</w:t>
      </w:r>
      <w:r>
        <w:t></w:t>
      </w:r>
      <w:r>
        <w:rPr>
          <w:rFonts w:hint="eastAsia"/>
        </w:rPr>
        <w:t>зору</w:t>
      </w:r>
      <w:r>
        <w:t></w:t>
      </w:r>
      <w:r>
        <w:rPr>
          <w:rFonts w:hint="eastAsia"/>
        </w:rPr>
        <w:t>дає</w:t>
      </w:r>
      <w:r>
        <w:t></w:t>
      </w:r>
      <w:r>
        <w:rPr>
          <w:rFonts w:hint="eastAsia"/>
        </w:rPr>
        <w:t>підставу</w:t>
      </w:r>
      <w:r>
        <w:t></w:t>
      </w:r>
      <w:r>
        <w:rPr>
          <w:rFonts w:hint="eastAsia"/>
        </w:rPr>
        <w:t>для</w:t>
      </w:r>
      <w:r>
        <w:t></w:t>
      </w:r>
      <w:r>
        <w:rPr>
          <w:rFonts w:hint="eastAsia"/>
        </w:rPr>
        <w:t>його</w:t>
      </w:r>
      <w:r>
        <w:t></w:t>
      </w:r>
      <w:r>
        <w:rPr>
          <w:rFonts w:hint="eastAsia"/>
        </w:rPr>
        <w:t>тлумачення</w:t>
      </w:r>
      <w:r>
        <w:t></w:t>
      </w:r>
      <w:r>
        <w:rPr>
          <w:rFonts w:hint="eastAsia"/>
        </w:rPr>
        <w:t>в</w:t>
      </w:r>
      <w:r>
        <w:t></w:t>
      </w:r>
      <w:r>
        <w:rPr>
          <w:rFonts w:hint="eastAsia"/>
        </w:rPr>
        <w:t>кількох</w:t>
      </w:r>
      <w:r>
        <w:t></w:t>
      </w:r>
      <w:r>
        <w:rPr>
          <w:rFonts w:hint="eastAsia"/>
        </w:rPr>
        <w:t>пізнавальних</w:t>
      </w:r>
      <w:r>
        <w:t></w:t>
      </w:r>
      <w:r>
        <w:rPr>
          <w:rFonts w:hint="eastAsia"/>
        </w:rPr>
        <w:t>вимірах</w:t>
      </w:r>
      <w:r>
        <w:t></w:t>
      </w:r>
      <w:r>
        <w:t></w:t>
      </w:r>
      <w:r>
        <w:rPr>
          <w:rFonts w:hint="eastAsia"/>
        </w:rPr>
        <w:t>найважливішими</w:t>
      </w:r>
      <w:r>
        <w:t></w:t>
      </w:r>
      <w:r>
        <w:rPr>
          <w:rFonts w:hint="eastAsia"/>
        </w:rPr>
        <w:t>з</w:t>
      </w:r>
      <w:r>
        <w:t></w:t>
      </w:r>
      <w:r>
        <w:rPr>
          <w:rFonts w:hint="eastAsia"/>
        </w:rPr>
        <w:t>яких</w:t>
      </w:r>
      <w:r>
        <w:t></w:t>
      </w:r>
      <w:r>
        <w:rPr>
          <w:rFonts w:hint="eastAsia"/>
        </w:rPr>
        <w:t>є</w:t>
      </w:r>
      <w:r>
        <w:t></w:t>
      </w:r>
      <w:r>
        <w:rPr>
          <w:rFonts w:hint="eastAsia"/>
        </w:rPr>
        <w:t>його</w:t>
      </w:r>
      <w:r>
        <w:t></w:t>
      </w:r>
      <w:r>
        <w:rPr>
          <w:rFonts w:hint="eastAsia"/>
        </w:rPr>
        <w:t>інтерпретація</w:t>
      </w:r>
      <w:r>
        <w:t></w:t>
      </w:r>
      <w:r>
        <w:rPr>
          <w:rFonts w:hint="eastAsia"/>
        </w:rPr>
        <w:t>як</w:t>
      </w:r>
      <w:r>
        <w:t></w:t>
      </w:r>
      <w:r>
        <w:rPr>
          <w:rFonts w:hint="eastAsia"/>
        </w:rPr>
        <w:t>системи</w:t>
      </w:r>
      <w:r>
        <w:t></w:t>
      </w:r>
      <w:r>
        <w:t></w:t>
      </w:r>
      <w:r>
        <w:rPr>
          <w:rFonts w:hint="eastAsia"/>
        </w:rPr>
        <w:t>як</w:t>
      </w:r>
      <w:r>
        <w:t></w:t>
      </w:r>
      <w:r>
        <w:rPr>
          <w:rFonts w:hint="eastAsia"/>
        </w:rPr>
        <w:t>функції</w:t>
      </w:r>
      <w:r>
        <w:t></w:t>
      </w:r>
      <w:r>
        <w:rPr>
          <w:rFonts w:hint="eastAsia"/>
        </w:rPr>
        <w:t>управління</w:t>
      </w:r>
      <w:r>
        <w:t></w:t>
      </w:r>
      <w:r>
        <w:t></w:t>
      </w:r>
      <w:r>
        <w:rPr>
          <w:rFonts w:hint="eastAsia"/>
        </w:rPr>
        <w:t>управлінський</w:t>
      </w:r>
      <w:r>
        <w:t></w:t>
      </w:r>
      <w:r>
        <w:rPr>
          <w:rFonts w:hint="eastAsia"/>
        </w:rPr>
        <w:t>аспект</w:t>
      </w:r>
      <w:r>
        <w:t></w:t>
      </w:r>
      <w:r>
        <w:t></w:t>
      </w:r>
      <w:r>
        <w:rPr>
          <w:rFonts w:hint="eastAsia"/>
        </w:rPr>
        <w:t>та</w:t>
      </w:r>
      <w:r>
        <w:t></w:t>
      </w:r>
      <w:r>
        <w:rPr>
          <w:rFonts w:hint="eastAsia"/>
        </w:rPr>
        <w:t>як</w:t>
      </w:r>
      <w:r>
        <w:t></w:t>
      </w:r>
      <w:r>
        <w:rPr>
          <w:rFonts w:hint="eastAsia"/>
        </w:rPr>
        <w:t>процесу</w:t>
      </w:r>
      <w:r>
        <w:t></w:t>
      </w:r>
      <w:r>
        <w:t></w:t>
      </w:r>
      <w:r>
        <w:rPr>
          <w:rFonts w:hint="eastAsia"/>
        </w:rPr>
        <w:t>Внутрішній</w:t>
      </w:r>
      <w:r>
        <w:t></w:t>
      </w:r>
      <w:r>
        <w:rPr>
          <w:rFonts w:hint="eastAsia"/>
        </w:rPr>
        <w:t>контроль</w:t>
      </w:r>
      <w:r>
        <w:t></w:t>
      </w:r>
      <w:r>
        <w:rPr>
          <w:rFonts w:hint="eastAsia"/>
        </w:rPr>
        <w:t>як</w:t>
      </w:r>
      <w:r>
        <w:t></w:t>
      </w:r>
      <w:r>
        <w:rPr>
          <w:rFonts w:hint="eastAsia"/>
        </w:rPr>
        <w:t>система</w:t>
      </w:r>
      <w:r>
        <w:t></w:t>
      </w:r>
      <w:r>
        <w:rPr>
          <w:rFonts w:hint="eastAsia"/>
        </w:rPr>
        <w:t>розглядається</w:t>
      </w:r>
      <w:r>
        <w:t></w:t>
      </w:r>
      <w:r>
        <w:rPr>
          <w:rFonts w:hint="eastAsia"/>
        </w:rPr>
        <w:t>з</w:t>
      </w:r>
      <w:r>
        <w:t></w:t>
      </w:r>
      <w:r>
        <w:rPr>
          <w:rFonts w:hint="eastAsia"/>
        </w:rPr>
        <w:t>позиції</w:t>
      </w:r>
      <w:r>
        <w:t></w:t>
      </w:r>
      <w:r>
        <w:rPr>
          <w:rFonts w:hint="eastAsia"/>
        </w:rPr>
        <w:t>обґрунтування</w:t>
      </w:r>
      <w:r>
        <w:t></w:t>
      </w:r>
      <w:r>
        <w:rPr>
          <w:rFonts w:hint="eastAsia"/>
        </w:rPr>
        <w:t>теорії</w:t>
      </w:r>
      <w:r>
        <w:t></w:t>
      </w:r>
      <w:r>
        <w:t></w:t>
      </w:r>
      <w:r>
        <w:rPr>
          <w:rFonts w:hint="eastAsia"/>
        </w:rPr>
        <w:t>внутрішній</w:t>
      </w:r>
      <w:r>
        <w:t></w:t>
      </w:r>
      <w:r>
        <w:rPr>
          <w:rFonts w:hint="eastAsia"/>
        </w:rPr>
        <w:t>контроль</w:t>
      </w:r>
      <w:r>
        <w:t></w:t>
      </w:r>
      <w:r>
        <w:rPr>
          <w:rFonts w:hint="eastAsia"/>
        </w:rPr>
        <w:t>як</w:t>
      </w:r>
      <w:r>
        <w:t></w:t>
      </w:r>
      <w:r>
        <w:rPr>
          <w:rFonts w:hint="eastAsia"/>
        </w:rPr>
        <w:t>функція</w:t>
      </w:r>
      <w:r>
        <w:t></w:t>
      </w:r>
      <w:r>
        <w:rPr>
          <w:rFonts w:hint="eastAsia"/>
        </w:rPr>
        <w:t>управління</w:t>
      </w:r>
      <w:r>
        <w:t></w:t>
      </w:r>
      <w:r>
        <w:rPr>
          <w:rFonts w:hint="eastAsia"/>
        </w:rPr>
        <w:t>та</w:t>
      </w:r>
      <w:r>
        <w:t></w:t>
      </w:r>
      <w:r>
        <w:rPr>
          <w:rFonts w:hint="eastAsia"/>
        </w:rPr>
        <w:t>як</w:t>
      </w:r>
      <w:r>
        <w:t></w:t>
      </w:r>
      <w:r>
        <w:rPr>
          <w:rFonts w:hint="eastAsia"/>
        </w:rPr>
        <w:t>процес</w:t>
      </w:r>
      <w:r>
        <w:t></w:t>
      </w:r>
      <w:r>
        <w:t></w:t>
      </w:r>
      <w:r>
        <w:t></w:t>
      </w:r>
      <w:r>
        <w:rPr>
          <w:rFonts w:hint="eastAsia"/>
        </w:rPr>
        <w:t>є</w:t>
      </w:r>
      <w:r>
        <w:t></w:t>
      </w:r>
      <w:r>
        <w:rPr>
          <w:rFonts w:hint="eastAsia"/>
        </w:rPr>
        <w:t>аспектами</w:t>
      </w:r>
      <w:r>
        <w:t></w:t>
      </w:r>
      <w:r>
        <w:rPr>
          <w:rFonts w:hint="eastAsia"/>
        </w:rPr>
        <w:t>розгляду</w:t>
      </w:r>
      <w:r>
        <w:t></w:t>
      </w:r>
      <w:r>
        <w:rPr>
          <w:rFonts w:hint="eastAsia"/>
        </w:rPr>
        <w:t>з</w:t>
      </w:r>
      <w:r>
        <w:t></w:t>
      </w:r>
      <w:r>
        <w:rPr>
          <w:rFonts w:hint="eastAsia"/>
        </w:rPr>
        <w:t>позиції</w:t>
      </w:r>
      <w:r>
        <w:t></w:t>
      </w:r>
      <w:r>
        <w:rPr>
          <w:rFonts w:hint="eastAsia"/>
        </w:rPr>
        <w:t>реалізації</w:t>
      </w:r>
      <w:r>
        <w:t></w:t>
      </w:r>
      <w:r>
        <w:rPr>
          <w:rFonts w:hint="eastAsia"/>
        </w:rPr>
        <w:t>практичної</w:t>
      </w:r>
      <w:r>
        <w:t></w:t>
      </w:r>
      <w:r>
        <w:rPr>
          <w:rFonts w:hint="eastAsia"/>
        </w:rPr>
        <w:t>діяльності</w:t>
      </w:r>
      <w:r>
        <w:t></w:t>
      </w:r>
    </w:p>
    <w:p w:rsidR="00706DB2" w:rsidRDefault="00706DB2" w:rsidP="00706DB2">
      <w:r>
        <w:rPr>
          <w:rFonts w:hint="eastAsia"/>
        </w:rPr>
        <w:t>У</w:t>
      </w:r>
      <w:r>
        <w:t></w:t>
      </w:r>
      <w:r>
        <w:rPr>
          <w:rFonts w:hint="eastAsia"/>
        </w:rPr>
        <w:t>роботі</w:t>
      </w:r>
      <w:r>
        <w:t></w:t>
      </w:r>
      <w:r>
        <w:rPr>
          <w:rFonts w:hint="eastAsia"/>
        </w:rPr>
        <w:t>теорія</w:t>
      </w:r>
      <w:r>
        <w:t></w:t>
      </w:r>
      <w:r>
        <w:rPr>
          <w:rFonts w:hint="eastAsia"/>
        </w:rPr>
        <w:t>внутрішнього</w:t>
      </w:r>
      <w:r>
        <w:t></w:t>
      </w:r>
      <w:r>
        <w:rPr>
          <w:rFonts w:hint="eastAsia"/>
        </w:rPr>
        <w:t>контролю</w:t>
      </w:r>
      <w:r>
        <w:t></w:t>
      </w:r>
      <w:r>
        <w:rPr>
          <w:rFonts w:hint="eastAsia"/>
        </w:rPr>
        <w:t>розглядається</w:t>
      </w:r>
      <w:r>
        <w:t></w:t>
      </w:r>
      <w:r>
        <w:rPr>
          <w:rFonts w:hint="eastAsia"/>
        </w:rPr>
        <w:t>як</w:t>
      </w:r>
      <w:r>
        <w:t></w:t>
      </w:r>
      <w:r>
        <w:rPr>
          <w:rFonts w:hint="eastAsia"/>
        </w:rPr>
        <w:t>полісистема</w:t>
      </w:r>
      <w:r>
        <w:t></w:t>
      </w:r>
      <w:r>
        <w:t></w:t>
      </w:r>
      <w:r>
        <w:rPr>
          <w:rFonts w:hint="eastAsia"/>
        </w:rPr>
        <w:t>якій</w:t>
      </w:r>
      <w:r>
        <w:t></w:t>
      </w:r>
      <w:r>
        <w:rPr>
          <w:rFonts w:hint="eastAsia"/>
        </w:rPr>
        <w:t>притаманні</w:t>
      </w:r>
      <w:r>
        <w:t></w:t>
      </w:r>
      <w:r>
        <w:rPr>
          <w:rFonts w:hint="eastAsia"/>
        </w:rPr>
        <w:t>елементи</w:t>
      </w:r>
      <w:r>
        <w:t></w:t>
      </w:r>
      <w:r>
        <w:rPr>
          <w:rFonts w:hint="eastAsia"/>
        </w:rPr>
        <w:t>різних</w:t>
      </w:r>
      <w:r>
        <w:t></w:t>
      </w:r>
      <w:r>
        <w:rPr>
          <w:rFonts w:hint="eastAsia"/>
        </w:rPr>
        <w:t>систем</w:t>
      </w:r>
      <w:r>
        <w:t></w:t>
      </w:r>
      <w:r>
        <w:rPr>
          <w:rFonts w:hint="eastAsia"/>
        </w:rPr>
        <w:t>знання</w:t>
      </w:r>
      <w:r>
        <w:t></w:t>
      </w:r>
      <w:r>
        <w:t></w:t>
      </w:r>
      <w:r>
        <w:rPr>
          <w:rFonts w:hint="eastAsia"/>
        </w:rPr>
        <w:t>З</w:t>
      </w:r>
      <w:r>
        <w:t></w:t>
      </w:r>
      <w:r>
        <w:rPr>
          <w:rFonts w:hint="eastAsia"/>
        </w:rPr>
        <w:t>погляду</w:t>
      </w:r>
      <w:r>
        <w:t></w:t>
      </w:r>
      <w:r>
        <w:rPr>
          <w:rFonts w:hint="eastAsia"/>
        </w:rPr>
        <w:t>на</w:t>
      </w:r>
      <w:r>
        <w:t></w:t>
      </w:r>
      <w:r>
        <w:rPr>
          <w:rFonts w:hint="eastAsia"/>
        </w:rPr>
        <w:t>це</w:t>
      </w:r>
      <w:r>
        <w:t></w:t>
      </w:r>
      <w:r>
        <w:t></w:t>
      </w:r>
      <w:r>
        <w:rPr>
          <w:rFonts w:hint="eastAsia"/>
        </w:rPr>
        <w:t>обґрунтування</w:t>
      </w:r>
      <w:r>
        <w:t></w:t>
      </w:r>
      <w:r>
        <w:rPr>
          <w:rFonts w:hint="eastAsia"/>
        </w:rPr>
        <w:t>теорії</w:t>
      </w:r>
      <w:r>
        <w:t></w:t>
      </w:r>
      <w:r>
        <w:rPr>
          <w:rFonts w:hint="eastAsia"/>
        </w:rPr>
        <w:t>внутрішнього</w:t>
      </w:r>
      <w:r>
        <w:t></w:t>
      </w:r>
      <w:r>
        <w:rPr>
          <w:rFonts w:hint="eastAsia"/>
        </w:rPr>
        <w:t>контролю</w:t>
      </w:r>
      <w:r>
        <w:t></w:t>
      </w:r>
      <w:r>
        <w:rPr>
          <w:rFonts w:hint="eastAsia"/>
        </w:rPr>
        <w:t>здійснювалось</w:t>
      </w:r>
      <w:r>
        <w:t></w:t>
      </w:r>
      <w:r>
        <w:rPr>
          <w:rFonts w:hint="eastAsia"/>
        </w:rPr>
        <w:t>за</w:t>
      </w:r>
      <w:r>
        <w:t></w:t>
      </w:r>
      <w:r>
        <w:rPr>
          <w:rFonts w:hint="eastAsia"/>
        </w:rPr>
        <w:t>допомогою</w:t>
      </w:r>
      <w:r>
        <w:t></w:t>
      </w:r>
      <w:r>
        <w:rPr>
          <w:rFonts w:hint="eastAsia"/>
        </w:rPr>
        <w:t>визначення</w:t>
      </w:r>
      <w:r>
        <w:t></w:t>
      </w:r>
      <w:r>
        <w:rPr>
          <w:rFonts w:hint="eastAsia"/>
        </w:rPr>
        <w:t>й</w:t>
      </w:r>
      <w:r>
        <w:t></w:t>
      </w:r>
      <w:r>
        <w:rPr>
          <w:rFonts w:hint="eastAsia"/>
        </w:rPr>
        <w:t>характеристики</w:t>
      </w:r>
      <w:r>
        <w:t></w:t>
      </w:r>
      <w:r>
        <w:rPr>
          <w:rFonts w:hint="eastAsia"/>
        </w:rPr>
        <w:t>елементів</w:t>
      </w:r>
      <w:r>
        <w:t></w:t>
      </w:r>
      <w:r>
        <w:rPr>
          <w:rFonts w:hint="eastAsia"/>
        </w:rPr>
        <w:t>теоретичної</w:t>
      </w:r>
      <w:r>
        <w:t></w:t>
      </w:r>
      <w:r>
        <w:rPr>
          <w:rFonts w:hint="eastAsia"/>
        </w:rPr>
        <w:t>системи</w:t>
      </w:r>
      <w:r>
        <w:t></w:t>
      </w:r>
      <w:r>
        <w:t></w:t>
      </w:r>
      <w:r>
        <w:rPr>
          <w:rFonts w:hint="eastAsia"/>
        </w:rPr>
        <w:t>а</w:t>
      </w:r>
      <w:r>
        <w:t></w:t>
      </w:r>
      <w:r>
        <w:rPr>
          <w:rFonts w:hint="eastAsia"/>
        </w:rPr>
        <w:t>саме</w:t>
      </w:r>
      <w:r>
        <w:t></w:t>
      </w:r>
      <w:r>
        <w:t></w:t>
      </w:r>
      <w:r>
        <w:rPr>
          <w:rFonts w:hint="eastAsia"/>
        </w:rPr>
        <w:t>сутнісної</w:t>
      </w:r>
      <w:r>
        <w:t></w:t>
      </w:r>
      <w:r>
        <w:rPr>
          <w:rFonts w:hint="eastAsia"/>
        </w:rPr>
        <w:t>основи</w:t>
      </w:r>
      <w:r>
        <w:t></w:t>
      </w:r>
      <w:r>
        <w:t></w:t>
      </w:r>
      <w:r>
        <w:rPr>
          <w:rFonts w:hint="eastAsia"/>
        </w:rPr>
        <w:t>логічних</w:t>
      </w:r>
      <w:r>
        <w:t></w:t>
      </w:r>
      <w:r>
        <w:rPr>
          <w:rFonts w:hint="eastAsia"/>
        </w:rPr>
        <w:t>правил</w:t>
      </w:r>
      <w:r>
        <w:t></w:t>
      </w:r>
      <w:r>
        <w:t></w:t>
      </w:r>
      <w:r>
        <w:rPr>
          <w:rFonts w:hint="eastAsia"/>
        </w:rPr>
        <w:t>семантичного</w:t>
      </w:r>
      <w:r>
        <w:t></w:t>
      </w:r>
      <w:r>
        <w:rPr>
          <w:rFonts w:hint="eastAsia"/>
        </w:rPr>
        <w:t>зв’язку</w:t>
      </w:r>
      <w:r>
        <w:t></w:t>
      </w:r>
      <w:r>
        <w:t></w:t>
      </w:r>
      <w:r>
        <w:rPr>
          <w:rFonts w:hint="eastAsia"/>
        </w:rPr>
        <w:t>Звідси</w:t>
      </w:r>
      <w:r>
        <w:t></w:t>
      </w:r>
      <w:r>
        <w:t></w:t>
      </w:r>
      <w:r>
        <w:rPr>
          <w:rFonts w:hint="eastAsia"/>
        </w:rPr>
        <w:t>місце</w:t>
      </w:r>
      <w:r>
        <w:t></w:t>
      </w:r>
      <w:r>
        <w:rPr>
          <w:rFonts w:hint="eastAsia"/>
        </w:rPr>
        <w:t>внутрішнього</w:t>
      </w:r>
      <w:r>
        <w:t></w:t>
      </w:r>
      <w:r>
        <w:rPr>
          <w:rFonts w:hint="eastAsia"/>
        </w:rPr>
        <w:t>контролю</w:t>
      </w:r>
      <w:r>
        <w:t></w:t>
      </w:r>
      <w:r>
        <w:rPr>
          <w:rFonts w:hint="eastAsia"/>
        </w:rPr>
        <w:t>в</w:t>
      </w:r>
      <w:r>
        <w:t></w:t>
      </w:r>
      <w:r>
        <w:rPr>
          <w:rFonts w:hint="eastAsia"/>
        </w:rPr>
        <w:t>системі</w:t>
      </w:r>
      <w:r>
        <w:t></w:t>
      </w:r>
      <w:r>
        <w:rPr>
          <w:rFonts w:hint="eastAsia"/>
        </w:rPr>
        <w:t>господарського</w:t>
      </w:r>
      <w:r>
        <w:t></w:t>
      </w:r>
      <w:r>
        <w:rPr>
          <w:rFonts w:hint="eastAsia"/>
        </w:rPr>
        <w:t>контролю</w:t>
      </w:r>
      <w:r>
        <w:t></w:t>
      </w:r>
      <w:r>
        <w:rPr>
          <w:rFonts w:hint="eastAsia"/>
        </w:rPr>
        <w:t>розглядається</w:t>
      </w:r>
      <w:r>
        <w:t></w:t>
      </w:r>
      <w:r>
        <w:rPr>
          <w:rFonts w:hint="eastAsia"/>
        </w:rPr>
        <w:t>як</w:t>
      </w:r>
      <w:r>
        <w:t></w:t>
      </w:r>
      <w:r>
        <w:rPr>
          <w:rFonts w:hint="eastAsia"/>
        </w:rPr>
        <w:t>самостійний</w:t>
      </w:r>
      <w:r>
        <w:t></w:t>
      </w:r>
      <w:r>
        <w:rPr>
          <w:rFonts w:hint="eastAsia"/>
        </w:rPr>
        <w:t>напрям</w:t>
      </w:r>
      <w:r>
        <w:t></w:t>
      </w:r>
      <w:r>
        <w:t></w:t>
      </w:r>
      <w:r>
        <w:rPr>
          <w:rFonts w:hint="eastAsia"/>
        </w:rPr>
        <w:t>що</w:t>
      </w:r>
      <w:r>
        <w:t></w:t>
      </w:r>
      <w:r>
        <w:rPr>
          <w:rFonts w:hint="eastAsia"/>
        </w:rPr>
        <w:t>відокремився</w:t>
      </w:r>
      <w:r>
        <w:t></w:t>
      </w:r>
      <w:r>
        <w:rPr>
          <w:rFonts w:hint="eastAsia"/>
        </w:rPr>
        <w:t>в</w:t>
      </w:r>
      <w:r>
        <w:t></w:t>
      </w:r>
      <w:r>
        <w:rPr>
          <w:rFonts w:hint="eastAsia"/>
        </w:rPr>
        <w:t>теорії</w:t>
      </w:r>
      <w:r>
        <w:t></w:t>
      </w:r>
      <w:r>
        <w:rPr>
          <w:rFonts w:hint="eastAsia"/>
        </w:rPr>
        <w:t>контролю</w:t>
      </w:r>
      <w:r>
        <w:t></w:t>
      </w:r>
      <w:r>
        <w:t></w:t>
      </w:r>
      <w:r>
        <w:rPr>
          <w:rFonts w:hint="eastAsia"/>
        </w:rPr>
        <w:t>який</w:t>
      </w:r>
      <w:r>
        <w:t></w:t>
      </w:r>
      <w:r>
        <w:rPr>
          <w:rFonts w:hint="eastAsia"/>
        </w:rPr>
        <w:t>може</w:t>
      </w:r>
      <w:r>
        <w:t></w:t>
      </w:r>
      <w:r>
        <w:rPr>
          <w:rFonts w:hint="eastAsia"/>
        </w:rPr>
        <w:t>бути</w:t>
      </w:r>
      <w:r>
        <w:t></w:t>
      </w:r>
      <w:r>
        <w:rPr>
          <w:rFonts w:hint="eastAsia"/>
        </w:rPr>
        <w:t>розтлумачений</w:t>
      </w:r>
      <w:r>
        <w:t></w:t>
      </w:r>
      <w:r>
        <w:rPr>
          <w:rFonts w:hint="eastAsia"/>
        </w:rPr>
        <w:t>у</w:t>
      </w:r>
      <w:r>
        <w:t></w:t>
      </w:r>
      <w:r>
        <w:rPr>
          <w:rFonts w:hint="eastAsia"/>
        </w:rPr>
        <w:t>кількох</w:t>
      </w:r>
      <w:r>
        <w:t></w:t>
      </w:r>
      <w:r>
        <w:rPr>
          <w:rFonts w:hint="eastAsia"/>
        </w:rPr>
        <w:t>пізнавальних</w:t>
      </w:r>
      <w:r>
        <w:t></w:t>
      </w:r>
      <w:r>
        <w:rPr>
          <w:rFonts w:hint="eastAsia"/>
        </w:rPr>
        <w:t>вимірах</w:t>
      </w:r>
      <w:r>
        <w:t></w:t>
      </w:r>
      <w:r>
        <w:t></w:t>
      </w:r>
      <w:r>
        <w:rPr>
          <w:rFonts w:hint="eastAsia"/>
        </w:rPr>
        <w:t>і</w:t>
      </w:r>
      <w:r>
        <w:t></w:t>
      </w:r>
      <w:r>
        <w:rPr>
          <w:rFonts w:hint="eastAsia"/>
        </w:rPr>
        <w:t>якому</w:t>
      </w:r>
      <w:r>
        <w:t></w:t>
      </w:r>
      <w:r>
        <w:rPr>
          <w:rFonts w:hint="eastAsia"/>
        </w:rPr>
        <w:t>притаманні</w:t>
      </w:r>
      <w:r>
        <w:t></w:t>
      </w:r>
      <w:r>
        <w:rPr>
          <w:rFonts w:hint="eastAsia"/>
        </w:rPr>
        <w:t>відповідні</w:t>
      </w:r>
      <w:r>
        <w:t></w:t>
      </w:r>
      <w:r>
        <w:rPr>
          <w:rFonts w:hint="eastAsia"/>
        </w:rPr>
        <w:t>елементи</w:t>
      </w:r>
      <w:r>
        <w:t></w:t>
      </w:r>
      <w:r>
        <w:rPr>
          <w:rFonts w:hint="eastAsia"/>
        </w:rPr>
        <w:t>теоретичної</w:t>
      </w:r>
      <w:r>
        <w:t></w:t>
      </w:r>
      <w:r>
        <w:rPr>
          <w:rFonts w:hint="eastAsia"/>
        </w:rPr>
        <w:t>системи</w:t>
      </w:r>
      <w:r>
        <w:t></w:t>
      </w:r>
    </w:p>
    <w:p w:rsidR="00706DB2" w:rsidRDefault="00706DB2" w:rsidP="00706DB2">
      <w:r>
        <w:rPr>
          <w:rFonts w:hint="eastAsia"/>
        </w:rPr>
        <w:t>В</w:t>
      </w:r>
      <w:r>
        <w:t></w:t>
      </w:r>
      <w:r>
        <w:rPr>
          <w:rFonts w:hint="eastAsia"/>
        </w:rPr>
        <w:t>основу</w:t>
      </w:r>
      <w:r>
        <w:t></w:t>
      </w:r>
      <w:r>
        <w:rPr>
          <w:rFonts w:hint="eastAsia"/>
        </w:rPr>
        <w:t>дослідження</w:t>
      </w:r>
      <w:r>
        <w:t></w:t>
      </w:r>
      <w:r>
        <w:rPr>
          <w:rFonts w:hint="eastAsia"/>
        </w:rPr>
        <w:t>покладено</w:t>
      </w:r>
      <w:r>
        <w:t></w:t>
      </w:r>
      <w:r>
        <w:rPr>
          <w:rFonts w:hint="eastAsia"/>
        </w:rPr>
        <w:t>твердження</w:t>
      </w:r>
      <w:r>
        <w:t></w:t>
      </w:r>
      <w:r>
        <w:rPr>
          <w:rFonts w:hint="eastAsia"/>
        </w:rPr>
        <w:t>про</w:t>
      </w:r>
      <w:r>
        <w:t></w:t>
      </w:r>
      <w:r>
        <w:rPr>
          <w:rFonts w:hint="eastAsia"/>
        </w:rPr>
        <w:t>те</w:t>
      </w:r>
      <w:r>
        <w:t></w:t>
      </w:r>
      <w:r>
        <w:t></w:t>
      </w:r>
      <w:r>
        <w:rPr>
          <w:rFonts w:hint="eastAsia"/>
        </w:rPr>
        <w:t>що</w:t>
      </w:r>
      <w:r>
        <w:t></w:t>
      </w:r>
      <w:r>
        <w:rPr>
          <w:rFonts w:hint="eastAsia"/>
        </w:rPr>
        <w:t>внутрішній</w:t>
      </w:r>
      <w:r>
        <w:t></w:t>
      </w:r>
      <w:r>
        <w:rPr>
          <w:rFonts w:hint="eastAsia"/>
        </w:rPr>
        <w:t>контроль</w:t>
      </w:r>
      <w:r>
        <w:t></w:t>
      </w:r>
      <w:r>
        <w:rPr>
          <w:rFonts w:hint="eastAsia"/>
        </w:rPr>
        <w:t>є</w:t>
      </w:r>
      <w:r>
        <w:t></w:t>
      </w:r>
      <w:r>
        <w:rPr>
          <w:rFonts w:hint="eastAsia"/>
        </w:rPr>
        <w:t>не</w:t>
      </w:r>
      <w:r>
        <w:t></w:t>
      </w:r>
      <w:r>
        <w:rPr>
          <w:rFonts w:hint="eastAsia"/>
        </w:rPr>
        <w:t>лише</w:t>
      </w:r>
      <w:r>
        <w:t></w:t>
      </w:r>
      <w:r>
        <w:rPr>
          <w:rFonts w:hint="eastAsia"/>
        </w:rPr>
        <w:t>способом</w:t>
      </w:r>
      <w:r>
        <w:t></w:t>
      </w:r>
      <w:r>
        <w:rPr>
          <w:rFonts w:hint="eastAsia"/>
        </w:rPr>
        <w:t>забезпечення</w:t>
      </w:r>
      <w:r>
        <w:t></w:t>
      </w:r>
      <w:r>
        <w:rPr>
          <w:rFonts w:hint="eastAsia"/>
        </w:rPr>
        <w:t>законності</w:t>
      </w:r>
      <w:r>
        <w:t></w:t>
      </w:r>
      <w:r>
        <w:t></w:t>
      </w:r>
      <w:r>
        <w:rPr>
          <w:rFonts w:hint="eastAsia"/>
        </w:rPr>
        <w:t>але</w:t>
      </w:r>
      <w:r>
        <w:t></w:t>
      </w:r>
      <w:r>
        <w:rPr>
          <w:rFonts w:hint="eastAsia"/>
        </w:rPr>
        <w:t>й</w:t>
      </w:r>
      <w:r>
        <w:t></w:t>
      </w:r>
      <w:r>
        <w:rPr>
          <w:rFonts w:hint="eastAsia"/>
        </w:rPr>
        <w:t>необхідною</w:t>
      </w:r>
      <w:r>
        <w:t></w:t>
      </w:r>
      <w:r>
        <w:rPr>
          <w:rFonts w:hint="eastAsia"/>
        </w:rPr>
        <w:t>функцією</w:t>
      </w:r>
      <w:r>
        <w:t></w:t>
      </w:r>
      <w:r>
        <w:rPr>
          <w:rFonts w:hint="eastAsia"/>
        </w:rPr>
        <w:t>управління</w:t>
      </w:r>
      <w:r>
        <w:t></w:t>
      </w:r>
      <w:r>
        <w:rPr>
          <w:rFonts w:hint="eastAsia"/>
        </w:rPr>
        <w:t>діяльністю</w:t>
      </w:r>
      <w:r>
        <w:t></w:t>
      </w:r>
      <w:r>
        <w:rPr>
          <w:rFonts w:hint="eastAsia"/>
        </w:rPr>
        <w:t>підприємства</w:t>
      </w:r>
      <w:r>
        <w:t></w:t>
      </w:r>
      <w:r>
        <w:t></w:t>
      </w:r>
      <w:r>
        <w:rPr>
          <w:rFonts w:hint="eastAsia"/>
        </w:rPr>
        <w:t>Відтак</w:t>
      </w:r>
      <w:r>
        <w:t></w:t>
      </w:r>
      <w:r>
        <w:rPr>
          <w:rFonts w:hint="eastAsia"/>
        </w:rPr>
        <w:t>визначення</w:t>
      </w:r>
      <w:r>
        <w:t></w:t>
      </w:r>
      <w:r>
        <w:rPr>
          <w:rFonts w:hint="eastAsia"/>
        </w:rPr>
        <w:t>мети</w:t>
      </w:r>
      <w:r>
        <w:t></w:t>
      </w:r>
      <w:r>
        <w:rPr>
          <w:rFonts w:hint="eastAsia"/>
        </w:rPr>
        <w:t>внутрішнього</w:t>
      </w:r>
      <w:r>
        <w:t></w:t>
      </w:r>
      <w:r>
        <w:rPr>
          <w:rFonts w:hint="eastAsia"/>
        </w:rPr>
        <w:t>контролю</w:t>
      </w:r>
      <w:r>
        <w:t></w:t>
      </w:r>
      <w:r>
        <w:rPr>
          <w:rFonts w:hint="eastAsia"/>
        </w:rPr>
        <w:t>базується</w:t>
      </w:r>
      <w:r>
        <w:t></w:t>
      </w:r>
      <w:r>
        <w:rPr>
          <w:rFonts w:hint="eastAsia"/>
        </w:rPr>
        <w:t>на</w:t>
      </w:r>
      <w:r>
        <w:t></w:t>
      </w:r>
      <w:r>
        <w:rPr>
          <w:rFonts w:hint="eastAsia"/>
        </w:rPr>
        <w:t>основних</w:t>
      </w:r>
      <w:r>
        <w:t></w:t>
      </w:r>
      <w:r>
        <w:rPr>
          <w:rFonts w:hint="eastAsia"/>
        </w:rPr>
        <w:t>правилах</w:t>
      </w:r>
      <w:r>
        <w:t></w:t>
      </w:r>
      <w:r>
        <w:rPr>
          <w:rFonts w:hint="eastAsia"/>
        </w:rPr>
        <w:t>такого</w:t>
      </w:r>
      <w:r>
        <w:t></w:t>
      </w:r>
      <w:r>
        <w:rPr>
          <w:rFonts w:hint="eastAsia"/>
        </w:rPr>
        <w:t>важливого</w:t>
      </w:r>
      <w:r>
        <w:t></w:t>
      </w:r>
      <w:r>
        <w:rPr>
          <w:rFonts w:hint="eastAsia"/>
        </w:rPr>
        <w:t>елемента</w:t>
      </w:r>
      <w:r>
        <w:t></w:t>
      </w:r>
      <w:r>
        <w:rPr>
          <w:rFonts w:hint="eastAsia"/>
        </w:rPr>
        <w:t>процесу</w:t>
      </w:r>
      <w:r>
        <w:t></w:t>
      </w:r>
      <w:r>
        <w:rPr>
          <w:rFonts w:hint="eastAsia"/>
        </w:rPr>
        <w:t>управління</w:t>
      </w:r>
      <w:r>
        <w:t></w:t>
      </w:r>
      <w:r>
        <w:rPr>
          <w:rFonts w:hint="eastAsia"/>
        </w:rPr>
        <w:t>як</w:t>
      </w:r>
      <w:r>
        <w:t></w:t>
      </w:r>
      <w:r>
        <w:rPr>
          <w:rFonts w:hint="eastAsia"/>
        </w:rPr>
        <w:t>цілепокладення</w:t>
      </w:r>
      <w:r>
        <w:t></w:t>
      </w:r>
      <w:r>
        <w:t></w:t>
      </w:r>
      <w:r>
        <w:rPr>
          <w:rFonts w:hint="eastAsia"/>
        </w:rPr>
        <w:t>відповідно</w:t>
      </w:r>
      <w:r>
        <w:t></w:t>
      </w:r>
      <w:r>
        <w:rPr>
          <w:rFonts w:hint="eastAsia"/>
        </w:rPr>
        <w:t>до</w:t>
      </w:r>
      <w:r>
        <w:t></w:t>
      </w:r>
      <w:r>
        <w:rPr>
          <w:rFonts w:hint="eastAsia"/>
        </w:rPr>
        <w:t>якого</w:t>
      </w:r>
      <w:r>
        <w:t></w:t>
      </w:r>
      <w:r>
        <w:rPr>
          <w:rFonts w:hint="eastAsia"/>
        </w:rPr>
        <w:t>кінцева</w:t>
      </w:r>
      <w:r>
        <w:t></w:t>
      </w:r>
      <w:r>
        <w:t></w:t>
      </w:r>
      <w:r>
        <w:rPr>
          <w:rFonts w:hint="eastAsia"/>
        </w:rPr>
        <w:t>головна</w:t>
      </w:r>
      <w:r>
        <w:t></w:t>
      </w:r>
      <w:r>
        <w:t></w:t>
      </w:r>
      <w:r>
        <w:rPr>
          <w:rFonts w:hint="eastAsia"/>
        </w:rPr>
        <w:t>генеральна</w:t>
      </w:r>
      <w:r>
        <w:t></w:t>
      </w:r>
      <w:r>
        <w:t></w:t>
      </w:r>
      <w:r>
        <w:rPr>
          <w:rFonts w:hint="eastAsia"/>
        </w:rPr>
        <w:t>мета</w:t>
      </w:r>
      <w:r>
        <w:t></w:t>
      </w:r>
      <w:r>
        <w:rPr>
          <w:rFonts w:hint="eastAsia"/>
        </w:rPr>
        <w:t>формується</w:t>
      </w:r>
      <w:r>
        <w:t></w:t>
      </w:r>
      <w:r>
        <w:t></w:t>
      </w:r>
      <w:r>
        <w:rPr>
          <w:rFonts w:hint="eastAsia"/>
        </w:rPr>
        <w:t>виходячи</w:t>
      </w:r>
      <w:r>
        <w:t></w:t>
      </w:r>
      <w:r>
        <w:rPr>
          <w:rFonts w:hint="eastAsia"/>
        </w:rPr>
        <w:t>з</w:t>
      </w:r>
      <w:r>
        <w:t></w:t>
      </w:r>
      <w:r>
        <w:rPr>
          <w:rFonts w:hint="eastAsia"/>
        </w:rPr>
        <w:t>головного</w:t>
      </w:r>
      <w:r>
        <w:t></w:t>
      </w:r>
      <w:r>
        <w:rPr>
          <w:rFonts w:hint="eastAsia"/>
        </w:rPr>
        <w:t>напряму</w:t>
      </w:r>
      <w:r>
        <w:t></w:t>
      </w:r>
      <w:r>
        <w:rPr>
          <w:rFonts w:hint="eastAsia"/>
        </w:rPr>
        <w:t>діяльності</w:t>
      </w:r>
      <w:r>
        <w:t></w:t>
      </w:r>
      <w:r>
        <w:rPr>
          <w:rFonts w:hint="eastAsia"/>
        </w:rPr>
        <w:t>з</w:t>
      </w:r>
      <w:r>
        <w:t></w:t>
      </w:r>
      <w:r>
        <w:rPr>
          <w:rFonts w:hint="eastAsia"/>
        </w:rPr>
        <w:t>контролю</w:t>
      </w:r>
      <w:r>
        <w:t></w:t>
      </w:r>
      <w:r>
        <w:t></w:t>
      </w:r>
      <w:r>
        <w:t></w:t>
      </w:r>
      <w:r>
        <w:rPr>
          <w:rFonts w:hint="eastAsia"/>
        </w:rPr>
        <w:t>реалізації</w:t>
      </w:r>
      <w:r>
        <w:t></w:t>
      </w:r>
      <w:r>
        <w:rPr>
          <w:rFonts w:hint="eastAsia"/>
        </w:rPr>
        <w:t>всіх</w:t>
      </w:r>
      <w:r>
        <w:t></w:t>
      </w:r>
      <w:r>
        <w:rPr>
          <w:rFonts w:hint="eastAsia"/>
        </w:rPr>
        <w:t>економічно</w:t>
      </w:r>
      <w:r>
        <w:t></w:t>
      </w:r>
      <w:r>
        <w:rPr>
          <w:rFonts w:hint="eastAsia"/>
        </w:rPr>
        <w:t>виправданих</w:t>
      </w:r>
      <w:r>
        <w:t></w:t>
      </w:r>
      <w:r>
        <w:rPr>
          <w:rFonts w:hint="eastAsia"/>
        </w:rPr>
        <w:t>заходів</w:t>
      </w:r>
      <w:r>
        <w:t></w:t>
      </w:r>
      <w:r>
        <w:t></w:t>
      </w:r>
      <w:r>
        <w:rPr>
          <w:rFonts w:hint="eastAsia"/>
        </w:rPr>
        <w:t>спрямованих</w:t>
      </w:r>
      <w:r>
        <w:t></w:t>
      </w:r>
      <w:r>
        <w:rPr>
          <w:rFonts w:hint="eastAsia"/>
        </w:rPr>
        <w:t>на</w:t>
      </w:r>
      <w:r>
        <w:t></w:t>
      </w:r>
      <w:r>
        <w:rPr>
          <w:rFonts w:hint="eastAsia"/>
        </w:rPr>
        <w:t>попередження</w:t>
      </w:r>
      <w:r>
        <w:t></w:t>
      </w:r>
      <w:r>
        <w:rPr>
          <w:rFonts w:hint="eastAsia"/>
        </w:rPr>
        <w:t>і</w:t>
      </w:r>
      <w:r>
        <w:t></w:t>
      </w:r>
      <w:r>
        <w:rPr>
          <w:rFonts w:hint="eastAsia"/>
        </w:rPr>
        <w:t>профілактику</w:t>
      </w:r>
      <w:r>
        <w:t></w:t>
      </w:r>
      <w:r>
        <w:rPr>
          <w:rFonts w:hint="eastAsia"/>
        </w:rPr>
        <w:t>конфліктних</w:t>
      </w:r>
      <w:r>
        <w:t></w:t>
      </w:r>
      <w:r>
        <w:rPr>
          <w:rFonts w:hint="eastAsia"/>
        </w:rPr>
        <w:t>ситуацій</w:t>
      </w:r>
      <w:r>
        <w:t></w:t>
      </w:r>
      <w:r>
        <w:t></w:t>
      </w:r>
    </w:p>
    <w:p w:rsidR="00706DB2" w:rsidRDefault="00706DB2" w:rsidP="00706DB2">
      <w:r>
        <w:rPr>
          <w:rFonts w:hint="eastAsia"/>
        </w:rPr>
        <w:t>Вивчення</w:t>
      </w:r>
      <w:r>
        <w:t></w:t>
      </w:r>
      <w:r>
        <w:rPr>
          <w:rFonts w:hint="eastAsia"/>
        </w:rPr>
        <w:t>результатів</w:t>
      </w:r>
      <w:r>
        <w:t></w:t>
      </w:r>
      <w:r>
        <w:rPr>
          <w:rFonts w:hint="eastAsia"/>
        </w:rPr>
        <w:t>дослідження</w:t>
      </w:r>
      <w:r>
        <w:t></w:t>
      </w:r>
      <w:r>
        <w:rPr>
          <w:rFonts w:hint="eastAsia"/>
        </w:rPr>
        <w:t>попередників</w:t>
      </w:r>
      <w:r>
        <w:t></w:t>
      </w:r>
      <w:r>
        <w:rPr>
          <w:rFonts w:hint="eastAsia"/>
        </w:rPr>
        <w:t>із</w:t>
      </w:r>
      <w:r>
        <w:t></w:t>
      </w:r>
      <w:r>
        <w:rPr>
          <w:rFonts w:hint="eastAsia"/>
        </w:rPr>
        <w:t>розв’язання</w:t>
      </w:r>
      <w:r>
        <w:t></w:t>
      </w:r>
      <w:r>
        <w:rPr>
          <w:rFonts w:hint="eastAsia"/>
        </w:rPr>
        <w:t>проблем</w:t>
      </w:r>
      <w:r>
        <w:t></w:t>
      </w:r>
      <w:r>
        <w:rPr>
          <w:rFonts w:hint="eastAsia"/>
        </w:rPr>
        <w:t>внутрішнього</w:t>
      </w:r>
      <w:r>
        <w:t></w:t>
      </w:r>
      <w:r>
        <w:rPr>
          <w:rFonts w:hint="eastAsia"/>
        </w:rPr>
        <w:t>контролю</w:t>
      </w:r>
      <w:r>
        <w:t></w:t>
      </w:r>
      <w:r>
        <w:rPr>
          <w:rFonts w:hint="eastAsia"/>
        </w:rPr>
        <w:t>здійснювалось</w:t>
      </w:r>
      <w:r>
        <w:t></w:t>
      </w:r>
      <w:r>
        <w:rPr>
          <w:rFonts w:hint="eastAsia"/>
        </w:rPr>
        <w:t>у</w:t>
      </w:r>
      <w:r>
        <w:t></w:t>
      </w:r>
      <w:r>
        <w:rPr>
          <w:rFonts w:hint="eastAsia"/>
        </w:rPr>
        <w:t>межах</w:t>
      </w:r>
      <w:r>
        <w:t></w:t>
      </w:r>
      <w:r>
        <w:rPr>
          <w:rFonts w:hint="eastAsia"/>
        </w:rPr>
        <w:t>окремих</w:t>
      </w:r>
      <w:r>
        <w:t></w:t>
      </w:r>
      <w:r>
        <w:rPr>
          <w:rFonts w:hint="eastAsia"/>
        </w:rPr>
        <w:t>досліджуваних</w:t>
      </w:r>
      <w:r>
        <w:t></w:t>
      </w:r>
      <w:r>
        <w:rPr>
          <w:rFonts w:hint="eastAsia"/>
        </w:rPr>
        <w:t>дефініцій</w:t>
      </w:r>
      <w:r>
        <w:t></w:t>
      </w:r>
      <w:r>
        <w:t></w:t>
      </w:r>
      <w:r>
        <w:rPr>
          <w:rFonts w:hint="eastAsia"/>
        </w:rPr>
        <w:t>процесів</w:t>
      </w:r>
      <w:r>
        <w:t></w:t>
      </w:r>
      <w:r>
        <w:t></w:t>
      </w:r>
      <w:r>
        <w:rPr>
          <w:rFonts w:hint="eastAsia"/>
        </w:rPr>
        <w:t>явищ</w:t>
      </w:r>
      <w:r>
        <w:t></w:t>
      </w:r>
      <w:r>
        <w:rPr>
          <w:rFonts w:hint="eastAsia"/>
        </w:rPr>
        <w:t>та</w:t>
      </w:r>
      <w:r>
        <w:t></w:t>
      </w:r>
      <w:r>
        <w:rPr>
          <w:rFonts w:hint="eastAsia"/>
        </w:rPr>
        <w:t>дозволило</w:t>
      </w:r>
      <w:r>
        <w:t></w:t>
      </w:r>
      <w:r>
        <w:rPr>
          <w:rFonts w:hint="eastAsia"/>
        </w:rPr>
        <w:t>автору</w:t>
      </w:r>
      <w:r>
        <w:t></w:t>
      </w:r>
      <w:r>
        <w:rPr>
          <w:rFonts w:hint="eastAsia"/>
        </w:rPr>
        <w:t>сформувати</w:t>
      </w:r>
      <w:r>
        <w:t></w:t>
      </w:r>
      <w:r>
        <w:rPr>
          <w:rFonts w:hint="eastAsia"/>
        </w:rPr>
        <w:t>власні</w:t>
      </w:r>
      <w:r>
        <w:t></w:t>
      </w:r>
      <w:r>
        <w:rPr>
          <w:rFonts w:hint="eastAsia"/>
        </w:rPr>
        <w:t>висновки</w:t>
      </w:r>
      <w:r>
        <w:t></w:t>
      </w:r>
      <w:r>
        <w:rPr>
          <w:rFonts w:hint="eastAsia"/>
        </w:rPr>
        <w:t>та</w:t>
      </w:r>
      <w:r>
        <w:t></w:t>
      </w:r>
      <w:r>
        <w:rPr>
          <w:rFonts w:hint="eastAsia"/>
        </w:rPr>
        <w:t>отримати</w:t>
      </w:r>
      <w:r>
        <w:t></w:t>
      </w:r>
      <w:r>
        <w:rPr>
          <w:rFonts w:hint="eastAsia"/>
        </w:rPr>
        <w:t>певні</w:t>
      </w:r>
      <w:r>
        <w:t></w:t>
      </w:r>
      <w:r>
        <w:rPr>
          <w:rFonts w:hint="eastAsia"/>
        </w:rPr>
        <w:t>наукові</w:t>
      </w:r>
      <w:r>
        <w:t></w:t>
      </w:r>
      <w:r>
        <w:rPr>
          <w:rFonts w:hint="eastAsia"/>
        </w:rPr>
        <w:t>добутки</w:t>
      </w:r>
      <w:r>
        <w:t></w:t>
      </w:r>
    </w:p>
    <w:p w:rsidR="00706DB2" w:rsidRDefault="00706DB2" w:rsidP="00706DB2">
      <w:r>
        <w:rPr>
          <w:rFonts w:hint="eastAsia"/>
        </w:rPr>
        <w:t>Відсутність</w:t>
      </w:r>
      <w:r>
        <w:t></w:t>
      </w:r>
      <w:r>
        <w:rPr>
          <w:rFonts w:hint="eastAsia"/>
        </w:rPr>
        <w:t>або</w:t>
      </w:r>
      <w:r>
        <w:t></w:t>
      </w:r>
      <w:r>
        <w:rPr>
          <w:rFonts w:hint="eastAsia"/>
        </w:rPr>
        <w:t>слабка</w:t>
      </w:r>
      <w:r>
        <w:t></w:t>
      </w:r>
      <w:r>
        <w:rPr>
          <w:rFonts w:hint="eastAsia"/>
        </w:rPr>
        <w:t>організація</w:t>
      </w:r>
      <w:r>
        <w:t></w:t>
      </w:r>
      <w:r>
        <w:rPr>
          <w:rFonts w:hint="eastAsia"/>
        </w:rPr>
        <w:t>контролю</w:t>
      </w:r>
      <w:r>
        <w:t></w:t>
      </w:r>
      <w:r>
        <w:rPr>
          <w:rFonts w:hint="eastAsia"/>
        </w:rPr>
        <w:t>на</w:t>
      </w:r>
      <w:r>
        <w:t></w:t>
      </w:r>
      <w:r>
        <w:rPr>
          <w:rFonts w:hint="eastAsia"/>
        </w:rPr>
        <w:t>підприємстві</w:t>
      </w:r>
      <w:r>
        <w:t></w:t>
      </w:r>
      <w:r>
        <w:rPr>
          <w:rFonts w:hint="eastAsia"/>
        </w:rPr>
        <w:t>є</w:t>
      </w:r>
      <w:r>
        <w:t></w:t>
      </w:r>
      <w:r>
        <w:rPr>
          <w:rFonts w:hint="eastAsia"/>
        </w:rPr>
        <w:t>однією</w:t>
      </w:r>
      <w:r>
        <w:t></w:t>
      </w:r>
      <w:r>
        <w:rPr>
          <w:rFonts w:hint="eastAsia"/>
        </w:rPr>
        <w:t>з</w:t>
      </w:r>
      <w:r>
        <w:t></w:t>
      </w:r>
      <w:r>
        <w:rPr>
          <w:rFonts w:hint="eastAsia"/>
        </w:rPr>
        <w:t>причин</w:t>
      </w:r>
      <w:r>
        <w:t></w:t>
      </w:r>
      <w:r>
        <w:rPr>
          <w:rFonts w:hint="eastAsia"/>
        </w:rPr>
        <w:t>зниження</w:t>
      </w:r>
      <w:r>
        <w:t></w:t>
      </w:r>
      <w:r>
        <w:rPr>
          <w:rFonts w:hint="eastAsia"/>
        </w:rPr>
        <w:t>прибутковості</w:t>
      </w:r>
      <w:r>
        <w:t></w:t>
      </w:r>
      <w:r>
        <w:rPr>
          <w:rFonts w:hint="eastAsia"/>
        </w:rPr>
        <w:t>та</w:t>
      </w:r>
      <w:r>
        <w:t></w:t>
      </w:r>
      <w:r>
        <w:rPr>
          <w:rFonts w:hint="eastAsia"/>
        </w:rPr>
        <w:t>появи</w:t>
      </w:r>
      <w:r>
        <w:t></w:t>
      </w:r>
      <w:r>
        <w:rPr>
          <w:rFonts w:hint="eastAsia"/>
        </w:rPr>
        <w:t>збиткових</w:t>
      </w:r>
      <w:r>
        <w:t></w:t>
      </w:r>
      <w:r>
        <w:rPr>
          <w:rFonts w:hint="eastAsia"/>
        </w:rPr>
        <w:t>підприємств</w:t>
      </w:r>
      <w:r>
        <w:t></w:t>
      </w:r>
      <w:r>
        <w:t></w:t>
      </w:r>
      <w:r>
        <w:rPr>
          <w:rFonts w:hint="eastAsia"/>
        </w:rPr>
        <w:t>Так</w:t>
      </w:r>
      <w:r>
        <w:t></w:t>
      </w:r>
      <w:r>
        <w:t></w:t>
      </w:r>
      <w:r>
        <w:rPr>
          <w:rFonts w:hint="eastAsia"/>
        </w:rPr>
        <w:t>дослідження</w:t>
      </w:r>
      <w:r>
        <w:t></w:t>
      </w:r>
      <w:r>
        <w:rPr>
          <w:rFonts w:hint="eastAsia"/>
        </w:rPr>
        <w:t>статистичних</w:t>
      </w:r>
      <w:r>
        <w:t></w:t>
      </w:r>
      <w:r>
        <w:rPr>
          <w:rFonts w:hint="eastAsia"/>
        </w:rPr>
        <w:t>даних</w:t>
      </w:r>
      <w:r>
        <w:t></w:t>
      </w:r>
      <w:r>
        <w:rPr>
          <w:rFonts w:hint="eastAsia"/>
        </w:rPr>
        <w:t>свідчать</w:t>
      </w:r>
      <w:r>
        <w:t></w:t>
      </w:r>
      <w:r>
        <w:rPr>
          <w:rFonts w:hint="eastAsia"/>
        </w:rPr>
        <w:t>про</w:t>
      </w:r>
      <w:r>
        <w:t></w:t>
      </w:r>
      <w:r>
        <w:rPr>
          <w:rFonts w:hint="eastAsia"/>
        </w:rPr>
        <w:t>те</w:t>
      </w:r>
      <w:r>
        <w:t></w:t>
      </w:r>
      <w:r>
        <w:t></w:t>
      </w:r>
      <w:r>
        <w:rPr>
          <w:rFonts w:hint="eastAsia"/>
        </w:rPr>
        <w:t>що</w:t>
      </w:r>
      <w:r>
        <w:t></w:t>
      </w:r>
      <w:r>
        <w:rPr>
          <w:rFonts w:hint="eastAsia"/>
        </w:rPr>
        <w:t>у</w:t>
      </w:r>
      <w:r>
        <w:t></w:t>
      </w:r>
      <w:r>
        <w:t></w:t>
      </w:r>
      <w:r>
        <w:t></w:t>
      </w:r>
      <w:r>
        <w:t></w:t>
      </w:r>
      <w:r>
        <w:t></w:t>
      </w:r>
      <w:r>
        <w:t></w:t>
      </w:r>
      <w:r>
        <w:rPr>
          <w:rFonts w:hint="eastAsia"/>
        </w:rPr>
        <w:t>році</w:t>
      </w:r>
      <w:r>
        <w:t></w:t>
      </w:r>
      <w:r>
        <w:t></w:t>
      </w:r>
      <w:r>
        <w:t></w:t>
      </w:r>
      <w:r>
        <w:t></w:t>
      </w:r>
      <w:r>
        <w:t></w:t>
      </w:r>
      <w:r>
        <w:rPr>
          <w:rFonts w:hint="eastAsia"/>
        </w:rPr>
        <w:t>промислових</w:t>
      </w:r>
      <w:r>
        <w:t></w:t>
      </w:r>
      <w:r>
        <w:rPr>
          <w:rFonts w:hint="eastAsia"/>
        </w:rPr>
        <w:t>підприємств</w:t>
      </w:r>
      <w:r>
        <w:t></w:t>
      </w:r>
      <w:r>
        <w:rPr>
          <w:rFonts w:hint="eastAsia"/>
        </w:rPr>
        <w:t>Донецького</w:t>
      </w:r>
      <w:r>
        <w:t></w:t>
      </w:r>
      <w:r>
        <w:rPr>
          <w:rFonts w:hint="eastAsia"/>
        </w:rPr>
        <w:t>регіону</w:t>
      </w:r>
      <w:r>
        <w:t></w:t>
      </w:r>
      <w:r>
        <w:rPr>
          <w:rFonts w:hint="eastAsia"/>
        </w:rPr>
        <w:t>є</w:t>
      </w:r>
      <w:r>
        <w:t></w:t>
      </w:r>
      <w:r>
        <w:rPr>
          <w:rFonts w:hint="eastAsia"/>
        </w:rPr>
        <w:t>збитковими</w:t>
      </w:r>
      <w:r>
        <w:t></w:t>
      </w:r>
      <w:r>
        <w:t></w:t>
      </w:r>
      <w:r>
        <w:rPr>
          <w:rFonts w:hint="eastAsia"/>
        </w:rPr>
        <w:t>Цей</w:t>
      </w:r>
      <w:r>
        <w:t></w:t>
      </w:r>
      <w:r>
        <w:rPr>
          <w:rFonts w:hint="eastAsia"/>
        </w:rPr>
        <w:t>показник</w:t>
      </w:r>
      <w:r>
        <w:t></w:t>
      </w:r>
      <w:r>
        <w:rPr>
          <w:rFonts w:hint="eastAsia"/>
        </w:rPr>
        <w:t>у</w:t>
      </w:r>
      <w:r>
        <w:t></w:t>
      </w:r>
      <w:r>
        <w:t></w:t>
      </w:r>
      <w:r>
        <w:t></w:t>
      </w:r>
      <w:r>
        <w:t></w:t>
      </w:r>
      <w:r>
        <w:t></w:t>
      </w:r>
      <w:r>
        <w:t></w:t>
      </w:r>
      <w:r>
        <w:rPr>
          <w:rFonts w:hint="eastAsia"/>
        </w:rPr>
        <w:t>році</w:t>
      </w:r>
      <w:r>
        <w:t></w:t>
      </w:r>
      <w:r>
        <w:t></w:t>
      </w:r>
      <w:r>
        <w:rPr>
          <w:rFonts w:hint="eastAsia"/>
        </w:rPr>
        <w:t>січень</w:t>
      </w:r>
      <w:r>
        <w:t></w:t>
      </w:r>
      <w:r>
        <w:rPr>
          <w:rFonts w:hint="eastAsia"/>
        </w:rPr>
        <w:t>серпень</w:t>
      </w:r>
      <w:r>
        <w:t></w:t>
      </w:r>
      <w:r>
        <w:t></w:t>
      </w:r>
      <w:r>
        <w:rPr>
          <w:rFonts w:hint="eastAsia"/>
        </w:rPr>
        <w:t>склав</w:t>
      </w:r>
      <w:r>
        <w:t></w:t>
      </w:r>
      <w:r>
        <w:t></w:t>
      </w:r>
      <w:r>
        <w:t></w:t>
      </w:r>
      <w:r>
        <w:t></w:t>
      </w:r>
      <w:r>
        <w:t></w:t>
      </w:r>
      <w:r>
        <w:t></w:t>
      </w:r>
      <w:r>
        <w:t></w:t>
      </w:r>
      <w:r>
        <w:t></w:t>
      </w:r>
      <w:r>
        <w:rPr>
          <w:rFonts w:hint="eastAsia"/>
        </w:rPr>
        <w:t>Статистичні</w:t>
      </w:r>
      <w:r>
        <w:t></w:t>
      </w:r>
      <w:r>
        <w:rPr>
          <w:rFonts w:hint="eastAsia"/>
        </w:rPr>
        <w:t>та</w:t>
      </w:r>
      <w:r>
        <w:t></w:t>
      </w:r>
      <w:r>
        <w:rPr>
          <w:rFonts w:hint="eastAsia"/>
        </w:rPr>
        <w:t>емпіричні</w:t>
      </w:r>
      <w:r>
        <w:t></w:t>
      </w:r>
      <w:r>
        <w:rPr>
          <w:rFonts w:hint="eastAsia"/>
        </w:rPr>
        <w:t>дані</w:t>
      </w:r>
      <w:r>
        <w:t></w:t>
      </w:r>
      <w:r>
        <w:rPr>
          <w:rFonts w:hint="eastAsia"/>
        </w:rPr>
        <w:t>щодо</w:t>
      </w:r>
      <w:r>
        <w:t></w:t>
      </w:r>
      <w:r>
        <w:rPr>
          <w:rFonts w:hint="eastAsia"/>
        </w:rPr>
        <w:t>актуальності</w:t>
      </w:r>
      <w:r>
        <w:t></w:t>
      </w:r>
      <w:r>
        <w:rPr>
          <w:rFonts w:hint="eastAsia"/>
        </w:rPr>
        <w:t>дослідження</w:t>
      </w:r>
      <w:r>
        <w:t></w:t>
      </w:r>
      <w:r>
        <w:rPr>
          <w:rFonts w:hint="eastAsia"/>
        </w:rPr>
        <w:t>проблем</w:t>
      </w:r>
      <w:r>
        <w:t></w:t>
      </w:r>
      <w:r>
        <w:rPr>
          <w:rFonts w:hint="eastAsia"/>
        </w:rPr>
        <w:t>внутрішнього</w:t>
      </w:r>
      <w:r>
        <w:t></w:t>
      </w:r>
      <w:r>
        <w:rPr>
          <w:rFonts w:hint="eastAsia"/>
        </w:rPr>
        <w:t>контролю</w:t>
      </w:r>
      <w:r>
        <w:t></w:t>
      </w:r>
      <w:r>
        <w:rPr>
          <w:rFonts w:hint="eastAsia"/>
        </w:rPr>
        <w:t>свідчать</w:t>
      </w:r>
      <w:r>
        <w:t></w:t>
      </w:r>
      <w:r>
        <w:rPr>
          <w:rFonts w:hint="eastAsia"/>
        </w:rPr>
        <w:t>про</w:t>
      </w:r>
      <w:r>
        <w:t></w:t>
      </w:r>
      <w:r>
        <w:rPr>
          <w:rFonts w:hint="eastAsia"/>
        </w:rPr>
        <w:t>те</w:t>
      </w:r>
      <w:r>
        <w:t></w:t>
      </w:r>
      <w:r>
        <w:t></w:t>
      </w:r>
      <w:r>
        <w:rPr>
          <w:rFonts w:hint="eastAsia"/>
        </w:rPr>
        <w:t>що</w:t>
      </w:r>
      <w:r>
        <w:t></w:t>
      </w:r>
      <w:r>
        <w:rPr>
          <w:rFonts w:hint="eastAsia"/>
        </w:rPr>
        <w:t>із</w:t>
      </w:r>
      <w:r>
        <w:t></w:t>
      </w:r>
      <w:r>
        <w:rPr>
          <w:rFonts w:hint="eastAsia"/>
        </w:rPr>
        <w:t>загальної</w:t>
      </w:r>
      <w:r>
        <w:t></w:t>
      </w:r>
      <w:r>
        <w:rPr>
          <w:rFonts w:hint="eastAsia"/>
        </w:rPr>
        <w:t>сукупності</w:t>
      </w:r>
      <w:r>
        <w:t></w:t>
      </w:r>
      <w:r>
        <w:rPr>
          <w:rFonts w:hint="eastAsia"/>
        </w:rPr>
        <w:t>досліджених</w:t>
      </w:r>
      <w:r>
        <w:t></w:t>
      </w:r>
      <w:r>
        <w:rPr>
          <w:rFonts w:hint="eastAsia"/>
        </w:rPr>
        <w:t>підприємств</w:t>
      </w:r>
      <w:r>
        <w:t></w:t>
      </w:r>
      <w:r>
        <w:rPr>
          <w:rFonts w:hint="eastAsia"/>
        </w:rPr>
        <w:t>у</w:t>
      </w:r>
      <w:r>
        <w:t></w:t>
      </w:r>
      <w:r>
        <w:t></w:t>
      </w:r>
      <w:r>
        <w:t></w:t>
      </w:r>
      <w:r>
        <w:t></w:t>
      </w:r>
      <w:r>
        <w:t></w:t>
      </w:r>
      <w:r>
        <w:rPr>
          <w:rFonts w:hint="eastAsia"/>
        </w:rPr>
        <w:t>функціонує</w:t>
      </w:r>
      <w:r>
        <w:t></w:t>
      </w:r>
      <w:r>
        <w:rPr>
          <w:rFonts w:hint="eastAsia"/>
        </w:rPr>
        <w:t>система</w:t>
      </w:r>
      <w:r>
        <w:t></w:t>
      </w:r>
      <w:r>
        <w:rPr>
          <w:rFonts w:hint="eastAsia"/>
        </w:rPr>
        <w:t>внутрішнього</w:t>
      </w:r>
      <w:r>
        <w:t></w:t>
      </w:r>
      <w:r>
        <w:rPr>
          <w:rFonts w:hint="eastAsia"/>
        </w:rPr>
        <w:t>контролю</w:t>
      </w:r>
      <w:r>
        <w:t></w:t>
      </w:r>
      <w:r>
        <w:rPr>
          <w:rFonts w:hint="eastAsia"/>
        </w:rPr>
        <w:t>і</w:t>
      </w:r>
      <w:r>
        <w:t></w:t>
      </w:r>
      <w:r>
        <w:rPr>
          <w:rFonts w:hint="eastAsia"/>
        </w:rPr>
        <w:t>лише</w:t>
      </w:r>
      <w:r>
        <w:t></w:t>
      </w:r>
      <w:r>
        <w:rPr>
          <w:rFonts w:hint="eastAsia"/>
        </w:rPr>
        <w:t>у</w:t>
      </w:r>
      <w:r>
        <w:t></w:t>
      </w:r>
      <w:r>
        <w:t></w:t>
      </w:r>
      <w:r>
        <w:t></w:t>
      </w:r>
      <w:r>
        <w:t></w:t>
      </w:r>
      <w:r>
        <w:t></w:t>
      </w:r>
      <w:r>
        <w:rPr>
          <w:rFonts w:hint="eastAsia"/>
        </w:rPr>
        <w:t>підприємств</w:t>
      </w:r>
      <w:r>
        <w:t></w:t>
      </w:r>
      <w:r>
        <w:rPr>
          <w:rFonts w:hint="eastAsia"/>
        </w:rPr>
        <w:t>вона</w:t>
      </w:r>
      <w:r>
        <w:t></w:t>
      </w:r>
      <w:r>
        <w:rPr>
          <w:rFonts w:hint="eastAsia"/>
        </w:rPr>
        <w:t>є</w:t>
      </w:r>
      <w:r>
        <w:t></w:t>
      </w:r>
      <w:r>
        <w:rPr>
          <w:rFonts w:hint="eastAsia"/>
        </w:rPr>
        <w:t>ефективною</w:t>
      </w:r>
      <w:r>
        <w:t></w:t>
      </w:r>
      <w:r>
        <w:t></w:t>
      </w:r>
      <w:r>
        <w:rPr>
          <w:rFonts w:hint="eastAsia"/>
        </w:rPr>
        <w:t>Разом</w:t>
      </w:r>
      <w:r>
        <w:t></w:t>
      </w:r>
      <w:r>
        <w:rPr>
          <w:rFonts w:hint="eastAsia"/>
        </w:rPr>
        <w:t>із</w:t>
      </w:r>
      <w:r>
        <w:t></w:t>
      </w:r>
      <w:r>
        <w:rPr>
          <w:rFonts w:hint="eastAsia"/>
        </w:rPr>
        <w:t>тим</w:t>
      </w:r>
      <w:r>
        <w:t></w:t>
      </w:r>
      <w:r>
        <w:t></w:t>
      </w:r>
      <w:r>
        <w:rPr>
          <w:rFonts w:hint="eastAsia"/>
        </w:rPr>
        <w:t>більше</w:t>
      </w:r>
      <w:r>
        <w:t></w:t>
      </w:r>
      <w:r>
        <w:t></w:t>
      </w:r>
      <w:r>
        <w:t></w:t>
      </w:r>
      <w:r>
        <w:t></w:t>
      </w:r>
      <w:r>
        <w:t></w:t>
      </w:r>
      <w:r>
        <w:rPr>
          <w:rFonts w:hint="eastAsia"/>
        </w:rPr>
        <w:t>керівників</w:t>
      </w:r>
      <w:r>
        <w:t></w:t>
      </w:r>
      <w:r>
        <w:rPr>
          <w:rFonts w:hint="eastAsia"/>
        </w:rPr>
        <w:t>підприємств</w:t>
      </w:r>
      <w:r>
        <w:t></w:t>
      </w:r>
      <w:r>
        <w:rPr>
          <w:rFonts w:hint="eastAsia"/>
        </w:rPr>
        <w:t>вважають</w:t>
      </w:r>
      <w:r>
        <w:t></w:t>
      </w:r>
      <w:r>
        <w:rPr>
          <w:rFonts w:hint="eastAsia"/>
        </w:rPr>
        <w:t>необхідним</w:t>
      </w:r>
      <w:r>
        <w:t></w:t>
      </w:r>
      <w:r>
        <w:rPr>
          <w:rFonts w:hint="eastAsia"/>
        </w:rPr>
        <w:t>запровадження</w:t>
      </w:r>
      <w:r>
        <w:t></w:t>
      </w:r>
      <w:r>
        <w:rPr>
          <w:rFonts w:hint="eastAsia"/>
        </w:rPr>
        <w:t>заходів</w:t>
      </w:r>
      <w:r>
        <w:t></w:t>
      </w:r>
      <w:r>
        <w:rPr>
          <w:rFonts w:hint="eastAsia"/>
        </w:rPr>
        <w:t>щодо</w:t>
      </w:r>
      <w:r>
        <w:t></w:t>
      </w:r>
      <w:r>
        <w:rPr>
          <w:rFonts w:hint="eastAsia"/>
        </w:rPr>
        <w:t>підвищення</w:t>
      </w:r>
      <w:r>
        <w:t></w:t>
      </w:r>
      <w:r>
        <w:rPr>
          <w:rFonts w:hint="eastAsia"/>
        </w:rPr>
        <w:t>ефективності</w:t>
      </w:r>
      <w:r>
        <w:t></w:t>
      </w:r>
      <w:r>
        <w:rPr>
          <w:rFonts w:hint="eastAsia"/>
        </w:rPr>
        <w:t>роботи</w:t>
      </w:r>
      <w:r>
        <w:t></w:t>
      </w:r>
      <w:r>
        <w:rPr>
          <w:rFonts w:hint="eastAsia"/>
        </w:rPr>
        <w:t>системи</w:t>
      </w:r>
      <w:r>
        <w:t></w:t>
      </w:r>
      <w:r>
        <w:rPr>
          <w:rFonts w:hint="eastAsia"/>
        </w:rPr>
        <w:t>внутрішнього</w:t>
      </w:r>
      <w:r>
        <w:t></w:t>
      </w:r>
      <w:r>
        <w:rPr>
          <w:rFonts w:hint="eastAsia"/>
        </w:rPr>
        <w:t>контролю</w:t>
      </w:r>
      <w:r>
        <w:t></w:t>
      </w:r>
      <w:r>
        <w:t></w:t>
      </w:r>
      <w:r>
        <w:rPr>
          <w:rFonts w:hint="eastAsia"/>
        </w:rPr>
        <w:t>В</w:t>
      </w:r>
      <w:r>
        <w:t></w:t>
      </w:r>
      <w:r>
        <w:rPr>
          <w:rFonts w:hint="eastAsia"/>
        </w:rPr>
        <w:t>умовах</w:t>
      </w:r>
      <w:r>
        <w:t></w:t>
      </w:r>
      <w:r>
        <w:rPr>
          <w:rFonts w:hint="eastAsia"/>
        </w:rPr>
        <w:t>зменшення</w:t>
      </w:r>
      <w:r>
        <w:t></w:t>
      </w:r>
      <w:r>
        <w:rPr>
          <w:rFonts w:hint="eastAsia"/>
        </w:rPr>
        <w:t>впливу</w:t>
      </w:r>
      <w:r>
        <w:t></w:t>
      </w:r>
      <w:r>
        <w:rPr>
          <w:rFonts w:hint="eastAsia"/>
        </w:rPr>
        <w:t>держави</w:t>
      </w:r>
      <w:r>
        <w:t></w:t>
      </w:r>
      <w:r>
        <w:rPr>
          <w:rFonts w:hint="eastAsia"/>
        </w:rPr>
        <w:t>на</w:t>
      </w:r>
      <w:r>
        <w:t></w:t>
      </w:r>
      <w:r>
        <w:rPr>
          <w:rFonts w:hint="eastAsia"/>
        </w:rPr>
        <w:t>роботу</w:t>
      </w:r>
      <w:r>
        <w:t></w:t>
      </w:r>
      <w:r>
        <w:rPr>
          <w:rFonts w:hint="eastAsia"/>
        </w:rPr>
        <w:t>підприємств</w:t>
      </w:r>
      <w:r>
        <w:t></w:t>
      </w:r>
      <w:r>
        <w:rPr>
          <w:rFonts w:hint="eastAsia"/>
        </w:rPr>
        <w:t>та</w:t>
      </w:r>
      <w:r>
        <w:t></w:t>
      </w:r>
      <w:r>
        <w:rPr>
          <w:rFonts w:hint="eastAsia"/>
        </w:rPr>
        <w:t>розширення</w:t>
      </w:r>
      <w:r>
        <w:t></w:t>
      </w:r>
      <w:r>
        <w:rPr>
          <w:rFonts w:hint="eastAsia"/>
        </w:rPr>
        <w:t>можливостей</w:t>
      </w:r>
      <w:r>
        <w:t></w:t>
      </w:r>
      <w:r>
        <w:rPr>
          <w:rFonts w:hint="eastAsia"/>
        </w:rPr>
        <w:t>власника</w:t>
      </w:r>
      <w:r>
        <w:t></w:t>
      </w:r>
      <w:r>
        <w:t></w:t>
      </w:r>
      <w:r>
        <w:rPr>
          <w:rFonts w:hint="eastAsia"/>
        </w:rPr>
        <w:t>вимоги</w:t>
      </w:r>
      <w:r>
        <w:t></w:t>
      </w:r>
      <w:r>
        <w:rPr>
          <w:rFonts w:hint="eastAsia"/>
        </w:rPr>
        <w:t>останнього</w:t>
      </w:r>
      <w:r>
        <w:t></w:t>
      </w:r>
      <w:r>
        <w:rPr>
          <w:rFonts w:hint="eastAsia"/>
        </w:rPr>
        <w:t>щодо</w:t>
      </w:r>
      <w:r>
        <w:t></w:t>
      </w:r>
      <w:r>
        <w:rPr>
          <w:rFonts w:hint="eastAsia"/>
        </w:rPr>
        <w:t>ефективності</w:t>
      </w:r>
      <w:r>
        <w:t></w:t>
      </w:r>
      <w:r>
        <w:rPr>
          <w:rFonts w:hint="eastAsia"/>
        </w:rPr>
        <w:t>управління</w:t>
      </w:r>
      <w:r>
        <w:t></w:t>
      </w:r>
      <w:r>
        <w:rPr>
          <w:rFonts w:hint="eastAsia"/>
        </w:rPr>
        <w:t>підприємством</w:t>
      </w:r>
      <w:r>
        <w:t></w:t>
      </w:r>
      <w:r>
        <w:rPr>
          <w:rFonts w:hint="eastAsia"/>
        </w:rPr>
        <w:t>є</w:t>
      </w:r>
      <w:r>
        <w:t></w:t>
      </w:r>
      <w:r>
        <w:rPr>
          <w:rFonts w:hint="eastAsia"/>
        </w:rPr>
        <w:t>підґрунтям</w:t>
      </w:r>
      <w:r>
        <w:t></w:t>
      </w:r>
      <w:r>
        <w:rPr>
          <w:rFonts w:hint="eastAsia"/>
        </w:rPr>
        <w:t>до</w:t>
      </w:r>
      <w:r>
        <w:t></w:t>
      </w:r>
      <w:r>
        <w:rPr>
          <w:rFonts w:hint="eastAsia"/>
        </w:rPr>
        <w:t>вирішення</w:t>
      </w:r>
      <w:r>
        <w:t></w:t>
      </w:r>
      <w:r>
        <w:rPr>
          <w:rFonts w:hint="eastAsia"/>
        </w:rPr>
        <w:t>проблем</w:t>
      </w:r>
      <w:r>
        <w:t></w:t>
      </w:r>
      <w:r>
        <w:rPr>
          <w:rFonts w:hint="eastAsia"/>
        </w:rPr>
        <w:t>внутрішнього</w:t>
      </w:r>
      <w:r>
        <w:t></w:t>
      </w:r>
      <w:r>
        <w:rPr>
          <w:rFonts w:hint="eastAsia"/>
        </w:rPr>
        <w:t>контролю</w:t>
      </w:r>
      <w:r>
        <w:t></w:t>
      </w:r>
    </w:p>
    <w:p w:rsidR="00706DB2" w:rsidRDefault="00706DB2" w:rsidP="00706DB2">
      <w:r>
        <w:rPr>
          <w:rFonts w:hint="eastAsia"/>
        </w:rPr>
        <w:t>Взаємозв’язок</w:t>
      </w:r>
      <w:r>
        <w:t></w:t>
      </w:r>
      <w:r>
        <w:rPr>
          <w:rFonts w:hint="eastAsia"/>
        </w:rPr>
        <w:t>внутрішнього</w:t>
      </w:r>
      <w:r>
        <w:t></w:t>
      </w:r>
      <w:r>
        <w:rPr>
          <w:rFonts w:hint="eastAsia"/>
        </w:rPr>
        <w:t>контролю</w:t>
      </w:r>
      <w:r>
        <w:t></w:t>
      </w:r>
      <w:r>
        <w:rPr>
          <w:rFonts w:hint="eastAsia"/>
        </w:rPr>
        <w:t>з</w:t>
      </w:r>
      <w:r>
        <w:t></w:t>
      </w:r>
      <w:r>
        <w:rPr>
          <w:rFonts w:hint="eastAsia"/>
        </w:rPr>
        <w:t>елементами</w:t>
      </w:r>
      <w:r>
        <w:t></w:t>
      </w:r>
      <w:r>
        <w:rPr>
          <w:rFonts w:hint="eastAsia"/>
        </w:rPr>
        <w:t>системи</w:t>
      </w:r>
      <w:r>
        <w:t></w:t>
      </w:r>
      <w:r>
        <w:rPr>
          <w:rFonts w:hint="eastAsia"/>
        </w:rPr>
        <w:t>управління</w:t>
      </w:r>
      <w:r>
        <w:t></w:t>
      </w:r>
      <w:r>
        <w:rPr>
          <w:rFonts w:hint="eastAsia"/>
        </w:rPr>
        <w:t>розглядається</w:t>
      </w:r>
      <w:r>
        <w:t></w:t>
      </w:r>
      <w:r>
        <w:rPr>
          <w:rFonts w:hint="eastAsia"/>
        </w:rPr>
        <w:t>у</w:t>
      </w:r>
      <w:r>
        <w:t></w:t>
      </w:r>
      <w:r>
        <w:rPr>
          <w:rFonts w:hint="eastAsia"/>
        </w:rPr>
        <w:t>роботі</w:t>
      </w:r>
      <w:r>
        <w:t></w:t>
      </w:r>
      <w:r>
        <w:rPr>
          <w:rFonts w:hint="eastAsia"/>
        </w:rPr>
        <w:t>багатопланово</w:t>
      </w:r>
      <w:r>
        <w:t></w:t>
      </w:r>
      <w:r>
        <w:t></w:t>
      </w:r>
      <w:r>
        <w:rPr>
          <w:rFonts w:hint="eastAsia"/>
        </w:rPr>
        <w:t>зокрема</w:t>
      </w:r>
      <w:r>
        <w:t></w:t>
      </w:r>
      <w:r>
        <w:t></w:t>
      </w:r>
      <w:r>
        <w:rPr>
          <w:rFonts w:hint="eastAsia"/>
        </w:rPr>
        <w:t>за</w:t>
      </w:r>
      <w:r>
        <w:t></w:t>
      </w:r>
      <w:r>
        <w:rPr>
          <w:rFonts w:hint="eastAsia"/>
        </w:rPr>
        <w:t>вертикаллю</w:t>
      </w:r>
      <w:r>
        <w:t></w:t>
      </w:r>
      <w:r>
        <w:rPr>
          <w:rFonts w:hint="eastAsia"/>
        </w:rPr>
        <w:t>і</w:t>
      </w:r>
      <w:r>
        <w:t></w:t>
      </w:r>
      <w:r>
        <w:rPr>
          <w:rFonts w:hint="eastAsia"/>
        </w:rPr>
        <w:t>горизонталлю</w:t>
      </w:r>
      <w:r>
        <w:t></w:t>
      </w:r>
      <w:r>
        <w:t></w:t>
      </w:r>
      <w:r>
        <w:rPr>
          <w:rFonts w:hint="eastAsia"/>
        </w:rPr>
        <w:t>За</w:t>
      </w:r>
      <w:r>
        <w:t></w:t>
      </w:r>
      <w:r>
        <w:rPr>
          <w:rFonts w:hint="eastAsia"/>
        </w:rPr>
        <w:t>вертикаллю</w:t>
      </w:r>
      <w:r>
        <w:t></w:t>
      </w:r>
      <w:r>
        <w:t></w:t>
      </w:r>
      <w:r>
        <w:rPr>
          <w:rFonts w:hint="eastAsia"/>
        </w:rPr>
        <w:t>ієрархія</w:t>
      </w:r>
      <w:r>
        <w:t></w:t>
      </w:r>
      <w:r>
        <w:t></w:t>
      </w:r>
      <w:r>
        <w:rPr>
          <w:rFonts w:hint="eastAsia"/>
        </w:rPr>
        <w:t>цей</w:t>
      </w:r>
      <w:r>
        <w:t></w:t>
      </w:r>
      <w:r>
        <w:rPr>
          <w:rFonts w:hint="eastAsia"/>
        </w:rPr>
        <w:t>взаємозв</w:t>
      </w:r>
      <w:r>
        <w:t></w:t>
      </w:r>
      <w:r>
        <w:rPr>
          <w:rFonts w:hint="eastAsia"/>
        </w:rPr>
        <w:t>язок</w:t>
      </w:r>
      <w:r>
        <w:t></w:t>
      </w:r>
      <w:r>
        <w:rPr>
          <w:rFonts w:hint="eastAsia"/>
        </w:rPr>
        <w:t>можна</w:t>
      </w:r>
      <w:r>
        <w:t></w:t>
      </w:r>
      <w:r>
        <w:rPr>
          <w:rFonts w:hint="eastAsia"/>
        </w:rPr>
        <w:t>представити</w:t>
      </w:r>
      <w:r>
        <w:t></w:t>
      </w:r>
      <w:r>
        <w:rPr>
          <w:rFonts w:hint="eastAsia"/>
        </w:rPr>
        <w:t>як</w:t>
      </w:r>
      <w:r>
        <w:t></w:t>
      </w:r>
      <w:r>
        <w:rPr>
          <w:rFonts w:hint="eastAsia"/>
        </w:rPr>
        <w:t>впорядковані</w:t>
      </w:r>
      <w:r>
        <w:t></w:t>
      </w:r>
      <w:r>
        <w:rPr>
          <w:rFonts w:hint="eastAsia"/>
        </w:rPr>
        <w:t>сукупності</w:t>
      </w:r>
      <w:r>
        <w:t></w:t>
      </w:r>
      <w:r>
        <w:t></w:t>
      </w:r>
      <w:r>
        <w:rPr>
          <w:rFonts w:hint="eastAsia"/>
        </w:rPr>
        <w:t>кожна</w:t>
      </w:r>
      <w:r>
        <w:t></w:t>
      </w:r>
      <w:r>
        <w:rPr>
          <w:rFonts w:hint="eastAsia"/>
        </w:rPr>
        <w:t>з</w:t>
      </w:r>
      <w:r>
        <w:t></w:t>
      </w:r>
      <w:r>
        <w:rPr>
          <w:rFonts w:hint="eastAsia"/>
        </w:rPr>
        <w:t>яких</w:t>
      </w:r>
      <w:r>
        <w:t></w:t>
      </w:r>
      <w:r>
        <w:rPr>
          <w:rFonts w:hint="eastAsia"/>
        </w:rPr>
        <w:t>складається</w:t>
      </w:r>
      <w:r>
        <w:t></w:t>
      </w:r>
      <w:r>
        <w:rPr>
          <w:rFonts w:hint="eastAsia"/>
        </w:rPr>
        <w:t>з</w:t>
      </w:r>
      <w:r>
        <w:t></w:t>
      </w:r>
      <w:r>
        <w:rPr>
          <w:rFonts w:hint="eastAsia"/>
        </w:rPr>
        <w:t>двох</w:t>
      </w:r>
      <w:r>
        <w:t></w:t>
      </w:r>
      <w:r>
        <w:rPr>
          <w:rFonts w:hint="eastAsia"/>
        </w:rPr>
        <w:t>частин</w:t>
      </w:r>
      <w:r>
        <w:t></w:t>
      </w:r>
      <w:r>
        <w:t></w:t>
      </w:r>
      <w:r>
        <w:rPr>
          <w:rFonts w:hint="eastAsia"/>
        </w:rPr>
        <w:t>керуючої</w:t>
      </w:r>
      <w:r>
        <w:t></w:t>
      </w:r>
      <w:r>
        <w:rPr>
          <w:rFonts w:hint="eastAsia"/>
        </w:rPr>
        <w:t>і</w:t>
      </w:r>
      <w:r>
        <w:t></w:t>
      </w:r>
      <w:r>
        <w:rPr>
          <w:rFonts w:hint="eastAsia"/>
        </w:rPr>
        <w:t>керованої</w:t>
      </w:r>
      <w:r>
        <w:t></w:t>
      </w:r>
      <w:r>
        <w:t></w:t>
      </w:r>
      <w:r>
        <w:rPr>
          <w:rFonts w:hint="eastAsia"/>
        </w:rPr>
        <w:t>Кожній</w:t>
      </w:r>
      <w:r>
        <w:t></w:t>
      </w:r>
      <w:r>
        <w:rPr>
          <w:rFonts w:hint="eastAsia"/>
        </w:rPr>
        <w:t>керуючій</w:t>
      </w:r>
      <w:r>
        <w:t></w:t>
      </w:r>
      <w:r>
        <w:rPr>
          <w:rFonts w:hint="eastAsia"/>
        </w:rPr>
        <w:t>частині</w:t>
      </w:r>
      <w:r>
        <w:t></w:t>
      </w:r>
      <w:r>
        <w:rPr>
          <w:rFonts w:hint="eastAsia"/>
        </w:rPr>
        <w:t>системи</w:t>
      </w:r>
      <w:r>
        <w:t></w:t>
      </w:r>
      <w:r>
        <w:rPr>
          <w:rFonts w:hint="eastAsia"/>
        </w:rPr>
        <w:t>об</w:t>
      </w:r>
      <w:r>
        <w:t></w:t>
      </w:r>
      <w:r>
        <w:rPr>
          <w:rFonts w:hint="eastAsia"/>
        </w:rPr>
        <w:t>єктивно</w:t>
      </w:r>
      <w:r>
        <w:t></w:t>
      </w:r>
      <w:r>
        <w:rPr>
          <w:rFonts w:hint="eastAsia"/>
        </w:rPr>
        <w:t>присутні</w:t>
      </w:r>
      <w:r>
        <w:t></w:t>
      </w:r>
      <w:r>
        <w:rPr>
          <w:rFonts w:hint="eastAsia"/>
        </w:rPr>
        <w:t>такі</w:t>
      </w:r>
      <w:r>
        <w:t></w:t>
      </w:r>
      <w:r>
        <w:rPr>
          <w:rFonts w:hint="eastAsia"/>
        </w:rPr>
        <w:t>загальноприйняті</w:t>
      </w:r>
      <w:r>
        <w:t></w:t>
      </w:r>
      <w:r>
        <w:rPr>
          <w:rFonts w:hint="eastAsia"/>
        </w:rPr>
        <w:t>функції</w:t>
      </w:r>
      <w:r>
        <w:t></w:t>
      </w:r>
      <w:r>
        <w:rPr>
          <w:rFonts w:hint="eastAsia"/>
        </w:rPr>
        <w:t>як</w:t>
      </w:r>
      <w:r>
        <w:t></w:t>
      </w:r>
      <w:r>
        <w:rPr>
          <w:rFonts w:hint="eastAsia"/>
        </w:rPr>
        <w:t>планування</w:t>
      </w:r>
      <w:r>
        <w:t></w:t>
      </w:r>
      <w:r>
        <w:t></w:t>
      </w:r>
      <w:r>
        <w:rPr>
          <w:rFonts w:hint="eastAsia"/>
        </w:rPr>
        <w:t>облік</w:t>
      </w:r>
      <w:r>
        <w:t></w:t>
      </w:r>
      <w:r>
        <w:t></w:t>
      </w:r>
      <w:r>
        <w:rPr>
          <w:rFonts w:hint="eastAsia"/>
        </w:rPr>
        <w:t>аналіз</w:t>
      </w:r>
      <w:r>
        <w:t></w:t>
      </w:r>
      <w:r>
        <w:t></w:t>
      </w:r>
      <w:r>
        <w:rPr>
          <w:rFonts w:hint="eastAsia"/>
        </w:rPr>
        <w:t>контроль</w:t>
      </w:r>
      <w:r>
        <w:t></w:t>
      </w:r>
      <w:r>
        <w:rPr>
          <w:rFonts w:hint="eastAsia"/>
        </w:rPr>
        <w:t>та</w:t>
      </w:r>
      <w:r>
        <w:t></w:t>
      </w:r>
      <w:r>
        <w:rPr>
          <w:rFonts w:hint="eastAsia"/>
        </w:rPr>
        <w:t>ін</w:t>
      </w:r>
      <w:r>
        <w:t></w:t>
      </w:r>
      <w:r>
        <w:t></w:t>
      </w:r>
      <w:r>
        <w:rPr>
          <w:rFonts w:hint="eastAsia"/>
        </w:rPr>
        <w:t>Це</w:t>
      </w:r>
      <w:r>
        <w:t></w:t>
      </w:r>
      <w:r>
        <w:rPr>
          <w:rFonts w:hint="eastAsia"/>
        </w:rPr>
        <w:t>визначає</w:t>
      </w:r>
      <w:r>
        <w:t></w:t>
      </w:r>
      <w:r>
        <w:rPr>
          <w:rFonts w:hint="eastAsia"/>
        </w:rPr>
        <w:t>те</w:t>
      </w:r>
      <w:r>
        <w:t></w:t>
      </w:r>
      <w:r>
        <w:t></w:t>
      </w:r>
      <w:r>
        <w:rPr>
          <w:rFonts w:hint="eastAsia"/>
        </w:rPr>
        <w:t>що</w:t>
      </w:r>
      <w:r>
        <w:t></w:t>
      </w:r>
      <w:r>
        <w:rPr>
          <w:rFonts w:hint="eastAsia"/>
        </w:rPr>
        <w:t>в</w:t>
      </w:r>
      <w:r>
        <w:t></w:t>
      </w:r>
      <w:r>
        <w:rPr>
          <w:rFonts w:hint="eastAsia"/>
        </w:rPr>
        <w:t>основі</w:t>
      </w:r>
      <w:r>
        <w:t></w:t>
      </w:r>
      <w:r>
        <w:rPr>
          <w:rFonts w:hint="eastAsia"/>
        </w:rPr>
        <w:t>ієрархічної</w:t>
      </w:r>
      <w:r>
        <w:t></w:t>
      </w:r>
      <w:r>
        <w:rPr>
          <w:rFonts w:hint="eastAsia"/>
        </w:rPr>
        <w:t>побудови</w:t>
      </w:r>
      <w:r>
        <w:t></w:t>
      </w:r>
      <w:r>
        <w:rPr>
          <w:rFonts w:hint="eastAsia"/>
        </w:rPr>
        <w:t>контролю</w:t>
      </w:r>
      <w:r>
        <w:t></w:t>
      </w:r>
      <w:r>
        <w:rPr>
          <w:rFonts w:hint="eastAsia"/>
        </w:rPr>
        <w:t>покладено</w:t>
      </w:r>
      <w:r>
        <w:t></w:t>
      </w:r>
      <w:r>
        <w:rPr>
          <w:rFonts w:hint="eastAsia"/>
        </w:rPr>
        <w:t>організаційну</w:t>
      </w:r>
      <w:r>
        <w:t></w:t>
      </w:r>
      <w:r>
        <w:rPr>
          <w:rFonts w:hint="eastAsia"/>
        </w:rPr>
        <w:t>структуру</w:t>
      </w:r>
      <w:r>
        <w:t></w:t>
      </w:r>
      <w:r>
        <w:rPr>
          <w:rFonts w:hint="eastAsia"/>
        </w:rPr>
        <w:t>управління</w:t>
      </w:r>
      <w:r>
        <w:t></w:t>
      </w:r>
      <w:r>
        <w:t></w:t>
      </w:r>
      <w:r>
        <w:rPr>
          <w:rFonts w:hint="eastAsia"/>
        </w:rPr>
        <w:t>Взаємозв</w:t>
      </w:r>
      <w:r>
        <w:t></w:t>
      </w:r>
      <w:r>
        <w:rPr>
          <w:rFonts w:hint="eastAsia"/>
        </w:rPr>
        <w:t>язок</w:t>
      </w:r>
      <w:r>
        <w:t></w:t>
      </w:r>
      <w:r>
        <w:rPr>
          <w:rFonts w:hint="eastAsia"/>
        </w:rPr>
        <w:t>керуючої</w:t>
      </w:r>
      <w:r>
        <w:t></w:t>
      </w:r>
      <w:r>
        <w:rPr>
          <w:rFonts w:hint="eastAsia"/>
        </w:rPr>
        <w:t>і</w:t>
      </w:r>
      <w:r>
        <w:t></w:t>
      </w:r>
      <w:r>
        <w:rPr>
          <w:rFonts w:hint="eastAsia"/>
        </w:rPr>
        <w:t>керованої</w:t>
      </w:r>
      <w:r>
        <w:t></w:t>
      </w:r>
      <w:r>
        <w:rPr>
          <w:rFonts w:hint="eastAsia"/>
        </w:rPr>
        <w:t>підсистем</w:t>
      </w:r>
      <w:r>
        <w:t></w:t>
      </w:r>
      <w:r>
        <w:rPr>
          <w:rFonts w:hint="eastAsia"/>
        </w:rPr>
        <w:t>в</w:t>
      </w:r>
      <w:r>
        <w:t></w:t>
      </w:r>
      <w:r>
        <w:rPr>
          <w:rFonts w:hint="eastAsia"/>
        </w:rPr>
        <w:t>системі</w:t>
      </w:r>
      <w:r>
        <w:t></w:t>
      </w:r>
      <w:r>
        <w:rPr>
          <w:rFonts w:hint="eastAsia"/>
        </w:rPr>
        <w:t>підприємства</w:t>
      </w:r>
      <w:r>
        <w:t></w:t>
      </w:r>
      <w:r>
        <w:rPr>
          <w:rFonts w:hint="eastAsia"/>
        </w:rPr>
        <w:t>розглядається</w:t>
      </w:r>
      <w:r>
        <w:t></w:t>
      </w:r>
      <w:r>
        <w:rPr>
          <w:rFonts w:hint="eastAsia"/>
        </w:rPr>
        <w:t>з</w:t>
      </w:r>
      <w:r>
        <w:t></w:t>
      </w:r>
      <w:r>
        <w:rPr>
          <w:rFonts w:hint="eastAsia"/>
        </w:rPr>
        <w:t>позицій</w:t>
      </w:r>
      <w:r>
        <w:t></w:t>
      </w:r>
      <w:r>
        <w:rPr>
          <w:rFonts w:hint="eastAsia"/>
        </w:rPr>
        <w:t>реалізації</w:t>
      </w:r>
      <w:r>
        <w:t></w:t>
      </w:r>
      <w:r>
        <w:rPr>
          <w:rFonts w:hint="eastAsia"/>
        </w:rPr>
        <w:t>зворотного</w:t>
      </w:r>
      <w:r>
        <w:t></w:t>
      </w:r>
      <w:r>
        <w:rPr>
          <w:rFonts w:hint="eastAsia"/>
        </w:rPr>
        <w:t>зв</w:t>
      </w:r>
      <w:r>
        <w:t></w:t>
      </w:r>
      <w:r>
        <w:rPr>
          <w:rFonts w:hint="eastAsia"/>
        </w:rPr>
        <w:t>язку</w:t>
      </w:r>
      <w:r>
        <w:t></w:t>
      </w:r>
    </w:p>
    <w:p w:rsidR="00706DB2" w:rsidRDefault="00706DB2" w:rsidP="00706DB2">
      <w:r>
        <w:rPr>
          <w:rFonts w:hint="eastAsia"/>
        </w:rPr>
        <w:t>За</w:t>
      </w:r>
      <w:r>
        <w:t></w:t>
      </w:r>
      <w:r>
        <w:rPr>
          <w:rFonts w:hint="eastAsia"/>
        </w:rPr>
        <w:t>горизонталлю</w:t>
      </w:r>
      <w:r>
        <w:t></w:t>
      </w:r>
      <w:r>
        <w:rPr>
          <w:rFonts w:hint="eastAsia"/>
        </w:rPr>
        <w:t>кожна</w:t>
      </w:r>
      <w:r>
        <w:t></w:t>
      </w:r>
      <w:r>
        <w:rPr>
          <w:rFonts w:hint="eastAsia"/>
        </w:rPr>
        <w:t>функція</w:t>
      </w:r>
      <w:r>
        <w:t></w:t>
      </w:r>
      <w:r>
        <w:t></w:t>
      </w:r>
      <w:r>
        <w:rPr>
          <w:rFonts w:hint="eastAsia"/>
        </w:rPr>
        <w:t>а</w:t>
      </w:r>
      <w:r>
        <w:t></w:t>
      </w:r>
      <w:r>
        <w:rPr>
          <w:rFonts w:hint="eastAsia"/>
        </w:rPr>
        <w:t>саме</w:t>
      </w:r>
      <w:r>
        <w:t></w:t>
      </w:r>
      <w:r>
        <w:t></w:t>
      </w:r>
      <w:r>
        <w:rPr>
          <w:rFonts w:hint="eastAsia"/>
        </w:rPr>
        <w:t>планування</w:t>
      </w:r>
      <w:r>
        <w:t></w:t>
      </w:r>
      <w:r>
        <w:t></w:t>
      </w:r>
      <w:r>
        <w:rPr>
          <w:rFonts w:hint="eastAsia"/>
        </w:rPr>
        <w:t>організація</w:t>
      </w:r>
      <w:r>
        <w:t></w:t>
      </w:r>
      <w:r>
        <w:t></w:t>
      </w:r>
      <w:r>
        <w:rPr>
          <w:rFonts w:hint="eastAsia"/>
        </w:rPr>
        <w:t>облік</w:t>
      </w:r>
      <w:r>
        <w:t></w:t>
      </w:r>
      <w:r>
        <w:t></w:t>
      </w:r>
      <w:r>
        <w:rPr>
          <w:rFonts w:hint="eastAsia"/>
        </w:rPr>
        <w:t>аналіз</w:t>
      </w:r>
      <w:r>
        <w:t></w:t>
      </w:r>
      <w:r>
        <w:t></w:t>
      </w:r>
      <w:r>
        <w:rPr>
          <w:rFonts w:hint="eastAsia"/>
        </w:rPr>
        <w:t>контроль</w:t>
      </w:r>
      <w:r>
        <w:t></w:t>
      </w:r>
      <w:r>
        <w:rPr>
          <w:rFonts w:hint="eastAsia"/>
        </w:rPr>
        <w:t>і</w:t>
      </w:r>
      <w:r>
        <w:t></w:t>
      </w:r>
      <w:r>
        <w:rPr>
          <w:rFonts w:hint="eastAsia"/>
        </w:rPr>
        <w:t>регулювання</w:t>
      </w:r>
      <w:r>
        <w:t></w:t>
      </w:r>
      <w:r>
        <w:t></w:t>
      </w:r>
      <w:r>
        <w:rPr>
          <w:rFonts w:hint="eastAsia"/>
        </w:rPr>
        <w:t>характеризується</w:t>
      </w:r>
      <w:r>
        <w:t></w:t>
      </w:r>
      <w:r>
        <w:rPr>
          <w:rFonts w:hint="eastAsia"/>
        </w:rPr>
        <w:t>як</w:t>
      </w:r>
      <w:r>
        <w:t></w:t>
      </w:r>
      <w:r>
        <w:rPr>
          <w:rFonts w:hint="eastAsia"/>
        </w:rPr>
        <w:t>процес</w:t>
      </w:r>
      <w:r>
        <w:t></w:t>
      </w:r>
      <w:r>
        <w:t></w:t>
      </w:r>
      <w:r>
        <w:rPr>
          <w:rFonts w:hint="eastAsia"/>
        </w:rPr>
        <w:t>який</w:t>
      </w:r>
      <w:r>
        <w:t></w:t>
      </w:r>
      <w:r>
        <w:rPr>
          <w:rFonts w:hint="eastAsia"/>
        </w:rPr>
        <w:t>є</w:t>
      </w:r>
      <w:r>
        <w:t></w:t>
      </w:r>
      <w:r>
        <w:rPr>
          <w:rFonts w:hint="eastAsia"/>
        </w:rPr>
        <w:t>складною</w:t>
      </w:r>
      <w:r>
        <w:t></w:t>
      </w:r>
      <w:r>
        <w:rPr>
          <w:rFonts w:hint="eastAsia"/>
        </w:rPr>
        <w:t>послідовністю</w:t>
      </w:r>
      <w:r>
        <w:t></w:t>
      </w:r>
      <w:r>
        <w:rPr>
          <w:rFonts w:hint="eastAsia"/>
        </w:rPr>
        <w:t>операцій</w:t>
      </w:r>
      <w:r>
        <w:t></w:t>
      </w:r>
      <w:r>
        <w:rPr>
          <w:rFonts w:hint="eastAsia"/>
        </w:rPr>
        <w:t>аналізу</w:t>
      </w:r>
      <w:r>
        <w:t></w:t>
      </w:r>
      <w:r>
        <w:rPr>
          <w:rFonts w:hint="eastAsia"/>
        </w:rPr>
        <w:t>і</w:t>
      </w:r>
      <w:r>
        <w:t></w:t>
      </w:r>
      <w:r>
        <w:rPr>
          <w:rFonts w:hint="eastAsia"/>
        </w:rPr>
        <w:t>синтезу</w:t>
      </w:r>
      <w:r>
        <w:t></w:t>
      </w:r>
      <w:r>
        <w:t></w:t>
      </w:r>
      <w:r>
        <w:rPr>
          <w:rFonts w:hint="eastAsia"/>
        </w:rPr>
        <w:t>які</w:t>
      </w:r>
      <w:r>
        <w:t></w:t>
      </w:r>
      <w:r>
        <w:rPr>
          <w:rFonts w:hint="eastAsia"/>
        </w:rPr>
        <w:t>переплітаються</w:t>
      </w:r>
      <w:r>
        <w:t></w:t>
      </w:r>
      <w:r>
        <w:rPr>
          <w:rFonts w:hint="eastAsia"/>
        </w:rPr>
        <w:t>і</w:t>
      </w:r>
      <w:r>
        <w:t></w:t>
      </w:r>
      <w:r>
        <w:rPr>
          <w:rFonts w:hint="eastAsia"/>
        </w:rPr>
        <w:t>безліч</w:t>
      </w:r>
      <w:r>
        <w:t></w:t>
      </w:r>
      <w:r>
        <w:rPr>
          <w:rFonts w:hint="eastAsia"/>
        </w:rPr>
        <w:t>разів</w:t>
      </w:r>
      <w:r>
        <w:t></w:t>
      </w:r>
      <w:r>
        <w:rPr>
          <w:rFonts w:hint="eastAsia"/>
        </w:rPr>
        <w:t>повторюються</w:t>
      </w:r>
      <w:r>
        <w:t></w:t>
      </w:r>
      <w:r>
        <w:t></w:t>
      </w:r>
      <w:r>
        <w:rPr>
          <w:rFonts w:hint="eastAsia"/>
        </w:rPr>
        <w:t>Зміст</w:t>
      </w:r>
      <w:r>
        <w:t></w:t>
      </w:r>
      <w:r>
        <w:rPr>
          <w:rFonts w:hint="eastAsia"/>
        </w:rPr>
        <w:t>кожної</w:t>
      </w:r>
      <w:r>
        <w:t></w:t>
      </w:r>
      <w:r>
        <w:rPr>
          <w:rFonts w:hint="eastAsia"/>
        </w:rPr>
        <w:t>функції</w:t>
      </w:r>
      <w:r>
        <w:t></w:t>
      </w:r>
      <w:r>
        <w:rPr>
          <w:rFonts w:hint="eastAsia"/>
        </w:rPr>
        <w:t>визначає</w:t>
      </w:r>
      <w:r>
        <w:t></w:t>
      </w:r>
      <w:r>
        <w:rPr>
          <w:rFonts w:hint="eastAsia"/>
        </w:rPr>
        <w:t>спосіб</w:t>
      </w:r>
      <w:r>
        <w:t></w:t>
      </w:r>
      <w:r>
        <w:rPr>
          <w:rFonts w:hint="eastAsia"/>
        </w:rPr>
        <w:t>збору</w:t>
      </w:r>
      <w:r>
        <w:t></w:t>
      </w:r>
      <w:r>
        <w:rPr>
          <w:rFonts w:hint="eastAsia"/>
        </w:rPr>
        <w:t>інформації</w:t>
      </w:r>
      <w:r>
        <w:t></w:t>
      </w:r>
      <w:r>
        <w:t></w:t>
      </w:r>
      <w:r>
        <w:rPr>
          <w:rFonts w:hint="eastAsia"/>
        </w:rPr>
        <w:t>її</w:t>
      </w:r>
      <w:r>
        <w:t></w:t>
      </w:r>
      <w:r>
        <w:rPr>
          <w:rFonts w:hint="eastAsia"/>
        </w:rPr>
        <w:t>обробки</w:t>
      </w:r>
      <w:r>
        <w:t></w:t>
      </w:r>
      <w:r>
        <w:rPr>
          <w:rFonts w:hint="eastAsia"/>
        </w:rPr>
        <w:t>і</w:t>
      </w:r>
      <w:r>
        <w:t></w:t>
      </w:r>
      <w:r>
        <w:rPr>
          <w:rFonts w:hint="eastAsia"/>
        </w:rPr>
        <w:t>за</w:t>
      </w:r>
      <w:r>
        <w:t></w:t>
      </w:r>
      <w:r>
        <w:rPr>
          <w:rFonts w:hint="eastAsia"/>
        </w:rPr>
        <w:t>їх</w:t>
      </w:r>
      <w:r>
        <w:t></w:t>
      </w:r>
      <w:r>
        <w:rPr>
          <w:rFonts w:hint="eastAsia"/>
        </w:rPr>
        <w:t>результатами</w:t>
      </w:r>
      <w:r>
        <w:t></w:t>
      </w:r>
      <w:r>
        <w:rPr>
          <w:rFonts w:hint="eastAsia"/>
        </w:rPr>
        <w:t>ухвалення</w:t>
      </w:r>
      <w:r>
        <w:t></w:t>
      </w:r>
      <w:r>
        <w:rPr>
          <w:rFonts w:hint="eastAsia"/>
        </w:rPr>
        <w:t>управлінських</w:t>
      </w:r>
      <w:r>
        <w:t></w:t>
      </w:r>
      <w:r>
        <w:rPr>
          <w:rFonts w:hint="eastAsia"/>
        </w:rPr>
        <w:t>рішень</w:t>
      </w:r>
      <w:r>
        <w:t></w:t>
      </w:r>
      <w:r>
        <w:t></w:t>
      </w:r>
      <w:r>
        <w:rPr>
          <w:rFonts w:hint="eastAsia"/>
        </w:rPr>
        <w:t>Це</w:t>
      </w:r>
      <w:r>
        <w:t></w:t>
      </w:r>
      <w:r>
        <w:rPr>
          <w:rFonts w:hint="eastAsia"/>
        </w:rPr>
        <w:t>дозволяє</w:t>
      </w:r>
      <w:r>
        <w:t></w:t>
      </w:r>
      <w:r>
        <w:rPr>
          <w:rFonts w:hint="eastAsia"/>
        </w:rPr>
        <w:t>охарактеризувати</w:t>
      </w:r>
      <w:r>
        <w:t></w:t>
      </w:r>
      <w:r>
        <w:rPr>
          <w:rFonts w:hint="eastAsia"/>
        </w:rPr>
        <w:t>облік</w:t>
      </w:r>
      <w:r>
        <w:t></w:t>
      </w:r>
      <w:r>
        <w:t></w:t>
      </w:r>
      <w:r>
        <w:rPr>
          <w:rFonts w:hint="eastAsia"/>
        </w:rPr>
        <w:t>аналіз</w:t>
      </w:r>
      <w:r>
        <w:t></w:t>
      </w:r>
      <w:r>
        <w:rPr>
          <w:rFonts w:hint="eastAsia"/>
        </w:rPr>
        <w:t>і</w:t>
      </w:r>
      <w:r>
        <w:t></w:t>
      </w:r>
      <w:r>
        <w:rPr>
          <w:rFonts w:hint="eastAsia"/>
        </w:rPr>
        <w:t>контроль</w:t>
      </w:r>
      <w:r>
        <w:t></w:t>
      </w:r>
      <w:r>
        <w:rPr>
          <w:rFonts w:hint="eastAsia"/>
        </w:rPr>
        <w:t>як</w:t>
      </w:r>
      <w:r>
        <w:t></w:t>
      </w:r>
      <w:r>
        <w:rPr>
          <w:rFonts w:hint="eastAsia"/>
        </w:rPr>
        <w:t>організаційні</w:t>
      </w:r>
      <w:r>
        <w:t></w:t>
      </w:r>
      <w:r>
        <w:rPr>
          <w:rFonts w:hint="eastAsia"/>
        </w:rPr>
        <w:t>й</w:t>
      </w:r>
      <w:r>
        <w:t></w:t>
      </w:r>
      <w:r>
        <w:rPr>
          <w:rFonts w:hint="eastAsia"/>
        </w:rPr>
        <w:t>інформаційні</w:t>
      </w:r>
      <w:r>
        <w:t></w:t>
      </w:r>
      <w:r>
        <w:rPr>
          <w:rFonts w:hint="eastAsia"/>
        </w:rPr>
        <w:t>системи</w:t>
      </w:r>
      <w:r>
        <w:t></w:t>
      </w:r>
      <w:r>
        <w:t></w:t>
      </w:r>
      <w:r>
        <w:rPr>
          <w:rFonts w:hint="eastAsia"/>
        </w:rPr>
        <w:t>Як</w:t>
      </w:r>
      <w:r>
        <w:t></w:t>
      </w:r>
      <w:r>
        <w:rPr>
          <w:rFonts w:hint="eastAsia"/>
        </w:rPr>
        <w:t>інформаційні</w:t>
      </w:r>
      <w:r>
        <w:t></w:t>
      </w:r>
      <w:r>
        <w:rPr>
          <w:rFonts w:hint="eastAsia"/>
        </w:rPr>
        <w:t>системи</w:t>
      </w:r>
      <w:r>
        <w:t></w:t>
      </w:r>
      <w:r>
        <w:rPr>
          <w:rFonts w:hint="eastAsia"/>
        </w:rPr>
        <w:t>зі</w:t>
      </w:r>
      <w:r>
        <w:t></w:t>
      </w:r>
      <w:r>
        <w:rPr>
          <w:rFonts w:hint="eastAsia"/>
        </w:rPr>
        <w:t>збору</w:t>
      </w:r>
      <w:r>
        <w:t></w:t>
      </w:r>
      <w:r>
        <w:t></w:t>
      </w:r>
      <w:r>
        <w:rPr>
          <w:rFonts w:hint="eastAsia"/>
        </w:rPr>
        <w:t>зберігання</w:t>
      </w:r>
      <w:r>
        <w:t></w:t>
      </w:r>
      <w:r>
        <w:t></w:t>
      </w:r>
      <w:r>
        <w:rPr>
          <w:rFonts w:hint="eastAsia"/>
        </w:rPr>
        <w:t>накопичення</w:t>
      </w:r>
      <w:r>
        <w:t></w:t>
      </w:r>
      <w:r>
        <w:t></w:t>
      </w:r>
      <w:r>
        <w:rPr>
          <w:rFonts w:hint="eastAsia"/>
        </w:rPr>
        <w:t>пошуку</w:t>
      </w:r>
      <w:r>
        <w:t></w:t>
      </w:r>
      <w:r>
        <w:t></w:t>
      </w:r>
      <w:r>
        <w:rPr>
          <w:rFonts w:hint="eastAsia"/>
        </w:rPr>
        <w:t>аналізу</w:t>
      </w:r>
      <w:r>
        <w:t></w:t>
      </w:r>
      <w:r>
        <w:t></w:t>
      </w:r>
      <w:r>
        <w:rPr>
          <w:rFonts w:hint="eastAsia"/>
        </w:rPr>
        <w:t>обробки</w:t>
      </w:r>
      <w:r>
        <w:t></w:t>
      </w:r>
      <w:r>
        <w:rPr>
          <w:rFonts w:hint="eastAsia"/>
        </w:rPr>
        <w:t>і</w:t>
      </w:r>
      <w:r>
        <w:t></w:t>
      </w:r>
      <w:r>
        <w:rPr>
          <w:rFonts w:hint="eastAsia"/>
        </w:rPr>
        <w:t>передачі</w:t>
      </w:r>
      <w:r>
        <w:t></w:t>
      </w:r>
      <w:r>
        <w:rPr>
          <w:rFonts w:hint="eastAsia"/>
        </w:rPr>
        <w:t>результативних</w:t>
      </w:r>
      <w:r>
        <w:t></w:t>
      </w:r>
      <w:r>
        <w:rPr>
          <w:rFonts w:hint="eastAsia"/>
        </w:rPr>
        <w:t>даних</w:t>
      </w:r>
      <w:r>
        <w:t></w:t>
      </w:r>
      <w:r>
        <w:rPr>
          <w:rFonts w:hint="eastAsia"/>
        </w:rPr>
        <w:t>у</w:t>
      </w:r>
      <w:r>
        <w:t></w:t>
      </w:r>
      <w:r>
        <w:rPr>
          <w:rFonts w:hint="eastAsia"/>
        </w:rPr>
        <w:t>вигляді</w:t>
      </w:r>
      <w:r>
        <w:t></w:t>
      </w:r>
      <w:r>
        <w:rPr>
          <w:rFonts w:hint="eastAsia"/>
        </w:rPr>
        <w:t>різних</w:t>
      </w:r>
      <w:r>
        <w:t></w:t>
      </w:r>
      <w:r>
        <w:rPr>
          <w:rFonts w:hint="eastAsia"/>
        </w:rPr>
        <w:t>зведень</w:t>
      </w:r>
      <w:r>
        <w:t></w:t>
      </w:r>
      <w:r>
        <w:t></w:t>
      </w:r>
      <w:r>
        <w:rPr>
          <w:rFonts w:hint="eastAsia"/>
        </w:rPr>
        <w:t>звітів</w:t>
      </w:r>
      <w:r>
        <w:t></w:t>
      </w:r>
      <w:r>
        <w:t></w:t>
      </w:r>
      <w:r>
        <w:rPr>
          <w:rFonts w:hint="eastAsia"/>
        </w:rPr>
        <w:t>які</w:t>
      </w:r>
      <w:r>
        <w:t></w:t>
      </w:r>
      <w:r>
        <w:rPr>
          <w:rFonts w:hint="eastAsia"/>
        </w:rPr>
        <w:t>входять</w:t>
      </w:r>
      <w:r>
        <w:t></w:t>
      </w:r>
      <w:r>
        <w:rPr>
          <w:rFonts w:hint="eastAsia"/>
        </w:rPr>
        <w:t>в</w:t>
      </w:r>
      <w:r>
        <w:t></w:t>
      </w:r>
      <w:r>
        <w:rPr>
          <w:rFonts w:hint="eastAsia"/>
        </w:rPr>
        <w:t>систему</w:t>
      </w:r>
      <w:r>
        <w:t></w:t>
      </w:r>
      <w:r>
        <w:rPr>
          <w:rFonts w:hint="eastAsia"/>
        </w:rPr>
        <w:t>більш</w:t>
      </w:r>
      <w:r>
        <w:t></w:t>
      </w:r>
      <w:r>
        <w:rPr>
          <w:rFonts w:hint="eastAsia"/>
        </w:rPr>
        <w:t>високого</w:t>
      </w:r>
      <w:r>
        <w:t></w:t>
      </w:r>
      <w:r>
        <w:rPr>
          <w:rFonts w:hint="eastAsia"/>
        </w:rPr>
        <w:t>рівня</w:t>
      </w:r>
      <w:r>
        <w:t></w:t>
      </w:r>
      <w:r>
        <w:t></w:t>
      </w:r>
      <w:r>
        <w:rPr>
          <w:rFonts w:hint="eastAsia"/>
        </w:rPr>
        <w:t>утворюючи</w:t>
      </w:r>
      <w:r>
        <w:t></w:t>
      </w:r>
      <w:r>
        <w:rPr>
          <w:rFonts w:hint="eastAsia"/>
        </w:rPr>
        <w:t>підсистеми</w:t>
      </w:r>
      <w:r>
        <w:t></w:t>
      </w:r>
      <w:r>
        <w:rPr>
          <w:rFonts w:hint="eastAsia"/>
        </w:rPr>
        <w:t>технологічного</w:t>
      </w:r>
      <w:r>
        <w:t></w:t>
      </w:r>
      <w:r>
        <w:rPr>
          <w:rFonts w:hint="eastAsia"/>
        </w:rPr>
        <w:t>характеру</w:t>
      </w:r>
      <w:r>
        <w:t></w:t>
      </w:r>
      <w:r>
        <w:t></w:t>
      </w:r>
      <w:r>
        <w:rPr>
          <w:rFonts w:hint="eastAsia"/>
        </w:rPr>
        <w:t>Отже</w:t>
      </w:r>
      <w:r>
        <w:t></w:t>
      </w:r>
      <w:r>
        <w:t></w:t>
      </w:r>
      <w:r>
        <w:rPr>
          <w:rFonts w:hint="eastAsia"/>
        </w:rPr>
        <w:t>будучи</w:t>
      </w:r>
      <w:r>
        <w:t></w:t>
      </w:r>
      <w:r>
        <w:rPr>
          <w:rFonts w:hint="eastAsia"/>
        </w:rPr>
        <w:t>функцією</w:t>
      </w:r>
      <w:r>
        <w:t></w:t>
      </w:r>
      <w:r>
        <w:t></w:t>
      </w:r>
      <w:r>
        <w:rPr>
          <w:rFonts w:hint="eastAsia"/>
        </w:rPr>
        <w:t>що</w:t>
      </w:r>
      <w:r>
        <w:t></w:t>
      </w:r>
      <w:r>
        <w:rPr>
          <w:rFonts w:hint="eastAsia"/>
        </w:rPr>
        <w:t>історично</w:t>
      </w:r>
      <w:r>
        <w:t></w:t>
      </w:r>
      <w:r>
        <w:rPr>
          <w:rFonts w:hint="eastAsia"/>
        </w:rPr>
        <w:t>відокремилася</w:t>
      </w:r>
      <w:r>
        <w:t></w:t>
      </w:r>
      <w:r>
        <w:t></w:t>
      </w:r>
      <w:r>
        <w:rPr>
          <w:rFonts w:hint="eastAsia"/>
        </w:rPr>
        <w:t>контроль</w:t>
      </w:r>
      <w:r>
        <w:t></w:t>
      </w:r>
      <w:r>
        <w:rPr>
          <w:rFonts w:hint="eastAsia"/>
        </w:rPr>
        <w:t>відіграє</w:t>
      </w:r>
      <w:r>
        <w:t></w:t>
      </w:r>
      <w:r>
        <w:rPr>
          <w:rFonts w:hint="eastAsia"/>
        </w:rPr>
        <w:t>свою</w:t>
      </w:r>
      <w:r>
        <w:t></w:t>
      </w:r>
      <w:r>
        <w:rPr>
          <w:rFonts w:hint="eastAsia"/>
        </w:rPr>
        <w:t>роль</w:t>
      </w:r>
      <w:r>
        <w:t></w:t>
      </w:r>
      <w:r>
        <w:rPr>
          <w:rFonts w:hint="eastAsia"/>
        </w:rPr>
        <w:t>в</w:t>
      </w:r>
      <w:r>
        <w:t></w:t>
      </w:r>
      <w:r>
        <w:rPr>
          <w:rFonts w:hint="eastAsia"/>
        </w:rPr>
        <w:t>ієрархічній</w:t>
      </w:r>
      <w:r>
        <w:t></w:t>
      </w:r>
      <w:r>
        <w:rPr>
          <w:rFonts w:hint="eastAsia"/>
        </w:rPr>
        <w:t>системі</w:t>
      </w:r>
      <w:r>
        <w:t></w:t>
      </w:r>
      <w:r>
        <w:rPr>
          <w:rFonts w:hint="eastAsia"/>
        </w:rPr>
        <w:t>управління</w:t>
      </w:r>
      <w:r>
        <w:t></w:t>
      </w:r>
      <w:r>
        <w:rPr>
          <w:rFonts w:hint="eastAsia"/>
        </w:rPr>
        <w:t>і</w:t>
      </w:r>
      <w:r>
        <w:t></w:t>
      </w:r>
      <w:r>
        <w:rPr>
          <w:rFonts w:hint="eastAsia"/>
        </w:rPr>
        <w:t>займає</w:t>
      </w:r>
      <w:r>
        <w:t></w:t>
      </w:r>
      <w:r>
        <w:rPr>
          <w:rFonts w:hint="eastAsia"/>
        </w:rPr>
        <w:t>власне</w:t>
      </w:r>
      <w:r>
        <w:t></w:t>
      </w:r>
      <w:r>
        <w:rPr>
          <w:rFonts w:hint="eastAsia"/>
        </w:rPr>
        <w:t>місце</w:t>
      </w:r>
      <w:r>
        <w:t></w:t>
      </w:r>
      <w:r>
        <w:rPr>
          <w:rFonts w:hint="eastAsia"/>
        </w:rPr>
        <w:t>в</w:t>
      </w:r>
      <w:r>
        <w:t></w:t>
      </w:r>
      <w:r>
        <w:rPr>
          <w:rFonts w:hint="eastAsia"/>
        </w:rPr>
        <w:t>цій</w:t>
      </w:r>
      <w:r>
        <w:t></w:t>
      </w:r>
      <w:r>
        <w:rPr>
          <w:rFonts w:hint="eastAsia"/>
        </w:rPr>
        <w:t>системі</w:t>
      </w:r>
      <w:r>
        <w:t></w:t>
      </w:r>
      <w:r>
        <w:t></w:t>
      </w:r>
      <w:r>
        <w:rPr>
          <w:rFonts w:hint="eastAsia"/>
        </w:rPr>
        <w:t>Особливо</w:t>
      </w:r>
      <w:r>
        <w:t></w:t>
      </w:r>
      <w:r>
        <w:rPr>
          <w:rFonts w:hint="eastAsia"/>
        </w:rPr>
        <w:t>слід</w:t>
      </w:r>
      <w:r>
        <w:t></w:t>
      </w:r>
      <w:r>
        <w:rPr>
          <w:rFonts w:hint="eastAsia"/>
        </w:rPr>
        <w:t>підкреслити</w:t>
      </w:r>
      <w:r>
        <w:t></w:t>
      </w:r>
      <w:r>
        <w:rPr>
          <w:rFonts w:hint="eastAsia"/>
        </w:rPr>
        <w:t>те</w:t>
      </w:r>
      <w:r>
        <w:t></w:t>
      </w:r>
      <w:r>
        <w:t></w:t>
      </w:r>
      <w:r>
        <w:rPr>
          <w:rFonts w:hint="eastAsia"/>
        </w:rPr>
        <w:t>що</w:t>
      </w:r>
      <w:r>
        <w:t></w:t>
      </w:r>
      <w:r>
        <w:rPr>
          <w:rFonts w:hint="eastAsia"/>
        </w:rPr>
        <w:t>внутрішньому</w:t>
      </w:r>
      <w:r>
        <w:t></w:t>
      </w:r>
      <w:r>
        <w:rPr>
          <w:rFonts w:hint="eastAsia"/>
        </w:rPr>
        <w:t>контролю</w:t>
      </w:r>
      <w:r>
        <w:t></w:t>
      </w:r>
      <w:r>
        <w:rPr>
          <w:rFonts w:hint="eastAsia"/>
        </w:rPr>
        <w:t>як</w:t>
      </w:r>
      <w:r>
        <w:t></w:t>
      </w:r>
      <w:r>
        <w:rPr>
          <w:rFonts w:hint="eastAsia"/>
        </w:rPr>
        <w:t>функції</w:t>
      </w:r>
      <w:r>
        <w:t></w:t>
      </w:r>
      <w:r>
        <w:rPr>
          <w:rFonts w:hint="eastAsia"/>
        </w:rPr>
        <w:t>управління</w:t>
      </w:r>
      <w:r>
        <w:t></w:t>
      </w:r>
      <w:r>
        <w:rPr>
          <w:rFonts w:hint="eastAsia"/>
        </w:rPr>
        <w:t>властиві</w:t>
      </w:r>
      <w:r>
        <w:t></w:t>
      </w:r>
      <w:r>
        <w:rPr>
          <w:rFonts w:hint="eastAsia"/>
        </w:rPr>
        <w:t>такі</w:t>
      </w:r>
      <w:r>
        <w:t></w:t>
      </w:r>
      <w:r>
        <w:rPr>
          <w:rFonts w:hint="eastAsia"/>
        </w:rPr>
        <w:t>риси</w:t>
      </w:r>
      <w:r>
        <w:t></w:t>
      </w:r>
      <w:r>
        <w:rPr>
          <w:rFonts w:hint="eastAsia"/>
        </w:rPr>
        <w:t>як</w:t>
      </w:r>
      <w:r>
        <w:t></w:t>
      </w:r>
      <w:r>
        <w:rPr>
          <w:rFonts w:hint="eastAsia"/>
        </w:rPr>
        <w:t>тривалість</w:t>
      </w:r>
      <w:r>
        <w:t></w:t>
      </w:r>
      <w:r>
        <w:rPr>
          <w:rFonts w:hint="eastAsia"/>
        </w:rPr>
        <w:t>і</w:t>
      </w:r>
      <w:r>
        <w:t></w:t>
      </w:r>
      <w:r>
        <w:rPr>
          <w:rFonts w:hint="eastAsia"/>
        </w:rPr>
        <w:t>превентивність</w:t>
      </w:r>
      <w:r>
        <w:t></w:t>
      </w:r>
      <w:r>
        <w:t></w:t>
      </w:r>
    </w:p>
    <w:p w:rsidR="00706DB2" w:rsidRDefault="00706DB2" w:rsidP="00706DB2">
      <w:r>
        <w:rPr>
          <w:rFonts w:hint="eastAsia"/>
        </w:rPr>
        <w:t>Обґрунтовано</w:t>
      </w:r>
      <w:r>
        <w:t></w:t>
      </w:r>
      <w:r>
        <w:t></w:t>
      </w:r>
      <w:r>
        <w:rPr>
          <w:rFonts w:hint="eastAsia"/>
        </w:rPr>
        <w:t>що</w:t>
      </w:r>
      <w:r>
        <w:t></w:t>
      </w:r>
      <w:r>
        <w:rPr>
          <w:rFonts w:hint="eastAsia"/>
        </w:rPr>
        <w:t>при</w:t>
      </w:r>
      <w:r>
        <w:t></w:t>
      </w:r>
      <w:r>
        <w:rPr>
          <w:rFonts w:hint="eastAsia"/>
        </w:rPr>
        <w:t>здійсненні</w:t>
      </w:r>
      <w:r>
        <w:t></w:t>
      </w:r>
      <w:r>
        <w:rPr>
          <w:rFonts w:hint="eastAsia"/>
        </w:rPr>
        <w:t>операцій</w:t>
      </w:r>
      <w:r>
        <w:t></w:t>
      </w:r>
      <w:r>
        <w:rPr>
          <w:rFonts w:hint="eastAsia"/>
        </w:rPr>
        <w:t>слід</w:t>
      </w:r>
      <w:r>
        <w:t></w:t>
      </w:r>
      <w:r>
        <w:rPr>
          <w:rFonts w:hint="eastAsia"/>
        </w:rPr>
        <w:t>визначити</w:t>
      </w:r>
      <w:r>
        <w:t></w:t>
      </w:r>
      <w:r>
        <w:rPr>
          <w:rFonts w:hint="eastAsia"/>
        </w:rPr>
        <w:t>цільову</w:t>
      </w:r>
      <w:r>
        <w:t></w:t>
      </w:r>
      <w:r>
        <w:rPr>
          <w:rFonts w:hint="eastAsia"/>
        </w:rPr>
        <w:t>спрямованість</w:t>
      </w:r>
      <w:r>
        <w:t></w:t>
      </w:r>
      <w:r>
        <w:rPr>
          <w:rFonts w:hint="eastAsia"/>
        </w:rPr>
        <w:t>і</w:t>
      </w:r>
      <w:r>
        <w:t></w:t>
      </w:r>
      <w:r>
        <w:rPr>
          <w:rFonts w:hint="eastAsia"/>
        </w:rPr>
        <w:t>ступінь</w:t>
      </w:r>
      <w:r>
        <w:t></w:t>
      </w:r>
      <w:r>
        <w:rPr>
          <w:rFonts w:hint="eastAsia"/>
        </w:rPr>
        <w:t>зацікавленості</w:t>
      </w:r>
      <w:r>
        <w:t></w:t>
      </w:r>
      <w:r>
        <w:rPr>
          <w:rFonts w:hint="eastAsia"/>
        </w:rPr>
        <w:t>осіб</w:t>
      </w:r>
      <w:r>
        <w:t></w:t>
      </w:r>
      <w:r>
        <w:t></w:t>
      </w:r>
      <w:r>
        <w:rPr>
          <w:rFonts w:hint="eastAsia"/>
        </w:rPr>
        <w:t>що</w:t>
      </w:r>
      <w:r>
        <w:t></w:t>
      </w:r>
      <w:r>
        <w:rPr>
          <w:rFonts w:hint="eastAsia"/>
        </w:rPr>
        <w:t>мають</w:t>
      </w:r>
      <w:r>
        <w:t></w:t>
      </w:r>
      <w:r>
        <w:rPr>
          <w:rFonts w:hint="eastAsia"/>
        </w:rPr>
        <w:t>до</w:t>
      </w:r>
      <w:r>
        <w:t></w:t>
      </w:r>
      <w:r>
        <w:rPr>
          <w:rFonts w:hint="eastAsia"/>
        </w:rPr>
        <w:t>них</w:t>
      </w:r>
      <w:r>
        <w:t></w:t>
      </w:r>
      <w:r>
        <w:rPr>
          <w:rFonts w:hint="eastAsia"/>
        </w:rPr>
        <w:t>відношення</w:t>
      </w:r>
      <w:r>
        <w:t></w:t>
      </w:r>
      <w:r>
        <w:t></w:t>
      </w:r>
      <w:r>
        <w:rPr>
          <w:rFonts w:hint="eastAsia"/>
        </w:rPr>
        <w:t>Лише</w:t>
      </w:r>
      <w:r>
        <w:t></w:t>
      </w:r>
      <w:r>
        <w:rPr>
          <w:rFonts w:hint="eastAsia"/>
        </w:rPr>
        <w:t>трансформуючи</w:t>
      </w:r>
      <w:r>
        <w:t></w:t>
      </w:r>
      <w:r>
        <w:rPr>
          <w:rFonts w:hint="eastAsia"/>
        </w:rPr>
        <w:t>зібрану</w:t>
      </w:r>
      <w:r>
        <w:t></w:t>
      </w:r>
      <w:r>
        <w:rPr>
          <w:rFonts w:hint="eastAsia"/>
        </w:rPr>
        <w:t>і</w:t>
      </w:r>
      <w:r>
        <w:t></w:t>
      </w:r>
      <w:r>
        <w:rPr>
          <w:rFonts w:hint="eastAsia"/>
        </w:rPr>
        <w:t>оброблену</w:t>
      </w:r>
      <w:r>
        <w:t></w:t>
      </w:r>
      <w:r>
        <w:rPr>
          <w:rFonts w:hint="eastAsia"/>
        </w:rPr>
        <w:t>інформацію</w:t>
      </w:r>
      <w:r>
        <w:t></w:t>
      </w:r>
      <w:r>
        <w:rPr>
          <w:rFonts w:hint="eastAsia"/>
        </w:rPr>
        <w:t>в</w:t>
      </w:r>
      <w:r>
        <w:t></w:t>
      </w:r>
      <w:r>
        <w:rPr>
          <w:rFonts w:hint="eastAsia"/>
        </w:rPr>
        <w:t>спектрі</w:t>
      </w:r>
      <w:r>
        <w:t></w:t>
      </w:r>
      <w:r>
        <w:rPr>
          <w:rFonts w:hint="eastAsia"/>
        </w:rPr>
        <w:t>інтересів</w:t>
      </w:r>
      <w:r>
        <w:t></w:t>
      </w:r>
      <w:r>
        <w:rPr>
          <w:rFonts w:hint="eastAsia"/>
        </w:rPr>
        <w:t>осіб</w:t>
      </w:r>
      <w:r>
        <w:t></w:t>
      </w:r>
      <w:r>
        <w:t></w:t>
      </w:r>
      <w:r>
        <w:rPr>
          <w:rFonts w:hint="eastAsia"/>
        </w:rPr>
        <w:t>які</w:t>
      </w:r>
      <w:r>
        <w:t></w:t>
      </w:r>
      <w:r>
        <w:rPr>
          <w:rFonts w:hint="eastAsia"/>
        </w:rPr>
        <w:t>беруть</w:t>
      </w:r>
      <w:r>
        <w:t></w:t>
      </w:r>
      <w:r>
        <w:rPr>
          <w:rFonts w:hint="eastAsia"/>
        </w:rPr>
        <w:t>участь</w:t>
      </w:r>
      <w:r>
        <w:t></w:t>
      </w:r>
      <w:r>
        <w:rPr>
          <w:rFonts w:hint="eastAsia"/>
        </w:rPr>
        <w:t>у</w:t>
      </w:r>
      <w:r>
        <w:t></w:t>
      </w:r>
      <w:r>
        <w:rPr>
          <w:rFonts w:hint="eastAsia"/>
        </w:rPr>
        <w:t>діяльності</w:t>
      </w:r>
      <w:r>
        <w:t></w:t>
      </w:r>
      <w:r>
        <w:rPr>
          <w:rFonts w:hint="eastAsia"/>
        </w:rPr>
        <w:t>підприємства</w:t>
      </w:r>
      <w:r>
        <w:t></w:t>
      </w:r>
      <w:r>
        <w:t></w:t>
      </w:r>
      <w:r>
        <w:rPr>
          <w:rFonts w:hint="eastAsia"/>
        </w:rPr>
        <w:t>можна</w:t>
      </w:r>
      <w:r>
        <w:t></w:t>
      </w:r>
      <w:r>
        <w:rPr>
          <w:rFonts w:hint="eastAsia"/>
        </w:rPr>
        <w:t>здійснювати</w:t>
      </w:r>
      <w:r>
        <w:t></w:t>
      </w:r>
      <w:r>
        <w:rPr>
          <w:rFonts w:hint="eastAsia"/>
        </w:rPr>
        <w:t>контроль</w:t>
      </w:r>
      <w:r>
        <w:t></w:t>
      </w:r>
      <w:r>
        <w:t></w:t>
      </w:r>
      <w:r>
        <w:rPr>
          <w:rFonts w:hint="eastAsia"/>
        </w:rPr>
        <w:t>виявляти</w:t>
      </w:r>
      <w:r>
        <w:t></w:t>
      </w:r>
      <w:r>
        <w:rPr>
          <w:rFonts w:hint="eastAsia"/>
        </w:rPr>
        <w:t>відхилення</w:t>
      </w:r>
      <w:r>
        <w:t></w:t>
      </w:r>
      <w:r>
        <w:rPr>
          <w:rFonts w:hint="eastAsia"/>
        </w:rPr>
        <w:t>й</w:t>
      </w:r>
      <w:r>
        <w:t></w:t>
      </w:r>
      <w:r>
        <w:rPr>
          <w:rFonts w:hint="eastAsia"/>
        </w:rPr>
        <w:t>об</w:t>
      </w:r>
      <w:r>
        <w:t></w:t>
      </w:r>
      <w:r>
        <w:rPr>
          <w:rFonts w:hint="eastAsia"/>
        </w:rPr>
        <w:t>єктивно</w:t>
      </w:r>
      <w:r>
        <w:t></w:t>
      </w:r>
      <w:r>
        <w:rPr>
          <w:rFonts w:hint="eastAsia"/>
        </w:rPr>
        <w:t>оцінювати</w:t>
      </w:r>
      <w:r>
        <w:t></w:t>
      </w:r>
      <w:r>
        <w:rPr>
          <w:rFonts w:hint="eastAsia"/>
        </w:rPr>
        <w:t>факти</w:t>
      </w:r>
      <w:r>
        <w:t></w:t>
      </w:r>
      <w:r>
        <w:rPr>
          <w:rFonts w:hint="eastAsia"/>
        </w:rPr>
        <w:t>господарського</w:t>
      </w:r>
      <w:r>
        <w:t></w:t>
      </w:r>
      <w:r>
        <w:rPr>
          <w:rFonts w:hint="eastAsia"/>
        </w:rPr>
        <w:t>життя</w:t>
      </w:r>
      <w:r>
        <w:t></w:t>
      </w:r>
      <w:r>
        <w:rPr>
          <w:rFonts w:hint="eastAsia"/>
        </w:rPr>
        <w:t>і</w:t>
      </w:r>
      <w:r>
        <w:t></w:t>
      </w:r>
      <w:r>
        <w:rPr>
          <w:rFonts w:hint="eastAsia"/>
        </w:rPr>
        <w:t>ухвалювати</w:t>
      </w:r>
      <w:r>
        <w:t></w:t>
      </w:r>
      <w:r>
        <w:rPr>
          <w:rFonts w:hint="eastAsia"/>
        </w:rPr>
        <w:t>дієві</w:t>
      </w:r>
      <w:r>
        <w:t></w:t>
      </w:r>
      <w:r>
        <w:rPr>
          <w:rFonts w:hint="eastAsia"/>
        </w:rPr>
        <w:t>управлінські</w:t>
      </w:r>
      <w:r>
        <w:t></w:t>
      </w:r>
      <w:r>
        <w:rPr>
          <w:rFonts w:hint="eastAsia"/>
        </w:rPr>
        <w:t>рішення</w:t>
      </w:r>
      <w:r>
        <w:t></w:t>
      </w:r>
      <w:r>
        <w:t></w:t>
      </w:r>
      <w:r>
        <w:rPr>
          <w:rFonts w:hint="eastAsia"/>
        </w:rPr>
        <w:t>Звідси</w:t>
      </w:r>
      <w:r>
        <w:t></w:t>
      </w:r>
      <w:r>
        <w:rPr>
          <w:rFonts w:hint="eastAsia"/>
        </w:rPr>
        <w:t>витікає</w:t>
      </w:r>
      <w:r>
        <w:t></w:t>
      </w:r>
      <w:r>
        <w:t></w:t>
      </w:r>
      <w:r>
        <w:rPr>
          <w:rFonts w:hint="eastAsia"/>
        </w:rPr>
        <w:t>що</w:t>
      </w:r>
      <w:r>
        <w:t></w:t>
      </w:r>
      <w:r>
        <w:rPr>
          <w:rFonts w:hint="eastAsia"/>
        </w:rPr>
        <w:t>мотивація</w:t>
      </w:r>
      <w:r>
        <w:t></w:t>
      </w:r>
      <w:r>
        <w:rPr>
          <w:rFonts w:hint="eastAsia"/>
        </w:rPr>
        <w:t>персоніфікує</w:t>
      </w:r>
      <w:r>
        <w:t></w:t>
      </w:r>
      <w:r>
        <w:rPr>
          <w:rFonts w:hint="eastAsia"/>
        </w:rPr>
        <w:t>внутрішній</w:t>
      </w:r>
      <w:r>
        <w:t></w:t>
      </w:r>
      <w:r>
        <w:rPr>
          <w:rFonts w:hint="eastAsia"/>
        </w:rPr>
        <w:t>контроль</w:t>
      </w:r>
      <w:r>
        <w:t></w:t>
      </w:r>
      <w:r>
        <w:rPr>
          <w:rFonts w:hint="eastAsia"/>
        </w:rPr>
        <w:t>і</w:t>
      </w:r>
      <w:r>
        <w:t></w:t>
      </w:r>
      <w:r>
        <w:rPr>
          <w:rFonts w:hint="eastAsia"/>
        </w:rPr>
        <w:t>робить</w:t>
      </w:r>
      <w:r>
        <w:t></w:t>
      </w:r>
      <w:r>
        <w:rPr>
          <w:rFonts w:hint="eastAsia"/>
        </w:rPr>
        <w:t>вплив</w:t>
      </w:r>
      <w:r>
        <w:t></w:t>
      </w:r>
      <w:r>
        <w:rPr>
          <w:rFonts w:hint="eastAsia"/>
        </w:rPr>
        <w:t>на</w:t>
      </w:r>
      <w:r>
        <w:t></w:t>
      </w:r>
      <w:r>
        <w:rPr>
          <w:rFonts w:hint="eastAsia"/>
        </w:rPr>
        <w:t>його</w:t>
      </w:r>
      <w:r>
        <w:t></w:t>
      </w:r>
      <w:r>
        <w:rPr>
          <w:rFonts w:hint="eastAsia"/>
        </w:rPr>
        <w:t>типізацію</w:t>
      </w:r>
      <w:r>
        <w:t></w:t>
      </w:r>
      <w:r>
        <w:t></w:t>
      </w:r>
      <w:r>
        <w:rPr>
          <w:rFonts w:hint="eastAsia"/>
        </w:rPr>
        <w:t>Наведено</w:t>
      </w:r>
      <w:r>
        <w:t></w:t>
      </w:r>
      <w:r>
        <w:rPr>
          <w:rFonts w:hint="eastAsia"/>
        </w:rPr>
        <w:t>класифікацію</w:t>
      </w:r>
      <w:r>
        <w:t></w:t>
      </w:r>
      <w:r>
        <w:rPr>
          <w:rFonts w:hint="eastAsia"/>
        </w:rPr>
        <w:t>внутрішнього</w:t>
      </w:r>
      <w:r>
        <w:t></w:t>
      </w:r>
      <w:r>
        <w:rPr>
          <w:rFonts w:hint="eastAsia"/>
        </w:rPr>
        <w:t>контролю</w:t>
      </w:r>
      <w:r>
        <w:t></w:t>
      </w:r>
      <w:r>
        <w:rPr>
          <w:rFonts w:hint="eastAsia"/>
        </w:rPr>
        <w:t>за</w:t>
      </w:r>
      <w:r>
        <w:t></w:t>
      </w:r>
      <w:r>
        <w:rPr>
          <w:rFonts w:hint="eastAsia"/>
        </w:rPr>
        <w:t>переліком</w:t>
      </w:r>
      <w:r>
        <w:t></w:t>
      </w:r>
      <w:r>
        <w:rPr>
          <w:rFonts w:hint="eastAsia"/>
        </w:rPr>
        <w:t>системоутворюючих</w:t>
      </w:r>
      <w:r>
        <w:t></w:t>
      </w:r>
      <w:r>
        <w:rPr>
          <w:rFonts w:hint="eastAsia"/>
        </w:rPr>
        <w:t>ознак</w:t>
      </w:r>
      <w:r>
        <w:t></w:t>
      </w:r>
      <w:r>
        <w:rPr>
          <w:rFonts w:hint="eastAsia"/>
        </w:rPr>
        <w:t>та</w:t>
      </w:r>
      <w:r>
        <w:t></w:t>
      </w:r>
      <w:r>
        <w:rPr>
          <w:rFonts w:hint="eastAsia"/>
        </w:rPr>
        <w:t>з</w:t>
      </w:r>
      <w:r>
        <w:t></w:t>
      </w:r>
      <w:r>
        <w:rPr>
          <w:rFonts w:hint="eastAsia"/>
        </w:rPr>
        <w:t>урахуванням</w:t>
      </w:r>
      <w:r>
        <w:t></w:t>
      </w:r>
      <w:r>
        <w:rPr>
          <w:rFonts w:hint="eastAsia"/>
        </w:rPr>
        <w:t>потреб</w:t>
      </w:r>
      <w:r>
        <w:t></w:t>
      </w:r>
      <w:r>
        <w:rPr>
          <w:rFonts w:hint="eastAsia"/>
        </w:rPr>
        <w:t>користувачів</w:t>
      </w:r>
      <w:r>
        <w:t></w:t>
      </w:r>
      <w:r>
        <w:rPr>
          <w:rFonts w:hint="eastAsia"/>
        </w:rPr>
        <w:t>щодо</w:t>
      </w:r>
      <w:r>
        <w:t></w:t>
      </w:r>
      <w:r>
        <w:rPr>
          <w:rFonts w:hint="eastAsia"/>
        </w:rPr>
        <w:t>отримання</w:t>
      </w:r>
      <w:r>
        <w:t></w:t>
      </w:r>
      <w:r>
        <w:rPr>
          <w:rFonts w:hint="eastAsia"/>
        </w:rPr>
        <w:t>своєчасної</w:t>
      </w:r>
      <w:r>
        <w:t></w:t>
      </w:r>
      <w:r>
        <w:t></w:t>
      </w:r>
      <w:r>
        <w:rPr>
          <w:rFonts w:hint="eastAsia"/>
        </w:rPr>
        <w:t>достовірної</w:t>
      </w:r>
      <w:r>
        <w:t></w:t>
      </w:r>
      <w:r>
        <w:rPr>
          <w:rFonts w:hint="eastAsia"/>
        </w:rPr>
        <w:t>і</w:t>
      </w:r>
      <w:r>
        <w:t></w:t>
      </w:r>
      <w:r>
        <w:rPr>
          <w:rFonts w:hint="eastAsia"/>
        </w:rPr>
        <w:t>релевантної</w:t>
      </w:r>
      <w:r>
        <w:t></w:t>
      </w:r>
      <w:r>
        <w:rPr>
          <w:rFonts w:hint="eastAsia"/>
        </w:rPr>
        <w:t>інформації</w:t>
      </w:r>
      <w:r>
        <w:t></w:t>
      </w:r>
      <w:r>
        <w:rPr>
          <w:rFonts w:hint="eastAsia"/>
        </w:rPr>
        <w:t>для</w:t>
      </w:r>
      <w:r>
        <w:t></w:t>
      </w:r>
      <w:r>
        <w:rPr>
          <w:rFonts w:hint="eastAsia"/>
        </w:rPr>
        <w:t>здійснення</w:t>
      </w:r>
      <w:r>
        <w:t></w:t>
      </w:r>
      <w:r>
        <w:rPr>
          <w:rFonts w:hint="eastAsia"/>
        </w:rPr>
        <w:t>попереднього</w:t>
      </w:r>
      <w:r>
        <w:t></w:t>
      </w:r>
      <w:r>
        <w:t></w:t>
      </w:r>
      <w:r>
        <w:rPr>
          <w:rFonts w:hint="eastAsia"/>
        </w:rPr>
        <w:t>поточного</w:t>
      </w:r>
      <w:r>
        <w:t></w:t>
      </w:r>
      <w:r>
        <w:rPr>
          <w:rFonts w:hint="eastAsia"/>
        </w:rPr>
        <w:t>й</w:t>
      </w:r>
      <w:r>
        <w:t></w:t>
      </w:r>
      <w:r>
        <w:rPr>
          <w:rFonts w:hint="eastAsia"/>
        </w:rPr>
        <w:t>подальшого</w:t>
      </w:r>
      <w:r>
        <w:t></w:t>
      </w:r>
      <w:r>
        <w:rPr>
          <w:rFonts w:hint="eastAsia"/>
        </w:rPr>
        <w:t>контролю</w:t>
      </w:r>
      <w:r>
        <w:t></w:t>
      </w:r>
      <w:r>
        <w:t></w:t>
      </w:r>
      <w:r>
        <w:rPr>
          <w:rFonts w:hint="eastAsia"/>
        </w:rPr>
        <w:t>яка</w:t>
      </w:r>
      <w:r>
        <w:t></w:t>
      </w:r>
      <w:r>
        <w:rPr>
          <w:rFonts w:hint="eastAsia"/>
        </w:rPr>
        <w:t>дозволяє</w:t>
      </w:r>
      <w:r>
        <w:t></w:t>
      </w:r>
      <w:r>
        <w:rPr>
          <w:rFonts w:hint="eastAsia"/>
        </w:rPr>
        <w:t>в</w:t>
      </w:r>
      <w:r>
        <w:t></w:t>
      </w:r>
      <w:r>
        <w:rPr>
          <w:rFonts w:hint="eastAsia"/>
        </w:rPr>
        <w:t>практичній</w:t>
      </w:r>
      <w:r>
        <w:t></w:t>
      </w:r>
      <w:r>
        <w:rPr>
          <w:rFonts w:hint="eastAsia"/>
        </w:rPr>
        <w:t>діяльності</w:t>
      </w:r>
      <w:r>
        <w:t></w:t>
      </w:r>
      <w:r>
        <w:rPr>
          <w:rFonts w:hint="eastAsia"/>
        </w:rPr>
        <w:t>обґрунтовано</w:t>
      </w:r>
      <w:r>
        <w:t></w:t>
      </w:r>
      <w:r>
        <w:rPr>
          <w:rFonts w:hint="eastAsia"/>
        </w:rPr>
        <w:t>застосовувати</w:t>
      </w:r>
      <w:r>
        <w:t></w:t>
      </w:r>
      <w:r>
        <w:rPr>
          <w:rFonts w:hint="eastAsia"/>
        </w:rPr>
        <w:t>конкретні</w:t>
      </w:r>
      <w:r>
        <w:t></w:t>
      </w:r>
      <w:r>
        <w:rPr>
          <w:rFonts w:hint="eastAsia"/>
        </w:rPr>
        <w:t>його</w:t>
      </w:r>
      <w:r>
        <w:t></w:t>
      </w:r>
      <w:r>
        <w:rPr>
          <w:rFonts w:hint="eastAsia"/>
        </w:rPr>
        <w:t>організаційні</w:t>
      </w:r>
      <w:r>
        <w:t></w:t>
      </w:r>
      <w:r>
        <w:rPr>
          <w:rFonts w:hint="eastAsia"/>
        </w:rPr>
        <w:t>форми</w:t>
      </w:r>
      <w:r>
        <w:t></w:t>
      </w:r>
    </w:p>
    <w:p w:rsidR="00706DB2" w:rsidRDefault="00706DB2" w:rsidP="00706DB2">
      <w:r>
        <w:rPr>
          <w:rFonts w:hint="eastAsia"/>
        </w:rPr>
        <w:t>Проблема</w:t>
      </w:r>
      <w:r>
        <w:t></w:t>
      </w:r>
      <w:r>
        <w:rPr>
          <w:rFonts w:hint="eastAsia"/>
        </w:rPr>
        <w:t>обґрунтованого</w:t>
      </w:r>
      <w:r>
        <w:t></w:t>
      </w:r>
      <w:r>
        <w:rPr>
          <w:rFonts w:hint="eastAsia"/>
        </w:rPr>
        <w:t>вибору</w:t>
      </w:r>
      <w:r>
        <w:t></w:t>
      </w:r>
      <w:r>
        <w:rPr>
          <w:rFonts w:hint="eastAsia"/>
        </w:rPr>
        <w:t>об</w:t>
      </w:r>
      <w:r>
        <w:t></w:t>
      </w:r>
      <w:r>
        <w:rPr>
          <w:rFonts w:hint="eastAsia"/>
        </w:rPr>
        <w:t>єктів</w:t>
      </w:r>
      <w:r>
        <w:t></w:t>
      </w:r>
      <w:r>
        <w:rPr>
          <w:rFonts w:hint="eastAsia"/>
        </w:rPr>
        <w:t>внутрішнього</w:t>
      </w:r>
      <w:r>
        <w:t></w:t>
      </w:r>
      <w:r>
        <w:rPr>
          <w:rFonts w:hint="eastAsia"/>
        </w:rPr>
        <w:t>контролю</w:t>
      </w:r>
      <w:r>
        <w:t></w:t>
      </w:r>
      <w:r>
        <w:rPr>
          <w:rFonts w:hint="eastAsia"/>
        </w:rPr>
        <w:t>представляється</w:t>
      </w:r>
      <w:r>
        <w:t></w:t>
      </w:r>
      <w:r>
        <w:rPr>
          <w:rFonts w:hint="eastAsia"/>
        </w:rPr>
        <w:t>найважливішою</w:t>
      </w:r>
      <w:r>
        <w:t></w:t>
      </w:r>
      <w:r>
        <w:rPr>
          <w:rFonts w:hint="eastAsia"/>
        </w:rPr>
        <w:t>в</w:t>
      </w:r>
      <w:r>
        <w:t></w:t>
      </w:r>
      <w:r>
        <w:rPr>
          <w:rFonts w:hint="eastAsia"/>
        </w:rPr>
        <w:t>концепції</w:t>
      </w:r>
      <w:r>
        <w:t></w:t>
      </w:r>
      <w:r>
        <w:rPr>
          <w:rFonts w:hint="eastAsia"/>
        </w:rPr>
        <w:t>розвитку</w:t>
      </w:r>
      <w:r>
        <w:t></w:t>
      </w:r>
      <w:r>
        <w:rPr>
          <w:rFonts w:hint="eastAsia"/>
        </w:rPr>
        <w:t>системи</w:t>
      </w:r>
      <w:r>
        <w:t></w:t>
      </w:r>
      <w:r>
        <w:rPr>
          <w:rFonts w:hint="eastAsia"/>
        </w:rPr>
        <w:t>управління</w:t>
      </w:r>
      <w:r>
        <w:t></w:t>
      </w:r>
      <w:r>
        <w:rPr>
          <w:rFonts w:hint="eastAsia"/>
        </w:rPr>
        <w:t>підприємства</w:t>
      </w:r>
      <w:r>
        <w:t></w:t>
      </w:r>
      <w:r>
        <w:t></w:t>
      </w:r>
      <w:r>
        <w:rPr>
          <w:rFonts w:hint="eastAsia"/>
        </w:rPr>
        <w:t>При</w:t>
      </w:r>
      <w:r>
        <w:t></w:t>
      </w:r>
      <w:r>
        <w:rPr>
          <w:rFonts w:hint="eastAsia"/>
        </w:rPr>
        <w:t>розробці</w:t>
      </w:r>
      <w:r>
        <w:t></w:t>
      </w:r>
      <w:r>
        <w:rPr>
          <w:rFonts w:hint="eastAsia"/>
        </w:rPr>
        <w:t>об</w:t>
      </w:r>
      <w:r>
        <w:t></w:t>
      </w:r>
      <w:r>
        <w:rPr>
          <w:rFonts w:hint="eastAsia"/>
        </w:rPr>
        <w:t>єктів</w:t>
      </w:r>
      <w:r>
        <w:t></w:t>
      </w:r>
      <w:r>
        <w:rPr>
          <w:rFonts w:hint="eastAsia"/>
        </w:rPr>
        <w:t>внутрішнього</w:t>
      </w:r>
      <w:r>
        <w:t></w:t>
      </w:r>
      <w:r>
        <w:rPr>
          <w:rFonts w:hint="eastAsia"/>
        </w:rPr>
        <w:t>контролю</w:t>
      </w:r>
      <w:r>
        <w:t></w:t>
      </w:r>
      <w:r>
        <w:rPr>
          <w:rFonts w:hint="eastAsia"/>
        </w:rPr>
        <w:t>необхідне</w:t>
      </w:r>
      <w:r>
        <w:t></w:t>
      </w:r>
      <w:r>
        <w:rPr>
          <w:rFonts w:hint="eastAsia"/>
        </w:rPr>
        <w:t>обґрунтування</w:t>
      </w:r>
      <w:r>
        <w:t></w:t>
      </w:r>
      <w:r>
        <w:rPr>
          <w:rFonts w:hint="eastAsia"/>
        </w:rPr>
        <w:t>області</w:t>
      </w:r>
      <w:r>
        <w:t></w:t>
      </w:r>
      <w:r>
        <w:rPr>
          <w:rFonts w:hint="eastAsia"/>
        </w:rPr>
        <w:t>його</w:t>
      </w:r>
      <w:r>
        <w:t></w:t>
      </w:r>
      <w:r>
        <w:rPr>
          <w:rFonts w:hint="eastAsia"/>
        </w:rPr>
        <w:t>застосування</w:t>
      </w:r>
      <w:r>
        <w:t></w:t>
      </w:r>
      <w:r>
        <w:t></w:t>
      </w:r>
      <w:r>
        <w:rPr>
          <w:rFonts w:hint="eastAsia"/>
        </w:rPr>
        <w:t>яка</w:t>
      </w:r>
      <w:r>
        <w:t></w:t>
      </w:r>
      <w:r>
        <w:rPr>
          <w:rFonts w:hint="eastAsia"/>
        </w:rPr>
        <w:t>торкається</w:t>
      </w:r>
      <w:r>
        <w:t></w:t>
      </w:r>
      <w:r>
        <w:rPr>
          <w:rFonts w:hint="eastAsia"/>
        </w:rPr>
        <w:t>формування</w:t>
      </w:r>
      <w:r>
        <w:t></w:t>
      </w:r>
      <w:r>
        <w:rPr>
          <w:rFonts w:hint="eastAsia"/>
        </w:rPr>
        <w:t>цілей</w:t>
      </w:r>
      <w:r>
        <w:t></w:t>
      </w:r>
      <w:r>
        <w:rPr>
          <w:rFonts w:hint="eastAsia"/>
        </w:rPr>
        <w:t>і</w:t>
      </w:r>
      <w:r>
        <w:t></w:t>
      </w:r>
      <w:r>
        <w:rPr>
          <w:rFonts w:hint="eastAsia"/>
        </w:rPr>
        <w:t>завдань</w:t>
      </w:r>
      <w:r>
        <w:t></w:t>
      </w:r>
      <w:r>
        <w:rPr>
          <w:rFonts w:hint="eastAsia"/>
        </w:rPr>
        <w:t>на</w:t>
      </w:r>
      <w:r>
        <w:t></w:t>
      </w:r>
      <w:r>
        <w:rPr>
          <w:rFonts w:hint="eastAsia"/>
        </w:rPr>
        <w:t>всіх</w:t>
      </w:r>
      <w:r>
        <w:t></w:t>
      </w:r>
      <w:r>
        <w:rPr>
          <w:rFonts w:hint="eastAsia"/>
        </w:rPr>
        <w:t>ієрархічних</w:t>
      </w:r>
      <w:r>
        <w:t></w:t>
      </w:r>
      <w:r>
        <w:rPr>
          <w:rFonts w:hint="eastAsia"/>
        </w:rPr>
        <w:t>рівнях</w:t>
      </w:r>
      <w:r>
        <w:t></w:t>
      </w:r>
      <w:r>
        <w:rPr>
          <w:rFonts w:hint="eastAsia"/>
        </w:rPr>
        <w:t>системи</w:t>
      </w:r>
      <w:r>
        <w:t></w:t>
      </w:r>
      <w:r>
        <w:rPr>
          <w:rFonts w:hint="eastAsia"/>
        </w:rPr>
        <w:t>управління</w:t>
      </w:r>
      <w:r>
        <w:t></w:t>
      </w:r>
      <w:r>
        <w:t></w:t>
      </w:r>
      <w:r>
        <w:rPr>
          <w:rFonts w:hint="eastAsia"/>
        </w:rPr>
        <w:t>У</w:t>
      </w:r>
      <w:r>
        <w:t></w:t>
      </w:r>
      <w:r>
        <w:rPr>
          <w:rFonts w:hint="eastAsia"/>
        </w:rPr>
        <w:t>роботі</w:t>
      </w:r>
      <w:r>
        <w:t></w:t>
      </w:r>
      <w:r>
        <w:rPr>
          <w:rFonts w:hint="eastAsia"/>
        </w:rPr>
        <w:t>сформовано</w:t>
      </w:r>
      <w:r>
        <w:t></w:t>
      </w:r>
      <w:r>
        <w:rPr>
          <w:rFonts w:hint="eastAsia"/>
        </w:rPr>
        <w:t>систему</w:t>
      </w:r>
      <w:r>
        <w:t></w:t>
      </w:r>
      <w:r>
        <w:rPr>
          <w:rFonts w:hint="eastAsia"/>
        </w:rPr>
        <w:t>об’єктів</w:t>
      </w:r>
      <w:r>
        <w:t></w:t>
      </w:r>
      <w:r>
        <w:rPr>
          <w:rFonts w:hint="eastAsia"/>
        </w:rPr>
        <w:t>внутрішнього</w:t>
      </w:r>
      <w:r>
        <w:t></w:t>
      </w:r>
      <w:r>
        <w:rPr>
          <w:rFonts w:hint="eastAsia"/>
        </w:rPr>
        <w:t>контролю</w:t>
      </w:r>
      <w:r>
        <w:t></w:t>
      </w:r>
      <w:r>
        <w:rPr>
          <w:rFonts w:hint="eastAsia"/>
        </w:rPr>
        <w:t>з</w:t>
      </w:r>
      <w:r>
        <w:t></w:t>
      </w:r>
      <w:r>
        <w:rPr>
          <w:rFonts w:hint="eastAsia"/>
        </w:rPr>
        <w:t>урахуванням</w:t>
      </w:r>
      <w:r>
        <w:t></w:t>
      </w:r>
      <w:r>
        <w:rPr>
          <w:rFonts w:hint="eastAsia"/>
        </w:rPr>
        <w:t>багатоаспектності</w:t>
      </w:r>
      <w:r>
        <w:t></w:t>
      </w:r>
      <w:r>
        <w:rPr>
          <w:rFonts w:hint="eastAsia"/>
        </w:rPr>
        <w:t>й</w:t>
      </w:r>
      <w:r>
        <w:t></w:t>
      </w:r>
      <w:r>
        <w:rPr>
          <w:rFonts w:hint="eastAsia"/>
        </w:rPr>
        <w:t>багаторівневості</w:t>
      </w:r>
      <w:r>
        <w:t></w:t>
      </w:r>
      <w:r>
        <w:rPr>
          <w:rFonts w:hint="eastAsia"/>
        </w:rPr>
        <w:t>структури</w:t>
      </w:r>
      <w:r>
        <w:t></w:t>
      </w:r>
      <w:r>
        <w:rPr>
          <w:rFonts w:hint="eastAsia"/>
        </w:rPr>
        <w:t>системи</w:t>
      </w:r>
      <w:r>
        <w:t></w:t>
      </w:r>
      <w:r>
        <w:rPr>
          <w:rFonts w:hint="eastAsia"/>
        </w:rPr>
        <w:t>підприємства</w:t>
      </w:r>
      <w:r>
        <w:t></w:t>
      </w:r>
      <w:r>
        <w:rPr>
          <w:rFonts w:hint="eastAsia"/>
        </w:rPr>
        <w:t>і</w:t>
      </w:r>
      <w:r>
        <w:t></w:t>
      </w:r>
      <w:r>
        <w:rPr>
          <w:rFonts w:hint="eastAsia"/>
        </w:rPr>
        <w:t>видової</w:t>
      </w:r>
      <w:r>
        <w:t></w:t>
      </w:r>
      <w:r>
        <w:rPr>
          <w:rFonts w:hint="eastAsia"/>
        </w:rPr>
        <w:t>характеристики</w:t>
      </w:r>
      <w:r>
        <w:t></w:t>
      </w:r>
      <w:r>
        <w:rPr>
          <w:rFonts w:hint="eastAsia"/>
        </w:rPr>
        <w:t>процесу</w:t>
      </w:r>
      <w:r>
        <w:t></w:t>
      </w:r>
      <w:r>
        <w:rPr>
          <w:rFonts w:hint="eastAsia"/>
        </w:rPr>
        <w:t>управління</w:t>
      </w:r>
      <w:r>
        <w:t></w:t>
      </w:r>
      <w:r>
        <w:t></w:t>
      </w:r>
      <w:r>
        <w:rPr>
          <w:rFonts w:hint="eastAsia"/>
        </w:rPr>
        <w:t>а</w:t>
      </w:r>
      <w:r>
        <w:t></w:t>
      </w:r>
      <w:r>
        <w:rPr>
          <w:rFonts w:hint="eastAsia"/>
        </w:rPr>
        <w:t>також</w:t>
      </w:r>
      <w:r>
        <w:t></w:t>
      </w:r>
      <w:r>
        <w:rPr>
          <w:rFonts w:hint="eastAsia"/>
        </w:rPr>
        <w:t>з</w:t>
      </w:r>
      <w:r>
        <w:t></w:t>
      </w:r>
      <w:r>
        <w:rPr>
          <w:rFonts w:hint="eastAsia"/>
        </w:rPr>
        <w:t>урахуванням</w:t>
      </w:r>
      <w:r>
        <w:t></w:t>
      </w:r>
      <w:r>
        <w:rPr>
          <w:rFonts w:hint="eastAsia"/>
        </w:rPr>
        <w:t>оцінки</w:t>
      </w:r>
      <w:r>
        <w:t></w:t>
      </w:r>
      <w:r>
        <w:rPr>
          <w:rFonts w:hint="eastAsia"/>
        </w:rPr>
        <w:t>кадрового</w:t>
      </w:r>
      <w:r>
        <w:t></w:t>
      </w:r>
      <w:r>
        <w:rPr>
          <w:rFonts w:hint="eastAsia"/>
        </w:rPr>
        <w:t>потенціалу</w:t>
      </w:r>
      <w:r>
        <w:t></w:t>
      </w:r>
      <w:r>
        <w:t></w:t>
      </w:r>
      <w:r>
        <w:rPr>
          <w:rFonts w:hint="eastAsia"/>
        </w:rPr>
        <w:t>тобто</w:t>
      </w:r>
      <w:r>
        <w:t></w:t>
      </w:r>
      <w:r>
        <w:rPr>
          <w:rFonts w:hint="eastAsia"/>
        </w:rPr>
        <w:t>у</w:t>
      </w:r>
      <w:r>
        <w:t></w:t>
      </w:r>
      <w:r>
        <w:rPr>
          <w:rFonts w:hint="eastAsia"/>
        </w:rPr>
        <w:t>взаємозв</w:t>
      </w:r>
      <w:r>
        <w:t></w:t>
      </w:r>
      <w:r>
        <w:rPr>
          <w:rFonts w:hint="eastAsia"/>
        </w:rPr>
        <w:t>язку</w:t>
      </w:r>
      <w:r>
        <w:t></w:t>
      </w:r>
      <w:r>
        <w:rPr>
          <w:rFonts w:hint="eastAsia"/>
        </w:rPr>
        <w:t>матеріального</w:t>
      </w:r>
      <w:r>
        <w:t></w:t>
      </w:r>
      <w:r>
        <w:t></w:t>
      </w:r>
      <w:r>
        <w:rPr>
          <w:rFonts w:hint="eastAsia"/>
        </w:rPr>
        <w:t>майнового</w:t>
      </w:r>
      <w:r>
        <w:t></w:t>
      </w:r>
      <w:r>
        <w:t></w:t>
      </w:r>
      <w:r>
        <w:rPr>
          <w:rFonts w:hint="eastAsia"/>
        </w:rPr>
        <w:t>та</w:t>
      </w:r>
      <w:r>
        <w:t></w:t>
      </w:r>
      <w:r>
        <w:rPr>
          <w:rFonts w:hint="eastAsia"/>
        </w:rPr>
        <w:t>людського</w:t>
      </w:r>
      <w:r>
        <w:t></w:t>
      </w:r>
      <w:r>
        <w:rPr>
          <w:rFonts w:hint="eastAsia"/>
        </w:rPr>
        <w:t>чинників</w:t>
      </w:r>
      <w:r>
        <w:t></w:t>
      </w:r>
      <w:r>
        <w:t></w:t>
      </w:r>
      <w:r>
        <w:rPr>
          <w:rFonts w:hint="eastAsia"/>
        </w:rPr>
        <w:t>рис</w:t>
      </w:r>
      <w:r>
        <w:t></w:t>
      </w:r>
      <w:r>
        <w:t></w:t>
      </w:r>
      <w:r>
        <w:t></w:t>
      </w:r>
      <w:r>
        <w:t></w:t>
      </w:r>
    </w:p>
    <w:p w:rsidR="00706DB2" w:rsidRDefault="00706DB2" w:rsidP="00706DB2">
      <w:r>
        <w:rPr>
          <w:rFonts w:hint="eastAsia"/>
        </w:rPr>
        <w:t>Дослідження</w:t>
      </w:r>
      <w:r>
        <w:t></w:t>
      </w:r>
      <w:r>
        <w:rPr>
          <w:rFonts w:hint="eastAsia"/>
        </w:rPr>
        <w:t>методологічних</w:t>
      </w:r>
      <w:r>
        <w:t></w:t>
      </w:r>
      <w:r>
        <w:rPr>
          <w:rFonts w:hint="eastAsia"/>
        </w:rPr>
        <w:t>аспектів</w:t>
      </w:r>
      <w:r>
        <w:t></w:t>
      </w:r>
      <w:r>
        <w:rPr>
          <w:rFonts w:hint="eastAsia"/>
        </w:rPr>
        <w:t>розвитку</w:t>
      </w:r>
      <w:r>
        <w:t></w:t>
      </w:r>
      <w:r>
        <w:rPr>
          <w:rFonts w:hint="eastAsia"/>
        </w:rPr>
        <w:t>внутрішнього</w:t>
      </w:r>
      <w:r>
        <w:t></w:t>
      </w:r>
      <w:r>
        <w:rPr>
          <w:rFonts w:hint="eastAsia"/>
        </w:rPr>
        <w:t>контролю</w:t>
      </w:r>
      <w:r>
        <w:t></w:t>
      </w:r>
      <w:r>
        <w:rPr>
          <w:rFonts w:hint="eastAsia"/>
        </w:rPr>
        <w:t>дозволяє</w:t>
      </w:r>
      <w:r>
        <w:t></w:t>
      </w:r>
      <w:r>
        <w:rPr>
          <w:rFonts w:hint="eastAsia"/>
        </w:rPr>
        <w:t>встановити</w:t>
      </w:r>
      <w:r>
        <w:t></w:t>
      </w:r>
      <w:r>
        <w:rPr>
          <w:rFonts w:hint="eastAsia"/>
        </w:rPr>
        <w:t>засади</w:t>
      </w:r>
      <w:r>
        <w:t></w:t>
      </w:r>
      <w:r>
        <w:rPr>
          <w:rFonts w:hint="eastAsia"/>
        </w:rPr>
        <w:t>контролю</w:t>
      </w:r>
      <w:r>
        <w:t></w:t>
      </w:r>
      <w:r>
        <w:t></w:t>
      </w:r>
      <w:r>
        <w:rPr>
          <w:rFonts w:hint="eastAsia"/>
        </w:rPr>
        <w:t>його</w:t>
      </w:r>
      <w:r>
        <w:t></w:t>
      </w:r>
      <w:r>
        <w:rPr>
          <w:rFonts w:hint="eastAsia"/>
        </w:rPr>
        <w:t>зміст</w:t>
      </w:r>
      <w:r>
        <w:t></w:t>
      </w:r>
      <w:r>
        <w:t></w:t>
      </w:r>
      <w:r>
        <w:rPr>
          <w:rFonts w:hint="eastAsia"/>
        </w:rPr>
        <w:t>характер</w:t>
      </w:r>
      <w:r>
        <w:t></w:t>
      </w:r>
      <w:r>
        <w:rPr>
          <w:rFonts w:hint="eastAsia"/>
        </w:rPr>
        <w:t>та</w:t>
      </w:r>
      <w:r>
        <w:t></w:t>
      </w:r>
      <w:r>
        <w:rPr>
          <w:rFonts w:hint="eastAsia"/>
        </w:rPr>
        <w:t>спрямованість</w:t>
      </w:r>
      <w:r>
        <w:t></w:t>
      </w:r>
      <w:r>
        <w:rPr>
          <w:rFonts w:hint="eastAsia"/>
        </w:rPr>
        <w:t>контрольних</w:t>
      </w:r>
      <w:r>
        <w:t></w:t>
      </w:r>
      <w:r>
        <w:rPr>
          <w:rFonts w:hint="eastAsia"/>
        </w:rPr>
        <w:t>дій</w:t>
      </w:r>
      <w:r>
        <w:t></w:t>
      </w:r>
      <w:r>
        <w:t></w:t>
      </w:r>
      <w:r>
        <w:rPr>
          <w:rFonts w:hint="eastAsia"/>
        </w:rPr>
        <w:t>обґрунтувати</w:t>
      </w:r>
      <w:r>
        <w:t></w:t>
      </w:r>
      <w:r>
        <w:rPr>
          <w:rFonts w:hint="eastAsia"/>
        </w:rPr>
        <w:t>предмет</w:t>
      </w:r>
      <w:r>
        <w:t></w:t>
      </w:r>
      <w:r>
        <w:rPr>
          <w:rFonts w:hint="eastAsia"/>
        </w:rPr>
        <w:t>і</w:t>
      </w:r>
      <w:r>
        <w:t></w:t>
      </w:r>
      <w:r>
        <w:rPr>
          <w:rFonts w:hint="eastAsia"/>
        </w:rPr>
        <w:t>метод</w:t>
      </w:r>
      <w:r>
        <w:t></w:t>
      </w:r>
      <w:r>
        <w:t></w:t>
      </w:r>
      <w:r>
        <w:rPr>
          <w:rFonts w:hint="eastAsia"/>
        </w:rPr>
        <w:t>Основоположним</w:t>
      </w:r>
      <w:r>
        <w:t></w:t>
      </w:r>
      <w:r>
        <w:rPr>
          <w:rFonts w:hint="eastAsia"/>
        </w:rPr>
        <w:t>чинником</w:t>
      </w:r>
      <w:r>
        <w:t></w:t>
      </w:r>
      <w:r>
        <w:rPr>
          <w:rFonts w:hint="eastAsia"/>
        </w:rPr>
        <w:t>на</w:t>
      </w:r>
      <w:r>
        <w:t></w:t>
      </w:r>
      <w:r>
        <w:rPr>
          <w:rFonts w:hint="eastAsia"/>
        </w:rPr>
        <w:t>всіх</w:t>
      </w:r>
      <w:r>
        <w:t></w:t>
      </w:r>
      <w:r>
        <w:rPr>
          <w:rFonts w:hint="eastAsia"/>
        </w:rPr>
        <w:t>етапах</w:t>
      </w:r>
      <w:r>
        <w:t></w:t>
      </w:r>
      <w:r>
        <w:rPr>
          <w:rFonts w:hint="eastAsia"/>
        </w:rPr>
        <w:t>розвитку</w:t>
      </w:r>
      <w:r>
        <w:t></w:t>
      </w:r>
      <w:r>
        <w:rPr>
          <w:rFonts w:hint="eastAsia"/>
        </w:rPr>
        <w:t>будь</w:t>
      </w:r>
      <w:r>
        <w:t></w:t>
      </w:r>
      <w:r>
        <w:rPr>
          <w:rFonts w:hint="eastAsia"/>
        </w:rPr>
        <w:t>якого</w:t>
      </w:r>
      <w:r>
        <w:t></w:t>
      </w:r>
      <w:r>
        <w:rPr>
          <w:rFonts w:hint="eastAsia"/>
        </w:rPr>
        <w:t>наукового</w:t>
      </w:r>
      <w:r>
        <w:t></w:t>
      </w:r>
      <w:r>
        <w:rPr>
          <w:rFonts w:hint="eastAsia"/>
        </w:rPr>
        <w:t>знання</w:t>
      </w:r>
      <w:r>
        <w:t></w:t>
      </w:r>
      <w:r>
        <w:rPr>
          <w:rFonts w:hint="eastAsia"/>
        </w:rPr>
        <w:t>є</w:t>
      </w:r>
      <w:r>
        <w:t></w:t>
      </w:r>
      <w:r>
        <w:rPr>
          <w:rFonts w:hint="eastAsia"/>
        </w:rPr>
        <w:t>єдність</w:t>
      </w:r>
      <w:r>
        <w:t></w:t>
      </w:r>
      <w:r>
        <w:rPr>
          <w:rFonts w:hint="eastAsia"/>
        </w:rPr>
        <w:t>його</w:t>
      </w:r>
      <w:r>
        <w:t></w:t>
      </w:r>
      <w:r>
        <w:rPr>
          <w:rFonts w:hint="eastAsia"/>
        </w:rPr>
        <w:t>предмету</w:t>
      </w:r>
      <w:r>
        <w:t></w:t>
      </w:r>
      <w:r>
        <w:rPr>
          <w:rFonts w:hint="eastAsia"/>
        </w:rPr>
        <w:t>і</w:t>
      </w:r>
      <w:r>
        <w:t></w:t>
      </w:r>
      <w:r>
        <w:rPr>
          <w:rFonts w:hint="eastAsia"/>
        </w:rPr>
        <w:t>методу</w:t>
      </w:r>
      <w:r>
        <w:t></w:t>
      </w:r>
      <w:r>
        <w:t></w:t>
      </w:r>
      <w:r>
        <w:rPr>
          <w:rFonts w:hint="eastAsia"/>
        </w:rPr>
        <w:t>Предметом</w:t>
      </w:r>
      <w:r>
        <w:t></w:t>
      </w:r>
      <w:r>
        <w:rPr>
          <w:rFonts w:hint="eastAsia"/>
        </w:rPr>
        <w:t>внутрішнього</w:t>
      </w:r>
      <w:r>
        <w:t></w:t>
      </w:r>
      <w:r>
        <w:rPr>
          <w:rFonts w:hint="eastAsia"/>
        </w:rPr>
        <w:t>контролю</w:t>
      </w:r>
      <w:r>
        <w:t></w:t>
      </w:r>
      <w:r>
        <w:rPr>
          <w:rFonts w:hint="eastAsia"/>
        </w:rPr>
        <w:t>є</w:t>
      </w:r>
      <w:r>
        <w:t></w:t>
      </w:r>
      <w:r>
        <w:tab/>
      </w:r>
      <w:r>
        <w:rPr>
          <w:rFonts w:hint="eastAsia"/>
        </w:rPr>
        <w:t>сукупність</w:t>
      </w:r>
      <w:r>
        <w:t></w:t>
      </w:r>
      <w:r>
        <w:rPr>
          <w:rFonts w:hint="eastAsia"/>
        </w:rPr>
        <w:t>процесів</w:t>
      </w:r>
      <w:r>
        <w:t></w:t>
      </w:r>
      <w:r>
        <w:rPr>
          <w:rFonts w:hint="eastAsia"/>
        </w:rPr>
        <w:t>і</w:t>
      </w:r>
      <w:r>
        <w:t></w:t>
      </w:r>
      <w:r>
        <w:rPr>
          <w:rFonts w:hint="eastAsia"/>
        </w:rPr>
        <w:t>явищ</w:t>
      </w:r>
      <w:r>
        <w:t></w:t>
      </w:r>
      <w:r>
        <w:t></w:t>
      </w:r>
      <w:r>
        <w:rPr>
          <w:rFonts w:hint="eastAsia"/>
        </w:rPr>
        <w:t>які</w:t>
      </w:r>
      <w:r>
        <w:t></w:t>
      </w:r>
    </w:p>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r>
        <w:tab/>
      </w:r>
    </w:p>
    <w:p w:rsidR="00706DB2" w:rsidRDefault="00706DB2" w:rsidP="00706DB2"/>
    <w:p w:rsidR="00706DB2" w:rsidRDefault="00706DB2" w:rsidP="00706DB2"/>
    <w:p w:rsidR="00706DB2" w:rsidRDefault="00706DB2" w:rsidP="00706DB2"/>
    <w:p w:rsidR="00706DB2" w:rsidRDefault="00706DB2" w:rsidP="00706DB2"/>
    <w:p w:rsidR="00706DB2" w:rsidRDefault="00706DB2" w:rsidP="00706DB2">
      <w:r>
        <w:rPr>
          <w:rFonts w:hint="eastAsia"/>
        </w:rPr>
        <w:t>Рис</w:t>
      </w:r>
      <w:r>
        <w:t></w:t>
      </w:r>
      <w:r>
        <w:t></w:t>
      </w:r>
      <w:r>
        <w:t></w:t>
      </w:r>
      <w:r>
        <w:t></w:t>
      </w:r>
      <w:r>
        <w:t></w:t>
      </w:r>
      <w:r>
        <w:rPr>
          <w:rFonts w:hint="eastAsia"/>
        </w:rPr>
        <w:t>Формалізація</w:t>
      </w:r>
      <w:r>
        <w:t></w:t>
      </w:r>
      <w:r>
        <w:rPr>
          <w:rFonts w:hint="eastAsia"/>
        </w:rPr>
        <w:t>об’єктів</w:t>
      </w:r>
      <w:r>
        <w:t></w:t>
      </w:r>
      <w:r>
        <w:rPr>
          <w:rFonts w:hint="eastAsia"/>
        </w:rPr>
        <w:t>внутрішнього</w:t>
      </w:r>
      <w:r>
        <w:t></w:t>
      </w:r>
      <w:r>
        <w:rPr>
          <w:rFonts w:hint="eastAsia"/>
        </w:rPr>
        <w:t>контролю</w:t>
      </w:r>
    </w:p>
    <w:p w:rsidR="00706DB2" w:rsidRDefault="00706DB2" w:rsidP="00706DB2">
      <w:r>
        <w:t></w:t>
      </w:r>
    </w:p>
    <w:p w:rsidR="00706DB2" w:rsidRDefault="00706DB2" w:rsidP="00706DB2">
      <w:r>
        <w:rPr>
          <w:rFonts w:hint="eastAsia"/>
        </w:rPr>
        <w:t>протікають</w:t>
      </w:r>
      <w:r>
        <w:t></w:t>
      </w:r>
      <w:r>
        <w:rPr>
          <w:rFonts w:hint="eastAsia"/>
        </w:rPr>
        <w:t>усередині</w:t>
      </w:r>
      <w:r>
        <w:t></w:t>
      </w:r>
      <w:r>
        <w:rPr>
          <w:rFonts w:hint="eastAsia"/>
        </w:rPr>
        <w:t>підприємства</w:t>
      </w:r>
      <w:r>
        <w:t></w:t>
      </w:r>
      <w:r>
        <w:rPr>
          <w:rFonts w:hint="eastAsia"/>
        </w:rPr>
        <w:t>і</w:t>
      </w:r>
      <w:r>
        <w:t></w:t>
      </w:r>
      <w:r>
        <w:rPr>
          <w:rFonts w:hint="eastAsia"/>
        </w:rPr>
        <w:t>розглядаються</w:t>
      </w:r>
      <w:r>
        <w:t></w:t>
      </w:r>
      <w:r>
        <w:rPr>
          <w:rFonts w:hint="eastAsia"/>
        </w:rPr>
        <w:t>з</w:t>
      </w:r>
      <w:r>
        <w:t></w:t>
      </w:r>
      <w:r>
        <w:rPr>
          <w:rFonts w:hint="eastAsia"/>
        </w:rPr>
        <w:t>погляду</w:t>
      </w:r>
      <w:r>
        <w:t></w:t>
      </w:r>
      <w:r>
        <w:rPr>
          <w:rFonts w:hint="eastAsia"/>
        </w:rPr>
        <w:t>відповідності</w:t>
      </w:r>
      <w:r>
        <w:t></w:t>
      </w:r>
      <w:r>
        <w:rPr>
          <w:rFonts w:hint="eastAsia"/>
        </w:rPr>
        <w:t>цілям</w:t>
      </w:r>
      <w:r>
        <w:t></w:t>
      </w:r>
      <w:r>
        <w:rPr>
          <w:rFonts w:hint="eastAsia"/>
        </w:rPr>
        <w:t>і</w:t>
      </w:r>
      <w:r>
        <w:t></w:t>
      </w:r>
      <w:r>
        <w:rPr>
          <w:rFonts w:hint="eastAsia"/>
        </w:rPr>
        <w:t>завданням</w:t>
      </w:r>
      <w:r>
        <w:t></w:t>
      </w:r>
      <w:r>
        <w:rPr>
          <w:rFonts w:hint="eastAsia"/>
        </w:rPr>
        <w:t>діяльності</w:t>
      </w:r>
      <w:r>
        <w:t></w:t>
      </w:r>
      <w:r>
        <w:rPr>
          <w:rFonts w:hint="eastAsia"/>
        </w:rPr>
        <w:t>підприємства</w:t>
      </w:r>
      <w:r>
        <w:t></w:t>
      </w:r>
      <w:r>
        <w:t></w:t>
      </w:r>
      <w:r>
        <w:rPr>
          <w:rFonts w:hint="eastAsia"/>
        </w:rPr>
        <w:t>в</w:t>
      </w:r>
      <w:r>
        <w:t></w:t>
      </w:r>
      <w:r>
        <w:rPr>
          <w:rFonts w:hint="eastAsia"/>
        </w:rPr>
        <w:t>яких</w:t>
      </w:r>
      <w:r>
        <w:t></w:t>
      </w:r>
      <w:r>
        <w:rPr>
          <w:rFonts w:hint="eastAsia"/>
        </w:rPr>
        <w:t>відображені</w:t>
      </w:r>
      <w:r>
        <w:t></w:t>
      </w:r>
      <w:r>
        <w:rPr>
          <w:rFonts w:hint="eastAsia"/>
        </w:rPr>
        <w:t>інтереси</w:t>
      </w:r>
      <w:r>
        <w:t></w:t>
      </w:r>
      <w:r>
        <w:rPr>
          <w:rFonts w:hint="eastAsia"/>
        </w:rPr>
        <w:t>власників</w:t>
      </w:r>
      <w:r>
        <w:t></w:t>
      </w:r>
      <w:r>
        <w:t></w:t>
      </w:r>
      <w:r>
        <w:rPr>
          <w:rFonts w:hint="eastAsia"/>
        </w:rPr>
        <w:t>Існування</w:t>
      </w:r>
      <w:r>
        <w:t></w:t>
      </w:r>
      <w:r>
        <w:rPr>
          <w:rFonts w:hint="eastAsia"/>
        </w:rPr>
        <w:t>предмету</w:t>
      </w:r>
      <w:r>
        <w:t></w:t>
      </w:r>
      <w:r>
        <w:rPr>
          <w:rFonts w:hint="eastAsia"/>
        </w:rPr>
        <w:t>передбачає</w:t>
      </w:r>
      <w:r>
        <w:t></w:t>
      </w:r>
      <w:r>
        <w:rPr>
          <w:rFonts w:hint="eastAsia"/>
        </w:rPr>
        <w:t>визначення</w:t>
      </w:r>
      <w:r>
        <w:t></w:t>
      </w:r>
      <w:r>
        <w:rPr>
          <w:rFonts w:hint="eastAsia"/>
        </w:rPr>
        <w:t>методу</w:t>
      </w:r>
      <w:r>
        <w:t></w:t>
      </w:r>
      <w:r>
        <w:rPr>
          <w:rFonts w:hint="eastAsia"/>
        </w:rPr>
        <w:t>внутрішнього</w:t>
      </w:r>
      <w:r>
        <w:t></w:t>
      </w:r>
      <w:r>
        <w:rPr>
          <w:rFonts w:hint="eastAsia"/>
        </w:rPr>
        <w:t>контролю</w:t>
      </w:r>
      <w:r>
        <w:t></w:t>
      </w:r>
      <w:r>
        <w:t></w:t>
      </w:r>
      <w:r>
        <w:rPr>
          <w:rFonts w:hint="eastAsia"/>
        </w:rPr>
        <w:t>який</w:t>
      </w:r>
      <w:r>
        <w:t></w:t>
      </w:r>
      <w:r>
        <w:rPr>
          <w:rFonts w:hint="eastAsia"/>
        </w:rPr>
        <w:t>можна</w:t>
      </w:r>
      <w:r>
        <w:t></w:t>
      </w:r>
      <w:r>
        <w:rPr>
          <w:rFonts w:hint="eastAsia"/>
        </w:rPr>
        <w:t>сформулювати</w:t>
      </w:r>
      <w:r>
        <w:t></w:t>
      </w:r>
      <w:r>
        <w:rPr>
          <w:rFonts w:hint="eastAsia"/>
        </w:rPr>
        <w:t>як</w:t>
      </w:r>
      <w:r>
        <w:t></w:t>
      </w:r>
      <w:r>
        <w:rPr>
          <w:rFonts w:hint="eastAsia"/>
        </w:rPr>
        <w:t>сукупність</w:t>
      </w:r>
      <w:r>
        <w:t></w:t>
      </w:r>
      <w:r>
        <w:rPr>
          <w:rFonts w:hint="eastAsia"/>
        </w:rPr>
        <w:t>способів</w:t>
      </w:r>
      <w:r>
        <w:t></w:t>
      </w:r>
      <w:r>
        <w:rPr>
          <w:rFonts w:hint="eastAsia"/>
        </w:rPr>
        <w:t>і</w:t>
      </w:r>
      <w:r>
        <w:t></w:t>
      </w:r>
      <w:r>
        <w:rPr>
          <w:rFonts w:hint="eastAsia"/>
        </w:rPr>
        <w:t>прийомів</w:t>
      </w:r>
      <w:r>
        <w:t></w:t>
      </w:r>
      <w:r>
        <w:rPr>
          <w:rFonts w:hint="eastAsia"/>
        </w:rPr>
        <w:t>пізнання</w:t>
      </w:r>
      <w:r>
        <w:t></w:t>
      </w:r>
      <w:r>
        <w:rPr>
          <w:rFonts w:hint="eastAsia"/>
        </w:rPr>
        <w:t>об</w:t>
      </w:r>
      <w:r>
        <w:t></w:t>
      </w:r>
      <w:r>
        <w:rPr>
          <w:rFonts w:hint="eastAsia"/>
        </w:rPr>
        <w:t>єкту</w:t>
      </w:r>
      <w:r>
        <w:t></w:t>
      </w:r>
      <w:r>
        <w:rPr>
          <w:rFonts w:hint="eastAsia"/>
        </w:rPr>
        <w:t>контролю</w:t>
      </w:r>
      <w:r>
        <w:t></w:t>
      </w:r>
      <w:r>
        <w:t></w:t>
      </w:r>
      <w:r>
        <w:rPr>
          <w:rFonts w:hint="eastAsia"/>
        </w:rPr>
        <w:t>спрямованих</w:t>
      </w:r>
      <w:r>
        <w:t></w:t>
      </w:r>
      <w:r>
        <w:rPr>
          <w:rFonts w:hint="eastAsia"/>
        </w:rPr>
        <w:t>на</w:t>
      </w:r>
      <w:r>
        <w:t></w:t>
      </w:r>
      <w:r>
        <w:rPr>
          <w:rFonts w:hint="eastAsia"/>
        </w:rPr>
        <w:t>перевірку</w:t>
      </w:r>
      <w:r>
        <w:t></w:t>
      </w:r>
      <w:r>
        <w:rPr>
          <w:rFonts w:hint="eastAsia"/>
        </w:rPr>
        <w:t>діяльності</w:t>
      </w:r>
      <w:r>
        <w:t></w:t>
      </w:r>
      <w:r>
        <w:rPr>
          <w:rFonts w:hint="eastAsia"/>
        </w:rPr>
        <w:t>підприємств</w:t>
      </w:r>
      <w:r>
        <w:t></w:t>
      </w:r>
      <w:r>
        <w:rPr>
          <w:rFonts w:hint="eastAsia"/>
        </w:rPr>
        <w:t>з</w:t>
      </w:r>
      <w:r>
        <w:t></w:t>
      </w:r>
      <w:r>
        <w:rPr>
          <w:rFonts w:hint="eastAsia"/>
        </w:rPr>
        <w:t>метою</w:t>
      </w:r>
      <w:r>
        <w:t></w:t>
      </w:r>
      <w:r>
        <w:rPr>
          <w:rFonts w:hint="eastAsia"/>
        </w:rPr>
        <w:t>вивчення</w:t>
      </w:r>
      <w:r>
        <w:t></w:t>
      </w:r>
      <w:r>
        <w:rPr>
          <w:rFonts w:hint="eastAsia"/>
        </w:rPr>
        <w:t>стану</w:t>
      </w:r>
      <w:r>
        <w:t></w:t>
      </w:r>
      <w:r>
        <w:rPr>
          <w:rFonts w:hint="eastAsia"/>
        </w:rPr>
        <w:t>його</w:t>
      </w:r>
      <w:r>
        <w:t></w:t>
      </w:r>
      <w:r>
        <w:rPr>
          <w:rFonts w:hint="eastAsia"/>
        </w:rPr>
        <w:t>економіки</w:t>
      </w:r>
      <w:r>
        <w:t></w:t>
      </w:r>
      <w:r>
        <w:rPr>
          <w:rFonts w:hint="eastAsia"/>
        </w:rPr>
        <w:t>й</w:t>
      </w:r>
      <w:r>
        <w:t></w:t>
      </w:r>
      <w:r>
        <w:rPr>
          <w:rFonts w:hint="eastAsia"/>
        </w:rPr>
        <w:t>фінансів</w:t>
      </w:r>
      <w:r>
        <w:t></w:t>
      </w:r>
      <w:r>
        <w:t></w:t>
      </w:r>
      <w:r>
        <w:rPr>
          <w:rFonts w:hint="eastAsia"/>
        </w:rPr>
        <w:t>забезпечення</w:t>
      </w:r>
      <w:r>
        <w:t></w:t>
      </w:r>
      <w:r>
        <w:rPr>
          <w:rFonts w:hint="eastAsia"/>
        </w:rPr>
        <w:t>законності</w:t>
      </w:r>
      <w:r>
        <w:t></w:t>
      </w:r>
      <w:r>
        <w:t></w:t>
      </w:r>
      <w:r>
        <w:rPr>
          <w:rFonts w:hint="eastAsia"/>
        </w:rPr>
        <w:t>достовірності</w:t>
      </w:r>
      <w:r>
        <w:t></w:t>
      </w:r>
      <w:r>
        <w:rPr>
          <w:rFonts w:hint="eastAsia"/>
        </w:rPr>
        <w:t>й</w:t>
      </w:r>
      <w:r>
        <w:t></w:t>
      </w:r>
      <w:r>
        <w:rPr>
          <w:rFonts w:hint="eastAsia"/>
        </w:rPr>
        <w:t>доцільності</w:t>
      </w:r>
      <w:r>
        <w:t></w:t>
      </w:r>
      <w:r>
        <w:rPr>
          <w:rFonts w:hint="eastAsia"/>
        </w:rPr>
        <w:t>здійснення</w:t>
      </w:r>
      <w:r>
        <w:t></w:t>
      </w:r>
      <w:r>
        <w:rPr>
          <w:rFonts w:hint="eastAsia"/>
        </w:rPr>
        <w:t>операцій</w:t>
      </w:r>
      <w:r>
        <w:t></w:t>
      </w:r>
      <w:r>
        <w:t></w:t>
      </w:r>
      <w:r>
        <w:rPr>
          <w:rFonts w:hint="eastAsia"/>
        </w:rPr>
        <w:t>ефективного</w:t>
      </w:r>
      <w:r>
        <w:t></w:t>
      </w:r>
      <w:r>
        <w:rPr>
          <w:rFonts w:hint="eastAsia"/>
        </w:rPr>
        <w:t>використання</w:t>
      </w:r>
      <w:r>
        <w:t></w:t>
      </w:r>
      <w:r>
        <w:rPr>
          <w:rFonts w:hint="eastAsia"/>
        </w:rPr>
        <w:t>ресурсів</w:t>
      </w:r>
      <w:r>
        <w:t></w:t>
      </w:r>
      <w:r>
        <w:t></w:t>
      </w:r>
      <w:r>
        <w:rPr>
          <w:rFonts w:hint="eastAsia"/>
        </w:rPr>
        <w:t>збереження</w:t>
      </w:r>
      <w:r>
        <w:t></w:t>
      </w:r>
      <w:r>
        <w:rPr>
          <w:rFonts w:hint="eastAsia"/>
        </w:rPr>
        <w:t>активів</w:t>
      </w:r>
      <w:r>
        <w:t></w:t>
      </w:r>
      <w:r>
        <w:t></w:t>
      </w:r>
      <w:r>
        <w:rPr>
          <w:rFonts w:hint="eastAsia"/>
        </w:rPr>
        <w:t>своєчасності</w:t>
      </w:r>
      <w:r>
        <w:t></w:t>
      </w:r>
      <w:r>
        <w:rPr>
          <w:rFonts w:hint="eastAsia"/>
        </w:rPr>
        <w:t>ідентифікації</w:t>
      </w:r>
      <w:r>
        <w:t></w:t>
      </w:r>
      <w:r>
        <w:rPr>
          <w:rFonts w:hint="eastAsia"/>
        </w:rPr>
        <w:t>ризиків</w:t>
      </w:r>
      <w:r>
        <w:t></w:t>
      </w:r>
      <w:r>
        <w:rPr>
          <w:rFonts w:hint="eastAsia"/>
        </w:rPr>
        <w:t>на</w:t>
      </w:r>
      <w:r>
        <w:t></w:t>
      </w:r>
      <w:r>
        <w:rPr>
          <w:rFonts w:hint="eastAsia"/>
        </w:rPr>
        <w:t>основі</w:t>
      </w:r>
      <w:r>
        <w:t></w:t>
      </w:r>
      <w:r>
        <w:rPr>
          <w:rFonts w:hint="eastAsia"/>
        </w:rPr>
        <w:t>використання</w:t>
      </w:r>
      <w:r>
        <w:t></w:t>
      </w:r>
      <w:r>
        <w:rPr>
          <w:rFonts w:hint="eastAsia"/>
        </w:rPr>
        <w:t>законодавчої</w:t>
      </w:r>
      <w:r>
        <w:t></w:t>
      </w:r>
      <w:r>
        <w:t></w:t>
      </w:r>
      <w:r>
        <w:rPr>
          <w:rFonts w:hint="eastAsia"/>
        </w:rPr>
        <w:t>нормативно</w:t>
      </w:r>
      <w:r>
        <w:t></w:t>
      </w:r>
      <w:r>
        <w:rPr>
          <w:rFonts w:hint="eastAsia"/>
        </w:rPr>
        <w:t>довідкової</w:t>
      </w:r>
      <w:r>
        <w:t></w:t>
      </w:r>
      <w:r>
        <w:t></w:t>
      </w:r>
      <w:r>
        <w:rPr>
          <w:rFonts w:hint="eastAsia"/>
        </w:rPr>
        <w:t>фактографічної</w:t>
      </w:r>
      <w:r>
        <w:t></w:t>
      </w:r>
      <w:r>
        <w:rPr>
          <w:rFonts w:hint="eastAsia"/>
        </w:rPr>
        <w:t>й</w:t>
      </w:r>
      <w:r>
        <w:t></w:t>
      </w:r>
      <w:r>
        <w:rPr>
          <w:rFonts w:hint="eastAsia"/>
        </w:rPr>
        <w:t>організаційно</w:t>
      </w:r>
      <w:r>
        <w:t></w:t>
      </w:r>
      <w:r>
        <w:rPr>
          <w:rFonts w:hint="eastAsia"/>
        </w:rPr>
        <w:t>розпорядчої</w:t>
      </w:r>
      <w:r>
        <w:t></w:t>
      </w:r>
      <w:r>
        <w:rPr>
          <w:rFonts w:hint="eastAsia"/>
        </w:rPr>
        <w:t>інформації</w:t>
      </w:r>
      <w:r>
        <w:t></w:t>
      </w:r>
    </w:p>
    <w:p w:rsidR="00706DB2" w:rsidRDefault="00706DB2" w:rsidP="00706DB2">
      <w:r>
        <w:rPr>
          <w:rFonts w:hint="eastAsia"/>
        </w:rPr>
        <w:t>У</w:t>
      </w:r>
      <w:r>
        <w:t></w:t>
      </w:r>
      <w:r>
        <w:rPr>
          <w:rFonts w:hint="eastAsia"/>
        </w:rPr>
        <w:t>другому</w:t>
      </w:r>
      <w:r>
        <w:t></w:t>
      </w:r>
      <w:r>
        <w:rPr>
          <w:rFonts w:hint="eastAsia"/>
        </w:rPr>
        <w:t>розділі</w:t>
      </w:r>
      <w:r>
        <w:t></w:t>
      </w:r>
      <w:r>
        <w:rPr>
          <w:rFonts w:hint="eastAsia"/>
        </w:rPr>
        <w:t>“Теоретичні</w:t>
      </w:r>
      <w:r>
        <w:t></w:t>
      </w:r>
      <w:r>
        <w:rPr>
          <w:rFonts w:hint="eastAsia"/>
        </w:rPr>
        <w:t>основи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підприємства</w:t>
      </w:r>
      <w:r>
        <w:t></w:t>
      </w:r>
      <w:r>
        <w:rPr>
          <w:rFonts w:hint="eastAsia"/>
        </w:rPr>
        <w:t>та</w:t>
      </w:r>
      <w:r>
        <w:t></w:t>
      </w:r>
      <w:r>
        <w:rPr>
          <w:rFonts w:hint="eastAsia"/>
        </w:rPr>
        <w:t>їх</w:t>
      </w:r>
      <w:r>
        <w:t></w:t>
      </w:r>
      <w:r>
        <w:rPr>
          <w:rFonts w:hint="eastAsia"/>
        </w:rPr>
        <w:t>модифікація”</w:t>
      </w:r>
      <w:r>
        <w:t></w:t>
      </w:r>
      <w:r>
        <w:rPr>
          <w:rFonts w:hint="eastAsia"/>
        </w:rPr>
        <w:t>розкрито</w:t>
      </w:r>
      <w:r>
        <w:t></w:t>
      </w:r>
      <w:r>
        <w:rPr>
          <w:rFonts w:hint="eastAsia"/>
        </w:rPr>
        <w:t>сутність</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його</w:t>
      </w:r>
      <w:r>
        <w:t></w:t>
      </w:r>
      <w:r>
        <w:rPr>
          <w:rFonts w:hint="eastAsia"/>
        </w:rPr>
        <w:t>концептуальні</w:t>
      </w:r>
      <w:r>
        <w:t></w:t>
      </w:r>
      <w:r>
        <w:rPr>
          <w:rFonts w:hint="eastAsia"/>
        </w:rPr>
        <w:t>основи</w:t>
      </w:r>
      <w:r>
        <w:t></w:t>
      </w:r>
      <w:r>
        <w:t></w:t>
      </w:r>
      <w:r>
        <w:rPr>
          <w:rFonts w:hint="eastAsia"/>
        </w:rPr>
        <w:t>систематизовано</w:t>
      </w:r>
      <w:r>
        <w:t></w:t>
      </w:r>
      <w:r>
        <w:rPr>
          <w:rFonts w:hint="eastAsia"/>
        </w:rPr>
        <w:t>й</w:t>
      </w:r>
      <w:r>
        <w:t></w:t>
      </w:r>
      <w:r>
        <w:rPr>
          <w:rFonts w:hint="eastAsia"/>
        </w:rPr>
        <w:t>узагальнено</w:t>
      </w:r>
      <w:r>
        <w:t></w:t>
      </w:r>
      <w:r>
        <w:rPr>
          <w:rFonts w:hint="eastAsia"/>
        </w:rPr>
        <w:t>взаємозв</w:t>
      </w:r>
      <w:r>
        <w:t></w:t>
      </w:r>
      <w:r>
        <w:rPr>
          <w:rFonts w:hint="eastAsia"/>
        </w:rPr>
        <w:t>язок</w:t>
      </w:r>
      <w:r>
        <w:t></w:t>
      </w:r>
      <w:r>
        <w:rPr>
          <w:rFonts w:hint="eastAsia"/>
        </w:rPr>
        <w:t>понять</w:t>
      </w:r>
      <w:r>
        <w:t></w:t>
      </w:r>
      <w:r>
        <w:rPr>
          <w:rFonts w:hint="eastAsia"/>
        </w:rPr>
        <w:t>“інформація”</w:t>
      </w:r>
      <w:r>
        <w:t></w:t>
      </w:r>
      <w:r>
        <w:t></w:t>
      </w:r>
      <w:r>
        <w:rPr>
          <w:rFonts w:hint="eastAsia"/>
        </w:rPr>
        <w:t>“інформаційна</w:t>
      </w:r>
      <w:r>
        <w:t></w:t>
      </w:r>
      <w:r>
        <w:rPr>
          <w:rFonts w:hint="eastAsia"/>
        </w:rPr>
        <w:t>потреба”</w:t>
      </w:r>
      <w:r>
        <w:t></w:t>
      </w:r>
      <w:r>
        <w:t></w:t>
      </w:r>
      <w:r>
        <w:rPr>
          <w:rFonts w:hint="eastAsia"/>
        </w:rPr>
        <w:t>визначено</w:t>
      </w:r>
      <w:r>
        <w:t></w:t>
      </w:r>
      <w:r>
        <w:rPr>
          <w:rFonts w:hint="eastAsia"/>
        </w:rPr>
        <w:t>місце</w:t>
      </w:r>
      <w:r>
        <w:t></w:t>
      </w:r>
      <w:r>
        <w:rPr>
          <w:rFonts w:hint="eastAsia"/>
        </w:rPr>
        <w:t>і</w:t>
      </w:r>
      <w:r>
        <w:t></w:t>
      </w:r>
      <w:r>
        <w:rPr>
          <w:rFonts w:hint="eastAsia"/>
        </w:rPr>
        <w:t>роль</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в</w:t>
      </w:r>
      <w:r>
        <w:t></w:t>
      </w:r>
      <w:r>
        <w:rPr>
          <w:rFonts w:hint="eastAsia"/>
        </w:rPr>
        <w:t>системі</w:t>
      </w:r>
      <w:r>
        <w:t></w:t>
      </w:r>
      <w:r>
        <w:rPr>
          <w:rFonts w:hint="eastAsia"/>
        </w:rPr>
        <w:t>управління</w:t>
      </w:r>
      <w:r>
        <w:t></w:t>
      </w:r>
      <w:r>
        <w:rPr>
          <w:rFonts w:hint="eastAsia"/>
        </w:rPr>
        <w:t>підприємством</w:t>
      </w:r>
      <w:r>
        <w:t></w:t>
      </w:r>
      <w:r>
        <w:t></w:t>
      </w:r>
      <w:r>
        <w:rPr>
          <w:rFonts w:hint="eastAsia"/>
        </w:rPr>
        <w:t>встановлено</w:t>
      </w:r>
      <w:r>
        <w:t></w:t>
      </w:r>
      <w:r>
        <w:rPr>
          <w:rFonts w:hint="eastAsia"/>
        </w:rPr>
        <w:t>суб</w:t>
      </w:r>
      <w:r>
        <w:t></w:t>
      </w:r>
      <w:r>
        <w:rPr>
          <w:rFonts w:hint="eastAsia"/>
        </w:rPr>
        <w:t>єктів</w:t>
      </w:r>
      <w:r>
        <w:t></w:t>
      </w:r>
      <w:r>
        <w:rPr>
          <w:rFonts w:hint="eastAsia"/>
        </w:rPr>
        <w:t>внутрішнього</w:t>
      </w:r>
      <w:r>
        <w:t></w:t>
      </w:r>
      <w:r>
        <w:rPr>
          <w:rFonts w:hint="eastAsia"/>
        </w:rPr>
        <w:t>контролю</w:t>
      </w:r>
      <w:r>
        <w:t></w:t>
      </w:r>
      <w:r>
        <w:rPr>
          <w:rFonts w:hint="eastAsia"/>
        </w:rPr>
        <w:t>з</w:t>
      </w:r>
      <w:r>
        <w:t></w:t>
      </w:r>
      <w:r>
        <w:rPr>
          <w:rFonts w:hint="eastAsia"/>
        </w:rPr>
        <w:t>оцінки</w:t>
      </w:r>
      <w:r>
        <w:t></w:t>
      </w:r>
      <w:r>
        <w:rPr>
          <w:rFonts w:hint="eastAsia"/>
        </w:rPr>
        <w:t>інформаційних</w:t>
      </w:r>
      <w:r>
        <w:t></w:t>
      </w:r>
      <w:r>
        <w:rPr>
          <w:rFonts w:hint="eastAsia"/>
        </w:rPr>
        <w:t>потреб</w:t>
      </w:r>
      <w:r>
        <w:t></w:t>
      </w:r>
      <w:r>
        <w:rPr>
          <w:rFonts w:hint="eastAsia"/>
        </w:rPr>
        <w:t>як</w:t>
      </w:r>
      <w:r>
        <w:t></w:t>
      </w:r>
      <w:r>
        <w:rPr>
          <w:rFonts w:hint="eastAsia"/>
        </w:rPr>
        <w:t>в</w:t>
      </w:r>
      <w:r>
        <w:t></w:t>
      </w:r>
      <w:r>
        <w:rPr>
          <w:rFonts w:hint="eastAsia"/>
        </w:rPr>
        <w:t>масштабі</w:t>
      </w:r>
      <w:r>
        <w:t></w:t>
      </w:r>
      <w:r>
        <w:rPr>
          <w:rFonts w:hint="eastAsia"/>
        </w:rPr>
        <w:t>окремо</w:t>
      </w:r>
      <w:r>
        <w:t></w:t>
      </w:r>
      <w:r>
        <w:rPr>
          <w:rFonts w:hint="eastAsia"/>
        </w:rPr>
        <w:t>взятої</w:t>
      </w:r>
      <w:r>
        <w:t></w:t>
      </w:r>
      <w:r>
        <w:rPr>
          <w:rFonts w:hint="eastAsia"/>
        </w:rPr>
        <w:t>структури</w:t>
      </w:r>
      <w:r>
        <w:t></w:t>
      </w:r>
      <w:r>
        <w:t></w:t>
      </w:r>
      <w:r>
        <w:t></w:t>
      </w:r>
      <w:r>
        <w:rPr>
          <w:rFonts w:hint="eastAsia"/>
        </w:rPr>
        <w:t>менеджера</w:t>
      </w:r>
      <w:r>
        <w:t></w:t>
      </w:r>
      <w:r>
        <w:t></w:t>
      </w:r>
      <w:r>
        <w:rPr>
          <w:rFonts w:hint="eastAsia"/>
        </w:rPr>
        <w:t>так</w:t>
      </w:r>
      <w:r>
        <w:t></w:t>
      </w:r>
      <w:r>
        <w:rPr>
          <w:rFonts w:hint="eastAsia"/>
        </w:rPr>
        <w:t>і</w:t>
      </w:r>
      <w:r>
        <w:t></w:t>
      </w:r>
      <w:r>
        <w:rPr>
          <w:rFonts w:hint="eastAsia"/>
        </w:rPr>
        <w:t>в</w:t>
      </w:r>
      <w:r>
        <w:t></w:t>
      </w:r>
      <w:r>
        <w:rPr>
          <w:rFonts w:hint="eastAsia"/>
        </w:rPr>
        <w:t>масштабі</w:t>
      </w:r>
      <w:r>
        <w:t></w:t>
      </w:r>
      <w:r>
        <w:rPr>
          <w:rFonts w:hint="eastAsia"/>
        </w:rPr>
        <w:t>підприємства</w:t>
      </w:r>
      <w:r>
        <w:t></w:t>
      </w:r>
      <w:r>
        <w:rPr>
          <w:rFonts w:hint="eastAsia"/>
        </w:rPr>
        <w:t>в</w:t>
      </w:r>
      <w:r>
        <w:t></w:t>
      </w:r>
      <w:r>
        <w:rPr>
          <w:rFonts w:hint="eastAsia"/>
        </w:rPr>
        <w:t>цілому</w:t>
      </w:r>
      <w:r>
        <w:t></w:t>
      </w:r>
      <w:r>
        <w:t></w:t>
      </w:r>
      <w:r>
        <w:rPr>
          <w:rFonts w:hint="eastAsia"/>
        </w:rPr>
        <w:t>сформовано</w:t>
      </w:r>
      <w:r>
        <w:t></w:t>
      </w:r>
      <w:r>
        <w:rPr>
          <w:rFonts w:hint="eastAsia"/>
        </w:rPr>
        <w:t>концепцію</w:t>
      </w:r>
      <w:r>
        <w:t></w:t>
      </w:r>
      <w:r>
        <w:rPr>
          <w:rFonts w:hint="eastAsia"/>
        </w:rPr>
        <w:t>якості</w:t>
      </w:r>
      <w:r>
        <w:t></w:t>
      </w:r>
      <w:r>
        <w:rPr>
          <w:rFonts w:hint="eastAsia"/>
        </w:rPr>
        <w:t>системи</w:t>
      </w:r>
      <w:r>
        <w:t></w:t>
      </w:r>
      <w:r>
        <w:rPr>
          <w:rFonts w:hint="eastAsia"/>
        </w:rPr>
        <w:t>бухгалтерського</w:t>
      </w:r>
      <w:r>
        <w:t></w:t>
      </w:r>
      <w:r>
        <w:rPr>
          <w:rFonts w:hint="eastAsia"/>
        </w:rPr>
        <w:t>обліку</w:t>
      </w:r>
      <w:r>
        <w:t></w:t>
      </w:r>
      <w:r>
        <w:rPr>
          <w:rFonts w:hint="eastAsia"/>
        </w:rPr>
        <w:t>та</w:t>
      </w:r>
      <w:r>
        <w:t></w:t>
      </w:r>
      <w:r>
        <w:rPr>
          <w:rFonts w:hint="eastAsia"/>
        </w:rPr>
        <w:t>визначено</w:t>
      </w:r>
      <w:r>
        <w:t></w:t>
      </w:r>
      <w:r>
        <w:rPr>
          <w:rFonts w:hint="eastAsia"/>
        </w:rPr>
        <w:t>передумови</w:t>
      </w:r>
      <w:r>
        <w:t></w:t>
      </w:r>
      <w:r>
        <w:rPr>
          <w:rFonts w:hint="eastAsia"/>
        </w:rPr>
        <w:t>дієвості</w:t>
      </w:r>
      <w:r>
        <w:t></w:t>
      </w:r>
      <w:r>
        <w:rPr>
          <w:rFonts w:hint="eastAsia"/>
        </w:rPr>
        <w:t>внутрішнього</w:t>
      </w:r>
      <w:r>
        <w:t></w:t>
      </w:r>
      <w:r>
        <w:rPr>
          <w:rFonts w:hint="eastAsia"/>
        </w:rPr>
        <w:t>контролю</w:t>
      </w:r>
      <w:r>
        <w:t></w:t>
      </w:r>
      <w:r>
        <w:rPr>
          <w:rFonts w:hint="eastAsia"/>
        </w:rPr>
        <w:t>і</w:t>
      </w:r>
      <w:r>
        <w:t></w:t>
      </w:r>
      <w:r>
        <w:t></w:t>
      </w:r>
      <w:r>
        <w:rPr>
          <w:rFonts w:hint="eastAsia"/>
        </w:rPr>
        <w:t>зокрема</w:t>
      </w:r>
      <w:r>
        <w:t></w:t>
      </w:r>
      <w:r>
        <w:t></w:t>
      </w:r>
      <w:r>
        <w:rPr>
          <w:rFonts w:hint="eastAsia"/>
        </w:rPr>
        <w:t>внутрішнього</w:t>
      </w:r>
      <w:r>
        <w:t></w:t>
      </w:r>
      <w:r>
        <w:rPr>
          <w:rFonts w:hint="eastAsia"/>
        </w:rPr>
        <w:t>аудиту</w:t>
      </w:r>
      <w:r>
        <w:t></w:t>
      </w:r>
      <w:r>
        <w:rPr>
          <w:rFonts w:hint="eastAsia"/>
        </w:rPr>
        <w:t>в</w:t>
      </w:r>
      <w:r>
        <w:t></w:t>
      </w:r>
      <w:r>
        <w:rPr>
          <w:rFonts w:hint="eastAsia"/>
        </w:rPr>
        <w:t>частині</w:t>
      </w:r>
      <w:r>
        <w:t></w:t>
      </w:r>
      <w:r>
        <w:rPr>
          <w:rFonts w:hint="eastAsia"/>
        </w:rPr>
        <w:t>оцінки</w:t>
      </w:r>
      <w:r>
        <w:t></w:t>
      </w:r>
      <w:r>
        <w:rPr>
          <w:rFonts w:hint="eastAsia"/>
        </w:rPr>
        <w:t>якості</w:t>
      </w:r>
      <w:r>
        <w:t></w:t>
      </w:r>
      <w:r>
        <w:rPr>
          <w:rFonts w:hint="eastAsia"/>
        </w:rPr>
        <w:t>системи</w:t>
      </w:r>
      <w:r>
        <w:t></w:t>
      </w:r>
      <w:r>
        <w:rPr>
          <w:rFonts w:hint="eastAsia"/>
        </w:rPr>
        <w:t>бухгалтерського</w:t>
      </w:r>
      <w:r>
        <w:t></w:t>
      </w:r>
      <w:r>
        <w:rPr>
          <w:rFonts w:hint="eastAsia"/>
        </w:rPr>
        <w:t>обліку</w:t>
      </w:r>
      <w:r>
        <w:t></w:t>
      </w:r>
      <w:r>
        <w:rPr>
          <w:rFonts w:hint="eastAsia"/>
        </w:rPr>
        <w:t>і</w:t>
      </w:r>
      <w:r>
        <w:t></w:t>
      </w:r>
      <w:r>
        <w:rPr>
          <w:rFonts w:hint="eastAsia"/>
        </w:rPr>
        <w:t>формування</w:t>
      </w:r>
      <w:r>
        <w:t></w:t>
      </w:r>
      <w:r>
        <w:rPr>
          <w:rFonts w:hint="eastAsia"/>
        </w:rPr>
        <w:t>фінансової</w:t>
      </w:r>
      <w:r>
        <w:t></w:t>
      </w:r>
      <w:r>
        <w:rPr>
          <w:rFonts w:hint="eastAsia"/>
        </w:rPr>
        <w:t>звітності</w:t>
      </w:r>
      <w:r>
        <w:t></w:t>
      </w:r>
    </w:p>
    <w:p w:rsidR="00706DB2" w:rsidRDefault="00706DB2" w:rsidP="00706DB2">
      <w:r>
        <w:rPr>
          <w:rFonts w:hint="eastAsia"/>
        </w:rPr>
        <w:t>Інформаційне</w:t>
      </w:r>
      <w:r>
        <w:t></w:t>
      </w:r>
      <w:r>
        <w:rPr>
          <w:rFonts w:hint="eastAsia"/>
        </w:rPr>
        <w:t>забезпечення</w:t>
      </w:r>
      <w:r>
        <w:t></w:t>
      </w:r>
      <w:r>
        <w:rPr>
          <w:rFonts w:hint="eastAsia"/>
        </w:rPr>
        <w:t>управління</w:t>
      </w:r>
      <w:r>
        <w:t></w:t>
      </w:r>
      <w:r>
        <w:rPr>
          <w:rFonts w:hint="eastAsia"/>
        </w:rPr>
        <w:t>є</w:t>
      </w:r>
      <w:r>
        <w:t></w:t>
      </w:r>
      <w:r>
        <w:rPr>
          <w:rFonts w:hint="eastAsia"/>
        </w:rPr>
        <w:t>достатньо</w:t>
      </w:r>
      <w:r>
        <w:t></w:t>
      </w:r>
      <w:r>
        <w:rPr>
          <w:rFonts w:hint="eastAsia"/>
        </w:rPr>
        <w:t>складним</w:t>
      </w:r>
      <w:r>
        <w:t></w:t>
      </w:r>
      <w:r>
        <w:rPr>
          <w:rFonts w:hint="eastAsia"/>
        </w:rPr>
        <w:t>і</w:t>
      </w:r>
      <w:r>
        <w:t></w:t>
      </w:r>
      <w:r>
        <w:rPr>
          <w:rFonts w:hint="eastAsia"/>
        </w:rPr>
        <w:t>трудомістким</w:t>
      </w:r>
      <w:r>
        <w:t></w:t>
      </w:r>
      <w:r>
        <w:rPr>
          <w:rFonts w:hint="eastAsia"/>
        </w:rPr>
        <w:t>процесом</w:t>
      </w:r>
      <w:r>
        <w:t></w:t>
      </w:r>
      <w:r>
        <w:t></w:t>
      </w:r>
      <w:r>
        <w:t></w:t>
      </w:r>
      <w:r>
        <w:rPr>
          <w:rFonts w:hint="eastAsia"/>
        </w:rPr>
        <w:t>оскільки</w:t>
      </w:r>
      <w:r>
        <w:t></w:t>
      </w:r>
      <w:r>
        <w:t></w:t>
      </w:r>
      <w:r>
        <w:rPr>
          <w:rFonts w:hint="eastAsia"/>
        </w:rPr>
        <w:t>обслуговує</w:t>
      </w:r>
      <w:r>
        <w:t></w:t>
      </w:r>
      <w:r>
        <w:t></w:t>
      </w:r>
      <w:r>
        <w:rPr>
          <w:rFonts w:hint="eastAsia"/>
        </w:rPr>
        <w:t>управління</w:t>
      </w:r>
      <w:r>
        <w:t></w:t>
      </w:r>
      <w:r>
        <w:t></w:t>
      </w:r>
      <w:r>
        <w:rPr>
          <w:rFonts w:hint="eastAsia"/>
        </w:rPr>
        <w:t>підприємством</w:t>
      </w:r>
      <w:r>
        <w:t></w:t>
      </w:r>
      <w:r>
        <w:t></w:t>
      </w:r>
      <w:r>
        <w:rPr>
          <w:rFonts w:hint="eastAsia"/>
        </w:rPr>
        <w:t>як</w:t>
      </w:r>
      <w:r>
        <w:t></w:t>
      </w:r>
      <w:r>
        <w:rPr>
          <w:rFonts w:hint="eastAsia"/>
        </w:rPr>
        <w:t>в</w:t>
      </w:r>
      <w:r>
        <w:t></w:t>
      </w:r>
      <w:r>
        <w:rPr>
          <w:rFonts w:hint="eastAsia"/>
        </w:rPr>
        <w:t>цілому</w:t>
      </w:r>
      <w:r>
        <w:t></w:t>
      </w:r>
      <w:r>
        <w:t></w:t>
      </w:r>
      <w:r>
        <w:rPr>
          <w:rFonts w:hint="eastAsia"/>
        </w:rPr>
        <w:t>так</w:t>
      </w:r>
      <w:r>
        <w:t></w:t>
      </w:r>
      <w:r>
        <w:rPr>
          <w:rFonts w:hint="eastAsia"/>
        </w:rPr>
        <w:t>і</w:t>
      </w:r>
      <w:r>
        <w:t></w:t>
      </w:r>
      <w:r>
        <w:rPr>
          <w:rFonts w:hint="eastAsia"/>
        </w:rPr>
        <w:t>його</w:t>
      </w:r>
      <w:r>
        <w:t></w:t>
      </w:r>
      <w:r>
        <w:rPr>
          <w:rFonts w:hint="eastAsia"/>
        </w:rPr>
        <w:t>структурних</w:t>
      </w:r>
      <w:r>
        <w:t></w:t>
      </w:r>
      <w:r>
        <w:rPr>
          <w:rFonts w:hint="eastAsia"/>
        </w:rPr>
        <w:t>підрозділів</w:t>
      </w:r>
      <w:r>
        <w:t></w:t>
      </w:r>
      <w:r>
        <w:t></w:t>
      </w:r>
      <w:r>
        <w:rPr>
          <w:rFonts w:hint="eastAsia"/>
        </w:rPr>
        <w:t>Вивчення</w:t>
      </w:r>
      <w:r>
        <w:t></w:t>
      </w:r>
      <w:r>
        <w:rPr>
          <w:rFonts w:hint="eastAsia"/>
        </w:rPr>
        <w:t>інформаційних</w:t>
      </w:r>
      <w:r>
        <w:t></w:t>
      </w:r>
      <w:r>
        <w:rPr>
          <w:rFonts w:hint="eastAsia"/>
        </w:rPr>
        <w:t>потреб</w:t>
      </w:r>
      <w:r>
        <w:t></w:t>
      </w:r>
      <w:r>
        <w:rPr>
          <w:rFonts w:hint="eastAsia"/>
        </w:rPr>
        <w:t>суб’єктів</w:t>
      </w:r>
      <w:r>
        <w:t></w:t>
      </w:r>
      <w:r>
        <w:rPr>
          <w:rFonts w:hint="eastAsia"/>
        </w:rPr>
        <w:t>контролю</w:t>
      </w:r>
      <w:r>
        <w:t></w:t>
      </w:r>
      <w:r>
        <w:rPr>
          <w:rFonts w:hint="eastAsia"/>
        </w:rPr>
        <w:t>дозволяє</w:t>
      </w:r>
      <w:r>
        <w:t></w:t>
      </w:r>
      <w:r>
        <w:rPr>
          <w:rFonts w:hint="eastAsia"/>
        </w:rPr>
        <w:t>визначити</w:t>
      </w:r>
      <w:r>
        <w:t></w:t>
      </w:r>
      <w:r>
        <w:rPr>
          <w:rFonts w:hint="eastAsia"/>
        </w:rPr>
        <w:t>підходи</w:t>
      </w:r>
      <w:r>
        <w:t></w:t>
      </w:r>
      <w:r>
        <w:rPr>
          <w:rFonts w:hint="eastAsia"/>
        </w:rPr>
        <w:t>до</w:t>
      </w:r>
      <w:r>
        <w:t></w:t>
      </w:r>
      <w:r>
        <w:rPr>
          <w:rFonts w:hint="eastAsia"/>
        </w:rPr>
        <w:t>формування</w:t>
      </w:r>
      <w:r>
        <w:t></w:t>
      </w:r>
      <w:r>
        <w:rPr>
          <w:rFonts w:hint="eastAsia"/>
        </w:rPr>
        <w:t>інформації</w:t>
      </w:r>
      <w:r>
        <w:t></w:t>
      </w:r>
      <w:r>
        <w:t></w:t>
      </w:r>
      <w:r>
        <w:rPr>
          <w:rFonts w:hint="eastAsia"/>
        </w:rPr>
        <w:t>інформаційної</w:t>
      </w:r>
      <w:r>
        <w:t></w:t>
      </w:r>
      <w:r>
        <w:rPr>
          <w:rFonts w:hint="eastAsia"/>
        </w:rPr>
        <w:t>бази</w:t>
      </w:r>
      <w:r>
        <w:t></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r>
        <w:rPr>
          <w:rFonts w:hint="eastAsia"/>
        </w:rPr>
        <w:t>з</w:t>
      </w:r>
      <w:r>
        <w:t></w:t>
      </w:r>
      <w:r>
        <w:rPr>
          <w:rFonts w:hint="eastAsia"/>
        </w:rPr>
        <w:t>метою</w:t>
      </w:r>
      <w:r>
        <w:t></w:t>
      </w:r>
      <w:r>
        <w:rPr>
          <w:rFonts w:hint="eastAsia"/>
        </w:rPr>
        <w:t>прийняття</w:t>
      </w:r>
      <w:r>
        <w:t></w:t>
      </w:r>
      <w:r>
        <w:rPr>
          <w:rFonts w:hint="eastAsia"/>
        </w:rPr>
        <w:t>відповідних</w:t>
      </w:r>
      <w:r>
        <w:t></w:t>
      </w:r>
      <w:r>
        <w:rPr>
          <w:rFonts w:hint="eastAsia"/>
        </w:rPr>
        <w:t>рішень</w:t>
      </w:r>
      <w:r>
        <w:t></w:t>
      </w:r>
      <w:r>
        <w:rPr>
          <w:rFonts w:hint="eastAsia"/>
        </w:rPr>
        <w:t>щодо</w:t>
      </w:r>
      <w:r>
        <w:t></w:t>
      </w:r>
      <w:r>
        <w:rPr>
          <w:rFonts w:hint="eastAsia"/>
        </w:rPr>
        <w:t>досягнення</w:t>
      </w:r>
      <w:r>
        <w:t></w:t>
      </w:r>
      <w:r>
        <w:rPr>
          <w:rFonts w:hint="eastAsia"/>
        </w:rPr>
        <w:t>певної</w:t>
      </w:r>
      <w:r>
        <w:t></w:t>
      </w:r>
      <w:r>
        <w:rPr>
          <w:rFonts w:hint="eastAsia"/>
        </w:rPr>
        <w:t>мети</w:t>
      </w:r>
      <w:r>
        <w:t></w:t>
      </w:r>
    </w:p>
    <w:p w:rsidR="00706DB2" w:rsidRDefault="00706DB2" w:rsidP="00706DB2">
      <w:r>
        <w:rPr>
          <w:rFonts w:hint="eastAsia"/>
        </w:rPr>
        <w:t>Сутнісне</w:t>
      </w:r>
      <w:r>
        <w:t></w:t>
      </w:r>
      <w:r>
        <w:rPr>
          <w:rFonts w:hint="eastAsia"/>
        </w:rPr>
        <w:t>вивчення</w:t>
      </w:r>
      <w:r>
        <w:t></w:t>
      </w:r>
      <w:r>
        <w:rPr>
          <w:rFonts w:hint="eastAsia"/>
        </w:rPr>
        <w:t>понять</w:t>
      </w:r>
      <w:r>
        <w:t></w:t>
      </w:r>
      <w:r>
        <w:rPr>
          <w:rFonts w:hint="eastAsia"/>
        </w:rPr>
        <w:t>“інформація”</w:t>
      </w:r>
      <w:r>
        <w:t></w:t>
      </w:r>
      <w:r>
        <w:t></w:t>
      </w:r>
      <w:r>
        <w:rPr>
          <w:rFonts w:hint="eastAsia"/>
        </w:rPr>
        <w:t>“інформаційна</w:t>
      </w:r>
      <w:r>
        <w:t></w:t>
      </w:r>
      <w:r>
        <w:rPr>
          <w:rFonts w:hint="eastAsia"/>
        </w:rPr>
        <w:t>потреба”</w:t>
      </w:r>
      <w:r>
        <w:t></w:t>
      </w:r>
      <w:r>
        <w:rPr>
          <w:rFonts w:hint="eastAsia"/>
        </w:rPr>
        <w:t>покладено</w:t>
      </w:r>
      <w:r>
        <w:t></w:t>
      </w:r>
      <w:r>
        <w:rPr>
          <w:rFonts w:hint="eastAsia"/>
        </w:rPr>
        <w:t>в</w:t>
      </w:r>
      <w:r>
        <w:t></w:t>
      </w:r>
      <w:r>
        <w:rPr>
          <w:rFonts w:hint="eastAsia"/>
        </w:rPr>
        <w:t>основу</w:t>
      </w:r>
      <w:r>
        <w:t></w:t>
      </w:r>
      <w:r>
        <w:rPr>
          <w:rFonts w:hint="eastAsia"/>
        </w:rPr>
        <w:t>дослідження</w:t>
      </w:r>
      <w:r>
        <w:t></w:t>
      </w:r>
      <w:r>
        <w:rPr>
          <w:rFonts w:hint="eastAsia"/>
        </w:rPr>
        <w:t>закономірностей</w:t>
      </w:r>
      <w:r>
        <w:t></w:t>
      </w:r>
      <w:r>
        <w:rPr>
          <w:rFonts w:hint="eastAsia"/>
        </w:rPr>
        <w:t>функціонування</w:t>
      </w:r>
      <w:r>
        <w:t></w:t>
      </w:r>
      <w:r>
        <w:rPr>
          <w:rFonts w:hint="eastAsia"/>
        </w:rPr>
        <w:t>інформації</w:t>
      </w:r>
      <w:r>
        <w:t></w:t>
      </w:r>
      <w:r>
        <w:rPr>
          <w:rFonts w:hint="eastAsia"/>
        </w:rPr>
        <w:t>в</w:t>
      </w:r>
      <w:r>
        <w:t></w:t>
      </w:r>
      <w:r>
        <w:rPr>
          <w:rFonts w:hint="eastAsia"/>
        </w:rPr>
        <w:t>процесі</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а</w:t>
      </w:r>
      <w:r>
        <w:t></w:t>
      </w:r>
      <w:r>
        <w:rPr>
          <w:rFonts w:hint="eastAsia"/>
        </w:rPr>
        <w:t>також</w:t>
      </w:r>
      <w:r>
        <w:t></w:t>
      </w:r>
      <w:r>
        <w:rPr>
          <w:rFonts w:hint="eastAsia"/>
        </w:rPr>
        <w:t>формування</w:t>
      </w:r>
      <w:r>
        <w:t></w:t>
      </w:r>
      <w:r>
        <w:rPr>
          <w:rFonts w:hint="eastAsia"/>
        </w:rPr>
        <w:t>механізму</w:t>
      </w:r>
      <w:r>
        <w:t></w:t>
      </w:r>
      <w:r>
        <w:rPr>
          <w:rFonts w:hint="eastAsia"/>
        </w:rPr>
        <w:t>впливу</w:t>
      </w:r>
      <w:r>
        <w:t></w:t>
      </w:r>
      <w:r>
        <w:rPr>
          <w:rFonts w:hint="eastAsia"/>
        </w:rPr>
        <w:t>змістовних</w:t>
      </w:r>
      <w:r>
        <w:t></w:t>
      </w:r>
      <w:r>
        <w:t></w:t>
      </w:r>
      <w:r>
        <w:rPr>
          <w:rFonts w:hint="eastAsia"/>
        </w:rPr>
        <w:t>якісних</w:t>
      </w:r>
      <w:r>
        <w:t></w:t>
      </w:r>
      <w:r>
        <w:t></w:t>
      </w:r>
      <w:r>
        <w:rPr>
          <w:rFonts w:hint="eastAsia"/>
        </w:rPr>
        <w:t>характеристик</w:t>
      </w:r>
      <w:r>
        <w:t></w:t>
      </w:r>
      <w:r>
        <w:rPr>
          <w:rFonts w:hint="eastAsia"/>
        </w:rPr>
        <w:t>інформації</w:t>
      </w:r>
      <w:r>
        <w:t></w:t>
      </w:r>
      <w:r>
        <w:rPr>
          <w:rFonts w:hint="eastAsia"/>
        </w:rPr>
        <w:t>на</w:t>
      </w:r>
      <w:r>
        <w:t></w:t>
      </w:r>
      <w:r>
        <w:rPr>
          <w:rFonts w:hint="eastAsia"/>
        </w:rPr>
        <w:t>процедуру</w:t>
      </w:r>
      <w:r>
        <w:t></w:t>
      </w:r>
      <w:r>
        <w:rPr>
          <w:rFonts w:hint="eastAsia"/>
        </w:rPr>
        <w:t>прийняття</w:t>
      </w:r>
      <w:r>
        <w:t></w:t>
      </w:r>
      <w:r>
        <w:rPr>
          <w:rFonts w:hint="eastAsia"/>
        </w:rPr>
        <w:t>управлінських</w:t>
      </w:r>
      <w:r>
        <w:t></w:t>
      </w:r>
      <w:r>
        <w:rPr>
          <w:rFonts w:hint="eastAsia"/>
        </w:rPr>
        <w:t>рішень</w:t>
      </w:r>
      <w:r>
        <w:t></w:t>
      </w:r>
    </w:p>
    <w:p w:rsidR="00706DB2" w:rsidRDefault="00706DB2" w:rsidP="00706DB2">
      <w:r>
        <w:rPr>
          <w:rFonts w:hint="eastAsia"/>
        </w:rPr>
        <w:t>Побудову</w:t>
      </w:r>
      <w:r>
        <w:t></w:t>
      </w:r>
      <w:r>
        <w:rPr>
          <w:rFonts w:hint="eastAsia"/>
        </w:rPr>
        <w:t>наукових</w:t>
      </w:r>
      <w:r>
        <w:t></w:t>
      </w:r>
      <w:r>
        <w:rPr>
          <w:rFonts w:hint="eastAsia"/>
        </w:rPr>
        <w:t>засад</w:t>
      </w:r>
      <w:r>
        <w:t></w:t>
      </w:r>
      <w:r>
        <w:rPr>
          <w:rFonts w:hint="eastAsia"/>
        </w:rPr>
        <w:t>загальної</w:t>
      </w:r>
      <w:r>
        <w:t></w:t>
      </w:r>
      <w:r>
        <w:rPr>
          <w:rFonts w:hint="eastAsia"/>
        </w:rPr>
        <w:t>теорії</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розглянуто</w:t>
      </w:r>
      <w:r>
        <w:t></w:t>
      </w:r>
      <w:r>
        <w:rPr>
          <w:rFonts w:hint="eastAsia"/>
        </w:rPr>
        <w:t>з</w:t>
      </w:r>
      <w:r>
        <w:t></w:t>
      </w:r>
      <w:r>
        <w:rPr>
          <w:rFonts w:hint="eastAsia"/>
        </w:rPr>
        <w:t>позиції</w:t>
      </w:r>
      <w:r>
        <w:t></w:t>
      </w:r>
      <w:r>
        <w:rPr>
          <w:rFonts w:hint="eastAsia"/>
        </w:rPr>
        <w:t>визначення</w:t>
      </w:r>
      <w:r>
        <w:t></w:t>
      </w:r>
      <w:r>
        <w:rPr>
          <w:rFonts w:hint="eastAsia"/>
        </w:rPr>
        <w:t>взаємозв</w:t>
      </w:r>
      <w:r>
        <w:t></w:t>
      </w:r>
      <w:r>
        <w:rPr>
          <w:rFonts w:hint="eastAsia"/>
        </w:rPr>
        <w:t>язку</w:t>
      </w:r>
      <w:r>
        <w:t></w:t>
      </w:r>
      <w:r>
        <w:rPr>
          <w:rFonts w:hint="eastAsia"/>
        </w:rPr>
        <w:t>між</w:t>
      </w:r>
      <w:r>
        <w:t></w:t>
      </w:r>
      <w:r>
        <w:rPr>
          <w:rFonts w:hint="eastAsia"/>
        </w:rPr>
        <w:t>інформаційними</w:t>
      </w:r>
      <w:r>
        <w:t></w:t>
      </w:r>
      <w:r>
        <w:rPr>
          <w:rFonts w:hint="eastAsia"/>
        </w:rPr>
        <w:t>потребами</w:t>
      </w:r>
      <w:r>
        <w:t></w:t>
      </w:r>
      <w:r>
        <w:rPr>
          <w:rFonts w:hint="eastAsia"/>
        </w:rPr>
        <w:t>суб’єктів</w:t>
      </w:r>
      <w:r>
        <w:t></w:t>
      </w:r>
      <w:r>
        <w:rPr>
          <w:rFonts w:hint="eastAsia"/>
        </w:rPr>
        <w:t>контролю</w:t>
      </w:r>
      <w:r>
        <w:t></w:t>
      </w:r>
      <w:r>
        <w:rPr>
          <w:rFonts w:hint="eastAsia"/>
        </w:rPr>
        <w:t>й</w:t>
      </w:r>
      <w:r>
        <w:t></w:t>
      </w:r>
      <w:r>
        <w:rPr>
          <w:rFonts w:hint="eastAsia"/>
        </w:rPr>
        <w:t>інформаційним</w:t>
      </w:r>
      <w:r>
        <w:t></w:t>
      </w:r>
      <w:r>
        <w:rPr>
          <w:rFonts w:hint="eastAsia"/>
        </w:rPr>
        <w:t>забезпеченням</w:t>
      </w:r>
      <w:r>
        <w:t></w:t>
      </w:r>
      <w:r>
        <w:rPr>
          <w:rFonts w:hint="eastAsia"/>
        </w:rPr>
        <w:t>їх</w:t>
      </w:r>
      <w:r>
        <w:t></w:t>
      </w:r>
      <w:r>
        <w:rPr>
          <w:rFonts w:hint="eastAsia"/>
        </w:rPr>
        <w:t>діяльності</w:t>
      </w:r>
      <w:r>
        <w:t></w:t>
      </w:r>
      <w:r>
        <w:t></w:t>
      </w:r>
      <w:r>
        <w:rPr>
          <w:rFonts w:hint="eastAsia"/>
        </w:rPr>
        <w:t>Специфічність</w:t>
      </w:r>
      <w:r>
        <w:t></w:t>
      </w:r>
      <w:r>
        <w:rPr>
          <w:rFonts w:hint="eastAsia"/>
        </w:rPr>
        <w:t>даного</w:t>
      </w:r>
      <w:r>
        <w:t></w:t>
      </w:r>
      <w:r>
        <w:rPr>
          <w:rFonts w:hint="eastAsia"/>
        </w:rPr>
        <w:t>взаємозв</w:t>
      </w:r>
      <w:r>
        <w:t></w:t>
      </w:r>
      <w:r>
        <w:rPr>
          <w:rFonts w:hint="eastAsia"/>
        </w:rPr>
        <w:t>язку</w:t>
      </w:r>
      <w:r>
        <w:t></w:t>
      </w:r>
      <w:r>
        <w:rPr>
          <w:rFonts w:hint="eastAsia"/>
        </w:rPr>
        <w:t>полягає</w:t>
      </w:r>
      <w:r>
        <w:t></w:t>
      </w:r>
      <w:r>
        <w:rPr>
          <w:rFonts w:hint="eastAsia"/>
        </w:rPr>
        <w:t>в</w:t>
      </w:r>
      <w:r>
        <w:t></w:t>
      </w:r>
      <w:r>
        <w:rPr>
          <w:rFonts w:hint="eastAsia"/>
        </w:rPr>
        <w:t>тому</w:t>
      </w:r>
      <w:r>
        <w:t></w:t>
      </w:r>
      <w:r>
        <w:t></w:t>
      </w:r>
      <w:r>
        <w:rPr>
          <w:rFonts w:hint="eastAsia"/>
        </w:rPr>
        <w:t>що</w:t>
      </w:r>
      <w:r>
        <w:t></w:t>
      </w:r>
      <w:r>
        <w:rPr>
          <w:rFonts w:hint="eastAsia"/>
        </w:rPr>
        <w:t>кожний</w:t>
      </w:r>
      <w:r>
        <w:t></w:t>
      </w:r>
      <w:r>
        <w:rPr>
          <w:rFonts w:hint="eastAsia"/>
        </w:rPr>
        <w:t>з</w:t>
      </w:r>
      <w:r>
        <w:t></w:t>
      </w:r>
      <w:r>
        <w:rPr>
          <w:rFonts w:hint="eastAsia"/>
        </w:rPr>
        <w:t>рівнів</w:t>
      </w:r>
      <w:r>
        <w:t></w:t>
      </w:r>
      <w:r>
        <w:rPr>
          <w:rFonts w:hint="eastAsia"/>
        </w:rPr>
        <w:t>управління</w:t>
      </w:r>
      <w:r>
        <w:t></w:t>
      </w:r>
      <w:r>
        <w:rPr>
          <w:rFonts w:hint="eastAsia"/>
        </w:rPr>
        <w:t>характеризується</w:t>
      </w:r>
      <w:r>
        <w:t></w:t>
      </w:r>
      <w:r>
        <w:rPr>
          <w:rFonts w:hint="eastAsia"/>
        </w:rPr>
        <w:t>власним</w:t>
      </w:r>
      <w:r>
        <w:t></w:t>
      </w:r>
      <w:r>
        <w:rPr>
          <w:rFonts w:hint="eastAsia"/>
        </w:rPr>
        <w:t>набором</w:t>
      </w:r>
      <w:r>
        <w:t></w:t>
      </w:r>
      <w:r>
        <w:rPr>
          <w:rFonts w:hint="eastAsia"/>
        </w:rPr>
        <w:t>функцій</w:t>
      </w:r>
      <w:r>
        <w:t></w:t>
      </w:r>
      <w:r>
        <w:t></w:t>
      </w:r>
      <w:r>
        <w:rPr>
          <w:rFonts w:hint="eastAsia"/>
        </w:rPr>
        <w:t>рівнем</w:t>
      </w:r>
      <w:r>
        <w:t></w:t>
      </w:r>
      <w:r>
        <w:rPr>
          <w:rFonts w:hint="eastAsia"/>
        </w:rPr>
        <w:t>компетенції</w:t>
      </w:r>
      <w:r>
        <w:t></w:t>
      </w:r>
      <w:r>
        <w:rPr>
          <w:rFonts w:hint="eastAsia"/>
        </w:rPr>
        <w:t>і</w:t>
      </w:r>
      <w:r>
        <w:t></w:t>
      </w:r>
      <w:r>
        <w:rPr>
          <w:rFonts w:hint="eastAsia"/>
        </w:rPr>
        <w:t>потребує</w:t>
      </w:r>
      <w:r>
        <w:t></w:t>
      </w:r>
      <w:r>
        <w:rPr>
          <w:rFonts w:hint="eastAsia"/>
        </w:rPr>
        <w:t>відповідної</w:t>
      </w:r>
      <w:r>
        <w:t></w:t>
      </w:r>
      <w:r>
        <w:rPr>
          <w:rFonts w:hint="eastAsia"/>
        </w:rPr>
        <w:t>інформації</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r>
        <w:t></w:t>
      </w:r>
      <w:r>
        <w:rPr>
          <w:rFonts w:hint="eastAsia"/>
        </w:rPr>
        <w:t>У</w:t>
      </w:r>
      <w:r>
        <w:t></w:t>
      </w:r>
      <w:r>
        <w:rPr>
          <w:rFonts w:hint="eastAsia"/>
        </w:rPr>
        <w:t>роботі</w:t>
      </w:r>
      <w:r>
        <w:t></w:t>
      </w:r>
      <w:r>
        <w:rPr>
          <w:rFonts w:hint="eastAsia"/>
        </w:rPr>
        <w:t>визначено</w:t>
      </w:r>
      <w:r>
        <w:t></w:t>
      </w:r>
      <w:r>
        <w:rPr>
          <w:rFonts w:hint="eastAsia"/>
        </w:rPr>
        <w:t>послідовність</w:t>
      </w:r>
      <w:r>
        <w:t></w:t>
      </w:r>
      <w:r>
        <w:rPr>
          <w:rFonts w:hint="eastAsia"/>
        </w:rPr>
        <w:t>формування</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суть</w:t>
      </w:r>
      <w:r>
        <w:t></w:t>
      </w:r>
      <w:r>
        <w:rPr>
          <w:rFonts w:hint="eastAsia"/>
        </w:rPr>
        <w:t>якої</w:t>
      </w:r>
      <w:r>
        <w:t></w:t>
      </w:r>
      <w:r>
        <w:rPr>
          <w:rFonts w:hint="eastAsia"/>
        </w:rPr>
        <w:t>полягає</w:t>
      </w:r>
      <w:r>
        <w:t></w:t>
      </w:r>
      <w:r>
        <w:rPr>
          <w:rFonts w:hint="eastAsia"/>
        </w:rPr>
        <w:t>в</w:t>
      </w:r>
      <w:r>
        <w:t></w:t>
      </w:r>
      <w:r>
        <w:rPr>
          <w:rFonts w:hint="eastAsia"/>
        </w:rPr>
        <w:t>тому</w:t>
      </w:r>
      <w:r>
        <w:t></w:t>
      </w:r>
      <w:r>
        <w:t></w:t>
      </w:r>
      <w:r>
        <w:rPr>
          <w:rFonts w:hint="eastAsia"/>
        </w:rPr>
        <w:t>що</w:t>
      </w:r>
      <w:r>
        <w:t></w:t>
      </w:r>
      <w:r>
        <w:t></w:t>
      </w:r>
      <w:r>
        <w:rPr>
          <w:rFonts w:hint="eastAsia"/>
        </w:rPr>
        <w:t>виходячи</w:t>
      </w:r>
      <w:r>
        <w:t></w:t>
      </w:r>
      <w:r>
        <w:rPr>
          <w:rFonts w:hint="eastAsia"/>
        </w:rPr>
        <w:t>з</w:t>
      </w:r>
      <w:r>
        <w:t></w:t>
      </w:r>
      <w:r>
        <w:rPr>
          <w:rFonts w:hint="eastAsia"/>
        </w:rPr>
        <w:t>інформаційних</w:t>
      </w:r>
      <w:r>
        <w:t></w:t>
      </w:r>
      <w:r>
        <w:rPr>
          <w:rFonts w:hint="eastAsia"/>
        </w:rPr>
        <w:t>потреб</w:t>
      </w:r>
      <w:r>
        <w:t></w:t>
      </w:r>
      <w:r>
        <w:rPr>
          <w:rFonts w:hint="eastAsia"/>
        </w:rPr>
        <w:t>суб’єктів</w:t>
      </w:r>
      <w:r>
        <w:t></w:t>
      </w:r>
      <w:r>
        <w:rPr>
          <w:rFonts w:hint="eastAsia"/>
        </w:rPr>
        <w:t>внутрішнього</w:t>
      </w:r>
      <w:r>
        <w:t></w:t>
      </w:r>
      <w:r>
        <w:rPr>
          <w:rFonts w:hint="eastAsia"/>
        </w:rPr>
        <w:t>контролю</w:t>
      </w:r>
      <w:r>
        <w:t></w:t>
      </w:r>
      <w:r>
        <w:rPr>
          <w:rFonts w:hint="eastAsia"/>
        </w:rPr>
        <w:t>кожного</w:t>
      </w:r>
      <w:r>
        <w:t></w:t>
      </w:r>
      <w:r>
        <w:rPr>
          <w:rFonts w:hint="eastAsia"/>
        </w:rPr>
        <w:t>рівня</w:t>
      </w:r>
      <w:r>
        <w:t></w:t>
      </w:r>
      <w:r>
        <w:rPr>
          <w:rFonts w:hint="eastAsia"/>
        </w:rPr>
        <w:t>управління</w:t>
      </w:r>
      <w:r>
        <w:t></w:t>
      </w:r>
      <w:r>
        <w:rPr>
          <w:rFonts w:hint="eastAsia"/>
        </w:rPr>
        <w:t>здійснюється</w:t>
      </w:r>
      <w:r>
        <w:t></w:t>
      </w:r>
      <w:r>
        <w:rPr>
          <w:rFonts w:hint="eastAsia"/>
        </w:rPr>
        <w:t>інформаційний</w:t>
      </w:r>
      <w:r>
        <w:t></w:t>
      </w:r>
      <w:r>
        <w:rPr>
          <w:rFonts w:hint="eastAsia"/>
        </w:rPr>
        <w:t>запит</w:t>
      </w:r>
      <w:r>
        <w:t></w:t>
      </w:r>
      <w:r>
        <w:t></w:t>
      </w:r>
      <w:r>
        <w:rPr>
          <w:rFonts w:hint="eastAsia"/>
        </w:rPr>
        <w:t>за</w:t>
      </w:r>
      <w:r>
        <w:t></w:t>
      </w:r>
      <w:r>
        <w:rPr>
          <w:rFonts w:hint="eastAsia"/>
        </w:rPr>
        <w:t>допомогою</w:t>
      </w:r>
      <w:r>
        <w:t></w:t>
      </w:r>
      <w:r>
        <w:rPr>
          <w:rFonts w:hint="eastAsia"/>
        </w:rPr>
        <w:t>якого</w:t>
      </w:r>
      <w:r>
        <w:t></w:t>
      </w:r>
      <w:r>
        <w:rPr>
          <w:rFonts w:hint="eastAsia"/>
        </w:rPr>
        <w:t>формується</w:t>
      </w:r>
      <w:r>
        <w:t></w:t>
      </w:r>
      <w:r>
        <w:rPr>
          <w:rFonts w:hint="eastAsia"/>
        </w:rPr>
        <w:t>інформаційне</w:t>
      </w:r>
      <w:r>
        <w:t></w:t>
      </w:r>
      <w:r>
        <w:rPr>
          <w:rFonts w:hint="eastAsia"/>
        </w:rPr>
        <w:t>забезпечення</w:t>
      </w:r>
      <w:r>
        <w:t></w:t>
      </w:r>
      <w:r>
        <w:rPr>
          <w:rFonts w:hint="eastAsia"/>
        </w:rPr>
        <w:t>задля</w:t>
      </w:r>
      <w:r>
        <w:t></w:t>
      </w:r>
      <w:r>
        <w:rPr>
          <w:rFonts w:hint="eastAsia"/>
        </w:rPr>
        <w:t>вирішення</w:t>
      </w:r>
      <w:r>
        <w:t></w:t>
      </w:r>
      <w:r>
        <w:rPr>
          <w:rFonts w:hint="eastAsia"/>
        </w:rPr>
        <w:t>конкретного</w:t>
      </w:r>
      <w:r>
        <w:t></w:t>
      </w:r>
      <w:r>
        <w:rPr>
          <w:rFonts w:hint="eastAsia"/>
        </w:rPr>
        <w:t>завдання</w:t>
      </w:r>
      <w:r>
        <w:t></w:t>
      </w:r>
    </w:p>
    <w:p w:rsidR="00706DB2" w:rsidRDefault="00706DB2" w:rsidP="00706DB2">
      <w:r>
        <w:rPr>
          <w:rFonts w:hint="eastAsia"/>
        </w:rPr>
        <w:t>Важливе</w:t>
      </w:r>
      <w:r>
        <w:t></w:t>
      </w:r>
      <w:r>
        <w:rPr>
          <w:rFonts w:hint="eastAsia"/>
        </w:rPr>
        <w:t>місце</w:t>
      </w:r>
      <w:r>
        <w:t></w:t>
      </w:r>
      <w:r>
        <w:rPr>
          <w:rFonts w:hint="eastAsia"/>
        </w:rPr>
        <w:t>у</w:t>
      </w:r>
      <w:r>
        <w:t></w:t>
      </w:r>
      <w:r>
        <w:rPr>
          <w:rFonts w:hint="eastAsia"/>
        </w:rPr>
        <w:t>розумінні</w:t>
      </w:r>
      <w:r>
        <w:t></w:t>
      </w:r>
      <w:r>
        <w:rPr>
          <w:rFonts w:hint="eastAsia"/>
        </w:rPr>
        <w:t>теоретичних</w:t>
      </w:r>
      <w:r>
        <w:t></w:t>
      </w:r>
      <w:r>
        <w:rPr>
          <w:rFonts w:hint="eastAsia"/>
        </w:rPr>
        <w:t>засад</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займає</w:t>
      </w:r>
      <w:r>
        <w:t></w:t>
      </w:r>
      <w:r>
        <w:rPr>
          <w:rFonts w:hint="eastAsia"/>
        </w:rPr>
        <w:t>визначення</w:t>
      </w:r>
      <w:r>
        <w:t></w:t>
      </w:r>
      <w:r>
        <w:rPr>
          <w:rFonts w:hint="eastAsia"/>
        </w:rPr>
        <w:t>його</w:t>
      </w:r>
      <w:r>
        <w:t></w:t>
      </w:r>
      <w:r>
        <w:rPr>
          <w:rFonts w:hint="eastAsia"/>
        </w:rPr>
        <w:t>місця</w:t>
      </w:r>
      <w:r>
        <w:t></w:t>
      </w:r>
      <w:r>
        <w:rPr>
          <w:rFonts w:hint="eastAsia"/>
        </w:rPr>
        <w:t>і</w:t>
      </w:r>
      <w:r>
        <w:t></w:t>
      </w:r>
      <w:r>
        <w:rPr>
          <w:rFonts w:hint="eastAsia"/>
        </w:rPr>
        <w:t>ролі</w:t>
      </w:r>
      <w:r>
        <w:t></w:t>
      </w:r>
      <w:r>
        <w:rPr>
          <w:rFonts w:hint="eastAsia"/>
        </w:rPr>
        <w:t>в</w:t>
      </w:r>
      <w:r>
        <w:t></w:t>
      </w:r>
      <w:r>
        <w:rPr>
          <w:rFonts w:hint="eastAsia"/>
        </w:rPr>
        <w:t>системі</w:t>
      </w:r>
      <w:r>
        <w:t></w:t>
      </w:r>
      <w:r>
        <w:rPr>
          <w:rFonts w:hint="eastAsia"/>
        </w:rPr>
        <w:t>управління</w:t>
      </w:r>
      <w:r>
        <w:t></w:t>
      </w:r>
      <w:r>
        <w:rPr>
          <w:rFonts w:hint="eastAsia"/>
        </w:rPr>
        <w:t>підприємством</w:t>
      </w:r>
      <w:r>
        <w:t></w:t>
      </w:r>
      <w:r>
        <w:t></w:t>
      </w:r>
      <w:r>
        <w:rPr>
          <w:rFonts w:hint="eastAsia"/>
        </w:rPr>
        <w:t>яка</w:t>
      </w:r>
      <w:r>
        <w:t></w:t>
      </w:r>
      <w:r>
        <w:rPr>
          <w:rFonts w:hint="eastAsia"/>
        </w:rPr>
        <w:t>полягає</w:t>
      </w:r>
      <w:r>
        <w:t></w:t>
      </w:r>
      <w:r>
        <w:rPr>
          <w:rFonts w:hint="eastAsia"/>
        </w:rPr>
        <w:t>в</w:t>
      </w:r>
      <w:r>
        <w:t></w:t>
      </w:r>
      <w:r>
        <w:rPr>
          <w:rFonts w:hint="eastAsia"/>
        </w:rPr>
        <w:t>інформуванні</w:t>
      </w:r>
      <w:r>
        <w:t></w:t>
      </w:r>
      <w:r>
        <w:rPr>
          <w:rFonts w:hint="eastAsia"/>
        </w:rPr>
        <w:t>всіх</w:t>
      </w:r>
      <w:r>
        <w:t></w:t>
      </w:r>
      <w:r>
        <w:rPr>
          <w:rFonts w:hint="eastAsia"/>
        </w:rPr>
        <w:t>посадовців</w:t>
      </w:r>
      <w:r>
        <w:t></w:t>
      </w:r>
      <w:r>
        <w:rPr>
          <w:rFonts w:hint="eastAsia"/>
        </w:rPr>
        <w:t>про</w:t>
      </w:r>
      <w:r>
        <w:t></w:t>
      </w:r>
      <w:r>
        <w:rPr>
          <w:rFonts w:hint="eastAsia"/>
        </w:rPr>
        <w:t>стан</w:t>
      </w:r>
      <w:r>
        <w:t></w:t>
      </w:r>
      <w:r>
        <w:rPr>
          <w:rFonts w:hint="eastAsia"/>
        </w:rPr>
        <w:t>і</w:t>
      </w:r>
      <w:r>
        <w:t></w:t>
      </w:r>
      <w:r>
        <w:rPr>
          <w:rFonts w:hint="eastAsia"/>
        </w:rPr>
        <w:t>поведінку</w:t>
      </w:r>
      <w:r>
        <w:t></w:t>
      </w:r>
      <w:r>
        <w:rPr>
          <w:rFonts w:hint="eastAsia"/>
        </w:rPr>
        <w:t>об</w:t>
      </w:r>
      <w:r>
        <w:t></w:t>
      </w:r>
      <w:r>
        <w:rPr>
          <w:rFonts w:hint="eastAsia"/>
        </w:rPr>
        <w:t>єктів</w:t>
      </w:r>
      <w:r>
        <w:t></w:t>
      </w:r>
      <w:r>
        <w:rPr>
          <w:rFonts w:hint="eastAsia"/>
        </w:rPr>
        <w:t>контролю</w:t>
      </w:r>
      <w:r>
        <w:t></w:t>
      </w:r>
      <w:r>
        <w:t></w:t>
      </w:r>
      <w:r>
        <w:rPr>
          <w:rFonts w:hint="eastAsia"/>
        </w:rPr>
        <w:t>Звідси</w:t>
      </w:r>
      <w:r>
        <w:t></w:t>
      </w:r>
      <w:r>
        <w:t></w:t>
      </w:r>
      <w:r>
        <w:rPr>
          <w:rFonts w:hint="eastAsia"/>
        </w:rPr>
        <w:t>інформаційне</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складає</w:t>
      </w:r>
      <w:r>
        <w:t></w:t>
      </w:r>
      <w:r>
        <w:rPr>
          <w:rFonts w:hint="eastAsia"/>
        </w:rPr>
        <w:t>основу</w:t>
      </w:r>
      <w:r>
        <w:t></w:t>
      </w:r>
      <w:r>
        <w:rPr>
          <w:rFonts w:hint="eastAsia"/>
        </w:rPr>
        <w:t>управління</w:t>
      </w:r>
      <w:r>
        <w:t></w:t>
      </w:r>
      <w:r>
        <w:rPr>
          <w:rFonts w:hint="eastAsia"/>
        </w:rPr>
        <w:t>на</w:t>
      </w:r>
      <w:r>
        <w:t></w:t>
      </w:r>
      <w:r>
        <w:rPr>
          <w:rFonts w:hint="eastAsia"/>
        </w:rPr>
        <w:t>підприємстві</w:t>
      </w:r>
      <w:r>
        <w:t></w:t>
      </w:r>
    </w:p>
    <w:p w:rsidR="00706DB2" w:rsidRDefault="00706DB2" w:rsidP="00706DB2">
      <w:r>
        <w:rPr>
          <w:rFonts w:hint="eastAsia"/>
        </w:rPr>
        <w:t>Формування</w:t>
      </w:r>
      <w:r>
        <w:t></w:t>
      </w:r>
      <w:r>
        <w:rPr>
          <w:rFonts w:hint="eastAsia"/>
        </w:rPr>
        <w:t>інформації</w:t>
      </w:r>
      <w:r>
        <w:t></w:t>
      </w:r>
      <w:r>
        <w:rPr>
          <w:rFonts w:hint="eastAsia"/>
        </w:rPr>
        <w:t>певної</w:t>
      </w:r>
      <w:r>
        <w:t></w:t>
      </w:r>
      <w:r>
        <w:rPr>
          <w:rFonts w:hint="eastAsia"/>
        </w:rPr>
        <w:t>місткості</w:t>
      </w:r>
      <w:r>
        <w:t></w:t>
      </w:r>
      <w:r>
        <w:t></w:t>
      </w:r>
      <w:r>
        <w:rPr>
          <w:rFonts w:hint="eastAsia"/>
        </w:rPr>
        <w:t>у</w:t>
      </w:r>
      <w:r>
        <w:t></w:t>
      </w:r>
      <w:r>
        <w:rPr>
          <w:rFonts w:hint="eastAsia"/>
        </w:rPr>
        <w:t>тому</w:t>
      </w:r>
      <w:r>
        <w:t></w:t>
      </w:r>
      <w:r>
        <w:rPr>
          <w:rFonts w:hint="eastAsia"/>
        </w:rPr>
        <w:t>числі</w:t>
      </w:r>
      <w:r>
        <w:t></w:t>
      </w:r>
      <w:r>
        <w:rPr>
          <w:rFonts w:hint="eastAsia"/>
        </w:rPr>
        <w:t>контрольної</w:t>
      </w:r>
      <w:r>
        <w:t></w:t>
      </w:r>
      <w:r>
        <w:rPr>
          <w:rFonts w:hint="eastAsia"/>
        </w:rPr>
        <w:t>інформації</w:t>
      </w:r>
      <w:r>
        <w:t></w:t>
      </w:r>
      <w:r>
        <w:t></w:t>
      </w:r>
      <w:r>
        <w:rPr>
          <w:rFonts w:hint="eastAsia"/>
        </w:rPr>
        <w:t>є</w:t>
      </w:r>
      <w:r>
        <w:t></w:t>
      </w:r>
      <w:r>
        <w:rPr>
          <w:rFonts w:hint="eastAsia"/>
        </w:rPr>
        <w:t>процесом</w:t>
      </w:r>
      <w:r>
        <w:t></w:t>
      </w:r>
      <w:r>
        <w:rPr>
          <w:rFonts w:hint="eastAsia"/>
        </w:rPr>
        <w:t>складним</w:t>
      </w:r>
      <w:r>
        <w:t></w:t>
      </w:r>
      <w:r>
        <w:rPr>
          <w:rFonts w:hint="eastAsia"/>
        </w:rPr>
        <w:t>і</w:t>
      </w:r>
      <w:r>
        <w:t></w:t>
      </w:r>
      <w:r>
        <w:rPr>
          <w:rFonts w:hint="eastAsia"/>
        </w:rPr>
        <w:t>трудомістким</w:t>
      </w:r>
      <w:r>
        <w:t></w:t>
      </w:r>
      <w:r>
        <w:t></w:t>
      </w:r>
      <w:r>
        <w:rPr>
          <w:rFonts w:hint="eastAsia"/>
        </w:rPr>
        <w:t>Тому</w:t>
      </w:r>
      <w:r>
        <w:t></w:t>
      </w:r>
      <w:r>
        <w:rPr>
          <w:rFonts w:hint="eastAsia"/>
        </w:rPr>
        <w:t>з</w:t>
      </w:r>
      <w:r>
        <w:t></w:t>
      </w:r>
      <w:r>
        <w:rPr>
          <w:rFonts w:hint="eastAsia"/>
        </w:rPr>
        <w:t>метою</w:t>
      </w:r>
      <w:r>
        <w:t></w:t>
      </w:r>
      <w:r>
        <w:rPr>
          <w:rFonts w:hint="eastAsia"/>
        </w:rPr>
        <w:t>послідовної</w:t>
      </w:r>
      <w:r>
        <w:t></w:t>
      </w:r>
      <w:r>
        <w:rPr>
          <w:rFonts w:hint="eastAsia"/>
        </w:rPr>
        <w:t>реалізації</w:t>
      </w:r>
      <w:r>
        <w:t></w:t>
      </w:r>
      <w:r>
        <w:rPr>
          <w:rFonts w:hint="eastAsia"/>
        </w:rPr>
        <w:t>основних</w:t>
      </w:r>
      <w:r>
        <w:t></w:t>
      </w:r>
      <w:r>
        <w:rPr>
          <w:rFonts w:hint="eastAsia"/>
        </w:rPr>
        <w:t>його</w:t>
      </w:r>
      <w:r>
        <w:t></w:t>
      </w:r>
      <w:r>
        <w:rPr>
          <w:rFonts w:hint="eastAsia"/>
        </w:rPr>
        <w:t>етапів</w:t>
      </w:r>
      <w:r>
        <w:t></w:t>
      </w:r>
      <w:r>
        <w:t></w:t>
      </w:r>
      <w:r>
        <w:rPr>
          <w:rFonts w:hint="eastAsia"/>
        </w:rPr>
        <w:t>науково</w:t>
      </w:r>
      <w:r>
        <w:t></w:t>
      </w:r>
      <w:r>
        <w:rPr>
          <w:rFonts w:hint="eastAsia"/>
        </w:rPr>
        <w:t>обґрунтований</w:t>
      </w:r>
      <w:r>
        <w:t></w:t>
      </w:r>
      <w:r>
        <w:rPr>
          <w:rFonts w:hint="eastAsia"/>
        </w:rPr>
        <w:t>підхід</w:t>
      </w:r>
      <w:r>
        <w:t></w:t>
      </w:r>
      <w:r>
        <w:rPr>
          <w:rFonts w:hint="eastAsia"/>
        </w:rPr>
        <w:t>до</w:t>
      </w:r>
      <w:r>
        <w:t></w:t>
      </w:r>
      <w:r>
        <w:rPr>
          <w:rFonts w:hint="eastAsia"/>
        </w:rPr>
        <w:t>здійснення</w:t>
      </w:r>
      <w:r>
        <w:t></w:t>
      </w:r>
      <w:r>
        <w:rPr>
          <w:rFonts w:hint="eastAsia"/>
        </w:rPr>
        <w:t>процесу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на</w:t>
      </w:r>
      <w:r>
        <w:t></w:t>
      </w:r>
      <w:r>
        <w:rPr>
          <w:rFonts w:hint="eastAsia"/>
        </w:rPr>
        <w:t>основі</w:t>
      </w:r>
      <w:r>
        <w:t></w:t>
      </w:r>
      <w:r>
        <w:rPr>
          <w:rFonts w:hint="eastAsia"/>
        </w:rPr>
        <w:t>оцінки</w:t>
      </w:r>
      <w:r>
        <w:t></w:t>
      </w:r>
      <w:r>
        <w:rPr>
          <w:rFonts w:hint="eastAsia"/>
        </w:rPr>
        <w:t>інформаційних</w:t>
      </w:r>
      <w:r>
        <w:t></w:t>
      </w:r>
      <w:r>
        <w:rPr>
          <w:rFonts w:hint="eastAsia"/>
        </w:rPr>
        <w:t>потреб</w:t>
      </w:r>
      <w:r>
        <w:t></w:t>
      </w:r>
      <w:r>
        <w:rPr>
          <w:rFonts w:hint="eastAsia"/>
        </w:rPr>
        <w:t>суб’єктів</w:t>
      </w:r>
      <w:r>
        <w:t></w:t>
      </w:r>
      <w:r>
        <w:rPr>
          <w:rFonts w:hint="eastAsia"/>
        </w:rPr>
        <w:t>контролю</w:t>
      </w:r>
      <w:r>
        <w:t></w:t>
      </w:r>
      <w:r>
        <w:t></w:t>
      </w:r>
      <w:r>
        <w:rPr>
          <w:rFonts w:hint="eastAsia"/>
        </w:rPr>
        <w:t>яка</w:t>
      </w:r>
      <w:r>
        <w:t></w:t>
      </w:r>
      <w:r>
        <w:rPr>
          <w:rFonts w:hint="eastAsia"/>
        </w:rPr>
        <w:t>визначає</w:t>
      </w:r>
      <w:r>
        <w:t></w:t>
      </w:r>
      <w:r>
        <w:rPr>
          <w:rFonts w:hint="eastAsia"/>
        </w:rPr>
        <w:t>кількісні</w:t>
      </w:r>
      <w:r>
        <w:t></w:t>
      </w:r>
      <w:r>
        <w:rPr>
          <w:rFonts w:hint="eastAsia"/>
        </w:rPr>
        <w:t>і</w:t>
      </w:r>
      <w:r>
        <w:t></w:t>
      </w:r>
      <w:r>
        <w:rPr>
          <w:rFonts w:hint="eastAsia"/>
        </w:rPr>
        <w:t>якісні</w:t>
      </w:r>
      <w:r>
        <w:t></w:t>
      </w:r>
      <w:r>
        <w:rPr>
          <w:rFonts w:hint="eastAsia"/>
        </w:rPr>
        <w:t>характеристики</w:t>
      </w:r>
      <w:r>
        <w:t></w:t>
      </w:r>
      <w:r>
        <w:rPr>
          <w:rFonts w:hint="eastAsia"/>
        </w:rPr>
        <w:t>контрольованого</w:t>
      </w:r>
      <w:r>
        <w:t></w:t>
      </w:r>
      <w:r>
        <w:rPr>
          <w:rFonts w:hint="eastAsia"/>
        </w:rPr>
        <w:t>об’єкту</w:t>
      </w:r>
      <w:r>
        <w:t></w:t>
      </w:r>
      <w:r>
        <w:rPr>
          <w:rFonts w:hint="eastAsia"/>
        </w:rPr>
        <w:t>щодо</w:t>
      </w:r>
      <w:r>
        <w:t></w:t>
      </w:r>
      <w:r>
        <w:rPr>
          <w:rFonts w:hint="eastAsia"/>
        </w:rPr>
        <w:t>можливості</w:t>
      </w:r>
      <w:r>
        <w:t></w:t>
      </w:r>
      <w:r>
        <w:rPr>
          <w:rFonts w:hint="eastAsia"/>
        </w:rPr>
        <w:t>і</w:t>
      </w:r>
      <w:r>
        <w:t></w:t>
      </w:r>
      <w:r>
        <w:rPr>
          <w:rFonts w:hint="eastAsia"/>
        </w:rPr>
        <w:t>необхідності</w:t>
      </w:r>
      <w:r>
        <w:t></w:t>
      </w:r>
      <w:r>
        <w:rPr>
          <w:rFonts w:hint="eastAsia"/>
        </w:rPr>
        <w:t>отримання</w:t>
      </w:r>
      <w:r>
        <w:t></w:t>
      </w:r>
      <w:r>
        <w:rPr>
          <w:rFonts w:hint="eastAsia"/>
        </w:rPr>
        <w:t>інформації</w:t>
      </w:r>
      <w:r>
        <w:t></w:t>
      </w:r>
      <w:r>
        <w:rPr>
          <w:rFonts w:hint="eastAsia"/>
        </w:rPr>
        <w:t>про</w:t>
      </w:r>
      <w:r>
        <w:t></w:t>
      </w:r>
      <w:r>
        <w:rPr>
          <w:rFonts w:hint="eastAsia"/>
        </w:rPr>
        <w:t>господарські</w:t>
      </w:r>
      <w:r>
        <w:t></w:t>
      </w:r>
      <w:r>
        <w:rPr>
          <w:rFonts w:hint="eastAsia"/>
        </w:rPr>
        <w:t>явища</w:t>
      </w:r>
      <w:r>
        <w:t></w:t>
      </w:r>
      <w:r>
        <w:t></w:t>
      </w:r>
      <w:r>
        <w:rPr>
          <w:rFonts w:hint="eastAsia"/>
        </w:rPr>
        <w:t>процеси</w:t>
      </w:r>
      <w:r>
        <w:t></w:t>
      </w:r>
      <w:r>
        <w:t></w:t>
      </w:r>
      <w:r>
        <w:rPr>
          <w:rFonts w:hint="eastAsia"/>
        </w:rPr>
        <w:t>результати</w:t>
      </w:r>
      <w:r>
        <w:t></w:t>
      </w:r>
      <w:r>
        <w:rPr>
          <w:rFonts w:hint="eastAsia"/>
        </w:rPr>
        <w:t>діяльності</w:t>
      </w:r>
      <w:r>
        <w:t></w:t>
      </w:r>
      <w:r>
        <w:rPr>
          <w:rFonts w:hint="eastAsia"/>
        </w:rPr>
        <w:t>та</w:t>
      </w:r>
      <w:r>
        <w:t></w:t>
      </w:r>
      <w:r>
        <w:rPr>
          <w:rFonts w:hint="eastAsia"/>
        </w:rPr>
        <w:t>дозволяє</w:t>
      </w:r>
      <w:r>
        <w:t></w:t>
      </w:r>
      <w:r>
        <w:rPr>
          <w:rFonts w:hint="eastAsia"/>
        </w:rPr>
        <w:t>систематизувати</w:t>
      </w:r>
      <w:r>
        <w:t></w:t>
      </w:r>
      <w:r>
        <w:rPr>
          <w:rFonts w:hint="eastAsia"/>
        </w:rPr>
        <w:t>збір</w:t>
      </w:r>
      <w:r>
        <w:t></w:t>
      </w:r>
      <w:r>
        <w:rPr>
          <w:rFonts w:hint="eastAsia"/>
        </w:rPr>
        <w:t>та</w:t>
      </w:r>
      <w:r>
        <w:t></w:t>
      </w:r>
      <w:r>
        <w:rPr>
          <w:rFonts w:hint="eastAsia"/>
        </w:rPr>
        <w:t>накопичення</w:t>
      </w:r>
      <w:r>
        <w:t></w:t>
      </w:r>
      <w:r>
        <w:rPr>
          <w:rFonts w:hint="eastAsia"/>
        </w:rPr>
        <w:t>інформації</w:t>
      </w:r>
      <w:r>
        <w:t></w:t>
      </w:r>
      <w:r>
        <w:rPr>
          <w:rFonts w:hint="eastAsia"/>
        </w:rPr>
        <w:t>відповідно</w:t>
      </w:r>
      <w:r>
        <w:t></w:t>
      </w:r>
      <w:r>
        <w:rPr>
          <w:rFonts w:hint="eastAsia"/>
        </w:rPr>
        <w:t>до</w:t>
      </w:r>
      <w:r>
        <w:t></w:t>
      </w:r>
      <w:r>
        <w:rPr>
          <w:rFonts w:hint="eastAsia"/>
        </w:rPr>
        <w:t>певних</w:t>
      </w:r>
      <w:r>
        <w:t></w:t>
      </w:r>
      <w:r>
        <w:rPr>
          <w:rFonts w:hint="eastAsia"/>
        </w:rPr>
        <w:t>етапів</w:t>
      </w:r>
      <w:r>
        <w:t></w:t>
      </w:r>
      <w:r>
        <w:rPr>
          <w:rFonts w:hint="eastAsia"/>
        </w:rPr>
        <w:t>прийняття</w:t>
      </w:r>
      <w:r>
        <w:t></w:t>
      </w:r>
      <w:r>
        <w:rPr>
          <w:rFonts w:hint="eastAsia"/>
        </w:rPr>
        <w:t>управлінських</w:t>
      </w:r>
      <w:r>
        <w:t></w:t>
      </w:r>
      <w:r>
        <w:rPr>
          <w:rFonts w:hint="eastAsia"/>
        </w:rPr>
        <w:t>рішень</w:t>
      </w:r>
      <w:r>
        <w:t></w:t>
      </w:r>
      <w:r>
        <w:t></w:t>
      </w:r>
      <w:r>
        <w:t></w:t>
      </w:r>
      <w:r>
        <w:rPr>
          <w:rFonts w:hint="eastAsia"/>
        </w:rPr>
        <w:t>рис</w:t>
      </w:r>
      <w:r>
        <w:t></w:t>
      </w:r>
      <w:r>
        <w:t></w:t>
      </w:r>
      <w:r>
        <w:t></w:t>
      </w:r>
    </w:p>
    <w:p w:rsidR="00706DB2" w:rsidRDefault="00706DB2" w:rsidP="00706DB2">
      <w:r>
        <w:rPr>
          <w:rFonts w:hint="eastAsia"/>
        </w:rPr>
        <w:t>Задоволення</w:t>
      </w:r>
      <w:r>
        <w:t></w:t>
      </w:r>
      <w:r>
        <w:rPr>
          <w:rFonts w:hint="eastAsia"/>
        </w:rPr>
        <w:t>потреби</w:t>
      </w:r>
      <w:r>
        <w:t></w:t>
      </w:r>
      <w:r>
        <w:rPr>
          <w:rFonts w:hint="eastAsia"/>
        </w:rPr>
        <w:t>суб’єкта</w:t>
      </w:r>
      <w:r>
        <w:t></w:t>
      </w:r>
      <w:r>
        <w:rPr>
          <w:rFonts w:hint="eastAsia"/>
        </w:rPr>
        <w:t>внутрішнього</w:t>
      </w:r>
      <w:r>
        <w:t></w:t>
      </w:r>
      <w:r>
        <w:rPr>
          <w:rFonts w:hint="eastAsia"/>
        </w:rPr>
        <w:t>контролю</w:t>
      </w:r>
      <w:r>
        <w:t></w:t>
      </w:r>
      <w:r>
        <w:rPr>
          <w:rFonts w:hint="eastAsia"/>
        </w:rPr>
        <w:t>в</w:t>
      </w:r>
      <w:r>
        <w:t></w:t>
      </w:r>
      <w:r>
        <w:rPr>
          <w:rFonts w:hint="eastAsia"/>
        </w:rPr>
        <w:t>інформації</w:t>
      </w:r>
      <w:r>
        <w:t></w:t>
      </w:r>
      <w:r>
        <w:rPr>
          <w:rFonts w:hint="eastAsia"/>
        </w:rPr>
        <w:t>відбувається</w:t>
      </w:r>
      <w:r>
        <w:t></w:t>
      </w:r>
      <w:r>
        <w:rPr>
          <w:rFonts w:hint="eastAsia"/>
        </w:rPr>
        <w:t>за</w:t>
      </w:r>
      <w:r>
        <w:t></w:t>
      </w:r>
      <w:r>
        <w:rPr>
          <w:rFonts w:hint="eastAsia"/>
        </w:rPr>
        <w:t>допомогою</w:t>
      </w:r>
      <w:r>
        <w:t></w:t>
      </w:r>
      <w:r>
        <w:rPr>
          <w:rFonts w:hint="eastAsia"/>
        </w:rPr>
        <w:t>реалізації</w:t>
      </w:r>
      <w:r>
        <w:t></w:t>
      </w:r>
      <w:r>
        <w:rPr>
          <w:rFonts w:hint="eastAsia"/>
        </w:rPr>
        <w:t>інформаційного</w:t>
      </w:r>
      <w:r>
        <w:t></w:t>
      </w:r>
      <w:r>
        <w:rPr>
          <w:rFonts w:hint="eastAsia"/>
        </w:rPr>
        <w:t>циклу</w:t>
      </w:r>
      <w:r>
        <w:t></w:t>
      </w:r>
      <w:r>
        <w:t></w:t>
      </w:r>
      <w:r>
        <w:rPr>
          <w:rFonts w:hint="eastAsia"/>
        </w:rPr>
        <w:t>З</w:t>
      </w:r>
      <w:r>
        <w:t></w:t>
      </w:r>
      <w:r>
        <w:rPr>
          <w:rFonts w:hint="eastAsia"/>
        </w:rPr>
        <w:t>огляду</w:t>
      </w:r>
      <w:r>
        <w:t></w:t>
      </w:r>
      <w:r>
        <w:rPr>
          <w:rFonts w:hint="eastAsia"/>
        </w:rPr>
        <w:t>на</w:t>
      </w:r>
      <w:r>
        <w:t></w:t>
      </w:r>
      <w:r>
        <w:rPr>
          <w:rFonts w:hint="eastAsia"/>
        </w:rPr>
        <w:t>це</w:t>
      </w:r>
      <w:r>
        <w:t></w:t>
      </w:r>
      <w:r>
        <w:t></w:t>
      </w:r>
      <w:r>
        <w:rPr>
          <w:rFonts w:hint="eastAsia"/>
        </w:rPr>
        <w:t>в</w:t>
      </w:r>
      <w:r>
        <w:t></w:t>
      </w:r>
      <w:r>
        <w:rPr>
          <w:rFonts w:hint="eastAsia"/>
        </w:rPr>
        <w:t>роботі</w:t>
      </w:r>
      <w:r>
        <w:t></w:t>
      </w:r>
      <w:r>
        <w:rPr>
          <w:rFonts w:hint="eastAsia"/>
        </w:rPr>
        <w:t>сформовано</w:t>
      </w:r>
      <w:r>
        <w:t></w:t>
      </w:r>
      <w:r>
        <w:rPr>
          <w:rFonts w:hint="eastAsia"/>
        </w:rPr>
        <w:t>й</w:t>
      </w:r>
      <w:r>
        <w:t></w:t>
      </w:r>
      <w:r>
        <w:rPr>
          <w:rFonts w:hint="eastAsia"/>
        </w:rPr>
        <w:t>охарактеризовано</w:t>
      </w:r>
      <w:r>
        <w:t></w:t>
      </w:r>
      <w:r>
        <w:rPr>
          <w:rFonts w:hint="eastAsia"/>
        </w:rPr>
        <w:t>структуру</w:t>
      </w:r>
      <w:r>
        <w:t></w:t>
      </w:r>
      <w:r>
        <w:rPr>
          <w:rFonts w:hint="eastAsia"/>
        </w:rPr>
        <w:t>і</w:t>
      </w:r>
      <w:r>
        <w:t></w:t>
      </w:r>
      <w:r>
        <w:rPr>
          <w:rFonts w:hint="eastAsia"/>
        </w:rPr>
        <w:t>зміст</w:t>
      </w:r>
      <w:r>
        <w:t></w:t>
      </w:r>
      <w:r>
        <w:rPr>
          <w:rFonts w:hint="eastAsia"/>
        </w:rPr>
        <w:t>інформаційного</w:t>
      </w:r>
      <w:r>
        <w:t></w:t>
      </w:r>
      <w:r>
        <w:rPr>
          <w:rFonts w:hint="eastAsia"/>
        </w:rPr>
        <w:t>циклу</w:t>
      </w:r>
      <w:r>
        <w:t></w:t>
      </w:r>
      <w:r>
        <w:rPr>
          <w:rFonts w:hint="eastAsia"/>
        </w:rPr>
        <w:t>внутрішнього</w:t>
      </w:r>
      <w:r>
        <w:t></w:t>
      </w:r>
      <w:r>
        <w:rPr>
          <w:rFonts w:hint="eastAsia"/>
        </w:rPr>
        <w:t>контролю</w:t>
      </w:r>
      <w:r>
        <w:t></w:t>
      </w:r>
      <w:r>
        <w:t></w:t>
      </w:r>
      <w:r>
        <w:rPr>
          <w:rFonts w:hint="eastAsia"/>
        </w:rPr>
        <w:t>який</w:t>
      </w:r>
      <w:r>
        <w:t></w:t>
      </w:r>
      <w:r>
        <w:rPr>
          <w:rFonts w:hint="eastAsia"/>
        </w:rPr>
        <w:t>складається</w:t>
      </w:r>
      <w:r>
        <w:t></w:t>
      </w:r>
      <w:r>
        <w:rPr>
          <w:rFonts w:hint="eastAsia"/>
        </w:rPr>
        <w:t>з</w:t>
      </w:r>
      <w:r>
        <w:t></w:t>
      </w:r>
      <w:r>
        <w:rPr>
          <w:rFonts w:hint="eastAsia"/>
        </w:rPr>
        <w:t>інформаційних</w:t>
      </w:r>
      <w:r>
        <w:t></w:t>
      </w:r>
      <w:r>
        <w:rPr>
          <w:rFonts w:hint="eastAsia"/>
        </w:rPr>
        <w:t>потреб</w:t>
      </w:r>
      <w:r>
        <w:t></w:t>
      </w:r>
      <w:r>
        <w:t></w:t>
      </w:r>
      <w:r>
        <w:rPr>
          <w:rFonts w:hint="eastAsia"/>
        </w:rPr>
        <w:t>бажань</w:t>
      </w:r>
      <w:r>
        <w:t></w:t>
      </w:r>
      <w:r>
        <w:t></w:t>
      </w:r>
      <w:r>
        <w:rPr>
          <w:rFonts w:hint="eastAsia"/>
        </w:rPr>
        <w:t>запитів</w:t>
      </w:r>
      <w:r>
        <w:t></w:t>
      </w:r>
      <w:r>
        <w:t></w:t>
      </w:r>
      <w:r>
        <w:rPr>
          <w:rFonts w:hint="eastAsia"/>
        </w:rPr>
        <w:t>інформаційного</w:t>
      </w:r>
      <w:r>
        <w:t></w:t>
      </w:r>
      <w:r>
        <w:rPr>
          <w:rFonts w:hint="eastAsia"/>
        </w:rPr>
        <w:t>продукту</w:t>
      </w:r>
      <w:r>
        <w:t></w:t>
      </w:r>
      <w:r>
        <w:rPr>
          <w:rFonts w:hint="eastAsia"/>
        </w:rPr>
        <w:t>і</w:t>
      </w:r>
      <w:r>
        <w:t></w:t>
      </w:r>
      <w:r>
        <w:rPr>
          <w:rFonts w:hint="eastAsia"/>
        </w:rPr>
        <w:t>його</w:t>
      </w:r>
      <w:r>
        <w:t></w:t>
      </w:r>
      <w:r>
        <w:rPr>
          <w:rFonts w:hint="eastAsia"/>
        </w:rPr>
        <w:t>використання</w:t>
      </w:r>
      <w:r>
        <w:t></w:t>
      </w:r>
      <w:r>
        <w:t></w:t>
      </w:r>
      <w:r>
        <w:t></w:t>
      </w:r>
    </w:p>
    <w:p w:rsidR="00706DB2" w:rsidRDefault="00706DB2" w:rsidP="00706DB2">
      <w:r>
        <w:rPr>
          <w:rFonts w:hint="eastAsia"/>
        </w:rPr>
        <w:t>Управління</w:t>
      </w:r>
      <w:r>
        <w:t></w:t>
      </w:r>
      <w:r>
        <w:rPr>
          <w:rFonts w:hint="eastAsia"/>
        </w:rPr>
        <w:t>інформаційним</w:t>
      </w:r>
      <w:r>
        <w:t></w:t>
      </w:r>
      <w:r>
        <w:rPr>
          <w:rFonts w:hint="eastAsia"/>
        </w:rPr>
        <w:t>забезпеченням</w:t>
      </w:r>
      <w:r>
        <w:t></w:t>
      </w:r>
      <w:r>
        <w:rPr>
          <w:rFonts w:hint="eastAsia"/>
        </w:rPr>
        <w:t>внутрішнього</w:t>
      </w:r>
      <w:r>
        <w:t></w:t>
      </w:r>
      <w:r>
        <w:rPr>
          <w:rFonts w:hint="eastAsia"/>
        </w:rPr>
        <w:t>контролю</w:t>
      </w:r>
      <w:r>
        <w:t></w:t>
      </w:r>
      <w:r>
        <w:rPr>
          <w:rFonts w:hint="eastAsia"/>
        </w:rPr>
        <w:t>передбачає</w:t>
      </w:r>
      <w:r>
        <w:t></w:t>
      </w:r>
      <w:r>
        <w:rPr>
          <w:rFonts w:hint="eastAsia"/>
        </w:rPr>
        <w:t>оцінку</w:t>
      </w:r>
      <w:r>
        <w:t></w:t>
      </w:r>
      <w:r>
        <w:rPr>
          <w:rFonts w:hint="eastAsia"/>
        </w:rPr>
        <w:t>інформаційних</w:t>
      </w:r>
      <w:r>
        <w:t></w:t>
      </w:r>
      <w:r>
        <w:rPr>
          <w:rFonts w:hint="eastAsia"/>
        </w:rPr>
        <w:t>потреб</w:t>
      </w:r>
      <w:r>
        <w:t></w:t>
      </w:r>
      <w:r>
        <w:rPr>
          <w:rFonts w:hint="eastAsia"/>
        </w:rPr>
        <w:t>суб’єктів</w:t>
      </w:r>
      <w:r>
        <w:t></w:t>
      </w:r>
      <w:r>
        <w:rPr>
          <w:rFonts w:hint="eastAsia"/>
        </w:rPr>
        <w:t>внутрішнього</w:t>
      </w:r>
      <w:r>
        <w:t></w:t>
      </w:r>
      <w:r>
        <w:rPr>
          <w:rFonts w:hint="eastAsia"/>
        </w:rPr>
        <w:t>контролю</w:t>
      </w:r>
      <w:r>
        <w:t></w:t>
      </w:r>
      <w:r>
        <w:rPr>
          <w:rFonts w:hint="eastAsia"/>
        </w:rPr>
        <w:t>на</w:t>
      </w:r>
      <w:r>
        <w:t></w:t>
      </w:r>
      <w:r>
        <w:rPr>
          <w:rFonts w:hint="eastAsia"/>
        </w:rPr>
        <w:t>кожному</w:t>
      </w:r>
      <w:r>
        <w:t></w:t>
      </w:r>
      <w:r>
        <w:rPr>
          <w:rFonts w:hint="eastAsia"/>
        </w:rPr>
        <w:t>рівні</w:t>
      </w:r>
      <w:r>
        <w:t></w:t>
      </w:r>
      <w:r>
        <w:rPr>
          <w:rFonts w:hint="eastAsia"/>
        </w:rPr>
        <w:t>й</w:t>
      </w:r>
      <w:r>
        <w:t></w:t>
      </w:r>
      <w:r>
        <w:rPr>
          <w:rFonts w:hint="eastAsia"/>
        </w:rPr>
        <w:t>у</w:t>
      </w:r>
      <w:r>
        <w:t></w:t>
      </w:r>
      <w:r>
        <w:rPr>
          <w:rFonts w:hint="eastAsia"/>
        </w:rPr>
        <w:t>рамках</w:t>
      </w:r>
      <w:r>
        <w:t></w:t>
      </w:r>
      <w:r>
        <w:rPr>
          <w:rFonts w:hint="eastAsia"/>
        </w:rPr>
        <w:t>кожної</w:t>
      </w:r>
      <w:r>
        <w:t></w:t>
      </w:r>
      <w:r>
        <w:rPr>
          <w:rFonts w:hint="eastAsia"/>
        </w:rPr>
        <w:t>функції</w:t>
      </w:r>
      <w:r>
        <w:t></w:t>
      </w:r>
      <w:r>
        <w:rPr>
          <w:rFonts w:hint="eastAsia"/>
        </w:rPr>
        <w:t>управління</w:t>
      </w:r>
      <w:r>
        <w:t></w:t>
      </w:r>
      <w:r>
        <w:t></w:t>
      </w:r>
      <w:r>
        <w:rPr>
          <w:rFonts w:hint="eastAsia"/>
        </w:rPr>
        <w:t>Звідси</w:t>
      </w:r>
      <w:r>
        <w:t></w:t>
      </w:r>
      <w:r>
        <w:t></w:t>
      </w:r>
      <w:r>
        <w:rPr>
          <w:rFonts w:hint="eastAsia"/>
        </w:rPr>
        <w:t>у</w:t>
      </w:r>
      <w:r>
        <w:t></w:t>
      </w:r>
      <w:r>
        <w:rPr>
          <w:rFonts w:hint="eastAsia"/>
        </w:rPr>
        <w:t>роботі</w:t>
      </w:r>
      <w:r>
        <w:t></w:t>
      </w:r>
      <w:r>
        <w:rPr>
          <w:rFonts w:hint="eastAsia"/>
        </w:rPr>
        <w:t>зроблено</w:t>
      </w:r>
      <w:r>
        <w:t></w:t>
      </w:r>
      <w:r>
        <w:rPr>
          <w:rFonts w:hint="eastAsia"/>
        </w:rPr>
        <w:t>акцент</w:t>
      </w:r>
      <w:r>
        <w:t></w:t>
      </w:r>
      <w:r>
        <w:rPr>
          <w:rFonts w:hint="eastAsia"/>
        </w:rPr>
        <w:t>на</w:t>
      </w:r>
      <w:r>
        <w:t></w:t>
      </w:r>
      <w:r>
        <w:rPr>
          <w:rFonts w:hint="eastAsia"/>
        </w:rPr>
        <w:t>необхідність</w:t>
      </w:r>
      <w:r>
        <w:t></w:t>
      </w:r>
      <w:r>
        <w:rPr>
          <w:rFonts w:hint="eastAsia"/>
        </w:rPr>
        <w:t>здійснення</w:t>
      </w:r>
      <w:r>
        <w:t></w:t>
      </w:r>
      <w:r>
        <w:rPr>
          <w:rFonts w:hint="eastAsia"/>
        </w:rPr>
        <w:t>оцінки</w:t>
      </w:r>
      <w:r>
        <w:t></w:t>
      </w:r>
      <w:r>
        <w:rPr>
          <w:rFonts w:hint="eastAsia"/>
        </w:rPr>
        <w:t>інформаційних</w:t>
      </w:r>
      <w:r>
        <w:t></w:t>
      </w:r>
      <w:r>
        <w:rPr>
          <w:rFonts w:hint="eastAsia"/>
        </w:rPr>
        <w:t>потреб</w:t>
      </w:r>
      <w:r>
        <w:t></w:t>
      </w:r>
      <w:r>
        <w:rPr>
          <w:rFonts w:hint="eastAsia"/>
        </w:rPr>
        <w:t>користувачів</w:t>
      </w:r>
      <w:r>
        <w:t></w:t>
      </w:r>
      <w:r>
        <w:rPr>
          <w:rFonts w:hint="eastAsia"/>
        </w:rPr>
        <w:t>інформації</w:t>
      </w:r>
      <w:r>
        <w:t></w:t>
      </w:r>
      <w:r>
        <w:t></w:t>
      </w:r>
      <w:r>
        <w:rPr>
          <w:rFonts w:hint="eastAsia"/>
        </w:rPr>
        <w:t>які</w:t>
      </w:r>
      <w:r>
        <w:t></w:t>
      </w:r>
      <w:r>
        <w:rPr>
          <w:rFonts w:hint="eastAsia"/>
        </w:rPr>
        <w:t>здійснюють</w:t>
      </w:r>
      <w:r>
        <w:t></w:t>
      </w:r>
      <w:r>
        <w:t></w:t>
      </w:r>
      <w:r>
        <w:rPr>
          <w:rFonts w:hint="eastAsia"/>
        </w:rPr>
        <w:t>внутрішній</w:t>
      </w:r>
      <w:r>
        <w:t></w:t>
      </w:r>
      <w:r>
        <w:rPr>
          <w:rFonts w:hint="eastAsia"/>
        </w:rPr>
        <w:t>контроль</w:t>
      </w:r>
      <w:r>
        <w:t></w:t>
      </w:r>
      <w:r>
        <w:t></w:t>
      </w:r>
      <w:r>
        <w:rPr>
          <w:rFonts w:hint="eastAsia"/>
        </w:rPr>
        <w:t>що</w:t>
      </w:r>
      <w:r>
        <w:t></w:t>
      </w:r>
      <w:r>
        <w:t></w:t>
      </w:r>
      <w:r>
        <w:rPr>
          <w:rFonts w:hint="eastAsia"/>
        </w:rPr>
        <w:t>дозволить</w:t>
      </w:r>
      <w:r>
        <w:t></w:t>
      </w:r>
      <w:r>
        <w:rPr>
          <w:rFonts w:hint="eastAsia"/>
        </w:rPr>
        <w:t>проаналізувати</w:t>
      </w:r>
      <w:r>
        <w:t></w:t>
      </w:r>
      <w:r>
        <w:t></w:t>
      </w:r>
      <w:r>
        <w:rPr>
          <w:rFonts w:hint="eastAsia"/>
        </w:rPr>
        <w:t>й</w:t>
      </w:r>
      <w:r>
        <w:t></w:t>
      </w:r>
      <w:r>
        <w:rPr>
          <w:rFonts w:hint="eastAsia"/>
        </w:rPr>
        <w:t>описати</w:t>
      </w:r>
      <w:r>
        <w:t></w:t>
      </w:r>
      <w:r>
        <w:rPr>
          <w:rFonts w:hint="eastAsia"/>
        </w:rPr>
        <w:t>ситуацію</w:t>
      </w:r>
      <w:r>
        <w:t></w:t>
      </w:r>
      <w:r>
        <w:rPr>
          <w:rFonts w:hint="eastAsia"/>
        </w:rPr>
        <w:t>різноспектно</w:t>
      </w:r>
      <w:r>
        <w:t></w:t>
      </w:r>
      <w:r>
        <w:t></w:t>
      </w:r>
      <w:r>
        <w:rPr>
          <w:rFonts w:hint="eastAsia"/>
        </w:rPr>
        <w:t>тим</w:t>
      </w:r>
      <w:r>
        <w:t></w:t>
      </w:r>
      <w:r>
        <w:rPr>
          <w:rFonts w:hint="eastAsia"/>
        </w:rPr>
        <w:t>самим</w:t>
      </w:r>
      <w:r>
        <w:t></w:t>
      </w:r>
      <w:r>
        <w:rPr>
          <w:rFonts w:hint="eastAsia"/>
        </w:rPr>
        <w:t>знизивши</w:t>
      </w:r>
      <w:r>
        <w:t></w:t>
      </w:r>
      <w:r>
        <w:rPr>
          <w:rFonts w:hint="eastAsia"/>
        </w:rPr>
        <w:t>ризик</w:t>
      </w:r>
      <w:r>
        <w:t></w:t>
      </w:r>
      <w:r>
        <w:rPr>
          <w:rFonts w:hint="eastAsia"/>
        </w:rPr>
        <w:t>накопичення</w:t>
      </w:r>
      <w:r>
        <w:t></w:t>
      </w:r>
      <w:r>
        <w:rPr>
          <w:rFonts w:hint="eastAsia"/>
        </w:rPr>
        <w:t>нерелевантної</w:t>
      </w:r>
      <w:r>
        <w:t></w:t>
      </w:r>
      <w:r>
        <w:rPr>
          <w:rFonts w:hint="eastAsia"/>
        </w:rPr>
        <w:t>інформації</w:t>
      </w:r>
      <w:r>
        <w:t></w:t>
      </w:r>
      <w:r>
        <w:t></w:t>
      </w:r>
      <w:r>
        <w:rPr>
          <w:rFonts w:hint="eastAsia"/>
        </w:rPr>
        <w:t>т</w:t>
      </w:r>
      <w:r>
        <w:t></w:t>
      </w:r>
      <w:r>
        <w:rPr>
          <w:rFonts w:hint="eastAsia"/>
        </w:rPr>
        <w:t>з</w:t>
      </w:r>
      <w:r>
        <w:t></w:t>
      </w:r>
      <w:r>
        <w:t></w:t>
      </w:r>
      <w:r>
        <w:rPr>
          <w:rFonts w:hint="eastAsia"/>
        </w:rPr>
        <w:t>“інформаційного</w:t>
      </w:r>
      <w:r>
        <w:t></w:t>
      </w:r>
      <w:r>
        <w:rPr>
          <w:rFonts w:hint="eastAsia"/>
        </w:rPr>
        <w:t>шуму”</w:t>
      </w:r>
      <w:r>
        <w:t></w:t>
      </w:r>
      <w:r>
        <w:t></w:t>
      </w:r>
      <w:r>
        <w:t></w:t>
      </w:r>
    </w:p>
    <w:p w:rsidR="00706DB2" w:rsidRDefault="00706DB2" w:rsidP="00706DB2">
      <w:r>
        <w:rPr>
          <w:rFonts w:hint="eastAsia"/>
        </w:rPr>
        <w:t>В</w:t>
      </w:r>
      <w:r>
        <w:t></w:t>
      </w:r>
      <w:r>
        <w:rPr>
          <w:rFonts w:hint="eastAsia"/>
        </w:rPr>
        <w:t>основу</w:t>
      </w:r>
      <w:r>
        <w:t></w:t>
      </w:r>
      <w:r>
        <w:rPr>
          <w:rFonts w:hint="eastAsia"/>
        </w:rPr>
        <w:t>формування</w:t>
      </w:r>
      <w:r>
        <w:t></w:t>
      </w:r>
      <w:r>
        <w:rPr>
          <w:rFonts w:hint="eastAsia"/>
        </w:rPr>
        <w:t>суб</w:t>
      </w:r>
      <w:r>
        <w:t></w:t>
      </w:r>
      <w:r>
        <w:rPr>
          <w:rFonts w:hint="eastAsia"/>
        </w:rPr>
        <w:t>єктів</w:t>
      </w:r>
      <w:r>
        <w:t></w:t>
      </w:r>
      <w:r>
        <w:rPr>
          <w:rFonts w:hint="eastAsia"/>
        </w:rPr>
        <w:t>внутрішнього</w:t>
      </w:r>
      <w:r>
        <w:t></w:t>
      </w:r>
      <w:r>
        <w:rPr>
          <w:rFonts w:hint="eastAsia"/>
        </w:rPr>
        <w:t>контролю</w:t>
      </w:r>
      <w:r>
        <w:t></w:t>
      </w:r>
      <w:r>
        <w:t></w:t>
      </w:r>
      <w:r>
        <w:rPr>
          <w:rFonts w:hint="eastAsia"/>
        </w:rPr>
        <w:t>що</w:t>
      </w:r>
      <w:r>
        <w:t></w:t>
      </w:r>
      <w:r>
        <w:rPr>
          <w:rFonts w:hint="eastAsia"/>
        </w:rPr>
        <w:t>здійснюють</w:t>
      </w:r>
      <w:r>
        <w:t></w:t>
      </w:r>
      <w:r>
        <w:rPr>
          <w:rFonts w:hint="eastAsia"/>
        </w:rPr>
        <w:t>оцінку</w:t>
      </w:r>
      <w:r>
        <w:t></w:t>
      </w:r>
      <w:r>
        <w:rPr>
          <w:rFonts w:hint="eastAsia"/>
        </w:rPr>
        <w:t>інформаційних</w:t>
      </w:r>
      <w:r>
        <w:t></w:t>
      </w:r>
      <w:r>
        <w:rPr>
          <w:rFonts w:hint="eastAsia"/>
        </w:rPr>
        <w:t>потреб</w:t>
      </w:r>
      <w:r>
        <w:t></w:t>
      </w:r>
      <w:r>
        <w:rPr>
          <w:rFonts w:hint="eastAsia"/>
        </w:rPr>
        <w:t>управління</w:t>
      </w:r>
      <w:r>
        <w:t></w:t>
      </w:r>
      <w:r>
        <w:t></w:t>
      </w:r>
      <w:r>
        <w:rPr>
          <w:rFonts w:hint="eastAsia"/>
        </w:rPr>
        <w:t>повинна</w:t>
      </w:r>
      <w:r>
        <w:t></w:t>
      </w:r>
      <w:r>
        <w:rPr>
          <w:rFonts w:hint="eastAsia"/>
        </w:rPr>
        <w:t>бути</w:t>
      </w:r>
      <w:r>
        <w:t></w:t>
      </w:r>
      <w:r>
        <w:rPr>
          <w:rFonts w:hint="eastAsia"/>
        </w:rPr>
        <w:t>покладена</w:t>
      </w:r>
      <w:r>
        <w:t></w:t>
      </w:r>
      <w:r>
        <w:rPr>
          <w:rFonts w:hint="eastAsia"/>
        </w:rPr>
        <w:t>мета</w:t>
      </w:r>
      <w:r>
        <w:t></w:t>
      </w:r>
      <w:r>
        <w:rPr>
          <w:rFonts w:hint="eastAsia"/>
        </w:rPr>
        <w:t>накопичення</w:t>
      </w:r>
      <w:r>
        <w:t></w:t>
      </w:r>
      <w:r>
        <w:rPr>
          <w:rFonts w:hint="eastAsia"/>
        </w:rPr>
        <w:t>інформації</w:t>
      </w:r>
      <w:r>
        <w:t></w:t>
      </w:r>
      <w:r>
        <w:rPr>
          <w:rFonts w:hint="eastAsia"/>
        </w:rPr>
        <w:t>і</w:t>
      </w:r>
      <w:r>
        <w:t></w:t>
      </w:r>
      <w:r>
        <w:rPr>
          <w:rFonts w:hint="eastAsia"/>
        </w:rPr>
        <w:t>масштаби</w:t>
      </w:r>
      <w:r>
        <w:t></w:t>
      </w:r>
      <w:r>
        <w:rPr>
          <w:rFonts w:hint="eastAsia"/>
        </w:rPr>
        <w:t>її</w:t>
      </w:r>
      <w:r>
        <w:t></w:t>
      </w:r>
      <w:r>
        <w:rPr>
          <w:rFonts w:hint="eastAsia"/>
        </w:rPr>
        <w:t>використання</w:t>
      </w:r>
      <w:r>
        <w:t></w:t>
      </w:r>
      <w:r>
        <w:t></w:t>
      </w:r>
      <w:r>
        <w:rPr>
          <w:rFonts w:hint="eastAsia"/>
        </w:rPr>
        <w:t>У</w:t>
      </w:r>
      <w:r>
        <w:t></w:t>
      </w:r>
      <w:r>
        <w:rPr>
          <w:rFonts w:hint="eastAsia"/>
        </w:rPr>
        <w:t>зв</w:t>
      </w:r>
      <w:r>
        <w:t></w:t>
      </w:r>
      <w:r>
        <w:rPr>
          <w:rFonts w:hint="eastAsia"/>
        </w:rPr>
        <w:t>язку</w:t>
      </w:r>
      <w:r>
        <w:t></w:t>
      </w:r>
      <w:r>
        <w:rPr>
          <w:rFonts w:hint="eastAsia"/>
        </w:rPr>
        <w:t>з</w:t>
      </w:r>
      <w:r>
        <w:t></w:t>
      </w:r>
      <w:r>
        <w:rPr>
          <w:rFonts w:hint="eastAsia"/>
        </w:rPr>
        <w:t>цим</w:t>
      </w:r>
      <w:r>
        <w:t></w:t>
      </w:r>
      <w:r>
        <w:t></w:t>
      </w:r>
      <w:r>
        <w:rPr>
          <w:rFonts w:hint="eastAsia"/>
        </w:rPr>
        <w:t>найбільшу</w:t>
      </w:r>
      <w:r>
        <w:t></w:t>
      </w:r>
      <w:r>
        <w:rPr>
          <w:rFonts w:hint="eastAsia"/>
        </w:rPr>
        <w:t>значущість</w:t>
      </w:r>
      <w:r>
        <w:t></w:t>
      </w:r>
      <w:r>
        <w:rPr>
          <w:rFonts w:hint="eastAsia"/>
        </w:rPr>
        <w:t>для</w:t>
      </w:r>
      <w:r>
        <w:t></w:t>
      </w:r>
      <w:r>
        <w:rPr>
          <w:rFonts w:hint="eastAsia"/>
        </w:rPr>
        <w:t>формування</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має</w:t>
      </w:r>
      <w:r>
        <w:t></w:t>
      </w:r>
      <w:r>
        <w:rPr>
          <w:rFonts w:hint="eastAsia"/>
        </w:rPr>
        <w:t>інформація</w:t>
      </w:r>
      <w:r>
        <w:t></w:t>
      </w:r>
      <w:r>
        <w:t></w:t>
      </w:r>
      <w:r>
        <w:rPr>
          <w:rFonts w:hint="eastAsia"/>
        </w:rPr>
        <w:t>яка</w:t>
      </w:r>
      <w:r>
        <w:t></w:t>
      </w:r>
      <w:r>
        <w:rPr>
          <w:rFonts w:hint="eastAsia"/>
        </w:rPr>
        <w:t>формується</w:t>
      </w:r>
      <w:r>
        <w:t></w:t>
      </w:r>
      <w:r>
        <w:rPr>
          <w:rFonts w:hint="eastAsia"/>
        </w:rPr>
        <w:t>в</w:t>
      </w:r>
      <w:r>
        <w:t></w:t>
      </w:r>
      <w:r>
        <w:rPr>
          <w:rFonts w:hint="eastAsia"/>
        </w:rPr>
        <w:t>масштабі</w:t>
      </w:r>
      <w:r>
        <w:t></w:t>
      </w:r>
      <w:r>
        <w:rPr>
          <w:rFonts w:hint="eastAsia"/>
        </w:rPr>
        <w:t>окремо</w:t>
      </w:r>
      <w:r>
        <w:t></w:t>
      </w:r>
      <w:r>
        <w:rPr>
          <w:rFonts w:hint="eastAsia"/>
        </w:rPr>
        <w:t>взятої</w:t>
      </w:r>
      <w:r>
        <w:t></w:t>
      </w:r>
      <w:r>
        <w:rPr>
          <w:rFonts w:hint="eastAsia"/>
        </w:rPr>
        <w:t>структури</w:t>
      </w:r>
      <w:r>
        <w:t></w:t>
      </w:r>
      <w:r>
        <w:t></w:t>
      </w:r>
      <w:r>
        <w:rPr>
          <w:rFonts w:hint="eastAsia"/>
        </w:rPr>
        <w:t>в</w:t>
      </w:r>
      <w:r>
        <w:t></w:t>
      </w:r>
      <w:r>
        <w:rPr>
          <w:rFonts w:hint="eastAsia"/>
        </w:rPr>
        <w:t>особі</w:t>
      </w:r>
      <w:r>
        <w:t></w:t>
      </w:r>
      <w:r>
        <w:rPr>
          <w:rFonts w:hint="eastAsia"/>
        </w:rPr>
        <w:t>її</w:t>
      </w:r>
      <w:r>
        <w:t></w:t>
      </w:r>
      <w:r>
        <w:rPr>
          <w:rFonts w:hint="eastAsia"/>
        </w:rPr>
        <w:t>менеджера</w:t>
      </w:r>
      <w:r>
        <w:t></w:t>
      </w:r>
      <w:r>
        <w:t></w:t>
      </w:r>
      <w:r>
        <w:t></w:t>
      </w:r>
      <w:r>
        <w:rPr>
          <w:rFonts w:hint="eastAsia"/>
        </w:rPr>
        <w:t>а</w:t>
      </w:r>
      <w:r>
        <w:t></w:t>
      </w:r>
      <w:r>
        <w:rPr>
          <w:rFonts w:hint="eastAsia"/>
        </w:rPr>
        <w:t>також</w:t>
      </w:r>
      <w:r>
        <w:t></w:t>
      </w:r>
      <w:r>
        <w:rPr>
          <w:rFonts w:hint="eastAsia"/>
        </w:rPr>
        <w:t>у</w:t>
      </w:r>
      <w:r>
        <w:t></w:t>
      </w:r>
      <w:r>
        <w:rPr>
          <w:rFonts w:hint="eastAsia"/>
        </w:rPr>
        <w:t>масштабі</w:t>
      </w:r>
      <w:r>
        <w:t></w:t>
      </w:r>
      <w:r>
        <w:rPr>
          <w:rFonts w:hint="eastAsia"/>
        </w:rPr>
        <w:t>підприємства</w:t>
      </w:r>
      <w:r>
        <w:t></w:t>
      </w:r>
      <w:r>
        <w:rPr>
          <w:rFonts w:hint="eastAsia"/>
        </w:rPr>
        <w:t>в</w:t>
      </w:r>
      <w:r>
        <w:t></w:t>
      </w:r>
      <w:r>
        <w:rPr>
          <w:rFonts w:hint="eastAsia"/>
        </w:rPr>
        <w:t>цілому</w:t>
      </w:r>
      <w:r>
        <w:t></w:t>
      </w:r>
      <w:r>
        <w:t></w:t>
      </w:r>
      <w:r>
        <w:rPr>
          <w:rFonts w:hint="eastAsia"/>
        </w:rPr>
        <w:t>Звідси</w:t>
      </w:r>
      <w:r>
        <w:t></w:t>
      </w:r>
      <w:r>
        <w:rPr>
          <w:rFonts w:hint="eastAsia"/>
        </w:rPr>
        <w:t>суб’єкти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розподіляються</w:t>
      </w:r>
      <w:r>
        <w:t></w:t>
      </w:r>
      <w:r>
        <w:rPr>
          <w:rFonts w:hint="eastAsia"/>
        </w:rPr>
        <w:t>на</w:t>
      </w:r>
      <w:r>
        <w:t></w:t>
      </w:r>
      <w:r>
        <w:rPr>
          <w:rFonts w:hint="eastAsia"/>
        </w:rPr>
        <w:t>суб’єкти</w:t>
      </w:r>
      <w:r>
        <w:t></w:t>
      </w:r>
      <w:r>
        <w:t></w:t>
      </w:r>
      <w:r>
        <w:rPr>
          <w:rFonts w:hint="eastAsia"/>
        </w:rPr>
        <w:t>залежні</w:t>
      </w:r>
      <w:r>
        <w:t></w:t>
      </w:r>
      <w:r>
        <w:rPr>
          <w:rFonts w:hint="eastAsia"/>
        </w:rPr>
        <w:t>від</w:t>
      </w:r>
      <w:r>
        <w:t></w:t>
      </w:r>
      <w:r>
        <w:rPr>
          <w:rFonts w:hint="eastAsia"/>
        </w:rPr>
        <w:t>власника</w:t>
      </w:r>
      <w:r>
        <w:t></w:t>
      </w:r>
      <w:r>
        <w:rPr>
          <w:rFonts w:hint="eastAsia"/>
        </w:rPr>
        <w:t>капіталу</w:t>
      </w:r>
      <w:r>
        <w:t></w:t>
      </w:r>
      <w:r>
        <w:t></w:t>
      </w:r>
      <w:r>
        <w:rPr>
          <w:rFonts w:hint="eastAsia"/>
        </w:rPr>
        <w:t>служба</w:t>
      </w:r>
      <w:r>
        <w:t></w:t>
      </w:r>
      <w:r>
        <w:rPr>
          <w:rFonts w:hint="eastAsia"/>
        </w:rPr>
        <w:t>внутрішнього</w:t>
      </w:r>
      <w:r>
        <w:t></w:t>
      </w:r>
      <w:r>
        <w:rPr>
          <w:rFonts w:hint="eastAsia"/>
        </w:rPr>
        <w:t>аудиту</w:t>
      </w:r>
      <w:r>
        <w:t></w:t>
      </w:r>
      <w:r>
        <w:t></w:t>
      </w:r>
      <w:r>
        <w:rPr>
          <w:rFonts w:hint="eastAsia"/>
        </w:rPr>
        <w:t>ревізійна</w:t>
      </w:r>
      <w:r>
        <w:t></w:t>
      </w:r>
      <w:r>
        <w:rPr>
          <w:rFonts w:hint="eastAsia"/>
        </w:rPr>
        <w:t>комісія</w:t>
      </w:r>
      <w:r>
        <w:t></w:t>
      </w:r>
      <w:r>
        <w:t></w:t>
      </w:r>
      <w:r>
        <w:rPr>
          <w:rFonts w:hint="eastAsia"/>
        </w:rPr>
        <w:t>вищі</w:t>
      </w:r>
      <w:r>
        <w:t></w:t>
      </w:r>
      <w:r>
        <w:rPr>
          <w:rFonts w:hint="eastAsia"/>
        </w:rPr>
        <w:t>менеджери</w:t>
      </w:r>
      <w:r>
        <w:t></w:t>
      </w:r>
      <w:r>
        <w:rPr>
          <w:rFonts w:hint="eastAsia"/>
        </w:rPr>
        <w:t>компанії</w:t>
      </w:r>
      <w:r>
        <w:t></w:t>
      </w:r>
      <w:r>
        <w:t></w:t>
      </w:r>
      <w:r>
        <w:rPr>
          <w:rFonts w:hint="eastAsia"/>
        </w:rPr>
        <w:t>голова</w:t>
      </w:r>
      <w:r>
        <w:t></w:t>
      </w:r>
      <w:r>
        <w:rPr>
          <w:rFonts w:hint="eastAsia"/>
        </w:rPr>
        <w:t>правління</w:t>
      </w:r>
      <w:r>
        <w:t></w:t>
      </w:r>
      <w:r>
        <w:t></w:t>
      </w:r>
      <w:r>
        <w:rPr>
          <w:rFonts w:hint="eastAsia"/>
        </w:rPr>
        <w:t>заступники</w:t>
      </w:r>
      <w:r>
        <w:t></w:t>
      </w:r>
      <w:r>
        <w:rPr>
          <w:rFonts w:hint="eastAsia"/>
        </w:rPr>
        <w:t>голови</w:t>
      </w:r>
      <w:r>
        <w:t></w:t>
      </w:r>
      <w:r>
        <w:rPr>
          <w:rFonts w:hint="eastAsia"/>
        </w:rPr>
        <w:t>правління</w:t>
      </w:r>
      <w:r>
        <w:t></w:t>
      </w:r>
      <w:r>
        <w:t></w:t>
      </w:r>
      <w:r>
        <w:t></w:t>
      </w:r>
      <w:r>
        <w:rPr>
          <w:rFonts w:hint="eastAsia"/>
        </w:rPr>
        <w:t>посадові</w:t>
      </w:r>
      <w:r>
        <w:t></w:t>
      </w:r>
      <w:r>
        <w:rPr>
          <w:rFonts w:hint="eastAsia"/>
        </w:rPr>
        <w:t>особи</w:t>
      </w:r>
      <w:r>
        <w:t></w:t>
      </w:r>
      <w:r>
        <w:rPr>
          <w:rFonts w:hint="eastAsia"/>
        </w:rPr>
        <w:t>всіх</w:t>
      </w:r>
      <w:r>
        <w:t></w:t>
      </w:r>
      <w:r>
        <w:rPr>
          <w:rFonts w:hint="eastAsia"/>
        </w:rPr>
        <w:t>функціональних</w:t>
      </w:r>
      <w:r>
        <w:t></w:t>
      </w:r>
      <w:r>
        <w:rPr>
          <w:rFonts w:hint="eastAsia"/>
        </w:rPr>
        <w:t>підрозділів</w:t>
      </w:r>
      <w:r>
        <w:t></w:t>
      </w:r>
      <w:r>
        <w:rPr>
          <w:rFonts w:hint="eastAsia"/>
        </w:rPr>
        <w:t>компанії</w:t>
      </w:r>
      <w:r>
        <w:t></w:t>
      </w:r>
      <w:r>
        <w:t></w:t>
      </w:r>
      <w:r>
        <w:rPr>
          <w:rFonts w:hint="eastAsia"/>
        </w:rPr>
        <w:t>головний</w:t>
      </w:r>
      <w:r>
        <w:t></w:t>
      </w:r>
      <w:r>
        <w:rPr>
          <w:rFonts w:hint="eastAsia"/>
        </w:rPr>
        <w:t>бухгалтер</w:t>
      </w:r>
      <w:r>
        <w:t></w:t>
      </w:r>
      <w:r>
        <w:t></w:t>
      </w:r>
      <w:r>
        <w:rPr>
          <w:rFonts w:hint="eastAsia"/>
        </w:rPr>
        <w:t>начальники</w:t>
      </w:r>
      <w:r>
        <w:t></w:t>
      </w:r>
      <w:r>
        <w:rPr>
          <w:rFonts w:hint="eastAsia"/>
        </w:rPr>
        <w:t>відділів</w:t>
      </w:r>
      <w:r>
        <w:t></w:t>
      </w:r>
      <w:r>
        <w:rPr>
          <w:rFonts w:hint="eastAsia"/>
        </w:rPr>
        <w:t>маркетингу</w:t>
      </w:r>
      <w:r>
        <w:t></w:t>
      </w:r>
      <w:r>
        <w:t></w:t>
      </w:r>
      <w:r>
        <w:rPr>
          <w:rFonts w:hint="eastAsia"/>
        </w:rPr>
        <w:t>збуту</w:t>
      </w:r>
      <w:r>
        <w:t></w:t>
      </w:r>
      <w:r>
        <w:t></w:t>
      </w:r>
      <w:r>
        <w:rPr>
          <w:rFonts w:hint="eastAsia"/>
        </w:rPr>
        <w:t>планового</w:t>
      </w:r>
      <w:r>
        <w:t></w:t>
      </w:r>
      <w:r>
        <w:rPr>
          <w:rFonts w:hint="eastAsia"/>
        </w:rPr>
        <w:t>відділу</w:t>
      </w:r>
      <w:r>
        <w:t></w:t>
      </w:r>
      <w:r>
        <w:t></w:t>
      </w:r>
      <w:r>
        <w:rPr>
          <w:rFonts w:hint="eastAsia"/>
        </w:rPr>
        <w:t>контролінгу</w:t>
      </w:r>
      <w:r>
        <w:t></w:t>
      </w:r>
      <w:r>
        <w:rPr>
          <w:rFonts w:hint="eastAsia"/>
        </w:rPr>
        <w:t>й</w:t>
      </w:r>
      <w:r>
        <w:t></w:t>
      </w:r>
      <w:r>
        <w:rPr>
          <w:rFonts w:hint="eastAsia"/>
        </w:rPr>
        <w:t>ін</w:t>
      </w:r>
      <w:r>
        <w:t></w:t>
      </w:r>
      <w:r>
        <w:t></w:t>
      </w:r>
      <w:r>
        <w:t></w:t>
      </w:r>
      <w:r>
        <w:t></w:t>
      </w:r>
      <w:r>
        <w:rPr>
          <w:rFonts w:hint="eastAsia"/>
        </w:rPr>
        <w:t>менеджери</w:t>
      </w:r>
      <w:r>
        <w:t></w:t>
      </w:r>
      <w:r>
        <w:rPr>
          <w:rFonts w:hint="eastAsia"/>
        </w:rPr>
        <w:t>структурних</w:t>
      </w:r>
      <w:r>
        <w:t></w:t>
      </w:r>
      <w:r>
        <w:rPr>
          <w:rFonts w:hint="eastAsia"/>
        </w:rPr>
        <w:t>підрозділів</w:t>
      </w:r>
      <w:r>
        <w:t></w:t>
      </w:r>
      <w:r>
        <w:rPr>
          <w:rFonts w:hint="eastAsia"/>
        </w:rPr>
        <w:t>та</w:t>
      </w:r>
      <w:r>
        <w:t></w:t>
      </w:r>
      <w:r>
        <w:rPr>
          <w:rFonts w:hint="eastAsia"/>
        </w:rPr>
        <w:t>співробітники</w:t>
      </w:r>
      <w:r>
        <w:t></w:t>
      </w:r>
      <w:r>
        <w:rPr>
          <w:rFonts w:hint="eastAsia"/>
        </w:rPr>
        <w:t>компанії</w:t>
      </w:r>
      <w:r>
        <w:t></w:t>
      </w:r>
      <w:r>
        <w:t></w:t>
      </w:r>
      <w:r>
        <w:rPr>
          <w:rFonts w:hint="eastAsia"/>
        </w:rPr>
        <w:t>начальники</w:t>
      </w:r>
      <w:r>
        <w:t></w:t>
      </w:r>
      <w:r>
        <w:rPr>
          <w:rFonts w:hint="eastAsia"/>
        </w:rPr>
        <w:t>управлінь</w:t>
      </w:r>
      <w:r>
        <w:t></w:t>
      </w:r>
      <w:r>
        <w:t></w:t>
      </w:r>
      <w:r>
        <w:rPr>
          <w:rFonts w:hint="eastAsia"/>
        </w:rPr>
        <w:t>фахівці</w:t>
      </w:r>
      <w:r>
        <w:t></w:t>
      </w:r>
      <w:r>
        <w:t></w:t>
      </w:r>
      <w:r>
        <w:rPr>
          <w:rFonts w:hint="eastAsia"/>
        </w:rPr>
        <w:t>контролери</w:t>
      </w:r>
      <w:r>
        <w:t></w:t>
      </w:r>
      <w:r>
        <w:rPr>
          <w:rFonts w:hint="eastAsia"/>
        </w:rPr>
        <w:t>і</w:t>
      </w:r>
      <w:r>
        <w:t></w:t>
      </w:r>
      <w:r>
        <w:rPr>
          <w:rFonts w:hint="eastAsia"/>
        </w:rPr>
        <w:t>т</w:t>
      </w:r>
      <w:r>
        <w:t></w:t>
      </w:r>
      <w:r>
        <w:rPr>
          <w:rFonts w:hint="eastAsia"/>
        </w:rPr>
        <w:t>ін</w:t>
      </w:r>
      <w:r>
        <w:t></w:t>
      </w:r>
      <w:r>
        <w:t></w:t>
      </w:r>
      <w:r>
        <w:t></w:t>
      </w:r>
      <w:r>
        <w:t></w:t>
      </w:r>
      <w:r>
        <w:rPr>
          <w:rFonts w:hint="eastAsia"/>
        </w:rPr>
        <w:t>спеціальні</w:t>
      </w:r>
      <w:r>
        <w:t></w:t>
      </w:r>
      <w:r>
        <w:rPr>
          <w:rFonts w:hint="eastAsia"/>
        </w:rPr>
        <w:t>комісії</w:t>
      </w:r>
      <w:r>
        <w:t></w:t>
      </w:r>
      <w:r>
        <w:t></w:t>
      </w:r>
      <w:r>
        <w:rPr>
          <w:rFonts w:hint="eastAsia"/>
        </w:rPr>
        <w:t>створені</w:t>
      </w:r>
      <w:r>
        <w:t></w:t>
      </w:r>
      <w:r>
        <w:rPr>
          <w:rFonts w:hint="eastAsia"/>
        </w:rPr>
        <w:t>на</w:t>
      </w:r>
      <w:r>
        <w:t></w:t>
      </w:r>
      <w:r>
        <w:rPr>
          <w:rFonts w:hint="eastAsia"/>
        </w:rPr>
        <w:t>тимчасовій</w:t>
      </w:r>
      <w:r>
        <w:t></w:t>
      </w:r>
      <w:r>
        <w:rPr>
          <w:rFonts w:hint="eastAsia"/>
        </w:rPr>
        <w:t>основі</w:t>
      </w:r>
      <w:r>
        <w:t></w:t>
      </w:r>
      <w:r>
        <w:rPr>
          <w:rFonts w:hint="eastAsia"/>
        </w:rPr>
        <w:t>для</w:t>
      </w:r>
      <w:r>
        <w:t></w:t>
      </w:r>
      <w:r>
        <w:rPr>
          <w:rFonts w:hint="eastAsia"/>
        </w:rPr>
        <w:t>проведення</w:t>
      </w:r>
      <w:r>
        <w:t></w:t>
      </w:r>
      <w:r>
        <w:rPr>
          <w:rFonts w:hint="eastAsia"/>
        </w:rPr>
        <w:t>інвентаризацій</w:t>
      </w:r>
      <w:r>
        <w:t></w:t>
      </w:r>
      <w:r>
        <w:t></w:t>
      </w:r>
      <w:r>
        <w:rPr>
          <w:rFonts w:hint="eastAsia"/>
        </w:rPr>
        <w:t>внутрішніх</w:t>
      </w:r>
      <w:r>
        <w:t></w:t>
      </w:r>
      <w:r>
        <w:rPr>
          <w:rFonts w:hint="eastAsia"/>
        </w:rPr>
        <w:t>перевірок</w:t>
      </w:r>
      <w:r>
        <w:t></w:t>
      </w:r>
      <w:r>
        <w:t></w:t>
      </w:r>
      <w:r>
        <w:rPr>
          <w:rFonts w:hint="eastAsia"/>
        </w:rPr>
        <w:t>службових</w:t>
      </w:r>
      <w:r>
        <w:t></w:t>
      </w:r>
      <w:r>
        <w:rPr>
          <w:rFonts w:hint="eastAsia"/>
        </w:rPr>
        <w:t>розслідувань</w:t>
      </w:r>
      <w:r>
        <w:t></w:t>
      </w:r>
      <w:r>
        <w:rPr>
          <w:rFonts w:hint="eastAsia"/>
        </w:rPr>
        <w:t>і</w:t>
      </w:r>
      <w:r>
        <w:t></w:t>
      </w:r>
      <w:r>
        <w:rPr>
          <w:rFonts w:hint="eastAsia"/>
        </w:rPr>
        <w:t>т</w:t>
      </w:r>
      <w:r>
        <w:t></w:t>
      </w:r>
      <w:r>
        <w:rPr>
          <w:rFonts w:hint="eastAsia"/>
        </w:rPr>
        <w:t>ін</w:t>
      </w:r>
      <w:r>
        <w:t></w:t>
      </w:r>
      <w:r>
        <w:t></w:t>
      </w:r>
      <w:r>
        <w:t></w:t>
      </w:r>
      <w:r>
        <w:rPr>
          <w:rFonts w:hint="eastAsia"/>
        </w:rPr>
        <w:t>та</w:t>
      </w:r>
      <w:r>
        <w:t></w:t>
      </w:r>
      <w:r>
        <w:rPr>
          <w:rFonts w:hint="eastAsia"/>
        </w:rPr>
        <w:t>незалежні</w:t>
      </w:r>
      <w:r>
        <w:t></w:t>
      </w:r>
      <w:r>
        <w:rPr>
          <w:rFonts w:hint="eastAsia"/>
        </w:rPr>
        <w:t>від</w:t>
      </w:r>
      <w:r>
        <w:t></w:t>
      </w:r>
      <w:r>
        <w:rPr>
          <w:rFonts w:hint="eastAsia"/>
        </w:rPr>
        <w:t>виконавчої</w:t>
      </w:r>
      <w:r>
        <w:t></w:t>
      </w:r>
      <w:r>
        <w:rPr>
          <w:rFonts w:hint="eastAsia"/>
        </w:rPr>
        <w:t>дирекції</w:t>
      </w:r>
      <w:r>
        <w:t></w:t>
      </w:r>
      <w:r>
        <w:t></w:t>
      </w:r>
      <w:r>
        <w:rPr>
          <w:rFonts w:hint="eastAsia"/>
        </w:rPr>
        <w:t>служба</w:t>
      </w:r>
      <w:r>
        <w:t></w:t>
      </w:r>
      <w:r>
        <w:rPr>
          <w:rFonts w:hint="eastAsia"/>
        </w:rPr>
        <w:t>внутрішнього</w:t>
      </w:r>
      <w:r>
        <w:t></w:t>
      </w:r>
      <w:r>
        <w:rPr>
          <w:rFonts w:hint="eastAsia"/>
        </w:rPr>
        <w:t>аудиту</w:t>
      </w:r>
      <w:r>
        <w:t></w:t>
      </w:r>
      <w:r>
        <w:rPr>
          <w:rFonts w:hint="eastAsia"/>
        </w:rPr>
        <w:t>та</w:t>
      </w:r>
      <w:r>
        <w:t></w:t>
      </w:r>
      <w:r>
        <w:rPr>
          <w:rFonts w:hint="eastAsia"/>
        </w:rPr>
        <w:t>ревізійна</w:t>
      </w:r>
      <w:r>
        <w:t></w:t>
      </w:r>
      <w:r>
        <w:rPr>
          <w:rFonts w:hint="eastAsia"/>
        </w:rPr>
        <w:t>комісія</w:t>
      </w:r>
      <w:r>
        <w:t></w:t>
      </w:r>
      <w:r>
        <w:t></w:t>
      </w:r>
    </w:p>
    <w:p w:rsidR="00706DB2" w:rsidRDefault="00706DB2" w:rsidP="00706DB2">
      <w:r>
        <w:rPr>
          <w:rFonts w:hint="eastAsia"/>
        </w:rPr>
        <w:t>У</w:t>
      </w:r>
      <w:r>
        <w:t></w:t>
      </w:r>
      <w:r>
        <w:rPr>
          <w:rFonts w:hint="eastAsia"/>
        </w:rPr>
        <w:t>роботі</w:t>
      </w:r>
      <w:r>
        <w:t></w:t>
      </w:r>
      <w:r>
        <w:rPr>
          <w:rFonts w:hint="eastAsia"/>
        </w:rPr>
        <w:t>розглянуті</w:t>
      </w:r>
      <w:r>
        <w:t></w:t>
      </w:r>
      <w:r>
        <w:rPr>
          <w:rFonts w:hint="eastAsia"/>
        </w:rPr>
        <w:t>аспекти</w:t>
      </w:r>
      <w:r>
        <w:t></w:t>
      </w:r>
      <w:r>
        <w:rPr>
          <w:rFonts w:hint="eastAsia"/>
        </w:rPr>
        <w:t>якості</w:t>
      </w:r>
      <w:r>
        <w:t></w:t>
      </w:r>
      <w:r>
        <w:rPr>
          <w:rFonts w:hint="eastAsia"/>
        </w:rPr>
        <w:t>системи</w:t>
      </w:r>
      <w:r>
        <w:t></w:t>
      </w:r>
      <w:r>
        <w:rPr>
          <w:rFonts w:hint="eastAsia"/>
        </w:rPr>
        <w:t>бухгалтерського</w:t>
      </w:r>
      <w:r>
        <w:t></w:t>
      </w:r>
      <w:r>
        <w:rPr>
          <w:rFonts w:hint="eastAsia"/>
        </w:rPr>
        <w:t>обліку</w:t>
      </w:r>
      <w:r>
        <w:t></w:t>
      </w:r>
      <w:r>
        <w:rPr>
          <w:rFonts w:hint="eastAsia"/>
        </w:rPr>
        <w:t>як</w:t>
      </w:r>
      <w:r>
        <w:t></w:t>
      </w:r>
      <w:r>
        <w:rPr>
          <w:rFonts w:hint="eastAsia"/>
        </w:rPr>
        <w:t>системи</w:t>
      </w:r>
      <w:r>
        <w:t></w:t>
      </w:r>
      <w:r>
        <w:t></w:t>
      </w:r>
      <w:r>
        <w:rPr>
          <w:rFonts w:hint="eastAsia"/>
        </w:rPr>
        <w:t>що</w:t>
      </w:r>
      <w:r>
        <w:t></w:t>
      </w:r>
      <w:r>
        <w:rPr>
          <w:rFonts w:hint="eastAsia"/>
        </w:rPr>
        <w:t>забезпечує</w:t>
      </w:r>
      <w:r>
        <w:t></w:t>
      </w:r>
      <w:r>
        <w:rPr>
          <w:rFonts w:hint="eastAsia"/>
        </w:rPr>
        <w:t>процес</w:t>
      </w:r>
      <w:r>
        <w:t></w:t>
      </w:r>
      <w:r>
        <w:rPr>
          <w:rFonts w:hint="eastAsia"/>
        </w:rPr>
        <w:t>накопичення</w:t>
      </w:r>
      <w:r>
        <w:t></w:t>
      </w:r>
      <w:r>
        <w:rPr>
          <w:rFonts w:hint="eastAsia"/>
        </w:rPr>
        <w:t>інформації</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r>
        <w:t></w:t>
      </w:r>
      <w:r>
        <w:t></w:t>
      </w:r>
      <w:r>
        <w:rPr>
          <w:rFonts w:hint="eastAsia"/>
        </w:rPr>
        <w:t>Від</w:t>
      </w:r>
      <w:r>
        <w:t></w:t>
      </w:r>
      <w:r>
        <w:t></w:t>
      </w:r>
      <w:r>
        <w:rPr>
          <w:rFonts w:hint="eastAsia"/>
        </w:rPr>
        <w:t>якості</w:t>
      </w:r>
      <w:r>
        <w:t></w:t>
      </w:r>
      <w:r>
        <w:t></w:t>
      </w:r>
      <w:r>
        <w:rPr>
          <w:rFonts w:hint="eastAsia"/>
        </w:rPr>
        <w:t>бухгалтерського</w:t>
      </w:r>
      <w:r>
        <w:t></w:t>
      </w:r>
      <w:r>
        <w:t></w:t>
      </w:r>
      <w:r>
        <w:rPr>
          <w:rFonts w:hint="eastAsia"/>
        </w:rPr>
        <w:t>обліку</w:t>
      </w:r>
      <w:r>
        <w:t></w:t>
      </w:r>
      <w:r>
        <w:rPr>
          <w:rFonts w:hint="eastAsia"/>
        </w:rPr>
        <w:t>залежать</w:t>
      </w:r>
      <w:r>
        <w:t></w:t>
      </w:r>
      <w:r>
        <w:rPr>
          <w:rFonts w:hint="eastAsia"/>
        </w:rPr>
        <w:t>повнота</w:t>
      </w:r>
      <w:r>
        <w:t></w:t>
      </w:r>
      <w:r>
        <w:t></w:t>
      </w:r>
    </w:p>
    <w:p w:rsidR="00706DB2" w:rsidRDefault="00706DB2" w:rsidP="00706DB2">
      <w:r>
        <w:t></w:t>
      </w:r>
    </w:p>
    <w:p w:rsidR="00706DB2" w:rsidRDefault="00706DB2" w:rsidP="00706DB2"/>
    <w:p w:rsidR="00706DB2" w:rsidRDefault="00706DB2" w:rsidP="00706DB2"/>
    <w:p w:rsidR="00706DB2" w:rsidRDefault="00706DB2" w:rsidP="00706DB2">
      <w:r>
        <w:t></w:t>
      </w:r>
    </w:p>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r>
        <w:rPr>
          <w:rFonts w:hint="eastAsia"/>
        </w:rPr>
        <w:t>Умовні</w:t>
      </w:r>
      <w:r>
        <w:t></w:t>
      </w:r>
      <w:r>
        <w:rPr>
          <w:rFonts w:hint="eastAsia"/>
        </w:rPr>
        <w:t>позначення</w:t>
      </w:r>
      <w:r>
        <w:t></w:t>
      </w:r>
      <w:r>
        <w:t></w:t>
      </w:r>
      <w:r>
        <w:rPr>
          <w:rFonts w:hint="eastAsia"/>
        </w:rPr>
        <w:t>ІЗВК</w:t>
      </w:r>
      <w:r>
        <w:t></w:t>
      </w:r>
      <w:r>
        <w:rPr>
          <w:rFonts w:hint="eastAsia"/>
        </w:rPr>
        <w:t>–</w:t>
      </w:r>
      <w:r>
        <w:t></w:t>
      </w:r>
      <w:r>
        <w:rPr>
          <w:rFonts w:hint="eastAsia"/>
        </w:rPr>
        <w:t>інформаційне</w:t>
      </w:r>
      <w:r>
        <w:t></w:t>
      </w:r>
      <w:r>
        <w:rPr>
          <w:rFonts w:hint="eastAsia"/>
        </w:rPr>
        <w:t>забезпечення</w:t>
      </w:r>
      <w:r>
        <w:t></w:t>
      </w:r>
      <w:r>
        <w:rPr>
          <w:rFonts w:hint="eastAsia"/>
        </w:rPr>
        <w:t>внутрішнього</w:t>
      </w:r>
      <w:r>
        <w:t></w:t>
      </w:r>
      <w:r>
        <w:rPr>
          <w:rFonts w:hint="eastAsia"/>
        </w:rPr>
        <w:t>контролю</w:t>
      </w:r>
    </w:p>
    <w:p w:rsidR="00706DB2" w:rsidRDefault="00706DB2" w:rsidP="00706DB2"/>
    <w:p w:rsidR="00706DB2" w:rsidRDefault="00706DB2" w:rsidP="00706DB2">
      <w:r>
        <w:t></w:t>
      </w:r>
    </w:p>
    <w:p w:rsidR="00706DB2" w:rsidRDefault="00706DB2" w:rsidP="00706DB2">
      <w:r>
        <w:rPr>
          <w:rFonts w:hint="eastAsia"/>
        </w:rPr>
        <w:t>достовірність</w:t>
      </w:r>
      <w:r>
        <w:t></w:t>
      </w:r>
      <w:r>
        <w:rPr>
          <w:rFonts w:hint="eastAsia"/>
        </w:rPr>
        <w:t>і</w:t>
      </w:r>
      <w:r>
        <w:t></w:t>
      </w:r>
      <w:r>
        <w:rPr>
          <w:rFonts w:hint="eastAsia"/>
        </w:rPr>
        <w:t>своєчасність</w:t>
      </w:r>
      <w:r>
        <w:t></w:t>
      </w:r>
      <w:r>
        <w:rPr>
          <w:rFonts w:hint="eastAsia"/>
        </w:rPr>
        <w:t>одержуваної</w:t>
      </w:r>
      <w:r>
        <w:t></w:t>
      </w:r>
      <w:r>
        <w:rPr>
          <w:rFonts w:hint="eastAsia"/>
        </w:rPr>
        <w:t>інформації</w:t>
      </w:r>
      <w:r>
        <w:t></w:t>
      </w:r>
      <w:r>
        <w:t></w:t>
      </w:r>
      <w:r>
        <w:rPr>
          <w:rFonts w:hint="eastAsia"/>
        </w:rPr>
        <w:t>яка</w:t>
      </w:r>
      <w:r>
        <w:t></w:t>
      </w:r>
      <w:r>
        <w:rPr>
          <w:rFonts w:hint="eastAsia"/>
        </w:rPr>
        <w:t>використовується</w:t>
      </w:r>
      <w:r>
        <w:t></w:t>
      </w:r>
      <w:r>
        <w:rPr>
          <w:rFonts w:hint="eastAsia"/>
        </w:rPr>
        <w:t>для</w:t>
      </w:r>
      <w:r>
        <w:t></w:t>
      </w:r>
      <w:r>
        <w:rPr>
          <w:rFonts w:hint="eastAsia"/>
        </w:rPr>
        <w:t>здійснення</w:t>
      </w:r>
      <w:r>
        <w:t></w:t>
      </w:r>
      <w:r>
        <w:rPr>
          <w:rFonts w:hint="eastAsia"/>
        </w:rPr>
        <w:t>контрольних</w:t>
      </w:r>
      <w:r>
        <w:t></w:t>
      </w:r>
      <w:r>
        <w:rPr>
          <w:rFonts w:hint="eastAsia"/>
        </w:rPr>
        <w:t>дій</w:t>
      </w:r>
      <w:r>
        <w:t></w:t>
      </w:r>
      <w:r>
        <w:rPr>
          <w:rFonts w:hint="eastAsia"/>
        </w:rPr>
        <w:t>з</w:t>
      </w:r>
      <w:r>
        <w:t></w:t>
      </w:r>
      <w:r>
        <w:rPr>
          <w:rFonts w:hint="eastAsia"/>
        </w:rPr>
        <w:t>метою</w:t>
      </w:r>
      <w:r>
        <w:t></w:t>
      </w:r>
      <w:r>
        <w:rPr>
          <w:rFonts w:hint="eastAsia"/>
        </w:rPr>
        <w:t>керування</w:t>
      </w:r>
      <w:r>
        <w:t></w:t>
      </w:r>
      <w:r>
        <w:rPr>
          <w:rFonts w:hint="eastAsia"/>
        </w:rPr>
        <w:t>певною</w:t>
      </w:r>
      <w:r>
        <w:t></w:t>
      </w:r>
      <w:r>
        <w:rPr>
          <w:rFonts w:hint="eastAsia"/>
        </w:rPr>
        <w:t>діяльністю</w:t>
      </w:r>
      <w:r>
        <w:t></w:t>
      </w:r>
      <w:r>
        <w:t></w:t>
      </w:r>
    </w:p>
    <w:p w:rsidR="00706DB2" w:rsidRDefault="00706DB2" w:rsidP="00706DB2">
      <w:r>
        <w:rPr>
          <w:rFonts w:hint="eastAsia"/>
        </w:rPr>
        <w:t>Обґрунтовано</w:t>
      </w:r>
      <w:r>
        <w:t></w:t>
      </w:r>
      <w:r>
        <w:t></w:t>
      </w:r>
      <w:r>
        <w:rPr>
          <w:rFonts w:hint="eastAsia"/>
        </w:rPr>
        <w:t>що</w:t>
      </w:r>
      <w:r>
        <w:t></w:t>
      </w:r>
      <w:r>
        <w:rPr>
          <w:rFonts w:hint="eastAsia"/>
        </w:rPr>
        <w:t>якість</w:t>
      </w:r>
      <w:r>
        <w:t></w:t>
      </w:r>
      <w:r>
        <w:rPr>
          <w:rFonts w:hint="eastAsia"/>
        </w:rPr>
        <w:t>системи</w:t>
      </w:r>
      <w:r>
        <w:t></w:t>
      </w:r>
      <w:r>
        <w:rPr>
          <w:rFonts w:hint="eastAsia"/>
        </w:rPr>
        <w:t>бухгалтерського</w:t>
      </w:r>
      <w:r>
        <w:t></w:t>
      </w:r>
      <w:r>
        <w:rPr>
          <w:rFonts w:hint="eastAsia"/>
        </w:rPr>
        <w:t>обліку</w:t>
      </w:r>
      <w:r>
        <w:t></w:t>
      </w:r>
      <w:r>
        <w:rPr>
          <w:rFonts w:hint="eastAsia"/>
        </w:rPr>
        <w:t>повинна</w:t>
      </w:r>
      <w:r>
        <w:t></w:t>
      </w:r>
      <w:r>
        <w:rPr>
          <w:rFonts w:hint="eastAsia"/>
        </w:rPr>
        <w:t>бути</w:t>
      </w:r>
      <w:r>
        <w:t></w:t>
      </w:r>
      <w:r>
        <w:rPr>
          <w:rFonts w:hint="eastAsia"/>
        </w:rPr>
        <w:t>покладена</w:t>
      </w:r>
      <w:r>
        <w:t></w:t>
      </w:r>
      <w:r>
        <w:rPr>
          <w:rFonts w:hint="eastAsia"/>
        </w:rPr>
        <w:t>в</w:t>
      </w:r>
      <w:r>
        <w:t></w:t>
      </w:r>
      <w:r>
        <w:rPr>
          <w:rFonts w:hint="eastAsia"/>
        </w:rPr>
        <w:t>основу</w:t>
      </w:r>
      <w:r>
        <w:t></w:t>
      </w:r>
      <w:r>
        <w:rPr>
          <w:rFonts w:hint="eastAsia"/>
        </w:rPr>
        <w:t>формування</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та</w:t>
      </w:r>
      <w:r>
        <w:t></w:t>
      </w:r>
      <w:r>
        <w:rPr>
          <w:rFonts w:hint="eastAsia"/>
        </w:rPr>
        <w:t>розглядатися</w:t>
      </w:r>
      <w:r>
        <w:t></w:t>
      </w:r>
      <w:r>
        <w:rPr>
          <w:rFonts w:hint="eastAsia"/>
        </w:rPr>
        <w:t>як</w:t>
      </w:r>
      <w:r>
        <w:t></w:t>
      </w:r>
      <w:r>
        <w:rPr>
          <w:rFonts w:hint="eastAsia"/>
        </w:rPr>
        <w:t>об’єкт</w:t>
      </w:r>
      <w:r>
        <w:t></w:t>
      </w:r>
      <w:r>
        <w:rPr>
          <w:rFonts w:hint="eastAsia"/>
        </w:rPr>
        <w:t>його</w:t>
      </w:r>
      <w:r>
        <w:t></w:t>
      </w:r>
      <w:r>
        <w:rPr>
          <w:rFonts w:hint="eastAsia"/>
        </w:rPr>
        <w:t>оцінки</w:t>
      </w:r>
      <w:r>
        <w:t></w:t>
      </w:r>
      <w:r>
        <w:t></w:t>
      </w:r>
      <w:r>
        <w:rPr>
          <w:rFonts w:hint="eastAsia"/>
        </w:rPr>
        <w:t>Система</w:t>
      </w:r>
      <w:r>
        <w:t></w:t>
      </w:r>
      <w:r>
        <w:rPr>
          <w:rFonts w:hint="eastAsia"/>
        </w:rPr>
        <w:t>бухгалтерського</w:t>
      </w:r>
      <w:r>
        <w:t></w:t>
      </w:r>
      <w:r>
        <w:rPr>
          <w:rFonts w:hint="eastAsia"/>
        </w:rPr>
        <w:t>обліку</w:t>
      </w:r>
      <w:r>
        <w:t></w:t>
      </w:r>
      <w:r>
        <w:rPr>
          <w:rFonts w:hint="eastAsia"/>
        </w:rPr>
        <w:t>формує</w:t>
      </w:r>
      <w:r>
        <w:t></w:t>
      </w:r>
      <w:r>
        <w:rPr>
          <w:rFonts w:hint="eastAsia"/>
        </w:rPr>
        <w:t>інформацію</w:t>
      </w:r>
      <w:r>
        <w:t></w:t>
      </w:r>
      <w:r>
        <w:t></w:t>
      </w:r>
      <w:r>
        <w:rPr>
          <w:rFonts w:hint="eastAsia"/>
        </w:rPr>
        <w:t>яка</w:t>
      </w:r>
      <w:r>
        <w:t></w:t>
      </w:r>
      <w:r>
        <w:rPr>
          <w:rFonts w:hint="eastAsia"/>
        </w:rPr>
        <w:t>задовольняє</w:t>
      </w:r>
      <w:r>
        <w:t></w:t>
      </w:r>
      <w:r>
        <w:rPr>
          <w:rFonts w:hint="eastAsia"/>
        </w:rPr>
        <w:t>потреби</w:t>
      </w:r>
      <w:r>
        <w:t></w:t>
      </w:r>
      <w:r>
        <w:rPr>
          <w:rFonts w:hint="eastAsia"/>
        </w:rPr>
        <w:t>широкого</w:t>
      </w:r>
      <w:r>
        <w:t></w:t>
      </w:r>
      <w:r>
        <w:rPr>
          <w:rFonts w:hint="eastAsia"/>
        </w:rPr>
        <w:t>кола</w:t>
      </w:r>
      <w:r>
        <w:t></w:t>
      </w:r>
      <w:r>
        <w:rPr>
          <w:rFonts w:hint="eastAsia"/>
        </w:rPr>
        <w:t>зацікавлених</w:t>
      </w:r>
      <w:r>
        <w:t></w:t>
      </w:r>
      <w:r>
        <w:rPr>
          <w:rFonts w:hint="eastAsia"/>
        </w:rPr>
        <w:t>користувачів</w:t>
      </w:r>
      <w:r>
        <w:t></w:t>
      </w:r>
      <w:r>
        <w:t></w:t>
      </w:r>
      <w:r>
        <w:rPr>
          <w:rFonts w:hint="eastAsia"/>
        </w:rPr>
        <w:t>при</w:t>
      </w:r>
      <w:r>
        <w:t></w:t>
      </w:r>
      <w:r>
        <w:rPr>
          <w:rFonts w:hint="eastAsia"/>
        </w:rPr>
        <w:t>цьому</w:t>
      </w:r>
      <w:r>
        <w:t></w:t>
      </w:r>
      <w:r>
        <w:rPr>
          <w:rFonts w:hint="eastAsia"/>
        </w:rPr>
        <w:t>визначення</w:t>
      </w:r>
      <w:r>
        <w:t></w:t>
      </w:r>
      <w:r>
        <w:rPr>
          <w:rFonts w:hint="eastAsia"/>
        </w:rPr>
        <w:t>ступеня</w:t>
      </w:r>
      <w:r>
        <w:t></w:t>
      </w:r>
      <w:r>
        <w:rPr>
          <w:rFonts w:hint="eastAsia"/>
        </w:rPr>
        <w:t>довіри</w:t>
      </w:r>
      <w:r>
        <w:t></w:t>
      </w:r>
      <w:r>
        <w:rPr>
          <w:rFonts w:hint="eastAsia"/>
        </w:rPr>
        <w:t>до</w:t>
      </w:r>
      <w:r>
        <w:t></w:t>
      </w:r>
      <w:r>
        <w:rPr>
          <w:rFonts w:hint="eastAsia"/>
        </w:rPr>
        <w:t>цієї</w:t>
      </w:r>
      <w:r>
        <w:t></w:t>
      </w:r>
      <w:r>
        <w:rPr>
          <w:rFonts w:hint="eastAsia"/>
        </w:rPr>
        <w:t>інформації</w:t>
      </w:r>
      <w:r>
        <w:t></w:t>
      </w:r>
      <w:r>
        <w:rPr>
          <w:rFonts w:hint="eastAsia"/>
        </w:rPr>
        <w:t>мають</w:t>
      </w:r>
      <w:r>
        <w:t></w:t>
      </w:r>
      <w:r>
        <w:rPr>
          <w:rFonts w:hint="eastAsia"/>
        </w:rPr>
        <w:t>здійснювати</w:t>
      </w:r>
      <w:r>
        <w:t></w:t>
      </w:r>
      <w:r>
        <w:rPr>
          <w:rFonts w:hint="eastAsia"/>
        </w:rPr>
        <w:t>суб’єкти</w:t>
      </w:r>
      <w:r>
        <w:t></w:t>
      </w:r>
      <w:r>
        <w:rPr>
          <w:rFonts w:hint="eastAsia"/>
        </w:rPr>
        <w:t>внутрішнього</w:t>
      </w:r>
      <w:r>
        <w:t></w:t>
      </w:r>
      <w:r>
        <w:rPr>
          <w:rFonts w:hint="eastAsia"/>
        </w:rPr>
        <w:t>контролю</w:t>
      </w:r>
      <w:r>
        <w:t></w:t>
      </w:r>
      <w:r>
        <w:rPr>
          <w:rFonts w:hint="eastAsia"/>
        </w:rPr>
        <w:t>на</w:t>
      </w:r>
      <w:r>
        <w:t></w:t>
      </w:r>
      <w:r>
        <w:rPr>
          <w:rFonts w:hint="eastAsia"/>
        </w:rPr>
        <w:t>підприємстві</w:t>
      </w:r>
      <w:r>
        <w:t></w:t>
      </w:r>
    </w:p>
    <w:p w:rsidR="00706DB2" w:rsidRDefault="00706DB2" w:rsidP="00706DB2">
      <w:r>
        <w:rPr>
          <w:rFonts w:hint="eastAsia"/>
        </w:rPr>
        <w:t>Дослідження</w:t>
      </w:r>
      <w:r>
        <w:t></w:t>
      </w:r>
      <w:r>
        <w:rPr>
          <w:rFonts w:hint="eastAsia"/>
        </w:rPr>
        <w:t>якості</w:t>
      </w:r>
      <w:r>
        <w:t></w:t>
      </w:r>
      <w:r>
        <w:rPr>
          <w:rFonts w:hint="eastAsia"/>
        </w:rPr>
        <w:t>бухгалтерського</w:t>
      </w:r>
      <w:r>
        <w:t></w:t>
      </w:r>
      <w:r>
        <w:rPr>
          <w:rFonts w:hint="eastAsia"/>
        </w:rPr>
        <w:t>обліку</w:t>
      </w:r>
      <w:r>
        <w:t></w:t>
      </w:r>
      <w:r>
        <w:rPr>
          <w:rFonts w:hint="eastAsia"/>
        </w:rPr>
        <w:t>в</w:t>
      </w:r>
      <w:r>
        <w:t></w:t>
      </w:r>
      <w:r>
        <w:rPr>
          <w:rFonts w:hint="eastAsia"/>
        </w:rPr>
        <w:t>інформаційному</w:t>
      </w:r>
      <w:r>
        <w:t></w:t>
      </w:r>
      <w:r>
        <w:rPr>
          <w:rFonts w:hint="eastAsia"/>
        </w:rPr>
        <w:t>забезпеченні</w:t>
      </w:r>
      <w:r>
        <w:t></w:t>
      </w:r>
      <w:r>
        <w:rPr>
          <w:rFonts w:hint="eastAsia"/>
        </w:rPr>
        <w:t>внутрішнього</w:t>
      </w:r>
      <w:r>
        <w:t></w:t>
      </w:r>
      <w:r>
        <w:rPr>
          <w:rFonts w:hint="eastAsia"/>
        </w:rPr>
        <w:t>контролю</w:t>
      </w:r>
      <w:r>
        <w:t></w:t>
      </w:r>
      <w:r>
        <w:rPr>
          <w:rFonts w:hint="eastAsia"/>
        </w:rPr>
        <w:t>здійснювалося</w:t>
      </w:r>
      <w:r>
        <w:t></w:t>
      </w:r>
      <w:r>
        <w:rPr>
          <w:rFonts w:hint="eastAsia"/>
        </w:rPr>
        <w:t>у</w:t>
      </w:r>
      <w:r>
        <w:t></w:t>
      </w:r>
      <w:r>
        <w:rPr>
          <w:rFonts w:hint="eastAsia"/>
        </w:rPr>
        <w:t>контексті</w:t>
      </w:r>
      <w:r>
        <w:t></w:t>
      </w:r>
      <w:r>
        <w:rPr>
          <w:rFonts w:hint="eastAsia"/>
        </w:rPr>
        <w:t>його</w:t>
      </w:r>
      <w:r>
        <w:t></w:t>
      </w:r>
      <w:r>
        <w:rPr>
          <w:rFonts w:hint="eastAsia"/>
        </w:rPr>
        <w:t>складових</w:t>
      </w:r>
      <w:r>
        <w:t></w:t>
      </w:r>
      <w:r>
        <w:t></w:t>
      </w:r>
      <w:r>
        <w:rPr>
          <w:rFonts w:hint="eastAsia"/>
        </w:rPr>
        <w:t>а</w:t>
      </w:r>
      <w:r>
        <w:t></w:t>
      </w:r>
      <w:r>
        <w:rPr>
          <w:rFonts w:hint="eastAsia"/>
        </w:rPr>
        <w:t>саме</w:t>
      </w:r>
      <w:r>
        <w:t></w:t>
      </w:r>
      <w:r>
        <w:t></w:t>
      </w:r>
      <w:r>
        <w:rPr>
          <w:rFonts w:hint="eastAsia"/>
        </w:rPr>
        <w:t>якості</w:t>
      </w:r>
      <w:r>
        <w:t></w:t>
      </w:r>
      <w:r>
        <w:rPr>
          <w:rFonts w:hint="eastAsia"/>
        </w:rPr>
        <w:t>інформації</w:t>
      </w:r>
      <w:r>
        <w:t></w:t>
      </w:r>
      <w:r>
        <w:rPr>
          <w:rFonts w:hint="eastAsia"/>
        </w:rPr>
        <w:t>щодо</w:t>
      </w:r>
      <w:r>
        <w:t></w:t>
      </w:r>
      <w:r>
        <w:rPr>
          <w:rFonts w:hint="eastAsia"/>
        </w:rPr>
        <w:t>організації</w:t>
      </w:r>
      <w:r>
        <w:t></w:t>
      </w:r>
      <w:r>
        <w:rPr>
          <w:rFonts w:hint="eastAsia"/>
        </w:rPr>
        <w:t>бухгалтерського</w:t>
      </w:r>
      <w:r>
        <w:t></w:t>
      </w:r>
      <w:r>
        <w:rPr>
          <w:rFonts w:hint="eastAsia"/>
        </w:rPr>
        <w:t>обліку</w:t>
      </w:r>
      <w:r>
        <w:t></w:t>
      </w:r>
      <w:r>
        <w:t></w:t>
      </w:r>
      <w:r>
        <w:rPr>
          <w:rFonts w:hint="eastAsia"/>
        </w:rPr>
        <w:t>якості</w:t>
      </w:r>
      <w:r>
        <w:t></w:t>
      </w:r>
      <w:r>
        <w:rPr>
          <w:rFonts w:hint="eastAsia"/>
        </w:rPr>
        <w:t>інформації</w:t>
      </w:r>
      <w:r>
        <w:t></w:t>
      </w:r>
      <w:r>
        <w:rPr>
          <w:rFonts w:hint="eastAsia"/>
        </w:rPr>
        <w:t>щодо</w:t>
      </w:r>
      <w:r>
        <w:t></w:t>
      </w:r>
      <w:r>
        <w:rPr>
          <w:rFonts w:hint="eastAsia"/>
        </w:rPr>
        <w:t>процесу</w:t>
      </w:r>
      <w:r>
        <w:t></w:t>
      </w:r>
      <w:r>
        <w:rPr>
          <w:rFonts w:hint="eastAsia"/>
        </w:rPr>
        <w:t>ведення</w:t>
      </w:r>
      <w:r>
        <w:t></w:t>
      </w:r>
      <w:r>
        <w:rPr>
          <w:rFonts w:hint="eastAsia"/>
        </w:rPr>
        <w:t>бухгалтерського</w:t>
      </w:r>
      <w:r>
        <w:t></w:t>
      </w:r>
      <w:r>
        <w:rPr>
          <w:rFonts w:hint="eastAsia"/>
        </w:rPr>
        <w:t>обліку</w:t>
      </w:r>
      <w:r>
        <w:t></w:t>
      </w:r>
      <w:r>
        <w:rPr>
          <w:rFonts w:hint="eastAsia"/>
        </w:rPr>
        <w:t>та</w:t>
      </w:r>
      <w:r>
        <w:t></w:t>
      </w:r>
      <w:r>
        <w:rPr>
          <w:rFonts w:hint="eastAsia"/>
        </w:rPr>
        <w:t>якості</w:t>
      </w:r>
      <w:r>
        <w:t></w:t>
      </w:r>
      <w:r>
        <w:rPr>
          <w:rFonts w:hint="eastAsia"/>
        </w:rPr>
        <w:t>інформації</w:t>
      </w:r>
      <w:r>
        <w:t></w:t>
      </w:r>
      <w:r>
        <w:rPr>
          <w:rFonts w:hint="eastAsia"/>
        </w:rPr>
        <w:t>щодо</w:t>
      </w:r>
      <w:r>
        <w:t></w:t>
      </w:r>
      <w:r>
        <w:rPr>
          <w:rFonts w:hint="eastAsia"/>
        </w:rPr>
        <w:t>кінцевого</w:t>
      </w:r>
      <w:r>
        <w:t></w:t>
      </w:r>
      <w:r>
        <w:rPr>
          <w:rFonts w:hint="eastAsia"/>
        </w:rPr>
        <w:t>результату</w:t>
      </w:r>
      <w:r>
        <w:t></w:t>
      </w:r>
      <w:r>
        <w:rPr>
          <w:rFonts w:hint="eastAsia"/>
        </w:rPr>
        <w:t>процесу</w:t>
      </w:r>
      <w:r>
        <w:t></w:t>
      </w:r>
      <w:r>
        <w:rPr>
          <w:rFonts w:hint="eastAsia"/>
        </w:rPr>
        <w:t>бухгалтерського</w:t>
      </w:r>
      <w:r>
        <w:t></w:t>
      </w:r>
      <w:r>
        <w:rPr>
          <w:rFonts w:hint="eastAsia"/>
        </w:rPr>
        <w:t>обліку</w:t>
      </w:r>
      <w:r>
        <w:t></w:t>
      </w:r>
      <w:r>
        <w:t></w:t>
      </w:r>
      <w:r>
        <w:rPr>
          <w:rFonts w:hint="eastAsia"/>
        </w:rPr>
        <w:t>за</w:t>
      </w:r>
      <w:r>
        <w:t></w:t>
      </w:r>
      <w:r>
        <w:rPr>
          <w:rFonts w:hint="eastAsia"/>
        </w:rPr>
        <w:t>допомогою</w:t>
      </w:r>
      <w:r>
        <w:t></w:t>
      </w:r>
      <w:r>
        <w:rPr>
          <w:rFonts w:hint="eastAsia"/>
        </w:rPr>
        <w:t>оцінки</w:t>
      </w:r>
      <w:r>
        <w:t></w:t>
      </w:r>
      <w:r>
        <w:rPr>
          <w:rFonts w:hint="eastAsia"/>
        </w:rPr>
        <w:t>цих</w:t>
      </w:r>
      <w:r>
        <w:t></w:t>
      </w:r>
      <w:r>
        <w:rPr>
          <w:rFonts w:hint="eastAsia"/>
        </w:rPr>
        <w:t>складових</w:t>
      </w:r>
      <w:r>
        <w:t></w:t>
      </w:r>
    </w:p>
    <w:p w:rsidR="00706DB2" w:rsidRDefault="00706DB2" w:rsidP="00706DB2">
      <w:r>
        <w:rPr>
          <w:rFonts w:hint="eastAsia"/>
        </w:rPr>
        <w:t>Розроблено</w:t>
      </w:r>
      <w:r>
        <w:t></w:t>
      </w:r>
      <w:r>
        <w:rPr>
          <w:rFonts w:hint="eastAsia"/>
        </w:rPr>
        <w:t>концепцію</w:t>
      </w:r>
      <w:r>
        <w:t></w:t>
      </w:r>
      <w:r>
        <w:rPr>
          <w:rFonts w:hint="eastAsia"/>
        </w:rPr>
        <w:t>якості</w:t>
      </w:r>
      <w:r>
        <w:t></w:t>
      </w:r>
      <w:r>
        <w:rPr>
          <w:rFonts w:hint="eastAsia"/>
        </w:rPr>
        <w:t>системи</w:t>
      </w:r>
      <w:r>
        <w:t></w:t>
      </w:r>
      <w:r>
        <w:rPr>
          <w:rFonts w:hint="eastAsia"/>
        </w:rPr>
        <w:t>бухгалтерського</w:t>
      </w:r>
      <w:r>
        <w:t></w:t>
      </w:r>
      <w:r>
        <w:rPr>
          <w:rFonts w:hint="eastAsia"/>
        </w:rPr>
        <w:t>обліку</w:t>
      </w:r>
      <w:r>
        <w:t></w:t>
      </w:r>
      <w:r>
        <w:t></w:t>
      </w:r>
      <w:r>
        <w:rPr>
          <w:rFonts w:hint="eastAsia"/>
        </w:rPr>
        <w:t>в</w:t>
      </w:r>
      <w:r>
        <w:t></w:t>
      </w:r>
      <w:r>
        <w:rPr>
          <w:rFonts w:hint="eastAsia"/>
        </w:rPr>
        <w:t>основу</w:t>
      </w:r>
      <w:r>
        <w:t></w:t>
      </w:r>
      <w:r>
        <w:rPr>
          <w:rFonts w:hint="eastAsia"/>
        </w:rPr>
        <w:t>якої</w:t>
      </w:r>
      <w:r>
        <w:t></w:t>
      </w:r>
      <w:r>
        <w:rPr>
          <w:rFonts w:hint="eastAsia"/>
        </w:rPr>
        <w:t>покладено</w:t>
      </w:r>
      <w:r>
        <w:t></w:t>
      </w:r>
      <w:r>
        <w:rPr>
          <w:rFonts w:hint="eastAsia"/>
        </w:rPr>
        <w:t>сукупність</w:t>
      </w:r>
      <w:r>
        <w:t></w:t>
      </w:r>
      <w:r>
        <w:rPr>
          <w:rFonts w:hint="eastAsia"/>
        </w:rPr>
        <w:t>її</w:t>
      </w:r>
      <w:r>
        <w:t></w:t>
      </w:r>
      <w:r>
        <w:rPr>
          <w:rFonts w:hint="eastAsia"/>
        </w:rPr>
        <w:t>потенціалів</w:t>
      </w:r>
      <w:r>
        <w:t></w:t>
      </w:r>
      <w:r>
        <w:t></w:t>
      </w:r>
      <w:r>
        <w:rPr>
          <w:rFonts w:hint="eastAsia"/>
        </w:rPr>
        <w:t>теоретико</w:t>
      </w:r>
      <w:r>
        <w:t></w:t>
      </w:r>
      <w:r>
        <w:rPr>
          <w:rFonts w:hint="eastAsia"/>
        </w:rPr>
        <w:t>методологічного</w:t>
      </w:r>
      <w:r>
        <w:t></w:t>
      </w:r>
      <w:r>
        <w:t></w:t>
      </w:r>
      <w:r>
        <w:rPr>
          <w:rFonts w:hint="eastAsia"/>
        </w:rPr>
        <w:t>ресурсного</w:t>
      </w:r>
      <w:r>
        <w:t></w:t>
      </w:r>
      <w:r>
        <w:t></w:t>
      </w:r>
      <w:r>
        <w:rPr>
          <w:rFonts w:hint="eastAsia"/>
        </w:rPr>
        <w:t>організаційного</w:t>
      </w:r>
      <w:r>
        <w:t></w:t>
      </w:r>
      <w:r>
        <w:t></w:t>
      </w:r>
      <w:r>
        <w:rPr>
          <w:rFonts w:hint="eastAsia"/>
        </w:rPr>
        <w:t>функціонального</w:t>
      </w:r>
      <w:r>
        <w:t></w:t>
      </w:r>
      <w:r>
        <w:t></w:t>
      </w:r>
      <w:r>
        <w:t></w:t>
      </w:r>
      <w:r>
        <w:rPr>
          <w:rFonts w:hint="eastAsia"/>
        </w:rPr>
        <w:t>характеристика</w:t>
      </w:r>
      <w:r>
        <w:t></w:t>
      </w:r>
      <w:r>
        <w:rPr>
          <w:rFonts w:hint="eastAsia"/>
        </w:rPr>
        <w:t>їх</w:t>
      </w:r>
      <w:r>
        <w:t></w:t>
      </w:r>
      <w:r>
        <w:rPr>
          <w:rFonts w:hint="eastAsia"/>
        </w:rPr>
        <w:t>властивостей</w:t>
      </w:r>
      <w:r>
        <w:t></w:t>
      </w:r>
      <w:r>
        <w:rPr>
          <w:rFonts w:hint="eastAsia"/>
        </w:rPr>
        <w:t>та</w:t>
      </w:r>
      <w:r>
        <w:t></w:t>
      </w:r>
      <w:r>
        <w:rPr>
          <w:rFonts w:hint="eastAsia"/>
        </w:rPr>
        <w:t>чітке</w:t>
      </w:r>
      <w:r>
        <w:t></w:t>
      </w:r>
      <w:r>
        <w:rPr>
          <w:rFonts w:hint="eastAsia"/>
        </w:rPr>
        <w:t>визначення</w:t>
      </w:r>
      <w:r>
        <w:t></w:t>
      </w:r>
      <w:r>
        <w:rPr>
          <w:rFonts w:hint="eastAsia"/>
        </w:rPr>
        <w:t>критеріїв</w:t>
      </w:r>
      <w:r>
        <w:t></w:t>
      </w:r>
      <w:r>
        <w:rPr>
          <w:rFonts w:hint="eastAsia"/>
        </w:rPr>
        <w:t>якості</w:t>
      </w:r>
      <w:r>
        <w:t></w:t>
      </w:r>
      <w:r>
        <w:rPr>
          <w:rFonts w:hint="eastAsia"/>
        </w:rPr>
        <w:t>кожного</w:t>
      </w:r>
      <w:r>
        <w:t></w:t>
      </w:r>
      <w:r>
        <w:rPr>
          <w:rFonts w:hint="eastAsia"/>
        </w:rPr>
        <w:t>з</w:t>
      </w:r>
      <w:r>
        <w:t></w:t>
      </w:r>
      <w:r>
        <w:rPr>
          <w:rFonts w:hint="eastAsia"/>
        </w:rPr>
        <w:t>них</w:t>
      </w:r>
      <w:r>
        <w:t></w:t>
      </w:r>
      <w:r>
        <w:t></w:t>
      </w:r>
      <w:r>
        <w:rPr>
          <w:rFonts w:hint="eastAsia"/>
        </w:rPr>
        <w:t>Якість</w:t>
      </w:r>
      <w:r>
        <w:t></w:t>
      </w:r>
      <w:r>
        <w:rPr>
          <w:rFonts w:hint="eastAsia"/>
        </w:rPr>
        <w:t>системи</w:t>
      </w:r>
      <w:r>
        <w:t></w:t>
      </w:r>
      <w:r>
        <w:rPr>
          <w:rFonts w:hint="eastAsia"/>
        </w:rPr>
        <w:t>бухгалтерського</w:t>
      </w:r>
      <w:r>
        <w:t></w:t>
      </w:r>
      <w:r>
        <w:rPr>
          <w:rFonts w:hint="eastAsia"/>
        </w:rPr>
        <w:t>обліку</w:t>
      </w:r>
      <w:r>
        <w:t></w:t>
      </w:r>
      <w:r>
        <w:rPr>
          <w:rFonts w:hint="eastAsia"/>
        </w:rPr>
        <w:t>залежить</w:t>
      </w:r>
      <w:r>
        <w:t></w:t>
      </w:r>
      <w:r>
        <w:rPr>
          <w:rFonts w:hint="eastAsia"/>
        </w:rPr>
        <w:t>від</w:t>
      </w:r>
      <w:r>
        <w:t></w:t>
      </w:r>
      <w:r>
        <w:rPr>
          <w:rFonts w:hint="eastAsia"/>
        </w:rPr>
        <w:t>якості</w:t>
      </w:r>
      <w:r>
        <w:t></w:t>
      </w:r>
      <w:r>
        <w:rPr>
          <w:rFonts w:hint="eastAsia"/>
        </w:rPr>
        <w:t>її</w:t>
      </w:r>
      <w:r>
        <w:t></w:t>
      </w:r>
      <w:r>
        <w:rPr>
          <w:rFonts w:hint="eastAsia"/>
        </w:rPr>
        <w:t>складових</w:t>
      </w:r>
      <w:r>
        <w:t></w:t>
      </w:r>
      <w:r>
        <w:rPr>
          <w:rFonts w:hint="eastAsia"/>
        </w:rPr>
        <w:t>елементів</w:t>
      </w:r>
      <w:r>
        <w:t></w:t>
      </w:r>
      <w:r>
        <w:t></w:t>
      </w:r>
      <w:r>
        <w:rPr>
          <w:rFonts w:hint="eastAsia"/>
        </w:rPr>
        <w:t>кожний</w:t>
      </w:r>
      <w:r>
        <w:t></w:t>
      </w:r>
      <w:r>
        <w:rPr>
          <w:rFonts w:hint="eastAsia"/>
        </w:rPr>
        <w:t>з</w:t>
      </w:r>
      <w:r>
        <w:t></w:t>
      </w:r>
      <w:r>
        <w:rPr>
          <w:rFonts w:hint="eastAsia"/>
        </w:rPr>
        <w:t>яких</w:t>
      </w:r>
      <w:r>
        <w:t></w:t>
      </w:r>
      <w:r>
        <w:rPr>
          <w:rFonts w:hint="eastAsia"/>
        </w:rPr>
        <w:t>має</w:t>
      </w:r>
      <w:r>
        <w:t></w:t>
      </w:r>
      <w:r>
        <w:rPr>
          <w:rFonts w:hint="eastAsia"/>
        </w:rPr>
        <w:t>певні</w:t>
      </w:r>
      <w:r>
        <w:t></w:t>
      </w:r>
      <w:r>
        <w:rPr>
          <w:rFonts w:hint="eastAsia"/>
        </w:rPr>
        <w:t>властивості</w:t>
      </w:r>
      <w:r>
        <w:t></w:t>
      </w:r>
      <w:r>
        <w:t></w:t>
      </w:r>
      <w:r>
        <w:rPr>
          <w:rFonts w:hint="eastAsia"/>
        </w:rPr>
        <w:t>які</w:t>
      </w:r>
      <w:r>
        <w:t></w:t>
      </w:r>
      <w:r>
        <w:rPr>
          <w:rFonts w:hint="eastAsia"/>
        </w:rPr>
        <w:t>визначаються</w:t>
      </w:r>
      <w:r>
        <w:t></w:t>
      </w:r>
      <w:r>
        <w:rPr>
          <w:rFonts w:hint="eastAsia"/>
        </w:rPr>
        <w:t>виходячи</w:t>
      </w:r>
      <w:r>
        <w:t></w:t>
      </w:r>
      <w:r>
        <w:rPr>
          <w:rFonts w:hint="eastAsia"/>
        </w:rPr>
        <w:t>з</w:t>
      </w:r>
      <w:r>
        <w:t></w:t>
      </w:r>
      <w:r>
        <w:rPr>
          <w:rFonts w:hint="eastAsia"/>
        </w:rPr>
        <w:t>їхньої</w:t>
      </w:r>
      <w:r>
        <w:t></w:t>
      </w:r>
      <w:r>
        <w:rPr>
          <w:rFonts w:hint="eastAsia"/>
        </w:rPr>
        <w:t>сутності</w:t>
      </w:r>
      <w:r>
        <w:t></w:t>
      </w:r>
      <w:r>
        <w:rPr>
          <w:rFonts w:hint="eastAsia"/>
        </w:rPr>
        <w:t>та</w:t>
      </w:r>
      <w:r>
        <w:t></w:t>
      </w:r>
      <w:r>
        <w:rPr>
          <w:rFonts w:hint="eastAsia"/>
        </w:rPr>
        <w:t>специфіки</w:t>
      </w:r>
      <w:r>
        <w:t></w:t>
      </w:r>
      <w:r>
        <w:rPr>
          <w:rFonts w:hint="eastAsia"/>
        </w:rPr>
        <w:t>формування</w:t>
      </w:r>
      <w:r>
        <w:t></w:t>
      </w:r>
      <w:r>
        <w:rPr>
          <w:rFonts w:hint="eastAsia"/>
        </w:rPr>
        <w:t>даного</w:t>
      </w:r>
      <w:r>
        <w:t></w:t>
      </w:r>
      <w:r>
        <w:t></w:t>
      </w:r>
      <w:r>
        <w:rPr>
          <w:rFonts w:hint="eastAsia"/>
        </w:rPr>
        <w:t>конкретного</w:t>
      </w:r>
      <w:r>
        <w:t></w:t>
      </w:r>
      <w:r>
        <w:t></w:t>
      </w:r>
      <w:r>
        <w:rPr>
          <w:rFonts w:hint="eastAsia"/>
        </w:rPr>
        <w:t>виду</w:t>
      </w:r>
      <w:r>
        <w:t></w:t>
      </w:r>
      <w:r>
        <w:rPr>
          <w:rFonts w:hint="eastAsia"/>
        </w:rPr>
        <w:t>інформації</w:t>
      </w:r>
      <w:r>
        <w:t></w:t>
      </w:r>
      <w:r>
        <w:t></w:t>
      </w:r>
      <w:r>
        <w:rPr>
          <w:rFonts w:hint="eastAsia"/>
        </w:rPr>
        <w:t>Внаслідок</w:t>
      </w:r>
      <w:r>
        <w:t></w:t>
      </w:r>
      <w:r>
        <w:rPr>
          <w:rFonts w:hint="eastAsia"/>
        </w:rPr>
        <w:t>цього</w:t>
      </w:r>
      <w:r>
        <w:t></w:t>
      </w:r>
      <w:r>
        <w:rPr>
          <w:rFonts w:hint="eastAsia"/>
        </w:rPr>
        <w:t>сформовано</w:t>
      </w:r>
      <w:r>
        <w:t></w:t>
      </w:r>
      <w:r>
        <w:rPr>
          <w:rFonts w:hint="eastAsia"/>
        </w:rPr>
        <w:t>матрицю</w:t>
      </w:r>
      <w:r>
        <w:t></w:t>
      </w:r>
      <w:r>
        <w:rPr>
          <w:rFonts w:hint="eastAsia"/>
        </w:rPr>
        <w:t>об’єктів</w:t>
      </w:r>
      <w:r>
        <w:t></w:t>
      </w:r>
      <w:r>
        <w:rPr>
          <w:rFonts w:hint="eastAsia"/>
        </w:rPr>
        <w:t>оцінки</w:t>
      </w:r>
      <w:r>
        <w:t></w:t>
      </w:r>
      <w:r>
        <w:rPr>
          <w:rFonts w:hint="eastAsia"/>
        </w:rPr>
        <w:t>якості</w:t>
      </w:r>
      <w:r>
        <w:t></w:t>
      </w:r>
      <w:r>
        <w:rPr>
          <w:rFonts w:hint="eastAsia"/>
        </w:rPr>
        <w:t>процесу</w:t>
      </w:r>
      <w:r>
        <w:t></w:t>
      </w:r>
      <w:r>
        <w:rPr>
          <w:rFonts w:hint="eastAsia"/>
        </w:rPr>
        <w:t>бухгалтерського</w:t>
      </w:r>
      <w:r>
        <w:t></w:t>
      </w:r>
      <w:r>
        <w:rPr>
          <w:rFonts w:hint="eastAsia"/>
        </w:rPr>
        <w:t>обліку</w:t>
      </w:r>
      <w:r>
        <w:t></w:t>
      </w:r>
      <w:r>
        <w:t></w:t>
      </w:r>
      <w:r>
        <w:rPr>
          <w:rFonts w:hint="eastAsia"/>
        </w:rPr>
        <w:t>в</w:t>
      </w:r>
      <w:r>
        <w:t></w:t>
      </w:r>
      <w:r>
        <w:rPr>
          <w:rFonts w:hint="eastAsia"/>
        </w:rPr>
        <w:t>якій</w:t>
      </w:r>
      <w:r>
        <w:t></w:t>
      </w:r>
      <w:r>
        <w:rPr>
          <w:rFonts w:hint="eastAsia"/>
        </w:rPr>
        <w:t>системно</w:t>
      </w:r>
      <w:r>
        <w:t></w:t>
      </w:r>
      <w:r>
        <w:rPr>
          <w:rFonts w:hint="eastAsia"/>
        </w:rPr>
        <w:t>відображені</w:t>
      </w:r>
      <w:r>
        <w:t></w:t>
      </w:r>
      <w:r>
        <w:rPr>
          <w:rFonts w:hint="eastAsia"/>
        </w:rPr>
        <w:t>об’єкти</w:t>
      </w:r>
      <w:r>
        <w:t></w:t>
      </w:r>
      <w:r>
        <w:rPr>
          <w:rFonts w:hint="eastAsia"/>
        </w:rPr>
        <w:t>оцінки</w:t>
      </w:r>
      <w:r>
        <w:t></w:t>
      </w:r>
      <w:r>
        <w:rPr>
          <w:rFonts w:hint="eastAsia"/>
        </w:rPr>
        <w:t>якості</w:t>
      </w:r>
      <w:r>
        <w:t></w:t>
      </w:r>
      <w:r>
        <w:rPr>
          <w:rFonts w:hint="eastAsia"/>
        </w:rPr>
        <w:t>у</w:t>
      </w:r>
      <w:r>
        <w:t></w:t>
      </w:r>
      <w:r>
        <w:rPr>
          <w:rFonts w:hint="eastAsia"/>
        </w:rPr>
        <w:t>залежності</w:t>
      </w:r>
      <w:r>
        <w:t></w:t>
      </w:r>
      <w:r>
        <w:rPr>
          <w:rFonts w:hint="eastAsia"/>
        </w:rPr>
        <w:t>від</w:t>
      </w:r>
      <w:r>
        <w:t></w:t>
      </w:r>
      <w:r>
        <w:rPr>
          <w:rFonts w:hint="eastAsia"/>
        </w:rPr>
        <w:t>елементів</w:t>
      </w:r>
      <w:r>
        <w:t></w:t>
      </w:r>
      <w:r>
        <w:rPr>
          <w:rFonts w:hint="eastAsia"/>
        </w:rPr>
        <w:t>організації</w:t>
      </w:r>
      <w:r>
        <w:t></w:t>
      </w:r>
      <w:r>
        <w:rPr>
          <w:rFonts w:hint="eastAsia"/>
        </w:rPr>
        <w:t>облікового</w:t>
      </w:r>
      <w:r>
        <w:t></w:t>
      </w:r>
      <w:r>
        <w:rPr>
          <w:rFonts w:hint="eastAsia"/>
        </w:rPr>
        <w:t>процесу</w:t>
      </w:r>
      <w:r>
        <w:t></w:t>
      </w:r>
      <w:r>
        <w:rPr>
          <w:rFonts w:hint="eastAsia"/>
        </w:rPr>
        <w:t>та</w:t>
      </w:r>
      <w:r>
        <w:t></w:t>
      </w:r>
      <w:r>
        <w:rPr>
          <w:rFonts w:hint="eastAsia"/>
        </w:rPr>
        <w:t>його</w:t>
      </w:r>
      <w:r>
        <w:t></w:t>
      </w:r>
      <w:r>
        <w:rPr>
          <w:rFonts w:hint="eastAsia"/>
        </w:rPr>
        <w:t>етапів</w:t>
      </w:r>
      <w:r>
        <w:t></w:t>
      </w:r>
    </w:p>
    <w:p w:rsidR="00706DB2" w:rsidRDefault="00706DB2" w:rsidP="00706DB2">
      <w:r>
        <w:rPr>
          <w:rFonts w:hint="eastAsia"/>
        </w:rPr>
        <w:t>У</w:t>
      </w:r>
      <w:r>
        <w:t></w:t>
      </w:r>
      <w:r>
        <w:rPr>
          <w:rFonts w:hint="eastAsia"/>
        </w:rPr>
        <w:t>третьому</w:t>
      </w:r>
      <w:r>
        <w:t></w:t>
      </w:r>
      <w:r>
        <w:rPr>
          <w:rFonts w:hint="eastAsia"/>
        </w:rPr>
        <w:t>розділі</w:t>
      </w:r>
      <w:r>
        <w:t></w:t>
      </w:r>
      <w:r>
        <w:rPr>
          <w:rFonts w:hint="eastAsia"/>
        </w:rPr>
        <w:t>“Сучасний</w:t>
      </w:r>
      <w:r>
        <w:t></w:t>
      </w:r>
      <w:r>
        <w:rPr>
          <w:rFonts w:hint="eastAsia"/>
        </w:rPr>
        <w:t>стан</w:t>
      </w:r>
      <w:r>
        <w:t></w:t>
      </w:r>
      <w:r>
        <w:rPr>
          <w:rFonts w:hint="eastAsia"/>
        </w:rPr>
        <w:t>проблем</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та</w:t>
      </w:r>
      <w:r>
        <w:t></w:t>
      </w:r>
      <w:r>
        <w:rPr>
          <w:rFonts w:hint="eastAsia"/>
        </w:rPr>
        <w:t>перспективи</w:t>
      </w:r>
      <w:r>
        <w:t></w:t>
      </w:r>
      <w:r>
        <w:rPr>
          <w:rFonts w:hint="eastAsia"/>
        </w:rPr>
        <w:t>його</w:t>
      </w:r>
      <w:r>
        <w:t></w:t>
      </w:r>
      <w:r>
        <w:rPr>
          <w:rFonts w:hint="eastAsia"/>
        </w:rPr>
        <w:t>розвитку”</w:t>
      </w:r>
      <w:r>
        <w:t></w:t>
      </w:r>
      <w:r>
        <w:rPr>
          <w:rFonts w:hint="eastAsia"/>
        </w:rPr>
        <w:t>здійснено</w:t>
      </w:r>
      <w:r>
        <w:t></w:t>
      </w:r>
      <w:r>
        <w:rPr>
          <w:rFonts w:hint="eastAsia"/>
        </w:rPr>
        <w:t>формалізацію</w:t>
      </w:r>
      <w:r>
        <w:t></w:t>
      </w:r>
      <w:r>
        <w:rPr>
          <w:rFonts w:hint="eastAsia"/>
        </w:rPr>
        <w:t>проблем</w:t>
      </w:r>
      <w:r>
        <w:t></w:t>
      </w:r>
      <w:r>
        <w:rPr>
          <w:rFonts w:hint="eastAsia"/>
        </w:rPr>
        <w:t>формування</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та</w:t>
      </w:r>
      <w:r>
        <w:t></w:t>
      </w:r>
      <w:r>
        <w:rPr>
          <w:rFonts w:hint="eastAsia"/>
        </w:rPr>
        <w:t>визначені</w:t>
      </w:r>
      <w:r>
        <w:t></w:t>
      </w:r>
      <w:r>
        <w:rPr>
          <w:rFonts w:hint="eastAsia"/>
        </w:rPr>
        <w:t>шляхи</w:t>
      </w:r>
      <w:r>
        <w:t></w:t>
      </w:r>
      <w:r>
        <w:rPr>
          <w:rFonts w:hint="eastAsia"/>
        </w:rPr>
        <w:t>їх</w:t>
      </w:r>
      <w:r>
        <w:t></w:t>
      </w:r>
      <w:r>
        <w:rPr>
          <w:rFonts w:hint="eastAsia"/>
        </w:rPr>
        <w:t>вирішення</w:t>
      </w:r>
      <w:r>
        <w:t></w:t>
      </w:r>
      <w:r>
        <w:t></w:t>
      </w:r>
      <w:r>
        <w:rPr>
          <w:rFonts w:hint="eastAsia"/>
        </w:rPr>
        <w:t>сформовано</w:t>
      </w:r>
      <w:r>
        <w:t></w:t>
      </w:r>
      <w:r>
        <w:rPr>
          <w:rFonts w:hint="eastAsia"/>
        </w:rPr>
        <w:t>системний</w:t>
      </w:r>
      <w:r>
        <w:t></w:t>
      </w:r>
      <w:r>
        <w:rPr>
          <w:rFonts w:hint="eastAsia"/>
        </w:rPr>
        <w:t>підхід</w:t>
      </w:r>
      <w:r>
        <w:t></w:t>
      </w:r>
      <w:r>
        <w:rPr>
          <w:rFonts w:hint="eastAsia"/>
        </w:rPr>
        <w:t>до</w:t>
      </w:r>
      <w:r>
        <w:t></w:t>
      </w:r>
      <w:r>
        <w:rPr>
          <w:rFonts w:hint="eastAsia"/>
        </w:rPr>
        <w:t>організації</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надано</w:t>
      </w:r>
      <w:r>
        <w:t></w:t>
      </w:r>
      <w:r>
        <w:rPr>
          <w:rFonts w:hint="eastAsia"/>
        </w:rPr>
        <w:t>оцінку</w:t>
      </w:r>
      <w:r>
        <w:t></w:t>
      </w:r>
      <w:r>
        <w:rPr>
          <w:rFonts w:hint="eastAsia"/>
        </w:rPr>
        <w:t>соціально</w:t>
      </w:r>
      <w:r>
        <w:t></w:t>
      </w:r>
      <w:r>
        <w:rPr>
          <w:rFonts w:hint="eastAsia"/>
        </w:rPr>
        <w:t>психологічного</w:t>
      </w:r>
      <w:r>
        <w:t></w:t>
      </w:r>
      <w:r>
        <w:rPr>
          <w:rFonts w:hint="eastAsia"/>
        </w:rPr>
        <w:t>чинника</w:t>
      </w:r>
      <w:r>
        <w:t></w:t>
      </w:r>
      <w:r>
        <w:rPr>
          <w:rFonts w:hint="eastAsia"/>
        </w:rPr>
        <w:t>як</w:t>
      </w:r>
      <w:r>
        <w:t></w:t>
      </w:r>
      <w:r>
        <w:rPr>
          <w:rFonts w:hint="eastAsia"/>
        </w:rPr>
        <w:t>однієї</w:t>
      </w:r>
      <w:r>
        <w:t></w:t>
      </w:r>
      <w:r>
        <w:rPr>
          <w:rFonts w:hint="eastAsia"/>
        </w:rPr>
        <w:t>з</w:t>
      </w:r>
      <w:r>
        <w:t></w:t>
      </w:r>
      <w:r>
        <w:rPr>
          <w:rFonts w:hint="eastAsia"/>
        </w:rPr>
        <w:t>проблем</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обґрунтовано</w:t>
      </w:r>
      <w:r>
        <w:t></w:t>
      </w:r>
      <w:r>
        <w:rPr>
          <w:rFonts w:hint="eastAsia"/>
        </w:rPr>
        <w:t>необхідність</w:t>
      </w:r>
      <w:r>
        <w:t></w:t>
      </w:r>
      <w:r>
        <w:rPr>
          <w:rFonts w:hint="eastAsia"/>
        </w:rPr>
        <w:t>формування</w:t>
      </w:r>
      <w:r>
        <w:t></w:t>
      </w:r>
      <w:r>
        <w:rPr>
          <w:rFonts w:hint="eastAsia"/>
        </w:rPr>
        <w:t>інформаційних</w:t>
      </w:r>
      <w:r>
        <w:t></w:t>
      </w:r>
      <w:r>
        <w:rPr>
          <w:rFonts w:hint="eastAsia"/>
        </w:rPr>
        <w:t>потреб</w:t>
      </w:r>
      <w:r>
        <w:t></w:t>
      </w:r>
      <w:r>
        <w:rPr>
          <w:rFonts w:hint="eastAsia"/>
        </w:rPr>
        <w:t>користувачів</w:t>
      </w:r>
      <w:r>
        <w:t></w:t>
      </w:r>
      <w:r>
        <w:rPr>
          <w:rFonts w:hint="eastAsia"/>
        </w:rPr>
        <w:t>у</w:t>
      </w:r>
      <w:r>
        <w:t></w:t>
      </w:r>
      <w:r>
        <w:rPr>
          <w:rFonts w:hint="eastAsia"/>
        </w:rPr>
        <w:t>межах</w:t>
      </w:r>
      <w:r>
        <w:t></w:t>
      </w:r>
      <w:r>
        <w:rPr>
          <w:rFonts w:hint="eastAsia"/>
        </w:rPr>
        <w:t>основних</w:t>
      </w:r>
      <w:r>
        <w:t></w:t>
      </w:r>
      <w:r>
        <w:rPr>
          <w:rFonts w:hint="eastAsia"/>
        </w:rPr>
        <w:t>інформаційно</w:t>
      </w:r>
      <w:r>
        <w:t></w:t>
      </w:r>
      <w:r>
        <w:rPr>
          <w:rFonts w:hint="eastAsia"/>
        </w:rPr>
        <w:t>аналітичних</w:t>
      </w:r>
      <w:r>
        <w:t></w:t>
      </w:r>
      <w:r>
        <w:rPr>
          <w:rFonts w:hint="eastAsia"/>
        </w:rPr>
        <w:t>центрів</w:t>
      </w:r>
      <w:r>
        <w:t></w:t>
      </w:r>
      <w:r>
        <w:t></w:t>
      </w:r>
      <w:r>
        <w:rPr>
          <w:rFonts w:hint="eastAsia"/>
        </w:rPr>
        <w:t>визначено</w:t>
      </w:r>
      <w:r>
        <w:t></w:t>
      </w:r>
      <w:r>
        <w:rPr>
          <w:rFonts w:hint="eastAsia"/>
        </w:rPr>
        <w:t>ступінь</w:t>
      </w:r>
      <w:r>
        <w:t></w:t>
      </w:r>
      <w:r>
        <w:rPr>
          <w:rFonts w:hint="eastAsia"/>
        </w:rPr>
        <w:t>затребуваності</w:t>
      </w:r>
      <w:r>
        <w:t></w:t>
      </w:r>
      <w:r>
        <w:rPr>
          <w:rFonts w:hint="eastAsia"/>
        </w:rPr>
        <w:t>інформації</w:t>
      </w:r>
      <w:r>
        <w:t></w:t>
      </w:r>
      <w:r>
        <w:t></w:t>
      </w:r>
      <w:r>
        <w:rPr>
          <w:rFonts w:hint="eastAsia"/>
        </w:rPr>
        <w:t>яка</w:t>
      </w:r>
      <w:r>
        <w:t></w:t>
      </w:r>
      <w:r>
        <w:rPr>
          <w:rFonts w:hint="eastAsia"/>
        </w:rPr>
        <w:t>формується</w:t>
      </w:r>
      <w:r>
        <w:t></w:t>
      </w:r>
      <w:r>
        <w:rPr>
          <w:rFonts w:hint="eastAsia"/>
        </w:rPr>
        <w:t>службою</w:t>
      </w:r>
      <w:r>
        <w:t></w:t>
      </w:r>
      <w:r>
        <w:rPr>
          <w:rFonts w:hint="eastAsia"/>
        </w:rPr>
        <w:t>внутрішнього</w:t>
      </w:r>
      <w:r>
        <w:t></w:t>
      </w:r>
      <w:r>
        <w:rPr>
          <w:rFonts w:hint="eastAsia"/>
        </w:rPr>
        <w:t>аудиту</w:t>
      </w:r>
      <w:r>
        <w:t></w:t>
      </w:r>
      <w:r>
        <w:t></w:t>
      </w:r>
      <w:r>
        <w:rPr>
          <w:rFonts w:hint="eastAsia"/>
        </w:rPr>
        <w:t>вироблений</w:t>
      </w:r>
      <w:r>
        <w:t></w:t>
      </w:r>
      <w:r>
        <w:rPr>
          <w:rFonts w:hint="eastAsia"/>
        </w:rPr>
        <w:t>підхід</w:t>
      </w:r>
      <w:r>
        <w:t></w:t>
      </w:r>
      <w:r>
        <w:rPr>
          <w:rFonts w:hint="eastAsia"/>
        </w:rPr>
        <w:t>до</w:t>
      </w:r>
      <w:r>
        <w:t></w:t>
      </w:r>
      <w:r>
        <w:rPr>
          <w:rFonts w:hint="eastAsia"/>
        </w:rPr>
        <w:t>здійснення</w:t>
      </w:r>
      <w:r>
        <w:t></w:t>
      </w:r>
      <w:r>
        <w:rPr>
          <w:rFonts w:hint="eastAsia"/>
        </w:rPr>
        <w:t>процесу</w:t>
      </w:r>
      <w:r>
        <w:t></w:t>
      </w:r>
      <w:r>
        <w:rPr>
          <w:rFonts w:hint="eastAsia"/>
        </w:rPr>
        <w:t>інформаційно</w:t>
      </w:r>
      <w:r>
        <w:t></w:t>
      </w:r>
      <w:r>
        <w:rPr>
          <w:rFonts w:hint="eastAsia"/>
        </w:rPr>
        <w:t>аудиторської</w:t>
      </w:r>
      <w:r>
        <w:t></w:t>
      </w:r>
      <w:r>
        <w:rPr>
          <w:rFonts w:hint="eastAsia"/>
        </w:rPr>
        <w:t>логістики</w:t>
      </w:r>
      <w:r>
        <w:t></w:t>
      </w:r>
    </w:p>
    <w:p w:rsidR="00706DB2" w:rsidRDefault="00706DB2" w:rsidP="00706DB2">
      <w:r>
        <w:rPr>
          <w:rFonts w:hint="eastAsia"/>
        </w:rPr>
        <w:t>Недостатня</w:t>
      </w:r>
      <w:r>
        <w:t></w:t>
      </w:r>
      <w:r>
        <w:rPr>
          <w:rFonts w:hint="eastAsia"/>
        </w:rPr>
        <w:t>ефективність</w:t>
      </w:r>
      <w:r>
        <w:t></w:t>
      </w:r>
      <w:r>
        <w:rPr>
          <w:rFonts w:hint="eastAsia"/>
        </w:rPr>
        <w:t>функціонування</w:t>
      </w:r>
      <w:r>
        <w:t></w:t>
      </w:r>
      <w:r>
        <w:rPr>
          <w:rFonts w:hint="eastAsia"/>
        </w:rPr>
        <w:t>внутрішнього</w:t>
      </w:r>
      <w:r>
        <w:t></w:t>
      </w:r>
      <w:r>
        <w:rPr>
          <w:rFonts w:hint="eastAsia"/>
        </w:rPr>
        <w:t>контролю</w:t>
      </w:r>
      <w:r>
        <w:t></w:t>
      </w:r>
      <w:r>
        <w:rPr>
          <w:rFonts w:hint="eastAsia"/>
        </w:rPr>
        <w:t>на</w:t>
      </w:r>
      <w:r>
        <w:t></w:t>
      </w:r>
      <w:r>
        <w:rPr>
          <w:rFonts w:hint="eastAsia"/>
        </w:rPr>
        <w:t>підприємстві</w:t>
      </w:r>
      <w:r>
        <w:t></w:t>
      </w:r>
      <w:r>
        <w:rPr>
          <w:rFonts w:hint="eastAsia"/>
        </w:rPr>
        <w:t>обумовлена</w:t>
      </w:r>
      <w:r>
        <w:t></w:t>
      </w:r>
      <w:r>
        <w:t></w:t>
      </w:r>
      <w:r>
        <w:rPr>
          <w:rFonts w:hint="eastAsia"/>
        </w:rPr>
        <w:t>перш</w:t>
      </w:r>
      <w:r>
        <w:t></w:t>
      </w:r>
      <w:r>
        <w:rPr>
          <w:rFonts w:hint="eastAsia"/>
        </w:rPr>
        <w:t>за</w:t>
      </w:r>
      <w:r>
        <w:t></w:t>
      </w:r>
      <w:r>
        <w:rPr>
          <w:rFonts w:hint="eastAsia"/>
        </w:rPr>
        <w:t>все</w:t>
      </w:r>
      <w:r>
        <w:t></w:t>
      </w:r>
      <w:r>
        <w:t></w:t>
      </w:r>
      <w:r>
        <w:rPr>
          <w:rFonts w:hint="eastAsia"/>
        </w:rPr>
        <w:t>низьким</w:t>
      </w:r>
      <w:r>
        <w:t></w:t>
      </w:r>
      <w:r>
        <w:rPr>
          <w:rFonts w:hint="eastAsia"/>
        </w:rPr>
        <w:t>рівнем</w:t>
      </w:r>
      <w:r>
        <w:t></w:t>
      </w:r>
      <w:r>
        <w:rPr>
          <w:rFonts w:hint="eastAsia"/>
        </w:rPr>
        <w:t>організації</w:t>
      </w:r>
      <w:r>
        <w:t></w:t>
      </w:r>
      <w:r>
        <w:rPr>
          <w:rFonts w:hint="eastAsia"/>
        </w:rPr>
        <w:t>і</w:t>
      </w:r>
      <w:r>
        <w:t></w:t>
      </w:r>
      <w:r>
        <w:rPr>
          <w:rFonts w:hint="eastAsia"/>
        </w:rPr>
        <w:t>функціонування</w:t>
      </w:r>
      <w:r>
        <w:t></w:t>
      </w:r>
      <w:r>
        <w:rPr>
          <w:rFonts w:hint="eastAsia"/>
        </w:rPr>
        <w:t>процесу</w:t>
      </w:r>
      <w:r>
        <w:t></w:t>
      </w:r>
      <w:r>
        <w:rPr>
          <w:rFonts w:hint="eastAsia"/>
        </w:rPr>
        <w:t>його</w:t>
      </w:r>
      <w:r>
        <w:t></w:t>
      </w:r>
      <w:r>
        <w:rPr>
          <w:rFonts w:hint="eastAsia"/>
        </w:rPr>
        <w:t>інформаційного</w:t>
      </w:r>
      <w:r>
        <w:t></w:t>
      </w:r>
      <w:r>
        <w:rPr>
          <w:rFonts w:hint="eastAsia"/>
        </w:rPr>
        <w:t>забезпечення</w:t>
      </w:r>
      <w:r>
        <w:t></w:t>
      </w:r>
      <w:r>
        <w:t></w:t>
      </w:r>
      <w:r>
        <w:rPr>
          <w:rFonts w:hint="eastAsia"/>
        </w:rPr>
        <w:t>Дослідження</w:t>
      </w:r>
      <w:r>
        <w:t></w:t>
      </w:r>
      <w:r>
        <w:rPr>
          <w:rFonts w:hint="eastAsia"/>
        </w:rPr>
        <w:t>у</w:t>
      </w:r>
      <w:r>
        <w:t></w:t>
      </w:r>
      <w:r>
        <w:rPr>
          <w:rFonts w:hint="eastAsia"/>
        </w:rPr>
        <w:t>цьому</w:t>
      </w:r>
      <w:r>
        <w:t></w:t>
      </w:r>
      <w:r>
        <w:rPr>
          <w:rFonts w:hint="eastAsia"/>
        </w:rPr>
        <w:t>напрямку</w:t>
      </w:r>
      <w:r>
        <w:t></w:t>
      </w:r>
      <w:r>
        <w:rPr>
          <w:rFonts w:hint="eastAsia"/>
        </w:rPr>
        <w:t>надало</w:t>
      </w:r>
      <w:r>
        <w:t></w:t>
      </w:r>
      <w:r>
        <w:rPr>
          <w:rFonts w:hint="eastAsia"/>
        </w:rPr>
        <w:t>змогу</w:t>
      </w:r>
      <w:r>
        <w:t></w:t>
      </w:r>
      <w:r>
        <w:rPr>
          <w:rFonts w:hint="eastAsia"/>
        </w:rPr>
        <w:t>формалізувати</w:t>
      </w:r>
      <w:r>
        <w:t></w:t>
      </w:r>
      <w:r>
        <w:rPr>
          <w:rFonts w:hint="eastAsia"/>
        </w:rPr>
        <w:t>проблеми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які</w:t>
      </w:r>
      <w:r>
        <w:t></w:t>
      </w:r>
      <w:r>
        <w:t></w:t>
      </w:r>
      <w:r>
        <w:rPr>
          <w:rFonts w:hint="eastAsia"/>
        </w:rPr>
        <w:t>у</w:t>
      </w:r>
      <w:r>
        <w:t></w:t>
      </w:r>
      <w:r>
        <w:rPr>
          <w:rFonts w:hint="eastAsia"/>
        </w:rPr>
        <w:t>свою</w:t>
      </w:r>
      <w:r>
        <w:t></w:t>
      </w:r>
      <w:r>
        <w:rPr>
          <w:rFonts w:hint="eastAsia"/>
        </w:rPr>
        <w:t>чергу</w:t>
      </w:r>
      <w:r>
        <w:t></w:t>
      </w:r>
      <w:r>
        <w:t></w:t>
      </w:r>
      <w:r>
        <w:rPr>
          <w:rFonts w:hint="eastAsia"/>
        </w:rPr>
        <w:t>визначили</w:t>
      </w:r>
      <w:r>
        <w:t></w:t>
      </w:r>
      <w:r>
        <w:rPr>
          <w:rFonts w:hint="eastAsia"/>
        </w:rPr>
        <w:t>пріоритети</w:t>
      </w:r>
      <w:r>
        <w:t></w:t>
      </w:r>
      <w:r>
        <w:rPr>
          <w:rFonts w:hint="eastAsia"/>
        </w:rPr>
        <w:t>вивчення</w:t>
      </w:r>
      <w:r>
        <w:t></w:t>
      </w:r>
      <w:r>
        <w:rPr>
          <w:rFonts w:hint="eastAsia"/>
        </w:rPr>
        <w:t>його</w:t>
      </w:r>
      <w:r>
        <w:t></w:t>
      </w:r>
      <w:r>
        <w:rPr>
          <w:rFonts w:hint="eastAsia"/>
        </w:rPr>
        <w:t>теоретичних</w:t>
      </w:r>
      <w:r>
        <w:t></w:t>
      </w:r>
      <w:r>
        <w:t></w:t>
      </w:r>
      <w:r>
        <w:rPr>
          <w:rFonts w:hint="eastAsia"/>
        </w:rPr>
        <w:t>методологічних</w:t>
      </w:r>
      <w:r>
        <w:t></w:t>
      </w:r>
      <w:r>
        <w:rPr>
          <w:rFonts w:hint="eastAsia"/>
        </w:rPr>
        <w:t>та</w:t>
      </w:r>
      <w:r>
        <w:t></w:t>
      </w:r>
      <w:r>
        <w:rPr>
          <w:rFonts w:hint="eastAsia"/>
        </w:rPr>
        <w:t>організаційних</w:t>
      </w:r>
      <w:r>
        <w:t></w:t>
      </w:r>
      <w:r>
        <w:rPr>
          <w:rFonts w:hint="eastAsia"/>
        </w:rPr>
        <w:t>аспектів</w:t>
      </w:r>
      <w:r>
        <w:t></w:t>
      </w:r>
    </w:p>
    <w:p w:rsidR="00706DB2" w:rsidRDefault="00706DB2" w:rsidP="00706DB2">
      <w:r>
        <w:rPr>
          <w:rFonts w:hint="eastAsia"/>
        </w:rPr>
        <w:t>Вивчення</w:t>
      </w:r>
      <w:r>
        <w:t></w:t>
      </w:r>
      <w:r>
        <w:rPr>
          <w:rFonts w:hint="eastAsia"/>
        </w:rPr>
        <w:t>стану</w:t>
      </w:r>
      <w:r>
        <w:t></w:t>
      </w:r>
      <w:r>
        <w:rPr>
          <w:rFonts w:hint="eastAsia"/>
        </w:rPr>
        <w:t>організації</w:t>
      </w:r>
      <w:r>
        <w:t></w:t>
      </w:r>
      <w:r>
        <w:rPr>
          <w:rFonts w:hint="eastAsia"/>
        </w:rPr>
        <w:t>та</w:t>
      </w:r>
      <w:r>
        <w:t></w:t>
      </w:r>
      <w:r>
        <w:rPr>
          <w:rFonts w:hint="eastAsia"/>
        </w:rPr>
        <w:t>функціонування</w:t>
      </w:r>
      <w:r>
        <w:t></w:t>
      </w:r>
      <w:r>
        <w:rPr>
          <w:rFonts w:hint="eastAsia"/>
        </w:rPr>
        <w:t>внутрішнього</w:t>
      </w:r>
      <w:r>
        <w:t></w:t>
      </w:r>
      <w:r>
        <w:rPr>
          <w:rFonts w:hint="eastAsia"/>
        </w:rPr>
        <w:t>контролю</w:t>
      </w:r>
      <w:r>
        <w:t></w:t>
      </w:r>
      <w:r>
        <w:rPr>
          <w:rFonts w:hint="eastAsia"/>
        </w:rPr>
        <w:t>щодо</w:t>
      </w:r>
      <w:r>
        <w:t></w:t>
      </w:r>
      <w:r>
        <w:rPr>
          <w:rFonts w:hint="eastAsia"/>
        </w:rPr>
        <w:t>його</w:t>
      </w:r>
      <w:r>
        <w:t></w:t>
      </w:r>
      <w:r>
        <w:rPr>
          <w:rFonts w:hint="eastAsia"/>
        </w:rPr>
        <w:t>інформаційного</w:t>
      </w:r>
      <w:r>
        <w:t></w:t>
      </w:r>
      <w:r>
        <w:rPr>
          <w:rFonts w:hint="eastAsia"/>
        </w:rPr>
        <w:t>забезпечення</w:t>
      </w:r>
      <w:r>
        <w:t></w:t>
      </w:r>
      <w:r>
        <w:rPr>
          <w:rFonts w:hint="eastAsia"/>
        </w:rPr>
        <w:t>здійснювалось</w:t>
      </w:r>
      <w:r>
        <w:t></w:t>
      </w:r>
      <w:r>
        <w:rPr>
          <w:rFonts w:hint="eastAsia"/>
        </w:rPr>
        <w:t>на</w:t>
      </w:r>
      <w:r>
        <w:t></w:t>
      </w:r>
      <w:r>
        <w:rPr>
          <w:rFonts w:hint="eastAsia"/>
        </w:rPr>
        <w:t>підставі</w:t>
      </w:r>
      <w:r>
        <w:t></w:t>
      </w:r>
      <w:r>
        <w:rPr>
          <w:rFonts w:hint="eastAsia"/>
        </w:rPr>
        <w:t>авторського</w:t>
      </w:r>
      <w:r>
        <w:t></w:t>
      </w:r>
      <w:r>
        <w:rPr>
          <w:rFonts w:hint="eastAsia"/>
        </w:rPr>
        <w:t>обстеження</w:t>
      </w:r>
      <w:r>
        <w:t></w:t>
      </w:r>
      <w:r>
        <w:t></w:t>
      </w:r>
      <w:r>
        <w:rPr>
          <w:rFonts w:hint="eastAsia"/>
        </w:rPr>
        <w:t>опитування</w:t>
      </w:r>
      <w:r>
        <w:t></w:t>
      </w:r>
      <w:r>
        <w:rPr>
          <w:rFonts w:hint="eastAsia"/>
        </w:rPr>
        <w:t>та</w:t>
      </w:r>
      <w:r>
        <w:t></w:t>
      </w:r>
      <w:r>
        <w:rPr>
          <w:rFonts w:hint="eastAsia"/>
        </w:rPr>
        <w:t>анкетування</w:t>
      </w:r>
      <w:r>
        <w:t></w:t>
      </w:r>
      <w:r>
        <w:rPr>
          <w:rFonts w:hint="eastAsia"/>
        </w:rPr>
        <w:t>керівників</w:t>
      </w:r>
      <w:r>
        <w:t></w:t>
      </w:r>
      <w:r>
        <w:t></w:t>
      </w:r>
      <w:r>
        <w:rPr>
          <w:rFonts w:hint="eastAsia"/>
        </w:rPr>
        <w:t>менеджерів</w:t>
      </w:r>
      <w:r>
        <w:t></w:t>
      </w:r>
      <w:r>
        <w:rPr>
          <w:rFonts w:hint="eastAsia"/>
        </w:rPr>
        <w:t>різних</w:t>
      </w:r>
      <w:r>
        <w:t></w:t>
      </w:r>
      <w:r>
        <w:rPr>
          <w:rFonts w:hint="eastAsia"/>
        </w:rPr>
        <w:t>рівнів</w:t>
      </w:r>
      <w:r>
        <w:t></w:t>
      </w:r>
      <w:r>
        <w:rPr>
          <w:rFonts w:hint="eastAsia"/>
        </w:rPr>
        <w:t>управління</w:t>
      </w:r>
      <w:r>
        <w:t></w:t>
      </w:r>
      <w:r>
        <w:rPr>
          <w:rFonts w:hint="eastAsia"/>
        </w:rPr>
        <w:t>і</w:t>
      </w:r>
      <w:r>
        <w:t></w:t>
      </w:r>
      <w:r>
        <w:rPr>
          <w:rFonts w:hint="eastAsia"/>
        </w:rPr>
        <w:t>провідних</w:t>
      </w:r>
      <w:r>
        <w:t></w:t>
      </w:r>
      <w:r>
        <w:rPr>
          <w:rFonts w:hint="eastAsia"/>
        </w:rPr>
        <w:t>фахівців</w:t>
      </w:r>
      <w:r>
        <w:t></w:t>
      </w:r>
      <w:r>
        <w:rPr>
          <w:rFonts w:hint="eastAsia"/>
        </w:rPr>
        <w:t>середніх</w:t>
      </w:r>
      <w:r>
        <w:t></w:t>
      </w:r>
      <w:r>
        <w:rPr>
          <w:rFonts w:hint="eastAsia"/>
        </w:rPr>
        <w:t>і</w:t>
      </w:r>
      <w:r>
        <w:t></w:t>
      </w:r>
      <w:r>
        <w:rPr>
          <w:rFonts w:hint="eastAsia"/>
        </w:rPr>
        <w:t>великих</w:t>
      </w:r>
      <w:r>
        <w:t></w:t>
      </w:r>
      <w:r>
        <w:rPr>
          <w:rFonts w:hint="eastAsia"/>
        </w:rPr>
        <w:t>підприємств</w:t>
      </w:r>
      <w:r>
        <w:t></w:t>
      </w:r>
      <w:r>
        <w:rPr>
          <w:rFonts w:hint="eastAsia"/>
        </w:rPr>
        <w:t>Донецького</w:t>
      </w:r>
      <w:r>
        <w:t></w:t>
      </w:r>
      <w:r>
        <w:rPr>
          <w:rFonts w:hint="eastAsia"/>
        </w:rPr>
        <w:t>регіону</w:t>
      </w:r>
      <w:r>
        <w:t></w:t>
      </w:r>
      <w:r>
        <w:rPr>
          <w:rFonts w:hint="eastAsia"/>
        </w:rPr>
        <w:t>і</w:t>
      </w:r>
      <w:r>
        <w:t></w:t>
      </w:r>
      <w:r>
        <w:rPr>
          <w:rFonts w:hint="eastAsia"/>
        </w:rPr>
        <w:t>АР</w:t>
      </w:r>
      <w:r>
        <w:t></w:t>
      </w:r>
      <w:r>
        <w:rPr>
          <w:rFonts w:hint="eastAsia"/>
        </w:rPr>
        <w:t>Крим</w:t>
      </w:r>
      <w:r>
        <w:t></w:t>
      </w:r>
      <w:r>
        <w:t></w:t>
      </w:r>
      <w:r>
        <w:rPr>
          <w:rFonts w:hint="eastAsia"/>
        </w:rPr>
        <w:t>а</w:t>
      </w:r>
      <w:r>
        <w:t></w:t>
      </w:r>
      <w:r>
        <w:rPr>
          <w:rFonts w:hint="eastAsia"/>
        </w:rPr>
        <w:t>також</w:t>
      </w:r>
      <w:r>
        <w:t></w:t>
      </w:r>
      <w:r>
        <w:rPr>
          <w:rFonts w:hint="eastAsia"/>
        </w:rPr>
        <w:t>аудиторських</w:t>
      </w:r>
      <w:r>
        <w:t></w:t>
      </w:r>
      <w:r>
        <w:rPr>
          <w:rFonts w:hint="eastAsia"/>
        </w:rPr>
        <w:t>фірм</w:t>
      </w:r>
      <w:r>
        <w:t></w:t>
      </w:r>
      <w:r>
        <w:t></w:t>
      </w:r>
      <w:r>
        <w:rPr>
          <w:rFonts w:hint="eastAsia"/>
        </w:rPr>
        <w:t>Результати</w:t>
      </w:r>
      <w:r>
        <w:t></w:t>
      </w:r>
      <w:r>
        <w:rPr>
          <w:rFonts w:hint="eastAsia"/>
        </w:rPr>
        <w:t>емпіричного</w:t>
      </w:r>
      <w:r>
        <w:t></w:t>
      </w:r>
      <w:r>
        <w:rPr>
          <w:rFonts w:hint="eastAsia"/>
        </w:rPr>
        <w:t>дослідження</w:t>
      </w:r>
      <w:r>
        <w:t></w:t>
      </w:r>
      <w:r>
        <w:rPr>
          <w:rFonts w:hint="eastAsia"/>
        </w:rPr>
        <w:t>показали</w:t>
      </w:r>
      <w:r>
        <w:t></w:t>
      </w:r>
      <w:r>
        <w:t></w:t>
      </w:r>
      <w:r>
        <w:rPr>
          <w:rFonts w:hint="eastAsia"/>
        </w:rPr>
        <w:t>що</w:t>
      </w:r>
      <w:r>
        <w:t></w:t>
      </w:r>
      <w:r>
        <w:rPr>
          <w:rFonts w:hint="eastAsia"/>
        </w:rPr>
        <w:t>на</w:t>
      </w:r>
      <w:r>
        <w:t></w:t>
      </w:r>
      <w:r>
        <w:rPr>
          <w:rFonts w:hint="eastAsia"/>
        </w:rPr>
        <w:t>обстежуваних</w:t>
      </w:r>
      <w:r>
        <w:t></w:t>
      </w:r>
      <w:r>
        <w:rPr>
          <w:rFonts w:hint="eastAsia"/>
        </w:rPr>
        <w:t>підприємствах</w:t>
      </w:r>
      <w:r>
        <w:t></w:t>
      </w:r>
      <w:r>
        <w:rPr>
          <w:rFonts w:hint="eastAsia"/>
        </w:rPr>
        <w:t>надійність</w:t>
      </w:r>
      <w:r>
        <w:t></w:t>
      </w:r>
      <w:r>
        <w:rPr>
          <w:rFonts w:hint="eastAsia"/>
        </w:rPr>
        <w:t>системи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за</w:t>
      </w:r>
      <w:r>
        <w:t></w:t>
      </w:r>
      <w:r>
        <w:rPr>
          <w:rFonts w:hint="eastAsia"/>
        </w:rPr>
        <w:t>циклами</w:t>
      </w:r>
      <w:r>
        <w:t></w:t>
      </w:r>
      <w:r>
        <w:rPr>
          <w:rFonts w:hint="eastAsia"/>
        </w:rPr>
        <w:t>виробництва</w:t>
      </w:r>
      <w:r>
        <w:t></w:t>
      </w:r>
      <w:r>
        <w:t></w:t>
      </w:r>
      <w:r>
        <w:rPr>
          <w:rFonts w:hint="eastAsia"/>
        </w:rPr>
        <w:t>постачання</w:t>
      </w:r>
      <w:r>
        <w:t></w:t>
      </w:r>
      <w:r>
        <w:rPr>
          <w:rFonts w:hint="eastAsia"/>
        </w:rPr>
        <w:t>й</w:t>
      </w:r>
      <w:r>
        <w:t></w:t>
      </w:r>
      <w:r>
        <w:rPr>
          <w:rFonts w:hint="eastAsia"/>
        </w:rPr>
        <w:t>збуту</w:t>
      </w:r>
      <w:r>
        <w:t></w:t>
      </w:r>
      <w:r>
        <w:rPr>
          <w:rFonts w:hint="eastAsia"/>
        </w:rPr>
        <w:t>складає</w:t>
      </w:r>
      <w:r>
        <w:t></w:t>
      </w:r>
      <w:r>
        <w:t></w:t>
      </w:r>
      <w:r>
        <w:t></w:t>
      </w:r>
      <w:r>
        <w:t></w:t>
      </w:r>
      <w:r>
        <w:t></w:t>
      </w:r>
      <w:r>
        <w:t></w:t>
      </w:r>
      <w:r>
        <w:t></w:t>
      </w:r>
      <w:r>
        <w:t></w:t>
      </w:r>
      <w:r>
        <w:t></w:t>
      </w:r>
      <w:r>
        <w:rPr>
          <w:rFonts w:hint="eastAsia"/>
        </w:rPr>
        <w:t>що</w:t>
      </w:r>
      <w:r>
        <w:t></w:t>
      </w:r>
      <w:r>
        <w:t></w:t>
      </w:r>
      <w:r>
        <w:rPr>
          <w:rFonts w:hint="eastAsia"/>
        </w:rPr>
        <w:t>у</w:t>
      </w:r>
      <w:r>
        <w:t></w:t>
      </w:r>
      <w:r>
        <w:rPr>
          <w:rFonts w:hint="eastAsia"/>
        </w:rPr>
        <w:t>першу</w:t>
      </w:r>
      <w:r>
        <w:t></w:t>
      </w:r>
      <w:r>
        <w:rPr>
          <w:rFonts w:hint="eastAsia"/>
        </w:rPr>
        <w:t>чергу</w:t>
      </w:r>
      <w:r>
        <w:t></w:t>
      </w:r>
      <w:r>
        <w:t></w:t>
      </w:r>
      <w:r>
        <w:rPr>
          <w:rFonts w:hint="eastAsia"/>
        </w:rPr>
        <w:t>пов’язано</w:t>
      </w:r>
      <w:r>
        <w:t></w:t>
      </w:r>
      <w:r>
        <w:rPr>
          <w:rFonts w:hint="eastAsia"/>
        </w:rPr>
        <w:t>зі</w:t>
      </w:r>
      <w:r>
        <w:t></w:t>
      </w:r>
      <w:r>
        <w:rPr>
          <w:rFonts w:hint="eastAsia"/>
        </w:rPr>
        <w:t>слабкою</w:t>
      </w:r>
      <w:r>
        <w:t></w:t>
      </w:r>
      <w:r>
        <w:rPr>
          <w:rFonts w:hint="eastAsia"/>
        </w:rPr>
        <w:t>структуризацією</w:t>
      </w:r>
      <w:r>
        <w:t></w:t>
      </w:r>
      <w:r>
        <w:rPr>
          <w:rFonts w:hint="eastAsia"/>
        </w:rPr>
        <w:t>інформаційного</w:t>
      </w:r>
      <w:r>
        <w:t></w:t>
      </w:r>
      <w:r>
        <w:rPr>
          <w:rFonts w:hint="eastAsia"/>
        </w:rPr>
        <w:t>забезпечення</w:t>
      </w:r>
      <w:r>
        <w:t></w:t>
      </w:r>
      <w:r>
        <w:rPr>
          <w:rFonts w:hint="eastAsia"/>
        </w:rPr>
        <w:t>діяльності</w:t>
      </w:r>
      <w:r>
        <w:t></w:t>
      </w:r>
      <w:r>
        <w:rPr>
          <w:rFonts w:hint="eastAsia"/>
        </w:rPr>
        <w:t>суб’єктів</w:t>
      </w:r>
      <w:r>
        <w:t></w:t>
      </w:r>
      <w:r>
        <w:rPr>
          <w:rFonts w:hint="eastAsia"/>
        </w:rPr>
        <w:t>внутрішнього</w:t>
      </w:r>
      <w:r>
        <w:t></w:t>
      </w:r>
      <w:r>
        <w:rPr>
          <w:rFonts w:hint="eastAsia"/>
        </w:rPr>
        <w:t>контролю</w:t>
      </w:r>
      <w:r>
        <w:t></w:t>
      </w:r>
      <w:r>
        <w:t></w:t>
      </w:r>
      <w:r>
        <w:rPr>
          <w:rFonts w:hint="eastAsia"/>
        </w:rPr>
        <w:t>відсутністю</w:t>
      </w:r>
      <w:r>
        <w:t></w:t>
      </w:r>
      <w:r>
        <w:rPr>
          <w:rFonts w:hint="eastAsia"/>
        </w:rPr>
        <w:t>механізмів</w:t>
      </w:r>
      <w:r>
        <w:t></w:t>
      </w:r>
      <w:r>
        <w:rPr>
          <w:rFonts w:hint="eastAsia"/>
        </w:rPr>
        <w:t>інформаційно</w:t>
      </w:r>
      <w:r>
        <w:t></w:t>
      </w:r>
      <w:r>
        <w:rPr>
          <w:rFonts w:hint="eastAsia"/>
        </w:rPr>
        <w:t>контрольної</w:t>
      </w:r>
      <w:r>
        <w:t></w:t>
      </w:r>
      <w:r>
        <w:rPr>
          <w:rFonts w:hint="eastAsia"/>
        </w:rPr>
        <w:t>взаємодії</w:t>
      </w:r>
      <w:r>
        <w:t></w:t>
      </w:r>
      <w:r>
        <w:rPr>
          <w:rFonts w:hint="eastAsia"/>
        </w:rPr>
        <w:t>з</w:t>
      </w:r>
      <w:r>
        <w:t></w:t>
      </w:r>
      <w:r>
        <w:rPr>
          <w:rFonts w:hint="eastAsia"/>
        </w:rPr>
        <w:t>контрагентами</w:t>
      </w:r>
      <w:r>
        <w:t></w:t>
      </w:r>
      <w:r>
        <w:rPr>
          <w:rFonts w:hint="eastAsia"/>
        </w:rPr>
        <w:t>і</w:t>
      </w:r>
      <w:r>
        <w:t></w:t>
      </w:r>
      <w:r>
        <w:rPr>
          <w:rFonts w:hint="eastAsia"/>
        </w:rPr>
        <w:t>іншими</w:t>
      </w:r>
      <w:r>
        <w:t></w:t>
      </w:r>
      <w:r>
        <w:rPr>
          <w:rFonts w:hint="eastAsia"/>
        </w:rPr>
        <w:t>учасниками</w:t>
      </w:r>
      <w:r>
        <w:t></w:t>
      </w:r>
      <w:r>
        <w:rPr>
          <w:rFonts w:hint="eastAsia"/>
        </w:rPr>
        <w:t>ринку</w:t>
      </w:r>
      <w:r>
        <w:t></w:t>
      </w:r>
      <w:r>
        <w:t></w:t>
      </w:r>
      <w:r>
        <w:rPr>
          <w:rFonts w:hint="eastAsia"/>
        </w:rPr>
        <w:t>неготовністю</w:t>
      </w:r>
      <w:r>
        <w:t></w:t>
      </w:r>
      <w:r>
        <w:rPr>
          <w:rFonts w:hint="eastAsia"/>
        </w:rPr>
        <w:t>фахівців</w:t>
      </w:r>
      <w:r>
        <w:t></w:t>
      </w:r>
      <w:r>
        <w:rPr>
          <w:rFonts w:hint="eastAsia"/>
        </w:rPr>
        <w:t>до</w:t>
      </w:r>
      <w:r>
        <w:t></w:t>
      </w:r>
      <w:r>
        <w:rPr>
          <w:rFonts w:hint="eastAsia"/>
        </w:rPr>
        <w:t>професійної</w:t>
      </w:r>
      <w:r>
        <w:t></w:t>
      </w:r>
      <w:r>
        <w:rPr>
          <w:rFonts w:hint="eastAsia"/>
        </w:rPr>
        <w:t>діяльності</w:t>
      </w:r>
      <w:r>
        <w:t></w:t>
      </w:r>
      <w:r>
        <w:rPr>
          <w:rFonts w:hint="eastAsia"/>
        </w:rPr>
        <w:t>в</w:t>
      </w:r>
      <w:r>
        <w:t></w:t>
      </w:r>
      <w:r>
        <w:rPr>
          <w:rFonts w:hint="eastAsia"/>
        </w:rPr>
        <w:t>умовах</w:t>
      </w:r>
      <w:r>
        <w:t></w:t>
      </w:r>
      <w:r>
        <w:rPr>
          <w:rFonts w:hint="eastAsia"/>
        </w:rPr>
        <w:t>наростання</w:t>
      </w:r>
      <w:r>
        <w:t></w:t>
      </w:r>
      <w:r>
        <w:rPr>
          <w:rFonts w:hint="eastAsia"/>
        </w:rPr>
        <w:t>процесів</w:t>
      </w:r>
      <w:r>
        <w:t></w:t>
      </w:r>
      <w:r>
        <w:rPr>
          <w:rFonts w:hint="eastAsia"/>
        </w:rPr>
        <w:t>інформатизації</w:t>
      </w:r>
      <w:r>
        <w:t></w:t>
      </w:r>
      <w:r>
        <w:t></w:t>
      </w:r>
      <w:r>
        <w:rPr>
          <w:rFonts w:hint="eastAsia"/>
        </w:rPr>
        <w:t>несформованістю</w:t>
      </w:r>
      <w:r>
        <w:t></w:t>
      </w:r>
      <w:r>
        <w:rPr>
          <w:rFonts w:hint="eastAsia"/>
        </w:rPr>
        <w:t>інформаційної</w:t>
      </w:r>
      <w:r>
        <w:t></w:t>
      </w:r>
      <w:r>
        <w:rPr>
          <w:rFonts w:hint="eastAsia"/>
        </w:rPr>
        <w:t>основи</w:t>
      </w:r>
      <w:r>
        <w:t></w:t>
      </w:r>
      <w:r>
        <w:rPr>
          <w:rFonts w:hint="eastAsia"/>
        </w:rPr>
        <w:t>діяльності</w:t>
      </w:r>
      <w:r>
        <w:t></w:t>
      </w:r>
      <w:r>
        <w:rPr>
          <w:rFonts w:hint="eastAsia"/>
        </w:rPr>
        <w:t>фахівців</w:t>
      </w:r>
      <w:r>
        <w:t></w:t>
      </w:r>
      <w:r>
        <w:rPr>
          <w:rFonts w:hint="eastAsia"/>
        </w:rPr>
        <w:t>у</w:t>
      </w:r>
      <w:r>
        <w:t></w:t>
      </w:r>
      <w:r>
        <w:rPr>
          <w:rFonts w:hint="eastAsia"/>
        </w:rPr>
        <w:t>середовищі</w:t>
      </w:r>
      <w:r>
        <w:t></w:t>
      </w:r>
      <w:r>
        <w:rPr>
          <w:rFonts w:hint="eastAsia"/>
        </w:rPr>
        <w:t>внутрішнього</w:t>
      </w:r>
      <w:r>
        <w:t></w:t>
      </w:r>
      <w:r>
        <w:rPr>
          <w:rFonts w:hint="eastAsia"/>
        </w:rPr>
        <w:t>контролю</w:t>
      </w:r>
      <w:r>
        <w:t></w:t>
      </w:r>
    </w:p>
    <w:p w:rsidR="00706DB2" w:rsidRDefault="00706DB2" w:rsidP="00706DB2">
      <w:r>
        <w:rPr>
          <w:rFonts w:hint="eastAsia"/>
        </w:rPr>
        <w:t>Вирішення</w:t>
      </w:r>
      <w:r>
        <w:t></w:t>
      </w:r>
      <w:r>
        <w:rPr>
          <w:rFonts w:hint="eastAsia"/>
        </w:rPr>
        <w:t>зазначених</w:t>
      </w:r>
      <w:r>
        <w:t></w:t>
      </w:r>
      <w:r>
        <w:rPr>
          <w:rFonts w:hint="eastAsia"/>
        </w:rPr>
        <w:t>проблем</w:t>
      </w:r>
      <w:r>
        <w:t></w:t>
      </w:r>
      <w:r>
        <w:rPr>
          <w:rFonts w:hint="eastAsia"/>
        </w:rPr>
        <w:t>здійснено</w:t>
      </w:r>
      <w:r>
        <w:t></w:t>
      </w:r>
      <w:r>
        <w:rPr>
          <w:rFonts w:hint="eastAsia"/>
        </w:rPr>
        <w:t>у</w:t>
      </w:r>
      <w:r>
        <w:t></w:t>
      </w:r>
      <w:r>
        <w:rPr>
          <w:rFonts w:hint="eastAsia"/>
        </w:rPr>
        <w:t>роботі</w:t>
      </w:r>
      <w:r>
        <w:t></w:t>
      </w:r>
      <w:r>
        <w:rPr>
          <w:rFonts w:hint="eastAsia"/>
        </w:rPr>
        <w:t>шляхом</w:t>
      </w:r>
      <w:r>
        <w:t></w:t>
      </w:r>
      <w:r>
        <w:rPr>
          <w:rFonts w:hint="eastAsia"/>
        </w:rPr>
        <w:t>використання</w:t>
      </w:r>
      <w:r>
        <w:t></w:t>
      </w:r>
      <w:r>
        <w:rPr>
          <w:rFonts w:hint="eastAsia"/>
        </w:rPr>
        <w:t>методології</w:t>
      </w:r>
      <w:r>
        <w:t></w:t>
      </w:r>
      <w:r>
        <w:rPr>
          <w:rFonts w:hint="eastAsia"/>
        </w:rPr>
        <w:t>системного</w:t>
      </w:r>
      <w:r>
        <w:t></w:t>
      </w:r>
      <w:r>
        <w:rPr>
          <w:rFonts w:hint="eastAsia"/>
        </w:rPr>
        <w:t>підходу</w:t>
      </w:r>
      <w:r>
        <w:t></w:t>
      </w:r>
      <w:r>
        <w:t></w:t>
      </w:r>
      <w:r>
        <w:rPr>
          <w:rFonts w:hint="eastAsia"/>
        </w:rPr>
        <w:t>реалізація</w:t>
      </w:r>
      <w:r>
        <w:t></w:t>
      </w:r>
      <w:r>
        <w:rPr>
          <w:rFonts w:hint="eastAsia"/>
        </w:rPr>
        <w:t>якого</w:t>
      </w:r>
      <w:r>
        <w:t></w:t>
      </w:r>
      <w:r>
        <w:rPr>
          <w:rFonts w:hint="eastAsia"/>
        </w:rPr>
        <w:t>ґрунтується</w:t>
      </w:r>
      <w:r>
        <w:t></w:t>
      </w:r>
      <w:r>
        <w:rPr>
          <w:rFonts w:hint="eastAsia"/>
        </w:rPr>
        <w:t>на</w:t>
      </w:r>
      <w:r>
        <w:t></w:t>
      </w:r>
      <w:r>
        <w:rPr>
          <w:rFonts w:hint="eastAsia"/>
        </w:rPr>
        <w:t>ієрархії</w:t>
      </w:r>
      <w:r>
        <w:t></w:t>
      </w:r>
      <w:r>
        <w:rPr>
          <w:rFonts w:hint="eastAsia"/>
        </w:rPr>
        <w:t>підсистем</w:t>
      </w:r>
      <w:r>
        <w:t></w:t>
      </w:r>
      <w:r>
        <w:rPr>
          <w:rFonts w:hint="eastAsia"/>
        </w:rPr>
        <w:t>у</w:t>
      </w:r>
      <w:r>
        <w:t></w:t>
      </w:r>
      <w:r>
        <w:rPr>
          <w:rFonts w:hint="eastAsia"/>
        </w:rPr>
        <w:t>системі</w:t>
      </w:r>
      <w:r>
        <w:t></w:t>
      </w:r>
      <w:r>
        <w:rPr>
          <w:rFonts w:hint="eastAsia"/>
        </w:rPr>
        <w:t>інформаційного</w:t>
      </w:r>
      <w:r>
        <w:t></w:t>
      </w:r>
      <w:r>
        <w:rPr>
          <w:rFonts w:hint="eastAsia"/>
        </w:rPr>
        <w:t>забезпечення</w:t>
      </w:r>
      <w:r>
        <w:t></w:t>
      </w:r>
      <w:r>
        <w:rPr>
          <w:rFonts w:hint="eastAsia"/>
        </w:rPr>
        <w:t>управління</w:t>
      </w:r>
      <w:r>
        <w:t></w:t>
      </w:r>
      <w:r>
        <w:t></w:t>
      </w:r>
      <w:r>
        <w:rPr>
          <w:rFonts w:hint="eastAsia"/>
        </w:rPr>
        <w:t>рис</w:t>
      </w:r>
      <w:r>
        <w:t></w:t>
      </w:r>
      <w:r>
        <w:t></w:t>
      </w:r>
      <w:r>
        <w:t></w:t>
      </w:r>
      <w:r>
        <w:t></w:t>
      </w:r>
      <w:r>
        <w:t></w:t>
      </w:r>
    </w:p>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r>
        <w:rPr>
          <w:rFonts w:hint="eastAsia"/>
        </w:rPr>
        <w:t>Рис</w:t>
      </w:r>
      <w:r>
        <w:t></w:t>
      </w:r>
      <w:r>
        <w:t></w:t>
      </w:r>
      <w:r>
        <w:t></w:t>
      </w:r>
      <w:r>
        <w:t></w:t>
      </w:r>
      <w:r>
        <w:t></w:t>
      </w:r>
      <w:r>
        <w:rPr>
          <w:rFonts w:hint="eastAsia"/>
        </w:rPr>
        <w:t>Ієрархія</w:t>
      </w:r>
      <w:r>
        <w:t></w:t>
      </w:r>
      <w:r>
        <w:rPr>
          <w:rFonts w:hint="eastAsia"/>
        </w:rPr>
        <w:t>підсистем</w:t>
      </w:r>
      <w:r>
        <w:t></w:t>
      </w:r>
      <w:r>
        <w:rPr>
          <w:rFonts w:hint="eastAsia"/>
        </w:rPr>
        <w:t>у</w:t>
      </w:r>
      <w:r>
        <w:t></w:t>
      </w:r>
      <w:r>
        <w:rPr>
          <w:rFonts w:hint="eastAsia"/>
        </w:rPr>
        <w:t>системі</w:t>
      </w:r>
      <w:r>
        <w:t></w:t>
      </w:r>
      <w:r>
        <w:rPr>
          <w:rFonts w:hint="eastAsia"/>
        </w:rPr>
        <w:t>інформаційного</w:t>
      </w:r>
      <w:r>
        <w:t></w:t>
      </w:r>
      <w:r>
        <w:rPr>
          <w:rFonts w:hint="eastAsia"/>
        </w:rPr>
        <w:t>забезпечення</w:t>
      </w:r>
      <w:r>
        <w:t></w:t>
      </w:r>
    </w:p>
    <w:p w:rsidR="00706DB2" w:rsidRDefault="00706DB2" w:rsidP="00706DB2"/>
    <w:p w:rsidR="00706DB2" w:rsidRDefault="00706DB2" w:rsidP="00706DB2">
      <w:r>
        <w:rPr>
          <w:rFonts w:hint="eastAsia"/>
        </w:rPr>
        <w:t>Результати</w:t>
      </w:r>
      <w:r>
        <w:t></w:t>
      </w:r>
      <w:r>
        <w:rPr>
          <w:rFonts w:hint="eastAsia"/>
        </w:rPr>
        <w:t>аналізу</w:t>
      </w:r>
      <w:r>
        <w:t></w:t>
      </w:r>
      <w:r>
        <w:rPr>
          <w:rFonts w:hint="eastAsia"/>
        </w:rPr>
        <w:t>ієрархії</w:t>
      </w:r>
      <w:r>
        <w:t></w:t>
      </w:r>
      <w:r>
        <w:rPr>
          <w:rFonts w:hint="eastAsia"/>
        </w:rPr>
        <w:t>підсистем</w:t>
      </w:r>
      <w:r>
        <w:t></w:t>
      </w:r>
      <w:r>
        <w:rPr>
          <w:rFonts w:hint="eastAsia"/>
        </w:rPr>
        <w:t>у</w:t>
      </w:r>
      <w:r>
        <w:t></w:t>
      </w:r>
      <w:r>
        <w:rPr>
          <w:rFonts w:hint="eastAsia"/>
        </w:rPr>
        <w:t>системі</w:t>
      </w:r>
      <w:r>
        <w:t></w:t>
      </w:r>
      <w:r>
        <w:rPr>
          <w:rFonts w:hint="eastAsia"/>
        </w:rPr>
        <w:t>інформаційного</w:t>
      </w:r>
      <w:r>
        <w:t></w:t>
      </w:r>
      <w:r>
        <w:rPr>
          <w:rFonts w:hint="eastAsia"/>
        </w:rPr>
        <w:t>забезпечення</w:t>
      </w:r>
      <w:r>
        <w:t></w:t>
      </w:r>
      <w:r>
        <w:rPr>
          <w:rFonts w:hint="eastAsia"/>
        </w:rPr>
        <w:t>управління</w:t>
      </w:r>
      <w:r>
        <w:t></w:t>
      </w:r>
      <w:r>
        <w:rPr>
          <w:rFonts w:hint="eastAsia"/>
        </w:rPr>
        <w:t>дають</w:t>
      </w:r>
      <w:r>
        <w:t></w:t>
      </w:r>
      <w:r>
        <w:rPr>
          <w:rFonts w:hint="eastAsia"/>
        </w:rPr>
        <w:t>можливість</w:t>
      </w:r>
      <w:r>
        <w:t></w:t>
      </w:r>
      <w:r>
        <w:rPr>
          <w:rFonts w:hint="eastAsia"/>
        </w:rPr>
        <w:t>досліджувати</w:t>
      </w:r>
      <w:r>
        <w:t></w:t>
      </w:r>
      <w:r>
        <w:rPr>
          <w:rFonts w:hint="eastAsia"/>
        </w:rPr>
        <w:t>характер</w:t>
      </w:r>
      <w:r>
        <w:t></w:t>
      </w:r>
      <w:r>
        <w:rPr>
          <w:rFonts w:hint="eastAsia"/>
        </w:rPr>
        <w:t>двох</w:t>
      </w:r>
      <w:r>
        <w:t></w:t>
      </w:r>
      <w:r>
        <w:rPr>
          <w:rFonts w:hint="eastAsia"/>
        </w:rPr>
        <w:t>типів</w:t>
      </w:r>
      <w:r>
        <w:t></w:t>
      </w:r>
      <w:r>
        <w:rPr>
          <w:rFonts w:hint="eastAsia"/>
        </w:rPr>
        <w:t>впливу</w:t>
      </w:r>
      <w:r>
        <w:t></w:t>
      </w:r>
      <w:r>
        <w:rPr>
          <w:rFonts w:hint="eastAsia"/>
        </w:rPr>
        <w:t>на</w:t>
      </w:r>
      <w:r>
        <w:t></w:t>
      </w:r>
      <w:r>
        <w:rPr>
          <w:rFonts w:hint="eastAsia"/>
        </w:rPr>
        <w:t>статику</w:t>
      </w:r>
      <w:r>
        <w:t></w:t>
      </w:r>
      <w:r>
        <w:t></w:t>
      </w:r>
      <w:r>
        <w:rPr>
          <w:rFonts w:hint="eastAsia"/>
        </w:rPr>
        <w:t>готовність</w:t>
      </w:r>
      <w:r>
        <w:t></w:t>
      </w:r>
      <w:r>
        <w:rPr>
          <w:rFonts w:hint="eastAsia"/>
        </w:rPr>
        <w:t>системи</w:t>
      </w:r>
      <w:r>
        <w:t></w:t>
      </w:r>
      <w:r>
        <w:rPr>
          <w:rFonts w:hint="eastAsia"/>
        </w:rPr>
        <w:t>та</w:t>
      </w:r>
      <w:r>
        <w:t></w:t>
      </w:r>
      <w:r>
        <w:rPr>
          <w:rFonts w:hint="eastAsia"/>
        </w:rPr>
        <w:t>її</w:t>
      </w:r>
      <w:r>
        <w:t></w:t>
      </w:r>
      <w:r>
        <w:rPr>
          <w:rFonts w:hint="eastAsia"/>
        </w:rPr>
        <w:t>підсистем</w:t>
      </w:r>
      <w:r>
        <w:t></w:t>
      </w:r>
      <w:r>
        <w:rPr>
          <w:rFonts w:hint="eastAsia"/>
        </w:rPr>
        <w:t>до</w:t>
      </w:r>
      <w:r>
        <w:t></w:t>
      </w:r>
      <w:r>
        <w:rPr>
          <w:rFonts w:hint="eastAsia"/>
        </w:rPr>
        <w:t>функціонування</w:t>
      </w:r>
      <w:r>
        <w:t></w:t>
      </w:r>
      <w:r>
        <w:t></w:t>
      </w:r>
      <w:r>
        <w:rPr>
          <w:rFonts w:hint="eastAsia"/>
        </w:rPr>
        <w:t>і</w:t>
      </w:r>
      <w:r>
        <w:t></w:t>
      </w:r>
      <w:r>
        <w:rPr>
          <w:rFonts w:hint="eastAsia"/>
        </w:rPr>
        <w:t>динаміку</w:t>
      </w:r>
      <w:r>
        <w:t></w:t>
      </w:r>
      <w:r>
        <w:t></w:t>
      </w:r>
      <w:r>
        <w:rPr>
          <w:rFonts w:hint="eastAsia"/>
        </w:rPr>
        <w:t>функціонування</w:t>
      </w:r>
      <w:r>
        <w:t></w:t>
      </w:r>
      <w:r>
        <w:rPr>
          <w:rFonts w:hint="eastAsia"/>
        </w:rPr>
        <w:t>системи</w:t>
      </w:r>
      <w:r>
        <w:t></w:t>
      </w:r>
      <w:r>
        <w:rPr>
          <w:rFonts w:hint="eastAsia"/>
        </w:rPr>
        <w:t>та</w:t>
      </w:r>
      <w:r>
        <w:t></w:t>
      </w:r>
      <w:r>
        <w:rPr>
          <w:rFonts w:hint="eastAsia"/>
        </w:rPr>
        <w:t>її</w:t>
      </w:r>
      <w:r>
        <w:t></w:t>
      </w:r>
      <w:r>
        <w:rPr>
          <w:rFonts w:hint="eastAsia"/>
        </w:rPr>
        <w:t>підсистем</w:t>
      </w:r>
      <w:r>
        <w:t></w:t>
      </w:r>
      <w:r>
        <w:t></w:t>
      </w:r>
      <w:r>
        <w:t></w:t>
      </w:r>
      <w:r>
        <w:rPr>
          <w:rFonts w:hint="eastAsia"/>
        </w:rPr>
        <w:t>Результативність</w:t>
      </w:r>
      <w:r>
        <w:t></w:t>
      </w:r>
      <w:r>
        <w:rPr>
          <w:rFonts w:hint="eastAsia"/>
        </w:rPr>
        <w:t>роботи</w:t>
      </w:r>
      <w:r>
        <w:t></w:t>
      </w:r>
      <w:r>
        <w:rPr>
          <w:rFonts w:hint="eastAsia"/>
        </w:rPr>
        <w:t>системи</w:t>
      </w:r>
      <w:r>
        <w:t></w:t>
      </w:r>
      <w:r>
        <w:rPr>
          <w:rFonts w:hint="eastAsia"/>
        </w:rPr>
        <w:t>внутрішнього</w:t>
      </w:r>
      <w:r>
        <w:t></w:t>
      </w:r>
      <w:r>
        <w:rPr>
          <w:rFonts w:hint="eastAsia"/>
        </w:rPr>
        <w:t>контролю</w:t>
      </w:r>
      <w:r>
        <w:t></w:t>
      </w:r>
      <w:r>
        <w:rPr>
          <w:rFonts w:hint="eastAsia"/>
        </w:rPr>
        <w:t>реалізується</w:t>
      </w:r>
      <w:r>
        <w:t></w:t>
      </w:r>
      <w:r>
        <w:rPr>
          <w:rFonts w:hint="eastAsia"/>
        </w:rPr>
        <w:t>через</w:t>
      </w:r>
      <w:r>
        <w:t></w:t>
      </w:r>
      <w:r>
        <w:rPr>
          <w:rFonts w:hint="eastAsia"/>
        </w:rPr>
        <w:t>вхідну</w:t>
      </w:r>
      <w:r>
        <w:t></w:t>
      </w:r>
      <w:r>
        <w:rPr>
          <w:rFonts w:hint="eastAsia"/>
        </w:rPr>
        <w:t>інформацію</w:t>
      </w:r>
      <w:r>
        <w:t></w:t>
      </w:r>
      <w:r>
        <w:t></w:t>
      </w:r>
      <w:r>
        <w:rPr>
          <w:rFonts w:hint="eastAsia"/>
        </w:rPr>
        <w:t>яку</w:t>
      </w:r>
      <w:r>
        <w:t></w:t>
      </w:r>
      <w:r>
        <w:rPr>
          <w:rFonts w:hint="eastAsia"/>
        </w:rPr>
        <w:t>можливо</w:t>
      </w:r>
      <w:r>
        <w:t></w:t>
      </w:r>
      <w:r>
        <w:rPr>
          <w:rFonts w:hint="eastAsia"/>
        </w:rPr>
        <w:t>змінювати</w:t>
      </w:r>
      <w:r>
        <w:t></w:t>
      </w:r>
      <w:r>
        <w:t></w:t>
      </w:r>
      <w:r>
        <w:rPr>
          <w:rFonts w:hint="eastAsia"/>
        </w:rPr>
        <w:t>шляхом</w:t>
      </w:r>
      <w:r>
        <w:t></w:t>
      </w:r>
      <w:r>
        <w:rPr>
          <w:rFonts w:hint="eastAsia"/>
        </w:rPr>
        <w:t>оцінки</w:t>
      </w:r>
      <w:r>
        <w:t></w:t>
      </w:r>
      <w:r>
        <w:rPr>
          <w:rFonts w:hint="eastAsia"/>
        </w:rPr>
        <w:t>та</w:t>
      </w:r>
      <w:r>
        <w:t></w:t>
      </w:r>
      <w:r>
        <w:rPr>
          <w:rFonts w:hint="eastAsia"/>
        </w:rPr>
        <w:t>підвищення</w:t>
      </w:r>
      <w:r>
        <w:t></w:t>
      </w:r>
      <w:r>
        <w:rPr>
          <w:rFonts w:hint="eastAsia"/>
        </w:rPr>
        <w:t>вимог</w:t>
      </w:r>
      <w:r>
        <w:t></w:t>
      </w:r>
      <w:r>
        <w:rPr>
          <w:rFonts w:hint="eastAsia"/>
        </w:rPr>
        <w:t>до</w:t>
      </w:r>
      <w:r>
        <w:t></w:t>
      </w:r>
      <w:r>
        <w:rPr>
          <w:rFonts w:hint="eastAsia"/>
        </w:rPr>
        <w:t>її</w:t>
      </w:r>
      <w:r>
        <w:t></w:t>
      </w:r>
      <w:r>
        <w:rPr>
          <w:rFonts w:hint="eastAsia"/>
        </w:rPr>
        <w:t>якості</w:t>
      </w:r>
      <w:r>
        <w:t></w:t>
      </w:r>
      <w:r>
        <w:t></w:t>
      </w:r>
      <w:r>
        <w:rPr>
          <w:rFonts w:hint="eastAsia"/>
        </w:rPr>
        <w:t>і</w:t>
      </w:r>
      <w:r>
        <w:t></w:t>
      </w:r>
      <w:r>
        <w:rPr>
          <w:rFonts w:hint="eastAsia"/>
        </w:rPr>
        <w:t>використовувати</w:t>
      </w:r>
      <w:r>
        <w:t></w:t>
      </w:r>
      <w:r>
        <w:rPr>
          <w:rFonts w:hint="eastAsia"/>
        </w:rPr>
        <w:t>з</w:t>
      </w:r>
      <w:r>
        <w:t></w:t>
      </w:r>
      <w:r>
        <w:rPr>
          <w:rFonts w:hint="eastAsia"/>
        </w:rPr>
        <w:t>метою</w:t>
      </w:r>
      <w:r>
        <w:t></w:t>
      </w:r>
      <w:r>
        <w:rPr>
          <w:rFonts w:hint="eastAsia"/>
        </w:rPr>
        <w:t>вирішення</w:t>
      </w:r>
      <w:r>
        <w:t></w:t>
      </w:r>
      <w:r>
        <w:rPr>
          <w:rFonts w:hint="eastAsia"/>
        </w:rPr>
        <w:t>завдань</w:t>
      </w:r>
      <w:r>
        <w:t></w:t>
      </w:r>
      <w:r>
        <w:rPr>
          <w:rFonts w:hint="eastAsia"/>
        </w:rPr>
        <w:t>функціонування</w:t>
      </w:r>
      <w:r>
        <w:t></w:t>
      </w:r>
      <w:r>
        <w:rPr>
          <w:rFonts w:hint="eastAsia"/>
        </w:rPr>
        <w:t>системи</w:t>
      </w:r>
      <w:r>
        <w:t></w:t>
      </w:r>
      <w:r>
        <w:rPr>
          <w:rFonts w:hint="eastAsia"/>
        </w:rPr>
        <w:t>і</w:t>
      </w:r>
      <w:r>
        <w:t></w:t>
      </w:r>
      <w:r>
        <w:rPr>
          <w:rFonts w:hint="eastAsia"/>
        </w:rPr>
        <w:t>її</w:t>
      </w:r>
      <w:r>
        <w:t></w:t>
      </w:r>
      <w:r>
        <w:rPr>
          <w:rFonts w:hint="eastAsia"/>
        </w:rPr>
        <w:t>підсистем</w:t>
      </w:r>
      <w:r>
        <w:t></w:t>
      </w:r>
      <w:r>
        <w:t></w:t>
      </w:r>
      <w:r>
        <w:rPr>
          <w:rFonts w:hint="eastAsia"/>
        </w:rPr>
        <w:t>Відтак</w:t>
      </w:r>
      <w:r>
        <w:t></w:t>
      </w:r>
      <w:r>
        <w:t></w:t>
      </w:r>
      <w:r>
        <w:rPr>
          <w:rFonts w:hint="eastAsia"/>
        </w:rPr>
        <w:t>системі</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і</w:t>
      </w:r>
      <w:r>
        <w:t></w:t>
      </w:r>
      <w:r>
        <w:rPr>
          <w:rFonts w:hint="eastAsia"/>
        </w:rPr>
        <w:t>кожній</w:t>
      </w:r>
      <w:r>
        <w:t></w:t>
      </w:r>
      <w:r>
        <w:rPr>
          <w:rFonts w:hint="eastAsia"/>
        </w:rPr>
        <w:t>з</w:t>
      </w:r>
      <w:r>
        <w:t></w:t>
      </w:r>
      <w:r>
        <w:rPr>
          <w:rFonts w:hint="eastAsia"/>
        </w:rPr>
        <w:t>її</w:t>
      </w:r>
      <w:r>
        <w:t></w:t>
      </w:r>
      <w:r>
        <w:rPr>
          <w:rFonts w:hint="eastAsia"/>
        </w:rPr>
        <w:t>підсистем</w:t>
      </w:r>
      <w:r>
        <w:t></w:t>
      </w:r>
      <w:r>
        <w:rPr>
          <w:rFonts w:hint="eastAsia"/>
        </w:rPr>
        <w:t>можна</w:t>
      </w:r>
      <w:r>
        <w:t></w:t>
      </w:r>
      <w:r>
        <w:rPr>
          <w:rFonts w:hint="eastAsia"/>
        </w:rPr>
        <w:t>додати</w:t>
      </w:r>
      <w:r>
        <w:t></w:t>
      </w:r>
      <w:r>
        <w:rPr>
          <w:rFonts w:hint="eastAsia"/>
        </w:rPr>
        <w:t>різної</w:t>
      </w:r>
      <w:r>
        <w:t></w:t>
      </w:r>
      <w:r>
        <w:rPr>
          <w:rFonts w:hint="eastAsia"/>
        </w:rPr>
        <w:t>спрямованості</w:t>
      </w:r>
      <w:r>
        <w:t></w:t>
      </w:r>
      <w:r>
        <w:t></w:t>
      </w:r>
      <w:r>
        <w:rPr>
          <w:rFonts w:hint="eastAsia"/>
        </w:rPr>
        <w:t>а</w:t>
      </w:r>
      <w:r>
        <w:t></w:t>
      </w:r>
      <w:r>
        <w:rPr>
          <w:rFonts w:hint="eastAsia"/>
        </w:rPr>
        <w:t>отже</w:t>
      </w:r>
      <w:r>
        <w:t></w:t>
      </w:r>
      <w:r>
        <w:rPr>
          <w:rFonts w:hint="eastAsia"/>
        </w:rPr>
        <w:t>отримати</w:t>
      </w:r>
      <w:r>
        <w:t></w:t>
      </w:r>
      <w:r>
        <w:rPr>
          <w:rFonts w:hint="eastAsia"/>
        </w:rPr>
        <w:t>і</w:t>
      </w:r>
      <w:r>
        <w:t></w:t>
      </w:r>
      <w:r>
        <w:rPr>
          <w:rFonts w:hint="eastAsia"/>
        </w:rPr>
        <w:t>різну</w:t>
      </w:r>
      <w:r>
        <w:t></w:t>
      </w:r>
      <w:r>
        <w:rPr>
          <w:rFonts w:hint="eastAsia"/>
        </w:rPr>
        <w:t>якість</w:t>
      </w:r>
      <w:r>
        <w:t></w:t>
      </w:r>
      <w:r>
        <w:rPr>
          <w:rFonts w:hint="eastAsia"/>
        </w:rPr>
        <w:t>інформації</w:t>
      </w:r>
      <w:r>
        <w:t></w:t>
      </w:r>
      <w:r>
        <w:t></w:t>
      </w:r>
    </w:p>
    <w:p w:rsidR="00706DB2" w:rsidRDefault="00706DB2" w:rsidP="00706DB2">
      <w:r>
        <w:rPr>
          <w:rFonts w:hint="eastAsia"/>
        </w:rPr>
        <w:t>В</w:t>
      </w:r>
      <w:r>
        <w:t></w:t>
      </w:r>
      <w:r>
        <w:rPr>
          <w:rFonts w:hint="eastAsia"/>
        </w:rPr>
        <w:t>основу</w:t>
      </w:r>
      <w:r>
        <w:t></w:t>
      </w:r>
      <w:r>
        <w:rPr>
          <w:rFonts w:hint="eastAsia"/>
        </w:rPr>
        <w:t>вирішення</w:t>
      </w:r>
      <w:r>
        <w:t></w:t>
      </w:r>
      <w:r>
        <w:rPr>
          <w:rFonts w:hint="eastAsia"/>
        </w:rPr>
        <w:t>проблеми</w:t>
      </w:r>
      <w:r>
        <w:t></w:t>
      </w:r>
      <w:r>
        <w:rPr>
          <w:rFonts w:hint="eastAsia"/>
        </w:rPr>
        <w:t>оцінки</w:t>
      </w:r>
      <w:r>
        <w:t></w:t>
      </w:r>
      <w:r>
        <w:rPr>
          <w:rFonts w:hint="eastAsia"/>
        </w:rPr>
        <w:t>соціально</w:t>
      </w:r>
      <w:r>
        <w:t></w:t>
      </w:r>
      <w:r>
        <w:rPr>
          <w:rFonts w:hint="eastAsia"/>
        </w:rPr>
        <w:t>психологічного</w:t>
      </w:r>
      <w:r>
        <w:t></w:t>
      </w:r>
      <w:r>
        <w:rPr>
          <w:rFonts w:hint="eastAsia"/>
        </w:rPr>
        <w:t>чинника</w:t>
      </w:r>
      <w:r>
        <w:t></w:t>
      </w:r>
      <w:r>
        <w:rPr>
          <w:rFonts w:hint="eastAsia"/>
        </w:rPr>
        <w:t>покладено</w:t>
      </w:r>
      <w:r>
        <w:t></w:t>
      </w:r>
      <w:r>
        <w:rPr>
          <w:rFonts w:hint="eastAsia"/>
        </w:rPr>
        <w:t>дослідження</w:t>
      </w:r>
      <w:r>
        <w:t></w:t>
      </w:r>
      <w:r>
        <w:rPr>
          <w:rFonts w:hint="eastAsia"/>
        </w:rPr>
        <w:t>особових</w:t>
      </w:r>
      <w:r>
        <w:t></w:t>
      </w:r>
      <w:r>
        <w:rPr>
          <w:rFonts w:hint="eastAsia"/>
        </w:rPr>
        <w:t>психологічних</w:t>
      </w:r>
      <w:r>
        <w:t></w:t>
      </w:r>
      <w:r>
        <w:rPr>
          <w:rFonts w:hint="eastAsia"/>
        </w:rPr>
        <w:t>характеристик</w:t>
      </w:r>
      <w:r>
        <w:t></w:t>
      </w:r>
      <w:r>
        <w:rPr>
          <w:rFonts w:hint="eastAsia"/>
        </w:rPr>
        <w:t>суб</w:t>
      </w:r>
      <w:r>
        <w:t></w:t>
      </w:r>
      <w:r>
        <w:rPr>
          <w:rFonts w:hint="eastAsia"/>
        </w:rPr>
        <w:t>єкта</w:t>
      </w:r>
      <w:r>
        <w:t></w:t>
      </w:r>
      <w:r>
        <w:rPr>
          <w:rFonts w:hint="eastAsia"/>
        </w:rPr>
        <w:t>внутрішнього</w:t>
      </w:r>
      <w:r>
        <w:t></w:t>
      </w:r>
      <w:r>
        <w:rPr>
          <w:rFonts w:hint="eastAsia"/>
        </w:rPr>
        <w:t>контролю</w:t>
      </w:r>
      <w:r>
        <w:t></w:t>
      </w:r>
      <w:r>
        <w:t></w:t>
      </w:r>
      <w:r>
        <w:rPr>
          <w:rFonts w:hint="eastAsia"/>
        </w:rPr>
        <w:t>групових</w:t>
      </w:r>
      <w:r>
        <w:t></w:t>
      </w:r>
      <w:r>
        <w:t></w:t>
      </w:r>
      <w:r>
        <w:rPr>
          <w:rFonts w:hint="eastAsia"/>
        </w:rPr>
        <w:t>колективних</w:t>
      </w:r>
      <w:r>
        <w:t></w:t>
      </w:r>
      <w:r>
        <w:t></w:t>
      </w:r>
      <w:r>
        <w:rPr>
          <w:rFonts w:hint="eastAsia"/>
        </w:rPr>
        <w:t>соціально</w:t>
      </w:r>
      <w:r>
        <w:t></w:t>
      </w:r>
      <w:r>
        <w:rPr>
          <w:rFonts w:hint="eastAsia"/>
        </w:rPr>
        <w:t>психологічних</w:t>
      </w:r>
      <w:r>
        <w:t></w:t>
      </w:r>
      <w:r>
        <w:rPr>
          <w:rFonts w:hint="eastAsia"/>
        </w:rPr>
        <w:t>чинників</w:t>
      </w:r>
      <w:r>
        <w:t></w:t>
      </w:r>
      <w:r>
        <w:t></w:t>
      </w:r>
      <w:r>
        <w:rPr>
          <w:rFonts w:hint="eastAsia"/>
        </w:rPr>
        <w:t>а</w:t>
      </w:r>
      <w:r>
        <w:t></w:t>
      </w:r>
      <w:r>
        <w:rPr>
          <w:rFonts w:hint="eastAsia"/>
        </w:rPr>
        <w:t>також</w:t>
      </w:r>
      <w:r>
        <w:t></w:t>
      </w:r>
      <w:r>
        <w:rPr>
          <w:rFonts w:hint="eastAsia"/>
        </w:rPr>
        <w:t>оцінку</w:t>
      </w:r>
      <w:r>
        <w:t></w:t>
      </w:r>
      <w:r>
        <w:rPr>
          <w:rFonts w:hint="eastAsia"/>
        </w:rPr>
        <w:t>впливу</w:t>
      </w:r>
      <w:r>
        <w:t></w:t>
      </w:r>
      <w:r>
        <w:rPr>
          <w:rFonts w:hint="eastAsia"/>
        </w:rPr>
        <w:t>психологічних</w:t>
      </w:r>
      <w:r>
        <w:t></w:t>
      </w:r>
      <w:r>
        <w:rPr>
          <w:rFonts w:hint="eastAsia"/>
        </w:rPr>
        <w:t>механізмів</w:t>
      </w:r>
      <w:r>
        <w:t></w:t>
      </w:r>
      <w:r>
        <w:rPr>
          <w:rFonts w:hint="eastAsia"/>
        </w:rPr>
        <w:t>на</w:t>
      </w:r>
      <w:r>
        <w:t></w:t>
      </w:r>
      <w:r>
        <w:rPr>
          <w:rFonts w:hint="eastAsia"/>
        </w:rPr>
        <w:t>формування</w:t>
      </w:r>
      <w:r>
        <w:t></w:t>
      </w:r>
      <w:r>
        <w:rPr>
          <w:rFonts w:hint="eastAsia"/>
        </w:rPr>
        <w:t>інформації</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r>
        <w:rPr>
          <w:rFonts w:hint="eastAsia"/>
        </w:rPr>
        <w:t>та</w:t>
      </w:r>
      <w:r>
        <w:t></w:t>
      </w:r>
      <w:r>
        <w:rPr>
          <w:rFonts w:hint="eastAsia"/>
        </w:rPr>
        <w:t>прийняття</w:t>
      </w:r>
      <w:r>
        <w:t></w:t>
      </w:r>
      <w:r>
        <w:rPr>
          <w:rFonts w:hint="eastAsia"/>
        </w:rPr>
        <w:t>управлінських</w:t>
      </w:r>
      <w:r>
        <w:t></w:t>
      </w:r>
      <w:r>
        <w:rPr>
          <w:rFonts w:hint="eastAsia"/>
        </w:rPr>
        <w:t>рішень</w:t>
      </w:r>
      <w:r>
        <w:t></w:t>
      </w:r>
      <w:r>
        <w:t></w:t>
      </w:r>
      <w:r>
        <w:rPr>
          <w:rFonts w:hint="eastAsia"/>
        </w:rPr>
        <w:t>Сформовано</w:t>
      </w:r>
      <w:r>
        <w:t></w:t>
      </w:r>
      <w:r>
        <w:rPr>
          <w:rFonts w:hint="eastAsia"/>
        </w:rPr>
        <w:t>вимоги</w:t>
      </w:r>
      <w:r>
        <w:t></w:t>
      </w:r>
      <w:r>
        <w:rPr>
          <w:rFonts w:hint="eastAsia"/>
        </w:rPr>
        <w:t>–</w:t>
      </w:r>
      <w:r>
        <w:t></w:t>
      </w:r>
      <w:r>
        <w:rPr>
          <w:rFonts w:hint="eastAsia"/>
        </w:rPr>
        <w:t>критерії</w:t>
      </w:r>
      <w:r>
        <w:t></w:t>
      </w:r>
      <w:r>
        <w:rPr>
          <w:rFonts w:hint="eastAsia"/>
        </w:rPr>
        <w:t>до</w:t>
      </w:r>
      <w:r>
        <w:t></w:t>
      </w:r>
      <w:r>
        <w:rPr>
          <w:rFonts w:hint="eastAsia"/>
        </w:rPr>
        <w:t>підбору</w:t>
      </w:r>
      <w:r>
        <w:t></w:t>
      </w:r>
      <w:r>
        <w:rPr>
          <w:rFonts w:hint="eastAsia"/>
        </w:rPr>
        <w:t>фахівців</w:t>
      </w:r>
      <w:r>
        <w:t></w:t>
      </w:r>
      <w:r>
        <w:rPr>
          <w:rFonts w:hint="eastAsia"/>
        </w:rPr>
        <w:t>–</w:t>
      </w:r>
      <w:r>
        <w:t></w:t>
      </w:r>
      <w:r>
        <w:rPr>
          <w:rFonts w:hint="eastAsia"/>
        </w:rPr>
        <w:t>суб’єктів</w:t>
      </w:r>
      <w:r>
        <w:t></w:t>
      </w:r>
      <w:r>
        <w:rPr>
          <w:rFonts w:hint="eastAsia"/>
        </w:rPr>
        <w:t>внутрішнього</w:t>
      </w:r>
      <w:r>
        <w:t></w:t>
      </w:r>
      <w:r>
        <w:rPr>
          <w:rFonts w:hint="eastAsia"/>
        </w:rPr>
        <w:t>контролю</w:t>
      </w:r>
      <w:r>
        <w:t></w:t>
      </w:r>
      <w:r>
        <w:t></w:t>
      </w:r>
      <w:r>
        <w:rPr>
          <w:rFonts w:hint="eastAsia"/>
        </w:rPr>
        <w:t>які</w:t>
      </w:r>
      <w:r>
        <w:t></w:t>
      </w:r>
      <w:r>
        <w:rPr>
          <w:rFonts w:hint="eastAsia"/>
        </w:rPr>
        <w:t>містять</w:t>
      </w:r>
      <w:r>
        <w:t></w:t>
      </w:r>
      <w:r>
        <w:rPr>
          <w:rFonts w:hint="eastAsia"/>
        </w:rPr>
        <w:t>дві</w:t>
      </w:r>
      <w:r>
        <w:t></w:t>
      </w:r>
      <w:r>
        <w:rPr>
          <w:rFonts w:hint="eastAsia"/>
        </w:rPr>
        <w:t>основні</w:t>
      </w:r>
      <w:r>
        <w:t></w:t>
      </w:r>
      <w:r>
        <w:rPr>
          <w:rFonts w:hint="eastAsia"/>
        </w:rPr>
        <w:t>групи</w:t>
      </w:r>
      <w:r>
        <w:t></w:t>
      </w:r>
      <w:r>
        <w:t></w:t>
      </w:r>
      <w:r>
        <w:rPr>
          <w:rFonts w:hint="eastAsia"/>
        </w:rPr>
        <w:t>вимоги</w:t>
      </w:r>
      <w:r>
        <w:t></w:t>
      </w:r>
      <w:r>
        <w:t></w:t>
      </w:r>
      <w:r>
        <w:rPr>
          <w:rFonts w:hint="eastAsia"/>
        </w:rPr>
        <w:t>що</w:t>
      </w:r>
      <w:r>
        <w:t></w:t>
      </w:r>
      <w:r>
        <w:rPr>
          <w:rFonts w:hint="eastAsia"/>
        </w:rPr>
        <w:t>стосуються</w:t>
      </w:r>
      <w:r>
        <w:t></w:t>
      </w:r>
      <w:r>
        <w:rPr>
          <w:rFonts w:hint="eastAsia"/>
        </w:rPr>
        <w:t>концептуальних</w:t>
      </w:r>
      <w:r>
        <w:t></w:t>
      </w:r>
      <w:r>
        <w:rPr>
          <w:rFonts w:hint="eastAsia"/>
        </w:rPr>
        <w:t>здібностей</w:t>
      </w:r>
      <w:r>
        <w:t></w:t>
      </w:r>
      <w:r>
        <w:rPr>
          <w:rFonts w:hint="eastAsia"/>
        </w:rPr>
        <w:t>і</w:t>
      </w:r>
      <w:r>
        <w:t></w:t>
      </w:r>
      <w:r>
        <w:rPr>
          <w:rFonts w:hint="eastAsia"/>
        </w:rPr>
        <w:t>стандартів</w:t>
      </w:r>
      <w:r>
        <w:t></w:t>
      </w:r>
      <w:r>
        <w:rPr>
          <w:rFonts w:hint="eastAsia"/>
        </w:rPr>
        <w:t>поведінки</w:t>
      </w:r>
      <w:r>
        <w:t></w:t>
      </w:r>
      <w:r>
        <w:t></w:t>
      </w:r>
      <w:r>
        <w:rPr>
          <w:rFonts w:hint="eastAsia"/>
        </w:rPr>
        <w:t>вимоги</w:t>
      </w:r>
      <w:r>
        <w:t></w:t>
      </w:r>
      <w:r>
        <w:t></w:t>
      </w:r>
      <w:r>
        <w:rPr>
          <w:rFonts w:hint="eastAsia"/>
        </w:rPr>
        <w:t>що</w:t>
      </w:r>
      <w:r>
        <w:t></w:t>
      </w:r>
      <w:r>
        <w:rPr>
          <w:rFonts w:hint="eastAsia"/>
        </w:rPr>
        <w:t>стосуються</w:t>
      </w:r>
      <w:r>
        <w:t></w:t>
      </w:r>
      <w:r>
        <w:rPr>
          <w:rFonts w:hint="eastAsia"/>
        </w:rPr>
        <w:t>особових</w:t>
      </w:r>
      <w:r>
        <w:t></w:t>
      </w:r>
      <w:r>
        <w:rPr>
          <w:rFonts w:hint="eastAsia"/>
        </w:rPr>
        <w:t>якостей</w:t>
      </w:r>
      <w:r>
        <w:t></w:t>
      </w:r>
    </w:p>
    <w:p w:rsidR="00706DB2" w:rsidRDefault="00706DB2" w:rsidP="00706DB2">
      <w:r>
        <w:rPr>
          <w:rFonts w:hint="eastAsia"/>
        </w:rPr>
        <w:t>У</w:t>
      </w:r>
      <w:r>
        <w:t></w:t>
      </w:r>
      <w:r>
        <w:rPr>
          <w:rFonts w:hint="eastAsia"/>
        </w:rPr>
        <w:t>роботі</w:t>
      </w:r>
      <w:r>
        <w:t></w:t>
      </w:r>
      <w:r>
        <w:rPr>
          <w:rFonts w:hint="eastAsia"/>
        </w:rPr>
        <w:t>сформована</w:t>
      </w:r>
      <w:r>
        <w:t></w:t>
      </w:r>
      <w:r>
        <w:rPr>
          <w:rFonts w:hint="eastAsia"/>
        </w:rPr>
        <w:t>структура</w:t>
      </w:r>
      <w:r>
        <w:t></w:t>
      </w:r>
      <w:r>
        <w:rPr>
          <w:rFonts w:hint="eastAsia"/>
        </w:rPr>
        <w:t>системи</w:t>
      </w:r>
      <w:r>
        <w:t></w:t>
      </w:r>
      <w:r>
        <w:rPr>
          <w:rFonts w:hint="eastAsia"/>
        </w:rPr>
        <w:t>внутрішнього</w:t>
      </w:r>
      <w:r>
        <w:t></w:t>
      </w:r>
      <w:r>
        <w:rPr>
          <w:rFonts w:hint="eastAsia"/>
        </w:rPr>
        <w:t>контролю</w:t>
      </w:r>
      <w:r>
        <w:t></w:t>
      </w:r>
      <w:r>
        <w:t></w:t>
      </w:r>
      <w:r>
        <w:rPr>
          <w:rFonts w:hint="eastAsia"/>
        </w:rPr>
        <w:t>позначено</w:t>
      </w:r>
      <w:r>
        <w:t></w:t>
      </w:r>
      <w:r>
        <w:rPr>
          <w:rFonts w:hint="eastAsia"/>
        </w:rPr>
        <w:t>й</w:t>
      </w:r>
      <w:r>
        <w:t></w:t>
      </w:r>
      <w:r>
        <w:rPr>
          <w:rFonts w:hint="eastAsia"/>
        </w:rPr>
        <w:t>охарактеризовано</w:t>
      </w:r>
      <w:r>
        <w:t></w:t>
      </w:r>
      <w:r>
        <w:rPr>
          <w:rFonts w:hint="eastAsia"/>
        </w:rPr>
        <w:t>складові</w:t>
      </w:r>
      <w:r>
        <w:t></w:t>
      </w:r>
      <w:r>
        <w:rPr>
          <w:rFonts w:hint="eastAsia"/>
        </w:rPr>
        <w:t>цієї</w:t>
      </w:r>
      <w:r>
        <w:t></w:t>
      </w:r>
      <w:r>
        <w:rPr>
          <w:rFonts w:hint="eastAsia"/>
        </w:rPr>
        <w:t>системи</w:t>
      </w:r>
      <w:r>
        <w:t></w:t>
      </w:r>
      <w:r>
        <w:t></w:t>
      </w:r>
      <w:r>
        <w:rPr>
          <w:rFonts w:hint="eastAsia"/>
        </w:rPr>
        <w:t>Структура</w:t>
      </w:r>
      <w:r>
        <w:t></w:t>
      </w:r>
      <w:r>
        <w:rPr>
          <w:rFonts w:hint="eastAsia"/>
        </w:rPr>
        <w:t>внутрішнього</w:t>
      </w:r>
      <w:r>
        <w:t></w:t>
      </w:r>
      <w:r>
        <w:rPr>
          <w:rFonts w:hint="eastAsia"/>
        </w:rPr>
        <w:t>контролю</w:t>
      </w:r>
      <w:r>
        <w:t></w:t>
      </w:r>
      <w:r>
        <w:rPr>
          <w:rFonts w:hint="eastAsia"/>
        </w:rPr>
        <w:t>містить</w:t>
      </w:r>
      <w:r>
        <w:t></w:t>
      </w:r>
      <w:r>
        <w:rPr>
          <w:rFonts w:hint="eastAsia"/>
        </w:rPr>
        <w:t>дві</w:t>
      </w:r>
      <w:r>
        <w:t></w:t>
      </w:r>
      <w:r>
        <w:rPr>
          <w:rFonts w:hint="eastAsia"/>
        </w:rPr>
        <w:t>підсистеми</w:t>
      </w:r>
      <w:r>
        <w:t></w:t>
      </w:r>
      <w:r>
        <w:t></w:t>
      </w:r>
      <w:r>
        <w:rPr>
          <w:rFonts w:hint="eastAsia"/>
        </w:rPr>
        <w:t>які</w:t>
      </w:r>
      <w:r>
        <w:t></w:t>
      </w:r>
      <w:r>
        <w:rPr>
          <w:rFonts w:hint="eastAsia"/>
        </w:rPr>
        <w:t>функціонують</w:t>
      </w:r>
      <w:r>
        <w:t></w:t>
      </w:r>
      <w:r>
        <w:rPr>
          <w:rFonts w:hint="eastAsia"/>
        </w:rPr>
        <w:t>на</w:t>
      </w:r>
      <w:r>
        <w:t></w:t>
      </w:r>
      <w:r>
        <w:rPr>
          <w:rFonts w:hint="eastAsia"/>
        </w:rPr>
        <w:t>різних</w:t>
      </w:r>
      <w:r>
        <w:t></w:t>
      </w:r>
      <w:r>
        <w:rPr>
          <w:rFonts w:hint="eastAsia"/>
        </w:rPr>
        <w:t>рівнях</w:t>
      </w:r>
      <w:r>
        <w:t></w:t>
      </w:r>
      <w:r>
        <w:rPr>
          <w:rFonts w:hint="eastAsia"/>
        </w:rPr>
        <w:t>управління</w:t>
      </w:r>
      <w:r>
        <w:t></w:t>
      </w:r>
      <w:r>
        <w:t></w:t>
      </w:r>
      <w:r>
        <w:rPr>
          <w:rFonts w:hint="eastAsia"/>
        </w:rPr>
        <w:t>перший</w:t>
      </w:r>
      <w:r>
        <w:t></w:t>
      </w:r>
      <w:r>
        <w:rPr>
          <w:rFonts w:hint="eastAsia"/>
        </w:rPr>
        <w:t>рівень</w:t>
      </w:r>
      <w:r>
        <w:t></w:t>
      </w:r>
      <w:r>
        <w:rPr>
          <w:rFonts w:hint="eastAsia"/>
        </w:rPr>
        <w:t>–</w:t>
      </w:r>
      <w:r>
        <w:t></w:t>
      </w:r>
      <w:r>
        <w:rPr>
          <w:rFonts w:hint="eastAsia"/>
        </w:rPr>
        <w:t>це</w:t>
      </w:r>
      <w:r>
        <w:t></w:t>
      </w:r>
      <w:r>
        <w:rPr>
          <w:rFonts w:hint="eastAsia"/>
        </w:rPr>
        <w:t>внутрішній</w:t>
      </w:r>
      <w:r>
        <w:t></w:t>
      </w:r>
      <w:r>
        <w:rPr>
          <w:rFonts w:hint="eastAsia"/>
        </w:rPr>
        <w:t>контроль</w:t>
      </w:r>
      <w:r>
        <w:t></w:t>
      </w:r>
      <w:r>
        <w:rPr>
          <w:rFonts w:hint="eastAsia"/>
        </w:rPr>
        <w:t>власника</w:t>
      </w:r>
      <w:r>
        <w:t></w:t>
      </w:r>
      <w:r>
        <w:t></w:t>
      </w:r>
      <w:r>
        <w:rPr>
          <w:rFonts w:hint="eastAsia"/>
        </w:rPr>
        <w:t>підсистема</w:t>
      </w:r>
      <w:r>
        <w:t></w:t>
      </w:r>
      <w:r>
        <w:rPr>
          <w:rFonts w:hint="eastAsia"/>
        </w:rPr>
        <w:t>внутрішнього</w:t>
      </w:r>
      <w:r>
        <w:t></w:t>
      </w:r>
      <w:r>
        <w:rPr>
          <w:rFonts w:hint="eastAsia"/>
        </w:rPr>
        <w:t>аудиту</w:t>
      </w:r>
      <w:r>
        <w:t></w:t>
      </w:r>
      <w:r>
        <w:t></w:t>
      </w:r>
      <w:r>
        <w:t></w:t>
      </w:r>
      <w:r>
        <w:rPr>
          <w:rFonts w:hint="eastAsia"/>
        </w:rPr>
        <w:t>другий</w:t>
      </w:r>
      <w:r>
        <w:t></w:t>
      </w:r>
      <w:r>
        <w:rPr>
          <w:rFonts w:hint="eastAsia"/>
        </w:rPr>
        <w:t>–</w:t>
      </w:r>
      <w:r>
        <w:t></w:t>
      </w:r>
      <w:r>
        <w:rPr>
          <w:rFonts w:hint="eastAsia"/>
        </w:rPr>
        <w:t>внутрішній</w:t>
      </w:r>
      <w:r>
        <w:t></w:t>
      </w:r>
      <w:r>
        <w:rPr>
          <w:rFonts w:hint="eastAsia"/>
        </w:rPr>
        <w:t>контроль</w:t>
      </w:r>
      <w:r>
        <w:t></w:t>
      </w:r>
      <w:r>
        <w:rPr>
          <w:rFonts w:hint="eastAsia"/>
        </w:rPr>
        <w:t>виконавчої</w:t>
      </w:r>
      <w:r>
        <w:t></w:t>
      </w:r>
      <w:r>
        <w:rPr>
          <w:rFonts w:hint="eastAsia"/>
        </w:rPr>
        <w:t>дирекції</w:t>
      </w:r>
      <w:r>
        <w:t></w:t>
      </w:r>
      <w:r>
        <w:t></w:t>
      </w:r>
      <w:r>
        <w:rPr>
          <w:rFonts w:hint="eastAsia"/>
        </w:rPr>
        <w:t>підсистема</w:t>
      </w:r>
      <w:r>
        <w:t></w:t>
      </w:r>
      <w:r>
        <w:rPr>
          <w:rFonts w:hint="eastAsia"/>
        </w:rPr>
        <w:t>внутрішнього</w:t>
      </w:r>
      <w:r>
        <w:t></w:t>
      </w:r>
      <w:r>
        <w:rPr>
          <w:rFonts w:hint="eastAsia"/>
        </w:rPr>
        <w:t>контролю</w:t>
      </w:r>
      <w:r>
        <w:t></w:t>
      </w:r>
      <w:r>
        <w:rPr>
          <w:rFonts w:hint="eastAsia"/>
        </w:rPr>
        <w:t>структурних</w:t>
      </w:r>
      <w:r>
        <w:t></w:t>
      </w:r>
      <w:r>
        <w:rPr>
          <w:rFonts w:hint="eastAsia"/>
        </w:rPr>
        <w:t>підрозділів</w:t>
      </w:r>
      <w:r>
        <w:t></w:t>
      </w:r>
      <w:r>
        <w:rPr>
          <w:rFonts w:hint="eastAsia"/>
        </w:rPr>
        <w:t>підприємства</w:t>
      </w:r>
      <w:r>
        <w:t></w:t>
      </w:r>
      <w:r>
        <w:t></w:t>
      </w:r>
      <w:r>
        <w:rPr>
          <w:rFonts w:hint="eastAsia"/>
        </w:rPr>
        <w:t>у</w:t>
      </w:r>
      <w:r>
        <w:t></w:t>
      </w:r>
      <w:r>
        <w:rPr>
          <w:rFonts w:hint="eastAsia"/>
        </w:rPr>
        <w:t>тому</w:t>
      </w:r>
      <w:r>
        <w:t></w:t>
      </w:r>
      <w:r>
        <w:rPr>
          <w:rFonts w:hint="eastAsia"/>
        </w:rPr>
        <w:t>числі</w:t>
      </w:r>
      <w:r>
        <w:t></w:t>
      </w:r>
      <w:r>
        <w:rPr>
          <w:rFonts w:hint="eastAsia"/>
        </w:rPr>
        <w:t>бухгалтерський</w:t>
      </w:r>
      <w:r>
        <w:t></w:t>
      </w:r>
      <w:r>
        <w:rPr>
          <w:rFonts w:hint="eastAsia"/>
        </w:rPr>
        <w:t>контроль</w:t>
      </w:r>
      <w:r>
        <w:t></w:t>
      </w:r>
      <w:r>
        <w:t></w:t>
      </w:r>
      <w:r>
        <w:t></w:t>
      </w:r>
    </w:p>
    <w:p w:rsidR="00706DB2" w:rsidRDefault="00706DB2" w:rsidP="00706DB2">
      <w:r>
        <w:rPr>
          <w:rFonts w:hint="eastAsia"/>
        </w:rPr>
        <w:t>Особливості</w:t>
      </w:r>
      <w:r>
        <w:t></w:t>
      </w:r>
      <w:r>
        <w:rPr>
          <w:rFonts w:hint="eastAsia"/>
        </w:rPr>
        <w:t>функціонування</w:t>
      </w:r>
      <w:r>
        <w:t></w:t>
      </w:r>
      <w:r>
        <w:rPr>
          <w:rFonts w:hint="eastAsia"/>
        </w:rPr>
        <w:t>типів</w:t>
      </w:r>
      <w:r>
        <w:t></w:t>
      </w:r>
      <w:r>
        <w:rPr>
          <w:rFonts w:hint="eastAsia"/>
        </w:rPr>
        <w:t>підприємств</w:t>
      </w:r>
      <w:r>
        <w:t></w:t>
      </w:r>
      <w:r>
        <w:t></w:t>
      </w:r>
      <w:r>
        <w:rPr>
          <w:rFonts w:hint="eastAsia"/>
        </w:rPr>
        <w:t>заснованих</w:t>
      </w:r>
      <w:r>
        <w:t></w:t>
      </w:r>
      <w:r>
        <w:rPr>
          <w:rFonts w:hint="eastAsia"/>
        </w:rPr>
        <w:t>на</w:t>
      </w:r>
      <w:r>
        <w:t></w:t>
      </w:r>
      <w:r>
        <w:rPr>
          <w:rFonts w:hint="eastAsia"/>
        </w:rPr>
        <w:t>приватній</w:t>
      </w:r>
      <w:r>
        <w:t></w:t>
      </w:r>
      <w:r>
        <w:rPr>
          <w:rFonts w:hint="eastAsia"/>
        </w:rPr>
        <w:t>власності</w:t>
      </w:r>
      <w:r>
        <w:t></w:t>
      </w:r>
      <w:r>
        <w:t></w:t>
      </w:r>
      <w:r>
        <w:rPr>
          <w:rFonts w:hint="eastAsia"/>
        </w:rPr>
        <w:t>зокрема</w:t>
      </w:r>
      <w:r>
        <w:t></w:t>
      </w:r>
      <w:r>
        <w:t></w:t>
      </w:r>
      <w:r>
        <w:rPr>
          <w:rFonts w:hint="eastAsia"/>
        </w:rPr>
        <w:t>акціонерних</w:t>
      </w:r>
      <w:r>
        <w:t></w:t>
      </w:r>
      <w:r>
        <w:t></w:t>
      </w:r>
      <w:r>
        <w:rPr>
          <w:rFonts w:hint="eastAsia"/>
        </w:rPr>
        <w:t>зумовлюють</w:t>
      </w:r>
      <w:r>
        <w:t></w:t>
      </w:r>
      <w:r>
        <w:rPr>
          <w:rFonts w:hint="eastAsia"/>
        </w:rPr>
        <w:t>необхідність</w:t>
      </w:r>
      <w:r>
        <w:t></w:t>
      </w:r>
      <w:r>
        <w:rPr>
          <w:rFonts w:hint="eastAsia"/>
        </w:rPr>
        <w:t>незалежної</w:t>
      </w:r>
      <w:r>
        <w:t></w:t>
      </w:r>
      <w:r>
        <w:rPr>
          <w:rFonts w:hint="eastAsia"/>
        </w:rPr>
        <w:t>експертної</w:t>
      </w:r>
      <w:r>
        <w:t></w:t>
      </w:r>
      <w:r>
        <w:rPr>
          <w:rFonts w:hint="eastAsia"/>
        </w:rPr>
        <w:t>оцінки</w:t>
      </w:r>
      <w:r>
        <w:t></w:t>
      </w:r>
      <w:r>
        <w:rPr>
          <w:rFonts w:hint="eastAsia"/>
        </w:rPr>
        <w:t>дій</w:t>
      </w:r>
      <w:r>
        <w:t></w:t>
      </w:r>
      <w:r>
        <w:rPr>
          <w:rFonts w:hint="eastAsia"/>
        </w:rPr>
        <w:t>посадовців</w:t>
      </w:r>
      <w:r>
        <w:t></w:t>
      </w:r>
      <w:r>
        <w:t></w:t>
      </w:r>
      <w:r>
        <w:rPr>
          <w:rFonts w:hint="eastAsia"/>
        </w:rPr>
        <w:t>які</w:t>
      </w:r>
      <w:r>
        <w:t></w:t>
      </w:r>
      <w:r>
        <w:rPr>
          <w:rFonts w:hint="eastAsia"/>
        </w:rPr>
        <w:t>здійснюють</w:t>
      </w:r>
      <w:r>
        <w:t></w:t>
      </w:r>
      <w:r>
        <w:rPr>
          <w:rFonts w:hint="eastAsia"/>
        </w:rPr>
        <w:t>контроль</w:t>
      </w:r>
      <w:r>
        <w:t></w:t>
      </w:r>
      <w:r>
        <w:rPr>
          <w:rFonts w:hint="eastAsia"/>
        </w:rPr>
        <w:t>за</w:t>
      </w:r>
      <w:r>
        <w:t></w:t>
      </w:r>
      <w:r>
        <w:rPr>
          <w:rFonts w:hint="eastAsia"/>
        </w:rPr>
        <w:t>процесами</w:t>
      </w:r>
      <w:r>
        <w:t></w:t>
      </w:r>
      <w:r>
        <w:t></w:t>
      </w:r>
      <w:r>
        <w:rPr>
          <w:rFonts w:hint="eastAsia"/>
        </w:rPr>
        <w:t>ресурсами</w:t>
      </w:r>
      <w:r>
        <w:t></w:t>
      </w:r>
      <w:r>
        <w:rPr>
          <w:rFonts w:hint="eastAsia"/>
        </w:rPr>
        <w:t>та</w:t>
      </w:r>
      <w:r>
        <w:t></w:t>
      </w:r>
      <w:r>
        <w:rPr>
          <w:rFonts w:hint="eastAsia"/>
        </w:rPr>
        <w:t>результатами</w:t>
      </w:r>
      <w:r>
        <w:t></w:t>
      </w:r>
      <w:r>
        <w:rPr>
          <w:rFonts w:hint="eastAsia"/>
        </w:rPr>
        <w:t>діяльності</w:t>
      </w:r>
      <w:r>
        <w:t></w:t>
      </w:r>
      <w:r>
        <w:rPr>
          <w:rFonts w:hint="eastAsia"/>
        </w:rPr>
        <w:t>підприємства</w:t>
      </w:r>
      <w:r>
        <w:t></w:t>
      </w:r>
      <w:r>
        <w:t></w:t>
      </w:r>
      <w:r>
        <w:rPr>
          <w:rFonts w:hint="eastAsia"/>
        </w:rPr>
        <w:t>Йдеться</w:t>
      </w:r>
      <w:r>
        <w:t></w:t>
      </w:r>
      <w:r>
        <w:rPr>
          <w:rFonts w:hint="eastAsia"/>
        </w:rPr>
        <w:t>про</w:t>
      </w:r>
      <w:r>
        <w:t></w:t>
      </w:r>
      <w:r>
        <w:rPr>
          <w:rFonts w:hint="eastAsia"/>
        </w:rPr>
        <w:t>підсистему</w:t>
      </w:r>
      <w:r>
        <w:t></w:t>
      </w:r>
      <w:r>
        <w:rPr>
          <w:rFonts w:hint="eastAsia"/>
        </w:rPr>
        <w:t>внутрішнього</w:t>
      </w:r>
      <w:r>
        <w:t></w:t>
      </w:r>
      <w:r>
        <w:rPr>
          <w:rFonts w:hint="eastAsia"/>
        </w:rPr>
        <w:t>аудиту</w:t>
      </w:r>
      <w:r>
        <w:t></w:t>
      </w:r>
      <w:r>
        <w:t></w:t>
      </w:r>
      <w:r>
        <w:rPr>
          <w:rFonts w:hint="eastAsia"/>
        </w:rPr>
        <w:t>Ця</w:t>
      </w:r>
      <w:r>
        <w:t></w:t>
      </w:r>
      <w:r>
        <w:rPr>
          <w:rFonts w:hint="eastAsia"/>
        </w:rPr>
        <w:t>підсистема</w:t>
      </w:r>
      <w:r>
        <w:t></w:t>
      </w:r>
      <w:r>
        <w:t></w:t>
      </w:r>
      <w:r>
        <w:rPr>
          <w:rFonts w:hint="eastAsia"/>
        </w:rPr>
        <w:t>разом</w:t>
      </w:r>
      <w:r>
        <w:t></w:t>
      </w:r>
      <w:r>
        <w:rPr>
          <w:rFonts w:hint="eastAsia"/>
        </w:rPr>
        <w:t>із</w:t>
      </w:r>
      <w:r>
        <w:t></w:t>
      </w:r>
      <w:r>
        <w:rPr>
          <w:rFonts w:hint="eastAsia"/>
        </w:rPr>
        <w:t>безліччю</w:t>
      </w:r>
      <w:r>
        <w:t></w:t>
      </w:r>
      <w:r>
        <w:rPr>
          <w:rFonts w:hint="eastAsia"/>
        </w:rPr>
        <w:t>завдань</w:t>
      </w:r>
      <w:r>
        <w:t></w:t>
      </w:r>
      <w:r>
        <w:t></w:t>
      </w:r>
      <w:r>
        <w:rPr>
          <w:rFonts w:hint="eastAsia"/>
        </w:rPr>
        <w:t>покликана</w:t>
      </w:r>
      <w:r>
        <w:t></w:t>
      </w:r>
      <w:r>
        <w:rPr>
          <w:rFonts w:hint="eastAsia"/>
        </w:rPr>
        <w:t>формувати</w:t>
      </w:r>
      <w:r>
        <w:t></w:t>
      </w:r>
      <w:r>
        <w:t></w:t>
      </w:r>
      <w:r>
        <w:rPr>
          <w:rFonts w:hint="eastAsia"/>
        </w:rPr>
        <w:t>незалежну</w:t>
      </w:r>
      <w:r>
        <w:t></w:t>
      </w:r>
      <w:r>
        <w:rPr>
          <w:rFonts w:hint="eastAsia"/>
        </w:rPr>
        <w:t>думку</w:t>
      </w:r>
      <w:r>
        <w:t></w:t>
      </w:r>
      <w:r>
        <w:t></w:t>
      </w:r>
      <w:r>
        <w:rPr>
          <w:rFonts w:hint="eastAsia"/>
        </w:rPr>
        <w:t>про</w:t>
      </w:r>
      <w:r>
        <w:t></w:t>
      </w:r>
      <w:r>
        <w:t></w:t>
      </w:r>
      <w:r>
        <w:rPr>
          <w:rFonts w:hint="eastAsia"/>
        </w:rPr>
        <w:t>якість</w:t>
      </w:r>
      <w:r>
        <w:t></w:t>
      </w:r>
      <w:r>
        <w:t></w:t>
      </w:r>
      <w:r>
        <w:rPr>
          <w:rFonts w:hint="eastAsia"/>
        </w:rPr>
        <w:t>прийняття</w:t>
      </w:r>
      <w:r>
        <w:t></w:t>
      </w:r>
      <w:r>
        <w:t></w:t>
      </w:r>
      <w:r>
        <w:rPr>
          <w:rFonts w:hint="eastAsia"/>
        </w:rPr>
        <w:t>управлінських</w:t>
      </w:r>
      <w:r>
        <w:t></w:t>
      </w:r>
      <w:r>
        <w:t></w:t>
      </w:r>
      <w:r>
        <w:rPr>
          <w:rFonts w:hint="eastAsia"/>
        </w:rPr>
        <w:t>рішень</w:t>
      </w:r>
      <w:r>
        <w:t></w:t>
      </w:r>
      <w:r>
        <w:rPr>
          <w:rFonts w:hint="eastAsia"/>
        </w:rPr>
        <w:t>щодо</w:t>
      </w:r>
      <w:r>
        <w:t></w:t>
      </w:r>
      <w:r>
        <w:t></w:t>
      </w:r>
      <w:r>
        <w:rPr>
          <w:rFonts w:hint="eastAsia"/>
        </w:rPr>
        <w:t>розвитку</w:t>
      </w:r>
      <w:r>
        <w:t></w:t>
      </w:r>
      <w:r>
        <w:t></w:t>
      </w:r>
      <w:r>
        <w:rPr>
          <w:rFonts w:hint="eastAsia"/>
        </w:rPr>
        <w:t>бізнесу</w:t>
      </w:r>
      <w:r>
        <w:t></w:t>
      </w:r>
      <w:r>
        <w:t></w:t>
      </w:r>
      <w:r>
        <w:t></w:t>
      </w:r>
      <w:r>
        <w:rPr>
          <w:rFonts w:hint="eastAsia"/>
        </w:rPr>
        <w:t>тобто</w:t>
      </w:r>
      <w:r>
        <w:t></w:t>
      </w:r>
      <w:r>
        <w:t></w:t>
      </w:r>
      <w:r>
        <w:rPr>
          <w:rFonts w:hint="eastAsia"/>
        </w:rPr>
        <w:t>оцінити</w:t>
      </w:r>
      <w:r>
        <w:t></w:t>
      </w:r>
      <w:r>
        <w:t></w:t>
      </w:r>
      <w:r>
        <w:rPr>
          <w:rFonts w:hint="eastAsia"/>
        </w:rPr>
        <w:t>дії</w:t>
      </w:r>
      <w:r>
        <w:t></w:t>
      </w:r>
      <w:r>
        <w:t></w:t>
      </w:r>
      <w:r>
        <w:rPr>
          <w:rFonts w:hint="eastAsia"/>
        </w:rPr>
        <w:t>посадовців</w:t>
      </w:r>
      <w:r>
        <w:t></w:t>
      </w:r>
      <w:r>
        <w:t></w:t>
      </w:r>
      <w:r>
        <w:rPr>
          <w:rFonts w:hint="eastAsia"/>
        </w:rPr>
        <w:t>які</w:t>
      </w:r>
      <w:r>
        <w:t></w:t>
      </w:r>
      <w:r>
        <w:t></w:t>
      </w:r>
      <w:r>
        <w:rPr>
          <w:rFonts w:hint="eastAsia"/>
        </w:rPr>
        <w:t>знайшли</w:t>
      </w:r>
      <w:r>
        <w:t></w:t>
      </w:r>
      <w:r>
        <w:t></w:t>
      </w:r>
      <w:r>
        <w:rPr>
          <w:rFonts w:hint="eastAsia"/>
        </w:rPr>
        <w:t>відображення</w:t>
      </w:r>
      <w:r>
        <w:t></w:t>
      </w:r>
      <w:r>
        <w:rPr>
          <w:rFonts w:hint="eastAsia"/>
        </w:rPr>
        <w:t>у</w:t>
      </w:r>
      <w:r>
        <w:t></w:t>
      </w:r>
      <w:r>
        <w:rPr>
          <w:rFonts w:hint="eastAsia"/>
        </w:rPr>
        <w:t>конкретних</w:t>
      </w:r>
      <w:r>
        <w:t></w:t>
      </w:r>
      <w:r>
        <w:rPr>
          <w:rFonts w:hint="eastAsia"/>
        </w:rPr>
        <w:t>документах</w:t>
      </w:r>
      <w:r>
        <w:t></w:t>
      </w:r>
      <w:r>
        <w:t></w:t>
      </w:r>
      <w:r>
        <w:rPr>
          <w:rFonts w:hint="eastAsia"/>
        </w:rPr>
        <w:t>інформаційних</w:t>
      </w:r>
      <w:r>
        <w:t></w:t>
      </w:r>
      <w:r>
        <w:rPr>
          <w:rFonts w:hint="eastAsia"/>
        </w:rPr>
        <w:t>фактах</w:t>
      </w:r>
      <w:r>
        <w:t></w:t>
      </w:r>
      <w:r>
        <w:rPr>
          <w:rFonts w:hint="eastAsia"/>
        </w:rPr>
        <w:t>господарського</w:t>
      </w:r>
      <w:r>
        <w:t></w:t>
      </w:r>
      <w:r>
        <w:rPr>
          <w:rFonts w:hint="eastAsia"/>
        </w:rPr>
        <w:t>життя</w:t>
      </w:r>
      <w:r>
        <w:t></w:t>
      </w:r>
      <w:r>
        <w:t></w:t>
      </w:r>
    </w:p>
    <w:p w:rsidR="00706DB2" w:rsidRDefault="00706DB2" w:rsidP="00706DB2">
      <w:r>
        <w:rPr>
          <w:rFonts w:hint="eastAsia"/>
        </w:rPr>
        <w:t>Підсистема</w:t>
      </w:r>
      <w:r>
        <w:t></w:t>
      </w:r>
      <w:r>
        <w:rPr>
          <w:rFonts w:hint="eastAsia"/>
        </w:rPr>
        <w:t>внутрішнього</w:t>
      </w:r>
      <w:r>
        <w:t></w:t>
      </w:r>
      <w:r>
        <w:rPr>
          <w:rFonts w:hint="eastAsia"/>
        </w:rPr>
        <w:t>контролю</w:t>
      </w:r>
      <w:r>
        <w:t></w:t>
      </w:r>
      <w:r>
        <w:rPr>
          <w:rFonts w:hint="eastAsia"/>
        </w:rPr>
        <w:t>структурних</w:t>
      </w:r>
      <w:r>
        <w:t></w:t>
      </w:r>
      <w:r>
        <w:rPr>
          <w:rFonts w:hint="eastAsia"/>
        </w:rPr>
        <w:t>підрозділів</w:t>
      </w:r>
      <w:r>
        <w:t></w:t>
      </w:r>
      <w:r>
        <w:rPr>
          <w:rFonts w:hint="eastAsia"/>
        </w:rPr>
        <w:t>підприємства</w:t>
      </w:r>
      <w:r>
        <w:t></w:t>
      </w:r>
      <w:r>
        <w:rPr>
          <w:rFonts w:hint="eastAsia"/>
        </w:rPr>
        <w:t>є</w:t>
      </w:r>
      <w:r>
        <w:t></w:t>
      </w:r>
      <w:r>
        <w:rPr>
          <w:rFonts w:hint="eastAsia"/>
        </w:rPr>
        <w:t>системою</w:t>
      </w:r>
      <w:r>
        <w:t></w:t>
      </w:r>
      <w:r>
        <w:rPr>
          <w:rFonts w:hint="eastAsia"/>
        </w:rPr>
        <w:t>контрольних</w:t>
      </w:r>
      <w:r>
        <w:t></w:t>
      </w:r>
      <w:r>
        <w:rPr>
          <w:rFonts w:hint="eastAsia"/>
        </w:rPr>
        <w:t>дій</w:t>
      </w:r>
      <w:r>
        <w:t></w:t>
      </w:r>
      <w:r>
        <w:rPr>
          <w:rFonts w:hint="eastAsia"/>
        </w:rPr>
        <w:t>суб</w:t>
      </w:r>
      <w:r>
        <w:t></w:t>
      </w:r>
      <w:r>
        <w:rPr>
          <w:rFonts w:hint="eastAsia"/>
        </w:rPr>
        <w:t>єктів</w:t>
      </w:r>
      <w:r>
        <w:t></w:t>
      </w:r>
      <w:r>
        <w:rPr>
          <w:rFonts w:hint="eastAsia"/>
        </w:rPr>
        <w:t>підприємства</w:t>
      </w:r>
      <w:r>
        <w:t></w:t>
      </w:r>
      <w:r>
        <w:t></w:t>
      </w:r>
      <w:r>
        <w:rPr>
          <w:rFonts w:hint="eastAsia"/>
        </w:rPr>
        <w:t>залежних</w:t>
      </w:r>
      <w:r>
        <w:t></w:t>
      </w:r>
      <w:r>
        <w:rPr>
          <w:rFonts w:hint="eastAsia"/>
        </w:rPr>
        <w:t>від</w:t>
      </w:r>
      <w:r>
        <w:t></w:t>
      </w:r>
      <w:r>
        <w:rPr>
          <w:rFonts w:hint="eastAsia"/>
        </w:rPr>
        <w:t>власника</w:t>
      </w:r>
      <w:r>
        <w:t></w:t>
      </w:r>
      <w:r>
        <w:rPr>
          <w:rFonts w:hint="eastAsia"/>
        </w:rPr>
        <w:t>капіталу</w:t>
      </w:r>
      <w:r>
        <w:t></w:t>
      </w:r>
      <w:r>
        <w:t></w:t>
      </w:r>
      <w:r>
        <w:rPr>
          <w:rFonts w:hint="eastAsia"/>
        </w:rPr>
        <w:t>у</w:t>
      </w:r>
      <w:r>
        <w:t></w:t>
      </w:r>
      <w:r>
        <w:rPr>
          <w:rFonts w:hint="eastAsia"/>
        </w:rPr>
        <w:t>тому</w:t>
      </w:r>
      <w:r>
        <w:t></w:t>
      </w:r>
      <w:r>
        <w:rPr>
          <w:rFonts w:hint="eastAsia"/>
        </w:rPr>
        <w:t>числі</w:t>
      </w:r>
      <w:r>
        <w:t></w:t>
      </w:r>
      <w:r>
        <w:rPr>
          <w:rFonts w:hint="eastAsia"/>
        </w:rPr>
        <w:t>і</w:t>
      </w:r>
      <w:r>
        <w:t></w:t>
      </w:r>
      <w:r>
        <w:rPr>
          <w:rFonts w:hint="eastAsia"/>
        </w:rPr>
        <w:t>виконавчої</w:t>
      </w:r>
      <w:r>
        <w:t></w:t>
      </w:r>
      <w:r>
        <w:rPr>
          <w:rFonts w:hint="eastAsia"/>
        </w:rPr>
        <w:t>дирекції</w:t>
      </w:r>
      <w:r>
        <w:t></w:t>
      </w:r>
      <w:r>
        <w:t></w:t>
      </w:r>
      <w:r>
        <w:rPr>
          <w:rFonts w:hint="eastAsia"/>
        </w:rPr>
        <w:t>здійснюваних</w:t>
      </w:r>
      <w:r>
        <w:t></w:t>
      </w:r>
      <w:r>
        <w:rPr>
          <w:rFonts w:hint="eastAsia"/>
        </w:rPr>
        <w:t>з</w:t>
      </w:r>
      <w:r>
        <w:t></w:t>
      </w:r>
      <w:r>
        <w:rPr>
          <w:rFonts w:hint="eastAsia"/>
        </w:rPr>
        <w:t>метою</w:t>
      </w:r>
      <w:r>
        <w:t></w:t>
      </w:r>
      <w:r>
        <w:t></w:t>
      </w:r>
      <w:r>
        <w:rPr>
          <w:rFonts w:hint="eastAsia"/>
        </w:rPr>
        <w:t>оцінки</w:t>
      </w:r>
      <w:r>
        <w:t></w:t>
      </w:r>
      <w:r>
        <w:rPr>
          <w:rFonts w:hint="eastAsia"/>
        </w:rPr>
        <w:t>достовірності</w:t>
      </w:r>
      <w:r>
        <w:t></w:t>
      </w:r>
      <w:r>
        <w:rPr>
          <w:rFonts w:hint="eastAsia"/>
        </w:rPr>
        <w:t>облікової</w:t>
      </w:r>
      <w:r>
        <w:t></w:t>
      </w:r>
      <w:r>
        <w:rPr>
          <w:rFonts w:hint="eastAsia"/>
        </w:rPr>
        <w:t>інформації</w:t>
      </w:r>
      <w:r>
        <w:t></w:t>
      </w:r>
      <w:r>
        <w:rPr>
          <w:rFonts w:hint="eastAsia"/>
        </w:rPr>
        <w:t>щодо</w:t>
      </w:r>
      <w:r>
        <w:t></w:t>
      </w:r>
      <w:r>
        <w:rPr>
          <w:rFonts w:hint="eastAsia"/>
        </w:rPr>
        <w:t>відображення</w:t>
      </w:r>
      <w:r>
        <w:t></w:t>
      </w:r>
      <w:r>
        <w:rPr>
          <w:rFonts w:hint="eastAsia"/>
        </w:rPr>
        <w:t>активів</w:t>
      </w:r>
      <w:r>
        <w:t></w:t>
      </w:r>
      <w:r>
        <w:t></w:t>
      </w:r>
      <w:r>
        <w:rPr>
          <w:rFonts w:hint="eastAsia"/>
        </w:rPr>
        <w:t>пасивів</w:t>
      </w:r>
      <w:r>
        <w:t></w:t>
      </w:r>
      <w:r>
        <w:rPr>
          <w:rFonts w:hint="eastAsia"/>
        </w:rPr>
        <w:t>і</w:t>
      </w:r>
      <w:r>
        <w:t></w:t>
      </w:r>
      <w:r>
        <w:rPr>
          <w:rFonts w:hint="eastAsia"/>
        </w:rPr>
        <w:t>формування</w:t>
      </w:r>
      <w:r>
        <w:t></w:t>
      </w:r>
      <w:r>
        <w:rPr>
          <w:rFonts w:hint="eastAsia"/>
        </w:rPr>
        <w:t>фінансових</w:t>
      </w:r>
      <w:r>
        <w:t></w:t>
      </w:r>
      <w:r>
        <w:rPr>
          <w:rFonts w:hint="eastAsia"/>
        </w:rPr>
        <w:t>результатів</w:t>
      </w:r>
      <w:r>
        <w:t></w:t>
      </w:r>
      <w:r>
        <w:t></w:t>
      </w:r>
      <w:r>
        <w:rPr>
          <w:rFonts w:hint="eastAsia"/>
        </w:rPr>
        <w:t>сприяння</w:t>
      </w:r>
      <w:r>
        <w:t></w:t>
      </w:r>
      <w:r>
        <w:rPr>
          <w:rFonts w:hint="eastAsia"/>
        </w:rPr>
        <w:t>раціональному</w:t>
      </w:r>
      <w:r>
        <w:t></w:t>
      </w:r>
      <w:r>
        <w:rPr>
          <w:rFonts w:hint="eastAsia"/>
        </w:rPr>
        <w:t>використанню</w:t>
      </w:r>
      <w:r>
        <w:t></w:t>
      </w:r>
      <w:r>
        <w:rPr>
          <w:rFonts w:hint="eastAsia"/>
        </w:rPr>
        <w:t>засобів</w:t>
      </w:r>
      <w:r>
        <w:t></w:t>
      </w:r>
      <w:r>
        <w:t></w:t>
      </w:r>
      <w:r>
        <w:rPr>
          <w:rFonts w:hint="eastAsia"/>
        </w:rPr>
        <w:t>предметів</w:t>
      </w:r>
      <w:r>
        <w:t></w:t>
      </w:r>
      <w:r>
        <w:rPr>
          <w:rFonts w:hint="eastAsia"/>
        </w:rPr>
        <w:t>праці</w:t>
      </w:r>
      <w:r>
        <w:t></w:t>
      </w:r>
      <w:r>
        <w:rPr>
          <w:rFonts w:hint="eastAsia"/>
        </w:rPr>
        <w:t>і</w:t>
      </w:r>
      <w:r>
        <w:t></w:t>
      </w:r>
      <w:r>
        <w:rPr>
          <w:rFonts w:hint="eastAsia"/>
        </w:rPr>
        <w:t>самої</w:t>
      </w:r>
      <w:r>
        <w:t></w:t>
      </w:r>
      <w:r>
        <w:rPr>
          <w:rFonts w:hint="eastAsia"/>
        </w:rPr>
        <w:t>праці</w:t>
      </w:r>
      <w:r>
        <w:t></w:t>
      </w:r>
      <w:r>
        <w:rPr>
          <w:rFonts w:hint="eastAsia"/>
        </w:rPr>
        <w:t>у</w:t>
      </w:r>
      <w:r>
        <w:t></w:t>
      </w:r>
      <w:r>
        <w:rPr>
          <w:rFonts w:hint="eastAsia"/>
        </w:rPr>
        <w:t>підприємницькій</w:t>
      </w:r>
      <w:r>
        <w:t></w:t>
      </w:r>
      <w:r>
        <w:rPr>
          <w:rFonts w:hint="eastAsia"/>
        </w:rPr>
        <w:t>діяльності</w:t>
      </w:r>
      <w:r>
        <w:t></w:t>
      </w:r>
      <w:r>
        <w:t></w:t>
      </w:r>
      <w:r>
        <w:rPr>
          <w:rFonts w:hint="eastAsia"/>
        </w:rPr>
        <w:t>виявлення</w:t>
      </w:r>
      <w:r>
        <w:t></w:t>
      </w:r>
      <w:r>
        <w:rPr>
          <w:rFonts w:hint="eastAsia"/>
        </w:rPr>
        <w:t>і</w:t>
      </w:r>
      <w:r>
        <w:t></w:t>
      </w:r>
      <w:r>
        <w:rPr>
          <w:rFonts w:hint="eastAsia"/>
        </w:rPr>
        <w:t>профілактики</w:t>
      </w:r>
      <w:r>
        <w:t></w:t>
      </w:r>
      <w:r>
        <w:rPr>
          <w:rFonts w:hint="eastAsia"/>
        </w:rPr>
        <w:t>конфліктних</w:t>
      </w:r>
      <w:r>
        <w:t></w:t>
      </w:r>
      <w:r>
        <w:rPr>
          <w:rFonts w:hint="eastAsia"/>
        </w:rPr>
        <w:t>ситуацій</w:t>
      </w:r>
      <w:r>
        <w:t></w:t>
      </w:r>
      <w:r>
        <w:t></w:t>
      </w:r>
      <w:r>
        <w:rPr>
          <w:rFonts w:hint="eastAsia"/>
        </w:rPr>
        <w:t>вироблення</w:t>
      </w:r>
      <w:r>
        <w:t></w:t>
      </w:r>
      <w:r>
        <w:rPr>
          <w:rFonts w:hint="eastAsia"/>
        </w:rPr>
        <w:t>механізмів</w:t>
      </w:r>
      <w:r>
        <w:t></w:t>
      </w:r>
      <w:r>
        <w:rPr>
          <w:rFonts w:hint="eastAsia"/>
        </w:rPr>
        <w:t>щодо</w:t>
      </w:r>
      <w:r>
        <w:t></w:t>
      </w:r>
      <w:r>
        <w:rPr>
          <w:rFonts w:hint="eastAsia"/>
        </w:rPr>
        <w:t>мінімізації</w:t>
      </w:r>
      <w:r>
        <w:t></w:t>
      </w:r>
      <w:r>
        <w:rPr>
          <w:rFonts w:hint="eastAsia"/>
        </w:rPr>
        <w:t>ризиків</w:t>
      </w:r>
      <w:r>
        <w:t></w:t>
      </w:r>
      <w:r>
        <w:t></w:t>
      </w:r>
      <w:r>
        <w:rPr>
          <w:rFonts w:hint="eastAsia"/>
        </w:rPr>
        <w:t>які</w:t>
      </w:r>
      <w:r>
        <w:t></w:t>
      </w:r>
      <w:r>
        <w:rPr>
          <w:rFonts w:hint="eastAsia"/>
        </w:rPr>
        <w:t>супроводжують</w:t>
      </w:r>
      <w:r>
        <w:t></w:t>
      </w:r>
      <w:r>
        <w:rPr>
          <w:rFonts w:hint="eastAsia"/>
        </w:rPr>
        <w:t>ведення</w:t>
      </w:r>
      <w:r>
        <w:t></w:t>
      </w:r>
      <w:r>
        <w:rPr>
          <w:rFonts w:hint="eastAsia"/>
        </w:rPr>
        <w:t>бізнесу</w:t>
      </w:r>
      <w:r>
        <w:t></w:t>
      </w:r>
      <w:r>
        <w:t></w:t>
      </w:r>
      <w:r>
        <w:rPr>
          <w:rFonts w:hint="eastAsia"/>
        </w:rPr>
        <w:t>Йдеться</w:t>
      </w:r>
      <w:r>
        <w:t></w:t>
      </w:r>
      <w:r>
        <w:rPr>
          <w:rFonts w:hint="eastAsia"/>
        </w:rPr>
        <w:t>про</w:t>
      </w:r>
      <w:r>
        <w:t></w:t>
      </w:r>
      <w:r>
        <w:rPr>
          <w:rFonts w:hint="eastAsia"/>
        </w:rPr>
        <w:t>цілий</w:t>
      </w:r>
      <w:r>
        <w:t></w:t>
      </w:r>
      <w:r>
        <w:rPr>
          <w:rFonts w:hint="eastAsia"/>
        </w:rPr>
        <w:t>комплекс</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реалізація</w:t>
      </w:r>
      <w:r>
        <w:t></w:t>
      </w:r>
      <w:r>
        <w:rPr>
          <w:rFonts w:hint="eastAsia"/>
        </w:rPr>
        <w:t>якого</w:t>
      </w:r>
      <w:r>
        <w:t></w:t>
      </w:r>
      <w:r>
        <w:rPr>
          <w:rFonts w:hint="eastAsia"/>
        </w:rPr>
        <w:t>покладена</w:t>
      </w:r>
      <w:r>
        <w:t></w:t>
      </w:r>
      <w:r>
        <w:rPr>
          <w:rFonts w:hint="eastAsia"/>
        </w:rPr>
        <w:t>на</w:t>
      </w:r>
      <w:r>
        <w:t></w:t>
      </w:r>
      <w:r>
        <w:rPr>
          <w:rFonts w:hint="eastAsia"/>
        </w:rPr>
        <w:t>менеджерів</w:t>
      </w:r>
      <w:r>
        <w:t></w:t>
      </w:r>
      <w:r>
        <w:rPr>
          <w:rFonts w:hint="eastAsia"/>
        </w:rPr>
        <w:t>структурних</w:t>
      </w:r>
      <w:r>
        <w:t></w:t>
      </w:r>
      <w:r>
        <w:rPr>
          <w:rFonts w:hint="eastAsia"/>
        </w:rPr>
        <w:t>підрозділів</w:t>
      </w:r>
      <w:r>
        <w:t></w:t>
      </w:r>
      <w:r>
        <w:rPr>
          <w:rFonts w:hint="eastAsia"/>
        </w:rPr>
        <w:t>підприємства</w:t>
      </w:r>
      <w:r>
        <w:t></w:t>
      </w:r>
      <w:r>
        <w:t></w:t>
      </w:r>
      <w:r>
        <w:rPr>
          <w:rFonts w:hint="eastAsia"/>
        </w:rPr>
        <w:t>відділів</w:t>
      </w:r>
      <w:r>
        <w:t></w:t>
      </w:r>
      <w:r>
        <w:rPr>
          <w:rFonts w:hint="eastAsia"/>
        </w:rPr>
        <w:t>та</w:t>
      </w:r>
      <w:r>
        <w:t></w:t>
      </w:r>
      <w:r>
        <w:rPr>
          <w:rFonts w:hint="eastAsia"/>
        </w:rPr>
        <w:t>служб</w:t>
      </w:r>
      <w:r>
        <w:t></w:t>
      </w:r>
      <w:r>
        <w:t></w:t>
      </w:r>
      <w:r>
        <w:rPr>
          <w:rFonts w:hint="eastAsia"/>
        </w:rPr>
        <w:t>за</w:t>
      </w:r>
      <w:r>
        <w:t></w:t>
      </w:r>
      <w:r>
        <w:rPr>
          <w:rFonts w:hint="eastAsia"/>
        </w:rPr>
        <w:t>вертикальними</w:t>
      </w:r>
      <w:r>
        <w:t></w:t>
      </w:r>
      <w:r>
        <w:t></w:t>
      </w:r>
      <w:r>
        <w:rPr>
          <w:rFonts w:hint="eastAsia"/>
        </w:rPr>
        <w:t>контроль</w:t>
      </w:r>
      <w:r>
        <w:t></w:t>
      </w:r>
      <w:r>
        <w:rPr>
          <w:rFonts w:hint="eastAsia"/>
        </w:rPr>
        <w:t>і</w:t>
      </w:r>
      <w:r>
        <w:t></w:t>
      </w:r>
      <w:r>
        <w:rPr>
          <w:rFonts w:hint="eastAsia"/>
        </w:rPr>
        <w:t>оцінка</w:t>
      </w:r>
      <w:r>
        <w:t></w:t>
      </w:r>
      <w:r>
        <w:rPr>
          <w:rFonts w:hint="eastAsia"/>
        </w:rPr>
        <w:t>дій</w:t>
      </w:r>
      <w:r>
        <w:t></w:t>
      </w:r>
      <w:r>
        <w:rPr>
          <w:rFonts w:hint="eastAsia"/>
        </w:rPr>
        <w:t>безпосередніх</w:t>
      </w:r>
      <w:r>
        <w:t></w:t>
      </w:r>
      <w:r>
        <w:rPr>
          <w:rFonts w:hint="eastAsia"/>
        </w:rPr>
        <w:t>підлеглих</w:t>
      </w:r>
      <w:r>
        <w:t></w:t>
      </w:r>
      <w:r>
        <w:t></w:t>
      </w:r>
      <w:r>
        <w:rPr>
          <w:rFonts w:hint="eastAsia"/>
        </w:rPr>
        <w:t>і</w:t>
      </w:r>
      <w:r>
        <w:t></w:t>
      </w:r>
      <w:r>
        <w:rPr>
          <w:rFonts w:hint="eastAsia"/>
        </w:rPr>
        <w:t>горизонтальними</w:t>
      </w:r>
      <w:r>
        <w:t></w:t>
      </w:r>
      <w:r>
        <w:t></w:t>
      </w:r>
      <w:r>
        <w:rPr>
          <w:rFonts w:hint="eastAsia"/>
        </w:rPr>
        <w:t>комунікативні</w:t>
      </w:r>
      <w:r>
        <w:t></w:t>
      </w:r>
      <w:r>
        <w:rPr>
          <w:rFonts w:hint="eastAsia"/>
        </w:rPr>
        <w:t>зв</w:t>
      </w:r>
      <w:r>
        <w:t></w:t>
      </w:r>
      <w:r>
        <w:rPr>
          <w:rFonts w:hint="eastAsia"/>
        </w:rPr>
        <w:t>язки</w:t>
      </w:r>
      <w:r>
        <w:t></w:t>
      </w:r>
      <w:r>
        <w:rPr>
          <w:rFonts w:hint="eastAsia"/>
        </w:rPr>
        <w:t>з</w:t>
      </w:r>
      <w:r>
        <w:t></w:t>
      </w:r>
      <w:r>
        <w:rPr>
          <w:rFonts w:hint="eastAsia"/>
        </w:rPr>
        <w:t>іншими</w:t>
      </w:r>
      <w:r>
        <w:t></w:t>
      </w:r>
      <w:r>
        <w:rPr>
          <w:rFonts w:hint="eastAsia"/>
        </w:rPr>
        <w:t>менеджерами</w:t>
      </w:r>
      <w:r>
        <w:t></w:t>
      </w:r>
      <w:r>
        <w:rPr>
          <w:rFonts w:hint="eastAsia"/>
        </w:rPr>
        <w:t>в</w:t>
      </w:r>
      <w:r>
        <w:t></w:t>
      </w:r>
      <w:r>
        <w:rPr>
          <w:rFonts w:hint="eastAsia"/>
        </w:rPr>
        <w:t>цілях</w:t>
      </w:r>
      <w:r>
        <w:t></w:t>
      </w:r>
      <w:r>
        <w:rPr>
          <w:rFonts w:hint="eastAsia"/>
        </w:rPr>
        <w:t>збору</w:t>
      </w:r>
      <w:r>
        <w:t></w:t>
      </w:r>
      <w:r>
        <w:rPr>
          <w:rFonts w:hint="eastAsia"/>
        </w:rPr>
        <w:t>передачі</w:t>
      </w:r>
      <w:r>
        <w:t></w:t>
      </w:r>
      <w:r>
        <w:rPr>
          <w:rFonts w:hint="eastAsia"/>
        </w:rPr>
        <w:t>інформації</w:t>
      </w:r>
      <w:r>
        <w:t></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r>
        <w:t></w:t>
      </w:r>
      <w:r>
        <w:rPr>
          <w:rFonts w:hint="eastAsia"/>
        </w:rPr>
        <w:t>зв</w:t>
      </w:r>
      <w:r>
        <w:t></w:t>
      </w:r>
      <w:r>
        <w:rPr>
          <w:rFonts w:hint="eastAsia"/>
        </w:rPr>
        <w:t>язками</w:t>
      </w:r>
      <w:r>
        <w:t></w:t>
      </w:r>
      <w:r>
        <w:t></w:t>
      </w:r>
    </w:p>
    <w:p w:rsidR="00706DB2" w:rsidRDefault="00706DB2" w:rsidP="00706DB2">
      <w:r>
        <w:rPr>
          <w:rFonts w:hint="eastAsia"/>
        </w:rPr>
        <w:t>Виходячи</w:t>
      </w:r>
      <w:r>
        <w:t></w:t>
      </w:r>
      <w:r>
        <w:rPr>
          <w:rFonts w:hint="eastAsia"/>
        </w:rPr>
        <w:t>з</w:t>
      </w:r>
      <w:r>
        <w:t></w:t>
      </w:r>
      <w:r>
        <w:rPr>
          <w:rFonts w:hint="eastAsia"/>
        </w:rPr>
        <w:t>необхідності</w:t>
      </w:r>
      <w:r>
        <w:t></w:t>
      </w:r>
      <w:r>
        <w:rPr>
          <w:rFonts w:hint="eastAsia"/>
        </w:rPr>
        <w:t>формування</w:t>
      </w:r>
      <w:r>
        <w:t></w:t>
      </w:r>
      <w:r>
        <w:rPr>
          <w:rFonts w:hint="eastAsia"/>
        </w:rPr>
        <w:t>інформації</w:t>
      </w:r>
      <w:r>
        <w:t></w:t>
      </w:r>
      <w:r>
        <w:rPr>
          <w:rFonts w:hint="eastAsia"/>
        </w:rPr>
        <w:t>про</w:t>
      </w:r>
      <w:r>
        <w:t></w:t>
      </w:r>
      <w:r>
        <w:rPr>
          <w:rFonts w:hint="eastAsia"/>
        </w:rPr>
        <w:t>результати</w:t>
      </w:r>
      <w:r>
        <w:t></w:t>
      </w:r>
      <w:r>
        <w:rPr>
          <w:rFonts w:hint="eastAsia"/>
        </w:rPr>
        <w:t>функціонування</w:t>
      </w:r>
      <w:r>
        <w:t></w:t>
      </w:r>
      <w:r>
        <w:rPr>
          <w:rFonts w:hint="eastAsia"/>
        </w:rPr>
        <w:t>основних</w:t>
      </w:r>
      <w:r>
        <w:t></w:t>
      </w:r>
      <w:r>
        <w:rPr>
          <w:rFonts w:hint="eastAsia"/>
        </w:rPr>
        <w:t>бізнес</w:t>
      </w:r>
      <w:r>
        <w:t></w:t>
      </w:r>
      <w:r>
        <w:rPr>
          <w:rFonts w:hint="eastAsia"/>
        </w:rPr>
        <w:t>процесів</w:t>
      </w:r>
      <w:r>
        <w:t></w:t>
      </w:r>
      <w:r>
        <w:rPr>
          <w:rFonts w:hint="eastAsia"/>
        </w:rPr>
        <w:t>підприємства</w:t>
      </w:r>
      <w:r>
        <w:t></w:t>
      </w:r>
      <w:r>
        <w:t></w:t>
      </w:r>
      <w:r>
        <w:rPr>
          <w:rFonts w:hint="eastAsia"/>
        </w:rPr>
        <w:t>до</w:t>
      </w:r>
      <w:r>
        <w:t></w:t>
      </w:r>
      <w:r>
        <w:rPr>
          <w:rFonts w:hint="eastAsia"/>
        </w:rPr>
        <w:t>інформаційно</w:t>
      </w:r>
      <w:r>
        <w:t></w:t>
      </w:r>
      <w:r>
        <w:rPr>
          <w:rFonts w:hint="eastAsia"/>
        </w:rPr>
        <w:t>аналітичного</w:t>
      </w:r>
      <w:r>
        <w:t></w:t>
      </w:r>
      <w:r>
        <w:rPr>
          <w:rFonts w:hint="eastAsia"/>
        </w:rPr>
        <w:t>центру</w:t>
      </w:r>
      <w:r>
        <w:t></w:t>
      </w:r>
      <w:r>
        <w:t></w:t>
      </w:r>
      <w:r>
        <w:rPr>
          <w:rFonts w:hint="eastAsia"/>
        </w:rPr>
        <w:t>що</w:t>
      </w:r>
      <w:r>
        <w:t></w:t>
      </w:r>
      <w:r>
        <w:rPr>
          <w:rFonts w:hint="eastAsia"/>
        </w:rPr>
        <w:t>реалізує</w:t>
      </w:r>
      <w:r>
        <w:t></w:t>
      </w:r>
      <w:r>
        <w:rPr>
          <w:rFonts w:hint="eastAsia"/>
        </w:rPr>
        <w:t>функції</w:t>
      </w:r>
      <w:r>
        <w:t></w:t>
      </w:r>
      <w:r>
        <w:rPr>
          <w:rFonts w:hint="eastAsia"/>
        </w:rPr>
        <w:t>накопичення</w:t>
      </w:r>
      <w:r>
        <w:t></w:t>
      </w:r>
      <w:r>
        <w:t></w:t>
      </w:r>
      <w:r>
        <w:rPr>
          <w:rFonts w:hint="eastAsia"/>
        </w:rPr>
        <w:t>обробки</w:t>
      </w:r>
      <w:r>
        <w:t></w:t>
      </w:r>
      <w:r>
        <w:t></w:t>
      </w:r>
      <w:r>
        <w:rPr>
          <w:rFonts w:hint="eastAsia"/>
        </w:rPr>
        <w:t>систематизації</w:t>
      </w:r>
      <w:r>
        <w:t></w:t>
      </w:r>
      <w:r>
        <w:rPr>
          <w:rFonts w:hint="eastAsia"/>
        </w:rPr>
        <w:t>й</w:t>
      </w:r>
      <w:r>
        <w:t></w:t>
      </w:r>
      <w:r>
        <w:rPr>
          <w:rFonts w:hint="eastAsia"/>
        </w:rPr>
        <w:t>надання</w:t>
      </w:r>
      <w:r>
        <w:t></w:t>
      </w:r>
      <w:r>
        <w:t></w:t>
      </w:r>
      <w:r>
        <w:rPr>
          <w:rFonts w:hint="eastAsia"/>
        </w:rPr>
        <w:t>обліково</w:t>
      </w:r>
      <w:r>
        <w:t></w:t>
      </w:r>
      <w:r>
        <w:rPr>
          <w:rFonts w:hint="eastAsia"/>
        </w:rPr>
        <w:t>економічної</w:t>
      </w:r>
      <w:r>
        <w:t></w:t>
      </w:r>
      <w:r>
        <w:rPr>
          <w:rFonts w:hint="eastAsia"/>
        </w:rPr>
        <w:t>інформації</w:t>
      </w:r>
      <w:r>
        <w:t></w:t>
      </w:r>
      <w:r>
        <w:t></w:t>
      </w:r>
      <w:r>
        <w:rPr>
          <w:rFonts w:hint="eastAsia"/>
        </w:rPr>
        <w:t>слід</w:t>
      </w:r>
      <w:r>
        <w:t></w:t>
      </w:r>
      <w:r>
        <w:rPr>
          <w:rFonts w:hint="eastAsia"/>
        </w:rPr>
        <w:t>віднести</w:t>
      </w:r>
      <w:r>
        <w:t></w:t>
      </w:r>
      <w:r>
        <w:rPr>
          <w:rFonts w:hint="eastAsia"/>
        </w:rPr>
        <w:t>службу</w:t>
      </w:r>
      <w:r>
        <w:t></w:t>
      </w:r>
      <w:r>
        <w:t></w:t>
      </w:r>
      <w:r>
        <w:rPr>
          <w:rFonts w:hint="eastAsia"/>
        </w:rPr>
        <w:t>внутрішнього</w:t>
      </w:r>
      <w:r>
        <w:t></w:t>
      </w:r>
      <w:r>
        <w:rPr>
          <w:rFonts w:hint="eastAsia"/>
        </w:rPr>
        <w:t>аудиту</w:t>
      </w:r>
      <w:r>
        <w:t></w:t>
      </w:r>
      <w:r>
        <w:rPr>
          <w:rFonts w:hint="eastAsia"/>
        </w:rPr>
        <w:t>–</w:t>
      </w:r>
      <w:r>
        <w:t></w:t>
      </w:r>
      <w:r>
        <w:rPr>
          <w:rFonts w:hint="eastAsia"/>
        </w:rPr>
        <w:t>як</w:t>
      </w:r>
      <w:r>
        <w:t></w:t>
      </w:r>
      <w:r>
        <w:rPr>
          <w:rFonts w:hint="eastAsia"/>
        </w:rPr>
        <w:t>один</w:t>
      </w:r>
      <w:r>
        <w:t></w:t>
      </w:r>
      <w:r>
        <w:rPr>
          <w:rFonts w:hint="eastAsia"/>
        </w:rPr>
        <w:t>із</w:t>
      </w:r>
      <w:r>
        <w:t></w:t>
      </w:r>
      <w:r>
        <w:rPr>
          <w:rFonts w:hint="eastAsia"/>
        </w:rPr>
        <w:t>блоків</w:t>
      </w:r>
      <w:r>
        <w:t></w:t>
      </w:r>
      <w:r>
        <w:rPr>
          <w:rFonts w:hint="eastAsia"/>
        </w:rPr>
        <w:t>системи</w:t>
      </w:r>
      <w:r>
        <w:t></w:t>
      </w:r>
      <w:r>
        <w:rPr>
          <w:rFonts w:hint="eastAsia"/>
        </w:rPr>
        <w:t>внутрішнього</w:t>
      </w:r>
      <w:r>
        <w:t></w:t>
      </w:r>
      <w:r>
        <w:rPr>
          <w:rFonts w:hint="eastAsia"/>
        </w:rPr>
        <w:t>контролю</w:t>
      </w:r>
      <w:r>
        <w:t></w:t>
      </w:r>
      <w:r>
        <w:rPr>
          <w:rFonts w:hint="eastAsia"/>
        </w:rPr>
        <w:t>власника</w:t>
      </w:r>
      <w:r>
        <w:t></w:t>
      </w:r>
      <w:r>
        <w:rPr>
          <w:rFonts w:hint="eastAsia"/>
        </w:rPr>
        <w:t>та</w:t>
      </w:r>
      <w:r>
        <w:t></w:t>
      </w:r>
      <w:r>
        <w:rPr>
          <w:rFonts w:hint="eastAsia"/>
        </w:rPr>
        <w:t>як</w:t>
      </w:r>
      <w:r>
        <w:t></w:t>
      </w:r>
      <w:r>
        <w:rPr>
          <w:rFonts w:hint="eastAsia"/>
        </w:rPr>
        <w:t>інформаційно</w:t>
      </w:r>
      <w:r>
        <w:t></w:t>
      </w:r>
      <w:r>
        <w:rPr>
          <w:rFonts w:hint="eastAsia"/>
        </w:rPr>
        <w:t>діагностичну</w:t>
      </w:r>
      <w:r>
        <w:t></w:t>
      </w:r>
      <w:r>
        <w:rPr>
          <w:rFonts w:hint="eastAsia"/>
        </w:rPr>
        <w:t>підсистему</w:t>
      </w:r>
      <w:r>
        <w:t></w:t>
      </w:r>
      <w:r>
        <w:rPr>
          <w:rFonts w:hint="eastAsia"/>
        </w:rPr>
        <w:t>в</w:t>
      </w:r>
      <w:r>
        <w:t></w:t>
      </w:r>
      <w:r>
        <w:rPr>
          <w:rFonts w:hint="eastAsia"/>
        </w:rPr>
        <w:t>системі</w:t>
      </w:r>
      <w:r>
        <w:t></w:t>
      </w:r>
      <w:r>
        <w:rPr>
          <w:rFonts w:hint="eastAsia"/>
        </w:rPr>
        <w:t>управління</w:t>
      </w:r>
      <w:r>
        <w:t></w:t>
      </w:r>
      <w:r>
        <w:rPr>
          <w:rFonts w:hint="eastAsia"/>
        </w:rPr>
        <w:t>підприємством</w:t>
      </w:r>
      <w:r>
        <w:t></w:t>
      </w:r>
    </w:p>
    <w:p w:rsidR="00706DB2" w:rsidRDefault="00706DB2" w:rsidP="00706DB2">
      <w:r>
        <w:rPr>
          <w:rFonts w:hint="eastAsia"/>
        </w:rPr>
        <w:t>Дослідження</w:t>
      </w:r>
      <w:r>
        <w:t></w:t>
      </w:r>
      <w:r>
        <w:rPr>
          <w:rFonts w:hint="eastAsia"/>
        </w:rPr>
        <w:t>особливостей</w:t>
      </w:r>
      <w:r>
        <w:t></w:t>
      </w:r>
      <w:r>
        <w:rPr>
          <w:rFonts w:hint="eastAsia"/>
        </w:rPr>
        <w:t>накопичення</w:t>
      </w:r>
      <w:r>
        <w:t></w:t>
      </w:r>
      <w:r>
        <w:rPr>
          <w:rFonts w:hint="eastAsia"/>
        </w:rPr>
        <w:t>інформаційного</w:t>
      </w:r>
      <w:r>
        <w:t></w:t>
      </w:r>
      <w:r>
        <w:rPr>
          <w:rFonts w:hint="eastAsia"/>
        </w:rPr>
        <w:t>банку</w:t>
      </w:r>
      <w:r>
        <w:t></w:t>
      </w:r>
      <w:r>
        <w:rPr>
          <w:rFonts w:hint="eastAsia"/>
        </w:rPr>
        <w:t>даних</w:t>
      </w:r>
      <w:r>
        <w:t></w:t>
      </w:r>
      <w:r>
        <w:rPr>
          <w:rFonts w:hint="eastAsia"/>
        </w:rPr>
        <w:t>щодо</w:t>
      </w:r>
      <w:r>
        <w:t></w:t>
      </w:r>
      <w:r>
        <w:rPr>
          <w:rFonts w:hint="eastAsia"/>
        </w:rPr>
        <w:t>функціонування</w:t>
      </w:r>
      <w:r>
        <w:t></w:t>
      </w:r>
      <w:r>
        <w:rPr>
          <w:rFonts w:hint="eastAsia"/>
        </w:rPr>
        <w:t>системи</w:t>
      </w:r>
      <w:r>
        <w:t></w:t>
      </w:r>
      <w:r>
        <w:rPr>
          <w:rFonts w:hint="eastAsia"/>
        </w:rPr>
        <w:t>внутрішнього</w:t>
      </w:r>
      <w:r>
        <w:t></w:t>
      </w:r>
      <w:r>
        <w:rPr>
          <w:rFonts w:hint="eastAsia"/>
        </w:rPr>
        <w:t>контролю</w:t>
      </w:r>
      <w:r>
        <w:t></w:t>
      </w:r>
      <w:r>
        <w:rPr>
          <w:rFonts w:hint="eastAsia"/>
        </w:rPr>
        <w:t>на</w:t>
      </w:r>
      <w:r>
        <w:t></w:t>
      </w:r>
      <w:r>
        <w:rPr>
          <w:rFonts w:hint="eastAsia"/>
        </w:rPr>
        <w:t>промислових</w:t>
      </w:r>
      <w:r>
        <w:t></w:t>
      </w:r>
      <w:r>
        <w:rPr>
          <w:rFonts w:hint="eastAsia"/>
        </w:rPr>
        <w:t>підприємствах</w:t>
      </w:r>
      <w:r>
        <w:t></w:t>
      </w:r>
      <w:r>
        <w:rPr>
          <w:rFonts w:hint="eastAsia"/>
        </w:rPr>
        <w:t>Донецького</w:t>
      </w:r>
      <w:r>
        <w:t></w:t>
      </w:r>
      <w:r>
        <w:rPr>
          <w:rFonts w:hint="eastAsia"/>
        </w:rPr>
        <w:t>регіону</w:t>
      </w:r>
      <w:r>
        <w:t></w:t>
      </w:r>
      <w:r>
        <w:rPr>
          <w:rFonts w:hint="eastAsia"/>
        </w:rPr>
        <w:t>та</w:t>
      </w:r>
      <w:r>
        <w:t></w:t>
      </w:r>
      <w:r>
        <w:rPr>
          <w:rFonts w:hint="eastAsia"/>
        </w:rPr>
        <w:t>Автономній</w:t>
      </w:r>
      <w:r>
        <w:t></w:t>
      </w:r>
      <w:r>
        <w:rPr>
          <w:rFonts w:hint="eastAsia"/>
        </w:rPr>
        <w:t>республіці</w:t>
      </w:r>
      <w:r>
        <w:t></w:t>
      </w:r>
      <w:r>
        <w:rPr>
          <w:rFonts w:hint="eastAsia"/>
        </w:rPr>
        <w:t>Крим</w:t>
      </w:r>
      <w:r>
        <w:t></w:t>
      </w:r>
      <w:r>
        <w:rPr>
          <w:rFonts w:hint="eastAsia"/>
        </w:rPr>
        <w:t>дозволило</w:t>
      </w:r>
      <w:r>
        <w:t></w:t>
      </w:r>
      <w:r>
        <w:rPr>
          <w:rFonts w:hint="eastAsia"/>
        </w:rPr>
        <w:t>визначити</w:t>
      </w:r>
      <w:r>
        <w:t></w:t>
      </w:r>
      <w:r>
        <w:rPr>
          <w:rFonts w:hint="eastAsia"/>
        </w:rPr>
        <w:t>ступінь</w:t>
      </w:r>
      <w:r>
        <w:t></w:t>
      </w:r>
      <w:r>
        <w:rPr>
          <w:rFonts w:hint="eastAsia"/>
        </w:rPr>
        <w:t>затребуваності</w:t>
      </w:r>
      <w:r>
        <w:t></w:t>
      </w:r>
      <w:r>
        <w:rPr>
          <w:rFonts w:hint="eastAsia"/>
        </w:rPr>
        <w:t>інформації</w:t>
      </w:r>
      <w:r>
        <w:t></w:t>
      </w:r>
      <w:r>
        <w:t></w:t>
      </w:r>
      <w:r>
        <w:rPr>
          <w:rFonts w:hint="eastAsia"/>
        </w:rPr>
        <w:t>яка</w:t>
      </w:r>
      <w:r>
        <w:t></w:t>
      </w:r>
      <w:r>
        <w:rPr>
          <w:rFonts w:hint="eastAsia"/>
        </w:rPr>
        <w:t>формується</w:t>
      </w:r>
      <w:r>
        <w:t></w:t>
      </w:r>
      <w:r>
        <w:rPr>
          <w:rFonts w:hint="eastAsia"/>
        </w:rPr>
        <w:t>службою</w:t>
      </w:r>
      <w:r>
        <w:t></w:t>
      </w:r>
      <w:r>
        <w:rPr>
          <w:rFonts w:hint="eastAsia"/>
        </w:rPr>
        <w:t>внутрішнього</w:t>
      </w:r>
      <w:r>
        <w:t></w:t>
      </w:r>
      <w:r>
        <w:rPr>
          <w:rFonts w:hint="eastAsia"/>
        </w:rPr>
        <w:t>аудиту</w:t>
      </w:r>
      <w:r>
        <w:t></w:t>
      </w:r>
      <w:r>
        <w:t></w:t>
      </w:r>
      <w:r>
        <w:rPr>
          <w:rFonts w:hint="eastAsia"/>
        </w:rPr>
        <w:t>табл</w:t>
      </w:r>
      <w:r>
        <w:t></w:t>
      </w:r>
      <w:r>
        <w:t></w:t>
      </w:r>
      <w:r>
        <w:t></w:t>
      </w:r>
      <w:r>
        <w:t></w:t>
      </w:r>
      <w:r>
        <w:t></w:t>
      </w:r>
      <w:r>
        <w:t></w:t>
      </w:r>
    </w:p>
    <w:p w:rsidR="00706DB2" w:rsidRDefault="00706DB2" w:rsidP="00706DB2">
      <w:r>
        <w:rPr>
          <w:rFonts w:hint="eastAsia"/>
        </w:rPr>
        <w:t>Встановлено</w:t>
      </w:r>
      <w:r>
        <w:t></w:t>
      </w:r>
      <w:r>
        <w:t></w:t>
      </w:r>
      <w:r>
        <w:rPr>
          <w:rFonts w:hint="eastAsia"/>
        </w:rPr>
        <w:t>що</w:t>
      </w:r>
      <w:r>
        <w:t></w:t>
      </w:r>
      <w:r>
        <w:rPr>
          <w:rFonts w:hint="eastAsia"/>
        </w:rPr>
        <w:t>далеко</w:t>
      </w:r>
      <w:r>
        <w:t></w:t>
      </w:r>
      <w:r>
        <w:rPr>
          <w:rFonts w:hint="eastAsia"/>
        </w:rPr>
        <w:t>не</w:t>
      </w:r>
      <w:r>
        <w:t></w:t>
      </w:r>
      <w:r>
        <w:rPr>
          <w:rFonts w:hint="eastAsia"/>
        </w:rPr>
        <w:t>повний</w:t>
      </w:r>
      <w:r>
        <w:t></w:t>
      </w:r>
      <w:r>
        <w:rPr>
          <w:rFonts w:hint="eastAsia"/>
        </w:rPr>
        <w:t>спектр</w:t>
      </w:r>
      <w:r>
        <w:t></w:t>
      </w:r>
      <w:r>
        <w:rPr>
          <w:rFonts w:hint="eastAsia"/>
        </w:rPr>
        <w:t>інформаційних</w:t>
      </w:r>
      <w:r>
        <w:t></w:t>
      </w:r>
      <w:r>
        <w:rPr>
          <w:rFonts w:hint="eastAsia"/>
        </w:rPr>
        <w:t>послуг</w:t>
      </w:r>
      <w:r>
        <w:t></w:t>
      </w:r>
      <w:r>
        <w:rPr>
          <w:rFonts w:hint="eastAsia"/>
        </w:rPr>
        <w:t>користується</w:t>
      </w:r>
      <w:r>
        <w:t></w:t>
      </w:r>
      <w:r>
        <w:rPr>
          <w:rFonts w:hint="eastAsia"/>
        </w:rPr>
        <w:t>попитом</w:t>
      </w:r>
      <w:r>
        <w:t></w:t>
      </w:r>
      <w:r>
        <w:rPr>
          <w:rFonts w:hint="eastAsia"/>
        </w:rPr>
        <w:t>із</w:t>
      </w:r>
      <w:r>
        <w:t></w:t>
      </w:r>
      <w:r>
        <w:rPr>
          <w:rFonts w:hint="eastAsia"/>
        </w:rPr>
        <w:t>боку</w:t>
      </w:r>
      <w:r>
        <w:t></w:t>
      </w:r>
      <w:r>
        <w:rPr>
          <w:rFonts w:hint="eastAsia"/>
        </w:rPr>
        <w:t>суб</w:t>
      </w:r>
      <w:r>
        <w:t></w:t>
      </w:r>
      <w:r>
        <w:rPr>
          <w:rFonts w:hint="eastAsia"/>
        </w:rPr>
        <w:t>єктів</w:t>
      </w:r>
      <w:r>
        <w:t></w:t>
      </w:r>
      <w:r>
        <w:rPr>
          <w:rFonts w:hint="eastAsia"/>
        </w:rPr>
        <w:t>внутрішнього</w:t>
      </w:r>
      <w:r>
        <w:t></w:t>
      </w:r>
      <w:r>
        <w:rPr>
          <w:rFonts w:hint="eastAsia"/>
        </w:rPr>
        <w:t>контролю</w:t>
      </w:r>
      <w:r>
        <w:t></w:t>
      </w:r>
      <w:r>
        <w:t></w:t>
      </w:r>
      <w:r>
        <w:rPr>
          <w:rFonts w:hint="eastAsia"/>
        </w:rPr>
        <w:t>Це</w:t>
      </w:r>
      <w:r>
        <w:t></w:t>
      </w:r>
      <w:r>
        <w:t></w:t>
      </w:r>
      <w:r>
        <w:rPr>
          <w:rFonts w:hint="eastAsia"/>
        </w:rPr>
        <w:t>у</w:t>
      </w:r>
      <w:r>
        <w:t></w:t>
      </w:r>
      <w:r>
        <w:rPr>
          <w:rFonts w:hint="eastAsia"/>
        </w:rPr>
        <w:t>свою</w:t>
      </w:r>
      <w:r>
        <w:t></w:t>
      </w:r>
      <w:r>
        <w:rPr>
          <w:rFonts w:hint="eastAsia"/>
        </w:rPr>
        <w:t>чергу</w:t>
      </w:r>
      <w:r>
        <w:t></w:t>
      </w:r>
      <w:r>
        <w:t></w:t>
      </w:r>
      <w:r>
        <w:rPr>
          <w:rFonts w:hint="eastAsia"/>
        </w:rPr>
        <w:t>свідчить</w:t>
      </w:r>
      <w:r>
        <w:t></w:t>
      </w:r>
      <w:r>
        <w:rPr>
          <w:rFonts w:hint="eastAsia"/>
        </w:rPr>
        <w:t>про</w:t>
      </w:r>
      <w:r>
        <w:t></w:t>
      </w:r>
      <w:r>
        <w:rPr>
          <w:rFonts w:hint="eastAsia"/>
        </w:rPr>
        <w:t>неусвідомленість</w:t>
      </w:r>
      <w:r>
        <w:t></w:t>
      </w:r>
      <w:r>
        <w:rPr>
          <w:rFonts w:hint="eastAsia"/>
        </w:rPr>
        <w:t>менеджерів</w:t>
      </w:r>
      <w:r>
        <w:t></w:t>
      </w:r>
      <w:r>
        <w:t></w:t>
      </w:r>
      <w:r>
        <w:rPr>
          <w:rFonts w:hint="eastAsia"/>
        </w:rPr>
        <w:t>фахівців</w:t>
      </w:r>
      <w:r>
        <w:t></w:t>
      </w:r>
      <w:r>
        <w:t></w:t>
      </w:r>
      <w:r>
        <w:rPr>
          <w:rFonts w:hint="eastAsia"/>
        </w:rPr>
        <w:t>щодо</w:t>
      </w:r>
      <w:r>
        <w:t></w:t>
      </w:r>
      <w:r>
        <w:rPr>
          <w:rFonts w:hint="eastAsia"/>
        </w:rPr>
        <w:t>формування</w:t>
      </w:r>
      <w:r>
        <w:t></w:t>
      </w:r>
      <w:r>
        <w:rPr>
          <w:rFonts w:hint="eastAsia"/>
        </w:rPr>
        <w:t>власних</w:t>
      </w:r>
      <w:r>
        <w:t></w:t>
      </w:r>
      <w:r>
        <w:rPr>
          <w:rFonts w:hint="eastAsia"/>
        </w:rPr>
        <w:t>інформаційних</w:t>
      </w:r>
      <w:r>
        <w:t></w:t>
      </w:r>
      <w:r>
        <w:rPr>
          <w:rFonts w:hint="eastAsia"/>
        </w:rPr>
        <w:t>потреб</w:t>
      </w:r>
      <w:r>
        <w:t></w:t>
      </w:r>
      <w:r>
        <w:t></w:t>
      </w:r>
      <w:r>
        <w:rPr>
          <w:rFonts w:hint="eastAsia"/>
        </w:rPr>
        <w:t>які</w:t>
      </w:r>
      <w:r>
        <w:t></w:t>
      </w:r>
      <w:r>
        <w:rPr>
          <w:rFonts w:hint="eastAsia"/>
        </w:rPr>
        <w:t>забезпечують</w:t>
      </w:r>
      <w:r>
        <w:t></w:t>
      </w:r>
      <w:r>
        <w:rPr>
          <w:rFonts w:hint="eastAsia"/>
        </w:rPr>
        <w:t>їхню</w:t>
      </w:r>
      <w:r>
        <w:t></w:t>
      </w:r>
      <w:r>
        <w:rPr>
          <w:rFonts w:hint="eastAsia"/>
        </w:rPr>
        <w:t>професійну</w:t>
      </w:r>
      <w:r>
        <w:t></w:t>
      </w:r>
      <w:r>
        <w:rPr>
          <w:rFonts w:hint="eastAsia"/>
        </w:rPr>
        <w:t>діяльність</w:t>
      </w:r>
      <w:r>
        <w:t></w:t>
      </w:r>
      <w:r>
        <w:t></w:t>
      </w:r>
    </w:p>
    <w:p w:rsidR="00706DB2" w:rsidRDefault="00706DB2" w:rsidP="00706DB2">
      <w:r>
        <w:rPr>
          <w:rFonts w:hint="eastAsia"/>
        </w:rPr>
        <w:t>Таблиця</w:t>
      </w:r>
      <w:r>
        <w:t></w:t>
      </w:r>
      <w:r>
        <w:t></w:t>
      </w:r>
    </w:p>
    <w:p w:rsidR="00706DB2" w:rsidRDefault="00706DB2" w:rsidP="00706DB2">
      <w:r>
        <w:rPr>
          <w:rFonts w:hint="eastAsia"/>
        </w:rPr>
        <w:t>Розподіл</w:t>
      </w:r>
      <w:r>
        <w:t></w:t>
      </w:r>
      <w:r>
        <w:rPr>
          <w:rFonts w:hint="eastAsia"/>
        </w:rPr>
        <w:t>відповідей</w:t>
      </w:r>
      <w:r>
        <w:t></w:t>
      </w:r>
      <w:r>
        <w:rPr>
          <w:rFonts w:hint="eastAsia"/>
        </w:rPr>
        <w:t>респондентів</w:t>
      </w:r>
      <w:r>
        <w:t></w:t>
      </w:r>
      <w:r>
        <w:rPr>
          <w:rFonts w:hint="eastAsia"/>
        </w:rPr>
        <w:t>за</w:t>
      </w:r>
      <w:r>
        <w:t></w:t>
      </w:r>
      <w:r>
        <w:rPr>
          <w:rFonts w:hint="eastAsia"/>
        </w:rPr>
        <w:t>ступенем</w:t>
      </w:r>
      <w:r>
        <w:t></w:t>
      </w:r>
      <w:r>
        <w:rPr>
          <w:rFonts w:hint="eastAsia"/>
        </w:rPr>
        <w:t>затребуваності</w:t>
      </w:r>
      <w:r>
        <w:t></w:t>
      </w:r>
      <w:r>
        <w:rPr>
          <w:rFonts w:hint="eastAsia"/>
        </w:rPr>
        <w:t>інформаційних</w:t>
      </w:r>
      <w:r>
        <w:t></w:t>
      </w:r>
      <w:r>
        <w:rPr>
          <w:rFonts w:hint="eastAsia"/>
        </w:rPr>
        <w:t>послуг</w:t>
      </w:r>
      <w:r>
        <w:t></w:t>
      </w:r>
      <w:r>
        <w:t></w:t>
      </w:r>
      <w:r>
        <w:rPr>
          <w:rFonts w:hint="eastAsia"/>
        </w:rPr>
        <w:t>що</w:t>
      </w:r>
      <w:r>
        <w:t></w:t>
      </w:r>
      <w:r>
        <w:rPr>
          <w:rFonts w:hint="eastAsia"/>
        </w:rPr>
        <w:t>надаються</w:t>
      </w:r>
      <w:r>
        <w:t></w:t>
      </w:r>
      <w:r>
        <w:rPr>
          <w:rFonts w:hint="eastAsia"/>
        </w:rPr>
        <w:t>службою</w:t>
      </w:r>
      <w:r>
        <w:t></w:t>
      </w:r>
      <w:r>
        <w:rPr>
          <w:rFonts w:hint="eastAsia"/>
        </w:rPr>
        <w:t>внутрішнього</w:t>
      </w:r>
      <w:r>
        <w:t></w:t>
      </w:r>
      <w:r>
        <w:rPr>
          <w:rFonts w:hint="eastAsia"/>
        </w:rPr>
        <w:t>аудиту</w:t>
      </w:r>
    </w:p>
    <w:p w:rsidR="00706DB2" w:rsidRDefault="00706DB2" w:rsidP="00706DB2"/>
    <w:p w:rsidR="00706DB2" w:rsidRDefault="00706DB2" w:rsidP="00706DB2"/>
    <w:p w:rsidR="00706DB2" w:rsidRDefault="00706DB2" w:rsidP="00706DB2">
      <w:r>
        <w:rPr>
          <w:rFonts w:hint="eastAsia"/>
        </w:rPr>
        <w:t>Інформаційні</w:t>
      </w:r>
      <w:r>
        <w:t></w:t>
      </w:r>
      <w:r>
        <w:rPr>
          <w:rFonts w:hint="eastAsia"/>
        </w:rPr>
        <w:t>послуги</w:t>
      </w:r>
    </w:p>
    <w:p w:rsidR="00706DB2" w:rsidRDefault="00706DB2" w:rsidP="00706DB2"/>
    <w:p w:rsidR="00706DB2" w:rsidRDefault="00706DB2" w:rsidP="00706DB2">
      <w:r>
        <w:tab/>
      </w:r>
      <w:r>
        <w:rPr>
          <w:rFonts w:hint="eastAsia"/>
        </w:rPr>
        <w:t>Розподіл</w:t>
      </w:r>
      <w:r>
        <w:t></w:t>
      </w:r>
      <w:r>
        <w:rPr>
          <w:rFonts w:hint="eastAsia"/>
        </w:rPr>
        <w:t>відповідей</w:t>
      </w:r>
      <w:r>
        <w:t></w:t>
      </w:r>
      <w:r>
        <w:rPr>
          <w:rFonts w:hint="eastAsia"/>
        </w:rPr>
        <w:t>за</w:t>
      </w:r>
      <w:r>
        <w:t></w:t>
      </w:r>
      <w:r>
        <w:rPr>
          <w:rFonts w:hint="eastAsia"/>
        </w:rPr>
        <w:t>місцями</w:t>
      </w:r>
    </w:p>
    <w:p w:rsidR="00706DB2" w:rsidRDefault="00706DB2" w:rsidP="00706DB2">
      <w:r>
        <w:tab/>
      </w:r>
      <w:r>
        <w:rPr>
          <w:rFonts w:hint="eastAsia"/>
        </w:rPr>
        <w:t>Керівники</w:t>
      </w:r>
      <w:r>
        <w:t></w:t>
      </w:r>
      <w:r>
        <w:rPr>
          <w:rFonts w:hint="eastAsia"/>
        </w:rPr>
        <w:t>підприємств</w:t>
      </w:r>
    </w:p>
    <w:p w:rsidR="00706DB2" w:rsidRDefault="00706DB2" w:rsidP="00706DB2">
      <w:r>
        <w:tab/>
      </w:r>
      <w:r>
        <w:rPr>
          <w:rFonts w:hint="eastAsia"/>
        </w:rPr>
        <w:t>Аудитори</w:t>
      </w:r>
      <w:r>
        <w:tab/>
      </w:r>
      <w:r>
        <w:rPr>
          <w:rFonts w:hint="eastAsia"/>
        </w:rPr>
        <w:t>Головні</w:t>
      </w:r>
      <w:r>
        <w:t></w:t>
      </w:r>
      <w:r>
        <w:rPr>
          <w:rFonts w:hint="eastAsia"/>
        </w:rPr>
        <w:t>бухгалтери</w:t>
      </w:r>
      <w:r>
        <w:tab/>
      </w:r>
      <w:r>
        <w:rPr>
          <w:rFonts w:hint="eastAsia"/>
        </w:rPr>
        <w:t>Керівники</w:t>
      </w:r>
      <w:r>
        <w:t></w:t>
      </w:r>
      <w:r>
        <w:rPr>
          <w:rFonts w:hint="eastAsia"/>
        </w:rPr>
        <w:t>планово</w:t>
      </w:r>
      <w:r>
        <w:t></w:t>
      </w:r>
      <w:r>
        <w:rPr>
          <w:rFonts w:hint="eastAsia"/>
        </w:rPr>
        <w:t>економічних</w:t>
      </w:r>
      <w:r>
        <w:t></w:t>
      </w:r>
      <w:r>
        <w:rPr>
          <w:rFonts w:hint="eastAsia"/>
        </w:rPr>
        <w:t>служб</w:t>
      </w:r>
      <w:r>
        <w:tab/>
      </w:r>
      <w:r>
        <w:rPr>
          <w:rFonts w:hint="eastAsia"/>
        </w:rPr>
        <w:t>Керівники</w:t>
      </w:r>
      <w:r>
        <w:t></w:t>
      </w:r>
      <w:r>
        <w:rPr>
          <w:rFonts w:hint="eastAsia"/>
        </w:rPr>
        <w:t>служб</w:t>
      </w:r>
      <w:r>
        <w:t></w:t>
      </w:r>
      <w:r>
        <w:rPr>
          <w:rFonts w:hint="eastAsia"/>
        </w:rPr>
        <w:t>маркетингу</w:t>
      </w:r>
      <w:r>
        <w:tab/>
      </w:r>
      <w:r>
        <w:rPr>
          <w:rFonts w:hint="eastAsia"/>
        </w:rPr>
        <w:t>Керівники</w:t>
      </w:r>
      <w:r>
        <w:t></w:t>
      </w:r>
      <w:r>
        <w:rPr>
          <w:rFonts w:hint="eastAsia"/>
        </w:rPr>
        <w:t>виробничих</w:t>
      </w:r>
      <w:r>
        <w:t></w:t>
      </w:r>
      <w:r>
        <w:rPr>
          <w:rFonts w:hint="eastAsia"/>
        </w:rPr>
        <w:t>підрозділів</w:t>
      </w:r>
    </w:p>
    <w:p w:rsidR="00706DB2" w:rsidRDefault="00706DB2" w:rsidP="00706DB2"/>
    <w:p w:rsidR="00706DB2" w:rsidRDefault="00706DB2" w:rsidP="00706DB2">
      <w:r>
        <w:rPr>
          <w:rFonts w:hint="eastAsia"/>
        </w:rPr>
        <w:t>Відповідність</w:t>
      </w:r>
      <w:r>
        <w:t></w:t>
      </w:r>
      <w:r>
        <w:rPr>
          <w:rFonts w:hint="eastAsia"/>
        </w:rPr>
        <w:t>чинним</w:t>
      </w:r>
      <w:r>
        <w:t></w:t>
      </w:r>
      <w:r>
        <w:rPr>
          <w:rFonts w:hint="eastAsia"/>
        </w:rPr>
        <w:t>нормативним</w:t>
      </w:r>
      <w:r>
        <w:t></w:t>
      </w:r>
      <w:r>
        <w:rPr>
          <w:rFonts w:hint="eastAsia"/>
        </w:rPr>
        <w:t>актам</w:t>
      </w:r>
      <w:r>
        <w:t></w:t>
      </w:r>
      <w:r>
        <w:rPr>
          <w:rFonts w:hint="eastAsia"/>
        </w:rPr>
        <w:t>і</w:t>
      </w:r>
      <w:r>
        <w:t></w:t>
      </w:r>
      <w:r>
        <w:rPr>
          <w:rFonts w:hint="eastAsia"/>
        </w:rPr>
        <w:t>засновницьким</w:t>
      </w:r>
      <w:r>
        <w:t></w:t>
      </w:r>
      <w:r>
        <w:rPr>
          <w:rFonts w:hint="eastAsia"/>
        </w:rPr>
        <w:t>документам</w:t>
      </w:r>
      <w:r>
        <w:t></w:t>
      </w:r>
      <w:r>
        <w:rPr>
          <w:rFonts w:hint="eastAsia"/>
        </w:rPr>
        <w:t>підприємства</w:t>
      </w:r>
      <w:r>
        <w:t></w:t>
      </w:r>
      <w:r>
        <w:rPr>
          <w:rFonts w:hint="eastAsia"/>
        </w:rPr>
        <w:t>системи</w:t>
      </w:r>
      <w:r>
        <w:t></w:t>
      </w:r>
      <w:r>
        <w:rPr>
          <w:rFonts w:hint="eastAsia"/>
        </w:rPr>
        <w:t>внутрішніх</w:t>
      </w:r>
      <w:r>
        <w:t></w:t>
      </w:r>
      <w:r>
        <w:rPr>
          <w:rFonts w:hint="eastAsia"/>
        </w:rPr>
        <w:t>регламентів</w:t>
      </w:r>
      <w:r>
        <w:t></w:t>
      </w:r>
      <w:r>
        <w:rPr>
          <w:rFonts w:hint="eastAsia"/>
        </w:rPr>
        <w:t>і</w:t>
      </w:r>
      <w:r>
        <w:t></w:t>
      </w:r>
      <w:r>
        <w:rPr>
          <w:rFonts w:hint="eastAsia"/>
        </w:rPr>
        <w:t>процедур</w:t>
      </w:r>
      <w:r>
        <w:t></w:t>
      </w:r>
      <w:r>
        <w:rPr>
          <w:rFonts w:hint="eastAsia"/>
        </w:rPr>
        <w:t>контролю</w:t>
      </w:r>
      <w:r>
        <w:t></w:t>
      </w:r>
      <w:r>
        <w:t></w:t>
      </w:r>
      <w:r>
        <w:rPr>
          <w:rFonts w:hint="eastAsia"/>
        </w:rPr>
        <w:t>наказів</w:t>
      </w:r>
      <w:r>
        <w:t></w:t>
      </w:r>
      <w:r>
        <w:t></w:t>
      </w:r>
      <w:r>
        <w:rPr>
          <w:rFonts w:hint="eastAsia"/>
        </w:rPr>
        <w:t>розпоряджень</w:t>
      </w:r>
      <w:r>
        <w:t></w:t>
      </w:r>
      <w:r>
        <w:t></w:t>
      </w:r>
      <w:r>
        <w:rPr>
          <w:rFonts w:hint="eastAsia"/>
        </w:rPr>
        <w:t>інструкцій</w:t>
      </w:r>
      <w:r>
        <w:t></w:t>
      </w:r>
      <w:r>
        <w:t></w:t>
      </w:r>
      <w:r>
        <w:rPr>
          <w:rFonts w:hint="eastAsia"/>
        </w:rPr>
        <w:t>розподілу</w:t>
      </w:r>
      <w:r>
        <w:t></w:t>
      </w:r>
      <w:r>
        <w:rPr>
          <w:rFonts w:hint="eastAsia"/>
        </w:rPr>
        <w:t>повноважень</w:t>
      </w:r>
      <w:r>
        <w:t></w:t>
      </w:r>
      <w:r>
        <w:rPr>
          <w:rFonts w:hint="eastAsia"/>
        </w:rPr>
        <w:t>і</w:t>
      </w:r>
      <w:r>
        <w:t></w:t>
      </w:r>
      <w:r>
        <w:rPr>
          <w:rFonts w:hint="eastAsia"/>
        </w:rPr>
        <w:t>відповідальності</w:t>
      </w:r>
      <w:r>
        <w:t></w:t>
      </w:r>
      <w:r>
        <w:rPr>
          <w:rFonts w:hint="eastAsia"/>
        </w:rPr>
        <w:t>між</w:t>
      </w:r>
      <w:r>
        <w:t></w:t>
      </w:r>
      <w:r>
        <w:rPr>
          <w:rFonts w:hint="eastAsia"/>
        </w:rPr>
        <w:t>співробітниками</w:t>
      </w:r>
      <w:r>
        <w:t></w:t>
      </w:r>
      <w:r>
        <w:rPr>
          <w:rFonts w:hint="eastAsia"/>
        </w:rPr>
        <w:t>і</w:t>
      </w:r>
      <w:r>
        <w:t></w:t>
      </w:r>
      <w:r>
        <w:rPr>
          <w:rFonts w:hint="eastAsia"/>
        </w:rPr>
        <w:t>т</w:t>
      </w:r>
      <w:r>
        <w:t></w:t>
      </w:r>
      <w:r>
        <w:t></w:t>
      </w:r>
      <w:r>
        <w:rPr>
          <w:rFonts w:hint="eastAsia"/>
        </w:rPr>
        <w:t>ін</w:t>
      </w:r>
      <w:r>
        <w:t></w:t>
      </w:r>
      <w:r>
        <w:t></w:t>
      </w:r>
      <w:r>
        <w:tab/>
      </w:r>
      <w:r>
        <w:t></w:t>
      </w:r>
      <w:r>
        <w:tab/>
      </w:r>
      <w:r>
        <w:t></w:t>
      </w:r>
      <w:r>
        <w:tab/>
      </w:r>
      <w:r>
        <w:t></w:t>
      </w:r>
      <w:r>
        <w:tab/>
      </w:r>
      <w:r>
        <w:t></w:t>
      </w:r>
      <w:r>
        <w:tab/>
      </w:r>
      <w:r>
        <w:t></w:t>
      </w:r>
      <w:r>
        <w:tab/>
      </w:r>
      <w:r>
        <w:t></w:t>
      </w:r>
    </w:p>
    <w:p w:rsidR="00706DB2" w:rsidRDefault="00706DB2" w:rsidP="00706DB2">
      <w:r>
        <w:rPr>
          <w:rFonts w:hint="eastAsia"/>
        </w:rPr>
        <w:t>Перевірка</w:t>
      </w:r>
      <w:r>
        <w:t></w:t>
      </w:r>
      <w:r>
        <w:rPr>
          <w:rFonts w:hint="eastAsia"/>
        </w:rPr>
        <w:t>наявності</w:t>
      </w:r>
      <w:r>
        <w:t></w:t>
      </w:r>
      <w:r>
        <w:t></w:t>
      </w:r>
      <w:r>
        <w:rPr>
          <w:rFonts w:hint="eastAsia"/>
        </w:rPr>
        <w:t>стану</w:t>
      </w:r>
      <w:r>
        <w:t></w:t>
      </w:r>
      <w:r>
        <w:t></w:t>
      </w:r>
      <w:r>
        <w:rPr>
          <w:rFonts w:hint="eastAsia"/>
        </w:rPr>
        <w:t>правильності</w:t>
      </w:r>
      <w:r>
        <w:t></w:t>
      </w:r>
      <w:r>
        <w:rPr>
          <w:rFonts w:hint="eastAsia"/>
        </w:rPr>
        <w:t>оцінки</w:t>
      </w:r>
      <w:r>
        <w:t></w:t>
      </w:r>
      <w:r>
        <w:rPr>
          <w:rFonts w:hint="eastAsia"/>
        </w:rPr>
        <w:t>активів</w:t>
      </w:r>
      <w:r>
        <w:t></w:t>
      </w:r>
      <w:r>
        <w:t></w:t>
      </w:r>
      <w:r>
        <w:rPr>
          <w:rFonts w:hint="eastAsia"/>
        </w:rPr>
        <w:t>ефективності</w:t>
      </w:r>
      <w:r>
        <w:t></w:t>
      </w:r>
      <w:r>
        <w:rPr>
          <w:rFonts w:hint="eastAsia"/>
        </w:rPr>
        <w:t>використання</w:t>
      </w:r>
      <w:r>
        <w:t></w:t>
      </w:r>
      <w:r>
        <w:rPr>
          <w:rFonts w:hint="eastAsia"/>
        </w:rPr>
        <w:t>всіх</w:t>
      </w:r>
      <w:r>
        <w:t></w:t>
      </w:r>
      <w:r>
        <w:rPr>
          <w:rFonts w:hint="eastAsia"/>
        </w:rPr>
        <w:t>видів</w:t>
      </w:r>
      <w:r>
        <w:t></w:t>
      </w:r>
      <w:r>
        <w:rPr>
          <w:rFonts w:hint="eastAsia"/>
        </w:rPr>
        <w:t>ресурсів</w:t>
      </w:r>
      <w:r>
        <w:t></w:t>
      </w:r>
      <w:r>
        <w:t></w:t>
      </w:r>
      <w:r>
        <w:rPr>
          <w:rFonts w:hint="eastAsia"/>
        </w:rPr>
        <w:t>дотримання</w:t>
      </w:r>
      <w:r>
        <w:t></w:t>
      </w:r>
      <w:r>
        <w:rPr>
          <w:rFonts w:hint="eastAsia"/>
        </w:rPr>
        <w:t>розрахункової</w:t>
      </w:r>
      <w:r>
        <w:t></w:t>
      </w:r>
      <w:r>
        <w:rPr>
          <w:rFonts w:hint="eastAsia"/>
        </w:rPr>
        <w:t>дисципліни</w:t>
      </w:r>
      <w:r>
        <w:t></w:t>
      </w:r>
      <w:r>
        <w:t></w:t>
      </w:r>
      <w:r>
        <w:rPr>
          <w:rFonts w:hint="eastAsia"/>
        </w:rPr>
        <w:t>повноти</w:t>
      </w:r>
      <w:r>
        <w:t></w:t>
      </w:r>
      <w:r>
        <w:rPr>
          <w:rFonts w:hint="eastAsia"/>
        </w:rPr>
        <w:t>і</w:t>
      </w:r>
      <w:r>
        <w:t></w:t>
      </w:r>
      <w:r>
        <w:rPr>
          <w:rFonts w:hint="eastAsia"/>
        </w:rPr>
        <w:t>своєчасності</w:t>
      </w:r>
      <w:r>
        <w:t></w:t>
      </w:r>
      <w:r>
        <w:rPr>
          <w:rFonts w:hint="eastAsia"/>
        </w:rPr>
        <w:t>внесення</w:t>
      </w:r>
      <w:r>
        <w:t></w:t>
      </w:r>
      <w:r>
        <w:rPr>
          <w:rFonts w:hint="eastAsia"/>
        </w:rPr>
        <w:t>податкових</w:t>
      </w:r>
      <w:r>
        <w:t></w:t>
      </w:r>
      <w:r>
        <w:rPr>
          <w:rFonts w:hint="eastAsia"/>
        </w:rPr>
        <w:t>платежів</w:t>
      </w:r>
      <w:r>
        <w:t></w:t>
      </w:r>
      <w:r>
        <w:tab/>
      </w:r>
      <w:r>
        <w:t></w:t>
      </w:r>
      <w:r>
        <w:tab/>
      </w:r>
      <w:r>
        <w:t></w:t>
      </w:r>
      <w:r>
        <w:tab/>
      </w:r>
      <w:r>
        <w:t></w:t>
      </w:r>
      <w:r>
        <w:tab/>
      </w:r>
      <w:r>
        <w:t></w:t>
      </w:r>
      <w:r>
        <w:tab/>
      </w:r>
      <w:r>
        <w:t></w:t>
      </w:r>
      <w:r>
        <w:tab/>
      </w:r>
      <w:r>
        <w:t></w:t>
      </w:r>
    </w:p>
    <w:p w:rsidR="00706DB2" w:rsidRDefault="00706DB2" w:rsidP="00706DB2">
      <w:r>
        <w:rPr>
          <w:rFonts w:hint="eastAsia"/>
        </w:rPr>
        <w:t>Експертиза</w:t>
      </w:r>
      <w:r>
        <w:t></w:t>
      </w:r>
      <w:r>
        <w:rPr>
          <w:rFonts w:hint="eastAsia"/>
        </w:rPr>
        <w:t>правильності</w:t>
      </w:r>
      <w:r>
        <w:t></w:t>
      </w:r>
      <w:r>
        <w:rPr>
          <w:rFonts w:hint="eastAsia"/>
        </w:rPr>
        <w:t>організації</w:t>
      </w:r>
      <w:r>
        <w:t></w:t>
      </w:r>
      <w:r>
        <w:t></w:t>
      </w:r>
      <w:r>
        <w:rPr>
          <w:rFonts w:hint="eastAsia"/>
        </w:rPr>
        <w:t>методології</w:t>
      </w:r>
      <w:r>
        <w:t></w:t>
      </w:r>
      <w:r>
        <w:rPr>
          <w:rFonts w:hint="eastAsia"/>
        </w:rPr>
        <w:t>і</w:t>
      </w:r>
      <w:r>
        <w:t></w:t>
      </w:r>
      <w:r>
        <w:rPr>
          <w:rFonts w:hint="eastAsia"/>
        </w:rPr>
        <w:t>техніки</w:t>
      </w:r>
      <w:r>
        <w:t></w:t>
      </w:r>
      <w:r>
        <w:rPr>
          <w:rFonts w:hint="eastAsia"/>
        </w:rPr>
        <w:t>ведення</w:t>
      </w:r>
      <w:r>
        <w:t></w:t>
      </w:r>
      <w:r>
        <w:rPr>
          <w:rFonts w:hint="eastAsia"/>
        </w:rPr>
        <w:t>бухгалтерського</w:t>
      </w:r>
      <w:r>
        <w:t></w:t>
      </w:r>
      <w:r>
        <w:rPr>
          <w:rFonts w:hint="eastAsia"/>
        </w:rPr>
        <w:t>обліку</w:t>
      </w:r>
      <w:r>
        <w:t></w:t>
      </w:r>
      <w:r>
        <w:t></w:t>
      </w:r>
      <w:r>
        <w:rPr>
          <w:rFonts w:hint="eastAsia"/>
        </w:rPr>
        <w:t>достовірності</w:t>
      </w:r>
      <w:r>
        <w:t></w:t>
      </w:r>
      <w:r>
        <w:rPr>
          <w:rFonts w:hint="eastAsia"/>
        </w:rPr>
        <w:t>бухгалтерської</w:t>
      </w:r>
      <w:r>
        <w:t></w:t>
      </w:r>
      <w:r>
        <w:rPr>
          <w:rFonts w:hint="eastAsia"/>
        </w:rPr>
        <w:t>звітності</w:t>
      </w:r>
      <w:r>
        <w:tab/>
      </w:r>
      <w:r>
        <w:t></w:t>
      </w:r>
      <w:r>
        <w:tab/>
      </w:r>
      <w:r>
        <w:t></w:t>
      </w:r>
      <w:r>
        <w:tab/>
      </w:r>
      <w:r>
        <w:t></w:t>
      </w:r>
      <w:r>
        <w:tab/>
      </w:r>
      <w:r>
        <w:t></w:t>
      </w:r>
      <w:r>
        <w:tab/>
      </w:r>
      <w:r>
        <w:t></w:t>
      </w:r>
      <w:r>
        <w:tab/>
      </w:r>
      <w:r>
        <w:t></w:t>
      </w:r>
    </w:p>
    <w:p w:rsidR="00706DB2" w:rsidRDefault="00706DB2" w:rsidP="00706DB2">
      <w:r>
        <w:rPr>
          <w:rFonts w:hint="eastAsia"/>
        </w:rPr>
        <w:t>Перевірка</w:t>
      </w:r>
      <w:r>
        <w:t></w:t>
      </w:r>
      <w:r>
        <w:rPr>
          <w:rFonts w:hint="eastAsia"/>
        </w:rPr>
        <w:t>достовірності</w:t>
      </w:r>
      <w:r>
        <w:t></w:t>
      </w:r>
      <w:r>
        <w:rPr>
          <w:rFonts w:hint="eastAsia"/>
        </w:rPr>
        <w:t>обліку</w:t>
      </w:r>
      <w:r>
        <w:t></w:t>
      </w:r>
      <w:r>
        <w:rPr>
          <w:rFonts w:hint="eastAsia"/>
        </w:rPr>
        <w:t>витрат</w:t>
      </w:r>
      <w:r>
        <w:t></w:t>
      </w:r>
      <w:r>
        <w:rPr>
          <w:rFonts w:hint="eastAsia"/>
        </w:rPr>
        <w:t>на</w:t>
      </w:r>
      <w:r>
        <w:t></w:t>
      </w:r>
      <w:r>
        <w:rPr>
          <w:rFonts w:hint="eastAsia"/>
        </w:rPr>
        <w:t>виробництво</w:t>
      </w:r>
      <w:r>
        <w:t></w:t>
      </w:r>
      <w:r>
        <w:t></w:t>
      </w:r>
      <w:r>
        <w:rPr>
          <w:rFonts w:hint="eastAsia"/>
        </w:rPr>
        <w:t>повноти</w:t>
      </w:r>
      <w:r>
        <w:t></w:t>
      </w:r>
      <w:r>
        <w:rPr>
          <w:rFonts w:hint="eastAsia"/>
        </w:rPr>
        <w:t>відображення</w:t>
      </w:r>
      <w:r>
        <w:t></w:t>
      </w:r>
      <w:r>
        <w:rPr>
          <w:rFonts w:hint="eastAsia"/>
        </w:rPr>
        <w:t>виручки</w:t>
      </w:r>
      <w:r>
        <w:t></w:t>
      </w:r>
      <w:r>
        <w:rPr>
          <w:rFonts w:hint="eastAsia"/>
        </w:rPr>
        <w:t>від</w:t>
      </w:r>
      <w:r>
        <w:t></w:t>
      </w:r>
      <w:r>
        <w:rPr>
          <w:rFonts w:hint="eastAsia"/>
        </w:rPr>
        <w:t>реалізації</w:t>
      </w:r>
      <w:r>
        <w:t></w:t>
      </w:r>
      <w:r>
        <w:t></w:t>
      </w:r>
      <w:r>
        <w:rPr>
          <w:rFonts w:hint="eastAsia"/>
        </w:rPr>
        <w:t>точності</w:t>
      </w:r>
      <w:r>
        <w:t></w:t>
      </w:r>
      <w:r>
        <w:rPr>
          <w:rFonts w:hint="eastAsia"/>
        </w:rPr>
        <w:t>формування</w:t>
      </w:r>
      <w:r>
        <w:t></w:t>
      </w:r>
      <w:r>
        <w:rPr>
          <w:rFonts w:hint="eastAsia"/>
        </w:rPr>
        <w:t>фінансових</w:t>
      </w:r>
      <w:r>
        <w:t></w:t>
      </w:r>
      <w:r>
        <w:rPr>
          <w:rFonts w:hint="eastAsia"/>
        </w:rPr>
        <w:t>результатів</w:t>
      </w:r>
      <w:r>
        <w:t></w:t>
      </w:r>
      <w:r>
        <w:t></w:t>
      </w:r>
      <w:r>
        <w:rPr>
          <w:rFonts w:hint="eastAsia"/>
        </w:rPr>
        <w:t>порядку</w:t>
      </w:r>
      <w:r>
        <w:t></w:t>
      </w:r>
      <w:r>
        <w:rPr>
          <w:rFonts w:hint="eastAsia"/>
        </w:rPr>
        <w:t>використання</w:t>
      </w:r>
      <w:r>
        <w:t></w:t>
      </w:r>
      <w:r>
        <w:rPr>
          <w:rFonts w:hint="eastAsia"/>
        </w:rPr>
        <w:t>прибутку</w:t>
      </w:r>
      <w:r>
        <w:tab/>
      </w:r>
      <w:r>
        <w:t></w:t>
      </w:r>
      <w:r>
        <w:tab/>
      </w:r>
      <w:r>
        <w:t></w:t>
      </w:r>
      <w:r>
        <w:tab/>
      </w:r>
      <w:r>
        <w:t></w:t>
      </w:r>
      <w:r>
        <w:tab/>
      </w:r>
      <w:r>
        <w:t></w:t>
      </w:r>
      <w:r>
        <w:tab/>
      </w:r>
      <w:r>
        <w:t></w:t>
      </w:r>
      <w:r>
        <w:tab/>
      </w:r>
      <w:r>
        <w:t></w:t>
      </w:r>
    </w:p>
    <w:p w:rsidR="00706DB2" w:rsidRDefault="00706DB2" w:rsidP="00706DB2">
      <w:r>
        <w:rPr>
          <w:rFonts w:hint="eastAsia"/>
        </w:rPr>
        <w:t>Розробка</w:t>
      </w:r>
      <w:r>
        <w:t></w:t>
      </w:r>
      <w:r>
        <w:rPr>
          <w:rFonts w:hint="eastAsia"/>
        </w:rPr>
        <w:t>пропозицій</w:t>
      </w:r>
      <w:r>
        <w:t></w:t>
      </w:r>
      <w:r>
        <w:rPr>
          <w:rFonts w:hint="eastAsia"/>
        </w:rPr>
        <w:t>щодо</w:t>
      </w:r>
      <w:r>
        <w:t></w:t>
      </w:r>
      <w:r>
        <w:rPr>
          <w:rFonts w:hint="eastAsia"/>
        </w:rPr>
        <w:t>поліпшення</w:t>
      </w:r>
      <w:r>
        <w:t></w:t>
      </w:r>
      <w:r>
        <w:rPr>
          <w:rFonts w:hint="eastAsia"/>
        </w:rPr>
        <w:t>організації</w:t>
      </w:r>
      <w:r>
        <w:t></w:t>
      </w:r>
      <w:r>
        <w:rPr>
          <w:rFonts w:hint="eastAsia"/>
        </w:rPr>
        <w:t>системи</w:t>
      </w:r>
      <w:r>
        <w:t></w:t>
      </w:r>
      <w:r>
        <w:rPr>
          <w:rFonts w:hint="eastAsia"/>
        </w:rPr>
        <w:t>внутрішнього</w:t>
      </w:r>
      <w:r>
        <w:t></w:t>
      </w:r>
      <w:r>
        <w:rPr>
          <w:rFonts w:hint="eastAsia"/>
        </w:rPr>
        <w:t>контролю</w:t>
      </w:r>
      <w:r>
        <w:t></w:t>
      </w:r>
      <w:r>
        <w:t></w:t>
      </w:r>
      <w:r>
        <w:rPr>
          <w:rFonts w:hint="eastAsia"/>
        </w:rPr>
        <w:t>бухгалтерського</w:t>
      </w:r>
      <w:r>
        <w:t></w:t>
      </w:r>
      <w:r>
        <w:rPr>
          <w:rFonts w:hint="eastAsia"/>
        </w:rPr>
        <w:t>обліку</w:t>
      </w:r>
      <w:r>
        <w:t></w:t>
      </w:r>
      <w:r>
        <w:t></w:t>
      </w:r>
      <w:r>
        <w:rPr>
          <w:rFonts w:hint="eastAsia"/>
        </w:rPr>
        <w:t>розрахунків</w:t>
      </w:r>
      <w:r>
        <w:t></w:t>
      </w:r>
      <w:r>
        <w:t></w:t>
      </w:r>
      <w:r>
        <w:rPr>
          <w:rFonts w:hint="eastAsia"/>
        </w:rPr>
        <w:t>зміни</w:t>
      </w:r>
      <w:r>
        <w:t></w:t>
      </w:r>
      <w:r>
        <w:rPr>
          <w:rFonts w:hint="eastAsia"/>
        </w:rPr>
        <w:t>структури</w:t>
      </w:r>
      <w:r>
        <w:t></w:t>
      </w:r>
      <w:r>
        <w:rPr>
          <w:rFonts w:hint="eastAsia"/>
        </w:rPr>
        <w:t>виробництва</w:t>
      </w:r>
      <w:r>
        <w:t></w:t>
      </w:r>
      <w:r>
        <w:rPr>
          <w:rFonts w:hint="eastAsia"/>
        </w:rPr>
        <w:t>й</w:t>
      </w:r>
      <w:r>
        <w:t></w:t>
      </w:r>
      <w:r>
        <w:rPr>
          <w:rFonts w:hint="eastAsia"/>
        </w:rPr>
        <w:t>управління</w:t>
      </w:r>
      <w:r>
        <w:t></w:t>
      </w:r>
      <w:r>
        <w:t></w:t>
      </w:r>
      <w:r>
        <w:rPr>
          <w:rFonts w:hint="eastAsia"/>
        </w:rPr>
        <w:t>підвищення</w:t>
      </w:r>
      <w:r>
        <w:t></w:t>
      </w:r>
      <w:r>
        <w:rPr>
          <w:rFonts w:hint="eastAsia"/>
        </w:rPr>
        <w:t>ефективності</w:t>
      </w:r>
      <w:r>
        <w:t></w:t>
      </w:r>
      <w:r>
        <w:rPr>
          <w:rFonts w:hint="eastAsia"/>
        </w:rPr>
        <w:t>програм</w:t>
      </w:r>
      <w:r>
        <w:t></w:t>
      </w:r>
      <w:r>
        <w:rPr>
          <w:rFonts w:hint="eastAsia"/>
        </w:rPr>
        <w:t>розвитку</w:t>
      </w:r>
      <w:r>
        <w:t></w:t>
      </w:r>
      <w:r>
        <w:rPr>
          <w:rFonts w:hint="eastAsia"/>
        </w:rPr>
        <w:t>підприємства</w:t>
      </w:r>
      <w:r>
        <w:tab/>
      </w:r>
      <w:r>
        <w:t></w:t>
      </w:r>
      <w:r>
        <w:tab/>
      </w:r>
      <w:r>
        <w:t></w:t>
      </w:r>
      <w:r>
        <w:tab/>
      </w:r>
      <w:r>
        <w:t></w:t>
      </w:r>
      <w:r>
        <w:tab/>
      </w:r>
      <w:r>
        <w:t></w:t>
      </w:r>
      <w:r>
        <w:tab/>
      </w:r>
      <w:r>
        <w:t></w:t>
      </w:r>
      <w:r>
        <w:tab/>
      </w:r>
      <w:r>
        <w:t></w:t>
      </w:r>
    </w:p>
    <w:p w:rsidR="00706DB2" w:rsidRDefault="00706DB2" w:rsidP="00706DB2">
      <w:r>
        <w:rPr>
          <w:rFonts w:hint="eastAsia"/>
        </w:rPr>
        <w:t>Аналіз</w:t>
      </w:r>
      <w:r>
        <w:t></w:t>
      </w:r>
      <w:r>
        <w:rPr>
          <w:rFonts w:hint="eastAsia"/>
        </w:rPr>
        <w:t>зовнішніх</w:t>
      </w:r>
      <w:r>
        <w:t></w:t>
      </w:r>
      <w:r>
        <w:rPr>
          <w:rFonts w:hint="eastAsia"/>
        </w:rPr>
        <w:t>чинників</w:t>
      </w:r>
      <w:r>
        <w:t></w:t>
      </w:r>
      <w:r>
        <w:rPr>
          <w:rFonts w:hint="eastAsia"/>
        </w:rPr>
        <w:t>і</w:t>
      </w:r>
      <w:r>
        <w:t></w:t>
      </w:r>
      <w:r>
        <w:rPr>
          <w:rFonts w:hint="eastAsia"/>
        </w:rPr>
        <w:t>оцінка</w:t>
      </w:r>
      <w:r>
        <w:t></w:t>
      </w:r>
      <w:r>
        <w:rPr>
          <w:rFonts w:hint="eastAsia"/>
        </w:rPr>
        <w:t>їх</w:t>
      </w:r>
      <w:r>
        <w:t></w:t>
      </w:r>
      <w:r>
        <w:rPr>
          <w:rFonts w:hint="eastAsia"/>
        </w:rPr>
        <w:t>впливу</w:t>
      </w:r>
      <w:r>
        <w:t></w:t>
      </w:r>
      <w:r>
        <w:rPr>
          <w:rFonts w:hint="eastAsia"/>
        </w:rPr>
        <w:t>на</w:t>
      </w:r>
      <w:r>
        <w:t></w:t>
      </w:r>
      <w:r>
        <w:rPr>
          <w:rFonts w:hint="eastAsia"/>
        </w:rPr>
        <w:t>діяльність</w:t>
      </w:r>
      <w:r>
        <w:t></w:t>
      </w:r>
      <w:r>
        <w:rPr>
          <w:rFonts w:hint="eastAsia"/>
        </w:rPr>
        <w:t>підприємства</w:t>
      </w:r>
      <w:r>
        <w:tab/>
      </w:r>
      <w:r>
        <w:t></w:t>
      </w:r>
      <w:r>
        <w:tab/>
      </w:r>
      <w:r>
        <w:t></w:t>
      </w:r>
      <w:r>
        <w:tab/>
      </w:r>
      <w:r>
        <w:t></w:t>
      </w:r>
      <w:r>
        <w:tab/>
      </w:r>
      <w:r>
        <w:t></w:t>
      </w:r>
      <w:r>
        <w:tab/>
      </w:r>
      <w:r>
        <w:t></w:t>
      </w:r>
      <w:r>
        <w:tab/>
      </w:r>
      <w:r>
        <w:t></w:t>
      </w:r>
    </w:p>
    <w:p w:rsidR="00706DB2" w:rsidRDefault="00706DB2" w:rsidP="00706DB2">
      <w:r>
        <w:rPr>
          <w:rFonts w:hint="eastAsia"/>
        </w:rPr>
        <w:t>Оцінка</w:t>
      </w:r>
      <w:r>
        <w:t></w:t>
      </w:r>
      <w:r>
        <w:rPr>
          <w:rFonts w:hint="eastAsia"/>
        </w:rPr>
        <w:t>ефективності</w:t>
      </w:r>
      <w:r>
        <w:t></w:t>
      </w:r>
      <w:r>
        <w:rPr>
          <w:rFonts w:hint="eastAsia"/>
        </w:rPr>
        <w:t>функціонування</w:t>
      </w:r>
      <w:r>
        <w:t></w:t>
      </w:r>
      <w:r>
        <w:rPr>
          <w:rFonts w:hint="eastAsia"/>
        </w:rPr>
        <w:t>системи</w:t>
      </w:r>
      <w:r>
        <w:t></w:t>
      </w:r>
      <w:r>
        <w:rPr>
          <w:rFonts w:hint="eastAsia"/>
        </w:rPr>
        <w:t>внутрішнього</w:t>
      </w:r>
      <w:r>
        <w:t></w:t>
      </w:r>
      <w:r>
        <w:rPr>
          <w:rFonts w:hint="eastAsia"/>
        </w:rPr>
        <w:t>контролю</w:t>
      </w:r>
      <w:r>
        <w:t></w:t>
      </w:r>
      <w:r>
        <w:rPr>
          <w:rFonts w:hint="eastAsia"/>
        </w:rPr>
        <w:t>виконавчих</w:t>
      </w:r>
      <w:r>
        <w:t></w:t>
      </w:r>
      <w:r>
        <w:rPr>
          <w:rFonts w:hint="eastAsia"/>
        </w:rPr>
        <w:t>органів</w:t>
      </w:r>
      <w:r>
        <w:t></w:t>
      </w:r>
      <w:r>
        <w:rPr>
          <w:rFonts w:hint="eastAsia"/>
        </w:rPr>
        <w:t>управління</w:t>
      </w:r>
      <w:r>
        <w:tab/>
      </w:r>
      <w:r>
        <w:t></w:t>
      </w:r>
      <w:r>
        <w:tab/>
      </w:r>
      <w:r>
        <w:t></w:t>
      </w:r>
      <w:r>
        <w:tab/>
      </w:r>
      <w:r>
        <w:t></w:t>
      </w:r>
      <w:r>
        <w:tab/>
      </w:r>
      <w:r>
        <w:t></w:t>
      </w:r>
      <w:r>
        <w:tab/>
      </w:r>
      <w:r>
        <w:t></w:t>
      </w:r>
      <w:r>
        <w:tab/>
      </w:r>
      <w:r>
        <w:t></w:t>
      </w:r>
    </w:p>
    <w:p w:rsidR="00706DB2" w:rsidRDefault="00706DB2" w:rsidP="00706DB2">
      <w:r>
        <w:rPr>
          <w:rFonts w:hint="eastAsia"/>
        </w:rPr>
        <w:t>Підтвердження</w:t>
      </w:r>
      <w:r>
        <w:t></w:t>
      </w:r>
      <w:r>
        <w:rPr>
          <w:rFonts w:hint="eastAsia"/>
        </w:rPr>
        <w:t>достовірності</w:t>
      </w:r>
      <w:r>
        <w:t></w:t>
      </w:r>
      <w:r>
        <w:rPr>
          <w:rFonts w:hint="eastAsia"/>
        </w:rPr>
        <w:t>контрольної</w:t>
      </w:r>
      <w:r>
        <w:t></w:t>
      </w:r>
      <w:r>
        <w:rPr>
          <w:rFonts w:hint="eastAsia"/>
        </w:rPr>
        <w:t>інформації</w:t>
      </w:r>
      <w:r>
        <w:t></w:t>
      </w:r>
      <w:r>
        <w:t></w:t>
      </w:r>
      <w:r>
        <w:rPr>
          <w:rFonts w:hint="eastAsia"/>
        </w:rPr>
        <w:t>що</w:t>
      </w:r>
      <w:r>
        <w:t></w:t>
      </w:r>
      <w:r>
        <w:rPr>
          <w:rFonts w:hint="eastAsia"/>
        </w:rPr>
        <w:t>використовується</w:t>
      </w:r>
      <w:r>
        <w:t></w:t>
      </w:r>
      <w:r>
        <w:rPr>
          <w:rFonts w:hint="eastAsia"/>
        </w:rPr>
        <w:t>керівництвом</w:t>
      </w:r>
      <w:r>
        <w:t></w:t>
      </w:r>
      <w:r>
        <w:rPr>
          <w:rFonts w:hint="eastAsia"/>
        </w:rPr>
        <w:t>при</w:t>
      </w:r>
      <w:r>
        <w:t></w:t>
      </w:r>
      <w:r>
        <w:rPr>
          <w:rFonts w:hint="eastAsia"/>
        </w:rPr>
        <w:t>прийнятті</w:t>
      </w:r>
      <w:r>
        <w:t></w:t>
      </w:r>
      <w:r>
        <w:rPr>
          <w:rFonts w:hint="eastAsia"/>
        </w:rPr>
        <w:t>рішень</w:t>
      </w:r>
      <w:r>
        <w:tab/>
      </w:r>
      <w:r>
        <w:t></w:t>
      </w:r>
      <w:r>
        <w:tab/>
      </w:r>
      <w:r>
        <w:t></w:t>
      </w:r>
      <w:r>
        <w:tab/>
      </w:r>
      <w:r>
        <w:t></w:t>
      </w:r>
      <w:r>
        <w:tab/>
      </w:r>
      <w:r>
        <w:t></w:t>
      </w:r>
      <w:r>
        <w:tab/>
      </w:r>
      <w:r>
        <w:t></w:t>
      </w:r>
      <w:r>
        <w:tab/>
      </w:r>
      <w:r>
        <w:t></w:t>
      </w:r>
    </w:p>
    <w:p w:rsidR="00706DB2" w:rsidRDefault="00706DB2" w:rsidP="00706DB2">
      <w:r>
        <w:rPr>
          <w:rFonts w:hint="eastAsia"/>
        </w:rPr>
        <w:t>Кількість</w:t>
      </w:r>
      <w:r>
        <w:t></w:t>
      </w:r>
      <w:r>
        <w:rPr>
          <w:rFonts w:hint="eastAsia"/>
        </w:rPr>
        <w:t>респондентів</w:t>
      </w:r>
      <w:r>
        <w:tab/>
      </w:r>
      <w:r>
        <w:t></w:t>
      </w:r>
      <w:r>
        <w:t></w:t>
      </w:r>
      <w:r>
        <w:tab/>
      </w:r>
      <w:r>
        <w:t></w:t>
      </w:r>
      <w:r>
        <w:t></w:t>
      </w:r>
      <w:r>
        <w:tab/>
      </w:r>
      <w:r>
        <w:t></w:t>
      </w:r>
      <w:r>
        <w:t></w:t>
      </w:r>
      <w:r>
        <w:tab/>
      </w:r>
      <w:r>
        <w:t></w:t>
      </w:r>
      <w:r>
        <w:t></w:t>
      </w:r>
      <w:r>
        <w:tab/>
      </w:r>
      <w:r>
        <w:t></w:t>
      </w:r>
      <w:r>
        <w:t></w:t>
      </w:r>
      <w:r>
        <w:tab/>
      </w:r>
      <w:r>
        <w:t></w:t>
      </w:r>
      <w:r>
        <w:t></w:t>
      </w:r>
    </w:p>
    <w:p w:rsidR="00706DB2" w:rsidRDefault="00706DB2" w:rsidP="00706DB2"/>
    <w:p w:rsidR="00706DB2" w:rsidRDefault="00706DB2" w:rsidP="00706DB2">
      <w:r>
        <w:rPr>
          <w:rFonts w:hint="eastAsia"/>
        </w:rPr>
        <w:t>Для</w:t>
      </w:r>
      <w:r>
        <w:t></w:t>
      </w:r>
      <w:r>
        <w:rPr>
          <w:rFonts w:hint="eastAsia"/>
        </w:rPr>
        <w:t>встановлення</w:t>
      </w:r>
      <w:r>
        <w:t></w:t>
      </w:r>
      <w:r>
        <w:rPr>
          <w:rFonts w:hint="eastAsia"/>
        </w:rPr>
        <w:t>оптимальності</w:t>
      </w:r>
      <w:r>
        <w:t></w:t>
      </w:r>
      <w:r>
        <w:rPr>
          <w:rFonts w:hint="eastAsia"/>
        </w:rPr>
        <w:t>взаємозв</w:t>
      </w:r>
      <w:r>
        <w:t></w:t>
      </w:r>
      <w:r>
        <w:rPr>
          <w:rFonts w:hint="eastAsia"/>
        </w:rPr>
        <w:t>язку</w:t>
      </w:r>
      <w:r>
        <w:t></w:t>
      </w:r>
      <w:r>
        <w:rPr>
          <w:rFonts w:hint="eastAsia"/>
        </w:rPr>
        <w:t>кількісних</w:t>
      </w:r>
      <w:r>
        <w:t></w:t>
      </w:r>
      <w:r>
        <w:rPr>
          <w:rFonts w:hint="eastAsia"/>
        </w:rPr>
        <w:t>і</w:t>
      </w:r>
      <w:r>
        <w:t></w:t>
      </w:r>
      <w:r>
        <w:rPr>
          <w:rFonts w:hint="eastAsia"/>
        </w:rPr>
        <w:t>якісних</w:t>
      </w:r>
      <w:r>
        <w:t></w:t>
      </w:r>
      <w:r>
        <w:rPr>
          <w:rFonts w:hint="eastAsia"/>
        </w:rPr>
        <w:t>аудиторських</w:t>
      </w:r>
      <w:r>
        <w:t></w:t>
      </w:r>
      <w:r>
        <w:rPr>
          <w:rFonts w:hint="eastAsia"/>
        </w:rPr>
        <w:t>доказів</w:t>
      </w:r>
      <w:r>
        <w:t></w:t>
      </w:r>
      <w:r>
        <w:rPr>
          <w:rFonts w:hint="eastAsia"/>
        </w:rPr>
        <w:t>важливе</w:t>
      </w:r>
      <w:r>
        <w:t></w:t>
      </w:r>
      <w:r>
        <w:rPr>
          <w:rFonts w:hint="eastAsia"/>
        </w:rPr>
        <w:t>значення</w:t>
      </w:r>
      <w:r>
        <w:t></w:t>
      </w:r>
      <w:r>
        <w:rPr>
          <w:rFonts w:hint="eastAsia"/>
        </w:rPr>
        <w:t>має</w:t>
      </w:r>
      <w:r>
        <w:t></w:t>
      </w:r>
      <w:r>
        <w:rPr>
          <w:rFonts w:hint="eastAsia"/>
        </w:rPr>
        <w:t>дослідження</w:t>
      </w:r>
      <w:r>
        <w:t></w:t>
      </w:r>
      <w:r>
        <w:rPr>
          <w:rFonts w:hint="eastAsia"/>
        </w:rPr>
        <w:t>функціональних</w:t>
      </w:r>
      <w:r>
        <w:t></w:t>
      </w:r>
      <w:r>
        <w:rPr>
          <w:rFonts w:hint="eastAsia"/>
        </w:rPr>
        <w:t>областей</w:t>
      </w:r>
      <w:r>
        <w:t></w:t>
      </w:r>
      <w:r>
        <w:rPr>
          <w:rFonts w:hint="eastAsia"/>
        </w:rPr>
        <w:t>інформаційно</w:t>
      </w:r>
      <w:r>
        <w:t></w:t>
      </w:r>
      <w:r>
        <w:rPr>
          <w:rFonts w:hint="eastAsia"/>
        </w:rPr>
        <w:t>аудиторської</w:t>
      </w:r>
      <w:r>
        <w:t></w:t>
      </w:r>
      <w:r>
        <w:rPr>
          <w:rFonts w:hint="eastAsia"/>
        </w:rPr>
        <w:t>логістики</w:t>
      </w:r>
      <w:r>
        <w:t></w:t>
      </w:r>
      <w:r>
        <w:t></w:t>
      </w:r>
      <w:r>
        <w:rPr>
          <w:rFonts w:hint="eastAsia"/>
        </w:rPr>
        <w:t>Її</w:t>
      </w:r>
      <w:r>
        <w:t></w:t>
      </w:r>
      <w:r>
        <w:rPr>
          <w:rFonts w:hint="eastAsia"/>
        </w:rPr>
        <w:t>внутрішній</w:t>
      </w:r>
      <w:r>
        <w:t></w:t>
      </w:r>
      <w:r>
        <w:rPr>
          <w:rFonts w:hint="eastAsia"/>
        </w:rPr>
        <w:t>зміст</w:t>
      </w:r>
      <w:r>
        <w:t></w:t>
      </w:r>
      <w:r>
        <w:rPr>
          <w:rFonts w:hint="eastAsia"/>
        </w:rPr>
        <w:t>слід</w:t>
      </w:r>
      <w:r>
        <w:t></w:t>
      </w:r>
      <w:r>
        <w:rPr>
          <w:rFonts w:hint="eastAsia"/>
        </w:rPr>
        <w:t>визначити</w:t>
      </w:r>
      <w:r>
        <w:t></w:t>
      </w:r>
      <w:r>
        <w:rPr>
          <w:rFonts w:hint="eastAsia"/>
        </w:rPr>
        <w:t>як</w:t>
      </w:r>
      <w:r>
        <w:t></w:t>
      </w:r>
      <w:r>
        <w:rPr>
          <w:rFonts w:hint="eastAsia"/>
        </w:rPr>
        <w:t>систему</w:t>
      </w:r>
      <w:r>
        <w:t></w:t>
      </w:r>
      <w:r>
        <w:rPr>
          <w:rFonts w:hint="eastAsia"/>
        </w:rPr>
        <w:t>управління</w:t>
      </w:r>
      <w:r>
        <w:t></w:t>
      </w:r>
      <w:r>
        <w:rPr>
          <w:rFonts w:hint="eastAsia"/>
        </w:rPr>
        <w:t>інформаційними</w:t>
      </w:r>
      <w:r>
        <w:t></w:t>
      </w:r>
      <w:r>
        <w:rPr>
          <w:rFonts w:hint="eastAsia"/>
        </w:rPr>
        <w:t>потоками</w:t>
      </w:r>
      <w:r>
        <w:t></w:t>
      </w:r>
      <w:r>
        <w:rPr>
          <w:rFonts w:hint="eastAsia"/>
        </w:rPr>
        <w:t>функціональних</w:t>
      </w:r>
      <w:r>
        <w:t></w:t>
      </w:r>
      <w:r>
        <w:rPr>
          <w:rFonts w:hint="eastAsia"/>
        </w:rPr>
        <w:t>областей</w:t>
      </w:r>
      <w:r>
        <w:t></w:t>
      </w:r>
      <w:r>
        <w:rPr>
          <w:rFonts w:hint="eastAsia"/>
        </w:rPr>
        <w:t>внутрішнього</w:t>
      </w:r>
      <w:r>
        <w:t></w:t>
      </w:r>
      <w:r>
        <w:rPr>
          <w:rFonts w:hint="eastAsia"/>
        </w:rPr>
        <w:t>аудиту</w:t>
      </w:r>
      <w:r>
        <w:t></w:t>
      </w:r>
      <w:r>
        <w:t></w:t>
      </w:r>
      <w:r>
        <w:rPr>
          <w:rFonts w:hint="eastAsia"/>
        </w:rPr>
        <w:t>спрямовану</w:t>
      </w:r>
      <w:r>
        <w:t></w:t>
      </w:r>
      <w:r>
        <w:rPr>
          <w:rFonts w:hint="eastAsia"/>
        </w:rPr>
        <w:t>на</w:t>
      </w:r>
      <w:r>
        <w:t></w:t>
      </w:r>
      <w:r>
        <w:rPr>
          <w:rFonts w:hint="eastAsia"/>
        </w:rPr>
        <w:t>оптимізацію</w:t>
      </w:r>
      <w:r>
        <w:t></w:t>
      </w:r>
      <w:r>
        <w:rPr>
          <w:rFonts w:hint="eastAsia"/>
        </w:rPr>
        <w:t>витрат</w:t>
      </w:r>
      <w:r>
        <w:t></w:t>
      </w:r>
      <w:r>
        <w:rPr>
          <w:rFonts w:hint="eastAsia"/>
        </w:rPr>
        <w:t>й</w:t>
      </w:r>
      <w:r>
        <w:t></w:t>
      </w:r>
      <w:r>
        <w:rPr>
          <w:rFonts w:hint="eastAsia"/>
        </w:rPr>
        <w:t>раціоналізацію</w:t>
      </w:r>
      <w:r>
        <w:t></w:t>
      </w:r>
      <w:r>
        <w:rPr>
          <w:rFonts w:hint="eastAsia"/>
        </w:rPr>
        <w:t>процесу</w:t>
      </w:r>
      <w:r>
        <w:t></w:t>
      </w:r>
      <w:r>
        <w:rPr>
          <w:rFonts w:hint="eastAsia"/>
        </w:rPr>
        <w:t>внутрішнього</w:t>
      </w:r>
      <w:r>
        <w:t></w:t>
      </w:r>
      <w:r>
        <w:rPr>
          <w:rFonts w:hint="eastAsia"/>
        </w:rPr>
        <w:t>аудиту</w:t>
      </w:r>
      <w:r>
        <w:t></w:t>
      </w:r>
      <w:r>
        <w:t></w:t>
      </w:r>
      <w:r>
        <w:rPr>
          <w:rFonts w:hint="eastAsia"/>
        </w:rPr>
        <w:t>До</w:t>
      </w:r>
      <w:r>
        <w:t></w:t>
      </w:r>
      <w:r>
        <w:rPr>
          <w:rFonts w:hint="eastAsia"/>
        </w:rPr>
        <w:t>найбільш</w:t>
      </w:r>
      <w:r>
        <w:t></w:t>
      </w:r>
      <w:r>
        <w:rPr>
          <w:rFonts w:hint="eastAsia"/>
        </w:rPr>
        <w:t>узагальнюючих</w:t>
      </w:r>
      <w:r>
        <w:t></w:t>
      </w:r>
      <w:r>
        <w:rPr>
          <w:rFonts w:hint="eastAsia"/>
        </w:rPr>
        <w:t>функціональних</w:t>
      </w:r>
      <w:r>
        <w:t></w:t>
      </w:r>
      <w:r>
        <w:rPr>
          <w:rFonts w:hint="eastAsia"/>
        </w:rPr>
        <w:t>областей</w:t>
      </w:r>
      <w:r>
        <w:t></w:t>
      </w:r>
      <w:r>
        <w:rPr>
          <w:rFonts w:hint="eastAsia"/>
        </w:rPr>
        <w:t>внутрішнього</w:t>
      </w:r>
      <w:r>
        <w:t></w:t>
      </w:r>
      <w:r>
        <w:rPr>
          <w:rFonts w:hint="eastAsia"/>
        </w:rPr>
        <w:t>аудиту</w:t>
      </w:r>
      <w:r>
        <w:t></w:t>
      </w:r>
      <w:r>
        <w:rPr>
          <w:rFonts w:hint="eastAsia"/>
        </w:rPr>
        <w:t>можна</w:t>
      </w:r>
      <w:r>
        <w:t></w:t>
      </w:r>
      <w:r>
        <w:rPr>
          <w:rFonts w:hint="eastAsia"/>
        </w:rPr>
        <w:t>віднести</w:t>
      </w:r>
      <w:r>
        <w:t></w:t>
      </w:r>
      <w:r>
        <w:t></w:t>
      </w:r>
      <w:r>
        <w:rPr>
          <w:rFonts w:hint="eastAsia"/>
        </w:rPr>
        <w:t>планування</w:t>
      </w:r>
      <w:r>
        <w:t></w:t>
      </w:r>
      <w:r>
        <w:t></w:t>
      </w:r>
      <w:r>
        <w:rPr>
          <w:rFonts w:hint="eastAsia"/>
        </w:rPr>
        <w:t>безпосереднє</w:t>
      </w:r>
      <w:r>
        <w:t></w:t>
      </w:r>
      <w:r>
        <w:rPr>
          <w:rFonts w:hint="eastAsia"/>
        </w:rPr>
        <w:t>здійснення</w:t>
      </w:r>
      <w:r>
        <w:t></w:t>
      </w:r>
      <w:r>
        <w:rPr>
          <w:rFonts w:hint="eastAsia"/>
        </w:rPr>
        <w:t>аудиту</w:t>
      </w:r>
      <w:r>
        <w:t></w:t>
      </w:r>
      <w:r>
        <w:t></w:t>
      </w:r>
      <w:r>
        <w:rPr>
          <w:rFonts w:hint="eastAsia"/>
        </w:rPr>
        <w:t>завершення</w:t>
      </w:r>
      <w:r>
        <w:t></w:t>
      </w:r>
      <w:r>
        <w:rPr>
          <w:rFonts w:hint="eastAsia"/>
        </w:rPr>
        <w:t>аудиту</w:t>
      </w:r>
      <w:r>
        <w:t></w:t>
      </w:r>
    </w:p>
    <w:p w:rsidR="00706DB2" w:rsidRDefault="00706DB2" w:rsidP="00706DB2">
      <w:r>
        <w:rPr>
          <w:rFonts w:hint="eastAsia"/>
        </w:rPr>
        <w:t>У</w:t>
      </w:r>
      <w:r>
        <w:t></w:t>
      </w:r>
      <w:r>
        <w:rPr>
          <w:rFonts w:hint="eastAsia"/>
        </w:rPr>
        <w:t>роботі</w:t>
      </w:r>
      <w:r>
        <w:t></w:t>
      </w:r>
      <w:r>
        <w:rPr>
          <w:rFonts w:hint="eastAsia"/>
        </w:rPr>
        <w:t>сформовано</w:t>
      </w:r>
      <w:r>
        <w:t></w:t>
      </w:r>
      <w:r>
        <w:rPr>
          <w:rFonts w:hint="eastAsia"/>
        </w:rPr>
        <w:t>підхід</w:t>
      </w:r>
      <w:r>
        <w:t></w:t>
      </w:r>
      <w:r>
        <w:rPr>
          <w:rFonts w:hint="eastAsia"/>
        </w:rPr>
        <w:t>до</w:t>
      </w:r>
      <w:r>
        <w:t></w:t>
      </w:r>
      <w:r>
        <w:rPr>
          <w:rFonts w:hint="eastAsia"/>
        </w:rPr>
        <w:t>здійснення</w:t>
      </w:r>
      <w:r>
        <w:t></w:t>
      </w:r>
      <w:r>
        <w:rPr>
          <w:rFonts w:hint="eastAsia"/>
        </w:rPr>
        <w:t>процесу</w:t>
      </w:r>
      <w:r>
        <w:t></w:t>
      </w:r>
      <w:r>
        <w:rPr>
          <w:rFonts w:hint="eastAsia"/>
        </w:rPr>
        <w:t>інформаційно</w:t>
      </w:r>
      <w:r>
        <w:t></w:t>
      </w:r>
      <w:r>
        <w:rPr>
          <w:rFonts w:hint="eastAsia"/>
        </w:rPr>
        <w:t>аудиторської</w:t>
      </w:r>
      <w:r>
        <w:t></w:t>
      </w:r>
      <w:r>
        <w:rPr>
          <w:rFonts w:hint="eastAsia"/>
        </w:rPr>
        <w:t>логістики</w:t>
      </w:r>
      <w:r>
        <w:t></w:t>
      </w:r>
      <w:r>
        <w:rPr>
          <w:rFonts w:hint="eastAsia"/>
        </w:rPr>
        <w:t>з</w:t>
      </w:r>
      <w:r>
        <w:t></w:t>
      </w:r>
      <w:r>
        <w:rPr>
          <w:rFonts w:hint="eastAsia"/>
        </w:rPr>
        <w:t>урахуванням</w:t>
      </w:r>
      <w:r>
        <w:t></w:t>
      </w:r>
      <w:r>
        <w:rPr>
          <w:rFonts w:hint="eastAsia"/>
        </w:rPr>
        <w:t>функціональних</w:t>
      </w:r>
      <w:r>
        <w:t></w:t>
      </w:r>
      <w:r>
        <w:rPr>
          <w:rFonts w:hint="eastAsia"/>
        </w:rPr>
        <w:t>областей</w:t>
      </w:r>
      <w:r>
        <w:t></w:t>
      </w:r>
      <w:r>
        <w:rPr>
          <w:rFonts w:hint="eastAsia"/>
        </w:rPr>
        <w:t>внутрішнього</w:t>
      </w:r>
      <w:r>
        <w:t></w:t>
      </w:r>
      <w:r>
        <w:rPr>
          <w:rFonts w:hint="eastAsia"/>
        </w:rPr>
        <w:t>аудиту</w:t>
      </w:r>
      <w:r>
        <w:t></w:t>
      </w:r>
      <w:r>
        <w:t></w:t>
      </w:r>
      <w:r>
        <w:rPr>
          <w:rFonts w:hint="eastAsia"/>
        </w:rPr>
        <w:t>Представлено</w:t>
      </w:r>
      <w:r>
        <w:t></w:t>
      </w:r>
      <w:r>
        <w:rPr>
          <w:rFonts w:hint="eastAsia"/>
        </w:rPr>
        <w:t>перелік</w:t>
      </w:r>
      <w:r>
        <w:t></w:t>
      </w:r>
      <w:r>
        <w:rPr>
          <w:rFonts w:hint="eastAsia"/>
        </w:rPr>
        <w:t>основних</w:t>
      </w:r>
      <w:r>
        <w:t></w:t>
      </w:r>
      <w:r>
        <w:rPr>
          <w:rFonts w:hint="eastAsia"/>
        </w:rPr>
        <w:t>інформаційно</w:t>
      </w:r>
      <w:r>
        <w:t></w:t>
      </w:r>
      <w:r>
        <w:rPr>
          <w:rFonts w:hint="eastAsia"/>
        </w:rPr>
        <w:t>логістичних</w:t>
      </w:r>
      <w:r>
        <w:t></w:t>
      </w:r>
      <w:r>
        <w:rPr>
          <w:rFonts w:hint="eastAsia"/>
        </w:rPr>
        <w:t>функцій</w:t>
      </w:r>
      <w:r>
        <w:t></w:t>
      </w:r>
      <w:r>
        <w:rPr>
          <w:rFonts w:hint="eastAsia"/>
        </w:rPr>
        <w:t>та</w:t>
      </w:r>
      <w:r>
        <w:t></w:t>
      </w:r>
      <w:r>
        <w:rPr>
          <w:rFonts w:hint="eastAsia"/>
        </w:rPr>
        <w:t>їх</w:t>
      </w:r>
      <w:r>
        <w:t></w:t>
      </w:r>
      <w:r>
        <w:rPr>
          <w:rFonts w:hint="eastAsia"/>
        </w:rPr>
        <w:t>розподіл</w:t>
      </w:r>
      <w:r>
        <w:t></w:t>
      </w:r>
      <w:r>
        <w:rPr>
          <w:rFonts w:hint="eastAsia"/>
        </w:rPr>
        <w:t>між</w:t>
      </w:r>
      <w:r>
        <w:t></w:t>
      </w:r>
      <w:r>
        <w:rPr>
          <w:rFonts w:hint="eastAsia"/>
        </w:rPr>
        <w:t>різними</w:t>
      </w:r>
      <w:r>
        <w:t></w:t>
      </w:r>
      <w:r>
        <w:rPr>
          <w:rFonts w:hint="eastAsia"/>
        </w:rPr>
        <w:t>учасниками</w:t>
      </w:r>
      <w:r>
        <w:t></w:t>
      </w:r>
      <w:r>
        <w:rPr>
          <w:rFonts w:hint="eastAsia"/>
        </w:rPr>
        <w:t>логістичного</w:t>
      </w:r>
      <w:r>
        <w:t></w:t>
      </w:r>
      <w:r>
        <w:rPr>
          <w:rFonts w:hint="eastAsia"/>
        </w:rPr>
        <w:t>процесу</w:t>
      </w:r>
      <w:r>
        <w:t></w:t>
      </w:r>
      <w:r>
        <w:t></w:t>
      </w:r>
      <w:r>
        <w:rPr>
          <w:rFonts w:hint="eastAsia"/>
        </w:rPr>
        <w:t>Кожна</w:t>
      </w:r>
      <w:r>
        <w:t></w:t>
      </w:r>
      <w:r>
        <w:rPr>
          <w:rFonts w:hint="eastAsia"/>
        </w:rPr>
        <w:t>із</w:t>
      </w:r>
      <w:r>
        <w:t></w:t>
      </w:r>
      <w:r>
        <w:rPr>
          <w:rFonts w:hint="eastAsia"/>
        </w:rPr>
        <w:t>зазначених</w:t>
      </w:r>
      <w:r>
        <w:t></w:t>
      </w:r>
      <w:r>
        <w:rPr>
          <w:rFonts w:hint="eastAsia"/>
        </w:rPr>
        <w:t>функцій</w:t>
      </w:r>
      <w:r>
        <w:t></w:t>
      </w:r>
      <w:r>
        <w:rPr>
          <w:rFonts w:hint="eastAsia"/>
        </w:rPr>
        <w:t>є</w:t>
      </w:r>
      <w:r>
        <w:t></w:t>
      </w:r>
      <w:r>
        <w:rPr>
          <w:rFonts w:hint="eastAsia"/>
        </w:rPr>
        <w:t>досить</w:t>
      </w:r>
      <w:r>
        <w:t></w:t>
      </w:r>
      <w:r>
        <w:rPr>
          <w:rFonts w:hint="eastAsia"/>
        </w:rPr>
        <w:t>однорідною</w:t>
      </w:r>
      <w:r>
        <w:t></w:t>
      </w:r>
      <w:r>
        <w:t></w:t>
      </w:r>
      <w:r>
        <w:rPr>
          <w:rFonts w:hint="eastAsia"/>
        </w:rPr>
        <w:t>з</w:t>
      </w:r>
      <w:r>
        <w:t></w:t>
      </w:r>
      <w:r>
        <w:rPr>
          <w:rFonts w:hint="eastAsia"/>
        </w:rPr>
        <w:t>точки</w:t>
      </w:r>
      <w:r>
        <w:t></w:t>
      </w:r>
      <w:r>
        <w:rPr>
          <w:rFonts w:hint="eastAsia"/>
        </w:rPr>
        <w:t>зору</w:t>
      </w:r>
      <w:r>
        <w:t></w:t>
      </w:r>
      <w:r>
        <w:rPr>
          <w:rFonts w:hint="eastAsia"/>
        </w:rPr>
        <w:t>мети</w:t>
      </w:r>
      <w:r>
        <w:t></w:t>
      </w:r>
      <w:r>
        <w:t></w:t>
      </w:r>
      <w:r>
        <w:rPr>
          <w:rFonts w:hint="eastAsia"/>
        </w:rPr>
        <w:t>сукупністю</w:t>
      </w:r>
      <w:r>
        <w:t></w:t>
      </w:r>
      <w:r>
        <w:rPr>
          <w:rFonts w:hint="eastAsia"/>
        </w:rPr>
        <w:t>дій</w:t>
      </w:r>
      <w:r>
        <w:t></w:t>
      </w:r>
      <w:r>
        <w:t></w:t>
      </w:r>
      <w:r>
        <w:rPr>
          <w:rFonts w:hint="eastAsia"/>
        </w:rPr>
        <w:t>Критерієм</w:t>
      </w:r>
      <w:r>
        <w:t></w:t>
      </w:r>
      <w:r>
        <w:rPr>
          <w:rFonts w:hint="eastAsia"/>
        </w:rPr>
        <w:t>ефективності</w:t>
      </w:r>
      <w:r>
        <w:t></w:t>
      </w:r>
      <w:r>
        <w:rPr>
          <w:rFonts w:hint="eastAsia"/>
        </w:rPr>
        <w:t>реалізації</w:t>
      </w:r>
      <w:r>
        <w:t></w:t>
      </w:r>
      <w:r>
        <w:rPr>
          <w:rFonts w:hint="eastAsia"/>
        </w:rPr>
        <w:t>логістичних</w:t>
      </w:r>
      <w:r>
        <w:t></w:t>
      </w:r>
      <w:r>
        <w:rPr>
          <w:rFonts w:hint="eastAsia"/>
        </w:rPr>
        <w:t>функцій</w:t>
      </w:r>
      <w:r>
        <w:t></w:t>
      </w:r>
      <w:r>
        <w:rPr>
          <w:rFonts w:hint="eastAsia"/>
        </w:rPr>
        <w:t>є</w:t>
      </w:r>
      <w:r>
        <w:t></w:t>
      </w:r>
      <w:r>
        <w:rPr>
          <w:rFonts w:hint="eastAsia"/>
        </w:rPr>
        <w:t>ступінь</w:t>
      </w:r>
      <w:r>
        <w:t></w:t>
      </w:r>
      <w:r>
        <w:rPr>
          <w:rFonts w:hint="eastAsia"/>
        </w:rPr>
        <w:t>досягнення</w:t>
      </w:r>
      <w:r>
        <w:t></w:t>
      </w:r>
      <w:r>
        <w:rPr>
          <w:rFonts w:hint="eastAsia"/>
        </w:rPr>
        <w:t>кінцевої</w:t>
      </w:r>
      <w:r>
        <w:t></w:t>
      </w:r>
      <w:r>
        <w:rPr>
          <w:rFonts w:hint="eastAsia"/>
        </w:rPr>
        <w:t>мети</w:t>
      </w:r>
      <w:r>
        <w:t></w:t>
      </w:r>
      <w:r>
        <w:rPr>
          <w:rFonts w:hint="eastAsia"/>
        </w:rPr>
        <w:t>інформаційно</w:t>
      </w:r>
      <w:r>
        <w:t></w:t>
      </w:r>
      <w:r>
        <w:rPr>
          <w:rFonts w:hint="eastAsia"/>
        </w:rPr>
        <w:t>аудиторської</w:t>
      </w:r>
      <w:r>
        <w:t></w:t>
      </w:r>
      <w:r>
        <w:rPr>
          <w:rFonts w:hint="eastAsia"/>
        </w:rPr>
        <w:t>логістики</w:t>
      </w:r>
      <w:r>
        <w:t></w:t>
      </w:r>
      <w:r>
        <w:rPr>
          <w:rFonts w:hint="eastAsia"/>
        </w:rPr>
        <w:t>та</w:t>
      </w:r>
      <w:r>
        <w:t></w:t>
      </w:r>
      <w:r>
        <w:rPr>
          <w:rFonts w:hint="eastAsia"/>
        </w:rPr>
        <w:t>дотримання</w:t>
      </w:r>
      <w:r>
        <w:t></w:t>
      </w:r>
      <w:r>
        <w:rPr>
          <w:rFonts w:hint="eastAsia"/>
        </w:rPr>
        <w:t>певних</w:t>
      </w:r>
      <w:r>
        <w:t></w:t>
      </w:r>
      <w:r>
        <w:rPr>
          <w:rFonts w:hint="eastAsia"/>
        </w:rPr>
        <w:t>інформаційно</w:t>
      </w:r>
      <w:r>
        <w:t></w:t>
      </w:r>
      <w:r>
        <w:rPr>
          <w:rFonts w:hint="eastAsia"/>
        </w:rPr>
        <w:t>логістичних</w:t>
      </w:r>
      <w:r>
        <w:t></w:t>
      </w:r>
      <w:r>
        <w:rPr>
          <w:rFonts w:hint="eastAsia"/>
        </w:rPr>
        <w:t>принципів</w:t>
      </w:r>
      <w:r>
        <w:t></w:t>
      </w:r>
      <w:r>
        <w:t></w:t>
      </w:r>
      <w:r>
        <w:rPr>
          <w:rFonts w:hint="eastAsia"/>
        </w:rPr>
        <w:t>до</w:t>
      </w:r>
      <w:r>
        <w:t></w:t>
      </w:r>
      <w:r>
        <w:rPr>
          <w:rFonts w:hint="eastAsia"/>
        </w:rPr>
        <w:t>яких</w:t>
      </w:r>
      <w:r>
        <w:t></w:t>
      </w:r>
      <w:r>
        <w:rPr>
          <w:rFonts w:hint="eastAsia"/>
        </w:rPr>
        <w:t>належать</w:t>
      </w:r>
      <w:r>
        <w:t></w:t>
      </w:r>
      <w:r>
        <w:t></w:t>
      </w:r>
      <w:r>
        <w:rPr>
          <w:rFonts w:hint="eastAsia"/>
        </w:rPr>
        <w:t>повнота</w:t>
      </w:r>
      <w:r>
        <w:t></w:t>
      </w:r>
      <w:r>
        <w:t></w:t>
      </w:r>
      <w:r>
        <w:rPr>
          <w:rFonts w:hint="eastAsia"/>
        </w:rPr>
        <w:t>точність</w:t>
      </w:r>
      <w:r>
        <w:t></w:t>
      </w:r>
      <w:r>
        <w:t></w:t>
      </w:r>
      <w:r>
        <w:rPr>
          <w:rFonts w:hint="eastAsia"/>
        </w:rPr>
        <w:t>своєчасність</w:t>
      </w:r>
      <w:r>
        <w:t></w:t>
      </w:r>
      <w:r>
        <w:t></w:t>
      </w:r>
      <w:r>
        <w:rPr>
          <w:rFonts w:hint="eastAsia"/>
        </w:rPr>
        <w:t>гнучкість</w:t>
      </w:r>
      <w:r>
        <w:t></w:t>
      </w:r>
      <w:r>
        <w:t></w:t>
      </w:r>
      <w:r>
        <w:rPr>
          <w:rFonts w:hint="eastAsia"/>
        </w:rPr>
        <w:t>орієнтованість</w:t>
      </w:r>
      <w:r>
        <w:t></w:t>
      </w:r>
      <w:r>
        <w:rPr>
          <w:rFonts w:hint="eastAsia"/>
        </w:rPr>
        <w:t>інформації</w:t>
      </w:r>
      <w:r>
        <w:t></w:t>
      </w:r>
      <w:r>
        <w:rPr>
          <w:rFonts w:hint="eastAsia"/>
        </w:rPr>
        <w:t>та</w:t>
      </w:r>
      <w:r>
        <w:t></w:t>
      </w:r>
      <w:r>
        <w:rPr>
          <w:rFonts w:hint="eastAsia"/>
        </w:rPr>
        <w:t>сприятливий</w:t>
      </w:r>
      <w:r>
        <w:t></w:t>
      </w:r>
      <w:r>
        <w:rPr>
          <w:rFonts w:hint="eastAsia"/>
        </w:rPr>
        <w:t>формат</w:t>
      </w:r>
      <w:r>
        <w:t></w:t>
      </w:r>
      <w:r>
        <w:rPr>
          <w:rFonts w:hint="eastAsia"/>
        </w:rPr>
        <w:t>даних</w:t>
      </w:r>
      <w:r>
        <w:t></w:t>
      </w:r>
      <w:r>
        <w:t></w:t>
      </w:r>
      <w:r>
        <w:rPr>
          <w:rFonts w:hint="eastAsia"/>
        </w:rPr>
        <w:t>З</w:t>
      </w:r>
      <w:r>
        <w:t></w:t>
      </w:r>
      <w:r>
        <w:rPr>
          <w:rFonts w:hint="eastAsia"/>
        </w:rPr>
        <w:t>огляду</w:t>
      </w:r>
      <w:r>
        <w:t></w:t>
      </w:r>
      <w:r>
        <w:rPr>
          <w:rFonts w:hint="eastAsia"/>
        </w:rPr>
        <w:t>на</w:t>
      </w:r>
      <w:r>
        <w:t></w:t>
      </w:r>
      <w:r>
        <w:rPr>
          <w:rFonts w:hint="eastAsia"/>
        </w:rPr>
        <w:t>це</w:t>
      </w:r>
      <w:r>
        <w:t></w:t>
      </w:r>
      <w:r>
        <w:t></w:t>
      </w:r>
      <w:r>
        <w:rPr>
          <w:rFonts w:hint="eastAsia"/>
        </w:rPr>
        <w:t>у</w:t>
      </w:r>
      <w:r>
        <w:t></w:t>
      </w:r>
      <w:r>
        <w:rPr>
          <w:rFonts w:hint="eastAsia"/>
        </w:rPr>
        <w:t>роботі</w:t>
      </w:r>
      <w:r>
        <w:t></w:t>
      </w:r>
      <w:r>
        <w:rPr>
          <w:rFonts w:hint="eastAsia"/>
        </w:rPr>
        <w:t>сформовано</w:t>
      </w:r>
      <w:r>
        <w:t></w:t>
      </w:r>
      <w:r>
        <w:rPr>
          <w:rFonts w:hint="eastAsia"/>
        </w:rPr>
        <w:t>й</w:t>
      </w:r>
      <w:r>
        <w:t></w:t>
      </w:r>
      <w:r>
        <w:rPr>
          <w:rFonts w:hint="eastAsia"/>
        </w:rPr>
        <w:t>охарактеризовано</w:t>
      </w:r>
      <w:r>
        <w:t></w:t>
      </w:r>
      <w:r>
        <w:rPr>
          <w:rFonts w:hint="eastAsia"/>
        </w:rPr>
        <w:t>взаємозв</w:t>
      </w:r>
      <w:r>
        <w:t></w:t>
      </w:r>
      <w:r>
        <w:rPr>
          <w:rFonts w:hint="eastAsia"/>
        </w:rPr>
        <w:t>язок</w:t>
      </w:r>
      <w:r>
        <w:t></w:t>
      </w:r>
      <w:r>
        <w:rPr>
          <w:rFonts w:hint="eastAsia"/>
        </w:rPr>
        <w:t>між</w:t>
      </w:r>
      <w:r>
        <w:t></w:t>
      </w:r>
      <w:r>
        <w:rPr>
          <w:rFonts w:hint="eastAsia"/>
        </w:rPr>
        <w:t>ефективністю</w:t>
      </w:r>
      <w:r>
        <w:t></w:t>
      </w:r>
      <w:r>
        <w:rPr>
          <w:rFonts w:hint="eastAsia"/>
        </w:rPr>
        <w:t>процесу</w:t>
      </w:r>
      <w:r>
        <w:t></w:t>
      </w:r>
      <w:r>
        <w:rPr>
          <w:rFonts w:hint="eastAsia"/>
        </w:rPr>
        <w:t>інформаційно</w:t>
      </w:r>
      <w:r>
        <w:t></w:t>
      </w:r>
      <w:r>
        <w:rPr>
          <w:rFonts w:hint="eastAsia"/>
        </w:rPr>
        <w:t>аудиторської</w:t>
      </w:r>
      <w:r>
        <w:t></w:t>
      </w:r>
      <w:r>
        <w:rPr>
          <w:rFonts w:hint="eastAsia"/>
        </w:rPr>
        <w:t>логістики</w:t>
      </w:r>
      <w:r>
        <w:t></w:t>
      </w:r>
      <w:r>
        <w:rPr>
          <w:rFonts w:hint="eastAsia"/>
        </w:rPr>
        <w:t>та</w:t>
      </w:r>
      <w:r>
        <w:t></w:t>
      </w:r>
      <w:r>
        <w:rPr>
          <w:rFonts w:hint="eastAsia"/>
        </w:rPr>
        <w:t>якістю</w:t>
      </w:r>
      <w:r>
        <w:t></w:t>
      </w:r>
      <w:r>
        <w:rPr>
          <w:rFonts w:hint="eastAsia"/>
        </w:rPr>
        <w:t>вихідної</w:t>
      </w:r>
      <w:r>
        <w:t></w:t>
      </w:r>
      <w:r>
        <w:rPr>
          <w:rFonts w:hint="eastAsia"/>
        </w:rPr>
        <w:t>інформації</w:t>
      </w:r>
      <w:r>
        <w:t></w:t>
      </w:r>
      <w:r>
        <w:rPr>
          <w:rFonts w:hint="eastAsia"/>
        </w:rPr>
        <w:t>різних</w:t>
      </w:r>
      <w:r>
        <w:t></w:t>
      </w:r>
      <w:r>
        <w:rPr>
          <w:rFonts w:hint="eastAsia"/>
        </w:rPr>
        <w:t>етапів</w:t>
      </w:r>
      <w:r>
        <w:t></w:t>
      </w:r>
      <w:r>
        <w:t></w:t>
      </w:r>
      <w:r>
        <w:rPr>
          <w:rFonts w:hint="eastAsia"/>
        </w:rPr>
        <w:t>функціональних</w:t>
      </w:r>
      <w:r>
        <w:t></w:t>
      </w:r>
      <w:r>
        <w:rPr>
          <w:rFonts w:hint="eastAsia"/>
        </w:rPr>
        <w:t>областей</w:t>
      </w:r>
      <w:r>
        <w:t></w:t>
      </w:r>
      <w:r>
        <w:t></w:t>
      </w:r>
      <w:r>
        <w:rPr>
          <w:rFonts w:hint="eastAsia"/>
        </w:rPr>
        <w:t>процесу</w:t>
      </w:r>
      <w:r>
        <w:t></w:t>
      </w:r>
      <w:r>
        <w:rPr>
          <w:rFonts w:hint="eastAsia"/>
        </w:rPr>
        <w:t>внутрішнього</w:t>
      </w:r>
      <w:r>
        <w:t></w:t>
      </w:r>
      <w:r>
        <w:rPr>
          <w:rFonts w:hint="eastAsia"/>
        </w:rPr>
        <w:t>аудиту</w:t>
      </w:r>
      <w:r>
        <w:t></w:t>
      </w:r>
      <w:r>
        <w:t></w:t>
      </w:r>
      <w:r>
        <w:rPr>
          <w:rFonts w:hint="eastAsia"/>
        </w:rPr>
        <w:t>яка</w:t>
      </w:r>
      <w:r>
        <w:t></w:t>
      </w:r>
      <w:r>
        <w:rPr>
          <w:rFonts w:hint="eastAsia"/>
        </w:rPr>
        <w:t>забезпечувала</w:t>
      </w:r>
      <w:r>
        <w:t></w:t>
      </w:r>
      <w:r>
        <w:rPr>
          <w:rFonts w:hint="eastAsia"/>
        </w:rPr>
        <w:t>б</w:t>
      </w:r>
      <w:r>
        <w:t></w:t>
      </w:r>
      <w:r>
        <w:rPr>
          <w:rFonts w:hint="eastAsia"/>
        </w:rPr>
        <w:t>максимальне</w:t>
      </w:r>
      <w:r>
        <w:t></w:t>
      </w:r>
      <w:r>
        <w:t></w:t>
      </w:r>
      <w:r>
        <w:rPr>
          <w:rFonts w:hint="eastAsia"/>
        </w:rPr>
        <w:t>комплексне</w:t>
      </w:r>
      <w:r>
        <w:t></w:t>
      </w:r>
      <w:r>
        <w:t></w:t>
      </w:r>
      <w:r>
        <w:rPr>
          <w:rFonts w:hint="eastAsia"/>
        </w:rPr>
        <w:t>її</w:t>
      </w:r>
      <w:r>
        <w:t></w:t>
      </w:r>
      <w:r>
        <w:rPr>
          <w:rFonts w:hint="eastAsia"/>
        </w:rPr>
        <w:t>використання</w:t>
      </w:r>
      <w:r>
        <w:t></w:t>
      </w:r>
      <w:r>
        <w:rPr>
          <w:rFonts w:hint="eastAsia"/>
        </w:rPr>
        <w:t>у</w:t>
      </w:r>
      <w:r>
        <w:t></w:t>
      </w:r>
      <w:r>
        <w:rPr>
          <w:rFonts w:hint="eastAsia"/>
        </w:rPr>
        <w:t>прийнятті</w:t>
      </w:r>
      <w:r>
        <w:t></w:t>
      </w:r>
      <w:r>
        <w:rPr>
          <w:rFonts w:hint="eastAsia"/>
        </w:rPr>
        <w:t>рішень</w:t>
      </w:r>
      <w:r>
        <w:t></w:t>
      </w:r>
    </w:p>
    <w:p w:rsidR="00706DB2" w:rsidRDefault="00706DB2" w:rsidP="00706DB2">
      <w:r>
        <w:rPr>
          <w:rFonts w:hint="eastAsia"/>
        </w:rPr>
        <w:t>У</w:t>
      </w:r>
      <w:r>
        <w:t></w:t>
      </w:r>
      <w:r>
        <w:rPr>
          <w:rFonts w:hint="eastAsia"/>
        </w:rPr>
        <w:t>четвертому</w:t>
      </w:r>
      <w:r>
        <w:t></w:t>
      </w:r>
      <w:r>
        <w:rPr>
          <w:rFonts w:hint="eastAsia"/>
        </w:rPr>
        <w:t>розділі</w:t>
      </w:r>
      <w:r>
        <w:t></w:t>
      </w:r>
      <w:r>
        <w:rPr>
          <w:rFonts w:hint="eastAsia"/>
        </w:rPr>
        <w:t>“Організація</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в</w:t>
      </w:r>
      <w:r>
        <w:t></w:t>
      </w:r>
      <w:r>
        <w:rPr>
          <w:rFonts w:hint="eastAsia"/>
        </w:rPr>
        <w:t>управлінні</w:t>
      </w:r>
      <w:r>
        <w:t></w:t>
      </w:r>
      <w:r>
        <w:rPr>
          <w:rFonts w:hint="eastAsia"/>
        </w:rPr>
        <w:t>підприємством”</w:t>
      </w:r>
      <w:r>
        <w:t></w:t>
      </w:r>
      <w:r>
        <w:rPr>
          <w:rFonts w:hint="eastAsia"/>
        </w:rPr>
        <w:t>розглянуто</w:t>
      </w:r>
      <w:r>
        <w:t></w:t>
      </w:r>
      <w:r>
        <w:rPr>
          <w:rFonts w:hint="eastAsia"/>
        </w:rPr>
        <w:t>сутність</w:t>
      </w:r>
      <w:r>
        <w:t></w:t>
      </w:r>
      <w:r>
        <w:rPr>
          <w:rFonts w:hint="eastAsia"/>
        </w:rPr>
        <w:t>та</w:t>
      </w:r>
      <w:r>
        <w:t></w:t>
      </w:r>
      <w:r>
        <w:rPr>
          <w:rFonts w:hint="eastAsia"/>
        </w:rPr>
        <w:t>якісні</w:t>
      </w:r>
      <w:r>
        <w:t></w:t>
      </w:r>
      <w:r>
        <w:rPr>
          <w:rFonts w:hint="eastAsia"/>
        </w:rPr>
        <w:t>характеристики</w:t>
      </w:r>
      <w:r>
        <w:t></w:t>
      </w:r>
      <w:r>
        <w:rPr>
          <w:rFonts w:hint="eastAsia"/>
        </w:rPr>
        <w:t>інформації</w:t>
      </w:r>
      <w:r>
        <w:t></w:t>
      </w:r>
      <w:r>
        <w:rPr>
          <w:rFonts w:hint="eastAsia"/>
        </w:rPr>
        <w:t>щодо</w:t>
      </w:r>
      <w:r>
        <w:t></w:t>
      </w:r>
      <w:r>
        <w:rPr>
          <w:rFonts w:hint="eastAsia"/>
        </w:rPr>
        <w:t>організації</w:t>
      </w:r>
      <w:r>
        <w:t></w:t>
      </w:r>
      <w:r>
        <w:rPr>
          <w:rFonts w:hint="eastAsia"/>
        </w:rPr>
        <w:t>інформаційно</w:t>
      </w:r>
      <w:r>
        <w:t></w:t>
      </w:r>
      <w:r>
        <w:rPr>
          <w:rFonts w:hint="eastAsia"/>
        </w:rPr>
        <w:t>аналітичного</w:t>
      </w:r>
      <w:r>
        <w:t></w:t>
      </w:r>
      <w:r>
        <w:rPr>
          <w:rFonts w:hint="eastAsia"/>
        </w:rPr>
        <w:t>процесу</w:t>
      </w:r>
      <w:r>
        <w:t></w:t>
      </w:r>
      <w:r>
        <w:rPr>
          <w:rFonts w:hint="eastAsia"/>
        </w:rPr>
        <w:t>в</w:t>
      </w:r>
      <w:r>
        <w:t></w:t>
      </w:r>
      <w:r>
        <w:rPr>
          <w:rFonts w:hint="eastAsia"/>
        </w:rPr>
        <w:t>системі</w:t>
      </w:r>
      <w:r>
        <w:t></w:t>
      </w:r>
      <w:r>
        <w:rPr>
          <w:rFonts w:hint="eastAsia"/>
        </w:rPr>
        <w:t>внутрішнього</w:t>
      </w:r>
      <w:r>
        <w:t></w:t>
      </w:r>
      <w:r>
        <w:rPr>
          <w:rFonts w:hint="eastAsia"/>
        </w:rPr>
        <w:t>контролю</w:t>
      </w:r>
      <w:r>
        <w:t></w:t>
      </w:r>
      <w:r>
        <w:t></w:t>
      </w:r>
      <w:r>
        <w:rPr>
          <w:rFonts w:hint="eastAsia"/>
        </w:rPr>
        <w:t>сформовано</w:t>
      </w:r>
      <w:r>
        <w:t></w:t>
      </w:r>
      <w:r>
        <w:rPr>
          <w:rFonts w:hint="eastAsia"/>
        </w:rPr>
        <w:t>етапи</w:t>
      </w:r>
      <w:r>
        <w:t></w:t>
      </w:r>
      <w:r>
        <w:rPr>
          <w:rFonts w:hint="eastAsia"/>
        </w:rPr>
        <w:t>організації</w:t>
      </w:r>
      <w:r>
        <w:t></w:t>
      </w:r>
      <w:r>
        <w:rPr>
          <w:rFonts w:hint="eastAsia"/>
        </w:rPr>
        <w:t>процесу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обґрунтовано</w:t>
      </w:r>
      <w:r>
        <w:t></w:t>
      </w:r>
      <w:r>
        <w:rPr>
          <w:rFonts w:hint="eastAsia"/>
        </w:rPr>
        <w:t>організаційні</w:t>
      </w:r>
      <w:r>
        <w:t></w:t>
      </w:r>
      <w:r>
        <w:rPr>
          <w:rFonts w:hint="eastAsia"/>
        </w:rPr>
        <w:t>основи</w:t>
      </w:r>
      <w:r>
        <w:t></w:t>
      </w:r>
      <w:r>
        <w:rPr>
          <w:rFonts w:hint="eastAsia"/>
        </w:rPr>
        <w:t>формування</w:t>
      </w:r>
      <w:r>
        <w:t></w:t>
      </w:r>
      <w:r>
        <w:rPr>
          <w:rFonts w:hint="eastAsia"/>
        </w:rPr>
        <w:t>інформаційно</w:t>
      </w:r>
      <w:r>
        <w:t></w:t>
      </w:r>
      <w:r>
        <w:rPr>
          <w:rFonts w:hint="eastAsia"/>
        </w:rPr>
        <w:t>аналітичних</w:t>
      </w:r>
      <w:r>
        <w:t></w:t>
      </w:r>
      <w:r>
        <w:rPr>
          <w:rFonts w:hint="eastAsia"/>
        </w:rPr>
        <w:t>центрів</w:t>
      </w:r>
      <w:r>
        <w:t></w:t>
      </w:r>
      <w:r>
        <w:rPr>
          <w:rFonts w:hint="eastAsia"/>
        </w:rPr>
        <w:t>на</w:t>
      </w:r>
      <w:r>
        <w:t></w:t>
      </w:r>
      <w:r>
        <w:rPr>
          <w:rFonts w:hint="eastAsia"/>
        </w:rPr>
        <w:t>підприємстві</w:t>
      </w:r>
      <w:r>
        <w:t></w:t>
      </w:r>
    </w:p>
    <w:p w:rsidR="00706DB2" w:rsidRDefault="00706DB2" w:rsidP="00706DB2">
      <w:r>
        <w:rPr>
          <w:rFonts w:hint="eastAsia"/>
        </w:rPr>
        <w:t>Проблема</w:t>
      </w:r>
      <w:r>
        <w:t></w:t>
      </w:r>
      <w:r>
        <w:rPr>
          <w:rFonts w:hint="eastAsia"/>
        </w:rPr>
        <w:t>відсутності</w:t>
      </w:r>
      <w:r>
        <w:t></w:t>
      </w:r>
      <w:r>
        <w:rPr>
          <w:rFonts w:hint="eastAsia"/>
        </w:rPr>
        <w:t>комплексного</w:t>
      </w:r>
      <w:r>
        <w:t></w:t>
      </w:r>
      <w:r>
        <w:rPr>
          <w:rFonts w:hint="eastAsia"/>
        </w:rPr>
        <w:t>бачення</w:t>
      </w:r>
      <w:r>
        <w:t></w:t>
      </w:r>
      <w:r>
        <w:rPr>
          <w:rFonts w:hint="eastAsia"/>
        </w:rPr>
        <w:t>підходів</w:t>
      </w:r>
      <w:r>
        <w:t></w:t>
      </w:r>
      <w:r>
        <w:rPr>
          <w:rFonts w:hint="eastAsia"/>
        </w:rPr>
        <w:t>до</w:t>
      </w:r>
      <w:r>
        <w:t></w:t>
      </w:r>
      <w:r>
        <w:rPr>
          <w:rFonts w:hint="eastAsia"/>
        </w:rPr>
        <w:t>організації</w:t>
      </w:r>
      <w:r>
        <w:t></w:t>
      </w:r>
      <w:r>
        <w:rPr>
          <w:rFonts w:hint="eastAsia"/>
        </w:rPr>
        <w:t>процесу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призвела</w:t>
      </w:r>
      <w:r>
        <w:t></w:t>
      </w:r>
      <w:r>
        <w:rPr>
          <w:rFonts w:hint="eastAsia"/>
        </w:rPr>
        <w:t>до</w:t>
      </w:r>
      <w:r>
        <w:t></w:t>
      </w:r>
      <w:r>
        <w:rPr>
          <w:rFonts w:hint="eastAsia"/>
        </w:rPr>
        <w:t>необхідності</w:t>
      </w:r>
      <w:r>
        <w:t></w:t>
      </w:r>
      <w:r>
        <w:rPr>
          <w:rFonts w:hint="eastAsia"/>
        </w:rPr>
        <w:t>застосування</w:t>
      </w:r>
      <w:r>
        <w:t></w:t>
      </w:r>
      <w:r>
        <w:rPr>
          <w:rFonts w:hint="eastAsia"/>
        </w:rPr>
        <w:t>методології</w:t>
      </w:r>
      <w:r>
        <w:t></w:t>
      </w:r>
      <w:r>
        <w:rPr>
          <w:rFonts w:hint="eastAsia"/>
        </w:rPr>
        <w:t>системного</w:t>
      </w:r>
      <w:r>
        <w:t></w:t>
      </w:r>
      <w:r>
        <w:rPr>
          <w:rFonts w:hint="eastAsia"/>
        </w:rPr>
        <w:t>підходу</w:t>
      </w:r>
      <w:r>
        <w:t></w:t>
      </w:r>
      <w:r>
        <w:t></w:t>
      </w:r>
      <w:r>
        <w:rPr>
          <w:rFonts w:hint="eastAsia"/>
        </w:rPr>
        <w:t>реалізація</w:t>
      </w:r>
      <w:r>
        <w:t></w:t>
      </w:r>
      <w:r>
        <w:rPr>
          <w:rFonts w:hint="eastAsia"/>
        </w:rPr>
        <w:t>якого</w:t>
      </w:r>
      <w:r>
        <w:t></w:t>
      </w:r>
      <w:r>
        <w:rPr>
          <w:rFonts w:hint="eastAsia"/>
        </w:rPr>
        <w:t>ґрунтується</w:t>
      </w:r>
      <w:r>
        <w:t></w:t>
      </w:r>
      <w:r>
        <w:rPr>
          <w:rFonts w:hint="eastAsia"/>
        </w:rPr>
        <w:t>на</w:t>
      </w:r>
      <w:r>
        <w:t></w:t>
      </w:r>
      <w:r>
        <w:rPr>
          <w:rFonts w:hint="eastAsia"/>
        </w:rPr>
        <w:t>аналізі</w:t>
      </w:r>
      <w:r>
        <w:t></w:t>
      </w:r>
      <w:r>
        <w:rPr>
          <w:rFonts w:hint="eastAsia"/>
        </w:rPr>
        <w:t>взаємозв’язків</w:t>
      </w:r>
      <w:r>
        <w:t></w:t>
      </w:r>
      <w:r>
        <w:rPr>
          <w:rFonts w:hint="eastAsia"/>
        </w:rPr>
        <w:t>кожної</w:t>
      </w:r>
      <w:r>
        <w:t></w:t>
      </w:r>
      <w:r>
        <w:rPr>
          <w:rFonts w:hint="eastAsia"/>
        </w:rPr>
        <w:t>ієрархічної</w:t>
      </w:r>
      <w:r>
        <w:t></w:t>
      </w:r>
      <w:r>
        <w:rPr>
          <w:rFonts w:hint="eastAsia"/>
        </w:rPr>
        <w:t>підсистеми</w:t>
      </w:r>
      <w:r>
        <w:t></w:t>
      </w:r>
      <w:r>
        <w:rPr>
          <w:rFonts w:hint="eastAsia"/>
        </w:rPr>
        <w:t>в</w:t>
      </w:r>
      <w:r>
        <w:t></w:t>
      </w:r>
      <w:r>
        <w:rPr>
          <w:rFonts w:hint="eastAsia"/>
        </w:rPr>
        <w:t>системі</w:t>
      </w:r>
      <w:r>
        <w:t></w:t>
      </w:r>
      <w:r>
        <w:rPr>
          <w:rFonts w:hint="eastAsia"/>
        </w:rPr>
        <w:t>управління</w:t>
      </w:r>
      <w:r>
        <w:t></w:t>
      </w:r>
      <w:r>
        <w:rPr>
          <w:rFonts w:hint="eastAsia"/>
        </w:rPr>
        <w:t>підприємством</w:t>
      </w:r>
      <w:r>
        <w:t></w:t>
      </w:r>
      <w:r>
        <w:rPr>
          <w:rFonts w:hint="eastAsia"/>
        </w:rPr>
        <w:t>і</w:t>
      </w:r>
      <w:r>
        <w:t></w:t>
      </w:r>
      <w:r>
        <w:rPr>
          <w:rFonts w:hint="eastAsia"/>
        </w:rPr>
        <w:t>на</w:t>
      </w:r>
      <w:r>
        <w:t></w:t>
      </w:r>
      <w:r>
        <w:rPr>
          <w:rFonts w:hint="eastAsia"/>
        </w:rPr>
        <w:t>формуванні</w:t>
      </w:r>
      <w:r>
        <w:t></w:t>
      </w:r>
      <w:r>
        <w:rPr>
          <w:rFonts w:hint="eastAsia"/>
        </w:rPr>
        <w:t>рівнів</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в</w:t>
      </w:r>
      <w:r>
        <w:t></w:t>
      </w:r>
      <w:r>
        <w:rPr>
          <w:rFonts w:hint="eastAsia"/>
        </w:rPr>
        <w:t>межах</w:t>
      </w:r>
      <w:r>
        <w:t></w:t>
      </w:r>
      <w:r>
        <w:rPr>
          <w:rFonts w:hint="eastAsia"/>
        </w:rPr>
        <w:t>інформаційно</w:t>
      </w:r>
      <w:r>
        <w:t></w:t>
      </w:r>
      <w:r>
        <w:rPr>
          <w:rFonts w:hint="eastAsia"/>
        </w:rPr>
        <w:t>аналітичних</w:t>
      </w:r>
      <w:r>
        <w:t></w:t>
      </w:r>
      <w:r>
        <w:rPr>
          <w:rFonts w:hint="eastAsia"/>
        </w:rPr>
        <w:t>центрів</w:t>
      </w:r>
      <w:r>
        <w:t></w:t>
      </w:r>
    </w:p>
    <w:p w:rsidR="00706DB2" w:rsidRDefault="00706DB2" w:rsidP="00706DB2">
      <w:r>
        <w:rPr>
          <w:rFonts w:hint="eastAsia"/>
        </w:rPr>
        <w:t>В</w:t>
      </w:r>
      <w:r>
        <w:t></w:t>
      </w:r>
      <w:r>
        <w:rPr>
          <w:rFonts w:hint="eastAsia"/>
        </w:rPr>
        <w:t>основу</w:t>
      </w:r>
      <w:r>
        <w:t></w:t>
      </w:r>
      <w:r>
        <w:rPr>
          <w:rFonts w:hint="eastAsia"/>
        </w:rPr>
        <w:t>вирішення</w:t>
      </w:r>
      <w:r>
        <w:t></w:t>
      </w:r>
      <w:r>
        <w:rPr>
          <w:rFonts w:hint="eastAsia"/>
        </w:rPr>
        <w:t>цієї</w:t>
      </w:r>
      <w:r>
        <w:t></w:t>
      </w:r>
      <w:r>
        <w:rPr>
          <w:rFonts w:hint="eastAsia"/>
        </w:rPr>
        <w:t>проблеми</w:t>
      </w:r>
      <w:r>
        <w:t></w:t>
      </w:r>
      <w:r>
        <w:rPr>
          <w:rFonts w:hint="eastAsia"/>
        </w:rPr>
        <w:t>покладено</w:t>
      </w:r>
      <w:r>
        <w:t></w:t>
      </w:r>
      <w:r>
        <w:rPr>
          <w:rFonts w:hint="eastAsia"/>
        </w:rPr>
        <w:t>стан</w:t>
      </w:r>
      <w:r>
        <w:t></w:t>
      </w:r>
      <w:r>
        <w:rPr>
          <w:rFonts w:hint="eastAsia"/>
        </w:rPr>
        <w:t>системи</w:t>
      </w:r>
      <w:r>
        <w:t></w:t>
      </w:r>
      <w:r>
        <w:t></w:t>
      </w:r>
      <w:r>
        <w:rPr>
          <w:rFonts w:hint="eastAsia"/>
        </w:rPr>
        <w:t>тобто</w:t>
      </w:r>
      <w:r>
        <w:t></w:t>
      </w:r>
      <w:r>
        <w:t></w:t>
      </w:r>
      <w:r>
        <w:rPr>
          <w:rFonts w:hint="eastAsia"/>
        </w:rPr>
        <w:t>механізм</w:t>
      </w:r>
      <w:r>
        <w:t></w:t>
      </w:r>
      <w:r>
        <w:t></w:t>
      </w:r>
      <w:r>
        <w:rPr>
          <w:rFonts w:hint="eastAsia"/>
        </w:rPr>
        <w:t>який</w:t>
      </w:r>
      <w:r>
        <w:t></w:t>
      </w:r>
      <w:r>
        <w:rPr>
          <w:rFonts w:hint="eastAsia"/>
        </w:rPr>
        <w:t>характеризує</w:t>
      </w:r>
      <w:r>
        <w:t></w:t>
      </w:r>
      <w:r>
        <w:rPr>
          <w:rFonts w:hint="eastAsia"/>
        </w:rPr>
        <w:t>теорія</w:t>
      </w:r>
      <w:r>
        <w:t></w:t>
      </w:r>
      <w:r>
        <w:rPr>
          <w:rFonts w:hint="eastAsia"/>
        </w:rPr>
        <w:t>і</w:t>
      </w:r>
      <w:r>
        <w:t></w:t>
      </w:r>
      <w:r>
        <w:rPr>
          <w:rFonts w:hint="eastAsia"/>
        </w:rPr>
        <w:t>практика</w:t>
      </w:r>
      <w:r>
        <w:t></w:t>
      </w:r>
      <w:r>
        <w:t></w:t>
      </w:r>
      <w:r>
        <w:rPr>
          <w:rFonts w:hint="eastAsia"/>
        </w:rPr>
        <w:t>система</w:t>
      </w:r>
      <w:r>
        <w:t></w:t>
      </w:r>
      <w:r>
        <w:rPr>
          <w:rFonts w:hint="eastAsia"/>
        </w:rPr>
        <w:t>в</w:t>
      </w:r>
      <w:r>
        <w:t></w:t>
      </w:r>
      <w:r>
        <w:rPr>
          <w:rFonts w:hint="eastAsia"/>
        </w:rPr>
        <w:t>статиці</w:t>
      </w:r>
      <w:r>
        <w:t></w:t>
      </w:r>
      <w:r>
        <w:t></w:t>
      </w:r>
      <w:r>
        <w:rPr>
          <w:rFonts w:hint="eastAsia"/>
        </w:rPr>
        <w:t>яку</w:t>
      </w:r>
      <w:r>
        <w:t></w:t>
      </w:r>
      <w:r>
        <w:rPr>
          <w:rFonts w:hint="eastAsia"/>
        </w:rPr>
        <w:t>характеризують</w:t>
      </w:r>
      <w:r>
        <w:t></w:t>
      </w:r>
      <w:r>
        <w:rPr>
          <w:rFonts w:hint="eastAsia"/>
        </w:rPr>
        <w:t>структура</w:t>
      </w:r>
      <w:r>
        <w:t></w:t>
      </w:r>
      <w:r>
        <w:t></w:t>
      </w:r>
      <w:r>
        <w:rPr>
          <w:rFonts w:hint="eastAsia"/>
        </w:rPr>
        <w:t>її</w:t>
      </w:r>
      <w:r>
        <w:t></w:t>
      </w:r>
      <w:r>
        <w:rPr>
          <w:rFonts w:hint="eastAsia"/>
        </w:rPr>
        <w:t>складові</w:t>
      </w:r>
      <w:r>
        <w:t></w:t>
      </w:r>
      <w:r>
        <w:t></w:t>
      </w:r>
      <w:r>
        <w:rPr>
          <w:rFonts w:hint="eastAsia"/>
        </w:rPr>
        <w:t>взаємозв’язки</w:t>
      </w:r>
      <w:r>
        <w:t></w:t>
      </w:r>
      <w:r>
        <w:rPr>
          <w:rFonts w:hint="eastAsia"/>
        </w:rPr>
        <w:t>між</w:t>
      </w:r>
      <w:r>
        <w:t></w:t>
      </w:r>
      <w:r>
        <w:rPr>
          <w:rFonts w:hint="eastAsia"/>
        </w:rPr>
        <w:t>елементами</w:t>
      </w:r>
      <w:r>
        <w:t></w:t>
      </w:r>
      <w:r>
        <w:rPr>
          <w:rFonts w:hint="eastAsia"/>
        </w:rPr>
        <w:t>структури</w:t>
      </w:r>
      <w:r>
        <w:t></w:t>
      </w:r>
      <w:r>
        <w:rPr>
          <w:rFonts w:hint="eastAsia"/>
        </w:rPr>
        <w:t>і</w:t>
      </w:r>
      <w:r>
        <w:t></w:t>
      </w:r>
      <w:r>
        <w:rPr>
          <w:rFonts w:hint="eastAsia"/>
        </w:rPr>
        <w:t>техніка</w:t>
      </w:r>
      <w:r>
        <w:t></w:t>
      </w:r>
      <w:r>
        <w:t></w:t>
      </w:r>
      <w:r>
        <w:rPr>
          <w:rFonts w:hint="eastAsia"/>
        </w:rPr>
        <w:t>система</w:t>
      </w:r>
      <w:r>
        <w:t></w:t>
      </w:r>
      <w:r>
        <w:rPr>
          <w:rFonts w:hint="eastAsia"/>
        </w:rPr>
        <w:t>в</w:t>
      </w:r>
      <w:r>
        <w:t></w:t>
      </w:r>
      <w:r>
        <w:rPr>
          <w:rFonts w:hint="eastAsia"/>
        </w:rPr>
        <w:t>динаміці</w:t>
      </w:r>
      <w:r>
        <w:t></w:t>
      </w:r>
      <w:r>
        <w:t></w:t>
      </w:r>
      <w:r>
        <w:rPr>
          <w:rFonts w:hint="eastAsia"/>
        </w:rPr>
        <w:t>яку</w:t>
      </w:r>
      <w:r>
        <w:t></w:t>
      </w:r>
      <w:r>
        <w:rPr>
          <w:rFonts w:hint="eastAsia"/>
        </w:rPr>
        <w:t>характеризують</w:t>
      </w:r>
      <w:r>
        <w:t></w:t>
      </w:r>
      <w:r>
        <w:rPr>
          <w:rFonts w:hint="eastAsia"/>
        </w:rPr>
        <w:t>технологічні</w:t>
      </w:r>
      <w:r>
        <w:t></w:t>
      </w:r>
      <w:r>
        <w:rPr>
          <w:rFonts w:hint="eastAsia"/>
        </w:rPr>
        <w:t>процеси</w:t>
      </w:r>
      <w:r>
        <w:t></w:t>
      </w:r>
      <w:r>
        <w:t></w:t>
      </w:r>
      <w:r>
        <w:t></w:t>
      </w:r>
      <w:r>
        <w:rPr>
          <w:rFonts w:hint="eastAsia"/>
        </w:rPr>
        <w:t>елементи</w:t>
      </w:r>
      <w:r>
        <w:t></w:t>
      </w:r>
      <w:r>
        <w:rPr>
          <w:rFonts w:hint="eastAsia"/>
        </w:rPr>
        <w:t>системи</w:t>
      </w:r>
      <w:r>
        <w:t></w:t>
      </w:r>
      <w:r>
        <w:t></w:t>
      </w:r>
      <w:r>
        <w:rPr>
          <w:rFonts w:hint="eastAsia"/>
        </w:rPr>
        <w:t>мета</w:t>
      </w:r>
      <w:r>
        <w:t></w:t>
      </w:r>
      <w:r>
        <w:t></w:t>
      </w:r>
      <w:r>
        <w:rPr>
          <w:rFonts w:hint="eastAsia"/>
        </w:rPr>
        <w:t>об’єкт</w:t>
      </w:r>
      <w:r>
        <w:t></w:t>
      </w:r>
      <w:r>
        <w:t></w:t>
      </w:r>
      <w:r>
        <w:rPr>
          <w:rFonts w:hint="eastAsia"/>
        </w:rPr>
        <w:t>суб’єкт</w:t>
      </w:r>
      <w:r>
        <w:t></w:t>
      </w:r>
      <w:r>
        <w:t></w:t>
      </w:r>
      <w:r>
        <w:rPr>
          <w:rFonts w:hint="eastAsia"/>
        </w:rPr>
        <w:t>процес</w:t>
      </w:r>
      <w:r>
        <w:t></w:t>
      </w:r>
      <w:r>
        <w:t></w:t>
      </w:r>
      <w:r>
        <w:t></w:t>
      </w:r>
      <w:r>
        <w:rPr>
          <w:rFonts w:hint="eastAsia"/>
        </w:rPr>
        <w:t>потенціал</w:t>
      </w:r>
      <w:r>
        <w:t></w:t>
      </w:r>
      <w:r>
        <w:t></w:t>
      </w:r>
      <w:r>
        <w:rPr>
          <w:rFonts w:hint="eastAsia"/>
        </w:rPr>
        <w:t>теоретико</w:t>
      </w:r>
      <w:r>
        <w:t></w:t>
      </w:r>
      <w:r>
        <w:rPr>
          <w:rFonts w:hint="eastAsia"/>
        </w:rPr>
        <w:t>методологічний</w:t>
      </w:r>
      <w:r>
        <w:t></w:t>
      </w:r>
      <w:r>
        <w:t></w:t>
      </w:r>
      <w:r>
        <w:rPr>
          <w:rFonts w:hint="eastAsia"/>
        </w:rPr>
        <w:t>ресурсний</w:t>
      </w:r>
      <w:r>
        <w:t></w:t>
      </w:r>
      <w:r>
        <w:t></w:t>
      </w:r>
      <w:r>
        <w:rPr>
          <w:rFonts w:hint="eastAsia"/>
        </w:rPr>
        <w:t>організаційний</w:t>
      </w:r>
      <w:r>
        <w:t></w:t>
      </w:r>
      <w:r>
        <w:t></w:t>
      </w:r>
      <w:r>
        <w:rPr>
          <w:rFonts w:hint="eastAsia"/>
        </w:rPr>
        <w:t>функціональний</w:t>
      </w:r>
      <w:r>
        <w:t></w:t>
      </w:r>
      <w:r>
        <w:t></w:t>
      </w:r>
      <w:r>
        <w:t></w:t>
      </w:r>
      <w:r>
        <w:rPr>
          <w:rFonts w:hint="eastAsia"/>
        </w:rPr>
        <w:t>характеристика</w:t>
      </w:r>
      <w:r>
        <w:t></w:t>
      </w:r>
      <w:r>
        <w:rPr>
          <w:rFonts w:hint="eastAsia"/>
        </w:rPr>
        <w:t>складових</w:t>
      </w:r>
      <w:r>
        <w:t></w:t>
      </w:r>
      <w:r>
        <w:rPr>
          <w:rFonts w:hint="eastAsia"/>
        </w:rPr>
        <w:t>потенціалу</w:t>
      </w:r>
      <w:r>
        <w:t></w:t>
      </w:r>
    </w:p>
    <w:p w:rsidR="00706DB2" w:rsidRDefault="00706DB2" w:rsidP="00706DB2">
      <w:r>
        <w:rPr>
          <w:rFonts w:hint="eastAsia"/>
        </w:rPr>
        <w:t>Для</w:t>
      </w:r>
      <w:r>
        <w:t></w:t>
      </w:r>
      <w:r>
        <w:rPr>
          <w:rFonts w:hint="eastAsia"/>
        </w:rPr>
        <w:t>розуміння</w:t>
      </w:r>
      <w:r>
        <w:t></w:t>
      </w:r>
      <w:r>
        <w:rPr>
          <w:rFonts w:hint="eastAsia"/>
        </w:rPr>
        <w:t>сутності</w:t>
      </w:r>
      <w:r>
        <w:t></w:t>
      </w:r>
      <w:r>
        <w:rPr>
          <w:rFonts w:hint="eastAsia"/>
        </w:rPr>
        <w:t>й</w:t>
      </w:r>
      <w:r>
        <w:t></w:t>
      </w:r>
      <w:r>
        <w:rPr>
          <w:rFonts w:hint="eastAsia"/>
        </w:rPr>
        <w:t>механізмів</w:t>
      </w:r>
      <w:r>
        <w:t></w:t>
      </w:r>
      <w:r>
        <w:rPr>
          <w:rFonts w:hint="eastAsia"/>
        </w:rPr>
        <w:t>організації</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розглянуто</w:t>
      </w:r>
      <w:r>
        <w:t></w:t>
      </w:r>
      <w:r>
        <w:rPr>
          <w:rFonts w:hint="eastAsia"/>
        </w:rPr>
        <w:t>його</w:t>
      </w:r>
      <w:r>
        <w:t></w:t>
      </w:r>
      <w:r>
        <w:rPr>
          <w:rFonts w:hint="eastAsia"/>
        </w:rPr>
        <w:t>ключові</w:t>
      </w:r>
      <w:r>
        <w:t></w:t>
      </w:r>
      <w:r>
        <w:rPr>
          <w:rFonts w:hint="eastAsia"/>
        </w:rPr>
        <w:t>ланки</w:t>
      </w:r>
      <w:r>
        <w:t></w:t>
      </w:r>
      <w:r>
        <w:rPr>
          <w:rFonts w:hint="eastAsia"/>
        </w:rPr>
        <w:t>–</w:t>
      </w:r>
      <w:r>
        <w:t></w:t>
      </w:r>
      <w:r>
        <w:rPr>
          <w:rFonts w:hint="eastAsia"/>
        </w:rPr>
        <w:t>інформаційно</w:t>
      </w:r>
      <w:r>
        <w:t></w:t>
      </w:r>
      <w:r>
        <w:rPr>
          <w:rFonts w:hint="eastAsia"/>
        </w:rPr>
        <w:t>аналітичний</w:t>
      </w:r>
      <w:r>
        <w:t></w:t>
      </w:r>
      <w:r>
        <w:rPr>
          <w:rFonts w:hint="eastAsia"/>
        </w:rPr>
        <w:t>процес</w:t>
      </w:r>
      <w:r>
        <w:t></w:t>
      </w:r>
      <w:r>
        <w:rPr>
          <w:rFonts w:hint="eastAsia"/>
        </w:rPr>
        <w:t>і</w:t>
      </w:r>
      <w:r>
        <w:t></w:t>
      </w:r>
      <w:r>
        <w:rPr>
          <w:rFonts w:hint="eastAsia"/>
        </w:rPr>
        <w:t>його</w:t>
      </w:r>
      <w:r>
        <w:t></w:t>
      </w:r>
      <w:r>
        <w:rPr>
          <w:rFonts w:hint="eastAsia"/>
        </w:rPr>
        <w:t>організацію</w:t>
      </w:r>
      <w:r>
        <w:t></w:t>
      </w:r>
      <w:r>
        <w:t></w:t>
      </w:r>
      <w:r>
        <w:rPr>
          <w:rFonts w:hint="eastAsia"/>
        </w:rPr>
        <w:t>Інформаційно</w:t>
      </w:r>
      <w:r>
        <w:t></w:t>
      </w:r>
      <w:r>
        <w:rPr>
          <w:rFonts w:hint="eastAsia"/>
        </w:rPr>
        <w:t>аналітичний</w:t>
      </w:r>
      <w:r>
        <w:t></w:t>
      </w:r>
      <w:r>
        <w:rPr>
          <w:rFonts w:hint="eastAsia"/>
        </w:rPr>
        <w:t>процес</w:t>
      </w:r>
      <w:r>
        <w:t></w:t>
      </w:r>
      <w:r>
        <w:rPr>
          <w:rFonts w:hint="eastAsia"/>
        </w:rPr>
        <w:t>як</w:t>
      </w:r>
      <w:r>
        <w:t></w:t>
      </w:r>
      <w:r>
        <w:rPr>
          <w:rFonts w:hint="eastAsia"/>
        </w:rPr>
        <w:t>технологічна</w:t>
      </w:r>
      <w:r>
        <w:t></w:t>
      </w:r>
      <w:r>
        <w:rPr>
          <w:rFonts w:hint="eastAsia"/>
        </w:rPr>
        <w:t>спільність</w:t>
      </w:r>
      <w:r>
        <w:t></w:t>
      </w:r>
      <w:r>
        <w:rPr>
          <w:rFonts w:hint="eastAsia"/>
        </w:rPr>
        <w:t>складається</w:t>
      </w:r>
      <w:r>
        <w:t></w:t>
      </w:r>
      <w:r>
        <w:rPr>
          <w:rFonts w:hint="eastAsia"/>
        </w:rPr>
        <w:t>з</w:t>
      </w:r>
      <w:r>
        <w:t></w:t>
      </w:r>
      <w:r>
        <w:rPr>
          <w:rFonts w:hint="eastAsia"/>
        </w:rPr>
        <w:t>декількох</w:t>
      </w:r>
      <w:r>
        <w:t></w:t>
      </w:r>
      <w:r>
        <w:rPr>
          <w:rFonts w:hint="eastAsia"/>
        </w:rPr>
        <w:t>видів</w:t>
      </w:r>
      <w:r>
        <w:t></w:t>
      </w:r>
      <w:r>
        <w:rPr>
          <w:rFonts w:hint="eastAsia"/>
        </w:rPr>
        <w:t>самостійних</w:t>
      </w:r>
      <w:r>
        <w:t></w:t>
      </w:r>
      <w:r>
        <w:rPr>
          <w:rFonts w:hint="eastAsia"/>
        </w:rPr>
        <w:t>робіт</w:t>
      </w:r>
      <w:r>
        <w:t></w:t>
      </w:r>
      <w:r>
        <w:t></w:t>
      </w:r>
      <w:r>
        <w:rPr>
          <w:rFonts w:hint="eastAsia"/>
        </w:rPr>
        <w:t>кожна</w:t>
      </w:r>
      <w:r>
        <w:t></w:t>
      </w:r>
      <w:r>
        <w:rPr>
          <w:rFonts w:hint="eastAsia"/>
        </w:rPr>
        <w:t>з</w:t>
      </w:r>
      <w:r>
        <w:t></w:t>
      </w:r>
      <w:r>
        <w:rPr>
          <w:rFonts w:hint="eastAsia"/>
        </w:rPr>
        <w:t>яких</w:t>
      </w:r>
      <w:r>
        <w:t></w:t>
      </w:r>
      <w:r>
        <w:t></w:t>
      </w:r>
      <w:r>
        <w:rPr>
          <w:rFonts w:hint="eastAsia"/>
        </w:rPr>
        <w:t>у</w:t>
      </w:r>
      <w:r>
        <w:t></w:t>
      </w:r>
      <w:r>
        <w:rPr>
          <w:rFonts w:hint="eastAsia"/>
        </w:rPr>
        <w:t>свою</w:t>
      </w:r>
      <w:r>
        <w:t></w:t>
      </w:r>
      <w:r>
        <w:rPr>
          <w:rFonts w:hint="eastAsia"/>
        </w:rPr>
        <w:t>чергу</w:t>
      </w:r>
      <w:r>
        <w:t></w:t>
      </w:r>
      <w:r>
        <w:t></w:t>
      </w:r>
      <w:r>
        <w:rPr>
          <w:rFonts w:hint="eastAsia"/>
        </w:rPr>
        <w:t>розділяється</w:t>
      </w:r>
      <w:r>
        <w:t></w:t>
      </w:r>
      <w:r>
        <w:rPr>
          <w:rFonts w:hint="eastAsia"/>
        </w:rPr>
        <w:t>на</w:t>
      </w:r>
      <w:r>
        <w:t></w:t>
      </w:r>
      <w:r>
        <w:rPr>
          <w:rFonts w:hint="eastAsia"/>
        </w:rPr>
        <w:t>самостійні</w:t>
      </w:r>
      <w:r>
        <w:t></w:t>
      </w:r>
      <w:r>
        <w:rPr>
          <w:rFonts w:hint="eastAsia"/>
        </w:rPr>
        <w:t>операції</w:t>
      </w:r>
      <w:r>
        <w:t></w:t>
      </w:r>
      <w:r>
        <w:t></w:t>
      </w:r>
      <w:r>
        <w:rPr>
          <w:rFonts w:hint="eastAsia"/>
        </w:rPr>
        <w:t>Під</w:t>
      </w:r>
      <w:r>
        <w:t></w:t>
      </w:r>
      <w:r>
        <w:rPr>
          <w:rFonts w:hint="eastAsia"/>
        </w:rPr>
        <w:t>операціями</w:t>
      </w:r>
      <w:r>
        <w:t></w:t>
      </w:r>
      <w:r>
        <w:rPr>
          <w:rFonts w:hint="eastAsia"/>
        </w:rPr>
        <w:t>слід</w:t>
      </w:r>
      <w:r>
        <w:t></w:t>
      </w:r>
      <w:r>
        <w:rPr>
          <w:rFonts w:hint="eastAsia"/>
        </w:rPr>
        <w:t>розуміти</w:t>
      </w:r>
      <w:r>
        <w:t></w:t>
      </w:r>
      <w:r>
        <w:rPr>
          <w:rFonts w:hint="eastAsia"/>
        </w:rPr>
        <w:t>дії</w:t>
      </w:r>
      <w:r>
        <w:t></w:t>
      </w:r>
      <w:r>
        <w:rPr>
          <w:rFonts w:hint="eastAsia"/>
        </w:rPr>
        <w:t>над</w:t>
      </w:r>
      <w:r>
        <w:t></w:t>
      </w:r>
      <w:r>
        <w:rPr>
          <w:rFonts w:hint="eastAsia"/>
        </w:rPr>
        <w:t>обліково</w:t>
      </w:r>
      <w:r>
        <w:t></w:t>
      </w:r>
      <w:r>
        <w:rPr>
          <w:rFonts w:hint="eastAsia"/>
        </w:rPr>
        <w:t>економічними</w:t>
      </w:r>
      <w:r>
        <w:t></w:t>
      </w:r>
      <w:r>
        <w:rPr>
          <w:rFonts w:hint="eastAsia"/>
        </w:rPr>
        <w:t>даними</w:t>
      </w:r>
      <w:r>
        <w:t></w:t>
      </w:r>
      <w:r>
        <w:rPr>
          <w:rFonts w:hint="eastAsia"/>
        </w:rPr>
        <w:t>з</w:t>
      </w:r>
      <w:r>
        <w:t></w:t>
      </w:r>
      <w:r>
        <w:rPr>
          <w:rFonts w:hint="eastAsia"/>
        </w:rPr>
        <w:t>метою</w:t>
      </w:r>
      <w:r>
        <w:t></w:t>
      </w:r>
      <w:r>
        <w:rPr>
          <w:rFonts w:hint="eastAsia"/>
        </w:rPr>
        <w:t>отримання</w:t>
      </w:r>
      <w:r>
        <w:t></w:t>
      </w:r>
      <w:r>
        <w:rPr>
          <w:rFonts w:hint="eastAsia"/>
        </w:rPr>
        <w:t>різних</w:t>
      </w:r>
      <w:r>
        <w:t></w:t>
      </w:r>
      <w:r>
        <w:rPr>
          <w:rFonts w:hint="eastAsia"/>
        </w:rPr>
        <w:t>проміжних</w:t>
      </w:r>
      <w:r>
        <w:t></w:t>
      </w:r>
      <w:r>
        <w:rPr>
          <w:rFonts w:hint="eastAsia"/>
        </w:rPr>
        <w:t>або</w:t>
      </w:r>
      <w:r>
        <w:t></w:t>
      </w:r>
      <w:r>
        <w:rPr>
          <w:rFonts w:hint="eastAsia"/>
        </w:rPr>
        <w:t>кінцевих</w:t>
      </w:r>
      <w:r>
        <w:t></w:t>
      </w:r>
      <w:r>
        <w:rPr>
          <w:rFonts w:hint="eastAsia"/>
        </w:rPr>
        <w:t>контрольних</w:t>
      </w:r>
      <w:r>
        <w:t></w:t>
      </w:r>
      <w:r>
        <w:rPr>
          <w:rFonts w:hint="eastAsia"/>
        </w:rPr>
        <w:t>показників</w:t>
      </w:r>
      <w:r>
        <w:t></w:t>
      </w:r>
      <w:r>
        <w:t></w:t>
      </w:r>
      <w:r>
        <w:rPr>
          <w:rFonts w:hint="eastAsia"/>
        </w:rPr>
        <w:t>які</w:t>
      </w:r>
      <w:r>
        <w:t></w:t>
      </w:r>
      <w:r>
        <w:rPr>
          <w:rFonts w:hint="eastAsia"/>
        </w:rPr>
        <w:t>можуть</w:t>
      </w:r>
      <w:r>
        <w:t></w:t>
      </w:r>
      <w:r>
        <w:rPr>
          <w:rFonts w:hint="eastAsia"/>
        </w:rPr>
        <w:t>бути</w:t>
      </w:r>
      <w:r>
        <w:t></w:t>
      </w:r>
      <w:r>
        <w:rPr>
          <w:rFonts w:hint="eastAsia"/>
        </w:rPr>
        <w:t>використані</w:t>
      </w:r>
      <w:r>
        <w:t></w:t>
      </w:r>
      <w:r>
        <w:rPr>
          <w:rFonts w:hint="eastAsia"/>
        </w:rPr>
        <w:t>для</w:t>
      </w:r>
      <w:r>
        <w:t></w:t>
      </w:r>
      <w:r>
        <w:rPr>
          <w:rFonts w:hint="eastAsia"/>
        </w:rPr>
        <w:t>розробки</w:t>
      </w:r>
      <w:r>
        <w:t></w:t>
      </w:r>
      <w:r>
        <w:rPr>
          <w:rFonts w:hint="eastAsia"/>
        </w:rPr>
        <w:t>й</w:t>
      </w:r>
      <w:r>
        <w:t></w:t>
      </w:r>
      <w:r>
        <w:rPr>
          <w:rFonts w:hint="eastAsia"/>
        </w:rPr>
        <w:t>ухвалення</w:t>
      </w:r>
      <w:r>
        <w:t></w:t>
      </w:r>
      <w:r>
        <w:rPr>
          <w:rFonts w:hint="eastAsia"/>
        </w:rPr>
        <w:t>управлінського</w:t>
      </w:r>
      <w:r>
        <w:t></w:t>
      </w:r>
      <w:r>
        <w:rPr>
          <w:rFonts w:hint="eastAsia"/>
        </w:rPr>
        <w:t>рішення</w:t>
      </w:r>
      <w:r>
        <w:t></w:t>
      </w:r>
    </w:p>
    <w:p w:rsidR="00706DB2" w:rsidRDefault="00706DB2" w:rsidP="00706DB2">
      <w:r>
        <w:rPr>
          <w:rFonts w:hint="eastAsia"/>
        </w:rPr>
        <w:t>Виключно</w:t>
      </w:r>
      <w:r>
        <w:t></w:t>
      </w:r>
      <w:r>
        <w:rPr>
          <w:rFonts w:hint="eastAsia"/>
        </w:rPr>
        <w:t>важливою</w:t>
      </w:r>
      <w:r>
        <w:t></w:t>
      </w:r>
      <w:r>
        <w:rPr>
          <w:rFonts w:hint="eastAsia"/>
        </w:rPr>
        <w:t>для</w:t>
      </w:r>
      <w:r>
        <w:t></w:t>
      </w:r>
      <w:r>
        <w:rPr>
          <w:rFonts w:hint="eastAsia"/>
        </w:rPr>
        <w:t>розуміння</w:t>
      </w:r>
      <w:r>
        <w:t></w:t>
      </w:r>
      <w:r>
        <w:rPr>
          <w:rFonts w:hint="eastAsia"/>
        </w:rPr>
        <w:t>логіки</w:t>
      </w:r>
      <w:r>
        <w:t></w:t>
      </w:r>
      <w:r>
        <w:rPr>
          <w:rFonts w:hint="eastAsia"/>
        </w:rPr>
        <w:t>побудови</w:t>
      </w:r>
      <w:r>
        <w:t></w:t>
      </w:r>
      <w:r>
        <w:rPr>
          <w:rFonts w:hint="eastAsia"/>
        </w:rPr>
        <w:t>обліково</w:t>
      </w:r>
      <w:r>
        <w:t></w:t>
      </w:r>
      <w:r>
        <w:rPr>
          <w:rFonts w:hint="eastAsia"/>
        </w:rPr>
        <w:t>економічної</w:t>
      </w:r>
      <w:r>
        <w:t></w:t>
      </w:r>
      <w:r>
        <w:rPr>
          <w:rFonts w:hint="eastAsia"/>
        </w:rPr>
        <w:t>інформації</w:t>
      </w:r>
      <w:r>
        <w:t></w:t>
      </w:r>
      <w:r>
        <w:t></w:t>
      </w:r>
      <w:r>
        <w:rPr>
          <w:rFonts w:hint="eastAsia"/>
        </w:rPr>
        <w:t>і</w:t>
      </w:r>
      <w:r>
        <w:t></w:t>
      </w:r>
      <w:r>
        <w:rPr>
          <w:rFonts w:hint="eastAsia"/>
        </w:rPr>
        <w:t>як</w:t>
      </w:r>
      <w:r>
        <w:t></w:t>
      </w:r>
      <w:r>
        <w:rPr>
          <w:rFonts w:hint="eastAsia"/>
        </w:rPr>
        <w:t>її</w:t>
      </w:r>
      <w:r>
        <w:t></w:t>
      </w:r>
      <w:r>
        <w:rPr>
          <w:rFonts w:hint="eastAsia"/>
        </w:rPr>
        <w:t>складової</w:t>
      </w:r>
      <w:r>
        <w:t></w:t>
      </w:r>
      <w:r>
        <w:rPr>
          <w:rFonts w:hint="eastAsia"/>
        </w:rPr>
        <w:t>частини</w:t>
      </w:r>
      <w:r>
        <w:t></w:t>
      </w:r>
      <w:r>
        <w:rPr>
          <w:rFonts w:hint="eastAsia"/>
        </w:rPr>
        <w:t>звітної</w:t>
      </w:r>
      <w:r>
        <w:t></w:t>
      </w:r>
      <w:r>
        <w:rPr>
          <w:rFonts w:hint="eastAsia"/>
        </w:rPr>
        <w:t>інформації</w:t>
      </w:r>
      <w:r>
        <w:t></w:t>
      </w:r>
      <w:r>
        <w:t></w:t>
      </w:r>
      <w:r>
        <w:rPr>
          <w:rFonts w:hint="eastAsia"/>
        </w:rPr>
        <w:t>є</w:t>
      </w:r>
      <w:r>
        <w:t></w:t>
      </w:r>
      <w:r>
        <w:rPr>
          <w:rFonts w:hint="eastAsia"/>
        </w:rPr>
        <w:t>ідентифікація</w:t>
      </w:r>
      <w:r>
        <w:t></w:t>
      </w:r>
      <w:r>
        <w:rPr>
          <w:rFonts w:hint="eastAsia"/>
        </w:rPr>
        <w:t>якісних</w:t>
      </w:r>
      <w:r>
        <w:t></w:t>
      </w:r>
      <w:r>
        <w:rPr>
          <w:rFonts w:hint="eastAsia"/>
        </w:rPr>
        <w:t>характеристик</w:t>
      </w:r>
      <w:r>
        <w:t></w:t>
      </w:r>
      <w:r>
        <w:rPr>
          <w:rFonts w:hint="eastAsia"/>
        </w:rPr>
        <w:t>інформації</w:t>
      </w:r>
      <w:r>
        <w:t></w:t>
      </w:r>
      <w:r>
        <w:t></w:t>
      </w:r>
      <w:r>
        <w:rPr>
          <w:rFonts w:hint="eastAsia"/>
        </w:rPr>
        <w:t>які</w:t>
      </w:r>
      <w:r>
        <w:t></w:t>
      </w:r>
      <w:r>
        <w:rPr>
          <w:rFonts w:hint="eastAsia"/>
        </w:rPr>
        <w:t>циркулюють</w:t>
      </w:r>
      <w:r>
        <w:t></w:t>
      </w:r>
      <w:r>
        <w:rPr>
          <w:rFonts w:hint="eastAsia"/>
        </w:rPr>
        <w:t>у</w:t>
      </w:r>
      <w:r>
        <w:t></w:t>
      </w:r>
      <w:r>
        <w:rPr>
          <w:rFonts w:hint="eastAsia"/>
        </w:rPr>
        <w:t>системі</w:t>
      </w:r>
      <w:r>
        <w:t></w:t>
      </w:r>
      <w:r>
        <w:rPr>
          <w:rFonts w:hint="eastAsia"/>
        </w:rPr>
        <w:t>обліку</w:t>
      </w:r>
      <w:r>
        <w:t></w:t>
      </w:r>
      <w:r>
        <w:rPr>
          <w:rFonts w:hint="eastAsia"/>
        </w:rPr>
        <w:t>взагалі</w:t>
      </w:r>
      <w:r>
        <w:t></w:t>
      </w:r>
      <w:r>
        <w:rPr>
          <w:rFonts w:hint="eastAsia"/>
        </w:rPr>
        <w:t>і</w:t>
      </w:r>
      <w:r>
        <w:t></w:t>
      </w:r>
      <w:r>
        <w:rPr>
          <w:rFonts w:hint="eastAsia"/>
        </w:rPr>
        <w:t>у</w:t>
      </w:r>
      <w:r>
        <w:t></w:t>
      </w:r>
      <w:r>
        <w:rPr>
          <w:rFonts w:hint="eastAsia"/>
        </w:rPr>
        <w:t>звітності</w:t>
      </w:r>
      <w:r>
        <w:t></w:t>
      </w:r>
      <w:r>
        <w:rPr>
          <w:rFonts w:hint="eastAsia"/>
        </w:rPr>
        <w:t>зокрема</w:t>
      </w:r>
      <w:r>
        <w:t></w:t>
      </w:r>
      <w:r>
        <w:t></w:t>
      </w:r>
      <w:r>
        <w:rPr>
          <w:rFonts w:hint="eastAsia"/>
        </w:rPr>
        <w:t>Це</w:t>
      </w:r>
      <w:r>
        <w:t></w:t>
      </w:r>
      <w:r>
        <w:rPr>
          <w:rFonts w:hint="eastAsia"/>
        </w:rPr>
        <w:t>дозволило</w:t>
      </w:r>
      <w:r>
        <w:t></w:t>
      </w:r>
      <w:r>
        <w:rPr>
          <w:rFonts w:hint="eastAsia"/>
        </w:rPr>
        <w:t>визначити</w:t>
      </w:r>
      <w:r>
        <w:t></w:t>
      </w:r>
      <w:r>
        <w:rPr>
          <w:rFonts w:hint="eastAsia"/>
        </w:rPr>
        <w:t>якісні</w:t>
      </w:r>
      <w:r>
        <w:t></w:t>
      </w:r>
      <w:r>
        <w:rPr>
          <w:rFonts w:hint="eastAsia"/>
        </w:rPr>
        <w:t>характеристики</w:t>
      </w:r>
      <w:r>
        <w:t></w:t>
      </w:r>
      <w:r>
        <w:rPr>
          <w:rFonts w:hint="eastAsia"/>
        </w:rPr>
        <w:t>інформації</w:t>
      </w:r>
      <w:r>
        <w:t></w:t>
      </w:r>
      <w:r>
        <w:rPr>
          <w:rFonts w:hint="eastAsia"/>
        </w:rPr>
        <w:t>в</w:t>
      </w:r>
      <w:r>
        <w:t></w:t>
      </w:r>
      <w:r>
        <w:rPr>
          <w:rFonts w:hint="eastAsia"/>
        </w:rPr>
        <w:t>інформаційно</w:t>
      </w:r>
      <w:r>
        <w:t></w:t>
      </w:r>
      <w:r>
        <w:rPr>
          <w:rFonts w:hint="eastAsia"/>
        </w:rPr>
        <w:t>аналітичному</w:t>
      </w:r>
      <w:r>
        <w:t></w:t>
      </w:r>
      <w:r>
        <w:rPr>
          <w:rFonts w:hint="eastAsia"/>
        </w:rPr>
        <w:t>процесі</w:t>
      </w:r>
      <w:r>
        <w:t></w:t>
      </w:r>
    </w:p>
    <w:p w:rsidR="00706DB2" w:rsidRDefault="00706DB2" w:rsidP="00706DB2">
      <w:r>
        <w:rPr>
          <w:rFonts w:hint="eastAsia"/>
        </w:rPr>
        <w:t>З</w:t>
      </w:r>
      <w:r>
        <w:t></w:t>
      </w:r>
      <w:r>
        <w:rPr>
          <w:rFonts w:hint="eastAsia"/>
        </w:rPr>
        <w:t>позиції</w:t>
      </w:r>
      <w:r>
        <w:t></w:t>
      </w:r>
      <w:r>
        <w:rPr>
          <w:rFonts w:hint="eastAsia"/>
        </w:rPr>
        <w:t>сформованих</w:t>
      </w:r>
      <w:r>
        <w:t></w:t>
      </w:r>
      <w:r>
        <w:rPr>
          <w:rFonts w:hint="eastAsia"/>
        </w:rPr>
        <w:t>якісних</w:t>
      </w:r>
      <w:r>
        <w:t></w:t>
      </w:r>
      <w:r>
        <w:rPr>
          <w:rFonts w:hint="eastAsia"/>
        </w:rPr>
        <w:t>характеристик</w:t>
      </w:r>
      <w:r>
        <w:t></w:t>
      </w:r>
      <w:r>
        <w:t></w:t>
      </w:r>
      <w:r>
        <w:rPr>
          <w:rFonts w:hint="eastAsia"/>
        </w:rPr>
        <w:t>у</w:t>
      </w:r>
      <w:r>
        <w:t></w:t>
      </w:r>
      <w:r>
        <w:rPr>
          <w:rFonts w:hint="eastAsia"/>
        </w:rPr>
        <w:t>роботі</w:t>
      </w:r>
      <w:r>
        <w:t></w:t>
      </w:r>
      <w:r>
        <w:rPr>
          <w:rFonts w:hint="eastAsia"/>
        </w:rPr>
        <w:t>визначена</w:t>
      </w:r>
      <w:r>
        <w:t></w:t>
      </w:r>
      <w:r>
        <w:rPr>
          <w:rFonts w:hint="eastAsia"/>
        </w:rPr>
        <w:t>залежність</w:t>
      </w:r>
      <w:r>
        <w:t></w:t>
      </w:r>
      <w:r>
        <w:rPr>
          <w:rFonts w:hint="eastAsia"/>
        </w:rPr>
        <w:t>інформаційного</w:t>
      </w:r>
      <w:r>
        <w:t></w:t>
      </w:r>
      <w:r>
        <w:rPr>
          <w:rFonts w:hint="eastAsia"/>
        </w:rPr>
        <w:t>забезпечення</w:t>
      </w:r>
      <w:r>
        <w:t></w:t>
      </w:r>
      <w:r>
        <w:rPr>
          <w:rFonts w:hint="eastAsia"/>
        </w:rPr>
        <w:t>різних</w:t>
      </w:r>
      <w:r>
        <w:t></w:t>
      </w:r>
      <w:r>
        <w:rPr>
          <w:rFonts w:hint="eastAsia"/>
        </w:rPr>
        <w:t>напрямів</w:t>
      </w:r>
      <w:r>
        <w:t></w:t>
      </w:r>
      <w:r>
        <w:rPr>
          <w:rFonts w:hint="eastAsia"/>
        </w:rPr>
        <w:t>діяльності</w:t>
      </w:r>
      <w:r>
        <w:t></w:t>
      </w:r>
      <w:r>
        <w:rPr>
          <w:rFonts w:hint="eastAsia"/>
        </w:rPr>
        <w:t>від</w:t>
      </w:r>
      <w:r>
        <w:t></w:t>
      </w:r>
      <w:r>
        <w:rPr>
          <w:rFonts w:hint="eastAsia"/>
        </w:rPr>
        <w:t>внутрішньої</w:t>
      </w:r>
      <w:r>
        <w:t></w:t>
      </w:r>
      <w:r>
        <w:rPr>
          <w:rFonts w:hint="eastAsia"/>
        </w:rPr>
        <w:t>інформації</w:t>
      </w:r>
      <w:r>
        <w:t></w:t>
      </w:r>
      <w:r>
        <w:t></w:t>
      </w:r>
      <w:r>
        <w:rPr>
          <w:rFonts w:hint="eastAsia"/>
        </w:rPr>
        <w:t>яка</w:t>
      </w:r>
      <w:r>
        <w:t></w:t>
      </w:r>
      <w:r>
        <w:rPr>
          <w:rFonts w:hint="eastAsia"/>
        </w:rPr>
        <w:t>формується</w:t>
      </w:r>
      <w:r>
        <w:t></w:t>
      </w:r>
      <w:r>
        <w:rPr>
          <w:rFonts w:hint="eastAsia"/>
        </w:rPr>
        <w:t>системою</w:t>
      </w:r>
      <w:r>
        <w:t></w:t>
      </w:r>
      <w:r>
        <w:rPr>
          <w:rFonts w:hint="eastAsia"/>
        </w:rPr>
        <w:t>внутрішнього</w:t>
      </w:r>
      <w:r>
        <w:t></w:t>
      </w:r>
      <w:r>
        <w:rPr>
          <w:rFonts w:hint="eastAsia"/>
        </w:rPr>
        <w:t>контролю</w:t>
      </w:r>
      <w:r>
        <w:t></w:t>
      </w:r>
      <w:r>
        <w:t></w:t>
      </w:r>
      <w:r>
        <w:rPr>
          <w:rFonts w:hint="eastAsia"/>
        </w:rPr>
        <w:t>На</w:t>
      </w:r>
      <w:r>
        <w:t></w:t>
      </w:r>
      <w:r>
        <w:rPr>
          <w:rFonts w:hint="eastAsia"/>
        </w:rPr>
        <w:t>цій</w:t>
      </w:r>
      <w:r>
        <w:t></w:t>
      </w:r>
      <w:r>
        <w:rPr>
          <w:rFonts w:hint="eastAsia"/>
        </w:rPr>
        <w:t>основі</w:t>
      </w:r>
      <w:r>
        <w:t></w:t>
      </w:r>
      <w:r>
        <w:rPr>
          <w:rFonts w:hint="eastAsia"/>
        </w:rPr>
        <w:t>розроблено</w:t>
      </w:r>
      <w:r>
        <w:t></w:t>
      </w:r>
      <w:r>
        <w:rPr>
          <w:rFonts w:hint="eastAsia"/>
        </w:rPr>
        <w:t>підхід</w:t>
      </w:r>
      <w:r>
        <w:t></w:t>
      </w:r>
      <w:r>
        <w:rPr>
          <w:rFonts w:hint="eastAsia"/>
        </w:rPr>
        <w:t>до</w:t>
      </w:r>
      <w:r>
        <w:t></w:t>
      </w:r>
      <w:r>
        <w:rPr>
          <w:rFonts w:hint="eastAsia"/>
        </w:rPr>
        <w:t>організації</w:t>
      </w:r>
      <w:r>
        <w:t></w:t>
      </w:r>
      <w:r>
        <w:rPr>
          <w:rFonts w:hint="eastAsia"/>
        </w:rPr>
        <w:t>інформаційного</w:t>
      </w:r>
      <w:r>
        <w:t></w:t>
      </w:r>
      <w:r>
        <w:rPr>
          <w:rFonts w:hint="eastAsia"/>
        </w:rPr>
        <w:t>забезпечення</w:t>
      </w:r>
      <w:r>
        <w:t></w:t>
      </w:r>
      <w:r>
        <w:rPr>
          <w:rFonts w:hint="eastAsia"/>
        </w:rPr>
        <w:t>процесних</w:t>
      </w:r>
      <w:r>
        <w:t></w:t>
      </w:r>
      <w:r>
        <w:t></w:t>
      </w:r>
      <w:r>
        <w:rPr>
          <w:rFonts w:hint="eastAsia"/>
        </w:rPr>
        <w:t>постачання</w:t>
      </w:r>
      <w:r>
        <w:t></w:t>
      </w:r>
      <w:r>
        <w:t></w:t>
      </w:r>
      <w:r>
        <w:rPr>
          <w:rFonts w:hint="eastAsia"/>
        </w:rPr>
        <w:t>виробництво</w:t>
      </w:r>
      <w:r>
        <w:t></w:t>
      </w:r>
      <w:r>
        <w:t></w:t>
      </w:r>
      <w:r>
        <w:rPr>
          <w:rFonts w:hint="eastAsia"/>
        </w:rPr>
        <w:t>збут</w:t>
      </w:r>
      <w:r>
        <w:t></w:t>
      </w:r>
      <w:r>
        <w:t></w:t>
      </w:r>
      <w:r>
        <w:rPr>
          <w:rFonts w:hint="eastAsia"/>
        </w:rPr>
        <w:t>та</w:t>
      </w:r>
      <w:r>
        <w:t></w:t>
      </w:r>
      <w:r>
        <w:rPr>
          <w:rFonts w:hint="eastAsia"/>
        </w:rPr>
        <w:t>функціональних</w:t>
      </w:r>
      <w:r>
        <w:t></w:t>
      </w:r>
      <w:r>
        <w:t></w:t>
      </w:r>
      <w:r>
        <w:rPr>
          <w:rFonts w:hint="eastAsia"/>
        </w:rPr>
        <w:t>організаційний</w:t>
      </w:r>
      <w:r>
        <w:t></w:t>
      </w:r>
      <w:r>
        <w:t></w:t>
      </w:r>
      <w:r>
        <w:rPr>
          <w:rFonts w:hint="eastAsia"/>
        </w:rPr>
        <w:t>контрольно</w:t>
      </w:r>
      <w:r>
        <w:t></w:t>
      </w:r>
      <w:r>
        <w:rPr>
          <w:rFonts w:hint="eastAsia"/>
        </w:rPr>
        <w:t>аналітичний</w:t>
      </w:r>
      <w:r>
        <w:t></w:t>
      </w:r>
      <w:r>
        <w:t></w:t>
      </w:r>
      <w:r>
        <w:rPr>
          <w:rFonts w:hint="eastAsia"/>
        </w:rPr>
        <w:t>управлінський</w:t>
      </w:r>
      <w:r>
        <w:t></w:t>
      </w:r>
      <w:r>
        <w:t></w:t>
      </w:r>
      <w:r>
        <w:rPr>
          <w:rFonts w:hint="eastAsia"/>
        </w:rPr>
        <w:t>напрямів</w:t>
      </w:r>
      <w:r>
        <w:t></w:t>
      </w:r>
      <w:r>
        <w:rPr>
          <w:rFonts w:hint="eastAsia"/>
        </w:rPr>
        <w:t>діяльності</w:t>
      </w:r>
      <w:r>
        <w:t></w:t>
      </w:r>
      <w:r>
        <w:rPr>
          <w:rFonts w:hint="eastAsia"/>
        </w:rPr>
        <w:t>в</w:t>
      </w:r>
      <w:r>
        <w:t></w:t>
      </w:r>
      <w:r>
        <w:rPr>
          <w:rFonts w:hint="eastAsia"/>
        </w:rPr>
        <w:t>інформаційно</w:t>
      </w:r>
      <w:r>
        <w:t></w:t>
      </w:r>
      <w:r>
        <w:rPr>
          <w:rFonts w:hint="eastAsia"/>
        </w:rPr>
        <w:t>аналітичному</w:t>
      </w:r>
      <w:r>
        <w:t></w:t>
      </w:r>
      <w:r>
        <w:rPr>
          <w:rFonts w:hint="eastAsia"/>
        </w:rPr>
        <w:t>процесі</w:t>
      </w:r>
      <w:r>
        <w:t></w:t>
      </w:r>
      <w:r>
        <w:t></w:t>
      </w:r>
      <w:r>
        <w:rPr>
          <w:rFonts w:hint="eastAsia"/>
        </w:rPr>
        <w:t>за</w:t>
      </w:r>
      <w:r>
        <w:t></w:t>
      </w:r>
      <w:r>
        <w:rPr>
          <w:rFonts w:hint="eastAsia"/>
        </w:rPr>
        <w:t>допомогою</w:t>
      </w:r>
      <w:r>
        <w:t></w:t>
      </w:r>
      <w:r>
        <w:rPr>
          <w:rFonts w:hint="eastAsia"/>
        </w:rPr>
        <w:t>якого</w:t>
      </w:r>
      <w:r>
        <w:t></w:t>
      </w:r>
      <w:r>
        <w:rPr>
          <w:rFonts w:hint="eastAsia"/>
        </w:rPr>
        <w:t>здійснюється</w:t>
      </w:r>
      <w:r>
        <w:t></w:t>
      </w:r>
      <w:r>
        <w:rPr>
          <w:rFonts w:hint="eastAsia"/>
        </w:rPr>
        <w:t>вивчення</w:t>
      </w:r>
      <w:r>
        <w:t></w:t>
      </w:r>
      <w:r>
        <w:rPr>
          <w:rFonts w:hint="eastAsia"/>
        </w:rPr>
        <w:t>й</w:t>
      </w:r>
      <w:r>
        <w:t></w:t>
      </w:r>
      <w:r>
        <w:rPr>
          <w:rFonts w:hint="eastAsia"/>
        </w:rPr>
        <w:t>оцінка</w:t>
      </w:r>
      <w:r>
        <w:t></w:t>
      </w:r>
      <w:r>
        <w:rPr>
          <w:rFonts w:hint="eastAsia"/>
        </w:rPr>
        <w:t>інформаційних</w:t>
      </w:r>
      <w:r>
        <w:t></w:t>
      </w:r>
      <w:r>
        <w:rPr>
          <w:rFonts w:hint="eastAsia"/>
        </w:rPr>
        <w:t>потреб</w:t>
      </w:r>
      <w:r>
        <w:t></w:t>
      </w:r>
      <w:r>
        <w:rPr>
          <w:rFonts w:hint="eastAsia"/>
        </w:rPr>
        <w:t>користувачів</w:t>
      </w:r>
      <w:r>
        <w:t></w:t>
      </w:r>
      <w:r>
        <w:rPr>
          <w:rFonts w:hint="eastAsia"/>
        </w:rPr>
        <w:t>інформації</w:t>
      </w:r>
      <w:r>
        <w:t></w:t>
      </w:r>
      <w:r>
        <w:t></w:t>
      </w:r>
      <w:r>
        <w:rPr>
          <w:rFonts w:hint="eastAsia"/>
        </w:rPr>
        <w:t>які</w:t>
      </w:r>
      <w:r>
        <w:t></w:t>
      </w:r>
      <w:r>
        <w:rPr>
          <w:rFonts w:hint="eastAsia"/>
        </w:rPr>
        <w:t>здійснюють</w:t>
      </w:r>
      <w:r>
        <w:t></w:t>
      </w:r>
      <w:r>
        <w:rPr>
          <w:rFonts w:hint="eastAsia"/>
        </w:rPr>
        <w:t>внутрішній</w:t>
      </w:r>
      <w:r>
        <w:t></w:t>
      </w:r>
      <w:r>
        <w:rPr>
          <w:rFonts w:hint="eastAsia"/>
        </w:rPr>
        <w:t>контроль</w:t>
      </w:r>
      <w:r>
        <w:t></w:t>
      </w:r>
    </w:p>
    <w:p w:rsidR="00706DB2" w:rsidRDefault="00706DB2" w:rsidP="00706DB2">
      <w:r>
        <w:rPr>
          <w:rFonts w:hint="eastAsia"/>
        </w:rPr>
        <w:t>В</w:t>
      </w:r>
      <w:r>
        <w:t></w:t>
      </w:r>
      <w:r>
        <w:rPr>
          <w:rFonts w:hint="eastAsia"/>
        </w:rPr>
        <w:t>основу</w:t>
      </w:r>
      <w:r>
        <w:t></w:t>
      </w:r>
      <w:r>
        <w:rPr>
          <w:rFonts w:hint="eastAsia"/>
        </w:rPr>
        <w:t>дослідження</w:t>
      </w:r>
      <w:r>
        <w:t></w:t>
      </w:r>
      <w:r>
        <w:rPr>
          <w:rFonts w:hint="eastAsia"/>
        </w:rPr>
        <w:t>організації</w:t>
      </w:r>
      <w:r>
        <w:t></w:t>
      </w:r>
      <w:r>
        <w:rPr>
          <w:rFonts w:hint="eastAsia"/>
        </w:rPr>
        <w:t>процесу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щодо</w:t>
      </w:r>
      <w:r>
        <w:t></w:t>
      </w:r>
      <w:r>
        <w:rPr>
          <w:rFonts w:hint="eastAsia"/>
        </w:rPr>
        <w:t>задоволення</w:t>
      </w:r>
      <w:r>
        <w:t></w:t>
      </w:r>
      <w:r>
        <w:rPr>
          <w:rFonts w:hint="eastAsia"/>
        </w:rPr>
        <w:t>потреб</w:t>
      </w:r>
      <w:r>
        <w:t></w:t>
      </w:r>
      <w:r>
        <w:rPr>
          <w:rFonts w:hint="eastAsia"/>
        </w:rPr>
        <w:t>користувачів</w:t>
      </w:r>
      <w:r>
        <w:t></w:t>
      </w:r>
      <w:r>
        <w:rPr>
          <w:rFonts w:hint="eastAsia"/>
        </w:rPr>
        <w:t>покладено</w:t>
      </w:r>
      <w:r>
        <w:t></w:t>
      </w:r>
      <w:r>
        <w:rPr>
          <w:rFonts w:hint="eastAsia"/>
        </w:rPr>
        <w:t>загальнокібернетичний</w:t>
      </w:r>
      <w:r>
        <w:t></w:t>
      </w:r>
      <w:r>
        <w:rPr>
          <w:rFonts w:hint="eastAsia"/>
        </w:rPr>
        <w:t>підхід</w:t>
      </w:r>
      <w:r>
        <w:t></w:t>
      </w:r>
      <w:r>
        <w:t></w:t>
      </w:r>
      <w:r>
        <w:rPr>
          <w:rFonts w:hint="eastAsia"/>
        </w:rPr>
        <w:t>“вхід</w:t>
      </w:r>
      <w:r>
        <w:t></w:t>
      </w:r>
      <w:r>
        <w:rPr>
          <w:rFonts w:hint="eastAsia"/>
        </w:rPr>
        <w:t>–</w:t>
      </w:r>
      <w:r>
        <w:t></w:t>
      </w:r>
      <w:r>
        <w:rPr>
          <w:rFonts w:hint="eastAsia"/>
        </w:rPr>
        <w:t>обробка</w:t>
      </w:r>
      <w:r>
        <w:t></w:t>
      </w:r>
      <w:r>
        <w:rPr>
          <w:rFonts w:hint="eastAsia"/>
        </w:rPr>
        <w:t>–</w:t>
      </w:r>
      <w:r>
        <w:t></w:t>
      </w:r>
      <w:r>
        <w:rPr>
          <w:rFonts w:hint="eastAsia"/>
        </w:rPr>
        <w:t>вихід”</w:t>
      </w:r>
      <w:r>
        <w:t></w:t>
      </w:r>
      <w:r>
        <w:rPr>
          <w:rFonts w:hint="eastAsia"/>
        </w:rPr>
        <w:t>з</w:t>
      </w:r>
      <w:r>
        <w:t></w:t>
      </w:r>
      <w:r>
        <w:rPr>
          <w:rFonts w:hint="eastAsia"/>
        </w:rPr>
        <w:t>урахуванням</w:t>
      </w:r>
      <w:r>
        <w:t></w:t>
      </w:r>
      <w:r>
        <w:rPr>
          <w:rFonts w:hint="eastAsia"/>
        </w:rPr>
        <w:t>підрозділу</w:t>
      </w:r>
      <w:r>
        <w:t></w:t>
      </w:r>
      <w:r>
        <w:rPr>
          <w:rFonts w:hint="eastAsia"/>
        </w:rPr>
        <w:t>проблем</w:t>
      </w:r>
      <w:r>
        <w:t></w:t>
      </w:r>
      <w:r>
        <w:rPr>
          <w:rFonts w:hint="eastAsia"/>
        </w:rPr>
        <w:t>на</w:t>
      </w:r>
      <w:r>
        <w:t></w:t>
      </w:r>
      <w:r>
        <w:rPr>
          <w:rFonts w:hint="eastAsia"/>
        </w:rPr>
        <w:t>стандартні</w:t>
      </w:r>
      <w:r>
        <w:t></w:t>
      </w:r>
      <w:r>
        <w:rPr>
          <w:rFonts w:hint="eastAsia"/>
        </w:rPr>
        <w:t>та</w:t>
      </w:r>
      <w:r>
        <w:t></w:t>
      </w:r>
      <w:r>
        <w:rPr>
          <w:rFonts w:hint="eastAsia"/>
        </w:rPr>
        <w:t>нестандартні</w:t>
      </w:r>
      <w:r>
        <w:t></w:t>
      </w:r>
      <w:r>
        <w:t></w:t>
      </w:r>
      <w:r>
        <w:rPr>
          <w:rFonts w:hint="eastAsia"/>
        </w:rPr>
        <w:t>Позначено</w:t>
      </w:r>
      <w:r>
        <w:t></w:t>
      </w:r>
      <w:r>
        <w:rPr>
          <w:rFonts w:hint="eastAsia"/>
        </w:rPr>
        <w:t>обсяг</w:t>
      </w:r>
      <w:r>
        <w:t></w:t>
      </w:r>
      <w:r>
        <w:rPr>
          <w:rFonts w:hint="eastAsia"/>
        </w:rPr>
        <w:t>робіт</w:t>
      </w:r>
      <w:r>
        <w:t></w:t>
      </w:r>
      <w:r>
        <w:t></w:t>
      </w:r>
      <w:r>
        <w:rPr>
          <w:rFonts w:hint="eastAsia"/>
        </w:rPr>
        <w:t>які</w:t>
      </w:r>
      <w:r>
        <w:t></w:t>
      </w:r>
      <w:r>
        <w:rPr>
          <w:rFonts w:hint="eastAsia"/>
        </w:rPr>
        <w:t>необхідно</w:t>
      </w:r>
      <w:r>
        <w:t></w:t>
      </w:r>
      <w:r>
        <w:rPr>
          <w:rFonts w:hint="eastAsia"/>
        </w:rPr>
        <w:t>реалізувати</w:t>
      </w:r>
      <w:r>
        <w:t></w:t>
      </w:r>
      <w:r>
        <w:rPr>
          <w:rFonts w:hint="eastAsia"/>
        </w:rPr>
        <w:t>на</w:t>
      </w:r>
      <w:r>
        <w:t></w:t>
      </w:r>
      <w:r>
        <w:rPr>
          <w:rFonts w:hint="eastAsia"/>
        </w:rPr>
        <w:t>рівні</w:t>
      </w:r>
      <w:r>
        <w:t></w:t>
      </w:r>
      <w:r>
        <w:rPr>
          <w:rFonts w:hint="eastAsia"/>
        </w:rPr>
        <w:t>“входу”</w:t>
      </w:r>
      <w:r>
        <w:t></w:t>
      </w:r>
      <w:r>
        <w:t></w:t>
      </w:r>
      <w:r>
        <w:rPr>
          <w:rFonts w:hint="eastAsia"/>
        </w:rPr>
        <w:t>методи</w:t>
      </w:r>
      <w:r>
        <w:t></w:t>
      </w:r>
      <w:r>
        <w:rPr>
          <w:rFonts w:hint="eastAsia"/>
        </w:rPr>
        <w:t>збору</w:t>
      </w:r>
      <w:r>
        <w:t></w:t>
      </w:r>
      <w:r>
        <w:rPr>
          <w:rFonts w:hint="eastAsia"/>
        </w:rPr>
        <w:t>інформації</w:t>
      </w:r>
      <w:r>
        <w:t></w:t>
      </w:r>
      <w:r>
        <w:t></w:t>
      </w:r>
      <w:r>
        <w:rPr>
          <w:rFonts w:hint="eastAsia"/>
        </w:rPr>
        <w:t>а</w:t>
      </w:r>
      <w:r>
        <w:t></w:t>
      </w:r>
      <w:r>
        <w:rPr>
          <w:rFonts w:hint="eastAsia"/>
        </w:rPr>
        <w:t>також</w:t>
      </w:r>
      <w:r>
        <w:t></w:t>
      </w:r>
      <w:r>
        <w:rPr>
          <w:rFonts w:hint="eastAsia"/>
        </w:rPr>
        <w:t>ступінь</w:t>
      </w:r>
      <w:r>
        <w:t></w:t>
      </w:r>
      <w:r>
        <w:rPr>
          <w:rFonts w:hint="eastAsia"/>
        </w:rPr>
        <w:t>залучення</w:t>
      </w:r>
      <w:r>
        <w:t></w:t>
      </w:r>
      <w:r>
        <w:rPr>
          <w:rFonts w:hint="eastAsia"/>
        </w:rPr>
        <w:t>інформаційних</w:t>
      </w:r>
      <w:r>
        <w:t></w:t>
      </w:r>
      <w:r>
        <w:rPr>
          <w:rFonts w:hint="eastAsia"/>
        </w:rPr>
        <w:t>і</w:t>
      </w:r>
      <w:r>
        <w:t></w:t>
      </w:r>
      <w:r>
        <w:rPr>
          <w:rFonts w:hint="eastAsia"/>
        </w:rPr>
        <w:t>трудових</w:t>
      </w:r>
      <w:r>
        <w:t></w:t>
      </w:r>
      <w:r>
        <w:rPr>
          <w:rFonts w:hint="eastAsia"/>
        </w:rPr>
        <w:t>ресурсів</w:t>
      </w:r>
      <w:r>
        <w:t></w:t>
      </w:r>
      <w:r>
        <w:rPr>
          <w:rFonts w:hint="eastAsia"/>
        </w:rPr>
        <w:t>у</w:t>
      </w:r>
      <w:r>
        <w:t></w:t>
      </w:r>
      <w:r>
        <w:rPr>
          <w:rFonts w:hint="eastAsia"/>
        </w:rPr>
        <w:t>частині</w:t>
      </w:r>
      <w:r>
        <w:t></w:t>
      </w:r>
      <w:r>
        <w:rPr>
          <w:rFonts w:hint="eastAsia"/>
        </w:rPr>
        <w:t>вирішення</w:t>
      </w:r>
      <w:r>
        <w:t></w:t>
      </w:r>
      <w:r>
        <w:rPr>
          <w:rFonts w:hint="eastAsia"/>
        </w:rPr>
        <w:t>стандартних</w:t>
      </w:r>
      <w:r>
        <w:t></w:t>
      </w:r>
      <w:r>
        <w:rPr>
          <w:rFonts w:hint="eastAsia"/>
        </w:rPr>
        <w:t>і</w:t>
      </w:r>
      <w:r>
        <w:t></w:t>
      </w:r>
      <w:r>
        <w:rPr>
          <w:rFonts w:hint="eastAsia"/>
        </w:rPr>
        <w:t>нестандартних</w:t>
      </w:r>
      <w:r>
        <w:t></w:t>
      </w:r>
      <w:r>
        <w:rPr>
          <w:rFonts w:hint="eastAsia"/>
        </w:rPr>
        <w:t>проблем</w:t>
      </w:r>
      <w:r>
        <w:t></w:t>
      </w:r>
      <w:r>
        <w:t></w:t>
      </w:r>
      <w:r>
        <w:rPr>
          <w:rFonts w:hint="eastAsia"/>
        </w:rPr>
        <w:t>Структурована</w:t>
      </w:r>
      <w:r>
        <w:t></w:t>
      </w:r>
      <w:r>
        <w:rPr>
          <w:rFonts w:hint="eastAsia"/>
        </w:rPr>
        <w:t>робота</w:t>
      </w:r>
      <w:r>
        <w:t></w:t>
      </w:r>
      <w:r>
        <w:rPr>
          <w:rFonts w:hint="eastAsia"/>
        </w:rPr>
        <w:t>на</w:t>
      </w:r>
      <w:r>
        <w:t></w:t>
      </w:r>
      <w:r>
        <w:rPr>
          <w:rFonts w:hint="eastAsia"/>
        </w:rPr>
        <w:t>рівні</w:t>
      </w:r>
      <w:r>
        <w:t></w:t>
      </w:r>
      <w:r>
        <w:rPr>
          <w:rFonts w:hint="eastAsia"/>
        </w:rPr>
        <w:t>“обробки”</w:t>
      </w:r>
      <w:r>
        <w:t></w:t>
      </w:r>
      <w:r>
        <w:rPr>
          <w:rFonts w:hint="eastAsia"/>
        </w:rPr>
        <w:t>інформації</w:t>
      </w:r>
      <w:r>
        <w:t></w:t>
      </w:r>
      <w:r>
        <w:t></w:t>
      </w:r>
      <w:r>
        <w:rPr>
          <w:rFonts w:hint="eastAsia"/>
        </w:rPr>
        <w:t>Увесь</w:t>
      </w:r>
      <w:r>
        <w:t></w:t>
      </w:r>
      <w:r>
        <w:rPr>
          <w:rFonts w:hint="eastAsia"/>
        </w:rPr>
        <w:t>процес</w:t>
      </w:r>
      <w:r>
        <w:t></w:t>
      </w:r>
      <w:r>
        <w:rPr>
          <w:rFonts w:hint="eastAsia"/>
        </w:rPr>
        <w:t>“переробки”</w:t>
      </w:r>
      <w:r>
        <w:t></w:t>
      </w:r>
      <w:r>
        <w:rPr>
          <w:rFonts w:hint="eastAsia"/>
        </w:rPr>
        <w:t>розподілено</w:t>
      </w:r>
      <w:r>
        <w:t></w:t>
      </w:r>
      <w:r>
        <w:rPr>
          <w:rFonts w:hint="eastAsia"/>
        </w:rPr>
        <w:t>на</w:t>
      </w:r>
      <w:r>
        <w:t></w:t>
      </w:r>
      <w:r>
        <w:rPr>
          <w:rFonts w:hint="eastAsia"/>
        </w:rPr>
        <w:t>етапи</w:t>
      </w:r>
      <w:r>
        <w:t></w:t>
      </w:r>
      <w:r>
        <w:rPr>
          <w:rFonts w:hint="eastAsia"/>
        </w:rPr>
        <w:t>з</w:t>
      </w:r>
      <w:r>
        <w:t></w:t>
      </w:r>
      <w:r>
        <w:rPr>
          <w:rFonts w:hint="eastAsia"/>
        </w:rPr>
        <w:t>визначенням</w:t>
      </w:r>
      <w:r>
        <w:t></w:t>
      </w:r>
      <w:r>
        <w:rPr>
          <w:rFonts w:hint="eastAsia"/>
        </w:rPr>
        <w:t>обсягу</w:t>
      </w:r>
      <w:r>
        <w:t></w:t>
      </w:r>
      <w:r>
        <w:rPr>
          <w:rFonts w:hint="eastAsia"/>
        </w:rPr>
        <w:t>робіт</w:t>
      </w:r>
      <w:r>
        <w:t></w:t>
      </w:r>
      <w:r>
        <w:rPr>
          <w:rFonts w:hint="eastAsia"/>
        </w:rPr>
        <w:t>при</w:t>
      </w:r>
      <w:r>
        <w:t></w:t>
      </w:r>
      <w:r>
        <w:rPr>
          <w:rFonts w:hint="eastAsia"/>
        </w:rPr>
        <w:t>реалізації</w:t>
      </w:r>
      <w:r>
        <w:t></w:t>
      </w:r>
      <w:r>
        <w:rPr>
          <w:rFonts w:hint="eastAsia"/>
        </w:rPr>
        <w:t>кожного</w:t>
      </w:r>
      <w:r>
        <w:t></w:t>
      </w:r>
      <w:r>
        <w:rPr>
          <w:rFonts w:hint="eastAsia"/>
        </w:rPr>
        <w:t>з</w:t>
      </w:r>
      <w:r>
        <w:t></w:t>
      </w:r>
      <w:r>
        <w:rPr>
          <w:rFonts w:hint="eastAsia"/>
        </w:rPr>
        <w:t>них</w:t>
      </w:r>
      <w:r>
        <w:t></w:t>
      </w:r>
      <w:r>
        <w:t></w:t>
      </w:r>
      <w:r>
        <w:rPr>
          <w:rFonts w:hint="eastAsia"/>
        </w:rPr>
        <w:t>а</w:t>
      </w:r>
      <w:r>
        <w:t></w:t>
      </w:r>
      <w:r>
        <w:rPr>
          <w:rFonts w:hint="eastAsia"/>
        </w:rPr>
        <w:t>саме</w:t>
      </w:r>
      <w:r>
        <w:t></w:t>
      </w:r>
    </w:p>
    <w:p w:rsidR="00706DB2" w:rsidRDefault="00706DB2" w:rsidP="00706DB2">
      <w:r>
        <w:rPr>
          <w:rFonts w:hint="eastAsia"/>
        </w:rPr>
        <w:t>перший</w:t>
      </w:r>
      <w:r>
        <w:t></w:t>
      </w:r>
      <w:r>
        <w:rPr>
          <w:rFonts w:hint="eastAsia"/>
        </w:rPr>
        <w:t>етап</w:t>
      </w:r>
      <w:r>
        <w:t></w:t>
      </w:r>
      <w:r>
        <w:rPr>
          <w:rFonts w:hint="eastAsia"/>
        </w:rPr>
        <w:t>–</w:t>
      </w:r>
      <w:r>
        <w:t></w:t>
      </w:r>
      <w:r>
        <w:rPr>
          <w:rFonts w:hint="eastAsia"/>
        </w:rPr>
        <w:t>спрощене</w:t>
      </w:r>
      <w:r>
        <w:t></w:t>
      </w:r>
      <w:r>
        <w:rPr>
          <w:rFonts w:hint="eastAsia"/>
        </w:rPr>
        <w:t>уявлення</w:t>
      </w:r>
      <w:r>
        <w:t></w:t>
      </w:r>
      <w:r>
        <w:rPr>
          <w:rFonts w:hint="eastAsia"/>
        </w:rPr>
        <w:t>структури</w:t>
      </w:r>
      <w:r>
        <w:t></w:t>
      </w:r>
      <w:r>
        <w:rPr>
          <w:rFonts w:hint="eastAsia"/>
        </w:rPr>
        <w:t>управління</w:t>
      </w:r>
      <w:r>
        <w:t></w:t>
      </w:r>
      <w:r>
        <w:rPr>
          <w:rFonts w:hint="eastAsia"/>
        </w:rPr>
        <w:t>підприємством</w:t>
      </w:r>
      <w:r>
        <w:t></w:t>
      </w:r>
      <w:r>
        <w:rPr>
          <w:rFonts w:hint="eastAsia"/>
        </w:rPr>
        <w:t>у</w:t>
      </w:r>
      <w:r>
        <w:t></w:t>
      </w:r>
      <w:r>
        <w:rPr>
          <w:rFonts w:hint="eastAsia"/>
        </w:rPr>
        <w:t>вигляді</w:t>
      </w:r>
      <w:r>
        <w:t></w:t>
      </w:r>
      <w:r>
        <w:rPr>
          <w:rFonts w:hint="eastAsia"/>
        </w:rPr>
        <w:t>сукупності</w:t>
      </w:r>
      <w:r>
        <w:t></w:t>
      </w:r>
      <w:r>
        <w:rPr>
          <w:rFonts w:hint="eastAsia"/>
        </w:rPr>
        <w:t>блоків</w:t>
      </w:r>
      <w:r>
        <w:t></w:t>
      </w:r>
      <w:r>
        <w:t></w:t>
      </w:r>
      <w:r>
        <w:rPr>
          <w:rFonts w:hint="eastAsia"/>
        </w:rPr>
        <w:t>кожному</w:t>
      </w:r>
      <w:r>
        <w:t></w:t>
      </w:r>
      <w:r>
        <w:rPr>
          <w:rFonts w:hint="eastAsia"/>
        </w:rPr>
        <w:t>з</w:t>
      </w:r>
      <w:r>
        <w:t></w:t>
      </w:r>
      <w:r>
        <w:rPr>
          <w:rFonts w:hint="eastAsia"/>
        </w:rPr>
        <w:t>яких</w:t>
      </w:r>
      <w:r>
        <w:t></w:t>
      </w:r>
      <w:r>
        <w:rPr>
          <w:rFonts w:hint="eastAsia"/>
        </w:rPr>
        <w:t>відповідають</w:t>
      </w:r>
      <w:r>
        <w:t></w:t>
      </w:r>
      <w:r>
        <w:rPr>
          <w:rFonts w:hint="eastAsia"/>
        </w:rPr>
        <w:t>певні</w:t>
      </w:r>
      <w:r>
        <w:t></w:t>
      </w:r>
      <w:r>
        <w:rPr>
          <w:rFonts w:hint="eastAsia"/>
        </w:rPr>
        <w:t>економічні</w:t>
      </w:r>
      <w:r>
        <w:t></w:t>
      </w:r>
      <w:r>
        <w:rPr>
          <w:rFonts w:hint="eastAsia"/>
        </w:rPr>
        <w:t>підрозділи</w:t>
      </w:r>
      <w:r>
        <w:t></w:t>
      </w:r>
      <w:r>
        <w:rPr>
          <w:rFonts w:hint="eastAsia"/>
        </w:rPr>
        <w:t>підприємства</w:t>
      </w:r>
      <w:r>
        <w:t></w:t>
      </w:r>
      <w:r>
        <w:rPr>
          <w:rFonts w:hint="eastAsia"/>
        </w:rPr>
        <w:t>з</w:t>
      </w:r>
      <w:r>
        <w:t></w:t>
      </w:r>
      <w:r>
        <w:rPr>
          <w:rFonts w:hint="eastAsia"/>
        </w:rPr>
        <w:t>метою</w:t>
      </w:r>
      <w:r>
        <w:t></w:t>
      </w:r>
      <w:r>
        <w:rPr>
          <w:rFonts w:hint="eastAsia"/>
        </w:rPr>
        <w:t>структуризації</w:t>
      </w:r>
      <w:r>
        <w:t></w:t>
      </w:r>
      <w:r>
        <w:rPr>
          <w:rFonts w:hint="eastAsia"/>
        </w:rPr>
        <w:t>руху</w:t>
      </w:r>
      <w:r>
        <w:t></w:t>
      </w:r>
      <w:r>
        <w:rPr>
          <w:rFonts w:hint="eastAsia"/>
        </w:rPr>
        <w:t>інформаційних</w:t>
      </w:r>
      <w:r>
        <w:t></w:t>
      </w:r>
      <w:r>
        <w:rPr>
          <w:rFonts w:hint="eastAsia"/>
        </w:rPr>
        <w:t>потоків</w:t>
      </w:r>
      <w:r>
        <w:t></w:t>
      </w:r>
      <w:r>
        <w:rPr>
          <w:rFonts w:hint="eastAsia"/>
        </w:rPr>
        <w:t>у</w:t>
      </w:r>
      <w:r>
        <w:t></w:t>
      </w:r>
      <w:r>
        <w:rPr>
          <w:rFonts w:hint="eastAsia"/>
        </w:rPr>
        <w:t>системі</w:t>
      </w:r>
      <w:r>
        <w:t></w:t>
      </w:r>
      <w:r>
        <w:rPr>
          <w:rFonts w:hint="eastAsia"/>
        </w:rPr>
        <w:t>внутрішнього</w:t>
      </w:r>
      <w:r>
        <w:t></w:t>
      </w:r>
      <w:r>
        <w:rPr>
          <w:rFonts w:hint="eastAsia"/>
        </w:rPr>
        <w:t>контролю</w:t>
      </w:r>
      <w:r>
        <w:t></w:t>
      </w:r>
      <w:r>
        <w:rPr>
          <w:rFonts w:hint="eastAsia"/>
        </w:rPr>
        <w:t>і</w:t>
      </w:r>
      <w:r>
        <w:t></w:t>
      </w:r>
      <w:r>
        <w:rPr>
          <w:rFonts w:hint="eastAsia"/>
        </w:rPr>
        <w:t>визначення</w:t>
      </w:r>
      <w:r>
        <w:t></w:t>
      </w:r>
      <w:r>
        <w:rPr>
          <w:rFonts w:hint="eastAsia"/>
        </w:rPr>
        <w:t>основних</w:t>
      </w:r>
      <w:r>
        <w:t></w:t>
      </w:r>
      <w:r>
        <w:rPr>
          <w:rFonts w:hint="eastAsia"/>
        </w:rPr>
        <w:t>напрямів</w:t>
      </w:r>
      <w:r>
        <w:t></w:t>
      </w:r>
      <w:r>
        <w:rPr>
          <w:rFonts w:hint="eastAsia"/>
        </w:rPr>
        <w:t>руху</w:t>
      </w:r>
      <w:r>
        <w:t></w:t>
      </w:r>
      <w:r>
        <w:rPr>
          <w:rFonts w:hint="eastAsia"/>
        </w:rPr>
        <w:t>потоків</w:t>
      </w:r>
      <w:r>
        <w:t></w:t>
      </w:r>
    </w:p>
    <w:p w:rsidR="00706DB2" w:rsidRDefault="00706DB2" w:rsidP="00706DB2">
      <w:r>
        <w:rPr>
          <w:rFonts w:hint="eastAsia"/>
        </w:rPr>
        <w:t>другий</w:t>
      </w:r>
      <w:r>
        <w:t></w:t>
      </w:r>
      <w:r>
        <w:rPr>
          <w:rFonts w:hint="eastAsia"/>
        </w:rPr>
        <w:t>етап</w:t>
      </w:r>
      <w:r>
        <w:t></w:t>
      </w:r>
      <w:r>
        <w:t></w:t>
      </w:r>
      <w:r>
        <w:t></w:t>
      </w:r>
      <w:r>
        <w:rPr>
          <w:rFonts w:hint="eastAsia"/>
        </w:rPr>
        <w:t>визначення</w:t>
      </w:r>
      <w:r>
        <w:t></w:t>
      </w:r>
      <w:r>
        <w:rPr>
          <w:rFonts w:hint="eastAsia"/>
        </w:rPr>
        <w:t>змісту</w:t>
      </w:r>
      <w:r>
        <w:t></w:t>
      </w:r>
      <w:r>
        <w:rPr>
          <w:rFonts w:hint="eastAsia"/>
        </w:rPr>
        <w:t>інформації</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r>
        <w:t></w:t>
      </w:r>
      <w:r>
        <w:rPr>
          <w:rFonts w:hint="eastAsia"/>
        </w:rPr>
        <w:t>яка</w:t>
      </w:r>
      <w:r>
        <w:t></w:t>
      </w:r>
      <w:r>
        <w:rPr>
          <w:rFonts w:hint="eastAsia"/>
        </w:rPr>
        <w:t>формується</w:t>
      </w:r>
      <w:r>
        <w:t></w:t>
      </w:r>
      <w:r>
        <w:rPr>
          <w:rFonts w:hint="eastAsia"/>
        </w:rPr>
        <w:t>в</w:t>
      </w:r>
      <w:r>
        <w:t></w:t>
      </w:r>
      <w:r>
        <w:rPr>
          <w:rFonts w:hint="eastAsia"/>
        </w:rPr>
        <w:t>різних</w:t>
      </w:r>
      <w:r>
        <w:t></w:t>
      </w:r>
      <w:r>
        <w:rPr>
          <w:rFonts w:hint="eastAsia"/>
        </w:rPr>
        <w:t>економічних</w:t>
      </w:r>
      <w:r>
        <w:t></w:t>
      </w:r>
      <w:r>
        <w:rPr>
          <w:rFonts w:hint="eastAsia"/>
        </w:rPr>
        <w:t>підрозділах</w:t>
      </w:r>
      <w:r>
        <w:t></w:t>
      </w:r>
      <w:r>
        <w:rPr>
          <w:rFonts w:hint="eastAsia"/>
        </w:rPr>
        <w:t>підприємства</w:t>
      </w:r>
      <w:r>
        <w:t></w:t>
      </w:r>
      <w:r>
        <w:rPr>
          <w:rFonts w:hint="eastAsia"/>
        </w:rPr>
        <w:t>й</w:t>
      </w:r>
      <w:r>
        <w:t></w:t>
      </w:r>
      <w:r>
        <w:rPr>
          <w:rFonts w:hint="eastAsia"/>
        </w:rPr>
        <w:t>визначення</w:t>
      </w:r>
      <w:r>
        <w:t></w:t>
      </w:r>
      <w:r>
        <w:rPr>
          <w:rFonts w:hint="eastAsia"/>
        </w:rPr>
        <w:t>її</w:t>
      </w:r>
      <w:r>
        <w:t></w:t>
      </w:r>
      <w:r>
        <w:rPr>
          <w:rFonts w:hint="eastAsia"/>
        </w:rPr>
        <w:t>одержувача</w:t>
      </w:r>
      <w:r>
        <w:t></w:t>
      </w:r>
      <w:r>
        <w:t></w:t>
      </w:r>
      <w:r>
        <w:rPr>
          <w:rFonts w:hint="eastAsia"/>
        </w:rPr>
        <w:t>Це</w:t>
      </w:r>
      <w:r>
        <w:t></w:t>
      </w:r>
      <w:r>
        <w:rPr>
          <w:rFonts w:hint="eastAsia"/>
        </w:rPr>
        <w:t>дозволить</w:t>
      </w:r>
      <w:r>
        <w:t></w:t>
      </w:r>
      <w:r>
        <w:rPr>
          <w:rFonts w:hint="eastAsia"/>
        </w:rPr>
        <w:t>чітко</w:t>
      </w:r>
      <w:r>
        <w:t></w:t>
      </w:r>
      <w:r>
        <w:rPr>
          <w:rFonts w:hint="eastAsia"/>
        </w:rPr>
        <w:t>визначити</w:t>
      </w:r>
      <w:r>
        <w:t></w:t>
      </w:r>
      <w:r>
        <w:rPr>
          <w:rFonts w:hint="eastAsia"/>
        </w:rPr>
        <w:t>джерела</w:t>
      </w:r>
      <w:r>
        <w:t></w:t>
      </w:r>
      <w:r>
        <w:rPr>
          <w:rFonts w:hint="eastAsia"/>
        </w:rPr>
        <w:t>формування</w:t>
      </w:r>
      <w:r>
        <w:t></w:t>
      </w:r>
      <w:r>
        <w:t></w:t>
      </w:r>
      <w:r>
        <w:rPr>
          <w:rFonts w:hint="eastAsia"/>
        </w:rPr>
        <w:t>інформації</w:t>
      </w:r>
      <w:r>
        <w:t></w:t>
      </w:r>
      <w:r>
        <w:t></w:t>
      </w:r>
      <w:r>
        <w:rPr>
          <w:rFonts w:hint="eastAsia"/>
        </w:rPr>
        <w:t>а</w:t>
      </w:r>
      <w:r>
        <w:t></w:t>
      </w:r>
      <w:r>
        <w:rPr>
          <w:rFonts w:hint="eastAsia"/>
        </w:rPr>
        <w:t>також</w:t>
      </w:r>
      <w:r>
        <w:t></w:t>
      </w:r>
      <w:r>
        <w:rPr>
          <w:rFonts w:hint="eastAsia"/>
        </w:rPr>
        <w:t>її</w:t>
      </w:r>
      <w:r>
        <w:t></w:t>
      </w:r>
      <w:r>
        <w:rPr>
          <w:rFonts w:hint="eastAsia"/>
        </w:rPr>
        <w:t>структуру</w:t>
      </w:r>
      <w:r>
        <w:t></w:t>
      </w:r>
      <w:r>
        <w:rPr>
          <w:rFonts w:hint="eastAsia"/>
        </w:rPr>
        <w:t>і</w:t>
      </w:r>
      <w:r>
        <w:t></w:t>
      </w:r>
      <w:r>
        <w:rPr>
          <w:rFonts w:hint="eastAsia"/>
        </w:rPr>
        <w:t>склад</w:t>
      </w:r>
      <w:r>
        <w:t></w:t>
      </w:r>
    </w:p>
    <w:p w:rsidR="00706DB2" w:rsidRDefault="00706DB2" w:rsidP="00706DB2">
      <w:r>
        <w:rPr>
          <w:rFonts w:hint="eastAsia"/>
        </w:rPr>
        <w:t>третій</w:t>
      </w:r>
      <w:r>
        <w:t></w:t>
      </w:r>
      <w:r>
        <w:rPr>
          <w:rFonts w:hint="eastAsia"/>
        </w:rPr>
        <w:t>етап</w:t>
      </w:r>
      <w:r>
        <w:t></w:t>
      </w:r>
      <w:r>
        <w:t></w:t>
      </w:r>
      <w:r>
        <w:t></w:t>
      </w:r>
      <w:r>
        <w:rPr>
          <w:rFonts w:hint="eastAsia"/>
        </w:rPr>
        <w:t>моделювання</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щодо</w:t>
      </w:r>
      <w:r>
        <w:t></w:t>
      </w:r>
      <w:r>
        <w:rPr>
          <w:rFonts w:hint="eastAsia"/>
        </w:rPr>
        <w:t>задоволення</w:t>
      </w:r>
      <w:r>
        <w:t></w:t>
      </w:r>
      <w:r>
        <w:rPr>
          <w:rFonts w:hint="eastAsia"/>
        </w:rPr>
        <w:t>потреб</w:t>
      </w:r>
      <w:r>
        <w:t></w:t>
      </w:r>
      <w:r>
        <w:rPr>
          <w:rFonts w:hint="eastAsia"/>
        </w:rPr>
        <w:t>користувачів</w:t>
      </w:r>
      <w:r>
        <w:t></w:t>
      </w:r>
      <w:r>
        <w:rPr>
          <w:rFonts w:hint="eastAsia"/>
        </w:rPr>
        <w:t>за</w:t>
      </w:r>
      <w:r>
        <w:t></w:t>
      </w:r>
      <w:r>
        <w:rPr>
          <w:rFonts w:hint="eastAsia"/>
        </w:rPr>
        <w:t>допомогою</w:t>
      </w:r>
      <w:r>
        <w:t></w:t>
      </w:r>
      <w:r>
        <w:rPr>
          <w:rFonts w:hint="eastAsia"/>
        </w:rPr>
        <w:t>організації</w:t>
      </w:r>
      <w:r>
        <w:t></w:t>
      </w:r>
      <w:r>
        <w:rPr>
          <w:rFonts w:hint="eastAsia"/>
        </w:rPr>
        <w:t>процесу</w:t>
      </w:r>
      <w:r>
        <w:t></w:t>
      </w:r>
      <w:r>
        <w:rPr>
          <w:rFonts w:hint="eastAsia"/>
        </w:rPr>
        <w:t>інформаційного</w:t>
      </w:r>
      <w:r>
        <w:t></w:t>
      </w:r>
      <w:r>
        <w:rPr>
          <w:rFonts w:hint="eastAsia"/>
        </w:rPr>
        <w:t>обміну</w:t>
      </w:r>
      <w:r>
        <w:t></w:t>
      </w:r>
      <w:r>
        <w:t></w:t>
      </w:r>
      <w:r>
        <w:rPr>
          <w:rFonts w:hint="eastAsia"/>
        </w:rPr>
        <w:t>Необхідність</w:t>
      </w:r>
      <w:r>
        <w:t></w:t>
      </w:r>
      <w:r>
        <w:rPr>
          <w:rFonts w:hint="eastAsia"/>
        </w:rPr>
        <w:t>здійснення</w:t>
      </w:r>
      <w:r>
        <w:t></w:t>
      </w:r>
      <w:r>
        <w:rPr>
          <w:rFonts w:hint="eastAsia"/>
        </w:rPr>
        <w:t>цього</w:t>
      </w:r>
      <w:r>
        <w:t></w:t>
      </w:r>
      <w:r>
        <w:rPr>
          <w:rFonts w:hint="eastAsia"/>
        </w:rPr>
        <w:t>етапу</w:t>
      </w:r>
      <w:r>
        <w:t></w:t>
      </w:r>
      <w:r>
        <w:rPr>
          <w:rFonts w:hint="eastAsia"/>
        </w:rPr>
        <w:t>визначається</w:t>
      </w:r>
      <w:r>
        <w:t></w:t>
      </w:r>
      <w:r>
        <w:rPr>
          <w:rFonts w:hint="eastAsia"/>
        </w:rPr>
        <w:t>тим</w:t>
      </w:r>
      <w:r>
        <w:t></w:t>
      </w:r>
      <w:r>
        <w:t></w:t>
      </w:r>
      <w:r>
        <w:rPr>
          <w:rFonts w:hint="eastAsia"/>
        </w:rPr>
        <w:t>що</w:t>
      </w:r>
      <w:r>
        <w:t></w:t>
      </w:r>
      <w:r>
        <w:rPr>
          <w:rFonts w:hint="eastAsia"/>
        </w:rPr>
        <w:t>лише</w:t>
      </w:r>
      <w:r>
        <w:t></w:t>
      </w:r>
      <w:r>
        <w:rPr>
          <w:rFonts w:hint="eastAsia"/>
        </w:rPr>
        <w:t>сформувавши</w:t>
      </w:r>
      <w:r>
        <w:t></w:t>
      </w:r>
      <w:r>
        <w:rPr>
          <w:rFonts w:hint="eastAsia"/>
        </w:rPr>
        <w:t>чіткі</w:t>
      </w:r>
      <w:r>
        <w:t></w:t>
      </w:r>
      <w:r>
        <w:rPr>
          <w:rFonts w:hint="eastAsia"/>
        </w:rPr>
        <w:t>завдання</w:t>
      </w:r>
      <w:r>
        <w:t></w:t>
      </w:r>
      <w:r>
        <w:rPr>
          <w:rFonts w:hint="eastAsia"/>
        </w:rPr>
        <w:t>в</w:t>
      </w:r>
      <w:r>
        <w:t></w:t>
      </w:r>
      <w:r>
        <w:rPr>
          <w:rFonts w:hint="eastAsia"/>
        </w:rPr>
        <w:t>області</w:t>
      </w:r>
      <w:r>
        <w:t></w:t>
      </w:r>
      <w:r>
        <w:rPr>
          <w:rFonts w:hint="eastAsia"/>
        </w:rPr>
        <w:t>інформаційного</w:t>
      </w:r>
      <w:r>
        <w:t></w:t>
      </w:r>
      <w:r>
        <w:rPr>
          <w:rFonts w:hint="eastAsia"/>
        </w:rPr>
        <w:t>обміну</w:t>
      </w:r>
      <w:r>
        <w:t></w:t>
      </w:r>
      <w:r>
        <w:rPr>
          <w:rFonts w:hint="eastAsia"/>
        </w:rPr>
        <w:t>перед</w:t>
      </w:r>
      <w:r>
        <w:t></w:t>
      </w:r>
      <w:r>
        <w:rPr>
          <w:rFonts w:hint="eastAsia"/>
        </w:rPr>
        <w:t>конкретними</w:t>
      </w:r>
      <w:r>
        <w:t></w:t>
      </w:r>
      <w:r>
        <w:rPr>
          <w:rFonts w:hint="eastAsia"/>
        </w:rPr>
        <w:t>менеджерами</w:t>
      </w:r>
      <w:r>
        <w:t></w:t>
      </w:r>
      <w:r>
        <w:t></w:t>
      </w:r>
      <w:r>
        <w:rPr>
          <w:rFonts w:hint="eastAsia"/>
        </w:rPr>
        <w:t>можна</w:t>
      </w:r>
      <w:r>
        <w:t></w:t>
      </w:r>
      <w:r>
        <w:rPr>
          <w:rFonts w:hint="eastAsia"/>
        </w:rPr>
        <w:t>забезпечити</w:t>
      </w:r>
      <w:r>
        <w:t></w:t>
      </w:r>
      <w:r>
        <w:rPr>
          <w:rFonts w:hint="eastAsia"/>
        </w:rPr>
        <w:t>їх</w:t>
      </w:r>
      <w:r>
        <w:t></w:t>
      </w:r>
      <w:r>
        <w:rPr>
          <w:rFonts w:hint="eastAsia"/>
        </w:rPr>
        <w:t>цілеспрямовану</w:t>
      </w:r>
      <w:r>
        <w:t></w:t>
      </w:r>
      <w:r>
        <w:rPr>
          <w:rFonts w:hint="eastAsia"/>
        </w:rPr>
        <w:t>взаємодію</w:t>
      </w:r>
      <w:r>
        <w:t></w:t>
      </w:r>
      <w:r>
        <w:rPr>
          <w:rFonts w:hint="eastAsia"/>
        </w:rPr>
        <w:t>одного</w:t>
      </w:r>
      <w:r>
        <w:t></w:t>
      </w:r>
      <w:r>
        <w:rPr>
          <w:rFonts w:hint="eastAsia"/>
        </w:rPr>
        <w:t>з</w:t>
      </w:r>
      <w:r>
        <w:t></w:t>
      </w:r>
      <w:r>
        <w:rPr>
          <w:rFonts w:hint="eastAsia"/>
        </w:rPr>
        <w:t>одним</w:t>
      </w:r>
      <w:r>
        <w:t></w:t>
      </w:r>
      <w:r>
        <w:rPr>
          <w:rFonts w:hint="eastAsia"/>
        </w:rPr>
        <w:t>та</w:t>
      </w:r>
      <w:r>
        <w:t></w:t>
      </w:r>
      <w:r>
        <w:rPr>
          <w:rFonts w:hint="eastAsia"/>
        </w:rPr>
        <w:t>високу</w:t>
      </w:r>
      <w:r>
        <w:t></w:t>
      </w:r>
      <w:r>
        <w:rPr>
          <w:rFonts w:hint="eastAsia"/>
        </w:rPr>
        <w:t>якість</w:t>
      </w:r>
      <w:r>
        <w:t></w:t>
      </w:r>
      <w:r>
        <w:rPr>
          <w:rFonts w:hint="eastAsia"/>
        </w:rPr>
        <w:t>управлінських</w:t>
      </w:r>
      <w:r>
        <w:t></w:t>
      </w:r>
      <w:r>
        <w:rPr>
          <w:rFonts w:hint="eastAsia"/>
        </w:rPr>
        <w:t>рішень</w:t>
      </w:r>
      <w:r>
        <w:t></w:t>
      </w:r>
    </w:p>
    <w:p w:rsidR="00706DB2" w:rsidRDefault="00706DB2" w:rsidP="00706DB2">
      <w:r>
        <w:rPr>
          <w:rFonts w:hint="eastAsia"/>
        </w:rPr>
        <w:t>четвертий</w:t>
      </w:r>
      <w:r>
        <w:t></w:t>
      </w:r>
      <w:r>
        <w:rPr>
          <w:rFonts w:hint="eastAsia"/>
        </w:rPr>
        <w:t>етап</w:t>
      </w:r>
      <w:r>
        <w:t></w:t>
      </w:r>
      <w:r>
        <w:t></w:t>
      </w:r>
      <w:r>
        <w:t></w:t>
      </w:r>
      <w:r>
        <w:rPr>
          <w:rFonts w:hint="eastAsia"/>
        </w:rPr>
        <w:t>експертна</w:t>
      </w:r>
      <w:r>
        <w:t></w:t>
      </w:r>
      <w:r>
        <w:rPr>
          <w:rFonts w:hint="eastAsia"/>
        </w:rPr>
        <w:t>оцінка</w:t>
      </w:r>
      <w:r>
        <w:t></w:t>
      </w:r>
      <w:r>
        <w:rPr>
          <w:rFonts w:hint="eastAsia"/>
        </w:rPr>
        <w:t>у</w:t>
      </w:r>
      <w:r>
        <w:t></w:t>
      </w:r>
      <w:r>
        <w:rPr>
          <w:rFonts w:hint="eastAsia"/>
        </w:rPr>
        <w:t>підготовці</w:t>
      </w:r>
      <w:r>
        <w:t></w:t>
      </w:r>
      <w:r>
        <w:rPr>
          <w:rFonts w:hint="eastAsia"/>
        </w:rPr>
        <w:t>інформації</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r>
        <w:t></w:t>
      </w:r>
      <w:r>
        <w:rPr>
          <w:rFonts w:hint="eastAsia"/>
        </w:rPr>
        <w:t>яка</w:t>
      </w:r>
      <w:r>
        <w:t></w:t>
      </w:r>
      <w:r>
        <w:rPr>
          <w:rFonts w:hint="eastAsia"/>
        </w:rPr>
        <w:t>представляє</w:t>
      </w:r>
      <w:r>
        <w:t></w:t>
      </w:r>
      <w:r>
        <w:rPr>
          <w:rFonts w:hint="eastAsia"/>
        </w:rPr>
        <w:t>собою</w:t>
      </w:r>
      <w:r>
        <w:t></w:t>
      </w:r>
      <w:r>
        <w:rPr>
          <w:rFonts w:hint="eastAsia"/>
        </w:rPr>
        <w:t>думку</w:t>
      </w:r>
      <w:r>
        <w:t></w:t>
      </w:r>
      <w:r>
        <w:rPr>
          <w:rFonts w:hint="eastAsia"/>
        </w:rPr>
        <w:t>кваліфікованих</w:t>
      </w:r>
      <w:r>
        <w:t></w:t>
      </w:r>
      <w:r>
        <w:rPr>
          <w:rFonts w:hint="eastAsia"/>
        </w:rPr>
        <w:t>фахівців</w:t>
      </w:r>
      <w:r>
        <w:t></w:t>
      </w:r>
      <w:r>
        <w:rPr>
          <w:rFonts w:hint="eastAsia"/>
        </w:rPr>
        <w:t>професіоналів</w:t>
      </w:r>
      <w:r>
        <w:t></w:t>
      </w:r>
      <w:r>
        <w:rPr>
          <w:rFonts w:hint="eastAsia"/>
        </w:rPr>
        <w:t>у</w:t>
      </w:r>
      <w:r>
        <w:t></w:t>
      </w:r>
      <w:r>
        <w:rPr>
          <w:rFonts w:hint="eastAsia"/>
        </w:rPr>
        <w:t>вигляді</w:t>
      </w:r>
      <w:r>
        <w:t></w:t>
      </w:r>
      <w:r>
        <w:rPr>
          <w:rFonts w:hint="eastAsia"/>
        </w:rPr>
        <w:t>змістовної</w:t>
      </w:r>
      <w:r>
        <w:t></w:t>
      </w:r>
      <w:r>
        <w:t></w:t>
      </w:r>
      <w:r>
        <w:rPr>
          <w:rFonts w:hint="eastAsia"/>
        </w:rPr>
        <w:t>якісної</w:t>
      </w:r>
      <w:r>
        <w:t></w:t>
      </w:r>
      <w:r>
        <w:rPr>
          <w:rFonts w:hint="eastAsia"/>
        </w:rPr>
        <w:t>або</w:t>
      </w:r>
      <w:r>
        <w:t></w:t>
      </w:r>
      <w:r>
        <w:rPr>
          <w:rFonts w:hint="eastAsia"/>
        </w:rPr>
        <w:t>кількісної</w:t>
      </w:r>
      <w:r>
        <w:t></w:t>
      </w:r>
      <w:r>
        <w:rPr>
          <w:rFonts w:hint="eastAsia"/>
        </w:rPr>
        <w:t>оцінки</w:t>
      </w:r>
      <w:r>
        <w:t></w:t>
      </w:r>
      <w:r>
        <w:rPr>
          <w:rFonts w:hint="eastAsia"/>
        </w:rPr>
        <w:t>об</w:t>
      </w:r>
      <w:r>
        <w:t></w:t>
      </w:r>
      <w:r>
        <w:rPr>
          <w:rFonts w:hint="eastAsia"/>
        </w:rPr>
        <w:t>єкту</w:t>
      </w:r>
      <w:r>
        <w:t></w:t>
      </w:r>
      <w:r>
        <w:rPr>
          <w:rFonts w:hint="eastAsia"/>
        </w:rPr>
        <w:t>та</w:t>
      </w:r>
      <w:r>
        <w:t></w:t>
      </w:r>
      <w:r>
        <w:rPr>
          <w:rFonts w:hint="eastAsia"/>
        </w:rPr>
        <w:t>необхідної</w:t>
      </w:r>
      <w:r>
        <w:t></w:t>
      </w:r>
      <w:r>
        <w:rPr>
          <w:rFonts w:hint="eastAsia"/>
        </w:rPr>
        <w:t>у</w:t>
      </w:r>
      <w:r>
        <w:t></w:t>
      </w:r>
      <w:r>
        <w:rPr>
          <w:rFonts w:hint="eastAsia"/>
        </w:rPr>
        <w:t>прийнятті</w:t>
      </w:r>
      <w:r>
        <w:t></w:t>
      </w:r>
      <w:r>
        <w:rPr>
          <w:rFonts w:hint="eastAsia"/>
        </w:rPr>
        <w:t>рішень</w:t>
      </w:r>
      <w:r>
        <w:t></w:t>
      </w:r>
    </w:p>
    <w:p w:rsidR="00706DB2" w:rsidRDefault="00706DB2" w:rsidP="00706DB2">
      <w:r>
        <w:rPr>
          <w:rFonts w:hint="eastAsia"/>
        </w:rPr>
        <w:t>Охарактеризовано</w:t>
      </w:r>
      <w:r>
        <w:t></w:t>
      </w:r>
      <w:r>
        <w:rPr>
          <w:rFonts w:hint="eastAsia"/>
        </w:rPr>
        <w:t>рівень</w:t>
      </w:r>
      <w:r>
        <w:t></w:t>
      </w:r>
      <w:r>
        <w:rPr>
          <w:rFonts w:hint="eastAsia"/>
        </w:rPr>
        <w:t>“вихід”</w:t>
      </w:r>
      <w:r>
        <w:t></w:t>
      </w:r>
      <w:r>
        <w:rPr>
          <w:rFonts w:hint="eastAsia"/>
        </w:rPr>
        <w:t>у</w:t>
      </w:r>
      <w:r>
        <w:t></w:t>
      </w:r>
      <w:r>
        <w:rPr>
          <w:rFonts w:hint="eastAsia"/>
        </w:rPr>
        <w:t>кібернетичній</w:t>
      </w:r>
      <w:r>
        <w:t></w:t>
      </w:r>
      <w:r>
        <w:rPr>
          <w:rFonts w:hint="eastAsia"/>
        </w:rPr>
        <w:t>схемі</w:t>
      </w:r>
      <w:r>
        <w:t></w:t>
      </w:r>
      <w:r>
        <w:rPr>
          <w:rFonts w:hint="eastAsia"/>
        </w:rPr>
        <w:t>організації</w:t>
      </w:r>
      <w:r>
        <w:t></w:t>
      </w:r>
      <w:r>
        <w:rPr>
          <w:rFonts w:hint="eastAsia"/>
        </w:rPr>
        <w:t>процесу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щодо</w:t>
      </w:r>
      <w:r>
        <w:t></w:t>
      </w:r>
      <w:r>
        <w:rPr>
          <w:rFonts w:hint="eastAsia"/>
        </w:rPr>
        <w:t>задоволення</w:t>
      </w:r>
      <w:r>
        <w:t></w:t>
      </w:r>
      <w:r>
        <w:rPr>
          <w:rFonts w:hint="eastAsia"/>
        </w:rPr>
        <w:t>потреб</w:t>
      </w:r>
      <w:r>
        <w:t></w:t>
      </w:r>
      <w:r>
        <w:rPr>
          <w:rFonts w:hint="eastAsia"/>
        </w:rPr>
        <w:t>користувачів</w:t>
      </w:r>
      <w:r>
        <w:t></w:t>
      </w:r>
      <w:r>
        <w:t></w:t>
      </w:r>
      <w:r>
        <w:rPr>
          <w:rFonts w:hint="eastAsia"/>
        </w:rPr>
        <w:t>який</w:t>
      </w:r>
      <w:r>
        <w:t></w:t>
      </w:r>
      <w:r>
        <w:rPr>
          <w:rFonts w:hint="eastAsia"/>
        </w:rPr>
        <w:t>представлено</w:t>
      </w:r>
      <w:r>
        <w:t></w:t>
      </w:r>
      <w:r>
        <w:rPr>
          <w:rFonts w:hint="eastAsia"/>
        </w:rPr>
        <w:t>інформаційними</w:t>
      </w:r>
      <w:r>
        <w:t></w:t>
      </w:r>
      <w:r>
        <w:rPr>
          <w:rFonts w:hint="eastAsia"/>
        </w:rPr>
        <w:t>продуктами</w:t>
      </w:r>
      <w:r>
        <w:t></w:t>
      </w:r>
      <w:r>
        <w:rPr>
          <w:rFonts w:hint="eastAsia"/>
        </w:rPr>
        <w:t>і</w:t>
      </w:r>
      <w:r>
        <w:t></w:t>
      </w:r>
      <w:r>
        <w:rPr>
          <w:rFonts w:hint="eastAsia"/>
        </w:rPr>
        <w:t>послугами</w:t>
      </w:r>
      <w:r>
        <w:t></w:t>
      </w:r>
      <w:r>
        <w:t></w:t>
      </w:r>
      <w:r>
        <w:rPr>
          <w:rFonts w:hint="eastAsia"/>
        </w:rPr>
        <w:t>що</w:t>
      </w:r>
      <w:r>
        <w:t></w:t>
      </w:r>
      <w:r>
        <w:rPr>
          <w:rFonts w:hint="eastAsia"/>
        </w:rPr>
        <w:t>надаються</w:t>
      </w:r>
      <w:r>
        <w:t></w:t>
      </w:r>
      <w:r>
        <w:rPr>
          <w:rFonts w:hint="eastAsia"/>
        </w:rPr>
        <w:t>суб’єктам</w:t>
      </w:r>
      <w:r>
        <w:t></w:t>
      </w:r>
      <w:r>
        <w:rPr>
          <w:rFonts w:hint="eastAsia"/>
        </w:rPr>
        <w:t>внутрішнього</w:t>
      </w:r>
      <w:r>
        <w:t></w:t>
      </w:r>
      <w:r>
        <w:rPr>
          <w:rFonts w:hint="eastAsia"/>
        </w:rPr>
        <w:t>контролю</w:t>
      </w:r>
      <w:r>
        <w:t></w:t>
      </w:r>
      <w:r>
        <w:rPr>
          <w:rFonts w:hint="eastAsia"/>
        </w:rPr>
        <w:t>або</w:t>
      </w:r>
      <w:r>
        <w:t></w:t>
      </w:r>
      <w:r>
        <w:rPr>
          <w:rFonts w:hint="eastAsia"/>
        </w:rPr>
        <w:t>самостійно</w:t>
      </w:r>
      <w:r>
        <w:t></w:t>
      </w:r>
      <w:r>
        <w:rPr>
          <w:rFonts w:hint="eastAsia"/>
        </w:rPr>
        <w:t>ними</w:t>
      </w:r>
      <w:r>
        <w:t></w:t>
      </w:r>
      <w:r>
        <w:rPr>
          <w:rFonts w:hint="eastAsia"/>
        </w:rPr>
        <w:t>сформовані</w:t>
      </w:r>
      <w:r>
        <w:t></w:t>
      </w:r>
    </w:p>
    <w:p w:rsidR="00706DB2" w:rsidRDefault="00706DB2" w:rsidP="00706DB2">
      <w:r>
        <w:rPr>
          <w:rFonts w:hint="eastAsia"/>
        </w:rPr>
        <w:t>Організація</w:t>
      </w:r>
      <w:r>
        <w:t></w:t>
      </w:r>
      <w:r>
        <w:rPr>
          <w:rFonts w:hint="eastAsia"/>
        </w:rPr>
        <w:t>інформаційного</w:t>
      </w:r>
      <w:r>
        <w:t></w:t>
      </w:r>
      <w:r>
        <w:rPr>
          <w:rFonts w:hint="eastAsia"/>
        </w:rPr>
        <w:t>забезпечення</w:t>
      </w:r>
      <w:r>
        <w:t></w:t>
      </w:r>
      <w:r>
        <w:rPr>
          <w:rFonts w:hint="eastAsia"/>
        </w:rPr>
        <w:t>суб’єктів</w:t>
      </w:r>
      <w:r>
        <w:t></w:t>
      </w:r>
      <w:r>
        <w:rPr>
          <w:rFonts w:hint="eastAsia"/>
        </w:rPr>
        <w:t>внутрішнього</w:t>
      </w:r>
      <w:r>
        <w:t></w:t>
      </w:r>
      <w:r>
        <w:rPr>
          <w:rFonts w:hint="eastAsia"/>
        </w:rPr>
        <w:t>контролю</w:t>
      </w:r>
      <w:r>
        <w:t></w:t>
      </w:r>
      <w:r>
        <w:rPr>
          <w:rFonts w:hint="eastAsia"/>
        </w:rPr>
        <w:t>багато</w:t>
      </w:r>
      <w:r>
        <w:t></w:t>
      </w:r>
      <w:r>
        <w:rPr>
          <w:rFonts w:hint="eastAsia"/>
        </w:rPr>
        <w:t>у</w:t>
      </w:r>
      <w:r>
        <w:t></w:t>
      </w:r>
      <w:r>
        <w:rPr>
          <w:rFonts w:hint="eastAsia"/>
        </w:rPr>
        <w:t>чому</w:t>
      </w:r>
      <w:r>
        <w:t></w:t>
      </w:r>
      <w:r>
        <w:rPr>
          <w:rFonts w:hint="eastAsia"/>
        </w:rPr>
        <w:t>залежить</w:t>
      </w:r>
      <w:r>
        <w:t></w:t>
      </w:r>
      <w:r>
        <w:rPr>
          <w:rFonts w:hint="eastAsia"/>
        </w:rPr>
        <w:t>від</w:t>
      </w:r>
      <w:r>
        <w:t></w:t>
      </w:r>
      <w:r>
        <w:rPr>
          <w:rFonts w:hint="eastAsia"/>
        </w:rPr>
        <w:t>якості</w:t>
      </w:r>
      <w:r>
        <w:t></w:t>
      </w:r>
      <w:r>
        <w:rPr>
          <w:rFonts w:hint="eastAsia"/>
        </w:rPr>
        <w:t>роботи</w:t>
      </w:r>
      <w:r>
        <w:t></w:t>
      </w:r>
      <w:r>
        <w:rPr>
          <w:rFonts w:hint="eastAsia"/>
        </w:rPr>
        <w:t>системи</w:t>
      </w:r>
      <w:r>
        <w:t></w:t>
      </w:r>
      <w:r>
        <w:rPr>
          <w:rFonts w:hint="eastAsia"/>
        </w:rPr>
        <w:t>внутрішнього</w:t>
      </w:r>
      <w:r>
        <w:t></w:t>
      </w:r>
      <w:r>
        <w:rPr>
          <w:rFonts w:hint="eastAsia"/>
        </w:rPr>
        <w:t>контролю</w:t>
      </w:r>
      <w:r>
        <w:t></w:t>
      </w:r>
      <w:r>
        <w:rPr>
          <w:rFonts w:hint="eastAsia"/>
        </w:rPr>
        <w:t>взагалі</w:t>
      </w:r>
      <w:r>
        <w:t></w:t>
      </w:r>
      <w:r>
        <w:rPr>
          <w:rFonts w:hint="eastAsia"/>
        </w:rPr>
        <w:t>і</w:t>
      </w:r>
      <w:r>
        <w:t></w:t>
      </w:r>
      <w:r>
        <w:rPr>
          <w:rFonts w:hint="eastAsia"/>
        </w:rPr>
        <w:t>роботи</w:t>
      </w:r>
      <w:r>
        <w:t></w:t>
      </w:r>
      <w:r>
        <w:rPr>
          <w:rFonts w:hint="eastAsia"/>
        </w:rPr>
        <w:t>інформаційно</w:t>
      </w:r>
      <w:r>
        <w:t></w:t>
      </w:r>
      <w:r>
        <w:rPr>
          <w:rFonts w:hint="eastAsia"/>
        </w:rPr>
        <w:t>аналітичних</w:t>
      </w:r>
      <w:r>
        <w:t></w:t>
      </w:r>
      <w:r>
        <w:rPr>
          <w:rFonts w:hint="eastAsia"/>
        </w:rPr>
        <w:t>центрів</w:t>
      </w:r>
      <w:r>
        <w:t></w:t>
      </w:r>
      <w:r>
        <w:rPr>
          <w:rFonts w:hint="eastAsia"/>
        </w:rPr>
        <w:t>зокрема</w:t>
      </w:r>
      <w:r>
        <w:t></w:t>
      </w:r>
      <w:r>
        <w:t></w:t>
      </w:r>
      <w:r>
        <w:rPr>
          <w:rFonts w:hint="eastAsia"/>
        </w:rPr>
        <w:t>Функціонування</w:t>
      </w:r>
      <w:r>
        <w:t></w:t>
      </w:r>
      <w:r>
        <w:rPr>
          <w:rFonts w:hint="eastAsia"/>
        </w:rPr>
        <w:t>таких</w:t>
      </w:r>
      <w:r>
        <w:t></w:t>
      </w:r>
      <w:r>
        <w:rPr>
          <w:rFonts w:hint="eastAsia"/>
        </w:rPr>
        <w:t>центрів</w:t>
      </w:r>
      <w:r>
        <w:t></w:t>
      </w:r>
      <w:r>
        <w:rPr>
          <w:rFonts w:hint="eastAsia"/>
        </w:rPr>
        <w:t>засновано</w:t>
      </w:r>
      <w:r>
        <w:t></w:t>
      </w:r>
      <w:r>
        <w:rPr>
          <w:rFonts w:hint="eastAsia"/>
        </w:rPr>
        <w:t>на</w:t>
      </w:r>
      <w:r>
        <w:t></w:t>
      </w:r>
      <w:r>
        <w:rPr>
          <w:rFonts w:hint="eastAsia"/>
        </w:rPr>
        <w:t>побудові</w:t>
      </w:r>
      <w:r>
        <w:t></w:t>
      </w:r>
      <w:r>
        <w:rPr>
          <w:rFonts w:hint="eastAsia"/>
        </w:rPr>
        <w:t>обліково</w:t>
      </w:r>
      <w:r>
        <w:t></w:t>
      </w:r>
      <w:r>
        <w:rPr>
          <w:rFonts w:hint="eastAsia"/>
        </w:rPr>
        <w:t>аналітичної</w:t>
      </w:r>
      <w:r>
        <w:t></w:t>
      </w:r>
      <w:r>
        <w:rPr>
          <w:rFonts w:hint="eastAsia"/>
        </w:rPr>
        <w:t>підсистеми</w:t>
      </w:r>
      <w:r>
        <w:t></w:t>
      </w:r>
      <w:r>
        <w:rPr>
          <w:rFonts w:hint="eastAsia"/>
        </w:rPr>
        <w:t>в</w:t>
      </w:r>
      <w:r>
        <w:t></w:t>
      </w:r>
      <w:r>
        <w:rPr>
          <w:rFonts w:hint="eastAsia"/>
        </w:rPr>
        <w:t>системі</w:t>
      </w:r>
      <w:r>
        <w:t></w:t>
      </w:r>
      <w:r>
        <w:rPr>
          <w:rFonts w:hint="eastAsia"/>
        </w:rPr>
        <w:t>внутрішнього</w:t>
      </w:r>
      <w:r>
        <w:t></w:t>
      </w:r>
      <w:r>
        <w:rPr>
          <w:rFonts w:hint="eastAsia"/>
        </w:rPr>
        <w:t>контролю</w:t>
      </w:r>
      <w:r>
        <w:t></w:t>
      </w:r>
      <w:r>
        <w:t></w:t>
      </w:r>
      <w:r>
        <w:rPr>
          <w:rFonts w:hint="eastAsia"/>
        </w:rPr>
        <w:t>в</w:t>
      </w:r>
      <w:r>
        <w:t></w:t>
      </w:r>
      <w:r>
        <w:rPr>
          <w:rFonts w:hint="eastAsia"/>
        </w:rPr>
        <w:t>якій</w:t>
      </w:r>
      <w:r>
        <w:t></w:t>
      </w:r>
      <w:r>
        <w:rPr>
          <w:rFonts w:hint="eastAsia"/>
        </w:rPr>
        <w:t>формується</w:t>
      </w:r>
      <w:r>
        <w:t></w:t>
      </w:r>
      <w:r>
        <w:rPr>
          <w:rFonts w:hint="eastAsia"/>
        </w:rPr>
        <w:t>інформація</w:t>
      </w:r>
      <w:r>
        <w:t></w:t>
      </w:r>
      <w:r>
        <w:rPr>
          <w:rFonts w:hint="eastAsia"/>
        </w:rPr>
        <w:t>про</w:t>
      </w:r>
      <w:r>
        <w:t></w:t>
      </w:r>
      <w:r>
        <w:rPr>
          <w:rFonts w:hint="eastAsia"/>
        </w:rPr>
        <w:t>результати</w:t>
      </w:r>
      <w:r>
        <w:t></w:t>
      </w:r>
      <w:r>
        <w:rPr>
          <w:rFonts w:hint="eastAsia"/>
        </w:rPr>
        <w:t>функціонування</w:t>
      </w:r>
      <w:r>
        <w:t></w:t>
      </w:r>
      <w:r>
        <w:rPr>
          <w:rFonts w:hint="eastAsia"/>
        </w:rPr>
        <w:t>основних</w:t>
      </w:r>
      <w:r>
        <w:t></w:t>
      </w:r>
      <w:r>
        <w:rPr>
          <w:rFonts w:hint="eastAsia"/>
        </w:rPr>
        <w:t>бізнес</w:t>
      </w:r>
      <w:r>
        <w:t></w:t>
      </w:r>
      <w:r>
        <w:rPr>
          <w:rFonts w:hint="eastAsia"/>
        </w:rPr>
        <w:t>процесів</w:t>
      </w:r>
      <w:r>
        <w:t></w:t>
      </w:r>
      <w:r>
        <w:t></w:t>
      </w:r>
    </w:p>
    <w:p w:rsidR="00706DB2" w:rsidRDefault="00706DB2" w:rsidP="00706DB2">
      <w:r>
        <w:rPr>
          <w:rFonts w:hint="eastAsia"/>
        </w:rPr>
        <w:t>Результати</w:t>
      </w:r>
      <w:r>
        <w:t></w:t>
      </w:r>
      <w:r>
        <w:rPr>
          <w:rFonts w:hint="eastAsia"/>
        </w:rPr>
        <w:t>дослідження</w:t>
      </w:r>
      <w:r>
        <w:t></w:t>
      </w:r>
      <w:r>
        <w:rPr>
          <w:rFonts w:hint="eastAsia"/>
        </w:rPr>
        <w:t>організаційних</w:t>
      </w:r>
      <w:r>
        <w:t></w:t>
      </w:r>
      <w:r>
        <w:rPr>
          <w:rFonts w:hint="eastAsia"/>
        </w:rPr>
        <w:t>основ</w:t>
      </w:r>
      <w:r>
        <w:t></w:t>
      </w:r>
      <w:r>
        <w:rPr>
          <w:rFonts w:hint="eastAsia"/>
        </w:rPr>
        <w:t>формування</w:t>
      </w:r>
      <w:r>
        <w:t></w:t>
      </w:r>
      <w:r>
        <w:rPr>
          <w:rFonts w:hint="eastAsia"/>
        </w:rPr>
        <w:t>інформаційно</w:t>
      </w:r>
      <w:r>
        <w:t></w:t>
      </w:r>
      <w:r>
        <w:rPr>
          <w:rFonts w:hint="eastAsia"/>
        </w:rPr>
        <w:t>аналітичних</w:t>
      </w:r>
      <w:r>
        <w:t></w:t>
      </w:r>
      <w:r>
        <w:rPr>
          <w:rFonts w:hint="eastAsia"/>
        </w:rPr>
        <w:t>центрів</w:t>
      </w:r>
      <w:r>
        <w:t></w:t>
      </w:r>
      <w:r>
        <w:rPr>
          <w:rFonts w:hint="eastAsia"/>
        </w:rPr>
        <w:t>на</w:t>
      </w:r>
      <w:r>
        <w:t></w:t>
      </w:r>
      <w:r>
        <w:rPr>
          <w:rFonts w:hint="eastAsia"/>
        </w:rPr>
        <w:t>підприємстві</w:t>
      </w:r>
      <w:r>
        <w:t></w:t>
      </w:r>
      <w:r>
        <w:rPr>
          <w:rFonts w:hint="eastAsia"/>
        </w:rPr>
        <w:t>виражені</w:t>
      </w:r>
      <w:r>
        <w:t></w:t>
      </w:r>
      <w:r>
        <w:rPr>
          <w:rFonts w:hint="eastAsia"/>
        </w:rPr>
        <w:t>наступним</w:t>
      </w:r>
      <w:r>
        <w:t></w:t>
      </w:r>
      <w:r>
        <w:t></w:t>
      </w:r>
      <w:r>
        <w:rPr>
          <w:rFonts w:hint="eastAsia"/>
        </w:rPr>
        <w:t>Позначені</w:t>
      </w:r>
      <w:r>
        <w:t></w:t>
      </w:r>
      <w:r>
        <w:rPr>
          <w:rFonts w:hint="eastAsia"/>
        </w:rPr>
        <w:t>організаційні</w:t>
      </w:r>
      <w:r>
        <w:t></w:t>
      </w:r>
      <w:r>
        <w:rPr>
          <w:rFonts w:hint="eastAsia"/>
        </w:rPr>
        <w:t>аспекти</w:t>
      </w:r>
      <w:r>
        <w:t></w:t>
      </w:r>
      <w:r>
        <w:rPr>
          <w:rFonts w:hint="eastAsia"/>
        </w:rPr>
        <w:t>побудови</w:t>
      </w:r>
      <w:r>
        <w:t></w:t>
      </w:r>
      <w:r>
        <w:rPr>
          <w:rFonts w:hint="eastAsia"/>
        </w:rPr>
        <w:t>інформаційно</w:t>
      </w:r>
      <w:r>
        <w:t></w:t>
      </w:r>
      <w:r>
        <w:rPr>
          <w:rFonts w:hint="eastAsia"/>
        </w:rPr>
        <w:t>аналітичних</w:t>
      </w:r>
      <w:r>
        <w:t></w:t>
      </w:r>
      <w:r>
        <w:rPr>
          <w:rFonts w:hint="eastAsia"/>
        </w:rPr>
        <w:t>центрів</w:t>
      </w:r>
      <w:r>
        <w:t></w:t>
      </w:r>
      <w:r>
        <w:rPr>
          <w:rFonts w:hint="eastAsia"/>
        </w:rPr>
        <w:t>у</w:t>
      </w:r>
      <w:r>
        <w:t></w:t>
      </w:r>
      <w:r>
        <w:rPr>
          <w:rFonts w:hint="eastAsia"/>
        </w:rPr>
        <w:t>системі</w:t>
      </w:r>
      <w:r>
        <w:t></w:t>
      </w:r>
      <w:r>
        <w:rPr>
          <w:rFonts w:hint="eastAsia"/>
        </w:rPr>
        <w:t>внутрішнього</w:t>
      </w:r>
      <w:r>
        <w:t></w:t>
      </w:r>
      <w:r>
        <w:rPr>
          <w:rFonts w:hint="eastAsia"/>
        </w:rPr>
        <w:t>контролю</w:t>
      </w:r>
      <w:r>
        <w:t></w:t>
      </w:r>
      <w:r>
        <w:t></w:t>
      </w:r>
      <w:r>
        <w:rPr>
          <w:rFonts w:hint="eastAsia"/>
        </w:rPr>
        <w:t>сутність</w:t>
      </w:r>
      <w:r>
        <w:t></w:t>
      </w:r>
      <w:r>
        <w:rPr>
          <w:rFonts w:hint="eastAsia"/>
        </w:rPr>
        <w:t>яких</w:t>
      </w:r>
      <w:r>
        <w:t></w:t>
      </w:r>
      <w:r>
        <w:rPr>
          <w:rFonts w:hint="eastAsia"/>
        </w:rPr>
        <w:t>полягає</w:t>
      </w:r>
      <w:r>
        <w:t></w:t>
      </w:r>
      <w:r>
        <w:rPr>
          <w:rFonts w:hint="eastAsia"/>
        </w:rPr>
        <w:t>в</w:t>
      </w:r>
      <w:r>
        <w:t></w:t>
      </w:r>
      <w:r>
        <w:rPr>
          <w:rFonts w:hint="eastAsia"/>
        </w:rPr>
        <w:t>формуванні</w:t>
      </w:r>
      <w:r>
        <w:t></w:t>
      </w:r>
      <w:r>
        <w:rPr>
          <w:rFonts w:hint="eastAsia"/>
        </w:rPr>
        <w:t>етапів</w:t>
      </w:r>
      <w:r>
        <w:t></w:t>
      </w:r>
      <w:r>
        <w:rPr>
          <w:rFonts w:hint="eastAsia"/>
        </w:rPr>
        <w:t>організації</w:t>
      </w:r>
      <w:r>
        <w:t></w:t>
      </w:r>
      <w:r>
        <w:t></w:t>
      </w:r>
      <w:r>
        <w:rPr>
          <w:rFonts w:hint="eastAsia"/>
        </w:rPr>
        <w:t>чіткому</w:t>
      </w:r>
      <w:r>
        <w:t></w:t>
      </w:r>
      <w:r>
        <w:rPr>
          <w:rFonts w:hint="eastAsia"/>
        </w:rPr>
        <w:t>визначенні</w:t>
      </w:r>
      <w:r>
        <w:t></w:t>
      </w:r>
      <w:r>
        <w:rPr>
          <w:rFonts w:hint="eastAsia"/>
        </w:rPr>
        <w:t>інформаційних</w:t>
      </w:r>
      <w:r>
        <w:t></w:t>
      </w:r>
      <w:r>
        <w:rPr>
          <w:rFonts w:hint="eastAsia"/>
        </w:rPr>
        <w:t>потреб</w:t>
      </w:r>
      <w:r>
        <w:t></w:t>
      </w:r>
      <w:r>
        <w:rPr>
          <w:rFonts w:hint="eastAsia"/>
        </w:rPr>
        <w:t>суб’єктів</w:t>
      </w:r>
      <w:r>
        <w:t></w:t>
      </w:r>
      <w:r>
        <w:rPr>
          <w:rFonts w:hint="eastAsia"/>
        </w:rPr>
        <w:t>контролю</w:t>
      </w:r>
      <w:r>
        <w:t></w:t>
      </w:r>
      <w:r>
        <w:rPr>
          <w:rFonts w:hint="eastAsia"/>
        </w:rPr>
        <w:t>та</w:t>
      </w:r>
      <w:r>
        <w:t></w:t>
      </w:r>
      <w:r>
        <w:rPr>
          <w:rFonts w:hint="eastAsia"/>
        </w:rPr>
        <w:t>у</w:t>
      </w:r>
      <w:r>
        <w:t></w:t>
      </w:r>
      <w:r>
        <w:rPr>
          <w:rFonts w:hint="eastAsia"/>
        </w:rPr>
        <w:t>формуванні</w:t>
      </w:r>
      <w:r>
        <w:t></w:t>
      </w:r>
      <w:r>
        <w:rPr>
          <w:rFonts w:hint="eastAsia"/>
        </w:rPr>
        <w:t>переліку</w:t>
      </w:r>
      <w:r>
        <w:t></w:t>
      </w:r>
      <w:r>
        <w:rPr>
          <w:rFonts w:hint="eastAsia"/>
        </w:rPr>
        <w:t>контрольних</w:t>
      </w:r>
      <w:r>
        <w:t></w:t>
      </w:r>
      <w:r>
        <w:rPr>
          <w:rFonts w:hint="eastAsia"/>
        </w:rPr>
        <w:t>процедур</w:t>
      </w:r>
      <w:r>
        <w:t></w:t>
      </w:r>
      <w:r>
        <w:t></w:t>
      </w:r>
      <w:r>
        <w:rPr>
          <w:rFonts w:hint="eastAsia"/>
        </w:rPr>
        <w:t>які</w:t>
      </w:r>
      <w:r>
        <w:t></w:t>
      </w:r>
      <w:r>
        <w:rPr>
          <w:rFonts w:hint="eastAsia"/>
        </w:rPr>
        <w:t>дозволять</w:t>
      </w:r>
      <w:r>
        <w:t></w:t>
      </w:r>
      <w:r>
        <w:rPr>
          <w:rFonts w:hint="eastAsia"/>
        </w:rPr>
        <w:t>їх</w:t>
      </w:r>
      <w:r>
        <w:t></w:t>
      </w:r>
      <w:r>
        <w:rPr>
          <w:rFonts w:hint="eastAsia"/>
        </w:rPr>
        <w:t>задовольнити</w:t>
      </w:r>
      <w:r>
        <w:t></w:t>
      </w:r>
    </w:p>
    <w:p w:rsidR="00706DB2" w:rsidRDefault="00706DB2" w:rsidP="00706DB2">
      <w:r>
        <w:t></w:t>
      </w:r>
      <w:r>
        <w:rPr>
          <w:rFonts w:hint="eastAsia"/>
        </w:rPr>
        <w:t>В</w:t>
      </w:r>
      <w:r>
        <w:t></w:t>
      </w:r>
      <w:r>
        <w:rPr>
          <w:rFonts w:hint="eastAsia"/>
        </w:rPr>
        <w:t>основу</w:t>
      </w:r>
      <w:r>
        <w:t></w:t>
      </w:r>
      <w:r>
        <w:rPr>
          <w:rFonts w:hint="eastAsia"/>
        </w:rPr>
        <w:t>організації</w:t>
      </w:r>
      <w:r>
        <w:t></w:t>
      </w:r>
      <w:r>
        <w:rPr>
          <w:rFonts w:hint="eastAsia"/>
        </w:rPr>
        <w:t>побудови</w:t>
      </w:r>
      <w:r>
        <w:t></w:t>
      </w:r>
      <w:r>
        <w:rPr>
          <w:rFonts w:hint="eastAsia"/>
        </w:rPr>
        <w:t>служби</w:t>
      </w:r>
      <w:r>
        <w:t></w:t>
      </w:r>
      <w:r>
        <w:rPr>
          <w:rFonts w:hint="eastAsia"/>
        </w:rPr>
        <w:t>внутрішнього</w:t>
      </w:r>
      <w:r>
        <w:t></w:t>
      </w:r>
      <w:r>
        <w:rPr>
          <w:rFonts w:hint="eastAsia"/>
        </w:rPr>
        <w:t>аудиту</w:t>
      </w:r>
      <w:r>
        <w:t></w:t>
      </w:r>
      <w:r>
        <w:rPr>
          <w:rFonts w:hint="eastAsia"/>
        </w:rPr>
        <w:t>покладено</w:t>
      </w:r>
      <w:r>
        <w:t></w:t>
      </w:r>
      <w:r>
        <w:rPr>
          <w:rFonts w:hint="eastAsia"/>
        </w:rPr>
        <w:t>загальну</w:t>
      </w:r>
      <w:r>
        <w:t></w:t>
      </w:r>
      <w:r>
        <w:rPr>
          <w:rFonts w:hint="eastAsia"/>
        </w:rPr>
        <w:t>логіку</w:t>
      </w:r>
      <w:r>
        <w:t></w:t>
      </w:r>
      <w:r>
        <w:t></w:t>
      </w:r>
      <w:r>
        <w:rPr>
          <w:rFonts w:hint="eastAsia"/>
        </w:rPr>
        <w:t>засновану</w:t>
      </w:r>
      <w:r>
        <w:t></w:t>
      </w:r>
      <w:r>
        <w:rPr>
          <w:rFonts w:hint="eastAsia"/>
        </w:rPr>
        <w:t>на</w:t>
      </w:r>
      <w:r>
        <w:t></w:t>
      </w:r>
      <w:r>
        <w:rPr>
          <w:rFonts w:hint="eastAsia"/>
        </w:rPr>
        <w:t>реалізації</w:t>
      </w:r>
      <w:r>
        <w:t></w:t>
      </w:r>
      <w:r>
        <w:rPr>
          <w:rFonts w:hint="eastAsia"/>
        </w:rPr>
        <w:t>системного</w:t>
      </w:r>
      <w:r>
        <w:t></w:t>
      </w:r>
      <w:r>
        <w:rPr>
          <w:rFonts w:hint="eastAsia"/>
        </w:rPr>
        <w:t>підходу</w:t>
      </w:r>
      <w:r>
        <w:t></w:t>
      </w:r>
      <w:r>
        <w:t></w:t>
      </w:r>
      <w:r>
        <w:rPr>
          <w:rFonts w:hint="eastAsia"/>
        </w:rPr>
        <w:t>яка</w:t>
      </w:r>
      <w:r>
        <w:t></w:t>
      </w:r>
      <w:r>
        <w:rPr>
          <w:rFonts w:hint="eastAsia"/>
        </w:rPr>
        <w:t>передбачає</w:t>
      </w:r>
      <w:r>
        <w:t></w:t>
      </w:r>
      <w:r>
        <w:t></w:t>
      </w:r>
      <w:r>
        <w:rPr>
          <w:rFonts w:hint="eastAsia"/>
        </w:rPr>
        <w:t>побудову</w:t>
      </w:r>
      <w:r>
        <w:t></w:t>
      </w:r>
      <w:r>
        <w:rPr>
          <w:rFonts w:hint="eastAsia"/>
        </w:rPr>
        <w:t>стрункої</w:t>
      </w:r>
      <w:r>
        <w:t></w:t>
      </w:r>
      <w:r>
        <w:t></w:t>
      </w:r>
      <w:r>
        <w:rPr>
          <w:rFonts w:hint="eastAsia"/>
        </w:rPr>
        <w:t>чітко</w:t>
      </w:r>
      <w:r>
        <w:t></w:t>
      </w:r>
      <w:r>
        <w:rPr>
          <w:rFonts w:hint="eastAsia"/>
        </w:rPr>
        <w:t>функціонуючої</w:t>
      </w:r>
      <w:r>
        <w:t></w:t>
      </w:r>
      <w:r>
        <w:rPr>
          <w:rFonts w:hint="eastAsia"/>
        </w:rPr>
        <w:t>системи</w:t>
      </w:r>
      <w:r>
        <w:t></w:t>
      </w:r>
      <w:r>
        <w:rPr>
          <w:rFonts w:hint="eastAsia"/>
        </w:rPr>
        <w:t>попереднього</w:t>
      </w:r>
      <w:r>
        <w:t></w:t>
      </w:r>
      <w:r>
        <w:t></w:t>
      </w:r>
      <w:r>
        <w:rPr>
          <w:rFonts w:hint="eastAsia"/>
        </w:rPr>
        <w:t>поточного</w:t>
      </w:r>
      <w:r>
        <w:t></w:t>
      </w:r>
      <w:r>
        <w:rPr>
          <w:rFonts w:hint="eastAsia"/>
        </w:rPr>
        <w:t>та</w:t>
      </w:r>
      <w:r>
        <w:t></w:t>
      </w:r>
      <w:r>
        <w:rPr>
          <w:rFonts w:hint="eastAsia"/>
        </w:rPr>
        <w:t>подальшого</w:t>
      </w:r>
      <w:r>
        <w:t></w:t>
      </w:r>
      <w:r>
        <w:rPr>
          <w:rFonts w:hint="eastAsia"/>
        </w:rPr>
        <w:t>контролю</w:t>
      </w:r>
      <w:r>
        <w:t></w:t>
      </w:r>
      <w:r>
        <w:t></w:t>
      </w:r>
      <w:r>
        <w:rPr>
          <w:rFonts w:hint="eastAsia"/>
        </w:rPr>
        <w:t>визначення</w:t>
      </w:r>
      <w:r>
        <w:t></w:t>
      </w:r>
      <w:r>
        <w:rPr>
          <w:rFonts w:hint="eastAsia"/>
        </w:rPr>
        <w:t>принципів</w:t>
      </w:r>
      <w:r>
        <w:t></w:t>
      </w:r>
      <w:r>
        <w:t></w:t>
      </w:r>
      <w:r>
        <w:rPr>
          <w:rFonts w:hint="eastAsia"/>
        </w:rPr>
        <w:t>на</w:t>
      </w:r>
      <w:r>
        <w:t></w:t>
      </w:r>
      <w:r>
        <w:rPr>
          <w:rFonts w:hint="eastAsia"/>
        </w:rPr>
        <w:t>яких</w:t>
      </w:r>
      <w:r>
        <w:t></w:t>
      </w:r>
      <w:r>
        <w:rPr>
          <w:rFonts w:hint="eastAsia"/>
        </w:rPr>
        <w:t>повинна</w:t>
      </w:r>
      <w:r>
        <w:t></w:t>
      </w:r>
      <w:r>
        <w:rPr>
          <w:rFonts w:hint="eastAsia"/>
        </w:rPr>
        <w:t>ґрунтуватися</w:t>
      </w:r>
      <w:r>
        <w:t></w:t>
      </w:r>
      <w:r>
        <w:rPr>
          <w:rFonts w:hint="eastAsia"/>
        </w:rPr>
        <w:t>робота</w:t>
      </w:r>
      <w:r>
        <w:t></w:t>
      </w:r>
      <w:r>
        <w:rPr>
          <w:rFonts w:hint="eastAsia"/>
        </w:rPr>
        <w:t>служби</w:t>
      </w:r>
      <w:r>
        <w:t></w:t>
      </w:r>
      <w:r>
        <w:rPr>
          <w:rFonts w:hint="eastAsia"/>
        </w:rPr>
        <w:t>внутрішнього</w:t>
      </w:r>
      <w:r>
        <w:t></w:t>
      </w:r>
      <w:r>
        <w:rPr>
          <w:rFonts w:hint="eastAsia"/>
        </w:rPr>
        <w:t>аудиту</w:t>
      </w:r>
      <w:r>
        <w:t></w:t>
      </w:r>
      <w:r>
        <w:t></w:t>
      </w:r>
      <w:r>
        <w:rPr>
          <w:rFonts w:hint="eastAsia"/>
        </w:rPr>
        <w:t>визначення</w:t>
      </w:r>
      <w:r>
        <w:t></w:t>
      </w:r>
      <w:r>
        <w:rPr>
          <w:rFonts w:hint="eastAsia"/>
        </w:rPr>
        <w:t>інформаційних</w:t>
      </w:r>
      <w:r>
        <w:t></w:t>
      </w:r>
      <w:r>
        <w:rPr>
          <w:rFonts w:hint="eastAsia"/>
        </w:rPr>
        <w:t>потреб</w:t>
      </w:r>
      <w:r>
        <w:t></w:t>
      </w:r>
      <w:r>
        <w:rPr>
          <w:rFonts w:hint="eastAsia"/>
        </w:rPr>
        <w:t>користувачів</w:t>
      </w:r>
      <w:r>
        <w:t></w:t>
      </w:r>
      <w:r>
        <w:rPr>
          <w:rFonts w:hint="eastAsia"/>
        </w:rPr>
        <w:t>інформації</w:t>
      </w:r>
      <w:r>
        <w:t></w:t>
      </w:r>
      <w:r>
        <w:rPr>
          <w:rFonts w:hint="eastAsia"/>
        </w:rPr>
        <w:t>й</w:t>
      </w:r>
      <w:r>
        <w:t></w:t>
      </w:r>
      <w:r>
        <w:rPr>
          <w:rFonts w:hint="eastAsia"/>
        </w:rPr>
        <w:t>перелік</w:t>
      </w:r>
      <w:r>
        <w:t></w:t>
      </w:r>
      <w:r>
        <w:rPr>
          <w:rFonts w:hint="eastAsia"/>
        </w:rPr>
        <w:t>аудиторських</w:t>
      </w:r>
      <w:r>
        <w:t></w:t>
      </w:r>
      <w:r>
        <w:rPr>
          <w:rFonts w:hint="eastAsia"/>
        </w:rPr>
        <w:t>процедур</w:t>
      </w:r>
      <w:r>
        <w:t></w:t>
      </w:r>
      <w:r>
        <w:t></w:t>
      </w:r>
      <w:r>
        <w:rPr>
          <w:rFonts w:hint="eastAsia"/>
        </w:rPr>
        <w:t>що</w:t>
      </w:r>
      <w:r>
        <w:t></w:t>
      </w:r>
      <w:r>
        <w:rPr>
          <w:rFonts w:hint="eastAsia"/>
        </w:rPr>
        <w:t>дозволяють</w:t>
      </w:r>
      <w:r>
        <w:t></w:t>
      </w:r>
      <w:r>
        <w:rPr>
          <w:rFonts w:hint="eastAsia"/>
        </w:rPr>
        <w:t>їх</w:t>
      </w:r>
      <w:r>
        <w:t></w:t>
      </w:r>
      <w:r>
        <w:rPr>
          <w:rFonts w:hint="eastAsia"/>
        </w:rPr>
        <w:t>задовольнити</w:t>
      </w:r>
      <w:r>
        <w:t></w:t>
      </w:r>
      <w:r>
        <w:t></w:t>
      </w:r>
      <w:r>
        <w:rPr>
          <w:rFonts w:hint="eastAsia"/>
        </w:rPr>
        <w:t>визначення</w:t>
      </w:r>
      <w:r>
        <w:t></w:t>
      </w:r>
      <w:r>
        <w:rPr>
          <w:rFonts w:hint="eastAsia"/>
        </w:rPr>
        <w:t>особливостей</w:t>
      </w:r>
      <w:r>
        <w:t></w:t>
      </w:r>
      <w:r>
        <w:rPr>
          <w:rFonts w:hint="eastAsia"/>
        </w:rPr>
        <w:t>організації</w:t>
      </w:r>
      <w:r>
        <w:t></w:t>
      </w:r>
      <w:r>
        <w:rPr>
          <w:rFonts w:hint="eastAsia"/>
        </w:rPr>
        <w:t>контролю</w:t>
      </w:r>
      <w:r>
        <w:t></w:t>
      </w:r>
      <w:r>
        <w:rPr>
          <w:rFonts w:hint="eastAsia"/>
        </w:rPr>
        <w:t>в</w:t>
      </w:r>
      <w:r>
        <w:t></w:t>
      </w:r>
      <w:r>
        <w:rPr>
          <w:rFonts w:hint="eastAsia"/>
        </w:rPr>
        <w:t>умовах</w:t>
      </w:r>
      <w:r>
        <w:t></w:t>
      </w:r>
      <w:r>
        <w:rPr>
          <w:rFonts w:hint="eastAsia"/>
        </w:rPr>
        <w:t>автоматизованої</w:t>
      </w:r>
      <w:r>
        <w:t></w:t>
      </w:r>
      <w:r>
        <w:rPr>
          <w:rFonts w:hint="eastAsia"/>
        </w:rPr>
        <w:t>обробки</w:t>
      </w:r>
      <w:r>
        <w:t></w:t>
      </w:r>
      <w:r>
        <w:rPr>
          <w:rFonts w:hint="eastAsia"/>
        </w:rPr>
        <w:t>економічної</w:t>
      </w:r>
      <w:r>
        <w:t></w:t>
      </w:r>
      <w:r>
        <w:rPr>
          <w:rFonts w:hint="eastAsia"/>
        </w:rPr>
        <w:t>інформації</w:t>
      </w:r>
      <w:r>
        <w:t></w:t>
      </w:r>
      <w:r>
        <w:t></w:t>
      </w:r>
      <w:r>
        <w:rPr>
          <w:rFonts w:hint="eastAsia"/>
        </w:rPr>
        <w:t>Сформовано</w:t>
      </w:r>
      <w:r>
        <w:t></w:t>
      </w:r>
      <w:r>
        <w:rPr>
          <w:rFonts w:hint="eastAsia"/>
        </w:rPr>
        <w:t>модель</w:t>
      </w:r>
      <w:r>
        <w:t></w:t>
      </w:r>
      <w:r>
        <w:rPr>
          <w:rFonts w:hint="eastAsia"/>
        </w:rPr>
        <w:t>руху</w:t>
      </w:r>
      <w:r>
        <w:t></w:t>
      </w:r>
      <w:r>
        <w:rPr>
          <w:rFonts w:hint="eastAsia"/>
        </w:rPr>
        <w:t>інформаційних</w:t>
      </w:r>
      <w:r>
        <w:t></w:t>
      </w:r>
      <w:r>
        <w:rPr>
          <w:rFonts w:hint="eastAsia"/>
        </w:rPr>
        <w:t>потоків</w:t>
      </w:r>
      <w:r>
        <w:t></w:t>
      </w:r>
      <w:r>
        <w:rPr>
          <w:rFonts w:hint="eastAsia"/>
        </w:rPr>
        <w:t>внутрішнього</w:t>
      </w:r>
      <w:r>
        <w:t></w:t>
      </w:r>
      <w:r>
        <w:rPr>
          <w:rFonts w:hint="eastAsia"/>
        </w:rPr>
        <w:t>аудиту</w:t>
      </w:r>
      <w:r>
        <w:t></w:t>
      </w:r>
      <w:r>
        <w:rPr>
          <w:rFonts w:hint="eastAsia"/>
        </w:rPr>
        <w:t>в</w:t>
      </w:r>
      <w:r>
        <w:t></w:t>
      </w:r>
      <w:r>
        <w:rPr>
          <w:rFonts w:hint="eastAsia"/>
        </w:rPr>
        <w:t>межах</w:t>
      </w:r>
      <w:r>
        <w:t></w:t>
      </w:r>
      <w:r>
        <w:rPr>
          <w:rFonts w:hint="eastAsia"/>
        </w:rPr>
        <w:t>структурних</w:t>
      </w:r>
      <w:r>
        <w:t></w:t>
      </w:r>
      <w:r>
        <w:rPr>
          <w:rFonts w:hint="eastAsia"/>
        </w:rPr>
        <w:t>підрозділів</w:t>
      </w:r>
      <w:r>
        <w:t></w:t>
      </w:r>
      <w:r>
        <w:rPr>
          <w:rFonts w:hint="eastAsia"/>
        </w:rPr>
        <w:t>підприємства</w:t>
      </w:r>
      <w:r>
        <w:t></w:t>
      </w:r>
      <w:r>
        <w:t></w:t>
      </w:r>
      <w:r>
        <w:rPr>
          <w:rFonts w:hint="eastAsia"/>
        </w:rPr>
        <w:t>що</w:t>
      </w:r>
      <w:r>
        <w:t></w:t>
      </w:r>
      <w:r>
        <w:rPr>
          <w:rFonts w:hint="eastAsia"/>
        </w:rPr>
        <w:t>дозволить</w:t>
      </w:r>
      <w:r>
        <w:t></w:t>
      </w:r>
      <w:r>
        <w:rPr>
          <w:rFonts w:hint="eastAsia"/>
        </w:rPr>
        <w:t>забезпечити</w:t>
      </w:r>
      <w:r>
        <w:t></w:t>
      </w:r>
      <w:r>
        <w:rPr>
          <w:rFonts w:hint="eastAsia"/>
        </w:rPr>
        <w:t>повноту</w:t>
      </w:r>
      <w:r>
        <w:t></w:t>
      </w:r>
      <w:r>
        <w:rPr>
          <w:rFonts w:hint="eastAsia"/>
        </w:rPr>
        <w:t>формування</w:t>
      </w:r>
      <w:r>
        <w:t></w:t>
      </w:r>
      <w:r>
        <w:rPr>
          <w:rFonts w:hint="eastAsia"/>
        </w:rPr>
        <w:t>інформаційного</w:t>
      </w:r>
      <w:r>
        <w:t></w:t>
      </w:r>
      <w:r>
        <w:rPr>
          <w:rFonts w:hint="eastAsia"/>
        </w:rPr>
        <w:t>забезпечення</w:t>
      </w:r>
      <w:r>
        <w:t></w:t>
      </w:r>
      <w:r>
        <w:rPr>
          <w:rFonts w:hint="eastAsia"/>
        </w:rPr>
        <w:t>як</w:t>
      </w:r>
      <w:r>
        <w:t></w:t>
      </w:r>
      <w:r>
        <w:rPr>
          <w:rFonts w:hint="eastAsia"/>
        </w:rPr>
        <w:t>самої</w:t>
      </w:r>
      <w:r>
        <w:t></w:t>
      </w:r>
      <w:r>
        <w:rPr>
          <w:rFonts w:hint="eastAsia"/>
        </w:rPr>
        <w:t>служби</w:t>
      </w:r>
      <w:r>
        <w:t></w:t>
      </w:r>
      <w:r>
        <w:rPr>
          <w:rFonts w:hint="eastAsia"/>
        </w:rPr>
        <w:t>внутрішнього</w:t>
      </w:r>
      <w:r>
        <w:t></w:t>
      </w:r>
      <w:r>
        <w:rPr>
          <w:rFonts w:hint="eastAsia"/>
        </w:rPr>
        <w:t>аудиту</w:t>
      </w:r>
      <w:r>
        <w:t></w:t>
      </w:r>
      <w:r>
        <w:t></w:t>
      </w:r>
      <w:r>
        <w:rPr>
          <w:rFonts w:hint="eastAsia"/>
        </w:rPr>
        <w:t>так</w:t>
      </w:r>
      <w:r>
        <w:t></w:t>
      </w:r>
      <w:r>
        <w:rPr>
          <w:rFonts w:hint="eastAsia"/>
        </w:rPr>
        <w:t>і</w:t>
      </w:r>
      <w:r>
        <w:t></w:t>
      </w:r>
      <w:r>
        <w:rPr>
          <w:rFonts w:hint="eastAsia"/>
        </w:rPr>
        <w:t>інформаційного</w:t>
      </w:r>
      <w:r>
        <w:t></w:t>
      </w:r>
      <w:r>
        <w:rPr>
          <w:rFonts w:hint="eastAsia"/>
        </w:rPr>
        <w:t>забезпечення</w:t>
      </w:r>
      <w:r>
        <w:t></w:t>
      </w:r>
      <w:r>
        <w:rPr>
          <w:rFonts w:hint="eastAsia"/>
        </w:rPr>
        <w:t>користувачів</w:t>
      </w:r>
      <w:r>
        <w:t></w:t>
      </w:r>
      <w:r>
        <w:rPr>
          <w:rFonts w:hint="eastAsia"/>
        </w:rPr>
        <w:t>інформації</w:t>
      </w:r>
      <w:r>
        <w:t></w:t>
      </w:r>
      <w:r>
        <w:t></w:t>
      </w:r>
      <w:r>
        <w:rPr>
          <w:rFonts w:hint="eastAsia"/>
        </w:rPr>
        <w:t>що</w:t>
      </w:r>
      <w:r>
        <w:t></w:t>
      </w:r>
      <w:r>
        <w:rPr>
          <w:rFonts w:hint="eastAsia"/>
        </w:rPr>
        <w:t>здійснюють</w:t>
      </w:r>
      <w:r>
        <w:t></w:t>
      </w:r>
      <w:r>
        <w:rPr>
          <w:rFonts w:hint="eastAsia"/>
        </w:rPr>
        <w:t>внутрішній</w:t>
      </w:r>
      <w:r>
        <w:t></w:t>
      </w:r>
      <w:r>
        <w:rPr>
          <w:rFonts w:hint="eastAsia"/>
        </w:rPr>
        <w:t>контроль</w:t>
      </w:r>
      <w:r>
        <w:t></w:t>
      </w:r>
      <w:r>
        <w:rPr>
          <w:rFonts w:hint="eastAsia"/>
        </w:rPr>
        <w:t>відповідно</w:t>
      </w:r>
      <w:r>
        <w:t></w:t>
      </w:r>
      <w:r>
        <w:rPr>
          <w:rFonts w:hint="eastAsia"/>
        </w:rPr>
        <w:t>до</w:t>
      </w:r>
      <w:r>
        <w:t></w:t>
      </w:r>
      <w:r>
        <w:rPr>
          <w:rFonts w:hint="eastAsia"/>
        </w:rPr>
        <w:t>їхніх</w:t>
      </w:r>
      <w:r>
        <w:t></w:t>
      </w:r>
      <w:r>
        <w:rPr>
          <w:rFonts w:hint="eastAsia"/>
        </w:rPr>
        <w:t>інформаційних</w:t>
      </w:r>
      <w:r>
        <w:t></w:t>
      </w:r>
      <w:r>
        <w:rPr>
          <w:rFonts w:hint="eastAsia"/>
        </w:rPr>
        <w:t>потреб</w:t>
      </w:r>
      <w:r>
        <w:t></w:t>
      </w:r>
      <w:r>
        <w:t></w:t>
      </w:r>
    </w:p>
    <w:p w:rsidR="00706DB2" w:rsidRDefault="00706DB2" w:rsidP="00706DB2">
      <w:r>
        <w:rPr>
          <w:rFonts w:hint="eastAsia"/>
        </w:rPr>
        <w:t>У</w:t>
      </w:r>
      <w:r>
        <w:t></w:t>
      </w:r>
      <w:r>
        <w:rPr>
          <w:rFonts w:hint="eastAsia"/>
        </w:rPr>
        <w:t>п’ятому</w:t>
      </w:r>
      <w:r>
        <w:t></w:t>
      </w:r>
      <w:r>
        <w:rPr>
          <w:rFonts w:hint="eastAsia"/>
        </w:rPr>
        <w:t>розділі</w:t>
      </w:r>
      <w:r>
        <w:t></w:t>
      </w:r>
      <w:r>
        <w:rPr>
          <w:rFonts w:hint="eastAsia"/>
        </w:rPr>
        <w:t>“Методологічні</w:t>
      </w:r>
      <w:r>
        <w:t></w:t>
      </w:r>
      <w:r>
        <w:rPr>
          <w:rFonts w:hint="eastAsia"/>
        </w:rPr>
        <w:t>підходи</w:t>
      </w:r>
      <w:r>
        <w:t></w:t>
      </w:r>
      <w:r>
        <w:rPr>
          <w:rFonts w:hint="eastAsia"/>
        </w:rPr>
        <w:t>до</w:t>
      </w:r>
      <w:r>
        <w:t></w:t>
      </w:r>
      <w:r>
        <w:rPr>
          <w:rFonts w:hint="eastAsia"/>
        </w:rPr>
        <w:t>здійснення</w:t>
      </w:r>
      <w:r>
        <w:t></w:t>
      </w:r>
      <w:r>
        <w:rPr>
          <w:rFonts w:hint="eastAsia"/>
        </w:rPr>
        <w:t>процесу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розглянуто</w:t>
      </w:r>
      <w:r>
        <w:t></w:t>
      </w:r>
      <w:r>
        <w:rPr>
          <w:rFonts w:hint="eastAsia"/>
        </w:rPr>
        <w:t>проблеми</w:t>
      </w:r>
      <w:r>
        <w:t></w:t>
      </w:r>
      <w:r>
        <w:rPr>
          <w:rFonts w:hint="eastAsia"/>
        </w:rPr>
        <w:t>інтеграції</w:t>
      </w:r>
      <w:r>
        <w:t></w:t>
      </w:r>
      <w:r>
        <w:rPr>
          <w:rFonts w:hint="eastAsia"/>
        </w:rPr>
        <w:t>обліково</w:t>
      </w:r>
      <w:r>
        <w:t></w:t>
      </w:r>
      <w:r>
        <w:rPr>
          <w:rFonts w:hint="eastAsia"/>
        </w:rPr>
        <w:t>економічної</w:t>
      </w:r>
      <w:r>
        <w:t></w:t>
      </w:r>
      <w:r>
        <w:rPr>
          <w:rFonts w:hint="eastAsia"/>
        </w:rPr>
        <w:t>інформації</w:t>
      </w:r>
      <w:r>
        <w:t></w:t>
      </w:r>
      <w:r>
        <w:t></w:t>
      </w:r>
      <w:r>
        <w:rPr>
          <w:rFonts w:hint="eastAsia"/>
        </w:rPr>
        <w:t>передумови</w:t>
      </w:r>
      <w:r>
        <w:t></w:t>
      </w:r>
      <w:r>
        <w:rPr>
          <w:rFonts w:hint="eastAsia"/>
        </w:rPr>
        <w:t>її</w:t>
      </w:r>
      <w:r>
        <w:t></w:t>
      </w:r>
      <w:r>
        <w:rPr>
          <w:rFonts w:hint="eastAsia"/>
        </w:rPr>
        <w:t>розвитку</w:t>
      </w:r>
      <w:r>
        <w:t></w:t>
      </w:r>
      <w:r>
        <w:rPr>
          <w:rFonts w:hint="eastAsia"/>
        </w:rPr>
        <w:t>й</w:t>
      </w:r>
      <w:r>
        <w:t></w:t>
      </w:r>
      <w:r>
        <w:rPr>
          <w:rFonts w:hint="eastAsia"/>
        </w:rPr>
        <w:t>удосконалення</w:t>
      </w:r>
      <w:r>
        <w:t></w:t>
      </w:r>
      <w:r>
        <w:t></w:t>
      </w:r>
      <w:r>
        <w:rPr>
          <w:rFonts w:hint="eastAsia"/>
        </w:rPr>
        <w:t>сформовано</w:t>
      </w:r>
      <w:r>
        <w:t></w:t>
      </w:r>
      <w:r>
        <w:rPr>
          <w:rFonts w:hint="eastAsia"/>
        </w:rPr>
        <w:t>структуру</w:t>
      </w:r>
      <w:r>
        <w:t></w:t>
      </w:r>
      <w:r>
        <w:rPr>
          <w:rFonts w:hint="eastAsia"/>
        </w:rPr>
        <w:t>й</w:t>
      </w:r>
      <w:r>
        <w:t></w:t>
      </w:r>
      <w:r>
        <w:rPr>
          <w:rFonts w:hint="eastAsia"/>
        </w:rPr>
        <w:t>склад</w:t>
      </w:r>
      <w:r>
        <w:t></w:t>
      </w:r>
      <w:r>
        <w:rPr>
          <w:rFonts w:hint="eastAsia"/>
        </w:rPr>
        <w:t>чинників</w:t>
      </w:r>
      <w:r>
        <w:t></w:t>
      </w:r>
      <w:r>
        <w:t></w:t>
      </w:r>
      <w:r>
        <w:rPr>
          <w:rFonts w:hint="eastAsia"/>
        </w:rPr>
        <w:t>що</w:t>
      </w:r>
      <w:r>
        <w:t></w:t>
      </w:r>
      <w:r>
        <w:rPr>
          <w:rFonts w:hint="eastAsia"/>
        </w:rPr>
        <w:t>сприяють</w:t>
      </w:r>
      <w:r>
        <w:t></w:t>
      </w:r>
      <w:r>
        <w:rPr>
          <w:rFonts w:hint="eastAsia"/>
        </w:rPr>
        <w:t>реалізації</w:t>
      </w:r>
      <w:r>
        <w:t></w:t>
      </w:r>
      <w:r>
        <w:rPr>
          <w:rFonts w:hint="eastAsia"/>
        </w:rPr>
        <w:t>процесу</w:t>
      </w:r>
      <w:r>
        <w:t></w:t>
      </w:r>
      <w:r>
        <w:rPr>
          <w:rFonts w:hint="eastAsia"/>
        </w:rPr>
        <w:t>інтеграції</w:t>
      </w:r>
      <w:r>
        <w:t></w:t>
      </w:r>
      <w:r>
        <w:rPr>
          <w:rFonts w:hint="eastAsia"/>
        </w:rPr>
        <w:t>обліково</w:t>
      </w:r>
      <w:r>
        <w:t></w:t>
      </w:r>
      <w:r>
        <w:rPr>
          <w:rFonts w:hint="eastAsia"/>
        </w:rPr>
        <w:t>економічної</w:t>
      </w:r>
      <w:r>
        <w:t></w:t>
      </w:r>
      <w:r>
        <w:rPr>
          <w:rFonts w:hint="eastAsia"/>
        </w:rPr>
        <w:t>інформації</w:t>
      </w:r>
      <w:r>
        <w:t></w:t>
      </w:r>
      <w:r>
        <w:t></w:t>
      </w:r>
      <w:r>
        <w:rPr>
          <w:rFonts w:hint="eastAsia"/>
        </w:rPr>
        <w:t>проаналізовано</w:t>
      </w:r>
      <w:r>
        <w:t></w:t>
      </w:r>
      <w:r>
        <w:rPr>
          <w:rFonts w:hint="eastAsia"/>
        </w:rPr>
        <w:t>підходи</w:t>
      </w:r>
      <w:r>
        <w:t></w:t>
      </w:r>
      <w:r>
        <w:rPr>
          <w:rFonts w:hint="eastAsia"/>
        </w:rPr>
        <w:t>до</w:t>
      </w:r>
      <w:r>
        <w:t></w:t>
      </w:r>
      <w:r>
        <w:rPr>
          <w:rFonts w:hint="eastAsia"/>
        </w:rPr>
        <w:t>здійснення</w:t>
      </w:r>
      <w:r>
        <w:t></w:t>
      </w:r>
      <w:r>
        <w:rPr>
          <w:rFonts w:hint="eastAsia"/>
        </w:rPr>
        <w:t>процесу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сформовано</w:t>
      </w:r>
      <w:r>
        <w:t></w:t>
      </w:r>
      <w:r>
        <w:rPr>
          <w:rFonts w:hint="eastAsia"/>
        </w:rPr>
        <w:t>та</w:t>
      </w:r>
      <w:r>
        <w:t></w:t>
      </w:r>
      <w:r>
        <w:rPr>
          <w:rFonts w:hint="eastAsia"/>
        </w:rPr>
        <w:t>охарактеризовано</w:t>
      </w:r>
      <w:r>
        <w:t></w:t>
      </w:r>
      <w:r>
        <w:rPr>
          <w:rFonts w:hint="eastAsia"/>
        </w:rPr>
        <w:t>об’єкти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щодо</w:t>
      </w:r>
      <w:r>
        <w:t></w:t>
      </w:r>
      <w:r>
        <w:rPr>
          <w:rFonts w:hint="eastAsia"/>
        </w:rPr>
        <w:t>реалізації</w:t>
      </w:r>
      <w:r>
        <w:t></w:t>
      </w:r>
      <w:r>
        <w:rPr>
          <w:rFonts w:hint="eastAsia"/>
        </w:rPr>
        <w:t>завдань</w:t>
      </w:r>
      <w:r>
        <w:t></w:t>
      </w:r>
      <w:r>
        <w:rPr>
          <w:rFonts w:hint="eastAsia"/>
        </w:rPr>
        <w:t>бухгалтерського</w:t>
      </w:r>
      <w:r>
        <w:t></w:t>
      </w:r>
      <w:r>
        <w:rPr>
          <w:rFonts w:hint="eastAsia"/>
        </w:rPr>
        <w:t>обліку</w:t>
      </w:r>
      <w:r>
        <w:t></w:t>
      </w:r>
      <w:r>
        <w:t></w:t>
      </w:r>
      <w:r>
        <w:rPr>
          <w:rFonts w:hint="eastAsia"/>
        </w:rPr>
        <w:t>сформовано</w:t>
      </w:r>
      <w:r>
        <w:t></w:t>
      </w:r>
      <w:r>
        <w:rPr>
          <w:rFonts w:hint="eastAsia"/>
        </w:rPr>
        <w:t>методику</w:t>
      </w:r>
      <w:r>
        <w:t></w:t>
      </w:r>
      <w:r>
        <w:rPr>
          <w:rFonts w:hint="eastAsia"/>
        </w:rPr>
        <w:t>моделювання</w:t>
      </w:r>
      <w:r>
        <w:t></w:t>
      </w:r>
      <w:r>
        <w:rPr>
          <w:rFonts w:hint="eastAsia"/>
        </w:rPr>
        <w:t>процесів</w:t>
      </w:r>
      <w:r>
        <w:t></w:t>
      </w:r>
      <w:r>
        <w:rPr>
          <w:rFonts w:hint="eastAsia"/>
        </w:rPr>
        <w:t>задоволення</w:t>
      </w:r>
      <w:r>
        <w:t></w:t>
      </w:r>
      <w:r>
        <w:rPr>
          <w:rFonts w:hint="eastAsia"/>
        </w:rPr>
        <w:t>інформаційних</w:t>
      </w:r>
      <w:r>
        <w:t></w:t>
      </w:r>
      <w:r>
        <w:rPr>
          <w:rFonts w:hint="eastAsia"/>
        </w:rPr>
        <w:t>потреб</w:t>
      </w:r>
      <w:r>
        <w:t></w:t>
      </w:r>
      <w:r>
        <w:rPr>
          <w:rFonts w:hint="eastAsia"/>
        </w:rPr>
        <w:t>користувачів</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p>
    <w:p w:rsidR="00706DB2" w:rsidRDefault="00706DB2" w:rsidP="00706DB2">
      <w:r>
        <w:rPr>
          <w:rFonts w:hint="eastAsia"/>
        </w:rPr>
        <w:t>Важливим</w:t>
      </w:r>
      <w:r>
        <w:t></w:t>
      </w:r>
      <w:r>
        <w:rPr>
          <w:rFonts w:hint="eastAsia"/>
        </w:rPr>
        <w:t>критерієм</w:t>
      </w:r>
      <w:r>
        <w:t></w:t>
      </w:r>
      <w:r>
        <w:rPr>
          <w:rFonts w:hint="eastAsia"/>
        </w:rPr>
        <w:t>удосконалення</w:t>
      </w:r>
      <w:r>
        <w:t></w:t>
      </w:r>
      <w:r>
        <w:rPr>
          <w:rFonts w:hint="eastAsia"/>
        </w:rPr>
        <w:t>обліково</w:t>
      </w:r>
      <w:r>
        <w:t></w:t>
      </w:r>
      <w:r>
        <w:rPr>
          <w:rFonts w:hint="eastAsia"/>
        </w:rPr>
        <w:t>економічної</w:t>
      </w:r>
      <w:r>
        <w:t></w:t>
      </w:r>
      <w:r>
        <w:rPr>
          <w:rFonts w:hint="eastAsia"/>
        </w:rPr>
        <w:t>інформації</w:t>
      </w:r>
      <w:r>
        <w:t></w:t>
      </w:r>
      <w:r>
        <w:rPr>
          <w:rFonts w:hint="eastAsia"/>
        </w:rPr>
        <w:t>є</w:t>
      </w:r>
      <w:r>
        <w:t></w:t>
      </w:r>
      <w:r>
        <w:rPr>
          <w:rFonts w:hint="eastAsia"/>
        </w:rPr>
        <w:t>її</w:t>
      </w:r>
      <w:r>
        <w:t></w:t>
      </w:r>
      <w:r>
        <w:rPr>
          <w:rFonts w:hint="eastAsia"/>
        </w:rPr>
        <w:t>інформативність</w:t>
      </w:r>
      <w:r>
        <w:t></w:t>
      </w:r>
      <w:r>
        <w:rPr>
          <w:rFonts w:hint="eastAsia"/>
        </w:rPr>
        <w:t>для</w:t>
      </w:r>
      <w:r>
        <w:t></w:t>
      </w:r>
      <w:r>
        <w:rPr>
          <w:rFonts w:hint="eastAsia"/>
        </w:rPr>
        <w:t>цілей</w:t>
      </w:r>
      <w:r>
        <w:t></w:t>
      </w:r>
      <w:r>
        <w:rPr>
          <w:rFonts w:hint="eastAsia"/>
        </w:rPr>
        <w:t>управління</w:t>
      </w:r>
      <w:r>
        <w:t></w:t>
      </w:r>
      <w:r>
        <w:t></w:t>
      </w:r>
      <w:r>
        <w:rPr>
          <w:rFonts w:hint="eastAsia"/>
        </w:rPr>
        <w:t>Повнота</w:t>
      </w:r>
      <w:r>
        <w:t></w:t>
      </w:r>
      <w:r>
        <w:t></w:t>
      </w:r>
      <w:r>
        <w:rPr>
          <w:rFonts w:hint="eastAsia"/>
        </w:rPr>
        <w:t>своєчасність</w:t>
      </w:r>
      <w:r>
        <w:t></w:t>
      </w:r>
      <w:r>
        <w:t></w:t>
      </w:r>
      <w:r>
        <w:rPr>
          <w:rFonts w:hint="eastAsia"/>
        </w:rPr>
        <w:t>якість</w:t>
      </w:r>
      <w:r>
        <w:t></w:t>
      </w:r>
      <w:r>
        <w:rPr>
          <w:rFonts w:hint="eastAsia"/>
        </w:rPr>
        <w:t>обліково</w:t>
      </w:r>
      <w:r>
        <w:t></w:t>
      </w:r>
      <w:r>
        <w:rPr>
          <w:rFonts w:hint="eastAsia"/>
        </w:rPr>
        <w:t>економічної</w:t>
      </w:r>
      <w:r>
        <w:t></w:t>
      </w:r>
      <w:r>
        <w:rPr>
          <w:rFonts w:hint="eastAsia"/>
        </w:rPr>
        <w:t>інформації</w:t>
      </w:r>
      <w:r>
        <w:t></w:t>
      </w:r>
      <w:r>
        <w:rPr>
          <w:rFonts w:hint="eastAsia"/>
        </w:rPr>
        <w:t>стали</w:t>
      </w:r>
      <w:r>
        <w:t></w:t>
      </w:r>
      <w:r>
        <w:rPr>
          <w:rFonts w:hint="eastAsia"/>
        </w:rPr>
        <w:t>основними</w:t>
      </w:r>
      <w:r>
        <w:t></w:t>
      </w:r>
      <w:r>
        <w:rPr>
          <w:rFonts w:hint="eastAsia"/>
        </w:rPr>
        <w:t>вимогами</w:t>
      </w:r>
      <w:r>
        <w:t></w:t>
      </w:r>
      <w:r>
        <w:rPr>
          <w:rFonts w:hint="eastAsia"/>
        </w:rPr>
        <w:t>економіки</w:t>
      </w:r>
      <w:r>
        <w:t></w:t>
      </w:r>
      <w:r>
        <w:rPr>
          <w:rFonts w:hint="eastAsia"/>
        </w:rPr>
        <w:t>як</w:t>
      </w:r>
      <w:r>
        <w:t></w:t>
      </w:r>
      <w:r>
        <w:rPr>
          <w:rFonts w:hint="eastAsia"/>
        </w:rPr>
        <w:t>підприємств</w:t>
      </w:r>
      <w:r>
        <w:t></w:t>
      </w:r>
      <w:r>
        <w:t></w:t>
      </w:r>
      <w:r>
        <w:rPr>
          <w:rFonts w:hint="eastAsia"/>
        </w:rPr>
        <w:t>так</w:t>
      </w:r>
      <w:r>
        <w:t></w:t>
      </w:r>
      <w:r>
        <w:rPr>
          <w:rFonts w:hint="eastAsia"/>
        </w:rPr>
        <w:t>і</w:t>
      </w:r>
      <w:r>
        <w:t></w:t>
      </w:r>
      <w:r>
        <w:rPr>
          <w:rFonts w:hint="eastAsia"/>
        </w:rPr>
        <w:t>демократичного</w:t>
      </w:r>
      <w:r>
        <w:t></w:t>
      </w:r>
      <w:r>
        <w:rPr>
          <w:rFonts w:hint="eastAsia"/>
        </w:rPr>
        <w:t>суспільства</w:t>
      </w:r>
      <w:r>
        <w:t></w:t>
      </w:r>
      <w:r>
        <w:rPr>
          <w:rFonts w:hint="eastAsia"/>
        </w:rPr>
        <w:t>ринкового</w:t>
      </w:r>
      <w:r>
        <w:t></w:t>
      </w:r>
      <w:r>
        <w:rPr>
          <w:rFonts w:hint="eastAsia"/>
        </w:rPr>
        <w:t>типу</w:t>
      </w:r>
      <w:r>
        <w:t></w:t>
      </w:r>
      <w:r>
        <w:rPr>
          <w:rFonts w:hint="eastAsia"/>
        </w:rPr>
        <w:t>в</w:t>
      </w:r>
      <w:r>
        <w:t></w:t>
      </w:r>
      <w:r>
        <w:rPr>
          <w:rFonts w:hint="eastAsia"/>
        </w:rPr>
        <w:t>цілому</w:t>
      </w:r>
      <w:r>
        <w:t></w:t>
      </w:r>
      <w:r>
        <w:t></w:t>
      </w:r>
      <w:r>
        <w:rPr>
          <w:rFonts w:hint="eastAsia"/>
        </w:rPr>
        <w:t>Звідси</w:t>
      </w:r>
      <w:r>
        <w:t></w:t>
      </w:r>
      <w:r>
        <w:t></w:t>
      </w:r>
      <w:r>
        <w:rPr>
          <w:rFonts w:hint="eastAsia"/>
        </w:rPr>
        <w:t>вдосконалення</w:t>
      </w:r>
      <w:r>
        <w:t></w:t>
      </w:r>
      <w:r>
        <w:rPr>
          <w:rFonts w:hint="eastAsia"/>
        </w:rPr>
        <w:t>обліково</w:t>
      </w:r>
      <w:r>
        <w:t></w:t>
      </w:r>
      <w:r>
        <w:rPr>
          <w:rFonts w:hint="eastAsia"/>
        </w:rPr>
        <w:t>економічної</w:t>
      </w:r>
      <w:r>
        <w:t></w:t>
      </w:r>
      <w:r>
        <w:rPr>
          <w:rFonts w:hint="eastAsia"/>
        </w:rPr>
        <w:t>інформації</w:t>
      </w:r>
      <w:r>
        <w:t></w:t>
      </w:r>
      <w:r>
        <w:rPr>
          <w:rFonts w:hint="eastAsia"/>
        </w:rPr>
        <w:t>слід</w:t>
      </w:r>
      <w:r>
        <w:t></w:t>
      </w:r>
      <w:r>
        <w:rPr>
          <w:rFonts w:hint="eastAsia"/>
        </w:rPr>
        <w:t>розглядати</w:t>
      </w:r>
      <w:r>
        <w:t></w:t>
      </w:r>
      <w:r>
        <w:rPr>
          <w:rFonts w:hint="eastAsia"/>
        </w:rPr>
        <w:t>у</w:t>
      </w:r>
      <w:r>
        <w:t></w:t>
      </w:r>
      <w:r>
        <w:rPr>
          <w:rFonts w:hint="eastAsia"/>
        </w:rPr>
        <w:t>контексті</w:t>
      </w:r>
      <w:r>
        <w:t></w:t>
      </w:r>
      <w:r>
        <w:rPr>
          <w:rFonts w:hint="eastAsia"/>
        </w:rPr>
        <w:t>інтеграції</w:t>
      </w:r>
      <w:r>
        <w:t></w:t>
      </w:r>
      <w:r>
        <w:rPr>
          <w:rFonts w:hint="eastAsia"/>
        </w:rPr>
        <w:t>різних</w:t>
      </w:r>
      <w:r>
        <w:t></w:t>
      </w:r>
      <w:r>
        <w:rPr>
          <w:rFonts w:hint="eastAsia"/>
        </w:rPr>
        <w:t>її</w:t>
      </w:r>
      <w:r>
        <w:t></w:t>
      </w:r>
      <w:r>
        <w:rPr>
          <w:rFonts w:hint="eastAsia"/>
        </w:rPr>
        <w:t>видів</w:t>
      </w:r>
      <w:r>
        <w:t></w:t>
      </w:r>
      <w:r>
        <w:rPr>
          <w:rFonts w:hint="eastAsia"/>
        </w:rPr>
        <w:t>і</w:t>
      </w:r>
      <w:r>
        <w:t></w:t>
      </w:r>
      <w:r>
        <w:rPr>
          <w:rFonts w:hint="eastAsia"/>
        </w:rPr>
        <w:t>форм</w:t>
      </w:r>
      <w:r>
        <w:t></w:t>
      </w:r>
      <w:r>
        <w:rPr>
          <w:rFonts w:hint="eastAsia"/>
        </w:rPr>
        <w:t>подання</w:t>
      </w:r>
      <w:r>
        <w:t></w:t>
      </w:r>
      <w:r>
        <w:t></w:t>
      </w:r>
      <w:r>
        <w:rPr>
          <w:rFonts w:hint="eastAsia"/>
        </w:rPr>
        <w:t>здатних</w:t>
      </w:r>
      <w:r>
        <w:t></w:t>
      </w:r>
      <w:r>
        <w:rPr>
          <w:rFonts w:hint="eastAsia"/>
        </w:rPr>
        <w:t>задовольнити</w:t>
      </w:r>
      <w:r>
        <w:t></w:t>
      </w:r>
      <w:r>
        <w:rPr>
          <w:rFonts w:hint="eastAsia"/>
        </w:rPr>
        <w:t>запити</w:t>
      </w:r>
      <w:r>
        <w:t></w:t>
      </w:r>
      <w:r>
        <w:rPr>
          <w:rFonts w:hint="eastAsia"/>
        </w:rPr>
        <w:t>всіх</w:t>
      </w:r>
      <w:r>
        <w:t></w:t>
      </w:r>
      <w:r>
        <w:rPr>
          <w:rFonts w:hint="eastAsia"/>
        </w:rPr>
        <w:t>учасників</w:t>
      </w:r>
      <w:r>
        <w:t></w:t>
      </w:r>
      <w:r>
        <w:rPr>
          <w:rFonts w:hint="eastAsia"/>
        </w:rPr>
        <w:t>ринку</w:t>
      </w:r>
      <w:r>
        <w:t></w:t>
      </w:r>
      <w:r>
        <w:rPr>
          <w:rFonts w:hint="eastAsia"/>
        </w:rPr>
        <w:t>за</w:t>
      </w:r>
      <w:r>
        <w:t></w:t>
      </w:r>
      <w:r>
        <w:rPr>
          <w:rFonts w:hint="eastAsia"/>
        </w:rPr>
        <w:t>допомогою</w:t>
      </w:r>
      <w:r>
        <w:t></w:t>
      </w:r>
      <w:r>
        <w:rPr>
          <w:rFonts w:hint="eastAsia"/>
        </w:rPr>
        <w:t>розроблених</w:t>
      </w:r>
      <w:r>
        <w:t></w:t>
      </w:r>
      <w:r>
        <w:rPr>
          <w:rFonts w:hint="eastAsia"/>
        </w:rPr>
        <w:t>алгоритмів</w:t>
      </w:r>
      <w:r>
        <w:t></w:t>
      </w:r>
      <w:r>
        <w:rPr>
          <w:rFonts w:hint="eastAsia"/>
        </w:rPr>
        <w:t>інтеграції</w:t>
      </w:r>
      <w:r>
        <w:t></w:t>
      </w:r>
      <w:r>
        <w:rPr>
          <w:rFonts w:hint="eastAsia"/>
        </w:rPr>
        <w:t>інформаційних</w:t>
      </w:r>
      <w:r>
        <w:t></w:t>
      </w:r>
      <w:r>
        <w:rPr>
          <w:rFonts w:hint="eastAsia"/>
        </w:rPr>
        <w:t>потоків</w:t>
      </w:r>
      <w:r>
        <w:t></w:t>
      </w:r>
      <w:r>
        <w:t></w:t>
      </w:r>
      <w:r>
        <w:rPr>
          <w:rFonts w:hint="eastAsia"/>
        </w:rPr>
        <w:t>Такі</w:t>
      </w:r>
      <w:r>
        <w:t></w:t>
      </w:r>
      <w:r>
        <w:rPr>
          <w:rFonts w:hint="eastAsia"/>
        </w:rPr>
        <w:t>алгоритми</w:t>
      </w:r>
      <w:r>
        <w:t></w:t>
      </w:r>
      <w:r>
        <w:rPr>
          <w:rFonts w:hint="eastAsia"/>
        </w:rPr>
        <w:t>повинні</w:t>
      </w:r>
      <w:r>
        <w:t></w:t>
      </w:r>
      <w:r>
        <w:rPr>
          <w:rFonts w:hint="eastAsia"/>
        </w:rPr>
        <w:t>враховувати</w:t>
      </w:r>
      <w:r>
        <w:t></w:t>
      </w:r>
      <w:r>
        <w:rPr>
          <w:rFonts w:hint="eastAsia"/>
        </w:rPr>
        <w:t>і</w:t>
      </w:r>
      <w:r>
        <w:t></w:t>
      </w:r>
      <w:r>
        <w:rPr>
          <w:rFonts w:hint="eastAsia"/>
        </w:rPr>
        <w:t>рівень</w:t>
      </w:r>
      <w:r>
        <w:t></w:t>
      </w:r>
      <w:r>
        <w:rPr>
          <w:rFonts w:hint="eastAsia"/>
        </w:rPr>
        <w:t>конфіденційності</w:t>
      </w:r>
      <w:r>
        <w:t></w:t>
      </w:r>
      <w:r>
        <w:t></w:t>
      </w:r>
      <w:r>
        <w:rPr>
          <w:rFonts w:hint="eastAsia"/>
        </w:rPr>
        <w:t>і</w:t>
      </w:r>
      <w:r>
        <w:t></w:t>
      </w:r>
      <w:r>
        <w:rPr>
          <w:rFonts w:hint="eastAsia"/>
        </w:rPr>
        <w:t>ступінь</w:t>
      </w:r>
      <w:r>
        <w:t></w:t>
      </w:r>
      <w:r>
        <w:rPr>
          <w:rFonts w:hint="eastAsia"/>
        </w:rPr>
        <w:t>аналітичності</w:t>
      </w:r>
      <w:r>
        <w:t></w:t>
      </w:r>
      <w:r>
        <w:t></w:t>
      </w:r>
      <w:r>
        <w:rPr>
          <w:rFonts w:hint="eastAsia"/>
        </w:rPr>
        <w:t>і</w:t>
      </w:r>
      <w:r>
        <w:t></w:t>
      </w:r>
      <w:r>
        <w:rPr>
          <w:rFonts w:hint="eastAsia"/>
        </w:rPr>
        <w:t>часову</w:t>
      </w:r>
      <w:r>
        <w:t></w:t>
      </w:r>
      <w:r>
        <w:rPr>
          <w:rFonts w:hint="eastAsia"/>
        </w:rPr>
        <w:t>визначеність</w:t>
      </w:r>
      <w:r>
        <w:t></w:t>
      </w:r>
      <w:r>
        <w:t></w:t>
      </w:r>
      <w:r>
        <w:rPr>
          <w:rFonts w:hint="eastAsia"/>
        </w:rPr>
        <w:t>У</w:t>
      </w:r>
      <w:r>
        <w:t></w:t>
      </w:r>
      <w:r>
        <w:rPr>
          <w:rFonts w:hint="eastAsia"/>
        </w:rPr>
        <w:t>роботі</w:t>
      </w:r>
      <w:r>
        <w:t></w:t>
      </w:r>
      <w:r>
        <w:rPr>
          <w:rFonts w:hint="eastAsia"/>
        </w:rPr>
        <w:t>обґрунтовано</w:t>
      </w:r>
      <w:r>
        <w:t></w:t>
      </w:r>
      <w:r>
        <w:t></w:t>
      </w:r>
      <w:r>
        <w:rPr>
          <w:rFonts w:hint="eastAsia"/>
        </w:rPr>
        <w:t>що</w:t>
      </w:r>
      <w:r>
        <w:t></w:t>
      </w:r>
      <w:r>
        <w:rPr>
          <w:rFonts w:hint="eastAsia"/>
        </w:rPr>
        <w:t>процес</w:t>
      </w:r>
      <w:r>
        <w:t></w:t>
      </w:r>
      <w:r>
        <w:rPr>
          <w:rFonts w:hint="eastAsia"/>
        </w:rPr>
        <w:t>інтеграції</w:t>
      </w:r>
      <w:r>
        <w:t></w:t>
      </w:r>
      <w:r>
        <w:rPr>
          <w:rFonts w:hint="eastAsia"/>
        </w:rPr>
        <w:t>обліково</w:t>
      </w:r>
      <w:r>
        <w:t></w:t>
      </w:r>
      <w:r>
        <w:rPr>
          <w:rFonts w:hint="eastAsia"/>
        </w:rPr>
        <w:t>економічної</w:t>
      </w:r>
      <w:r>
        <w:t></w:t>
      </w:r>
      <w:r>
        <w:rPr>
          <w:rFonts w:hint="eastAsia"/>
        </w:rPr>
        <w:t>інформації</w:t>
      </w:r>
      <w:r>
        <w:t></w:t>
      </w:r>
      <w:r>
        <w:rPr>
          <w:rFonts w:hint="eastAsia"/>
        </w:rPr>
        <w:t>в</w:t>
      </w:r>
      <w:r>
        <w:t></w:t>
      </w:r>
      <w:r>
        <w:rPr>
          <w:rFonts w:hint="eastAsia"/>
        </w:rPr>
        <w:t>інформаційному</w:t>
      </w:r>
      <w:r>
        <w:t></w:t>
      </w:r>
      <w:r>
        <w:rPr>
          <w:rFonts w:hint="eastAsia"/>
        </w:rPr>
        <w:t>забезпеченні</w:t>
      </w:r>
      <w:r>
        <w:t></w:t>
      </w:r>
      <w:r>
        <w:rPr>
          <w:rFonts w:hint="eastAsia"/>
        </w:rPr>
        <w:t>внутрішнього</w:t>
      </w:r>
      <w:r>
        <w:t></w:t>
      </w:r>
      <w:r>
        <w:rPr>
          <w:rFonts w:hint="eastAsia"/>
        </w:rPr>
        <w:t>контролю</w:t>
      </w:r>
      <w:r>
        <w:t></w:t>
      </w:r>
      <w:r>
        <w:rPr>
          <w:rFonts w:hint="eastAsia"/>
        </w:rPr>
        <w:t>повинен</w:t>
      </w:r>
      <w:r>
        <w:t></w:t>
      </w:r>
      <w:r>
        <w:rPr>
          <w:rFonts w:hint="eastAsia"/>
        </w:rPr>
        <w:t>здійснюватися</w:t>
      </w:r>
      <w:r>
        <w:t></w:t>
      </w:r>
      <w:r>
        <w:rPr>
          <w:rFonts w:hint="eastAsia"/>
        </w:rPr>
        <w:t>шляхом</w:t>
      </w:r>
      <w:r>
        <w:t></w:t>
      </w:r>
      <w:r>
        <w:rPr>
          <w:rFonts w:hint="eastAsia"/>
        </w:rPr>
        <w:t>дослідження</w:t>
      </w:r>
      <w:r>
        <w:t></w:t>
      </w:r>
      <w:r>
        <w:rPr>
          <w:rFonts w:hint="eastAsia"/>
        </w:rPr>
        <w:t>й</w:t>
      </w:r>
      <w:r>
        <w:t></w:t>
      </w:r>
      <w:r>
        <w:rPr>
          <w:rFonts w:hint="eastAsia"/>
        </w:rPr>
        <w:t>реалізації</w:t>
      </w:r>
      <w:r>
        <w:t></w:t>
      </w:r>
      <w:r>
        <w:rPr>
          <w:rFonts w:hint="eastAsia"/>
        </w:rPr>
        <w:t>низки</w:t>
      </w:r>
      <w:r>
        <w:t></w:t>
      </w:r>
      <w:r>
        <w:rPr>
          <w:rFonts w:hint="eastAsia"/>
        </w:rPr>
        <w:t>формуючих</w:t>
      </w:r>
      <w:r>
        <w:t></w:t>
      </w:r>
      <w:r>
        <w:rPr>
          <w:rFonts w:hint="eastAsia"/>
        </w:rPr>
        <w:t>чинників</w:t>
      </w:r>
      <w:r>
        <w:t></w:t>
      </w:r>
      <w:r>
        <w:t></w:t>
      </w:r>
      <w:r>
        <w:rPr>
          <w:rFonts w:hint="eastAsia"/>
        </w:rPr>
        <w:t>а</w:t>
      </w:r>
      <w:r>
        <w:t></w:t>
      </w:r>
      <w:r>
        <w:rPr>
          <w:rFonts w:hint="eastAsia"/>
        </w:rPr>
        <w:t>саме</w:t>
      </w:r>
      <w:r>
        <w:t></w:t>
      </w:r>
      <w:r>
        <w:t></w:t>
      </w:r>
      <w:r>
        <w:rPr>
          <w:rFonts w:hint="eastAsia"/>
        </w:rPr>
        <w:t>організаційних</w:t>
      </w:r>
      <w:r>
        <w:t></w:t>
      </w:r>
      <w:r>
        <w:t></w:t>
      </w:r>
      <w:r>
        <w:rPr>
          <w:rFonts w:hint="eastAsia"/>
        </w:rPr>
        <w:t>методологічних</w:t>
      </w:r>
      <w:r>
        <w:t></w:t>
      </w:r>
      <w:r>
        <w:t></w:t>
      </w:r>
      <w:r>
        <w:rPr>
          <w:rFonts w:hint="eastAsia"/>
        </w:rPr>
        <w:t>технічних</w:t>
      </w:r>
      <w:r>
        <w:t></w:t>
      </w:r>
    </w:p>
    <w:p w:rsidR="00706DB2" w:rsidRDefault="00706DB2" w:rsidP="00706DB2">
      <w:r>
        <w:rPr>
          <w:rFonts w:hint="eastAsia"/>
        </w:rPr>
        <w:t>Як</w:t>
      </w:r>
      <w:r>
        <w:t></w:t>
      </w:r>
      <w:r>
        <w:rPr>
          <w:rFonts w:hint="eastAsia"/>
        </w:rPr>
        <w:t>реалізація</w:t>
      </w:r>
      <w:r>
        <w:t></w:t>
      </w:r>
      <w:r>
        <w:rPr>
          <w:rFonts w:hint="eastAsia"/>
        </w:rPr>
        <w:t>одного</w:t>
      </w:r>
      <w:r>
        <w:t></w:t>
      </w:r>
      <w:r>
        <w:rPr>
          <w:rFonts w:hint="eastAsia"/>
        </w:rPr>
        <w:t>з</w:t>
      </w:r>
      <w:r>
        <w:t></w:t>
      </w:r>
      <w:r>
        <w:rPr>
          <w:rFonts w:hint="eastAsia"/>
        </w:rPr>
        <w:t>методологічних</w:t>
      </w:r>
      <w:r>
        <w:t></w:t>
      </w:r>
      <w:r>
        <w:rPr>
          <w:rFonts w:hint="eastAsia"/>
        </w:rPr>
        <w:t>аспектів</w:t>
      </w:r>
      <w:r>
        <w:t></w:t>
      </w:r>
      <w:r>
        <w:rPr>
          <w:rFonts w:hint="eastAsia"/>
        </w:rPr>
        <w:t>дослідження</w:t>
      </w:r>
      <w:r>
        <w:t></w:t>
      </w:r>
      <w:r>
        <w:t></w:t>
      </w:r>
      <w:r>
        <w:rPr>
          <w:rFonts w:hint="eastAsia"/>
        </w:rPr>
        <w:t>у</w:t>
      </w:r>
      <w:r>
        <w:t></w:t>
      </w:r>
      <w:r>
        <w:rPr>
          <w:rFonts w:hint="eastAsia"/>
        </w:rPr>
        <w:t>роботі</w:t>
      </w:r>
      <w:r>
        <w:t></w:t>
      </w:r>
      <w:r>
        <w:rPr>
          <w:rFonts w:hint="eastAsia"/>
        </w:rPr>
        <w:t>проаналізовано</w:t>
      </w:r>
      <w:r>
        <w:t></w:t>
      </w:r>
      <w:r>
        <w:rPr>
          <w:rFonts w:hint="eastAsia"/>
        </w:rPr>
        <w:t>підходи</w:t>
      </w:r>
      <w:r>
        <w:t></w:t>
      </w:r>
      <w:r>
        <w:rPr>
          <w:rFonts w:hint="eastAsia"/>
        </w:rPr>
        <w:t>до</w:t>
      </w:r>
      <w:r>
        <w:t></w:t>
      </w:r>
      <w:r>
        <w:rPr>
          <w:rFonts w:hint="eastAsia"/>
        </w:rPr>
        <w:t>здійснення</w:t>
      </w:r>
      <w:r>
        <w:t></w:t>
      </w:r>
      <w:r>
        <w:rPr>
          <w:rFonts w:hint="eastAsia"/>
        </w:rPr>
        <w:t>процесу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функціональний</w:t>
      </w:r>
      <w:r>
        <w:t></w:t>
      </w:r>
      <w:r>
        <w:rPr>
          <w:rFonts w:hint="eastAsia"/>
        </w:rPr>
        <w:t>і</w:t>
      </w:r>
      <w:r>
        <w:t></w:t>
      </w:r>
      <w:r>
        <w:rPr>
          <w:rFonts w:hint="eastAsia"/>
        </w:rPr>
        <w:t>системний</w:t>
      </w:r>
      <w:r>
        <w:t></w:t>
      </w:r>
      <w:r>
        <w:t></w:t>
      </w:r>
      <w:r>
        <w:rPr>
          <w:rFonts w:hint="eastAsia"/>
        </w:rPr>
        <w:t>Розглянуто</w:t>
      </w:r>
      <w:r>
        <w:t></w:t>
      </w:r>
      <w:r>
        <w:rPr>
          <w:rFonts w:hint="eastAsia"/>
        </w:rPr>
        <w:t>особливості</w:t>
      </w:r>
      <w:r>
        <w:t></w:t>
      </w:r>
      <w:r>
        <w:rPr>
          <w:rFonts w:hint="eastAsia"/>
        </w:rPr>
        <w:t>їх</w:t>
      </w:r>
      <w:r>
        <w:t></w:t>
      </w:r>
      <w:r>
        <w:rPr>
          <w:rFonts w:hint="eastAsia"/>
        </w:rPr>
        <w:t>організації</w:t>
      </w:r>
      <w:r>
        <w:t></w:t>
      </w:r>
      <w:r>
        <w:t></w:t>
      </w:r>
      <w:r>
        <w:rPr>
          <w:rFonts w:hint="eastAsia"/>
        </w:rPr>
        <w:t>позначено</w:t>
      </w:r>
      <w:r>
        <w:t></w:t>
      </w:r>
      <w:r>
        <w:rPr>
          <w:rFonts w:hint="eastAsia"/>
        </w:rPr>
        <w:t>переваги</w:t>
      </w:r>
      <w:r>
        <w:t></w:t>
      </w:r>
      <w:r>
        <w:rPr>
          <w:rFonts w:hint="eastAsia"/>
        </w:rPr>
        <w:t>й</w:t>
      </w:r>
      <w:r>
        <w:t></w:t>
      </w:r>
      <w:r>
        <w:rPr>
          <w:rFonts w:hint="eastAsia"/>
        </w:rPr>
        <w:t>недоліки</w:t>
      </w:r>
      <w:r>
        <w:t></w:t>
      </w:r>
      <w:r>
        <w:rPr>
          <w:rFonts w:hint="eastAsia"/>
        </w:rPr>
        <w:t>функціонування</w:t>
      </w:r>
      <w:r>
        <w:t></w:t>
      </w:r>
      <w:r>
        <w:t></w:t>
      </w:r>
      <w:r>
        <w:rPr>
          <w:rFonts w:hint="eastAsia"/>
        </w:rPr>
        <w:t>Це</w:t>
      </w:r>
      <w:r>
        <w:t></w:t>
      </w:r>
      <w:r>
        <w:t></w:t>
      </w:r>
      <w:r>
        <w:rPr>
          <w:rFonts w:hint="eastAsia"/>
        </w:rPr>
        <w:t>у</w:t>
      </w:r>
      <w:r>
        <w:t></w:t>
      </w:r>
      <w:r>
        <w:rPr>
          <w:rFonts w:hint="eastAsia"/>
        </w:rPr>
        <w:t>свою</w:t>
      </w:r>
      <w:r>
        <w:t></w:t>
      </w:r>
      <w:r>
        <w:rPr>
          <w:rFonts w:hint="eastAsia"/>
        </w:rPr>
        <w:t>чергу</w:t>
      </w:r>
      <w:r>
        <w:t></w:t>
      </w:r>
      <w:r>
        <w:t></w:t>
      </w:r>
      <w:r>
        <w:rPr>
          <w:rFonts w:hint="eastAsia"/>
        </w:rPr>
        <w:t>дозволило</w:t>
      </w:r>
      <w:r>
        <w:t></w:t>
      </w:r>
      <w:r>
        <w:rPr>
          <w:rFonts w:hint="eastAsia"/>
        </w:rPr>
        <w:t>зробити</w:t>
      </w:r>
      <w:r>
        <w:t></w:t>
      </w:r>
      <w:r>
        <w:rPr>
          <w:rFonts w:hint="eastAsia"/>
        </w:rPr>
        <w:t>висновок</w:t>
      </w:r>
      <w:r>
        <w:t></w:t>
      </w:r>
      <w:r>
        <w:t></w:t>
      </w:r>
      <w:r>
        <w:rPr>
          <w:rFonts w:hint="eastAsia"/>
        </w:rPr>
        <w:t>що</w:t>
      </w:r>
      <w:r>
        <w:t></w:t>
      </w:r>
      <w:r>
        <w:rPr>
          <w:rFonts w:hint="eastAsia"/>
        </w:rPr>
        <w:t>відособлене</w:t>
      </w:r>
      <w:r>
        <w:t></w:t>
      </w:r>
      <w:r>
        <w:rPr>
          <w:rFonts w:hint="eastAsia"/>
        </w:rPr>
        <w:t>застосування</w:t>
      </w:r>
      <w:r>
        <w:t></w:t>
      </w:r>
      <w:r>
        <w:rPr>
          <w:rFonts w:hint="eastAsia"/>
        </w:rPr>
        <w:t>будь</w:t>
      </w:r>
      <w:r>
        <w:t></w:t>
      </w:r>
      <w:r>
        <w:rPr>
          <w:rFonts w:hint="eastAsia"/>
        </w:rPr>
        <w:t>якого</w:t>
      </w:r>
      <w:r>
        <w:t></w:t>
      </w:r>
      <w:r>
        <w:rPr>
          <w:rFonts w:hint="eastAsia"/>
        </w:rPr>
        <w:t>з</w:t>
      </w:r>
      <w:r>
        <w:t></w:t>
      </w:r>
      <w:r>
        <w:rPr>
          <w:rFonts w:hint="eastAsia"/>
        </w:rPr>
        <w:t>зазначених</w:t>
      </w:r>
      <w:r>
        <w:t></w:t>
      </w:r>
      <w:r>
        <w:rPr>
          <w:rFonts w:hint="eastAsia"/>
        </w:rPr>
        <w:t>підходів</w:t>
      </w:r>
      <w:r>
        <w:t></w:t>
      </w:r>
      <w:r>
        <w:rPr>
          <w:rFonts w:hint="eastAsia"/>
        </w:rPr>
        <w:t>є</w:t>
      </w:r>
      <w:r>
        <w:t></w:t>
      </w:r>
      <w:r>
        <w:rPr>
          <w:rFonts w:hint="eastAsia"/>
        </w:rPr>
        <w:t>недоцільним</w:t>
      </w:r>
      <w:r>
        <w:t></w:t>
      </w:r>
      <w:r>
        <w:rPr>
          <w:rFonts w:hint="eastAsia"/>
        </w:rPr>
        <w:t>і</w:t>
      </w:r>
      <w:r>
        <w:t></w:t>
      </w:r>
      <w:r>
        <w:rPr>
          <w:rFonts w:hint="eastAsia"/>
        </w:rPr>
        <w:t>неефективним</w:t>
      </w:r>
      <w:r>
        <w:t></w:t>
      </w:r>
      <w:r>
        <w:t></w:t>
      </w:r>
      <w:r>
        <w:rPr>
          <w:rFonts w:hint="eastAsia"/>
        </w:rPr>
        <w:t>оскільки</w:t>
      </w:r>
      <w:r>
        <w:t></w:t>
      </w:r>
      <w:r>
        <w:rPr>
          <w:rFonts w:hint="eastAsia"/>
        </w:rPr>
        <w:t>вимагає</w:t>
      </w:r>
      <w:r>
        <w:t></w:t>
      </w:r>
      <w:r>
        <w:rPr>
          <w:rFonts w:hint="eastAsia"/>
        </w:rPr>
        <w:t>достатньо</w:t>
      </w:r>
      <w:r>
        <w:t></w:t>
      </w:r>
      <w:r>
        <w:rPr>
          <w:rFonts w:hint="eastAsia"/>
        </w:rPr>
        <w:t>жорстких</w:t>
      </w:r>
      <w:r>
        <w:t></w:t>
      </w:r>
      <w:r>
        <w:rPr>
          <w:rFonts w:hint="eastAsia"/>
        </w:rPr>
        <w:t>і</w:t>
      </w:r>
      <w:r>
        <w:t></w:t>
      </w:r>
      <w:r>
        <w:rPr>
          <w:rFonts w:hint="eastAsia"/>
        </w:rPr>
        <w:t>стабільних</w:t>
      </w:r>
      <w:r>
        <w:t></w:t>
      </w:r>
      <w:r>
        <w:rPr>
          <w:rFonts w:hint="eastAsia"/>
        </w:rPr>
        <w:t>зовнішніх</w:t>
      </w:r>
      <w:r>
        <w:t></w:t>
      </w:r>
      <w:r>
        <w:rPr>
          <w:rFonts w:hint="eastAsia"/>
        </w:rPr>
        <w:t>і</w:t>
      </w:r>
      <w:r>
        <w:t></w:t>
      </w:r>
      <w:r>
        <w:rPr>
          <w:rFonts w:hint="eastAsia"/>
        </w:rPr>
        <w:t>внутрішніх</w:t>
      </w:r>
      <w:r>
        <w:t></w:t>
      </w:r>
      <w:r>
        <w:rPr>
          <w:rFonts w:hint="eastAsia"/>
        </w:rPr>
        <w:t>умов</w:t>
      </w:r>
      <w:r>
        <w:t></w:t>
      </w:r>
      <w:r>
        <w:rPr>
          <w:rFonts w:hint="eastAsia"/>
        </w:rPr>
        <w:t>функціонування</w:t>
      </w:r>
      <w:r>
        <w:t></w:t>
      </w:r>
      <w:r>
        <w:rPr>
          <w:rFonts w:hint="eastAsia"/>
        </w:rPr>
        <w:t>підприємств</w:t>
      </w:r>
      <w:r>
        <w:t></w:t>
      </w:r>
      <w:r>
        <w:t></w:t>
      </w:r>
      <w:r>
        <w:rPr>
          <w:rFonts w:hint="eastAsia"/>
        </w:rPr>
        <w:t>У</w:t>
      </w:r>
      <w:r>
        <w:t></w:t>
      </w:r>
      <w:r>
        <w:rPr>
          <w:rFonts w:hint="eastAsia"/>
        </w:rPr>
        <w:t>зв</w:t>
      </w:r>
      <w:r>
        <w:t></w:t>
      </w:r>
      <w:r>
        <w:rPr>
          <w:rFonts w:hint="eastAsia"/>
        </w:rPr>
        <w:t>язку</w:t>
      </w:r>
      <w:r>
        <w:t></w:t>
      </w:r>
      <w:r>
        <w:rPr>
          <w:rFonts w:hint="eastAsia"/>
        </w:rPr>
        <w:t>з</w:t>
      </w:r>
      <w:r>
        <w:t></w:t>
      </w:r>
      <w:r>
        <w:rPr>
          <w:rFonts w:hint="eastAsia"/>
        </w:rPr>
        <w:t>цим</w:t>
      </w:r>
      <w:r>
        <w:t></w:t>
      </w:r>
      <w:r>
        <w:rPr>
          <w:rFonts w:hint="eastAsia"/>
        </w:rPr>
        <w:t>необхідно</w:t>
      </w:r>
      <w:r>
        <w:t></w:t>
      </w:r>
      <w:r>
        <w:rPr>
          <w:rFonts w:hint="eastAsia"/>
        </w:rPr>
        <w:t>дотримуватися</w:t>
      </w:r>
      <w:r>
        <w:t></w:t>
      </w:r>
      <w:r>
        <w:rPr>
          <w:rFonts w:hint="eastAsia"/>
        </w:rPr>
        <w:t>розумного</w:t>
      </w:r>
      <w:r>
        <w:t></w:t>
      </w:r>
      <w:r>
        <w:t></w:t>
      </w:r>
      <w:r>
        <w:rPr>
          <w:rFonts w:hint="eastAsia"/>
        </w:rPr>
        <w:t>комбінування</w:t>
      </w:r>
      <w:r>
        <w:t></w:t>
      </w:r>
      <w:r>
        <w:t></w:t>
      </w:r>
      <w:r>
        <w:rPr>
          <w:rFonts w:hint="eastAsia"/>
        </w:rPr>
        <w:t>обох</w:t>
      </w:r>
      <w:r>
        <w:t></w:t>
      </w:r>
      <w:r>
        <w:rPr>
          <w:rFonts w:hint="eastAsia"/>
        </w:rPr>
        <w:t>підходів</w:t>
      </w:r>
      <w:r>
        <w:t></w:t>
      </w:r>
      <w:r>
        <w:t></w:t>
      </w:r>
      <w:r>
        <w:rPr>
          <w:rFonts w:hint="eastAsia"/>
        </w:rPr>
        <w:t>яке</w:t>
      </w:r>
      <w:r>
        <w:t></w:t>
      </w:r>
      <w:r>
        <w:rPr>
          <w:rFonts w:hint="eastAsia"/>
        </w:rPr>
        <w:t>полягає</w:t>
      </w:r>
      <w:r>
        <w:t></w:t>
      </w:r>
      <w:r>
        <w:t></w:t>
      </w:r>
      <w:r>
        <w:rPr>
          <w:rFonts w:hint="eastAsia"/>
        </w:rPr>
        <w:t>з</w:t>
      </w:r>
      <w:r>
        <w:t></w:t>
      </w:r>
      <w:r>
        <w:rPr>
          <w:rFonts w:hint="eastAsia"/>
        </w:rPr>
        <w:t>одного</w:t>
      </w:r>
      <w:r>
        <w:t></w:t>
      </w:r>
      <w:r>
        <w:rPr>
          <w:rFonts w:hint="eastAsia"/>
        </w:rPr>
        <w:t>боку</w:t>
      </w:r>
      <w:r>
        <w:t></w:t>
      </w:r>
      <w:r>
        <w:t></w:t>
      </w:r>
      <w:r>
        <w:rPr>
          <w:rFonts w:hint="eastAsia"/>
        </w:rPr>
        <w:t>у</w:t>
      </w:r>
      <w:r>
        <w:t></w:t>
      </w:r>
      <w:r>
        <w:rPr>
          <w:rFonts w:hint="eastAsia"/>
        </w:rPr>
        <w:t>частковій</w:t>
      </w:r>
      <w:r>
        <w:t></w:t>
      </w:r>
      <w:r>
        <w:rPr>
          <w:rFonts w:hint="eastAsia"/>
        </w:rPr>
        <w:t>диференціації</w:t>
      </w:r>
      <w:r>
        <w:t></w:t>
      </w:r>
      <w:r>
        <w:rPr>
          <w:rFonts w:hint="eastAsia"/>
        </w:rPr>
        <w:t>системи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тобто</w:t>
      </w:r>
      <w:r>
        <w:t></w:t>
      </w:r>
      <w:r>
        <w:rPr>
          <w:rFonts w:hint="eastAsia"/>
        </w:rPr>
        <w:t>її</w:t>
      </w:r>
      <w:r>
        <w:t></w:t>
      </w:r>
      <w:r>
        <w:rPr>
          <w:rFonts w:hint="eastAsia"/>
        </w:rPr>
        <w:t>організації</w:t>
      </w:r>
      <w:r>
        <w:t></w:t>
      </w:r>
      <w:r>
        <w:rPr>
          <w:rFonts w:hint="eastAsia"/>
        </w:rPr>
        <w:t>на</w:t>
      </w:r>
      <w:r>
        <w:t></w:t>
      </w:r>
      <w:r>
        <w:rPr>
          <w:rFonts w:hint="eastAsia"/>
        </w:rPr>
        <w:t>базі</w:t>
      </w:r>
      <w:r>
        <w:t></w:t>
      </w:r>
      <w:r>
        <w:rPr>
          <w:rFonts w:hint="eastAsia"/>
        </w:rPr>
        <w:t>розподілених</w:t>
      </w:r>
      <w:r>
        <w:t></w:t>
      </w:r>
      <w:r>
        <w:rPr>
          <w:rFonts w:hint="eastAsia"/>
        </w:rPr>
        <w:t>мереж</w:t>
      </w:r>
      <w:r>
        <w:t></w:t>
      </w:r>
      <w:r>
        <w:t></w:t>
      </w:r>
      <w:r>
        <w:rPr>
          <w:rFonts w:hint="eastAsia"/>
        </w:rPr>
        <w:t>що</w:t>
      </w:r>
      <w:r>
        <w:t></w:t>
      </w:r>
      <w:r>
        <w:rPr>
          <w:rFonts w:hint="eastAsia"/>
        </w:rPr>
        <w:t>складаються</w:t>
      </w:r>
      <w:r>
        <w:t></w:t>
      </w:r>
      <w:r>
        <w:rPr>
          <w:rFonts w:hint="eastAsia"/>
        </w:rPr>
        <w:t>з</w:t>
      </w:r>
      <w:r>
        <w:t></w:t>
      </w:r>
      <w:r>
        <w:rPr>
          <w:rFonts w:hint="eastAsia"/>
        </w:rPr>
        <w:t>персональних</w:t>
      </w:r>
      <w:r>
        <w:t></w:t>
      </w:r>
      <w:r>
        <w:rPr>
          <w:rFonts w:hint="eastAsia"/>
        </w:rPr>
        <w:t>комп</w:t>
      </w:r>
      <w:r>
        <w:t></w:t>
      </w:r>
      <w:r>
        <w:rPr>
          <w:rFonts w:hint="eastAsia"/>
        </w:rPr>
        <w:t>ютерів</w:t>
      </w:r>
      <w:r>
        <w:t></w:t>
      </w:r>
      <w:r>
        <w:t></w:t>
      </w:r>
      <w:r>
        <w:rPr>
          <w:rFonts w:hint="eastAsia"/>
        </w:rPr>
        <w:t>з</w:t>
      </w:r>
      <w:r>
        <w:t></w:t>
      </w:r>
      <w:r>
        <w:rPr>
          <w:rFonts w:hint="eastAsia"/>
        </w:rPr>
        <w:t>локальними</w:t>
      </w:r>
      <w:r>
        <w:t></w:t>
      </w:r>
      <w:r>
        <w:rPr>
          <w:rFonts w:hint="eastAsia"/>
        </w:rPr>
        <w:t>системами</w:t>
      </w:r>
      <w:r>
        <w:t></w:t>
      </w:r>
      <w:r>
        <w:t></w:t>
      </w:r>
      <w:r>
        <w:t></w:t>
      </w:r>
      <w:r>
        <w:rPr>
          <w:rFonts w:hint="eastAsia"/>
        </w:rPr>
        <w:t>А</w:t>
      </w:r>
      <w:r>
        <w:t></w:t>
      </w:r>
      <w:r>
        <w:rPr>
          <w:rFonts w:hint="eastAsia"/>
        </w:rPr>
        <w:t>з</w:t>
      </w:r>
      <w:r>
        <w:t></w:t>
      </w:r>
      <w:r>
        <w:rPr>
          <w:rFonts w:hint="eastAsia"/>
        </w:rPr>
        <w:t>іншого</w:t>
      </w:r>
      <w:r>
        <w:t></w:t>
      </w:r>
      <w:r>
        <w:rPr>
          <w:rFonts w:hint="eastAsia"/>
        </w:rPr>
        <w:t>боку</w:t>
      </w:r>
      <w:r>
        <w:t></w:t>
      </w:r>
      <w:r>
        <w:rPr>
          <w:rFonts w:hint="eastAsia"/>
        </w:rPr>
        <w:t>–</w:t>
      </w:r>
      <w:r>
        <w:t></w:t>
      </w:r>
      <w:r>
        <w:rPr>
          <w:rFonts w:hint="eastAsia"/>
        </w:rPr>
        <w:t>у</w:t>
      </w:r>
      <w:r>
        <w:t></w:t>
      </w:r>
      <w:r>
        <w:rPr>
          <w:rFonts w:hint="eastAsia"/>
        </w:rPr>
        <w:t>створенні</w:t>
      </w:r>
      <w:r>
        <w:t></w:t>
      </w:r>
      <w:r>
        <w:rPr>
          <w:rFonts w:hint="eastAsia"/>
        </w:rPr>
        <w:t>центрів</w:t>
      </w:r>
      <w:r>
        <w:t></w:t>
      </w:r>
      <w:r>
        <w:rPr>
          <w:rFonts w:hint="eastAsia"/>
        </w:rPr>
        <w:t>обробки</w:t>
      </w:r>
      <w:r>
        <w:t></w:t>
      </w:r>
      <w:r>
        <w:rPr>
          <w:rFonts w:hint="eastAsia"/>
        </w:rPr>
        <w:t>інформації</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r>
        <w:t></w:t>
      </w:r>
      <w:r>
        <w:rPr>
          <w:rFonts w:hint="eastAsia"/>
        </w:rPr>
        <w:t>в</w:t>
      </w:r>
      <w:r>
        <w:t></w:t>
      </w:r>
      <w:r>
        <w:rPr>
          <w:rFonts w:hint="eastAsia"/>
        </w:rPr>
        <w:t>яких</w:t>
      </w:r>
      <w:r>
        <w:t></w:t>
      </w:r>
      <w:r>
        <w:rPr>
          <w:rFonts w:hint="eastAsia"/>
        </w:rPr>
        <w:t>формуються</w:t>
      </w:r>
      <w:r>
        <w:t></w:t>
      </w:r>
      <w:r>
        <w:rPr>
          <w:rFonts w:hint="eastAsia"/>
        </w:rPr>
        <w:t>відповідні</w:t>
      </w:r>
      <w:r>
        <w:t></w:t>
      </w:r>
      <w:r>
        <w:rPr>
          <w:rFonts w:hint="eastAsia"/>
        </w:rPr>
        <w:t>бази</w:t>
      </w:r>
      <w:r>
        <w:t></w:t>
      </w:r>
      <w:r>
        <w:rPr>
          <w:rFonts w:hint="eastAsia"/>
        </w:rPr>
        <w:t>даних</w:t>
      </w:r>
      <w:r>
        <w:t></w:t>
      </w:r>
      <w:r>
        <w:t></w:t>
      </w:r>
      <w:r>
        <w:rPr>
          <w:rFonts w:hint="eastAsia"/>
        </w:rPr>
        <w:t>загальні</w:t>
      </w:r>
      <w:r>
        <w:t></w:t>
      </w:r>
      <w:r>
        <w:rPr>
          <w:rFonts w:hint="eastAsia"/>
        </w:rPr>
        <w:t>для</w:t>
      </w:r>
      <w:r>
        <w:t></w:t>
      </w:r>
      <w:r>
        <w:rPr>
          <w:rFonts w:hint="eastAsia"/>
        </w:rPr>
        <w:t>будь</w:t>
      </w:r>
      <w:r>
        <w:t></w:t>
      </w:r>
      <w:r>
        <w:rPr>
          <w:rFonts w:hint="eastAsia"/>
        </w:rPr>
        <w:t>яких</w:t>
      </w:r>
      <w:r>
        <w:t></w:t>
      </w:r>
      <w:r>
        <w:rPr>
          <w:rFonts w:hint="eastAsia"/>
        </w:rPr>
        <w:t>функціональних</w:t>
      </w:r>
      <w:r>
        <w:t></w:t>
      </w:r>
      <w:r>
        <w:rPr>
          <w:rFonts w:hint="eastAsia"/>
        </w:rPr>
        <w:t>підсистем</w:t>
      </w:r>
      <w:r>
        <w:t></w:t>
      </w:r>
    </w:p>
    <w:p w:rsidR="00706DB2" w:rsidRDefault="00706DB2" w:rsidP="00706DB2">
      <w:r>
        <w:rPr>
          <w:rFonts w:hint="eastAsia"/>
        </w:rPr>
        <w:t>Внутрішня</w:t>
      </w:r>
      <w:r>
        <w:t></w:t>
      </w:r>
      <w:r>
        <w:rPr>
          <w:rFonts w:hint="eastAsia"/>
        </w:rPr>
        <w:t>інформація</w:t>
      </w:r>
      <w:r>
        <w:t></w:t>
      </w:r>
      <w:r>
        <w:rPr>
          <w:rFonts w:hint="eastAsia"/>
        </w:rPr>
        <w:t>забезпечує</w:t>
      </w:r>
      <w:r>
        <w:t></w:t>
      </w:r>
      <w:r>
        <w:rPr>
          <w:rFonts w:hint="eastAsia"/>
        </w:rPr>
        <w:t>вирішення</w:t>
      </w:r>
      <w:r>
        <w:t></w:t>
      </w:r>
      <w:r>
        <w:rPr>
          <w:rFonts w:hint="eastAsia"/>
        </w:rPr>
        <w:t>внутрішніх</w:t>
      </w:r>
      <w:r>
        <w:t></w:t>
      </w:r>
      <w:r>
        <w:rPr>
          <w:rFonts w:hint="eastAsia"/>
        </w:rPr>
        <w:t>завдань</w:t>
      </w:r>
      <w:r>
        <w:t></w:t>
      </w:r>
      <w:r>
        <w:rPr>
          <w:rFonts w:hint="eastAsia"/>
        </w:rPr>
        <w:t>на</w:t>
      </w:r>
      <w:r>
        <w:t></w:t>
      </w:r>
      <w:r>
        <w:rPr>
          <w:rFonts w:hint="eastAsia"/>
        </w:rPr>
        <w:t>основі</w:t>
      </w:r>
      <w:r>
        <w:t></w:t>
      </w:r>
      <w:r>
        <w:rPr>
          <w:rFonts w:hint="eastAsia"/>
        </w:rPr>
        <w:t>отримання</w:t>
      </w:r>
      <w:r>
        <w:t></w:t>
      </w:r>
      <w:r>
        <w:rPr>
          <w:rFonts w:hint="eastAsia"/>
        </w:rPr>
        <w:t>оперативної</w:t>
      </w:r>
      <w:r>
        <w:t></w:t>
      </w:r>
      <w:r>
        <w:t></w:t>
      </w:r>
      <w:r>
        <w:rPr>
          <w:rFonts w:hint="eastAsia"/>
        </w:rPr>
        <w:t>своєчасної</w:t>
      </w:r>
      <w:r>
        <w:t></w:t>
      </w:r>
      <w:r>
        <w:rPr>
          <w:rFonts w:hint="eastAsia"/>
        </w:rPr>
        <w:t>і</w:t>
      </w:r>
      <w:r>
        <w:t></w:t>
      </w:r>
      <w:r>
        <w:rPr>
          <w:rFonts w:hint="eastAsia"/>
        </w:rPr>
        <w:t>достовірної</w:t>
      </w:r>
      <w:r>
        <w:t></w:t>
      </w:r>
      <w:r>
        <w:rPr>
          <w:rFonts w:hint="eastAsia"/>
        </w:rPr>
        <w:t>інформації</w:t>
      </w:r>
      <w:r>
        <w:t></w:t>
      </w:r>
      <w:r>
        <w:rPr>
          <w:rFonts w:hint="eastAsia"/>
        </w:rPr>
        <w:t>про</w:t>
      </w:r>
      <w:r>
        <w:t></w:t>
      </w:r>
      <w:r>
        <w:rPr>
          <w:rFonts w:hint="eastAsia"/>
        </w:rPr>
        <w:t>витрати</w:t>
      </w:r>
      <w:r>
        <w:t></w:t>
      </w:r>
      <w:r>
        <w:rPr>
          <w:rFonts w:hint="eastAsia"/>
        </w:rPr>
        <w:t>і</w:t>
      </w:r>
      <w:r>
        <w:t></w:t>
      </w:r>
      <w:r>
        <w:rPr>
          <w:rFonts w:hint="eastAsia"/>
        </w:rPr>
        <w:t>результати</w:t>
      </w:r>
      <w:r>
        <w:t></w:t>
      </w:r>
      <w:r>
        <w:rPr>
          <w:rFonts w:hint="eastAsia"/>
        </w:rPr>
        <w:t>діяльності</w:t>
      </w:r>
      <w:r>
        <w:t></w:t>
      </w:r>
      <w:r>
        <w:rPr>
          <w:rFonts w:hint="eastAsia"/>
        </w:rPr>
        <w:t>як</w:t>
      </w:r>
      <w:r>
        <w:t></w:t>
      </w:r>
      <w:r>
        <w:rPr>
          <w:rFonts w:hint="eastAsia"/>
        </w:rPr>
        <w:t>усього</w:t>
      </w:r>
      <w:r>
        <w:t></w:t>
      </w:r>
      <w:r>
        <w:rPr>
          <w:rFonts w:hint="eastAsia"/>
        </w:rPr>
        <w:t>підприємства</w:t>
      </w:r>
      <w:r>
        <w:t></w:t>
      </w:r>
      <w:r>
        <w:t></w:t>
      </w:r>
      <w:r>
        <w:rPr>
          <w:rFonts w:hint="eastAsia"/>
        </w:rPr>
        <w:t>так</w:t>
      </w:r>
      <w:r>
        <w:t></w:t>
      </w:r>
      <w:r>
        <w:rPr>
          <w:rFonts w:hint="eastAsia"/>
        </w:rPr>
        <w:t>і</w:t>
      </w:r>
      <w:r>
        <w:t></w:t>
      </w:r>
      <w:r>
        <w:rPr>
          <w:rFonts w:hint="eastAsia"/>
        </w:rPr>
        <w:t>його</w:t>
      </w:r>
      <w:r>
        <w:t></w:t>
      </w:r>
      <w:r>
        <w:rPr>
          <w:rFonts w:hint="eastAsia"/>
        </w:rPr>
        <w:t>структурних</w:t>
      </w:r>
      <w:r>
        <w:t></w:t>
      </w:r>
      <w:r>
        <w:rPr>
          <w:rFonts w:hint="eastAsia"/>
        </w:rPr>
        <w:t>підрозділів</w:t>
      </w:r>
      <w:r>
        <w:t></w:t>
      </w:r>
      <w:r>
        <w:t></w:t>
      </w:r>
      <w:r>
        <w:rPr>
          <w:rFonts w:hint="eastAsia"/>
        </w:rPr>
        <w:t>Виходячи</w:t>
      </w:r>
      <w:r>
        <w:t></w:t>
      </w:r>
      <w:r>
        <w:rPr>
          <w:rFonts w:hint="eastAsia"/>
        </w:rPr>
        <w:t>з</w:t>
      </w:r>
      <w:r>
        <w:t></w:t>
      </w:r>
      <w:r>
        <w:rPr>
          <w:rFonts w:hint="eastAsia"/>
        </w:rPr>
        <w:t>цього</w:t>
      </w:r>
      <w:r>
        <w:t></w:t>
      </w:r>
      <w:r>
        <w:t></w:t>
      </w:r>
      <w:r>
        <w:rPr>
          <w:rFonts w:hint="eastAsia"/>
        </w:rPr>
        <w:t>одним</w:t>
      </w:r>
      <w:r>
        <w:t></w:t>
      </w:r>
      <w:r>
        <w:rPr>
          <w:rFonts w:hint="eastAsia"/>
        </w:rPr>
        <w:t>із</w:t>
      </w:r>
      <w:r>
        <w:t></w:t>
      </w:r>
      <w:r>
        <w:rPr>
          <w:rFonts w:hint="eastAsia"/>
        </w:rPr>
        <w:t>завдань</w:t>
      </w:r>
      <w:r>
        <w:t></w:t>
      </w:r>
      <w:r>
        <w:rPr>
          <w:rFonts w:hint="eastAsia"/>
        </w:rPr>
        <w:t>внутрішнього</w:t>
      </w:r>
      <w:r>
        <w:t></w:t>
      </w:r>
      <w:r>
        <w:rPr>
          <w:rFonts w:hint="eastAsia"/>
        </w:rPr>
        <w:t>контролю</w:t>
      </w:r>
      <w:r>
        <w:t></w:t>
      </w:r>
      <w:r>
        <w:rPr>
          <w:rFonts w:hint="eastAsia"/>
        </w:rPr>
        <w:t>є</w:t>
      </w:r>
      <w:r>
        <w:t></w:t>
      </w:r>
      <w:r>
        <w:rPr>
          <w:rFonts w:hint="eastAsia"/>
        </w:rPr>
        <w:t>забезпечення</w:t>
      </w:r>
      <w:r>
        <w:t></w:t>
      </w:r>
      <w:r>
        <w:rPr>
          <w:rFonts w:hint="eastAsia"/>
        </w:rPr>
        <w:t>управлінського</w:t>
      </w:r>
      <w:r>
        <w:t></w:t>
      </w:r>
      <w:r>
        <w:rPr>
          <w:rFonts w:hint="eastAsia"/>
        </w:rPr>
        <w:t>персоналу</w:t>
      </w:r>
      <w:r>
        <w:t></w:t>
      </w:r>
      <w:r>
        <w:rPr>
          <w:rFonts w:hint="eastAsia"/>
        </w:rPr>
        <w:t>необхідною</w:t>
      </w:r>
      <w:r>
        <w:t></w:t>
      </w:r>
      <w:r>
        <w:rPr>
          <w:rFonts w:hint="eastAsia"/>
        </w:rPr>
        <w:t>контрольно</w:t>
      </w:r>
      <w:r>
        <w:t></w:t>
      </w:r>
      <w:r>
        <w:rPr>
          <w:rFonts w:hint="eastAsia"/>
        </w:rPr>
        <w:t>аналітичною</w:t>
      </w:r>
      <w:r>
        <w:t></w:t>
      </w:r>
      <w:r>
        <w:rPr>
          <w:rFonts w:hint="eastAsia"/>
        </w:rPr>
        <w:t>інформацією</w:t>
      </w:r>
      <w:r>
        <w:t></w:t>
      </w:r>
      <w:r>
        <w:t></w:t>
      </w:r>
      <w:r>
        <w:rPr>
          <w:rFonts w:hint="eastAsia"/>
        </w:rPr>
        <w:t>яка</w:t>
      </w:r>
      <w:r>
        <w:t></w:t>
      </w:r>
      <w:r>
        <w:rPr>
          <w:rFonts w:hint="eastAsia"/>
        </w:rPr>
        <w:t>є</w:t>
      </w:r>
      <w:r>
        <w:t></w:t>
      </w:r>
      <w:r>
        <w:rPr>
          <w:rFonts w:hint="eastAsia"/>
        </w:rPr>
        <w:t>готовим</w:t>
      </w:r>
      <w:r>
        <w:t></w:t>
      </w:r>
      <w:r>
        <w:rPr>
          <w:rFonts w:hint="eastAsia"/>
        </w:rPr>
        <w:t>інформаційним</w:t>
      </w:r>
      <w:r>
        <w:t></w:t>
      </w:r>
      <w:r>
        <w:rPr>
          <w:rFonts w:hint="eastAsia"/>
        </w:rPr>
        <w:t>продуктом</w:t>
      </w:r>
      <w:r>
        <w:t></w:t>
      </w:r>
      <w:r>
        <w:rPr>
          <w:rFonts w:hint="eastAsia"/>
        </w:rPr>
        <w:t>для</w:t>
      </w:r>
      <w:r>
        <w:t></w:t>
      </w:r>
      <w:r>
        <w:rPr>
          <w:rFonts w:hint="eastAsia"/>
        </w:rPr>
        <w:t>прийняття</w:t>
      </w:r>
      <w:r>
        <w:t></w:t>
      </w:r>
      <w:r>
        <w:rPr>
          <w:rFonts w:hint="eastAsia"/>
        </w:rPr>
        <w:t>обґрунтованих</w:t>
      </w:r>
      <w:r>
        <w:t></w:t>
      </w:r>
      <w:r>
        <w:rPr>
          <w:rFonts w:hint="eastAsia"/>
        </w:rPr>
        <w:t>управлінських</w:t>
      </w:r>
      <w:r>
        <w:t></w:t>
      </w:r>
      <w:r>
        <w:rPr>
          <w:rFonts w:hint="eastAsia"/>
        </w:rPr>
        <w:t>рішень</w:t>
      </w:r>
      <w:r>
        <w:t></w:t>
      </w:r>
      <w:r>
        <w:t></w:t>
      </w:r>
      <w:r>
        <w:rPr>
          <w:rFonts w:hint="eastAsia"/>
        </w:rPr>
        <w:t>З</w:t>
      </w:r>
      <w:r>
        <w:t></w:t>
      </w:r>
      <w:r>
        <w:rPr>
          <w:rFonts w:hint="eastAsia"/>
        </w:rPr>
        <w:t>огляду</w:t>
      </w:r>
      <w:r>
        <w:t></w:t>
      </w:r>
      <w:r>
        <w:rPr>
          <w:rFonts w:hint="eastAsia"/>
        </w:rPr>
        <w:t>на</w:t>
      </w:r>
      <w:r>
        <w:t></w:t>
      </w:r>
      <w:r>
        <w:rPr>
          <w:rFonts w:hint="eastAsia"/>
        </w:rPr>
        <w:t>це</w:t>
      </w:r>
      <w:r>
        <w:t></w:t>
      </w:r>
      <w:r>
        <w:t></w:t>
      </w:r>
      <w:r>
        <w:rPr>
          <w:rFonts w:hint="eastAsia"/>
        </w:rPr>
        <w:t>слід</w:t>
      </w:r>
      <w:r>
        <w:t></w:t>
      </w:r>
      <w:r>
        <w:rPr>
          <w:rFonts w:hint="eastAsia"/>
        </w:rPr>
        <w:t>зазначити</w:t>
      </w:r>
      <w:r>
        <w:t></w:t>
      </w:r>
      <w:r>
        <w:t></w:t>
      </w:r>
      <w:r>
        <w:rPr>
          <w:rFonts w:hint="eastAsia"/>
        </w:rPr>
        <w:t>що</w:t>
      </w:r>
      <w:r>
        <w:t></w:t>
      </w:r>
      <w:r>
        <w:rPr>
          <w:rFonts w:hint="eastAsia"/>
        </w:rPr>
        <w:t>бухгалтерський</w:t>
      </w:r>
      <w:r>
        <w:t></w:t>
      </w:r>
      <w:r>
        <w:rPr>
          <w:rFonts w:hint="eastAsia"/>
        </w:rPr>
        <w:t>облік</w:t>
      </w:r>
      <w:r>
        <w:t></w:t>
      </w:r>
      <w:r>
        <w:rPr>
          <w:rFonts w:hint="eastAsia"/>
        </w:rPr>
        <w:t>та</w:t>
      </w:r>
      <w:r>
        <w:t></w:t>
      </w:r>
      <w:r>
        <w:rPr>
          <w:rFonts w:hint="eastAsia"/>
        </w:rPr>
        <w:t>внутрішня</w:t>
      </w:r>
      <w:r>
        <w:t></w:t>
      </w:r>
      <w:r>
        <w:rPr>
          <w:rFonts w:hint="eastAsia"/>
        </w:rPr>
        <w:t>звітність</w:t>
      </w:r>
      <w:r>
        <w:t></w:t>
      </w:r>
      <w:r>
        <w:rPr>
          <w:rFonts w:hint="eastAsia"/>
        </w:rPr>
        <w:t>є</w:t>
      </w:r>
      <w:r>
        <w:t></w:t>
      </w:r>
      <w:r>
        <w:rPr>
          <w:rFonts w:hint="eastAsia"/>
        </w:rPr>
        <w:t>постачальниками</w:t>
      </w:r>
      <w:r>
        <w:t></w:t>
      </w:r>
      <w:r>
        <w:rPr>
          <w:rFonts w:hint="eastAsia"/>
        </w:rPr>
        <w:t>інформації</w:t>
      </w:r>
      <w:r>
        <w:t></w:t>
      </w:r>
      <w:r>
        <w:rPr>
          <w:rFonts w:hint="eastAsia"/>
        </w:rPr>
        <w:t>про</w:t>
      </w:r>
      <w:r>
        <w:t></w:t>
      </w:r>
      <w:r>
        <w:rPr>
          <w:rFonts w:hint="eastAsia"/>
        </w:rPr>
        <w:t>стан</w:t>
      </w:r>
      <w:r>
        <w:t></w:t>
      </w:r>
      <w:r>
        <w:rPr>
          <w:rFonts w:hint="eastAsia"/>
        </w:rPr>
        <w:t>та</w:t>
      </w:r>
      <w:r>
        <w:t></w:t>
      </w:r>
      <w:r>
        <w:rPr>
          <w:rFonts w:hint="eastAsia"/>
        </w:rPr>
        <w:t>напрями</w:t>
      </w:r>
      <w:r>
        <w:t></w:t>
      </w:r>
      <w:r>
        <w:rPr>
          <w:rFonts w:hint="eastAsia"/>
        </w:rPr>
        <w:t>розвитку</w:t>
      </w:r>
      <w:r>
        <w:t></w:t>
      </w:r>
      <w:r>
        <w:rPr>
          <w:rFonts w:hint="eastAsia"/>
        </w:rPr>
        <w:t>підприємства</w:t>
      </w:r>
      <w:r>
        <w:t></w:t>
      </w:r>
      <w:r>
        <w:t></w:t>
      </w:r>
      <w:r>
        <w:rPr>
          <w:rFonts w:hint="eastAsia"/>
        </w:rPr>
        <w:t>а</w:t>
      </w:r>
      <w:r>
        <w:t></w:t>
      </w:r>
      <w:r>
        <w:rPr>
          <w:rFonts w:hint="eastAsia"/>
        </w:rPr>
        <w:t>тому</w:t>
      </w:r>
      <w:r>
        <w:t></w:t>
      </w:r>
      <w:r>
        <w:rPr>
          <w:rFonts w:hint="eastAsia"/>
        </w:rPr>
        <w:t>формують</w:t>
      </w:r>
      <w:r>
        <w:t></w:t>
      </w:r>
      <w:r>
        <w:rPr>
          <w:rFonts w:hint="eastAsia"/>
        </w:rPr>
        <w:t>основу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У</w:t>
      </w:r>
      <w:r>
        <w:t></w:t>
      </w:r>
      <w:r>
        <w:rPr>
          <w:rFonts w:hint="eastAsia"/>
        </w:rPr>
        <w:t>роботі</w:t>
      </w:r>
      <w:r>
        <w:t></w:t>
      </w:r>
      <w:r>
        <w:rPr>
          <w:rFonts w:hint="eastAsia"/>
        </w:rPr>
        <w:t>сформовано</w:t>
      </w:r>
      <w:r>
        <w:t></w:t>
      </w:r>
      <w:r>
        <w:rPr>
          <w:rFonts w:hint="eastAsia"/>
        </w:rPr>
        <w:t>й</w:t>
      </w:r>
      <w:r>
        <w:t></w:t>
      </w:r>
      <w:r>
        <w:rPr>
          <w:rFonts w:hint="eastAsia"/>
        </w:rPr>
        <w:t>охарактеризовано</w:t>
      </w:r>
      <w:r>
        <w:t></w:t>
      </w:r>
      <w:r>
        <w:rPr>
          <w:rFonts w:hint="eastAsia"/>
        </w:rPr>
        <w:t>об’єкти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щодо</w:t>
      </w:r>
      <w:r>
        <w:t></w:t>
      </w:r>
      <w:r>
        <w:rPr>
          <w:rFonts w:hint="eastAsia"/>
        </w:rPr>
        <w:t>реалізації</w:t>
      </w:r>
      <w:r>
        <w:t></w:t>
      </w:r>
      <w:r>
        <w:rPr>
          <w:rFonts w:hint="eastAsia"/>
        </w:rPr>
        <w:t>завдань</w:t>
      </w:r>
      <w:r>
        <w:t></w:t>
      </w:r>
      <w:r>
        <w:rPr>
          <w:rFonts w:hint="eastAsia"/>
        </w:rPr>
        <w:t>бухгалтерського</w:t>
      </w:r>
      <w:r>
        <w:t></w:t>
      </w:r>
      <w:r>
        <w:rPr>
          <w:rFonts w:hint="eastAsia"/>
        </w:rPr>
        <w:t>обліку</w:t>
      </w:r>
      <w:r>
        <w:t></w:t>
      </w:r>
      <w:r>
        <w:t></w:t>
      </w:r>
      <w:r>
        <w:rPr>
          <w:rFonts w:hint="eastAsia"/>
        </w:rPr>
        <w:t>які</w:t>
      </w:r>
      <w:r>
        <w:t></w:t>
      </w:r>
      <w:r>
        <w:rPr>
          <w:rFonts w:hint="eastAsia"/>
        </w:rPr>
        <w:t>можуть</w:t>
      </w:r>
      <w:r>
        <w:t></w:t>
      </w:r>
      <w:r>
        <w:rPr>
          <w:rFonts w:hint="eastAsia"/>
        </w:rPr>
        <w:t>бути</w:t>
      </w:r>
      <w:r>
        <w:t></w:t>
      </w:r>
      <w:r>
        <w:rPr>
          <w:rFonts w:hint="eastAsia"/>
        </w:rPr>
        <w:t>покладені</w:t>
      </w:r>
      <w:r>
        <w:t></w:t>
      </w:r>
      <w:r>
        <w:rPr>
          <w:rFonts w:hint="eastAsia"/>
        </w:rPr>
        <w:t>в</w:t>
      </w:r>
      <w:r>
        <w:t></w:t>
      </w:r>
      <w:r>
        <w:rPr>
          <w:rFonts w:hint="eastAsia"/>
        </w:rPr>
        <w:t>основу</w:t>
      </w:r>
      <w:r>
        <w:t></w:t>
      </w:r>
      <w:r>
        <w:rPr>
          <w:rFonts w:hint="eastAsia"/>
        </w:rPr>
        <w:t>моделювання</w:t>
      </w:r>
      <w:r>
        <w:t></w:t>
      </w:r>
      <w:r>
        <w:rPr>
          <w:rFonts w:hint="eastAsia"/>
        </w:rPr>
        <w:t>інструментарію</w:t>
      </w:r>
      <w:r>
        <w:t></w:t>
      </w:r>
      <w:r>
        <w:rPr>
          <w:rFonts w:hint="eastAsia"/>
        </w:rPr>
        <w:t>внутрішнього</w:t>
      </w:r>
      <w:r>
        <w:t></w:t>
      </w:r>
      <w:r>
        <w:rPr>
          <w:rFonts w:hint="eastAsia"/>
        </w:rPr>
        <w:t>контролю</w:t>
      </w:r>
      <w:r>
        <w:t></w:t>
      </w:r>
      <w:r>
        <w:t></w:t>
      </w:r>
      <w:r>
        <w:rPr>
          <w:rFonts w:hint="eastAsia"/>
        </w:rPr>
        <w:t>Зазначено</w:t>
      </w:r>
      <w:r>
        <w:t></w:t>
      </w:r>
      <w:r>
        <w:rPr>
          <w:rFonts w:hint="eastAsia"/>
        </w:rPr>
        <w:t>об’єктивні</w:t>
      </w:r>
      <w:r>
        <w:t></w:t>
      </w:r>
      <w:r>
        <w:rPr>
          <w:rFonts w:hint="eastAsia"/>
        </w:rPr>
        <w:t>та</w:t>
      </w:r>
      <w:r>
        <w:t></w:t>
      </w:r>
      <w:r>
        <w:rPr>
          <w:rFonts w:hint="eastAsia"/>
        </w:rPr>
        <w:t>суб’єктивні</w:t>
      </w:r>
      <w:r>
        <w:t></w:t>
      </w:r>
      <w:r>
        <w:rPr>
          <w:rFonts w:hint="eastAsia"/>
        </w:rPr>
        <w:t>чинники</w:t>
      </w:r>
      <w:r>
        <w:t></w:t>
      </w:r>
      <w:r>
        <w:t></w:t>
      </w:r>
      <w:r>
        <w:rPr>
          <w:rFonts w:hint="eastAsia"/>
        </w:rPr>
        <w:t>що</w:t>
      </w:r>
      <w:r>
        <w:t></w:t>
      </w:r>
      <w:r>
        <w:rPr>
          <w:rFonts w:hint="eastAsia"/>
        </w:rPr>
        <w:t>впливають</w:t>
      </w:r>
      <w:r>
        <w:t></w:t>
      </w:r>
      <w:r>
        <w:rPr>
          <w:rFonts w:hint="eastAsia"/>
        </w:rPr>
        <w:t>на</w:t>
      </w:r>
      <w:r>
        <w:t></w:t>
      </w:r>
      <w:r>
        <w:rPr>
          <w:rFonts w:hint="eastAsia"/>
        </w:rPr>
        <w:t>надійність</w:t>
      </w:r>
      <w:r>
        <w:t></w:t>
      </w:r>
      <w:r>
        <w:rPr>
          <w:rFonts w:hint="eastAsia"/>
        </w:rPr>
        <w:t>системи</w:t>
      </w:r>
      <w:r>
        <w:t></w:t>
      </w:r>
      <w:r>
        <w:rPr>
          <w:rFonts w:hint="eastAsia"/>
        </w:rPr>
        <w:t>бухгалтерського</w:t>
      </w:r>
      <w:r>
        <w:t></w:t>
      </w:r>
      <w:r>
        <w:rPr>
          <w:rFonts w:hint="eastAsia"/>
        </w:rPr>
        <w:t>обліку</w:t>
      </w:r>
      <w:r>
        <w:t></w:t>
      </w:r>
      <w:r>
        <w:t></w:t>
      </w:r>
      <w:r>
        <w:rPr>
          <w:rFonts w:hint="eastAsia"/>
        </w:rPr>
        <w:t>надано</w:t>
      </w:r>
      <w:r>
        <w:t></w:t>
      </w:r>
      <w:r>
        <w:rPr>
          <w:rFonts w:hint="eastAsia"/>
        </w:rPr>
        <w:t>їх</w:t>
      </w:r>
      <w:r>
        <w:t></w:t>
      </w:r>
      <w:r>
        <w:rPr>
          <w:rFonts w:hint="eastAsia"/>
        </w:rPr>
        <w:t>оцінку</w:t>
      </w:r>
      <w:r>
        <w:t></w:t>
      </w:r>
      <w:r>
        <w:rPr>
          <w:rFonts w:hint="eastAsia"/>
        </w:rPr>
        <w:t>та</w:t>
      </w:r>
      <w:r>
        <w:t></w:t>
      </w:r>
      <w:r>
        <w:rPr>
          <w:rFonts w:hint="eastAsia"/>
        </w:rPr>
        <w:t>визначено</w:t>
      </w:r>
      <w:r>
        <w:t></w:t>
      </w:r>
      <w:r>
        <w:rPr>
          <w:rFonts w:hint="eastAsia"/>
        </w:rPr>
        <w:t>ступінь</w:t>
      </w:r>
      <w:r>
        <w:t></w:t>
      </w:r>
      <w:r>
        <w:rPr>
          <w:rFonts w:hint="eastAsia"/>
        </w:rPr>
        <w:t>впливу</w:t>
      </w:r>
      <w:r>
        <w:t></w:t>
      </w:r>
      <w:r>
        <w:rPr>
          <w:rFonts w:hint="eastAsia"/>
        </w:rPr>
        <w:t>на</w:t>
      </w:r>
      <w:r>
        <w:t></w:t>
      </w:r>
      <w:r>
        <w:rPr>
          <w:rFonts w:hint="eastAsia"/>
        </w:rPr>
        <w:t>ризик</w:t>
      </w:r>
      <w:r>
        <w:t></w:t>
      </w:r>
      <w:r>
        <w:rPr>
          <w:rFonts w:hint="eastAsia"/>
        </w:rPr>
        <w:t>внутрішнього</w:t>
      </w:r>
      <w:r>
        <w:t></w:t>
      </w:r>
      <w:r>
        <w:rPr>
          <w:rFonts w:hint="eastAsia"/>
        </w:rPr>
        <w:t>аудиту</w:t>
      </w:r>
      <w:r>
        <w:t></w:t>
      </w:r>
      <w:r>
        <w:t></w:t>
      </w:r>
    </w:p>
    <w:p w:rsidR="00706DB2" w:rsidRDefault="00706DB2" w:rsidP="00706DB2">
      <w:r>
        <w:rPr>
          <w:rFonts w:hint="eastAsia"/>
        </w:rPr>
        <w:t>Формування</w:t>
      </w:r>
      <w:r>
        <w:t></w:t>
      </w:r>
      <w:r>
        <w:rPr>
          <w:rFonts w:hint="eastAsia"/>
        </w:rPr>
        <w:t>внутрішньої</w:t>
      </w:r>
      <w:r>
        <w:t></w:t>
      </w:r>
      <w:r>
        <w:rPr>
          <w:rFonts w:hint="eastAsia"/>
        </w:rPr>
        <w:t>звітності</w:t>
      </w:r>
      <w:r>
        <w:t></w:t>
      </w:r>
      <w:r>
        <w:rPr>
          <w:rFonts w:hint="eastAsia"/>
        </w:rPr>
        <w:t>підприємства</w:t>
      </w:r>
      <w:r>
        <w:t></w:t>
      </w:r>
      <w:r>
        <w:rPr>
          <w:rFonts w:hint="eastAsia"/>
        </w:rPr>
        <w:t>базується</w:t>
      </w:r>
      <w:r>
        <w:t></w:t>
      </w:r>
      <w:r>
        <w:rPr>
          <w:rFonts w:hint="eastAsia"/>
        </w:rPr>
        <w:t>на</w:t>
      </w:r>
      <w:r>
        <w:t></w:t>
      </w:r>
      <w:r>
        <w:rPr>
          <w:rFonts w:hint="eastAsia"/>
        </w:rPr>
        <w:t>даних</w:t>
      </w:r>
      <w:r>
        <w:t></w:t>
      </w:r>
      <w:r>
        <w:rPr>
          <w:rFonts w:hint="eastAsia"/>
        </w:rPr>
        <w:t>підсистеми</w:t>
      </w:r>
      <w:r>
        <w:t></w:t>
      </w:r>
      <w:r>
        <w:rPr>
          <w:rFonts w:hint="eastAsia"/>
        </w:rPr>
        <w:t>бухгалтерського</w:t>
      </w:r>
      <w:r>
        <w:t></w:t>
      </w:r>
      <w:r>
        <w:rPr>
          <w:rFonts w:hint="eastAsia"/>
        </w:rPr>
        <w:t>обліку</w:t>
      </w:r>
      <w:r>
        <w:t></w:t>
      </w:r>
      <w:r>
        <w:rPr>
          <w:rFonts w:hint="eastAsia"/>
        </w:rPr>
        <w:t>та</w:t>
      </w:r>
      <w:r>
        <w:t></w:t>
      </w:r>
      <w:r>
        <w:rPr>
          <w:rFonts w:hint="eastAsia"/>
        </w:rPr>
        <w:t>інших</w:t>
      </w:r>
      <w:r>
        <w:t></w:t>
      </w:r>
      <w:r>
        <w:rPr>
          <w:rFonts w:hint="eastAsia"/>
        </w:rPr>
        <w:t>підсистем</w:t>
      </w:r>
      <w:r>
        <w:t></w:t>
      </w:r>
      <w:r>
        <w:rPr>
          <w:rFonts w:hint="eastAsia"/>
        </w:rPr>
        <w:t>управління</w:t>
      </w:r>
      <w:r>
        <w:t></w:t>
      </w:r>
      <w:r>
        <w:t></w:t>
      </w:r>
      <w:r>
        <w:rPr>
          <w:rFonts w:hint="eastAsia"/>
        </w:rPr>
        <w:t>Інтеграція</w:t>
      </w:r>
      <w:r>
        <w:t></w:t>
      </w:r>
      <w:r>
        <w:rPr>
          <w:rFonts w:hint="eastAsia"/>
        </w:rPr>
        <w:t>інформації</w:t>
      </w:r>
      <w:r>
        <w:t></w:t>
      </w:r>
      <w:r>
        <w:rPr>
          <w:rFonts w:hint="eastAsia"/>
        </w:rPr>
        <w:t>щодо</w:t>
      </w:r>
      <w:r>
        <w:t></w:t>
      </w:r>
      <w:r>
        <w:rPr>
          <w:rFonts w:hint="eastAsia"/>
        </w:rPr>
        <w:t>роботи</w:t>
      </w:r>
      <w:r>
        <w:t></w:t>
      </w:r>
      <w:r>
        <w:rPr>
          <w:rFonts w:hint="eastAsia"/>
        </w:rPr>
        <w:t>підсистем</w:t>
      </w:r>
      <w:r>
        <w:t></w:t>
      </w:r>
      <w:r>
        <w:rPr>
          <w:rFonts w:hint="eastAsia"/>
        </w:rPr>
        <w:t>дає</w:t>
      </w:r>
      <w:r>
        <w:t></w:t>
      </w:r>
      <w:r>
        <w:rPr>
          <w:rFonts w:hint="eastAsia"/>
        </w:rPr>
        <w:t>можливість</w:t>
      </w:r>
      <w:r>
        <w:t></w:t>
      </w:r>
      <w:r>
        <w:rPr>
          <w:rFonts w:hint="eastAsia"/>
        </w:rPr>
        <w:t>складання</w:t>
      </w:r>
      <w:r>
        <w:t></w:t>
      </w:r>
      <w:r>
        <w:rPr>
          <w:rFonts w:hint="eastAsia"/>
        </w:rPr>
        <w:t>внутрішньої</w:t>
      </w:r>
      <w:r>
        <w:t></w:t>
      </w:r>
      <w:r>
        <w:rPr>
          <w:rFonts w:hint="eastAsia"/>
        </w:rPr>
        <w:t>звітної</w:t>
      </w:r>
      <w:r>
        <w:t></w:t>
      </w:r>
      <w:r>
        <w:rPr>
          <w:rFonts w:hint="eastAsia"/>
        </w:rPr>
        <w:t>інформації</w:t>
      </w:r>
      <w:r>
        <w:t></w:t>
      </w:r>
      <w:r>
        <w:rPr>
          <w:rFonts w:hint="eastAsia"/>
        </w:rPr>
        <w:t>щодо</w:t>
      </w:r>
      <w:r>
        <w:t></w:t>
      </w:r>
      <w:r>
        <w:rPr>
          <w:rFonts w:hint="eastAsia"/>
        </w:rPr>
        <w:t>різних</w:t>
      </w:r>
      <w:r>
        <w:t></w:t>
      </w:r>
      <w:r>
        <w:rPr>
          <w:rFonts w:hint="eastAsia"/>
        </w:rPr>
        <w:t>аспектів</w:t>
      </w:r>
      <w:r>
        <w:t></w:t>
      </w:r>
      <w:r>
        <w:rPr>
          <w:rFonts w:hint="eastAsia"/>
        </w:rPr>
        <w:t>діяльності</w:t>
      </w:r>
      <w:r>
        <w:t></w:t>
      </w:r>
      <w:r>
        <w:rPr>
          <w:rFonts w:hint="eastAsia"/>
        </w:rPr>
        <w:t>підприємства</w:t>
      </w:r>
      <w:r>
        <w:t></w:t>
      </w:r>
      <w:r>
        <w:t></w:t>
      </w:r>
      <w:r>
        <w:rPr>
          <w:rFonts w:hint="eastAsia"/>
        </w:rPr>
        <w:t>У</w:t>
      </w:r>
      <w:r>
        <w:t></w:t>
      </w:r>
      <w:r>
        <w:rPr>
          <w:rFonts w:hint="eastAsia"/>
        </w:rPr>
        <w:t>роботі</w:t>
      </w:r>
      <w:r>
        <w:t></w:t>
      </w:r>
      <w:r>
        <w:rPr>
          <w:rFonts w:hint="eastAsia"/>
        </w:rPr>
        <w:t>змістовно</w:t>
      </w:r>
      <w:r>
        <w:t></w:t>
      </w:r>
      <w:r>
        <w:rPr>
          <w:rFonts w:hint="eastAsia"/>
        </w:rPr>
        <w:t>структуровані</w:t>
      </w:r>
      <w:r>
        <w:t></w:t>
      </w:r>
      <w:r>
        <w:rPr>
          <w:rFonts w:hint="eastAsia"/>
        </w:rPr>
        <w:t>рівні</w:t>
      </w:r>
      <w:r>
        <w:t></w:t>
      </w:r>
      <w:r>
        <w:rPr>
          <w:rFonts w:hint="eastAsia"/>
        </w:rPr>
        <w:t>формування</w:t>
      </w:r>
      <w:r>
        <w:t></w:t>
      </w:r>
      <w:r>
        <w:rPr>
          <w:rFonts w:hint="eastAsia"/>
        </w:rPr>
        <w:t>внутрішньої</w:t>
      </w:r>
      <w:r>
        <w:t></w:t>
      </w:r>
      <w:r>
        <w:rPr>
          <w:rFonts w:hint="eastAsia"/>
        </w:rPr>
        <w:t>звітності</w:t>
      </w:r>
      <w:r>
        <w:t></w:t>
      </w:r>
      <w:r>
        <w:rPr>
          <w:rFonts w:hint="eastAsia"/>
        </w:rPr>
        <w:t>підприємства</w:t>
      </w:r>
      <w:r>
        <w:t></w:t>
      </w:r>
      <w:r>
        <w:t></w:t>
      </w:r>
      <w:r>
        <w:rPr>
          <w:rFonts w:hint="eastAsia"/>
        </w:rPr>
        <w:t>виходячи</w:t>
      </w:r>
      <w:r>
        <w:t></w:t>
      </w:r>
      <w:r>
        <w:rPr>
          <w:rFonts w:hint="eastAsia"/>
        </w:rPr>
        <w:t>з</w:t>
      </w:r>
      <w:r>
        <w:t></w:t>
      </w:r>
      <w:r>
        <w:rPr>
          <w:rFonts w:hint="eastAsia"/>
        </w:rPr>
        <w:t>ієрархічного</w:t>
      </w:r>
      <w:r>
        <w:t></w:t>
      </w:r>
      <w:r>
        <w:rPr>
          <w:rFonts w:hint="eastAsia"/>
        </w:rPr>
        <w:t>принципу</w:t>
      </w:r>
      <w:r>
        <w:t></w:t>
      </w:r>
      <w:r>
        <w:rPr>
          <w:rFonts w:hint="eastAsia"/>
        </w:rPr>
        <w:t>побудови</w:t>
      </w:r>
      <w:r>
        <w:t></w:t>
      </w:r>
      <w:r>
        <w:rPr>
          <w:rFonts w:hint="eastAsia"/>
        </w:rPr>
        <w:t>обліково</w:t>
      </w:r>
      <w:r>
        <w:t></w:t>
      </w:r>
      <w:r>
        <w:rPr>
          <w:rFonts w:hint="eastAsia"/>
        </w:rPr>
        <w:t>економічної</w:t>
      </w:r>
      <w:r>
        <w:t></w:t>
      </w:r>
      <w:r>
        <w:rPr>
          <w:rFonts w:hint="eastAsia"/>
        </w:rPr>
        <w:t>інформації</w:t>
      </w:r>
      <w:r>
        <w:t></w:t>
      </w:r>
    </w:p>
    <w:p w:rsidR="00706DB2" w:rsidRDefault="00706DB2" w:rsidP="00706DB2">
      <w:r>
        <w:tab/>
      </w:r>
      <w:r>
        <w:rPr>
          <w:rFonts w:hint="eastAsia"/>
        </w:rPr>
        <w:t>Дослідження</w:t>
      </w:r>
      <w:r>
        <w:t></w:t>
      </w:r>
      <w:r>
        <w:rPr>
          <w:rFonts w:hint="eastAsia"/>
        </w:rPr>
        <w:t>методологічних</w:t>
      </w:r>
      <w:r>
        <w:t></w:t>
      </w:r>
      <w:r>
        <w:rPr>
          <w:rFonts w:hint="eastAsia"/>
        </w:rPr>
        <w:t>засад</w:t>
      </w:r>
      <w:r>
        <w:t></w:t>
      </w:r>
      <w:r>
        <w:rPr>
          <w:rFonts w:hint="eastAsia"/>
        </w:rPr>
        <w:t>вивчення</w:t>
      </w:r>
      <w:r>
        <w:t></w:t>
      </w:r>
      <w:r>
        <w:rPr>
          <w:rFonts w:hint="eastAsia"/>
        </w:rPr>
        <w:t>інформаційних</w:t>
      </w:r>
      <w:r>
        <w:t></w:t>
      </w:r>
      <w:r>
        <w:rPr>
          <w:rFonts w:hint="eastAsia"/>
        </w:rPr>
        <w:t>потреб</w:t>
      </w:r>
      <w:r>
        <w:t></w:t>
      </w:r>
      <w:r>
        <w:rPr>
          <w:rFonts w:hint="eastAsia"/>
        </w:rPr>
        <w:t>користувачів</w:t>
      </w:r>
      <w:r>
        <w:t></w:t>
      </w:r>
      <w:r>
        <w:rPr>
          <w:rFonts w:hint="eastAsia"/>
        </w:rPr>
        <w:t>інформації</w:t>
      </w:r>
      <w:r>
        <w:t></w:t>
      </w:r>
      <w:r>
        <w:t></w:t>
      </w:r>
      <w:r>
        <w:rPr>
          <w:rFonts w:hint="eastAsia"/>
        </w:rPr>
        <w:t>які</w:t>
      </w:r>
      <w:r>
        <w:t></w:t>
      </w:r>
      <w:r>
        <w:rPr>
          <w:rFonts w:hint="eastAsia"/>
        </w:rPr>
        <w:t>здійснюють</w:t>
      </w:r>
      <w:r>
        <w:t></w:t>
      </w:r>
      <w:r>
        <w:rPr>
          <w:rFonts w:hint="eastAsia"/>
        </w:rPr>
        <w:t>внутрішній</w:t>
      </w:r>
      <w:r>
        <w:t></w:t>
      </w:r>
      <w:r>
        <w:rPr>
          <w:rFonts w:hint="eastAsia"/>
        </w:rPr>
        <w:t>контроль</w:t>
      </w:r>
      <w:r>
        <w:t></w:t>
      </w:r>
      <w:r>
        <w:t></w:t>
      </w:r>
      <w:r>
        <w:rPr>
          <w:rFonts w:hint="eastAsia"/>
        </w:rPr>
        <w:t>дає</w:t>
      </w:r>
      <w:r>
        <w:t></w:t>
      </w:r>
      <w:r>
        <w:rPr>
          <w:rFonts w:hint="eastAsia"/>
        </w:rPr>
        <w:t>підставу</w:t>
      </w:r>
      <w:r>
        <w:t></w:t>
      </w:r>
      <w:r>
        <w:rPr>
          <w:rFonts w:hint="eastAsia"/>
        </w:rPr>
        <w:t>стверджувати</w:t>
      </w:r>
      <w:r>
        <w:t></w:t>
      </w:r>
      <w:r>
        <w:rPr>
          <w:rFonts w:hint="eastAsia"/>
        </w:rPr>
        <w:t>про</w:t>
      </w:r>
      <w:r>
        <w:t></w:t>
      </w:r>
      <w:r>
        <w:rPr>
          <w:rFonts w:hint="eastAsia"/>
        </w:rPr>
        <w:t>необхідність</w:t>
      </w:r>
      <w:r>
        <w:t></w:t>
      </w:r>
      <w:r>
        <w:rPr>
          <w:rFonts w:hint="eastAsia"/>
        </w:rPr>
        <w:t>створення</w:t>
      </w:r>
      <w:r>
        <w:t></w:t>
      </w:r>
      <w:r>
        <w:rPr>
          <w:rFonts w:hint="eastAsia"/>
        </w:rPr>
        <w:t>інтегрованої</w:t>
      </w:r>
      <w:r>
        <w:t></w:t>
      </w:r>
      <w:r>
        <w:rPr>
          <w:rFonts w:hint="eastAsia"/>
        </w:rPr>
        <w:t>інформаційної</w:t>
      </w:r>
      <w:r>
        <w:t></w:t>
      </w:r>
      <w:r>
        <w:rPr>
          <w:rFonts w:hint="eastAsia"/>
        </w:rPr>
        <w:t>системи</w:t>
      </w:r>
      <w:r>
        <w:t></w:t>
      </w:r>
      <w:r>
        <w:rPr>
          <w:rFonts w:hint="eastAsia"/>
        </w:rPr>
        <w:t>внутрішнього</w:t>
      </w:r>
      <w:r>
        <w:t></w:t>
      </w:r>
      <w:r>
        <w:rPr>
          <w:rFonts w:hint="eastAsia"/>
        </w:rPr>
        <w:t>контролю</w:t>
      </w:r>
      <w:r>
        <w:t></w:t>
      </w:r>
      <w:r>
        <w:rPr>
          <w:rFonts w:hint="eastAsia"/>
        </w:rPr>
        <w:t>на</w:t>
      </w:r>
      <w:r>
        <w:t></w:t>
      </w:r>
      <w:r>
        <w:rPr>
          <w:rFonts w:hint="eastAsia"/>
        </w:rPr>
        <w:t>основі</w:t>
      </w:r>
      <w:r>
        <w:t></w:t>
      </w:r>
      <w:r>
        <w:rPr>
          <w:rFonts w:hint="eastAsia"/>
        </w:rPr>
        <w:t>системного</w:t>
      </w:r>
      <w:r>
        <w:t></w:t>
      </w:r>
      <w:r>
        <w:rPr>
          <w:rFonts w:hint="eastAsia"/>
        </w:rPr>
        <w:t>підходу</w:t>
      </w:r>
      <w:r>
        <w:t></w:t>
      </w:r>
      <w:r>
        <w:rPr>
          <w:rFonts w:hint="eastAsia"/>
        </w:rPr>
        <w:t>з</w:t>
      </w:r>
      <w:r>
        <w:t></w:t>
      </w:r>
      <w:r>
        <w:rPr>
          <w:rFonts w:hint="eastAsia"/>
        </w:rPr>
        <w:t>урахуванням</w:t>
      </w:r>
      <w:r>
        <w:t></w:t>
      </w:r>
      <w:r>
        <w:rPr>
          <w:rFonts w:hint="eastAsia"/>
        </w:rPr>
        <w:t>інформаційних</w:t>
      </w:r>
      <w:r>
        <w:t></w:t>
      </w:r>
      <w:r>
        <w:rPr>
          <w:rFonts w:hint="eastAsia"/>
        </w:rPr>
        <w:t>потреб</w:t>
      </w:r>
      <w:r>
        <w:t></w:t>
      </w:r>
      <w:r>
        <w:rPr>
          <w:rFonts w:hint="eastAsia"/>
        </w:rPr>
        <w:t>усього</w:t>
      </w:r>
      <w:r>
        <w:t></w:t>
      </w:r>
      <w:r>
        <w:rPr>
          <w:rFonts w:hint="eastAsia"/>
        </w:rPr>
        <w:t>управлінського</w:t>
      </w:r>
      <w:r>
        <w:t></w:t>
      </w:r>
      <w:r>
        <w:rPr>
          <w:rFonts w:hint="eastAsia"/>
        </w:rPr>
        <w:t>апарату</w:t>
      </w:r>
      <w:r>
        <w:t></w:t>
      </w:r>
      <w:r>
        <w:rPr>
          <w:rFonts w:hint="eastAsia"/>
        </w:rPr>
        <w:t>як</w:t>
      </w:r>
      <w:r>
        <w:t></w:t>
      </w:r>
      <w:r>
        <w:rPr>
          <w:rFonts w:hint="eastAsia"/>
        </w:rPr>
        <w:t>одного</w:t>
      </w:r>
      <w:r>
        <w:t></w:t>
      </w:r>
      <w:r>
        <w:rPr>
          <w:rFonts w:hint="eastAsia"/>
        </w:rPr>
        <w:t>цілого</w:t>
      </w:r>
      <w:r>
        <w:t></w:t>
      </w:r>
      <w:r>
        <w:t></w:t>
      </w:r>
    </w:p>
    <w:p w:rsidR="00706DB2" w:rsidRDefault="00706DB2" w:rsidP="00706DB2">
      <w:r>
        <w:rPr>
          <w:rFonts w:hint="eastAsia"/>
        </w:rPr>
        <w:t>У</w:t>
      </w:r>
      <w:r>
        <w:t></w:t>
      </w:r>
      <w:r>
        <w:rPr>
          <w:rFonts w:hint="eastAsia"/>
        </w:rPr>
        <w:t>розвиток</w:t>
      </w:r>
      <w:r>
        <w:t></w:t>
      </w:r>
      <w:r>
        <w:rPr>
          <w:rFonts w:hint="eastAsia"/>
        </w:rPr>
        <w:t>цієї</w:t>
      </w:r>
      <w:r>
        <w:t></w:t>
      </w:r>
      <w:r>
        <w:rPr>
          <w:rFonts w:hint="eastAsia"/>
        </w:rPr>
        <w:t>ідеї</w:t>
      </w:r>
      <w:r>
        <w:t></w:t>
      </w:r>
      <w:r>
        <w:rPr>
          <w:rFonts w:hint="eastAsia"/>
        </w:rPr>
        <w:t>проаналізовано</w:t>
      </w:r>
      <w:r>
        <w:t></w:t>
      </w:r>
      <w:r>
        <w:rPr>
          <w:rFonts w:hint="eastAsia"/>
        </w:rPr>
        <w:t>ефективність</w:t>
      </w:r>
      <w:r>
        <w:t></w:t>
      </w:r>
      <w:r>
        <w:rPr>
          <w:rFonts w:hint="eastAsia"/>
        </w:rPr>
        <w:t>процесу</w:t>
      </w:r>
      <w:r>
        <w:t></w:t>
      </w:r>
      <w:r>
        <w:rPr>
          <w:rFonts w:hint="eastAsia"/>
        </w:rPr>
        <w:t>здійснення</w:t>
      </w:r>
      <w:r>
        <w:t></w:t>
      </w:r>
      <w:r>
        <w:rPr>
          <w:rFonts w:hint="eastAsia"/>
        </w:rPr>
        <w:t>інформаційно</w:t>
      </w:r>
      <w:r>
        <w:t></w:t>
      </w:r>
      <w:r>
        <w:rPr>
          <w:rFonts w:hint="eastAsia"/>
        </w:rPr>
        <w:t>аналітичної</w:t>
      </w:r>
      <w:r>
        <w:t></w:t>
      </w:r>
      <w:r>
        <w:rPr>
          <w:rFonts w:hint="eastAsia"/>
        </w:rPr>
        <w:t>діяльності</w:t>
      </w:r>
      <w:r>
        <w:t></w:t>
      </w:r>
      <w:r>
        <w:rPr>
          <w:rFonts w:hint="eastAsia"/>
        </w:rPr>
        <w:t>суб’єктом</w:t>
      </w:r>
      <w:r>
        <w:t></w:t>
      </w:r>
      <w:r>
        <w:rPr>
          <w:rFonts w:hint="eastAsia"/>
        </w:rPr>
        <w:t>внутрішнього</w:t>
      </w:r>
      <w:r>
        <w:t></w:t>
      </w:r>
      <w:r>
        <w:rPr>
          <w:rFonts w:hint="eastAsia"/>
        </w:rPr>
        <w:t>контролю</w:t>
      </w:r>
      <w:r>
        <w:t></w:t>
      </w:r>
      <w:r>
        <w:t></w:t>
      </w:r>
      <w:r>
        <w:rPr>
          <w:rFonts w:hint="eastAsia"/>
        </w:rPr>
        <w:t>а</w:t>
      </w:r>
      <w:r>
        <w:t></w:t>
      </w:r>
      <w:r>
        <w:rPr>
          <w:rFonts w:hint="eastAsia"/>
        </w:rPr>
        <w:t>саме</w:t>
      </w:r>
      <w:r>
        <w:t></w:t>
      </w:r>
      <w:r>
        <w:t></w:t>
      </w:r>
      <w:r>
        <w:rPr>
          <w:rFonts w:hint="eastAsia"/>
        </w:rPr>
        <w:t>сформовано</w:t>
      </w:r>
      <w:r>
        <w:t></w:t>
      </w:r>
      <w:r>
        <w:rPr>
          <w:rFonts w:hint="eastAsia"/>
        </w:rPr>
        <w:t>етапи</w:t>
      </w:r>
      <w:r>
        <w:t></w:t>
      </w:r>
      <w:r>
        <w:rPr>
          <w:rFonts w:hint="eastAsia"/>
        </w:rPr>
        <w:t>реалізації</w:t>
      </w:r>
      <w:r>
        <w:t></w:t>
      </w:r>
      <w:r>
        <w:rPr>
          <w:rFonts w:hint="eastAsia"/>
        </w:rPr>
        <w:t>інформаційно</w:t>
      </w:r>
      <w:r>
        <w:t></w:t>
      </w:r>
      <w:r>
        <w:rPr>
          <w:rFonts w:hint="eastAsia"/>
        </w:rPr>
        <w:t>аналітичної</w:t>
      </w:r>
      <w:r>
        <w:t></w:t>
      </w:r>
      <w:r>
        <w:rPr>
          <w:rFonts w:hint="eastAsia"/>
        </w:rPr>
        <w:t>діяльності</w:t>
      </w:r>
      <w:r>
        <w:t></w:t>
      </w:r>
      <w:r>
        <w:rPr>
          <w:rFonts w:hint="eastAsia"/>
        </w:rPr>
        <w:t>суб’єкта</w:t>
      </w:r>
      <w:r>
        <w:t></w:t>
      </w:r>
      <w:r>
        <w:rPr>
          <w:rFonts w:hint="eastAsia"/>
        </w:rPr>
        <w:t>контролю</w:t>
      </w:r>
      <w:r>
        <w:t></w:t>
      </w:r>
      <w:r>
        <w:t></w:t>
      </w:r>
      <w:r>
        <w:rPr>
          <w:rFonts w:hint="eastAsia"/>
        </w:rPr>
        <w:t>що</w:t>
      </w:r>
      <w:r>
        <w:t></w:t>
      </w:r>
      <w:r>
        <w:rPr>
          <w:rFonts w:hint="eastAsia"/>
        </w:rPr>
        <w:t>дозволило</w:t>
      </w:r>
      <w:r>
        <w:t></w:t>
      </w:r>
      <w:r>
        <w:rPr>
          <w:rFonts w:hint="eastAsia"/>
        </w:rPr>
        <w:t>досліджувати</w:t>
      </w:r>
      <w:r>
        <w:t></w:t>
      </w:r>
      <w:r>
        <w:rPr>
          <w:rFonts w:hint="eastAsia"/>
        </w:rPr>
        <w:t>особливості</w:t>
      </w:r>
      <w:r>
        <w:t></w:t>
      </w:r>
      <w:r>
        <w:rPr>
          <w:rFonts w:hint="eastAsia"/>
        </w:rPr>
        <w:t>збору</w:t>
      </w:r>
      <w:r>
        <w:t></w:t>
      </w:r>
      <w:r>
        <w:rPr>
          <w:rFonts w:hint="eastAsia"/>
        </w:rPr>
        <w:t>й</w:t>
      </w:r>
      <w:r>
        <w:t></w:t>
      </w:r>
      <w:r>
        <w:rPr>
          <w:rFonts w:hint="eastAsia"/>
        </w:rPr>
        <w:t>обробки</w:t>
      </w:r>
      <w:r>
        <w:t></w:t>
      </w:r>
      <w:r>
        <w:rPr>
          <w:rFonts w:hint="eastAsia"/>
        </w:rPr>
        <w:t>обліково</w:t>
      </w:r>
      <w:r>
        <w:t></w:t>
      </w:r>
      <w:r>
        <w:rPr>
          <w:rFonts w:hint="eastAsia"/>
        </w:rPr>
        <w:t>економічної</w:t>
      </w:r>
      <w:r>
        <w:t></w:t>
      </w:r>
      <w:r>
        <w:rPr>
          <w:rFonts w:hint="eastAsia"/>
        </w:rPr>
        <w:t>інформації</w:t>
      </w:r>
      <w:r>
        <w:t></w:t>
      </w:r>
      <w:r>
        <w:t></w:t>
      </w:r>
      <w:r>
        <w:rPr>
          <w:rFonts w:hint="eastAsia"/>
        </w:rPr>
        <w:t>яка</w:t>
      </w:r>
      <w:r>
        <w:t></w:t>
      </w:r>
      <w:r>
        <w:rPr>
          <w:rFonts w:hint="eastAsia"/>
        </w:rPr>
        <w:t>є</w:t>
      </w:r>
      <w:r>
        <w:t></w:t>
      </w:r>
      <w:r>
        <w:rPr>
          <w:rFonts w:hint="eastAsia"/>
        </w:rPr>
        <w:t>основою</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r>
        <w:t></w:t>
      </w:r>
      <w:r>
        <w:rPr>
          <w:rFonts w:hint="eastAsia"/>
        </w:rPr>
        <w:t>розроблено</w:t>
      </w:r>
      <w:r>
        <w:t></w:t>
      </w:r>
      <w:r>
        <w:rPr>
          <w:rFonts w:hint="eastAsia"/>
        </w:rPr>
        <w:t>методику</w:t>
      </w:r>
      <w:r>
        <w:t></w:t>
      </w:r>
      <w:r>
        <w:rPr>
          <w:rFonts w:hint="eastAsia"/>
        </w:rPr>
        <w:t>моделювання</w:t>
      </w:r>
      <w:r>
        <w:t></w:t>
      </w:r>
      <w:r>
        <w:rPr>
          <w:rFonts w:hint="eastAsia"/>
        </w:rPr>
        <w:t>інформаційно</w:t>
      </w:r>
      <w:r>
        <w:t></w:t>
      </w:r>
      <w:r>
        <w:rPr>
          <w:rFonts w:hint="eastAsia"/>
        </w:rPr>
        <w:t>аналітичного</w:t>
      </w:r>
      <w:r>
        <w:t></w:t>
      </w:r>
      <w:r>
        <w:rPr>
          <w:rFonts w:hint="eastAsia"/>
        </w:rPr>
        <w:t>процесу</w:t>
      </w:r>
      <w:r>
        <w:t></w:t>
      </w:r>
      <w:r>
        <w:rPr>
          <w:rFonts w:hint="eastAsia"/>
        </w:rPr>
        <w:t>в</w:t>
      </w:r>
      <w:r>
        <w:t></w:t>
      </w:r>
      <w:r>
        <w:rPr>
          <w:rFonts w:hint="eastAsia"/>
        </w:rPr>
        <w:t>системі</w:t>
      </w:r>
      <w:r>
        <w:t></w:t>
      </w:r>
      <w:r>
        <w:rPr>
          <w:rFonts w:hint="eastAsia"/>
        </w:rPr>
        <w:t>внутрішнього</w:t>
      </w:r>
      <w:r>
        <w:t></w:t>
      </w:r>
      <w:r>
        <w:rPr>
          <w:rFonts w:hint="eastAsia"/>
        </w:rPr>
        <w:t>контролю</w:t>
      </w:r>
      <w:r>
        <w:t></w:t>
      </w:r>
      <w:r>
        <w:rPr>
          <w:rFonts w:hint="eastAsia"/>
        </w:rPr>
        <w:t>з</w:t>
      </w:r>
      <w:r>
        <w:t></w:t>
      </w:r>
      <w:r>
        <w:rPr>
          <w:rFonts w:hint="eastAsia"/>
        </w:rPr>
        <w:t>метою</w:t>
      </w:r>
      <w:r>
        <w:t></w:t>
      </w:r>
      <w:r>
        <w:rPr>
          <w:rFonts w:hint="eastAsia"/>
        </w:rPr>
        <w:t>визначення</w:t>
      </w:r>
      <w:r>
        <w:t></w:t>
      </w:r>
      <w:r>
        <w:rPr>
          <w:rFonts w:hint="eastAsia"/>
        </w:rPr>
        <w:t>рівня</w:t>
      </w:r>
      <w:r>
        <w:t></w:t>
      </w:r>
      <w:r>
        <w:rPr>
          <w:rFonts w:hint="eastAsia"/>
        </w:rPr>
        <w:t>задоволення</w:t>
      </w:r>
      <w:r>
        <w:t></w:t>
      </w:r>
      <w:r>
        <w:rPr>
          <w:rFonts w:hint="eastAsia"/>
        </w:rPr>
        <w:t>інформаційних</w:t>
      </w:r>
      <w:r>
        <w:t></w:t>
      </w:r>
      <w:r>
        <w:rPr>
          <w:rFonts w:hint="eastAsia"/>
        </w:rPr>
        <w:t>потреб</w:t>
      </w:r>
      <w:r>
        <w:t></w:t>
      </w:r>
      <w:r>
        <w:rPr>
          <w:rFonts w:hint="eastAsia"/>
        </w:rPr>
        <w:t>користувачів</w:t>
      </w:r>
      <w:r>
        <w:t></w:t>
      </w:r>
      <w:r>
        <w:rPr>
          <w:rFonts w:hint="eastAsia"/>
        </w:rPr>
        <w:t>інформації</w:t>
      </w:r>
      <w:r>
        <w:t></w:t>
      </w:r>
      <w:r>
        <w:t></w:t>
      </w:r>
      <w:r>
        <w:rPr>
          <w:rFonts w:hint="eastAsia"/>
        </w:rPr>
        <w:t>які</w:t>
      </w:r>
      <w:r>
        <w:t></w:t>
      </w:r>
      <w:r>
        <w:rPr>
          <w:rFonts w:hint="eastAsia"/>
        </w:rPr>
        <w:t>здійснюють</w:t>
      </w:r>
      <w:r>
        <w:t></w:t>
      </w:r>
      <w:r>
        <w:rPr>
          <w:rFonts w:hint="eastAsia"/>
        </w:rPr>
        <w:t>внутрішній</w:t>
      </w:r>
      <w:r>
        <w:t></w:t>
      </w:r>
      <w:r>
        <w:rPr>
          <w:rFonts w:hint="eastAsia"/>
        </w:rPr>
        <w:t>контроль</w:t>
      </w:r>
      <w:r>
        <w:t></w:t>
      </w:r>
      <w:r>
        <w:t></w:t>
      </w:r>
      <w:r>
        <w:rPr>
          <w:rFonts w:hint="eastAsia"/>
        </w:rPr>
        <w:t>В</w:t>
      </w:r>
      <w:r>
        <w:t></w:t>
      </w:r>
      <w:r>
        <w:rPr>
          <w:rFonts w:hint="eastAsia"/>
        </w:rPr>
        <w:t>основу</w:t>
      </w:r>
      <w:r>
        <w:t></w:t>
      </w:r>
      <w:r>
        <w:rPr>
          <w:rFonts w:hint="eastAsia"/>
        </w:rPr>
        <w:t>формування</w:t>
      </w:r>
      <w:r>
        <w:t></w:t>
      </w:r>
      <w:r>
        <w:rPr>
          <w:rFonts w:hint="eastAsia"/>
        </w:rPr>
        <w:t>методики</w:t>
      </w:r>
      <w:r>
        <w:t></w:t>
      </w:r>
      <w:r>
        <w:rPr>
          <w:rFonts w:hint="eastAsia"/>
        </w:rPr>
        <w:t>покладено</w:t>
      </w:r>
      <w:r>
        <w:t></w:t>
      </w:r>
      <w:r>
        <w:rPr>
          <w:rFonts w:hint="eastAsia"/>
        </w:rPr>
        <w:t>взаємозв</w:t>
      </w:r>
      <w:r>
        <w:t></w:t>
      </w:r>
      <w:r>
        <w:rPr>
          <w:rFonts w:hint="eastAsia"/>
        </w:rPr>
        <w:t>язок</w:t>
      </w:r>
      <w:r>
        <w:t></w:t>
      </w:r>
      <w:r>
        <w:rPr>
          <w:rFonts w:hint="eastAsia"/>
        </w:rPr>
        <w:t>і</w:t>
      </w:r>
      <w:r>
        <w:t></w:t>
      </w:r>
      <w:r>
        <w:rPr>
          <w:rFonts w:hint="eastAsia"/>
        </w:rPr>
        <w:t>залежність</w:t>
      </w:r>
      <w:r>
        <w:t></w:t>
      </w:r>
      <w:r>
        <w:t></w:t>
      </w:r>
      <w:r>
        <w:rPr>
          <w:rFonts w:hint="eastAsia"/>
        </w:rPr>
        <w:t>що</w:t>
      </w:r>
      <w:r>
        <w:t></w:t>
      </w:r>
      <w:r>
        <w:rPr>
          <w:rFonts w:hint="eastAsia"/>
        </w:rPr>
        <w:t>виникають</w:t>
      </w:r>
      <w:r>
        <w:t></w:t>
      </w:r>
      <w:r>
        <w:rPr>
          <w:rFonts w:hint="eastAsia"/>
        </w:rPr>
        <w:t>при</w:t>
      </w:r>
      <w:r>
        <w:t></w:t>
      </w:r>
      <w:r>
        <w:rPr>
          <w:rFonts w:hint="eastAsia"/>
        </w:rPr>
        <w:t>реалізації</w:t>
      </w:r>
      <w:r>
        <w:t></w:t>
      </w:r>
      <w:r>
        <w:rPr>
          <w:rFonts w:hint="eastAsia"/>
        </w:rPr>
        <w:t>інформаційно</w:t>
      </w:r>
      <w:r>
        <w:t></w:t>
      </w:r>
      <w:r>
        <w:rPr>
          <w:rFonts w:hint="eastAsia"/>
        </w:rPr>
        <w:t>аналітичних</w:t>
      </w:r>
      <w:r>
        <w:t></w:t>
      </w:r>
      <w:r>
        <w:rPr>
          <w:rFonts w:hint="eastAsia"/>
        </w:rPr>
        <w:t>операцій</w:t>
      </w:r>
      <w:r>
        <w:t></w:t>
      </w:r>
      <w:r>
        <w:t></w:t>
      </w:r>
      <w:r>
        <w:rPr>
          <w:rFonts w:hint="eastAsia"/>
        </w:rPr>
        <w:t>які</w:t>
      </w:r>
      <w:r>
        <w:t></w:t>
      </w:r>
      <w:r>
        <w:rPr>
          <w:rFonts w:hint="eastAsia"/>
        </w:rPr>
        <w:t>повинен</w:t>
      </w:r>
      <w:r>
        <w:t></w:t>
      </w:r>
      <w:r>
        <w:rPr>
          <w:rFonts w:hint="eastAsia"/>
        </w:rPr>
        <w:t>виконувати</w:t>
      </w:r>
      <w:r>
        <w:t></w:t>
      </w:r>
      <w:r>
        <w:rPr>
          <w:rFonts w:hint="eastAsia"/>
        </w:rPr>
        <w:t>суб</w:t>
      </w:r>
      <w:r>
        <w:t></w:t>
      </w:r>
      <w:r>
        <w:rPr>
          <w:rFonts w:hint="eastAsia"/>
        </w:rPr>
        <w:t>єкт</w:t>
      </w:r>
      <w:r>
        <w:t></w:t>
      </w:r>
      <w:r>
        <w:rPr>
          <w:rFonts w:hint="eastAsia"/>
        </w:rPr>
        <w:t>контролю</w:t>
      </w:r>
      <w:r>
        <w:t></w:t>
      </w:r>
      <w:r>
        <w:t></w:t>
      </w:r>
      <w:r>
        <w:rPr>
          <w:rFonts w:hint="eastAsia"/>
        </w:rPr>
        <w:t>що</w:t>
      </w:r>
      <w:r>
        <w:t></w:t>
      </w:r>
      <w:r>
        <w:rPr>
          <w:rFonts w:hint="eastAsia"/>
        </w:rPr>
        <w:t>приймає</w:t>
      </w:r>
      <w:r>
        <w:t></w:t>
      </w:r>
      <w:r>
        <w:rPr>
          <w:rFonts w:hint="eastAsia"/>
        </w:rPr>
        <w:t>рішення</w:t>
      </w:r>
      <w:r>
        <w:t></w:t>
      </w:r>
      <w:r>
        <w:t></w:t>
      </w:r>
      <w:r>
        <w:rPr>
          <w:rFonts w:hint="eastAsia"/>
        </w:rPr>
        <w:t>та</w:t>
      </w:r>
      <w:r>
        <w:t></w:t>
      </w:r>
      <w:r>
        <w:rPr>
          <w:rFonts w:hint="eastAsia"/>
        </w:rPr>
        <w:t>основні</w:t>
      </w:r>
      <w:r>
        <w:t></w:t>
      </w:r>
      <w:r>
        <w:rPr>
          <w:rFonts w:hint="eastAsia"/>
        </w:rPr>
        <w:t>складові</w:t>
      </w:r>
      <w:r>
        <w:t></w:t>
      </w:r>
      <w:r>
        <w:rPr>
          <w:rFonts w:hint="eastAsia"/>
        </w:rPr>
        <w:t>елементи</w:t>
      </w:r>
      <w:r>
        <w:t></w:t>
      </w:r>
      <w:r>
        <w:rPr>
          <w:rFonts w:hint="eastAsia"/>
        </w:rPr>
        <w:t>початкової</w:t>
      </w:r>
      <w:r>
        <w:t></w:t>
      </w:r>
      <w:r>
        <w:rPr>
          <w:rFonts w:hint="eastAsia"/>
        </w:rPr>
        <w:t>ситуації</w:t>
      </w:r>
      <w:r>
        <w:t></w:t>
      </w:r>
    </w:p>
    <w:p w:rsidR="00706DB2" w:rsidRDefault="00706DB2" w:rsidP="00706DB2">
      <w:r>
        <w:rPr>
          <w:rFonts w:hint="eastAsia"/>
        </w:rPr>
        <w:t>Сформовано</w:t>
      </w:r>
      <w:r>
        <w:t></w:t>
      </w:r>
      <w:r>
        <w:rPr>
          <w:rFonts w:hint="eastAsia"/>
        </w:rPr>
        <w:t>підхід</w:t>
      </w:r>
      <w:r>
        <w:t></w:t>
      </w:r>
      <w:r>
        <w:rPr>
          <w:rFonts w:hint="eastAsia"/>
        </w:rPr>
        <w:t>до</w:t>
      </w:r>
      <w:r>
        <w:t></w:t>
      </w:r>
      <w:r>
        <w:rPr>
          <w:rFonts w:hint="eastAsia"/>
        </w:rPr>
        <w:t>моделювання</w:t>
      </w:r>
      <w:r>
        <w:t></w:t>
      </w:r>
      <w:r>
        <w:rPr>
          <w:rFonts w:hint="eastAsia"/>
        </w:rPr>
        <w:t>інформаційно</w:t>
      </w:r>
      <w:r>
        <w:t></w:t>
      </w:r>
      <w:r>
        <w:rPr>
          <w:rFonts w:hint="eastAsia"/>
        </w:rPr>
        <w:t>аналітичного</w:t>
      </w:r>
      <w:r>
        <w:t></w:t>
      </w:r>
      <w:r>
        <w:rPr>
          <w:rFonts w:hint="eastAsia"/>
        </w:rPr>
        <w:t>процесу</w:t>
      </w:r>
      <w:r>
        <w:t></w:t>
      </w:r>
      <w:r>
        <w:rPr>
          <w:rFonts w:hint="eastAsia"/>
        </w:rPr>
        <w:t>в</w:t>
      </w:r>
      <w:r>
        <w:t></w:t>
      </w:r>
      <w:r>
        <w:rPr>
          <w:rFonts w:hint="eastAsia"/>
        </w:rPr>
        <w:t>системі</w:t>
      </w:r>
      <w:r>
        <w:t></w:t>
      </w:r>
      <w:r>
        <w:rPr>
          <w:rFonts w:hint="eastAsia"/>
        </w:rPr>
        <w:t>внутрішнього</w:t>
      </w:r>
      <w:r>
        <w:t></w:t>
      </w:r>
      <w:r>
        <w:rPr>
          <w:rFonts w:hint="eastAsia"/>
        </w:rPr>
        <w:t>контролю</w:t>
      </w:r>
      <w:r>
        <w:t></w:t>
      </w:r>
      <w:r>
        <w:rPr>
          <w:rFonts w:hint="eastAsia"/>
        </w:rPr>
        <w:t>на</w:t>
      </w:r>
      <w:r>
        <w:t></w:t>
      </w:r>
      <w:r>
        <w:rPr>
          <w:rFonts w:hint="eastAsia"/>
        </w:rPr>
        <w:t>основі</w:t>
      </w:r>
      <w:r>
        <w:t></w:t>
      </w:r>
      <w:r>
        <w:rPr>
          <w:rFonts w:hint="eastAsia"/>
        </w:rPr>
        <w:t>застосування</w:t>
      </w:r>
      <w:r>
        <w:t></w:t>
      </w:r>
      <w:r>
        <w:rPr>
          <w:rFonts w:hint="eastAsia"/>
        </w:rPr>
        <w:t>сучасних</w:t>
      </w:r>
      <w:r>
        <w:t></w:t>
      </w:r>
      <w:r>
        <w:rPr>
          <w:rFonts w:hint="eastAsia"/>
        </w:rPr>
        <w:t>інформаційних</w:t>
      </w:r>
      <w:r>
        <w:t></w:t>
      </w:r>
      <w:r>
        <w:rPr>
          <w:rFonts w:hint="eastAsia"/>
        </w:rPr>
        <w:t>технологій</w:t>
      </w:r>
      <w:r>
        <w:t></w:t>
      </w:r>
      <w:r>
        <w:rPr>
          <w:rFonts w:hint="eastAsia"/>
        </w:rPr>
        <w:t>як</w:t>
      </w:r>
      <w:r>
        <w:t></w:t>
      </w:r>
      <w:r>
        <w:rPr>
          <w:rFonts w:hint="eastAsia"/>
        </w:rPr>
        <w:t>засіб</w:t>
      </w:r>
      <w:r>
        <w:t></w:t>
      </w:r>
      <w:r>
        <w:rPr>
          <w:rFonts w:hint="eastAsia"/>
        </w:rPr>
        <w:t>управління</w:t>
      </w:r>
      <w:r>
        <w:t></w:t>
      </w:r>
      <w:r>
        <w:rPr>
          <w:rFonts w:hint="eastAsia"/>
        </w:rPr>
        <w:t>процесами</w:t>
      </w:r>
      <w:r>
        <w:t></w:t>
      </w:r>
      <w:r>
        <w:rPr>
          <w:rFonts w:hint="eastAsia"/>
        </w:rPr>
        <w:t>активізації</w:t>
      </w:r>
      <w:r>
        <w:t></w:t>
      </w:r>
      <w:r>
        <w:rPr>
          <w:rFonts w:hint="eastAsia"/>
        </w:rPr>
        <w:t>внутрішніх</w:t>
      </w:r>
      <w:r>
        <w:t></w:t>
      </w:r>
      <w:r>
        <w:rPr>
          <w:rFonts w:hint="eastAsia"/>
        </w:rPr>
        <w:t>інформаційних</w:t>
      </w:r>
      <w:r>
        <w:t></w:t>
      </w:r>
      <w:r>
        <w:rPr>
          <w:rFonts w:hint="eastAsia"/>
        </w:rPr>
        <w:t>комунікацій</w:t>
      </w:r>
      <w:r>
        <w:t></w:t>
      </w:r>
      <w:r>
        <w:t></w:t>
      </w:r>
      <w:r>
        <w:rPr>
          <w:rFonts w:hint="eastAsia"/>
        </w:rPr>
        <w:t>які</w:t>
      </w:r>
      <w:r>
        <w:t></w:t>
      </w:r>
      <w:r>
        <w:rPr>
          <w:rFonts w:hint="eastAsia"/>
        </w:rPr>
        <w:t>реалізуються</w:t>
      </w:r>
      <w:r>
        <w:t></w:t>
      </w:r>
      <w:r>
        <w:rPr>
          <w:rFonts w:hint="eastAsia"/>
        </w:rPr>
        <w:t>у</w:t>
      </w:r>
      <w:r>
        <w:t></w:t>
      </w:r>
      <w:r>
        <w:rPr>
          <w:rFonts w:hint="eastAsia"/>
        </w:rPr>
        <w:t>діалоговому</w:t>
      </w:r>
      <w:r>
        <w:t></w:t>
      </w:r>
      <w:r>
        <w:rPr>
          <w:rFonts w:hint="eastAsia"/>
        </w:rPr>
        <w:t>режимі</w:t>
      </w:r>
      <w:r>
        <w:t></w:t>
      </w:r>
      <w:r>
        <w:t></w:t>
      </w:r>
      <w:r>
        <w:rPr>
          <w:rFonts w:hint="eastAsia"/>
        </w:rPr>
        <w:t>Зроблено</w:t>
      </w:r>
      <w:r>
        <w:t></w:t>
      </w:r>
      <w:r>
        <w:rPr>
          <w:rFonts w:hint="eastAsia"/>
        </w:rPr>
        <w:t>акцент</w:t>
      </w:r>
      <w:r>
        <w:t></w:t>
      </w:r>
      <w:r>
        <w:rPr>
          <w:rFonts w:hint="eastAsia"/>
        </w:rPr>
        <w:t>на</w:t>
      </w:r>
      <w:r>
        <w:t></w:t>
      </w:r>
      <w:r>
        <w:rPr>
          <w:rFonts w:hint="eastAsia"/>
        </w:rPr>
        <w:t>діалог</w:t>
      </w:r>
      <w:r>
        <w:t></w:t>
      </w:r>
      <w:r>
        <w:t></w:t>
      </w:r>
      <w:r>
        <w:rPr>
          <w:rFonts w:hint="eastAsia"/>
        </w:rPr>
        <w:t>організований</w:t>
      </w:r>
      <w:r>
        <w:t></w:t>
      </w:r>
      <w:r>
        <w:rPr>
          <w:rFonts w:hint="eastAsia"/>
        </w:rPr>
        <w:t>у</w:t>
      </w:r>
      <w:r>
        <w:t></w:t>
      </w:r>
      <w:r>
        <w:rPr>
          <w:rFonts w:hint="eastAsia"/>
        </w:rPr>
        <w:t>спеціально</w:t>
      </w:r>
      <w:r>
        <w:t></w:t>
      </w:r>
      <w:r>
        <w:rPr>
          <w:rFonts w:hint="eastAsia"/>
        </w:rPr>
        <w:t>створеному</w:t>
      </w:r>
      <w:r>
        <w:t></w:t>
      </w:r>
      <w:r>
        <w:rPr>
          <w:rFonts w:hint="eastAsia"/>
        </w:rPr>
        <w:t>інформаційному</w:t>
      </w:r>
      <w:r>
        <w:t></w:t>
      </w:r>
      <w:r>
        <w:rPr>
          <w:rFonts w:hint="eastAsia"/>
        </w:rPr>
        <w:t>середовищі</w:t>
      </w:r>
      <w:r>
        <w:t></w:t>
      </w:r>
      <w:r>
        <w:t></w:t>
      </w:r>
      <w:r>
        <w:rPr>
          <w:rFonts w:hint="eastAsia"/>
        </w:rPr>
        <w:t>яке</w:t>
      </w:r>
      <w:r>
        <w:t></w:t>
      </w:r>
      <w:r>
        <w:rPr>
          <w:rFonts w:hint="eastAsia"/>
        </w:rPr>
        <w:t>функціонує</w:t>
      </w:r>
      <w:r>
        <w:t></w:t>
      </w:r>
      <w:r>
        <w:rPr>
          <w:rFonts w:hint="eastAsia"/>
        </w:rPr>
        <w:t>за</w:t>
      </w:r>
      <w:r>
        <w:t></w:t>
      </w:r>
      <w:r>
        <w:rPr>
          <w:rFonts w:hint="eastAsia"/>
        </w:rPr>
        <w:t>допомогою</w:t>
      </w:r>
      <w:r>
        <w:t></w:t>
      </w:r>
      <w:r>
        <w:rPr>
          <w:rFonts w:hint="eastAsia"/>
        </w:rPr>
        <w:t>формування</w:t>
      </w:r>
      <w:r>
        <w:t></w:t>
      </w:r>
      <w:r>
        <w:rPr>
          <w:rFonts w:hint="eastAsia"/>
        </w:rPr>
        <w:t>автоматизованого</w:t>
      </w:r>
      <w:r>
        <w:t></w:t>
      </w:r>
      <w:r>
        <w:rPr>
          <w:rFonts w:hint="eastAsia"/>
        </w:rPr>
        <w:t>робочого</w:t>
      </w:r>
      <w:r>
        <w:t></w:t>
      </w:r>
      <w:r>
        <w:rPr>
          <w:rFonts w:hint="eastAsia"/>
        </w:rPr>
        <w:t>місця</w:t>
      </w:r>
      <w:r>
        <w:t></w:t>
      </w:r>
      <w:r>
        <w:rPr>
          <w:rFonts w:hint="eastAsia"/>
        </w:rPr>
        <w:t>фахівця</w:t>
      </w:r>
      <w:r>
        <w:t></w:t>
      </w:r>
      <w:r>
        <w:t></w:t>
      </w:r>
      <w:r>
        <w:rPr>
          <w:rFonts w:hint="eastAsia"/>
        </w:rPr>
        <w:t>Даний</w:t>
      </w:r>
      <w:r>
        <w:t></w:t>
      </w:r>
      <w:r>
        <w:rPr>
          <w:rFonts w:hint="eastAsia"/>
        </w:rPr>
        <w:t>діалог</w:t>
      </w:r>
      <w:r>
        <w:t></w:t>
      </w:r>
      <w:r>
        <w:rPr>
          <w:rFonts w:hint="eastAsia"/>
        </w:rPr>
        <w:t>є</w:t>
      </w:r>
      <w:r>
        <w:t></w:t>
      </w:r>
      <w:r>
        <w:rPr>
          <w:rFonts w:hint="eastAsia"/>
        </w:rPr>
        <w:t>найтиповішим</w:t>
      </w:r>
      <w:r>
        <w:t></w:t>
      </w:r>
      <w:r>
        <w:rPr>
          <w:rFonts w:hint="eastAsia"/>
        </w:rPr>
        <w:t>у</w:t>
      </w:r>
      <w:r>
        <w:t></w:t>
      </w:r>
      <w:r>
        <w:rPr>
          <w:rFonts w:hint="eastAsia"/>
        </w:rPr>
        <w:t>процесі</w:t>
      </w:r>
      <w:r>
        <w:t></w:t>
      </w:r>
      <w:r>
        <w:rPr>
          <w:rFonts w:hint="eastAsia"/>
        </w:rPr>
        <w:t>задоволення</w:t>
      </w:r>
      <w:r>
        <w:t></w:t>
      </w:r>
      <w:r>
        <w:rPr>
          <w:rFonts w:hint="eastAsia"/>
        </w:rPr>
        <w:t>інформаційних</w:t>
      </w:r>
      <w:r>
        <w:t></w:t>
      </w:r>
      <w:r>
        <w:rPr>
          <w:rFonts w:hint="eastAsia"/>
        </w:rPr>
        <w:t>потреб</w:t>
      </w:r>
      <w:r>
        <w:t></w:t>
      </w:r>
      <w:r>
        <w:rPr>
          <w:rFonts w:hint="eastAsia"/>
        </w:rPr>
        <w:t>фахівця</w:t>
      </w:r>
      <w:r>
        <w:t></w:t>
      </w:r>
      <w:r>
        <w:t></w:t>
      </w:r>
      <w:r>
        <w:rPr>
          <w:rFonts w:hint="eastAsia"/>
        </w:rPr>
        <w:t>оскільки</w:t>
      </w:r>
      <w:r>
        <w:t></w:t>
      </w:r>
      <w:r>
        <w:rPr>
          <w:rFonts w:hint="eastAsia"/>
        </w:rPr>
        <w:t>пов</w:t>
      </w:r>
      <w:r>
        <w:t></w:t>
      </w:r>
      <w:r>
        <w:rPr>
          <w:rFonts w:hint="eastAsia"/>
        </w:rPr>
        <w:t>язаний</w:t>
      </w:r>
      <w:r>
        <w:t></w:t>
      </w:r>
      <w:r>
        <w:rPr>
          <w:rFonts w:hint="eastAsia"/>
        </w:rPr>
        <w:t>з</w:t>
      </w:r>
      <w:r>
        <w:t></w:t>
      </w:r>
      <w:r>
        <w:rPr>
          <w:rFonts w:hint="eastAsia"/>
        </w:rPr>
        <w:t>дистанційним</w:t>
      </w:r>
      <w:r>
        <w:t></w:t>
      </w:r>
      <w:r>
        <w:rPr>
          <w:rFonts w:hint="eastAsia"/>
        </w:rPr>
        <w:t>доступом</w:t>
      </w:r>
      <w:r>
        <w:t></w:t>
      </w:r>
      <w:r>
        <w:rPr>
          <w:rFonts w:hint="eastAsia"/>
        </w:rPr>
        <w:t>до</w:t>
      </w:r>
      <w:r>
        <w:t></w:t>
      </w:r>
      <w:r>
        <w:rPr>
          <w:rFonts w:hint="eastAsia"/>
        </w:rPr>
        <w:t>баз</w:t>
      </w:r>
      <w:r>
        <w:t></w:t>
      </w:r>
      <w:r>
        <w:rPr>
          <w:rFonts w:hint="eastAsia"/>
        </w:rPr>
        <w:t>даних</w:t>
      </w:r>
      <w:r>
        <w:t></w:t>
      </w:r>
      <w:r>
        <w:rPr>
          <w:rFonts w:hint="eastAsia"/>
        </w:rPr>
        <w:t>і</w:t>
      </w:r>
      <w:r>
        <w:t></w:t>
      </w:r>
      <w:r>
        <w:rPr>
          <w:rFonts w:hint="eastAsia"/>
        </w:rPr>
        <w:t>виступає</w:t>
      </w:r>
      <w:r>
        <w:t></w:t>
      </w:r>
      <w:r>
        <w:rPr>
          <w:rFonts w:hint="eastAsia"/>
        </w:rPr>
        <w:t>як</w:t>
      </w:r>
      <w:r>
        <w:t></w:t>
      </w:r>
      <w:r>
        <w:rPr>
          <w:rFonts w:hint="eastAsia"/>
        </w:rPr>
        <w:t>засіб</w:t>
      </w:r>
      <w:r>
        <w:t></w:t>
      </w:r>
      <w:r>
        <w:rPr>
          <w:rFonts w:hint="eastAsia"/>
        </w:rPr>
        <w:t>структуризації</w:t>
      </w:r>
      <w:r>
        <w:t></w:t>
      </w:r>
      <w:r>
        <w:rPr>
          <w:rFonts w:hint="eastAsia"/>
        </w:rPr>
        <w:t>інформаційно</w:t>
      </w:r>
      <w:r>
        <w:t></w:t>
      </w:r>
      <w:r>
        <w:rPr>
          <w:rFonts w:hint="eastAsia"/>
        </w:rPr>
        <w:t>аналітичного</w:t>
      </w:r>
      <w:r>
        <w:t></w:t>
      </w:r>
      <w:r>
        <w:rPr>
          <w:rFonts w:hint="eastAsia"/>
        </w:rPr>
        <w:t>процесу</w:t>
      </w:r>
      <w:r>
        <w:t></w:t>
      </w:r>
      <w:r>
        <w:rPr>
          <w:rFonts w:hint="eastAsia"/>
        </w:rPr>
        <w:t>суб</w:t>
      </w:r>
      <w:r>
        <w:t></w:t>
      </w:r>
      <w:r>
        <w:rPr>
          <w:rFonts w:hint="eastAsia"/>
        </w:rPr>
        <w:t>єктом</w:t>
      </w:r>
      <w:r>
        <w:t></w:t>
      </w:r>
      <w:r>
        <w:rPr>
          <w:rFonts w:hint="eastAsia"/>
        </w:rPr>
        <w:t>контролю</w:t>
      </w:r>
      <w:r>
        <w:t></w:t>
      </w:r>
      <w:r>
        <w:t></w:t>
      </w:r>
      <w:r>
        <w:rPr>
          <w:rFonts w:hint="eastAsia"/>
        </w:rPr>
        <w:t>який</w:t>
      </w:r>
      <w:r>
        <w:t></w:t>
      </w:r>
      <w:r>
        <w:rPr>
          <w:rFonts w:hint="eastAsia"/>
        </w:rPr>
        <w:t>формує</w:t>
      </w:r>
      <w:r>
        <w:t></w:t>
      </w:r>
      <w:r>
        <w:rPr>
          <w:rFonts w:hint="eastAsia"/>
        </w:rPr>
        <w:t>загальні</w:t>
      </w:r>
      <w:r>
        <w:t></w:t>
      </w:r>
      <w:r>
        <w:rPr>
          <w:rFonts w:hint="eastAsia"/>
        </w:rPr>
        <w:t>способи</w:t>
      </w:r>
      <w:r>
        <w:t></w:t>
      </w:r>
      <w:r>
        <w:rPr>
          <w:rFonts w:hint="eastAsia"/>
        </w:rPr>
        <w:t>і</w:t>
      </w:r>
      <w:r>
        <w:t></w:t>
      </w:r>
      <w:r>
        <w:rPr>
          <w:rFonts w:hint="eastAsia"/>
        </w:rPr>
        <w:t>підходи</w:t>
      </w:r>
      <w:r>
        <w:t></w:t>
      </w:r>
      <w:r>
        <w:rPr>
          <w:rFonts w:hint="eastAsia"/>
        </w:rPr>
        <w:t>до</w:t>
      </w:r>
      <w:r>
        <w:t></w:t>
      </w:r>
      <w:r>
        <w:rPr>
          <w:rFonts w:hint="eastAsia"/>
        </w:rPr>
        <w:t>вирішення</w:t>
      </w:r>
      <w:r>
        <w:t></w:t>
      </w:r>
      <w:r>
        <w:rPr>
          <w:rFonts w:hint="eastAsia"/>
        </w:rPr>
        <w:t>професійних</w:t>
      </w:r>
      <w:r>
        <w:t></w:t>
      </w:r>
      <w:r>
        <w:rPr>
          <w:rFonts w:hint="eastAsia"/>
        </w:rPr>
        <w:t>завдань</w:t>
      </w:r>
      <w:r>
        <w:t></w:t>
      </w:r>
    </w:p>
    <w:p w:rsidR="00706DB2" w:rsidRDefault="00706DB2" w:rsidP="00706DB2">
      <w:r>
        <w:rPr>
          <w:rFonts w:hint="eastAsia"/>
        </w:rPr>
        <w:t>У</w:t>
      </w:r>
      <w:r>
        <w:t></w:t>
      </w:r>
      <w:r>
        <w:rPr>
          <w:rFonts w:hint="eastAsia"/>
        </w:rPr>
        <w:t>шостому</w:t>
      </w:r>
      <w:r>
        <w:t></w:t>
      </w:r>
      <w:r>
        <w:rPr>
          <w:rFonts w:hint="eastAsia"/>
        </w:rPr>
        <w:t>розділі</w:t>
      </w:r>
      <w:r>
        <w:t></w:t>
      </w:r>
      <w:r>
        <w:rPr>
          <w:rFonts w:hint="eastAsia"/>
        </w:rPr>
        <w:t>“Напрями</w:t>
      </w:r>
      <w:r>
        <w:t></w:t>
      </w:r>
      <w:r>
        <w:rPr>
          <w:rFonts w:hint="eastAsia"/>
        </w:rPr>
        <w:t>розвитку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розкрито</w:t>
      </w:r>
      <w:r>
        <w:t></w:t>
      </w:r>
      <w:r>
        <w:rPr>
          <w:rFonts w:hint="eastAsia"/>
        </w:rPr>
        <w:t>шляхи</w:t>
      </w:r>
      <w:r>
        <w:t></w:t>
      </w:r>
      <w:r>
        <w:rPr>
          <w:rFonts w:hint="eastAsia"/>
        </w:rPr>
        <w:t>вдосконалення</w:t>
      </w:r>
      <w:r>
        <w:t></w:t>
      </w:r>
      <w:r>
        <w:rPr>
          <w:rFonts w:hint="eastAsia"/>
        </w:rPr>
        <w:t>внутрішнього</w:t>
      </w:r>
      <w:r>
        <w:t></w:t>
      </w:r>
      <w:r>
        <w:rPr>
          <w:rFonts w:hint="eastAsia"/>
        </w:rPr>
        <w:t>контролю</w:t>
      </w:r>
      <w:r>
        <w:t></w:t>
      </w:r>
      <w:r>
        <w:t></w:t>
      </w:r>
      <w:r>
        <w:rPr>
          <w:rFonts w:hint="eastAsia"/>
        </w:rPr>
        <w:t>удосконалено</w:t>
      </w:r>
      <w:r>
        <w:t></w:t>
      </w:r>
      <w:r>
        <w:rPr>
          <w:rFonts w:hint="eastAsia"/>
        </w:rPr>
        <w:t>понятійний</w:t>
      </w:r>
      <w:r>
        <w:t></w:t>
      </w:r>
      <w:r>
        <w:rPr>
          <w:rFonts w:hint="eastAsia"/>
        </w:rPr>
        <w:t>апарат</w:t>
      </w:r>
      <w:r>
        <w:t></w:t>
      </w:r>
      <w:r>
        <w:rPr>
          <w:rFonts w:hint="eastAsia"/>
        </w:rPr>
        <w:t>та</w:t>
      </w:r>
      <w:r>
        <w:t></w:t>
      </w:r>
      <w:r>
        <w:rPr>
          <w:rFonts w:hint="eastAsia"/>
        </w:rPr>
        <w:t>термінологію</w:t>
      </w:r>
      <w:r>
        <w:t></w:t>
      </w:r>
      <w:r>
        <w:rPr>
          <w:rFonts w:hint="eastAsia"/>
        </w:rPr>
        <w:t>внутрішнього</w:t>
      </w:r>
      <w:r>
        <w:t></w:t>
      </w:r>
      <w:r>
        <w:rPr>
          <w:rFonts w:hint="eastAsia"/>
        </w:rPr>
        <w:t>контролю</w:t>
      </w:r>
      <w:r>
        <w:t></w:t>
      </w:r>
      <w:r>
        <w:rPr>
          <w:rFonts w:hint="eastAsia"/>
        </w:rPr>
        <w:t>та</w:t>
      </w:r>
      <w:r>
        <w:t></w:t>
      </w:r>
      <w:r>
        <w:rPr>
          <w:rFonts w:hint="eastAsia"/>
        </w:rPr>
        <w:t>його</w:t>
      </w:r>
      <w:r>
        <w:t></w:t>
      </w:r>
      <w:r>
        <w:rPr>
          <w:rFonts w:hint="eastAsia"/>
        </w:rPr>
        <w:t>інформаційного</w:t>
      </w:r>
      <w:r>
        <w:t></w:t>
      </w:r>
      <w:r>
        <w:rPr>
          <w:rFonts w:hint="eastAsia"/>
        </w:rPr>
        <w:t>забезпечення</w:t>
      </w:r>
      <w:r>
        <w:t></w:t>
      </w:r>
      <w:r>
        <w:t></w:t>
      </w:r>
      <w:r>
        <w:rPr>
          <w:rFonts w:hint="eastAsia"/>
        </w:rPr>
        <w:t>сформовано</w:t>
      </w:r>
      <w:r>
        <w:t></w:t>
      </w:r>
      <w:r>
        <w:rPr>
          <w:rFonts w:hint="eastAsia"/>
        </w:rPr>
        <w:t>концепцію</w:t>
      </w:r>
      <w:r>
        <w:t></w:t>
      </w:r>
      <w:r>
        <w:rPr>
          <w:rFonts w:hint="eastAsia"/>
        </w:rPr>
        <w:t>системи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розглянуто</w:t>
      </w:r>
      <w:r>
        <w:t></w:t>
      </w:r>
      <w:r>
        <w:rPr>
          <w:rFonts w:hint="eastAsia"/>
        </w:rPr>
        <w:t>підходи</w:t>
      </w:r>
      <w:r>
        <w:t></w:t>
      </w:r>
      <w:r>
        <w:rPr>
          <w:rFonts w:hint="eastAsia"/>
        </w:rPr>
        <w:t>до</w:t>
      </w:r>
      <w:r>
        <w:t></w:t>
      </w:r>
      <w:r>
        <w:rPr>
          <w:rFonts w:hint="eastAsia"/>
        </w:rPr>
        <w:t>вдосконалення</w:t>
      </w:r>
      <w:r>
        <w:t></w:t>
      </w:r>
      <w:r>
        <w:rPr>
          <w:rFonts w:hint="eastAsia"/>
        </w:rPr>
        <w:t>формування</w:t>
      </w:r>
      <w:r>
        <w:t></w:t>
      </w:r>
      <w:r>
        <w:rPr>
          <w:rFonts w:hint="eastAsia"/>
        </w:rPr>
        <w:t>інформації</w:t>
      </w:r>
      <w:r>
        <w:t></w:t>
      </w:r>
      <w:r>
        <w:rPr>
          <w:rFonts w:hint="eastAsia"/>
        </w:rPr>
        <w:t>про</w:t>
      </w:r>
      <w:r>
        <w:t></w:t>
      </w:r>
      <w:r>
        <w:rPr>
          <w:rFonts w:hint="eastAsia"/>
        </w:rPr>
        <w:t>стан</w:t>
      </w:r>
      <w:r>
        <w:t></w:t>
      </w:r>
      <w:r>
        <w:rPr>
          <w:rFonts w:hint="eastAsia"/>
        </w:rPr>
        <w:t>системи</w:t>
      </w:r>
      <w:r>
        <w:t></w:t>
      </w:r>
      <w:r>
        <w:rPr>
          <w:rFonts w:hint="eastAsia"/>
        </w:rPr>
        <w:t>внутрішнього</w:t>
      </w:r>
      <w:r>
        <w:t></w:t>
      </w:r>
      <w:r>
        <w:rPr>
          <w:rFonts w:hint="eastAsia"/>
        </w:rPr>
        <w:t>контролю</w:t>
      </w:r>
      <w:r>
        <w:t></w:t>
      </w:r>
      <w:r>
        <w:t></w:t>
      </w:r>
      <w:r>
        <w:rPr>
          <w:rFonts w:hint="eastAsia"/>
        </w:rPr>
        <w:t>які</w:t>
      </w:r>
      <w:r>
        <w:t></w:t>
      </w:r>
      <w:r>
        <w:rPr>
          <w:rFonts w:hint="eastAsia"/>
        </w:rPr>
        <w:t>знайшли</w:t>
      </w:r>
      <w:r>
        <w:t></w:t>
      </w:r>
      <w:r>
        <w:rPr>
          <w:rFonts w:hint="eastAsia"/>
        </w:rPr>
        <w:t>відображення</w:t>
      </w:r>
      <w:r>
        <w:t></w:t>
      </w:r>
      <w:r>
        <w:rPr>
          <w:rFonts w:hint="eastAsia"/>
        </w:rPr>
        <w:t>у</w:t>
      </w:r>
      <w:r>
        <w:t></w:t>
      </w:r>
      <w:r>
        <w:rPr>
          <w:rFonts w:hint="eastAsia"/>
        </w:rPr>
        <w:t>вдосконаленні</w:t>
      </w:r>
      <w:r>
        <w:t></w:t>
      </w:r>
      <w:r>
        <w:rPr>
          <w:rFonts w:hint="eastAsia"/>
        </w:rPr>
        <w:t>методики</w:t>
      </w:r>
      <w:r>
        <w:t></w:t>
      </w:r>
      <w:r>
        <w:rPr>
          <w:rFonts w:hint="eastAsia"/>
        </w:rPr>
        <w:t>формування</w:t>
      </w:r>
      <w:r>
        <w:t></w:t>
      </w:r>
      <w:r>
        <w:rPr>
          <w:rFonts w:hint="eastAsia"/>
        </w:rPr>
        <w:t>інформації</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r>
        <w:rPr>
          <w:rFonts w:hint="eastAsia"/>
        </w:rPr>
        <w:t>у</w:t>
      </w:r>
      <w:r>
        <w:t></w:t>
      </w:r>
      <w:r>
        <w:rPr>
          <w:rFonts w:hint="eastAsia"/>
        </w:rPr>
        <w:t>процесі</w:t>
      </w:r>
      <w:r>
        <w:t></w:t>
      </w:r>
      <w:r>
        <w:rPr>
          <w:rFonts w:hint="eastAsia"/>
        </w:rPr>
        <w:t>підготовки</w:t>
      </w:r>
      <w:r>
        <w:t></w:t>
      </w:r>
      <w:r>
        <w:rPr>
          <w:rFonts w:hint="eastAsia"/>
        </w:rPr>
        <w:t>фінансової</w:t>
      </w:r>
      <w:r>
        <w:t></w:t>
      </w:r>
      <w:r>
        <w:rPr>
          <w:rFonts w:hint="eastAsia"/>
        </w:rPr>
        <w:t>звітності</w:t>
      </w:r>
      <w:r>
        <w:t></w:t>
      </w:r>
      <w:r>
        <w:rPr>
          <w:rFonts w:hint="eastAsia"/>
        </w:rPr>
        <w:t>та</w:t>
      </w:r>
      <w:r>
        <w:t></w:t>
      </w:r>
      <w:r>
        <w:rPr>
          <w:rFonts w:hint="eastAsia"/>
        </w:rPr>
        <w:t>вдосконаленні</w:t>
      </w:r>
      <w:r>
        <w:t></w:t>
      </w:r>
      <w:r>
        <w:rPr>
          <w:rFonts w:hint="eastAsia"/>
        </w:rPr>
        <w:t>методичних</w:t>
      </w:r>
      <w:r>
        <w:t></w:t>
      </w:r>
      <w:r>
        <w:rPr>
          <w:rFonts w:hint="eastAsia"/>
        </w:rPr>
        <w:t>засад</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ефективності</w:t>
      </w:r>
      <w:r>
        <w:t></w:t>
      </w:r>
      <w:r>
        <w:rPr>
          <w:rFonts w:hint="eastAsia"/>
        </w:rPr>
        <w:t>менеджменту</w:t>
      </w:r>
      <w:r>
        <w:t></w:t>
      </w:r>
      <w:r>
        <w:rPr>
          <w:rFonts w:hint="eastAsia"/>
        </w:rPr>
        <w:t>у</w:t>
      </w:r>
      <w:r>
        <w:t></w:t>
      </w:r>
      <w:r>
        <w:rPr>
          <w:rFonts w:hint="eastAsia"/>
        </w:rPr>
        <w:t>межах</w:t>
      </w:r>
      <w:r>
        <w:t></w:t>
      </w:r>
      <w:r>
        <w:rPr>
          <w:rFonts w:hint="eastAsia"/>
        </w:rPr>
        <w:t>функціонування</w:t>
      </w:r>
      <w:r>
        <w:t></w:t>
      </w:r>
      <w:r>
        <w:rPr>
          <w:rFonts w:hint="eastAsia"/>
        </w:rPr>
        <w:t>бізнес</w:t>
      </w:r>
      <w:r>
        <w:t></w:t>
      </w:r>
      <w:r>
        <w:rPr>
          <w:rFonts w:hint="eastAsia"/>
        </w:rPr>
        <w:t>–</w:t>
      </w:r>
      <w:r>
        <w:t></w:t>
      </w:r>
      <w:r>
        <w:rPr>
          <w:rFonts w:hint="eastAsia"/>
        </w:rPr>
        <w:t>процесів</w:t>
      </w:r>
      <w:r>
        <w:t></w:t>
      </w:r>
    </w:p>
    <w:p w:rsidR="00706DB2" w:rsidRDefault="00706DB2" w:rsidP="00706DB2">
      <w:r>
        <w:rPr>
          <w:rFonts w:hint="eastAsia"/>
        </w:rPr>
        <w:t>У</w:t>
      </w:r>
      <w:r>
        <w:t></w:t>
      </w:r>
      <w:r>
        <w:rPr>
          <w:rFonts w:hint="eastAsia"/>
        </w:rPr>
        <w:t>дисертаційній</w:t>
      </w:r>
      <w:r>
        <w:t></w:t>
      </w:r>
      <w:r>
        <w:rPr>
          <w:rFonts w:hint="eastAsia"/>
        </w:rPr>
        <w:t>роботі</w:t>
      </w:r>
      <w:r>
        <w:t></w:t>
      </w:r>
      <w:r>
        <w:rPr>
          <w:rFonts w:hint="eastAsia"/>
        </w:rPr>
        <w:t>доведено</w:t>
      </w:r>
      <w:r>
        <w:t></w:t>
      </w:r>
      <w:r>
        <w:t></w:t>
      </w:r>
      <w:r>
        <w:rPr>
          <w:rFonts w:hint="eastAsia"/>
        </w:rPr>
        <w:t>що</w:t>
      </w:r>
      <w:r>
        <w:t></w:t>
      </w:r>
      <w:r>
        <w:rPr>
          <w:rFonts w:hint="eastAsia"/>
        </w:rPr>
        <w:t>внутрішній</w:t>
      </w:r>
      <w:r>
        <w:t></w:t>
      </w:r>
      <w:r>
        <w:rPr>
          <w:rFonts w:hint="eastAsia"/>
        </w:rPr>
        <w:t>контроль</w:t>
      </w:r>
      <w:r>
        <w:t></w:t>
      </w:r>
      <w:r>
        <w:rPr>
          <w:rFonts w:hint="eastAsia"/>
        </w:rPr>
        <w:t>здійснюється</w:t>
      </w:r>
      <w:r>
        <w:t></w:t>
      </w:r>
      <w:r>
        <w:rPr>
          <w:rFonts w:hint="eastAsia"/>
        </w:rPr>
        <w:t>на</w:t>
      </w:r>
      <w:r>
        <w:t></w:t>
      </w:r>
      <w:r>
        <w:rPr>
          <w:rFonts w:hint="eastAsia"/>
        </w:rPr>
        <w:t>всіх</w:t>
      </w:r>
      <w:r>
        <w:t></w:t>
      </w:r>
      <w:r>
        <w:rPr>
          <w:rFonts w:hint="eastAsia"/>
        </w:rPr>
        <w:t>рівнях</w:t>
      </w:r>
      <w:r>
        <w:t></w:t>
      </w:r>
      <w:r>
        <w:rPr>
          <w:rFonts w:hint="eastAsia"/>
        </w:rPr>
        <w:t>управління</w:t>
      </w:r>
      <w:r>
        <w:t></w:t>
      </w:r>
      <w:r>
        <w:rPr>
          <w:rFonts w:hint="eastAsia"/>
        </w:rPr>
        <w:t>підприємств</w:t>
      </w:r>
      <w:r>
        <w:t></w:t>
      </w:r>
      <w:r>
        <w:t></w:t>
      </w:r>
      <w:r>
        <w:rPr>
          <w:rFonts w:hint="eastAsia"/>
        </w:rPr>
        <w:t>великих</w:t>
      </w:r>
      <w:r>
        <w:t></w:t>
      </w:r>
      <w:r>
        <w:rPr>
          <w:rFonts w:hint="eastAsia"/>
        </w:rPr>
        <w:t>за</w:t>
      </w:r>
      <w:r>
        <w:t></w:t>
      </w:r>
      <w:r>
        <w:rPr>
          <w:rFonts w:hint="eastAsia"/>
        </w:rPr>
        <w:t>обсягом</w:t>
      </w:r>
      <w:r>
        <w:t></w:t>
      </w:r>
      <w:r>
        <w:rPr>
          <w:rFonts w:hint="eastAsia"/>
        </w:rPr>
        <w:t>і</w:t>
      </w:r>
      <w:r>
        <w:t></w:t>
      </w:r>
      <w:r>
        <w:rPr>
          <w:rFonts w:hint="eastAsia"/>
        </w:rPr>
        <w:t>складних</w:t>
      </w:r>
      <w:r>
        <w:t></w:t>
      </w:r>
      <w:r>
        <w:rPr>
          <w:rFonts w:hint="eastAsia"/>
        </w:rPr>
        <w:t>за</w:t>
      </w:r>
      <w:r>
        <w:t></w:t>
      </w:r>
      <w:r>
        <w:rPr>
          <w:rFonts w:hint="eastAsia"/>
        </w:rPr>
        <w:t>видами</w:t>
      </w:r>
      <w:r>
        <w:t></w:t>
      </w:r>
      <w:r>
        <w:rPr>
          <w:rFonts w:hint="eastAsia"/>
        </w:rPr>
        <w:t>діяльності</w:t>
      </w:r>
      <w:r>
        <w:t></w:t>
      </w:r>
      <w:r>
        <w:t></w:t>
      </w:r>
      <w:r>
        <w:rPr>
          <w:rFonts w:hint="eastAsia"/>
        </w:rPr>
        <w:t>зі</w:t>
      </w:r>
      <w:r>
        <w:t></w:t>
      </w:r>
      <w:r>
        <w:rPr>
          <w:rFonts w:hint="eastAsia"/>
        </w:rPr>
        <w:t>складною</w:t>
      </w:r>
      <w:r>
        <w:t></w:t>
      </w:r>
      <w:r>
        <w:rPr>
          <w:rFonts w:hint="eastAsia"/>
        </w:rPr>
        <w:t>ієрархічною</w:t>
      </w:r>
      <w:r>
        <w:t></w:t>
      </w:r>
      <w:r>
        <w:rPr>
          <w:rFonts w:hint="eastAsia"/>
        </w:rPr>
        <w:t>структурою</w:t>
      </w:r>
      <w:r>
        <w:t></w:t>
      </w:r>
      <w:r>
        <w:rPr>
          <w:rFonts w:hint="eastAsia"/>
        </w:rPr>
        <w:t>управління</w:t>
      </w:r>
      <w:r>
        <w:t></w:t>
      </w:r>
      <w:r>
        <w:t></w:t>
      </w:r>
      <w:r>
        <w:rPr>
          <w:rFonts w:hint="eastAsia"/>
        </w:rPr>
        <w:t>На</w:t>
      </w:r>
      <w:r>
        <w:t></w:t>
      </w:r>
      <w:r>
        <w:rPr>
          <w:rFonts w:hint="eastAsia"/>
        </w:rPr>
        <w:t>вищому</w:t>
      </w:r>
      <w:r>
        <w:t></w:t>
      </w:r>
      <w:r>
        <w:rPr>
          <w:rFonts w:hint="eastAsia"/>
        </w:rPr>
        <w:t>рівні</w:t>
      </w:r>
      <w:r>
        <w:t></w:t>
      </w:r>
      <w:r>
        <w:rPr>
          <w:rFonts w:hint="eastAsia"/>
        </w:rPr>
        <w:t>суб</w:t>
      </w:r>
      <w:r>
        <w:t></w:t>
      </w:r>
      <w:r>
        <w:rPr>
          <w:rFonts w:hint="eastAsia"/>
        </w:rPr>
        <w:t>єктом</w:t>
      </w:r>
      <w:r>
        <w:t></w:t>
      </w:r>
      <w:r>
        <w:rPr>
          <w:rFonts w:hint="eastAsia"/>
        </w:rPr>
        <w:t>його</w:t>
      </w:r>
      <w:r>
        <w:t></w:t>
      </w:r>
      <w:r>
        <w:rPr>
          <w:rFonts w:hint="eastAsia"/>
        </w:rPr>
        <w:t>організації</w:t>
      </w:r>
      <w:r>
        <w:t></w:t>
      </w:r>
      <w:r>
        <w:rPr>
          <w:rFonts w:hint="eastAsia"/>
        </w:rPr>
        <w:t>є</w:t>
      </w:r>
      <w:r>
        <w:t></w:t>
      </w:r>
      <w:r>
        <w:rPr>
          <w:rFonts w:hint="eastAsia"/>
        </w:rPr>
        <w:t>власник</w:t>
      </w:r>
      <w:r>
        <w:t></w:t>
      </w:r>
      <w:r>
        <w:t></w:t>
      </w:r>
      <w:r>
        <w:rPr>
          <w:rFonts w:hint="eastAsia"/>
        </w:rPr>
        <w:t>а</w:t>
      </w:r>
      <w:r>
        <w:t></w:t>
      </w:r>
      <w:r>
        <w:rPr>
          <w:rFonts w:hint="eastAsia"/>
        </w:rPr>
        <w:t>реалізація</w:t>
      </w:r>
      <w:r>
        <w:t></w:t>
      </w:r>
      <w:r>
        <w:rPr>
          <w:rFonts w:hint="eastAsia"/>
        </w:rPr>
        <w:t>контрольних</w:t>
      </w:r>
      <w:r>
        <w:t></w:t>
      </w:r>
      <w:r>
        <w:rPr>
          <w:rFonts w:hint="eastAsia"/>
        </w:rPr>
        <w:t>функцій</w:t>
      </w:r>
      <w:r>
        <w:t></w:t>
      </w:r>
      <w:r>
        <w:rPr>
          <w:rFonts w:hint="eastAsia"/>
        </w:rPr>
        <w:t>здійснюється</w:t>
      </w:r>
      <w:r>
        <w:t></w:t>
      </w:r>
      <w:r>
        <w:rPr>
          <w:rFonts w:hint="eastAsia"/>
        </w:rPr>
        <w:t>спеціалізованою</w:t>
      </w:r>
      <w:r>
        <w:t></w:t>
      </w:r>
      <w:r>
        <w:rPr>
          <w:rFonts w:hint="eastAsia"/>
        </w:rPr>
        <w:t>службою</w:t>
      </w:r>
      <w:r>
        <w:t></w:t>
      </w:r>
      <w:r>
        <w:rPr>
          <w:rFonts w:hint="eastAsia"/>
        </w:rPr>
        <w:t>внутрішнього</w:t>
      </w:r>
      <w:r>
        <w:t></w:t>
      </w:r>
      <w:r>
        <w:rPr>
          <w:rFonts w:hint="eastAsia"/>
        </w:rPr>
        <w:t>аудиту</w:t>
      </w:r>
      <w:r>
        <w:t></w:t>
      </w:r>
      <w:r>
        <w:t></w:t>
      </w:r>
      <w:r>
        <w:rPr>
          <w:rFonts w:hint="eastAsia"/>
        </w:rPr>
        <w:t>На</w:t>
      </w:r>
      <w:r>
        <w:t></w:t>
      </w:r>
      <w:r>
        <w:rPr>
          <w:rFonts w:hint="eastAsia"/>
        </w:rPr>
        <w:t>середньому</w:t>
      </w:r>
      <w:r>
        <w:t></w:t>
      </w:r>
      <w:r>
        <w:rPr>
          <w:rFonts w:hint="eastAsia"/>
        </w:rPr>
        <w:t>рівні</w:t>
      </w:r>
      <w:r>
        <w:t></w:t>
      </w:r>
      <w:r>
        <w:t></w:t>
      </w:r>
      <w:r>
        <w:t></w:t>
      </w:r>
      <w:r>
        <w:rPr>
          <w:rFonts w:hint="eastAsia"/>
        </w:rPr>
        <w:t>суб</w:t>
      </w:r>
      <w:r>
        <w:t></w:t>
      </w:r>
      <w:r>
        <w:rPr>
          <w:rFonts w:hint="eastAsia"/>
        </w:rPr>
        <w:t>єктом</w:t>
      </w:r>
      <w:r>
        <w:t></w:t>
      </w:r>
      <w:r>
        <w:rPr>
          <w:rFonts w:hint="eastAsia"/>
        </w:rPr>
        <w:t>організації</w:t>
      </w:r>
      <w:r>
        <w:t></w:t>
      </w:r>
      <w:r>
        <w:rPr>
          <w:rFonts w:hint="eastAsia"/>
        </w:rPr>
        <w:t>внутрішнього</w:t>
      </w:r>
      <w:r>
        <w:t></w:t>
      </w:r>
      <w:r>
        <w:rPr>
          <w:rFonts w:hint="eastAsia"/>
        </w:rPr>
        <w:t>контролю</w:t>
      </w:r>
      <w:r>
        <w:t></w:t>
      </w:r>
      <w:r>
        <w:rPr>
          <w:rFonts w:hint="eastAsia"/>
        </w:rPr>
        <w:t>є</w:t>
      </w:r>
      <w:r>
        <w:t></w:t>
      </w:r>
      <w:r>
        <w:rPr>
          <w:rFonts w:hint="eastAsia"/>
        </w:rPr>
        <w:t>виконавчий</w:t>
      </w:r>
      <w:r>
        <w:t></w:t>
      </w:r>
      <w:r>
        <w:rPr>
          <w:rFonts w:hint="eastAsia"/>
        </w:rPr>
        <w:t>орган</w:t>
      </w:r>
      <w:r>
        <w:t></w:t>
      </w:r>
      <w:r>
        <w:t></w:t>
      </w:r>
      <w:r>
        <w:rPr>
          <w:rFonts w:hint="eastAsia"/>
        </w:rPr>
        <w:t>керівництво</w:t>
      </w:r>
      <w:r>
        <w:t></w:t>
      </w:r>
      <w:r>
        <w:rPr>
          <w:rFonts w:hint="eastAsia"/>
        </w:rPr>
        <w:t>підприємства</w:t>
      </w:r>
      <w:r>
        <w:t></w:t>
      </w:r>
      <w:r>
        <w:t></w:t>
      </w:r>
      <w:r>
        <w:t></w:t>
      </w:r>
      <w:r>
        <w:rPr>
          <w:rFonts w:hint="eastAsia"/>
        </w:rPr>
        <w:t>а</w:t>
      </w:r>
      <w:r>
        <w:t></w:t>
      </w:r>
      <w:r>
        <w:rPr>
          <w:rFonts w:hint="eastAsia"/>
        </w:rPr>
        <w:t>реалізація</w:t>
      </w:r>
      <w:r>
        <w:t></w:t>
      </w:r>
      <w:r>
        <w:rPr>
          <w:rFonts w:hint="eastAsia"/>
        </w:rPr>
        <w:t>контрольних</w:t>
      </w:r>
      <w:r>
        <w:t></w:t>
      </w:r>
      <w:r>
        <w:rPr>
          <w:rFonts w:hint="eastAsia"/>
        </w:rPr>
        <w:t>функцій</w:t>
      </w:r>
      <w:r>
        <w:t></w:t>
      </w:r>
      <w:r>
        <w:rPr>
          <w:rFonts w:hint="eastAsia"/>
        </w:rPr>
        <w:t>здійснюється</w:t>
      </w:r>
      <w:r>
        <w:t></w:t>
      </w:r>
      <w:r>
        <w:rPr>
          <w:rFonts w:hint="eastAsia"/>
        </w:rPr>
        <w:t>менеджерами</w:t>
      </w:r>
      <w:r>
        <w:t></w:t>
      </w:r>
      <w:r>
        <w:rPr>
          <w:rFonts w:hint="eastAsia"/>
        </w:rPr>
        <w:t>структурних</w:t>
      </w:r>
      <w:r>
        <w:t></w:t>
      </w:r>
      <w:r>
        <w:rPr>
          <w:rFonts w:hint="eastAsia"/>
        </w:rPr>
        <w:t>підрозділів</w:t>
      </w:r>
      <w:r>
        <w:t></w:t>
      </w:r>
      <w:r>
        <w:rPr>
          <w:rFonts w:hint="eastAsia"/>
        </w:rPr>
        <w:t>підприємства</w:t>
      </w:r>
      <w:r>
        <w:t></w:t>
      </w:r>
      <w:r>
        <w:rPr>
          <w:rFonts w:hint="eastAsia"/>
        </w:rPr>
        <w:t>стосовно</w:t>
      </w:r>
      <w:r>
        <w:t></w:t>
      </w:r>
      <w:r>
        <w:rPr>
          <w:rFonts w:hint="eastAsia"/>
        </w:rPr>
        <w:t>роботи</w:t>
      </w:r>
      <w:r>
        <w:t></w:t>
      </w:r>
      <w:r>
        <w:rPr>
          <w:rFonts w:hint="eastAsia"/>
        </w:rPr>
        <w:t>своїх</w:t>
      </w:r>
      <w:r>
        <w:t></w:t>
      </w:r>
      <w:r>
        <w:rPr>
          <w:rFonts w:hint="eastAsia"/>
        </w:rPr>
        <w:t>підлеглих</w:t>
      </w:r>
      <w:r>
        <w:t></w:t>
      </w:r>
      <w:r>
        <w:t></w:t>
      </w:r>
    </w:p>
    <w:p w:rsidR="00706DB2" w:rsidRDefault="00706DB2" w:rsidP="00706DB2">
      <w:r>
        <w:rPr>
          <w:rFonts w:hint="eastAsia"/>
        </w:rPr>
        <w:t>Система</w:t>
      </w:r>
      <w:r>
        <w:t></w:t>
      </w:r>
      <w:r>
        <w:rPr>
          <w:rFonts w:hint="eastAsia"/>
        </w:rPr>
        <w:t>бухгалтерського</w:t>
      </w:r>
      <w:r>
        <w:t></w:t>
      </w:r>
      <w:r>
        <w:rPr>
          <w:rFonts w:hint="eastAsia"/>
        </w:rPr>
        <w:t>обліку</w:t>
      </w:r>
      <w:r>
        <w:t></w:t>
      </w:r>
      <w:r>
        <w:rPr>
          <w:rFonts w:hint="eastAsia"/>
        </w:rPr>
        <w:t>є</w:t>
      </w:r>
      <w:r>
        <w:t></w:t>
      </w:r>
      <w:r>
        <w:rPr>
          <w:rFonts w:hint="eastAsia"/>
        </w:rPr>
        <w:t>одним</w:t>
      </w:r>
      <w:r>
        <w:t></w:t>
      </w:r>
      <w:r>
        <w:rPr>
          <w:rFonts w:hint="eastAsia"/>
        </w:rPr>
        <w:t>з</w:t>
      </w:r>
      <w:r>
        <w:t></w:t>
      </w:r>
      <w:r>
        <w:rPr>
          <w:rFonts w:hint="eastAsia"/>
        </w:rPr>
        <w:t>основних</w:t>
      </w:r>
      <w:r>
        <w:t></w:t>
      </w:r>
      <w:r>
        <w:rPr>
          <w:rFonts w:hint="eastAsia"/>
        </w:rPr>
        <w:t>постачальників</w:t>
      </w:r>
      <w:r>
        <w:t></w:t>
      </w:r>
      <w:r>
        <w:rPr>
          <w:rFonts w:hint="eastAsia"/>
        </w:rPr>
        <w:t>інформації</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r>
        <w:t></w:t>
      </w:r>
      <w:r>
        <w:rPr>
          <w:rFonts w:hint="eastAsia"/>
        </w:rPr>
        <w:t>Визначено</w:t>
      </w:r>
      <w:r>
        <w:t></w:t>
      </w:r>
      <w:r>
        <w:t></w:t>
      </w:r>
      <w:r>
        <w:rPr>
          <w:rFonts w:hint="eastAsia"/>
        </w:rPr>
        <w:t>що</w:t>
      </w:r>
      <w:r>
        <w:t></w:t>
      </w:r>
      <w:r>
        <w:rPr>
          <w:rFonts w:hint="eastAsia"/>
        </w:rPr>
        <w:t>не</w:t>
      </w:r>
      <w:r>
        <w:t></w:t>
      </w:r>
      <w:r>
        <w:rPr>
          <w:rFonts w:hint="eastAsia"/>
        </w:rPr>
        <w:t>система</w:t>
      </w:r>
      <w:r>
        <w:t></w:t>
      </w:r>
      <w:r>
        <w:rPr>
          <w:rFonts w:hint="eastAsia"/>
        </w:rPr>
        <w:t>бухгалтерського</w:t>
      </w:r>
      <w:r>
        <w:t></w:t>
      </w:r>
      <w:r>
        <w:rPr>
          <w:rFonts w:hint="eastAsia"/>
        </w:rPr>
        <w:t>обліку</w:t>
      </w:r>
      <w:r>
        <w:t></w:t>
      </w:r>
      <w:r>
        <w:rPr>
          <w:rFonts w:hint="eastAsia"/>
        </w:rPr>
        <w:t>відокремлена</w:t>
      </w:r>
      <w:r>
        <w:t></w:t>
      </w:r>
      <w:r>
        <w:rPr>
          <w:rFonts w:hint="eastAsia"/>
        </w:rPr>
        <w:t>від</w:t>
      </w:r>
      <w:r>
        <w:t></w:t>
      </w:r>
      <w:r>
        <w:rPr>
          <w:rFonts w:hint="eastAsia"/>
        </w:rPr>
        <w:t>контрольних</w:t>
      </w:r>
      <w:r>
        <w:t></w:t>
      </w:r>
      <w:r>
        <w:rPr>
          <w:rFonts w:hint="eastAsia"/>
        </w:rPr>
        <w:t>дій</w:t>
      </w:r>
      <w:r>
        <w:t></w:t>
      </w:r>
      <w:r>
        <w:t></w:t>
      </w:r>
      <w:r>
        <w:rPr>
          <w:rFonts w:hint="eastAsia"/>
        </w:rPr>
        <w:t>а</w:t>
      </w:r>
      <w:r>
        <w:t></w:t>
      </w:r>
      <w:r>
        <w:rPr>
          <w:rFonts w:hint="eastAsia"/>
        </w:rPr>
        <w:t>діяльність</w:t>
      </w:r>
      <w:r>
        <w:t></w:t>
      </w:r>
      <w:r>
        <w:rPr>
          <w:rFonts w:hint="eastAsia"/>
        </w:rPr>
        <w:t>персоналу</w:t>
      </w:r>
      <w:r>
        <w:t></w:t>
      </w:r>
      <w:r>
        <w:rPr>
          <w:rFonts w:hint="eastAsia"/>
        </w:rPr>
        <w:t>бухгалтерів</w:t>
      </w:r>
      <w:r>
        <w:t></w:t>
      </w:r>
      <w:r>
        <w:rPr>
          <w:rFonts w:hint="eastAsia"/>
        </w:rPr>
        <w:t>носить</w:t>
      </w:r>
      <w:r>
        <w:t></w:t>
      </w:r>
      <w:r>
        <w:rPr>
          <w:rFonts w:hint="eastAsia"/>
        </w:rPr>
        <w:t>багатофункціональний</w:t>
      </w:r>
      <w:r>
        <w:t></w:t>
      </w:r>
      <w:r>
        <w:rPr>
          <w:rFonts w:hint="eastAsia"/>
        </w:rPr>
        <w:t>характер</w:t>
      </w:r>
      <w:r>
        <w:t></w:t>
      </w:r>
      <w:r>
        <w:t></w:t>
      </w:r>
      <w:r>
        <w:rPr>
          <w:rFonts w:hint="eastAsia"/>
        </w:rPr>
        <w:t>де</w:t>
      </w:r>
      <w:r>
        <w:t></w:t>
      </w:r>
      <w:r>
        <w:rPr>
          <w:rFonts w:hint="eastAsia"/>
        </w:rPr>
        <w:t>комплекс</w:t>
      </w:r>
      <w:r>
        <w:t></w:t>
      </w:r>
      <w:r>
        <w:rPr>
          <w:rFonts w:hint="eastAsia"/>
        </w:rPr>
        <w:t>функцій</w:t>
      </w:r>
      <w:r>
        <w:t></w:t>
      </w:r>
      <w:r>
        <w:rPr>
          <w:rFonts w:hint="eastAsia"/>
        </w:rPr>
        <w:t>знаходиться</w:t>
      </w:r>
      <w:r>
        <w:t></w:t>
      </w:r>
      <w:r>
        <w:rPr>
          <w:rFonts w:hint="eastAsia"/>
        </w:rPr>
        <w:t>в</w:t>
      </w:r>
      <w:r>
        <w:t></w:t>
      </w:r>
      <w:r>
        <w:rPr>
          <w:rFonts w:hint="eastAsia"/>
        </w:rPr>
        <w:t>єдності</w:t>
      </w:r>
      <w:r>
        <w:t></w:t>
      </w:r>
      <w:r>
        <w:t></w:t>
      </w:r>
      <w:r>
        <w:rPr>
          <w:rFonts w:hint="eastAsia"/>
        </w:rPr>
        <w:t>і</w:t>
      </w:r>
      <w:r>
        <w:t></w:t>
      </w:r>
      <w:r>
        <w:rPr>
          <w:rFonts w:hint="eastAsia"/>
        </w:rPr>
        <w:t>ототожнювати</w:t>
      </w:r>
      <w:r>
        <w:t></w:t>
      </w:r>
      <w:r>
        <w:rPr>
          <w:rFonts w:hint="eastAsia"/>
        </w:rPr>
        <w:t>їх</w:t>
      </w:r>
      <w:r>
        <w:t></w:t>
      </w:r>
      <w:r>
        <w:rPr>
          <w:rFonts w:hint="eastAsia"/>
        </w:rPr>
        <w:t>немає</w:t>
      </w:r>
      <w:r>
        <w:t></w:t>
      </w:r>
      <w:r>
        <w:rPr>
          <w:rFonts w:hint="eastAsia"/>
        </w:rPr>
        <w:t>підстав</w:t>
      </w:r>
      <w:r>
        <w:t></w:t>
      </w:r>
      <w:r>
        <w:t></w:t>
      </w:r>
      <w:r>
        <w:rPr>
          <w:rFonts w:hint="eastAsia"/>
        </w:rPr>
        <w:t>При</w:t>
      </w:r>
      <w:r>
        <w:t></w:t>
      </w:r>
      <w:r>
        <w:rPr>
          <w:rFonts w:hint="eastAsia"/>
        </w:rPr>
        <w:t>цьому</w:t>
      </w:r>
      <w:r>
        <w:t></w:t>
      </w:r>
      <w:r>
        <w:rPr>
          <w:rFonts w:hint="eastAsia"/>
        </w:rPr>
        <w:t>склад</w:t>
      </w:r>
      <w:r>
        <w:t></w:t>
      </w:r>
      <w:r>
        <w:rPr>
          <w:rFonts w:hint="eastAsia"/>
        </w:rPr>
        <w:t>контрольних</w:t>
      </w:r>
      <w:r>
        <w:t></w:t>
      </w:r>
      <w:r>
        <w:rPr>
          <w:rFonts w:hint="eastAsia"/>
        </w:rPr>
        <w:t>дій</w:t>
      </w:r>
      <w:r>
        <w:t></w:t>
      </w:r>
      <w:r>
        <w:rPr>
          <w:rFonts w:hint="eastAsia"/>
        </w:rPr>
        <w:t>визначається</w:t>
      </w:r>
      <w:r>
        <w:t></w:t>
      </w:r>
      <w:r>
        <w:rPr>
          <w:rFonts w:hint="eastAsia"/>
        </w:rPr>
        <w:t>економічним</w:t>
      </w:r>
      <w:r>
        <w:t></w:t>
      </w:r>
      <w:r>
        <w:rPr>
          <w:rFonts w:hint="eastAsia"/>
        </w:rPr>
        <w:t>і</w:t>
      </w:r>
      <w:r>
        <w:t></w:t>
      </w:r>
      <w:r>
        <w:rPr>
          <w:rFonts w:hint="eastAsia"/>
        </w:rPr>
        <w:t>юридичним</w:t>
      </w:r>
      <w:r>
        <w:t></w:t>
      </w:r>
      <w:r>
        <w:rPr>
          <w:rFonts w:hint="eastAsia"/>
        </w:rPr>
        <w:t>змістом</w:t>
      </w:r>
      <w:r>
        <w:t></w:t>
      </w:r>
      <w:r>
        <w:rPr>
          <w:rFonts w:hint="eastAsia"/>
        </w:rPr>
        <w:t>фактів</w:t>
      </w:r>
      <w:r>
        <w:t></w:t>
      </w:r>
      <w:r>
        <w:rPr>
          <w:rFonts w:hint="eastAsia"/>
        </w:rPr>
        <w:t>господарського</w:t>
      </w:r>
      <w:r>
        <w:t></w:t>
      </w:r>
      <w:r>
        <w:rPr>
          <w:rFonts w:hint="eastAsia"/>
        </w:rPr>
        <w:t>життя</w:t>
      </w:r>
      <w:r>
        <w:t></w:t>
      </w:r>
      <w:r>
        <w:t></w:t>
      </w:r>
      <w:r>
        <w:rPr>
          <w:rFonts w:hint="eastAsia"/>
        </w:rPr>
        <w:t>відображених</w:t>
      </w:r>
      <w:r>
        <w:t></w:t>
      </w:r>
      <w:r>
        <w:rPr>
          <w:rFonts w:hint="eastAsia"/>
        </w:rPr>
        <w:t>в</w:t>
      </w:r>
      <w:r>
        <w:t></w:t>
      </w:r>
      <w:r>
        <w:rPr>
          <w:rFonts w:hint="eastAsia"/>
        </w:rPr>
        <w:t>інформаційному</w:t>
      </w:r>
      <w:r>
        <w:t></w:t>
      </w:r>
      <w:r>
        <w:rPr>
          <w:rFonts w:hint="eastAsia"/>
        </w:rPr>
        <w:t>носії</w:t>
      </w:r>
      <w:r>
        <w:t></w:t>
      </w:r>
      <w:r>
        <w:t></w:t>
      </w:r>
      <w:r>
        <w:rPr>
          <w:rFonts w:hint="eastAsia"/>
        </w:rPr>
        <w:t>документі</w:t>
      </w:r>
      <w:r>
        <w:t></w:t>
      </w:r>
      <w:r>
        <w:t></w:t>
      </w:r>
      <w:r>
        <w:t></w:t>
      </w:r>
      <w:r>
        <w:rPr>
          <w:rFonts w:hint="eastAsia"/>
        </w:rPr>
        <w:t>а</w:t>
      </w:r>
      <w:r>
        <w:t></w:t>
      </w:r>
      <w:r>
        <w:rPr>
          <w:rFonts w:hint="eastAsia"/>
        </w:rPr>
        <w:t>також</w:t>
      </w:r>
      <w:r>
        <w:t></w:t>
      </w:r>
      <w:r>
        <w:rPr>
          <w:rFonts w:hint="eastAsia"/>
        </w:rPr>
        <w:t>характером</w:t>
      </w:r>
      <w:r>
        <w:t></w:t>
      </w:r>
      <w:r>
        <w:rPr>
          <w:rFonts w:hint="eastAsia"/>
        </w:rPr>
        <w:t>дій</w:t>
      </w:r>
      <w:r>
        <w:t></w:t>
      </w:r>
      <w:r>
        <w:rPr>
          <w:rFonts w:hint="eastAsia"/>
        </w:rPr>
        <w:t>посадовців</w:t>
      </w:r>
      <w:r>
        <w:t></w:t>
      </w:r>
      <w:r>
        <w:t></w:t>
      </w:r>
      <w:r>
        <w:rPr>
          <w:rFonts w:hint="eastAsia"/>
        </w:rPr>
        <w:t>які</w:t>
      </w:r>
      <w:r>
        <w:t></w:t>
      </w:r>
      <w:r>
        <w:rPr>
          <w:rFonts w:hint="eastAsia"/>
        </w:rPr>
        <w:t>мають</w:t>
      </w:r>
      <w:r>
        <w:t></w:t>
      </w:r>
      <w:r>
        <w:rPr>
          <w:rFonts w:hint="eastAsia"/>
        </w:rPr>
        <w:t>відношення</w:t>
      </w:r>
      <w:r>
        <w:t></w:t>
      </w:r>
      <w:r>
        <w:rPr>
          <w:rFonts w:hint="eastAsia"/>
        </w:rPr>
        <w:t>до</w:t>
      </w:r>
      <w:r>
        <w:t></w:t>
      </w:r>
      <w:r>
        <w:rPr>
          <w:rFonts w:hint="eastAsia"/>
        </w:rPr>
        <w:t>появи</w:t>
      </w:r>
      <w:r>
        <w:t></w:t>
      </w:r>
      <w:r>
        <w:rPr>
          <w:rFonts w:hint="eastAsia"/>
        </w:rPr>
        <w:t>цих</w:t>
      </w:r>
      <w:r>
        <w:t></w:t>
      </w:r>
      <w:r>
        <w:rPr>
          <w:rFonts w:hint="eastAsia"/>
        </w:rPr>
        <w:t>фактів</w:t>
      </w:r>
      <w:r>
        <w:t></w:t>
      </w:r>
      <w:r>
        <w:t></w:t>
      </w:r>
      <w:r>
        <w:rPr>
          <w:rFonts w:hint="eastAsia"/>
        </w:rPr>
        <w:t>Отже</w:t>
      </w:r>
      <w:r>
        <w:t></w:t>
      </w:r>
      <w:r>
        <w:t></w:t>
      </w:r>
      <w:r>
        <w:rPr>
          <w:rFonts w:hint="eastAsia"/>
        </w:rPr>
        <w:t>система</w:t>
      </w:r>
      <w:r>
        <w:t></w:t>
      </w:r>
      <w:r>
        <w:rPr>
          <w:rFonts w:hint="eastAsia"/>
        </w:rPr>
        <w:t>бухгалтерського</w:t>
      </w:r>
      <w:r>
        <w:t></w:t>
      </w:r>
      <w:r>
        <w:rPr>
          <w:rFonts w:hint="eastAsia"/>
        </w:rPr>
        <w:t>обліку</w:t>
      </w:r>
      <w:r>
        <w:t></w:t>
      </w:r>
      <w:r>
        <w:t></w:t>
      </w:r>
      <w:r>
        <w:rPr>
          <w:rFonts w:hint="eastAsia"/>
        </w:rPr>
        <w:t>з</w:t>
      </w:r>
      <w:r>
        <w:t></w:t>
      </w:r>
      <w:r>
        <w:rPr>
          <w:rFonts w:hint="eastAsia"/>
        </w:rPr>
        <w:t>одного</w:t>
      </w:r>
      <w:r>
        <w:t></w:t>
      </w:r>
      <w:r>
        <w:rPr>
          <w:rFonts w:hint="eastAsia"/>
        </w:rPr>
        <w:t>боку</w:t>
      </w:r>
      <w:r>
        <w:t></w:t>
      </w:r>
      <w:r>
        <w:t></w:t>
      </w:r>
      <w:r>
        <w:rPr>
          <w:rFonts w:hint="eastAsia"/>
        </w:rPr>
        <w:t>є</w:t>
      </w:r>
      <w:r>
        <w:t></w:t>
      </w:r>
      <w:r>
        <w:rPr>
          <w:rFonts w:hint="eastAsia"/>
        </w:rPr>
        <w:t>об</w:t>
      </w:r>
      <w:r>
        <w:t></w:t>
      </w:r>
      <w:r>
        <w:rPr>
          <w:rFonts w:hint="eastAsia"/>
        </w:rPr>
        <w:t>єктом</w:t>
      </w:r>
      <w:r>
        <w:t></w:t>
      </w:r>
      <w:r>
        <w:rPr>
          <w:rFonts w:hint="eastAsia"/>
        </w:rPr>
        <w:t>оцінки</w:t>
      </w:r>
      <w:r>
        <w:t></w:t>
      </w:r>
      <w:r>
        <w:rPr>
          <w:rFonts w:hint="eastAsia"/>
        </w:rPr>
        <w:t>для</w:t>
      </w:r>
      <w:r>
        <w:t></w:t>
      </w:r>
      <w:r>
        <w:rPr>
          <w:rFonts w:hint="eastAsia"/>
        </w:rPr>
        <w:t>внутрішнього</w:t>
      </w:r>
      <w:r>
        <w:t></w:t>
      </w:r>
      <w:r>
        <w:rPr>
          <w:rFonts w:hint="eastAsia"/>
        </w:rPr>
        <w:t>контролю</w:t>
      </w:r>
      <w:r>
        <w:t></w:t>
      </w:r>
      <w:r>
        <w:rPr>
          <w:rFonts w:hint="eastAsia"/>
        </w:rPr>
        <w:t>виконавчих</w:t>
      </w:r>
      <w:r>
        <w:t></w:t>
      </w:r>
      <w:r>
        <w:rPr>
          <w:rFonts w:hint="eastAsia"/>
        </w:rPr>
        <w:t>органів</w:t>
      </w:r>
      <w:r>
        <w:t></w:t>
      </w:r>
      <w:r>
        <w:rPr>
          <w:rFonts w:hint="eastAsia"/>
        </w:rPr>
        <w:t>управління</w:t>
      </w:r>
      <w:r>
        <w:t></w:t>
      </w:r>
      <w:r>
        <w:t></w:t>
      </w:r>
      <w:r>
        <w:rPr>
          <w:rFonts w:hint="eastAsia"/>
        </w:rPr>
        <w:t>а</w:t>
      </w:r>
      <w:r>
        <w:t></w:t>
      </w:r>
      <w:r>
        <w:rPr>
          <w:rFonts w:hint="eastAsia"/>
        </w:rPr>
        <w:t>з</w:t>
      </w:r>
      <w:r>
        <w:t></w:t>
      </w:r>
      <w:r>
        <w:rPr>
          <w:rFonts w:hint="eastAsia"/>
        </w:rPr>
        <w:t>іншого</w:t>
      </w:r>
      <w:r>
        <w:t></w:t>
      </w:r>
      <w:r>
        <w:t></w:t>
      </w:r>
      <w:r>
        <w:t></w:t>
      </w:r>
      <w:r>
        <w:rPr>
          <w:rFonts w:hint="eastAsia"/>
        </w:rPr>
        <w:t>інформаційною</w:t>
      </w:r>
      <w:r>
        <w:t></w:t>
      </w:r>
      <w:r>
        <w:rPr>
          <w:rFonts w:hint="eastAsia"/>
        </w:rPr>
        <w:t>базою</w:t>
      </w:r>
      <w:r>
        <w:t></w:t>
      </w:r>
      <w:r>
        <w:rPr>
          <w:rFonts w:hint="eastAsia"/>
        </w:rPr>
        <w:t>для</w:t>
      </w:r>
      <w:r>
        <w:t></w:t>
      </w:r>
      <w:r>
        <w:rPr>
          <w:rFonts w:hint="eastAsia"/>
        </w:rPr>
        <w:t>оцінки</w:t>
      </w:r>
      <w:r>
        <w:t></w:t>
      </w:r>
      <w:r>
        <w:rPr>
          <w:rFonts w:hint="eastAsia"/>
        </w:rPr>
        <w:t>якості</w:t>
      </w:r>
      <w:r>
        <w:t></w:t>
      </w:r>
      <w:r>
        <w:rPr>
          <w:rFonts w:hint="eastAsia"/>
        </w:rPr>
        <w:t>функціонування</w:t>
      </w:r>
      <w:r>
        <w:t></w:t>
      </w:r>
      <w:r>
        <w:rPr>
          <w:rFonts w:hint="eastAsia"/>
        </w:rPr>
        <w:t>системи</w:t>
      </w:r>
      <w:r>
        <w:t></w:t>
      </w:r>
      <w:r>
        <w:rPr>
          <w:rFonts w:hint="eastAsia"/>
        </w:rPr>
        <w:t>внутрішнього</w:t>
      </w:r>
      <w:r>
        <w:t></w:t>
      </w:r>
      <w:r>
        <w:rPr>
          <w:rFonts w:hint="eastAsia"/>
        </w:rPr>
        <w:t>контролю</w:t>
      </w:r>
      <w:r>
        <w:t></w:t>
      </w:r>
      <w:r>
        <w:rPr>
          <w:rFonts w:hint="eastAsia"/>
        </w:rPr>
        <w:t>підрозділом</w:t>
      </w:r>
      <w:r>
        <w:t></w:t>
      </w:r>
      <w:r>
        <w:rPr>
          <w:rFonts w:hint="eastAsia"/>
        </w:rPr>
        <w:t>внутрішнього</w:t>
      </w:r>
      <w:r>
        <w:t></w:t>
      </w:r>
      <w:r>
        <w:rPr>
          <w:rFonts w:hint="eastAsia"/>
        </w:rPr>
        <w:t>аудиту</w:t>
      </w:r>
      <w:r>
        <w:t></w:t>
      </w:r>
      <w:r>
        <w:t></w:t>
      </w:r>
    </w:p>
    <w:p w:rsidR="00706DB2" w:rsidRDefault="00706DB2" w:rsidP="00706DB2">
      <w:r>
        <w:rPr>
          <w:rFonts w:hint="eastAsia"/>
        </w:rPr>
        <w:t>Вищевикладене</w:t>
      </w:r>
      <w:r>
        <w:t></w:t>
      </w:r>
      <w:r>
        <w:rPr>
          <w:rFonts w:hint="eastAsia"/>
        </w:rPr>
        <w:t>є</w:t>
      </w:r>
      <w:r>
        <w:t></w:t>
      </w:r>
      <w:r>
        <w:rPr>
          <w:rFonts w:hint="eastAsia"/>
        </w:rPr>
        <w:t>передумовами</w:t>
      </w:r>
      <w:r>
        <w:t></w:t>
      </w:r>
      <w:r>
        <w:rPr>
          <w:rFonts w:hint="eastAsia"/>
        </w:rPr>
        <w:t>організації</w:t>
      </w:r>
      <w:r>
        <w:t></w:t>
      </w:r>
      <w:r>
        <w:rPr>
          <w:rFonts w:hint="eastAsia"/>
        </w:rPr>
        <w:t>внутрішнього</w:t>
      </w:r>
      <w:r>
        <w:t></w:t>
      </w:r>
      <w:r>
        <w:rPr>
          <w:rFonts w:hint="eastAsia"/>
        </w:rPr>
        <w:t>контролю</w:t>
      </w:r>
      <w:r>
        <w:t></w:t>
      </w:r>
      <w:r>
        <w:rPr>
          <w:rFonts w:hint="eastAsia"/>
        </w:rPr>
        <w:t>на</w:t>
      </w:r>
      <w:r>
        <w:t></w:t>
      </w:r>
      <w:r>
        <w:rPr>
          <w:rFonts w:hint="eastAsia"/>
        </w:rPr>
        <w:t>підприємстві</w:t>
      </w:r>
      <w:r>
        <w:t></w:t>
      </w:r>
      <w:r>
        <w:t></w:t>
      </w:r>
      <w:r>
        <w:rPr>
          <w:rFonts w:hint="eastAsia"/>
        </w:rPr>
        <w:t>підтверджує</w:t>
      </w:r>
      <w:r>
        <w:t></w:t>
      </w:r>
      <w:r>
        <w:rPr>
          <w:rFonts w:hint="eastAsia"/>
        </w:rPr>
        <w:t>можливість</w:t>
      </w:r>
      <w:r>
        <w:t></w:t>
      </w:r>
      <w:r>
        <w:t></w:t>
      </w:r>
      <w:r>
        <w:rPr>
          <w:rFonts w:hint="eastAsia"/>
        </w:rPr>
        <w:t>об</w:t>
      </w:r>
      <w:r>
        <w:t></w:t>
      </w:r>
      <w:r>
        <w:rPr>
          <w:rFonts w:hint="eastAsia"/>
        </w:rPr>
        <w:t>єктивність</w:t>
      </w:r>
      <w:r>
        <w:t></w:t>
      </w:r>
      <w:r>
        <w:t></w:t>
      </w:r>
      <w:r>
        <w:rPr>
          <w:rFonts w:hint="eastAsia"/>
        </w:rPr>
        <w:t>створення</w:t>
      </w:r>
      <w:r>
        <w:t></w:t>
      </w:r>
      <w:r>
        <w:rPr>
          <w:rFonts w:hint="eastAsia"/>
        </w:rPr>
        <w:t>дієвої</w:t>
      </w:r>
      <w:r>
        <w:t></w:t>
      </w:r>
      <w:r>
        <w:rPr>
          <w:rFonts w:hint="eastAsia"/>
        </w:rPr>
        <w:t>системи</w:t>
      </w:r>
      <w:r>
        <w:t></w:t>
      </w:r>
      <w:r>
        <w:rPr>
          <w:rFonts w:hint="eastAsia"/>
        </w:rPr>
        <w:t>внутрішнього</w:t>
      </w:r>
      <w:r>
        <w:t></w:t>
      </w:r>
      <w:r>
        <w:rPr>
          <w:rFonts w:hint="eastAsia"/>
        </w:rPr>
        <w:t>контролю</w:t>
      </w:r>
      <w:r>
        <w:t></w:t>
      </w:r>
      <w:r>
        <w:rPr>
          <w:rFonts w:hint="eastAsia"/>
        </w:rPr>
        <w:t>і</w:t>
      </w:r>
      <w:r>
        <w:t></w:t>
      </w:r>
      <w:r>
        <w:rPr>
          <w:rFonts w:hint="eastAsia"/>
        </w:rPr>
        <w:t>визначає</w:t>
      </w:r>
      <w:r>
        <w:t></w:t>
      </w:r>
      <w:r>
        <w:rPr>
          <w:rFonts w:hint="eastAsia"/>
        </w:rPr>
        <w:t>необхідність</w:t>
      </w:r>
      <w:r>
        <w:t></w:t>
      </w:r>
      <w:r>
        <w:rPr>
          <w:rFonts w:hint="eastAsia"/>
        </w:rPr>
        <w:t>кваліфікованого</w:t>
      </w:r>
      <w:r>
        <w:t></w:t>
      </w:r>
      <w:r>
        <w:rPr>
          <w:rFonts w:hint="eastAsia"/>
        </w:rPr>
        <w:t>його</w:t>
      </w:r>
      <w:r>
        <w:t></w:t>
      </w:r>
      <w:r>
        <w:rPr>
          <w:rFonts w:hint="eastAsia"/>
        </w:rPr>
        <w:t>здійснення</w:t>
      </w:r>
      <w:r>
        <w:t></w:t>
      </w:r>
      <w:r>
        <w:rPr>
          <w:rFonts w:hint="eastAsia"/>
        </w:rPr>
        <w:t>на</w:t>
      </w:r>
      <w:r>
        <w:t></w:t>
      </w:r>
      <w:r>
        <w:rPr>
          <w:rFonts w:hint="eastAsia"/>
        </w:rPr>
        <w:t>стадії</w:t>
      </w:r>
      <w:r>
        <w:t></w:t>
      </w:r>
      <w:r>
        <w:rPr>
          <w:rFonts w:hint="eastAsia"/>
        </w:rPr>
        <w:t>прийняття</w:t>
      </w:r>
      <w:r>
        <w:t></w:t>
      </w:r>
      <w:r>
        <w:rPr>
          <w:rFonts w:hint="eastAsia"/>
        </w:rPr>
        <w:t>управлінських</w:t>
      </w:r>
      <w:r>
        <w:t></w:t>
      </w:r>
      <w:r>
        <w:rPr>
          <w:rFonts w:hint="eastAsia"/>
        </w:rPr>
        <w:t>рішень</w:t>
      </w:r>
      <w:r>
        <w:t></w:t>
      </w:r>
      <w:r>
        <w:t></w:t>
      </w:r>
      <w:r>
        <w:rPr>
          <w:rFonts w:hint="eastAsia"/>
        </w:rPr>
        <w:t>Розроблено</w:t>
      </w:r>
      <w:r>
        <w:t></w:t>
      </w:r>
      <w:r>
        <w:rPr>
          <w:rFonts w:hint="eastAsia"/>
        </w:rPr>
        <w:t>концепцію</w:t>
      </w:r>
      <w:r>
        <w:t></w:t>
      </w:r>
      <w:r>
        <w:rPr>
          <w:rFonts w:hint="eastAsia"/>
        </w:rPr>
        <w:t>системи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рис</w:t>
      </w:r>
      <w:r>
        <w:t></w:t>
      </w:r>
      <w:r>
        <w:t></w:t>
      </w:r>
      <w:r>
        <w:t></w:t>
      </w:r>
      <w:r>
        <w:t></w:t>
      </w:r>
      <w:r>
        <w:t></w:t>
      </w:r>
      <w:r>
        <w:rPr>
          <w:rFonts w:hint="eastAsia"/>
        </w:rPr>
        <w:t>яка</w:t>
      </w:r>
      <w:r>
        <w:t></w:t>
      </w:r>
      <w:r>
        <w:rPr>
          <w:rFonts w:hint="eastAsia"/>
        </w:rPr>
        <w:t>сприяє</w:t>
      </w:r>
      <w:r>
        <w:t></w:t>
      </w:r>
      <w:r>
        <w:rPr>
          <w:rFonts w:hint="eastAsia"/>
        </w:rPr>
        <w:t>підвищенню</w:t>
      </w:r>
      <w:r>
        <w:t></w:t>
      </w:r>
      <w:r>
        <w:rPr>
          <w:rFonts w:hint="eastAsia"/>
        </w:rPr>
        <w:t>якості</w:t>
      </w:r>
      <w:r>
        <w:t></w:t>
      </w:r>
      <w:r>
        <w:rPr>
          <w:rFonts w:hint="eastAsia"/>
        </w:rPr>
        <w:t>реалізації</w:t>
      </w:r>
      <w:r>
        <w:t></w:t>
      </w:r>
      <w:r>
        <w:rPr>
          <w:rFonts w:hint="eastAsia"/>
        </w:rPr>
        <w:t>контрольних</w:t>
      </w:r>
      <w:r>
        <w:t></w:t>
      </w:r>
      <w:r>
        <w:rPr>
          <w:rFonts w:hint="eastAsia"/>
        </w:rPr>
        <w:t>функцій</w:t>
      </w:r>
      <w:r>
        <w:t></w:t>
      </w:r>
      <w:r>
        <w:rPr>
          <w:rFonts w:hint="eastAsia"/>
        </w:rPr>
        <w:t>суб’єктами</w:t>
      </w:r>
      <w:r>
        <w:t></w:t>
      </w:r>
      <w:r>
        <w:rPr>
          <w:rFonts w:hint="eastAsia"/>
        </w:rPr>
        <w:t>внутрішнього</w:t>
      </w:r>
      <w:r>
        <w:t></w:t>
      </w:r>
      <w:r>
        <w:rPr>
          <w:rFonts w:hint="eastAsia"/>
        </w:rPr>
        <w:t>контролю</w:t>
      </w:r>
      <w:r>
        <w:t></w:t>
      </w:r>
      <w:r>
        <w:rPr>
          <w:rFonts w:hint="eastAsia"/>
        </w:rPr>
        <w:t>й</w:t>
      </w:r>
      <w:r>
        <w:t></w:t>
      </w:r>
      <w:r>
        <w:t></w:t>
      </w:r>
      <w:r>
        <w:rPr>
          <w:rFonts w:hint="eastAsia"/>
        </w:rPr>
        <w:t>відповідно</w:t>
      </w:r>
      <w:r>
        <w:t></w:t>
      </w:r>
      <w:r>
        <w:t></w:t>
      </w:r>
      <w:r>
        <w:rPr>
          <w:rFonts w:hint="eastAsia"/>
        </w:rPr>
        <w:t>ефективному</w:t>
      </w:r>
      <w:r>
        <w:t></w:t>
      </w:r>
      <w:r>
        <w:rPr>
          <w:rFonts w:hint="eastAsia"/>
        </w:rPr>
        <w:t>управлінню</w:t>
      </w:r>
      <w:r>
        <w:t></w:t>
      </w:r>
      <w:r>
        <w:rPr>
          <w:rFonts w:hint="eastAsia"/>
        </w:rPr>
        <w:t>підприємством</w:t>
      </w:r>
      <w:r>
        <w:t></w:t>
      </w:r>
      <w:r>
        <w:t></w:t>
      </w:r>
    </w:p>
    <w:p w:rsidR="00706DB2" w:rsidRDefault="00706DB2" w:rsidP="00706DB2">
      <w:r>
        <w:rPr>
          <w:rFonts w:hint="eastAsia"/>
        </w:rPr>
        <w:t>Методологія</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конкретизується</w:t>
      </w:r>
      <w:r>
        <w:t></w:t>
      </w:r>
      <w:r>
        <w:rPr>
          <w:rFonts w:hint="eastAsia"/>
        </w:rPr>
        <w:t>у</w:t>
      </w:r>
      <w:r>
        <w:t></w:t>
      </w:r>
      <w:r>
        <w:rPr>
          <w:rFonts w:hint="eastAsia"/>
        </w:rPr>
        <w:t>відповідних</w:t>
      </w:r>
      <w:r>
        <w:t></w:t>
      </w:r>
      <w:r>
        <w:rPr>
          <w:rFonts w:hint="eastAsia"/>
        </w:rPr>
        <w:t>методиках</w:t>
      </w:r>
      <w:r>
        <w:t></w:t>
      </w:r>
      <w:r>
        <w:t></w:t>
      </w:r>
      <w:r>
        <w:rPr>
          <w:rFonts w:hint="eastAsia"/>
        </w:rPr>
        <w:t>Одним</w:t>
      </w:r>
      <w:r>
        <w:t></w:t>
      </w:r>
      <w:r>
        <w:rPr>
          <w:rFonts w:hint="eastAsia"/>
        </w:rPr>
        <w:t>з</w:t>
      </w:r>
      <w:r>
        <w:t></w:t>
      </w:r>
      <w:r>
        <w:rPr>
          <w:rFonts w:hint="eastAsia"/>
        </w:rPr>
        <w:t>прикладних</w:t>
      </w:r>
      <w:r>
        <w:t></w:t>
      </w:r>
      <w:r>
        <w:rPr>
          <w:rFonts w:hint="eastAsia"/>
        </w:rPr>
        <w:t>аспектів</w:t>
      </w:r>
      <w:r>
        <w:t></w:t>
      </w:r>
      <w:r>
        <w:rPr>
          <w:rFonts w:hint="eastAsia"/>
        </w:rPr>
        <w:t>реалізації</w:t>
      </w:r>
      <w:r>
        <w:t></w:t>
      </w:r>
      <w:r>
        <w:rPr>
          <w:rFonts w:hint="eastAsia"/>
        </w:rPr>
        <w:t>процесу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є</w:t>
      </w:r>
      <w:r>
        <w:t></w:t>
      </w:r>
      <w:r>
        <w:rPr>
          <w:rFonts w:hint="eastAsia"/>
        </w:rPr>
        <w:t>застосування</w:t>
      </w:r>
      <w:r>
        <w:t></w:t>
      </w:r>
      <w:r>
        <w:rPr>
          <w:rFonts w:hint="eastAsia"/>
        </w:rPr>
        <w:t>підходу</w:t>
      </w:r>
      <w:r>
        <w:t></w:t>
      </w:r>
      <w:r>
        <w:rPr>
          <w:rFonts w:hint="eastAsia"/>
        </w:rPr>
        <w:t>до</w:t>
      </w:r>
      <w:r>
        <w:t></w:t>
      </w:r>
      <w:r>
        <w:rPr>
          <w:rFonts w:hint="eastAsia"/>
        </w:rPr>
        <w:t>проектування</w:t>
      </w:r>
      <w:r>
        <w:t></w:t>
      </w:r>
      <w:r>
        <w:rPr>
          <w:rFonts w:hint="eastAsia"/>
        </w:rPr>
        <w:t>методики</w:t>
      </w:r>
      <w:r>
        <w:t></w:t>
      </w:r>
      <w:r>
        <w:rPr>
          <w:rFonts w:hint="eastAsia"/>
        </w:rPr>
        <w:t>формування</w:t>
      </w:r>
      <w:r>
        <w:t></w:t>
      </w:r>
      <w:r>
        <w:rPr>
          <w:rFonts w:hint="eastAsia"/>
        </w:rPr>
        <w:t>інформації</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r>
        <w:rPr>
          <w:rFonts w:hint="eastAsia"/>
        </w:rPr>
        <w:t>у</w:t>
      </w:r>
      <w:r>
        <w:t></w:t>
      </w:r>
      <w:r>
        <w:rPr>
          <w:rFonts w:hint="eastAsia"/>
        </w:rPr>
        <w:t>процесі</w:t>
      </w:r>
      <w:r>
        <w:t></w:t>
      </w:r>
      <w:r>
        <w:rPr>
          <w:rFonts w:hint="eastAsia"/>
        </w:rPr>
        <w:t>підготовки</w:t>
      </w:r>
      <w:r>
        <w:t></w:t>
      </w:r>
      <w:r>
        <w:rPr>
          <w:rFonts w:hint="eastAsia"/>
        </w:rPr>
        <w:t>фінансової</w:t>
      </w:r>
      <w:r>
        <w:t></w:t>
      </w:r>
      <w:r>
        <w:rPr>
          <w:rFonts w:hint="eastAsia"/>
        </w:rPr>
        <w:t>звітності</w:t>
      </w:r>
      <w:r>
        <w:t></w:t>
      </w:r>
      <w:r>
        <w:t></w:t>
      </w:r>
      <w:r>
        <w:rPr>
          <w:rFonts w:hint="eastAsia"/>
        </w:rPr>
        <w:t>В</w:t>
      </w:r>
      <w:r>
        <w:t></w:t>
      </w:r>
      <w:r>
        <w:rPr>
          <w:rFonts w:hint="eastAsia"/>
        </w:rPr>
        <w:t>основу</w:t>
      </w:r>
      <w:r>
        <w:t></w:t>
      </w:r>
      <w:r>
        <w:rPr>
          <w:rFonts w:hint="eastAsia"/>
        </w:rPr>
        <w:t>цієї</w:t>
      </w:r>
      <w:r>
        <w:t></w:t>
      </w:r>
      <w:r>
        <w:rPr>
          <w:rFonts w:hint="eastAsia"/>
        </w:rPr>
        <w:t>методики</w:t>
      </w:r>
      <w:r>
        <w:t></w:t>
      </w:r>
      <w:r>
        <w:rPr>
          <w:rFonts w:hint="eastAsia"/>
        </w:rPr>
        <w:t>покладено</w:t>
      </w:r>
      <w:r>
        <w:t></w:t>
      </w:r>
      <w:r>
        <w:rPr>
          <w:rFonts w:hint="eastAsia"/>
        </w:rPr>
        <w:t>припущення</w:t>
      </w:r>
      <w:r>
        <w:t></w:t>
      </w:r>
      <w:r>
        <w:rPr>
          <w:rFonts w:hint="eastAsia"/>
        </w:rPr>
        <w:t>про</w:t>
      </w:r>
      <w:r>
        <w:t></w:t>
      </w:r>
      <w:r>
        <w:rPr>
          <w:rFonts w:hint="eastAsia"/>
        </w:rPr>
        <w:t>виникнення</w:t>
      </w:r>
      <w:r>
        <w:t></w:t>
      </w:r>
      <w:r>
        <w:rPr>
          <w:rFonts w:hint="eastAsia"/>
        </w:rPr>
        <w:t>відхилень</w:t>
      </w:r>
      <w:r>
        <w:t></w:t>
      </w:r>
      <w:r>
        <w:t></w:t>
      </w:r>
      <w:r>
        <w:rPr>
          <w:rFonts w:hint="eastAsia"/>
        </w:rPr>
        <w:t>які</w:t>
      </w:r>
      <w:r>
        <w:t></w:t>
      </w:r>
      <w:r>
        <w:rPr>
          <w:rFonts w:hint="eastAsia"/>
        </w:rPr>
        <w:t>відповідно</w:t>
      </w:r>
      <w:r>
        <w:t></w:t>
      </w:r>
      <w:r>
        <w:rPr>
          <w:rFonts w:hint="eastAsia"/>
        </w:rPr>
        <w:t>до</w:t>
      </w:r>
      <w:r>
        <w:t></w:t>
      </w:r>
      <w:r>
        <w:rPr>
          <w:rFonts w:hint="eastAsia"/>
        </w:rPr>
        <w:t>моделі</w:t>
      </w:r>
      <w:r>
        <w:t></w:t>
      </w:r>
      <w:r>
        <w:t></w:t>
      </w:r>
      <w:r>
        <w:t></w:t>
      </w:r>
      <w:r>
        <w:t></w:t>
      </w:r>
      <w:r>
        <w:t></w:t>
      </w:r>
      <w:r>
        <w:t></w:t>
      </w:r>
      <w:r>
        <w:rPr>
          <w:rFonts w:hint="eastAsia"/>
        </w:rPr>
        <w:t>є</w:t>
      </w:r>
      <w:r>
        <w:t></w:t>
      </w:r>
      <w:r>
        <w:rPr>
          <w:rFonts w:hint="eastAsia"/>
        </w:rPr>
        <w:t>ризиками</w:t>
      </w:r>
      <w:r>
        <w:t></w:t>
      </w:r>
      <w:r>
        <w:t></w:t>
      </w:r>
      <w:r>
        <w:rPr>
          <w:rFonts w:hint="eastAsia"/>
        </w:rPr>
        <w:t>ризики</w:t>
      </w:r>
      <w:r>
        <w:t></w:t>
      </w:r>
      <w:r>
        <w:rPr>
          <w:rFonts w:hint="eastAsia"/>
        </w:rPr>
        <w:t>недотримання</w:t>
      </w:r>
      <w:r>
        <w:t></w:t>
      </w:r>
      <w:r>
        <w:t></w:t>
      </w:r>
      <w:r>
        <w:rPr>
          <w:rFonts w:hint="eastAsia"/>
        </w:rPr>
        <w:t>недосягнення</w:t>
      </w:r>
      <w:r>
        <w:t></w:t>
      </w:r>
      <w:r>
        <w:rPr>
          <w:rFonts w:hint="eastAsia"/>
        </w:rPr>
        <w:t>запланованих</w:t>
      </w:r>
      <w:r>
        <w:t></w:t>
      </w:r>
      <w:r>
        <w:rPr>
          <w:rFonts w:hint="eastAsia"/>
        </w:rPr>
        <w:t>параметрів</w:t>
      </w:r>
      <w:r>
        <w:t></w:t>
      </w:r>
      <w:r>
        <w:t></w:t>
      </w:r>
      <w:r>
        <w:t></w:t>
      </w:r>
      <w:r>
        <w:rPr>
          <w:rFonts w:hint="eastAsia"/>
        </w:rPr>
        <w:t>Методика</w:t>
      </w:r>
      <w:r>
        <w:t></w:t>
      </w:r>
      <w:r>
        <w:rPr>
          <w:rFonts w:hint="eastAsia"/>
        </w:rPr>
        <w:t>спрямована</w:t>
      </w:r>
      <w:r>
        <w:t></w:t>
      </w:r>
      <w:r>
        <w:rPr>
          <w:rFonts w:hint="eastAsia"/>
        </w:rPr>
        <w:t>на</w:t>
      </w:r>
      <w:r>
        <w:t></w:t>
      </w:r>
      <w:r>
        <w:rPr>
          <w:rFonts w:hint="eastAsia"/>
        </w:rPr>
        <w:t>виявлення</w:t>
      </w:r>
      <w:r>
        <w:t></w:t>
      </w:r>
      <w:r>
        <w:rPr>
          <w:rFonts w:hint="eastAsia"/>
        </w:rPr>
        <w:t>й</w:t>
      </w:r>
      <w:r>
        <w:t></w:t>
      </w:r>
      <w:r>
        <w:rPr>
          <w:rFonts w:hint="eastAsia"/>
        </w:rPr>
        <w:t>оцінку</w:t>
      </w:r>
      <w:r>
        <w:t></w:t>
      </w:r>
      <w:r>
        <w:rPr>
          <w:rFonts w:hint="eastAsia"/>
        </w:rPr>
        <w:t>ризиків</w:t>
      </w:r>
      <w:r>
        <w:t></w:t>
      </w:r>
      <w:r>
        <w:rPr>
          <w:rFonts w:hint="eastAsia"/>
        </w:rPr>
        <w:t>і</w:t>
      </w:r>
      <w:r>
        <w:t></w:t>
      </w:r>
      <w:r>
        <w:rPr>
          <w:rFonts w:hint="eastAsia"/>
        </w:rPr>
        <w:t>можливостей</w:t>
      </w:r>
      <w:r>
        <w:t></w:t>
      </w:r>
      <w:r>
        <w:t></w:t>
      </w:r>
      <w:r>
        <w:rPr>
          <w:rFonts w:hint="eastAsia"/>
        </w:rPr>
        <w:t>При</w:t>
      </w:r>
      <w:r>
        <w:t></w:t>
      </w:r>
      <w:r>
        <w:rPr>
          <w:rFonts w:hint="eastAsia"/>
        </w:rPr>
        <w:t>цьому</w:t>
      </w:r>
      <w:r>
        <w:t></w:t>
      </w:r>
      <w:r>
        <w:t></w:t>
      </w:r>
      <w:r>
        <w:rPr>
          <w:rFonts w:hint="eastAsia"/>
        </w:rPr>
        <w:t>під</w:t>
      </w:r>
      <w:r>
        <w:t></w:t>
      </w:r>
      <w:r>
        <w:rPr>
          <w:rFonts w:hint="eastAsia"/>
        </w:rPr>
        <w:t>“ризиками”</w:t>
      </w:r>
      <w:r>
        <w:t></w:t>
      </w:r>
      <w:r>
        <w:rPr>
          <w:rFonts w:hint="eastAsia"/>
        </w:rPr>
        <w:t>слід</w:t>
      </w:r>
      <w:r>
        <w:t></w:t>
      </w:r>
      <w:r>
        <w:rPr>
          <w:rFonts w:hint="eastAsia"/>
        </w:rPr>
        <w:t>розуміти</w:t>
      </w:r>
      <w:r>
        <w:t></w:t>
      </w:r>
      <w:r>
        <w:rPr>
          <w:rFonts w:hint="eastAsia"/>
        </w:rPr>
        <w:t>відхилення</w:t>
      </w:r>
      <w:r>
        <w:t></w:t>
      </w:r>
      <w:r>
        <w:rPr>
          <w:rFonts w:hint="eastAsia"/>
        </w:rPr>
        <w:t>від</w:t>
      </w:r>
      <w:r>
        <w:t></w:t>
      </w:r>
      <w:r>
        <w:rPr>
          <w:rFonts w:hint="eastAsia"/>
        </w:rPr>
        <w:t>запланованих</w:t>
      </w:r>
      <w:r>
        <w:t></w:t>
      </w:r>
      <w:r>
        <w:rPr>
          <w:rFonts w:hint="eastAsia"/>
        </w:rPr>
        <w:t>параметрів</w:t>
      </w:r>
      <w:r>
        <w:t></w:t>
      </w:r>
      <w:r>
        <w:t></w:t>
      </w:r>
      <w:r>
        <w:rPr>
          <w:rFonts w:hint="eastAsia"/>
        </w:rPr>
        <w:t>які</w:t>
      </w:r>
      <w:r>
        <w:t></w:t>
      </w:r>
      <w:r>
        <w:rPr>
          <w:rFonts w:hint="eastAsia"/>
        </w:rPr>
        <w:t>негативно</w:t>
      </w:r>
      <w:r>
        <w:t></w:t>
      </w:r>
      <w:r>
        <w:rPr>
          <w:rFonts w:hint="eastAsia"/>
        </w:rPr>
        <w:t>впливають</w:t>
      </w:r>
      <w:r>
        <w:t></w:t>
      </w:r>
      <w:r>
        <w:rPr>
          <w:rFonts w:hint="eastAsia"/>
        </w:rPr>
        <w:t>на</w:t>
      </w:r>
      <w:r>
        <w:t></w:t>
      </w:r>
      <w:r>
        <w:rPr>
          <w:rFonts w:hint="eastAsia"/>
        </w:rPr>
        <w:t>досягнення</w:t>
      </w:r>
      <w:r>
        <w:t></w:t>
      </w:r>
      <w:r>
        <w:rPr>
          <w:rFonts w:hint="eastAsia"/>
        </w:rPr>
        <w:t>мети</w:t>
      </w:r>
      <w:r>
        <w:t></w:t>
      </w:r>
      <w:r>
        <w:t></w:t>
      </w:r>
      <w:r>
        <w:rPr>
          <w:rFonts w:hint="eastAsia"/>
        </w:rPr>
        <w:t>“можливості”</w:t>
      </w:r>
      <w:r>
        <w:t></w:t>
      </w:r>
      <w:r>
        <w:rPr>
          <w:rFonts w:hint="eastAsia"/>
        </w:rPr>
        <w:t>–</w:t>
      </w:r>
      <w:r>
        <w:t></w:t>
      </w:r>
      <w:r>
        <w:rPr>
          <w:rFonts w:hint="eastAsia"/>
        </w:rPr>
        <w:t>це</w:t>
      </w:r>
      <w:r>
        <w:t></w:t>
      </w:r>
      <w:r>
        <w:rPr>
          <w:rFonts w:hint="eastAsia"/>
        </w:rPr>
        <w:t>зміни</w:t>
      </w:r>
      <w:r>
        <w:t></w:t>
      </w:r>
      <w:r>
        <w:t></w:t>
      </w:r>
      <w:r>
        <w:rPr>
          <w:rFonts w:hint="eastAsia"/>
        </w:rPr>
        <w:t>які</w:t>
      </w:r>
      <w:r>
        <w:t></w:t>
      </w:r>
      <w:r>
        <w:rPr>
          <w:rFonts w:hint="eastAsia"/>
        </w:rPr>
        <w:t>позитивно</w:t>
      </w:r>
      <w:r>
        <w:t></w:t>
      </w:r>
      <w:r>
        <w:rPr>
          <w:rFonts w:hint="eastAsia"/>
        </w:rPr>
        <w:t>впливають</w:t>
      </w:r>
      <w:r>
        <w:t></w:t>
      </w:r>
      <w:r>
        <w:rPr>
          <w:rFonts w:hint="eastAsia"/>
        </w:rPr>
        <w:t>на</w:t>
      </w:r>
      <w:r>
        <w:t></w:t>
      </w:r>
      <w:r>
        <w:rPr>
          <w:rFonts w:hint="eastAsia"/>
        </w:rPr>
        <w:t>досягнення</w:t>
      </w:r>
      <w:r>
        <w:t></w:t>
      </w:r>
      <w:r>
        <w:rPr>
          <w:rFonts w:hint="eastAsia"/>
        </w:rPr>
        <w:t>поставленої</w:t>
      </w:r>
      <w:r>
        <w:t></w:t>
      </w:r>
      <w:r>
        <w:rPr>
          <w:rFonts w:hint="eastAsia"/>
        </w:rPr>
        <w:t>мети</w:t>
      </w:r>
      <w:r>
        <w:t></w:t>
      </w:r>
    </w:p>
    <w:p w:rsidR="00706DB2" w:rsidRDefault="00706DB2" w:rsidP="00706DB2">
      <w:r>
        <w:rPr>
          <w:rFonts w:hint="eastAsia"/>
        </w:rPr>
        <w:t>У</w:t>
      </w:r>
      <w:r>
        <w:t></w:t>
      </w:r>
      <w:r>
        <w:rPr>
          <w:rFonts w:hint="eastAsia"/>
        </w:rPr>
        <w:t>контексті</w:t>
      </w:r>
      <w:r>
        <w:t></w:t>
      </w:r>
      <w:r>
        <w:rPr>
          <w:rFonts w:hint="eastAsia"/>
        </w:rPr>
        <w:t>реалізації</w:t>
      </w:r>
      <w:r>
        <w:t></w:t>
      </w:r>
      <w:r>
        <w:rPr>
          <w:rFonts w:hint="eastAsia"/>
        </w:rPr>
        <w:t>цієї</w:t>
      </w:r>
      <w:r>
        <w:t></w:t>
      </w:r>
      <w:r>
        <w:rPr>
          <w:rFonts w:hint="eastAsia"/>
        </w:rPr>
        <w:t>методики</w:t>
      </w:r>
      <w:r>
        <w:t></w:t>
      </w:r>
      <w:r>
        <w:rPr>
          <w:rFonts w:hint="eastAsia"/>
        </w:rPr>
        <w:t>слід</w:t>
      </w:r>
      <w:r>
        <w:t></w:t>
      </w:r>
      <w:r>
        <w:rPr>
          <w:rFonts w:hint="eastAsia"/>
        </w:rPr>
        <w:t>відзначити</w:t>
      </w:r>
      <w:r>
        <w:t></w:t>
      </w:r>
      <w:r>
        <w:t></w:t>
      </w:r>
      <w:r>
        <w:rPr>
          <w:rFonts w:hint="eastAsia"/>
        </w:rPr>
        <w:t>що</w:t>
      </w:r>
      <w:r>
        <w:t></w:t>
      </w:r>
      <w:r>
        <w:rPr>
          <w:rFonts w:hint="eastAsia"/>
        </w:rPr>
        <w:t>на</w:t>
      </w:r>
      <w:r>
        <w:t></w:t>
      </w:r>
      <w:r>
        <w:rPr>
          <w:rFonts w:hint="eastAsia"/>
        </w:rPr>
        <w:t>кожному</w:t>
      </w:r>
      <w:r>
        <w:t></w:t>
      </w:r>
      <w:r>
        <w:rPr>
          <w:rFonts w:hint="eastAsia"/>
        </w:rPr>
        <w:t>етапі</w:t>
      </w:r>
      <w:r>
        <w:t></w:t>
      </w:r>
      <w:r>
        <w:rPr>
          <w:rFonts w:hint="eastAsia"/>
        </w:rPr>
        <w:t>формування</w:t>
      </w:r>
      <w:r>
        <w:t></w:t>
      </w:r>
      <w:r>
        <w:rPr>
          <w:rFonts w:hint="eastAsia"/>
        </w:rPr>
        <w:t>фінансової</w:t>
      </w:r>
      <w:r>
        <w:t></w:t>
      </w:r>
      <w:r>
        <w:rPr>
          <w:rFonts w:hint="eastAsia"/>
        </w:rPr>
        <w:t>звітності</w:t>
      </w:r>
      <w:r>
        <w:t></w:t>
      </w:r>
      <w:r>
        <w:rPr>
          <w:rFonts w:hint="eastAsia"/>
        </w:rPr>
        <w:t>внутрішній</w:t>
      </w:r>
      <w:r>
        <w:t></w:t>
      </w:r>
      <w:r>
        <w:rPr>
          <w:rFonts w:hint="eastAsia"/>
        </w:rPr>
        <w:t>аудитор</w:t>
      </w:r>
      <w:r>
        <w:t></w:t>
      </w:r>
      <w:r>
        <w:rPr>
          <w:rFonts w:hint="eastAsia"/>
        </w:rPr>
        <w:t>тестує</w:t>
      </w:r>
      <w:r>
        <w:t></w:t>
      </w:r>
      <w:r>
        <w:t></w:t>
      </w:r>
      <w:r>
        <w:rPr>
          <w:rFonts w:hint="eastAsia"/>
        </w:rPr>
        <w:t>здійснює</w:t>
      </w:r>
      <w:r>
        <w:t></w:t>
      </w:r>
      <w:r>
        <w:rPr>
          <w:rFonts w:hint="eastAsia"/>
        </w:rPr>
        <w:t>моніторинг</w:t>
      </w:r>
      <w:r>
        <w:t></w:t>
      </w:r>
      <w:r>
        <w:t></w:t>
      </w:r>
      <w:r>
        <w:rPr>
          <w:rFonts w:hint="eastAsia"/>
        </w:rPr>
        <w:t>чинники</w:t>
      </w:r>
      <w:r>
        <w:t></w:t>
      </w:r>
      <w:r>
        <w:rPr>
          <w:rFonts w:hint="eastAsia"/>
        </w:rPr>
        <w:t>ризику</w:t>
      </w:r>
      <w:r>
        <w:t></w:t>
      </w:r>
      <w:r>
        <w:t></w:t>
      </w:r>
      <w:r>
        <w:rPr>
          <w:rFonts w:hint="eastAsia"/>
        </w:rPr>
        <w:t>вирішуючи</w:t>
      </w:r>
      <w:r>
        <w:t></w:t>
      </w:r>
      <w:r>
        <w:rPr>
          <w:rFonts w:hint="eastAsia"/>
        </w:rPr>
        <w:t>при</w:t>
      </w:r>
      <w:r>
        <w:t></w:t>
      </w:r>
      <w:r>
        <w:rPr>
          <w:rFonts w:hint="eastAsia"/>
        </w:rPr>
        <w:t>цьому</w:t>
      </w:r>
      <w:r>
        <w:t></w:t>
      </w:r>
      <w:r>
        <w:rPr>
          <w:rFonts w:hint="eastAsia"/>
        </w:rPr>
        <w:t>конкретні</w:t>
      </w:r>
      <w:r>
        <w:t></w:t>
      </w:r>
      <w:r>
        <w:rPr>
          <w:rFonts w:hint="eastAsia"/>
        </w:rPr>
        <w:t>завдання</w:t>
      </w:r>
      <w:r>
        <w:t></w:t>
      </w:r>
      <w:r>
        <w:rPr>
          <w:rFonts w:hint="eastAsia"/>
        </w:rPr>
        <w:t>контрольного</w:t>
      </w:r>
      <w:r>
        <w:t></w:t>
      </w:r>
      <w:r>
        <w:rPr>
          <w:rFonts w:hint="eastAsia"/>
        </w:rPr>
        <w:t>характеру</w:t>
      </w:r>
      <w:r>
        <w:t></w:t>
      </w:r>
      <w:r>
        <w:t></w:t>
      </w:r>
      <w:r>
        <w:rPr>
          <w:rFonts w:hint="eastAsia"/>
        </w:rPr>
        <w:t>Одним</w:t>
      </w:r>
      <w:r>
        <w:t></w:t>
      </w:r>
      <w:r>
        <w:rPr>
          <w:rFonts w:hint="eastAsia"/>
        </w:rPr>
        <w:t>із</w:t>
      </w:r>
      <w:r>
        <w:t></w:t>
      </w:r>
      <w:r>
        <w:rPr>
          <w:rFonts w:hint="eastAsia"/>
        </w:rPr>
        <w:t>об</w:t>
      </w:r>
      <w:r>
        <w:t></w:t>
      </w:r>
      <w:r>
        <w:rPr>
          <w:rFonts w:hint="eastAsia"/>
        </w:rPr>
        <w:t>єктів</w:t>
      </w:r>
      <w:r>
        <w:t></w:t>
      </w:r>
      <w:r>
        <w:rPr>
          <w:rFonts w:hint="eastAsia"/>
        </w:rPr>
        <w:t>внутрішнього</w:t>
      </w:r>
      <w:r>
        <w:t></w:t>
      </w:r>
      <w:r>
        <w:rPr>
          <w:rFonts w:hint="eastAsia"/>
        </w:rPr>
        <w:t>аудиту</w:t>
      </w:r>
      <w:r>
        <w:t></w:t>
      </w:r>
      <w:r>
        <w:rPr>
          <w:rFonts w:hint="eastAsia"/>
        </w:rPr>
        <w:t>є</w:t>
      </w:r>
      <w:r>
        <w:t></w:t>
      </w:r>
      <w:r>
        <w:rPr>
          <w:rFonts w:hint="eastAsia"/>
        </w:rPr>
        <w:t>процес</w:t>
      </w:r>
      <w:r>
        <w:t></w:t>
      </w:r>
      <w:r>
        <w:rPr>
          <w:rFonts w:hint="eastAsia"/>
        </w:rPr>
        <w:t>формування</w:t>
      </w:r>
      <w:r>
        <w:t></w:t>
      </w:r>
      <w:r>
        <w:rPr>
          <w:rFonts w:hint="eastAsia"/>
        </w:rPr>
        <w:t>фінансової</w:t>
      </w:r>
      <w:r>
        <w:t></w:t>
      </w:r>
      <w:r>
        <w:rPr>
          <w:rFonts w:hint="eastAsia"/>
        </w:rPr>
        <w:t>звітності</w:t>
      </w:r>
      <w:r>
        <w:t></w:t>
      </w:r>
      <w:r>
        <w:t></w:t>
      </w:r>
      <w:r>
        <w:rPr>
          <w:rFonts w:hint="eastAsia"/>
        </w:rPr>
        <w:t>Особливості</w:t>
      </w:r>
      <w:r>
        <w:t></w:t>
      </w:r>
      <w:r>
        <w:rPr>
          <w:rFonts w:hint="eastAsia"/>
        </w:rPr>
        <w:t>обраного</w:t>
      </w:r>
      <w:r>
        <w:t></w:t>
      </w:r>
      <w:r>
        <w:rPr>
          <w:rFonts w:hint="eastAsia"/>
        </w:rPr>
        <w:t>об</w:t>
      </w:r>
      <w:r>
        <w:t></w:t>
      </w:r>
      <w:r>
        <w:rPr>
          <w:rFonts w:hint="eastAsia"/>
        </w:rPr>
        <w:t>єкту</w:t>
      </w:r>
      <w:r>
        <w:t></w:t>
      </w:r>
      <w:r>
        <w:rPr>
          <w:rFonts w:hint="eastAsia"/>
        </w:rPr>
        <w:t>і</w:t>
      </w:r>
      <w:r>
        <w:t></w:t>
      </w:r>
      <w:r>
        <w:rPr>
          <w:rFonts w:hint="eastAsia"/>
        </w:rPr>
        <w:t>підходу</w:t>
      </w:r>
      <w:r>
        <w:t></w:t>
      </w:r>
      <w:r>
        <w:rPr>
          <w:rFonts w:hint="eastAsia"/>
        </w:rPr>
        <w:t>до</w:t>
      </w:r>
      <w:r>
        <w:t></w:t>
      </w:r>
      <w:r>
        <w:rPr>
          <w:rFonts w:hint="eastAsia"/>
        </w:rPr>
        <w:t>здійснення</w:t>
      </w:r>
      <w:r>
        <w:t></w:t>
      </w:r>
      <w:r>
        <w:rPr>
          <w:rFonts w:hint="eastAsia"/>
        </w:rPr>
        <w:t>внутрішнього</w:t>
      </w:r>
      <w:r>
        <w:t></w:t>
      </w:r>
      <w:r>
        <w:rPr>
          <w:rFonts w:hint="eastAsia"/>
        </w:rPr>
        <w:t>контролю</w:t>
      </w:r>
      <w:r>
        <w:t></w:t>
      </w:r>
      <w:r>
        <w:rPr>
          <w:rFonts w:hint="eastAsia"/>
        </w:rPr>
        <w:t>трансформують</w:t>
      </w:r>
      <w:r>
        <w:t></w:t>
      </w:r>
      <w:r>
        <w:rPr>
          <w:rFonts w:hint="eastAsia"/>
        </w:rPr>
        <w:t>загальноприйняту</w:t>
      </w:r>
      <w:r>
        <w:t></w:t>
      </w:r>
      <w:r>
        <w:rPr>
          <w:rFonts w:hint="eastAsia"/>
        </w:rPr>
        <w:t>техніку</w:t>
      </w:r>
      <w:r>
        <w:t></w:t>
      </w:r>
      <w:r>
        <w:rPr>
          <w:rFonts w:hint="eastAsia"/>
        </w:rPr>
        <w:t>внутрішнього</w:t>
      </w:r>
      <w:r>
        <w:t></w:t>
      </w:r>
      <w:r>
        <w:rPr>
          <w:rFonts w:hint="eastAsia"/>
        </w:rPr>
        <w:t>аудиту</w:t>
      </w:r>
      <w:r>
        <w:t></w:t>
      </w:r>
      <w:r>
        <w:t></w:t>
      </w:r>
      <w:r>
        <w:rPr>
          <w:rFonts w:hint="eastAsia"/>
        </w:rPr>
        <w:t>із</w:t>
      </w:r>
      <w:r>
        <w:t></w:t>
      </w:r>
      <w:r>
        <w:rPr>
          <w:rFonts w:hint="eastAsia"/>
        </w:rPr>
        <w:t>контролю</w:t>
      </w:r>
      <w:r>
        <w:t></w:t>
      </w:r>
      <w:r>
        <w:rPr>
          <w:rFonts w:hint="eastAsia"/>
        </w:rPr>
        <w:t>подальшого</w:t>
      </w:r>
      <w:r>
        <w:t></w:t>
      </w:r>
      <w:r>
        <w:rPr>
          <w:rFonts w:hint="eastAsia"/>
        </w:rPr>
        <w:t>він</w:t>
      </w:r>
      <w:r>
        <w:t></w:t>
      </w:r>
      <w:r>
        <w:rPr>
          <w:rFonts w:hint="eastAsia"/>
        </w:rPr>
        <w:t>перетворюється</w:t>
      </w:r>
      <w:r>
        <w:t></w:t>
      </w:r>
      <w:r>
        <w:rPr>
          <w:rFonts w:hint="eastAsia"/>
        </w:rPr>
        <w:t>на</w:t>
      </w:r>
      <w:r>
        <w:t></w:t>
      </w:r>
      <w:r>
        <w:rPr>
          <w:rFonts w:hint="eastAsia"/>
        </w:rPr>
        <w:t>контроль</w:t>
      </w:r>
      <w:r>
        <w:t></w:t>
      </w:r>
      <w:r>
        <w:rPr>
          <w:rFonts w:hint="eastAsia"/>
        </w:rPr>
        <w:t>попередній</w:t>
      </w:r>
      <w:r>
        <w:t></w:t>
      </w:r>
      <w:r>
        <w:rPr>
          <w:rFonts w:hint="eastAsia"/>
        </w:rPr>
        <w:t>і</w:t>
      </w:r>
      <w:r>
        <w:t></w:t>
      </w:r>
      <w:r>
        <w:rPr>
          <w:rFonts w:hint="eastAsia"/>
        </w:rPr>
        <w:t>поточний</w:t>
      </w:r>
      <w:r>
        <w:t></w:t>
      </w:r>
      <w:r>
        <w:t></w:t>
      </w:r>
      <w:r>
        <w:rPr>
          <w:rFonts w:hint="eastAsia"/>
        </w:rPr>
        <w:t>що</w:t>
      </w:r>
      <w:r>
        <w:t></w:t>
      </w:r>
      <w:r>
        <w:rPr>
          <w:rFonts w:hint="eastAsia"/>
        </w:rPr>
        <w:t>дозволяє</w:t>
      </w:r>
      <w:r>
        <w:t></w:t>
      </w:r>
      <w:r>
        <w:rPr>
          <w:rFonts w:hint="eastAsia"/>
        </w:rPr>
        <w:t>запобігти</w:t>
      </w:r>
      <w:r>
        <w:t></w:t>
      </w:r>
      <w:r>
        <w:rPr>
          <w:rFonts w:hint="eastAsia"/>
        </w:rPr>
        <w:t>помилкам</w:t>
      </w:r>
      <w:r>
        <w:t></w:t>
      </w:r>
      <w:r>
        <w:rPr>
          <w:rFonts w:hint="eastAsia"/>
        </w:rPr>
        <w:t>ще</w:t>
      </w:r>
      <w:r>
        <w:t></w:t>
      </w:r>
      <w:r>
        <w:rPr>
          <w:rFonts w:hint="eastAsia"/>
        </w:rPr>
        <w:t>на</w:t>
      </w:r>
      <w:r>
        <w:t></w:t>
      </w:r>
      <w:r>
        <w:rPr>
          <w:rFonts w:hint="eastAsia"/>
        </w:rPr>
        <w:t>стадії</w:t>
      </w:r>
      <w:r>
        <w:t></w:t>
      </w:r>
      <w:r>
        <w:rPr>
          <w:rFonts w:hint="eastAsia"/>
        </w:rPr>
        <w:t>формування</w:t>
      </w:r>
      <w:r>
        <w:t></w:t>
      </w:r>
      <w:r>
        <w:rPr>
          <w:rFonts w:hint="eastAsia"/>
        </w:rPr>
        <w:t>показників</w:t>
      </w:r>
      <w:r>
        <w:t></w:t>
      </w:r>
      <w:r>
        <w:rPr>
          <w:rFonts w:hint="eastAsia"/>
        </w:rPr>
        <w:t>і</w:t>
      </w:r>
      <w:r>
        <w:t></w:t>
      </w:r>
      <w:r>
        <w:rPr>
          <w:rFonts w:hint="eastAsia"/>
        </w:rPr>
        <w:t>значно</w:t>
      </w:r>
      <w:r>
        <w:t></w:t>
      </w:r>
      <w:r>
        <w:rPr>
          <w:rFonts w:hint="eastAsia"/>
        </w:rPr>
        <w:t>скорочує</w:t>
      </w:r>
      <w:r>
        <w:t></w:t>
      </w:r>
      <w:r>
        <w:rPr>
          <w:rFonts w:hint="eastAsia"/>
        </w:rPr>
        <w:t>трудовитрати</w:t>
      </w:r>
      <w:r>
        <w:t></w:t>
      </w:r>
      <w:r>
        <w:rPr>
          <w:rFonts w:hint="eastAsia"/>
        </w:rPr>
        <w:t>і</w:t>
      </w:r>
      <w:r>
        <w:t></w:t>
      </w:r>
      <w:r>
        <w:rPr>
          <w:rFonts w:hint="eastAsia"/>
        </w:rPr>
        <w:t>витрати</w:t>
      </w:r>
      <w:r>
        <w:t></w:t>
      </w:r>
      <w:r>
        <w:rPr>
          <w:rFonts w:hint="eastAsia"/>
        </w:rPr>
        <w:t>часу</w:t>
      </w:r>
      <w:r>
        <w:t></w:t>
      </w:r>
      <w:r>
        <w:rPr>
          <w:rFonts w:hint="eastAsia"/>
        </w:rPr>
        <w:t>на</w:t>
      </w:r>
      <w:r>
        <w:t></w:t>
      </w:r>
      <w:r>
        <w:rPr>
          <w:rFonts w:hint="eastAsia"/>
        </w:rPr>
        <w:t>виявлення</w:t>
      </w:r>
      <w:r>
        <w:t></w:t>
      </w:r>
      <w:r>
        <w:rPr>
          <w:rFonts w:hint="eastAsia"/>
        </w:rPr>
        <w:t>можливих</w:t>
      </w:r>
      <w:r>
        <w:t></w:t>
      </w:r>
      <w:r>
        <w:rPr>
          <w:rFonts w:hint="eastAsia"/>
        </w:rPr>
        <w:t>помилок</w:t>
      </w:r>
      <w:r>
        <w:t></w:t>
      </w:r>
      <w:r>
        <w:t></w:t>
      </w:r>
      <w:r>
        <w:rPr>
          <w:rFonts w:hint="eastAsia"/>
        </w:rPr>
        <w:t>При</w:t>
      </w:r>
      <w:r>
        <w:t></w:t>
      </w:r>
      <w:r>
        <w:rPr>
          <w:rFonts w:hint="eastAsia"/>
        </w:rPr>
        <w:t>цьому</w:t>
      </w:r>
      <w:r>
        <w:t></w:t>
      </w:r>
      <w:r>
        <w:rPr>
          <w:rFonts w:hint="eastAsia"/>
        </w:rPr>
        <w:t>підході</w:t>
      </w:r>
      <w:r>
        <w:t></w:t>
      </w:r>
      <w:r>
        <w:rPr>
          <w:rFonts w:hint="eastAsia"/>
        </w:rPr>
        <w:t>техніка</w:t>
      </w:r>
      <w:r>
        <w:t></w:t>
      </w:r>
      <w:r>
        <w:rPr>
          <w:rFonts w:hint="eastAsia"/>
        </w:rPr>
        <w:t>контролю</w:t>
      </w:r>
      <w:r>
        <w:t></w:t>
      </w:r>
      <w:r>
        <w:rPr>
          <w:rFonts w:hint="eastAsia"/>
        </w:rPr>
        <w:t>тестує</w:t>
      </w:r>
      <w:r>
        <w:t></w:t>
      </w:r>
      <w:r>
        <w:rPr>
          <w:rFonts w:hint="eastAsia"/>
        </w:rPr>
        <w:t>не</w:t>
      </w:r>
      <w:r>
        <w:t></w:t>
      </w:r>
      <w:r>
        <w:rPr>
          <w:rFonts w:hint="eastAsia"/>
        </w:rPr>
        <w:t>тільки</w:t>
      </w:r>
      <w:r>
        <w:t></w:t>
      </w:r>
      <w:r>
        <w:rPr>
          <w:rFonts w:hint="eastAsia"/>
        </w:rPr>
        <w:t>вже</w:t>
      </w:r>
      <w:r>
        <w:t></w:t>
      </w:r>
      <w:r>
        <w:rPr>
          <w:rFonts w:hint="eastAsia"/>
        </w:rPr>
        <w:t>сформовані</w:t>
      </w:r>
      <w:r>
        <w:t></w:t>
      </w:r>
      <w:r>
        <w:rPr>
          <w:rFonts w:hint="eastAsia"/>
        </w:rPr>
        <w:t>показники</w:t>
      </w:r>
      <w:r>
        <w:t></w:t>
      </w:r>
      <w:r>
        <w:t></w:t>
      </w:r>
      <w:r>
        <w:rPr>
          <w:rFonts w:hint="eastAsia"/>
        </w:rPr>
        <w:t>але</w:t>
      </w:r>
      <w:r>
        <w:t></w:t>
      </w:r>
      <w:r>
        <w:rPr>
          <w:rFonts w:hint="eastAsia"/>
        </w:rPr>
        <w:t>й</w:t>
      </w:r>
      <w:r>
        <w:t></w:t>
      </w:r>
      <w:r>
        <w:rPr>
          <w:rFonts w:hint="eastAsia"/>
        </w:rPr>
        <w:t>на</w:t>
      </w:r>
      <w:r>
        <w:t></w:t>
      </w:r>
      <w:r>
        <w:rPr>
          <w:rFonts w:hint="eastAsia"/>
        </w:rPr>
        <w:t>кожному</w:t>
      </w:r>
      <w:r>
        <w:t></w:t>
      </w:r>
      <w:r>
        <w:rPr>
          <w:rFonts w:hint="eastAsia"/>
        </w:rPr>
        <w:t>етапі</w:t>
      </w:r>
      <w:r>
        <w:t></w:t>
      </w:r>
      <w:r>
        <w:rPr>
          <w:rFonts w:hint="eastAsia"/>
        </w:rPr>
        <w:t>формування</w:t>
      </w:r>
      <w:r>
        <w:t></w:t>
      </w:r>
      <w:r>
        <w:rPr>
          <w:rFonts w:hint="eastAsia"/>
        </w:rPr>
        <w:t>відстежуються</w:t>
      </w:r>
      <w:r>
        <w:t></w:t>
      </w:r>
      <w:r>
        <w:rPr>
          <w:rFonts w:hint="eastAsia"/>
        </w:rPr>
        <w:t>всі</w:t>
      </w:r>
      <w:r>
        <w:t></w:t>
      </w:r>
      <w:r>
        <w:rPr>
          <w:rFonts w:hint="eastAsia"/>
        </w:rPr>
        <w:t>потенційно</w:t>
      </w:r>
      <w:r>
        <w:t></w:t>
      </w:r>
      <w:r>
        <w:rPr>
          <w:rFonts w:hint="eastAsia"/>
        </w:rPr>
        <w:t>небезпечні</w:t>
      </w:r>
      <w:r>
        <w:t></w:t>
      </w:r>
      <w:r>
        <w:rPr>
          <w:rFonts w:hint="eastAsia"/>
        </w:rPr>
        <w:t>моменти</w:t>
      </w:r>
      <w:r>
        <w:t></w:t>
      </w:r>
      <w:r>
        <w:t></w:t>
      </w:r>
      <w:r>
        <w:rPr>
          <w:rFonts w:hint="eastAsia"/>
        </w:rPr>
        <w:t>ризики</w:t>
      </w:r>
      <w:r>
        <w:t></w:t>
      </w:r>
      <w:r>
        <w:t></w:t>
      </w:r>
      <w:r>
        <w:rPr>
          <w:rFonts w:hint="eastAsia"/>
        </w:rPr>
        <w:t>і</w:t>
      </w:r>
      <w:r>
        <w:t></w:t>
      </w:r>
      <w:r>
        <w:rPr>
          <w:rFonts w:hint="eastAsia"/>
        </w:rPr>
        <w:t>нейтралізуються</w:t>
      </w:r>
      <w:r>
        <w:t></w:t>
      </w:r>
      <w:r>
        <w:rPr>
          <w:rFonts w:hint="eastAsia"/>
        </w:rPr>
        <w:t>у</w:t>
      </w:r>
      <w:r>
        <w:t></w:t>
      </w:r>
      <w:r>
        <w:rPr>
          <w:rFonts w:hint="eastAsia"/>
        </w:rPr>
        <w:t>разі</w:t>
      </w:r>
      <w:r>
        <w:t></w:t>
      </w:r>
      <w:r>
        <w:rPr>
          <w:rFonts w:hint="eastAsia"/>
        </w:rPr>
        <w:t>потреби</w:t>
      </w:r>
      <w:r>
        <w:t></w:t>
      </w:r>
      <w:r>
        <w:t></w:t>
      </w:r>
    </w:p>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r>
        <w:rPr>
          <w:rFonts w:hint="eastAsia"/>
        </w:rPr>
        <w:t>Рис</w:t>
      </w:r>
      <w:r>
        <w:t></w:t>
      </w:r>
      <w:r>
        <w:t></w:t>
      </w:r>
      <w:r>
        <w:t></w:t>
      </w:r>
      <w:r>
        <w:t></w:t>
      </w:r>
      <w:r>
        <w:t></w:t>
      </w:r>
      <w:r>
        <w:rPr>
          <w:rFonts w:hint="eastAsia"/>
        </w:rPr>
        <w:t>Концепція</w:t>
      </w:r>
      <w:r>
        <w:t></w:t>
      </w:r>
      <w:r>
        <w:rPr>
          <w:rFonts w:hint="eastAsia"/>
        </w:rPr>
        <w:t>системи</w:t>
      </w:r>
      <w:r>
        <w:t></w:t>
      </w:r>
      <w:r>
        <w:rPr>
          <w:rFonts w:hint="eastAsia"/>
        </w:rPr>
        <w:t>інформаційного</w:t>
      </w:r>
      <w:r>
        <w:t></w:t>
      </w:r>
      <w:r>
        <w:rPr>
          <w:rFonts w:hint="eastAsia"/>
        </w:rPr>
        <w:t>забезпечення</w:t>
      </w:r>
    </w:p>
    <w:p w:rsidR="00706DB2" w:rsidRDefault="00706DB2" w:rsidP="00706DB2">
      <w:r>
        <w:t></w:t>
      </w:r>
      <w:r>
        <w:rPr>
          <w:rFonts w:hint="eastAsia"/>
        </w:rPr>
        <w:t>внутрішнього</w:t>
      </w:r>
      <w:r>
        <w:t></w:t>
      </w:r>
      <w:r>
        <w:rPr>
          <w:rFonts w:hint="eastAsia"/>
        </w:rPr>
        <w:t>контролю</w:t>
      </w:r>
      <w:r>
        <w:t></w:t>
      </w:r>
    </w:p>
    <w:p w:rsidR="00706DB2" w:rsidRDefault="00706DB2" w:rsidP="00706DB2"/>
    <w:p w:rsidR="00706DB2" w:rsidRDefault="00706DB2" w:rsidP="00706DB2">
      <w:r>
        <w:rPr>
          <w:rFonts w:hint="eastAsia"/>
        </w:rPr>
        <w:t>Якщо</w:t>
      </w:r>
      <w:r>
        <w:t></w:t>
      </w:r>
      <w:r>
        <w:rPr>
          <w:rFonts w:hint="eastAsia"/>
        </w:rPr>
        <w:t>виявлено</w:t>
      </w:r>
      <w:r>
        <w:t></w:t>
      </w:r>
      <w:r>
        <w:rPr>
          <w:rFonts w:hint="eastAsia"/>
        </w:rPr>
        <w:t>ризики</w:t>
      </w:r>
      <w:r>
        <w:t></w:t>
      </w:r>
      <w:r>
        <w:t></w:t>
      </w:r>
      <w:r>
        <w:rPr>
          <w:rFonts w:hint="eastAsia"/>
        </w:rPr>
        <w:t>внутрішній</w:t>
      </w:r>
      <w:r>
        <w:t></w:t>
      </w:r>
      <w:r>
        <w:rPr>
          <w:rFonts w:hint="eastAsia"/>
        </w:rPr>
        <w:t>аудитор</w:t>
      </w:r>
      <w:r>
        <w:t></w:t>
      </w:r>
      <w:r>
        <w:rPr>
          <w:rFonts w:hint="eastAsia"/>
        </w:rPr>
        <w:t>повинен</w:t>
      </w:r>
      <w:r>
        <w:t></w:t>
      </w:r>
      <w:r>
        <w:rPr>
          <w:rFonts w:hint="eastAsia"/>
        </w:rPr>
        <w:t>вплинути</w:t>
      </w:r>
      <w:r>
        <w:t></w:t>
      </w:r>
      <w:r>
        <w:rPr>
          <w:rFonts w:hint="eastAsia"/>
        </w:rPr>
        <w:t>на</w:t>
      </w:r>
      <w:r>
        <w:t></w:t>
      </w:r>
      <w:r>
        <w:rPr>
          <w:rFonts w:hint="eastAsia"/>
        </w:rPr>
        <w:t>процес</w:t>
      </w:r>
      <w:r>
        <w:t></w:t>
      </w:r>
      <w:r>
        <w:rPr>
          <w:rFonts w:hint="eastAsia"/>
        </w:rPr>
        <w:t>формування</w:t>
      </w:r>
      <w:r>
        <w:t></w:t>
      </w:r>
      <w:r>
        <w:rPr>
          <w:rFonts w:hint="eastAsia"/>
        </w:rPr>
        <w:t>фінансової</w:t>
      </w:r>
      <w:r>
        <w:t></w:t>
      </w:r>
      <w:r>
        <w:rPr>
          <w:rFonts w:hint="eastAsia"/>
        </w:rPr>
        <w:t>звітності</w:t>
      </w:r>
      <w:r>
        <w:t></w:t>
      </w:r>
      <w:r>
        <w:t></w:t>
      </w:r>
      <w:r>
        <w:rPr>
          <w:rFonts w:hint="eastAsia"/>
        </w:rPr>
        <w:t>Механізм</w:t>
      </w:r>
      <w:r>
        <w:t></w:t>
      </w:r>
      <w:r>
        <w:rPr>
          <w:rFonts w:hint="eastAsia"/>
        </w:rPr>
        <w:t>цього</w:t>
      </w:r>
      <w:r>
        <w:t></w:t>
      </w:r>
      <w:r>
        <w:rPr>
          <w:rFonts w:hint="eastAsia"/>
        </w:rPr>
        <w:t>впливу</w:t>
      </w:r>
      <w:r>
        <w:t></w:t>
      </w:r>
      <w:r>
        <w:rPr>
          <w:rFonts w:hint="eastAsia"/>
        </w:rPr>
        <w:t>полягає</w:t>
      </w:r>
      <w:r>
        <w:t></w:t>
      </w:r>
      <w:r>
        <w:rPr>
          <w:rFonts w:hint="eastAsia"/>
        </w:rPr>
        <w:t>у</w:t>
      </w:r>
      <w:r>
        <w:t></w:t>
      </w:r>
      <w:r>
        <w:rPr>
          <w:rFonts w:hint="eastAsia"/>
        </w:rPr>
        <w:t>наданні</w:t>
      </w:r>
      <w:r>
        <w:t></w:t>
      </w:r>
      <w:r>
        <w:rPr>
          <w:rFonts w:hint="eastAsia"/>
        </w:rPr>
        <w:t>інформації</w:t>
      </w:r>
      <w:r>
        <w:t></w:t>
      </w:r>
      <w:r>
        <w:rPr>
          <w:rFonts w:hint="eastAsia"/>
        </w:rPr>
        <w:t>про</w:t>
      </w:r>
      <w:r>
        <w:t></w:t>
      </w:r>
      <w:r>
        <w:rPr>
          <w:rFonts w:hint="eastAsia"/>
        </w:rPr>
        <w:t>знайдені</w:t>
      </w:r>
      <w:r>
        <w:t></w:t>
      </w:r>
      <w:r>
        <w:rPr>
          <w:rFonts w:hint="eastAsia"/>
        </w:rPr>
        <w:t>відхилення</w:t>
      </w:r>
      <w:r>
        <w:t></w:t>
      </w:r>
      <w:r>
        <w:rPr>
          <w:rFonts w:hint="eastAsia"/>
        </w:rPr>
        <w:t>у</w:t>
      </w:r>
      <w:r>
        <w:t></w:t>
      </w:r>
      <w:r>
        <w:rPr>
          <w:rFonts w:hint="eastAsia"/>
        </w:rPr>
        <w:t>можливі</w:t>
      </w:r>
      <w:r>
        <w:t></w:t>
      </w:r>
      <w:r>
        <w:rPr>
          <w:rFonts w:hint="eastAsia"/>
        </w:rPr>
        <w:t>центри</w:t>
      </w:r>
      <w:r>
        <w:t></w:t>
      </w:r>
      <w:r>
        <w:rPr>
          <w:rFonts w:hint="eastAsia"/>
        </w:rPr>
        <w:t>впливу</w:t>
      </w:r>
      <w:r>
        <w:t></w:t>
      </w:r>
      <w:r>
        <w:rPr>
          <w:rFonts w:hint="eastAsia"/>
        </w:rPr>
        <w:t>з</w:t>
      </w:r>
      <w:r>
        <w:t></w:t>
      </w:r>
      <w:r>
        <w:rPr>
          <w:rFonts w:hint="eastAsia"/>
        </w:rPr>
        <w:t>вказівкою</w:t>
      </w:r>
      <w:r>
        <w:t></w:t>
      </w:r>
      <w:r>
        <w:rPr>
          <w:rFonts w:hint="eastAsia"/>
        </w:rPr>
        <w:t>пунктів</w:t>
      </w:r>
      <w:r>
        <w:t></w:t>
      </w:r>
      <w:r>
        <w:rPr>
          <w:rFonts w:hint="eastAsia"/>
        </w:rPr>
        <w:t>законодавства</w:t>
      </w:r>
      <w:r>
        <w:t></w:t>
      </w:r>
      <w:r>
        <w:t></w:t>
      </w:r>
      <w:r>
        <w:rPr>
          <w:rFonts w:hint="eastAsia"/>
        </w:rPr>
        <w:t>які</w:t>
      </w:r>
      <w:r>
        <w:t></w:t>
      </w:r>
      <w:r>
        <w:rPr>
          <w:rFonts w:hint="eastAsia"/>
        </w:rPr>
        <w:t>порушуються</w:t>
      </w:r>
      <w:r>
        <w:t></w:t>
      </w:r>
      <w:r>
        <w:rPr>
          <w:rFonts w:hint="eastAsia"/>
        </w:rPr>
        <w:t>або</w:t>
      </w:r>
      <w:r>
        <w:t></w:t>
      </w:r>
      <w:r>
        <w:rPr>
          <w:rFonts w:hint="eastAsia"/>
        </w:rPr>
        <w:t>з</w:t>
      </w:r>
      <w:r>
        <w:t></w:t>
      </w:r>
      <w:r>
        <w:rPr>
          <w:rFonts w:hint="eastAsia"/>
        </w:rPr>
        <w:t>обґрунтовуванням</w:t>
      </w:r>
      <w:r>
        <w:t></w:t>
      </w:r>
      <w:r>
        <w:rPr>
          <w:rFonts w:hint="eastAsia"/>
        </w:rPr>
        <w:t>того</w:t>
      </w:r>
      <w:r>
        <w:t></w:t>
      </w:r>
      <w:r>
        <w:t></w:t>
      </w:r>
      <w:r>
        <w:rPr>
          <w:rFonts w:hint="eastAsia"/>
        </w:rPr>
        <w:t>яка</w:t>
      </w:r>
      <w:r>
        <w:t></w:t>
      </w:r>
      <w:r>
        <w:rPr>
          <w:rFonts w:hint="eastAsia"/>
        </w:rPr>
        <w:t>якісна</w:t>
      </w:r>
      <w:r>
        <w:t></w:t>
      </w:r>
      <w:r>
        <w:rPr>
          <w:rFonts w:hint="eastAsia"/>
        </w:rPr>
        <w:t>характеристика</w:t>
      </w:r>
      <w:r>
        <w:t></w:t>
      </w:r>
      <w:r>
        <w:rPr>
          <w:rFonts w:hint="eastAsia"/>
        </w:rPr>
        <w:t>фінансової</w:t>
      </w:r>
      <w:r>
        <w:t></w:t>
      </w:r>
      <w:r>
        <w:rPr>
          <w:rFonts w:hint="eastAsia"/>
        </w:rPr>
        <w:t>звітності</w:t>
      </w:r>
      <w:r>
        <w:t></w:t>
      </w:r>
      <w:r>
        <w:rPr>
          <w:rFonts w:hint="eastAsia"/>
        </w:rPr>
        <w:t>від</w:t>
      </w:r>
      <w:r>
        <w:t></w:t>
      </w:r>
      <w:r>
        <w:rPr>
          <w:rFonts w:hint="eastAsia"/>
        </w:rPr>
        <w:t>цього</w:t>
      </w:r>
      <w:r>
        <w:t></w:t>
      </w:r>
      <w:r>
        <w:rPr>
          <w:rFonts w:hint="eastAsia"/>
        </w:rPr>
        <w:t>“страждає”</w:t>
      </w:r>
      <w:r>
        <w:t></w:t>
      </w:r>
      <w:r>
        <w:t></w:t>
      </w:r>
    </w:p>
    <w:p w:rsidR="00706DB2" w:rsidRDefault="00706DB2" w:rsidP="00706DB2">
      <w:r>
        <w:rPr>
          <w:rFonts w:hint="eastAsia"/>
        </w:rPr>
        <w:t>Побудова</w:t>
      </w:r>
      <w:r>
        <w:t></w:t>
      </w:r>
      <w:r>
        <w:rPr>
          <w:rFonts w:hint="eastAsia"/>
        </w:rPr>
        <w:t>надійної</w:t>
      </w:r>
      <w:r>
        <w:t></w:t>
      </w:r>
      <w:r>
        <w:rPr>
          <w:rFonts w:hint="eastAsia"/>
        </w:rPr>
        <w:t>системи</w:t>
      </w:r>
      <w:r>
        <w:t></w:t>
      </w:r>
      <w:r>
        <w:rPr>
          <w:rFonts w:hint="eastAsia"/>
        </w:rPr>
        <w:t>внутрішнього</w:t>
      </w:r>
      <w:r>
        <w:t></w:t>
      </w:r>
      <w:r>
        <w:rPr>
          <w:rFonts w:hint="eastAsia"/>
        </w:rPr>
        <w:t>контролю</w:t>
      </w:r>
      <w:r>
        <w:t></w:t>
      </w:r>
      <w:r>
        <w:t></w:t>
      </w:r>
      <w:r>
        <w:rPr>
          <w:rFonts w:hint="eastAsia"/>
        </w:rPr>
        <w:t>яка</w:t>
      </w:r>
      <w:r>
        <w:t></w:t>
      </w:r>
      <w:r>
        <w:rPr>
          <w:rFonts w:hint="eastAsia"/>
        </w:rPr>
        <w:t>сприяє</w:t>
      </w:r>
      <w:r>
        <w:t></w:t>
      </w:r>
      <w:r>
        <w:rPr>
          <w:rFonts w:hint="eastAsia"/>
        </w:rPr>
        <w:t>підвищенню</w:t>
      </w:r>
      <w:r>
        <w:t></w:t>
      </w:r>
      <w:r>
        <w:rPr>
          <w:rFonts w:hint="eastAsia"/>
        </w:rPr>
        <w:t>ефективності</w:t>
      </w:r>
      <w:r>
        <w:t></w:t>
      </w:r>
      <w:r>
        <w:rPr>
          <w:rFonts w:hint="eastAsia"/>
        </w:rPr>
        <w:t>бізнесу</w:t>
      </w:r>
      <w:r>
        <w:t></w:t>
      </w:r>
      <w:r>
        <w:rPr>
          <w:rFonts w:hint="eastAsia"/>
        </w:rPr>
        <w:t>і</w:t>
      </w:r>
      <w:r>
        <w:t></w:t>
      </w:r>
      <w:r>
        <w:rPr>
          <w:rFonts w:hint="eastAsia"/>
        </w:rPr>
        <w:t>захисту</w:t>
      </w:r>
      <w:r>
        <w:t></w:t>
      </w:r>
      <w:r>
        <w:rPr>
          <w:rFonts w:hint="eastAsia"/>
        </w:rPr>
        <w:t>інтересів</w:t>
      </w:r>
      <w:r>
        <w:t></w:t>
      </w:r>
      <w:r>
        <w:rPr>
          <w:rFonts w:hint="eastAsia"/>
        </w:rPr>
        <w:t>акціонерів</w:t>
      </w:r>
      <w:r>
        <w:t></w:t>
      </w:r>
      <w:r>
        <w:t></w:t>
      </w:r>
      <w:r>
        <w:rPr>
          <w:rFonts w:hint="eastAsia"/>
        </w:rPr>
        <w:t>є</w:t>
      </w:r>
      <w:r>
        <w:t></w:t>
      </w:r>
      <w:r>
        <w:rPr>
          <w:rFonts w:hint="eastAsia"/>
        </w:rPr>
        <w:t>зоною</w:t>
      </w:r>
      <w:r>
        <w:t></w:t>
      </w:r>
      <w:r>
        <w:rPr>
          <w:rFonts w:hint="eastAsia"/>
        </w:rPr>
        <w:t>відповідальності</w:t>
      </w:r>
      <w:r>
        <w:t></w:t>
      </w:r>
      <w:r>
        <w:rPr>
          <w:rFonts w:hint="eastAsia"/>
        </w:rPr>
        <w:t>менеджменту</w:t>
      </w:r>
      <w:r>
        <w:t></w:t>
      </w:r>
      <w:r>
        <w:rPr>
          <w:rFonts w:hint="eastAsia"/>
        </w:rPr>
        <w:t>підприємства</w:t>
      </w:r>
      <w:r>
        <w:t></w:t>
      </w:r>
      <w:r>
        <w:t></w:t>
      </w:r>
      <w:r>
        <w:rPr>
          <w:rFonts w:hint="eastAsia"/>
        </w:rPr>
        <w:t>Але</w:t>
      </w:r>
      <w:r>
        <w:t></w:t>
      </w:r>
      <w:r>
        <w:rPr>
          <w:rFonts w:hint="eastAsia"/>
        </w:rPr>
        <w:t>навіть</w:t>
      </w:r>
      <w:r>
        <w:t></w:t>
      </w:r>
      <w:r>
        <w:rPr>
          <w:rFonts w:hint="eastAsia"/>
        </w:rPr>
        <w:t>добре</w:t>
      </w:r>
      <w:r>
        <w:t></w:t>
      </w:r>
      <w:r>
        <w:rPr>
          <w:rFonts w:hint="eastAsia"/>
        </w:rPr>
        <w:t>збудована</w:t>
      </w:r>
      <w:r>
        <w:t></w:t>
      </w:r>
      <w:r>
        <w:rPr>
          <w:rFonts w:hint="eastAsia"/>
        </w:rPr>
        <w:t>і</w:t>
      </w:r>
      <w:r>
        <w:t></w:t>
      </w:r>
      <w:r>
        <w:rPr>
          <w:rFonts w:hint="eastAsia"/>
        </w:rPr>
        <w:t>організована</w:t>
      </w:r>
      <w:r>
        <w:t></w:t>
      </w:r>
      <w:r>
        <w:rPr>
          <w:rFonts w:hint="eastAsia"/>
        </w:rPr>
        <w:t>система</w:t>
      </w:r>
      <w:r>
        <w:t></w:t>
      </w:r>
      <w:r>
        <w:rPr>
          <w:rFonts w:hint="eastAsia"/>
        </w:rPr>
        <w:t>внутрішнього</w:t>
      </w:r>
      <w:r>
        <w:t></w:t>
      </w:r>
      <w:r>
        <w:rPr>
          <w:rFonts w:hint="eastAsia"/>
        </w:rPr>
        <w:t>контролю</w:t>
      </w:r>
      <w:r>
        <w:t></w:t>
      </w:r>
      <w:r>
        <w:rPr>
          <w:rFonts w:hint="eastAsia"/>
        </w:rPr>
        <w:t>потребує</w:t>
      </w:r>
      <w:r>
        <w:t></w:t>
      </w:r>
      <w:r>
        <w:rPr>
          <w:rFonts w:hint="eastAsia"/>
        </w:rPr>
        <w:t>оцінки</w:t>
      </w:r>
      <w:r>
        <w:t></w:t>
      </w:r>
      <w:r>
        <w:rPr>
          <w:rFonts w:hint="eastAsia"/>
        </w:rPr>
        <w:t>своєї</w:t>
      </w:r>
      <w:r>
        <w:t></w:t>
      </w:r>
      <w:r>
        <w:rPr>
          <w:rFonts w:hint="eastAsia"/>
        </w:rPr>
        <w:t>ефективності</w:t>
      </w:r>
      <w:r>
        <w:t></w:t>
      </w:r>
      <w:r>
        <w:rPr>
          <w:rFonts w:hint="eastAsia"/>
        </w:rPr>
        <w:t>як</w:t>
      </w:r>
      <w:r>
        <w:t></w:t>
      </w:r>
      <w:r>
        <w:rPr>
          <w:rFonts w:hint="eastAsia"/>
        </w:rPr>
        <w:t>з</w:t>
      </w:r>
      <w:r>
        <w:t></w:t>
      </w:r>
      <w:r>
        <w:rPr>
          <w:rFonts w:hint="eastAsia"/>
        </w:rPr>
        <w:t>погляду</w:t>
      </w:r>
      <w:r>
        <w:t></w:t>
      </w:r>
      <w:r>
        <w:rPr>
          <w:rFonts w:hint="eastAsia"/>
        </w:rPr>
        <w:t>досягнення</w:t>
      </w:r>
      <w:r>
        <w:t></w:t>
      </w:r>
      <w:r>
        <w:rPr>
          <w:rFonts w:hint="eastAsia"/>
        </w:rPr>
        <w:t>поставленої</w:t>
      </w:r>
      <w:r>
        <w:t></w:t>
      </w:r>
      <w:r>
        <w:rPr>
          <w:rFonts w:hint="eastAsia"/>
        </w:rPr>
        <w:t>цілі</w:t>
      </w:r>
      <w:r>
        <w:t></w:t>
      </w:r>
      <w:r>
        <w:t></w:t>
      </w:r>
      <w:r>
        <w:rPr>
          <w:rFonts w:hint="eastAsia"/>
        </w:rPr>
        <w:t>так</w:t>
      </w:r>
      <w:r>
        <w:t></w:t>
      </w:r>
      <w:r>
        <w:rPr>
          <w:rFonts w:hint="eastAsia"/>
        </w:rPr>
        <w:t>і</w:t>
      </w:r>
      <w:r>
        <w:t></w:t>
      </w:r>
      <w:r>
        <w:rPr>
          <w:rFonts w:hint="eastAsia"/>
        </w:rPr>
        <w:t>з</w:t>
      </w:r>
      <w:r>
        <w:t></w:t>
      </w:r>
      <w:r>
        <w:rPr>
          <w:rFonts w:hint="eastAsia"/>
        </w:rPr>
        <w:t>погляду</w:t>
      </w:r>
      <w:r>
        <w:t></w:t>
      </w:r>
      <w:r>
        <w:rPr>
          <w:rFonts w:hint="eastAsia"/>
        </w:rPr>
        <w:t>економічності</w:t>
      </w:r>
      <w:r>
        <w:t></w:t>
      </w:r>
      <w:r>
        <w:t></w:t>
      </w:r>
    </w:p>
    <w:p w:rsidR="00706DB2" w:rsidRDefault="00706DB2" w:rsidP="00706DB2">
      <w:r>
        <w:rPr>
          <w:rFonts w:hint="eastAsia"/>
        </w:rPr>
        <w:t>Сформовані</w:t>
      </w:r>
      <w:r>
        <w:t></w:t>
      </w:r>
      <w:r>
        <w:rPr>
          <w:rFonts w:hint="eastAsia"/>
        </w:rPr>
        <w:t>автором</w:t>
      </w:r>
      <w:r>
        <w:t></w:t>
      </w:r>
      <w:r>
        <w:rPr>
          <w:rFonts w:hint="eastAsia"/>
        </w:rPr>
        <w:t>методичні</w:t>
      </w:r>
      <w:r>
        <w:t></w:t>
      </w:r>
      <w:r>
        <w:rPr>
          <w:rFonts w:hint="eastAsia"/>
        </w:rPr>
        <w:t>засади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ефективності</w:t>
      </w:r>
      <w:r>
        <w:t></w:t>
      </w:r>
      <w:r>
        <w:rPr>
          <w:rFonts w:hint="eastAsia"/>
        </w:rPr>
        <w:t>менеджменту</w:t>
      </w:r>
      <w:r>
        <w:t></w:t>
      </w:r>
      <w:r>
        <w:rPr>
          <w:rFonts w:hint="eastAsia"/>
        </w:rPr>
        <w:t>в</w:t>
      </w:r>
      <w:r>
        <w:t></w:t>
      </w:r>
      <w:r>
        <w:rPr>
          <w:rFonts w:hint="eastAsia"/>
        </w:rPr>
        <w:t>межах</w:t>
      </w:r>
      <w:r>
        <w:t></w:t>
      </w:r>
      <w:r>
        <w:rPr>
          <w:rFonts w:hint="eastAsia"/>
        </w:rPr>
        <w:t>функціонування</w:t>
      </w:r>
      <w:r>
        <w:t></w:t>
      </w:r>
      <w:r>
        <w:rPr>
          <w:rFonts w:hint="eastAsia"/>
        </w:rPr>
        <w:t>бізнес</w:t>
      </w:r>
      <w:r>
        <w:t></w:t>
      </w:r>
      <w:r>
        <w:rPr>
          <w:rFonts w:hint="eastAsia"/>
        </w:rPr>
        <w:t>процесів</w:t>
      </w:r>
      <w:r>
        <w:t></w:t>
      </w:r>
      <w:r>
        <w:rPr>
          <w:rFonts w:hint="eastAsia"/>
        </w:rPr>
        <w:t>є</w:t>
      </w:r>
      <w:r>
        <w:t></w:t>
      </w:r>
      <w:r>
        <w:rPr>
          <w:rFonts w:hint="eastAsia"/>
        </w:rPr>
        <w:t>керівництвом</w:t>
      </w:r>
      <w:r>
        <w:t></w:t>
      </w:r>
      <w:r>
        <w:rPr>
          <w:rFonts w:hint="eastAsia"/>
        </w:rPr>
        <w:t>з</w:t>
      </w:r>
      <w:r>
        <w:t></w:t>
      </w:r>
      <w:r>
        <w:rPr>
          <w:rFonts w:hint="eastAsia"/>
        </w:rPr>
        <w:t>реалізації</w:t>
      </w:r>
      <w:r>
        <w:t></w:t>
      </w:r>
      <w:r>
        <w:rPr>
          <w:rFonts w:hint="eastAsia"/>
        </w:rPr>
        <w:t>організаційно</w:t>
      </w:r>
      <w:r>
        <w:t></w:t>
      </w:r>
      <w:r>
        <w:rPr>
          <w:rFonts w:hint="eastAsia"/>
        </w:rPr>
        <w:t>методичних</w:t>
      </w:r>
      <w:r>
        <w:t></w:t>
      </w:r>
      <w:r>
        <w:rPr>
          <w:rFonts w:hint="eastAsia"/>
        </w:rPr>
        <w:t>підходів</w:t>
      </w:r>
      <w:r>
        <w:t></w:t>
      </w:r>
      <w:r>
        <w:rPr>
          <w:rFonts w:hint="eastAsia"/>
        </w:rPr>
        <w:t>до</w:t>
      </w:r>
      <w:r>
        <w:t></w:t>
      </w:r>
      <w:r>
        <w:rPr>
          <w:rFonts w:hint="eastAsia"/>
        </w:rPr>
        <w:t>моделювання</w:t>
      </w:r>
      <w:r>
        <w:t></w:t>
      </w:r>
      <w:r>
        <w:rPr>
          <w:rFonts w:hint="eastAsia"/>
        </w:rPr>
        <w:t>контрольних</w:t>
      </w:r>
      <w:r>
        <w:t></w:t>
      </w:r>
      <w:r>
        <w:t></w:t>
      </w:r>
      <w:r>
        <w:rPr>
          <w:rFonts w:hint="eastAsia"/>
        </w:rPr>
        <w:t>аудиторських</w:t>
      </w:r>
      <w:r>
        <w:t></w:t>
      </w:r>
      <w:r>
        <w:t></w:t>
      </w:r>
      <w:r>
        <w:rPr>
          <w:rFonts w:hint="eastAsia"/>
        </w:rPr>
        <w:t>процедур</w:t>
      </w:r>
      <w:r>
        <w:t></w:t>
      </w:r>
      <w:r>
        <w:rPr>
          <w:rFonts w:hint="eastAsia"/>
        </w:rPr>
        <w:t>з</w:t>
      </w:r>
      <w:r>
        <w:t></w:t>
      </w:r>
      <w:r>
        <w:rPr>
          <w:rFonts w:hint="eastAsia"/>
        </w:rPr>
        <w:t>метою</w:t>
      </w:r>
      <w:r>
        <w:t></w:t>
      </w:r>
      <w:r>
        <w:rPr>
          <w:rFonts w:hint="eastAsia"/>
        </w:rPr>
        <w:t>визначення</w:t>
      </w:r>
      <w:r>
        <w:t></w:t>
      </w:r>
      <w:r>
        <w:rPr>
          <w:rFonts w:hint="eastAsia"/>
        </w:rPr>
        <w:t>контрольних</w:t>
      </w:r>
      <w:r>
        <w:t></w:t>
      </w:r>
      <w:r>
        <w:rPr>
          <w:rFonts w:hint="eastAsia"/>
        </w:rPr>
        <w:t>точок</w:t>
      </w:r>
      <w:r>
        <w:t></w:t>
      </w:r>
      <w:r>
        <w:rPr>
          <w:rFonts w:hint="eastAsia"/>
        </w:rPr>
        <w:t>перевірки</w:t>
      </w:r>
      <w:r>
        <w:t></w:t>
      </w:r>
      <w:r>
        <w:t></w:t>
      </w:r>
      <w:r>
        <w:rPr>
          <w:rFonts w:hint="eastAsia"/>
        </w:rPr>
        <w:t>побудови</w:t>
      </w:r>
      <w:r>
        <w:t></w:t>
      </w:r>
      <w:r>
        <w:rPr>
          <w:rFonts w:hint="eastAsia"/>
        </w:rPr>
        <w:t>процесу</w:t>
      </w:r>
      <w:r>
        <w:t></w:t>
      </w:r>
      <w:r>
        <w:rPr>
          <w:rFonts w:hint="eastAsia"/>
        </w:rPr>
        <w:t>оцінки</w:t>
      </w:r>
      <w:r>
        <w:t></w:t>
      </w:r>
      <w:r>
        <w:rPr>
          <w:rFonts w:hint="eastAsia"/>
        </w:rPr>
        <w:t>стану</w:t>
      </w:r>
      <w:r>
        <w:t></w:t>
      </w:r>
      <w:r>
        <w:rPr>
          <w:rFonts w:hint="eastAsia"/>
        </w:rPr>
        <w:t>системи</w:t>
      </w:r>
      <w:r>
        <w:t></w:t>
      </w:r>
      <w:r>
        <w:rPr>
          <w:rFonts w:hint="eastAsia"/>
        </w:rPr>
        <w:t>внутрішнього</w:t>
      </w:r>
      <w:r>
        <w:t></w:t>
      </w:r>
      <w:r>
        <w:rPr>
          <w:rFonts w:hint="eastAsia"/>
        </w:rPr>
        <w:t>контролю</w:t>
      </w:r>
      <w:r>
        <w:t></w:t>
      </w:r>
      <w:r>
        <w:rPr>
          <w:rFonts w:hint="eastAsia"/>
        </w:rPr>
        <w:t>та</w:t>
      </w:r>
      <w:r>
        <w:t></w:t>
      </w:r>
      <w:r>
        <w:rPr>
          <w:rFonts w:hint="eastAsia"/>
        </w:rPr>
        <w:t>надання</w:t>
      </w:r>
      <w:r>
        <w:t></w:t>
      </w:r>
      <w:r>
        <w:rPr>
          <w:rFonts w:hint="eastAsia"/>
        </w:rPr>
        <w:t>гарантій</w:t>
      </w:r>
      <w:r>
        <w:t></w:t>
      </w:r>
      <w:r>
        <w:rPr>
          <w:rFonts w:hint="eastAsia"/>
        </w:rPr>
        <w:t>щодо</w:t>
      </w:r>
      <w:r>
        <w:t></w:t>
      </w:r>
      <w:r>
        <w:rPr>
          <w:rFonts w:hint="eastAsia"/>
        </w:rPr>
        <w:t>зниження</w:t>
      </w:r>
      <w:r>
        <w:t></w:t>
      </w:r>
      <w:r>
        <w:rPr>
          <w:rFonts w:hint="eastAsia"/>
        </w:rPr>
        <w:t>внутрішнього</w:t>
      </w:r>
      <w:r>
        <w:t></w:t>
      </w:r>
      <w:r>
        <w:rPr>
          <w:rFonts w:hint="eastAsia"/>
        </w:rPr>
        <w:t>інформаційного</w:t>
      </w:r>
      <w:r>
        <w:t></w:t>
      </w:r>
      <w:r>
        <w:rPr>
          <w:rFonts w:hint="eastAsia"/>
        </w:rPr>
        <w:t>ризику</w:t>
      </w:r>
      <w:r>
        <w:t></w:t>
      </w:r>
      <w:r>
        <w:rPr>
          <w:rFonts w:hint="eastAsia"/>
        </w:rPr>
        <w:t>підприємства</w:t>
      </w:r>
      <w:r>
        <w:t></w:t>
      </w:r>
      <w:r>
        <w:t></w:t>
      </w:r>
      <w:r>
        <w:rPr>
          <w:rFonts w:hint="eastAsia"/>
        </w:rPr>
        <w:t>Як</w:t>
      </w:r>
      <w:r>
        <w:t></w:t>
      </w:r>
      <w:r>
        <w:rPr>
          <w:rFonts w:hint="eastAsia"/>
        </w:rPr>
        <w:t>логічне</w:t>
      </w:r>
      <w:r>
        <w:t></w:t>
      </w:r>
      <w:r>
        <w:rPr>
          <w:rFonts w:hint="eastAsia"/>
        </w:rPr>
        <w:t>продовження</w:t>
      </w:r>
      <w:r>
        <w:t></w:t>
      </w:r>
      <w:r>
        <w:t></w:t>
      </w:r>
      <w:r>
        <w:rPr>
          <w:rFonts w:hint="eastAsia"/>
        </w:rPr>
        <w:t>у</w:t>
      </w:r>
      <w:r>
        <w:t></w:t>
      </w:r>
      <w:r>
        <w:rPr>
          <w:rFonts w:hint="eastAsia"/>
        </w:rPr>
        <w:t>роботі</w:t>
      </w:r>
      <w:r>
        <w:t></w:t>
      </w:r>
      <w:r>
        <w:rPr>
          <w:rFonts w:hint="eastAsia"/>
        </w:rPr>
        <w:t>сформовано</w:t>
      </w:r>
      <w:r>
        <w:t></w:t>
      </w:r>
      <w:r>
        <w:rPr>
          <w:rFonts w:hint="eastAsia"/>
        </w:rPr>
        <w:t>методику</w:t>
      </w:r>
      <w:r>
        <w:t></w:t>
      </w:r>
      <w:r>
        <w:rPr>
          <w:rFonts w:hint="eastAsia"/>
        </w:rPr>
        <w:t>накопичення</w:t>
      </w:r>
      <w:r>
        <w:t></w:t>
      </w:r>
      <w:r>
        <w:rPr>
          <w:rFonts w:hint="eastAsia"/>
        </w:rPr>
        <w:t>інформації</w:t>
      </w:r>
      <w:r>
        <w:t></w:t>
      </w:r>
      <w:r>
        <w:rPr>
          <w:rFonts w:hint="eastAsia"/>
        </w:rPr>
        <w:t>про</w:t>
      </w:r>
      <w:r>
        <w:t></w:t>
      </w:r>
      <w:r>
        <w:rPr>
          <w:rFonts w:hint="eastAsia"/>
        </w:rPr>
        <w:t>ефективність</w:t>
      </w:r>
      <w:r>
        <w:t></w:t>
      </w:r>
      <w:r>
        <w:rPr>
          <w:rFonts w:hint="eastAsia"/>
        </w:rPr>
        <w:t>бізнес</w:t>
      </w:r>
      <w:r>
        <w:t></w:t>
      </w:r>
      <w:r>
        <w:rPr>
          <w:rFonts w:hint="eastAsia"/>
        </w:rPr>
        <w:t>процесів</w:t>
      </w:r>
      <w:r>
        <w:t></w:t>
      </w:r>
      <w:r>
        <w:rPr>
          <w:rFonts w:hint="eastAsia"/>
        </w:rPr>
        <w:t>відповідно</w:t>
      </w:r>
      <w:r>
        <w:t></w:t>
      </w:r>
      <w:r>
        <w:rPr>
          <w:rFonts w:hint="eastAsia"/>
        </w:rPr>
        <w:t>до</w:t>
      </w:r>
      <w:r>
        <w:t></w:t>
      </w:r>
      <w:r>
        <w:rPr>
          <w:rFonts w:hint="eastAsia"/>
        </w:rPr>
        <w:t>елементів</w:t>
      </w:r>
      <w:r>
        <w:t></w:t>
      </w:r>
      <w:r>
        <w:rPr>
          <w:rFonts w:hint="eastAsia"/>
        </w:rPr>
        <w:t>внутрішнього</w:t>
      </w:r>
      <w:r>
        <w:t></w:t>
      </w:r>
      <w:r>
        <w:rPr>
          <w:rFonts w:hint="eastAsia"/>
        </w:rPr>
        <w:t>контролю</w:t>
      </w:r>
      <w:r>
        <w:t></w:t>
      </w:r>
    </w:p>
    <w:p w:rsidR="00706DB2" w:rsidRDefault="00706DB2" w:rsidP="00706DB2"/>
    <w:p w:rsidR="00706DB2" w:rsidRDefault="00706DB2" w:rsidP="00706DB2">
      <w:r>
        <w:rPr>
          <w:rFonts w:hint="eastAsia"/>
        </w:rPr>
        <w:t>ВИСНОВКИ</w:t>
      </w:r>
    </w:p>
    <w:p w:rsidR="00706DB2" w:rsidRDefault="00706DB2" w:rsidP="00706DB2">
      <w:r>
        <w:rPr>
          <w:rFonts w:hint="eastAsia"/>
        </w:rPr>
        <w:t>У</w:t>
      </w:r>
      <w:r>
        <w:t></w:t>
      </w:r>
      <w:r>
        <w:rPr>
          <w:rFonts w:hint="eastAsia"/>
        </w:rPr>
        <w:t>дисертації</w:t>
      </w:r>
      <w:r>
        <w:t></w:t>
      </w:r>
      <w:r>
        <w:rPr>
          <w:rFonts w:hint="eastAsia"/>
        </w:rPr>
        <w:t>здійснено</w:t>
      </w:r>
      <w:r>
        <w:t></w:t>
      </w:r>
      <w:r>
        <w:rPr>
          <w:rFonts w:hint="eastAsia"/>
        </w:rPr>
        <w:t>теоретичне</w:t>
      </w:r>
      <w:r>
        <w:t></w:t>
      </w:r>
      <w:r>
        <w:rPr>
          <w:rFonts w:hint="eastAsia"/>
        </w:rPr>
        <w:t>узагальнення</w:t>
      </w:r>
      <w:r>
        <w:t></w:t>
      </w:r>
      <w:r>
        <w:rPr>
          <w:rFonts w:hint="eastAsia"/>
        </w:rPr>
        <w:t>та</w:t>
      </w:r>
      <w:r>
        <w:t></w:t>
      </w:r>
      <w:r>
        <w:rPr>
          <w:rFonts w:hint="eastAsia"/>
        </w:rPr>
        <w:t>вирішення</w:t>
      </w:r>
      <w:r>
        <w:t></w:t>
      </w:r>
      <w:r>
        <w:rPr>
          <w:rFonts w:hint="eastAsia"/>
        </w:rPr>
        <w:t>наукової</w:t>
      </w:r>
      <w:r>
        <w:t></w:t>
      </w:r>
      <w:r>
        <w:rPr>
          <w:rFonts w:hint="eastAsia"/>
        </w:rPr>
        <w:t>проблеми</w:t>
      </w:r>
      <w:r>
        <w:t></w:t>
      </w:r>
      <w:r>
        <w:rPr>
          <w:rFonts w:hint="eastAsia"/>
        </w:rPr>
        <w:t>щодо</w:t>
      </w:r>
      <w:r>
        <w:t></w:t>
      </w:r>
      <w:r>
        <w:rPr>
          <w:rFonts w:hint="eastAsia"/>
        </w:rPr>
        <w:t>розробки</w:t>
      </w:r>
      <w:r>
        <w:t></w:t>
      </w:r>
      <w:r>
        <w:rPr>
          <w:rFonts w:hint="eastAsia"/>
        </w:rPr>
        <w:t>теоретико</w:t>
      </w:r>
      <w:r>
        <w:t></w:t>
      </w:r>
      <w:r>
        <w:rPr>
          <w:rFonts w:hint="eastAsia"/>
        </w:rPr>
        <w:t>методологічних</w:t>
      </w:r>
      <w:r>
        <w:t></w:t>
      </w:r>
      <w:r>
        <w:t></w:t>
      </w:r>
      <w:r>
        <w:rPr>
          <w:rFonts w:hint="eastAsia"/>
        </w:rPr>
        <w:t>організаційних</w:t>
      </w:r>
      <w:r>
        <w:t></w:t>
      </w:r>
      <w:r>
        <w:rPr>
          <w:rFonts w:hint="eastAsia"/>
        </w:rPr>
        <w:t>та</w:t>
      </w:r>
      <w:r>
        <w:t></w:t>
      </w:r>
      <w:r>
        <w:rPr>
          <w:rFonts w:hint="eastAsia"/>
        </w:rPr>
        <w:t>науково</w:t>
      </w:r>
      <w:r>
        <w:t></w:t>
      </w:r>
      <w:r>
        <w:rPr>
          <w:rFonts w:hint="eastAsia"/>
        </w:rPr>
        <w:t>методичних</w:t>
      </w:r>
      <w:r>
        <w:t></w:t>
      </w:r>
      <w:r>
        <w:rPr>
          <w:rFonts w:hint="eastAsia"/>
        </w:rPr>
        <w:t>положень</w:t>
      </w:r>
      <w:r>
        <w:t></w:t>
      </w:r>
      <w:r>
        <w:rPr>
          <w:rFonts w:hint="eastAsia"/>
        </w:rPr>
        <w:t>з</w:t>
      </w:r>
      <w:r>
        <w:t></w:t>
      </w:r>
      <w:r>
        <w:rPr>
          <w:rFonts w:hint="eastAsia"/>
        </w:rPr>
        <w:t>системного</w:t>
      </w:r>
      <w:r>
        <w:t></w:t>
      </w:r>
      <w:r>
        <w:rPr>
          <w:rFonts w:hint="eastAsia"/>
        </w:rPr>
        <w:t>розвитку</w:t>
      </w:r>
      <w:r>
        <w:t></w:t>
      </w:r>
      <w:r>
        <w:rPr>
          <w:rFonts w:hint="eastAsia"/>
        </w:rPr>
        <w:t>внутрішнього</w:t>
      </w:r>
      <w:r>
        <w:t></w:t>
      </w:r>
      <w:r>
        <w:rPr>
          <w:rFonts w:hint="eastAsia"/>
        </w:rPr>
        <w:t>контролю</w:t>
      </w:r>
      <w:r>
        <w:t></w:t>
      </w:r>
      <w:r>
        <w:rPr>
          <w:rFonts w:hint="eastAsia"/>
        </w:rPr>
        <w:t>діяльності</w:t>
      </w:r>
      <w:r>
        <w:t></w:t>
      </w:r>
      <w:r>
        <w:rPr>
          <w:rFonts w:hint="eastAsia"/>
        </w:rPr>
        <w:t>підприємств</w:t>
      </w:r>
      <w:r>
        <w:t></w:t>
      </w:r>
      <w:r>
        <w:rPr>
          <w:rFonts w:hint="eastAsia"/>
        </w:rPr>
        <w:t>і</w:t>
      </w:r>
      <w:r>
        <w:t></w:t>
      </w:r>
      <w:r>
        <w:rPr>
          <w:rFonts w:hint="eastAsia"/>
        </w:rPr>
        <w:t>його</w:t>
      </w:r>
      <w:r>
        <w:t></w:t>
      </w:r>
      <w:r>
        <w:rPr>
          <w:rFonts w:hint="eastAsia"/>
        </w:rPr>
        <w:t>інформаційного</w:t>
      </w:r>
      <w:r>
        <w:t></w:t>
      </w:r>
      <w:r>
        <w:rPr>
          <w:rFonts w:hint="eastAsia"/>
        </w:rPr>
        <w:t>забезпечення</w:t>
      </w:r>
      <w:r>
        <w:t></w:t>
      </w:r>
      <w:r>
        <w:t></w:t>
      </w:r>
      <w:r>
        <w:rPr>
          <w:rFonts w:hint="eastAsia"/>
        </w:rPr>
        <w:t>Це</w:t>
      </w:r>
      <w:r>
        <w:t></w:t>
      </w:r>
      <w:r>
        <w:rPr>
          <w:rFonts w:hint="eastAsia"/>
        </w:rPr>
        <w:t>дозволило</w:t>
      </w:r>
      <w:r>
        <w:t></w:t>
      </w:r>
      <w:r>
        <w:rPr>
          <w:rFonts w:hint="eastAsia"/>
        </w:rPr>
        <w:t>сформулювати</w:t>
      </w:r>
      <w:r>
        <w:t></w:t>
      </w:r>
      <w:r>
        <w:rPr>
          <w:rFonts w:hint="eastAsia"/>
        </w:rPr>
        <w:t>висновки</w:t>
      </w:r>
      <w:r>
        <w:t></w:t>
      </w:r>
      <w:r>
        <w:rPr>
          <w:rFonts w:hint="eastAsia"/>
        </w:rPr>
        <w:t>теоретичного</w:t>
      </w:r>
      <w:r>
        <w:t></w:t>
      </w:r>
      <w:r>
        <w:t></w:t>
      </w:r>
      <w:r>
        <w:rPr>
          <w:rFonts w:hint="eastAsia"/>
        </w:rPr>
        <w:t>методологічного</w:t>
      </w:r>
      <w:r>
        <w:t></w:t>
      </w:r>
      <w:r>
        <w:rPr>
          <w:rFonts w:hint="eastAsia"/>
        </w:rPr>
        <w:t>та</w:t>
      </w:r>
      <w:r>
        <w:t></w:t>
      </w:r>
      <w:r>
        <w:rPr>
          <w:rFonts w:hint="eastAsia"/>
        </w:rPr>
        <w:t>науково</w:t>
      </w:r>
      <w:r>
        <w:t></w:t>
      </w:r>
      <w:r>
        <w:rPr>
          <w:rFonts w:hint="eastAsia"/>
        </w:rPr>
        <w:t>прикладного</w:t>
      </w:r>
      <w:r>
        <w:t></w:t>
      </w:r>
      <w:r>
        <w:rPr>
          <w:rFonts w:hint="eastAsia"/>
        </w:rPr>
        <w:t>характеру</w:t>
      </w:r>
      <w:r>
        <w:t></w:t>
      </w:r>
      <w:r>
        <w:t></w:t>
      </w:r>
      <w:r>
        <w:rPr>
          <w:rFonts w:hint="eastAsia"/>
        </w:rPr>
        <w:t>що</w:t>
      </w:r>
      <w:r>
        <w:t></w:t>
      </w:r>
      <w:r>
        <w:rPr>
          <w:rFonts w:hint="eastAsia"/>
        </w:rPr>
        <w:t>відображають</w:t>
      </w:r>
      <w:r>
        <w:t></w:t>
      </w:r>
      <w:r>
        <w:rPr>
          <w:rFonts w:hint="eastAsia"/>
        </w:rPr>
        <w:t>вирішення</w:t>
      </w:r>
      <w:r>
        <w:t></w:t>
      </w:r>
      <w:r>
        <w:rPr>
          <w:rFonts w:hint="eastAsia"/>
        </w:rPr>
        <w:t>завдань</w:t>
      </w:r>
      <w:r>
        <w:t></w:t>
      </w:r>
      <w:r>
        <w:rPr>
          <w:rFonts w:hint="eastAsia"/>
        </w:rPr>
        <w:t>дисертаційної</w:t>
      </w:r>
      <w:r>
        <w:t></w:t>
      </w:r>
      <w:r>
        <w:rPr>
          <w:rFonts w:hint="eastAsia"/>
        </w:rPr>
        <w:t>роботи</w:t>
      </w:r>
      <w:r>
        <w:t></w:t>
      </w:r>
      <w:r>
        <w:rPr>
          <w:rFonts w:hint="eastAsia"/>
        </w:rPr>
        <w:t>відповідно</w:t>
      </w:r>
      <w:r>
        <w:t></w:t>
      </w:r>
      <w:r>
        <w:rPr>
          <w:rFonts w:hint="eastAsia"/>
        </w:rPr>
        <w:t>до</w:t>
      </w:r>
      <w:r>
        <w:t></w:t>
      </w:r>
      <w:r>
        <w:rPr>
          <w:rFonts w:hint="eastAsia"/>
        </w:rPr>
        <w:t>поставленої</w:t>
      </w:r>
      <w:r>
        <w:t></w:t>
      </w:r>
      <w:r>
        <w:rPr>
          <w:rFonts w:hint="eastAsia"/>
        </w:rPr>
        <w:t>мети</w:t>
      </w:r>
      <w:r>
        <w:t></w:t>
      </w:r>
      <w:r>
        <w:t></w:t>
      </w:r>
    </w:p>
    <w:p w:rsidR="00706DB2" w:rsidRDefault="00706DB2" w:rsidP="00706DB2">
      <w:r>
        <w:t></w:t>
      </w:r>
      <w:r>
        <w:t></w:t>
      </w:r>
      <w:r>
        <w:tab/>
      </w:r>
      <w:r>
        <w:rPr>
          <w:rFonts w:hint="eastAsia"/>
        </w:rPr>
        <w:t>Виникнення</w:t>
      </w:r>
      <w:r>
        <w:t></w:t>
      </w:r>
      <w:r>
        <w:rPr>
          <w:rFonts w:hint="eastAsia"/>
        </w:rPr>
        <w:t>контролю</w:t>
      </w:r>
      <w:r>
        <w:t></w:t>
      </w:r>
      <w:r>
        <w:rPr>
          <w:rFonts w:hint="eastAsia"/>
        </w:rPr>
        <w:t>обумовлене</w:t>
      </w:r>
      <w:r>
        <w:t></w:t>
      </w:r>
      <w:r>
        <w:rPr>
          <w:rFonts w:hint="eastAsia"/>
        </w:rPr>
        <w:t>соціоісторичним</w:t>
      </w:r>
      <w:r>
        <w:t></w:t>
      </w:r>
      <w:r>
        <w:rPr>
          <w:rFonts w:hint="eastAsia"/>
        </w:rPr>
        <w:t>чинником</w:t>
      </w:r>
      <w:r>
        <w:t></w:t>
      </w:r>
      <w:r>
        <w:rPr>
          <w:rFonts w:hint="eastAsia"/>
        </w:rPr>
        <w:t>суспільного</w:t>
      </w:r>
      <w:r>
        <w:t></w:t>
      </w:r>
      <w:r>
        <w:rPr>
          <w:rFonts w:hint="eastAsia"/>
        </w:rPr>
        <w:t>розвитку</w:t>
      </w:r>
      <w:r>
        <w:t></w:t>
      </w:r>
      <w:r>
        <w:t></w:t>
      </w:r>
      <w:r>
        <w:rPr>
          <w:rFonts w:hint="eastAsia"/>
        </w:rPr>
        <w:t>Він</w:t>
      </w:r>
      <w:r>
        <w:t></w:t>
      </w:r>
      <w:r>
        <w:rPr>
          <w:rFonts w:hint="eastAsia"/>
        </w:rPr>
        <w:t>є</w:t>
      </w:r>
      <w:r>
        <w:t></w:t>
      </w:r>
      <w:r>
        <w:rPr>
          <w:rFonts w:hint="eastAsia"/>
        </w:rPr>
        <w:t>не</w:t>
      </w:r>
      <w:r>
        <w:t></w:t>
      </w:r>
      <w:r>
        <w:rPr>
          <w:rFonts w:hint="eastAsia"/>
        </w:rPr>
        <w:t>лише</w:t>
      </w:r>
      <w:r>
        <w:t></w:t>
      </w:r>
      <w:r>
        <w:rPr>
          <w:rFonts w:hint="eastAsia"/>
        </w:rPr>
        <w:t>способом</w:t>
      </w:r>
      <w:r>
        <w:t></w:t>
      </w:r>
      <w:r>
        <w:rPr>
          <w:rFonts w:hint="eastAsia"/>
        </w:rPr>
        <w:t>забезпечення</w:t>
      </w:r>
      <w:r>
        <w:t></w:t>
      </w:r>
      <w:r>
        <w:rPr>
          <w:rFonts w:hint="eastAsia"/>
        </w:rPr>
        <w:t>законності</w:t>
      </w:r>
      <w:r>
        <w:t></w:t>
      </w:r>
      <w:r>
        <w:t></w:t>
      </w:r>
      <w:r>
        <w:rPr>
          <w:rFonts w:hint="eastAsia"/>
        </w:rPr>
        <w:t>але</w:t>
      </w:r>
      <w:r>
        <w:t></w:t>
      </w:r>
      <w:r>
        <w:rPr>
          <w:rFonts w:hint="eastAsia"/>
        </w:rPr>
        <w:t>й</w:t>
      </w:r>
      <w:r>
        <w:t></w:t>
      </w:r>
      <w:r>
        <w:rPr>
          <w:rFonts w:hint="eastAsia"/>
        </w:rPr>
        <w:t>необхідною</w:t>
      </w:r>
      <w:r>
        <w:t></w:t>
      </w:r>
      <w:r>
        <w:rPr>
          <w:rFonts w:hint="eastAsia"/>
        </w:rPr>
        <w:t>функцією</w:t>
      </w:r>
      <w:r>
        <w:t></w:t>
      </w:r>
      <w:r>
        <w:rPr>
          <w:rFonts w:hint="eastAsia"/>
        </w:rPr>
        <w:t>управління</w:t>
      </w:r>
      <w:r>
        <w:t></w:t>
      </w:r>
      <w:r>
        <w:rPr>
          <w:rFonts w:hint="eastAsia"/>
        </w:rPr>
        <w:t>діяльністю</w:t>
      </w:r>
      <w:r>
        <w:t></w:t>
      </w:r>
      <w:r>
        <w:rPr>
          <w:rFonts w:hint="eastAsia"/>
        </w:rPr>
        <w:t>підприємства</w:t>
      </w:r>
      <w:r>
        <w:t></w:t>
      </w:r>
      <w:r>
        <w:t></w:t>
      </w:r>
      <w:r>
        <w:rPr>
          <w:rFonts w:hint="eastAsia"/>
        </w:rPr>
        <w:t>Звідси</w:t>
      </w:r>
      <w:r>
        <w:t></w:t>
      </w:r>
      <w:r>
        <w:t></w:t>
      </w:r>
      <w:r>
        <w:rPr>
          <w:rFonts w:hint="eastAsia"/>
        </w:rPr>
        <w:t>визначення</w:t>
      </w:r>
      <w:r>
        <w:t></w:t>
      </w:r>
      <w:r>
        <w:rPr>
          <w:rFonts w:hint="eastAsia"/>
        </w:rPr>
        <w:t>мети</w:t>
      </w:r>
      <w:r>
        <w:t></w:t>
      </w:r>
      <w:r>
        <w:rPr>
          <w:rFonts w:hint="eastAsia"/>
        </w:rPr>
        <w:t>внутрішнього</w:t>
      </w:r>
      <w:r>
        <w:t></w:t>
      </w:r>
      <w:r>
        <w:rPr>
          <w:rFonts w:hint="eastAsia"/>
        </w:rPr>
        <w:t>контролю</w:t>
      </w:r>
      <w:r>
        <w:t></w:t>
      </w:r>
      <w:r>
        <w:rPr>
          <w:rFonts w:hint="eastAsia"/>
        </w:rPr>
        <w:t>повинно</w:t>
      </w:r>
      <w:r>
        <w:t></w:t>
      </w:r>
      <w:r>
        <w:rPr>
          <w:rFonts w:hint="eastAsia"/>
        </w:rPr>
        <w:t>базуватися</w:t>
      </w:r>
      <w:r>
        <w:t></w:t>
      </w:r>
      <w:r>
        <w:rPr>
          <w:rFonts w:hint="eastAsia"/>
        </w:rPr>
        <w:t>на</w:t>
      </w:r>
      <w:r>
        <w:t></w:t>
      </w:r>
      <w:r>
        <w:rPr>
          <w:rFonts w:hint="eastAsia"/>
        </w:rPr>
        <w:t>основних</w:t>
      </w:r>
      <w:r>
        <w:t></w:t>
      </w:r>
      <w:r>
        <w:rPr>
          <w:rFonts w:hint="eastAsia"/>
        </w:rPr>
        <w:t>правилах</w:t>
      </w:r>
      <w:r>
        <w:t></w:t>
      </w:r>
      <w:r>
        <w:rPr>
          <w:rFonts w:hint="eastAsia"/>
        </w:rPr>
        <w:t>такого</w:t>
      </w:r>
      <w:r>
        <w:t></w:t>
      </w:r>
      <w:r>
        <w:rPr>
          <w:rFonts w:hint="eastAsia"/>
        </w:rPr>
        <w:t>важливого</w:t>
      </w:r>
      <w:r>
        <w:t></w:t>
      </w:r>
      <w:r>
        <w:rPr>
          <w:rFonts w:hint="eastAsia"/>
        </w:rPr>
        <w:t>елемента</w:t>
      </w:r>
      <w:r>
        <w:t></w:t>
      </w:r>
      <w:r>
        <w:rPr>
          <w:rFonts w:hint="eastAsia"/>
        </w:rPr>
        <w:t>процесу</w:t>
      </w:r>
      <w:r>
        <w:t></w:t>
      </w:r>
      <w:r>
        <w:rPr>
          <w:rFonts w:hint="eastAsia"/>
        </w:rPr>
        <w:t>управління</w:t>
      </w:r>
      <w:r>
        <w:t></w:t>
      </w:r>
      <w:r>
        <w:t></w:t>
      </w:r>
      <w:r>
        <w:rPr>
          <w:rFonts w:hint="eastAsia"/>
        </w:rPr>
        <w:t>як</w:t>
      </w:r>
      <w:r>
        <w:t></w:t>
      </w:r>
      <w:r>
        <w:rPr>
          <w:rFonts w:hint="eastAsia"/>
        </w:rPr>
        <w:t>цілепокладення</w:t>
      </w:r>
      <w:r>
        <w:t></w:t>
      </w:r>
      <w:r>
        <w:t></w:t>
      </w:r>
      <w:r>
        <w:rPr>
          <w:rFonts w:hint="eastAsia"/>
        </w:rPr>
        <w:t>відповідно</w:t>
      </w:r>
      <w:r>
        <w:t></w:t>
      </w:r>
      <w:r>
        <w:rPr>
          <w:rFonts w:hint="eastAsia"/>
        </w:rPr>
        <w:t>до</w:t>
      </w:r>
      <w:r>
        <w:t></w:t>
      </w:r>
      <w:r>
        <w:rPr>
          <w:rFonts w:hint="eastAsia"/>
        </w:rPr>
        <w:t>якого</w:t>
      </w:r>
      <w:r>
        <w:t></w:t>
      </w:r>
      <w:r>
        <w:rPr>
          <w:rFonts w:hint="eastAsia"/>
        </w:rPr>
        <w:t>основна</w:t>
      </w:r>
      <w:r>
        <w:t></w:t>
      </w:r>
      <w:r>
        <w:rPr>
          <w:rFonts w:hint="eastAsia"/>
        </w:rPr>
        <w:t>мета</w:t>
      </w:r>
      <w:r>
        <w:t></w:t>
      </w:r>
      <w:r>
        <w:rPr>
          <w:rFonts w:hint="eastAsia"/>
        </w:rPr>
        <w:t>формується</w:t>
      </w:r>
      <w:r>
        <w:t></w:t>
      </w:r>
      <w:r>
        <w:t></w:t>
      </w:r>
      <w:r>
        <w:rPr>
          <w:rFonts w:hint="eastAsia"/>
        </w:rPr>
        <w:t>виходячи</w:t>
      </w:r>
      <w:r>
        <w:t></w:t>
      </w:r>
      <w:r>
        <w:rPr>
          <w:rFonts w:hint="eastAsia"/>
        </w:rPr>
        <w:t>з</w:t>
      </w:r>
      <w:r>
        <w:t></w:t>
      </w:r>
      <w:r>
        <w:rPr>
          <w:rFonts w:hint="eastAsia"/>
        </w:rPr>
        <w:t>головного</w:t>
      </w:r>
      <w:r>
        <w:t></w:t>
      </w:r>
      <w:r>
        <w:rPr>
          <w:rFonts w:hint="eastAsia"/>
        </w:rPr>
        <w:t>напряму</w:t>
      </w:r>
      <w:r>
        <w:t></w:t>
      </w:r>
      <w:r>
        <w:rPr>
          <w:rFonts w:hint="eastAsia"/>
        </w:rPr>
        <w:t>діяльності</w:t>
      </w:r>
      <w:r>
        <w:t></w:t>
      </w:r>
      <w:r>
        <w:rPr>
          <w:rFonts w:hint="eastAsia"/>
        </w:rPr>
        <w:t>з</w:t>
      </w:r>
      <w:r>
        <w:t></w:t>
      </w:r>
      <w:r>
        <w:rPr>
          <w:rFonts w:hint="eastAsia"/>
        </w:rPr>
        <w:t>контролю</w:t>
      </w:r>
      <w:r>
        <w:t></w:t>
      </w:r>
      <w:r>
        <w:t></w:t>
      </w:r>
      <w:r>
        <w:t></w:t>
      </w:r>
      <w:r>
        <w:rPr>
          <w:rFonts w:hint="eastAsia"/>
        </w:rPr>
        <w:t>реалізації</w:t>
      </w:r>
      <w:r>
        <w:t></w:t>
      </w:r>
      <w:r>
        <w:rPr>
          <w:rFonts w:hint="eastAsia"/>
        </w:rPr>
        <w:t>всіх</w:t>
      </w:r>
      <w:r>
        <w:t></w:t>
      </w:r>
      <w:r>
        <w:rPr>
          <w:rFonts w:hint="eastAsia"/>
        </w:rPr>
        <w:t>економічно</w:t>
      </w:r>
      <w:r>
        <w:t></w:t>
      </w:r>
      <w:r>
        <w:rPr>
          <w:rFonts w:hint="eastAsia"/>
        </w:rPr>
        <w:t>виправданих</w:t>
      </w:r>
      <w:r>
        <w:t></w:t>
      </w:r>
      <w:r>
        <w:rPr>
          <w:rFonts w:hint="eastAsia"/>
        </w:rPr>
        <w:t>заходів</w:t>
      </w:r>
      <w:r>
        <w:t></w:t>
      </w:r>
      <w:r>
        <w:t></w:t>
      </w:r>
      <w:r>
        <w:rPr>
          <w:rFonts w:hint="eastAsia"/>
        </w:rPr>
        <w:t>спрямованих</w:t>
      </w:r>
      <w:r>
        <w:t></w:t>
      </w:r>
      <w:r>
        <w:rPr>
          <w:rFonts w:hint="eastAsia"/>
        </w:rPr>
        <w:t>на</w:t>
      </w:r>
      <w:r>
        <w:t></w:t>
      </w:r>
      <w:r>
        <w:rPr>
          <w:rFonts w:hint="eastAsia"/>
        </w:rPr>
        <w:t>попередження</w:t>
      </w:r>
      <w:r>
        <w:t></w:t>
      </w:r>
      <w:r>
        <w:rPr>
          <w:rFonts w:hint="eastAsia"/>
        </w:rPr>
        <w:t>й</w:t>
      </w:r>
      <w:r>
        <w:t></w:t>
      </w:r>
      <w:r>
        <w:rPr>
          <w:rFonts w:hint="eastAsia"/>
        </w:rPr>
        <w:t>профілактику</w:t>
      </w:r>
      <w:r>
        <w:t></w:t>
      </w:r>
      <w:r>
        <w:rPr>
          <w:rFonts w:hint="eastAsia"/>
        </w:rPr>
        <w:t>конфліктних</w:t>
      </w:r>
      <w:r>
        <w:t></w:t>
      </w:r>
      <w:r>
        <w:rPr>
          <w:rFonts w:hint="eastAsia"/>
        </w:rPr>
        <w:t>ситуацій</w:t>
      </w:r>
      <w:r>
        <w:t></w:t>
      </w:r>
      <w:r>
        <w:t></w:t>
      </w:r>
      <w:r>
        <w:rPr>
          <w:rFonts w:hint="eastAsia"/>
        </w:rPr>
        <w:t>У</w:t>
      </w:r>
      <w:r>
        <w:t></w:t>
      </w:r>
      <w:r>
        <w:rPr>
          <w:rFonts w:hint="eastAsia"/>
        </w:rPr>
        <w:t>дисертації</w:t>
      </w:r>
      <w:r>
        <w:t></w:t>
      </w:r>
      <w:r>
        <w:rPr>
          <w:rFonts w:hint="eastAsia"/>
        </w:rPr>
        <w:t>сформовано</w:t>
      </w:r>
      <w:r>
        <w:t></w:t>
      </w:r>
      <w:r>
        <w:rPr>
          <w:rFonts w:hint="eastAsia"/>
        </w:rPr>
        <w:t>визначення</w:t>
      </w:r>
      <w:r>
        <w:t></w:t>
      </w:r>
      <w:r>
        <w:rPr>
          <w:rFonts w:hint="eastAsia"/>
        </w:rPr>
        <w:t>внутрішнього</w:t>
      </w:r>
      <w:r>
        <w:t></w:t>
      </w:r>
      <w:r>
        <w:rPr>
          <w:rFonts w:hint="eastAsia"/>
        </w:rPr>
        <w:t>контролю</w:t>
      </w:r>
      <w:r>
        <w:t></w:t>
      </w:r>
      <w:r>
        <w:t></w:t>
      </w:r>
      <w:r>
        <w:rPr>
          <w:rFonts w:hint="eastAsia"/>
        </w:rPr>
        <w:t>яке</w:t>
      </w:r>
      <w:r>
        <w:t></w:t>
      </w:r>
      <w:r>
        <w:rPr>
          <w:rFonts w:hint="eastAsia"/>
        </w:rPr>
        <w:t>враховує</w:t>
      </w:r>
      <w:r>
        <w:t></w:t>
      </w:r>
      <w:r>
        <w:rPr>
          <w:rFonts w:hint="eastAsia"/>
        </w:rPr>
        <w:t>суб’єктів</w:t>
      </w:r>
      <w:r>
        <w:t></w:t>
      </w:r>
      <w:r>
        <w:rPr>
          <w:rFonts w:hint="eastAsia"/>
        </w:rPr>
        <w:t>формування</w:t>
      </w:r>
      <w:r>
        <w:t></w:t>
      </w:r>
      <w:r>
        <w:rPr>
          <w:rFonts w:hint="eastAsia"/>
        </w:rPr>
        <w:t>інформації</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r>
        <w:rPr>
          <w:rFonts w:hint="eastAsia"/>
        </w:rPr>
        <w:t>та</w:t>
      </w:r>
      <w:r>
        <w:t></w:t>
      </w:r>
      <w:r>
        <w:rPr>
          <w:rFonts w:hint="eastAsia"/>
        </w:rPr>
        <w:t>особливості</w:t>
      </w:r>
      <w:r>
        <w:t></w:t>
      </w:r>
      <w:r>
        <w:rPr>
          <w:rFonts w:hint="eastAsia"/>
        </w:rPr>
        <w:t>її</w:t>
      </w:r>
      <w:r>
        <w:t></w:t>
      </w:r>
      <w:r>
        <w:rPr>
          <w:rFonts w:hint="eastAsia"/>
        </w:rPr>
        <w:t>накопичення</w:t>
      </w:r>
      <w:r>
        <w:t></w:t>
      </w:r>
      <w:r>
        <w:rPr>
          <w:rFonts w:hint="eastAsia"/>
        </w:rPr>
        <w:t>відповідно</w:t>
      </w:r>
      <w:r>
        <w:t></w:t>
      </w:r>
      <w:r>
        <w:rPr>
          <w:rFonts w:hint="eastAsia"/>
        </w:rPr>
        <w:t>до</w:t>
      </w:r>
      <w:r>
        <w:t></w:t>
      </w:r>
      <w:r>
        <w:rPr>
          <w:rFonts w:hint="eastAsia"/>
        </w:rPr>
        <w:t>потреб</w:t>
      </w:r>
      <w:r>
        <w:t></w:t>
      </w:r>
      <w:r>
        <w:rPr>
          <w:rFonts w:hint="eastAsia"/>
        </w:rPr>
        <w:t>користувачів</w:t>
      </w:r>
      <w:r>
        <w:t></w:t>
      </w:r>
      <w:r>
        <w:rPr>
          <w:rFonts w:hint="eastAsia"/>
        </w:rPr>
        <w:t>інформації</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r>
        <w:rPr>
          <w:rFonts w:hint="eastAsia"/>
        </w:rPr>
        <w:t>різних</w:t>
      </w:r>
      <w:r>
        <w:t></w:t>
      </w:r>
      <w:r>
        <w:rPr>
          <w:rFonts w:hint="eastAsia"/>
        </w:rPr>
        <w:t>рівнів</w:t>
      </w:r>
      <w:r>
        <w:t></w:t>
      </w:r>
      <w:r>
        <w:rPr>
          <w:rFonts w:hint="eastAsia"/>
        </w:rPr>
        <w:t>управління</w:t>
      </w:r>
      <w:r>
        <w:t></w:t>
      </w:r>
      <w:r>
        <w:rPr>
          <w:rFonts w:hint="eastAsia"/>
        </w:rPr>
        <w:t>підприємством</w:t>
      </w:r>
      <w:r>
        <w:t></w:t>
      </w:r>
    </w:p>
    <w:p w:rsidR="00706DB2" w:rsidRDefault="00706DB2" w:rsidP="00706DB2">
      <w:r>
        <w:rPr>
          <w:rFonts w:hint="eastAsia"/>
        </w:rPr>
        <w:t>Зміст</w:t>
      </w:r>
      <w:r>
        <w:t></w:t>
      </w:r>
      <w:r>
        <w:rPr>
          <w:rFonts w:hint="eastAsia"/>
        </w:rPr>
        <w:t>внутрішнього</w:t>
      </w:r>
      <w:r>
        <w:t></w:t>
      </w:r>
      <w:r>
        <w:rPr>
          <w:rFonts w:hint="eastAsia"/>
        </w:rPr>
        <w:t>контролю</w:t>
      </w:r>
      <w:r>
        <w:t></w:t>
      </w:r>
      <w:r>
        <w:rPr>
          <w:rFonts w:hint="eastAsia"/>
        </w:rPr>
        <w:t>розглянуто</w:t>
      </w:r>
      <w:r>
        <w:t></w:t>
      </w:r>
      <w:r>
        <w:rPr>
          <w:rFonts w:hint="eastAsia"/>
        </w:rPr>
        <w:t>у</w:t>
      </w:r>
      <w:r>
        <w:t></w:t>
      </w:r>
      <w:r>
        <w:rPr>
          <w:rFonts w:hint="eastAsia"/>
        </w:rPr>
        <w:t>гносеологічному</w:t>
      </w:r>
      <w:r>
        <w:t></w:t>
      </w:r>
      <w:r>
        <w:rPr>
          <w:rFonts w:hint="eastAsia"/>
        </w:rPr>
        <w:t>аспекті</w:t>
      </w:r>
      <w:r>
        <w:t></w:t>
      </w:r>
      <w:r>
        <w:rPr>
          <w:rFonts w:hint="eastAsia"/>
        </w:rPr>
        <w:t>в</w:t>
      </w:r>
      <w:r>
        <w:t></w:t>
      </w:r>
      <w:r>
        <w:rPr>
          <w:rFonts w:hint="eastAsia"/>
        </w:rPr>
        <w:t>кількох</w:t>
      </w:r>
      <w:r>
        <w:t></w:t>
      </w:r>
      <w:r>
        <w:rPr>
          <w:rFonts w:hint="eastAsia"/>
        </w:rPr>
        <w:t>пізнавальних</w:t>
      </w:r>
      <w:r>
        <w:t></w:t>
      </w:r>
      <w:r>
        <w:rPr>
          <w:rFonts w:hint="eastAsia"/>
        </w:rPr>
        <w:t>вимірах</w:t>
      </w:r>
      <w:r>
        <w:t></w:t>
      </w:r>
      <w:r>
        <w:t></w:t>
      </w:r>
      <w:r>
        <w:rPr>
          <w:rFonts w:hint="eastAsia"/>
        </w:rPr>
        <w:t>як</w:t>
      </w:r>
      <w:r>
        <w:t></w:t>
      </w:r>
      <w:r>
        <w:rPr>
          <w:rFonts w:hint="eastAsia"/>
        </w:rPr>
        <w:t>система</w:t>
      </w:r>
      <w:r>
        <w:t></w:t>
      </w:r>
      <w:r>
        <w:t></w:t>
      </w:r>
      <w:r>
        <w:rPr>
          <w:rFonts w:hint="eastAsia"/>
        </w:rPr>
        <w:t>з</w:t>
      </w:r>
      <w:r>
        <w:t></w:t>
      </w:r>
      <w:r>
        <w:rPr>
          <w:rFonts w:hint="eastAsia"/>
        </w:rPr>
        <w:t>позиції</w:t>
      </w:r>
      <w:r>
        <w:t></w:t>
      </w:r>
      <w:r>
        <w:rPr>
          <w:rFonts w:hint="eastAsia"/>
        </w:rPr>
        <w:t>обґрунтування</w:t>
      </w:r>
      <w:r>
        <w:t></w:t>
      </w:r>
      <w:r>
        <w:rPr>
          <w:rFonts w:hint="eastAsia"/>
        </w:rPr>
        <w:t>теорії</w:t>
      </w:r>
      <w:r>
        <w:t></w:t>
      </w:r>
      <w:r>
        <w:t></w:t>
      </w:r>
      <w:r>
        <w:t></w:t>
      </w:r>
      <w:r>
        <w:rPr>
          <w:rFonts w:hint="eastAsia"/>
        </w:rPr>
        <w:t>як</w:t>
      </w:r>
      <w:r>
        <w:t></w:t>
      </w:r>
      <w:r>
        <w:rPr>
          <w:rFonts w:hint="eastAsia"/>
        </w:rPr>
        <w:t>функція</w:t>
      </w:r>
      <w:r>
        <w:t></w:t>
      </w:r>
      <w:r>
        <w:rPr>
          <w:rFonts w:hint="eastAsia"/>
        </w:rPr>
        <w:t>управління</w:t>
      </w:r>
      <w:r>
        <w:t></w:t>
      </w:r>
      <w:r>
        <w:rPr>
          <w:rFonts w:hint="eastAsia"/>
        </w:rPr>
        <w:t>та</w:t>
      </w:r>
      <w:r>
        <w:t></w:t>
      </w:r>
      <w:r>
        <w:rPr>
          <w:rFonts w:hint="eastAsia"/>
        </w:rPr>
        <w:t>як</w:t>
      </w:r>
      <w:r>
        <w:t></w:t>
      </w:r>
      <w:r>
        <w:rPr>
          <w:rFonts w:hint="eastAsia"/>
        </w:rPr>
        <w:t>процес</w:t>
      </w:r>
      <w:r>
        <w:t></w:t>
      </w:r>
      <w:r>
        <w:t></w:t>
      </w:r>
      <w:r>
        <w:rPr>
          <w:rFonts w:hint="eastAsia"/>
        </w:rPr>
        <w:t>з</w:t>
      </w:r>
      <w:r>
        <w:t></w:t>
      </w:r>
      <w:r>
        <w:rPr>
          <w:rFonts w:hint="eastAsia"/>
        </w:rPr>
        <w:t>позиції</w:t>
      </w:r>
      <w:r>
        <w:t></w:t>
      </w:r>
      <w:r>
        <w:rPr>
          <w:rFonts w:hint="eastAsia"/>
        </w:rPr>
        <w:t>реалізації</w:t>
      </w:r>
      <w:r>
        <w:t></w:t>
      </w:r>
      <w:r>
        <w:rPr>
          <w:rFonts w:hint="eastAsia"/>
        </w:rPr>
        <w:t>практичної</w:t>
      </w:r>
      <w:r>
        <w:t></w:t>
      </w:r>
      <w:r>
        <w:rPr>
          <w:rFonts w:hint="eastAsia"/>
        </w:rPr>
        <w:t>діяльності</w:t>
      </w:r>
      <w:r>
        <w:t></w:t>
      </w:r>
      <w:r>
        <w:t></w:t>
      </w:r>
      <w:r>
        <w:t></w:t>
      </w:r>
      <w:r>
        <w:rPr>
          <w:rFonts w:hint="eastAsia"/>
        </w:rPr>
        <w:t>Визначеність</w:t>
      </w:r>
      <w:r>
        <w:t></w:t>
      </w:r>
      <w:r>
        <w:rPr>
          <w:rFonts w:hint="eastAsia"/>
        </w:rPr>
        <w:t>щодо</w:t>
      </w:r>
      <w:r>
        <w:t></w:t>
      </w:r>
      <w:r>
        <w:rPr>
          <w:rFonts w:hint="eastAsia"/>
        </w:rPr>
        <w:t>сутнісного</w:t>
      </w:r>
      <w:r>
        <w:t></w:t>
      </w:r>
      <w:r>
        <w:rPr>
          <w:rFonts w:hint="eastAsia"/>
        </w:rPr>
        <w:t>сприйняття</w:t>
      </w:r>
      <w:r>
        <w:t></w:t>
      </w:r>
      <w:r>
        <w:rPr>
          <w:rFonts w:hint="eastAsia"/>
        </w:rPr>
        <w:t>внутрішнього</w:t>
      </w:r>
      <w:r>
        <w:t></w:t>
      </w:r>
      <w:r>
        <w:rPr>
          <w:rFonts w:hint="eastAsia"/>
        </w:rPr>
        <w:t>контролю</w:t>
      </w:r>
      <w:r>
        <w:t></w:t>
      </w:r>
      <w:r>
        <w:rPr>
          <w:rFonts w:hint="eastAsia"/>
        </w:rPr>
        <w:t>дозволило</w:t>
      </w:r>
      <w:r>
        <w:t></w:t>
      </w:r>
      <w:r>
        <w:rPr>
          <w:rFonts w:hint="eastAsia"/>
        </w:rPr>
        <w:t>встановити</w:t>
      </w:r>
      <w:r>
        <w:t></w:t>
      </w:r>
      <w:r>
        <w:rPr>
          <w:rFonts w:hint="eastAsia"/>
        </w:rPr>
        <w:t>місце</w:t>
      </w:r>
      <w:r>
        <w:t></w:t>
      </w:r>
      <w:r>
        <w:rPr>
          <w:rFonts w:hint="eastAsia"/>
        </w:rPr>
        <w:t>внутрішнього</w:t>
      </w:r>
      <w:r>
        <w:t></w:t>
      </w:r>
      <w:r>
        <w:rPr>
          <w:rFonts w:hint="eastAsia"/>
        </w:rPr>
        <w:t>контролю</w:t>
      </w:r>
      <w:r>
        <w:t></w:t>
      </w:r>
      <w:r>
        <w:rPr>
          <w:rFonts w:hint="eastAsia"/>
        </w:rPr>
        <w:t>в</w:t>
      </w:r>
      <w:r>
        <w:t></w:t>
      </w:r>
      <w:r>
        <w:rPr>
          <w:rFonts w:hint="eastAsia"/>
        </w:rPr>
        <w:t>системі</w:t>
      </w:r>
      <w:r>
        <w:t></w:t>
      </w:r>
      <w:r>
        <w:rPr>
          <w:rFonts w:hint="eastAsia"/>
        </w:rPr>
        <w:t>господарського</w:t>
      </w:r>
      <w:r>
        <w:t></w:t>
      </w:r>
      <w:r>
        <w:rPr>
          <w:rFonts w:hint="eastAsia"/>
        </w:rPr>
        <w:t>контролю</w:t>
      </w:r>
      <w:r>
        <w:t></w:t>
      </w:r>
      <w:r>
        <w:t></w:t>
      </w:r>
      <w:r>
        <w:t></w:t>
      </w:r>
      <w:r>
        <w:rPr>
          <w:rFonts w:hint="eastAsia"/>
        </w:rPr>
        <w:t>як</w:t>
      </w:r>
      <w:r>
        <w:t></w:t>
      </w:r>
      <w:r>
        <w:rPr>
          <w:rFonts w:hint="eastAsia"/>
        </w:rPr>
        <w:t>самостійний</w:t>
      </w:r>
      <w:r>
        <w:t></w:t>
      </w:r>
      <w:r>
        <w:rPr>
          <w:rFonts w:hint="eastAsia"/>
        </w:rPr>
        <w:t>напрям</w:t>
      </w:r>
      <w:r>
        <w:t></w:t>
      </w:r>
      <w:r>
        <w:t></w:t>
      </w:r>
      <w:r>
        <w:rPr>
          <w:rFonts w:hint="eastAsia"/>
        </w:rPr>
        <w:t>що</w:t>
      </w:r>
      <w:r>
        <w:t></w:t>
      </w:r>
      <w:r>
        <w:rPr>
          <w:rFonts w:hint="eastAsia"/>
        </w:rPr>
        <w:t>відокремився</w:t>
      </w:r>
      <w:r>
        <w:t></w:t>
      </w:r>
      <w:r>
        <w:rPr>
          <w:rFonts w:hint="eastAsia"/>
        </w:rPr>
        <w:t>в</w:t>
      </w:r>
      <w:r>
        <w:t></w:t>
      </w:r>
      <w:r>
        <w:rPr>
          <w:rFonts w:hint="eastAsia"/>
        </w:rPr>
        <w:t>теорії</w:t>
      </w:r>
      <w:r>
        <w:t></w:t>
      </w:r>
      <w:r>
        <w:rPr>
          <w:rFonts w:hint="eastAsia"/>
        </w:rPr>
        <w:t>контролю</w:t>
      </w:r>
      <w:r>
        <w:t></w:t>
      </w:r>
      <w:r>
        <w:t></w:t>
      </w:r>
      <w:r>
        <w:rPr>
          <w:rFonts w:hint="eastAsia"/>
        </w:rPr>
        <w:t>який</w:t>
      </w:r>
      <w:r>
        <w:t></w:t>
      </w:r>
      <w:r>
        <w:rPr>
          <w:rFonts w:hint="eastAsia"/>
        </w:rPr>
        <w:t>може</w:t>
      </w:r>
      <w:r>
        <w:t></w:t>
      </w:r>
      <w:r>
        <w:rPr>
          <w:rFonts w:hint="eastAsia"/>
        </w:rPr>
        <w:t>бути</w:t>
      </w:r>
      <w:r>
        <w:t></w:t>
      </w:r>
      <w:r>
        <w:rPr>
          <w:rFonts w:hint="eastAsia"/>
        </w:rPr>
        <w:t>розтлумачений</w:t>
      </w:r>
      <w:r>
        <w:t></w:t>
      </w:r>
      <w:r>
        <w:rPr>
          <w:rFonts w:hint="eastAsia"/>
        </w:rPr>
        <w:t>у</w:t>
      </w:r>
      <w:r>
        <w:t></w:t>
      </w:r>
      <w:r>
        <w:rPr>
          <w:rFonts w:hint="eastAsia"/>
        </w:rPr>
        <w:t>кількох</w:t>
      </w:r>
      <w:r>
        <w:t></w:t>
      </w:r>
      <w:r>
        <w:rPr>
          <w:rFonts w:hint="eastAsia"/>
        </w:rPr>
        <w:t>пізнавальних</w:t>
      </w:r>
      <w:r>
        <w:t></w:t>
      </w:r>
      <w:r>
        <w:rPr>
          <w:rFonts w:hint="eastAsia"/>
        </w:rPr>
        <w:t>вимірах</w:t>
      </w:r>
      <w:r>
        <w:t></w:t>
      </w:r>
      <w:r>
        <w:t></w:t>
      </w:r>
      <w:r>
        <w:rPr>
          <w:rFonts w:hint="eastAsia"/>
        </w:rPr>
        <w:t>і</w:t>
      </w:r>
      <w:r>
        <w:t></w:t>
      </w:r>
      <w:r>
        <w:rPr>
          <w:rFonts w:hint="eastAsia"/>
        </w:rPr>
        <w:t>якому</w:t>
      </w:r>
      <w:r>
        <w:t></w:t>
      </w:r>
      <w:r>
        <w:rPr>
          <w:rFonts w:hint="eastAsia"/>
        </w:rPr>
        <w:t>притаманні</w:t>
      </w:r>
      <w:r>
        <w:t></w:t>
      </w:r>
      <w:r>
        <w:rPr>
          <w:rFonts w:hint="eastAsia"/>
        </w:rPr>
        <w:t>відповідні</w:t>
      </w:r>
      <w:r>
        <w:t></w:t>
      </w:r>
      <w:r>
        <w:rPr>
          <w:rFonts w:hint="eastAsia"/>
        </w:rPr>
        <w:t>елементи</w:t>
      </w:r>
      <w:r>
        <w:t></w:t>
      </w:r>
      <w:r>
        <w:rPr>
          <w:rFonts w:hint="eastAsia"/>
        </w:rPr>
        <w:t>теоретичної</w:t>
      </w:r>
      <w:r>
        <w:t></w:t>
      </w:r>
      <w:r>
        <w:rPr>
          <w:rFonts w:hint="eastAsia"/>
        </w:rPr>
        <w:t>системи</w:t>
      </w:r>
      <w:r>
        <w:t></w:t>
      </w:r>
    </w:p>
    <w:p w:rsidR="00706DB2" w:rsidRDefault="00706DB2" w:rsidP="00706DB2">
      <w:r>
        <w:t></w:t>
      </w:r>
      <w:r>
        <w:t></w:t>
      </w:r>
      <w:r>
        <w:tab/>
      </w:r>
      <w:r>
        <w:rPr>
          <w:rFonts w:hint="eastAsia"/>
        </w:rPr>
        <w:t>Дослідження</w:t>
      </w:r>
      <w:r>
        <w:t></w:t>
      </w:r>
      <w:r>
        <w:rPr>
          <w:rFonts w:hint="eastAsia"/>
        </w:rPr>
        <w:t>проблем</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зумовило</w:t>
      </w:r>
      <w:r>
        <w:t></w:t>
      </w:r>
      <w:r>
        <w:rPr>
          <w:rFonts w:hint="eastAsia"/>
        </w:rPr>
        <w:t>визначення</w:t>
      </w:r>
      <w:r>
        <w:t></w:t>
      </w:r>
      <w:r>
        <w:rPr>
          <w:rFonts w:hint="eastAsia"/>
        </w:rPr>
        <w:t>та</w:t>
      </w:r>
      <w:r>
        <w:t></w:t>
      </w:r>
      <w:r>
        <w:rPr>
          <w:rFonts w:hint="eastAsia"/>
        </w:rPr>
        <w:t>розкриття</w:t>
      </w:r>
      <w:r>
        <w:t></w:t>
      </w:r>
      <w:r>
        <w:rPr>
          <w:rFonts w:hint="eastAsia"/>
        </w:rPr>
        <w:t>сутності</w:t>
      </w:r>
      <w:r>
        <w:t></w:t>
      </w:r>
      <w:r>
        <w:t></w:t>
      </w:r>
      <w:r>
        <w:rPr>
          <w:rFonts w:hint="eastAsia"/>
        </w:rPr>
        <w:t>змісту</w:t>
      </w:r>
      <w:r>
        <w:t></w:t>
      </w:r>
      <w:r>
        <w:rPr>
          <w:rFonts w:hint="eastAsia"/>
        </w:rPr>
        <w:t>і</w:t>
      </w:r>
      <w:r>
        <w:t></w:t>
      </w:r>
      <w:r>
        <w:rPr>
          <w:rFonts w:hint="eastAsia"/>
        </w:rPr>
        <w:t>ролі</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в</w:t>
      </w:r>
      <w:r>
        <w:t></w:t>
      </w:r>
      <w:r>
        <w:rPr>
          <w:rFonts w:hint="eastAsia"/>
        </w:rPr>
        <w:t>системі</w:t>
      </w:r>
      <w:r>
        <w:t></w:t>
      </w:r>
      <w:r>
        <w:rPr>
          <w:rFonts w:hint="eastAsia"/>
        </w:rPr>
        <w:t>управління</w:t>
      </w:r>
      <w:r>
        <w:t></w:t>
      </w:r>
      <w:r>
        <w:rPr>
          <w:rFonts w:hint="eastAsia"/>
        </w:rPr>
        <w:t>підприємством</w:t>
      </w:r>
      <w:r>
        <w:t></w:t>
      </w:r>
      <w:r>
        <w:t></w:t>
      </w:r>
      <w:r>
        <w:rPr>
          <w:rFonts w:hint="eastAsia"/>
        </w:rPr>
        <w:t>яка</w:t>
      </w:r>
      <w:r>
        <w:t></w:t>
      </w:r>
      <w:r>
        <w:rPr>
          <w:rFonts w:hint="eastAsia"/>
        </w:rPr>
        <w:t>полягає</w:t>
      </w:r>
      <w:r>
        <w:t></w:t>
      </w:r>
      <w:r>
        <w:rPr>
          <w:rFonts w:hint="eastAsia"/>
        </w:rPr>
        <w:t>в</w:t>
      </w:r>
      <w:r>
        <w:t></w:t>
      </w:r>
      <w:r>
        <w:rPr>
          <w:rFonts w:hint="eastAsia"/>
        </w:rPr>
        <w:t>інформуванні</w:t>
      </w:r>
      <w:r>
        <w:t></w:t>
      </w:r>
      <w:r>
        <w:rPr>
          <w:rFonts w:hint="eastAsia"/>
        </w:rPr>
        <w:t>всіх</w:t>
      </w:r>
      <w:r>
        <w:t></w:t>
      </w:r>
      <w:r>
        <w:rPr>
          <w:rFonts w:hint="eastAsia"/>
        </w:rPr>
        <w:t>суб</w:t>
      </w:r>
      <w:r>
        <w:t></w:t>
      </w:r>
      <w:r>
        <w:rPr>
          <w:rFonts w:hint="eastAsia"/>
        </w:rPr>
        <w:t>єктів</w:t>
      </w:r>
      <w:r>
        <w:t></w:t>
      </w:r>
      <w:r>
        <w:rPr>
          <w:rFonts w:hint="eastAsia"/>
        </w:rPr>
        <w:t>інформаційної</w:t>
      </w:r>
      <w:r>
        <w:t></w:t>
      </w:r>
      <w:r>
        <w:rPr>
          <w:rFonts w:hint="eastAsia"/>
        </w:rPr>
        <w:t>діяльності</w:t>
      </w:r>
      <w:r>
        <w:t></w:t>
      </w:r>
      <w:r>
        <w:rPr>
          <w:rFonts w:hint="eastAsia"/>
        </w:rPr>
        <w:t>про</w:t>
      </w:r>
      <w:r>
        <w:t></w:t>
      </w:r>
      <w:r>
        <w:rPr>
          <w:rFonts w:hint="eastAsia"/>
        </w:rPr>
        <w:t>стан</w:t>
      </w:r>
      <w:r>
        <w:t></w:t>
      </w:r>
      <w:r>
        <w:rPr>
          <w:rFonts w:hint="eastAsia"/>
        </w:rPr>
        <w:t>і</w:t>
      </w:r>
      <w:r>
        <w:t></w:t>
      </w:r>
      <w:r>
        <w:rPr>
          <w:rFonts w:hint="eastAsia"/>
        </w:rPr>
        <w:t>поведінку</w:t>
      </w:r>
      <w:r>
        <w:t></w:t>
      </w:r>
      <w:r>
        <w:rPr>
          <w:rFonts w:hint="eastAsia"/>
        </w:rPr>
        <w:t>об</w:t>
      </w:r>
      <w:r>
        <w:t></w:t>
      </w:r>
      <w:r>
        <w:rPr>
          <w:rFonts w:hint="eastAsia"/>
        </w:rPr>
        <w:t>єктів</w:t>
      </w:r>
      <w:r>
        <w:t></w:t>
      </w:r>
      <w:r>
        <w:rPr>
          <w:rFonts w:hint="eastAsia"/>
        </w:rPr>
        <w:t>контролю</w:t>
      </w:r>
      <w:r>
        <w:t></w:t>
      </w:r>
      <w:r>
        <w:t></w:t>
      </w:r>
      <w:r>
        <w:rPr>
          <w:rFonts w:hint="eastAsia"/>
        </w:rPr>
        <w:t>Визначено</w:t>
      </w:r>
      <w:r>
        <w:t></w:t>
      </w:r>
      <w:r>
        <w:rPr>
          <w:rFonts w:hint="eastAsia"/>
        </w:rPr>
        <w:t>послідовність</w:t>
      </w:r>
      <w:r>
        <w:t></w:t>
      </w:r>
      <w:r>
        <w:rPr>
          <w:rFonts w:hint="eastAsia"/>
        </w:rPr>
        <w:t>формування</w:t>
      </w:r>
      <w:r>
        <w:t></w:t>
      </w:r>
      <w:r>
        <w:rPr>
          <w:rFonts w:hint="eastAsia"/>
        </w:rPr>
        <w:t>процесу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сутність</w:t>
      </w:r>
      <w:r>
        <w:t></w:t>
      </w:r>
      <w:r>
        <w:rPr>
          <w:rFonts w:hint="eastAsia"/>
        </w:rPr>
        <w:t>якого</w:t>
      </w:r>
      <w:r>
        <w:t></w:t>
      </w:r>
      <w:r>
        <w:rPr>
          <w:rFonts w:hint="eastAsia"/>
        </w:rPr>
        <w:t>полягає</w:t>
      </w:r>
      <w:r>
        <w:t></w:t>
      </w:r>
      <w:r>
        <w:rPr>
          <w:rFonts w:hint="eastAsia"/>
        </w:rPr>
        <w:t>в</w:t>
      </w:r>
      <w:r>
        <w:t></w:t>
      </w:r>
      <w:r>
        <w:rPr>
          <w:rFonts w:hint="eastAsia"/>
        </w:rPr>
        <w:t>тому</w:t>
      </w:r>
      <w:r>
        <w:t></w:t>
      </w:r>
      <w:r>
        <w:t></w:t>
      </w:r>
      <w:r>
        <w:rPr>
          <w:rFonts w:hint="eastAsia"/>
        </w:rPr>
        <w:t>що</w:t>
      </w:r>
      <w:r>
        <w:t></w:t>
      </w:r>
      <w:r>
        <w:rPr>
          <w:rFonts w:hint="eastAsia"/>
        </w:rPr>
        <w:t>виходячи</w:t>
      </w:r>
      <w:r>
        <w:t></w:t>
      </w:r>
      <w:r>
        <w:rPr>
          <w:rFonts w:hint="eastAsia"/>
        </w:rPr>
        <w:t>з</w:t>
      </w:r>
      <w:r>
        <w:t></w:t>
      </w:r>
      <w:r>
        <w:rPr>
          <w:rFonts w:hint="eastAsia"/>
        </w:rPr>
        <w:t>інформаційних</w:t>
      </w:r>
      <w:r>
        <w:t></w:t>
      </w:r>
      <w:r>
        <w:rPr>
          <w:rFonts w:hint="eastAsia"/>
        </w:rPr>
        <w:t>потреб</w:t>
      </w:r>
      <w:r>
        <w:t></w:t>
      </w:r>
      <w:r>
        <w:rPr>
          <w:rFonts w:hint="eastAsia"/>
        </w:rPr>
        <w:t>кожного</w:t>
      </w:r>
      <w:r>
        <w:t></w:t>
      </w:r>
      <w:r>
        <w:rPr>
          <w:rFonts w:hint="eastAsia"/>
        </w:rPr>
        <w:t>рівня</w:t>
      </w:r>
      <w:r>
        <w:t></w:t>
      </w:r>
      <w:r>
        <w:rPr>
          <w:rFonts w:hint="eastAsia"/>
        </w:rPr>
        <w:t>управління</w:t>
      </w:r>
      <w:r>
        <w:t></w:t>
      </w:r>
      <w:r>
        <w:t></w:t>
      </w:r>
      <w:r>
        <w:rPr>
          <w:rFonts w:hint="eastAsia"/>
        </w:rPr>
        <w:t>здійснюється</w:t>
      </w:r>
      <w:r>
        <w:t></w:t>
      </w:r>
      <w:r>
        <w:rPr>
          <w:rFonts w:hint="eastAsia"/>
        </w:rPr>
        <w:t>інформаційний</w:t>
      </w:r>
      <w:r>
        <w:t></w:t>
      </w:r>
      <w:r>
        <w:rPr>
          <w:rFonts w:hint="eastAsia"/>
        </w:rPr>
        <w:t>запит</w:t>
      </w:r>
      <w:r>
        <w:t></w:t>
      </w:r>
      <w:r>
        <w:t></w:t>
      </w:r>
      <w:r>
        <w:rPr>
          <w:rFonts w:hint="eastAsia"/>
        </w:rPr>
        <w:t>за</w:t>
      </w:r>
      <w:r>
        <w:t></w:t>
      </w:r>
      <w:r>
        <w:rPr>
          <w:rFonts w:hint="eastAsia"/>
        </w:rPr>
        <w:t>допомогою</w:t>
      </w:r>
      <w:r>
        <w:t></w:t>
      </w:r>
      <w:r>
        <w:rPr>
          <w:rFonts w:hint="eastAsia"/>
        </w:rPr>
        <w:t>якого</w:t>
      </w:r>
      <w:r>
        <w:t></w:t>
      </w:r>
      <w:r>
        <w:rPr>
          <w:rFonts w:hint="eastAsia"/>
        </w:rPr>
        <w:t>формується</w:t>
      </w:r>
      <w:r>
        <w:t></w:t>
      </w:r>
      <w:r>
        <w:rPr>
          <w:rFonts w:hint="eastAsia"/>
        </w:rPr>
        <w:t>інформаційне</w:t>
      </w:r>
      <w:r>
        <w:t></w:t>
      </w:r>
      <w:r>
        <w:rPr>
          <w:rFonts w:hint="eastAsia"/>
        </w:rPr>
        <w:t>забезпечення</w:t>
      </w:r>
      <w:r>
        <w:t></w:t>
      </w:r>
      <w:r>
        <w:rPr>
          <w:rFonts w:hint="eastAsia"/>
        </w:rPr>
        <w:t>задля</w:t>
      </w:r>
      <w:r>
        <w:t></w:t>
      </w:r>
      <w:r>
        <w:rPr>
          <w:rFonts w:hint="eastAsia"/>
        </w:rPr>
        <w:t>вирішення</w:t>
      </w:r>
      <w:r>
        <w:t></w:t>
      </w:r>
      <w:r>
        <w:rPr>
          <w:rFonts w:hint="eastAsia"/>
        </w:rPr>
        <w:t>конкретного</w:t>
      </w:r>
      <w:r>
        <w:t></w:t>
      </w:r>
      <w:r>
        <w:rPr>
          <w:rFonts w:hint="eastAsia"/>
        </w:rPr>
        <w:t>завдання</w:t>
      </w:r>
      <w:r>
        <w:t></w:t>
      </w:r>
    </w:p>
    <w:p w:rsidR="00706DB2" w:rsidRDefault="00706DB2" w:rsidP="00706DB2">
      <w:r>
        <w:t></w:t>
      </w:r>
      <w:r>
        <w:t></w:t>
      </w:r>
      <w:r>
        <w:t></w:t>
      </w:r>
      <w:r>
        <w:rPr>
          <w:rFonts w:hint="eastAsia"/>
        </w:rPr>
        <w:t>Недостатньо</w:t>
      </w:r>
      <w:r>
        <w:t></w:t>
      </w:r>
      <w:r>
        <w:rPr>
          <w:rFonts w:hint="eastAsia"/>
        </w:rPr>
        <w:t>висока</w:t>
      </w:r>
      <w:r>
        <w:t></w:t>
      </w:r>
      <w:r>
        <w:rPr>
          <w:rFonts w:hint="eastAsia"/>
        </w:rPr>
        <w:t>ефективність</w:t>
      </w:r>
      <w:r>
        <w:t></w:t>
      </w:r>
      <w:r>
        <w:rPr>
          <w:rFonts w:hint="eastAsia"/>
        </w:rPr>
        <w:t>функціонування</w:t>
      </w:r>
      <w:r>
        <w:t></w:t>
      </w:r>
      <w:r>
        <w:rPr>
          <w:rFonts w:hint="eastAsia"/>
        </w:rPr>
        <w:t>внутрішнього</w:t>
      </w:r>
      <w:r>
        <w:t></w:t>
      </w:r>
      <w:r>
        <w:rPr>
          <w:rFonts w:hint="eastAsia"/>
        </w:rPr>
        <w:t>контролю</w:t>
      </w:r>
      <w:r>
        <w:t></w:t>
      </w:r>
      <w:r>
        <w:rPr>
          <w:rFonts w:hint="eastAsia"/>
        </w:rPr>
        <w:t>на</w:t>
      </w:r>
      <w:r>
        <w:t></w:t>
      </w:r>
      <w:r>
        <w:rPr>
          <w:rFonts w:hint="eastAsia"/>
        </w:rPr>
        <w:t>підприємстві</w:t>
      </w:r>
      <w:r>
        <w:t></w:t>
      </w:r>
      <w:r>
        <w:rPr>
          <w:rFonts w:hint="eastAsia"/>
        </w:rPr>
        <w:t>обумовлена</w:t>
      </w:r>
      <w:r>
        <w:t></w:t>
      </w:r>
      <w:r>
        <w:t></w:t>
      </w:r>
      <w:r>
        <w:rPr>
          <w:rFonts w:hint="eastAsia"/>
        </w:rPr>
        <w:t>перш</w:t>
      </w:r>
      <w:r>
        <w:t></w:t>
      </w:r>
      <w:r>
        <w:rPr>
          <w:rFonts w:hint="eastAsia"/>
        </w:rPr>
        <w:t>за</w:t>
      </w:r>
      <w:r>
        <w:t></w:t>
      </w:r>
      <w:r>
        <w:rPr>
          <w:rFonts w:hint="eastAsia"/>
        </w:rPr>
        <w:t>все</w:t>
      </w:r>
      <w:r>
        <w:t></w:t>
      </w:r>
      <w:r>
        <w:t></w:t>
      </w:r>
      <w:r>
        <w:rPr>
          <w:rFonts w:hint="eastAsia"/>
        </w:rPr>
        <w:t>низьким</w:t>
      </w:r>
      <w:r>
        <w:t></w:t>
      </w:r>
      <w:r>
        <w:rPr>
          <w:rFonts w:hint="eastAsia"/>
        </w:rPr>
        <w:t>рівнем</w:t>
      </w:r>
      <w:r>
        <w:t></w:t>
      </w:r>
      <w:r>
        <w:rPr>
          <w:rFonts w:hint="eastAsia"/>
        </w:rPr>
        <w:t>організації</w:t>
      </w:r>
      <w:r>
        <w:t></w:t>
      </w:r>
      <w:r>
        <w:rPr>
          <w:rFonts w:hint="eastAsia"/>
        </w:rPr>
        <w:t>і</w:t>
      </w:r>
      <w:r>
        <w:t></w:t>
      </w:r>
      <w:r>
        <w:rPr>
          <w:rFonts w:hint="eastAsia"/>
        </w:rPr>
        <w:t>функціонування</w:t>
      </w:r>
      <w:r>
        <w:t></w:t>
      </w:r>
      <w:r>
        <w:rPr>
          <w:rFonts w:hint="eastAsia"/>
        </w:rPr>
        <w:t>процесу</w:t>
      </w:r>
      <w:r>
        <w:t></w:t>
      </w:r>
      <w:r>
        <w:rPr>
          <w:rFonts w:hint="eastAsia"/>
        </w:rPr>
        <w:t>його</w:t>
      </w:r>
      <w:r>
        <w:t></w:t>
      </w:r>
      <w:r>
        <w:rPr>
          <w:rFonts w:hint="eastAsia"/>
        </w:rPr>
        <w:t>інформаційного</w:t>
      </w:r>
      <w:r>
        <w:t></w:t>
      </w:r>
      <w:r>
        <w:rPr>
          <w:rFonts w:hint="eastAsia"/>
        </w:rPr>
        <w:t>забезпечення</w:t>
      </w:r>
      <w:r>
        <w:t></w:t>
      </w:r>
      <w:r>
        <w:t></w:t>
      </w:r>
      <w:r>
        <w:rPr>
          <w:rFonts w:hint="eastAsia"/>
        </w:rPr>
        <w:t>Аналіз</w:t>
      </w:r>
      <w:r>
        <w:t></w:t>
      </w:r>
      <w:r>
        <w:rPr>
          <w:rFonts w:hint="eastAsia"/>
        </w:rPr>
        <w:t>стану</w:t>
      </w:r>
      <w:r>
        <w:t></w:t>
      </w:r>
      <w:r>
        <w:rPr>
          <w:rFonts w:hint="eastAsia"/>
        </w:rPr>
        <w:t>проблем</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здійснено</w:t>
      </w:r>
      <w:r>
        <w:t></w:t>
      </w:r>
      <w:r>
        <w:rPr>
          <w:rFonts w:hint="eastAsia"/>
        </w:rPr>
        <w:t>за</w:t>
      </w:r>
      <w:r>
        <w:t></w:t>
      </w:r>
      <w:r>
        <w:rPr>
          <w:rFonts w:hint="eastAsia"/>
        </w:rPr>
        <w:t>допомогою</w:t>
      </w:r>
      <w:r>
        <w:t></w:t>
      </w:r>
      <w:r>
        <w:rPr>
          <w:rFonts w:hint="eastAsia"/>
        </w:rPr>
        <w:t>їх</w:t>
      </w:r>
      <w:r>
        <w:t></w:t>
      </w:r>
      <w:r>
        <w:rPr>
          <w:rFonts w:hint="eastAsia"/>
        </w:rPr>
        <w:t>формалізації</w:t>
      </w:r>
      <w:r>
        <w:t></w:t>
      </w:r>
      <w:r>
        <w:t></w:t>
      </w:r>
      <w:r>
        <w:rPr>
          <w:rFonts w:hint="eastAsia"/>
        </w:rPr>
        <w:t>що</w:t>
      </w:r>
      <w:r>
        <w:t></w:t>
      </w:r>
      <w:r>
        <w:rPr>
          <w:rFonts w:hint="eastAsia"/>
        </w:rPr>
        <w:t>дозволило</w:t>
      </w:r>
      <w:r>
        <w:t></w:t>
      </w:r>
      <w:r>
        <w:rPr>
          <w:rFonts w:hint="eastAsia"/>
        </w:rPr>
        <w:t>визначити</w:t>
      </w:r>
      <w:r>
        <w:t></w:t>
      </w:r>
      <w:r>
        <w:rPr>
          <w:rFonts w:hint="eastAsia"/>
        </w:rPr>
        <w:t>пріоритети</w:t>
      </w:r>
      <w:r>
        <w:t></w:t>
      </w:r>
      <w:r>
        <w:rPr>
          <w:rFonts w:hint="eastAsia"/>
        </w:rPr>
        <w:t>вивчення</w:t>
      </w:r>
      <w:r>
        <w:t></w:t>
      </w:r>
      <w:r>
        <w:rPr>
          <w:rFonts w:hint="eastAsia"/>
        </w:rPr>
        <w:t>його</w:t>
      </w:r>
      <w:r>
        <w:t></w:t>
      </w:r>
      <w:r>
        <w:rPr>
          <w:rFonts w:hint="eastAsia"/>
        </w:rPr>
        <w:t>теоретичних</w:t>
      </w:r>
      <w:r>
        <w:t></w:t>
      </w:r>
      <w:r>
        <w:t></w:t>
      </w:r>
      <w:r>
        <w:rPr>
          <w:rFonts w:hint="eastAsia"/>
        </w:rPr>
        <w:t>методологічних</w:t>
      </w:r>
      <w:r>
        <w:t></w:t>
      </w:r>
      <w:r>
        <w:rPr>
          <w:rFonts w:hint="eastAsia"/>
        </w:rPr>
        <w:t>та</w:t>
      </w:r>
      <w:r>
        <w:t></w:t>
      </w:r>
      <w:r>
        <w:rPr>
          <w:rFonts w:hint="eastAsia"/>
        </w:rPr>
        <w:t>організаційних</w:t>
      </w:r>
      <w:r>
        <w:t></w:t>
      </w:r>
      <w:r>
        <w:rPr>
          <w:rFonts w:hint="eastAsia"/>
        </w:rPr>
        <w:t>аспектів</w:t>
      </w:r>
      <w:r>
        <w:t></w:t>
      </w:r>
      <w:r>
        <w:t></w:t>
      </w:r>
      <w:r>
        <w:rPr>
          <w:rFonts w:hint="eastAsia"/>
        </w:rPr>
        <w:t>Результати</w:t>
      </w:r>
      <w:r>
        <w:t></w:t>
      </w:r>
      <w:r>
        <w:rPr>
          <w:rFonts w:hint="eastAsia"/>
        </w:rPr>
        <w:t>досліджень</w:t>
      </w:r>
      <w:r>
        <w:t></w:t>
      </w:r>
      <w:r>
        <w:rPr>
          <w:rFonts w:hint="eastAsia"/>
        </w:rPr>
        <w:t>свідчать</w:t>
      </w:r>
      <w:r>
        <w:t></w:t>
      </w:r>
      <w:r>
        <w:rPr>
          <w:rFonts w:hint="eastAsia"/>
        </w:rPr>
        <w:t>про</w:t>
      </w:r>
      <w:r>
        <w:t></w:t>
      </w:r>
      <w:r>
        <w:rPr>
          <w:rFonts w:hint="eastAsia"/>
        </w:rPr>
        <w:t>слабку</w:t>
      </w:r>
      <w:r>
        <w:t></w:t>
      </w:r>
      <w:r>
        <w:rPr>
          <w:rFonts w:hint="eastAsia"/>
        </w:rPr>
        <w:t>структуризацію</w:t>
      </w:r>
      <w:r>
        <w:t></w:t>
      </w:r>
      <w:r>
        <w:rPr>
          <w:rFonts w:hint="eastAsia"/>
        </w:rPr>
        <w:t>інформаційного</w:t>
      </w:r>
      <w:r>
        <w:t></w:t>
      </w:r>
      <w:r>
        <w:rPr>
          <w:rFonts w:hint="eastAsia"/>
        </w:rPr>
        <w:t>забезпечення</w:t>
      </w:r>
      <w:r>
        <w:t></w:t>
      </w:r>
      <w:r>
        <w:rPr>
          <w:rFonts w:hint="eastAsia"/>
        </w:rPr>
        <w:t>діяльності</w:t>
      </w:r>
      <w:r>
        <w:t></w:t>
      </w:r>
      <w:r>
        <w:rPr>
          <w:rFonts w:hint="eastAsia"/>
        </w:rPr>
        <w:t>суб’єктів</w:t>
      </w:r>
      <w:r>
        <w:t></w:t>
      </w:r>
      <w:r>
        <w:rPr>
          <w:rFonts w:hint="eastAsia"/>
        </w:rPr>
        <w:t>внутрішнього</w:t>
      </w:r>
      <w:r>
        <w:t></w:t>
      </w:r>
      <w:r>
        <w:rPr>
          <w:rFonts w:hint="eastAsia"/>
        </w:rPr>
        <w:t>контролю</w:t>
      </w:r>
      <w:r>
        <w:t></w:t>
      </w:r>
      <w:r>
        <w:t></w:t>
      </w:r>
      <w:r>
        <w:rPr>
          <w:rFonts w:hint="eastAsia"/>
        </w:rPr>
        <w:t>відсутність</w:t>
      </w:r>
      <w:r>
        <w:t></w:t>
      </w:r>
      <w:r>
        <w:rPr>
          <w:rFonts w:hint="eastAsia"/>
        </w:rPr>
        <w:t>механізмів</w:t>
      </w:r>
      <w:r>
        <w:t></w:t>
      </w:r>
      <w:r>
        <w:rPr>
          <w:rFonts w:hint="eastAsia"/>
        </w:rPr>
        <w:t>інформаційно</w:t>
      </w:r>
      <w:r>
        <w:t></w:t>
      </w:r>
      <w:r>
        <w:rPr>
          <w:rFonts w:hint="eastAsia"/>
        </w:rPr>
        <w:t>контрольної</w:t>
      </w:r>
      <w:r>
        <w:t></w:t>
      </w:r>
      <w:r>
        <w:rPr>
          <w:rFonts w:hint="eastAsia"/>
        </w:rPr>
        <w:t>взаємодії</w:t>
      </w:r>
      <w:r>
        <w:t></w:t>
      </w:r>
      <w:r>
        <w:rPr>
          <w:rFonts w:hint="eastAsia"/>
        </w:rPr>
        <w:t>з</w:t>
      </w:r>
      <w:r>
        <w:t></w:t>
      </w:r>
      <w:r>
        <w:rPr>
          <w:rFonts w:hint="eastAsia"/>
        </w:rPr>
        <w:t>контрагентами</w:t>
      </w:r>
      <w:r>
        <w:t></w:t>
      </w:r>
      <w:r>
        <w:rPr>
          <w:rFonts w:hint="eastAsia"/>
        </w:rPr>
        <w:t>та</w:t>
      </w:r>
      <w:r>
        <w:t></w:t>
      </w:r>
      <w:r>
        <w:rPr>
          <w:rFonts w:hint="eastAsia"/>
        </w:rPr>
        <w:t>іншими</w:t>
      </w:r>
      <w:r>
        <w:t></w:t>
      </w:r>
      <w:r>
        <w:rPr>
          <w:rFonts w:hint="eastAsia"/>
        </w:rPr>
        <w:t>учасниками</w:t>
      </w:r>
      <w:r>
        <w:t></w:t>
      </w:r>
      <w:r>
        <w:rPr>
          <w:rFonts w:hint="eastAsia"/>
        </w:rPr>
        <w:t>ринку</w:t>
      </w:r>
      <w:r>
        <w:t></w:t>
      </w:r>
      <w:r>
        <w:t></w:t>
      </w:r>
      <w:r>
        <w:rPr>
          <w:rFonts w:hint="eastAsia"/>
        </w:rPr>
        <w:t>неготовність</w:t>
      </w:r>
      <w:r>
        <w:t></w:t>
      </w:r>
      <w:r>
        <w:rPr>
          <w:rFonts w:hint="eastAsia"/>
        </w:rPr>
        <w:t>фахівців</w:t>
      </w:r>
      <w:r>
        <w:t></w:t>
      </w:r>
      <w:r>
        <w:rPr>
          <w:rFonts w:hint="eastAsia"/>
        </w:rPr>
        <w:t>до</w:t>
      </w:r>
      <w:r>
        <w:t></w:t>
      </w:r>
      <w:r>
        <w:rPr>
          <w:rFonts w:hint="eastAsia"/>
        </w:rPr>
        <w:t>професійної</w:t>
      </w:r>
      <w:r>
        <w:t></w:t>
      </w:r>
      <w:r>
        <w:rPr>
          <w:rFonts w:hint="eastAsia"/>
        </w:rPr>
        <w:t>діяльності</w:t>
      </w:r>
      <w:r>
        <w:t></w:t>
      </w:r>
      <w:r>
        <w:rPr>
          <w:rFonts w:hint="eastAsia"/>
        </w:rPr>
        <w:t>в</w:t>
      </w:r>
      <w:r>
        <w:t></w:t>
      </w:r>
      <w:r>
        <w:rPr>
          <w:rFonts w:hint="eastAsia"/>
        </w:rPr>
        <w:t>умовах</w:t>
      </w:r>
      <w:r>
        <w:t></w:t>
      </w:r>
      <w:r>
        <w:rPr>
          <w:rFonts w:hint="eastAsia"/>
        </w:rPr>
        <w:t>наростання</w:t>
      </w:r>
      <w:r>
        <w:t></w:t>
      </w:r>
      <w:r>
        <w:rPr>
          <w:rFonts w:hint="eastAsia"/>
        </w:rPr>
        <w:t>процесів</w:t>
      </w:r>
      <w:r>
        <w:t></w:t>
      </w:r>
      <w:r>
        <w:rPr>
          <w:rFonts w:hint="eastAsia"/>
        </w:rPr>
        <w:t>інформатизації</w:t>
      </w:r>
      <w:r>
        <w:t></w:t>
      </w:r>
      <w:r>
        <w:t></w:t>
      </w:r>
      <w:r>
        <w:rPr>
          <w:rFonts w:hint="eastAsia"/>
        </w:rPr>
        <w:t>несформованість</w:t>
      </w:r>
      <w:r>
        <w:t></w:t>
      </w:r>
      <w:r>
        <w:rPr>
          <w:rFonts w:hint="eastAsia"/>
        </w:rPr>
        <w:t>інформаційної</w:t>
      </w:r>
      <w:r>
        <w:t></w:t>
      </w:r>
      <w:r>
        <w:rPr>
          <w:rFonts w:hint="eastAsia"/>
        </w:rPr>
        <w:t>основи</w:t>
      </w:r>
      <w:r>
        <w:t></w:t>
      </w:r>
      <w:r>
        <w:rPr>
          <w:rFonts w:hint="eastAsia"/>
        </w:rPr>
        <w:t>діяльності</w:t>
      </w:r>
      <w:r>
        <w:t></w:t>
      </w:r>
      <w:r>
        <w:rPr>
          <w:rFonts w:hint="eastAsia"/>
        </w:rPr>
        <w:t>фахівців</w:t>
      </w:r>
      <w:r>
        <w:t></w:t>
      </w:r>
      <w:r>
        <w:rPr>
          <w:rFonts w:hint="eastAsia"/>
        </w:rPr>
        <w:t>у</w:t>
      </w:r>
      <w:r>
        <w:t></w:t>
      </w:r>
      <w:r>
        <w:rPr>
          <w:rFonts w:hint="eastAsia"/>
        </w:rPr>
        <w:t>середовищі</w:t>
      </w:r>
      <w:r>
        <w:t></w:t>
      </w:r>
      <w:r>
        <w:rPr>
          <w:rFonts w:hint="eastAsia"/>
        </w:rPr>
        <w:t>внутрішнього</w:t>
      </w:r>
      <w:r>
        <w:t></w:t>
      </w:r>
      <w:r>
        <w:rPr>
          <w:rFonts w:hint="eastAsia"/>
        </w:rPr>
        <w:t>контролю</w:t>
      </w:r>
      <w:r>
        <w:t></w:t>
      </w:r>
    </w:p>
    <w:p w:rsidR="00706DB2" w:rsidRDefault="00706DB2" w:rsidP="00706DB2">
      <w:r>
        <w:t></w:t>
      </w:r>
      <w:r>
        <w:t></w:t>
      </w:r>
      <w:r>
        <w:t></w:t>
      </w:r>
      <w:r>
        <w:rPr>
          <w:rFonts w:hint="eastAsia"/>
        </w:rPr>
        <w:t>Формування</w:t>
      </w:r>
      <w:r>
        <w:t></w:t>
      </w:r>
      <w:r>
        <w:rPr>
          <w:rFonts w:hint="eastAsia"/>
        </w:rPr>
        <w:t>інформації</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r>
        <w:rPr>
          <w:rFonts w:hint="eastAsia"/>
        </w:rPr>
        <w:t>є</w:t>
      </w:r>
      <w:r>
        <w:t></w:t>
      </w:r>
      <w:r>
        <w:rPr>
          <w:rFonts w:hint="eastAsia"/>
        </w:rPr>
        <w:t>процесом</w:t>
      </w:r>
      <w:r>
        <w:t></w:t>
      </w:r>
      <w:r>
        <w:rPr>
          <w:rFonts w:hint="eastAsia"/>
        </w:rPr>
        <w:t>складним</w:t>
      </w:r>
      <w:r>
        <w:t></w:t>
      </w:r>
      <w:r>
        <w:rPr>
          <w:rFonts w:hint="eastAsia"/>
        </w:rPr>
        <w:t>і</w:t>
      </w:r>
      <w:r>
        <w:t></w:t>
      </w:r>
      <w:r>
        <w:rPr>
          <w:rFonts w:hint="eastAsia"/>
        </w:rPr>
        <w:t>трудомістким</w:t>
      </w:r>
      <w:r>
        <w:t></w:t>
      </w:r>
      <w:r>
        <w:t></w:t>
      </w:r>
      <w:r>
        <w:rPr>
          <w:rFonts w:hint="eastAsia"/>
        </w:rPr>
        <w:t>Реалізацію</w:t>
      </w:r>
      <w:r>
        <w:t></w:t>
      </w:r>
      <w:r>
        <w:rPr>
          <w:rFonts w:hint="eastAsia"/>
        </w:rPr>
        <w:t>основних</w:t>
      </w:r>
      <w:r>
        <w:t></w:t>
      </w:r>
      <w:r>
        <w:rPr>
          <w:rFonts w:hint="eastAsia"/>
        </w:rPr>
        <w:t>етапів</w:t>
      </w:r>
      <w:r>
        <w:t></w:t>
      </w:r>
      <w:r>
        <w:rPr>
          <w:rFonts w:hint="eastAsia"/>
        </w:rPr>
        <w:t>процесу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запропоновано</w:t>
      </w:r>
      <w:r>
        <w:t></w:t>
      </w:r>
      <w:r>
        <w:rPr>
          <w:rFonts w:hint="eastAsia"/>
        </w:rPr>
        <w:t>у</w:t>
      </w:r>
      <w:r>
        <w:t></w:t>
      </w:r>
      <w:r>
        <w:rPr>
          <w:rFonts w:hint="eastAsia"/>
        </w:rPr>
        <w:t>роботі</w:t>
      </w:r>
      <w:r>
        <w:t></w:t>
      </w:r>
      <w:r>
        <w:rPr>
          <w:rFonts w:hint="eastAsia"/>
        </w:rPr>
        <w:t>шляхом</w:t>
      </w:r>
      <w:r>
        <w:t></w:t>
      </w:r>
      <w:r>
        <w:rPr>
          <w:rFonts w:hint="eastAsia"/>
        </w:rPr>
        <w:t>використання</w:t>
      </w:r>
      <w:r>
        <w:t></w:t>
      </w:r>
      <w:r>
        <w:rPr>
          <w:rFonts w:hint="eastAsia"/>
        </w:rPr>
        <w:t>концептуального</w:t>
      </w:r>
      <w:r>
        <w:t></w:t>
      </w:r>
      <w:r>
        <w:rPr>
          <w:rFonts w:hint="eastAsia"/>
        </w:rPr>
        <w:t>підходу</w:t>
      </w:r>
      <w:r>
        <w:t></w:t>
      </w:r>
      <w:r>
        <w:t></w:t>
      </w:r>
      <w:r>
        <w:rPr>
          <w:rFonts w:hint="eastAsia"/>
        </w:rPr>
        <w:t>в</w:t>
      </w:r>
      <w:r>
        <w:t></w:t>
      </w:r>
      <w:r>
        <w:rPr>
          <w:rFonts w:hint="eastAsia"/>
        </w:rPr>
        <w:t>основу</w:t>
      </w:r>
      <w:r>
        <w:t></w:t>
      </w:r>
      <w:r>
        <w:rPr>
          <w:rFonts w:hint="eastAsia"/>
        </w:rPr>
        <w:t>якого</w:t>
      </w:r>
      <w:r>
        <w:t></w:t>
      </w:r>
      <w:r>
        <w:rPr>
          <w:rFonts w:hint="eastAsia"/>
        </w:rPr>
        <w:t>покладено</w:t>
      </w:r>
      <w:r>
        <w:t></w:t>
      </w:r>
      <w:r>
        <w:rPr>
          <w:rFonts w:hint="eastAsia"/>
        </w:rPr>
        <w:t>оцінку</w:t>
      </w:r>
      <w:r>
        <w:t></w:t>
      </w:r>
      <w:r>
        <w:rPr>
          <w:rFonts w:hint="eastAsia"/>
        </w:rPr>
        <w:t>інформаційних</w:t>
      </w:r>
      <w:r>
        <w:t></w:t>
      </w:r>
      <w:r>
        <w:rPr>
          <w:rFonts w:hint="eastAsia"/>
        </w:rPr>
        <w:t>потреб</w:t>
      </w:r>
      <w:r>
        <w:t></w:t>
      </w:r>
      <w:r>
        <w:rPr>
          <w:rFonts w:hint="eastAsia"/>
        </w:rPr>
        <w:t>користувачів</w:t>
      </w:r>
      <w:r>
        <w:t></w:t>
      </w:r>
      <w:r>
        <w:rPr>
          <w:rFonts w:hint="eastAsia"/>
        </w:rPr>
        <w:t>інформації</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r>
        <w:t></w:t>
      </w:r>
      <w:r>
        <w:rPr>
          <w:rFonts w:hint="eastAsia"/>
        </w:rPr>
        <w:t>що</w:t>
      </w:r>
      <w:r>
        <w:t></w:t>
      </w:r>
      <w:r>
        <w:rPr>
          <w:rFonts w:hint="eastAsia"/>
        </w:rPr>
        <w:t>забезпечує</w:t>
      </w:r>
      <w:r>
        <w:t></w:t>
      </w:r>
      <w:r>
        <w:rPr>
          <w:rFonts w:hint="eastAsia"/>
        </w:rPr>
        <w:t>формування</w:t>
      </w:r>
      <w:r>
        <w:t></w:t>
      </w:r>
      <w:r>
        <w:rPr>
          <w:rFonts w:hint="eastAsia"/>
        </w:rPr>
        <w:t>кількісних</w:t>
      </w:r>
      <w:r>
        <w:t></w:t>
      </w:r>
      <w:r>
        <w:rPr>
          <w:rFonts w:hint="eastAsia"/>
        </w:rPr>
        <w:t>і</w:t>
      </w:r>
      <w:r>
        <w:t></w:t>
      </w:r>
      <w:r>
        <w:rPr>
          <w:rFonts w:hint="eastAsia"/>
        </w:rPr>
        <w:t>якісних</w:t>
      </w:r>
      <w:r>
        <w:t></w:t>
      </w:r>
      <w:r>
        <w:rPr>
          <w:rFonts w:hint="eastAsia"/>
        </w:rPr>
        <w:t>характеристик</w:t>
      </w:r>
      <w:r>
        <w:t></w:t>
      </w:r>
      <w:r>
        <w:t></w:t>
      </w:r>
      <w:r>
        <w:rPr>
          <w:rFonts w:hint="eastAsia"/>
        </w:rPr>
        <w:t>контрольованого</w:t>
      </w:r>
      <w:r>
        <w:t></w:t>
      </w:r>
      <w:r>
        <w:rPr>
          <w:rFonts w:hint="eastAsia"/>
        </w:rPr>
        <w:t>об’єкту</w:t>
      </w:r>
      <w:r>
        <w:t></w:t>
      </w:r>
      <w:r>
        <w:rPr>
          <w:rFonts w:hint="eastAsia"/>
        </w:rPr>
        <w:t>та</w:t>
      </w:r>
      <w:r>
        <w:t></w:t>
      </w:r>
      <w:r>
        <w:rPr>
          <w:rFonts w:hint="eastAsia"/>
        </w:rPr>
        <w:t>надає</w:t>
      </w:r>
      <w:r>
        <w:t></w:t>
      </w:r>
      <w:r>
        <w:rPr>
          <w:rFonts w:hint="eastAsia"/>
        </w:rPr>
        <w:t>можливість</w:t>
      </w:r>
      <w:r>
        <w:t></w:t>
      </w:r>
      <w:r>
        <w:rPr>
          <w:rFonts w:hint="eastAsia"/>
        </w:rPr>
        <w:t>отримання</w:t>
      </w:r>
      <w:r>
        <w:t></w:t>
      </w:r>
      <w:r>
        <w:rPr>
          <w:rFonts w:hint="eastAsia"/>
        </w:rPr>
        <w:t>інформації</w:t>
      </w:r>
      <w:r>
        <w:t></w:t>
      </w:r>
      <w:r>
        <w:rPr>
          <w:rFonts w:hint="eastAsia"/>
        </w:rPr>
        <w:t>про</w:t>
      </w:r>
      <w:r>
        <w:t></w:t>
      </w:r>
      <w:r>
        <w:rPr>
          <w:rFonts w:hint="eastAsia"/>
        </w:rPr>
        <w:t>явища</w:t>
      </w:r>
      <w:r>
        <w:t></w:t>
      </w:r>
      <w:r>
        <w:t></w:t>
      </w:r>
      <w:r>
        <w:rPr>
          <w:rFonts w:hint="eastAsia"/>
        </w:rPr>
        <w:t>процеси</w:t>
      </w:r>
      <w:r>
        <w:t></w:t>
      </w:r>
      <w:r>
        <w:rPr>
          <w:rFonts w:hint="eastAsia"/>
        </w:rPr>
        <w:t>та</w:t>
      </w:r>
      <w:r>
        <w:t></w:t>
      </w:r>
      <w:r>
        <w:rPr>
          <w:rFonts w:hint="eastAsia"/>
        </w:rPr>
        <w:t>результати</w:t>
      </w:r>
      <w:r>
        <w:t></w:t>
      </w:r>
      <w:r>
        <w:rPr>
          <w:rFonts w:hint="eastAsia"/>
        </w:rPr>
        <w:t>діяльності</w:t>
      </w:r>
      <w:r>
        <w:t></w:t>
      </w:r>
      <w:r>
        <w:rPr>
          <w:rFonts w:hint="eastAsia"/>
        </w:rPr>
        <w:t>підприємства</w:t>
      </w:r>
      <w:r>
        <w:t></w:t>
      </w:r>
    </w:p>
    <w:p w:rsidR="00706DB2" w:rsidRDefault="00706DB2" w:rsidP="00706DB2">
      <w:r>
        <w:t></w:t>
      </w:r>
      <w:r>
        <w:t></w:t>
      </w:r>
      <w:r>
        <w:t></w:t>
      </w:r>
      <w:r>
        <w:t></w:t>
      </w:r>
      <w:r>
        <w:rPr>
          <w:rFonts w:hint="eastAsia"/>
        </w:rPr>
        <w:t>Запропоновано</w:t>
      </w:r>
      <w:r>
        <w:t></w:t>
      </w:r>
      <w:r>
        <w:rPr>
          <w:rFonts w:hint="eastAsia"/>
        </w:rPr>
        <w:t>концепцію</w:t>
      </w:r>
      <w:r>
        <w:t></w:t>
      </w:r>
      <w:r>
        <w:rPr>
          <w:rFonts w:hint="eastAsia"/>
        </w:rPr>
        <w:t>якості</w:t>
      </w:r>
      <w:r>
        <w:t></w:t>
      </w:r>
      <w:r>
        <w:rPr>
          <w:rFonts w:hint="eastAsia"/>
        </w:rPr>
        <w:t>системи</w:t>
      </w:r>
      <w:r>
        <w:t></w:t>
      </w:r>
      <w:r>
        <w:rPr>
          <w:rFonts w:hint="eastAsia"/>
        </w:rPr>
        <w:t>бухгалтерського</w:t>
      </w:r>
      <w:r>
        <w:t></w:t>
      </w:r>
      <w:r>
        <w:rPr>
          <w:rFonts w:hint="eastAsia"/>
        </w:rPr>
        <w:t>обліку</w:t>
      </w:r>
      <w:r>
        <w:t></w:t>
      </w:r>
      <w:r>
        <w:t></w:t>
      </w:r>
      <w:r>
        <w:rPr>
          <w:rFonts w:hint="eastAsia"/>
        </w:rPr>
        <w:t>в</w:t>
      </w:r>
      <w:r>
        <w:t></w:t>
      </w:r>
      <w:r>
        <w:rPr>
          <w:rFonts w:hint="eastAsia"/>
        </w:rPr>
        <w:t>основу</w:t>
      </w:r>
      <w:r>
        <w:t></w:t>
      </w:r>
      <w:r>
        <w:rPr>
          <w:rFonts w:hint="eastAsia"/>
        </w:rPr>
        <w:t>якої</w:t>
      </w:r>
      <w:r>
        <w:t></w:t>
      </w:r>
      <w:r>
        <w:rPr>
          <w:rFonts w:hint="eastAsia"/>
        </w:rPr>
        <w:t>покладено</w:t>
      </w:r>
      <w:r>
        <w:t></w:t>
      </w:r>
      <w:r>
        <w:rPr>
          <w:rFonts w:hint="eastAsia"/>
        </w:rPr>
        <w:t>сукупність</w:t>
      </w:r>
      <w:r>
        <w:t></w:t>
      </w:r>
      <w:r>
        <w:rPr>
          <w:rFonts w:hint="eastAsia"/>
        </w:rPr>
        <w:t>її</w:t>
      </w:r>
      <w:r>
        <w:t></w:t>
      </w:r>
      <w:r>
        <w:rPr>
          <w:rFonts w:hint="eastAsia"/>
        </w:rPr>
        <w:t>потенціалів</w:t>
      </w:r>
      <w:r>
        <w:t></w:t>
      </w:r>
      <w:r>
        <w:t></w:t>
      </w:r>
      <w:r>
        <w:rPr>
          <w:rFonts w:hint="eastAsia"/>
        </w:rPr>
        <w:t>характеристику</w:t>
      </w:r>
      <w:r>
        <w:t></w:t>
      </w:r>
      <w:r>
        <w:rPr>
          <w:rFonts w:hint="eastAsia"/>
        </w:rPr>
        <w:t>їхніх</w:t>
      </w:r>
      <w:r>
        <w:t></w:t>
      </w:r>
      <w:r>
        <w:rPr>
          <w:rFonts w:hint="eastAsia"/>
        </w:rPr>
        <w:t>властивостей</w:t>
      </w:r>
      <w:r>
        <w:t></w:t>
      </w:r>
      <w:r>
        <w:rPr>
          <w:rFonts w:hint="eastAsia"/>
        </w:rPr>
        <w:t>та</w:t>
      </w:r>
      <w:r>
        <w:t></w:t>
      </w:r>
      <w:r>
        <w:rPr>
          <w:rFonts w:hint="eastAsia"/>
        </w:rPr>
        <w:t>чітке</w:t>
      </w:r>
      <w:r>
        <w:t></w:t>
      </w:r>
      <w:r>
        <w:rPr>
          <w:rFonts w:hint="eastAsia"/>
        </w:rPr>
        <w:t>визначення</w:t>
      </w:r>
      <w:r>
        <w:t></w:t>
      </w:r>
      <w:r>
        <w:rPr>
          <w:rFonts w:hint="eastAsia"/>
        </w:rPr>
        <w:t>критеріїв</w:t>
      </w:r>
      <w:r>
        <w:t></w:t>
      </w:r>
      <w:r>
        <w:rPr>
          <w:rFonts w:hint="eastAsia"/>
        </w:rPr>
        <w:t>якості</w:t>
      </w:r>
      <w:r>
        <w:t></w:t>
      </w:r>
      <w:r>
        <w:rPr>
          <w:rFonts w:hint="eastAsia"/>
        </w:rPr>
        <w:t>кожного</w:t>
      </w:r>
      <w:r>
        <w:t></w:t>
      </w:r>
      <w:r>
        <w:rPr>
          <w:rFonts w:hint="eastAsia"/>
        </w:rPr>
        <w:t>з</w:t>
      </w:r>
      <w:r>
        <w:t></w:t>
      </w:r>
      <w:r>
        <w:rPr>
          <w:rFonts w:hint="eastAsia"/>
        </w:rPr>
        <w:t>них</w:t>
      </w:r>
      <w:r>
        <w:t></w:t>
      </w:r>
      <w:r>
        <w:t></w:t>
      </w:r>
      <w:r>
        <w:rPr>
          <w:rFonts w:hint="eastAsia"/>
        </w:rPr>
        <w:t>У</w:t>
      </w:r>
      <w:r>
        <w:t></w:t>
      </w:r>
      <w:r>
        <w:rPr>
          <w:rFonts w:hint="eastAsia"/>
        </w:rPr>
        <w:t>рамках</w:t>
      </w:r>
      <w:r>
        <w:t></w:t>
      </w:r>
      <w:r>
        <w:rPr>
          <w:rFonts w:hint="eastAsia"/>
        </w:rPr>
        <w:t>цієї</w:t>
      </w:r>
      <w:r>
        <w:t></w:t>
      </w:r>
      <w:r>
        <w:rPr>
          <w:rFonts w:hint="eastAsia"/>
        </w:rPr>
        <w:t>концепції</w:t>
      </w:r>
      <w:r>
        <w:t></w:t>
      </w:r>
      <w:r>
        <w:rPr>
          <w:rFonts w:hint="eastAsia"/>
        </w:rPr>
        <w:t>сформовано</w:t>
      </w:r>
      <w:r>
        <w:t></w:t>
      </w:r>
      <w:r>
        <w:rPr>
          <w:rFonts w:hint="eastAsia"/>
        </w:rPr>
        <w:t>матрицю</w:t>
      </w:r>
      <w:r>
        <w:t></w:t>
      </w:r>
      <w:r>
        <w:rPr>
          <w:rFonts w:hint="eastAsia"/>
        </w:rPr>
        <w:t>об’єктів</w:t>
      </w:r>
      <w:r>
        <w:t></w:t>
      </w:r>
      <w:r>
        <w:rPr>
          <w:rFonts w:hint="eastAsia"/>
        </w:rPr>
        <w:t>оцінки</w:t>
      </w:r>
      <w:r>
        <w:t></w:t>
      </w:r>
      <w:r>
        <w:rPr>
          <w:rFonts w:hint="eastAsia"/>
        </w:rPr>
        <w:t>якості</w:t>
      </w:r>
      <w:r>
        <w:t></w:t>
      </w:r>
      <w:r>
        <w:rPr>
          <w:rFonts w:hint="eastAsia"/>
        </w:rPr>
        <w:t>процесу</w:t>
      </w:r>
      <w:r>
        <w:t></w:t>
      </w:r>
      <w:r>
        <w:rPr>
          <w:rFonts w:hint="eastAsia"/>
        </w:rPr>
        <w:t>бухгалтерського</w:t>
      </w:r>
      <w:r>
        <w:t></w:t>
      </w:r>
      <w:r>
        <w:rPr>
          <w:rFonts w:hint="eastAsia"/>
        </w:rPr>
        <w:t>обліку</w:t>
      </w:r>
      <w:r>
        <w:t></w:t>
      </w:r>
      <w:r>
        <w:t></w:t>
      </w:r>
      <w:r>
        <w:rPr>
          <w:rFonts w:hint="eastAsia"/>
        </w:rPr>
        <w:t>в</w:t>
      </w:r>
      <w:r>
        <w:t></w:t>
      </w:r>
      <w:r>
        <w:rPr>
          <w:rFonts w:hint="eastAsia"/>
        </w:rPr>
        <w:t>якій</w:t>
      </w:r>
      <w:r>
        <w:t></w:t>
      </w:r>
      <w:r>
        <w:rPr>
          <w:rFonts w:hint="eastAsia"/>
        </w:rPr>
        <w:t>системно</w:t>
      </w:r>
      <w:r>
        <w:t></w:t>
      </w:r>
      <w:r>
        <w:rPr>
          <w:rFonts w:hint="eastAsia"/>
        </w:rPr>
        <w:t>відображено</w:t>
      </w:r>
      <w:r>
        <w:t></w:t>
      </w:r>
      <w:r>
        <w:rPr>
          <w:rFonts w:hint="eastAsia"/>
        </w:rPr>
        <w:t>об’єкти</w:t>
      </w:r>
      <w:r>
        <w:t></w:t>
      </w:r>
      <w:r>
        <w:rPr>
          <w:rFonts w:hint="eastAsia"/>
        </w:rPr>
        <w:t>якості</w:t>
      </w:r>
      <w:r>
        <w:t></w:t>
      </w:r>
      <w:r>
        <w:rPr>
          <w:rFonts w:hint="eastAsia"/>
        </w:rPr>
        <w:t>в</w:t>
      </w:r>
      <w:r>
        <w:t></w:t>
      </w:r>
      <w:r>
        <w:rPr>
          <w:rFonts w:hint="eastAsia"/>
        </w:rPr>
        <w:t>залежності</w:t>
      </w:r>
      <w:r>
        <w:t></w:t>
      </w:r>
      <w:r>
        <w:rPr>
          <w:rFonts w:hint="eastAsia"/>
        </w:rPr>
        <w:t>від</w:t>
      </w:r>
      <w:r>
        <w:t></w:t>
      </w:r>
      <w:r>
        <w:rPr>
          <w:rFonts w:hint="eastAsia"/>
        </w:rPr>
        <w:t>елементів</w:t>
      </w:r>
      <w:r>
        <w:t></w:t>
      </w:r>
      <w:r>
        <w:rPr>
          <w:rFonts w:hint="eastAsia"/>
        </w:rPr>
        <w:t>організації</w:t>
      </w:r>
      <w:r>
        <w:t></w:t>
      </w:r>
      <w:r>
        <w:rPr>
          <w:rFonts w:hint="eastAsia"/>
        </w:rPr>
        <w:t>облікового</w:t>
      </w:r>
      <w:r>
        <w:t></w:t>
      </w:r>
      <w:r>
        <w:rPr>
          <w:rFonts w:hint="eastAsia"/>
        </w:rPr>
        <w:t>процесу</w:t>
      </w:r>
      <w:r>
        <w:t></w:t>
      </w:r>
      <w:r>
        <w:rPr>
          <w:rFonts w:hint="eastAsia"/>
        </w:rPr>
        <w:t>та</w:t>
      </w:r>
      <w:r>
        <w:t></w:t>
      </w:r>
      <w:r>
        <w:rPr>
          <w:rFonts w:hint="eastAsia"/>
        </w:rPr>
        <w:t>його</w:t>
      </w:r>
      <w:r>
        <w:t></w:t>
      </w:r>
      <w:r>
        <w:rPr>
          <w:rFonts w:hint="eastAsia"/>
        </w:rPr>
        <w:t>етапів</w:t>
      </w:r>
      <w:r>
        <w:t></w:t>
      </w:r>
    </w:p>
    <w:p w:rsidR="00706DB2" w:rsidRDefault="00706DB2" w:rsidP="00706DB2">
      <w:r>
        <w:t></w:t>
      </w:r>
      <w:r>
        <w:t></w:t>
      </w:r>
      <w:r>
        <w:t></w:t>
      </w:r>
      <w:r>
        <w:rPr>
          <w:rFonts w:hint="eastAsia"/>
        </w:rPr>
        <w:t>Обґрунтовано</w:t>
      </w:r>
      <w:r>
        <w:t></w:t>
      </w:r>
      <w:r>
        <w:rPr>
          <w:rFonts w:hint="eastAsia"/>
        </w:rPr>
        <w:t>ідею</w:t>
      </w:r>
      <w:r>
        <w:t></w:t>
      </w:r>
      <w:r>
        <w:rPr>
          <w:rFonts w:hint="eastAsia"/>
        </w:rPr>
        <w:t>створення</w:t>
      </w:r>
      <w:r>
        <w:t></w:t>
      </w:r>
      <w:r>
        <w:rPr>
          <w:rFonts w:hint="eastAsia"/>
        </w:rPr>
        <w:t>інформаційно</w:t>
      </w:r>
      <w:r>
        <w:t></w:t>
      </w:r>
      <w:r>
        <w:rPr>
          <w:rFonts w:hint="eastAsia"/>
        </w:rPr>
        <w:t>аналітичних</w:t>
      </w:r>
      <w:r>
        <w:t></w:t>
      </w:r>
      <w:r>
        <w:rPr>
          <w:rFonts w:hint="eastAsia"/>
        </w:rPr>
        <w:t>центрів</w:t>
      </w:r>
      <w:r>
        <w:t></w:t>
      </w:r>
      <w:r>
        <w:rPr>
          <w:rFonts w:hint="eastAsia"/>
        </w:rPr>
        <w:t>у</w:t>
      </w:r>
      <w:r>
        <w:t></w:t>
      </w:r>
      <w:r>
        <w:rPr>
          <w:rFonts w:hint="eastAsia"/>
        </w:rPr>
        <w:t>системі</w:t>
      </w:r>
      <w:r>
        <w:t></w:t>
      </w:r>
      <w:r>
        <w:rPr>
          <w:rFonts w:hint="eastAsia"/>
        </w:rPr>
        <w:t>внутрішнього</w:t>
      </w:r>
      <w:r>
        <w:t></w:t>
      </w:r>
      <w:r>
        <w:rPr>
          <w:rFonts w:hint="eastAsia"/>
        </w:rPr>
        <w:t>контролю</w:t>
      </w:r>
      <w:r>
        <w:t></w:t>
      </w:r>
      <w:r>
        <w:t></w:t>
      </w:r>
      <w:r>
        <w:rPr>
          <w:rFonts w:hint="eastAsia"/>
        </w:rPr>
        <w:t>сутність</w:t>
      </w:r>
      <w:r>
        <w:t></w:t>
      </w:r>
      <w:r>
        <w:rPr>
          <w:rFonts w:hint="eastAsia"/>
        </w:rPr>
        <w:t>формування</w:t>
      </w:r>
      <w:r>
        <w:t></w:t>
      </w:r>
      <w:r>
        <w:rPr>
          <w:rFonts w:hint="eastAsia"/>
        </w:rPr>
        <w:t>яких</w:t>
      </w:r>
      <w:r>
        <w:t></w:t>
      </w:r>
      <w:r>
        <w:rPr>
          <w:rFonts w:hint="eastAsia"/>
        </w:rPr>
        <w:t>полягає</w:t>
      </w:r>
      <w:r>
        <w:t></w:t>
      </w:r>
      <w:r>
        <w:rPr>
          <w:rFonts w:hint="eastAsia"/>
        </w:rPr>
        <w:t>у</w:t>
      </w:r>
      <w:r>
        <w:t></w:t>
      </w:r>
      <w:r>
        <w:rPr>
          <w:rFonts w:hint="eastAsia"/>
        </w:rPr>
        <w:t>побудові</w:t>
      </w:r>
      <w:r>
        <w:t></w:t>
      </w:r>
      <w:r>
        <w:rPr>
          <w:rFonts w:hint="eastAsia"/>
        </w:rPr>
        <w:t>обліково</w:t>
      </w:r>
      <w:r>
        <w:t></w:t>
      </w:r>
      <w:r>
        <w:rPr>
          <w:rFonts w:hint="eastAsia"/>
        </w:rPr>
        <w:t>аналітичної</w:t>
      </w:r>
      <w:r>
        <w:t></w:t>
      </w:r>
      <w:r>
        <w:rPr>
          <w:rFonts w:hint="eastAsia"/>
        </w:rPr>
        <w:t>підсистеми</w:t>
      </w:r>
      <w:r>
        <w:t></w:t>
      </w:r>
      <w:r>
        <w:rPr>
          <w:rFonts w:hint="eastAsia"/>
        </w:rPr>
        <w:t>в</w:t>
      </w:r>
      <w:r>
        <w:t></w:t>
      </w:r>
      <w:r>
        <w:rPr>
          <w:rFonts w:hint="eastAsia"/>
        </w:rPr>
        <w:t>системі</w:t>
      </w:r>
      <w:r>
        <w:t></w:t>
      </w:r>
      <w:r>
        <w:rPr>
          <w:rFonts w:hint="eastAsia"/>
        </w:rPr>
        <w:t>внутрішнього</w:t>
      </w:r>
      <w:r>
        <w:t></w:t>
      </w:r>
      <w:r>
        <w:rPr>
          <w:rFonts w:hint="eastAsia"/>
        </w:rPr>
        <w:t>контролю</w:t>
      </w:r>
      <w:r>
        <w:t></w:t>
      </w:r>
      <w:r>
        <w:t></w:t>
      </w:r>
      <w:r>
        <w:rPr>
          <w:rFonts w:hint="eastAsia"/>
        </w:rPr>
        <w:t>в</w:t>
      </w:r>
      <w:r>
        <w:t></w:t>
      </w:r>
      <w:r>
        <w:rPr>
          <w:rFonts w:hint="eastAsia"/>
        </w:rPr>
        <w:t>якій</w:t>
      </w:r>
      <w:r>
        <w:t></w:t>
      </w:r>
      <w:r>
        <w:rPr>
          <w:rFonts w:hint="eastAsia"/>
        </w:rPr>
        <w:t>формується</w:t>
      </w:r>
      <w:r>
        <w:t></w:t>
      </w:r>
      <w:r>
        <w:rPr>
          <w:rFonts w:hint="eastAsia"/>
        </w:rPr>
        <w:t>інформація</w:t>
      </w:r>
      <w:r>
        <w:t></w:t>
      </w:r>
      <w:r>
        <w:rPr>
          <w:rFonts w:hint="eastAsia"/>
        </w:rPr>
        <w:t>про</w:t>
      </w:r>
      <w:r>
        <w:t></w:t>
      </w:r>
      <w:r>
        <w:rPr>
          <w:rFonts w:hint="eastAsia"/>
        </w:rPr>
        <w:t>результати</w:t>
      </w:r>
      <w:r>
        <w:t></w:t>
      </w:r>
      <w:r>
        <w:rPr>
          <w:rFonts w:hint="eastAsia"/>
        </w:rPr>
        <w:t>функціонування</w:t>
      </w:r>
      <w:r>
        <w:t></w:t>
      </w:r>
      <w:r>
        <w:rPr>
          <w:rFonts w:hint="eastAsia"/>
        </w:rPr>
        <w:t>основних</w:t>
      </w:r>
      <w:r>
        <w:t></w:t>
      </w:r>
      <w:r>
        <w:rPr>
          <w:rFonts w:hint="eastAsia"/>
        </w:rPr>
        <w:t>бізнес</w:t>
      </w:r>
      <w:r>
        <w:t></w:t>
      </w:r>
      <w:r>
        <w:rPr>
          <w:rFonts w:hint="eastAsia"/>
        </w:rPr>
        <w:t>процесів</w:t>
      </w:r>
      <w:r>
        <w:t></w:t>
      </w:r>
      <w:r>
        <w:rPr>
          <w:rFonts w:hint="eastAsia"/>
        </w:rPr>
        <w:t>підприємства</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r>
        <w:rPr>
          <w:rFonts w:hint="eastAsia"/>
        </w:rPr>
        <w:t>й</w:t>
      </w:r>
      <w:r>
        <w:t></w:t>
      </w:r>
      <w:r>
        <w:rPr>
          <w:rFonts w:hint="eastAsia"/>
        </w:rPr>
        <w:t>прийняття</w:t>
      </w:r>
      <w:r>
        <w:t></w:t>
      </w:r>
      <w:r>
        <w:rPr>
          <w:rFonts w:hint="eastAsia"/>
        </w:rPr>
        <w:t>рішень</w:t>
      </w:r>
      <w:r>
        <w:t></w:t>
      </w:r>
      <w:r>
        <w:rPr>
          <w:rFonts w:hint="eastAsia"/>
        </w:rPr>
        <w:t>відповідно</w:t>
      </w:r>
      <w:r>
        <w:t></w:t>
      </w:r>
      <w:r>
        <w:rPr>
          <w:rFonts w:hint="eastAsia"/>
        </w:rPr>
        <w:t>до</w:t>
      </w:r>
      <w:r>
        <w:t></w:t>
      </w:r>
      <w:r>
        <w:rPr>
          <w:rFonts w:hint="eastAsia"/>
        </w:rPr>
        <w:t>певних</w:t>
      </w:r>
      <w:r>
        <w:t></w:t>
      </w:r>
      <w:r>
        <w:rPr>
          <w:rFonts w:hint="eastAsia"/>
        </w:rPr>
        <w:t>завдань</w:t>
      </w:r>
      <w:r>
        <w:t></w:t>
      </w:r>
      <w:r>
        <w:rPr>
          <w:rFonts w:hint="eastAsia"/>
        </w:rPr>
        <w:t>управління</w:t>
      </w:r>
      <w:r>
        <w:t></w:t>
      </w:r>
      <w:r>
        <w:t></w:t>
      </w:r>
    </w:p>
    <w:p w:rsidR="00706DB2" w:rsidRDefault="00706DB2" w:rsidP="00706DB2">
      <w:r>
        <w:t></w:t>
      </w:r>
      <w:r>
        <w:t></w:t>
      </w:r>
      <w:r>
        <w:t></w:t>
      </w:r>
      <w:r>
        <w:rPr>
          <w:rFonts w:hint="eastAsia"/>
        </w:rPr>
        <w:t>Запропоновано</w:t>
      </w:r>
      <w:r>
        <w:t></w:t>
      </w:r>
      <w:r>
        <w:rPr>
          <w:rFonts w:hint="eastAsia"/>
        </w:rPr>
        <w:t>новий</w:t>
      </w:r>
      <w:r>
        <w:t></w:t>
      </w:r>
      <w:r>
        <w:rPr>
          <w:rFonts w:hint="eastAsia"/>
        </w:rPr>
        <w:t>підхід</w:t>
      </w:r>
      <w:r>
        <w:t></w:t>
      </w:r>
      <w:r>
        <w:rPr>
          <w:rFonts w:hint="eastAsia"/>
        </w:rPr>
        <w:t>до</w:t>
      </w:r>
      <w:r>
        <w:t></w:t>
      </w:r>
      <w:r>
        <w:rPr>
          <w:rFonts w:hint="eastAsia"/>
        </w:rPr>
        <w:t>здійснення</w:t>
      </w:r>
      <w:r>
        <w:t></w:t>
      </w:r>
      <w:r>
        <w:rPr>
          <w:rFonts w:hint="eastAsia"/>
        </w:rPr>
        <w:t>процесу</w:t>
      </w:r>
      <w:r>
        <w:t></w:t>
      </w:r>
      <w:r>
        <w:rPr>
          <w:rFonts w:hint="eastAsia"/>
        </w:rPr>
        <w:t>інформаційно</w:t>
      </w:r>
      <w:r>
        <w:t></w:t>
      </w:r>
      <w:r>
        <w:rPr>
          <w:rFonts w:hint="eastAsia"/>
        </w:rPr>
        <w:t>аудиторської</w:t>
      </w:r>
      <w:r>
        <w:t></w:t>
      </w:r>
      <w:r>
        <w:rPr>
          <w:rFonts w:hint="eastAsia"/>
        </w:rPr>
        <w:t>логістики</w:t>
      </w:r>
      <w:r>
        <w:t></w:t>
      </w:r>
      <w:r>
        <w:rPr>
          <w:rFonts w:hint="eastAsia"/>
        </w:rPr>
        <w:t>щодо</w:t>
      </w:r>
      <w:r>
        <w:t></w:t>
      </w:r>
      <w:r>
        <w:rPr>
          <w:rFonts w:hint="eastAsia"/>
        </w:rPr>
        <w:t>функціональних</w:t>
      </w:r>
      <w:r>
        <w:t></w:t>
      </w:r>
      <w:r>
        <w:rPr>
          <w:rFonts w:hint="eastAsia"/>
        </w:rPr>
        <w:t>областей</w:t>
      </w:r>
      <w:r>
        <w:t></w:t>
      </w:r>
      <w:r>
        <w:rPr>
          <w:rFonts w:hint="eastAsia"/>
        </w:rPr>
        <w:t>внутрішнього</w:t>
      </w:r>
      <w:r>
        <w:t></w:t>
      </w:r>
      <w:r>
        <w:rPr>
          <w:rFonts w:hint="eastAsia"/>
        </w:rPr>
        <w:t>аудиту</w:t>
      </w:r>
      <w:r>
        <w:t></w:t>
      </w:r>
      <w:r>
        <w:t></w:t>
      </w:r>
      <w:r>
        <w:rPr>
          <w:rFonts w:hint="eastAsia"/>
        </w:rPr>
        <w:t>сутність</w:t>
      </w:r>
      <w:r>
        <w:t></w:t>
      </w:r>
      <w:r>
        <w:rPr>
          <w:rFonts w:hint="eastAsia"/>
        </w:rPr>
        <w:t>якого</w:t>
      </w:r>
      <w:r>
        <w:t></w:t>
      </w:r>
      <w:r>
        <w:rPr>
          <w:rFonts w:hint="eastAsia"/>
        </w:rPr>
        <w:t>полягає</w:t>
      </w:r>
      <w:r>
        <w:t></w:t>
      </w:r>
      <w:r>
        <w:rPr>
          <w:rFonts w:hint="eastAsia"/>
        </w:rPr>
        <w:t>в</w:t>
      </w:r>
      <w:r>
        <w:t></w:t>
      </w:r>
      <w:r>
        <w:rPr>
          <w:rFonts w:hint="eastAsia"/>
        </w:rPr>
        <w:t>чіткому</w:t>
      </w:r>
      <w:r>
        <w:t></w:t>
      </w:r>
      <w:r>
        <w:rPr>
          <w:rFonts w:hint="eastAsia"/>
        </w:rPr>
        <w:t>розмежуванні</w:t>
      </w:r>
      <w:r>
        <w:t></w:t>
      </w:r>
      <w:r>
        <w:rPr>
          <w:rFonts w:hint="eastAsia"/>
        </w:rPr>
        <w:t>у</w:t>
      </w:r>
      <w:r>
        <w:t></w:t>
      </w:r>
      <w:r>
        <w:rPr>
          <w:rFonts w:hint="eastAsia"/>
        </w:rPr>
        <w:t>логістичному</w:t>
      </w:r>
      <w:r>
        <w:t></w:t>
      </w:r>
      <w:r>
        <w:rPr>
          <w:rFonts w:hint="eastAsia"/>
        </w:rPr>
        <w:t>ланцюзі</w:t>
      </w:r>
      <w:r>
        <w:t></w:t>
      </w:r>
      <w:r>
        <w:rPr>
          <w:rFonts w:hint="eastAsia"/>
        </w:rPr>
        <w:t>етапів</w:t>
      </w:r>
      <w:r>
        <w:t></w:t>
      </w:r>
      <w:r>
        <w:rPr>
          <w:rFonts w:hint="eastAsia"/>
        </w:rPr>
        <w:t>процесу</w:t>
      </w:r>
      <w:r>
        <w:t></w:t>
      </w:r>
      <w:r>
        <w:rPr>
          <w:rFonts w:hint="eastAsia"/>
        </w:rPr>
        <w:t>внутрішнього</w:t>
      </w:r>
      <w:r>
        <w:t></w:t>
      </w:r>
      <w:r>
        <w:rPr>
          <w:rFonts w:hint="eastAsia"/>
        </w:rPr>
        <w:t>аудиту</w:t>
      </w:r>
      <w:r>
        <w:t></w:t>
      </w:r>
      <w:r>
        <w:rPr>
          <w:rFonts w:hint="eastAsia"/>
        </w:rPr>
        <w:t>та</w:t>
      </w:r>
      <w:r>
        <w:t></w:t>
      </w:r>
      <w:r>
        <w:rPr>
          <w:rFonts w:hint="eastAsia"/>
        </w:rPr>
        <w:t>раціоналізації</w:t>
      </w:r>
      <w:r>
        <w:t></w:t>
      </w:r>
      <w:r>
        <w:rPr>
          <w:rFonts w:hint="eastAsia"/>
        </w:rPr>
        <w:t>й</w:t>
      </w:r>
      <w:r>
        <w:t></w:t>
      </w:r>
      <w:r>
        <w:rPr>
          <w:rFonts w:hint="eastAsia"/>
        </w:rPr>
        <w:t>синхронізації</w:t>
      </w:r>
      <w:r>
        <w:t></w:t>
      </w:r>
      <w:r>
        <w:rPr>
          <w:rFonts w:hint="eastAsia"/>
        </w:rPr>
        <w:t>логістичних</w:t>
      </w:r>
      <w:r>
        <w:t></w:t>
      </w:r>
      <w:r>
        <w:rPr>
          <w:rFonts w:hint="eastAsia"/>
        </w:rPr>
        <w:t>функцій</w:t>
      </w:r>
      <w:r>
        <w:t></w:t>
      </w:r>
      <w:r>
        <w:rPr>
          <w:rFonts w:hint="eastAsia"/>
        </w:rPr>
        <w:t>кожного</w:t>
      </w:r>
      <w:r>
        <w:t></w:t>
      </w:r>
      <w:r>
        <w:rPr>
          <w:rFonts w:hint="eastAsia"/>
        </w:rPr>
        <w:t>з</w:t>
      </w:r>
      <w:r>
        <w:t></w:t>
      </w:r>
      <w:r>
        <w:rPr>
          <w:rFonts w:hint="eastAsia"/>
        </w:rPr>
        <w:t>етапів</w:t>
      </w:r>
      <w:r>
        <w:t></w:t>
      </w:r>
      <w:r>
        <w:t></w:t>
      </w:r>
      <w:r>
        <w:rPr>
          <w:rFonts w:hint="eastAsia"/>
        </w:rPr>
        <w:t>що</w:t>
      </w:r>
      <w:r>
        <w:t></w:t>
      </w:r>
      <w:r>
        <w:rPr>
          <w:rFonts w:hint="eastAsia"/>
        </w:rPr>
        <w:t>сприяє</w:t>
      </w:r>
      <w:r>
        <w:t></w:t>
      </w:r>
      <w:r>
        <w:rPr>
          <w:rFonts w:hint="eastAsia"/>
        </w:rPr>
        <w:t>прийняттю</w:t>
      </w:r>
      <w:r>
        <w:t></w:t>
      </w:r>
      <w:r>
        <w:rPr>
          <w:rFonts w:hint="eastAsia"/>
        </w:rPr>
        <w:t>своєчасних</w:t>
      </w:r>
      <w:r>
        <w:t></w:t>
      </w:r>
      <w:r>
        <w:rPr>
          <w:rFonts w:hint="eastAsia"/>
        </w:rPr>
        <w:t>рішень</w:t>
      </w:r>
      <w:r>
        <w:t></w:t>
      </w:r>
      <w:r>
        <w:rPr>
          <w:rFonts w:hint="eastAsia"/>
        </w:rPr>
        <w:t>з</w:t>
      </w:r>
      <w:r>
        <w:t></w:t>
      </w:r>
      <w:r>
        <w:rPr>
          <w:rFonts w:hint="eastAsia"/>
        </w:rPr>
        <w:t>удосконалення</w:t>
      </w:r>
      <w:r>
        <w:t></w:t>
      </w:r>
      <w:r>
        <w:rPr>
          <w:rFonts w:hint="eastAsia"/>
        </w:rPr>
        <w:t>процесу</w:t>
      </w:r>
      <w:r>
        <w:t></w:t>
      </w:r>
      <w:r>
        <w:rPr>
          <w:rFonts w:hint="eastAsia"/>
        </w:rPr>
        <w:t>внутрішнього</w:t>
      </w:r>
      <w:r>
        <w:t></w:t>
      </w:r>
      <w:r>
        <w:rPr>
          <w:rFonts w:hint="eastAsia"/>
        </w:rPr>
        <w:t>аудиту</w:t>
      </w:r>
      <w:r>
        <w:t></w:t>
      </w:r>
      <w:r>
        <w:t></w:t>
      </w:r>
      <w:r>
        <w:rPr>
          <w:rFonts w:hint="eastAsia"/>
        </w:rPr>
        <w:t>У</w:t>
      </w:r>
      <w:r>
        <w:t></w:t>
      </w:r>
      <w:r>
        <w:rPr>
          <w:rFonts w:hint="eastAsia"/>
        </w:rPr>
        <w:t>контексті</w:t>
      </w:r>
      <w:r>
        <w:t></w:t>
      </w:r>
      <w:r>
        <w:rPr>
          <w:rFonts w:hint="eastAsia"/>
        </w:rPr>
        <w:t>реалізації</w:t>
      </w:r>
      <w:r>
        <w:t></w:t>
      </w:r>
      <w:r>
        <w:rPr>
          <w:rFonts w:hint="eastAsia"/>
        </w:rPr>
        <w:t>даного</w:t>
      </w:r>
      <w:r>
        <w:t></w:t>
      </w:r>
      <w:r>
        <w:rPr>
          <w:rFonts w:hint="eastAsia"/>
        </w:rPr>
        <w:t>підходу</w:t>
      </w:r>
      <w:r>
        <w:t></w:t>
      </w:r>
      <w:r>
        <w:rPr>
          <w:rFonts w:hint="eastAsia"/>
        </w:rPr>
        <w:t>сформовано</w:t>
      </w:r>
      <w:r>
        <w:t></w:t>
      </w:r>
      <w:r>
        <w:rPr>
          <w:rFonts w:hint="eastAsia"/>
        </w:rPr>
        <w:t>й</w:t>
      </w:r>
      <w:r>
        <w:t></w:t>
      </w:r>
      <w:r>
        <w:rPr>
          <w:rFonts w:hint="eastAsia"/>
        </w:rPr>
        <w:t>охарактеризовано</w:t>
      </w:r>
      <w:r>
        <w:t></w:t>
      </w:r>
      <w:r>
        <w:rPr>
          <w:rFonts w:hint="eastAsia"/>
        </w:rPr>
        <w:t>взаємозв</w:t>
      </w:r>
      <w:r>
        <w:t></w:t>
      </w:r>
      <w:r>
        <w:rPr>
          <w:rFonts w:hint="eastAsia"/>
        </w:rPr>
        <w:t>язок</w:t>
      </w:r>
      <w:r>
        <w:t></w:t>
      </w:r>
      <w:r>
        <w:rPr>
          <w:rFonts w:hint="eastAsia"/>
        </w:rPr>
        <w:t>і</w:t>
      </w:r>
      <w:r>
        <w:t></w:t>
      </w:r>
      <w:r>
        <w:rPr>
          <w:rFonts w:hint="eastAsia"/>
        </w:rPr>
        <w:t>залежність</w:t>
      </w:r>
      <w:r>
        <w:t></w:t>
      </w:r>
      <w:r>
        <w:rPr>
          <w:rFonts w:hint="eastAsia"/>
        </w:rPr>
        <w:t>між</w:t>
      </w:r>
      <w:r>
        <w:t></w:t>
      </w:r>
      <w:r>
        <w:rPr>
          <w:rFonts w:hint="eastAsia"/>
        </w:rPr>
        <w:t>ефективністю</w:t>
      </w:r>
      <w:r>
        <w:t></w:t>
      </w:r>
      <w:r>
        <w:rPr>
          <w:rFonts w:hint="eastAsia"/>
        </w:rPr>
        <w:t>процесу</w:t>
      </w:r>
      <w:r>
        <w:t></w:t>
      </w:r>
      <w:r>
        <w:rPr>
          <w:rFonts w:hint="eastAsia"/>
        </w:rPr>
        <w:t>інформаційно</w:t>
      </w:r>
      <w:r>
        <w:t></w:t>
      </w:r>
      <w:r>
        <w:rPr>
          <w:rFonts w:hint="eastAsia"/>
        </w:rPr>
        <w:t>аудиторської</w:t>
      </w:r>
      <w:r>
        <w:t></w:t>
      </w:r>
      <w:r>
        <w:rPr>
          <w:rFonts w:hint="eastAsia"/>
        </w:rPr>
        <w:t>логістики</w:t>
      </w:r>
      <w:r>
        <w:t></w:t>
      </w:r>
      <w:r>
        <w:rPr>
          <w:rFonts w:hint="eastAsia"/>
        </w:rPr>
        <w:t>і</w:t>
      </w:r>
      <w:r>
        <w:t></w:t>
      </w:r>
      <w:r>
        <w:rPr>
          <w:rFonts w:hint="eastAsia"/>
        </w:rPr>
        <w:t>якістю</w:t>
      </w:r>
      <w:r>
        <w:t></w:t>
      </w:r>
      <w:r>
        <w:rPr>
          <w:rFonts w:hint="eastAsia"/>
        </w:rPr>
        <w:t>вихідної</w:t>
      </w:r>
      <w:r>
        <w:t></w:t>
      </w:r>
      <w:r>
        <w:rPr>
          <w:rFonts w:hint="eastAsia"/>
        </w:rPr>
        <w:t>інформації</w:t>
      </w:r>
      <w:r>
        <w:t></w:t>
      </w:r>
      <w:r>
        <w:rPr>
          <w:rFonts w:hint="eastAsia"/>
        </w:rPr>
        <w:t>різних</w:t>
      </w:r>
      <w:r>
        <w:t></w:t>
      </w:r>
      <w:r>
        <w:rPr>
          <w:rFonts w:hint="eastAsia"/>
        </w:rPr>
        <w:t>етапів</w:t>
      </w:r>
      <w:r>
        <w:t></w:t>
      </w:r>
      <w:r>
        <w:rPr>
          <w:rFonts w:hint="eastAsia"/>
        </w:rPr>
        <w:t>процесу</w:t>
      </w:r>
      <w:r>
        <w:t></w:t>
      </w:r>
      <w:r>
        <w:rPr>
          <w:rFonts w:hint="eastAsia"/>
        </w:rPr>
        <w:t>внутрішнього</w:t>
      </w:r>
      <w:r>
        <w:t></w:t>
      </w:r>
      <w:r>
        <w:rPr>
          <w:rFonts w:hint="eastAsia"/>
        </w:rPr>
        <w:t>аудиту</w:t>
      </w:r>
      <w:r>
        <w:t></w:t>
      </w:r>
      <w:r>
        <w:t></w:t>
      </w:r>
      <w:r>
        <w:rPr>
          <w:rFonts w:hint="eastAsia"/>
        </w:rPr>
        <w:t>яка</w:t>
      </w:r>
      <w:r>
        <w:t></w:t>
      </w:r>
      <w:r>
        <w:rPr>
          <w:rFonts w:hint="eastAsia"/>
        </w:rPr>
        <w:t>забезпечує</w:t>
      </w:r>
      <w:r>
        <w:t></w:t>
      </w:r>
      <w:r>
        <w:rPr>
          <w:rFonts w:hint="eastAsia"/>
        </w:rPr>
        <w:t>максимальне</w:t>
      </w:r>
      <w:r>
        <w:t></w:t>
      </w:r>
      <w:r>
        <w:t></w:t>
      </w:r>
      <w:r>
        <w:rPr>
          <w:rFonts w:hint="eastAsia"/>
        </w:rPr>
        <w:t>комплексне</w:t>
      </w:r>
      <w:r>
        <w:t></w:t>
      </w:r>
      <w:r>
        <w:t></w:t>
      </w:r>
      <w:r>
        <w:rPr>
          <w:rFonts w:hint="eastAsia"/>
        </w:rPr>
        <w:t>її</w:t>
      </w:r>
      <w:r>
        <w:t></w:t>
      </w:r>
      <w:r>
        <w:rPr>
          <w:rFonts w:hint="eastAsia"/>
        </w:rPr>
        <w:t>використання</w:t>
      </w:r>
      <w:r>
        <w:t></w:t>
      </w:r>
      <w:r>
        <w:rPr>
          <w:rFonts w:hint="eastAsia"/>
        </w:rPr>
        <w:t>у</w:t>
      </w:r>
      <w:r>
        <w:t></w:t>
      </w:r>
      <w:r>
        <w:rPr>
          <w:rFonts w:hint="eastAsia"/>
        </w:rPr>
        <w:t>прийнятті</w:t>
      </w:r>
      <w:r>
        <w:t></w:t>
      </w:r>
      <w:r>
        <w:rPr>
          <w:rFonts w:hint="eastAsia"/>
        </w:rPr>
        <w:t>рішень</w:t>
      </w:r>
      <w:r>
        <w:t></w:t>
      </w:r>
    </w:p>
    <w:p w:rsidR="00706DB2" w:rsidRDefault="00706DB2" w:rsidP="00706DB2">
      <w:r>
        <w:t></w:t>
      </w:r>
      <w:r>
        <w:t></w:t>
      </w:r>
      <w:r>
        <w:t></w:t>
      </w:r>
      <w:r>
        <w:rPr>
          <w:rFonts w:hint="eastAsia"/>
        </w:rPr>
        <w:t>Вирішення</w:t>
      </w:r>
      <w:r>
        <w:t></w:t>
      </w:r>
      <w:r>
        <w:rPr>
          <w:rFonts w:hint="eastAsia"/>
        </w:rPr>
        <w:t>проблеми</w:t>
      </w:r>
      <w:r>
        <w:t></w:t>
      </w:r>
      <w:r>
        <w:rPr>
          <w:rFonts w:hint="eastAsia"/>
        </w:rPr>
        <w:t>побудови</w:t>
      </w:r>
      <w:r>
        <w:t></w:t>
      </w:r>
      <w:r>
        <w:rPr>
          <w:rFonts w:hint="eastAsia"/>
        </w:rPr>
        <w:t>внутрішнього</w:t>
      </w:r>
      <w:r>
        <w:t></w:t>
      </w:r>
      <w:r>
        <w:rPr>
          <w:rFonts w:hint="eastAsia"/>
        </w:rPr>
        <w:t>контролю</w:t>
      </w:r>
      <w:r>
        <w:t></w:t>
      </w:r>
      <w:r>
        <w:rPr>
          <w:rFonts w:hint="eastAsia"/>
        </w:rPr>
        <w:t>на</w:t>
      </w:r>
      <w:r>
        <w:t></w:t>
      </w:r>
      <w:r>
        <w:rPr>
          <w:rFonts w:hint="eastAsia"/>
        </w:rPr>
        <w:t>підприємстві</w:t>
      </w:r>
      <w:r>
        <w:t></w:t>
      </w:r>
      <w:r>
        <w:rPr>
          <w:rFonts w:hint="eastAsia"/>
        </w:rPr>
        <w:t>здійснено</w:t>
      </w:r>
      <w:r>
        <w:t></w:t>
      </w:r>
      <w:r>
        <w:rPr>
          <w:rFonts w:hint="eastAsia"/>
        </w:rPr>
        <w:t>шляхом</w:t>
      </w:r>
      <w:r>
        <w:t></w:t>
      </w:r>
      <w:r>
        <w:rPr>
          <w:rFonts w:hint="eastAsia"/>
        </w:rPr>
        <w:t>обґрунтування</w:t>
      </w:r>
      <w:r>
        <w:t></w:t>
      </w:r>
      <w:r>
        <w:rPr>
          <w:rFonts w:hint="eastAsia"/>
        </w:rPr>
        <w:t>ієрархічного</w:t>
      </w:r>
      <w:r>
        <w:t></w:t>
      </w:r>
      <w:r>
        <w:rPr>
          <w:rFonts w:hint="eastAsia"/>
        </w:rPr>
        <w:t>підходу</w:t>
      </w:r>
      <w:r>
        <w:t></w:t>
      </w:r>
      <w:r>
        <w:t></w:t>
      </w:r>
      <w:r>
        <w:rPr>
          <w:rFonts w:hint="eastAsia"/>
        </w:rPr>
        <w:t>де</w:t>
      </w:r>
      <w:r>
        <w:t></w:t>
      </w:r>
      <w:r>
        <w:rPr>
          <w:rFonts w:hint="eastAsia"/>
        </w:rPr>
        <w:t>внутрішній</w:t>
      </w:r>
      <w:r>
        <w:t></w:t>
      </w:r>
      <w:r>
        <w:rPr>
          <w:rFonts w:hint="eastAsia"/>
        </w:rPr>
        <w:t>контроль</w:t>
      </w:r>
      <w:r>
        <w:t></w:t>
      </w:r>
      <w:r>
        <w:rPr>
          <w:rFonts w:hint="eastAsia"/>
        </w:rPr>
        <w:t>реалізується</w:t>
      </w:r>
      <w:r>
        <w:t></w:t>
      </w:r>
      <w:r>
        <w:rPr>
          <w:rFonts w:hint="eastAsia"/>
        </w:rPr>
        <w:t>на</w:t>
      </w:r>
      <w:r>
        <w:t></w:t>
      </w:r>
      <w:r>
        <w:rPr>
          <w:rFonts w:hint="eastAsia"/>
        </w:rPr>
        <w:t>різних</w:t>
      </w:r>
      <w:r>
        <w:t></w:t>
      </w:r>
      <w:r>
        <w:rPr>
          <w:rFonts w:hint="eastAsia"/>
        </w:rPr>
        <w:t>рівнях</w:t>
      </w:r>
      <w:r>
        <w:t></w:t>
      </w:r>
      <w:r>
        <w:rPr>
          <w:rFonts w:hint="eastAsia"/>
        </w:rPr>
        <w:t>управління</w:t>
      </w:r>
      <w:r>
        <w:t></w:t>
      </w:r>
      <w:r>
        <w:t></w:t>
      </w:r>
      <w:r>
        <w:rPr>
          <w:rFonts w:hint="eastAsia"/>
        </w:rPr>
        <w:t>На</w:t>
      </w:r>
      <w:r>
        <w:t></w:t>
      </w:r>
      <w:r>
        <w:rPr>
          <w:rFonts w:hint="eastAsia"/>
        </w:rPr>
        <w:t>вищому</w:t>
      </w:r>
      <w:r>
        <w:t></w:t>
      </w:r>
      <w:r>
        <w:rPr>
          <w:rFonts w:hint="eastAsia"/>
        </w:rPr>
        <w:t>рівні</w:t>
      </w:r>
      <w:r>
        <w:t></w:t>
      </w:r>
      <w:r>
        <w:rPr>
          <w:rFonts w:hint="eastAsia"/>
        </w:rPr>
        <w:t>суб</w:t>
      </w:r>
      <w:r>
        <w:t></w:t>
      </w:r>
      <w:r>
        <w:rPr>
          <w:rFonts w:hint="eastAsia"/>
        </w:rPr>
        <w:t>єктом</w:t>
      </w:r>
      <w:r>
        <w:t></w:t>
      </w:r>
      <w:r>
        <w:rPr>
          <w:rFonts w:hint="eastAsia"/>
        </w:rPr>
        <w:t>його</w:t>
      </w:r>
      <w:r>
        <w:t></w:t>
      </w:r>
      <w:r>
        <w:rPr>
          <w:rFonts w:hint="eastAsia"/>
        </w:rPr>
        <w:t>організації</w:t>
      </w:r>
      <w:r>
        <w:t></w:t>
      </w:r>
      <w:r>
        <w:rPr>
          <w:rFonts w:hint="eastAsia"/>
        </w:rPr>
        <w:t>є</w:t>
      </w:r>
      <w:r>
        <w:t></w:t>
      </w:r>
      <w:r>
        <w:rPr>
          <w:rFonts w:hint="eastAsia"/>
        </w:rPr>
        <w:t>власник</w:t>
      </w:r>
      <w:r>
        <w:t></w:t>
      </w:r>
      <w:r>
        <w:t></w:t>
      </w:r>
      <w:r>
        <w:rPr>
          <w:rFonts w:hint="eastAsia"/>
        </w:rPr>
        <w:t>а</w:t>
      </w:r>
      <w:r>
        <w:t></w:t>
      </w:r>
      <w:r>
        <w:rPr>
          <w:rFonts w:hint="eastAsia"/>
        </w:rPr>
        <w:t>реалізація</w:t>
      </w:r>
      <w:r>
        <w:t></w:t>
      </w:r>
      <w:r>
        <w:rPr>
          <w:rFonts w:hint="eastAsia"/>
        </w:rPr>
        <w:t>контрольних</w:t>
      </w:r>
      <w:r>
        <w:t></w:t>
      </w:r>
      <w:r>
        <w:rPr>
          <w:rFonts w:hint="eastAsia"/>
        </w:rPr>
        <w:t>функцій</w:t>
      </w:r>
      <w:r>
        <w:t></w:t>
      </w:r>
      <w:r>
        <w:rPr>
          <w:rFonts w:hint="eastAsia"/>
        </w:rPr>
        <w:t>здійснюється</w:t>
      </w:r>
      <w:r>
        <w:t></w:t>
      </w:r>
      <w:r>
        <w:rPr>
          <w:rFonts w:hint="eastAsia"/>
        </w:rPr>
        <w:t>спеціалізованою</w:t>
      </w:r>
      <w:r>
        <w:t></w:t>
      </w:r>
      <w:r>
        <w:rPr>
          <w:rFonts w:hint="eastAsia"/>
        </w:rPr>
        <w:t>службою</w:t>
      </w:r>
      <w:r>
        <w:t></w:t>
      </w:r>
      <w:r>
        <w:rPr>
          <w:rFonts w:hint="eastAsia"/>
        </w:rPr>
        <w:t>внутрішнього</w:t>
      </w:r>
      <w:r>
        <w:t></w:t>
      </w:r>
      <w:r>
        <w:rPr>
          <w:rFonts w:hint="eastAsia"/>
        </w:rPr>
        <w:t>аудиту</w:t>
      </w:r>
      <w:r>
        <w:t></w:t>
      </w:r>
      <w:r>
        <w:t></w:t>
      </w:r>
      <w:r>
        <w:rPr>
          <w:rFonts w:hint="eastAsia"/>
        </w:rPr>
        <w:t>На</w:t>
      </w:r>
      <w:r>
        <w:t></w:t>
      </w:r>
      <w:r>
        <w:rPr>
          <w:rFonts w:hint="eastAsia"/>
        </w:rPr>
        <w:t>середньому</w:t>
      </w:r>
      <w:r>
        <w:t></w:t>
      </w:r>
      <w:r>
        <w:rPr>
          <w:rFonts w:hint="eastAsia"/>
        </w:rPr>
        <w:t>рівні</w:t>
      </w:r>
      <w:r>
        <w:t></w:t>
      </w:r>
      <w:r>
        <w:t></w:t>
      </w:r>
      <w:r>
        <w:t></w:t>
      </w:r>
      <w:r>
        <w:rPr>
          <w:rFonts w:hint="eastAsia"/>
        </w:rPr>
        <w:t>суб</w:t>
      </w:r>
      <w:r>
        <w:t></w:t>
      </w:r>
      <w:r>
        <w:rPr>
          <w:rFonts w:hint="eastAsia"/>
        </w:rPr>
        <w:t>єктом</w:t>
      </w:r>
      <w:r>
        <w:t></w:t>
      </w:r>
      <w:r>
        <w:rPr>
          <w:rFonts w:hint="eastAsia"/>
        </w:rPr>
        <w:t>організації</w:t>
      </w:r>
      <w:r>
        <w:t></w:t>
      </w:r>
      <w:r>
        <w:rPr>
          <w:rFonts w:hint="eastAsia"/>
        </w:rPr>
        <w:t>внутрішнього</w:t>
      </w:r>
      <w:r>
        <w:t></w:t>
      </w:r>
      <w:r>
        <w:rPr>
          <w:rFonts w:hint="eastAsia"/>
        </w:rPr>
        <w:t>контролю</w:t>
      </w:r>
      <w:r>
        <w:t></w:t>
      </w:r>
      <w:r>
        <w:rPr>
          <w:rFonts w:hint="eastAsia"/>
        </w:rPr>
        <w:t>є</w:t>
      </w:r>
      <w:r>
        <w:t></w:t>
      </w:r>
      <w:r>
        <w:rPr>
          <w:rFonts w:hint="eastAsia"/>
        </w:rPr>
        <w:t>виконавчий</w:t>
      </w:r>
      <w:r>
        <w:t></w:t>
      </w:r>
      <w:r>
        <w:rPr>
          <w:rFonts w:hint="eastAsia"/>
        </w:rPr>
        <w:t>орган</w:t>
      </w:r>
      <w:r>
        <w:t></w:t>
      </w:r>
      <w:r>
        <w:t></w:t>
      </w:r>
      <w:r>
        <w:rPr>
          <w:rFonts w:hint="eastAsia"/>
        </w:rPr>
        <w:t>керівництво</w:t>
      </w:r>
      <w:r>
        <w:t></w:t>
      </w:r>
      <w:r>
        <w:rPr>
          <w:rFonts w:hint="eastAsia"/>
        </w:rPr>
        <w:t>підприємства</w:t>
      </w:r>
      <w:r>
        <w:t></w:t>
      </w:r>
      <w:r>
        <w:t></w:t>
      </w:r>
      <w:r>
        <w:t></w:t>
      </w:r>
      <w:r>
        <w:rPr>
          <w:rFonts w:hint="eastAsia"/>
        </w:rPr>
        <w:t>а</w:t>
      </w:r>
      <w:r>
        <w:t></w:t>
      </w:r>
      <w:r>
        <w:rPr>
          <w:rFonts w:hint="eastAsia"/>
        </w:rPr>
        <w:t>реалізація</w:t>
      </w:r>
      <w:r>
        <w:t></w:t>
      </w:r>
      <w:r>
        <w:rPr>
          <w:rFonts w:hint="eastAsia"/>
        </w:rPr>
        <w:t>контрольних</w:t>
      </w:r>
      <w:r>
        <w:t></w:t>
      </w:r>
      <w:r>
        <w:rPr>
          <w:rFonts w:hint="eastAsia"/>
        </w:rPr>
        <w:t>функцій</w:t>
      </w:r>
      <w:r>
        <w:t></w:t>
      </w:r>
      <w:r>
        <w:rPr>
          <w:rFonts w:hint="eastAsia"/>
        </w:rPr>
        <w:t>здійснюється</w:t>
      </w:r>
      <w:r>
        <w:t></w:t>
      </w:r>
      <w:r>
        <w:rPr>
          <w:rFonts w:hint="eastAsia"/>
        </w:rPr>
        <w:t>менеджерами</w:t>
      </w:r>
      <w:r>
        <w:t></w:t>
      </w:r>
      <w:r>
        <w:rPr>
          <w:rFonts w:hint="eastAsia"/>
        </w:rPr>
        <w:t>структурних</w:t>
      </w:r>
      <w:r>
        <w:t></w:t>
      </w:r>
      <w:r>
        <w:rPr>
          <w:rFonts w:hint="eastAsia"/>
        </w:rPr>
        <w:t>підрозділів</w:t>
      </w:r>
      <w:r>
        <w:t></w:t>
      </w:r>
      <w:r>
        <w:rPr>
          <w:rFonts w:hint="eastAsia"/>
        </w:rPr>
        <w:t>підприємства</w:t>
      </w:r>
      <w:r>
        <w:t></w:t>
      </w:r>
      <w:r>
        <w:rPr>
          <w:rFonts w:hint="eastAsia"/>
        </w:rPr>
        <w:t>стосовно</w:t>
      </w:r>
      <w:r>
        <w:t></w:t>
      </w:r>
      <w:r>
        <w:rPr>
          <w:rFonts w:hint="eastAsia"/>
        </w:rPr>
        <w:t>роботи</w:t>
      </w:r>
      <w:r>
        <w:t></w:t>
      </w:r>
      <w:r>
        <w:rPr>
          <w:rFonts w:hint="eastAsia"/>
        </w:rPr>
        <w:t>своїх</w:t>
      </w:r>
      <w:r>
        <w:t></w:t>
      </w:r>
      <w:r>
        <w:rPr>
          <w:rFonts w:hint="eastAsia"/>
        </w:rPr>
        <w:t>підлеглих</w:t>
      </w:r>
      <w:r>
        <w:t></w:t>
      </w:r>
      <w:r>
        <w:t></w:t>
      </w:r>
      <w:r>
        <w:rPr>
          <w:rFonts w:hint="eastAsia"/>
        </w:rPr>
        <w:t>Реалізація</w:t>
      </w:r>
      <w:r>
        <w:t></w:t>
      </w:r>
      <w:r>
        <w:rPr>
          <w:rFonts w:hint="eastAsia"/>
        </w:rPr>
        <w:t>зазначеного</w:t>
      </w:r>
      <w:r>
        <w:t></w:t>
      </w:r>
      <w:r>
        <w:rPr>
          <w:rFonts w:hint="eastAsia"/>
        </w:rPr>
        <w:t>дозволила</w:t>
      </w:r>
      <w:r>
        <w:t></w:t>
      </w:r>
      <w:r>
        <w:rPr>
          <w:rFonts w:hint="eastAsia"/>
        </w:rPr>
        <w:t>сформувати</w:t>
      </w:r>
      <w:r>
        <w:t></w:t>
      </w:r>
      <w:r>
        <w:rPr>
          <w:rFonts w:hint="eastAsia"/>
        </w:rPr>
        <w:t>концепцію</w:t>
      </w:r>
      <w:r>
        <w:t></w:t>
      </w:r>
      <w:r>
        <w:rPr>
          <w:rFonts w:hint="eastAsia"/>
        </w:rPr>
        <w:t>системи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практична</w:t>
      </w:r>
      <w:r>
        <w:t></w:t>
      </w:r>
      <w:r>
        <w:rPr>
          <w:rFonts w:hint="eastAsia"/>
        </w:rPr>
        <w:t>значущість</w:t>
      </w:r>
      <w:r>
        <w:t></w:t>
      </w:r>
      <w:r>
        <w:rPr>
          <w:rFonts w:hint="eastAsia"/>
        </w:rPr>
        <w:t>якої</w:t>
      </w:r>
      <w:r>
        <w:t></w:t>
      </w:r>
      <w:r>
        <w:rPr>
          <w:rFonts w:hint="eastAsia"/>
        </w:rPr>
        <w:t>визначається</w:t>
      </w:r>
      <w:r>
        <w:t></w:t>
      </w:r>
      <w:r>
        <w:rPr>
          <w:rFonts w:hint="eastAsia"/>
        </w:rPr>
        <w:t>розробкою</w:t>
      </w:r>
      <w:r>
        <w:t></w:t>
      </w:r>
      <w:r>
        <w:rPr>
          <w:rFonts w:hint="eastAsia"/>
        </w:rPr>
        <w:t>й</w:t>
      </w:r>
      <w:r>
        <w:t></w:t>
      </w:r>
      <w:r>
        <w:rPr>
          <w:rFonts w:hint="eastAsia"/>
        </w:rPr>
        <w:t>впровадженням</w:t>
      </w:r>
      <w:r>
        <w:t></w:t>
      </w:r>
      <w:r>
        <w:rPr>
          <w:rFonts w:hint="eastAsia"/>
        </w:rPr>
        <w:t>внутрішньофірмового</w:t>
      </w:r>
      <w:r>
        <w:t></w:t>
      </w:r>
      <w:r>
        <w:rPr>
          <w:rFonts w:hint="eastAsia"/>
        </w:rPr>
        <w:t>документу</w:t>
      </w:r>
      <w:r>
        <w:t></w:t>
      </w:r>
      <w:r>
        <w:t></w:t>
      </w:r>
      <w:r>
        <w:rPr>
          <w:rFonts w:hint="eastAsia"/>
        </w:rPr>
        <w:t>що</w:t>
      </w:r>
      <w:r>
        <w:t></w:t>
      </w:r>
      <w:r>
        <w:rPr>
          <w:rFonts w:hint="eastAsia"/>
        </w:rPr>
        <w:t>формує</w:t>
      </w:r>
      <w:r>
        <w:t></w:t>
      </w:r>
      <w:r>
        <w:rPr>
          <w:rFonts w:hint="eastAsia"/>
        </w:rPr>
        <w:t>регламентне</w:t>
      </w:r>
      <w:r>
        <w:t></w:t>
      </w:r>
      <w:r>
        <w:rPr>
          <w:rFonts w:hint="eastAsia"/>
        </w:rPr>
        <w:t>забезпечення</w:t>
      </w:r>
      <w:r>
        <w:t></w:t>
      </w:r>
      <w:r>
        <w:rPr>
          <w:rFonts w:hint="eastAsia"/>
        </w:rPr>
        <w:t>та</w:t>
      </w:r>
      <w:r>
        <w:t></w:t>
      </w:r>
      <w:r>
        <w:rPr>
          <w:rFonts w:hint="eastAsia"/>
        </w:rPr>
        <w:t>сприяє</w:t>
      </w:r>
      <w:r>
        <w:t></w:t>
      </w:r>
      <w:r>
        <w:rPr>
          <w:rFonts w:hint="eastAsia"/>
        </w:rPr>
        <w:t>підвищенню</w:t>
      </w:r>
      <w:r>
        <w:t></w:t>
      </w:r>
      <w:r>
        <w:rPr>
          <w:rFonts w:hint="eastAsia"/>
        </w:rPr>
        <w:t>якості</w:t>
      </w:r>
      <w:r>
        <w:t></w:t>
      </w:r>
      <w:r>
        <w:rPr>
          <w:rFonts w:hint="eastAsia"/>
        </w:rPr>
        <w:t>здійснення</w:t>
      </w:r>
      <w:r>
        <w:t></w:t>
      </w:r>
      <w:r>
        <w:rPr>
          <w:rFonts w:hint="eastAsia"/>
        </w:rPr>
        <w:t>контрольних</w:t>
      </w:r>
      <w:r>
        <w:t></w:t>
      </w:r>
      <w:r>
        <w:rPr>
          <w:rFonts w:hint="eastAsia"/>
        </w:rPr>
        <w:t>функцій</w:t>
      </w:r>
      <w:r>
        <w:t></w:t>
      </w:r>
      <w:r>
        <w:rPr>
          <w:rFonts w:hint="eastAsia"/>
        </w:rPr>
        <w:t>суб’єктами</w:t>
      </w:r>
      <w:r>
        <w:t></w:t>
      </w:r>
      <w:r>
        <w:rPr>
          <w:rFonts w:hint="eastAsia"/>
        </w:rPr>
        <w:t>внутрішнього</w:t>
      </w:r>
      <w:r>
        <w:t></w:t>
      </w:r>
      <w:r>
        <w:rPr>
          <w:rFonts w:hint="eastAsia"/>
        </w:rPr>
        <w:t>контролю</w:t>
      </w:r>
      <w:r>
        <w:t></w:t>
      </w:r>
    </w:p>
    <w:p w:rsidR="00706DB2" w:rsidRDefault="00706DB2" w:rsidP="00706DB2">
      <w:r>
        <w:t></w:t>
      </w:r>
      <w:r>
        <w:t></w:t>
      </w:r>
      <w:r>
        <w:t></w:t>
      </w:r>
      <w:r>
        <w:rPr>
          <w:rFonts w:hint="eastAsia"/>
        </w:rPr>
        <w:t>Досліджено</w:t>
      </w:r>
      <w:r>
        <w:t></w:t>
      </w:r>
      <w:r>
        <w:rPr>
          <w:rFonts w:hint="eastAsia"/>
        </w:rPr>
        <w:t>сутність</w:t>
      </w:r>
      <w:r>
        <w:t></w:t>
      </w:r>
      <w:r>
        <w:rPr>
          <w:rFonts w:hint="eastAsia"/>
        </w:rPr>
        <w:t>і</w:t>
      </w:r>
      <w:r>
        <w:t></w:t>
      </w:r>
      <w:r>
        <w:rPr>
          <w:rFonts w:hint="eastAsia"/>
        </w:rPr>
        <w:t>механізм</w:t>
      </w:r>
      <w:r>
        <w:t></w:t>
      </w:r>
      <w:r>
        <w:rPr>
          <w:rFonts w:hint="eastAsia"/>
        </w:rPr>
        <w:t>організації</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шляхом</w:t>
      </w:r>
      <w:r>
        <w:t></w:t>
      </w:r>
      <w:r>
        <w:rPr>
          <w:rFonts w:hint="eastAsia"/>
        </w:rPr>
        <w:t>розгляду</w:t>
      </w:r>
      <w:r>
        <w:t></w:t>
      </w:r>
      <w:r>
        <w:rPr>
          <w:rFonts w:hint="eastAsia"/>
        </w:rPr>
        <w:t>його</w:t>
      </w:r>
      <w:r>
        <w:t></w:t>
      </w:r>
      <w:r>
        <w:rPr>
          <w:rFonts w:hint="eastAsia"/>
        </w:rPr>
        <w:t>ключових</w:t>
      </w:r>
      <w:r>
        <w:t></w:t>
      </w:r>
      <w:r>
        <w:rPr>
          <w:rFonts w:hint="eastAsia"/>
        </w:rPr>
        <w:t>ланок</w:t>
      </w:r>
      <w:r>
        <w:t></w:t>
      </w:r>
      <w:r>
        <w:t></w:t>
      </w:r>
      <w:r>
        <w:rPr>
          <w:rFonts w:hint="eastAsia"/>
        </w:rPr>
        <w:t>інформаційно</w:t>
      </w:r>
      <w:r>
        <w:t></w:t>
      </w:r>
      <w:r>
        <w:rPr>
          <w:rFonts w:hint="eastAsia"/>
        </w:rPr>
        <w:t>аналітичного</w:t>
      </w:r>
      <w:r>
        <w:t></w:t>
      </w:r>
      <w:r>
        <w:rPr>
          <w:rFonts w:hint="eastAsia"/>
        </w:rPr>
        <w:t>процесу</w:t>
      </w:r>
      <w:r>
        <w:t></w:t>
      </w:r>
      <w:r>
        <w:rPr>
          <w:rFonts w:hint="eastAsia"/>
        </w:rPr>
        <w:t>та</w:t>
      </w:r>
      <w:r>
        <w:t></w:t>
      </w:r>
      <w:r>
        <w:rPr>
          <w:rFonts w:hint="eastAsia"/>
        </w:rPr>
        <w:t>його</w:t>
      </w:r>
      <w:r>
        <w:t></w:t>
      </w:r>
      <w:r>
        <w:rPr>
          <w:rFonts w:hint="eastAsia"/>
        </w:rPr>
        <w:t>організації</w:t>
      </w:r>
      <w:r>
        <w:t></w:t>
      </w:r>
      <w:r>
        <w:t></w:t>
      </w:r>
      <w:r>
        <w:rPr>
          <w:rFonts w:hint="eastAsia"/>
        </w:rPr>
        <w:t>Сформовано</w:t>
      </w:r>
      <w:r>
        <w:t></w:t>
      </w:r>
      <w:r>
        <w:rPr>
          <w:rFonts w:hint="eastAsia"/>
        </w:rPr>
        <w:t>підхід</w:t>
      </w:r>
      <w:r>
        <w:t></w:t>
      </w:r>
      <w:r>
        <w:rPr>
          <w:rFonts w:hint="eastAsia"/>
        </w:rPr>
        <w:t>до</w:t>
      </w:r>
      <w:r>
        <w:t></w:t>
      </w:r>
      <w:r>
        <w:rPr>
          <w:rFonts w:hint="eastAsia"/>
        </w:rPr>
        <w:t>організації</w:t>
      </w:r>
      <w:r>
        <w:t></w:t>
      </w:r>
      <w:r>
        <w:rPr>
          <w:rFonts w:hint="eastAsia"/>
        </w:rPr>
        <w:t>інформаційного</w:t>
      </w:r>
      <w:r>
        <w:t></w:t>
      </w:r>
      <w:r>
        <w:rPr>
          <w:rFonts w:hint="eastAsia"/>
        </w:rPr>
        <w:t>забезпечення</w:t>
      </w:r>
      <w:r>
        <w:t></w:t>
      </w:r>
      <w:r>
        <w:rPr>
          <w:rFonts w:hint="eastAsia"/>
        </w:rPr>
        <w:t>процесних</w:t>
      </w:r>
      <w:r>
        <w:t></w:t>
      </w:r>
      <w:r>
        <w:t></w:t>
      </w:r>
      <w:r>
        <w:rPr>
          <w:rFonts w:hint="eastAsia"/>
        </w:rPr>
        <w:t>постачання</w:t>
      </w:r>
      <w:r>
        <w:t></w:t>
      </w:r>
      <w:r>
        <w:t></w:t>
      </w:r>
      <w:r>
        <w:rPr>
          <w:rFonts w:hint="eastAsia"/>
        </w:rPr>
        <w:t>виробництво</w:t>
      </w:r>
      <w:r>
        <w:t></w:t>
      </w:r>
      <w:r>
        <w:t></w:t>
      </w:r>
      <w:r>
        <w:rPr>
          <w:rFonts w:hint="eastAsia"/>
        </w:rPr>
        <w:t>збут</w:t>
      </w:r>
      <w:r>
        <w:t></w:t>
      </w:r>
      <w:r>
        <w:t></w:t>
      </w:r>
      <w:r>
        <w:rPr>
          <w:rFonts w:hint="eastAsia"/>
        </w:rPr>
        <w:t>та</w:t>
      </w:r>
      <w:r>
        <w:t></w:t>
      </w:r>
      <w:r>
        <w:rPr>
          <w:rFonts w:hint="eastAsia"/>
        </w:rPr>
        <w:t>функціональних</w:t>
      </w:r>
      <w:r>
        <w:t></w:t>
      </w:r>
      <w:r>
        <w:t></w:t>
      </w:r>
      <w:r>
        <w:rPr>
          <w:rFonts w:hint="eastAsia"/>
        </w:rPr>
        <w:t>організаційний</w:t>
      </w:r>
      <w:r>
        <w:t></w:t>
      </w:r>
      <w:r>
        <w:t></w:t>
      </w:r>
      <w:r>
        <w:rPr>
          <w:rFonts w:hint="eastAsia"/>
        </w:rPr>
        <w:t>контрольно</w:t>
      </w:r>
      <w:r>
        <w:t></w:t>
      </w:r>
      <w:r>
        <w:rPr>
          <w:rFonts w:hint="eastAsia"/>
        </w:rPr>
        <w:t>аналітичний</w:t>
      </w:r>
      <w:r>
        <w:t></w:t>
      </w:r>
      <w:r>
        <w:t></w:t>
      </w:r>
      <w:r>
        <w:rPr>
          <w:rFonts w:hint="eastAsia"/>
        </w:rPr>
        <w:t>управлінський</w:t>
      </w:r>
      <w:r>
        <w:t></w:t>
      </w:r>
      <w:r>
        <w:t></w:t>
      </w:r>
      <w:r>
        <w:rPr>
          <w:rFonts w:hint="eastAsia"/>
        </w:rPr>
        <w:t>напрямів</w:t>
      </w:r>
      <w:r>
        <w:t></w:t>
      </w:r>
      <w:r>
        <w:rPr>
          <w:rFonts w:hint="eastAsia"/>
        </w:rPr>
        <w:t>діяльності</w:t>
      </w:r>
      <w:r>
        <w:t></w:t>
      </w:r>
      <w:r>
        <w:rPr>
          <w:rFonts w:hint="eastAsia"/>
        </w:rPr>
        <w:t>в</w:t>
      </w:r>
      <w:r>
        <w:t></w:t>
      </w:r>
      <w:r>
        <w:rPr>
          <w:rFonts w:hint="eastAsia"/>
        </w:rPr>
        <w:t>інформаційно</w:t>
      </w:r>
      <w:r>
        <w:t></w:t>
      </w:r>
      <w:r>
        <w:rPr>
          <w:rFonts w:hint="eastAsia"/>
        </w:rPr>
        <w:t>аналітичному</w:t>
      </w:r>
      <w:r>
        <w:t></w:t>
      </w:r>
      <w:r>
        <w:rPr>
          <w:rFonts w:hint="eastAsia"/>
        </w:rPr>
        <w:t>процесі</w:t>
      </w:r>
      <w:r>
        <w:t></w:t>
      </w:r>
      <w:r>
        <w:t></w:t>
      </w:r>
      <w:r>
        <w:rPr>
          <w:rFonts w:hint="eastAsia"/>
        </w:rPr>
        <w:t>Практична</w:t>
      </w:r>
      <w:r>
        <w:t></w:t>
      </w:r>
      <w:r>
        <w:rPr>
          <w:rFonts w:hint="eastAsia"/>
        </w:rPr>
        <w:t>реалізація</w:t>
      </w:r>
      <w:r>
        <w:t></w:t>
      </w:r>
      <w:r>
        <w:rPr>
          <w:rFonts w:hint="eastAsia"/>
        </w:rPr>
        <w:t>цього</w:t>
      </w:r>
      <w:r>
        <w:t></w:t>
      </w:r>
      <w:r>
        <w:rPr>
          <w:rFonts w:hint="eastAsia"/>
        </w:rPr>
        <w:t>підходу</w:t>
      </w:r>
      <w:r>
        <w:t></w:t>
      </w:r>
      <w:r>
        <w:rPr>
          <w:rFonts w:hint="eastAsia"/>
        </w:rPr>
        <w:t>дозволяє</w:t>
      </w:r>
      <w:r>
        <w:t></w:t>
      </w:r>
      <w:r>
        <w:rPr>
          <w:rFonts w:hint="eastAsia"/>
        </w:rPr>
        <w:t>вивчати</w:t>
      </w:r>
      <w:r>
        <w:t></w:t>
      </w:r>
      <w:r>
        <w:rPr>
          <w:rFonts w:hint="eastAsia"/>
        </w:rPr>
        <w:t>інформаційні</w:t>
      </w:r>
      <w:r>
        <w:t></w:t>
      </w:r>
      <w:r>
        <w:rPr>
          <w:rFonts w:hint="eastAsia"/>
        </w:rPr>
        <w:t>потреби</w:t>
      </w:r>
      <w:r>
        <w:t></w:t>
      </w:r>
      <w:r>
        <w:rPr>
          <w:rFonts w:hint="eastAsia"/>
        </w:rPr>
        <w:t>користувачів</w:t>
      </w:r>
      <w:r>
        <w:t></w:t>
      </w:r>
      <w:r>
        <w:t></w:t>
      </w:r>
      <w:r>
        <w:rPr>
          <w:rFonts w:hint="eastAsia"/>
        </w:rPr>
        <w:t>які</w:t>
      </w:r>
      <w:r>
        <w:t></w:t>
      </w:r>
      <w:r>
        <w:rPr>
          <w:rFonts w:hint="eastAsia"/>
        </w:rPr>
        <w:t>здійснюють</w:t>
      </w:r>
      <w:r>
        <w:t></w:t>
      </w:r>
      <w:r>
        <w:rPr>
          <w:rFonts w:hint="eastAsia"/>
        </w:rPr>
        <w:t>внутрішній</w:t>
      </w:r>
      <w:r>
        <w:t></w:t>
      </w:r>
      <w:r>
        <w:rPr>
          <w:rFonts w:hint="eastAsia"/>
        </w:rPr>
        <w:t>контроль</w:t>
      </w:r>
      <w:r>
        <w:t></w:t>
      </w:r>
      <w:r>
        <w:rPr>
          <w:rFonts w:hint="eastAsia"/>
        </w:rPr>
        <w:t>та</w:t>
      </w:r>
      <w:r>
        <w:t></w:t>
      </w:r>
      <w:r>
        <w:rPr>
          <w:rFonts w:hint="eastAsia"/>
        </w:rPr>
        <w:t>робити</w:t>
      </w:r>
      <w:r>
        <w:t></w:t>
      </w:r>
      <w:r>
        <w:rPr>
          <w:rFonts w:hint="eastAsia"/>
        </w:rPr>
        <w:t>їхню</w:t>
      </w:r>
      <w:r>
        <w:t></w:t>
      </w:r>
      <w:r>
        <w:rPr>
          <w:rFonts w:hint="eastAsia"/>
        </w:rPr>
        <w:t>оцінку</w:t>
      </w:r>
      <w:r>
        <w:t></w:t>
      </w:r>
    </w:p>
    <w:p w:rsidR="00706DB2" w:rsidRDefault="00706DB2" w:rsidP="00706DB2">
      <w:r>
        <w:t></w:t>
      </w:r>
      <w:r>
        <w:t></w:t>
      </w:r>
      <w:r>
        <w:t></w:t>
      </w:r>
      <w:r>
        <w:t></w:t>
      </w:r>
      <w:r>
        <w:rPr>
          <w:rFonts w:hint="eastAsia"/>
        </w:rPr>
        <w:t>Результатами</w:t>
      </w:r>
      <w:r>
        <w:t></w:t>
      </w:r>
      <w:r>
        <w:rPr>
          <w:rFonts w:hint="eastAsia"/>
        </w:rPr>
        <w:t>дослідження</w:t>
      </w:r>
      <w:r>
        <w:t></w:t>
      </w:r>
      <w:r>
        <w:rPr>
          <w:rFonts w:hint="eastAsia"/>
        </w:rPr>
        <w:t>організаційних</w:t>
      </w:r>
      <w:r>
        <w:t></w:t>
      </w:r>
      <w:r>
        <w:rPr>
          <w:rFonts w:hint="eastAsia"/>
        </w:rPr>
        <w:t>засад</w:t>
      </w:r>
      <w:r>
        <w:t></w:t>
      </w:r>
      <w:r>
        <w:rPr>
          <w:rFonts w:hint="eastAsia"/>
        </w:rPr>
        <w:t>формування</w:t>
      </w:r>
      <w:r>
        <w:t></w:t>
      </w:r>
      <w:r>
        <w:rPr>
          <w:rFonts w:hint="eastAsia"/>
        </w:rPr>
        <w:t>інформаційно</w:t>
      </w:r>
      <w:r>
        <w:t></w:t>
      </w:r>
      <w:r>
        <w:rPr>
          <w:rFonts w:hint="eastAsia"/>
        </w:rPr>
        <w:t>аналітичних</w:t>
      </w:r>
      <w:r>
        <w:t></w:t>
      </w:r>
      <w:r>
        <w:rPr>
          <w:rFonts w:hint="eastAsia"/>
        </w:rPr>
        <w:t>центрів</w:t>
      </w:r>
      <w:r>
        <w:t></w:t>
      </w:r>
      <w:r>
        <w:rPr>
          <w:rFonts w:hint="eastAsia"/>
        </w:rPr>
        <w:t>на</w:t>
      </w:r>
      <w:r>
        <w:t></w:t>
      </w:r>
      <w:r>
        <w:rPr>
          <w:rFonts w:hint="eastAsia"/>
        </w:rPr>
        <w:t>підприємстві</w:t>
      </w:r>
      <w:r>
        <w:t></w:t>
      </w:r>
      <w:r>
        <w:rPr>
          <w:rFonts w:hint="eastAsia"/>
        </w:rPr>
        <w:t>є</w:t>
      </w:r>
      <w:r>
        <w:t></w:t>
      </w:r>
      <w:r>
        <w:rPr>
          <w:rFonts w:hint="eastAsia"/>
        </w:rPr>
        <w:t>розробка</w:t>
      </w:r>
      <w:r>
        <w:t></w:t>
      </w:r>
      <w:r>
        <w:rPr>
          <w:rFonts w:hint="eastAsia"/>
        </w:rPr>
        <w:t>підходів</w:t>
      </w:r>
      <w:r>
        <w:t></w:t>
      </w:r>
      <w:r>
        <w:rPr>
          <w:rFonts w:hint="eastAsia"/>
        </w:rPr>
        <w:t>до</w:t>
      </w:r>
      <w:r>
        <w:t></w:t>
      </w:r>
      <w:r>
        <w:rPr>
          <w:rFonts w:hint="eastAsia"/>
        </w:rPr>
        <w:t>їх</w:t>
      </w:r>
      <w:r>
        <w:t></w:t>
      </w:r>
      <w:r>
        <w:rPr>
          <w:rFonts w:hint="eastAsia"/>
        </w:rPr>
        <w:t>побудови</w:t>
      </w:r>
      <w:r>
        <w:t></w:t>
      </w:r>
      <w:r>
        <w:rPr>
          <w:rFonts w:hint="eastAsia"/>
        </w:rPr>
        <w:t>в</w:t>
      </w:r>
      <w:r>
        <w:t></w:t>
      </w:r>
      <w:r>
        <w:rPr>
          <w:rFonts w:hint="eastAsia"/>
        </w:rPr>
        <w:t>системі</w:t>
      </w:r>
      <w:r>
        <w:t></w:t>
      </w:r>
      <w:r>
        <w:rPr>
          <w:rFonts w:hint="eastAsia"/>
        </w:rPr>
        <w:t>внутрішнього</w:t>
      </w:r>
      <w:r>
        <w:t></w:t>
      </w:r>
      <w:r>
        <w:rPr>
          <w:rFonts w:hint="eastAsia"/>
        </w:rPr>
        <w:t>контролю</w:t>
      </w:r>
      <w:r>
        <w:t></w:t>
      </w:r>
      <w:r>
        <w:t></w:t>
      </w:r>
      <w:r>
        <w:rPr>
          <w:rFonts w:hint="eastAsia"/>
        </w:rPr>
        <w:t>Розроблено</w:t>
      </w:r>
      <w:r>
        <w:t></w:t>
      </w:r>
      <w:r>
        <w:rPr>
          <w:rFonts w:hint="eastAsia"/>
        </w:rPr>
        <w:t>схему</w:t>
      </w:r>
      <w:r>
        <w:t></w:t>
      </w:r>
      <w:r>
        <w:rPr>
          <w:rFonts w:hint="eastAsia"/>
        </w:rPr>
        <w:t>руху</w:t>
      </w:r>
      <w:r>
        <w:t></w:t>
      </w:r>
      <w:r>
        <w:rPr>
          <w:rFonts w:hint="eastAsia"/>
        </w:rPr>
        <w:t>інформаційних</w:t>
      </w:r>
      <w:r>
        <w:t></w:t>
      </w:r>
      <w:r>
        <w:rPr>
          <w:rFonts w:hint="eastAsia"/>
        </w:rPr>
        <w:t>потоків</w:t>
      </w:r>
      <w:r>
        <w:t></w:t>
      </w:r>
      <w:r>
        <w:rPr>
          <w:rFonts w:hint="eastAsia"/>
        </w:rPr>
        <w:t>служби</w:t>
      </w:r>
      <w:r>
        <w:t></w:t>
      </w:r>
      <w:r>
        <w:rPr>
          <w:rFonts w:hint="eastAsia"/>
        </w:rPr>
        <w:t>внутрішнього</w:t>
      </w:r>
      <w:r>
        <w:t></w:t>
      </w:r>
      <w:r>
        <w:rPr>
          <w:rFonts w:hint="eastAsia"/>
        </w:rPr>
        <w:t>аудиту</w:t>
      </w:r>
      <w:r>
        <w:t></w:t>
      </w:r>
      <w:r>
        <w:rPr>
          <w:rFonts w:hint="eastAsia"/>
        </w:rPr>
        <w:t>в</w:t>
      </w:r>
      <w:r>
        <w:t></w:t>
      </w:r>
      <w:r>
        <w:rPr>
          <w:rFonts w:hint="eastAsia"/>
        </w:rPr>
        <w:t>межах</w:t>
      </w:r>
      <w:r>
        <w:t></w:t>
      </w:r>
      <w:r>
        <w:rPr>
          <w:rFonts w:hint="eastAsia"/>
        </w:rPr>
        <w:t>структурних</w:t>
      </w:r>
      <w:r>
        <w:t></w:t>
      </w:r>
      <w:r>
        <w:rPr>
          <w:rFonts w:hint="eastAsia"/>
        </w:rPr>
        <w:t>підрозділів</w:t>
      </w:r>
      <w:r>
        <w:t></w:t>
      </w:r>
      <w:r>
        <w:rPr>
          <w:rFonts w:hint="eastAsia"/>
        </w:rPr>
        <w:t>підприємства</w:t>
      </w:r>
      <w:r>
        <w:t></w:t>
      </w:r>
      <w:r>
        <w:t></w:t>
      </w:r>
      <w:r>
        <w:rPr>
          <w:rFonts w:hint="eastAsia"/>
        </w:rPr>
        <w:t>Використання</w:t>
      </w:r>
      <w:r>
        <w:t></w:t>
      </w:r>
      <w:r>
        <w:rPr>
          <w:rFonts w:hint="eastAsia"/>
        </w:rPr>
        <w:t>цього</w:t>
      </w:r>
      <w:r>
        <w:t></w:t>
      </w:r>
      <w:r>
        <w:rPr>
          <w:rFonts w:hint="eastAsia"/>
        </w:rPr>
        <w:t>підходу</w:t>
      </w:r>
      <w:r>
        <w:t></w:t>
      </w:r>
      <w:r>
        <w:rPr>
          <w:rFonts w:hint="eastAsia"/>
        </w:rPr>
        <w:t>в</w:t>
      </w:r>
      <w:r>
        <w:t></w:t>
      </w:r>
      <w:r>
        <w:rPr>
          <w:rFonts w:hint="eastAsia"/>
        </w:rPr>
        <w:t>практиці</w:t>
      </w:r>
      <w:r>
        <w:t></w:t>
      </w:r>
      <w:r>
        <w:rPr>
          <w:rFonts w:hint="eastAsia"/>
        </w:rPr>
        <w:t>роботи</w:t>
      </w:r>
      <w:r>
        <w:t></w:t>
      </w:r>
      <w:r>
        <w:rPr>
          <w:rFonts w:hint="eastAsia"/>
        </w:rPr>
        <w:t>підприємств</w:t>
      </w:r>
      <w:r>
        <w:t></w:t>
      </w:r>
      <w:r>
        <w:rPr>
          <w:rFonts w:hint="eastAsia"/>
        </w:rPr>
        <w:t>забезпечує</w:t>
      </w:r>
      <w:r>
        <w:t></w:t>
      </w:r>
      <w:r>
        <w:rPr>
          <w:rFonts w:hint="eastAsia"/>
        </w:rPr>
        <w:t>найбільш</w:t>
      </w:r>
      <w:r>
        <w:t></w:t>
      </w:r>
      <w:r>
        <w:rPr>
          <w:rFonts w:hint="eastAsia"/>
        </w:rPr>
        <w:t>повне</w:t>
      </w:r>
      <w:r>
        <w:t></w:t>
      </w:r>
      <w:r>
        <w:rPr>
          <w:rFonts w:hint="eastAsia"/>
        </w:rPr>
        <w:t>формування</w:t>
      </w:r>
      <w:r>
        <w:t></w:t>
      </w:r>
      <w:r>
        <w:rPr>
          <w:rFonts w:hint="eastAsia"/>
        </w:rPr>
        <w:t>інформаційного</w:t>
      </w:r>
      <w:r>
        <w:t></w:t>
      </w:r>
      <w:r>
        <w:rPr>
          <w:rFonts w:hint="eastAsia"/>
        </w:rPr>
        <w:t>забезпечення</w:t>
      </w:r>
      <w:r>
        <w:t></w:t>
      </w:r>
      <w:r>
        <w:rPr>
          <w:rFonts w:hint="eastAsia"/>
        </w:rPr>
        <w:t>власне</w:t>
      </w:r>
      <w:r>
        <w:t></w:t>
      </w:r>
      <w:r>
        <w:rPr>
          <w:rFonts w:hint="eastAsia"/>
        </w:rPr>
        <w:t>як</w:t>
      </w:r>
      <w:r>
        <w:t></w:t>
      </w:r>
      <w:r>
        <w:rPr>
          <w:rFonts w:hint="eastAsia"/>
        </w:rPr>
        <w:t>цієї</w:t>
      </w:r>
      <w:r>
        <w:t></w:t>
      </w:r>
      <w:r>
        <w:rPr>
          <w:rFonts w:hint="eastAsia"/>
        </w:rPr>
        <w:t>служби</w:t>
      </w:r>
      <w:r>
        <w:t></w:t>
      </w:r>
      <w:r>
        <w:t></w:t>
      </w:r>
      <w:r>
        <w:rPr>
          <w:rFonts w:hint="eastAsia"/>
        </w:rPr>
        <w:t>так</w:t>
      </w:r>
      <w:r>
        <w:t></w:t>
      </w:r>
      <w:r>
        <w:rPr>
          <w:rFonts w:hint="eastAsia"/>
        </w:rPr>
        <w:t>і</w:t>
      </w:r>
      <w:r>
        <w:t></w:t>
      </w:r>
      <w:r>
        <w:rPr>
          <w:rFonts w:hint="eastAsia"/>
        </w:rPr>
        <w:t>інформаційного</w:t>
      </w:r>
      <w:r>
        <w:t></w:t>
      </w:r>
      <w:r>
        <w:rPr>
          <w:rFonts w:hint="eastAsia"/>
        </w:rPr>
        <w:t>забезпечення</w:t>
      </w:r>
      <w:r>
        <w:t></w:t>
      </w:r>
      <w:r>
        <w:rPr>
          <w:rFonts w:hint="eastAsia"/>
        </w:rPr>
        <w:t>користувачів</w:t>
      </w:r>
      <w:r>
        <w:t></w:t>
      </w:r>
      <w:r>
        <w:rPr>
          <w:rFonts w:hint="eastAsia"/>
        </w:rPr>
        <w:t>інформації</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r>
        <w:rPr>
          <w:rFonts w:hint="eastAsia"/>
        </w:rPr>
        <w:t>відповідно</w:t>
      </w:r>
      <w:r>
        <w:t></w:t>
      </w:r>
      <w:r>
        <w:rPr>
          <w:rFonts w:hint="eastAsia"/>
        </w:rPr>
        <w:t>до</w:t>
      </w:r>
      <w:r>
        <w:t></w:t>
      </w:r>
      <w:r>
        <w:rPr>
          <w:rFonts w:hint="eastAsia"/>
        </w:rPr>
        <w:t>інформаційних</w:t>
      </w:r>
      <w:r>
        <w:t></w:t>
      </w:r>
      <w:r>
        <w:rPr>
          <w:rFonts w:hint="eastAsia"/>
        </w:rPr>
        <w:t>запитів</w:t>
      </w:r>
      <w:r>
        <w:t></w:t>
      </w:r>
      <w:r>
        <w:t></w:t>
      </w:r>
    </w:p>
    <w:p w:rsidR="00706DB2" w:rsidRDefault="00706DB2" w:rsidP="00706DB2">
      <w:r>
        <w:t></w:t>
      </w:r>
      <w:r>
        <w:t></w:t>
      </w:r>
      <w:r>
        <w:t></w:t>
      </w:r>
      <w:r>
        <w:t></w:t>
      </w:r>
      <w:r>
        <w:rPr>
          <w:rFonts w:hint="eastAsia"/>
        </w:rPr>
        <w:t>Досліджено</w:t>
      </w:r>
      <w:r>
        <w:t></w:t>
      </w:r>
      <w:r>
        <w:rPr>
          <w:rFonts w:hint="eastAsia"/>
        </w:rPr>
        <w:t>методологічні</w:t>
      </w:r>
      <w:r>
        <w:t></w:t>
      </w:r>
      <w:r>
        <w:rPr>
          <w:rFonts w:hint="eastAsia"/>
        </w:rPr>
        <w:t>засади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шляхом</w:t>
      </w:r>
      <w:r>
        <w:t></w:t>
      </w:r>
      <w:r>
        <w:rPr>
          <w:rFonts w:hint="eastAsia"/>
        </w:rPr>
        <w:t>формування</w:t>
      </w:r>
      <w:r>
        <w:t></w:t>
      </w:r>
      <w:r>
        <w:rPr>
          <w:rFonts w:hint="eastAsia"/>
        </w:rPr>
        <w:t>етапів</w:t>
      </w:r>
      <w:r>
        <w:t></w:t>
      </w:r>
      <w:r>
        <w:rPr>
          <w:rFonts w:hint="eastAsia"/>
        </w:rPr>
        <w:t>реалізації</w:t>
      </w:r>
      <w:r>
        <w:t></w:t>
      </w:r>
      <w:r>
        <w:rPr>
          <w:rFonts w:hint="eastAsia"/>
        </w:rPr>
        <w:t>інформаційно</w:t>
      </w:r>
      <w:r>
        <w:t></w:t>
      </w:r>
      <w:r>
        <w:rPr>
          <w:rFonts w:hint="eastAsia"/>
        </w:rPr>
        <w:t>аналітичної</w:t>
      </w:r>
      <w:r>
        <w:t></w:t>
      </w:r>
      <w:r>
        <w:rPr>
          <w:rFonts w:hint="eastAsia"/>
        </w:rPr>
        <w:t>діяльності</w:t>
      </w:r>
      <w:r>
        <w:t></w:t>
      </w:r>
      <w:r>
        <w:rPr>
          <w:rFonts w:hint="eastAsia"/>
        </w:rPr>
        <w:t>суб’єкта</w:t>
      </w:r>
      <w:r>
        <w:t></w:t>
      </w:r>
      <w:r>
        <w:rPr>
          <w:rFonts w:hint="eastAsia"/>
        </w:rPr>
        <w:t>контролю</w:t>
      </w:r>
      <w:r>
        <w:t></w:t>
      </w:r>
      <w:r>
        <w:t></w:t>
      </w:r>
      <w:r>
        <w:rPr>
          <w:rFonts w:hint="eastAsia"/>
        </w:rPr>
        <w:t>Практична</w:t>
      </w:r>
      <w:r>
        <w:t></w:t>
      </w:r>
      <w:r>
        <w:rPr>
          <w:rFonts w:hint="eastAsia"/>
        </w:rPr>
        <w:t>реалізація</w:t>
      </w:r>
      <w:r>
        <w:t></w:t>
      </w:r>
      <w:r>
        <w:rPr>
          <w:rFonts w:hint="eastAsia"/>
        </w:rPr>
        <w:t>робіт</w:t>
      </w:r>
      <w:r>
        <w:t></w:t>
      </w:r>
      <w:r>
        <w:rPr>
          <w:rFonts w:hint="eastAsia"/>
        </w:rPr>
        <w:t>щодо</w:t>
      </w:r>
      <w:r>
        <w:t></w:t>
      </w:r>
      <w:r>
        <w:rPr>
          <w:rFonts w:hint="eastAsia"/>
        </w:rPr>
        <w:t>здійснення</w:t>
      </w:r>
      <w:r>
        <w:t></w:t>
      </w:r>
      <w:r>
        <w:rPr>
          <w:rFonts w:hint="eastAsia"/>
        </w:rPr>
        <w:t>запропонованих</w:t>
      </w:r>
      <w:r>
        <w:t></w:t>
      </w:r>
      <w:r>
        <w:rPr>
          <w:rFonts w:hint="eastAsia"/>
        </w:rPr>
        <w:t>етапів</w:t>
      </w:r>
      <w:r>
        <w:t></w:t>
      </w:r>
      <w:r>
        <w:rPr>
          <w:rFonts w:hint="eastAsia"/>
        </w:rPr>
        <w:t>дозволяє</w:t>
      </w:r>
      <w:r>
        <w:t></w:t>
      </w:r>
      <w:r>
        <w:rPr>
          <w:rFonts w:hint="eastAsia"/>
        </w:rPr>
        <w:t>досліджувати</w:t>
      </w:r>
      <w:r>
        <w:t></w:t>
      </w:r>
      <w:r>
        <w:rPr>
          <w:rFonts w:hint="eastAsia"/>
        </w:rPr>
        <w:t>особливості</w:t>
      </w:r>
      <w:r>
        <w:t></w:t>
      </w:r>
      <w:r>
        <w:rPr>
          <w:rFonts w:hint="eastAsia"/>
        </w:rPr>
        <w:t>збору</w:t>
      </w:r>
      <w:r>
        <w:t></w:t>
      </w:r>
      <w:r>
        <w:rPr>
          <w:rFonts w:hint="eastAsia"/>
        </w:rPr>
        <w:t>й</w:t>
      </w:r>
      <w:r>
        <w:t></w:t>
      </w:r>
      <w:r>
        <w:rPr>
          <w:rFonts w:hint="eastAsia"/>
        </w:rPr>
        <w:t>обробки</w:t>
      </w:r>
      <w:r>
        <w:t></w:t>
      </w:r>
      <w:r>
        <w:rPr>
          <w:rFonts w:hint="eastAsia"/>
        </w:rPr>
        <w:t>обліково</w:t>
      </w:r>
      <w:r>
        <w:t></w:t>
      </w:r>
      <w:r>
        <w:rPr>
          <w:rFonts w:hint="eastAsia"/>
        </w:rPr>
        <w:t>економічної</w:t>
      </w:r>
      <w:r>
        <w:t></w:t>
      </w:r>
      <w:r>
        <w:rPr>
          <w:rFonts w:hint="eastAsia"/>
        </w:rPr>
        <w:t>інформації</w:t>
      </w:r>
      <w:r>
        <w:t></w:t>
      </w:r>
      <w:r>
        <w:t></w:t>
      </w:r>
      <w:r>
        <w:rPr>
          <w:rFonts w:hint="eastAsia"/>
        </w:rPr>
        <w:t>яка</w:t>
      </w:r>
      <w:r>
        <w:t></w:t>
      </w:r>
      <w:r>
        <w:rPr>
          <w:rFonts w:hint="eastAsia"/>
        </w:rPr>
        <w:t>є</w:t>
      </w:r>
      <w:r>
        <w:t></w:t>
      </w:r>
      <w:r>
        <w:rPr>
          <w:rFonts w:hint="eastAsia"/>
        </w:rPr>
        <w:t>основою</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r>
        <w:t></w:t>
      </w:r>
      <w:r>
        <w:rPr>
          <w:rFonts w:hint="eastAsia"/>
        </w:rPr>
        <w:t>Розроблено</w:t>
      </w:r>
      <w:r>
        <w:t></w:t>
      </w:r>
      <w:r>
        <w:rPr>
          <w:rFonts w:hint="eastAsia"/>
        </w:rPr>
        <w:t>методику</w:t>
      </w:r>
      <w:r>
        <w:t></w:t>
      </w:r>
      <w:r>
        <w:rPr>
          <w:rFonts w:hint="eastAsia"/>
        </w:rPr>
        <w:t>моделювання</w:t>
      </w:r>
      <w:r>
        <w:t></w:t>
      </w:r>
      <w:r>
        <w:rPr>
          <w:rFonts w:hint="eastAsia"/>
        </w:rPr>
        <w:t>інформаційно</w:t>
      </w:r>
      <w:r>
        <w:t></w:t>
      </w:r>
      <w:r>
        <w:rPr>
          <w:rFonts w:hint="eastAsia"/>
        </w:rPr>
        <w:t>аналітичного</w:t>
      </w:r>
      <w:r>
        <w:t></w:t>
      </w:r>
      <w:r>
        <w:rPr>
          <w:rFonts w:hint="eastAsia"/>
        </w:rPr>
        <w:t>процесу</w:t>
      </w:r>
      <w:r>
        <w:t></w:t>
      </w:r>
      <w:r>
        <w:rPr>
          <w:rFonts w:hint="eastAsia"/>
        </w:rPr>
        <w:t>в</w:t>
      </w:r>
      <w:r>
        <w:t></w:t>
      </w:r>
      <w:r>
        <w:rPr>
          <w:rFonts w:hint="eastAsia"/>
        </w:rPr>
        <w:t>системі</w:t>
      </w:r>
      <w:r>
        <w:t></w:t>
      </w:r>
      <w:r>
        <w:rPr>
          <w:rFonts w:hint="eastAsia"/>
        </w:rPr>
        <w:t>внутрішнього</w:t>
      </w:r>
      <w:r>
        <w:t></w:t>
      </w:r>
      <w:r>
        <w:rPr>
          <w:rFonts w:hint="eastAsia"/>
        </w:rPr>
        <w:t>контролю</w:t>
      </w:r>
      <w:r>
        <w:t></w:t>
      </w:r>
      <w:r>
        <w:t></w:t>
      </w:r>
      <w:r>
        <w:rPr>
          <w:rFonts w:hint="eastAsia"/>
        </w:rPr>
        <w:t>Апробація</w:t>
      </w:r>
      <w:r>
        <w:t></w:t>
      </w:r>
      <w:r>
        <w:rPr>
          <w:rFonts w:hint="eastAsia"/>
        </w:rPr>
        <w:t>цієї</w:t>
      </w:r>
      <w:r>
        <w:t></w:t>
      </w:r>
      <w:r>
        <w:rPr>
          <w:rFonts w:hint="eastAsia"/>
        </w:rPr>
        <w:t>методики</w:t>
      </w:r>
      <w:r>
        <w:t></w:t>
      </w:r>
      <w:r>
        <w:rPr>
          <w:rFonts w:hint="eastAsia"/>
        </w:rPr>
        <w:t>дозволила</w:t>
      </w:r>
      <w:r>
        <w:t></w:t>
      </w:r>
      <w:r>
        <w:rPr>
          <w:rFonts w:hint="eastAsia"/>
        </w:rPr>
        <w:t>встановити</w:t>
      </w:r>
      <w:r>
        <w:t></w:t>
      </w:r>
      <w:r>
        <w:rPr>
          <w:rFonts w:hint="eastAsia"/>
        </w:rPr>
        <w:t>рівень</w:t>
      </w:r>
      <w:r>
        <w:t></w:t>
      </w:r>
      <w:r>
        <w:rPr>
          <w:rFonts w:hint="eastAsia"/>
        </w:rPr>
        <w:t>задоволення</w:t>
      </w:r>
      <w:r>
        <w:t></w:t>
      </w:r>
      <w:r>
        <w:rPr>
          <w:rFonts w:hint="eastAsia"/>
        </w:rPr>
        <w:t>інформаційних</w:t>
      </w:r>
      <w:r>
        <w:t></w:t>
      </w:r>
      <w:r>
        <w:rPr>
          <w:rFonts w:hint="eastAsia"/>
        </w:rPr>
        <w:t>потреб</w:t>
      </w:r>
      <w:r>
        <w:t></w:t>
      </w:r>
      <w:r>
        <w:rPr>
          <w:rFonts w:hint="eastAsia"/>
        </w:rPr>
        <w:t>користувачів</w:t>
      </w:r>
      <w:r>
        <w:t></w:t>
      </w:r>
      <w:r>
        <w:rPr>
          <w:rFonts w:hint="eastAsia"/>
        </w:rPr>
        <w:t>інформації</w:t>
      </w:r>
      <w:r>
        <w:t></w:t>
      </w:r>
      <w:r>
        <w:t></w:t>
      </w:r>
      <w:r>
        <w:rPr>
          <w:rFonts w:hint="eastAsia"/>
        </w:rPr>
        <w:t>що</w:t>
      </w:r>
      <w:r>
        <w:t></w:t>
      </w:r>
      <w:r>
        <w:rPr>
          <w:rFonts w:hint="eastAsia"/>
        </w:rPr>
        <w:t>здійснюють</w:t>
      </w:r>
      <w:r>
        <w:t></w:t>
      </w:r>
      <w:r>
        <w:rPr>
          <w:rFonts w:hint="eastAsia"/>
        </w:rPr>
        <w:t>внутрішній</w:t>
      </w:r>
      <w:r>
        <w:t></w:t>
      </w:r>
      <w:r>
        <w:rPr>
          <w:rFonts w:hint="eastAsia"/>
        </w:rPr>
        <w:t>контроль</w:t>
      </w:r>
      <w:r>
        <w:t></w:t>
      </w:r>
      <w:r>
        <w:t></w:t>
      </w:r>
      <w:r>
        <w:t></w:t>
      </w:r>
      <w:r>
        <w:t></w:t>
      </w:r>
      <w:r>
        <w:t></w:t>
      </w:r>
    </w:p>
    <w:p w:rsidR="00706DB2" w:rsidRDefault="00706DB2" w:rsidP="00706DB2">
      <w:r>
        <w:tab/>
      </w:r>
      <w:r>
        <w:t></w:t>
      </w:r>
      <w:r>
        <w:t></w:t>
      </w:r>
      <w:r>
        <w:t></w:t>
      </w:r>
      <w:r>
        <w:t></w:t>
      </w:r>
      <w:r>
        <w:rPr>
          <w:rFonts w:hint="eastAsia"/>
        </w:rPr>
        <w:t>З</w:t>
      </w:r>
      <w:r>
        <w:t></w:t>
      </w:r>
      <w:r>
        <w:rPr>
          <w:rFonts w:hint="eastAsia"/>
        </w:rPr>
        <w:t>метою</w:t>
      </w:r>
      <w:r>
        <w:t></w:t>
      </w:r>
      <w:r>
        <w:rPr>
          <w:rFonts w:hint="eastAsia"/>
        </w:rPr>
        <w:t>підвищення</w:t>
      </w:r>
      <w:r>
        <w:t></w:t>
      </w:r>
      <w:r>
        <w:rPr>
          <w:rFonts w:hint="eastAsia"/>
        </w:rPr>
        <w:t>ефективності</w:t>
      </w:r>
      <w:r>
        <w:t></w:t>
      </w:r>
      <w:r>
        <w:rPr>
          <w:rFonts w:hint="eastAsia"/>
        </w:rPr>
        <w:t>функціонування</w:t>
      </w:r>
      <w:r>
        <w:t></w:t>
      </w:r>
      <w:r>
        <w:rPr>
          <w:rFonts w:hint="eastAsia"/>
        </w:rPr>
        <w:t>системи</w:t>
      </w:r>
      <w:r>
        <w:t></w:t>
      </w:r>
      <w:r>
        <w:rPr>
          <w:rFonts w:hint="eastAsia"/>
        </w:rPr>
        <w:t>внутрішнього</w:t>
      </w:r>
      <w:r>
        <w:t></w:t>
      </w:r>
      <w:r>
        <w:rPr>
          <w:rFonts w:hint="eastAsia"/>
        </w:rPr>
        <w:t>контролю</w:t>
      </w:r>
      <w:r>
        <w:t></w:t>
      </w:r>
      <w:r>
        <w:rPr>
          <w:rFonts w:hint="eastAsia"/>
        </w:rPr>
        <w:t>та</w:t>
      </w:r>
      <w:r>
        <w:t></w:t>
      </w:r>
      <w:r>
        <w:rPr>
          <w:rFonts w:hint="eastAsia"/>
        </w:rPr>
        <w:t>процесу</w:t>
      </w:r>
      <w:r>
        <w:t></w:t>
      </w:r>
      <w:r>
        <w:rPr>
          <w:rFonts w:hint="eastAsia"/>
        </w:rPr>
        <w:t>її</w:t>
      </w:r>
      <w:r>
        <w:t></w:t>
      </w:r>
      <w:r>
        <w:rPr>
          <w:rFonts w:hint="eastAsia"/>
        </w:rPr>
        <w:t>інформаційного</w:t>
      </w:r>
      <w:r>
        <w:t></w:t>
      </w:r>
      <w:r>
        <w:rPr>
          <w:rFonts w:hint="eastAsia"/>
        </w:rPr>
        <w:t>забезпечення</w:t>
      </w:r>
      <w:r>
        <w:t></w:t>
      </w:r>
      <w:r>
        <w:rPr>
          <w:rFonts w:hint="eastAsia"/>
        </w:rPr>
        <w:t>у</w:t>
      </w:r>
      <w:r>
        <w:t></w:t>
      </w:r>
      <w:r>
        <w:rPr>
          <w:rFonts w:hint="eastAsia"/>
        </w:rPr>
        <w:t>дисертації</w:t>
      </w:r>
      <w:r>
        <w:t></w:t>
      </w:r>
      <w:r>
        <w:rPr>
          <w:rFonts w:hint="eastAsia"/>
        </w:rPr>
        <w:t>запропоновано</w:t>
      </w:r>
      <w:r>
        <w:t></w:t>
      </w:r>
      <w:r>
        <w:t></w:t>
      </w:r>
      <w:r>
        <w:rPr>
          <w:rFonts w:hint="eastAsia"/>
        </w:rPr>
        <w:t>підхід</w:t>
      </w:r>
      <w:r>
        <w:t></w:t>
      </w:r>
      <w:r>
        <w:rPr>
          <w:rFonts w:hint="eastAsia"/>
        </w:rPr>
        <w:t>до</w:t>
      </w:r>
      <w:r>
        <w:t></w:t>
      </w:r>
      <w:r>
        <w:rPr>
          <w:rFonts w:hint="eastAsia"/>
        </w:rPr>
        <w:t>проектування</w:t>
      </w:r>
      <w:r>
        <w:t></w:t>
      </w:r>
      <w:r>
        <w:rPr>
          <w:rFonts w:hint="eastAsia"/>
        </w:rPr>
        <w:t>методики</w:t>
      </w:r>
      <w:r>
        <w:t></w:t>
      </w:r>
      <w:r>
        <w:rPr>
          <w:rFonts w:hint="eastAsia"/>
        </w:rPr>
        <w:t>формування</w:t>
      </w:r>
      <w:r>
        <w:t></w:t>
      </w:r>
      <w:r>
        <w:rPr>
          <w:rFonts w:hint="eastAsia"/>
        </w:rPr>
        <w:t>інформації</w:t>
      </w:r>
      <w:r>
        <w:t></w:t>
      </w:r>
      <w:r>
        <w:rPr>
          <w:rFonts w:hint="eastAsia"/>
        </w:rPr>
        <w:t>для</w:t>
      </w:r>
      <w:r>
        <w:t></w:t>
      </w:r>
      <w:r>
        <w:rPr>
          <w:rFonts w:hint="eastAsia"/>
        </w:rPr>
        <w:t>здійснення</w:t>
      </w:r>
      <w:r>
        <w:t></w:t>
      </w:r>
      <w:r>
        <w:rPr>
          <w:rFonts w:hint="eastAsia"/>
        </w:rPr>
        <w:t>внутрішнього</w:t>
      </w:r>
      <w:r>
        <w:t></w:t>
      </w:r>
      <w:r>
        <w:rPr>
          <w:rFonts w:hint="eastAsia"/>
        </w:rPr>
        <w:t>контролю</w:t>
      </w:r>
      <w:r>
        <w:t></w:t>
      </w:r>
      <w:r>
        <w:rPr>
          <w:rFonts w:hint="eastAsia"/>
        </w:rPr>
        <w:t>за</w:t>
      </w:r>
      <w:r>
        <w:t></w:t>
      </w:r>
      <w:r>
        <w:rPr>
          <w:rFonts w:hint="eastAsia"/>
        </w:rPr>
        <w:t>етапами</w:t>
      </w:r>
      <w:r>
        <w:t></w:t>
      </w:r>
      <w:r>
        <w:rPr>
          <w:rFonts w:hint="eastAsia"/>
        </w:rPr>
        <w:t>підготовки</w:t>
      </w:r>
      <w:r>
        <w:t></w:t>
      </w:r>
      <w:r>
        <w:rPr>
          <w:rFonts w:hint="eastAsia"/>
        </w:rPr>
        <w:t>фінансової</w:t>
      </w:r>
      <w:r>
        <w:t></w:t>
      </w:r>
      <w:r>
        <w:rPr>
          <w:rFonts w:hint="eastAsia"/>
        </w:rPr>
        <w:t>звітності</w:t>
      </w:r>
      <w:r>
        <w:t></w:t>
      </w:r>
      <w:r>
        <w:t></w:t>
      </w:r>
      <w:r>
        <w:rPr>
          <w:rFonts w:hint="eastAsia"/>
        </w:rPr>
        <w:t>методичні</w:t>
      </w:r>
      <w:r>
        <w:t></w:t>
      </w:r>
      <w:r>
        <w:rPr>
          <w:rFonts w:hint="eastAsia"/>
        </w:rPr>
        <w:t>засади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ефективності</w:t>
      </w:r>
      <w:r>
        <w:t></w:t>
      </w:r>
      <w:r>
        <w:rPr>
          <w:rFonts w:hint="eastAsia"/>
        </w:rPr>
        <w:t>бізнес</w:t>
      </w:r>
      <w:r>
        <w:t></w:t>
      </w:r>
      <w:r>
        <w:rPr>
          <w:rFonts w:hint="eastAsia"/>
        </w:rPr>
        <w:t>процесів</w:t>
      </w:r>
      <w:r>
        <w:t></w:t>
      </w:r>
      <w:r>
        <w:t></w:t>
      </w:r>
      <w:r>
        <w:rPr>
          <w:rFonts w:hint="eastAsia"/>
        </w:rPr>
        <w:t>Запропоновані</w:t>
      </w:r>
      <w:r>
        <w:t></w:t>
      </w:r>
      <w:r>
        <w:rPr>
          <w:rFonts w:hint="eastAsia"/>
        </w:rPr>
        <w:t>методики</w:t>
      </w:r>
      <w:r>
        <w:t></w:t>
      </w:r>
      <w:r>
        <w:rPr>
          <w:rFonts w:hint="eastAsia"/>
        </w:rPr>
        <w:t>впроваджені</w:t>
      </w:r>
      <w:r>
        <w:t></w:t>
      </w:r>
      <w:r>
        <w:rPr>
          <w:rFonts w:hint="eastAsia"/>
        </w:rPr>
        <w:t>в</w:t>
      </w:r>
      <w:r>
        <w:t></w:t>
      </w:r>
      <w:r>
        <w:rPr>
          <w:rFonts w:hint="eastAsia"/>
        </w:rPr>
        <w:t>роботу</w:t>
      </w:r>
      <w:r>
        <w:t></w:t>
      </w:r>
      <w:r>
        <w:rPr>
          <w:rFonts w:hint="eastAsia"/>
        </w:rPr>
        <w:t>служб</w:t>
      </w:r>
      <w:r>
        <w:t></w:t>
      </w:r>
      <w:r>
        <w:rPr>
          <w:rFonts w:hint="eastAsia"/>
        </w:rPr>
        <w:t>внутрішнього</w:t>
      </w:r>
      <w:r>
        <w:t></w:t>
      </w:r>
      <w:r>
        <w:rPr>
          <w:rFonts w:hint="eastAsia"/>
        </w:rPr>
        <w:t>аудиту</w:t>
      </w:r>
      <w:r>
        <w:t></w:t>
      </w:r>
      <w:r>
        <w:rPr>
          <w:rFonts w:hint="eastAsia"/>
        </w:rPr>
        <w:t>підприємств</w:t>
      </w:r>
      <w:r>
        <w:t></w:t>
      </w:r>
      <w:r>
        <w:t></w:t>
      </w:r>
      <w:r>
        <w:rPr>
          <w:rFonts w:hint="eastAsia"/>
        </w:rPr>
        <w:t>зокрема</w:t>
      </w:r>
      <w:r>
        <w:t></w:t>
      </w:r>
      <w:r>
        <w:t></w:t>
      </w:r>
      <w:r>
        <w:rPr>
          <w:rFonts w:hint="eastAsia"/>
        </w:rPr>
        <w:t>ТОВ</w:t>
      </w:r>
      <w:r>
        <w:t></w:t>
      </w:r>
      <w:r>
        <w:rPr>
          <w:rFonts w:hint="eastAsia"/>
        </w:rPr>
        <w:t>“Управляюча</w:t>
      </w:r>
      <w:r>
        <w:t></w:t>
      </w:r>
      <w:r>
        <w:rPr>
          <w:rFonts w:hint="eastAsia"/>
        </w:rPr>
        <w:t>компанія</w:t>
      </w:r>
      <w:r>
        <w:t></w:t>
      </w:r>
      <w:r>
        <w:rPr>
          <w:rFonts w:hint="eastAsia"/>
        </w:rPr>
        <w:t>“ГЕРЦ”</w:t>
      </w:r>
      <w:r>
        <w:t></w:t>
      </w:r>
      <w:r>
        <w:t></w:t>
      </w:r>
      <w:r>
        <w:rPr>
          <w:rFonts w:hint="eastAsia"/>
        </w:rPr>
        <w:t>ВАТ</w:t>
      </w:r>
      <w:r>
        <w:t></w:t>
      </w:r>
      <w:r>
        <w:rPr>
          <w:rFonts w:hint="eastAsia"/>
        </w:rPr>
        <w:t>“Донбас</w:t>
      </w:r>
      <w:r>
        <w:t></w:t>
      </w:r>
      <w:r>
        <w:rPr>
          <w:rFonts w:hint="eastAsia"/>
        </w:rPr>
        <w:t>Електромотор”</w:t>
      </w:r>
      <w:r>
        <w:t></w:t>
      </w:r>
      <w:r>
        <w:t></w:t>
      </w:r>
      <w:r>
        <w:rPr>
          <w:rFonts w:hint="eastAsia"/>
        </w:rPr>
        <w:t>і</w:t>
      </w:r>
      <w:r>
        <w:t></w:t>
      </w:r>
      <w:r>
        <w:rPr>
          <w:rFonts w:hint="eastAsia"/>
        </w:rPr>
        <w:t>використовуються</w:t>
      </w:r>
      <w:r>
        <w:t></w:t>
      </w:r>
      <w:r>
        <w:rPr>
          <w:rFonts w:hint="eastAsia"/>
        </w:rPr>
        <w:t>як</w:t>
      </w:r>
      <w:r>
        <w:t></w:t>
      </w:r>
      <w:r>
        <w:rPr>
          <w:rFonts w:hint="eastAsia"/>
        </w:rPr>
        <w:t>керівництво</w:t>
      </w:r>
      <w:r>
        <w:t></w:t>
      </w:r>
      <w:r>
        <w:rPr>
          <w:rFonts w:hint="eastAsia"/>
        </w:rPr>
        <w:t>з</w:t>
      </w:r>
      <w:r>
        <w:t></w:t>
      </w:r>
      <w:r>
        <w:rPr>
          <w:rFonts w:hint="eastAsia"/>
        </w:rPr>
        <w:t>реалізації</w:t>
      </w:r>
      <w:r>
        <w:t></w:t>
      </w:r>
      <w:r>
        <w:rPr>
          <w:rFonts w:hint="eastAsia"/>
        </w:rPr>
        <w:t>організаційно</w:t>
      </w:r>
      <w:r>
        <w:t></w:t>
      </w:r>
      <w:r>
        <w:rPr>
          <w:rFonts w:hint="eastAsia"/>
        </w:rPr>
        <w:t>методичних</w:t>
      </w:r>
      <w:r>
        <w:t></w:t>
      </w:r>
      <w:r>
        <w:rPr>
          <w:rFonts w:hint="eastAsia"/>
        </w:rPr>
        <w:t>підходів</w:t>
      </w:r>
      <w:r>
        <w:t></w:t>
      </w:r>
      <w:r>
        <w:rPr>
          <w:rFonts w:hint="eastAsia"/>
        </w:rPr>
        <w:t>до</w:t>
      </w:r>
      <w:r>
        <w:t></w:t>
      </w:r>
      <w:r>
        <w:rPr>
          <w:rFonts w:hint="eastAsia"/>
        </w:rPr>
        <w:t>моделювання</w:t>
      </w:r>
      <w:r>
        <w:t></w:t>
      </w:r>
      <w:r>
        <w:rPr>
          <w:rFonts w:hint="eastAsia"/>
        </w:rPr>
        <w:t>контрольних</w:t>
      </w:r>
      <w:r>
        <w:t></w:t>
      </w:r>
      <w:r>
        <w:t></w:t>
      </w:r>
      <w:r>
        <w:rPr>
          <w:rFonts w:hint="eastAsia"/>
        </w:rPr>
        <w:t>аудиторських</w:t>
      </w:r>
      <w:r>
        <w:t></w:t>
      </w:r>
      <w:r>
        <w:t></w:t>
      </w:r>
      <w:r>
        <w:rPr>
          <w:rFonts w:hint="eastAsia"/>
        </w:rPr>
        <w:t>процедур</w:t>
      </w:r>
      <w:r>
        <w:t></w:t>
      </w:r>
      <w:r>
        <w:rPr>
          <w:rFonts w:hint="eastAsia"/>
        </w:rPr>
        <w:t>з</w:t>
      </w:r>
      <w:r>
        <w:t></w:t>
      </w:r>
      <w:r>
        <w:rPr>
          <w:rFonts w:hint="eastAsia"/>
        </w:rPr>
        <w:t>метою</w:t>
      </w:r>
      <w:r>
        <w:t></w:t>
      </w:r>
      <w:r>
        <w:rPr>
          <w:rFonts w:hint="eastAsia"/>
        </w:rPr>
        <w:t>визначення</w:t>
      </w:r>
      <w:r>
        <w:t></w:t>
      </w:r>
      <w:r>
        <w:rPr>
          <w:rFonts w:hint="eastAsia"/>
        </w:rPr>
        <w:t>контрольних</w:t>
      </w:r>
      <w:r>
        <w:t></w:t>
      </w:r>
      <w:r>
        <w:rPr>
          <w:rFonts w:hint="eastAsia"/>
        </w:rPr>
        <w:t>точок</w:t>
      </w:r>
      <w:r>
        <w:t></w:t>
      </w:r>
      <w:r>
        <w:rPr>
          <w:rFonts w:hint="eastAsia"/>
        </w:rPr>
        <w:t>перевірки</w:t>
      </w:r>
      <w:r>
        <w:t></w:t>
      </w:r>
      <w:r>
        <w:rPr>
          <w:rFonts w:hint="eastAsia"/>
        </w:rPr>
        <w:t>і</w:t>
      </w:r>
      <w:r>
        <w:t></w:t>
      </w:r>
      <w:r>
        <w:rPr>
          <w:rFonts w:hint="eastAsia"/>
        </w:rPr>
        <w:t>побудови</w:t>
      </w:r>
      <w:r>
        <w:t></w:t>
      </w:r>
      <w:r>
        <w:rPr>
          <w:rFonts w:hint="eastAsia"/>
        </w:rPr>
        <w:t>процесу</w:t>
      </w:r>
      <w:r>
        <w:t></w:t>
      </w:r>
      <w:r>
        <w:rPr>
          <w:rFonts w:hint="eastAsia"/>
        </w:rPr>
        <w:t>оцінки</w:t>
      </w:r>
      <w:r>
        <w:t></w:t>
      </w:r>
      <w:r>
        <w:rPr>
          <w:rFonts w:hint="eastAsia"/>
        </w:rPr>
        <w:t>стану</w:t>
      </w:r>
      <w:r>
        <w:t></w:t>
      </w:r>
      <w:r>
        <w:rPr>
          <w:rFonts w:hint="eastAsia"/>
        </w:rPr>
        <w:t>системи</w:t>
      </w:r>
      <w:r>
        <w:t></w:t>
      </w:r>
      <w:r>
        <w:rPr>
          <w:rFonts w:hint="eastAsia"/>
        </w:rPr>
        <w:t>внутрішнього</w:t>
      </w:r>
      <w:r>
        <w:t></w:t>
      </w:r>
      <w:r>
        <w:rPr>
          <w:rFonts w:hint="eastAsia"/>
        </w:rPr>
        <w:t>контролю</w:t>
      </w:r>
      <w:r>
        <w:t></w:t>
      </w:r>
      <w:r>
        <w:rPr>
          <w:rFonts w:hint="eastAsia"/>
        </w:rPr>
        <w:t>на</w:t>
      </w:r>
      <w:r>
        <w:t></w:t>
      </w:r>
      <w:r>
        <w:rPr>
          <w:rFonts w:hint="eastAsia"/>
        </w:rPr>
        <w:t>підприємстві</w:t>
      </w:r>
      <w:r>
        <w:t></w:t>
      </w:r>
    </w:p>
    <w:p w:rsidR="00706DB2" w:rsidRDefault="00706DB2" w:rsidP="00706DB2"/>
    <w:p w:rsidR="00706DB2" w:rsidRDefault="00706DB2" w:rsidP="00706DB2">
      <w:r>
        <w:rPr>
          <w:rFonts w:hint="eastAsia"/>
        </w:rPr>
        <w:t>СПИСОК</w:t>
      </w:r>
      <w:r>
        <w:t></w:t>
      </w:r>
      <w:r>
        <w:rPr>
          <w:rFonts w:hint="eastAsia"/>
        </w:rPr>
        <w:t>ОПУБЛІКОВАНИХ</w:t>
      </w:r>
      <w:r>
        <w:t></w:t>
      </w:r>
      <w:r>
        <w:rPr>
          <w:rFonts w:hint="eastAsia"/>
        </w:rPr>
        <w:t>ПРАЦЬ</w:t>
      </w:r>
      <w:r>
        <w:t></w:t>
      </w:r>
      <w:r>
        <w:rPr>
          <w:rFonts w:hint="eastAsia"/>
        </w:rPr>
        <w:t>ЗА</w:t>
      </w:r>
      <w:r>
        <w:t></w:t>
      </w:r>
      <w:r>
        <w:rPr>
          <w:rFonts w:hint="eastAsia"/>
        </w:rPr>
        <w:t>ТЕМОЮ</w:t>
      </w:r>
      <w:r>
        <w:t></w:t>
      </w:r>
      <w:r>
        <w:rPr>
          <w:rFonts w:hint="eastAsia"/>
        </w:rPr>
        <w:t>ДИСЕРТАЦІЇ</w:t>
      </w:r>
    </w:p>
    <w:p w:rsidR="00706DB2" w:rsidRDefault="00706DB2" w:rsidP="00706DB2">
      <w:r>
        <w:rPr>
          <w:rFonts w:hint="eastAsia"/>
        </w:rPr>
        <w:t>Монографії</w:t>
      </w:r>
    </w:p>
    <w:p w:rsidR="00706DB2" w:rsidRDefault="00706DB2" w:rsidP="00706DB2">
      <w:r>
        <w:t></w:t>
      </w:r>
      <w:r>
        <w:t></w:t>
      </w:r>
      <w:r>
        <w:tab/>
      </w:r>
      <w:r>
        <w:rPr>
          <w:rFonts w:hint="eastAsia"/>
        </w:rPr>
        <w:t>Петренко</w:t>
      </w:r>
      <w:r>
        <w:t></w:t>
      </w:r>
      <w:r>
        <w:rPr>
          <w:rFonts w:hint="eastAsia"/>
        </w:rPr>
        <w:t>С</w:t>
      </w:r>
      <w:r>
        <w:t></w:t>
      </w:r>
      <w:r>
        <w:rPr>
          <w:rFonts w:hint="eastAsia"/>
        </w:rPr>
        <w:t>М</w:t>
      </w:r>
      <w:r>
        <w:t></w:t>
      </w:r>
      <w:r>
        <w:t></w:t>
      </w:r>
      <w:r>
        <w:rPr>
          <w:rFonts w:hint="eastAsia"/>
        </w:rPr>
        <w:t>Інформаційне</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господарських</w:t>
      </w:r>
      <w:r>
        <w:t></w:t>
      </w:r>
      <w:r>
        <w:rPr>
          <w:rFonts w:hint="eastAsia"/>
        </w:rPr>
        <w:t>систем</w:t>
      </w:r>
      <w:r>
        <w:t></w:t>
      </w:r>
      <w:r>
        <w:t></w:t>
      </w:r>
      <w:r>
        <w:t></w:t>
      </w:r>
      <w:r>
        <w:rPr>
          <w:rFonts w:hint="eastAsia"/>
        </w:rPr>
        <w:t>монографія</w:t>
      </w:r>
      <w:r>
        <w:t></w:t>
      </w:r>
      <w:r>
        <w:t></w:t>
      </w:r>
      <w:r>
        <w:t></w:t>
      </w:r>
      <w:r>
        <w:t></w:t>
      </w:r>
      <w:r>
        <w:rPr>
          <w:rFonts w:hint="eastAsia"/>
        </w:rPr>
        <w:t>Петренко</w:t>
      </w:r>
      <w:r>
        <w:t></w:t>
      </w:r>
      <w:r>
        <w:rPr>
          <w:rFonts w:hint="eastAsia"/>
        </w:rPr>
        <w:t>С</w:t>
      </w:r>
      <w:r>
        <w:t></w:t>
      </w:r>
      <w:r>
        <w:rPr>
          <w:rFonts w:hint="eastAsia"/>
        </w:rPr>
        <w:t>М</w:t>
      </w:r>
      <w:r>
        <w:t></w:t>
      </w:r>
      <w:r>
        <w:t></w:t>
      </w:r>
      <w:r>
        <w:rPr>
          <w:rFonts w:hint="eastAsia"/>
        </w:rPr>
        <w:t>–</w:t>
      </w:r>
      <w:r>
        <w:t></w:t>
      </w:r>
      <w:r>
        <w:rPr>
          <w:rFonts w:hint="eastAsia"/>
        </w:rPr>
        <w:t>Донецьк</w:t>
      </w:r>
      <w:r>
        <w:t></w:t>
      </w:r>
      <w:r>
        <w:t></w:t>
      </w:r>
      <w:r>
        <w:rPr>
          <w:rFonts w:hint="eastAsia"/>
        </w:rPr>
        <w:t>ДонНУЕТ</w:t>
      </w:r>
      <w:r>
        <w:t></w:t>
      </w:r>
      <w:r>
        <w:t></w:t>
      </w:r>
      <w:r>
        <w:t></w:t>
      </w:r>
      <w:r>
        <w:t></w:t>
      </w:r>
      <w:r>
        <w:t></w:t>
      </w:r>
      <w:r>
        <w:t></w:t>
      </w:r>
      <w:r>
        <w:t></w:t>
      </w:r>
      <w:r>
        <w:t></w:t>
      </w:r>
      <w:r>
        <w:rPr>
          <w:rFonts w:hint="eastAsia"/>
        </w:rPr>
        <w:t>–</w:t>
      </w:r>
      <w:r>
        <w:t></w:t>
      </w:r>
      <w:r>
        <w:t></w:t>
      </w:r>
      <w:r>
        <w:t></w:t>
      </w:r>
      <w:r>
        <w:t></w:t>
      </w:r>
      <w:r>
        <w:rPr>
          <w:rFonts w:hint="eastAsia"/>
        </w:rPr>
        <w:t>с</w:t>
      </w:r>
      <w:r>
        <w:t></w:t>
      </w:r>
      <w:r>
        <w:t></w:t>
      </w:r>
      <w:r>
        <w:t></w:t>
      </w:r>
      <w:r>
        <w:t></w:t>
      </w:r>
      <w:r>
        <w:t></w:t>
      </w:r>
      <w:r>
        <w:t></w:t>
      </w:r>
      <w:r>
        <w:t></w:t>
      </w:r>
      <w:r>
        <w:rPr>
          <w:rFonts w:hint="eastAsia"/>
        </w:rPr>
        <w:t>д</w:t>
      </w:r>
      <w:r>
        <w:t></w:t>
      </w:r>
      <w:r>
        <w:rPr>
          <w:rFonts w:hint="eastAsia"/>
        </w:rPr>
        <w:t>а</w:t>
      </w:r>
      <w:r>
        <w:t></w:t>
      </w:r>
      <w:r>
        <w:t></w:t>
      </w:r>
      <w:r>
        <w:t></w:t>
      </w:r>
      <w:r>
        <w:t></w:t>
      </w:r>
      <w:r>
        <w:t></w:t>
      </w:r>
      <w:r>
        <w:rPr>
          <w:rFonts w:hint="eastAsia"/>
        </w:rPr>
        <w:t>позитивна</w:t>
      </w:r>
      <w:r>
        <w:t></w:t>
      </w:r>
      <w:r>
        <w:rPr>
          <w:rFonts w:hint="eastAsia"/>
        </w:rPr>
        <w:t>рецензія</w:t>
      </w:r>
      <w:r>
        <w:t></w:t>
      </w:r>
      <w:r>
        <w:rPr>
          <w:rFonts w:hint="eastAsia"/>
        </w:rPr>
        <w:t>опублікована</w:t>
      </w:r>
      <w:r>
        <w:t></w:t>
      </w:r>
      <w:r>
        <w:rPr>
          <w:rFonts w:hint="eastAsia"/>
        </w:rPr>
        <w:t>в</w:t>
      </w:r>
      <w:r>
        <w:t></w:t>
      </w:r>
      <w:r>
        <w:rPr>
          <w:rFonts w:hint="eastAsia"/>
        </w:rPr>
        <w:t>науково</w:t>
      </w:r>
      <w:r>
        <w:t></w:t>
      </w:r>
      <w:r>
        <w:rPr>
          <w:rFonts w:hint="eastAsia"/>
        </w:rPr>
        <w:t>практичному</w:t>
      </w:r>
      <w:r>
        <w:t></w:t>
      </w:r>
      <w:r>
        <w:rPr>
          <w:rFonts w:hint="eastAsia"/>
        </w:rPr>
        <w:t>журналі</w:t>
      </w:r>
      <w:r>
        <w:t></w:t>
      </w:r>
      <w:r>
        <w:rPr>
          <w:rFonts w:hint="eastAsia"/>
        </w:rPr>
        <w:t>“Бухгалтерський</w:t>
      </w:r>
      <w:r>
        <w:t></w:t>
      </w:r>
      <w:r>
        <w:rPr>
          <w:rFonts w:hint="eastAsia"/>
        </w:rPr>
        <w:t>облік</w:t>
      </w:r>
      <w:r>
        <w:t></w:t>
      </w:r>
      <w:r>
        <w:rPr>
          <w:rFonts w:hint="eastAsia"/>
        </w:rPr>
        <w:t>і</w:t>
      </w:r>
      <w:r>
        <w:t></w:t>
      </w:r>
      <w:r>
        <w:rPr>
          <w:rFonts w:hint="eastAsia"/>
        </w:rPr>
        <w:t>аудит”</w:t>
      </w:r>
      <w:r>
        <w:t></w:t>
      </w:r>
      <w:r>
        <w:rPr>
          <w:rFonts w:hint="eastAsia"/>
        </w:rPr>
        <w:t>№</w:t>
      </w:r>
      <w:r>
        <w:t></w:t>
      </w:r>
      <w:r>
        <w:t></w:t>
      </w:r>
      <w:r>
        <w:t></w:t>
      </w:r>
      <w:r>
        <w:t></w:t>
      </w:r>
      <w:r>
        <w:t></w:t>
      </w:r>
      <w:r>
        <w:t></w:t>
      </w:r>
      <w:r>
        <w:t></w:t>
      </w:r>
      <w:r>
        <w:t></w:t>
      </w:r>
      <w:r>
        <w:t></w:t>
      </w:r>
    </w:p>
    <w:p w:rsidR="00706DB2" w:rsidRDefault="00706DB2" w:rsidP="00706DB2">
      <w:r>
        <w:t></w:t>
      </w:r>
      <w:r>
        <w:t></w:t>
      </w:r>
      <w:r>
        <w:tab/>
      </w:r>
      <w:r>
        <w:rPr>
          <w:rFonts w:hint="eastAsia"/>
        </w:rPr>
        <w:t>Облік</w:t>
      </w:r>
      <w:r>
        <w:t></w:t>
      </w:r>
      <w:r>
        <w:t></w:t>
      </w:r>
      <w:r>
        <w:rPr>
          <w:rFonts w:hint="eastAsia"/>
        </w:rPr>
        <w:t>контроль</w:t>
      </w:r>
      <w:r>
        <w:t></w:t>
      </w:r>
      <w:r>
        <w:rPr>
          <w:rFonts w:hint="eastAsia"/>
        </w:rPr>
        <w:t>і</w:t>
      </w:r>
      <w:r>
        <w:t></w:t>
      </w:r>
      <w:r>
        <w:rPr>
          <w:rFonts w:hint="eastAsia"/>
        </w:rPr>
        <w:t>аналіз</w:t>
      </w:r>
      <w:r>
        <w:t></w:t>
      </w:r>
      <w:r>
        <w:rPr>
          <w:rFonts w:hint="eastAsia"/>
        </w:rPr>
        <w:t>у</w:t>
      </w:r>
      <w:r>
        <w:t></w:t>
      </w:r>
      <w:r>
        <w:rPr>
          <w:rFonts w:hint="eastAsia"/>
        </w:rPr>
        <w:t>міжнародному</w:t>
      </w:r>
      <w:r>
        <w:t></w:t>
      </w:r>
      <w:r>
        <w:rPr>
          <w:rFonts w:hint="eastAsia"/>
        </w:rPr>
        <w:t>бізнесі</w:t>
      </w:r>
      <w:r>
        <w:t></w:t>
      </w:r>
      <w:r>
        <w:t></w:t>
      </w:r>
      <w:r>
        <w:rPr>
          <w:rFonts w:hint="eastAsia"/>
        </w:rPr>
        <w:t>управлінській</w:t>
      </w:r>
      <w:r>
        <w:t></w:t>
      </w:r>
      <w:r>
        <w:rPr>
          <w:rFonts w:hint="eastAsia"/>
        </w:rPr>
        <w:t>аспект</w:t>
      </w:r>
      <w:r>
        <w:t></w:t>
      </w:r>
      <w:r>
        <w:t></w:t>
      </w:r>
      <w:r>
        <w:t></w:t>
      </w:r>
      <w:r>
        <w:rPr>
          <w:rFonts w:hint="eastAsia"/>
        </w:rPr>
        <w:t>монографія</w:t>
      </w:r>
      <w:r>
        <w:t></w:t>
      </w:r>
      <w:r>
        <w:t></w:t>
      </w:r>
      <w:r>
        <w:t></w:t>
      </w:r>
      <w:r>
        <w:t></w:t>
      </w:r>
      <w:r>
        <w:rPr>
          <w:rFonts w:hint="eastAsia"/>
        </w:rPr>
        <w:t>Петренко</w:t>
      </w:r>
      <w:r>
        <w:t></w:t>
      </w:r>
      <w:r>
        <w:rPr>
          <w:rFonts w:hint="eastAsia"/>
        </w:rPr>
        <w:t>С</w:t>
      </w:r>
      <w:r>
        <w:t></w:t>
      </w:r>
      <w:r>
        <w:rPr>
          <w:rFonts w:hint="eastAsia"/>
        </w:rPr>
        <w:t>М</w:t>
      </w:r>
      <w:r>
        <w:t></w:t>
      </w:r>
      <w:r>
        <w:t></w:t>
      </w:r>
      <w:r>
        <w:rPr>
          <w:rFonts w:hint="eastAsia"/>
        </w:rPr>
        <w:t>За</w:t>
      </w:r>
      <w:r>
        <w:t></w:t>
      </w:r>
      <w:r>
        <w:rPr>
          <w:rFonts w:hint="eastAsia"/>
        </w:rPr>
        <w:t>заг</w:t>
      </w:r>
      <w:r>
        <w:t></w:t>
      </w:r>
      <w:r>
        <w:t></w:t>
      </w:r>
      <w:r>
        <w:rPr>
          <w:rFonts w:hint="eastAsia"/>
        </w:rPr>
        <w:t>ред</w:t>
      </w:r>
      <w:r>
        <w:t></w:t>
      </w:r>
      <w:r>
        <w:t></w:t>
      </w:r>
      <w:r>
        <w:rPr>
          <w:rFonts w:hint="eastAsia"/>
        </w:rPr>
        <w:t>проф</w:t>
      </w:r>
      <w:r>
        <w:t></w:t>
      </w:r>
      <w:r>
        <w:t></w:t>
      </w:r>
      <w:r>
        <w:rPr>
          <w:rFonts w:hint="eastAsia"/>
        </w:rPr>
        <w:t>Л</w:t>
      </w:r>
      <w:r>
        <w:t></w:t>
      </w:r>
      <w:r>
        <w:rPr>
          <w:rFonts w:hint="eastAsia"/>
        </w:rPr>
        <w:t>О</w:t>
      </w:r>
      <w:r>
        <w:t></w:t>
      </w:r>
      <w:r>
        <w:rPr>
          <w:rFonts w:hint="eastAsia"/>
        </w:rPr>
        <w:t>Сухаревої</w:t>
      </w:r>
      <w:r>
        <w:t></w:t>
      </w:r>
      <w:r>
        <w:t></w:t>
      </w:r>
      <w:r>
        <w:rPr>
          <w:rFonts w:hint="eastAsia"/>
        </w:rPr>
        <w:t>–</w:t>
      </w:r>
      <w:r>
        <w:t></w:t>
      </w:r>
      <w:r>
        <w:rPr>
          <w:rFonts w:hint="eastAsia"/>
        </w:rPr>
        <w:t>Донецьк</w:t>
      </w:r>
      <w:r>
        <w:t></w:t>
      </w:r>
      <w:r>
        <w:t></w:t>
      </w:r>
      <w:r>
        <w:rPr>
          <w:rFonts w:hint="eastAsia"/>
        </w:rPr>
        <w:t>ДонДУЕТ</w:t>
      </w:r>
      <w:r>
        <w:t></w:t>
      </w:r>
      <w:r>
        <w:t></w:t>
      </w:r>
      <w:r>
        <w:t></w:t>
      </w:r>
      <w:r>
        <w:t></w:t>
      </w:r>
      <w:r>
        <w:t></w:t>
      </w:r>
      <w:r>
        <w:t></w:t>
      </w:r>
      <w:r>
        <w:t></w:t>
      </w:r>
      <w:r>
        <w:t></w:t>
      </w:r>
      <w:r>
        <w:rPr>
          <w:rFonts w:hint="eastAsia"/>
        </w:rPr>
        <w:t>–</w:t>
      </w:r>
      <w:r>
        <w:t></w:t>
      </w:r>
      <w:r>
        <w:t></w:t>
      </w:r>
      <w:r>
        <w:t></w:t>
      </w:r>
      <w:r>
        <w:t></w:t>
      </w:r>
      <w:r>
        <w:rPr>
          <w:rFonts w:hint="eastAsia"/>
        </w:rPr>
        <w:t>с</w:t>
      </w:r>
      <w:r>
        <w:t></w:t>
      </w:r>
      <w:r>
        <w:t></w:t>
      </w:r>
      <w:r>
        <w:t></w:t>
      </w:r>
      <w:r>
        <w:t></w:t>
      </w:r>
      <w:r>
        <w:t></w:t>
      </w:r>
      <w:r>
        <w:t></w:t>
      </w:r>
      <w:r>
        <w:t></w:t>
      </w:r>
      <w:r>
        <w:t></w:t>
      </w:r>
      <w:r>
        <w:rPr>
          <w:rFonts w:hint="eastAsia"/>
        </w:rPr>
        <w:t>д</w:t>
      </w:r>
      <w:r>
        <w:t></w:t>
      </w:r>
      <w:r>
        <w:rPr>
          <w:rFonts w:hint="eastAsia"/>
        </w:rPr>
        <w:t>а</w:t>
      </w:r>
      <w:r>
        <w:t></w:t>
      </w:r>
      <w:r>
        <w:t></w:t>
      </w:r>
      <w:r>
        <w:t></w:t>
      </w:r>
      <w:r>
        <w:rPr>
          <w:rFonts w:hint="eastAsia"/>
        </w:rPr>
        <w:t>особисто</w:t>
      </w:r>
      <w:r>
        <w:t></w:t>
      </w:r>
      <w:r>
        <w:rPr>
          <w:rFonts w:hint="eastAsia"/>
        </w:rPr>
        <w:t>автору</w:t>
      </w:r>
      <w:r>
        <w:t></w:t>
      </w:r>
      <w:r>
        <w:rPr>
          <w:rFonts w:hint="eastAsia"/>
        </w:rPr>
        <w:t>належить</w:t>
      </w:r>
      <w:r>
        <w:t></w:t>
      </w:r>
      <w:r>
        <w:rPr>
          <w:rFonts w:hint="eastAsia"/>
        </w:rPr>
        <w:t>–</w:t>
      </w:r>
      <w:r>
        <w:t></w:t>
      </w:r>
      <w:r>
        <w:t></w:t>
      </w:r>
      <w:r>
        <w:t></w:t>
      </w:r>
      <w:r>
        <w:t></w:t>
      </w:r>
      <w:r>
        <w:t></w:t>
      </w:r>
      <w:r>
        <w:rPr>
          <w:rFonts w:hint="eastAsia"/>
        </w:rPr>
        <w:t>д</w:t>
      </w:r>
      <w:r>
        <w:t></w:t>
      </w:r>
      <w:r>
        <w:rPr>
          <w:rFonts w:hint="eastAsia"/>
        </w:rPr>
        <w:t>а</w:t>
      </w:r>
      <w:r>
        <w:t></w:t>
      </w:r>
      <w:r>
        <w:t></w:t>
      </w:r>
      <w:r>
        <w:t></w:t>
      </w:r>
      <w:r>
        <w:t></w:t>
      </w:r>
      <w:r>
        <w:rPr>
          <w:rFonts w:hint="eastAsia"/>
        </w:rPr>
        <w:t>Книга</w:t>
      </w:r>
      <w:r>
        <w:t></w:t>
      </w:r>
      <w:r>
        <w:t></w:t>
      </w:r>
      <w:r>
        <w:t></w:t>
      </w:r>
      <w:r>
        <w:t></w:t>
      </w:r>
      <w:r>
        <w:rPr>
          <w:rFonts w:hint="eastAsia"/>
        </w:rPr>
        <w:t>–</w:t>
      </w:r>
      <w:r>
        <w:t></w:t>
      </w:r>
      <w:r>
        <w:rPr>
          <w:rFonts w:hint="eastAsia"/>
        </w:rPr>
        <w:t>С</w:t>
      </w:r>
      <w:r>
        <w:t></w:t>
      </w:r>
      <w:r>
        <w:t></w:t>
      </w:r>
      <w:r>
        <w:t></w:t>
      </w:r>
      <w:r>
        <w:t></w:t>
      </w:r>
      <w:r>
        <w:t></w:t>
      </w:r>
      <w:r>
        <w:t></w:t>
      </w:r>
    </w:p>
    <w:p w:rsidR="00706DB2" w:rsidRDefault="00706DB2" w:rsidP="00706DB2">
      <w:r>
        <w:rPr>
          <w:rFonts w:hint="eastAsia"/>
        </w:rPr>
        <w:t>Статті</w:t>
      </w:r>
      <w:r>
        <w:t></w:t>
      </w:r>
      <w:r>
        <w:rPr>
          <w:rFonts w:hint="eastAsia"/>
        </w:rPr>
        <w:t>у</w:t>
      </w:r>
      <w:r>
        <w:t></w:t>
      </w:r>
      <w:r>
        <w:rPr>
          <w:rFonts w:hint="eastAsia"/>
        </w:rPr>
        <w:t>наукових</w:t>
      </w:r>
      <w:r>
        <w:t></w:t>
      </w:r>
      <w:r>
        <w:rPr>
          <w:rFonts w:hint="eastAsia"/>
        </w:rPr>
        <w:t>фахових</w:t>
      </w:r>
      <w:r>
        <w:t></w:t>
      </w:r>
      <w:r>
        <w:rPr>
          <w:rFonts w:hint="eastAsia"/>
        </w:rPr>
        <w:t>виданнях</w:t>
      </w:r>
    </w:p>
    <w:p w:rsidR="00706DB2" w:rsidRDefault="00706DB2" w:rsidP="00706DB2">
      <w:r>
        <w:t></w:t>
      </w:r>
      <w:r>
        <w:t></w:t>
      </w:r>
      <w:r>
        <w:tab/>
      </w:r>
      <w:r>
        <w:rPr>
          <w:rFonts w:hint="eastAsia"/>
        </w:rPr>
        <w:t>Петренко</w:t>
      </w:r>
      <w:r>
        <w:t></w:t>
      </w:r>
      <w:r>
        <w:rPr>
          <w:rFonts w:hint="eastAsia"/>
        </w:rPr>
        <w:t>С</w:t>
      </w:r>
      <w:r>
        <w:t></w:t>
      </w:r>
      <w:r>
        <w:rPr>
          <w:rFonts w:hint="eastAsia"/>
        </w:rPr>
        <w:t>М</w:t>
      </w:r>
      <w:r>
        <w:t></w:t>
      </w:r>
      <w:r>
        <w:t></w:t>
      </w:r>
      <w:r>
        <w:rPr>
          <w:rFonts w:hint="eastAsia"/>
        </w:rPr>
        <w:t>Методика</w:t>
      </w:r>
      <w:r>
        <w:t></w:t>
      </w:r>
      <w:r>
        <w:rPr>
          <w:rFonts w:hint="eastAsia"/>
        </w:rPr>
        <w:t>розрахунку</w:t>
      </w:r>
      <w:r>
        <w:t></w:t>
      </w:r>
      <w:r>
        <w:rPr>
          <w:rFonts w:hint="eastAsia"/>
        </w:rPr>
        <w:t>суттєвості</w:t>
      </w:r>
      <w:r>
        <w:t></w:t>
      </w:r>
      <w:r>
        <w:rPr>
          <w:rFonts w:hint="eastAsia"/>
        </w:rPr>
        <w:t>відхилень</w:t>
      </w:r>
      <w:r>
        <w:t></w:t>
      </w:r>
      <w:r>
        <w:rPr>
          <w:rFonts w:hint="eastAsia"/>
        </w:rPr>
        <w:t>у</w:t>
      </w:r>
      <w:r>
        <w:t></w:t>
      </w:r>
      <w:r>
        <w:rPr>
          <w:rFonts w:hint="eastAsia"/>
        </w:rPr>
        <w:t>процесі</w:t>
      </w:r>
      <w:r>
        <w:t></w:t>
      </w:r>
      <w:r>
        <w:rPr>
          <w:rFonts w:hint="eastAsia"/>
        </w:rPr>
        <w:t>аудиту</w:t>
      </w:r>
      <w:r>
        <w:t></w:t>
      </w:r>
      <w:r>
        <w:rPr>
          <w:rFonts w:hint="eastAsia"/>
        </w:rPr>
        <w:t>фінансової</w:t>
      </w:r>
      <w:r>
        <w:t></w:t>
      </w:r>
      <w:r>
        <w:rPr>
          <w:rFonts w:hint="eastAsia"/>
        </w:rPr>
        <w:t>звітності</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Бухгалтерській</w:t>
      </w:r>
      <w:r>
        <w:t></w:t>
      </w:r>
      <w:r>
        <w:rPr>
          <w:rFonts w:hint="eastAsia"/>
        </w:rPr>
        <w:t>облік</w:t>
      </w:r>
      <w:r>
        <w:t></w:t>
      </w:r>
      <w:r>
        <w:rPr>
          <w:rFonts w:hint="eastAsia"/>
        </w:rPr>
        <w:t>і</w:t>
      </w:r>
      <w:r>
        <w:t></w:t>
      </w:r>
      <w:r>
        <w:rPr>
          <w:rFonts w:hint="eastAsia"/>
        </w:rPr>
        <w:t>аудит</w:t>
      </w:r>
      <w:r>
        <w:t></w:t>
      </w:r>
      <w:r>
        <w:t></w:t>
      </w:r>
      <w:r>
        <w:t></w:t>
      </w:r>
      <w:r>
        <w:t></w:t>
      </w:r>
      <w:r>
        <w:t></w:t>
      </w:r>
      <w:r>
        <w:t></w:t>
      </w:r>
      <w:r>
        <w:t></w:t>
      </w:r>
      <w:r>
        <w:t></w:t>
      </w:r>
      <w:r>
        <w:t></w:t>
      </w:r>
      <w:r>
        <w:t></w:t>
      </w:r>
      <w:r>
        <w:rPr>
          <w:rFonts w:hint="eastAsia"/>
        </w:rPr>
        <w:t>№</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ab/>
      </w:r>
      <w:r>
        <w:rPr>
          <w:rFonts w:hint="eastAsia"/>
        </w:rPr>
        <w:t>Петренко</w:t>
      </w:r>
      <w:r>
        <w:t></w:t>
      </w:r>
      <w:r>
        <w:rPr>
          <w:rFonts w:hint="eastAsia"/>
        </w:rPr>
        <w:t>С</w:t>
      </w:r>
      <w:r>
        <w:t></w:t>
      </w:r>
      <w:r>
        <w:rPr>
          <w:rFonts w:hint="eastAsia"/>
        </w:rPr>
        <w:t>М</w:t>
      </w:r>
      <w:r>
        <w:t></w:t>
      </w:r>
      <w:r>
        <w:t></w:t>
      </w:r>
      <w:r>
        <w:rPr>
          <w:rFonts w:hint="eastAsia"/>
        </w:rPr>
        <w:t>Методика</w:t>
      </w:r>
      <w:r>
        <w:t></w:t>
      </w:r>
      <w:r>
        <w:rPr>
          <w:rFonts w:hint="eastAsia"/>
        </w:rPr>
        <w:t>оцінки</w:t>
      </w:r>
      <w:r>
        <w:t></w:t>
      </w:r>
      <w:r>
        <w:rPr>
          <w:rFonts w:hint="eastAsia"/>
        </w:rPr>
        <w:t>ризику</w:t>
      </w:r>
      <w:r>
        <w:t></w:t>
      </w:r>
      <w:r>
        <w:rPr>
          <w:rFonts w:hint="eastAsia"/>
        </w:rPr>
        <w:t>щодо</w:t>
      </w:r>
      <w:r>
        <w:t></w:t>
      </w:r>
      <w:r>
        <w:rPr>
          <w:rFonts w:hint="eastAsia"/>
        </w:rPr>
        <w:t>формування</w:t>
      </w:r>
      <w:r>
        <w:t></w:t>
      </w:r>
      <w:r>
        <w:rPr>
          <w:rFonts w:hint="eastAsia"/>
        </w:rPr>
        <w:t>стратегії</w:t>
      </w:r>
      <w:r>
        <w:t></w:t>
      </w:r>
      <w:r>
        <w:rPr>
          <w:rFonts w:hint="eastAsia"/>
        </w:rPr>
        <w:t>аудиту</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Бухгалтерській</w:t>
      </w:r>
      <w:r>
        <w:t></w:t>
      </w:r>
      <w:r>
        <w:rPr>
          <w:rFonts w:hint="eastAsia"/>
        </w:rPr>
        <w:t>облік</w:t>
      </w:r>
      <w:r>
        <w:t></w:t>
      </w:r>
      <w:r>
        <w:rPr>
          <w:rFonts w:hint="eastAsia"/>
        </w:rPr>
        <w:t>і</w:t>
      </w:r>
      <w:r>
        <w:t></w:t>
      </w:r>
      <w:r>
        <w:rPr>
          <w:rFonts w:hint="eastAsia"/>
        </w:rPr>
        <w:t>аудит</w:t>
      </w:r>
      <w:r>
        <w:t></w:t>
      </w:r>
      <w:r>
        <w:t></w:t>
      </w:r>
      <w:r>
        <w:t></w:t>
      </w:r>
      <w:r>
        <w:t></w:t>
      </w:r>
      <w:r>
        <w:t></w:t>
      </w:r>
      <w:r>
        <w:t></w:t>
      </w:r>
      <w:r>
        <w:t></w:t>
      </w:r>
      <w:r>
        <w:t></w:t>
      </w:r>
      <w:r>
        <w:t></w:t>
      </w:r>
      <w:r>
        <w:t></w:t>
      </w:r>
      <w:r>
        <w:rPr>
          <w:rFonts w:hint="eastAsia"/>
        </w:rPr>
        <w:t>№</w:t>
      </w:r>
      <w:r>
        <w:t></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ab/>
      </w:r>
      <w:r>
        <w:rPr>
          <w:rFonts w:hint="eastAsia"/>
        </w:rPr>
        <w:t>Петренко</w:t>
      </w:r>
      <w:r>
        <w:t></w:t>
      </w:r>
      <w:r>
        <w:rPr>
          <w:rFonts w:hint="eastAsia"/>
        </w:rPr>
        <w:t>С</w:t>
      </w:r>
      <w:r>
        <w:t></w:t>
      </w:r>
      <w:r>
        <w:rPr>
          <w:rFonts w:hint="eastAsia"/>
        </w:rPr>
        <w:t>М</w:t>
      </w:r>
      <w:r>
        <w:t></w:t>
      </w:r>
      <w:r>
        <w:t></w:t>
      </w:r>
      <w:r>
        <w:rPr>
          <w:rFonts w:hint="eastAsia"/>
        </w:rPr>
        <w:t>Політика</w:t>
      </w:r>
      <w:r>
        <w:t></w:t>
      </w:r>
      <w:r>
        <w:rPr>
          <w:rFonts w:hint="eastAsia"/>
        </w:rPr>
        <w:t>застосування</w:t>
      </w:r>
      <w:r>
        <w:t></w:t>
      </w:r>
      <w:r>
        <w:rPr>
          <w:rFonts w:hint="eastAsia"/>
        </w:rPr>
        <w:t>критеріїв</w:t>
      </w:r>
      <w:r>
        <w:t></w:t>
      </w:r>
      <w:r>
        <w:rPr>
          <w:rFonts w:hint="eastAsia"/>
        </w:rPr>
        <w:t>істотності</w:t>
      </w:r>
      <w:r>
        <w:t></w:t>
      </w:r>
      <w:r>
        <w:rPr>
          <w:rFonts w:hint="eastAsia"/>
        </w:rPr>
        <w:t>відхилень</w:t>
      </w:r>
      <w:r>
        <w:t></w:t>
      </w:r>
      <w:r>
        <w:t></w:t>
      </w:r>
      <w:r>
        <w:rPr>
          <w:rFonts w:hint="eastAsia"/>
        </w:rPr>
        <w:t>етапи</w:t>
      </w:r>
      <w:r>
        <w:t></w:t>
      </w:r>
      <w:r>
        <w:rPr>
          <w:rFonts w:hint="eastAsia"/>
        </w:rPr>
        <w:t>і</w:t>
      </w:r>
      <w:r>
        <w:t></w:t>
      </w:r>
      <w:r>
        <w:rPr>
          <w:rFonts w:hint="eastAsia"/>
        </w:rPr>
        <w:t>їх</w:t>
      </w:r>
      <w:r>
        <w:t></w:t>
      </w:r>
      <w:r>
        <w:rPr>
          <w:rFonts w:hint="eastAsia"/>
        </w:rPr>
        <w:t>характеристика</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Бухгалтерській</w:t>
      </w:r>
      <w:r>
        <w:t></w:t>
      </w:r>
      <w:r>
        <w:rPr>
          <w:rFonts w:hint="eastAsia"/>
        </w:rPr>
        <w:t>облік</w:t>
      </w:r>
      <w:r>
        <w:t></w:t>
      </w:r>
      <w:r>
        <w:rPr>
          <w:rFonts w:hint="eastAsia"/>
        </w:rPr>
        <w:t>і</w:t>
      </w:r>
      <w:r>
        <w:t></w:t>
      </w:r>
      <w:r>
        <w:rPr>
          <w:rFonts w:hint="eastAsia"/>
        </w:rPr>
        <w:t>аудит</w:t>
      </w:r>
      <w:r>
        <w:t></w:t>
      </w:r>
      <w:r>
        <w:t></w:t>
      </w:r>
      <w:r>
        <w:t></w:t>
      </w:r>
      <w:r>
        <w:t></w:t>
      </w:r>
      <w:r>
        <w:t></w:t>
      </w:r>
      <w:r>
        <w:t></w:t>
      </w:r>
      <w:r>
        <w:t></w:t>
      </w:r>
      <w:r>
        <w:t></w:t>
      </w:r>
      <w:r>
        <w:t></w:t>
      </w:r>
      <w:r>
        <w:t></w:t>
      </w:r>
      <w:r>
        <w:rPr>
          <w:rFonts w:hint="eastAsia"/>
        </w:rPr>
        <w:t>№</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ab/>
      </w:r>
      <w:r>
        <w:rPr>
          <w:rFonts w:hint="eastAsia"/>
        </w:rPr>
        <w:t>Петренко</w:t>
      </w:r>
      <w:r>
        <w:t></w:t>
      </w:r>
      <w:r>
        <w:rPr>
          <w:rFonts w:hint="eastAsia"/>
        </w:rPr>
        <w:t>С</w:t>
      </w:r>
      <w:r>
        <w:t></w:t>
      </w:r>
      <w:r>
        <w:rPr>
          <w:rFonts w:hint="eastAsia"/>
        </w:rPr>
        <w:t>М</w:t>
      </w:r>
      <w:r>
        <w:t></w:t>
      </w:r>
      <w:r>
        <w:t></w:t>
      </w:r>
      <w:r>
        <w:rPr>
          <w:rFonts w:hint="eastAsia"/>
        </w:rPr>
        <w:t>Організація</w:t>
      </w:r>
      <w:r>
        <w:t></w:t>
      </w:r>
      <w:r>
        <w:rPr>
          <w:rFonts w:hint="eastAsia"/>
        </w:rPr>
        <w:t>аналітичного</w:t>
      </w:r>
      <w:r>
        <w:t></w:t>
      </w:r>
      <w:r>
        <w:rPr>
          <w:rFonts w:hint="eastAsia"/>
        </w:rPr>
        <w:t>процесу</w:t>
      </w:r>
      <w:r>
        <w:t></w:t>
      </w:r>
      <w:r>
        <w:rPr>
          <w:rFonts w:hint="eastAsia"/>
        </w:rPr>
        <w:t>в</w:t>
      </w:r>
      <w:r>
        <w:t></w:t>
      </w:r>
      <w:r>
        <w:rPr>
          <w:rFonts w:hint="eastAsia"/>
        </w:rPr>
        <w:t>системі</w:t>
      </w:r>
      <w:r>
        <w:t></w:t>
      </w:r>
      <w:r>
        <w:rPr>
          <w:rFonts w:hint="eastAsia"/>
        </w:rPr>
        <w:t>стратегічного</w:t>
      </w:r>
      <w:r>
        <w:t></w:t>
      </w:r>
      <w:r>
        <w:rPr>
          <w:rFonts w:hint="eastAsia"/>
        </w:rPr>
        <w:t>контролінгу</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Торгівля</w:t>
      </w:r>
      <w:r>
        <w:t></w:t>
      </w:r>
      <w:r>
        <w:rPr>
          <w:rFonts w:hint="eastAsia"/>
        </w:rPr>
        <w:t>і</w:t>
      </w:r>
      <w:r>
        <w:t></w:t>
      </w:r>
      <w:r>
        <w:rPr>
          <w:rFonts w:hint="eastAsia"/>
        </w:rPr>
        <w:t>ринок</w:t>
      </w:r>
      <w:r>
        <w:t></w:t>
      </w:r>
      <w:r>
        <w:rPr>
          <w:rFonts w:hint="eastAsia"/>
        </w:rPr>
        <w:t>України</w:t>
      </w:r>
      <w:r>
        <w:t></w:t>
      </w:r>
      <w:r>
        <w:t></w:t>
      </w:r>
      <w:r>
        <w:rPr>
          <w:rFonts w:hint="eastAsia"/>
        </w:rPr>
        <w:t>темат</w:t>
      </w:r>
      <w:r>
        <w:t></w:t>
      </w:r>
      <w:r>
        <w:t></w:t>
      </w:r>
      <w:r>
        <w:rPr>
          <w:rFonts w:hint="eastAsia"/>
        </w:rPr>
        <w:t>зб</w:t>
      </w:r>
      <w:r>
        <w:t></w:t>
      </w:r>
      <w:r>
        <w:t></w:t>
      </w:r>
      <w:r>
        <w:rPr>
          <w:rFonts w:hint="eastAsia"/>
        </w:rPr>
        <w:t>наук</w:t>
      </w:r>
      <w:r>
        <w:t></w:t>
      </w:r>
      <w:r>
        <w:t></w:t>
      </w:r>
      <w:r>
        <w:rPr>
          <w:rFonts w:hint="eastAsia"/>
        </w:rPr>
        <w:t>пр</w:t>
      </w:r>
      <w:r>
        <w:t></w:t>
      </w:r>
      <w:r>
        <w:t></w:t>
      </w:r>
      <w:r>
        <w:t></w:t>
      </w:r>
      <w:r>
        <w:t></w:t>
      </w:r>
      <w:r>
        <w:rPr>
          <w:rFonts w:hint="eastAsia"/>
        </w:rPr>
        <w:t>Донецьк</w:t>
      </w:r>
      <w:r>
        <w:t></w:t>
      </w:r>
      <w:r>
        <w:t></w:t>
      </w:r>
      <w:r>
        <w:rPr>
          <w:rFonts w:hint="eastAsia"/>
        </w:rPr>
        <w:t>ДонДУЕТ</w:t>
      </w:r>
      <w:r>
        <w:t></w:t>
      </w:r>
      <w:r>
        <w:t></w:t>
      </w:r>
      <w:r>
        <w:t></w:t>
      </w:r>
      <w:r>
        <w:t></w:t>
      </w:r>
      <w:r>
        <w:t></w:t>
      </w:r>
      <w:r>
        <w:t></w:t>
      </w:r>
      <w:r>
        <w:t></w:t>
      </w:r>
      <w:r>
        <w:t></w:t>
      </w:r>
      <w:r>
        <w:rPr>
          <w:rFonts w:hint="eastAsia"/>
        </w:rPr>
        <w:t>–</w:t>
      </w:r>
      <w:r>
        <w:t></w:t>
      </w:r>
      <w:r>
        <w:rPr>
          <w:rFonts w:hint="eastAsia"/>
        </w:rPr>
        <w:t>Вип</w:t>
      </w:r>
      <w:r>
        <w:t></w:t>
      </w:r>
      <w:r>
        <w:t></w:t>
      </w:r>
      <w:r>
        <w:t></w:t>
      </w:r>
      <w:r>
        <w:t></w:t>
      </w:r>
      <w:r>
        <w:t></w:t>
      </w:r>
      <w: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ab/>
      </w:r>
      <w:r>
        <w:rPr>
          <w:rFonts w:hint="eastAsia"/>
        </w:rPr>
        <w:t>Петренко</w:t>
      </w:r>
      <w:r>
        <w:t></w:t>
      </w:r>
      <w:r>
        <w:rPr>
          <w:rFonts w:hint="eastAsia"/>
        </w:rPr>
        <w:t>С</w:t>
      </w:r>
      <w:r>
        <w:t></w:t>
      </w:r>
      <w:r>
        <w:rPr>
          <w:rFonts w:hint="eastAsia"/>
        </w:rPr>
        <w:t>М</w:t>
      </w:r>
      <w:r>
        <w:t></w:t>
      </w:r>
      <w:r>
        <w:t></w:t>
      </w:r>
      <w:r>
        <w:rPr>
          <w:rFonts w:hint="eastAsia"/>
        </w:rPr>
        <w:t>Особливості</w:t>
      </w:r>
      <w:r>
        <w:t></w:t>
      </w:r>
      <w:r>
        <w:rPr>
          <w:rFonts w:hint="eastAsia"/>
        </w:rPr>
        <w:t>формування</w:t>
      </w:r>
      <w:r>
        <w:t></w:t>
      </w:r>
      <w:r>
        <w:rPr>
          <w:rFonts w:hint="eastAsia"/>
        </w:rPr>
        <w:t>інформаційного</w:t>
      </w:r>
      <w:r>
        <w:t></w:t>
      </w:r>
      <w:r>
        <w:rPr>
          <w:rFonts w:hint="eastAsia"/>
        </w:rPr>
        <w:t>забезпечення</w:t>
      </w:r>
      <w:r>
        <w:t></w:t>
      </w:r>
      <w:r>
        <w:rPr>
          <w:rFonts w:hint="eastAsia"/>
        </w:rPr>
        <w:t>процесу</w:t>
      </w:r>
      <w:r>
        <w:t></w:t>
      </w:r>
      <w:r>
        <w:rPr>
          <w:rFonts w:hint="eastAsia"/>
        </w:rPr>
        <w:t>внутрішнього</w:t>
      </w:r>
      <w:r>
        <w:t></w:t>
      </w:r>
      <w:r>
        <w:rPr>
          <w:rFonts w:hint="eastAsia"/>
        </w:rPr>
        <w:t>аудиту</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Торгівля</w:t>
      </w:r>
      <w:r>
        <w:t></w:t>
      </w:r>
      <w:r>
        <w:rPr>
          <w:rFonts w:hint="eastAsia"/>
        </w:rPr>
        <w:t>і</w:t>
      </w:r>
      <w:r>
        <w:t></w:t>
      </w:r>
      <w:r>
        <w:rPr>
          <w:rFonts w:hint="eastAsia"/>
        </w:rPr>
        <w:t>ринок</w:t>
      </w:r>
      <w:r>
        <w:t></w:t>
      </w:r>
      <w:r>
        <w:rPr>
          <w:rFonts w:hint="eastAsia"/>
        </w:rPr>
        <w:t>України</w:t>
      </w:r>
      <w:r>
        <w:t></w:t>
      </w:r>
      <w:r>
        <w:t></w:t>
      </w:r>
      <w:r>
        <w:rPr>
          <w:rFonts w:hint="eastAsia"/>
        </w:rPr>
        <w:t>темат</w:t>
      </w:r>
      <w:r>
        <w:t></w:t>
      </w:r>
      <w:r>
        <w:t></w:t>
      </w:r>
      <w:r>
        <w:rPr>
          <w:rFonts w:hint="eastAsia"/>
        </w:rPr>
        <w:t>зб</w:t>
      </w:r>
      <w:r>
        <w:t></w:t>
      </w:r>
      <w:r>
        <w:t></w:t>
      </w:r>
      <w:r>
        <w:rPr>
          <w:rFonts w:hint="eastAsia"/>
        </w:rPr>
        <w:t>наук</w:t>
      </w:r>
      <w:r>
        <w:t></w:t>
      </w:r>
      <w:r>
        <w:t></w:t>
      </w:r>
      <w:r>
        <w:rPr>
          <w:rFonts w:hint="eastAsia"/>
        </w:rPr>
        <w:t>пр</w:t>
      </w:r>
      <w:r>
        <w:t></w:t>
      </w:r>
      <w:r>
        <w:t></w:t>
      </w:r>
      <w:r>
        <w:rPr>
          <w:rFonts w:hint="eastAsia"/>
        </w:rPr>
        <w:t>–</w:t>
      </w:r>
      <w:r>
        <w:t></w:t>
      </w:r>
      <w:r>
        <w:rPr>
          <w:rFonts w:hint="eastAsia"/>
        </w:rPr>
        <w:t>Донецьк</w:t>
      </w:r>
      <w:r>
        <w:t></w:t>
      </w:r>
      <w:r>
        <w:t></w:t>
      </w:r>
      <w:r>
        <w:rPr>
          <w:rFonts w:hint="eastAsia"/>
        </w:rPr>
        <w:t>ДонДУЕТ</w:t>
      </w:r>
      <w:r>
        <w:t></w:t>
      </w:r>
      <w:r>
        <w:t></w:t>
      </w:r>
      <w:r>
        <w:t></w:t>
      </w:r>
      <w:r>
        <w:t></w:t>
      </w:r>
      <w:r>
        <w:t></w:t>
      </w:r>
      <w:r>
        <w:t></w:t>
      </w:r>
      <w:r>
        <w:t></w:t>
      </w:r>
      <w:r>
        <w:t></w:t>
      </w:r>
      <w:r>
        <w:rPr>
          <w:rFonts w:hint="eastAsia"/>
        </w:rPr>
        <w:t>–</w:t>
      </w:r>
      <w:r>
        <w:t></w:t>
      </w:r>
      <w:r>
        <w:rPr>
          <w:rFonts w:hint="eastAsia"/>
        </w:rPr>
        <w:t>Вип</w:t>
      </w:r>
      <w:r>
        <w:t></w:t>
      </w:r>
      <w:r>
        <w:t></w:t>
      </w:r>
      <w:r>
        <w:t></w:t>
      </w:r>
      <w:r>
        <w:t></w:t>
      </w:r>
      <w:r>
        <w:t></w:t>
      </w:r>
      <w:r>
        <w:rPr>
          <w:rFonts w:hint="eastAsia"/>
        </w:rPr>
        <w:t>Т</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ab/>
      </w:r>
      <w:r>
        <w:rPr>
          <w:rFonts w:hint="eastAsia"/>
        </w:rPr>
        <w:t>Петренко</w:t>
      </w:r>
      <w:r>
        <w:t></w:t>
      </w:r>
      <w:r>
        <w:rPr>
          <w:rFonts w:hint="eastAsia"/>
        </w:rPr>
        <w:t>С</w:t>
      </w:r>
      <w:r>
        <w:t></w:t>
      </w:r>
      <w:r>
        <w:rPr>
          <w:rFonts w:hint="eastAsia"/>
        </w:rPr>
        <w:t>М</w:t>
      </w:r>
      <w:r>
        <w:t></w:t>
      </w:r>
      <w:r>
        <w:t></w:t>
      </w:r>
      <w:r>
        <w:rPr>
          <w:rFonts w:hint="eastAsia"/>
        </w:rPr>
        <w:t>Інформаційна</w:t>
      </w:r>
      <w:r>
        <w:t></w:t>
      </w:r>
      <w:r>
        <w:rPr>
          <w:rFonts w:hint="eastAsia"/>
        </w:rPr>
        <w:t>логістика</w:t>
      </w:r>
      <w:r>
        <w:t></w:t>
      </w:r>
      <w:r>
        <w:rPr>
          <w:rFonts w:hint="eastAsia"/>
        </w:rPr>
        <w:t>процесу</w:t>
      </w:r>
      <w:r>
        <w:t></w:t>
      </w:r>
      <w:r>
        <w:rPr>
          <w:rFonts w:hint="eastAsia"/>
        </w:rPr>
        <w:t>внутрішнього</w:t>
      </w:r>
      <w:r>
        <w:t></w:t>
      </w:r>
      <w:r>
        <w:rPr>
          <w:rFonts w:hint="eastAsia"/>
        </w:rPr>
        <w:t>аудиту</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Економіка</w:t>
      </w:r>
      <w:r>
        <w:t></w:t>
      </w:r>
      <w:r>
        <w:rPr>
          <w:rFonts w:hint="eastAsia"/>
        </w:rPr>
        <w:t>і</w:t>
      </w:r>
      <w:r>
        <w:t></w:t>
      </w:r>
      <w:r>
        <w:rPr>
          <w:rFonts w:hint="eastAsia"/>
        </w:rPr>
        <w:t>регіон</w:t>
      </w:r>
      <w:r>
        <w:t></w:t>
      </w:r>
      <w:r>
        <w:t></w:t>
      </w:r>
      <w:r>
        <w:rPr>
          <w:rFonts w:hint="eastAsia"/>
        </w:rPr>
        <w:t>Науковий</w:t>
      </w:r>
      <w:r>
        <w:t></w:t>
      </w:r>
      <w:r>
        <w:rPr>
          <w:rFonts w:hint="eastAsia"/>
        </w:rPr>
        <w:t>вісник</w:t>
      </w:r>
      <w:r>
        <w:t></w:t>
      </w:r>
      <w:r>
        <w:rPr>
          <w:rFonts w:hint="eastAsia"/>
        </w:rPr>
        <w:t>ПНТУ</w:t>
      </w:r>
      <w:r>
        <w:t></w:t>
      </w:r>
      <w:r>
        <w:rPr>
          <w:rFonts w:hint="eastAsia"/>
        </w:rPr>
        <w:t>ім</w:t>
      </w:r>
      <w:r>
        <w:t></w:t>
      </w:r>
      <w:r>
        <w:rPr>
          <w:rFonts w:hint="eastAsia"/>
        </w:rPr>
        <w:t>Ю</w:t>
      </w:r>
      <w:r>
        <w:t></w:t>
      </w:r>
      <w:r>
        <w:rPr>
          <w:rFonts w:hint="eastAsia"/>
        </w:rPr>
        <w:t>Кондратюка</w:t>
      </w:r>
      <w:r>
        <w:t></w:t>
      </w:r>
      <w:r>
        <w:t></w:t>
      </w:r>
      <w:r>
        <w:rPr>
          <w:rFonts w:hint="eastAsia"/>
        </w:rPr>
        <w:t>–</w:t>
      </w:r>
      <w:r>
        <w:t></w:t>
      </w:r>
      <w:r>
        <w:rPr>
          <w:rFonts w:hint="eastAsia"/>
        </w:rPr>
        <w:t>Полтава</w:t>
      </w:r>
      <w:r>
        <w:t></w:t>
      </w:r>
      <w:r>
        <w:t></w:t>
      </w:r>
      <w:r>
        <w:rPr>
          <w:rFonts w:hint="eastAsia"/>
        </w:rPr>
        <w:t>ПНТУ</w:t>
      </w:r>
      <w:r>
        <w:t></w:t>
      </w:r>
      <w:r>
        <w:t></w:t>
      </w:r>
      <w:r>
        <w:t></w:t>
      </w:r>
      <w:r>
        <w:t></w:t>
      </w:r>
      <w:r>
        <w:t></w:t>
      </w:r>
      <w:r>
        <w:t></w:t>
      </w:r>
      <w:r>
        <w:t></w:t>
      </w:r>
      <w:r>
        <w:t></w:t>
      </w:r>
      <w:r>
        <w:t></w:t>
      </w:r>
      <w:r>
        <w:t></w:t>
      </w:r>
      <w:r>
        <w:rPr>
          <w:rFonts w:hint="eastAsia"/>
        </w:rPr>
        <w:t>№</w:t>
      </w:r>
      <w:r>
        <w:t></w:t>
      </w:r>
      <w:r>
        <w:t></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ab/>
      </w:r>
      <w:r>
        <w:rPr>
          <w:rFonts w:hint="eastAsia"/>
        </w:rPr>
        <w:t>Петренко</w:t>
      </w:r>
      <w:r>
        <w:t></w:t>
      </w:r>
      <w:r>
        <w:rPr>
          <w:rFonts w:hint="eastAsia"/>
        </w:rPr>
        <w:t>С</w:t>
      </w:r>
      <w:r>
        <w:t></w:t>
      </w:r>
      <w:r>
        <w:rPr>
          <w:rFonts w:hint="eastAsia"/>
        </w:rPr>
        <w:t>Н</w:t>
      </w:r>
      <w:r>
        <w:t></w:t>
      </w:r>
      <w:r>
        <w:t></w:t>
      </w:r>
      <w:r>
        <w:rPr>
          <w:rFonts w:hint="eastAsia"/>
        </w:rPr>
        <w:t>К</w:t>
      </w:r>
      <w:r>
        <w:t></w:t>
      </w:r>
      <w:r>
        <w:rPr>
          <w:rFonts w:hint="eastAsia"/>
        </w:rPr>
        <w:t>вопросу</w:t>
      </w:r>
      <w:r>
        <w:t></w:t>
      </w:r>
      <w:r>
        <w:rPr>
          <w:rFonts w:hint="eastAsia"/>
        </w:rPr>
        <w:t>о</w:t>
      </w:r>
      <w:r>
        <w:t></w:t>
      </w:r>
      <w:r>
        <w:rPr>
          <w:rFonts w:hint="eastAsia"/>
        </w:rPr>
        <w:t>сущности</w:t>
      </w:r>
      <w:r>
        <w:t></w:t>
      </w:r>
      <w:r>
        <w:rPr>
          <w:rFonts w:hint="eastAsia"/>
        </w:rPr>
        <w:t>информационного</w:t>
      </w:r>
      <w:r>
        <w:t></w:t>
      </w:r>
      <w:r>
        <w:rPr>
          <w:rFonts w:hint="eastAsia"/>
        </w:rPr>
        <w:t>обеспечения</w:t>
      </w:r>
      <w:r>
        <w:t></w:t>
      </w:r>
      <w:r>
        <w:rPr>
          <w:rFonts w:hint="eastAsia"/>
        </w:rPr>
        <w:t>управления</w:t>
      </w:r>
      <w:r>
        <w:t></w:t>
      </w:r>
      <w:r>
        <w:rPr>
          <w:rFonts w:hint="eastAsia"/>
        </w:rPr>
        <w:t>хозяйствующих</w:t>
      </w:r>
      <w:r>
        <w:t></w:t>
      </w:r>
      <w:r>
        <w:rPr>
          <w:rFonts w:hint="eastAsia"/>
        </w:rPr>
        <w:t>систем</w:t>
      </w:r>
      <w:r>
        <w:t></w:t>
      </w:r>
      <w:r>
        <w:t></w:t>
      </w:r>
      <w:r>
        <w:t></w:t>
      </w:r>
      <w:r>
        <w:rPr>
          <w:rFonts w:hint="eastAsia"/>
        </w:rPr>
        <w:t>Петренко</w:t>
      </w:r>
      <w:r>
        <w:t></w:t>
      </w:r>
      <w:r>
        <w:rPr>
          <w:rFonts w:hint="eastAsia"/>
        </w:rPr>
        <w:t>С</w:t>
      </w:r>
      <w:r>
        <w:t></w:t>
      </w:r>
      <w:r>
        <w:rPr>
          <w:rFonts w:hint="eastAsia"/>
        </w:rPr>
        <w:t>Н</w:t>
      </w:r>
      <w:r>
        <w:t></w:t>
      </w:r>
      <w:r>
        <w:t></w:t>
      </w:r>
      <w:r>
        <w:t></w:t>
      </w:r>
      <w:r>
        <w:t></w:t>
      </w:r>
      <w:r>
        <w:t></w:t>
      </w:r>
      <w:r>
        <w:rPr>
          <w:rFonts w:hint="eastAsia"/>
        </w:rPr>
        <w:t>Економіка</w:t>
      </w:r>
      <w:r>
        <w:t></w:t>
      </w:r>
      <w:r>
        <w:t></w:t>
      </w:r>
      <w:r>
        <w:rPr>
          <w:rFonts w:hint="eastAsia"/>
        </w:rPr>
        <w:t>проблеми</w:t>
      </w:r>
      <w:r>
        <w:t></w:t>
      </w:r>
      <w:r>
        <w:rPr>
          <w:rFonts w:hint="eastAsia"/>
        </w:rPr>
        <w:t>теорії</w:t>
      </w:r>
      <w:r>
        <w:t></w:t>
      </w:r>
      <w:r>
        <w:rPr>
          <w:rFonts w:hint="eastAsia"/>
        </w:rPr>
        <w:t>та</w:t>
      </w:r>
      <w:r>
        <w:t></w:t>
      </w:r>
      <w:r>
        <w:rPr>
          <w:rFonts w:hint="eastAsia"/>
        </w:rPr>
        <w:t>практики</w:t>
      </w:r>
      <w:r>
        <w:t></w:t>
      </w:r>
      <w:r>
        <w:t></w:t>
      </w:r>
      <w:r>
        <w:rPr>
          <w:rFonts w:hint="eastAsia"/>
        </w:rPr>
        <w:t>зб</w:t>
      </w:r>
      <w:r>
        <w:t></w:t>
      </w:r>
      <w:r>
        <w:t></w:t>
      </w:r>
      <w:r>
        <w:rPr>
          <w:rFonts w:hint="eastAsia"/>
        </w:rPr>
        <w:t>наук</w:t>
      </w:r>
      <w:r>
        <w:t></w:t>
      </w:r>
      <w:r>
        <w:t></w:t>
      </w:r>
      <w:r>
        <w:rPr>
          <w:rFonts w:hint="eastAsia"/>
        </w:rPr>
        <w:t>пр</w:t>
      </w:r>
      <w:r>
        <w:t></w:t>
      </w:r>
      <w:r>
        <w:t></w:t>
      </w:r>
      <w:r>
        <w:rPr>
          <w:rFonts w:hint="eastAsia"/>
        </w:rPr>
        <w:t>–</w:t>
      </w:r>
      <w:r>
        <w:t></w:t>
      </w:r>
      <w:r>
        <w:rPr>
          <w:rFonts w:hint="eastAsia"/>
        </w:rPr>
        <w:t>Дніпропетровськ</w:t>
      </w:r>
      <w:r>
        <w:t></w:t>
      </w:r>
      <w:r>
        <w:t></w:t>
      </w:r>
      <w:r>
        <w:rPr>
          <w:rFonts w:hint="eastAsia"/>
        </w:rPr>
        <w:t>ДНУ</w:t>
      </w:r>
      <w:r>
        <w:t></w:t>
      </w:r>
      <w:r>
        <w:t></w:t>
      </w:r>
      <w:r>
        <w:t></w:t>
      </w:r>
      <w:r>
        <w:t></w:t>
      </w:r>
      <w:r>
        <w:t></w:t>
      </w:r>
      <w:r>
        <w:t></w:t>
      </w:r>
      <w:r>
        <w:t></w:t>
      </w:r>
      <w:r>
        <w:t></w:t>
      </w:r>
      <w:r>
        <w:rPr>
          <w:rFonts w:hint="eastAsia"/>
        </w:rPr>
        <w:t>–</w:t>
      </w:r>
      <w:r>
        <w:t></w:t>
      </w:r>
      <w:r>
        <w:rPr>
          <w:rFonts w:hint="eastAsia"/>
        </w:rPr>
        <w:t>Вип</w:t>
      </w:r>
      <w:r>
        <w:t></w:t>
      </w:r>
      <w:r>
        <w:t></w:t>
      </w:r>
      <w:r>
        <w:t></w:t>
      </w:r>
      <w:r>
        <w:t></w:t>
      </w:r>
      <w:r>
        <w:t></w:t>
      </w:r>
      <w:r>
        <w:t></w:t>
      </w:r>
      <w:r>
        <w:rPr>
          <w:rFonts w:hint="eastAsia"/>
        </w:rPr>
        <w:t>Т</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Н</w:t>
      </w:r>
      <w:r>
        <w:t></w:t>
      </w:r>
      <w:r>
        <w:t></w:t>
      </w:r>
      <w:r>
        <w:rPr>
          <w:rFonts w:hint="eastAsia"/>
        </w:rPr>
        <w:t>Управленческий</w:t>
      </w:r>
      <w:r>
        <w:t></w:t>
      </w:r>
      <w:r>
        <w:rPr>
          <w:rFonts w:hint="eastAsia"/>
        </w:rPr>
        <w:t>учет</w:t>
      </w:r>
      <w:r>
        <w:t></w:t>
      </w:r>
      <w:r>
        <w:rPr>
          <w:rFonts w:hint="eastAsia"/>
        </w:rPr>
        <w:t>в</w:t>
      </w:r>
      <w:r>
        <w:t></w:t>
      </w:r>
      <w:r>
        <w:rPr>
          <w:rFonts w:hint="eastAsia"/>
        </w:rPr>
        <w:t>информационном</w:t>
      </w:r>
      <w:r>
        <w:t></w:t>
      </w:r>
      <w:r>
        <w:rPr>
          <w:rFonts w:hint="eastAsia"/>
        </w:rPr>
        <w:t>обеспечении</w:t>
      </w:r>
      <w:r>
        <w:t></w:t>
      </w:r>
      <w:r>
        <w:rPr>
          <w:rFonts w:hint="eastAsia"/>
        </w:rPr>
        <w:t>принятия</w:t>
      </w:r>
      <w:r>
        <w:t></w:t>
      </w:r>
      <w:r>
        <w:rPr>
          <w:rFonts w:hint="eastAsia"/>
        </w:rPr>
        <w:t>управленческих</w:t>
      </w:r>
      <w:r>
        <w:t></w:t>
      </w:r>
      <w:r>
        <w:rPr>
          <w:rFonts w:hint="eastAsia"/>
        </w:rPr>
        <w:t>решений</w:t>
      </w:r>
      <w:r>
        <w:t></w:t>
      </w:r>
      <w:r>
        <w:t></w:t>
      </w:r>
      <w:r>
        <w:t></w:t>
      </w:r>
      <w:r>
        <w:rPr>
          <w:rFonts w:hint="eastAsia"/>
        </w:rPr>
        <w:t>Петренко</w:t>
      </w:r>
      <w:r>
        <w:t></w:t>
      </w:r>
      <w:r>
        <w:rPr>
          <w:rFonts w:hint="eastAsia"/>
        </w:rPr>
        <w:t>С</w:t>
      </w:r>
      <w:r>
        <w:t></w:t>
      </w:r>
      <w:r>
        <w:rPr>
          <w:rFonts w:hint="eastAsia"/>
        </w:rPr>
        <w:t>Н</w:t>
      </w:r>
      <w:r>
        <w:t></w:t>
      </w:r>
      <w:r>
        <w:t></w:t>
      </w:r>
      <w:r>
        <w:t></w:t>
      </w:r>
      <w:r>
        <w:t></w:t>
      </w:r>
      <w:r>
        <w:t></w:t>
      </w:r>
      <w:r>
        <w:rPr>
          <w:rFonts w:hint="eastAsia"/>
        </w:rPr>
        <w:t>Финансы</w:t>
      </w:r>
      <w:r>
        <w:t></w:t>
      </w:r>
      <w:r>
        <w:t></w:t>
      </w:r>
      <w:r>
        <w:rPr>
          <w:rFonts w:hint="eastAsia"/>
        </w:rPr>
        <w:t>учет</w:t>
      </w:r>
      <w:r>
        <w:t></w:t>
      </w:r>
      <w:r>
        <w:t></w:t>
      </w:r>
      <w:r>
        <w:rPr>
          <w:rFonts w:hint="eastAsia"/>
        </w:rPr>
        <w:t>банки</w:t>
      </w:r>
      <w:r>
        <w:t></w:t>
      </w:r>
      <w:r>
        <w:t></w:t>
      </w:r>
      <w:r>
        <w:rPr>
          <w:rFonts w:hint="eastAsia"/>
        </w:rPr>
        <w:t>сб</w:t>
      </w:r>
      <w:r>
        <w:t></w:t>
      </w:r>
      <w:r>
        <w:t></w:t>
      </w:r>
      <w:r>
        <w:rPr>
          <w:rFonts w:hint="eastAsia"/>
        </w:rPr>
        <w:t>науч</w:t>
      </w:r>
      <w:r>
        <w:t></w:t>
      </w:r>
      <w:r>
        <w:t></w:t>
      </w:r>
      <w:r>
        <w:rPr>
          <w:rFonts w:hint="eastAsia"/>
        </w:rPr>
        <w:t>тр</w:t>
      </w:r>
      <w:r>
        <w:t></w:t>
      </w:r>
      <w:r>
        <w:t></w:t>
      </w:r>
      <w:r>
        <w:rPr>
          <w:rFonts w:hint="eastAsia"/>
        </w:rPr>
        <w:t>–</w:t>
      </w:r>
      <w:r>
        <w:t></w:t>
      </w:r>
      <w:r>
        <w:rPr>
          <w:rFonts w:hint="eastAsia"/>
        </w:rPr>
        <w:t>Донецк</w:t>
      </w:r>
      <w:r>
        <w:t></w:t>
      </w:r>
      <w:r>
        <w:t></w:t>
      </w:r>
      <w:r>
        <w:rPr>
          <w:rFonts w:hint="eastAsia"/>
        </w:rPr>
        <w:t>ДонНУ</w:t>
      </w:r>
      <w:r>
        <w:t></w:t>
      </w:r>
      <w:r>
        <w:t></w:t>
      </w:r>
      <w:r>
        <w:rPr>
          <w:rFonts w:hint="eastAsia"/>
        </w:rPr>
        <w:t>Каштан</w:t>
      </w:r>
      <w:r>
        <w:t></w:t>
      </w:r>
      <w:r>
        <w:t></w:t>
      </w:r>
      <w:r>
        <w:t></w:t>
      </w:r>
      <w:r>
        <w:t></w:t>
      </w:r>
      <w:r>
        <w:t></w:t>
      </w:r>
      <w:r>
        <w:t></w:t>
      </w:r>
      <w:r>
        <w:t></w:t>
      </w:r>
      <w:r>
        <w:t></w:t>
      </w:r>
      <w:r>
        <w:rPr>
          <w:rFonts w:hint="eastAsia"/>
        </w:rPr>
        <w:t>–</w:t>
      </w:r>
      <w:r>
        <w:t></w:t>
      </w:r>
      <w:r>
        <w:rPr>
          <w:rFonts w:hint="eastAsia"/>
        </w:rPr>
        <w:t>Вып</w:t>
      </w:r>
      <w:r>
        <w:t></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М</w:t>
      </w:r>
      <w:r>
        <w:t></w:t>
      </w:r>
      <w:r>
        <w:t></w:t>
      </w:r>
      <w:r>
        <w:rPr>
          <w:rFonts w:hint="eastAsia"/>
        </w:rPr>
        <w:t>Формування</w:t>
      </w:r>
      <w:r>
        <w:t></w:t>
      </w:r>
      <w:r>
        <w:rPr>
          <w:rFonts w:hint="eastAsia"/>
        </w:rPr>
        <w:t>інформаційних</w:t>
      </w:r>
      <w:r>
        <w:t></w:t>
      </w:r>
      <w:r>
        <w:rPr>
          <w:rFonts w:hint="eastAsia"/>
        </w:rPr>
        <w:t>потреб</w:t>
      </w:r>
      <w:r>
        <w:t></w:t>
      </w:r>
      <w:r>
        <w:rPr>
          <w:rFonts w:hint="eastAsia"/>
        </w:rPr>
        <w:t>в</w:t>
      </w:r>
      <w:r>
        <w:t></w:t>
      </w:r>
      <w:r>
        <w:rPr>
          <w:rFonts w:hint="eastAsia"/>
        </w:rPr>
        <w:t>управлінні</w:t>
      </w:r>
      <w:r>
        <w:t></w:t>
      </w:r>
      <w:r>
        <w:rPr>
          <w:rFonts w:hint="eastAsia"/>
        </w:rPr>
        <w:t>господарських</w:t>
      </w:r>
      <w:r>
        <w:t></w:t>
      </w:r>
      <w:r>
        <w:rPr>
          <w:rFonts w:hint="eastAsia"/>
        </w:rPr>
        <w:t>систем</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Вісник</w:t>
      </w:r>
      <w:r>
        <w:t></w:t>
      </w:r>
      <w:r>
        <w:rPr>
          <w:rFonts w:hint="eastAsia"/>
        </w:rPr>
        <w:t>ЛДФА</w:t>
      </w:r>
      <w:r>
        <w:t></w:t>
      </w:r>
      <w:r>
        <w:t></w:t>
      </w:r>
      <w:r>
        <w:rPr>
          <w:rFonts w:hint="eastAsia"/>
        </w:rPr>
        <w:t>зб</w:t>
      </w:r>
      <w:r>
        <w:t></w:t>
      </w:r>
      <w:r>
        <w:rPr>
          <w:rFonts w:hint="eastAsia"/>
        </w:rPr>
        <w:t>наук</w:t>
      </w:r>
      <w:r>
        <w:t></w:t>
      </w:r>
      <w:r>
        <w:rPr>
          <w:rFonts w:hint="eastAsia"/>
        </w:rPr>
        <w:t>статей</w:t>
      </w:r>
      <w:r>
        <w:t></w:t>
      </w:r>
      <w:r>
        <w:t></w:t>
      </w:r>
      <w:r>
        <w:rPr>
          <w:rFonts w:hint="eastAsia"/>
        </w:rPr>
        <w:t>Економічні</w:t>
      </w:r>
      <w:r>
        <w:t></w:t>
      </w:r>
      <w:r>
        <w:rPr>
          <w:rFonts w:hint="eastAsia"/>
        </w:rPr>
        <w:t>науки</w:t>
      </w:r>
      <w:r>
        <w:t></w:t>
      </w:r>
      <w:r>
        <w:t></w:t>
      </w:r>
      <w:r>
        <w:rPr>
          <w:rFonts w:hint="eastAsia"/>
        </w:rPr>
        <w:t>–</w:t>
      </w:r>
      <w:r>
        <w:t></w:t>
      </w:r>
      <w:r>
        <w:rPr>
          <w:rFonts w:hint="eastAsia"/>
        </w:rPr>
        <w:t>Львів</w:t>
      </w:r>
      <w:r>
        <w:t></w:t>
      </w:r>
      <w:r>
        <w:t></w:t>
      </w:r>
      <w:r>
        <w:rPr>
          <w:rFonts w:hint="eastAsia"/>
        </w:rPr>
        <w:t>ЛДФА</w:t>
      </w:r>
      <w:r>
        <w:t></w:t>
      </w:r>
      <w:r>
        <w:t></w:t>
      </w:r>
      <w:r>
        <w:t></w:t>
      </w:r>
      <w:r>
        <w:t></w:t>
      </w:r>
      <w:r>
        <w:t></w:t>
      </w:r>
      <w:r>
        <w:t></w:t>
      </w:r>
      <w:r>
        <w:t></w:t>
      </w:r>
      <w:r>
        <w:rPr>
          <w:rFonts w:hint="eastAsia"/>
        </w:rPr>
        <w:t>№</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М</w:t>
      </w:r>
      <w:r>
        <w:t></w:t>
      </w:r>
      <w:r>
        <w:t></w:t>
      </w:r>
      <w:r>
        <w:rPr>
          <w:rFonts w:hint="eastAsia"/>
        </w:rPr>
        <w:t>Моделювання</w:t>
      </w:r>
      <w:r>
        <w:t></w:t>
      </w:r>
      <w:r>
        <w:rPr>
          <w:rFonts w:hint="eastAsia"/>
        </w:rPr>
        <w:t>як</w:t>
      </w:r>
      <w:r>
        <w:t></w:t>
      </w:r>
      <w:r>
        <w:rPr>
          <w:rFonts w:hint="eastAsia"/>
        </w:rPr>
        <w:t>основа</w:t>
      </w:r>
      <w:r>
        <w:t></w:t>
      </w:r>
      <w:r>
        <w:rPr>
          <w:rFonts w:hint="eastAsia"/>
        </w:rPr>
        <w:t>забезпечення</w:t>
      </w:r>
      <w:r>
        <w:t></w:t>
      </w:r>
      <w:r>
        <w:rPr>
          <w:rFonts w:hint="eastAsia"/>
        </w:rPr>
        <w:t>інформаційних</w:t>
      </w:r>
      <w:r>
        <w:t></w:t>
      </w:r>
      <w:r>
        <w:rPr>
          <w:rFonts w:hint="eastAsia"/>
        </w:rPr>
        <w:t>потреб</w:t>
      </w:r>
      <w:r>
        <w:t></w:t>
      </w:r>
      <w:r>
        <w:rPr>
          <w:rFonts w:hint="eastAsia"/>
        </w:rPr>
        <w:t>управління</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Наукові</w:t>
      </w:r>
      <w:r>
        <w:t></w:t>
      </w:r>
      <w:r>
        <w:rPr>
          <w:rFonts w:hint="eastAsia"/>
        </w:rPr>
        <w:t>праці</w:t>
      </w:r>
      <w:r>
        <w:t></w:t>
      </w:r>
      <w:r>
        <w:rPr>
          <w:rFonts w:hint="eastAsia"/>
        </w:rPr>
        <w:t>КНТУ</w:t>
      </w:r>
      <w:r>
        <w:t></w:t>
      </w:r>
      <w:r>
        <w:t></w:t>
      </w:r>
      <w:r>
        <w:rPr>
          <w:rFonts w:hint="eastAsia"/>
        </w:rPr>
        <w:t>Економічні</w:t>
      </w:r>
      <w:r>
        <w:t></w:t>
      </w:r>
      <w:r>
        <w:rPr>
          <w:rFonts w:hint="eastAsia"/>
        </w:rPr>
        <w:t>науки</w:t>
      </w:r>
      <w:r>
        <w:t></w:t>
      </w:r>
      <w:r>
        <w:t></w:t>
      </w:r>
      <w:r>
        <w:rPr>
          <w:rFonts w:hint="eastAsia"/>
        </w:rPr>
        <w:t>Зб</w:t>
      </w:r>
      <w:r>
        <w:t></w:t>
      </w:r>
      <w:r>
        <w:t></w:t>
      </w:r>
      <w:r>
        <w:rPr>
          <w:rFonts w:hint="eastAsia"/>
        </w:rPr>
        <w:t>наук</w:t>
      </w:r>
      <w:r>
        <w:t></w:t>
      </w:r>
      <w:r>
        <w:t></w:t>
      </w:r>
      <w:r>
        <w:rPr>
          <w:rFonts w:hint="eastAsia"/>
        </w:rPr>
        <w:t>пр</w:t>
      </w:r>
      <w:r>
        <w:t></w:t>
      </w:r>
      <w:r>
        <w:t></w:t>
      </w:r>
      <w:r>
        <w:rPr>
          <w:rFonts w:hint="eastAsia"/>
        </w:rPr>
        <w:t>–</w:t>
      </w:r>
      <w:r>
        <w:t></w:t>
      </w:r>
      <w:r>
        <w:rPr>
          <w:rFonts w:hint="eastAsia"/>
        </w:rPr>
        <w:t>Кіровоград</w:t>
      </w:r>
      <w:r>
        <w:t></w:t>
      </w:r>
      <w:r>
        <w:t></w:t>
      </w:r>
      <w:r>
        <w:rPr>
          <w:rFonts w:hint="eastAsia"/>
        </w:rPr>
        <w:t>КНТУ</w:t>
      </w:r>
      <w:r>
        <w:t></w:t>
      </w:r>
      <w:r>
        <w:t></w:t>
      </w:r>
      <w:r>
        <w:t></w:t>
      </w:r>
      <w:r>
        <w:t></w:t>
      </w:r>
      <w:r>
        <w:t></w:t>
      </w:r>
      <w:r>
        <w:t></w:t>
      </w:r>
      <w:r>
        <w:t></w:t>
      </w:r>
      <w:r>
        <w:t></w:t>
      </w:r>
      <w:r>
        <w:rPr>
          <w:rFonts w:hint="eastAsia"/>
        </w:rPr>
        <w:t>–</w:t>
      </w:r>
      <w:r>
        <w:t></w:t>
      </w:r>
      <w:r>
        <w:rPr>
          <w:rFonts w:hint="eastAsia"/>
        </w:rPr>
        <w:t>Вип</w:t>
      </w:r>
      <w:r>
        <w:t></w:t>
      </w:r>
      <w:r>
        <w:t></w:t>
      </w:r>
      <w:r>
        <w:t></w:t>
      </w:r>
      <w:r>
        <w:t></w:t>
      </w:r>
      <w:r>
        <w:rPr>
          <w:rFonts w:hint="eastAsia"/>
        </w:rPr>
        <w:t>Ч</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Н</w:t>
      </w:r>
      <w:r>
        <w:t></w:t>
      </w:r>
      <w:r>
        <w:t></w:t>
      </w:r>
      <w:r>
        <w:rPr>
          <w:rFonts w:hint="eastAsia"/>
        </w:rPr>
        <w:t>Пути</w:t>
      </w:r>
      <w:r>
        <w:t></w:t>
      </w:r>
      <w:r>
        <w:rPr>
          <w:rFonts w:hint="eastAsia"/>
        </w:rPr>
        <w:t>интеграции</w:t>
      </w:r>
      <w:r>
        <w:t></w:t>
      </w:r>
      <w:r>
        <w:rPr>
          <w:rFonts w:hint="eastAsia"/>
        </w:rPr>
        <w:t>учетно</w:t>
      </w:r>
      <w:r>
        <w:t></w:t>
      </w:r>
      <w:r>
        <w:rPr>
          <w:rFonts w:hint="eastAsia"/>
        </w:rPr>
        <w:t>экономической</w:t>
      </w:r>
      <w:r>
        <w:t></w:t>
      </w:r>
      <w:r>
        <w:rPr>
          <w:rFonts w:hint="eastAsia"/>
        </w:rPr>
        <w:t>информации</w:t>
      </w:r>
      <w:r>
        <w:t></w:t>
      </w:r>
      <w:r>
        <w:t></w:t>
      </w:r>
      <w:r>
        <w:t></w:t>
      </w:r>
      <w:r>
        <w:rPr>
          <w:rFonts w:hint="eastAsia"/>
        </w:rPr>
        <w:t>Петренко</w:t>
      </w:r>
      <w:r>
        <w:t></w:t>
      </w:r>
      <w:r>
        <w:rPr>
          <w:rFonts w:hint="eastAsia"/>
        </w:rPr>
        <w:t>С</w:t>
      </w:r>
      <w:r>
        <w:t></w:t>
      </w:r>
      <w:r>
        <w:rPr>
          <w:rFonts w:hint="eastAsia"/>
        </w:rPr>
        <w:t>Н</w:t>
      </w:r>
      <w:r>
        <w:t></w:t>
      </w:r>
      <w:r>
        <w:t></w:t>
      </w:r>
      <w:r>
        <w:t></w:t>
      </w:r>
      <w:r>
        <w:t></w:t>
      </w:r>
      <w:r>
        <w:t></w:t>
      </w:r>
      <w:r>
        <w:rPr>
          <w:rFonts w:hint="eastAsia"/>
        </w:rPr>
        <w:t>Економіка</w:t>
      </w:r>
      <w:r>
        <w:t></w:t>
      </w:r>
      <w:r>
        <w:t></w:t>
      </w:r>
      <w:r>
        <w:rPr>
          <w:rFonts w:hint="eastAsia"/>
        </w:rPr>
        <w:t>проблеми</w:t>
      </w:r>
      <w:r>
        <w:t></w:t>
      </w:r>
      <w:r>
        <w:rPr>
          <w:rFonts w:hint="eastAsia"/>
        </w:rPr>
        <w:t>теорії</w:t>
      </w:r>
      <w:r>
        <w:t></w:t>
      </w:r>
      <w:r>
        <w:rPr>
          <w:rFonts w:hint="eastAsia"/>
        </w:rPr>
        <w:t>та</w:t>
      </w:r>
      <w:r>
        <w:t></w:t>
      </w:r>
      <w:r>
        <w:rPr>
          <w:rFonts w:hint="eastAsia"/>
        </w:rPr>
        <w:t>практики</w:t>
      </w:r>
      <w:r>
        <w:t></w:t>
      </w:r>
      <w:r>
        <w:t></w:t>
      </w:r>
      <w:r>
        <w:rPr>
          <w:rFonts w:hint="eastAsia"/>
        </w:rPr>
        <w:t>зб</w:t>
      </w:r>
      <w:r>
        <w:t></w:t>
      </w:r>
      <w:r>
        <w:t></w:t>
      </w:r>
      <w:r>
        <w:rPr>
          <w:rFonts w:hint="eastAsia"/>
        </w:rPr>
        <w:t>наук</w:t>
      </w:r>
      <w:r>
        <w:t></w:t>
      </w:r>
      <w:r>
        <w:t></w:t>
      </w:r>
      <w:r>
        <w:rPr>
          <w:rFonts w:hint="eastAsia"/>
        </w:rPr>
        <w:t>пр</w:t>
      </w:r>
      <w:r>
        <w:t></w:t>
      </w:r>
      <w:r>
        <w:t></w:t>
      </w:r>
      <w:r>
        <w:rPr>
          <w:rFonts w:hint="eastAsia"/>
        </w:rPr>
        <w:t>–</w:t>
      </w:r>
      <w:r>
        <w:t></w:t>
      </w:r>
      <w:r>
        <w:rPr>
          <w:rFonts w:hint="eastAsia"/>
        </w:rPr>
        <w:t>Дніпропетровськ</w:t>
      </w:r>
      <w:r>
        <w:t></w:t>
      </w:r>
      <w:r>
        <w:t></w:t>
      </w:r>
      <w:r>
        <w:rPr>
          <w:rFonts w:hint="eastAsia"/>
        </w:rPr>
        <w:t>ДНУ</w:t>
      </w:r>
      <w:r>
        <w:t></w:t>
      </w:r>
      <w:r>
        <w:t></w:t>
      </w:r>
      <w:r>
        <w:t></w:t>
      </w:r>
      <w:r>
        <w:t></w:t>
      </w:r>
      <w:r>
        <w:t></w:t>
      </w:r>
      <w:r>
        <w:t></w:t>
      </w:r>
      <w:r>
        <w:t></w:t>
      </w:r>
      <w:r>
        <w:t></w:t>
      </w:r>
      <w:r>
        <w:rPr>
          <w:rFonts w:hint="eastAsia"/>
        </w:rPr>
        <w:t>–</w:t>
      </w:r>
      <w:r>
        <w:t></w:t>
      </w:r>
      <w:r>
        <w:rPr>
          <w:rFonts w:hint="eastAsia"/>
        </w:rPr>
        <w:t>Вип</w:t>
      </w:r>
      <w:r>
        <w:t></w:t>
      </w:r>
      <w:r>
        <w:t></w:t>
      </w:r>
      <w:r>
        <w:t></w:t>
      </w:r>
      <w:r>
        <w:t></w:t>
      </w:r>
      <w:r>
        <w:t></w:t>
      </w:r>
      <w:r>
        <w:t></w:t>
      </w:r>
      <w:r>
        <w:rPr>
          <w:rFonts w:hint="eastAsia"/>
        </w:rPr>
        <w:t>Т</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Н</w:t>
      </w:r>
      <w:r>
        <w:t></w:t>
      </w:r>
      <w:r>
        <w:t></w:t>
      </w:r>
      <w:r>
        <w:rPr>
          <w:rFonts w:hint="eastAsia"/>
        </w:rPr>
        <w:t>Оценка</w:t>
      </w:r>
      <w:r>
        <w:t></w:t>
      </w:r>
      <w:r>
        <w:rPr>
          <w:rFonts w:hint="eastAsia"/>
        </w:rPr>
        <w:t>информационных</w:t>
      </w:r>
      <w:r>
        <w:t></w:t>
      </w:r>
      <w:r>
        <w:rPr>
          <w:rFonts w:hint="eastAsia"/>
        </w:rPr>
        <w:t>потребностей</w:t>
      </w:r>
      <w:r>
        <w:t></w:t>
      </w:r>
      <w:r>
        <w:rPr>
          <w:rFonts w:hint="eastAsia"/>
        </w:rPr>
        <w:t>в</w:t>
      </w:r>
      <w:r>
        <w:t></w:t>
      </w:r>
      <w:r>
        <w:rPr>
          <w:rFonts w:hint="eastAsia"/>
        </w:rPr>
        <w:t>обеспечении</w:t>
      </w:r>
      <w:r>
        <w:t></w:t>
      </w:r>
      <w:r>
        <w:rPr>
          <w:rFonts w:hint="eastAsia"/>
        </w:rPr>
        <w:t>эффективности</w:t>
      </w:r>
      <w:r>
        <w:t></w:t>
      </w:r>
      <w:r>
        <w:rPr>
          <w:rFonts w:hint="eastAsia"/>
        </w:rPr>
        <w:t>организационной</w:t>
      </w:r>
      <w:r>
        <w:t></w:t>
      </w:r>
      <w:r>
        <w:rPr>
          <w:rFonts w:hint="eastAsia"/>
        </w:rPr>
        <w:t>структуры</w:t>
      </w:r>
      <w:r>
        <w:t></w:t>
      </w:r>
      <w:r>
        <w:rPr>
          <w:rFonts w:hint="eastAsia"/>
        </w:rPr>
        <w:t>управления</w:t>
      </w:r>
      <w:r>
        <w:t></w:t>
      </w:r>
      <w:r>
        <w:rPr>
          <w:rFonts w:hint="eastAsia"/>
        </w:rPr>
        <w:t>предприятием</w:t>
      </w:r>
      <w:r>
        <w:t></w:t>
      </w:r>
      <w:r>
        <w:t></w:t>
      </w:r>
      <w:r>
        <w:t></w:t>
      </w:r>
      <w:r>
        <w:rPr>
          <w:rFonts w:hint="eastAsia"/>
        </w:rPr>
        <w:t>Петренко</w:t>
      </w:r>
      <w:r>
        <w:t></w:t>
      </w:r>
      <w:r>
        <w:rPr>
          <w:rFonts w:hint="eastAsia"/>
        </w:rPr>
        <w:t>С</w:t>
      </w:r>
      <w:r>
        <w:t></w:t>
      </w:r>
      <w:r>
        <w:rPr>
          <w:rFonts w:hint="eastAsia"/>
        </w:rPr>
        <w:t>Н</w:t>
      </w:r>
      <w:r>
        <w:t></w:t>
      </w:r>
      <w:r>
        <w:t></w:t>
      </w:r>
      <w:r>
        <w:t></w:t>
      </w:r>
      <w:r>
        <w:t></w:t>
      </w:r>
      <w:r>
        <w:t></w:t>
      </w:r>
      <w:r>
        <w:rPr>
          <w:rFonts w:hint="eastAsia"/>
        </w:rPr>
        <w:t>Економіка</w:t>
      </w:r>
      <w:r>
        <w:t></w:t>
      </w:r>
      <w:r>
        <w:rPr>
          <w:rFonts w:hint="eastAsia"/>
        </w:rPr>
        <w:t>і</w:t>
      </w:r>
      <w:r>
        <w:t></w:t>
      </w:r>
      <w:r>
        <w:rPr>
          <w:rFonts w:hint="eastAsia"/>
        </w:rPr>
        <w:t>регіон</w:t>
      </w:r>
      <w:r>
        <w:t></w:t>
      </w:r>
      <w:r>
        <w:t></w:t>
      </w:r>
      <w:r>
        <w:rPr>
          <w:rFonts w:hint="eastAsia"/>
        </w:rPr>
        <w:t>Науковий</w:t>
      </w:r>
      <w:r>
        <w:t></w:t>
      </w:r>
      <w:r>
        <w:rPr>
          <w:rFonts w:hint="eastAsia"/>
        </w:rPr>
        <w:t>вісник</w:t>
      </w:r>
      <w:r>
        <w:t></w:t>
      </w:r>
      <w:r>
        <w:rPr>
          <w:rFonts w:hint="eastAsia"/>
        </w:rPr>
        <w:t>ПНТУ</w:t>
      </w:r>
      <w:r>
        <w:t></w:t>
      </w:r>
      <w:r>
        <w:rPr>
          <w:rFonts w:hint="eastAsia"/>
        </w:rPr>
        <w:t>ім</w:t>
      </w:r>
      <w:r>
        <w:t></w:t>
      </w:r>
      <w:r>
        <w:t></w:t>
      </w:r>
      <w:r>
        <w:rPr>
          <w:rFonts w:hint="eastAsia"/>
        </w:rPr>
        <w:t>Ю</w:t>
      </w:r>
      <w:r>
        <w:t></w:t>
      </w:r>
      <w:r>
        <w:rPr>
          <w:rFonts w:hint="eastAsia"/>
        </w:rPr>
        <w:t>Кондратюка</w:t>
      </w:r>
      <w:r>
        <w:t></w:t>
      </w:r>
      <w:r>
        <w:t></w:t>
      </w:r>
      <w:r>
        <w:rPr>
          <w:rFonts w:hint="eastAsia"/>
        </w:rPr>
        <w:t>–</w:t>
      </w:r>
      <w:r>
        <w:t></w:t>
      </w:r>
      <w:r>
        <w:rPr>
          <w:rFonts w:hint="eastAsia"/>
        </w:rPr>
        <w:t>Полтава</w:t>
      </w:r>
      <w:r>
        <w:t></w:t>
      </w:r>
      <w:r>
        <w:t></w:t>
      </w:r>
      <w:r>
        <w:rPr>
          <w:rFonts w:hint="eastAsia"/>
        </w:rPr>
        <w:t>ПНТУ</w:t>
      </w:r>
      <w:r>
        <w:t></w:t>
      </w:r>
      <w:r>
        <w:t></w:t>
      </w:r>
      <w:r>
        <w:t></w:t>
      </w:r>
      <w:r>
        <w:t></w:t>
      </w:r>
      <w:r>
        <w:t></w:t>
      </w:r>
      <w:r>
        <w:t></w:t>
      </w:r>
      <w:r>
        <w:t></w:t>
      </w:r>
      <w:r>
        <w:t></w:t>
      </w:r>
      <w:r>
        <w:t></w:t>
      </w:r>
      <w:r>
        <w:t></w:t>
      </w:r>
      <w:r>
        <w:rPr>
          <w:rFonts w:hint="eastAsia"/>
        </w:rPr>
        <w:t>№</w:t>
      </w:r>
      <w:r>
        <w:t></w:t>
      </w:r>
      <w:r>
        <w:t></w:t>
      </w:r>
      <w:r>
        <w:t></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М</w:t>
      </w:r>
      <w:r>
        <w:t></w:t>
      </w:r>
      <w:r>
        <w:t></w:t>
      </w:r>
      <w:r>
        <w:rPr>
          <w:rFonts w:hint="eastAsia"/>
        </w:rPr>
        <w:t>Організаційний</w:t>
      </w:r>
      <w:r>
        <w:t></w:t>
      </w:r>
      <w:r>
        <w:rPr>
          <w:rFonts w:hint="eastAsia"/>
        </w:rPr>
        <w:t>аспект</w:t>
      </w:r>
      <w:r>
        <w:t></w:t>
      </w:r>
      <w:r>
        <w:rPr>
          <w:rFonts w:hint="eastAsia"/>
        </w:rPr>
        <w:t>інтеграції</w:t>
      </w:r>
      <w:r>
        <w:t></w:t>
      </w:r>
      <w:r>
        <w:rPr>
          <w:rFonts w:hint="eastAsia"/>
        </w:rPr>
        <w:t>обліково</w:t>
      </w:r>
      <w:r>
        <w:t></w:t>
      </w:r>
      <w:r>
        <w:rPr>
          <w:rFonts w:hint="eastAsia"/>
        </w:rPr>
        <w:t>економічної</w:t>
      </w:r>
      <w:r>
        <w:t></w:t>
      </w:r>
      <w:r>
        <w:rPr>
          <w:rFonts w:hint="eastAsia"/>
        </w:rPr>
        <w:t>інформації</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Торгівля</w:t>
      </w:r>
      <w:r>
        <w:t></w:t>
      </w:r>
      <w:r>
        <w:rPr>
          <w:rFonts w:hint="eastAsia"/>
        </w:rPr>
        <w:t>і</w:t>
      </w:r>
      <w:r>
        <w:t></w:t>
      </w:r>
      <w:r>
        <w:rPr>
          <w:rFonts w:hint="eastAsia"/>
        </w:rPr>
        <w:t>ринок</w:t>
      </w:r>
      <w:r>
        <w:t></w:t>
      </w:r>
      <w:r>
        <w:rPr>
          <w:rFonts w:hint="eastAsia"/>
        </w:rPr>
        <w:t>України</w:t>
      </w:r>
      <w:r>
        <w:t></w:t>
      </w:r>
      <w:r>
        <w:t></w:t>
      </w:r>
      <w:r>
        <w:rPr>
          <w:rFonts w:hint="eastAsia"/>
        </w:rPr>
        <w:t>темат</w:t>
      </w:r>
      <w:r>
        <w:t></w:t>
      </w:r>
      <w:r>
        <w:t></w:t>
      </w:r>
      <w:r>
        <w:rPr>
          <w:rFonts w:hint="eastAsia"/>
        </w:rPr>
        <w:t>зб</w:t>
      </w:r>
      <w:r>
        <w:t></w:t>
      </w:r>
      <w:r>
        <w:t></w:t>
      </w:r>
      <w:r>
        <w:rPr>
          <w:rFonts w:hint="eastAsia"/>
        </w:rPr>
        <w:t>наук</w:t>
      </w:r>
      <w:r>
        <w:t></w:t>
      </w:r>
      <w:r>
        <w:t></w:t>
      </w:r>
      <w:r>
        <w:rPr>
          <w:rFonts w:hint="eastAsia"/>
        </w:rPr>
        <w:t>пр</w:t>
      </w:r>
      <w:r>
        <w:t></w:t>
      </w:r>
      <w:r>
        <w:t></w:t>
      </w:r>
      <w:r>
        <w:t></w:t>
      </w:r>
      <w:r>
        <w:t></w:t>
      </w:r>
      <w:r>
        <w:rPr>
          <w:rFonts w:hint="eastAsia"/>
        </w:rPr>
        <w:t>Донецьк</w:t>
      </w:r>
      <w:r>
        <w:t></w:t>
      </w:r>
      <w:r>
        <w:t></w:t>
      </w:r>
      <w:r>
        <w:rPr>
          <w:rFonts w:hint="eastAsia"/>
        </w:rPr>
        <w:t>ДонНУЕТ</w:t>
      </w:r>
      <w:r>
        <w:t></w:t>
      </w:r>
      <w:r>
        <w:t></w:t>
      </w:r>
      <w:r>
        <w:t></w:t>
      </w:r>
      <w:r>
        <w:t></w:t>
      </w:r>
      <w:r>
        <w:t></w:t>
      </w:r>
      <w:r>
        <w:t></w:t>
      </w:r>
      <w:r>
        <w:t></w:t>
      </w:r>
      <w:r>
        <w:t></w:t>
      </w:r>
      <w:r>
        <w:t></w:t>
      </w:r>
      <w:r>
        <w:t></w:t>
      </w:r>
      <w:r>
        <w:rPr>
          <w:rFonts w:hint="eastAsia"/>
        </w:rPr>
        <w:t>Вип</w:t>
      </w:r>
      <w:r>
        <w:t></w:t>
      </w:r>
      <w:r>
        <w:t></w:t>
      </w:r>
      <w:r>
        <w:t></w:t>
      </w:r>
      <w:r>
        <w:t></w:t>
      </w:r>
      <w:r>
        <w:t></w:t>
      </w:r>
      <w:r>
        <w:t></w:t>
      </w:r>
      <w:r>
        <w:t></w:t>
      </w:r>
      <w:r>
        <w:rPr>
          <w:rFonts w:hint="eastAsia"/>
        </w:rPr>
        <w:t>Т</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t></w:t>
      </w:r>
      <w:r>
        <w:rPr>
          <w:rFonts w:hint="eastAsia"/>
        </w:rPr>
        <w:t>Петренко</w:t>
      </w:r>
      <w:r>
        <w:t></w:t>
      </w:r>
      <w:r>
        <w:rPr>
          <w:rFonts w:hint="eastAsia"/>
        </w:rPr>
        <w:t>С</w:t>
      </w:r>
      <w:r>
        <w:t></w:t>
      </w:r>
      <w:r>
        <w:rPr>
          <w:rFonts w:hint="eastAsia"/>
        </w:rPr>
        <w:t>М</w:t>
      </w:r>
      <w:r>
        <w:t></w:t>
      </w:r>
      <w:r>
        <w:t></w:t>
      </w:r>
      <w:r>
        <w:rPr>
          <w:rFonts w:hint="eastAsia"/>
        </w:rPr>
        <w:t>Нотатки</w:t>
      </w:r>
      <w:r>
        <w:t></w:t>
      </w:r>
      <w:r>
        <w:rPr>
          <w:rFonts w:hint="eastAsia"/>
        </w:rPr>
        <w:t>щодо</w:t>
      </w:r>
      <w:r>
        <w:t></w:t>
      </w:r>
      <w:r>
        <w:rPr>
          <w:rFonts w:hint="eastAsia"/>
        </w:rPr>
        <w:t>ступеню</w:t>
      </w:r>
      <w:r>
        <w:t></w:t>
      </w:r>
      <w:r>
        <w:rPr>
          <w:rFonts w:hint="eastAsia"/>
        </w:rPr>
        <w:t>запитанності</w:t>
      </w:r>
      <w:r>
        <w:t></w:t>
      </w:r>
      <w:r>
        <w:rPr>
          <w:rFonts w:hint="eastAsia"/>
        </w:rPr>
        <w:t>інформаційних</w:t>
      </w:r>
      <w:r>
        <w:t></w:t>
      </w:r>
      <w:r>
        <w:rPr>
          <w:rFonts w:hint="eastAsia"/>
        </w:rPr>
        <w:t>послуг</w:t>
      </w:r>
      <w:r>
        <w:t></w:t>
      </w:r>
      <w:r>
        <w:t></w:t>
      </w:r>
      <w:r>
        <w:rPr>
          <w:rFonts w:hint="eastAsia"/>
        </w:rPr>
        <w:t>які</w:t>
      </w:r>
      <w:r>
        <w:t></w:t>
      </w:r>
      <w:r>
        <w:rPr>
          <w:rFonts w:hint="eastAsia"/>
        </w:rPr>
        <w:t>надаються</w:t>
      </w:r>
      <w:r>
        <w:t></w:t>
      </w:r>
      <w:r>
        <w:rPr>
          <w:rFonts w:hint="eastAsia"/>
        </w:rPr>
        <w:t>службою</w:t>
      </w:r>
      <w:r>
        <w:t></w:t>
      </w:r>
      <w:r>
        <w:rPr>
          <w:rFonts w:hint="eastAsia"/>
        </w:rPr>
        <w:t>внутрішнього</w:t>
      </w:r>
      <w:r>
        <w:t></w:t>
      </w:r>
      <w:r>
        <w:rPr>
          <w:rFonts w:hint="eastAsia"/>
        </w:rPr>
        <w:t>аудиту</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Науковий</w:t>
      </w:r>
      <w:r>
        <w:t></w:t>
      </w:r>
      <w:r>
        <w:rPr>
          <w:rFonts w:hint="eastAsia"/>
        </w:rPr>
        <w:t>вісник</w:t>
      </w:r>
      <w:r>
        <w:t></w:t>
      </w:r>
      <w:r>
        <w:rPr>
          <w:rFonts w:hint="eastAsia"/>
        </w:rPr>
        <w:t>Буковинської</w:t>
      </w:r>
      <w:r>
        <w:t></w:t>
      </w:r>
      <w:r>
        <w:rPr>
          <w:rFonts w:hint="eastAsia"/>
        </w:rPr>
        <w:t>державної</w:t>
      </w:r>
      <w:r>
        <w:t></w:t>
      </w:r>
      <w:r>
        <w:rPr>
          <w:rFonts w:hint="eastAsia"/>
        </w:rPr>
        <w:t>фінансової</w:t>
      </w:r>
      <w:r>
        <w:t></w:t>
      </w:r>
      <w:r>
        <w:rPr>
          <w:rFonts w:hint="eastAsia"/>
        </w:rPr>
        <w:t>академії</w:t>
      </w:r>
      <w:r>
        <w:t></w:t>
      </w:r>
      <w:r>
        <w:t></w:t>
      </w:r>
      <w:r>
        <w:rPr>
          <w:rFonts w:hint="eastAsia"/>
        </w:rPr>
        <w:t>зб</w:t>
      </w:r>
      <w:r>
        <w:t></w:t>
      </w:r>
      <w:r>
        <w:t></w:t>
      </w:r>
      <w:r>
        <w:rPr>
          <w:rFonts w:hint="eastAsia"/>
        </w:rPr>
        <w:t>наук</w:t>
      </w:r>
      <w:r>
        <w:t></w:t>
      </w:r>
      <w:r>
        <w:t></w:t>
      </w:r>
      <w:r>
        <w:rPr>
          <w:rFonts w:hint="eastAsia"/>
        </w:rPr>
        <w:t>пр</w:t>
      </w:r>
      <w:r>
        <w:t></w:t>
      </w:r>
      <w:r>
        <w:t></w:t>
      </w:r>
      <w:r>
        <w:t></w:t>
      </w:r>
      <w:r>
        <w:rPr>
          <w:rFonts w:hint="eastAsia"/>
        </w:rPr>
        <w:t>Економічні</w:t>
      </w:r>
      <w:r>
        <w:t></w:t>
      </w:r>
      <w:r>
        <w:rPr>
          <w:rFonts w:hint="eastAsia"/>
        </w:rPr>
        <w:t>науки</w:t>
      </w:r>
      <w:r>
        <w:t></w:t>
      </w:r>
      <w:r>
        <w:t></w:t>
      </w:r>
      <w:r>
        <w:rPr>
          <w:rFonts w:hint="eastAsia"/>
        </w:rPr>
        <w:t>–</w:t>
      </w:r>
      <w:r>
        <w:t></w:t>
      </w:r>
      <w:r>
        <w:rPr>
          <w:rFonts w:hint="eastAsia"/>
        </w:rPr>
        <w:t>Чернівці</w:t>
      </w:r>
      <w:r>
        <w:t></w:t>
      </w:r>
      <w:r>
        <w:t></w:t>
      </w:r>
      <w:r>
        <w:t></w:t>
      </w:r>
      <w:r>
        <w:t></w:t>
      </w:r>
      <w:r>
        <w:t></w:t>
      </w:r>
      <w:r>
        <w:t></w:t>
      </w:r>
      <w:r>
        <w:t></w:t>
      </w:r>
      <w:r>
        <w:t></w:t>
      </w:r>
      <w:r>
        <w:t></w:t>
      </w:r>
      <w:r>
        <w:t></w:t>
      </w:r>
      <w:r>
        <w:rPr>
          <w:rFonts w:hint="eastAsia"/>
        </w:rPr>
        <w:t>Вип</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М</w:t>
      </w:r>
      <w:r>
        <w:t></w:t>
      </w:r>
      <w:r>
        <w:t></w:t>
      </w:r>
      <w:r>
        <w:rPr>
          <w:rFonts w:hint="eastAsia"/>
        </w:rPr>
        <w:t>Організація</w:t>
      </w:r>
      <w:r>
        <w:t></w:t>
      </w:r>
      <w:r>
        <w:rPr>
          <w:rFonts w:hint="eastAsia"/>
        </w:rPr>
        <w:t>процесу</w:t>
      </w:r>
      <w:r>
        <w:t></w:t>
      </w:r>
      <w:r>
        <w:rPr>
          <w:rFonts w:hint="eastAsia"/>
        </w:rPr>
        <w:t>інформаційно</w:t>
      </w:r>
      <w:r>
        <w:t></w:t>
      </w:r>
      <w:r>
        <w:rPr>
          <w:rFonts w:hint="eastAsia"/>
        </w:rPr>
        <w:t>аналітичного</w:t>
      </w:r>
      <w:r>
        <w:t></w:t>
      </w:r>
      <w:r>
        <w:rPr>
          <w:rFonts w:hint="eastAsia"/>
        </w:rPr>
        <w:t>забезпечення</w:t>
      </w:r>
      <w:r>
        <w:t></w:t>
      </w:r>
      <w:r>
        <w:rPr>
          <w:rFonts w:hint="eastAsia"/>
        </w:rPr>
        <w:t>господарських</w:t>
      </w:r>
      <w:r>
        <w:t></w:t>
      </w:r>
      <w:r>
        <w:rPr>
          <w:rFonts w:hint="eastAsia"/>
        </w:rPr>
        <w:t>систем</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Вісник</w:t>
      </w:r>
      <w:r>
        <w:t></w:t>
      </w:r>
      <w:r>
        <w:rPr>
          <w:rFonts w:hint="eastAsia"/>
        </w:rPr>
        <w:t>ДонНУЕТ</w:t>
      </w:r>
      <w:r>
        <w:t></w:t>
      </w:r>
      <w:r>
        <w:t></w:t>
      </w:r>
      <w:r>
        <w:rPr>
          <w:rFonts w:hint="eastAsia"/>
        </w:rPr>
        <w:t>наук</w:t>
      </w:r>
      <w:r>
        <w:t></w:t>
      </w:r>
      <w:r>
        <w:t></w:t>
      </w:r>
      <w:r>
        <w:rPr>
          <w:rFonts w:hint="eastAsia"/>
        </w:rPr>
        <w:t>журн</w:t>
      </w:r>
      <w:r>
        <w:t></w:t>
      </w:r>
      <w:r>
        <w:t></w:t>
      </w:r>
      <w:r>
        <w:rPr>
          <w:rFonts w:hint="eastAsia"/>
        </w:rPr>
        <w:t>–</w:t>
      </w:r>
      <w:r>
        <w:t></w:t>
      </w:r>
      <w:r>
        <w:rPr>
          <w:rFonts w:hint="eastAsia"/>
        </w:rPr>
        <w:t>Донецьк</w:t>
      </w:r>
      <w:r>
        <w:t></w:t>
      </w:r>
      <w:r>
        <w:t></w:t>
      </w:r>
      <w:r>
        <w:rPr>
          <w:rFonts w:hint="eastAsia"/>
        </w:rPr>
        <w:t>ДонНУЕТ</w:t>
      </w:r>
      <w:r>
        <w:t></w:t>
      </w:r>
      <w:r>
        <w:t></w:t>
      </w:r>
      <w:r>
        <w:t></w:t>
      </w:r>
      <w:r>
        <w:t></w:t>
      </w:r>
      <w:r>
        <w:t></w:t>
      </w:r>
      <w:r>
        <w:t></w:t>
      </w:r>
      <w:r>
        <w:t></w:t>
      </w:r>
      <w:r>
        <w:t></w:t>
      </w:r>
      <w:r>
        <w:t></w:t>
      </w:r>
      <w:r>
        <w:t></w:t>
      </w:r>
      <w:r>
        <w:rPr>
          <w:rFonts w:hint="eastAsia"/>
        </w:rPr>
        <w:t>№</w:t>
      </w:r>
      <w:r>
        <w:t></w:t>
      </w:r>
      <w:r>
        <w:t></w:t>
      </w:r>
      <w:r>
        <w:t></w:t>
      </w:r>
      <w:r>
        <w:t></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М</w:t>
      </w:r>
      <w:r>
        <w:t></w:t>
      </w:r>
      <w:r>
        <w:t></w:t>
      </w:r>
      <w:r>
        <w:rPr>
          <w:rFonts w:hint="eastAsia"/>
        </w:rPr>
        <w:t>Оцінка</w:t>
      </w:r>
      <w:r>
        <w:t></w:t>
      </w:r>
      <w:r>
        <w:rPr>
          <w:rFonts w:hint="eastAsia"/>
        </w:rPr>
        <w:t>інформаційних</w:t>
      </w:r>
      <w:r>
        <w:t></w:t>
      </w:r>
      <w:r>
        <w:rPr>
          <w:rFonts w:hint="eastAsia"/>
        </w:rPr>
        <w:t>потреб</w:t>
      </w:r>
      <w:r>
        <w:t></w:t>
      </w:r>
      <w:r>
        <w:rPr>
          <w:rFonts w:hint="eastAsia"/>
        </w:rPr>
        <w:t>господарських</w:t>
      </w:r>
      <w:r>
        <w:t></w:t>
      </w:r>
      <w:r>
        <w:rPr>
          <w:rFonts w:hint="eastAsia"/>
        </w:rPr>
        <w:t>систем</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Вісник</w:t>
      </w:r>
      <w:r>
        <w:t></w:t>
      </w:r>
      <w:r>
        <w:rPr>
          <w:rFonts w:hint="eastAsia"/>
        </w:rPr>
        <w:t>соціально</w:t>
      </w:r>
      <w:r>
        <w:t></w:t>
      </w:r>
      <w:r>
        <w:rPr>
          <w:rFonts w:hint="eastAsia"/>
        </w:rPr>
        <w:t>економічних</w:t>
      </w:r>
      <w:r>
        <w:t></w:t>
      </w:r>
      <w:r>
        <w:rPr>
          <w:rFonts w:hint="eastAsia"/>
        </w:rPr>
        <w:t>досліджень</w:t>
      </w:r>
      <w:r>
        <w:t></w:t>
      </w:r>
      <w:r>
        <w:rPr>
          <w:rFonts w:hint="eastAsia"/>
        </w:rPr>
        <w:t>ОДЕУ</w:t>
      </w:r>
      <w:r>
        <w:t></w:t>
      </w:r>
      <w:r>
        <w:t></w:t>
      </w:r>
      <w:r>
        <w:rPr>
          <w:rFonts w:hint="eastAsia"/>
        </w:rPr>
        <w:t>–</w:t>
      </w:r>
      <w:r>
        <w:t></w:t>
      </w:r>
      <w:r>
        <w:rPr>
          <w:rFonts w:hint="eastAsia"/>
        </w:rPr>
        <w:t>Одеса</w:t>
      </w:r>
      <w:r>
        <w:t></w:t>
      </w:r>
      <w:r>
        <w:t></w:t>
      </w:r>
      <w:r>
        <w:rPr>
          <w:rFonts w:hint="eastAsia"/>
        </w:rPr>
        <w:t>ОДЕУ</w:t>
      </w:r>
      <w:r>
        <w:t></w:t>
      </w:r>
      <w:r>
        <w:t></w:t>
      </w:r>
      <w:r>
        <w:t></w:t>
      </w:r>
      <w:r>
        <w:t></w:t>
      </w:r>
      <w:r>
        <w:t></w:t>
      </w:r>
      <w:r>
        <w:t></w:t>
      </w:r>
      <w:r>
        <w:t></w:t>
      </w:r>
      <w:r>
        <w:t></w:t>
      </w:r>
      <w:r>
        <w:t></w:t>
      </w:r>
      <w:r>
        <w:t></w:t>
      </w:r>
      <w:r>
        <w:rPr>
          <w:rFonts w:hint="eastAsia"/>
        </w:rPr>
        <w:t>Вип</w:t>
      </w:r>
      <w:r>
        <w:t></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М</w:t>
      </w:r>
      <w:r>
        <w:t></w:t>
      </w:r>
      <w:r>
        <w:t></w:t>
      </w:r>
      <w:r>
        <w:rPr>
          <w:rFonts w:hint="eastAsia"/>
        </w:rPr>
        <w:t>Внутрішній</w:t>
      </w:r>
      <w:r>
        <w:t></w:t>
      </w:r>
      <w:r>
        <w:rPr>
          <w:rFonts w:hint="eastAsia"/>
        </w:rPr>
        <w:t>контроль</w:t>
      </w:r>
      <w:r>
        <w:t></w:t>
      </w:r>
      <w:r>
        <w:rPr>
          <w:rFonts w:hint="eastAsia"/>
        </w:rPr>
        <w:t>на</w:t>
      </w:r>
      <w:r>
        <w:t></w:t>
      </w:r>
      <w:r>
        <w:rPr>
          <w:rFonts w:hint="eastAsia"/>
        </w:rPr>
        <w:t>підприємстві</w:t>
      </w:r>
      <w:r>
        <w:t></w:t>
      </w:r>
      <w:r>
        <w:t></w:t>
      </w:r>
      <w:r>
        <w:rPr>
          <w:rFonts w:hint="eastAsia"/>
        </w:rPr>
        <w:t>сутність</w:t>
      </w:r>
      <w:r>
        <w:t></w:t>
      </w:r>
      <w:r>
        <w:rPr>
          <w:rFonts w:hint="eastAsia"/>
        </w:rPr>
        <w:t>і</w:t>
      </w:r>
      <w:r>
        <w:t></w:t>
      </w:r>
      <w:r>
        <w:rPr>
          <w:rFonts w:hint="eastAsia"/>
        </w:rPr>
        <w:t>місце</w:t>
      </w:r>
      <w:r>
        <w:t></w:t>
      </w:r>
      <w:r>
        <w:rPr>
          <w:rFonts w:hint="eastAsia"/>
        </w:rPr>
        <w:t>в</w:t>
      </w:r>
      <w:r>
        <w:t></w:t>
      </w:r>
      <w:r>
        <w:rPr>
          <w:rFonts w:hint="eastAsia"/>
        </w:rPr>
        <w:t>системі</w:t>
      </w:r>
      <w:r>
        <w:t></w:t>
      </w:r>
      <w:r>
        <w:rPr>
          <w:rFonts w:hint="eastAsia"/>
        </w:rPr>
        <w:t>управління</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Проблеми</w:t>
      </w:r>
      <w:r>
        <w:t></w:t>
      </w:r>
      <w:r>
        <w:rPr>
          <w:rFonts w:hint="eastAsia"/>
        </w:rPr>
        <w:t>раціонального</w:t>
      </w:r>
      <w:r>
        <w:t></w:t>
      </w:r>
      <w:r>
        <w:rPr>
          <w:rFonts w:hint="eastAsia"/>
        </w:rPr>
        <w:t>використання</w:t>
      </w:r>
      <w:r>
        <w:t></w:t>
      </w:r>
      <w:r>
        <w:rPr>
          <w:rFonts w:hint="eastAsia"/>
        </w:rPr>
        <w:t>соціально</w:t>
      </w:r>
      <w:r>
        <w:t></w:t>
      </w:r>
      <w:r>
        <w:rPr>
          <w:rFonts w:hint="eastAsia"/>
        </w:rPr>
        <w:t>економічного</w:t>
      </w:r>
      <w:r>
        <w:t></w:t>
      </w:r>
      <w:r>
        <w:rPr>
          <w:rFonts w:hint="eastAsia"/>
        </w:rPr>
        <w:t>потенціалу</w:t>
      </w:r>
      <w:r>
        <w:t></w:t>
      </w:r>
      <w:r>
        <w:rPr>
          <w:rFonts w:hint="eastAsia"/>
        </w:rPr>
        <w:t>та</w:t>
      </w:r>
      <w:r>
        <w:t></w:t>
      </w:r>
      <w:r>
        <w:rPr>
          <w:rFonts w:hint="eastAsia"/>
        </w:rPr>
        <w:t>природно</w:t>
      </w:r>
      <w:r>
        <w:t></w:t>
      </w:r>
      <w:r>
        <w:rPr>
          <w:rFonts w:hint="eastAsia"/>
        </w:rPr>
        <w:t>ресурсного</w:t>
      </w:r>
      <w:r>
        <w:t></w:t>
      </w:r>
      <w:r>
        <w:rPr>
          <w:rFonts w:hint="eastAsia"/>
        </w:rPr>
        <w:t>потенціалу</w:t>
      </w:r>
      <w:r>
        <w:t></w:t>
      </w:r>
      <w:r>
        <w:rPr>
          <w:rFonts w:hint="eastAsia"/>
        </w:rPr>
        <w:t>регіону</w:t>
      </w:r>
      <w:r>
        <w:t></w:t>
      </w:r>
      <w:r>
        <w:t></w:t>
      </w:r>
      <w:r>
        <w:rPr>
          <w:rFonts w:hint="eastAsia"/>
        </w:rPr>
        <w:t>фінансова</w:t>
      </w:r>
      <w:r>
        <w:t></w:t>
      </w:r>
      <w:r>
        <w:rPr>
          <w:rFonts w:hint="eastAsia"/>
        </w:rPr>
        <w:t>політика</w:t>
      </w:r>
      <w:r>
        <w:t></w:t>
      </w:r>
      <w:r>
        <w:rPr>
          <w:rFonts w:hint="eastAsia"/>
        </w:rPr>
        <w:t>та</w:t>
      </w:r>
      <w:r>
        <w:t></w:t>
      </w:r>
      <w:r>
        <w:rPr>
          <w:rFonts w:hint="eastAsia"/>
        </w:rPr>
        <w:t>інвестиції</w:t>
      </w:r>
      <w:r>
        <w:t></w:t>
      </w:r>
      <w:r>
        <w:t></w:t>
      </w:r>
      <w:r>
        <w:rPr>
          <w:rFonts w:hint="eastAsia"/>
        </w:rPr>
        <w:t>зб</w:t>
      </w:r>
      <w:r>
        <w:t></w:t>
      </w:r>
      <w:r>
        <w:t></w:t>
      </w:r>
      <w:r>
        <w:rPr>
          <w:rFonts w:hint="eastAsia"/>
        </w:rPr>
        <w:t>наук</w:t>
      </w:r>
      <w:r>
        <w:t></w:t>
      </w:r>
      <w:r>
        <w:t></w:t>
      </w:r>
      <w:r>
        <w:rPr>
          <w:rFonts w:hint="eastAsia"/>
        </w:rPr>
        <w:t>праць</w:t>
      </w:r>
      <w:r>
        <w:t></w:t>
      </w:r>
      <w:r>
        <w:rPr>
          <w:rFonts w:hint="eastAsia"/>
        </w:rPr>
        <w:t>Національного</w:t>
      </w:r>
      <w:r>
        <w:t></w:t>
      </w:r>
      <w:r>
        <w:rPr>
          <w:rFonts w:hint="eastAsia"/>
        </w:rPr>
        <w:t>університету</w:t>
      </w:r>
      <w:r>
        <w:t></w:t>
      </w:r>
      <w:r>
        <w:rPr>
          <w:rFonts w:hint="eastAsia"/>
        </w:rPr>
        <w:t>водного</w:t>
      </w:r>
      <w:r>
        <w:t></w:t>
      </w:r>
      <w:r>
        <w:rPr>
          <w:rFonts w:hint="eastAsia"/>
        </w:rPr>
        <w:t>господарства</w:t>
      </w:r>
      <w:r>
        <w:t></w:t>
      </w:r>
      <w:r>
        <w:rPr>
          <w:rFonts w:hint="eastAsia"/>
        </w:rPr>
        <w:t>та</w:t>
      </w:r>
      <w:r>
        <w:t></w:t>
      </w:r>
      <w:r>
        <w:rPr>
          <w:rFonts w:hint="eastAsia"/>
        </w:rPr>
        <w:t>природокористування</w:t>
      </w:r>
      <w:r>
        <w:t></w:t>
      </w:r>
      <w:r>
        <w:t></w:t>
      </w:r>
      <w:r>
        <w:t></w:t>
      </w:r>
      <w:r>
        <w:t></w:t>
      </w:r>
      <w:r>
        <w:rPr>
          <w:rFonts w:hint="eastAsia"/>
        </w:rPr>
        <w:t>м</w:t>
      </w:r>
      <w:r>
        <w:t></w:t>
      </w:r>
      <w:r>
        <w:t></w:t>
      </w:r>
      <w:r>
        <w:rPr>
          <w:rFonts w:hint="eastAsia"/>
        </w:rPr>
        <w:t>Рівне</w:t>
      </w:r>
      <w:r>
        <w:t></w:t>
      </w:r>
      <w:r>
        <w:t></w:t>
      </w:r>
      <w:r>
        <w:t></w:t>
      </w:r>
      <w:r>
        <w:t></w:t>
      </w:r>
      <w:r>
        <w:t></w:t>
      </w:r>
      <w:r>
        <w:t></w:t>
      </w:r>
      <w:r>
        <w:t></w:t>
      </w:r>
      <w:r>
        <w:t></w:t>
      </w:r>
      <w:r>
        <w:rPr>
          <w:rFonts w:hint="eastAsia"/>
        </w:rPr>
        <w:t>–</w:t>
      </w:r>
      <w:r>
        <w:t></w:t>
      </w:r>
      <w:r>
        <w:rPr>
          <w:rFonts w:hint="eastAsia"/>
        </w:rPr>
        <w:t>Вип</w:t>
      </w:r>
      <w:r>
        <w:t></w:t>
      </w:r>
      <w:r>
        <w:t></w:t>
      </w:r>
      <w:r>
        <w:t></w:t>
      </w:r>
      <w:r>
        <w:t></w:t>
      </w:r>
      <w:r>
        <w:t></w:t>
      </w:r>
      <w:r>
        <w:t></w:t>
      </w:r>
      <w:r>
        <w:t></w:t>
      </w:r>
      <w:r>
        <w:t></w:t>
      </w:r>
      <w:r>
        <w:rPr>
          <w:rFonts w:hint="eastAsia"/>
        </w:rPr>
        <w:t>№</w:t>
      </w:r>
      <w:r>
        <w:t></w:t>
      </w:r>
      <w:r>
        <w:t></w:t>
      </w:r>
      <w:r>
        <w:t></w:t>
      </w:r>
      <w:r>
        <w:rPr>
          <w:rFonts w:hint="eastAsia"/>
        </w:rP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М</w:t>
      </w:r>
      <w:r>
        <w:t></w:t>
      </w:r>
      <w:r>
        <w:t></w:t>
      </w:r>
      <w:r>
        <w:rPr>
          <w:rFonts w:hint="eastAsia"/>
        </w:rPr>
        <w:t>Необхідність</w:t>
      </w:r>
      <w:r>
        <w:t></w:t>
      </w:r>
      <w:r>
        <w:rPr>
          <w:rFonts w:hint="eastAsia"/>
        </w:rPr>
        <w:t>вдосконалення</w:t>
      </w:r>
      <w:r>
        <w:t></w:t>
      </w:r>
      <w:r>
        <w:rPr>
          <w:rFonts w:hint="eastAsia"/>
        </w:rPr>
        <w:t>внутрішнього</w:t>
      </w:r>
      <w:r>
        <w:t></w:t>
      </w:r>
      <w:r>
        <w:rPr>
          <w:rFonts w:hint="eastAsia"/>
        </w:rPr>
        <w:t>контролю</w:t>
      </w:r>
      <w:r>
        <w:t></w:t>
      </w:r>
      <w:r>
        <w:rPr>
          <w:rFonts w:hint="eastAsia"/>
        </w:rPr>
        <w:t>як</w:t>
      </w:r>
      <w:r>
        <w:t></w:t>
      </w:r>
      <w:r>
        <w:rPr>
          <w:rFonts w:hint="eastAsia"/>
        </w:rPr>
        <w:t>складової</w:t>
      </w:r>
      <w:r>
        <w:t></w:t>
      </w:r>
      <w:r>
        <w:rPr>
          <w:rFonts w:hint="eastAsia"/>
        </w:rPr>
        <w:t>частини</w:t>
      </w:r>
      <w:r>
        <w:t></w:t>
      </w:r>
      <w:r>
        <w:rPr>
          <w:rFonts w:hint="eastAsia"/>
        </w:rPr>
        <w:t>управління</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Вісник</w:t>
      </w:r>
      <w:r>
        <w:t></w:t>
      </w:r>
      <w:r>
        <w:rPr>
          <w:rFonts w:hint="eastAsia"/>
        </w:rPr>
        <w:t>ХНУ</w:t>
      </w:r>
      <w:r>
        <w:t></w:t>
      </w:r>
      <w:r>
        <w:t></w:t>
      </w:r>
      <w:r>
        <w:rPr>
          <w:rFonts w:hint="eastAsia"/>
        </w:rPr>
        <w:t>Економічні</w:t>
      </w:r>
      <w:r>
        <w:t></w:t>
      </w:r>
      <w:r>
        <w:rPr>
          <w:rFonts w:hint="eastAsia"/>
        </w:rPr>
        <w:t>науки</w:t>
      </w:r>
      <w:r>
        <w:t></w:t>
      </w:r>
      <w:r>
        <w:t></w:t>
      </w:r>
      <w:r>
        <w:t></w:t>
      </w:r>
      <w:r>
        <w:t></w:t>
      </w:r>
      <w:r>
        <w:t></w:t>
      </w:r>
      <w:r>
        <w:rPr>
          <w:rFonts w:hint="eastAsia"/>
        </w:rPr>
        <w:t>Хмельницьк</w:t>
      </w:r>
      <w:r>
        <w:t></w:t>
      </w:r>
      <w:r>
        <w:t></w:t>
      </w:r>
      <w:r>
        <w:rPr>
          <w:rFonts w:hint="eastAsia"/>
        </w:rPr>
        <w:t>ХНУ</w:t>
      </w:r>
      <w:r>
        <w:t></w:t>
      </w:r>
      <w:r>
        <w:t></w:t>
      </w:r>
      <w:r>
        <w:t></w:t>
      </w:r>
      <w:r>
        <w:t></w:t>
      </w:r>
      <w:r>
        <w:t></w:t>
      </w:r>
      <w:r>
        <w:t></w:t>
      </w:r>
      <w:r>
        <w:t></w:t>
      </w:r>
      <w:r>
        <w:t></w:t>
      </w:r>
      <w:r>
        <w:t></w:t>
      </w:r>
      <w:r>
        <w:t></w:t>
      </w:r>
      <w:r>
        <w:rPr>
          <w:rFonts w:hint="eastAsia"/>
        </w:rPr>
        <w:t>Том</w:t>
      </w:r>
      <w:r>
        <w:t></w:t>
      </w:r>
      <w:r>
        <w:t></w:t>
      </w:r>
      <w:r>
        <w:t></w:t>
      </w:r>
      <w:r>
        <w:t></w:t>
      </w:r>
      <w:r>
        <w:t></w:t>
      </w:r>
      <w:r>
        <w:t></w:t>
      </w:r>
      <w:r>
        <w:rPr>
          <w:rFonts w:hint="eastAsia"/>
        </w:rPr>
        <w:t>№</w:t>
      </w:r>
      <w:r>
        <w:t></w:t>
      </w:r>
      <w:r>
        <w:t></w:t>
      </w:r>
      <w:r>
        <w:t></w:t>
      </w:r>
      <w:r>
        <w:rPr>
          <w:rFonts w:hint="eastAsia"/>
        </w:rP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Н</w:t>
      </w:r>
      <w:r>
        <w:t></w:t>
      </w:r>
      <w:r>
        <w:t></w:t>
      </w:r>
      <w:r>
        <w:rPr>
          <w:rFonts w:hint="eastAsia"/>
        </w:rPr>
        <w:t>Информационно</w:t>
      </w:r>
      <w:r>
        <w:t></w:t>
      </w:r>
      <w:r>
        <w:rPr>
          <w:rFonts w:hint="eastAsia"/>
        </w:rPr>
        <w:t>аудиторская</w:t>
      </w:r>
      <w:r>
        <w:t></w:t>
      </w:r>
      <w:r>
        <w:rPr>
          <w:rFonts w:hint="eastAsia"/>
        </w:rPr>
        <w:t>логистика</w:t>
      </w:r>
      <w:r>
        <w:t></w:t>
      </w:r>
      <w:r>
        <w:rPr>
          <w:rFonts w:hint="eastAsia"/>
        </w:rPr>
        <w:t>процесса</w:t>
      </w:r>
      <w:r>
        <w:t></w:t>
      </w:r>
      <w:r>
        <w:rPr>
          <w:rFonts w:hint="eastAsia"/>
        </w:rPr>
        <w:t>внутреннего</w:t>
      </w:r>
      <w:r>
        <w:t></w:t>
      </w:r>
      <w:r>
        <w:rPr>
          <w:rFonts w:hint="eastAsia"/>
        </w:rPr>
        <w:t>аудита</w:t>
      </w:r>
      <w:r>
        <w:t></w:t>
      </w:r>
      <w:r>
        <w:rPr>
          <w:rFonts w:hint="eastAsia"/>
        </w:rPr>
        <w:t>в</w:t>
      </w:r>
      <w:r>
        <w:t></w:t>
      </w:r>
      <w:r>
        <w:rPr>
          <w:rFonts w:hint="eastAsia"/>
        </w:rPr>
        <w:t>реализации</w:t>
      </w:r>
      <w:r>
        <w:t></w:t>
      </w:r>
      <w:r>
        <w:rPr>
          <w:rFonts w:hint="eastAsia"/>
        </w:rPr>
        <w:t>задач</w:t>
      </w:r>
      <w:r>
        <w:t></w:t>
      </w:r>
      <w:r>
        <w:rPr>
          <w:rFonts w:hint="eastAsia"/>
        </w:rPr>
        <w:t>менеджмента</w:t>
      </w:r>
      <w:r>
        <w:t></w:t>
      </w:r>
      <w:r>
        <w:t></w:t>
      </w:r>
      <w:r>
        <w:t></w:t>
      </w:r>
      <w:r>
        <w:rPr>
          <w:rFonts w:hint="eastAsia"/>
        </w:rPr>
        <w:t>Петренко</w:t>
      </w:r>
      <w:r>
        <w:t></w:t>
      </w:r>
      <w:r>
        <w:rPr>
          <w:rFonts w:hint="eastAsia"/>
        </w:rPr>
        <w:t>С</w:t>
      </w:r>
      <w:r>
        <w:t></w:t>
      </w:r>
      <w:r>
        <w:rPr>
          <w:rFonts w:hint="eastAsia"/>
        </w:rPr>
        <w:t>Н</w:t>
      </w:r>
      <w:r>
        <w:t></w:t>
      </w:r>
      <w:r>
        <w:t></w:t>
      </w:r>
      <w:r>
        <w:t></w:t>
      </w:r>
      <w:r>
        <w:t></w:t>
      </w:r>
      <w:r>
        <w:t></w:t>
      </w:r>
      <w:r>
        <w:rPr>
          <w:rFonts w:hint="eastAsia"/>
        </w:rPr>
        <w:t>Економіка</w:t>
      </w:r>
      <w:r>
        <w:t></w:t>
      </w:r>
      <w:r>
        <w:rPr>
          <w:rFonts w:hint="eastAsia"/>
        </w:rPr>
        <w:t>і</w:t>
      </w:r>
      <w:r>
        <w:t></w:t>
      </w:r>
      <w:r>
        <w:rPr>
          <w:rFonts w:hint="eastAsia"/>
        </w:rPr>
        <w:t>організація</w:t>
      </w:r>
      <w:r>
        <w:t></w:t>
      </w:r>
      <w:r>
        <w:rPr>
          <w:rFonts w:hint="eastAsia"/>
        </w:rPr>
        <w:t>управління</w:t>
      </w:r>
      <w:r>
        <w:t></w:t>
      </w:r>
      <w:r>
        <w:t></w:t>
      </w:r>
      <w:r>
        <w:rPr>
          <w:rFonts w:hint="eastAsia"/>
        </w:rPr>
        <w:t>зб</w:t>
      </w:r>
      <w:r>
        <w:t></w:t>
      </w:r>
      <w:r>
        <w:t></w:t>
      </w:r>
      <w:r>
        <w:rPr>
          <w:rFonts w:hint="eastAsia"/>
        </w:rPr>
        <w:t>наук</w:t>
      </w:r>
      <w:r>
        <w:t></w:t>
      </w:r>
      <w:r>
        <w:t></w:t>
      </w:r>
      <w:r>
        <w:rPr>
          <w:rFonts w:hint="eastAsia"/>
        </w:rPr>
        <w:t>пр</w:t>
      </w:r>
      <w:r>
        <w:t></w:t>
      </w:r>
      <w:r>
        <w:t></w:t>
      </w:r>
      <w:r>
        <w:rPr>
          <w:rFonts w:hint="eastAsia"/>
        </w:rPr>
        <w:t>–</w:t>
      </w:r>
      <w:r>
        <w:t></w:t>
      </w:r>
      <w:r>
        <w:rPr>
          <w:rFonts w:hint="eastAsia"/>
        </w:rPr>
        <w:t>Донецк</w:t>
      </w:r>
      <w:r>
        <w:t></w:t>
      </w:r>
      <w:r>
        <w:t></w:t>
      </w:r>
      <w:r>
        <w:rPr>
          <w:rFonts w:hint="eastAsia"/>
        </w:rPr>
        <w:t>ДонНУ</w:t>
      </w:r>
      <w:r>
        <w:t></w:t>
      </w:r>
      <w:r>
        <w:t></w:t>
      </w:r>
      <w:r>
        <w:rPr>
          <w:rFonts w:hint="eastAsia"/>
        </w:rPr>
        <w:t>Каштан</w:t>
      </w:r>
      <w:r>
        <w:t></w:t>
      </w:r>
      <w:r>
        <w:t></w:t>
      </w:r>
      <w:r>
        <w:t></w:t>
      </w:r>
      <w:r>
        <w:t></w:t>
      </w:r>
      <w:r>
        <w:t></w:t>
      </w:r>
      <w:r>
        <w:t></w:t>
      </w:r>
      <w:r>
        <w:t></w:t>
      </w:r>
      <w:r>
        <w:t></w:t>
      </w:r>
      <w:r>
        <w:t></w:t>
      </w:r>
      <w:r>
        <w:t></w:t>
      </w:r>
      <w:r>
        <w:rPr>
          <w:rFonts w:hint="eastAsia"/>
        </w:rPr>
        <w:t>Вип</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Н</w:t>
      </w:r>
      <w:r>
        <w:t></w:t>
      </w:r>
      <w:r>
        <w:t></w:t>
      </w:r>
      <w:r>
        <w:rPr>
          <w:rFonts w:hint="eastAsia"/>
        </w:rPr>
        <w:t>Оценка</w:t>
      </w:r>
      <w:r>
        <w:t></w:t>
      </w:r>
      <w:r>
        <w:rPr>
          <w:rFonts w:hint="eastAsia"/>
        </w:rPr>
        <w:t>состояния</w:t>
      </w:r>
      <w:r>
        <w:t></w:t>
      </w:r>
      <w:r>
        <w:rPr>
          <w:rFonts w:hint="eastAsia"/>
        </w:rPr>
        <w:t>информационного</w:t>
      </w:r>
      <w:r>
        <w:t></w:t>
      </w:r>
      <w:r>
        <w:rPr>
          <w:rFonts w:hint="eastAsia"/>
        </w:rPr>
        <w:t>обеспечения</w:t>
      </w:r>
      <w:r>
        <w:t></w:t>
      </w:r>
      <w:r>
        <w:rPr>
          <w:rFonts w:hint="eastAsia"/>
        </w:rPr>
        <w:t>внутреннего</w:t>
      </w:r>
      <w:r>
        <w:t></w:t>
      </w:r>
      <w:r>
        <w:rPr>
          <w:rFonts w:hint="eastAsia"/>
        </w:rPr>
        <w:t>контроля</w:t>
      </w:r>
      <w:r>
        <w:t></w:t>
      </w:r>
      <w:r>
        <w:rPr>
          <w:rFonts w:hint="eastAsia"/>
        </w:rPr>
        <w:t>на</w:t>
      </w:r>
      <w:r>
        <w:t></w:t>
      </w:r>
      <w:r>
        <w:rPr>
          <w:rFonts w:hint="eastAsia"/>
        </w:rPr>
        <w:t>предприятиях</w:t>
      </w:r>
      <w:r>
        <w:t></w:t>
      </w:r>
      <w:r>
        <w:rPr>
          <w:rFonts w:hint="eastAsia"/>
        </w:rPr>
        <w:t>Донецкого</w:t>
      </w:r>
      <w:r>
        <w:t></w:t>
      </w:r>
      <w:r>
        <w:rPr>
          <w:rFonts w:hint="eastAsia"/>
        </w:rPr>
        <w:t>региона</w:t>
      </w:r>
      <w:r>
        <w:t></w:t>
      </w:r>
      <w:r>
        <w:t></w:t>
      </w:r>
      <w:r>
        <w:t></w:t>
      </w:r>
      <w:r>
        <w:rPr>
          <w:rFonts w:hint="eastAsia"/>
        </w:rPr>
        <w:t>Петренко</w:t>
      </w:r>
      <w:r>
        <w:t></w:t>
      </w:r>
      <w:r>
        <w:rPr>
          <w:rFonts w:hint="eastAsia"/>
        </w:rPr>
        <w:t>С</w:t>
      </w:r>
      <w:r>
        <w:t></w:t>
      </w:r>
      <w:r>
        <w:rPr>
          <w:rFonts w:hint="eastAsia"/>
        </w:rPr>
        <w:t>Н</w:t>
      </w:r>
      <w:r>
        <w:t></w:t>
      </w:r>
      <w:r>
        <w:t></w:t>
      </w:r>
      <w:r>
        <w:t></w:t>
      </w:r>
      <w:r>
        <w:t></w:t>
      </w:r>
      <w:r>
        <w:t></w:t>
      </w:r>
      <w:r>
        <w:rPr>
          <w:rFonts w:hint="eastAsia"/>
        </w:rPr>
        <w:t>Економіка</w:t>
      </w:r>
      <w:r>
        <w:t></w:t>
      </w:r>
      <w:r>
        <w:rPr>
          <w:rFonts w:hint="eastAsia"/>
        </w:rPr>
        <w:t>і</w:t>
      </w:r>
      <w:r>
        <w:t></w:t>
      </w:r>
      <w:r>
        <w:rPr>
          <w:rFonts w:hint="eastAsia"/>
        </w:rPr>
        <w:t>регіон</w:t>
      </w:r>
      <w:r>
        <w:t></w:t>
      </w:r>
      <w:r>
        <w:t></w:t>
      </w:r>
      <w:r>
        <w:rPr>
          <w:rFonts w:hint="eastAsia"/>
        </w:rPr>
        <w:t>Науковий</w:t>
      </w:r>
      <w:r>
        <w:t></w:t>
      </w:r>
      <w:r>
        <w:rPr>
          <w:rFonts w:hint="eastAsia"/>
        </w:rPr>
        <w:t>вісник</w:t>
      </w:r>
      <w:r>
        <w:t></w:t>
      </w:r>
      <w:r>
        <w:rPr>
          <w:rFonts w:hint="eastAsia"/>
        </w:rPr>
        <w:t>ПНТУ</w:t>
      </w:r>
      <w:r>
        <w:t></w:t>
      </w:r>
      <w:r>
        <w:rPr>
          <w:rFonts w:hint="eastAsia"/>
        </w:rPr>
        <w:t>ім</w:t>
      </w:r>
      <w:r>
        <w:t></w:t>
      </w:r>
      <w:r>
        <w:t></w:t>
      </w:r>
      <w:r>
        <w:rPr>
          <w:rFonts w:hint="eastAsia"/>
        </w:rPr>
        <w:t>Ю</w:t>
      </w:r>
      <w:r>
        <w:t></w:t>
      </w:r>
      <w:r>
        <w:rPr>
          <w:rFonts w:hint="eastAsia"/>
        </w:rPr>
        <w:t>Кондратюка</w:t>
      </w:r>
      <w:r>
        <w:t></w:t>
      </w:r>
      <w:r>
        <w:t></w:t>
      </w:r>
      <w:r>
        <w:rPr>
          <w:rFonts w:hint="eastAsia"/>
        </w:rPr>
        <w:t>–</w:t>
      </w:r>
      <w:r>
        <w:t></w:t>
      </w:r>
      <w:r>
        <w:rPr>
          <w:rFonts w:hint="eastAsia"/>
        </w:rPr>
        <w:t>Полтава</w:t>
      </w:r>
      <w:r>
        <w:t></w:t>
      </w:r>
      <w:r>
        <w:t></w:t>
      </w:r>
      <w:r>
        <w:rPr>
          <w:rFonts w:hint="eastAsia"/>
        </w:rPr>
        <w:t>ПНТУ</w:t>
      </w:r>
      <w:r>
        <w:t></w:t>
      </w:r>
      <w:r>
        <w:t></w:t>
      </w:r>
      <w:r>
        <w:t></w:t>
      </w:r>
      <w:r>
        <w:t></w:t>
      </w:r>
      <w:r>
        <w:t></w:t>
      </w:r>
      <w:r>
        <w:t></w:t>
      </w:r>
      <w:r>
        <w:t></w:t>
      </w:r>
      <w:r>
        <w:t></w:t>
      </w:r>
      <w:r>
        <w:rPr>
          <w:rFonts w:hint="eastAsia"/>
        </w:rPr>
        <w:t>–</w:t>
      </w:r>
      <w:r>
        <w:t></w:t>
      </w:r>
      <w:r>
        <w:rPr>
          <w:rFonts w:hint="eastAsia"/>
        </w:rPr>
        <w:t>№</w:t>
      </w:r>
      <w:r>
        <w:t></w:t>
      </w:r>
      <w:r>
        <w:t></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t></w:t>
      </w:r>
      <w:r>
        <w:rPr>
          <w:rFonts w:hint="eastAsia"/>
        </w:rPr>
        <w:t>Петренко</w:t>
      </w:r>
      <w:r>
        <w:t></w:t>
      </w:r>
      <w:r>
        <w:rPr>
          <w:rFonts w:hint="eastAsia"/>
        </w:rPr>
        <w:t>С</w:t>
      </w:r>
      <w:r>
        <w:t></w:t>
      </w:r>
      <w:r>
        <w:rPr>
          <w:rFonts w:hint="eastAsia"/>
        </w:rPr>
        <w:t>М</w:t>
      </w:r>
      <w:r>
        <w:t></w:t>
      </w:r>
      <w:r>
        <w:t></w:t>
      </w:r>
      <w:r>
        <w:rPr>
          <w:rFonts w:hint="eastAsia"/>
        </w:rPr>
        <w:t>Якість</w:t>
      </w:r>
      <w:r>
        <w:t></w:t>
      </w:r>
      <w:r>
        <w:rPr>
          <w:rFonts w:hint="eastAsia"/>
        </w:rPr>
        <w:t>бухгалтерського</w:t>
      </w:r>
      <w:r>
        <w:t></w:t>
      </w:r>
      <w:r>
        <w:rPr>
          <w:rFonts w:hint="eastAsia"/>
        </w:rPr>
        <w:t>обліку</w:t>
      </w:r>
      <w:r>
        <w:t></w:t>
      </w:r>
      <w:r>
        <w:rPr>
          <w:rFonts w:hint="eastAsia"/>
        </w:rPr>
        <w:t>як</w:t>
      </w:r>
      <w:r>
        <w:t></w:t>
      </w:r>
      <w:r>
        <w:rPr>
          <w:rFonts w:hint="eastAsia"/>
        </w:rPr>
        <w:t>об’єкт</w:t>
      </w:r>
      <w:r>
        <w:t></w:t>
      </w:r>
      <w:r>
        <w:rPr>
          <w:rFonts w:hint="eastAsia"/>
        </w:rPr>
        <w:t>оцінки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Бухгалтерській</w:t>
      </w:r>
      <w:r>
        <w:t></w:t>
      </w:r>
      <w:r>
        <w:rPr>
          <w:rFonts w:hint="eastAsia"/>
        </w:rPr>
        <w:t>облік</w:t>
      </w:r>
      <w:r>
        <w:t></w:t>
      </w:r>
      <w:r>
        <w:rPr>
          <w:rFonts w:hint="eastAsia"/>
        </w:rPr>
        <w:t>і</w:t>
      </w:r>
      <w:r>
        <w:t></w:t>
      </w:r>
      <w:r>
        <w:rPr>
          <w:rFonts w:hint="eastAsia"/>
        </w:rPr>
        <w:t>аудит</w:t>
      </w:r>
      <w:r>
        <w:t></w:t>
      </w:r>
      <w:r>
        <w:t></w:t>
      </w:r>
      <w:r>
        <w:t></w:t>
      </w:r>
      <w:r>
        <w:t></w:t>
      </w:r>
      <w:r>
        <w:t></w:t>
      </w:r>
      <w:r>
        <w:t></w:t>
      </w:r>
      <w:r>
        <w:t></w:t>
      </w:r>
      <w:r>
        <w:t></w:t>
      </w:r>
      <w:r>
        <w:t></w:t>
      </w:r>
      <w:r>
        <w:rPr>
          <w:rFonts w:hint="eastAsia"/>
        </w:rPr>
        <w:t>№</w:t>
      </w:r>
      <w:r>
        <w:t></w:t>
      </w:r>
      <w:r>
        <w:t></w:t>
      </w:r>
      <w:r>
        <w:t></w:t>
      </w:r>
      <w:r>
        <w:t></w:t>
      </w:r>
      <w:r>
        <w:t></w:t>
      </w:r>
      <w:r>
        <w:rPr>
          <w:rFonts w:hint="eastAsia"/>
        </w:rPr>
        <w:t>С</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М</w:t>
      </w:r>
      <w:r>
        <w:t></w:t>
      </w:r>
      <w:r>
        <w:t></w:t>
      </w:r>
      <w:r>
        <w:rPr>
          <w:rFonts w:hint="eastAsia"/>
        </w:rPr>
        <w:t>Проблеми</w:t>
      </w:r>
      <w:r>
        <w:t></w:t>
      </w:r>
      <w:r>
        <w:rPr>
          <w:rFonts w:hint="eastAsia"/>
        </w:rPr>
        <w:t>визначення</w:t>
      </w:r>
      <w:r>
        <w:t></w:t>
      </w:r>
      <w:r>
        <w:rPr>
          <w:rFonts w:hint="eastAsia"/>
        </w:rPr>
        <w:t>якості</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Торгівля</w:t>
      </w:r>
      <w:r>
        <w:t></w:t>
      </w:r>
      <w:r>
        <w:rPr>
          <w:rFonts w:hint="eastAsia"/>
        </w:rPr>
        <w:t>і</w:t>
      </w:r>
      <w:r>
        <w:t></w:t>
      </w:r>
      <w:r>
        <w:rPr>
          <w:rFonts w:hint="eastAsia"/>
        </w:rPr>
        <w:t>ринок</w:t>
      </w:r>
      <w:r>
        <w:t></w:t>
      </w:r>
      <w:r>
        <w:rPr>
          <w:rFonts w:hint="eastAsia"/>
        </w:rPr>
        <w:t>України</w:t>
      </w:r>
      <w:r>
        <w:t></w:t>
      </w:r>
      <w:r>
        <w:t></w:t>
      </w:r>
      <w:r>
        <w:rPr>
          <w:rFonts w:hint="eastAsia"/>
        </w:rPr>
        <w:t>темат</w:t>
      </w:r>
      <w:r>
        <w:t></w:t>
      </w:r>
      <w:r>
        <w:t></w:t>
      </w:r>
      <w:r>
        <w:rPr>
          <w:rFonts w:hint="eastAsia"/>
        </w:rPr>
        <w:t>зб</w:t>
      </w:r>
      <w:r>
        <w:t></w:t>
      </w:r>
      <w:r>
        <w:t></w:t>
      </w:r>
      <w:r>
        <w:rPr>
          <w:rFonts w:hint="eastAsia"/>
        </w:rPr>
        <w:t>наук</w:t>
      </w:r>
      <w:r>
        <w:t></w:t>
      </w:r>
      <w:r>
        <w:t></w:t>
      </w:r>
      <w:r>
        <w:rPr>
          <w:rFonts w:hint="eastAsia"/>
        </w:rPr>
        <w:t>пр</w:t>
      </w:r>
      <w:r>
        <w:t></w:t>
      </w:r>
      <w:r>
        <w:t></w:t>
      </w:r>
      <w:r>
        <w:rPr>
          <w:rFonts w:hint="eastAsia"/>
        </w:rPr>
        <w:t>–</w:t>
      </w:r>
      <w:r>
        <w:t></w:t>
      </w:r>
      <w:r>
        <w:rPr>
          <w:rFonts w:hint="eastAsia"/>
        </w:rPr>
        <w:t>Донецьк</w:t>
      </w:r>
      <w:r>
        <w:t></w:t>
      </w:r>
      <w:r>
        <w:t></w:t>
      </w:r>
      <w:r>
        <w:rPr>
          <w:rFonts w:hint="eastAsia"/>
        </w:rPr>
        <w:t>ДонНУЕТ</w:t>
      </w:r>
      <w:r>
        <w:t></w:t>
      </w:r>
      <w:r>
        <w:t></w:t>
      </w:r>
      <w:r>
        <w:t></w:t>
      </w:r>
      <w:r>
        <w:t></w:t>
      </w:r>
      <w:r>
        <w:t></w:t>
      </w:r>
      <w:r>
        <w:t></w:t>
      </w:r>
      <w:r>
        <w:t></w:t>
      </w:r>
      <w:r>
        <w:t></w:t>
      </w:r>
      <w:r>
        <w:rPr>
          <w:rFonts w:hint="eastAsia"/>
        </w:rPr>
        <w:t>–</w:t>
      </w:r>
      <w:r>
        <w:t></w:t>
      </w:r>
      <w:r>
        <w:rPr>
          <w:rFonts w:hint="eastAsia"/>
        </w:rPr>
        <w:t>Вип</w:t>
      </w:r>
      <w:r>
        <w:t></w:t>
      </w:r>
      <w:r>
        <w:t></w:t>
      </w:r>
      <w:r>
        <w:t></w:t>
      </w:r>
      <w:r>
        <w:t></w:t>
      </w:r>
      <w:r>
        <w:t></w:t>
      </w:r>
      <w:r>
        <w:t></w:t>
      </w:r>
      <w:r>
        <w:t></w:t>
      </w:r>
      <w:r>
        <w:t></w:t>
      </w:r>
      <w:r>
        <w:rPr>
          <w:rFonts w:hint="eastAsia"/>
        </w:rPr>
        <w:t>Т</w:t>
      </w:r>
      <w:r>
        <w:t></w:t>
      </w:r>
      <w:r>
        <w:t></w:t>
      </w:r>
      <w:r>
        <w:t></w:t>
      </w:r>
      <w:r>
        <w:t></w:t>
      </w:r>
      <w: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М</w:t>
      </w:r>
      <w:r>
        <w:t></w:t>
      </w:r>
      <w:r>
        <w:t></w:t>
      </w:r>
      <w:r>
        <w:rPr>
          <w:rFonts w:hint="eastAsia"/>
        </w:rPr>
        <w:t>Внутрішній</w:t>
      </w:r>
      <w:r>
        <w:t></w:t>
      </w:r>
      <w:r>
        <w:rPr>
          <w:rFonts w:hint="eastAsia"/>
        </w:rPr>
        <w:t>контроль</w:t>
      </w:r>
      <w:r>
        <w:t></w:t>
      </w:r>
      <w:r>
        <w:rPr>
          <w:rFonts w:hint="eastAsia"/>
        </w:rPr>
        <w:t>і</w:t>
      </w:r>
      <w:r>
        <w:t></w:t>
      </w:r>
      <w:r>
        <w:rPr>
          <w:rFonts w:hint="eastAsia"/>
        </w:rPr>
        <w:t>оцінка</w:t>
      </w:r>
      <w:r>
        <w:t></w:t>
      </w:r>
      <w:r>
        <w:rPr>
          <w:rFonts w:hint="eastAsia"/>
        </w:rPr>
        <w:t>ризику</w:t>
      </w:r>
      <w:r>
        <w:t></w:t>
      </w:r>
      <w:r>
        <w:rPr>
          <w:rFonts w:hint="eastAsia"/>
        </w:rPr>
        <w:t>бізнес</w:t>
      </w:r>
      <w:r>
        <w:t></w:t>
      </w:r>
      <w:r>
        <w:rPr>
          <w:rFonts w:hint="eastAsia"/>
        </w:rPr>
        <w:t>процесів</w:t>
      </w:r>
      <w:r>
        <w:t></w:t>
      </w:r>
      <w:r>
        <w:rPr>
          <w:rFonts w:hint="eastAsia"/>
        </w:rPr>
        <w:t>підприємства</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Вісник</w:t>
      </w:r>
      <w:r>
        <w:t></w:t>
      </w:r>
      <w:r>
        <w:rPr>
          <w:rFonts w:hint="eastAsia"/>
        </w:rPr>
        <w:t>Національного</w:t>
      </w:r>
      <w:r>
        <w:t></w:t>
      </w:r>
      <w:r>
        <w:rPr>
          <w:rFonts w:hint="eastAsia"/>
        </w:rPr>
        <w:t>університету</w:t>
      </w:r>
      <w:r>
        <w:t></w:t>
      </w:r>
      <w:r>
        <w:rPr>
          <w:rFonts w:hint="eastAsia"/>
        </w:rPr>
        <w:t>водного</w:t>
      </w:r>
      <w:r>
        <w:t></w:t>
      </w:r>
      <w:r>
        <w:rPr>
          <w:rFonts w:hint="eastAsia"/>
        </w:rPr>
        <w:t>господарства</w:t>
      </w:r>
      <w:r>
        <w:t></w:t>
      </w:r>
      <w:r>
        <w:rPr>
          <w:rFonts w:hint="eastAsia"/>
        </w:rPr>
        <w:t>та</w:t>
      </w:r>
      <w:r>
        <w:t></w:t>
      </w:r>
      <w:r>
        <w:rPr>
          <w:rFonts w:hint="eastAsia"/>
        </w:rPr>
        <w:t>природокористування</w:t>
      </w:r>
      <w:r>
        <w:t></w:t>
      </w:r>
      <w:r>
        <w:t></w:t>
      </w:r>
      <w:r>
        <w:rPr>
          <w:rFonts w:hint="eastAsia"/>
        </w:rPr>
        <w:t>Економіка</w:t>
      </w:r>
      <w:r>
        <w:t></w:t>
      </w:r>
      <w:r>
        <w:t></w:t>
      </w:r>
      <w:r>
        <w:rPr>
          <w:rFonts w:hint="eastAsia"/>
        </w:rPr>
        <w:t>зб</w:t>
      </w:r>
      <w:r>
        <w:t></w:t>
      </w:r>
      <w:r>
        <w:t></w:t>
      </w:r>
      <w:r>
        <w:rPr>
          <w:rFonts w:hint="eastAsia"/>
        </w:rPr>
        <w:t>наук</w:t>
      </w:r>
      <w:r>
        <w:t></w:t>
      </w:r>
      <w:r>
        <w:t></w:t>
      </w:r>
      <w:r>
        <w:rPr>
          <w:rFonts w:hint="eastAsia"/>
        </w:rPr>
        <w:t>пр</w:t>
      </w:r>
      <w:r>
        <w:t></w:t>
      </w:r>
      <w:r>
        <w:t></w:t>
      </w:r>
      <w:r>
        <w:rPr>
          <w:rFonts w:hint="eastAsia"/>
        </w:rPr>
        <w:t>–</w:t>
      </w:r>
      <w:r>
        <w:t></w:t>
      </w:r>
      <w:r>
        <w:rPr>
          <w:rFonts w:hint="eastAsia"/>
        </w:rPr>
        <w:t>Рівне</w:t>
      </w:r>
      <w:r>
        <w:t></w:t>
      </w:r>
      <w:r>
        <w:t></w:t>
      </w:r>
      <w:r>
        <w:t></w:t>
      </w:r>
      <w:r>
        <w:t></w:t>
      </w:r>
      <w:r>
        <w:t></w:t>
      </w:r>
      <w:r>
        <w:t></w:t>
      </w:r>
      <w:r>
        <w:t></w:t>
      </w:r>
      <w:r>
        <w:t></w:t>
      </w:r>
      <w:r>
        <w:rPr>
          <w:rFonts w:hint="eastAsia"/>
        </w:rPr>
        <w:t>–</w:t>
      </w:r>
      <w:r>
        <w:t></w:t>
      </w:r>
      <w:r>
        <w:rPr>
          <w:rFonts w:hint="eastAsia"/>
        </w:rPr>
        <w:t>Ч</w:t>
      </w:r>
      <w:r>
        <w:t></w:t>
      </w:r>
      <w:r>
        <w:t></w:t>
      </w:r>
      <w:r>
        <w:t></w:t>
      </w:r>
      <w:r>
        <w:t></w:t>
      </w:r>
      <w:r>
        <w:rPr>
          <w:rFonts w:hint="eastAsia"/>
        </w:rPr>
        <w:t>Вип</w:t>
      </w:r>
      <w:r>
        <w:t></w:t>
      </w:r>
      <w:r>
        <w:t></w:t>
      </w:r>
      <w:r>
        <w:t></w:t>
      </w:r>
      <w:r>
        <w:t></w:t>
      </w:r>
      <w:r>
        <w:t></w:t>
      </w:r>
      <w:r>
        <w:t></w:t>
      </w:r>
      <w:r>
        <w:t></w:t>
      </w:r>
      <w:r>
        <w:t></w:t>
      </w:r>
      <w: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Н</w:t>
      </w:r>
      <w:r>
        <w:t></w:t>
      </w:r>
      <w:r>
        <w:t></w:t>
      </w:r>
      <w:r>
        <w:rPr>
          <w:rFonts w:hint="eastAsia"/>
        </w:rPr>
        <w:t>Методика</w:t>
      </w:r>
      <w:r>
        <w:t></w:t>
      </w:r>
      <w:r>
        <w:rPr>
          <w:rFonts w:hint="eastAsia"/>
        </w:rPr>
        <w:t>накопления</w:t>
      </w:r>
      <w:r>
        <w:t></w:t>
      </w:r>
      <w:r>
        <w:rPr>
          <w:rFonts w:hint="eastAsia"/>
        </w:rPr>
        <w:t>контрольной</w:t>
      </w:r>
      <w:r>
        <w:t></w:t>
      </w:r>
      <w:r>
        <w:rPr>
          <w:rFonts w:hint="eastAsia"/>
        </w:rPr>
        <w:t>информации</w:t>
      </w:r>
      <w:r>
        <w:t></w:t>
      </w:r>
      <w:r>
        <w:rPr>
          <w:rFonts w:hint="eastAsia"/>
        </w:rPr>
        <w:t>об</w:t>
      </w:r>
      <w:r>
        <w:t></w:t>
      </w:r>
      <w:r>
        <w:t></w:t>
      </w:r>
      <w:r>
        <w:t></w:t>
      </w:r>
      <w:r>
        <w:t></w:t>
      </w:r>
      <w:r>
        <w:rPr>
          <w:rFonts w:hint="eastAsia"/>
        </w:rPr>
        <w:t>эффективности</w:t>
      </w:r>
      <w:r>
        <w:t></w:t>
      </w:r>
      <w:r>
        <w:rPr>
          <w:rFonts w:hint="eastAsia"/>
        </w:rPr>
        <w:t>функционирования</w:t>
      </w:r>
      <w:r>
        <w:t></w:t>
      </w:r>
      <w:r>
        <w:rPr>
          <w:rFonts w:hint="eastAsia"/>
        </w:rPr>
        <w:t>системы</w:t>
      </w:r>
      <w:r>
        <w:t></w:t>
      </w:r>
      <w:r>
        <w:rPr>
          <w:rFonts w:hint="eastAsia"/>
        </w:rPr>
        <w:t>внутреннего</w:t>
      </w:r>
      <w:r>
        <w:t></w:t>
      </w:r>
      <w:r>
        <w:rPr>
          <w:rFonts w:hint="eastAsia"/>
        </w:rPr>
        <w:t>контроля</w:t>
      </w:r>
      <w:r>
        <w:t></w:t>
      </w:r>
      <w:r>
        <w:rPr>
          <w:rFonts w:hint="eastAsia"/>
        </w:rPr>
        <w:t>бизнес</w:t>
      </w:r>
      <w:r>
        <w:t></w:t>
      </w:r>
      <w:r>
        <w:rPr>
          <w:rFonts w:hint="eastAsia"/>
        </w:rPr>
        <w:t>–</w:t>
      </w:r>
      <w:r>
        <w:t></w:t>
      </w:r>
      <w:r>
        <w:rPr>
          <w:rFonts w:hint="eastAsia"/>
        </w:rPr>
        <w:t>процессов</w:t>
      </w:r>
      <w:r>
        <w:t></w:t>
      </w:r>
      <w:r>
        <w:t></w:t>
      </w:r>
      <w:r>
        <w:t></w:t>
      </w:r>
      <w:r>
        <w:rPr>
          <w:rFonts w:hint="eastAsia"/>
        </w:rPr>
        <w:t>Петренко</w:t>
      </w:r>
      <w:r>
        <w:t></w:t>
      </w:r>
      <w:r>
        <w:rPr>
          <w:rFonts w:hint="eastAsia"/>
        </w:rPr>
        <w:t>С</w:t>
      </w:r>
      <w:r>
        <w:t></w:t>
      </w:r>
      <w:r>
        <w:rPr>
          <w:rFonts w:hint="eastAsia"/>
        </w:rPr>
        <w:t>Н</w:t>
      </w:r>
      <w:r>
        <w:t></w:t>
      </w:r>
      <w:r>
        <w:t></w:t>
      </w:r>
      <w:r>
        <w:t></w:t>
      </w:r>
      <w:r>
        <w:t></w:t>
      </w:r>
      <w:r>
        <w:t></w:t>
      </w:r>
      <w:r>
        <w:rPr>
          <w:rFonts w:hint="eastAsia"/>
        </w:rPr>
        <w:t>Економіка</w:t>
      </w:r>
      <w:r>
        <w:t></w:t>
      </w:r>
      <w:r>
        <w:rPr>
          <w:rFonts w:hint="eastAsia"/>
        </w:rPr>
        <w:t>і</w:t>
      </w:r>
      <w:r>
        <w:t></w:t>
      </w:r>
      <w:r>
        <w:rPr>
          <w:rFonts w:hint="eastAsia"/>
        </w:rPr>
        <w:t>регіон</w:t>
      </w:r>
      <w:r>
        <w:t></w:t>
      </w:r>
      <w:r>
        <w:t></w:t>
      </w:r>
      <w:r>
        <w:rPr>
          <w:rFonts w:hint="eastAsia"/>
        </w:rPr>
        <w:t>Науковий</w:t>
      </w:r>
      <w:r>
        <w:t></w:t>
      </w:r>
      <w:r>
        <w:rPr>
          <w:rFonts w:hint="eastAsia"/>
        </w:rPr>
        <w:t>вісник</w:t>
      </w:r>
      <w:r>
        <w:t></w:t>
      </w:r>
      <w:r>
        <w:rPr>
          <w:rFonts w:hint="eastAsia"/>
        </w:rPr>
        <w:t>ПНТУ</w:t>
      </w:r>
      <w:r>
        <w:t></w:t>
      </w:r>
      <w:r>
        <w:rPr>
          <w:rFonts w:hint="eastAsia"/>
        </w:rPr>
        <w:t>ім</w:t>
      </w:r>
      <w:r>
        <w:t></w:t>
      </w:r>
      <w:r>
        <w:t></w:t>
      </w:r>
      <w:r>
        <w:rPr>
          <w:rFonts w:hint="eastAsia"/>
        </w:rPr>
        <w:t>Ю</w:t>
      </w:r>
      <w:r>
        <w:t></w:t>
      </w:r>
      <w:r>
        <w:rPr>
          <w:rFonts w:hint="eastAsia"/>
        </w:rPr>
        <w:t>Кондратюка</w:t>
      </w:r>
      <w:r>
        <w:t></w:t>
      </w:r>
      <w:r>
        <w:t></w:t>
      </w:r>
      <w:r>
        <w:rPr>
          <w:rFonts w:hint="eastAsia"/>
        </w:rPr>
        <w:t>–ПНТУ</w:t>
      </w:r>
      <w:r>
        <w:t></w:t>
      </w:r>
      <w:r>
        <w:t></w:t>
      </w:r>
      <w:r>
        <w:rPr>
          <w:rFonts w:hint="eastAsia"/>
        </w:rPr>
        <w:t>–</w:t>
      </w:r>
      <w:r>
        <w:t></w:t>
      </w:r>
      <w:r>
        <w:rPr>
          <w:rFonts w:hint="eastAsia"/>
        </w:rPr>
        <w:t>Полтава</w:t>
      </w:r>
      <w:r>
        <w:t></w:t>
      </w:r>
      <w:r>
        <w:t></w:t>
      </w:r>
      <w:r>
        <w:rPr>
          <w:rFonts w:hint="eastAsia"/>
        </w:rPr>
        <w:t>ПНТУ</w:t>
      </w:r>
      <w:r>
        <w:t></w:t>
      </w:r>
      <w:r>
        <w:t></w:t>
      </w:r>
      <w:r>
        <w:t></w:t>
      </w:r>
      <w:r>
        <w:t></w:t>
      </w:r>
      <w:r>
        <w:t></w:t>
      </w:r>
      <w:r>
        <w:t></w:t>
      </w:r>
      <w:r>
        <w:t></w:t>
      </w:r>
      <w:r>
        <w:t></w:t>
      </w:r>
      <w:r>
        <w:t></w:t>
      </w:r>
      <w:r>
        <w:t></w:t>
      </w:r>
      <w:r>
        <w:rPr>
          <w:rFonts w:hint="eastAsia"/>
        </w:rPr>
        <w:t>№</w:t>
      </w:r>
      <w:r>
        <w:t></w:t>
      </w:r>
      <w:r>
        <w:t></w:t>
      </w:r>
      <w:r>
        <w:t></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М</w:t>
      </w:r>
      <w:r>
        <w:t></w:t>
      </w:r>
      <w:r>
        <w:t></w:t>
      </w:r>
      <w:r>
        <w:rPr>
          <w:rFonts w:hint="eastAsia"/>
        </w:rPr>
        <w:t>Напрями</w:t>
      </w:r>
      <w:r>
        <w:t></w:t>
      </w:r>
      <w:r>
        <w:rPr>
          <w:rFonts w:hint="eastAsia"/>
        </w:rPr>
        <w:t>формування</w:t>
      </w:r>
      <w:r>
        <w:t></w:t>
      </w:r>
      <w:r>
        <w:rPr>
          <w:rFonts w:hint="eastAsia"/>
        </w:rPr>
        <w:t>інформації</w:t>
      </w:r>
      <w:r>
        <w:t></w:t>
      </w:r>
      <w:r>
        <w:rPr>
          <w:rFonts w:hint="eastAsia"/>
        </w:rPr>
        <w:t>про</w:t>
      </w:r>
      <w:r>
        <w:t></w:t>
      </w:r>
      <w:r>
        <w:rPr>
          <w:rFonts w:hint="eastAsia"/>
        </w:rPr>
        <w:t>стан</w:t>
      </w:r>
      <w:r>
        <w:t></w:t>
      </w:r>
      <w:r>
        <w:rPr>
          <w:rFonts w:hint="eastAsia"/>
        </w:rPr>
        <w:t>внутрішнього</w:t>
      </w:r>
      <w:r>
        <w:t></w:t>
      </w:r>
      <w:r>
        <w:rPr>
          <w:rFonts w:hint="eastAsia"/>
        </w:rPr>
        <w:t>контролю</w:t>
      </w:r>
      <w:r>
        <w:t></w:t>
      </w:r>
      <w:r>
        <w:rPr>
          <w:rFonts w:hint="eastAsia"/>
        </w:rPr>
        <w:t>на</w:t>
      </w:r>
      <w:r>
        <w:t></w:t>
      </w:r>
      <w:r>
        <w:rPr>
          <w:rFonts w:hint="eastAsia"/>
        </w:rPr>
        <w:t>підприємстві</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Торгівля</w:t>
      </w:r>
      <w:r>
        <w:t></w:t>
      </w:r>
      <w:r>
        <w:rPr>
          <w:rFonts w:hint="eastAsia"/>
        </w:rPr>
        <w:t>і</w:t>
      </w:r>
      <w:r>
        <w:t></w:t>
      </w:r>
      <w:r>
        <w:rPr>
          <w:rFonts w:hint="eastAsia"/>
        </w:rPr>
        <w:t>ринок</w:t>
      </w:r>
      <w:r>
        <w:t></w:t>
      </w:r>
      <w:r>
        <w:rPr>
          <w:rFonts w:hint="eastAsia"/>
        </w:rPr>
        <w:t>України</w:t>
      </w:r>
      <w:r>
        <w:t></w:t>
      </w:r>
      <w:r>
        <w:t></w:t>
      </w:r>
      <w:r>
        <w:rPr>
          <w:rFonts w:hint="eastAsia"/>
        </w:rPr>
        <w:t>темат</w:t>
      </w:r>
      <w:r>
        <w:t></w:t>
      </w:r>
      <w:r>
        <w:t></w:t>
      </w:r>
      <w:r>
        <w:rPr>
          <w:rFonts w:hint="eastAsia"/>
        </w:rPr>
        <w:t>зб</w:t>
      </w:r>
      <w:r>
        <w:t></w:t>
      </w:r>
      <w:r>
        <w:t></w:t>
      </w:r>
      <w:r>
        <w:rPr>
          <w:rFonts w:hint="eastAsia"/>
        </w:rPr>
        <w:t>наук</w:t>
      </w:r>
      <w:r>
        <w:t></w:t>
      </w:r>
      <w:r>
        <w:t></w:t>
      </w:r>
      <w:r>
        <w:rPr>
          <w:rFonts w:hint="eastAsia"/>
        </w:rPr>
        <w:t>пр</w:t>
      </w:r>
      <w:r>
        <w:t></w:t>
      </w:r>
      <w:r>
        <w:t></w:t>
      </w:r>
      <w:r>
        <w:rPr>
          <w:rFonts w:hint="eastAsia"/>
        </w:rPr>
        <w:t>–</w:t>
      </w:r>
      <w:r>
        <w:t></w:t>
      </w:r>
      <w:r>
        <w:rPr>
          <w:rFonts w:hint="eastAsia"/>
        </w:rPr>
        <w:t>Донецьк</w:t>
      </w:r>
      <w:r>
        <w:t></w:t>
      </w:r>
      <w:r>
        <w:t></w:t>
      </w:r>
      <w:r>
        <w:rPr>
          <w:rFonts w:hint="eastAsia"/>
        </w:rPr>
        <w:t>ДонНУЕТ</w:t>
      </w:r>
      <w:r>
        <w:t></w:t>
      </w:r>
      <w:r>
        <w:t></w:t>
      </w:r>
      <w:r>
        <w:t></w:t>
      </w:r>
      <w:r>
        <w:t></w:t>
      </w:r>
      <w:r>
        <w:t></w:t>
      </w:r>
      <w:r>
        <w:t></w:t>
      </w:r>
      <w:r>
        <w:t></w:t>
      </w:r>
      <w:r>
        <w:t></w:t>
      </w:r>
      <w:r>
        <w:rPr>
          <w:rFonts w:hint="eastAsia"/>
        </w:rPr>
        <w:t>–</w:t>
      </w:r>
      <w:r>
        <w:t></w:t>
      </w:r>
      <w:r>
        <w:rPr>
          <w:rFonts w:hint="eastAsia"/>
        </w:rPr>
        <w:t>Вип</w:t>
      </w:r>
      <w:r>
        <w:t></w:t>
      </w:r>
      <w:r>
        <w:t></w:t>
      </w:r>
      <w:r>
        <w:t></w:t>
      </w:r>
      <w:r>
        <w:t></w:t>
      </w:r>
      <w:r>
        <w:t></w:t>
      </w:r>
      <w:r>
        <w:t></w:t>
      </w:r>
      <w:r>
        <w:t></w:t>
      </w:r>
      <w:r>
        <w:t></w:t>
      </w:r>
      <w:r>
        <w:rPr>
          <w:rFonts w:hint="eastAsia"/>
        </w:rPr>
        <w:t>Т</w:t>
      </w:r>
      <w:r>
        <w:t></w:t>
      </w:r>
      <w:r>
        <w:t></w:t>
      </w:r>
      <w:r>
        <w:t></w:t>
      </w:r>
      <w:r>
        <w:t></w:t>
      </w:r>
      <w: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М</w:t>
      </w:r>
      <w:r>
        <w:t></w:t>
      </w:r>
      <w:r>
        <w:t></w:t>
      </w:r>
      <w:r>
        <w:rPr>
          <w:rFonts w:hint="eastAsia"/>
        </w:rPr>
        <w:t>Загальнотеоретичні</w:t>
      </w:r>
      <w:r>
        <w:t></w:t>
      </w:r>
      <w:r>
        <w:rPr>
          <w:rFonts w:hint="eastAsia"/>
        </w:rPr>
        <w:t>засади</w:t>
      </w:r>
      <w:r>
        <w:t></w:t>
      </w:r>
      <w:r>
        <w:rPr>
          <w:rFonts w:hint="eastAsia"/>
        </w:rPr>
        <w:t>внутрішнього</w:t>
      </w:r>
      <w:r>
        <w:t></w:t>
      </w:r>
      <w:r>
        <w:rPr>
          <w:rFonts w:hint="eastAsia"/>
        </w:rPr>
        <w:t>контролю</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Економіка</w:t>
      </w:r>
      <w:r>
        <w:t></w:t>
      </w:r>
      <w:r>
        <w:t></w:t>
      </w:r>
      <w:r>
        <w:rPr>
          <w:rFonts w:hint="eastAsia"/>
        </w:rPr>
        <w:t>проблеми</w:t>
      </w:r>
      <w:r>
        <w:t></w:t>
      </w:r>
      <w:r>
        <w:rPr>
          <w:rFonts w:hint="eastAsia"/>
        </w:rPr>
        <w:t>теорії</w:t>
      </w:r>
      <w:r>
        <w:t></w:t>
      </w:r>
      <w:r>
        <w:rPr>
          <w:rFonts w:hint="eastAsia"/>
        </w:rPr>
        <w:t>та</w:t>
      </w:r>
      <w:r>
        <w:t></w:t>
      </w:r>
      <w:r>
        <w:rPr>
          <w:rFonts w:hint="eastAsia"/>
        </w:rPr>
        <w:t>практики</w:t>
      </w:r>
      <w:r>
        <w:t></w:t>
      </w:r>
      <w:r>
        <w:t></w:t>
      </w:r>
      <w:r>
        <w:rPr>
          <w:rFonts w:hint="eastAsia"/>
        </w:rPr>
        <w:t>зб</w:t>
      </w:r>
      <w:r>
        <w:t></w:t>
      </w:r>
      <w:r>
        <w:t></w:t>
      </w:r>
      <w:r>
        <w:rPr>
          <w:rFonts w:hint="eastAsia"/>
        </w:rPr>
        <w:t>наук</w:t>
      </w:r>
      <w:r>
        <w:t></w:t>
      </w:r>
      <w:r>
        <w:t></w:t>
      </w:r>
      <w:r>
        <w:rPr>
          <w:rFonts w:hint="eastAsia"/>
        </w:rPr>
        <w:t>пр</w:t>
      </w:r>
      <w:r>
        <w:t></w:t>
      </w:r>
      <w:r>
        <w:t></w:t>
      </w:r>
      <w:r>
        <w:rPr>
          <w:rFonts w:hint="eastAsia"/>
        </w:rPr>
        <w:t>–</w:t>
      </w:r>
      <w:r>
        <w:t></w:t>
      </w:r>
      <w:r>
        <w:rPr>
          <w:rFonts w:hint="eastAsia"/>
        </w:rPr>
        <w:t>Дніпропетровськ</w:t>
      </w:r>
      <w:r>
        <w:t></w:t>
      </w:r>
      <w:r>
        <w:t></w:t>
      </w:r>
      <w:r>
        <w:rPr>
          <w:rFonts w:hint="eastAsia"/>
        </w:rPr>
        <w:t>ДНУ</w:t>
      </w:r>
      <w:r>
        <w:t></w:t>
      </w:r>
      <w:r>
        <w:t></w:t>
      </w:r>
      <w:r>
        <w:t></w:t>
      </w:r>
      <w:r>
        <w:t></w:t>
      </w:r>
      <w:r>
        <w:t></w:t>
      </w:r>
      <w:r>
        <w:t></w:t>
      </w:r>
      <w:r>
        <w:t></w:t>
      </w:r>
      <w:r>
        <w:t></w:t>
      </w:r>
      <w:r>
        <w:rPr>
          <w:rFonts w:hint="eastAsia"/>
        </w:rPr>
        <w:t>–</w:t>
      </w:r>
      <w:r>
        <w:t></w:t>
      </w:r>
      <w:r>
        <w:rPr>
          <w:rFonts w:hint="eastAsia"/>
        </w:rPr>
        <w:t>Вип</w:t>
      </w:r>
      <w:r>
        <w:t></w:t>
      </w:r>
      <w:r>
        <w:t></w:t>
      </w:r>
      <w:r>
        <w:t></w:t>
      </w:r>
      <w:r>
        <w:t></w:t>
      </w:r>
      <w:r>
        <w:t></w:t>
      </w:r>
      <w:r>
        <w:t></w:t>
      </w:r>
      <w:r>
        <w:t></w:t>
      </w:r>
      <w:r>
        <w:t></w:t>
      </w:r>
      <w:r>
        <w:rPr>
          <w:rFonts w:hint="eastAsia"/>
        </w:rPr>
        <w:t>Т</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М</w:t>
      </w:r>
      <w:r>
        <w:t></w:t>
      </w:r>
      <w:r>
        <w:t></w:t>
      </w:r>
      <w:r>
        <w:rPr>
          <w:rFonts w:hint="eastAsia"/>
        </w:rPr>
        <w:t>Система</w:t>
      </w:r>
      <w:r>
        <w:t></w:t>
      </w:r>
      <w:r>
        <w:rPr>
          <w:rFonts w:hint="eastAsia"/>
        </w:rPr>
        <w:t>об’єктів</w:t>
      </w:r>
      <w:r>
        <w:t></w:t>
      </w:r>
      <w:r>
        <w:rPr>
          <w:rFonts w:hint="eastAsia"/>
        </w:rPr>
        <w:t>внутрішнього</w:t>
      </w:r>
      <w:r>
        <w:t></w:t>
      </w:r>
      <w:r>
        <w:rPr>
          <w:rFonts w:hint="eastAsia"/>
        </w:rPr>
        <w:t>контролю</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Вісник</w:t>
      </w:r>
      <w:r>
        <w:t></w:t>
      </w:r>
      <w:r>
        <w:rPr>
          <w:rFonts w:hint="eastAsia"/>
        </w:rPr>
        <w:t>ДонНУЕТ</w:t>
      </w:r>
      <w:r>
        <w:t></w:t>
      </w:r>
      <w:r>
        <w:t></w:t>
      </w:r>
      <w:r>
        <w:rPr>
          <w:rFonts w:hint="eastAsia"/>
        </w:rPr>
        <w:t>наук</w:t>
      </w:r>
      <w:r>
        <w:t></w:t>
      </w:r>
      <w:r>
        <w:t></w:t>
      </w:r>
      <w:r>
        <w:rPr>
          <w:rFonts w:hint="eastAsia"/>
        </w:rPr>
        <w:t>журн</w:t>
      </w:r>
      <w:r>
        <w:t></w:t>
      </w:r>
      <w:r>
        <w:t></w:t>
      </w:r>
      <w:r>
        <w:rPr>
          <w:rFonts w:hint="eastAsia"/>
        </w:rPr>
        <w:t>–</w:t>
      </w:r>
      <w:r>
        <w:t></w:t>
      </w:r>
      <w:r>
        <w:rPr>
          <w:rFonts w:hint="eastAsia"/>
        </w:rPr>
        <w:t>Донецьк</w:t>
      </w:r>
      <w:r>
        <w:t></w:t>
      </w:r>
      <w:r>
        <w:t></w:t>
      </w:r>
      <w:r>
        <w:rPr>
          <w:rFonts w:hint="eastAsia"/>
        </w:rPr>
        <w:t>ДонНУЕТ</w:t>
      </w:r>
      <w:r>
        <w:t></w:t>
      </w:r>
      <w:r>
        <w:t></w:t>
      </w:r>
      <w:r>
        <w:t></w:t>
      </w:r>
      <w:r>
        <w:t></w:t>
      </w:r>
      <w:r>
        <w:t></w:t>
      </w:r>
      <w:r>
        <w:t></w:t>
      </w:r>
      <w:r>
        <w:t></w:t>
      </w:r>
      <w:r>
        <w:t></w:t>
      </w:r>
      <w:r>
        <w:t></w:t>
      </w:r>
      <w:r>
        <w:t></w:t>
      </w:r>
      <w:r>
        <w:rPr>
          <w:rFonts w:hint="eastAsia"/>
        </w:rPr>
        <w:t>№</w:t>
      </w:r>
      <w:r>
        <w:t></w:t>
      </w:r>
      <w:r>
        <w:t></w:t>
      </w:r>
      <w:r>
        <w:t></w:t>
      </w:r>
      <w:r>
        <w:t></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r>
        <w:t></w:t>
      </w:r>
    </w:p>
    <w:p w:rsidR="00706DB2" w:rsidRDefault="00706DB2" w:rsidP="00706DB2">
      <w:r>
        <w:rPr>
          <w:rFonts w:hint="eastAsia"/>
        </w:rPr>
        <w:t>Тези</w:t>
      </w:r>
      <w:r>
        <w:t></w:t>
      </w:r>
      <w:r>
        <w:rPr>
          <w:rFonts w:hint="eastAsia"/>
        </w:rPr>
        <w:t>доповідей</w:t>
      </w:r>
      <w:r>
        <w:t></w:t>
      </w:r>
      <w:r>
        <w:rPr>
          <w:rFonts w:hint="eastAsia"/>
        </w:rPr>
        <w:t>на</w:t>
      </w:r>
      <w:r>
        <w:t></w:t>
      </w:r>
      <w:r>
        <w:rPr>
          <w:rFonts w:hint="eastAsia"/>
        </w:rPr>
        <w:t>конференціях</w:t>
      </w:r>
    </w:p>
    <w:p w:rsidR="00706DB2" w:rsidRDefault="00706DB2" w:rsidP="00706DB2">
      <w:r>
        <w:t></w:t>
      </w:r>
      <w:r>
        <w:t></w:t>
      </w:r>
      <w:r>
        <w:t></w:t>
      </w:r>
      <w:r>
        <w:tab/>
      </w:r>
      <w:r>
        <w:rPr>
          <w:rFonts w:hint="eastAsia"/>
        </w:rPr>
        <w:t>Петренко</w:t>
      </w:r>
      <w:r>
        <w:t></w:t>
      </w:r>
      <w:r>
        <w:rPr>
          <w:rFonts w:hint="eastAsia"/>
        </w:rPr>
        <w:t>С</w:t>
      </w:r>
      <w:r>
        <w:t></w:t>
      </w:r>
      <w:r>
        <w:rPr>
          <w:rFonts w:hint="eastAsia"/>
        </w:rPr>
        <w:t>М</w:t>
      </w:r>
      <w:r>
        <w:t></w:t>
      </w:r>
      <w:r>
        <w:t></w:t>
      </w:r>
      <w:r>
        <w:rPr>
          <w:rFonts w:hint="eastAsia"/>
        </w:rPr>
        <w:t>Підготовка</w:t>
      </w:r>
      <w:r>
        <w:t></w:t>
      </w:r>
      <w:r>
        <w:rPr>
          <w:rFonts w:hint="eastAsia"/>
        </w:rPr>
        <w:t>фахівців</w:t>
      </w:r>
      <w:r>
        <w:t></w:t>
      </w:r>
      <w:r>
        <w:rPr>
          <w:rFonts w:hint="eastAsia"/>
        </w:rPr>
        <w:t>контролерів</w:t>
      </w:r>
      <w:r>
        <w:t></w:t>
      </w:r>
      <w:r>
        <w:rPr>
          <w:rFonts w:hint="eastAsia"/>
        </w:rPr>
        <w:t>–</w:t>
      </w:r>
      <w:r>
        <w:t></w:t>
      </w:r>
      <w:r>
        <w:rPr>
          <w:rFonts w:hint="eastAsia"/>
        </w:rPr>
        <w:t>новий</w:t>
      </w:r>
      <w:r>
        <w:t></w:t>
      </w:r>
      <w:r>
        <w:rPr>
          <w:rFonts w:hint="eastAsia"/>
        </w:rPr>
        <w:t>підхід</w:t>
      </w:r>
      <w:r>
        <w:t></w:t>
      </w:r>
      <w:r>
        <w:rPr>
          <w:rFonts w:hint="eastAsia"/>
        </w:rPr>
        <w:t>до</w:t>
      </w:r>
      <w:r>
        <w:t></w:t>
      </w:r>
      <w:r>
        <w:rPr>
          <w:rFonts w:hint="eastAsia"/>
        </w:rPr>
        <w:t>управління</w:t>
      </w:r>
      <w:r>
        <w:t></w:t>
      </w:r>
      <w:r>
        <w:rPr>
          <w:rFonts w:hint="eastAsia"/>
        </w:rPr>
        <w:t>бізнесом</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Нова</w:t>
      </w:r>
      <w:r>
        <w:t></w:t>
      </w:r>
      <w:r>
        <w:rPr>
          <w:rFonts w:hint="eastAsia"/>
        </w:rPr>
        <w:t>економіка</w:t>
      </w:r>
      <w:r>
        <w:t></w:t>
      </w:r>
      <w:r>
        <w:rPr>
          <w:rFonts w:hint="eastAsia"/>
        </w:rPr>
        <w:t>і</w:t>
      </w:r>
      <w:r>
        <w:t></w:t>
      </w:r>
      <w:r>
        <w:rPr>
          <w:rFonts w:hint="eastAsia"/>
        </w:rPr>
        <w:t>вища</w:t>
      </w:r>
      <w:r>
        <w:t></w:t>
      </w:r>
      <w:r>
        <w:rPr>
          <w:rFonts w:hint="eastAsia"/>
        </w:rPr>
        <w:t>освіта</w:t>
      </w:r>
      <w:r>
        <w:t></w:t>
      </w:r>
      <w:r>
        <w:t></w:t>
      </w:r>
      <w:r>
        <w:rPr>
          <w:rFonts w:hint="eastAsia"/>
        </w:rPr>
        <w:t>матеріали</w:t>
      </w:r>
      <w:r>
        <w:t></w:t>
      </w:r>
      <w:r>
        <w:rPr>
          <w:rFonts w:hint="eastAsia"/>
        </w:rPr>
        <w:t>міжнар</w:t>
      </w:r>
      <w:r>
        <w:t></w:t>
      </w:r>
      <w:r>
        <w:t></w:t>
      </w:r>
      <w:r>
        <w:rPr>
          <w:rFonts w:hint="eastAsia"/>
        </w:rPr>
        <w:t>семінару</w:t>
      </w:r>
      <w:r>
        <w:t></w:t>
      </w:r>
      <w:r>
        <w:t></w:t>
      </w:r>
      <w:r>
        <w:rPr>
          <w:rFonts w:hint="eastAsia"/>
        </w:rPr>
        <w:t>–</w:t>
      </w:r>
      <w:r>
        <w:t></w:t>
      </w:r>
      <w:r>
        <w:rPr>
          <w:rFonts w:hint="eastAsia"/>
        </w:rPr>
        <w:t>Донецьк</w:t>
      </w:r>
      <w:r>
        <w:t></w:t>
      </w:r>
      <w:r>
        <w:t></w:t>
      </w:r>
      <w:r>
        <w:rPr>
          <w:rFonts w:hint="eastAsia"/>
        </w:rPr>
        <w:t>ДонДУЕТ</w:t>
      </w:r>
      <w:r>
        <w:t></w:t>
      </w:r>
      <w:r>
        <w:t></w:t>
      </w:r>
      <w:r>
        <w:t></w:t>
      </w:r>
      <w:r>
        <w:t></w:t>
      </w:r>
      <w:r>
        <w:t></w:t>
      </w:r>
      <w:r>
        <w:t></w:t>
      </w:r>
      <w:r>
        <w:t></w:t>
      </w:r>
      <w:r>
        <w:t></w:t>
      </w:r>
      <w:r>
        <w:t></w:t>
      </w:r>
      <w:r>
        <w:t></w:t>
      </w:r>
      <w:r>
        <w:rPr>
          <w:rFonts w:hint="eastAsia"/>
        </w:rPr>
        <w:t>Т</w:t>
      </w:r>
      <w:r>
        <w:t></w:t>
      </w:r>
      <w:r>
        <w:t></w:t>
      </w:r>
      <w:r>
        <w:t></w:t>
      </w:r>
      <w:r>
        <w:t></w:t>
      </w:r>
      <w:r>
        <w:t></w:t>
      </w:r>
      <w:r>
        <w:t></w:t>
      </w:r>
      <w:r>
        <w:rPr>
          <w:rFonts w:hint="eastAsia"/>
        </w:rPr>
        <w:t>С</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М</w:t>
      </w:r>
      <w:r>
        <w:t></w:t>
      </w:r>
      <w:r>
        <w:t></w:t>
      </w:r>
      <w:r>
        <w:rPr>
          <w:rFonts w:hint="eastAsia"/>
        </w:rPr>
        <w:t>Механизм</w:t>
      </w:r>
      <w:r>
        <w:t></w:t>
      </w:r>
      <w:r>
        <w:rPr>
          <w:rFonts w:hint="eastAsia"/>
        </w:rPr>
        <w:t>составления</w:t>
      </w:r>
      <w:r>
        <w:t></w:t>
      </w:r>
      <w:r>
        <w:rPr>
          <w:rFonts w:hint="eastAsia"/>
        </w:rPr>
        <w:t>предварительного</w:t>
      </w:r>
      <w:r>
        <w:t></w:t>
      </w:r>
      <w:r>
        <w:rPr>
          <w:rFonts w:hint="eastAsia"/>
        </w:rPr>
        <w:t>суждения</w:t>
      </w:r>
      <w:r>
        <w:t></w:t>
      </w:r>
      <w:r>
        <w:rPr>
          <w:rFonts w:hint="eastAsia"/>
        </w:rPr>
        <w:t>о</w:t>
      </w:r>
      <w:r>
        <w:t></w:t>
      </w:r>
      <w:r>
        <w:rPr>
          <w:rFonts w:hint="eastAsia"/>
        </w:rPr>
        <w:t>существенности</w:t>
      </w:r>
      <w:r>
        <w:t></w:t>
      </w:r>
      <w:r>
        <w:rPr>
          <w:rFonts w:hint="eastAsia"/>
        </w:rPr>
        <w:t>отклонений</w:t>
      </w:r>
      <w:r>
        <w:t></w:t>
      </w:r>
      <w:r>
        <w:t></w:t>
      </w:r>
      <w:r>
        <w:t></w:t>
      </w:r>
      <w:r>
        <w:rPr>
          <w:rFonts w:hint="eastAsia"/>
        </w:rPr>
        <w:t>Петренко</w:t>
      </w:r>
      <w:r>
        <w:t></w:t>
      </w:r>
      <w:r>
        <w:rPr>
          <w:rFonts w:hint="eastAsia"/>
        </w:rPr>
        <w:t>С</w:t>
      </w:r>
      <w:r>
        <w:t></w:t>
      </w:r>
      <w:r>
        <w:rPr>
          <w:rFonts w:hint="eastAsia"/>
        </w:rPr>
        <w:t>М</w:t>
      </w:r>
      <w:r>
        <w:t></w:t>
      </w:r>
      <w:r>
        <w:t></w:t>
      </w:r>
      <w:r>
        <w:t></w:t>
      </w:r>
      <w:r>
        <w:rPr>
          <w:rFonts w:hint="eastAsia"/>
        </w:rPr>
        <w:t>Голов</w:t>
      </w:r>
      <w:r>
        <w:t></w:t>
      </w:r>
      <w:r>
        <w:rPr>
          <w:rFonts w:hint="eastAsia"/>
        </w:rPr>
        <w:t>С</w:t>
      </w:r>
      <w:r>
        <w:t></w:t>
      </w:r>
      <w:r>
        <w:rPr>
          <w:rFonts w:hint="eastAsia"/>
        </w:rPr>
        <w:t>Ф</w:t>
      </w:r>
      <w:r>
        <w:t></w:t>
      </w:r>
      <w:r>
        <w:t></w:t>
      </w:r>
      <w:r>
        <w:t></w:t>
      </w:r>
      <w:r>
        <w:t></w:t>
      </w:r>
      <w:r>
        <w:t></w:t>
      </w:r>
      <w:r>
        <w:rPr>
          <w:rFonts w:hint="eastAsia"/>
        </w:rPr>
        <w:t>Нова</w:t>
      </w:r>
      <w:r>
        <w:t></w:t>
      </w:r>
      <w:r>
        <w:rPr>
          <w:rFonts w:hint="eastAsia"/>
        </w:rPr>
        <w:t>економіка</w:t>
      </w:r>
      <w:r>
        <w:t></w:t>
      </w:r>
      <w:r>
        <w:rPr>
          <w:rFonts w:hint="eastAsia"/>
        </w:rPr>
        <w:t>і</w:t>
      </w:r>
      <w:r>
        <w:t></w:t>
      </w:r>
      <w:r>
        <w:rPr>
          <w:rFonts w:hint="eastAsia"/>
        </w:rPr>
        <w:t>вища</w:t>
      </w:r>
      <w:r>
        <w:t></w:t>
      </w:r>
      <w:r>
        <w:rPr>
          <w:rFonts w:hint="eastAsia"/>
        </w:rPr>
        <w:t>освіта</w:t>
      </w:r>
      <w:r>
        <w:t></w:t>
      </w:r>
      <w:r>
        <w:t></w:t>
      </w:r>
      <w:r>
        <w:rPr>
          <w:rFonts w:hint="eastAsia"/>
        </w:rPr>
        <w:t>матеріали</w:t>
      </w:r>
      <w:r>
        <w:t></w:t>
      </w:r>
      <w:r>
        <w:rPr>
          <w:rFonts w:hint="eastAsia"/>
        </w:rPr>
        <w:t>міжнар</w:t>
      </w:r>
      <w:r>
        <w:t></w:t>
      </w:r>
      <w:r>
        <w:t></w:t>
      </w:r>
      <w:r>
        <w:rPr>
          <w:rFonts w:hint="eastAsia"/>
        </w:rPr>
        <w:t>семінару</w:t>
      </w:r>
      <w:r>
        <w:t></w:t>
      </w:r>
      <w:r>
        <w:t></w:t>
      </w:r>
      <w:r>
        <w:rPr>
          <w:rFonts w:hint="eastAsia"/>
        </w:rPr>
        <w:t>–</w:t>
      </w:r>
      <w:r>
        <w:t></w:t>
      </w:r>
      <w:r>
        <w:rPr>
          <w:rFonts w:hint="eastAsia"/>
        </w:rPr>
        <w:t>Донецьк</w:t>
      </w:r>
      <w:r>
        <w:t></w:t>
      </w:r>
      <w:r>
        <w:t></w:t>
      </w:r>
      <w:r>
        <w:rPr>
          <w:rFonts w:hint="eastAsia"/>
        </w:rPr>
        <w:t>ДонДУЕТ</w:t>
      </w:r>
      <w:r>
        <w:t></w:t>
      </w:r>
      <w:r>
        <w:t></w:t>
      </w:r>
      <w:r>
        <w:t></w:t>
      </w:r>
      <w:r>
        <w:t></w:t>
      </w:r>
      <w:r>
        <w:t></w:t>
      </w:r>
      <w:r>
        <w:t></w:t>
      </w:r>
      <w:r>
        <w:t></w:t>
      </w:r>
      <w:r>
        <w:rPr>
          <w:rFonts w:hint="eastAsia"/>
        </w:rPr>
        <w:t>–</w:t>
      </w:r>
      <w:r>
        <w:t></w:t>
      </w:r>
      <w:r>
        <w:t></w:t>
      </w:r>
      <w:r>
        <w:rPr>
          <w:rFonts w:hint="eastAsia"/>
        </w:rPr>
        <w:t>Т</w:t>
      </w:r>
      <w:r>
        <w:t></w:t>
      </w:r>
      <w:r>
        <w:t></w:t>
      </w:r>
      <w:r>
        <w:t></w:t>
      </w:r>
      <w:r>
        <w:t></w:t>
      </w:r>
      <w:r>
        <w:t></w:t>
      </w:r>
      <w:r>
        <w:t></w:t>
      </w:r>
      <w:r>
        <w:rPr>
          <w:rFonts w:hint="eastAsia"/>
        </w:rPr>
        <w:t>С</w:t>
      </w:r>
      <w:r>
        <w:t></w:t>
      </w:r>
      <w:r>
        <w:t></w:t>
      </w:r>
      <w:r>
        <w:t></w:t>
      </w:r>
      <w:r>
        <w:t></w:t>
      </w:r>
      <w:r>
        <w:t></w:t>
      </w:r>
      <w:r>
        <w:t></w:t>
      </w:r>
      <w:r>
        <w:t></w:t>
      </w:r>
      <w:r>
        <w:t></w:t>
      </w:r>
      <w:r>
        <w:t></w:t>
      </w:r>
      <w:r>
        <w:t></w:t>
      </w:r>
      <w:r>
        <w:t></w:t>
      </w:r>
      <w:r>
        <w:t></w:t>
      </w:r>
      <w:r>
        <w:rPr>
          <w:rFonts w:hint="eastAsia"/>
        </w:rPr>
        <w:t>д</w:t>
      </w:r>
      <w:r>
        <w:t></w:t>
      </w:r>
      <w:r>
        <w:rPr>
          <w:rFonts w:hint="eastAsia"/>
        </w:rPr>
        <w:t>а</w:t>
      </w:r>
      <w:r>
        <w:t></w:t>
      </w:r>
      <w:r>
        <w:t></w:t>
      </w:r>
      <w:r>
        <w:rPr>
          <w:rFonts w:hint="eastAsia"/>
        </w:rPr>
        <w:t>–</w:t>
      </w:r>
      <w:r>
        <w:t></w:t>
      </w:r>
      <w:r>
        <w:rPr>
          <w:rFonts w:hint="eastAsia"/>
        </w:rPr>
        <w:t>особисто</w:t>
      </w:r>
      <w:r>
        <w:t></w:t>
      </w:r>
      <w:r>
        <w:rPr>
          <w:rFonts w:hint="eastAsia"/>
        </w:rPr>
        <w:t>автору</w:t>
      </w:r>
      <w:r>
        <w:t></w:t>
      </w:r>
      <w:r>
        <w:rPr>
          <w:rFonts w:hint="eastAsia"/>
        </w:rPr>
        <w:t>належить</w:t>
      </w:r>
      <w:r>
        <w:t></w:t>
      </w:r>
      <w:r>
        <w:rPr>
          <w:rFonts w:hint="eastAsia"/>
        </w:rPr>
        <w:t>–</w:t>
      </w:r>
      <w:r>
        <w:t></w:t>
      </w:r>
      <w:r>
        <w:t></w:t>
      </w:r>
      <w:r>
        <w:t></w:t>
      </w:r>
      <w:r>
        <w:t></w:t>
      </w:r>
      <w:r>
        <w:t></w:t>
      </w:r>
      <w:r>
        <w:rPr>
          <w:rFonts w:hint="eastAsia"/>
        </w:rPr>
        <w:t>д</w:t>
      </w:r>
      <w:r>
        <w:t></w:t>
      </w:r>
      <w:r>
        <w:rPr>
          <w:rFonts w:hint="eastAsia"/>
        </w:rPr>
        <w:t>а</w:t>
      </w:r>
      <w:r>
        <w:t></w:t>
      </w:r>
      <w:r>
        <w:t></w:t>
      </w:r>
      <w:r>
        <w:t></w:t>
      </w:r>
      <w:r>
        <w:t></w:t>
      </w:r>
      <w:r>
        <w:rPr>
          <w:rFonts w:hint="eastAsia"/>
        </w:rPr>
        <w:t>Пропонований</w:t>
      </w:r>
      <w:r>
        <w:t></w:t>
      </w:r>
      <w:r>
        <w:rPr>
          <w:rFonts w:hint="eastAsia"/>
        </w:rPr>
        <w:t>варіант</w:t>
      </w:r>
      <w:r>
        <w:t></w:t>
      </w:r>
      <w:r>
        <w:rPr>
          <w:rFonts w:hint="eastAsia"/>
        </w:rPr>
        <w:t>визначення</w:t>
      </w:r>
      <w:r>
        <w:t></w:t>
      </w:r>
      <w:r>
        <w:rPr>
          <w:rFonts w:hint="eastAsia"/>
        </w:rPr>
        <w:t>критерію</w:t>
      </w:r>
      <w:r>
        <w:t></w:t>
      </w:r>
      <w:r>
        <w:rPr>
          <w:rFonts w:hint="eastAsia"/>
        </w:rPr>
        <w:t>суттєвості</w:t>
      </w:r>
      <w:r>
        <w:t></w:t>
      </w:r>
      <w:r>
        <w:t></w:t>
      </w:r>
      <w:r>
        <w:rPr>
          <w:rFonts w:hint="eastAsia"/>
        </w:rPr>
        <w:t>як</w:t>
      </w:r>
      <w:r>
        <w:t></w:t>
      </w:r>
      <w:r>
        <w:rPr>
          <w:rFonts w:hint="eastAsia"/>
        </w:rPr>
        <w:t>можлива</w:t>
      </w:r>
      <w:r>
        <w:t></w:t>
      </w:r>
      <w:r>
        <w:rPr>
          <w:rFonts w:hint="eastAsia"/>
        </w:rPr>
        <w:t>альтернативна</w:t>
      </w:r>
      <w:r>
        <w:t></w:t>
      </w:r>
      <w:r>
        <w:rPr>
          <w:rFonts w:hint="eastAsia"/>
        </w:rPr>
        <w:t>методика</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Н</w:t>
      </w:r>
      <w:r>
        <w:t></w:t>
      </w:r>
      <w:r>
        <w:t></w:t>
      </w:r>
      <w:r>
        <w:rPr>
          <w:rFonts w:hint="eastAsia"/>
        </w:rPr>
        <w:t>Различные</w:t>
      </w:r>
      <w:r>
        <w:t></w:t>
      </w:r>
      <w:r>
        <w:rPr>
          <w:rFonts w:hint="eastAsia"/>
        </w:rPr>
        <w:t>аспекты</w:t>
      </w:r>
      <w:r>
        <w:t></w:t>
      </w:r>
      <w:r>
        <w:rPr>
          <w:rFonts w:hint="eastAsia"/>
        </w:rPr>
        <w:t>существенности</w:t>
      </w:r>
      <w:r>
        <w:t></w:t>
      </w:r>
      <w:r>
        <w:rPr>
          <w:rFonts w:hint="eastAsia"/>
        </w:rPr>
        <w:t>отклонений</w:t>
      </w:r>
      <w:r>
        <w:t></w:t>
      </w:r>
      <w:r>
        <w:t></w:t>
      </w:r>
      <w:r>
        <w:t></w:t>
      </w:r>
      <w:r>
        <w:rPr>
          <w:rFonts w:hint="eastAsia"/>
        </w:rPr>
        <w:t>Петренко</w:t>
      </w:r>
      <w:r>
        <w:t></w:t>
      </w:r>
      <w:r>
        <w:rPr>
          <w:rFonts w:hint="eastAsia"/>
        </w:rPr>
        <w:t>С</w:t>
      </w:r>
      <w:r>
        <w:t></w:t>
      </w:r>
      <w:r>
        <w:rPr>
          <w:rFonts w:hint="eastAsia"/>
        </w:rPr>
        <w:t>Н</w:t>
      </w:r>
      <w:r>
        <w:t></w:t>
      </w:r>
      <w:r>
        <w:t></w:t>
      </w:r>
      <w:r>
        <w:t></w:t>
      </w:r>
      <w:r>
        <w:t></w:t>
      </w:r>
      <w:r>
        <w:t></w:t>
      </w:r>
      <w:r>
        <w:rPr>
          <w:rFonts w:hint="eastAsia"/>
        </w:rPr>
        <w:t>Бухгалтерський</w:t>
      </w:r>
      <w:r>
        <w:t></w:t>
      </w:r>
      <w:r>
        <w:rPr>
          <w:rFonts w:hint="eastAsia"/>
        </w:rPr>
        <w:t>облік</w:t>
      </w:r>
      <w:r>
        <w:t></w:t>
      </w:r>
      <w:r>
        <w:rPr>
          <w:rFonts w:hint="eastAsia"/>
        </w:rPr>
        <w:t>та</w:t>
      </w:r>
      <w:r>
        <w:t></w:t>
      </w:r>
      <w:r>
        <w:rPr>
          <w:rFonts w:hint="eastAsia"/>
        </w:rPr>
        <w:t>фінансова</w:t>
      </w:r>
      <w:r>
        <w:t></w:t>
      </w:r>
      <w:r>
        <w:rPr>
          <w:rFonts w:hint="eastAsia"/>
        </w:rPr>
        <w:t>звітність</w:t>
      </w:r>
      <w:r>
        <w:t></w:t>
      </w:r>
      <w:r>
        <w:rPr>
          <w:rFonts w:hint="eastAsia"/>
        </w:rPr>
        <w:t>як</w:t>
      </w:r>
      <w:r>
        <w:t></w:t>
      </w:r>
      <w:r>
        <w:rPr>
          <w:rFonts w:hint="eastAsia"/>
        </w:rPr>
        <w:t>інструмент</w:t>
      </w:r>
      <w:r>
        <w:t></w:t>
      </w:r>
      <w:r>
        <w:rPr>
          <w:rFonts w:hint="eastAsia"/>
        </w:rPr>
        <w:t>контролю</w:t>
      </w:r>
      <w:r>
        <w:t></w:t>
      </w:r>
      <w:r>
        <w:t></w:t>
      </w:r>
      <w:r>
        <w:rPr>
          <w:rFonts w:hint="eastAsia"/>
        </w:rPr>
        <w:t>матеріали</w:t>
      </w:r>
      <w:r>
        <w:t></w:t>
      </w:r>
      <w:r>
        <w:rPr>
          <w:rFonts w:hint="eastAsia"/>
        </w:rPr>
        <w:t>Всеукр</w:t>
      </w:r>
      <w:r>
        <w:t></w:t>
      </w:r>
      <w:r>
        <w:t></w:t>
      </w:r>
      <w:r>
        <w:rPr>
          <w:rFonts w:hint="eastAsia"/>
        </w:rPr>
        <w:t>наук</w:t>
      </w:r>
      <w:r>
        <w:t></w:t>
      </w:r>
      <w:r>
        <w:t></w:t>
      </w:r>
      <w:r>
        <w:rPr>
          <w:rFonts w:hint="eastAsia"/>
        </w:rPr>
        <w:t>практ</w:t>
      </w:r>
      <w:r>
        <w:t></w:t>
      </w:r>
      <w:r>
        <w:t></w:t>
      </w:r>
      <w:r>
        <w:rPr>
          <w:rFonts w:hint="eastAsia"/>
        </w:rPr>
        <w:t>конф</w:t>
      </w:r>
      <w:r>
        <w:t></w:t>
      </w:r>
      <w:r>
        <w:t></w:t>
      </w:r>
      <w:r>
        <w:rPr>
          <w:rFonts w:hint="eastAsia"/>
        </w:rPr>
        <w:t>молодих</w:t>
      </w:r>
      <w:r>
        <w:t></w:t>
      </w:r>
      <w:r>
        <w:rPr>
          <w:rFonts w:hint="eastAsia"/>
        </w:rPr>
        <w:t>вчених</w:t>
      </w:r>
      <w:r>
        <w:t></w:t>
      </w:r>
      <w:r>
        <w:t></w:t>
      </w:r>
      <w:r>
        <w:rPr>
          <w:rFonts w:hint="eastAsia"/>
        </w:rPr>
        <w:t>–</w:t>
      </w:r>
      <w:r>
        <w:t></w:t>
      </w:r>
      <w:r>
        <w:rPr>
          <w:rFonts w:hint="eastAsia"/>
        </w:rPr>
        <w:t>Дніпропетровськ</w:t>
      </w:r>
      <w:r>
        <w:t></w:t>
      </w:r>
      <w:r>
        <w:t></w:t>
      </w:r>
      <w:r>
        <w:rPr>
          <w:rFonts w:hint="eastAsia"/>
        </w:rPr>
        <w:t>Наука</w:t>
      </w:r>
      <w:r>
        <w:t></w:t>
      </w:r>
      <w:r>
        <w:rPr>
          <w:rFonts w:hint="eastAsia"/>
        </w:rPr>
        <w:t>і</w:t>
      </w:r>
      <w:r>
        <w:t></w:t>
      </w:r>
      <w:r>
        <w:rPr>
          <w:rFonts w:hint="eastAsia"/>
        </w:rPr>
        <w:t>освіта</w:t>
      </w:r>
      <w:r>
        <w:t></w:t>
      </w:r>
      <w:r>
        <w:t></w:t>
      </w:r>
      <w:r>
        <w:t></w:t>
      </w:r>
      <w:r>
        <w:t></w:t>
      </w:r>
      <w:r>
        <w:t></w:t>
      </w:r>
      <w:r>
        <w:t></w:t>
      </w:r>
      <w:r>
        <w:t></w:t>
      </w:r>
      <w:r>
        <w:t></w:t>
      </w:r>
      <w:r>
        <w:t></w:t>
      </w:r>
      <w:r>
        <w:t></w:t>
      </w:r>
      <w:r>
        <w:rPr>
          <w:rFonts w:hint="eastAsia"/>
        </w:rPr>
        <w:t>С</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Н</w:t>
      </w:r>
      <w:r>
        <w:t></w:t>
      </w:r>
      <w:r>
        <w:t></w:t>
      </w:r>
      <w:r>
        <w:rPr>
          <w:rFonts w:hint="eastAsia"/>
        </w:rPr>
        <w:t>Методика</w:t>
      </w:r>
      <w:r>
        <w:t></w:t>
      </w:r>
      <w:r>
        <w:rPr>
          <w:rFonts w:hint="eastAsia"/>
        </w:rPr>
        <w:t>расчета</w:t>
      </w:r>
      <w:r>
        <w:t></w:t>
      </w:r>
      <w:r>
        <w:rPr>
          <w:rFonts w:hint="eastAsia"/>
        </w:rPr>
        <w:t>абсолютных</w:t>
      </w:r>
      <w:r>
        <w:t></w:t>
      </w:r>
      <w:r>
        <w:rPr>
          <w:rFonts w:hint="eastAsia"/>
        </w:rPr>
        <w:t>значений</w:t>
      </w:r>
      <w:r>
        <w:t></w:t>
      </w:r>
      <w:r>
        <w:rPr>
          <w:rFonts w:hint="eastAsia"/>
        </w:rPr>
        <w:t>существенности</w:t>
      </w:r>
      <w:r>
        <w:t></w:t>
      </w:r>
      <w:r>
        <w:rPr>
          <w:rFonts w:hint="eastAsia"/>
        </w:rPr>
        <w:t>отклонений</w:t>
      </w:r>
      <w:r>
        <w:t></w:t>
      </w:r>
      <w:r>
        <w:t></w:t>
      </w:r>
      <w:r>
        <w:t></w:t>
      </w:r>
      <w:r>
        <w:rPr>
          <w:rFonts w:hint="eastAsia"/>
        </w:rPr>
        <w:t>Петренко</w:t>
      </w:r>
      <w:r>
        <w:t></w:t>
      </w:r>
      <w:r>
        <w:rPr>
          <w:rFonts w:hint="eastAsia"/>
        </w:rPr>
        <w:t>С</w:t>
      </w:r>
      <w:r>
        <w:t></w:t>
      </w:r>
      <w:r>
        <w:rPr>
          <w:rFonts w:hint="eastAsia"/>
        </w:rPr>
        <w:t>Н</w:t>
      </w:r>
      <w:r>
        <w:t></w:t>
      </w:r>
      <w:r>
        <w:t></w:t>
      </w:r>
      <w:r>
        <w:t></w:t>
      </w:r>
      <w:r>
        <w:t></w:t>
      </w:r>
      <w:r>
        <w:t></w:t>
      </w:r>
      <w:r>
        <w:rPr>
          <w:rFonts w:hint="eastAsia"/>
        </w:rPr>
        <w:t>Проблемы</w:t>
      </w:r>
      <w:r>
        <w:t></w:t>
      </w:r>
      <w:r>
        <w:rPr>
          <w:rFonts w:hint="eastAsia"/>
        </w:rPr>
        <w:t>теории</w:t>
      </w:r>
      <w:r>
        <w:t></w:t>
      </w:r>
      <w:r>
        <w:rPr>
          <w:rFonts w:hint="eastAsia"/>
        </w:rPr>
        <w:t>и</w:t>
      </w:r>
      <w:r>
        <w:t></w:t>
      </w:r>
      <w:r>
        <w:rPr>
          <w:rFonts w:hint="eastAsia"/>
        </w:rPr>
        <w:t>практики</w:t>
      </w:r>
      <w:r>
        <w:t></w:t>
      </w:r>
      <w:r>
        <w:rPr>
          <w:rFonts w:hint="eastAsia"/>
        </w:rPr>
        <w:t>учета</w:t>
      </w:r>
      <w:r>
        <w:t></w:t>
      </w:r>
      <w:r>
        <w:t></w:t>
      </w:r>
      <w:r>
        <w:rPr>
          <w:rFonts w:hint="eastAsia"/>
        </w:rPr>
        <w:t>аудита</w:t>
      </w:r>
      <w:r>
        <w:t></w:t>
      </w:r>
      <w:r>
        <w:t></w:t>
      </w:r>
      <w:r>
        <w:rPr>
          <w:rFonts w:hint="eastAsia"/>
        </w:rPr>
        <w:t>анализа</w:t>
      </w:r>
      <w:r>
        <w:t></w:t>
      </w:r>
      <w:r>
        <w:rPr>
          <w:rFonts w:hint="eastAsia"/>
        </w:rPr>
        <w:t>и</w:t>
      </w:r>
      <w:r>
        <w:t></w:t>
      </w:r>
      <w:r>
        <w:rPr>
          <w:rFonts w:hint="eastAsia"/>
        </w:rPr>
        <w:t>пути</w:t>
      </w:r>
      <w:r>
        <w:t></w:t>
      </w:r>
      <w:r>
        <w:rPr>
          <w:rFonts w:hint="eastAsia"/>
        </w:rPr>
        <w:t>их</w:t>
      </w:r>
      <w:r>
        <w:t></w:t>
      </w:r>
      <w:r>
        <w:rPr>
          <w:rFonts w:hint="eastAsia"/>
        </w:rPr>
        <w:t>решения</w:t>
      </w:r>
      <w:r>
        <w:t></w:t>
      </w:r>
      <w:r>
        <w:t></w:t>
      </w:r>
      <w:r>
        <w:rPr>
          <w:rFonts w:hint="eastAsia"/>
        </w:rPr>
        <w:t>материалы</w:t>
      </w:r>
      <w:r>
        <w:t></w:t>
      </w:r>
      <w:r>
        <w:rPr>
          <w:rFonts w:hint="eastAsia"/>
        </w:rPr>
        <w:t>Всеукр</w:t>
      </w:r>
      <w:r>
        <w:t></w:t>
      </w:r>
      <w:r>
        <w:t></w:t>
      </w:r>
      <w:r>
        <w:rPr>
          <w:rFonts w:hint="eastAsia"/>
        </w:rPr>
        <w:t>научн</w:t>
      </w:r>
      <w:r>
        <w:t></w:t>
      </w:r>
      <w:r>
        <w:t></w:t>
      </w:r>
      <w:r>
        <w:rPr>
          <w:rFonts w:hint="eastAsia"/>
        </w:rPr>
        <w:t>методич</w:t>
      </w:r>
      <w:r>
        <w:t></w:t>
      </w:r>
      <w:r>
        <w:t></w:t>
      </w:r>
      <w:r>
        <w:rPr>
          <w:rFonts w:hint="eastAsia"/>
        </w:rPr>
        <w:t>конф</w:t>
      </w:r>
      <w:r>
        <w:t></w:t>
      </w:r>
      <w:r>
        <w:t></w:t>
      </w:r>
      <w:r>
        <w:t></w:t>
      </w:r>
      <w:r>
        <w:rPr>
          <w:rFonts w:hint="eastAsia"/>
        </w:rPr>
        <w:t>Севастополь</w:t>
      </w:r>
      <w:r>
        <w:t></w:t>
      </w:r>
      <w:r>
        <w:t></w:t>
      </w:r>
      <w:r>
        <w:rPr>
          <w:rFonts w:hint="eastAsia"/>
        </w:rPr>
        <w:t>СевНТУ</w:t>
      </w:r>
      <w:r>
        <w:t></w:t>
      </w:r>
      <w:r>
        <w:t></w:t>
      </w:r>
      <w:r>
        <w:t></w:t>
      </w:r>
      <w:r>
        <w:t></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Н</w:t>
      </w:r>
      <w:r>
        <w:t></w:t>
      </w:r>
      <w:r>
        <w:t></w:t>
      </w:r>
      <w:r>
        <w:rPr>
          <w:rFonts w:hint="eastAsia"/>
        </w:rPr>
        <w:t>Особенности</w:t>
      </w:r>
      <w:r>
        <w:t></w:t>
      </w:r>
      <w:r>
        <w:rPr>
          <w:rFonts w:hint="eastAsia"/>
        </w:rPr>
        <w:t>реализации</w:t>
      </w:r>
      <w:r>
        <w:t></w:t>
      </w:r>
      <w:r>
        <w:rPr>
          <w:rFonts w:hint="eastAsia"/>
        </w:rPr>
        <w:t>функций</w:t>
      </w:r>
      <w:r>
        <w:t></w:t>
      </w:r>
      <w:r>
        <w:rPr>
          <w:rFonts w:hint="eastAsia"/>
        </w:rPr>
        <w:t>внутреннего</w:t>
      </w:r>
      <w:r>
        <w:t></w:t>
      </w:r>
      <w:r>
        <w:rPr>
          <w:rFonts w:hint="eastAsia"/>
        </w:rPr>
        <w:t>контроля</w:t>
      </w:r>
      <w:r>
        <w:t></w:t>
      </w:r>
      <w:r>
        <w:rPr>
          <w:rFonts w:hint="eastAsia"/>
        </w:rPr>
        <w:t>службой</w:t>
      </w:r>
      <w:r>
        <w:t></w:t>
      </w:r>
      <w:r>
        <w:rPr>
          <w:rFonts w:hint="eastAsia"/>
        </w:rPr>
        <w:t>контроллинга</w:t>
      </w:r>
      <w:r>
        <w:t></w:t>
      </w:r>
      <w:r>
        <w:t></w:t>
      </w:r>
      <w:r>
        <w:t></w:t>
      </w:r>
      <w:r>
        <w:rPr>
          <w:rFonts w:hint="eastAsia"/>
        </w:rPr>
        <w:t>Петренко</w:t>
      </w:r>
      <w:r>
        <w:t></w:t>
      </w:r>
      <w:r>
        <w:rPr>
          <w:rFonts w:hint="eastAsia"/>
        </w:rPr>
        <w:t>С</w:t>
      </w:r>
      <w:r>
        <w:t></w:t>
      </w:r>
      <w:r>
        <w:rPr>
          <w:rFonts w:hint="eastAsia"/>
        </w:rPr>
        <w:t>Н</w:t>
      </w:r>
      <w:r>
        <w:t></w:t>
      </w:r>
      <w:r>
        <w:t></w:t>
      </w:r>
      <w:r>
        <w:t></w:t>
      </w:r>
      <w:r>
        <w:t></w:t>
      </w:r>
      <w:r>
        <w:t></w:t>
      </w:r>
      <w:r>
        <w:rPr>
          <w:rFonts w:hint="eastAsia"/>
        </w:rPr>
        <w:t>Наука</w:t>
      </w:r>
      <w:r>
        <w:t></w:t>
      </w:r>
      <w:r>
        <w:rPr>
          <w:rFonts w:hint="eastAsia"/>
        </w:rPr>
        <w:t>і</w:t>
      </w:r>
      <w:r>
        <w:t></w:t>
      </w:r>
      <w:r>
        <w:rPr>
          <w:rFonts w:hint="eastAsia"/>
        </w:rPr>
        <w:t>освіта</w:t>
      </w:r>
      <w:r>
        <w:t></w:t>
      </w:r>
      <w:r>
        <w:t></w:t>
      </w:r>
      <w:r>
        <w:t></w:t>
      </w:r>
      <w:r>
        <w:t></w:t>
      </w:r>
      <w:r>
        <w:t></w:t>
      </w:r>
      <w:r>
        <w:t></w:t>
      </w:r>
      <w:r>
        <w:t></w:t>
      </w:r>
      <w:r>
        <w:rPr>
          <w:rFonts w:hint="eastAsia"/>
        </w:rPr>
        <w:t>матеріали</w:t>
      </w:r>
      <w:r>
        <w:t></w:t>
      </w:r>
      <w:r>
        <w:t></w:t>
      </w:r>
      <w:r>
        <w:t></w:t>
      </w:r>
      <w:r>
        <w:t></w:t>
      </w:r>
      <w:r>
        <w:t></w:t>
      </w:r>
      <w:r>
        <w:rPr>
          <w:rFonts w:hint="eastAsia"/>
        </w:rPr>
        <w:t>Міжнар</w:t>
      </w:r>
      <w:r>
        <w:t></w:t>
      </w:r>
      <w:r>
        <w:t></w:t>
      </w:r>
      <w:r>
        <w:rPr>
          <w:rFonts w:hint="eastAsia"/>
        </w:rPr>
        <w:t>наук</w:t>
      </w:r>
      <w:r>
        <w:t></w:t>
      </w:r>
      <w:r>
        <w:t></w:t>
      </w:r>
      <w:r>
        <w:rPr>
          <w:rFonts w:hint="eastAsia"/>
        </w:rPr>
        <w:t>практ</w:t>
      </w:r>
      <w:r>
        <w:t></w:t>
      </w:r>
      <w:r>
        <w:t></w:t>
      </w:r>
      <w:r>
        <w:rPr>
          <w:rFonts w:hint="eastAsia"/>
        </w:rPr>
        <w:t>конф</w:t>
      </w:r>
      <w:r>
        <w:t></w:t>
      </w:r>
      <w:r>
        <w:t></w:t>
      </w:r>
      <w:r>
        <w:rPr>
          <w:rFonts w:hint="eastAsia"/>
        </w:rPr>
        <w:t>–</w:t>
      </w:r>
      <w:r>
        <w:t></w:t>
      </w:r>
      <w:r>
        <w:rPr>
          <w:rFonts w:hint="eastAsia"/>
        </w:rPr>
        <w:t>Дніпропетровськ</w:t>
      </w:r>
      <w:r>
        <w:t></w:t>
      </w:r>
      <w:r>
        <w:t></w:t>
      </w:r>
      <w:r>
        <w:rPr>
          <w:rFonts w:hint="eastAsia"/>
        </w:rPr>
        <w:t>Наука</w:t>
      </w:r>
      <w:r>
        <w:t></w:t>
      </w:r>
      <w:r>
        <w:rPr>
          <w:rFonts w:hint="eastAsia"/>
        </w:rPr>
        <w:t>і</w:t>
      </w:r>
      <w:r>
        <w:t></w:t>
      </w:r>
      <w:r>
        <w:rPr>
          <w:rFonts w:hint="eastAsia"/>
        </w:rPr>
        <w:t>освіта</w:t>
      </w:r>
      <w:r>
        <w:t></w:t>
      </w:r>
      <w:r>
        <w:t></w:t>
      </w:r>
      <w:r>
        <w:t></w:t>
      </w:r>
      <w:r>
        <w:t></w:t>
      </w:r>
      <w:r>
        <w:t></w:t>
      </w:r>
      <w:r>
        <w:t></w:t>
      </w:r>
      <w:r>
        <w:t></w:t>
      </w:r>
      <w:r>
        <w:t></w:t>
      </w:r>
      <w:r>
        <w:t></w:t>
      </w:r>
      <w:r>
        <w:t></w:t>
      </w:r>
      <w:r>
        <w:rPr>
          <w:rFonts w:hint="eastAsia"/>
        </w:rPr>
        <w:t>Т</w:t>
      </w:r>
      <w:r>
        <w:t></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Н</w:t>
      </w:r>
      <w:r>
        <w:t></w:t>
      </w:r>
      <w:r>
        <w:t></w:t>
      </w:r>
      <w:r>
        <w:rPr>
          <w:rFonts w:hint="eastAsia"/>
        </w:rPr>
        <w:t>Особенности</w:t>
      </w:r>
      <w:r>
        <w:t></w:t>
      </w:r>
      <w:r>
        <w:rPr>
          <w:rFonts w:hint="eastAsia"/>
        </w:rPr>
        <w:t>функционирования</w:t>
      </w:r>
      <w:r>
        <w:t></w:t>
      </w:r>
      <w:r>
        <w:rPr>
          <w:rFonts w:hint="eastAsia"/>
        </w:rPr>
        <w:t>внутреннего</w:t>
      </w:r>
      <w:r>
        <w:t></w:t>
      </w:r>
      <w:r>
        <w:rPr>
          <w:rFonts w:hint="eastAsia"/>
        </w:rPr>
        <w:t>аудита</w:t>
      </w:r>
      <w:r>
        <w:t></w:t>
      </w:r>
      <w:r>
        <w:rPr>
          <w:rFonts w:hint="eastAsia"/>
        </w:rPr>
        <w:t>в</w:t>
      </w:r>
      <w:r>
        <w:t></w:t>
      </w:r>
      <w:r>
        <w:rPr>
          <w:rFonts w:hint="eastAsia"/>
        </w:rPr>
        <w:t>реализации</w:t>
      </w:r>
      <w:r>
        <w:t></w:t>
      </w:r>
      <w:r>
        <w:rPr>
          <w:rFonts w:hint="eastAsia"/>
        </w:rPr>
        <w:t>информационных</w:t>
      </w:r>
      <w:r>
        <w:t></w:t>
      </w:r>
      <w:r>
        <w:rPr>
          <w:rFonts w:hint="eastAsia"/>
        </w:rPr>
        <w:t>потребностей</w:t>
      </w:r>
      <w:r>
        <w:t></w:t>
      </w:r>
      <w:r>
        <w:rPr>
          <w:rFonts w:hint="eastAsia"/>
        </w:rPr>
        <w:t>менеджмента</w:t>
      </w:r>
      <w:r>
        <w:t></w:t>
      </w:r>
      <w:r>
        <w:t></w:t>
      </w:r>
      <w:r>
        <w:t></w:t>
      </w:r>
      <w:r>
        <w:rPr>
          <w:rFonts w:hint="eastAsia"/>
        </w:rPr>
        <w:t>Петренко</w:t>
      </w:r>
      <w:r>
        <w:t></w:t>
      </w:r>
      <w:r>
        <w:rPr>
          <w:rFonts w:hint="eastAsia"/>
        </w:rPr>
        <w:t>С</w:t>
      </w:r>
      <w:r>
        <w:t></w:t>
      </w:r>
      <w:r>
        <w:rPr>
          <w:rFonts w:hint="eastAsia"/>
        </w:rPr>
        <w:t>Н</w:t>
      </w:r>
      <w:r>
        <w:t></w:t>
      </w:r>
      <w:r>
        <w:t></w:t>
      </w:r>
      <w:r>
        <w:t></w:t>
      </w:r>
      <w:r>
        <w:t></w:t>
      </w:r>
      <w:r>
        <w:t></w:t>
      </w:r>
      <w:r>
        <w:rPr>
          <w:rFonts w:hint="eastAsia"/>
        </w:rPr>
        <w:t>Наука</w:t>
      </w:r>
      <w:r>
        <w:t></w:t>
      </w:r>
      <w:r>
        <w:rPr>
          <w:rFonts w:hint="eastAsia"/>
        </w:rPr>
        <w:t>і</w:t>
      </w:r>
      <w:r>
        <w:t></w:t>
      </w:r>
      <w:r>
        <w:rPr>
          <w:rFonts w:hint="eastAsia"/>
        </w:rPr>
        <w:t>освіта</w:t>
      </w:r>
      <w:r>
        <w:t></w:t>
      </w:r>
      <w:r>
        <w:t></w:t>
      </w:r>
      <w:r>
        <w:t></w:t>
      </w:r>
      <w:r>
        <w:t></w:t>
      </w:r>
      <w:r>
        <w:t></w:t>
      </w:r>
      <w:r>
        <w:t></w:t>
      </w:r>
      <w:r>
        <w:t></w:t>
      </w:r>
      <w:r>
        <w:rPr>
          <w:rFonts w:hint="eastAsia"/>
        </w:rPr>
        <w:t>матеріали</w:t>
      </w:r>
      <w:r>
        <w:t></w:t>
      </w:r>
      <w:r>
        <w:t></w:t>
      </w:r>
      <w:r>
        <w:t></w:t>
      </w:r>
      <w:r>
        <w:t></w:t>
      </w:r>
      <w:r>
        <w:t></w:t>
      </w:r>
      <w:r>
        <w:t></w:t>
      </w:r>
      <w:r>
        <w:rPr>
          <w:rFonts w:hint="eastAsia"/>
        </w:rPr>
        <w:t>Міжнар</w:t>
      </w:r>
      <w:r>
        <w:t></w:t>
      </w:r>
      <w:r>
        <w:t></w:t>
      </w:r>
      <w:r>
        <w:rPr>
          <w:rFonts w:hint="eastAsia"/>
        </w:rPr>
        <w:t>наук</w:t>
      </w:r>
      <w:r>
        <w:t></w:t>
      </w:r>
      <w:r>
        <w:t></w:t>
      </w:r>
      <w:r>
        <w:rPr>
          <w:rFonts w:hint="eastAsia"/>
        </w:rPr>
        <w:t>практ</w:t>
      </w:r>
      <w:r>
        <w:t></w:t>
      </w:r>
      <w:r>
        <w:t></w:t>
      </w:r>
      <w:r>
        <w:rPr>
          <w:rFonts w:hint="eastAsia"/>
        </w:rPr>
        <w:t>конф</w:t>
      </w:r>
      <w:r>
        <w:t></w:t>
      </w:r>
      <w:r>
        <w:t></w:t>
      </w:r>
      <w:r>
        <w:rPr>
          <w:rFonts w:hint="eastAsia"/>
        </w:rPr>
        <w:t>–</w:t>
      </w:r>
      <w:r>
        <w:t></w:t>
      </w:r>
      <w:r>
        <w:rPr>
          <w:rFonts w:hint="eastAsia"/>
        </w:rPr>
        <w:t>Дніпропетровськ</w:t>
      </w:r>
      <w:r>
        <w:t></w:t>
      </w:r>
      <w:r>
        <w:t></w:t>
      </w:r>
      <w:r>
        <w:rPr>
          <w:rFonts w:hint="eastAsia"/>
        </w:rPr>
        <w:t>Наука</w:t>
      </w:r>
      <w:r>
        <w:t></w:t>
      </w:r>
      <w:r>
        <w:rPr>
          <w:rFonts w:hint="eastAsia"/>
        </w:rPr>
        <w:t>і</w:t>
      </w:r>
      <w:r>
        <w:t></w:t>
      </w:r>
      <w:r>
        <w:rPr>
          <w:rFonts w:hint="eastAsia"/>
        </w:rPr>
        <w:t>освіта</w:t>
      </w:r>
      <w:r>
        <w:t></w:t>
      </w:r>
      <w:r>
        <w:t></w:t>
      </w:r>
      <w:r>
        <w:t></w:t>
      </w:r>
      <w:r>
        <w:t></w:t>
      </w:r>
      <w:r>
        <w:t></w:t>
      </w:r>
      <w:r>
        <w:t></w:t>
      </w:r>
      <w:r>
        <w:t></w:t>
      </w:r>
      <w:r>
        <w:t></w:t>
      </w:r>
      <w:r>
        <w:t></w:t>
      </w:r>
      <w:r>
        <w:t></w:t>
      </w:r>
      <w:r>
        <w:rPr>
          <w:rFonts w:hint="eastAsia"/>
        </w:rPr>
        <w:t>Т</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Н</w:t>
      </w:r>
      <w:r>
        <w:t></w:t>
      </w:r>
      <w:r>
        <w:t></w:t>
      </w:r>
      <w:r>
        <w:rPr>
          <w:rFonts w:hint="eastAsia"/>
        </w:rPr>
        <w:t>Внутренний</w:t>
      </w:r>
      <w:r>
        <w:t></w:t>
      </w:r>
      <w:r>
        <w:rPr>
          <w:rFonts w:hint="eastAsia"/>
        </w:rPr>
        <w:t>аудит</w:t>
      </w:r>
      <w:r>
        <w:t></w:t>
      </w:r>
      <w:r>
        <w:rPr>
          <w:rFonts w:hint="eastAsia"/>
        </w:rPr>
        <w:t>в</w:t>
      </w:r>
      <w:r>
        <w:t></w:t>
      </w:r>
      <w:r>
        <w:rPr>
          <w:rFonts w:hint="eastAsia"/>
        </w:rPr>
        <w:t>реализации</w:t>
      </w:r>
      <w:r>
        <w:t></w:t>
      </w:r>
      <w:r>
        <w:rPr>
          <w:rFonts w:hint="eastAsia"/>
        </w:rPr>
        <w:t>информационных</w:t>
      </w:r>
      <w:r>
        <w:t></w:t>
      </w:r>
      <w:r>
        <w:rPr>
          <w:rFonts w:hint="eastAsia"/>
        </w:rPr>
        <w:t>потребностей</w:t>
      </w:r>
      <w:r>
        <w:t></w:t>
      </w:r>
      <w:r>
        <w:rPr>
          <w:rFonts w:hint="eastAsia"/>
        </w:rPr>
        <w:t>менеджмента</w:t>
      </w:r>
      <w:r>
        <w:t></w:t>
      </w:r>
      <w:r>
        <w:t></w:t>
      </w:r>
      <w:r>
        <w:t></w:t>
      </w:r>
      <w:r>
        <w:rPr>
          <w:rFonts w:hint="eastAsia"/>
        </w:rPr>
        <w:t>Петренко</w:t>
      </w:r>
      <w:r>
        <w:t></w:t>
      </w:r>
      <w:r>
        <w:rPr>
          <w:rFonts w:hint="eastAsia"/>
        </w:rPr>
        <w:t>С</w:t>
      </w:r>
      <w:r>
        <w:t></w:t>
      </w:r>
      <w:r>
        <w:rPr>
          <w:rFonts w:hint="eastAsia"/>
        </w:rPr>
        <w:t>Н</w:t>
      </w:r>
      <w:r>
        <w:t></w:t>
      </w:r>
      <w:r>
        <w:t></w:t>
      </w:r>
      <w:r>
        <w:t></w:t>
      </w:r>
      <w:r>
        <w:t></w:t>
      </w:r>
      <w:r>
        <w:t></w:t>
      </w:r>
      <w:r>
        <w:rPr>
          <w:rFonts w:hint="eastAsia"/>
        </w:rPr>
        <w:t>Концепція</w:t>
      </w:r>
      <w:r>
        <w:t></w:t>
      </w:r>
      <w:r>
        <w:rPr>
          <w:rFonts w:hint="eastAsia"/>
        </w:rPr>
        <w:t>розвитку</w:t>
      </w:r>
      <w:r>
        <w:t></w:t>
      </w:r>
      <w:r>
        <w:rPr>
          <w:rFonts w:hint="eastAsia"/>
        </w:rPr>
        <w:t>бухгалтерського</w:t>
      </w:r>
      <w:r>
        <w:t></w:t>
      </w:r>
      <w:r>
        <w:rPr>
          <w:rFonts w:hint="eastAsia"/>
        </w:rPr>
        <w:t>обліку</w:t>
      </w:r>
      <w:r>
        <w:t></w:t>
      </w:r>
      <w:r>
        <w:t></w:t>
      </w:r>
      <w:r>
        <w:rPr>
          <w:rFonts w:hint="eastAsia"/>
        </w:rPr>
        <w:t>аналізу</w:t>
      </w:r>
      <w:r>
        <w:t></w:t>
      </w:r>
      <w:r>
        <w:rPr>
          <w:rFonts w:hint="eastAsia"/>
        </w:rPr>
        <w:t>і</w:t>
      </w:r>
      <w:r>
        <w:t></w:t>
      </w:r>
      <w:r>
        <w:rPr>
          <w:rFonts w:hint="eastAsia"/>
        </w:rPr>
        <w:t>аудиту</w:t>
      </w:r>
      <w:r>
        <w:t></w:t>
      </w:r>
      <w:r>
        <w:rPr>
          <w:rFonts w:hint="eastAsia"/>
        </w:rPr>
        <w:t>в</w:t>
      </w:r>
      <w:r>
        <w:t></w:t>
      </w:r>
      <w:r>
        <w:rPr>
          <w:rFonts w:hint="eastAsia"/>
        </w:rPr>
        <w:t>умовах</w:t>
      </w:r>
      <w:r>
        <w:t></w:t>
      </w:r>
      <w:r>
        <w:rPr>
          <w:rFonts w:hint="eastAsia"/>
        </w:rPr>
        <w:t>міжнародної</w:t>
      </w:r>
      <w:r>
        <w:t></w:t>
      </w:r>
      <w:r>
        <w:rPr>
          <w:rFonts w:hint="eastAsia"/>
        </w:rPr>
        <w:t>інтеграції</w:t>
      </w:r>
      <w:r>
        <w:t></w:t>
      </w:r>
      <w:r>
        <w:t></w:t>
      </w:r>
      <w:r>
        <w:rPr>
          <w:rFonts w:hint="eastAsia"/>
        </w:rPr>
        <w:t>матеріали</w:t>
      </w:r>
      <w:r>
        <w:t></w:t>
      </w:r>
      <w:r>
        <w:rPr>
          <w:rFonts w:hint="eastAsia"/>
        </w:rPr>
        <w:t>Міжнар</w:t>
      </w:r>
      <w:r>
        <w:t></w:t>
      </w:r>
      <w:r>
        <w:t></w:t>
      </w:r>
      <w:r>
        <w:rPr>
          <w:rFonts w:hint="eastAsia"/>
        </w:rPr>
        <w:t>наук</w:t>
      </w:r>
      <w:r>
        <w:t></w:t>
      </w:r>
      <w:r>
        <w:t></w:t>
      </w:r>
      <w:r>
        <w:rPr>
          <w:rFonts w:hint="eastAsia"/>
        </w:rPr>
        <w:t>практ</w:t>
      </w:r>
      <w:r>
        <w:t></w:t>
      </w:r>
      <w:r>
        <w:t></w:t>
      </w:r>
      <w:r>
        <w:rPr>
          <w:rFonts w:hint="eastAsia"/>
        </w:rPr>
        <w:t>конф</w:t>
      </w:r>
      <w:r>
        <w:t></w:t>
      </w:r>
      <w:r>
        <w:t></w:t>
      </w:r>
      <w:r>
        <w:rPr>
          <w:rFonts w:hint="eastAsia"/>
        </w:rPr>
        <w:t>–</w:t>
      </w:r>
      <w:r>
        <w:t></w:t>
      </w:r>
      <w:r>
        <w:rPr>
          <w:rFonts w:hint="eastAsia"/>
        </w:rPr>
        <w:t>К</w:t>
      </w:r>
      <w:r>
        <w:t></w:t>
      </w:r>
      <w:r>
        <w:t></w:t>
      </w:r>
      <w:r>
        <w:t></w:t>
      </w:r>
      <w:r>
        <w:rPr>
          <w:rFonts w:hint="eastAsia"/>
        </w:rPr>
        <w:t>КНТЕУ</w:t>
      </w:r>
      <w:r>
        <w:t></w:t>
      </w:r>
      <w:r>
        <w:t></w:t>
      </w:r>
      <w:r>
        <w:t></w:t>
      </w:r>
      <w:r>
        <w:t></w:t>
      </w:r>
      <w:r>
        <w:t></w:t>
      </w:r>
      <w:r>
        <w:t></w:t>
      </w:r>
      <w:r>
        <w:t></w:t>
      </w:r>
      <w:r>
        <w:t></w:t>
      </w:r>
      <w:r>
        <w:t></w:t>
      </w:r>
      <w:r>
        <w:t></w:t>
      </w:r>
      <w:r>
        <w:rPr>
          <w:rFonts w:hint="eastAsia"/>
        </w:rPr>
        <w:t>Ч</w:t>
      </w:r>
      <w:r>
        <w:t></w:t>
      </w:r>
      <w:r>
        <w:t></w:t>
      </w:r>
      <w:r>
        <w:t></w:t>
      </w:r>
      <w:r>
        <w:t></w:t>
      </w:r>
      <w:r>
        <w:rPr>
          <w:rFonts w:hint="eastAsia"/>
        </w:rPr>
        <w:t>–</w:t>
      </w:r>
      <w:r>
        <w:t></w:t>
      </w:r>
      <w:r>
        <w:t></w:t>
      </w:r>
      <w:r>
        <w:t></w:t>
      </w:r>
      <w:r>
        <w:t></w:t>
      </w:r>
      <w:r>
        <w:rPr>
          <w:rFonts w:hint="eastAsia"/>
        </w:rPr>
        <w:t>с</w:t>
      </w:r>
      <w:r>
        <w:t></w:t>
      </w:r>
      <w:r>
        <w:t></w:t>
      </w:r>
      <w:r>
        <w:rPr>
          <w:rFonts w:hint="eastAsia"/>
        </w:rP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Н</w:t>
      </w:r>
      <w:r>
        <w:t></w:t>
      </w:r>
      <w:r>
        <w:t></w:t>
      </w:r>
      <w:r>
        <w:rPr>
          <w:rFonts w:hint="eastAsia"/>
        </w:rPr>
        <w:t>Интеграция</w:t>
      </w:r>
      <w:r>
        <w:t></w:t>
      </w:r>
      <w:r>
        <w:rPr>
          <w:rFonts w:hint="eastAsia"/>
        </w:rPr>
        <w:t>учетно</w:t>
      </w:r>
      <w:r>
        <w:t></w:t>
      </w:r>
      <w:r>
        <w:rPr>
          <w:rFonts w:hint="eastAsia"/>
        </w:rPr>
        <w:t>экономической</w:t>
      </w:r>
      <w:r>
        <w:t></w:t>
      </w:r>
      <w:r>
        <w:rPr>
          <w:rFonts w:hint="eastAsia"/>
        </w:rPr>
        <w:t>информации</w:t>
      </w:r>
      <w:r>
        <w:t></w:t>
      </w:r>
      <w:r>
        <w:t></w:t>
      </w:r>
      <w:r>
        <w:rPr>
          <w:rFonts w:hint="eastAsia"/>
        </w:rPr>
        <w:t>предпосылки</w:t>
      </w:r>
      <w:r>
        <w:t></w:t>
      </w:r>
      <w:r>
        <w:rPr>
          <w:rFonts w:hint="eastAsia"/>
        </w:rPr>
        <w:t>ее</w:t>
      </w:r>
      <w:r>
        <w:t></w:t>
      </w:r>
      <w:r>
        <w:rPr>
          <w:rFonts w:hint="eastAsia"/>
        </w:rPr>
        <w:t>развития</w:t>
      </w:r>
      <w:r>
        <w:t></w:t>
      </w:r>
      <w:r>
        <w:rPr>
          <w:rFonts w:hint="eastAsia"/>
        </w:rPr>
        <w:t>и</w:t>
      </w:r>
      <w:r>
        <w:t></w:t>
      </w:r>
      <w:r>
        <w:rPr>
          <w:rFonts w:hint="eastAsia"/>
        </w:rPr>
        <w:t>совершенствования</w:t>
      </w:r>
      <w:r>
        <w:t></w:t>
      </w:r>
      <w:r>
        <w:t></w:t>
      </w:r>
      <w:r>
        <w:t></w:t>
      </w:r>
      <w:r>
        <w:rPr>
          <w:rFonts w:hint="eastAsia"/>
        </w:rPr>
        <w:t>Петренко</w:t>
      </w:r>
      <w:r>
        <w:t></w:t>
      </w:r>
      <w:r>
        <w:rPr>
          <w:rFonts w:hint="eastAsia"/>
        </w:rPr>
        <w:t>С</w:t>
      </w:r>
      <w:r>
        <w:t></w:t>
      </w:r>
      <w:r>
        <w:rPr>
          <w:rFonts w:hint="eastAsia"/>
        </w:rPr>
        <w:t>Н</w:t>
      </w:r>
      <w:r>
        <w:t></w:t>
      </w:r>
      <w:r>
        <w:t></w:t>
      </w:r>
      <w:r>
        <w:t></w:t>
      </w:r>
      <w:r>
        <w:t></w:t>
      </w:r>
      <w:r>
        <w:t></w:t>
      </w:r>
      <w:r>
        <w:rPr>
          <w:rFonts w:hint="eastAsia"/>
        </w:rPr>
        <w:t>Управління</w:t>
      </w:r>
      <w:r>
        <w:t></w:t>
      </w:r>
      <w:r>
        <w:rPr>
          <w:rFonts w:hint="eastAsia"/>
        </w:rPr>
        <w:t>підприємством</w:t>
      </w:r>
      <w:r>
        <w:t></w:t>
      </w:r>
      <w:r>
        <w:t></w:t>
      </w:r>
      <w:r>
        <w:rPr>
          <w:rFonts w:hint="eastAsia"/>
        </w:rPr>
        <w:t>проблеми</w:t>
      </w:r>
      <w:r>
        <w:t></w:t>
      </w:r>
      <w:r>
        <w:rPr>
          <w:rFonts w:hint="eastAsia"/>
        </w:rPr>
        <w:t>та</w:t>
      </w:r>
      <w:r>
        <w:t></w:t>
      </w:r>
      <w:r>
        <w:rPr>
          <w:rFonts w:hint="eastAsia"/>
        </w:rPr>
        <w:t>шляхи</w:t>
      </w:r>
      <w:r>
        <w:t></w:t>
      </w:r>
      <w:r>
        <w:rPr>
          <w:rFonts w:hint="eastAsia"/>
        </w:rPr>
        <w:t>іх</w:t>
      </w:r>
      <w:r>
        <w:t></w:t>
      </w:r>
      <w:r>
        <w:rPr>
          <w:rFonts w:hint="eastAsia"/>
        </w:rPr>
        <w:t>вирішення</w:t>
      </w:r>
      <w:r>
        <w:t></w:t>
      </w:r>
      <w:r>
        <w:t></w:t>
      </w:r>
      <w:r>
        <w:rPr>
          <w:rFonts w:hint="eastAsia"/>
        </w:rPr>
        <w:t>матеріали</w:t>
      </w:r>
      <w:r>
        <w:t></w:t>
      </w:r>
      <w:r>
        <w:rPr>
          <w:rFonts w:hint="eastAsia"/>
        </w:rPr>
        <w:t>Міжнар</w:t>
      </w:r>
      <w:r>
        <w:t></w:t>
      </w:r>
      <w:r>
        <w:t></w:t>
      </w:r>
      <w:r>
        <w:rPr>
          <w:rFonts w:hint="eastAsia"/>
        </w:rPr>
        <w:t>наук</w:t>
      </w:r>
      <w:r>
        <w:t></w:t>
      </w:r>
      <w:r>
        <w:t></w:t>
      </w:r>
      <w:r>
        <w:rPr>
          <w:rFonts w:hint="eastAsia"/>
        </w:rPr>
        <w:t>практ</w:t>
      </w:r>
      <w:r>
        <w:t></w:t>
      </w:r>
      <w:r>
        <w:t></w:t>
      </w:r>
      <w:r>
        <w:rPr>
          <w:rFonts w:hint="eastAsia"/>
        </w:rPr>
        <w:t>конф</w:t>
      </w:r>
      <w:r>
        <w:t></w:t>
      </w:r>
      <w:r>
        <w:t></w:t>
      </w:r>
      <w:r>
        <w:rPr>
          <w:rFonts w:hint="eastAsia"/>
        </w:rPr>
        <w:t>–</w:t>
      </w:r>
      <w:r>
        <w:t></w:t>
      </w:r>
      <w:r>
        <w:rPr>
          <w:rFonts w:hint="eastAsia"/>
        </w:rPr>
        <w:t>Донецьк</w:t>
      </w:r>
      <w:r>
        <w:t></w:t>
      </w:r>
      <w:r>
        <w:rPr>
          <w:rFonts w:hint="eastAsia"/>
        </w:rPr>
        <w:t>Ялта</w:t>
      </w:r>
      <w:r>
        <w:t></w:t>
      </w:r>
      <w:r>
        <w:t></w:t>
      </w:r>
      <w:r>
        <w:rPr>
          <w:rFonts w:hint="eastAsia"/>
        </w:rPr>
        <w:t>ДонНУЕТ</w:t>
      </w:r>
      <w:r>
        <w:t></w:t>
      </w:r>
      <w:r>
        <w:t></w:t>
      </w:r>
      <w:r>
        <w:t></w:t>
      </w:r>
      <w:r>
        <w:t></w:t>
      </w:r>
      <w:r>
        <w:t></w:t>
      </w:r>
      <w:r>
        <w:t></w:t>
      </w:r>
      <w:r>
        <w:t></w:t>
      </w:r>
      <w:r>
        <w:t></w:t>
      </w:r>
      <w:r>
        <w:t></w:t>
      </w:r>
      <w:r>
        <w:t></w:t>
      </w:r>
      <w:r>
        <w:rPr>
          <w:rFonts w:hint="eastAsia"/>
        </w:rPr>
        <w:t>С</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Н</w:t>
      </w:r>
      <w:r>
        <w:t></w:t>
      </w:r>
      <w:r>
        <w:t></w:t>
      </w:r>
      <w:r>
        <w:rPr>
          <w:rFonts w:hint="eastAsia"/>
        </w:rPr>
        <w:t>Оценка</w:t>
      </w:r>
      <w:r>
        <w:t></w:t>
      </w:r>
      <w:r>
        <w:rPr>
          <w:rFonts w:hint="eastAsia"/>
        </w:rPr>
        <w:t>информационных</w:t>
      </w:r>
      <w:r>
        <w:t></w:t>
      </w:r>
      <w:r>
        <w:rPr>
          <w:rFonts w:hint="eastAsia"/>
        </w:rPr>
        <w:t>потребностей</w:t>
      </w:r>
      <w:r>
        <w:t></w:t>
      </w:r>
      <w:r>
        <w:rPr>
          <w:rFonts w:hint="eastAsia"/>
        </w:rPr>
        <w:t>в</w:t>
      </w:r>
      <w:r>
        <w:t></w:t>
      </w:r>
      <w:r>
        <w:rPr>
          <w:rFonts w:hint="eastAsia"/>
        </w:rPr>
        <w:t>части</w:t>
      </w:r>
      <w:r>
        <w:t></w:t>
      </w:r>
      <w:r>
        <w:rPr>
          <w:rFonts w:hint="eastAsia"/>
        </w:rPr>
        <w:t>эффективности</w:t>
      </w:r>
      <w:r>
        <w:t></w:t>
      </w:r>
      <w:r>
        <w:rPr>
          <w:rFonts w:hint="eastAsia"/>
        </w:rPr>
        <w:t>функционирования</w:t>
      </w:r>
      <w:r>
        <w:t></w:t>
      </w:r>
      <w:r>
        <w:rPr>
          <w:rFonts w:hint="eastAsia"/>
        </w:rPr>
        <w:t>организационной</w:t>
      </w:r>
      <w:r>
        <w:t></w:t>
      </w:r>
      <w:r>
        <w:rPr>
          <w:rFonts w:hint="eastAsia"/>
        </w:rPr>
        <w:t>структуры</w:t>
      </w:r>
      <w:r>
        <w:t></w:t>
      </w:r>
      <w:r>
        <w:rPr>
          <w:rFonts w:hint="eastAsia"/>
        </w:rPr>
        <w:t>управления</w:t>
      </w:r>
      <w:r>
        <w:t></w:t>
      </w:r>
      <w:r>
        <w:rPr>
          <w:rFonts w:hint="eastAsia"/>
        </w:rPr>
        <w:t>предприятием</w:t>
      </w:r>
      <w:r>
        <w:t></w:t>
      </w:r>
      <w:r>
        <w:t></w:t>
      </w:r>
      <w:r>
        <w:t></w:t>
      </w:r>
      <w:r>
        <w:rPr>
          <w:rFonts w:hint="eastAsia"/>
        </w:rPr>
        <w:t>Петренко</w:t>
      </w:r>
      <w:r>
        <w:t></w:t>
      </w:r>
      <w:r>
        <w:rPr>
          <w:rFonts w:hint="eastAsia"/>
        </w:rPr>
        <w:t>С</w:t>
      </w:r>
      <w:r>
        <w:t></w:t>
      </w:r>
      <w:r>
        <w:rPr>
          <w:rFonts w:hint="eastAsia"/>
        </w:rPr>
        <w:t>Н</w:t>
      </w:r>
      <w:r>
        <w:t></w:t>
      </w:r>
      <w:r>
        <w:t></w:t>
      </w:r>
      <w:r>
        <w:t></w:t>
      </w:r>
      <w:r>
        <w:t></w:t>
      </w:r>
      <w:r>
        <w:t></w:t>
      </w:r>
      <w:r>
        <w:rPr>
          <w:rFonts w:hint="eastAsia"/>
        </w:rPr>
        <w:t>Обліково</w:t>
      </w:r>
      <w:r>
        <w:t></w:t>
      </w:r>
      <w:r>
        <w:rPr>
          <w:rFonts w:hint="eastAsia"/>
        </w:rPr>
        <w:t>аналітичні</w:t>
      </w:r>
      <w:r>
        <w:t></w:t>
      </w:r>
      <w:r>
        <w:rPr>
          <w:rFonts w:hint="eastAsia"/>
        </w:rPr>
        <w:t>системи</w:t>
      </w:r>
      <w:r>
        <w:t></w:t>
      </w:r>
      <w:r>
        <w:t></w:t>
      </w:r>
      <w:r>
        <w:rPr>
          <w:rFonts w:hint="eastAsia"/>
        </w:rPr>
        <w:t>глобальний</w:t>
      </w:r>
      <w:r>
        <w:t></w:t>
      </w:r>
      <w:r>
        <w:rPr>
          <w:rFonts w:hint="eastAsia"/>
        </w:rPr>
        <w:t>і</w:t>
      </w:r>
      <w:r>
        <w:t></w:t>
      </w:r>
      <w:r>
        <w:rPr>
          <w:rFonts w:hint="eastAsia"/>
        </w:rPr>
        <w:t>національний</w:t>
      </w:r>
      <w:r>
        <w:t></w:t>
      </w:r>
      <w:r>
        <w:rPr>
          <w:rFonts w:hint="eastAsia"/>
        </w:rPr>
        <w:t>аспекти</w:t>
      </w:r>
      <w:r>
        <w:t></w:t>
      </w:r>
      <w:r>
        <w:t></w:t>
      </w:r>
      <w:r>
        <w:rPr>
          <w:rFonts w:hint="eastAsia"/>
        </w:rPr>
        <w:t>матеріали</w:t>
      </w:r>
      <w:r>
        <w:t></w:t>
      </w:r>
      <w:r>
        <w:rPr>
          <w:rFonts w:hint="eastAsia"/>
        </w:rPr>
        <w:t>Міжнар</w:t>
      </w:r>
      <w:r>
        <w:t></w:t>
      </w:r>
      <w:r>
        <w:t></w:t>
      </w:r>
      <w:r>
        <w:rPr>
          <w:rFonts w:hint="eastAsia"/>
        </w:rPr>
        <w:t>наук</w:t>
      </w:r>
      <w:r>
        <w:t></w:t>
      </w:r>
      <w:r>
        <w:t></w:t>
      </w:r>
      <w:r>
        <w:rPr>
          <w:rFonts w:hint="eastAsia"/>
        </w:rPr>
        <w:t>практ</w:t>
      </w:r>
      <w:r>
        <w:t></w:t>
      </w:r>
      <w:r>
        <w:t></w:t>
      </w:r>
      <w:r>
        <w:rPr>
          <w:rFonts w:hint="eastAsia"/>
        </w:rPr>
        <w:t>конф</w:t>
      </w:r>
      <w:r>
        <w:t></w:t>
      </w:r>
      <w:r>
        <w:t></w:t>
      </w:r>
      <w:r>
        <w:t></w:t>
      </w:r>
      <w:r>
        <w:rPr>
          <w:rFonts w:hint="eastAsia"/>
        </w:rPr>
        <w:t>присвяченої</w:t>
      </w:r>
      <w:r>
        <w:t></w:t>
      </w:r>
      <w:r>
        <w:t></w:t>
      </w:r>
      <w:r>
        <w:t></w:t>
      </w:r>
      <w:r>
        <w:t></w:t>
      </w:r>
      <w:r>
        <w:rPr>
          <w:rFonts w:hint="eastAsia"/>
        </w:rPr>
        <w:t>річчю</w:t>
      </w:r>
      <w:r>
        <w:t></w:t>
      </w:r>
      <w:r>
        <w:rPr>
          <w:rFonts w:hint="eastAsia"/>
        </w:rPr>
        <w:t>кафедри</w:t>
      </w:r>
      <w:r>
        <w:t></w:t>
      </w:r>
      <w:r>
        <w:rPr>
          <w:rFonts w:hint="eastAsia"/>
        </w:rPr>
        <w:t>бухгалтерського</w:t>
      </w:r>
      <w:r>
        <w:t></w:t>
      </w:r>
      <w:r>
        <w:rPr>
          <w:rFonts w:hint="eastAsia"/>
        </w:rPr>
        <w:t>обліку</w:t>
      </w:r>
      <w:r>
        <w:t></w:t>
      </w:r>
      <w:r>
        <w:rPr>
          <w:rFonts w:hint="eastAsia"/>
        </w:rPr>
        <w:t>і</w:t>
      </w:r>
      <w:r>
        <w:t></w:t>
      </w:r>
      <w:r>
        <w:rPr>
          <w:rFonts w:hint="eastAsia"/>
        </w:rPr>
        <w:t>аудиту</w:t>
      </w:r>
      <w:r>
        <w:t></w:t>
      </w:r>
      <w:r>
        <w:rPr>
          <w:rFonts w:hint="eastAsia"/>
        </w:rPr>
        <w:t>ПУСКУ</w:t>
      </w:r>
      <w:r>
        <w:t></w:t>
      </w:r>
      <w:r>
        <w:t></w:t>
      </w:r>
      <w:r>
        <w:rPr>
          <w:rFonts w:hint="eastAsia"/>
        </w:rPr>
        <w:t>–</w:t>
      </w:r>
      <w:r>
        <w:t></w:t>
      </w:r>
      <w:r>
        <w:rPr>
          <w:rFonts w:hint="eastAsia"/>
        </w:rPr>
        <w:t>Полтава</w:t>
      </w:r>
      <w:r>
        <w:t></w:t>
      </w:r>
      <w:r>
        <w:t></w:t>
      </w:r>
      <w:r>
        <w:rPr>
          <w:rFonts w:hint="eastAsia"/>
        </w:rPr>
        <w:t>РВЦ</w:t>
      </w:r>
      <w:r>
        <w:t></w:t>
      </w:r>
      <w:r>
        <w:rPr>
          <w:rFonts w:hint="eastAsia"/>
        </w:rPr>
        <w:t>ПУСКУ</w:t>
      </w:r>
      <w:r>
        <w:t></w:t>
      </w:r>
      <w:r>
        <w:t></w:t>
      </w:r>
      <w:r>
        <w:t></w:t>
      </w:r>
      <w:r>
        <w:t></w:t>
      </w:r>
      <w:r>
        <w:t></w:t>
      </w:r>
      <w:r>
        <w:t></w:t>
      </w:r>
      <w:r>
        <w:t></w:t>
      </w:r>
      <w:r>
        <w:t></w:t>
      </w:r>
      <w:r>
        <w:rPr>
          <w:rFonts w:hint="eastAsia"/>
        </w:rPr>
        <w:t>–</w:t>
      </w:r>
      <w:r>
        <w:t></w:t>
      </w:r>
      <w:r>
        <w:rPr>
          <w:rFonts w:hint="eastAsia"/>
        </w:rPr>
        <w:t>Ч</w:t>
      </w:r>
      <w:r>
        <w:t></w:t>
      </w:r>
      <w:r>
        <w:t></w:t>
      </w:r>
      <w:r>
        <w:t></w:t>
      </w:r>
      <w:r>
        <w:rPr>
          <w:rFonts w:hint="eastAsia"/>
        </w:rPr>
        <w:t>–</w:t>
      </w:r>
      <w:r>
        <w:t></w:t>
      </w:r>
      <w:r>
        <w:rPr>
          <w:rFonts w:hint="eastAsia"/>
        </w:rPr>
        <w:t>С</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М</w:t>
      </w:r>
      <w:r>
        <w:t></w:t>
      </w:r>
      <w:r>
        <w:t></w:t>
      </w:r>
      <w:r>
        <w:rPr>
          <w:rFonts w:hint="eastAsia"/>
        </w:rPr>
        <w:t>Нотатки</w:t>
      </w:r>
      <w:r>
        <w:t></w:t>
      </w:r>
      <w:r>
        <w:rPr>
          <w:rFonts w:hint="eastAsia"/>
        </w:rPr>
        <w:t>щодо</w:t>
      </w:r>
      <w:r>
        <w:t></w:t>
      </w:r>
      <w:r>
        <w:rPr>
          <w:rFonts w:hint="eastAsia"/>
        </w:rPr>
        <w:t>методології</w:t>
      </w:r>
      <w:r>
        <w:t></w:t>
      </w:r>
      <w:r>
        <w:rPr>
          <w:rFonts w:hint="eastAsia"/>
        </w:rPr>
        <w:t>дослідження</w:t>
      </w:r>
      <w:r>
        <w:t></w:t>
      </w:r>
      <w:r>
        <w:rPr>
          <w:rFonts w:hint="eastAsia"/>
        </w:rPr>
        <w:t>внутрішнього</w:t>
      </w:r>
      <w:r>
        <w:t></w:t>
      </w:r>
      <w:r>
        <w:rPr>
          <w:rFonts w:hint="eastAsia"/>
        </w:rPr>
        <w:t>контролю</w:t>
      </w:r>
      <w:r>
        <w:t></w:t>
      </w:r>
      <w:r>
        <w:rPr>
          <w:rFonts w:hint="eastAsia"/>
        </w:rPr>
        <w:t>в</w:t>
      </w:r>
      <w:r>
        <w:t></w:t>
      </w:r>
      <w:r>
        <w:rPr>
          <w:rFonts w:hint="eastAsia"/>
        </w:rPr>
        <w:t>інформаційному</w:t>
      </w:r>
      <w:r>
        <w:t></w:t>
      </w:r>
      <w:r>
        <w:rPr>
          <w:rFonts w:hint="eastAsia"/>
        </w:rPr>
        <w:t>забезпеченні</w:t>
      </w:r>
      <w:r>
        <w:t></w:t>
      </w:r>
      <w:r>
        <w:rPr>
          <w:rFonts w:hint="eastAsia"/>
        </w:rPr>
        <w:t>господарських</w:t>
      </w:r>
      <w:r>
        <w:t></w:t>
      </w:r>
      <w:r>
        <w:rPr>
          <w:rFonts w:hint="eastAsia"/>
        </w:rPr>
        <w:t>систем</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Стан</w:t>
      </w:r>
      <w:r>
        <w:t></w:t>
      </w:r>
      <w:r>
        <w:rPr>
          <w:rFonts w:hint="eastAsia"/>
        </w:rPr>
        <w:t>та</w:t>
      </w:r>
      <w:r>
        <w:t></w:t>
      </w:r>
      <w:r>
        <w:rPr>
          <w:rFonts w:hint="eastAsia"/>
        </w:rPr>
        <w:t>проблеми</w:t>
      </w:r>
      <w:r>
        <w:t></w:t>
      </w:r>
      <w:r>
        <w:rPr>
          <w:rFonts w:hint="eastAsia"/>
        </w:rPr>
        <w:t>обліку</w:t>
      </w:r>
      <w:r>
        <w:t></w:t>
      </w:r>
      <w:r>
        <w:t></w:t>
      </w:r>
      <w:r>
        <w:rPr>
          <w:rFonts w:hint="eastAsia"/>
        </w:rPr>
        <w:t>контролю</w:t>
      </w:r>
      <w:r>
        <w:t></w:t>
      </w:r>
      <w:r>
        <w:rPr>
          <w:rFonts w:hint="eastAsia"/>
        </w:rPr>
        <w:t>і</w:t>
      </w:r>
      <w:r>
        <w:t></w:t>
      </w:r>
      <w:r>
        <w:rPr>
          <w:rFonts w:hint="eastAsia"/>
        </w:rPr>
        <w:t>аналізу</w:t>
      </w:r>
      <w:r>
        <w:t></w:t>
      </w:r>
      <w:r>
        <w:rPr>
          <w:rFonts w:hint="eastAsia"/>
        </w:rPr>
        <w:t>в</w:t>
      </w:r>
      <w:r>
        <w:t></w:t>
      </w:r>
      <w:r>
        <w:rPr>
          <w:rFonts w:hint="eastAsia"/>
        </w:rPr>
        <w:t>умовах</w:t>
      </w:r>
      <w:r>
        <w:t></w:t>
      </w:r>
      <w:r>
        <w:rPr>
          <w:rFonts w:hint="eastAsia"/>
        </w:rPr>
        <w:t>транзитивної</w:t>
      </w:r>
      <w:r>
        <w:t></w:t>
      </w:r>
      <w:r>
        <w:rPr>
          <w:rFonts w:hint="eastAsia"/>
        </w:rPr>
        <w:t>економіки</w:t>
      </w:r>
      <w:r>
        <w:t></w:t>
      </w:r>
      <w:r>
        <w:t></w:t>
      </w:r>
      <w:r>
        <w:rPr>
          <w:rFonts w:hint="eastAsia"/>
        </w:rPr>
        <w:t>матеріали</w:t>
      </w:r>
      <w:r>
        <w:t></w:t>
      </w:r>
      <w:r>
        <w:rPr>
          <w:rFonts w:hint="eastAsia"/>
        </w:rPr>
        <w:t>Міжнар</w:t>
      </w:r>
      <w:r>
        <w:t></w:t>
      </w:r>
      <w:r>
        <w:t></w:t>
      </w:r>
      <w:r>
        <w:rPr>
          <w:rFonts w:hint="eastAsia"/>
        </w:rPr>
        <w:t>наук</w:t>
      </w:r>
      <w:r>
        <w:t></w:t>
      </w:r>
      <w:r>
        <w:t></w:t>
      </w:r>
      <w:r>
        <w:rPr>
          <w:rFonts w:hint="eastAsia"/>
        </w:rPr>
        <w:t>практ</w:t>
      </w:r>
      <w:r>
        <w:t></w:t>
      </w:r>
      <w:r>
        <w:t></w:t>
      </w:r>
      <w:r>
        <w:rPr>
          <w:rFonts w:hint="eastAsia"/>
        </w:rPr>
        <w:t>конф</w:t>
      </w:r>
      <w:r>
        <w:t></w:t>
      </w:r>
      <w:r>
        <w:t></w:t>
      </w:r>
      <w:r>
        <w:rPr>
          <w:rFonts w:hint="eastAsia"/>
        </w:rPr>
        <w:t>–</w:t>
      </w:r>
      <w:r>
        <w:t></w:t>
      </w:r>
      <w:r>
        <w:rPr>
          <w:rFonts w:hint="eastAsia"/>
        </w:rPr>
        <w:t>Донецьк</w:t>
      </w:r>
      <w:r>
        <w:t></w:t>
      </w:r>
      <w:r>
        <w:t></w:t>
      </w:r>
      <w:r>
        <w:rPr>
          <w:rFonts w:hint="eastAsia"/>
        </w:rPr>
        <w:t>ДонНУЕТ</w:t>
      </w:r>
      <w:r>
        <w:t></w:t>
      </w:r>
      <w:r>
        <w:t></w:t>
      </w:r>
      <w:r>
        <w:t></w:t>
      </w:r>
      <w:r>
        <w:t></w:t>
      </w:r>
      <w:r>
        <w:t></w:t>
      </w:r>
      <w:r>
        <w:t></w:t>
      </w:r>
      <w:r>
        <w:t></w:t>
      </w:r>
      <w:r>
        <w:t></w:t>
      </w:r>
      <w:r>
        <w:rPr>
          <w:rFonts w:hint="eastAsia"/>
        </w:rPr>
        <w:t>–</w:t>
      </w:r>
      <w: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М</w:t>
      </w:r>
      <w:r>
        <w:t></w:t>
      </w:r>
      <w:r>
        <w:t></w:t>
      </w:r>
      <w:r>
        <w:rPr>
          <w:rFonts w:hint="eastAsia"/>
        </w:rPr>
        <w:t>Бухгалтерський</w:t>
      </w:r>
      <w:r>
        <w:t></w:t>
      </w:r>
      <w:r>
        <w:rPr>
          <w:rFonts w:hint="eastAsia"/>
        </w:rPr>
        <w:t>облік</w:t>
      </w:r>
      <w:r>
        <w:t></w:t>
      </w:r>
      <w:r>
        <w:rPr>
          <w:rFonts w:hint="eastAsia"/>
        </w:rPr>
        <w:t>в</w:t>
      </w:r>
      <w:r>
        <w:t></w:t>
      </w:r>
      <w:r>
        <w:rPr>
          <w:rFonts w:hint="eastAsia"/>
        </w:rPr>
        <w:t>інформаційному</w:t>
      </w:r>
      <w:r>
        <w:t></w:t>
      </w:r>
      <w:r>
        <w:rPr>
          <w:rFonts w:hint="eastAsia"/>
        </w:rPr>
        <w:t>забезпеченні</w:t>
      </w:r>
      <w:r>
        <w:t></w:t>
      </w:r>
      <w:r>
        <w:rPr>
          <w:rFonts w:hint="eastAsia"/>
        </w:rPr>
        <w:t>внутрішнього</w:t>
      </w:r>
      <w:r>
        <w:t></w:t>
      </w:r>
      <w:r>
        <w:rPr>
          <w:rFonts w:hint="eastAsia"/>
        </w:rPr>
        <w:t>контролю</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Управління</w:t>
      </w:r>
      <w:r>
        <w:t></w:t>
      </w:r>
      <w:r>
        <w:rPr>
          <w:rFonts w:hint="eastAsia"/>
        </w:rPr>
        <w:t>підприємством</w:t>
      </w:r>
      <w:r>
        <w:t></w:t>
      </w:r>
      <w:r>
        <w:t></w:t>
      </w:r>
      <w:r>
        <w:rPr>
          <w:rFonts w:hint="eastAsia"/>
        </w:rPr>
        <w:t>проблеми</w:t>
      </w:r>
      <w:r>
        <w:t></w:t>
      </w:r>
      <w:r>
        <w:rPr>
          <w:rFonts w:hint="eastAsia"/>
        </w:rPr>
        <w:t>та</w:t>
      </w:r>
      <w:r>
        <w:t></w:t>
      </w:r>
      <w:r>
        <w:rPr>
          <w:rFonts w:hint="eastAsia"/>
        </w:rPr>
        <w:t>шляхи</w:t>
      </w:r>
      <w:r>
        <w:t></w:t>
      </w:r>
      <w:r>
        <w:rPr>
          <w:rFonts w:hint="eastAsia"/>
        </w:rPr>
        <w:t>їх</w:t>
      </w:r>
      <w:r>
        <w:t></w:t>
      </w:r>
      <w:r>
        <w:rPr>
          <w:rFonts w:hint="eastAsia"/>
        </w:rPr>
        <w:t>вирішення</w:t>
      </w:r>
      <w:r>
        <w:t></w:t>
      </w:r>
      <w:r>
        <w:t></w:t>
      </w:r>
      <w:r>
        <w:rPr>
          <w:rFonts w:hint="eastAsia"/>
        </w:rPr>
        <w:t>зб</w:t>
      </w:r>
      <w:r>
        <w:t></w:t>
      </w:r>
      <w:r>
        <w:t></w:t>
      </w:r>
      <w:r>
        <w:rPr>
          <w:rFonts w:hint="eastAsia"/>
        </w:rPr>
        <w:t>тез</w:t>
      </w:r>
      <w:r>
        <w:t></w:t>
      </w:r>
      <w:r>
        <w:rPr>
          <w:rFonts w:hint="eastAsia"/>
        </w:rPr>
        <w:t>доповідей</w:t>
      </w:r>
      <w:r>
        <w:t></w:t>
      </w:r>
      <w:r>
        <w:rPr>
          <w:rFonts w:hint="eastAsia"/>
        </w:rPr>
        <w:t>Міжнар</w:t>
      </w:r>
      <w:r>
        <w:t></w:t>
      </w:r>
      <w:r>
        <w:t></w:t>
      </w:r>
      <w:r>
        <w:rPr>
          <w:rFonts w:hint="eastAsia"/>
        </w:rPr>
        <w:t>наук</w:t>
      </w:r>
      <w:r>
        <w:t></w:t>
      </w:r>
      <w:r>
        <w:t></w:t>
      </w:r>
      <w:r>
        <w:rPr>
          <w:rFonts w:hint="eastAsia"/>
        </w:rPr>
        <w:t>практ</w:t>
      </w:r>
      <w:r>
        <w:t></w:t>
      </w:r>
      <w:r>
        <w:t></w:t>
      </w:r>
      <w:r>
        <w:rPr>
          <w:rFonts w:hint="eastAsia"/>
        </w:rPr>
        <w:t>конф</w:t>
      </w:r>
      <w:r>
        <w:t></w:t>
      </w:r>
      <w:r>
        <w:t></w:t>
      </w:r>
      <w:r>
        <w:rPr>
          <w:rFonts w:hint="eastAsia"/>
        </w:rPr>
        <w:t>–</w:t>
      </w:r>
      <w:r>
        <w:t></w:t>
      </w:r>
      <w:r>
        <w:rPr>
          <w:rFonts w:hint="eastAsia"/>
        </w:rPr>
        <w:t>Донецьк</w:t>
      </w:r>
      <w:r>
        <w:t></w:t>
      </w:r>
      <w:r>
        <w:rPr>
          <w:rFonts w:hint="eastAsia"/>
        </w:rPr>
        <w:t>–</w:t>
      </w:r>
      <w:r>
        <w:t></w:t>
      </w:r>
      <w:r>
        <w:rPr>
          <w:rFonts w:hint="eastAsia"/>
        </w:rPr>
        <w:t>Ялта</w:t>
      </w:r>
      <w:r>
        <w:t></w:t>
      </w:r>
      <w:r>
        <w:t></w:t>
      </w:r>
      <w:r>
        <w:rPr>
          <w:rFonts w:hint="eastAsia"/>
        </w:rPr>
        <w:t>ДонНУЕТ</w:t>
      </w:r>
      <w:r>
        <w:t></w:t>
      </w:r>
      <w:r>
        <w:t></w:t>
      </w:r>
      <w:r>
        <w:t></w:t>
      </w:r>
      <w:r>
        <w:t></w:t>
      </w:r>
      <w:r>
        <w:t></w:t>
      </w:r>
      <w:r>
        <w:t></w:t>
      </w:r>
      <w:r>
        <w:t></w:t>
      </w:r>
      <w:r>
        <w:t></w:t>
      </w:r>
      <w:r>
        <w:rPr>
          <w:rFonts w:hint="eastAsia"/>
        </w:rPr>
        <w:t>–</w:t>
      </w:r>
      <w:r>
        <w:t></w:t>
      </w:r>
      <w:r>
        <w:rPr>
          <w:rFonts w:hint="eastAsia"/>
        </w:rPr>
        <w:t>Т</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М</w:t>
      </w:r>
      <w:r>
        <w:t></w:t>
      </w:r>
      <w:r>
        <w:t></w:t>
      </w:r>
      <w:r>
        <w:rPr>
          <w:rFonts w:hint="eastAsia"/>
        </w:rPr>
        <w:t>Організаційні</w:t>
      </w:r>
      <w:r>
        <w:t></w:t>
      </w:r>
      <w:r>
        <w:rPr>
          <w:rFonts w:hint="eastAsia"/>
        </w:rPr>
        <w:t>аспекти</w:t>
      </w:r>
      <w:r>
        <w:t></w:t>
      </w:r>
      <w:r>
        <w:rPr>
          <w:rFonts w:hint="eastAsia"/>
        </w:rPr>
        <w:t>формування</w:t>
      </w:r>
      <w:r>
        <w:t></w:t>
      </w:r>
      <w:r>
        <w:rPr>
          <w:rFonts w:hint="eastAsia"/>
        </w:rPr>
        <w:t>системи</w:t>
      </w:r>
      <w:r>
        <w:t></w:t>
      </w:r>
      <w:r>
        <w:rPr>
          <w:rFonts w:hint="eastAsia"/>
        </w:rPr>
        <w:t>внутрішнього</w:t>
      </w:r>
      <w:r>
        <w:t></w:t>
      </w:r>
      <w:r>
        <w:rPr>
          <w:rFonts w:hint="eastAsia"/>
        </w:rPr>
        <w:t>контролю</w:t>
      </w:r>
      <w:r>
        <w:t></w:t>
      </w:r>
      <w:r>
        <w:rPr>
          <w:rFonts w:hint="eastAsia"/>
        </w:rPr>
        <w:t>на</w:t>
      </w:r>
      <w:r>
        <w:t></w:t>
      </w:r>
      <w:r>
        <w:rPr>
          <w:rFonts w:hint="eastAsia"/>
        </w:rPr>
        <w:t>підприємстві</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Проблеми</w:t>
      </w:r>
      <w:r>
        <w:t></w:t>
      </w:r>
      <w:r>
        <w:rPr>
          <w:rFonts w:hint="eastAsia"/>
        </w:rPr>
        <w:t>економічної</w:t>
      </w:r>
      <w:r>
        <w:t></w:t>
      </w:r>
      <w:r>
        <w:rPr>
          <w:rFonts w:hint="eastAsia"/>
        </w:rPr>
        <w:t>кібернетики</w:t>
      </w:r>
      <w:r>
        <w:t></w:t>
      </w:r>
      <w:r>
        <w:t></w:t>
      </w:r>
      <w:r>
        <w:rPr>
          <w:rFonts w:hint="eastAsia"/>
        </w:rPr>
        <w:t>Матеріали</w:t>
      </w:r>
      <w:r>
        <w:t></w:t>
      </w:r>
      <w:r>
        <w:t></w:t>
      </w:r>
      <w:r>
        <w:t></w:t>
      </w:r>
      <w:r>
        <w:t></w:t>
      </w:r>
      <w:r>
        <w:t></w:t>
      </w:r>
      <w:r>
        <w:t></w:t>
      </w:r>
      <w:r>
        <w:rPr>
          <w:rFonts w:hint="eastAsia"/>
        </w:rPr>
        <w:t>Всеукр</w:t>
      </w:r>
      <w:r>
        <w:t></w:t>
      </w:r>
      <w:r>
        <w:t></w:t>
      </w:r>
      <w:r>
        <w:rPr>
          <w:rFonts w:hint="eastAsia"/>
        </w:rPr>
        <w:t>наук</w:t>
      </w:r>
      <w:r>
        <w:t></w:t>
      </w:r>
      <w:r>
        <w:t></w:t>
      </w:r>
      <w:r>
        <w:rPr>
          <w:rFonts w:hint="eastAsia"/>
        </w:rPr>
        <w:t>метод</w:t>
      </w:r>
      <w:r>
        <w:t></w:t>
      </w:r>
      <w:r>
        <w:t></w:t>
      </w:r>
      <w:r>
        <w:rPr>
          <w:rFonts w:hint="eastAsia"/>
        </w:rPr>
        <w:t>конф</w:t>
      </w:r>
      <w:r>
        <w:t></w:t>
      </w:r>
      <w:r>
        <w:t></w:t>
      </w:r>
      <w:r>
        <w:t></w:t>
      </w:r>
      <w:r>
        <w:t></w:t>
      </w:r>
      <w:r>
        <w:rPr>
          <w:rFonts w:hint="eastAsia"/>
        </w:rPr>
        <w:t>Алушта</w:t>
      </w:r>
      <w:r>
        <w:t></w:t>
      </w:r>
      <w:r>
        <w:rPr>
          <w:rFonts w:hint="eastAsia"/>
        </w:rPr>
        <w:t>–</w:t>
      </w:r>
      <w:r>
        <w:t></w:t>
      </w:r>
      <w:r>
        <w:rPr>
          <w:rFonts w:hint="eastAsia"/>
        </w:rPr>
        <w:t>Донецьк</w:t>
      </w:r>
      <w:r>
        <w:t></w:t>
      </w:r>
      <w:r>
        <w:t></w:t>
      </w:r>
      <w:r>
        <w:rPr>
          <w:rFonts w:hint="eastAsia"/>
        </w:rPr>
        <w:t>ТОВ</w:t>
      </w:r>
      <w:r>
        <w:t></w:t>
      </w:r>
      <w:r>
        <w:rPr>
          <w:rFonts w:hint="eastAsia"/>
        </w:rPr>
        <w:t>“Юго</w:t>
      </w:r>
      <w:r>
        <w:t></w:t>
      </w:r>
      <w:r>
        <w:rPr>
          <w:rFonts w:hint="eastAsia"/>
        </w:rPr>
        <w:t>Восток</w:t>
      </w:r>
      <w:r>
        <w:t></w:t>
      </w:r>
      <w:r>
        <w:t></w:t>
      </w:r>
      <w:r>
        <w:rPr>
          <w:rFonts w:hint="eastAsia"/>
        </w:rPr>
        <w:t>Лтд”</w:t>
      </w:r>
      <w:r>
        <w:t></w:t>
      </w:r>
      <w:r>
        <w:t></w:t>
      </w:r>
      <w:r>
        <w:t></w:t>
      </w:r>
      <w:r>
        <w:t></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М</w:t>
      </w:r>
      <w:r>
        <w:t></w:t>
      </w:r>
      <w:r>
        <w:t></w:t>
      </w:r>
      <w:r>
        <w:rPr>
          <w:rFonts w:hint="eastAsia"/>
        </w:rPr>
        <w:t>Внутрішній</w:t>
      </w:r>
      <w:r>
        <w:t></w:t>
      </w:r>
      <w:r>
        <w:rPr>
          <w:rFonts w:hint="eastAsia"/>
        </w:rPr>
        <w:t>контроль</w:t>
      </w:r>
      <w:r>
        <w:t></w:t>
      </w:r>
      <w:r>
        <w:rPr>
          <w:rFonts w:hint="eastAsia"/>
        </w:rPr>
        <w:t>в</w:t>
      </w:r>
      <w:r>
        <w:t></w:t>
      </w:r>
      <w:r>
        <w:rPr>
          <w:rFonts w:hint="eastAsia"/>
        </w:rPr>
        <w:t>реалізації</w:t>
      </w:r>
      <w:r>
        <w:t></w:t>
      </w:r>
      <w:r>
        <w:rPr>
          <w:rFonts w:hint="eastAsia"/>
        </w:rPr>
        <w:t>цілей</w:t>
      </w:r>
      <w:r>
        <w:t></w:t>
      </w:r>
      <w:r>
        <w:rPr>
          <w:rFonts w:hint="eastAsia"/>
        </w:rPr>
        <w:t>управління</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Совершенствование</w:t>
      </w:r>
      <w:r>
        <w:t></w:t>
      </w:r>
      <w:r>
        <w:rPr>
          <w:rFonts w:hint="eastAsia"/>
        </w:rPr>
        <w:t>учета</w:t>
      </w:r>
      <w:r>
        <w:t></w:t>
      </w:r>
      <w:r>
        <w:t></w:t>
      </w:r>
      <w:r>
        <w:rPr>
          <w:rFonts w:hint="eastAsia"/>
        </w:rPr>
        <w:t>аудита</w:t>
      </w:r>
      <w:r>
        <w:t></w:t>
      </w:r>
      <w:r>
        <w:rPr>
          <w:rFonts w:hint="eastAsia"/>
        </w:rPr>
        <w:t>и</w:t>
      </w:r>
      <w:r>
        <w:t></w:t>
      </w:r>
      <w:r>
        <w:rPr>
          <w:rFonts w:hint="eastAsia"/>
        </w:rPr>
        <w:t>анализа</w:t>
      </w:r>
      <w:r>
        <w:t></w:t>
      </w:r>
      <w:r>
        <w:rPr>
          <w:rFonts w:hint="eastAsia"/>
        </w:rPr>
        <w:t>в</w:t>
      </w:r>
      <w:r>
        <w:t></w:t>
      </w:r>
      <w:r>
        <w:rPr>
          <w:rFonts w:hint="eastAsia"/>
        </w:rPr>
        <w:t>контексте</w:t>
      </w:r>
      <w:r>
        <w:t></w:t>
      </w:r>
      <w:r>
        <w:rPr>
          <w:rFonts w:hint="eastAsia"/>
        </w:rPr>
        <w:t>евроинтеграции</w:t>
      </w:r>
      <w:r>
        <w:t></w:t>
      </w:r>
      <w:r>
        <w:t></w:t>
      </w:r>
      <w:r>
        <w:rPr>
          <w:rFonts w:hint="eastAsia"/>
        </w:rPr>
        <w:t>матеріали</w:t>
      </w:r>
      <w:r>
        <w:t></w:t>
      </w:r>
      <w:r>
        <w:rPr>
          <w:rFonts w:hint="eastAsia"/>
        </w:rPr>
        <w:t>Всеукр</w:t>
      </w:r>
      <w:r>
        <w:t></w:t>
      </w:r>
      <w:r>
        <w:t></w:t>
      </w:r>
      <w:r>
        <w:rPr>
          <w:rFonts w:hint="eastAsia"/>
        </w:rPr>
        <w:t>наук</w:t>
      </w:r>
      <w:r>
        <w:t></w:t>
      </w:r>
      <w:r>
        <w:t></w:t>
      </w:r>
      <w:r>
        <w:rPr>
          <w:rFonts w:hint="eastAsia"/>
        </w:rPr>
        <w:t>метод</w:t>
      </w:r>
      <w:r>
        <w:t></w:t>
      </w:r>
      <w:r>
        <w:t></w:t>
      </w:r>
      <w:r>
        <w:rPr>
          <w:rFonts w:hint="eastAsia"/>
        </w:rPr>
        <w:t>конф</w:t>
      </w:r>
      <w:r>
        <w:t></w:t>
      </w:r>
      <w:r>
        <w:t></w:t>
      </w:r>
      <w:r>
        <w:rPr>
          <w:rFonts w:hint="eastAsia"/>
        </w:rPr>
        <w:t>–</w:t>
      </w:r>
      <w:r>
        <w:t></w:t>
      </w:r>
      <w:r>
        <w:rPr>
          <w:rFonts w:hint="eastAsia"/>
        </w:rPr>
        <w:t>Севастополь</w:t>
      </w:r>
      <w:r>
        <w:t></w:t>
      </w:r>
      <w:r>
        <w:t></w:t>
      </w:r>
      <w:r>
        <w:rPr>
          <w:rFonts w:hint="eastAsia"/>
        </w:rPr>
        <w:t>Вид</w:t>
      </w:r>
      <w:r>
        <w:t></w:t>
      </w:r>
      <w:r>
        <w:rPr>
          <w:rFonts w:hint="eastAsia"/>
        </w:rPr>
        <w:t>во</w:t>
      </w:r>
      <w:r>
        <w:t></w:t>
      </w:r>
      <w:r>
        <w:rPr>
          <w:rFonts w:hint="eastAsia"/>
        </w:rPr>
        <w:t>СевНТУ</w:t>
      </w:r>
      <w:r>
        <w:t></w:t>
      </w:r>
      <w:r>
        <w:t></w:t>
      </w:r>
      <w:r>
        <w:t></w:t>
      </w:r>
      <w:r>
        <w:t></w:t>
      </w:r>
      <w:r>
        <w:t></w:t>
      </w:r>
      <w:r>
        <w:t></w:t>
      </w:r>
      <w:r>
        <w:rPr>
          <w:rFonts w:hint="eastAsia"/>
        </w:rPr>
        <w:t>р</w:t>
      </w:r>
      <w:r>
        <w:t></w:t>
      </w:r>
      <w:r>
        <w:t></w:t>
      </w:r>
      <w:r>
        <w:rPr>
          <w:rFonts w:hint="eastAsia"/>
        </w:rP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М</w:t>
      </w:r>
      <w:r>
        <w:t></w:t>
      </w:r>
      <w:r>
        <w:t></w:t>
      </w:r>
      <w:r>
        <w:rPr>
          <w:rFonts w:hint="eastAsia"/>
        </w:rPr>
        <w:t>Методичні</w:t>
      </w:r>
      <w:r>
        <w:t></w:t>
      </w:r>
      <w:r>
        <w:rPr>
          <w:rFonts w:hint="eastAsia"/>
        </w:rPr>
        <w:t>аспекти</w:t>
      </w:r>
      <w:r>
        <w:t></w:t>
      </w:r>
      <w:r>
        <w:rPr>
          <w:rFonts w:hint="eastAsia"/>
        </w:rPr>
        <w:t>внутрішнього</w:t>
      </w:r>
      <w:r>
        <w:t></w:t>
      </w:r>
      <w:r>
        <w:rPr>
          <w:rFonts w:hint="eastAsia"/>
        </w:rPr>
        <w:t>контролю</w:t>
      </w:r>
      <w:r>
        <w:t></w:t>
      </w:r>
      <w:r>
        <w:rPr>
          <w:rFonts w:hint="eastAsia"/>
        </w:rPr>
        <w:t>в</w:t>
      </w:r>
      <w:r>
        <w:t></w:t>
      </w:r>
      <w:r>
        <w:rPr>
          <w:rFonts w:hint="eastAsia"/>
        </w:rPr>
        <w:t>частині</w:t>
      </w:r>
      <w:r>
        <w:t></w:t>
      </w:r>
      <w:r>
        <w:rPr>
          <w:rFonts w:hint="eastAsia"/>
        </w:rPr>
        <w:t>ідентифікації</w:t>
      </w:r>
      <w:r>
        <w:t></w:t>
      </w:r>
      <w:r>
        <w:rPr>
          <w:rFonts w:hint="eastAsia"/>
        </w:rPr>
        <w:t>ризиків</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Обліково</w:t>
      </w:r>
      <w:r>
        <w:t></w:t>
      </w:r>
      <w:r>
        <w:rPr>
          <w:rFonts w:hint="eastAsia"/>
        </w:rPr>
        <w:t>аналітичне</w:t>
      </w:r>
      <w:r>
        <w:t></w:t>
      </w:r>
      <w:r>
        <w:rPr>
          <w:rFonts w:hint="eastAsia"/>
        </w:rPr>
        <w:t>забезпечення</w:t>
      </w:r>
      <w:r>
        <w:t></w:t>
      </w:r>
      <w:r>
        <w:rPr>
          <w:rFonts w:hint="eastAsia"/>
        </w:rPr>
        <w:t>в</w:t>
      </w:r>
      <w:r>
        <w:t></w:t>
      </w:r>
      <w:r>
        <w:rPr>
          <w:rFonts w:hint="eastAsia"/>
        </w:rPr>
        <w:t>системі</w:t>
      </w:r>
      <w:r>
        <w:t></w:t>
      </w:r>
      <w:r>
        <w:rPr>
          <w:rFonts w:hint="eastAsia"/>
        </w:rPr>
        <w:t>фінансово</w:t>
      </w:r>
      <w:r>
        <w:t></w:t>
      </w:r>
      <w:r>
        <w:rPr>
          <w:rFonts w:hint="eastAsia"/>
        </w:rPr>
        <w:t>економічної</w:t>
      </w:r>
      <w:r>
        <w:t></w:t>
      </w:r>
      <w:r>
        <w:rPr>
          <w:rFonts w:hint="eastAsia"/>
        </w:rPr>
        <w:t>інформації</w:t>
      </w:r>
      <w:r>
        <w:t></w:t>
      </w:r>
      <w:r>
        <w:t></w:t>
      </w:r>
      <w:r>
        <w:rPr>
          <w:rFonts w:hint="eastAsia"/>
        </w:rPr>
        <w:t>матеріали</w:t>
      </w:r>
      <w:r>
        <w:t></w:t>
      </w:r>
      <w:r>
        <w:rPr>
          <w:rFonts w:hint="eastAsia"/>
        </w:rPr>
        <w:t>Всеукр</w:t>
      </w:r>
      <w:r>
        <w:t></w:t>
      </w:r>
      <w:r>
        <w:t></w:t>
      </w:r>
      <w:r>
        <w:rPr>
          <w:rFonts w:hint="eastAsia"/>
        </w:rPr>
        <w:t>наук</w:t>
      </w:r>
      <w:r>
        <w:t></w:t>
      </w:r>
      <w:r>
        <w:t></w:t>
      </w:r>
      <w:r>
        <w:rPr>
          <w:rFonts w:hint="eastAsia"/>
        </w:rPr>
        <w:t>практ</w:t>
      </w:r>
      <w:r>
        <w:t></w:t>
      </w:r>
      <w:r>
        <w:t></w:t>
      </w:r>
      <w:r>
        <w:rPr>
          <w:rFonts w:hint="eastAsia"/>
        </w:rPr>
        <w:t>конф</w:t>
      </w:r>
      <w:r>
        <w:t></w:t>
      </w:r>
      <w:r>
        <w:t></w:t>
      </w:r>
      <w:r>
        <w:t></w:t>
      </w:r>
      <w:r>
        <w:t></w:t>
      </w:r>
      <w:r>
        <w:rPr>
          <w:rFonts w:hint="eastAsia"/>
        </w:rPr>
        <w:t>Миколаїв</w:t>
      </w:r>
      <w:r>
        <w:t></w:t>
      </w:r>
      <w:r>
        <w:t></w:t>
      </w:r>
      <w:r>
        <w:rPr>
          <w:rFonts w:hint="eastAsia"/>
        </w:rPr>
        <w:t>НУК</w:t>
      </w:r>
      <w:r>
        <w:t></w:t>
      </w:r>
      <w:r>
        <w:t></w:t>
      </w:r>
      <w:r>
        <w:t></w:t>
      </w:r>
      <w:r>
        <w:t></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М</w:t>
      </w:r>
      <w:r>
        <w:t></w:t>
      </w:r>
      <w:r>
        <w:t></w:t>
      </w:r>
      <w:r>
        <w:rPr>
          <w:rFonts w:hint="eastAsia"/>
        </w:rPr>
        <w:t>Методологічні</w:t>
      </w:r>
      <w:r>
        <w:t></w:t>
      </w:r>
      <w:r>
        <w:rPr>
          <w:rFonts w:hint="eastAsia"/>
        </w:rPr>
        <w:t>аспекти</w:t>
      </w:r>
      <w:r>
        <w:t></w:t>
      </w:r>
      <w:r>
        <w:rPr>
          <w:rFonts w:hint="eastAsia"/>
        </w:rPr>
        <w:t>розвитку</w:t>
      </w:r>
      <w:r>
        <w:t></w:t>
      </w:r>
      <w:r>
        <w:rPr>
          <w:rFonts w:hint="eastAsia"/>
        </w:rPr>
        <w:t>внутрішнього</w:t>
      </w:r>
      <w:r>
        <w:t></w:t>
      </w:r>
      <w:r>
        <w:rPr>
          <w:rFonts w:hint="eastAsia"/>
        </w:rPr>
        <w:t>контролю</w:t>
      </w:r>
      <w:r>
        <w:t></w:t>
      </w:r>
      <w:r>
        <w:t></w:t>
      </w:r>
      <w:r>
        <w:t></w:t>
      </w:r>
      <w:r>
        <w:rPr>
          <w:rFonts w:hint="eastAsia"/>
        </w:rPr>
        <w:t>Петренко</w:t>
      </w:r>
      <w:r>
        <w:t></w:t>
      </w:r>
      <w:r>
        <w:rPr>
          <w:rFonts w:hint="eastAsia"/>
        </w:rPr>
        <w:t>С</w:t>
      </w:r>
      <w:r>
        <w:t></w:t>
      </w:r>
      <w:r>
        <w:rPr>
          <w:rFonts w:hint="eastAsia"/>
        </w:rPr>
        <w:t>М</w:t>
      </w:r>
      <w:r>
        <w:t></w:t>
      </w:r>
      <w:r>
        <w:t></w:t>
      </w:r>
      <w:r>
        <w:t></w:t>
      </w:r>
      <w:r>
        <w:t></w:t>
      </w:r>
      <w:r>
        <w:t></w:t>
      </w:r>
      <w:r>
        <w:rPr>
          <w:rFonts w:hint="eastAsia"/>
        </w:rPr>
        <w:t>Управління</w:t>
      </w:r>
      <w:r>
        <w:t></w:t>
      </w:r>
      <w:r>
        <w:rPr>
          <w:rFonts w:hint="eastAsia"/>
        </w:rPr>
        <w:t>підприємством</w:t>
      </w:r>
      <w:r>
        <w:t></w:t>
      </w:r>
      <w:r>
        <w:t></w:t>
      </w:r>
      <w:r>
        <w:rPr>
          <w:rFonts w:hint="eastAsia"/>
        </w:rPr>
        <w:t>проблеми</w:t>
      </w:r>
      <w:r>
        <w:t></w:t>
      </w:r>
      <w:r>
        <w:rPr>
          <w:rFonts w:hint="eastAsia"/>
        </w:rPr>
        <w:t>та</w:t>
      </w:r>
      <w:r>
        <w:t></w:t>
      </w:r>
      <w:r>
        <w:rPr>
          <w:rFonts w:hint="eastAsia"/>
        </w:rPr>
        <w:t>шляхи</w:t>
      </w:r>
      <w:r>
        <w:t></w:t>
      </w:r>
      <w:r>
        <w:rPr>
          <w:rFonts w:hint="eastAsia"/>
        </w:rPr>
        <w:t>їх</w:t>
      </w:r>
      <w:r>
        <w:t></w:t>
      </w:r>
      <w:r>
        <w:rPr>
          <w:rFonts w:hint="eastAsia"/>
        </w:rPr>
        <w:t>вирішення</w:t>
      </w:r>
      <w:r>
        <w:t></w:t>
      </w:r>
      <w:r>
        <w:t></w:t>
      </w:r>
      <w:r>
        <w:rPr>
          <w:rFonts w:hint="eastAsia"/>
        </w:rPr>
        <w:t>зб</w:t>
      </w:r>
      <w:r>
        <w:t></w:t>
      </w:r>
      <w:r>
        <w:t></w:t>
      </w:r>
      <w:r>
        <w:rPr>
          <w:rFonts w:hint="eastAsia"/>
        </w:rPr>
        <w:t>тез</w:t>
      </w:r>
      <w:r>
        <w:t></w:t>
      </w:r>
      <w:r>
        <w:rPr>
          <w:rFonts w:hint="eastAsia"/>
        </w:rPr>
        <w:t>доповідей</w:t>
      </w:r>
      <w:r>
        <w:t></w:t>
      </w:r>
      <w:r>
        <w:rPr>
          <w:rFonts w:hint="eastAsia"/>
        </w:rPr>
        <w:t>Міжнар</w:t>
      </w:r>
      <w:r>
        <w:t></w:t>
      </w:r>
      <w:r>
        <w:t></w:t>
      </w:r>
      <w:r>
        <w:rPr>
          <w:rFonts w:hint="eastAsia"/>
        </w:rPr>
        <w:t>наук</w:t>
      </w:r>
      <w:r>
        <w:t></w:t>
      </w:r>
      <w:r>
        <w:t></w:t>
      </w:r>
      <w:r>
        <w:rPr>
          <w:rFonts w:hint="eastAsia"/>
        </w:rPr>
        <w:t>практ</w:t>
      </w:r>
      <w:r>
        <w:t></w:t>
      </w:r>
      <w:r>
        <w:t></w:t>
      </w:r>
      <w:r>
        <w:rPr>
          <w:rFonts w:hint="eastAsia"/>
        </w:rPr>
        <w:t>конф</w:t>
      </w:r>
      <w:r>
        <w:t></w:t>
      </w:r>
      <w:r>
        <w:t></w:t>
      </w:r>
      <w:r>
        <w:t></w:t>
      </w:r>
      <w:r>
        <w:t></w:t>
      </w:r>
      <w:r>
        <w:rPr>
          <w:rFonts w:hint="eastAsia"/>
        </w:rPr>
        <w:t>Севастополь</w:t>
      </w:r>
      <w:r>
        <w:t></w:t>
      </w:r>
      <w:r>
        <w:t></w:t>
      </w:r>
      <w:r>
        <w:rPr>
          <w:rFonts w:hint="eastAsia"/>
        </w:rPr>
        <w:t>СЕТФ</w:t>
      </w:r>
      <w:r>
        <w:t></w:t>
      </w:r>
      <w:r>
        <w:rPr>
          <w:rFonts w:hint="eastAsia"/>
        </w:rPr>
        <w:t>ДонНУЕТ</w:t>
      </w:r>
      <w:r>
        <w:t></w:t>
      </w:r>
      <w:r>
        <w:t></w:t>
      </w:r>
      <w:r>
        <w:t></w:t>
      </w:r>
      <w:r>
        <w:t></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rPr>
          <w:rFonts w:hint="eastAsia"/>
        </w:rPr>
        <w:t>Публікації</w:t>
      </w:r>
      <w:r>
        <w:t></w:t>
      </w:r>
      <w:r>
        <w:rPr>
          <w:rFonts w:hint="eastAsia"/>
        </w:rPr>
        <w:t>в</w:t>
      </w:r>
      <w:r>
        <w:t></w:t>
      </w:r>
      <w:r>
        <w:rPr>
          <w:rFonts w:hint="eastAsia"/>
        </w:rPr>
        <w:t>іноземних</w:t>
      </w:r>
      <w:r>
        <w:t></w:t>
      </w:r>
      <w:r>
        <w:rPr>
          <w:rFonts w:hint="eastAsia"/>
        </w:rPr>
        <w:t>виданнях</w:t>
      </w:r>
    </w:p>
    <w:p w:rsidR="00706DB2" w:rsidRDefault="00706DB2" w:rsidP="00706DB2">
      <w:r>
        <w:t></w:t>
      </w:r>
      <w:r>
        <w:t></w:t>
      </w:r>
      <w:r>
        <w:t></w:t>
      </w:r>
      <w:r>
        <w:tab/>
      </w:r>
      <w:r>
        <w:rPr>
          <w:rFonts w:hint="eastAsia"/>
        </w:rPr>
        <w:t>Петренко</w:t>
      </w:r>
      <w:r>
        <w:t></w:t>
      </w:r>
      <w:r>
        <w:rPr>
          <w:rFonts w:hint="eastAsia"/>
        </w:rPr>
        <w:t>С</w:t>
      </w:r>
      <w:r>
        <w:t></w:t>
      </w:r>
      <w:r>
        <w:rPr>
          <w:rFonts w:hint="eastAsia"/>
        </w:rPr>
        <w:t>Н</w:t>
      </w:r>
      <w:r>
        <w:t></w:t>
      </w:r>
      <w:r>
        <w:t></w:t>
      </w:r>
      <w:r>
        <w:rPr>
          <w:rFonts w:hint="eastAsia"/>
        </w:rPr>
        <w:t>Пути</w:t>
      </w:r>
      <w:r>
        <w:t></w:t>
      </w:r>
      <w:r>
        <w:rPr>
          <w:rFonts w:hint="eastAsia"/>
        </w:rPr>
        <w:t>совершенствования</w:t>
      </w:r>
      <w:r>
        <w:t></w:t>
      </w:r>
      <w:r>
        <w:rPr>
          <w:rFonts w:hint="eastAsia"/>
        </w:rPr>
        <w:t>бухгалтерского</w:t>
      </w:r>
      <w:r>
        <w:t></w:t>
      </w:r>
      <w:r>
        <w:rPr>
          <w:rFonts w:hint="eastAsia"/>
        </w:rPr>
        <w:t>учета</w:t>
      </w:r>
      <w:r>
        <w:t></w:t>
      </w:r>
      <w:r>
        <w:rPr>
          <w:rFonts w:hint="eastAsia"/>
        </w:rPr>
        <w:t>и</w:t>
      </w:r>
      <w:r>
        <w:t></w:t>
      </w:r>
      <w:r>
        <w:rPr>
          <w:rFonts w:hint="eastAsia"/>
        </w:rPr>
        <w:t>аудита</w:t>
      </w:r>
      <w:r>
        <w:t></w:t>
      </w:r>
      <w:r>
        <w:rPr>
          <w:rFonts w:hint="eastAsia"/>
        </w:rPr>
        <w:t>в</w:t>
      </w:r>
      <w:r>
        <w:t></w:t>
      </w:r>
      <w:r>
        <w:rPr>
          <w:rFonts w:hint="eastAsia"/>
        </w:rPr>
        <w:t>информационном</w:t>
      </w:r>
      <w:r>
        <w:t></w:t>
      </w:r>
      <w:r>
        <w:rPr>
          <w:rFonts w:hint="eastAsia"/>
        </w:rPr>
        <w:t>обеспечении</w:t>
      </w:r>
      <w:r>
        <w:t></w:t>
      </w:r>
      <w:r>
        <w:rPr>
          <w:rFonts w:hint="eastAsia"/>
        </w:rPr>
        <w:t>внутреннего</w:t>
      </w:r>
      <w:r>
        <w:t></w:t>
      </w:r>
      <w:r>
        <w:rPr>
          <w:rFonts w:hint="eastAsia"/>
        </w:rPr>
        <w:t>контроля</w:t>
      </w:r>
      <w:r>
        <w:t></w:t>
      </w:r>
      <w:r>
        <w:t></w:t>
      </w:r>
      <w:r>
        <w:t></w:t>
      </w:r>
      <w:r>
        <w:rPr>
          <w:rFonts w:hint="eastAsia"/>
        </w:rPr>
        <w:t>Петренко</w:t>
      </w:r>
      <w:r>
        <w:t></w:t>
      </w:r>
      <w:r>
        <w:rPr>
          <w:rFonts w:hint="eastAsia"/>
        </w:rPr>
        <w:t>С</w:t>
      </w:r>
      <w:r>
        <w:t></w:t>
      </w:r>
      <w:r>
        <w:rPr>
          <w:rFonts w:hint="eastAsia"/>
        </w:rPr>
        <w:t>Н</w:t>
      </w:r>
      <w:r>
        <w:t></w:t>
      </w:r>
      <w:r>
        <w:t></w:t>
      </w:r>
      <w:r>
        <w:t></w:t>
      </w:r>
      <w:r>
        <w:t></w:t>
      </w:r>
      <w:r>
        <w:t></w:t>
      </w:r>
      <w:r>
        <w:rPr>
          <w:rFonts w:hint="eastAsia"/>
        </w:rPr>
        <w:t>Актуальные</w:t>
      </w:r>
      <w:r>
        <w:t></w:t>
      </w:r>
      <w:r>
        <w:rPr>
          <w:rFonts w:hint="eastAsia"/>
        </w:rPr>
        <w:t>проблемы</w:t>
      </w:r>
      <w:r>
        <w:t></w:t>
      </w:r>
      <w:r>
        <w:rPr>
          <w:rFonts w:hint="eastAsia"/>
        </w:rPr>
        <w:t>учета</w:t>
      </w:r>
      <w:r>
        <w:t></w:t>
      </w:r>
      <w:r>
        <w:t></w:t>
      </w:r>
      <w:r>
        <w:rPr>
          <w:rFonts w:hint="eastAsia"/>
        </w:rPr>
        <w:t>экономического</w:t>
      </w:r>
      <w:r>
        <w:t></w:t>
      </w:r>
      <w:r>
        <w:rPr>
          <w:rFonts w:hint="eastAsia"/>
        </w:rPr>
        <w:t>анализа</w:t>
      </w:r>
      <w:r>
        <w:t></w:t>
      </w:r>
      <w:r>
        <w:rPr>
          <w:rFonts w:hint="eastAsia"/>
        </w:rPr>
        <w:t>и</w:t>
      </w:r>
      <w:r>
        <w:t></w:t>
      </w:r>
      <w:r>
        <w:rPr>
          <w:rFonts w:hint="eastAsia"/>
        </w:rPr>
        <w:t>финансово</w:t>
      </w:r>
      <w:r>
        <w:t></w:t>
      </w:r>
      <w:r>
        <w:rPr>
          <w:rFonts w:hint="eastAsia"/>
        </w:rPr>
        <w:t>хозяйственного</w:t>
      </w:r>
      <w:r>
        <w:t></w:t>
      </w:r>
      <w:r>
        <w:rPr>
          <w:rFonts w:hint="eastAsia"/>
        </w:rPr>
        <w:t>контроля</w:t>
      </w:r>
      <w:r>
        <w:t></w:t>
      </w:r>
      <w:r>
        <w:rPr>
          <w:rFonts w:hint="eastAsia"/>
        </w:rPr>
        <w:t>деятельности</w:t>
      </w:r>
      <w:r>
        <w:t></w:t>
      </w:r>
      <w:r>
        <w:rPr>
          <w:rFonts w:hint="eastAsia"/>
        </w:rPr>
        <w:t>организаций</w:t>
      </w:r>
      <w:r>
        <w:t></w:t>
      </w:r>
      <w:r>
        <w:t></w:t>
      </w:r>
      <w:r>
        <w:rPr>
          <w:rFonts w:hint="eastAsia"/>
        </w:rPr>
        <w:t>материалы</w:t>
      </w:r>
      <w:r>
        <w:t></w:t>
      </w:r>
      <w:r>
        <w:rPr>
          <w:rFonts w:hint="eastAsia"/>
        </w:rPr>
        <w:t>Междунар</w:t>
      </w:r>
      <w:r>
        <w:t></w:t>
      </w:r>
      <w:r>
        <w:t></w:t>
      </w:r>
      <w:r>
        <w:rPr>
          <w:rFonts w:hint="eastAsia"/>
        </w:rPr>
        <w:t>научн</w:t>
      </w:r>
      <w:r>
        <w:t></w:t>
      </w:r>
      <w:r>
        <w:t></w:t>
      </w:r>
      <w:r>
        <w:rPr>
          <w:rFonts w:hint="eastAsia"/>
        </w:rPr>
        <w:t>практ</w:t>
      </w:r>
      <w:r>
        <w:t></w:t>
      </w:r>
      <w:r>
        <w:t></w:t>
      </w:r>
      <w:r>
        <w:rPr>
          <w:rFonts w:hint="eastAsia"/>
        </w:rPr>
        <w:t>конф</w:t>
      </w:r>
      <w:r>
        <w:t></w:t>
      </w:r>
      <w:r>
        <w:t></w:t>
      </w:r>
      <w:r>
        <w:rPr>
          <w:rFonts w:hint="eastAsia"/>
        </w:rPr>
        <w:t>–</w:t>
      </w:r>
      <w:r>
        <w:t></w:t>
      </w:r>
      <w:r>
        <w:rPr>
          <w:rFonts w:hint="eastAsia"/>
        </w:rPr>
        <w:t>Воронеж</w:t>
      </w:r>
      <w:r>
        <w:t></w:t>
      </w:r>
      <w:r>
        <w:t></w:t>
      </w:r>
      <w:r>
        <w:rPr>
          <w:rFonts w:hint="eastAsia"/>
        </w:rPr>
        <w:t>ВГУ</w:t>
      </w:r>
      <w:r>
        <w:t></w:t>
      </w:r>
      <w:r>
        <w:t></w:t>
      </w:r>
      <w:r>
        <w:t></w:t>
      </w:r>
      <w:r>
        <w:t></w:t>
      </w:r>
      <w:r>
        <w:t></w:t>
      </w:r>
      <w:r>
        <w:t></w:t>
      </w:r>
      <w:r>
        <w:t></w:t>
      </w:r>
      <w:r>
        <w:t></w:t>
      </w:r>
      <w:r>
        <w:rPr>
          <w:rFonts w:hint="eastAsia"/>
        </w:rPr>
        <w:t>–</w:t>
      </w:r>
      <w:r>
        <w:t></w:t>
      </w:r>
      <w:r>
        <w:rPr>
          <w:rFonts w:hint="eastAsia"/>
        </w:rPr>
        <w:t>Ч</w:t>
      </w:r>
      <w:r>
        <w:t></w:t>
      </w:r>
      <w:r>
        <w:t></w:t>
      </w:r>
      <w:r>
        <w:t></w:t>
      </w:r>
      <w:r>
        <w:t></w:t>
      </w:r>
      <w:r>
        <w:rPr>
          <w:rFonts w:hint="eastAsia"/>
        </w:rP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t></w:t>
      </w:r>
      <w:r>
        <w:t></w:t>
      </w:r>
      <w:r>
        <w:t></w:t>
      </w:r>
      <w:r>
        <w:tab/>
      </w:r>
      <w:r>
        <w:rPr>
          <w:rFonts w:hint="eastAsia"/>
        </w:rPr>
        <w:t>Петренко</w:t>
      </w:r>
      <w:r>
        <w:t></w:t>
      </w:r>
      <w:r>
        <w:rPr>
          <w:rFonts w:hint="eastAsia"/>
        </w:rPr>
        <w:t>С</w:t>
      </w:r>
      <w:r>
        <w:t></w:t>
      </w:r>
      <w:r>
        <w:rPr>
          <w:rFonts w:hint="eastAsia"/>
        </w:rPr>
        <w:t>Н</w:t>
      </w:r>
      <w:r>
        <w:t></w:t>
      </w:r>
      <w:r>
        <w:t></w:t>
      </w:r>
      <w:r>
        <w:rPr>
          <w:rFonts w:hint="eastAsia"/>
        </w:rPr>
        <w:t>Системный</w:t>
      </w:r>
      <w:r>
        <w:t></w:t>
      </w:r>
      <w:r>
        <w:rPr>
          <w:rFonts w:hint="eastAsia"/>
        </w:rPr>
        <w:t>подход</w:t>
      </w:r>
      <w:r>
        <w:t></w:t>
      </w:r>
      <w:r>
        <w:rPr>
          <w:rFonts w:hint="eastAsia"/>
        </w:rPr>
        <w:t>к</w:t>
      </w:r>
      <w:r>
        <w:t></w:t>
      </w:r>
      <w:r>
        <w:rPr>
          <w:rFonts w:hint="eastAsia"/>
        </w:rPr>
        <w:t>формированию</w:t>
      </w:r>
      <w:r>
        <w:t></w:t>
      </w:r>
      <w:r>
        <w:rPr>
          <w:rFonts w:hint="eastAsia"/>
        </w:rPr>
        <w:t>информационного</w:t>
      </w:r>
      <w:r>
        <w:t></w:t>
      </w:r>
      <w:r>
        <w:rPr>
          <w:rFonts w:hint="eastAsia"/>
        </w:rPr>
        <w:t>обеспечения</w:t>
      </w:r>
      <w:r>
        <w:t></w:t>
      </w:r>
      <w:r>
        <w:rPr>
          <w:rFonts w:hint="eastAsia"/>
        </w:rPr>
        <w:t>внутреннего</w:t>
      </w:r>
      <w:r>
        <w:t></w:t>
      </w:r>
      <w:r>
        <w:rPr>
          <w:rFonts w:hint="eastAsia"/>
        </w:rPr>
        <w:t>контроля</w:t>
      </w:r>
      <w:r>
        <w:t></w:t>
      </w:r>
      <w:r>
        <w:t></w:t>
      </w:r>
      <w:r>
        <w:t></w:t>
      </w:r>
      <w:r>
        <w:rPr>
          <w:rFonts w:hint="eastAsia"/>
        </w:rPr>
        <w:t>Петренко</w:t>
      </w:r>
      <w:r>
        <w:t></w:t>
      </w:r>
      <w:r>
        <w:rPr>
          <w:rFonts w:hint="eastAsia"/>
        </w:rPr>
        <w:t>С</w:t>
      </w:r>
      <w:r>
        <w:t></w:t>
      </w:r>
      <w:r>
        <w:rPr>
          <w:rFonts w:hint="eastAsia"/>
        </w:rPr>
        <w:t>Н</w:t>
      </w:r>
      <w:r>
        <w:t></w:t>
      </w:r>
      <w:r>
        <w:t></w:t>
      </w:r>
      <w:r>
        <w:t></w:t>
      </w:r>
      <w:r>
        <w:t></w:t>
      </w:r>
      <w:r>
        <w:t></w:t>
      </w:r>
      <w:r>
        <w:rPr>
          <w:rFonts w:hint="eastAsia"/>
        </w:rPr>
        <w:t>Актуальные</w:t>
      </w:r>
      <w:r>
        <w:t></w:t>
      </w:r>
      <w:r>
        <w:rPr>
          <w:rFonts w:hint="eastAsia"/>
        </w:rPr>
        <w:t>проблемы</w:t>
      </w:r>
      <w:r>
        <w:t></w:t>
      </w:r>
      <w:r>
        <w:rPr>
          <w:rFonts w:hint="eastAsia"/>
        </w:rPr>
        <w:t>учета</w:t>
      </w:r>
      <w:r>
        <w:t></w:t>
      </w:r>
      <w:r>
        <w:t></w:t>
      </w:r>
      <w:r>
        <w:rPr>
          <w:rFonts w:hint="eastAsia"/>
        </w:rPr>
        <w:t>экономического</w:t>
      </w:r>
      <w:r>
        <w:t></w:t>
      </w:r>
      <w:r>
        <w:rPr>
          <w:rFonts w:hint="eastAsia"/>
        </w:rPr>
        <w:t>анализа</w:t>
      </w:r>
      <w:r>
        <w:t></w:t>
      </w:r>
      <w:r>
        <w:rPr>
          <w:rFonts w:hint="eastAsia"/>
        </w:rPr>
        <w:t>и</w:t>
      </w:r>
      <w:r>
        <w:t></w:t>
      </w:r>
      <w:r>
        <w:rPr>
          <w:rFonts w:hint="eastAsia"/>
        </w:rPr>
        <w:t>финансово</w:t>
      </w:r>
      <w:r>
        <w:t></w:t>
      </w:r>
      <w:r>
        <w:rPr>
          <w:rFonts w:hint="eastAsia"/>
        </w:rPr>
        <w:t>хозяйственного</w:t>
      </w:r>
      <w:r>
        <w:t></w:t>
      </w:r>
      <w:r>
        <w:rPr>
          <w:rFonts w:hint="eastAsia"/>
        </w:rPr>
        <w:t>контроля</w:t>
      </w:r>
      <w:r>
        <w:t></w:t>
      </w:r>
      <w:r>
        <w:rPr>
          <w:rFonts w:hint="eastAsia"/>
        </w:rPr>
        <w:t>деятельности</w:t>
      </w:r>
      <w:r>
        <w:t></w:t>
      </w:r>
      <w:r>
        <w:rPr>
          <w:rFonts w:hint="eastAsia"/>
        </w:rPr>
        <w:t>организаций</w:t>
      </w:r>
      <w:r>
        <w:t></w:t>
      </w:r>
      <w:r>
        <w:t></w:t>
      </w:r>
      <w:r>
        <w:rPr>
          <w:rFonts w:hint="eastAsia"/>
        </w:rPr>
        <w:t>материалы</w:t>
      </w:r>
      <w:r>
        <w:t></w:t>
      </w:r>
      <w:r>
        <w:rPr>
          <w:rFonts w:hint="eastAsia"/>
        </w:rPr>
        <w:t>Междунар</w:t>
      </w:r>
      <w:r>
        <w:t></w:t>
      </w:r>
      <w:r>
        <w:t></w:t>
      </w:r>
      <w:r>
        <w:rPr>
          <w:rFonts w:hint="eastAsia"/>
        </w:rPr>
        <w:t>научн</w:t>
      </w:r>
      <w:r>
        <w:t></w:t>
      </w:r>
      <w:r>
        <w:t></w:t>
      </w:r>
      <w:r>
        <w:rPr>
          <w:rFonts w:hint="eastAsia"/>
        </w:rPr>
        <w:t>практ</w:t>
      </w:r>
      <w:r>
        <w:t></w:t>
      </w:r>
      <w:r>
        <w:t></w:t>
      </w:r>
      <w:r>
        <w:rPr>
          <w:rFonts w:hint="eastAsia"/>
        </w:rPr>
        <w:t>конф</w:t>
      </w:r>
      <w:r>
        <w:t></w:t>
      </w:r>
      <w:r>
        <w:t></w:t>
      </w:r>
      <w:r>
        <w:rPr>
          <w:rFonts w:hint="eastAsia"/>
        </w:rPr>
        <w:t>–</w:t>
      </w:r>
      <w:r>
        <w:t></w:t>
      </w:r>
      <w:r>
        <w:rPr>
          <w:rFonts w:hint="eastAsia"/>
        </w:rPr>
        <w:t>Воронеж</w:t>
      </w:r>
      <w:r>
        <w:t></w:t>
      </w:r>
      <w:r>
        <w:t></w:t>
      </w:r>
      <w:r>
        <w:rPr>
          <w:rFonts w:hint="eastAsia"/>
        </w:rPr>
        <w:t>ВГУ</w:t>
      </w:r>
      <w:r>
        <w:t></w:t>
      </w:r>
      <w:r>
        <w:t></w:t>
      </w:r>
      <w:r>
        <w:t></w:t>
      </w:r>
      <w:r>
        <w:t></w:t>
      </w:r>
      <w:r>
        <w:t></w:t>
      </w:r>
      <w:r>
        <w:t></w:t>
      </w:r>
      <w:r>
        <w:t></w:t>
      </w:r>
      <w:r>
        <w:t></w:t>
      </w:r>
      <w:r>
        <w:rPr>
          <w:rFonts w:hint="eastAsia"/>
        </w:rPr>
        <w:t>–</w:t>
      </w:r>
      <w:r>
        <w:t></w:t>
      </w:r>
      <w:r>
        <w:rPr>
          <w:rFonts w:hint="eastAsia"/>
        </w:rPr>
        <w:t>Ч</w:t>
      </w:r>
      <w:r>
        <w:t></w:t>
      </w:r>
      <w:r>
        <w:t></w:t>
      </w:r>
      <w:r>
        <w:t></w:t>
      </w:r>
      <w:r>
        <w:t></w:t>
      </w:r>
      <w:r>
        <w:t></w:t>
      </w:r>
      <w:r>
        <w:t></w:t>
      </w:r>
      <w:r>
        <w:t></w:t>
      </w:r>
      <w:r>
        <w:rPr>
          <w:rFonts w:hint="eastAsia"/>
        </w:rPr>
        <w:t>С</w:t>
      </w:r>
      <w:r>
        <w:t></w:t>
      </w:r>
      <w:r>
        <w:t></w:t>
      </w:r>
      <w:r>
        <w:t></w:t>
      </w:r>
      <w:r>
        <w:t></w:t>
      </w:r>
      <w:r>
        <w:t></w:t>
      </w:r>
      <w:r>
        <w:t></w:t>
      </w:r>
      <w:r>
        <w:t></w:t>
      </w:r>
      <w:r>
        <w:t></w:t>
      </w:r>
      <w:r>
        <w:t></w:t>
      </w:r>
      <w:r>
        <w:t></w:t>
      </w:r>
      <w:r>
        <w:t></w:t>
      </w:r>
      <w:r>
        <w:t></w:t>
      </w:r>
      <w:r>
        <w:t></w:t>
      </w:r>
      <w:r>
        <w:t></w:t>
      </w:r>
      <w:r>
        <w:rPr>
          <w:rFonts w:hint="eastAsia"/>
        </w:rPr>
        <w:t>д</w:t>
      </w:r>
      <w:r>
        <w:t></w:t>
      </w:r>
      <w:r>
        <w:rPr>
          <w:rFonts w:hint="eastAsia"/>
        </w:rPr>
        <w:t>а</w:t>
      </w:r>
      <w:r>
        <w:t></w:t>
      </w:r>
      <w:r>
        <w:t></w:t>
      </w:r>
      <w:r>
        <w:t></w:t>
      </w:r>
    </w:p>
    <w:p w:rsidR="00706DB2" w:rsidRDefault="00706DB2" w:rsidP="00706DB2">
      <w:r>
        <w:rPr>
          <w:rFonts w:hint="eastAsia"/>
        </w:rPr>
        <w:t>Публікації</w:t>
      </w:r>
      <w:r>
        <w:t></w:t>
      </w:r>
      <w:r>
        <w:rPr>
          <w:rFonts w:hint="eastAsia"/>
        </w:rPr>
        <w:t>в</w:t>
      </w:r>
      <w:r>
        <w:t></w:t>
      </w:r>
      <w:r>
        <w:rPr>
          <w:rFonts w:hint="eastAsia"/>
        </w:rPr>
        <w:t>інших</w:t>
      </w:r>
      <w:r>
        <w:t></w:t>
      </w:r>
      <w:r>
        <w:rPr>
          <w:rFonts w:hint="eastAsia"/>
        </w:rPr>
        <w:t>виданнях</w:t>
      </w:r>
    </w:p>
    <w:p w:rsidR="00706DB2" w:rsidRDefault="00706DB2" w:rsidP="00706DB2">
      <w:r>
        <w:t></w:t>
      </w:r>
      <w:r>
        <w:t></w:t>
      </w:r>
      <w:r>
        <w:t></w:t>
      </w:r>
      <w:r>
        <w:tab/>
      </w:r>
      <w:r>
        <w:rPr>
          <w:rFonts w:hint="eastAsia"/>
        </w:rPr>
        <w:t>Петренко</w:t>
      </w:r>
      <w:r>
        <w:t></w:t>
      </w:r>
      <w:r>
        <w:rPr>
          <w:rFonts w:hint="eastAsia"/>
        </w:rPr>
        <w:t>С</w:t>
      </w:r>
      <w:r>
        <w:t></w:t>
      </w:r>
      <w:r>
        <w:rPr>
          <w:rFonts w:hint="eastAsia"/>
        </w:rPr>
        <w:t>Н</w:t>
      </w:r>
      <w:r>
        <w:t></w:t>
      </w:r>
      <w:r>
        <w:t></w:t>
      </w:r>
      <w:r>
        <w:rPr>
          <w:rFonts w:hint="eastAsia"/>
        </w:rPr>
        <w:t>Риски</w:t>
      </w:r>
      <w:r>
        <w:t></w:t>
      </w:r>
      <w:r>
        <w:rPr>
          <w:rFonts w:hint="eastAsia"/>
        </w:rPr>
        <w:t>аудиторской</w:t>
      </w:r>
      <w:r>
        <w:t></w:t>
      </w:r>
      <w:r>
        <w:rPr>
          <w:rFonts w:hint="eastAsia"/>
        </w:rPr>
        <w:t>деятельности</w:t>
      </w:r>
      <w:r>
        <w:t></w:t>
      </w:r>
      <w:r>
        <w:t></w:t>
      </w:r>
      <w:r>
        <w:rPr>
          <w:rFonts w:hint="eastAsia"/>
        </w:rPr>
        <w:t>Научно</w:t>
      </w:r>
      <w:r>
        <w:t></w:t>
      </w:r>
      <w:r>
        <w:rPr>
          <w:rFonts w:hint="eastAsia"/>
        </w:rPr>
        <w:t>практическое</w:t>
      </w:r>
      <w:r>
        <w:t></w:t>
      </w:r>
      <w:r>
        <w:rPr>
          <w:rFonts w:hint="eastAsia"/>
        </w:rPr>
        <w:t>пособие</w:t>
      </w:r>
      <w:r>
        <w:t></w:t>
      </w:r>
      <w:r>
        <w:t></w:t>
      </w:r>
      <w:r>
        <w:t></w:t>
      </w:r>
      <w:r>
        <w:rPr>
          <w:rFonts w:hint="eastAsia"/>
        </w:rPr>
        <w:t>Петренко</w:t>
      </w:r>
      <w:r>
        <w:t></w:t>
      </w:r>
      <w:r>
        <w:rPr>
          <w:rFonts w:hint="eastAsia"/>
        </w:rPr>
        <w:t>С</w:t>
      </w:r>
      <w:r>
        <w:t></w:t>
      </w:r>
      <w:r>
        <w:rPr>
          <w:rFonts w:hint="eastAsia"/>
        </w:rPr>
        <w:t>Н</w:t>
      </w:r>
      <w:r>
        <w:t></w:t>
      </w:r>
      <w:r>
        <w:t></w:t>
      </w:r>
      <w:r>
        <w:rPr>
          <w:rFonts w:hint="eastAsia"/>
        </w:rPr>
        <w:t>–</w:t>
      </w:r>
      <w:r>
        <w:t></w:t>
      </w:r>
      <w:r>
        <w:rPr>
          <w:rFonts w:hint="eastAsia"/>
        </w:rPr>
        <w:t>К</w:t>
      </w:r>
      <w:r>
        <w:t></w:t>
      </w:r>
      <w:r>
        <w:t></w:t>
      </w:r>
      <w:r>
        <w:t></w:t>
      </w:r>
      <w:r>
        <w:rPr>
          <w:rFonts w:hint="eastAsia"/>
        </w:rPr>
        <w:t>Эльга</w:t>
      </w:r>
      <w:r>
        <w:t></w:t>
      </w:r>
      <w:r>
        <w:t></w:t>
      </w:r>
      <w:r>
        <w:rPr>
          <w:rFonts w:hint="eastAsia"/>
        </w:rPr>
        <w:t>Ника</w:t>
      </w:r>
      <w:r>
        <w:t></w:t>
      </w:r>
      <w:r>
        <w:rPr>
          <w:rFonts w:hint="eastAsia"/>
        </w:rPr>
        <w:t>Центр</w:t>
      </w:r>
      <w:r>
        <w:t></w:t>
      </w:r>
      <w:r>
        <w:t></w:t>
      </w:r>
      <w:r>
        <w:t></w:t>
      </w:r>
      <w:r>
        <w:t></w:t>
      </w:r>
      <w:r>
        <w:t></w:t>
      </w:r>
      <w:r>
        <w:t></w:t>
      </w:r>
      <w:r>
        <w:t></w:t>
      </w:r>
      <w:r>
        <w:t></w:t>
      </w:r>
      <w:r>
        <w:rPr>
          <w:rFonts w:hint="eastAsia"/>
        </w:rPr>
        <w:t>–</w:t>
      </w:r>
      <w:r>
        <w:t></w:t>
      </w:r>
      <w:r>
        <w:t></w:t>
      </w:r>
      <w:r>
        <w:t></w:t>
      </w:r>
      <w:r>
        <w:rPr>
          <w:rFonts w:hint="eastAsia"/>
        </w:rPr>
        <w:t>с</w:t>
      </w:r>
      <w:r>
        <w:t></w:t>
      </w:r>
      <w:r>
        <w:t></w:t>
      </w:r>
      <w:r>
        <w:t></w:t>
      </w:r>
      <w:r>
        <w:t></w:t>
      </w:r>
      <w:r>
        <w:t></w:t>
      </w:r>
      <w:r>
        <w:t></w:t>
      </w:r>
      <w:r>
        <w:t></w:t>
      </w:r>
      <w:r>
        <w:rPr>
          <w:rFonts w:hint="eastAsia"/>
        </w:rPr>
        <w:t>д</w:t>
      </w:r>
      <w:r>
        <w:t></w:t>
      </w:r>
      <w:r>
        <w:rPr>
          <w:rFonts w:hint="eastAsia"/>
        </w:rPr>
        <w:t>а</w:t>
      </w:r>
      <w:r>
        <w:t></w:t>
      </w:r>
      <w:r>
        <w:t></w:t>
      </w:r>
      <w:r>
        <w:t></w:t>
      </w:r>
    </w:p>
    <w:p w:rsidR="00706DB2" w:rsidRDefault="00706DB2" w:rsidP="00706DB2">
      <w:r>
        <w:rPr>
          <w:rFonts w:hint="eastAsia"/>
        </w:rPr>
        <w:t>Підручники</w:t>
      </w:r>
      <w:r>
        <w:t></w:t>
      </w:r>
      <w:r>
        <w:rPr>
          <w:rFonts w:hint="eastAsia"/>
        </w:rPr>
        <w:t>та</w:t>
      </w:r>
      <w:r>
        <w:t></w:t>
      </w:r>
      <w:r>
        <w:rPr>
          <w:rFonts w:hint="eastAsia"/>
        </w:rPr>
        <w:t>навчальні</w:t>
      </w:r>
      <w:r>
        <w:t></w:t>
      </w:r>
      <w:r>
        <w:rPr>
          <w:rFonts w:hint="eastAsia"/>
        </w:rPr>
        <w:t>посібники</w:t>
      </w:r>
    </w:p>
    <w:p w:rsidR="00706DB2" w:rsidRDefault="00706DB2" w:rsidP="00706DB2">
      <w:r>
        <w:t></w:t>
      </w:r>
      <w:r>
        <w:t></w:t>
      </w:r>
      <w:r>
        <w:t></w:t>
      </w:r>
      <w:r>
        <w:tab/>
      </w:r>
      <w:r>
        <w:rPr>
          <w:rFonts w:hint="eastAsia"/>
        </w:rPr>
        <w:t>Петренко</w:t>
      </w:r>
      <w:r>
        <w:t></w:t>
      </w:r>
      <w:r>
        <w:rPr>
          <w:rFonts w:hint="eastAsia"/>
        </w:rPr>
        <w:t>С</w:t>
      </w:r>
      <w:r>
        <w:t></w:t>
      </w:r>
      <w:r>
        <w:rPr>
          <w:rFonts w:hint="eastAsia"/>
        </w:rPr>
        <w:t>Н</w:t>
      </w:r>
      <w:r>
        <w:t></w:t>
      </w:r>
      <w:r>
        <w:t></w:t>
      </w:r>
      <w:r>
        <w:rPr>
          <w:rFonts w:hint="eastAsia"/>
        </w:rPr>
        <w:t>Контроль</w:t>
      </w:r>
      <w:r>
        <w:t></w:t>
      </w:r>
      <w:r>
        <w:rPr>
          <w:rFonts w:hint="eastAsia"/>
        </w:rPr>
        <w:t>и</w:t>
      </w:r>
      <w:r>
        <w:t></w:t>
      </w:r>
      <w:r>
        <w:rPr>
          <w:rFonts w:hint="eastAsia"/>
        </w:rPr>
        <w:t>ревизия</w:t>
      </w:r>
      <w:r>
        <w:t></w:t>
      </w:r>
      <w:r>
        <w:t></w:t>
      </w:r>
      <w:r>
        <w:t></w:t>
      </w:r>
      <w:r>
        <w:rPr>
          <w:rFonts w:hint="eastAsia"/>
        </w:rPr>
        <w:t>практикум</w:t>
      </w:r>
      <w:r>
        <w:t></w:t>
      </w:r>
      <w:r>
        <w:t></w:t>
      </w:r>
      <w:r>
        <w:t></w:t>
      </w:r>
      <w:r>
        <w:t></w:t>
      </w:r>
      <w:r>
        <w:rPr>
          <w:rFonts w:hint="eastAsia"/>
        </w:rPr>
        <w:t>Л</w:t>
      </w:r>
      <w:r>
        <w:t></w:t>
      </w:r>
      <w:r>
        <w:rPr>
          <w:rFonts w:hint="eastAsia"/>
        </w:rPr>
        <w:t>А</w:t>
      </w:r>
      <w:r>
        <w:t></w:t>
      </w:r>
      <w:r>
        <w:rPr>
          <w:rFonts w:hint="eastAsia"/>
        </w:rPr>
        <w:t>Сухарева</w:t>
      </w:r>
      <w:r>
        <w:t></w:t>
      </w:r>
      <w:r>
        <w:t></w:t>
      </w:r>
      <w:r>
        <w:rPr>
          <w:rFonts w:hint="eastAsia"/>
        </w:rPr>
        <w:t>С</w:t>
      </w:r>
      <w:r>
        <w:t></w:t>
      </w:r>
      <w:r>
        <w:rPr>
          <w:rFonts w:hint="eastAsia"/>
        </w:rPr>
        <w:t>Н</w:t>
      </w:r>
      <w:r>
        <w:t></w:t>
      </w:r>
      <w:r>
        <w:rPr>
          <w:rFonts w:hint="eastAsia"/>
        </w:rPr>
        <w:t>Петренко</w:t>
      </w:r>
      <w:r>
        <w:t></w:t>
      </w:r>
      <w:r>
        <w:t></w:t>
      </w:r>
      <w:r>
        <w:rPr>
          <w:rFonts w:hint="eastAsia"/>
        </w:rPr>
        <w:t>–</w:t>
      </w:r>
      <w:r>
        <w:t></w:t>
      </w:r>
      <w:r>
        <w:rPr>
          <w:rFonts w:hint="eastAsia"/>
        </w:rPr>
        <w:t>Учебное</w:t>
      </w:r>
      <w:r>
        <w:t></w:t>
      </w:r>
      <w:r>
        <w:rPr>
          <w:rFonts w:hint="eastAsia"/>
        </w:rPr>
        <w:t>пособие</w:t>
      </w:r>
      <w:r>
        <w:t></w:t>
      </w:r>
      <w:r>
        <w:rPr>
          <w:rFonts w:hint="eastAsia"/>
        </w:rPr>
        <w:t>для</w:t>
      </w:r>
      <w:r>
        <w:t></w:t>
      </w:r>
      <w:r>
        <w:rPr>
          <w:rFonts w:hint="eastAsia"/>
        </w:rPr>
        <w:t>студентов</w:t>
      </w:r>
      <w:r>
        <w:t></w:t>
      </w:r>
      <w:r>
        <w:rPr>
          <w:rFonts w:hint="eastAsia"/>
        </w:rPr>
        <w:t>вузов</w:t>
      </w:r>
      <w:r>
        <w:t></w:t>
      </w:r>
      <w:r>
        <w:t></w:t>
      </w:r>
      <w:r>
        <w:rPr>
          <w:rFonts w:hint="eastAsia"/>
        </w:rPr>
        <w:t>–</w:t>
      </w:r>
      <w:r>
        <w:t></w:t>
      </w:r>
      <w:r>
        <w:rPr>
          <w:rFonts w:hint="eastAsia"/>
        </w:rPr>
        <w:t>К</w:t>
      </w:r>
      <w:r>
        <w:t></w:t>
      </w:r>
      <w:r>
        <w:t></w:t>
      </w:r>
      <w:r>
        <w:t></w:t>
      </w:r>
      <w:r>
        <w:rPr>
          <w:rFonts w:hint="eastAsia"/>
        </w:rPr>
        <w:t>Ника</w:t>
      </w:r>
      <w:r>
        <w:t></w:t>
      </w:r>
      <w:r>
        <w:rPr>
          <w:rFonts w:hint="eastAsia"/>
        </w:rPr>
        <w:t>Центр</w:t>
      </w:r>
      <w:r>
        <w:t></w:t>
      </w:r>
      <w:r>
        <w:t></w:t>
      </w:r>
      <w:r>
        <w:rPr>
          <w:rFonts w:hint="eastAsia"/>
        </w:rPr>
        <w:t>Эльга</w:t>
      </w:r>
      <w:r>
        <w:t></w:t>
      </w:r>
      <w:r>
        <w:t></w:t>
      </w:r>
      <w:r>
        <w:t></w:t>
      </w:r>
      <w:r>
        <w:t></w:t>
      </w:r>
      <w:r>
        <w:t></w:t>
      </w:r>
      <w:r>
        <w:t></w:t>
      </w:r>
      <w:r>
        <w:t></w:t>
      </w:r>
      <w:r>
        <w:t></w:t>
      </w:r>
      <w:r>
        <w:rPr>
          <w:rFonts w:hint="eastAsia"/>
        </w:rPr>
        <w:t>–</w:t>
      </w:r>
      <w:r>
        <w:t></w:t>
      </w:r>
      <w:r>
        <w:t></w:t>
      </w:r>
      <w:r>
        <w:t></w:t>
      </w:r>
      <w:r>
        <w:t></w:t>
      </w:r>
      <w:r>
        <w:rPr>
          <w:rFonts w:hint="eastAsia"/>
        </w:rPr>
        <w:t>с</w:t>
      </w:r>
      <w:r>
        <w:t></w:t>
      </w:r>
      <w:r>
        <w:t></w:t>
      </w:r>
      <w:r>
        <w:t></w:t>
      </w:r>
      <w:r>
        <w:t></w:t>
      </w:r>
      <w:r>
        <w:t></w:t>
      </w:r>
      <w:r>
        <w:t></w:t>
      </w:r>
      <w:r>
        <w:t></w:t>
      </w:r>
      <w:r>
        <w:t></w:t>
      </w:r>
      <w:r>
        <w:rPr>
          <w:rFonts w:hint="eastAsia"/>
        </w:rPr>
        <w:t>д</w:t>
      </w:r>
      <w:r>
        <w:t></w:t>
      </w:r>
      <w:r>
        <w:rPr>
          <w:rFonts w:hint="eastAsia"/>
        </w:rPr>
        <w:t>а</w:t>
      </w:r>
      <w:r>
        <w:t></w:t>
      </w:r>
      <w:r>
        <w:t></w:t>
      </w:r>
      <w:r>
        <w:t></w:t>
      </w:r>
      <w:r>
        <w:rPr>
          <w:rFonts w:hint="eastAsia"/>
        </w:rPr>
        <w:t>особисто</w:t>
      </w:r>
      <w:r>
        <w:t></w:t>
      </w:r>
      <w:r>
        <w:rPr>
          <w:rFonts w:hint="eastAsia"/>
        </w:rPr>
        <w:t>автору</w:t>
      </w:r>
      <w:r>
        <w:t></w:t>
      </w:r>
      <w:r>
        <w:rPr>
          <w:rFonts w:hint="eastAsia"/>
        </w:rPr>
        <w:t>належить</w:t>
      </w:r>
      <w:r>
        <w:t></w:t>
      </w:r>
      <w:r>
        <w:rPr>
          <w:rFonts w:hint="eastAsia"/>
        </w:rPr>
        <w:t>–</w:t>
      </w:r>
      <w:r>
        <w:t></w:t>
      </w:r>
      <w:r>
        <w:t></w:t>
      </w:r>
      <w:r>
        <w:t></w:t>
      </w:r>
      <w:r>
        <w:t></w:t>
      </w:r>
      <w:r>
        <w:t></w:t>
      </w:r>
      <w:r>
        <w:rPr>
          <w:rFonts w:hint="eastAsia"/>
        </w:rPr>
        <w:t>д</w:t>
      </w:r>
      <w:r>
        <w:t></w:t>
      </w:r>
      <w:r>
        <w:rPr>
          <w:rFonts w:hint="eastAsia"/>
        </w:rPr>
        <w:t>а</w:t>
      </w:r>
      <w:r>
        <w:t></w:t>
      </w:r>
      <w:r>
        <w:t></w:t>
      </w:r>
      <w:r>
        <w:t></w:t>
      </w:r>
      <w:r>
        <w:rPr>
          <w:rFonts w:hint="eastAsia"/>
        </w:rPr>
        <w:t>Розділи</w:t>
      </w:r>
      <w:r>
        <w:t></w:t>
      </w:r>
      <w:r>
        <w:t></w:t>
      </w:r>
      <w:r>
        <w:t></w:t>
      </w:r>
      <w:r>
        <w:rPr>
          <w:rFonts w:hint="eastAsia"/>
        </w:rPr>
        <w:t>і</w:t>
      </w:r>
      <w:r>
        <w:t></w:t>
      </w:r>
      <w:r>
        <w:t></w:t>
      </w:r>
      <w:r>
        <w:t></w:t>
      </w:r>
      <w:r>
        <w:t></w:t>
      </w:r>
      <w:r>
        <w:rPr>
          <w:rFonts w:hint="eastAsia"/>
        </w:rPr>
        <w:t>–</w:t>
      </w:r>
      <w:r>
        <w:t></w:t>
      </w:r>
      <w:r>
        <w:rPr>
          <w:rFonts w:hint="eastAsia"/>
        </w:rPr>
        <w:t>С</w:t>
      </w:r>
      <w:r>
        <w:t></w:t>
      </w:r>
      <w:r>
        <w:t></w:t>
      </w:r>
      <w:r>
        <w:t></w:t>
      </w:r>
      <w:r>
        <w:t></w:t>
      </w:r>
      <w:r>
        <w:t></w:t>
      </w:r>
      <w:r>
        <w:t></w:t>
      </w:r>
      <w:r>
        <w:t></w:t>
      </w:r>
      <w:r>
        <w:t></w:t>
      </w:r>
    </w:p>
    <w:p w:rsidR="00706DB2" w:rsidRDefault="00706DB2" w:rsidP="00706DB2"/>
    <w:p w:rsidR="00706DB2" w:rsidRDefault="00706DB2" w:rsidP="00706DB2">
      <w:r>
        <w:rPr>
          <w:rFonts w:hint="eastAsia"/>
        </w:rPr>
        <w:t>АНОТАЦІЯ</w:t>
      </w:r>
    </w:p>
    <w:p w:rsidR="00706DB2" w:rsidRDefault="00706DB2" w:rsidP="00706DB2">
      <w:r>
        <w:rPr>
          <w:rFonts w:hint="eastAsia"/>
        </w:rPr>
        <w:t>Петренко</w:t>
      </w:r>
      <w:r>
        <w:t></w:t>
      </w:r>
      <w:r>
        <w:rPr>
          <w:rFonts w:hint="eastAsia"/>
        </w:rPr>
        <w:t>С</w:t>
      </w:r>
      <w:r>
        <w:t></w:t>
      </w:r>
      <w:r>
        <w:rPr>
          <w:rFonts w:hint="eastAsia"/>
        </w:rPr>
        <w:t>М</w:t>
      </w:r>
      <w:r>
        <w:t></w:t>
      </w:r>
      <w:r>
        <w:t></w:t>
      </w:r>
      <w:r>
        <w:rPr>
          <w:rFonts w:hint="eastAsia"/>
        </w:rPr>
        <w:t>Внутрішній</w:t>
      </w:r>
      <w:r>
        <w:t></w:t>
      </w:r>
      <w:r>
        <w:rPr>
          <w:rFonts w:hint="eastAsia"/>
        </w:rPr>
        <w:t>контроль</w:t>
      </w:r>
      <w:r>
        <w:t></w:t>
      </w:r>
      <w:r>
        <w:rPr>
          <w:rFonts w:hint="eastAsia"/>
        </w:rPr>
        <w:t>діяльності</w:t>
      </w:r>
      <w:r>
        <w:t></w:t>
      </w:r>
      <w:r>
        <w:rPr>
          <w:rFonts w:hint="eastAsia"/>
        </w:rPr>
        <w:t>підприємств</w:t>
      </w:r>
      <w:r>
        <w:t></w:t>
      </w:r>
      <w:r>
        <w:rPr>
          <w:rFonts w:hint="eastAsia"/>
        </w:rPr>
        <w:t>і</w:t>
      </w:r>
      <w:r>
        <w:t></w:t>
      </w:r>
      <w:r>
        <w:rPr>
          <w:rFonts w:hint="eastAsia"/>
        </w:rPr>
        <w:t>його</w:t>
      </w:r>
      <w:r>
        <w:t></w:t>
      </w:r>
      <w:r>
        <w:rPr>
          <w:rFonts w:hint="eastAsia"/>
        </w:rPr>
        <w:t>інформаційне</w:t>
      </w:r>
      <w:r>
        <w:t></w:t>
      </w:r>
      <w:r>
        <w:rPr>
          <w:rFonts w:hint="eastAsia"/>
        </w:rPr>
        <w:t>забезпечення</w:t>
      </w:r>
      <w:r>
        <w:t></w:t>
      </w:r>
      <w:r>
        <w:t></w:t>
      </w:r>
      <w:r>
        <w:rPr>
          <w:rFonts w:hint="eastAsia"/>
        </w:rPr>
        <w:t>теорія</w:t>
      </w:r>
      <w:r>
        <w:t></w:t>
      </w:r>
      <w:r>
        <w:t></w:t>
      </w:r>
      <w:r>
        <w:rPr>
          <w:rFonts w:hint="eastAsia"/>
        </w:rPr>
        <w:t>методологія</w:t>
      </w:r>
      <w:r>
        <w:t></w:t>
      </w:r>
      <w:r>
        <w:t></w:t>
      </w:r>
      <w:r>
        <w:rPr>
          <w:rFonts w:hint="eastAsia"/>
        </w:rPr>
        <w:t>організація</w:t>
      </w:r>
      <w:r>
        <w:t></w:t>
      </w:r>
      <w:r>
        <w:t></w:t>
      </w:r>
      <w:r>
        <w:rPr>
          <w:rFonts w:hint="eastAsia"/>
        </w:rPr>
        <w:t>–</w:t>
      </w:r>
      <w:r>
        <w:t></w:t>
      </w:r>
      <w:r>
        <w:rPr>
          <w:rFonts w:hint="eastAsia"/>
        </w:rPr>
        <w:t>Рукопис</w:t>
      </w:r>
      <w:r>
        <w:t></w:t>
      </w:r>
    </w:p>
    <w:p w:rsidR="00706DB2" w:rsidRDefault="00706DB2" w:rsidP="00706DB2">
      <w:r>
        <w:rPr>
          <w:rFonts w:hint="eastAsia"/>
        </w:rPr>
        <w:t>Дисертація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доктора</w:t>
      </w:r>
      <w:r>
        <w:t></w:t>
      </w:r>
      <w:r>
        <w:rPr>
          <w:rFonts w:hint="eastAsia"/>
        </w:rPr>
        <w:t>економічних</w:t>
      </w:r>
      <w:r>
        <w:t></w:t>
      </w:r>
      <w:r>
        <w:rPr>
          <w:rFonts w:hint="eastAsia"/>
        </w:rPr>
        <w:t>наук</w:t>
      </w:r>
      <w:r>
        <w:t></w:t>
      </w:r>
      <w:r>
        <w:rPr>
          <w:rFonts w:hint="eastAsia"/>
        </w:rPr>
        <w:t>за</w:t>
      </w:r>
      <w:r>
        <w:t></w:t>
      </w:r>
      <w:r>
        <w:rPr>
          <w:rFonts w:hint="eastAsia"/>
        </w:rPr>
        <w:t>спеціальністю</w:t>
      </w:r>
      <w:r>
        <w:t></w:t>
      </w:r>
      <w:r>
        <w:t></w:t>
      </w:r>
      <w:r>
        <w:t></w:t>
      </w:r>
      <w:r>
        <w:t></w:t>
      </w:r>
      <w:r>
        <w:t></w:t>
      </w:r>
      <w:r>
        <w:t></w:t>
      </w:r>
      <w:r>
        <w:t></w:t>
      </w:r>
      <w:r>
        <w:t></w:t>
      </w:r>
      <w:r>
        <w:t></w:t>
      </w:r>
      <w:r>
        <w:t></w:t>
      </w:r>
      <w:r>
        <w:rPr>
          <w:rFonts w:hint="eastAsia"/>
        </w:rPr>
        <w:t>–</w:t>
      </w:r>
      <w:r>
        <w:t></w:t>
      </w:r>
      <w:r>
        <w:rPr>
          <w:rFonts w:hint="eastAsia"/>
        </w:rPr>
        <w:t>бухгалтерський</w:t>
      </w:r>
      <w:r>
        <w:t></w:t>
      </w:r>
      <w:r>
        <w:rPr>
          <w:rFonts w:hint="eastAsia"/>
        </w:rPr>
        <w:t>облік</w:t>
      </w:r>
      <w:r>
        <w:t></w:t>
      </w:r>
      <w:r>
        <w:t></w:t>
      </w:r>
      <w:r>
        <w:rPr>
          <w:rFonts w:hint="eastAsia"/>
        </w:rPr>
        <w:t>аналіз</w:t>
      </w:r>
      <w:r>
        <w:t></w:t>
      </w:r>
      <w:r>
        <w:rPr>
          <w:rFonts w:hint="eastAsia"/>
        </w:rPr>
        <w:t>та</w:t>
      </w:r>
      <w:r>
        <w:t></w:t>
      </w:r>
      <w:r>
        <w:rPr>
          <w:rFonts w:hint="eastAsia"/>
        </w:rPr>
        <w:t>аудит</w:t>
      </w:r>
      <w:r>
        <w:t></w:t>
      </w:r>
      <w:r>
        <w:t></w:t>
      </w:r>
      <w:r>
        <w:rPr>
          <w:rFonts w:hint="eastAsia"/>
        </w:rPr>
        <w:t>за</w:t>
      </w:r>
      <w:r>
        <w:t></w:t>
      </w:r>
      <w:r>
        <w:rPr>
          <w:rFonts w:hint="eastAsia"/>
        </w:rPr>
        <w:t>видами</w:t>
      </w:r>
      <w:r>
        <w:t></w:t>
      </w:r>
      <w:r>
        <w:rPr>
          <w:rFonts w:hint="eastAsia"/>
        </w:rPr>
        <w:t>економічної</w:t>
      </w:r>
      <w:r>
        <w:t></w:t>
      </w:r>
      <w:r>
        <w:rPr>
          <w:rFonts w:hint="eastAsia"/>
        </w:rPr>
        <w:t>діяльності</w:t>
      </w:r>
      <w:r>
        <w:t></w:t>
      </w:r>
      <w:r>
        <w:t></w:t>
      </w:r>
      <w:r>
        <w:t></w:t>
      </w:r>
      <w:r>
        <w:rPr>
          <w:rFonts w:hint="eastAsia"/>
        </w:rPr>
        <w:t>–</w:t>
      </w:r>
      <w:r>
        <w:t></w:t>
      </w:r>
      <w:r>
        <w:rPr>
          <w:rFonts w:hint="eastAsia"/>
        </w:rPr>
        <w:t>Державна</w:t>
      </w:r>
      <w:r>
        <w:t></w:t>
      </w:r>
      <w:r>
        <w:rPr>
          <w:rFonts w:hint="eastAsia"/>
        </w:rPr>
        <w:t>академія</w:t>
      </w:r>
      <w:r>
        <w:t></w:t>
      </w:r>
      <w:r>
        <w:rPr>
          <w:rFonts w:hint="eastAsia"/>
        </w:rPr>
        <w:t>статистики</w:t>
      </w:r>
      <w:r>
        <w:t></w:t>
      </w:r>
      <w:r>
        <w:t></w:t>
      </w:r>
      <w:r>
        <w:rPr>
          <w:rFonts w:hint="eastAsia"/>
        </w:rPr>
        <w:t>обліку</w:t>
      </w:r>
      <w:r>
        <w:t></w:t>
      </w:r>
      <w:r>
        <w:rPr>
          <w:rFonts w:hint="eastAsia"/>
        </w:rPr>
        <w:t>та</w:t>
      </w:r>
      <w:r>
        <w:t></w:t>
      </w:r>
      <w:r>
        <w:rPr>
          <w:rFonts w:hint="eastAsia"/>
        </w:rPr>
        <w:t>аудиту</w:t>
      </w:r>
      <w:r>
        <w:t></w:t>
      </w:r>
      <w:r>
        <w:rPr>
          <w:rFonts w:hint="eastAsia"/>
        </w:rPr>
        <w:t>Держкомстату</w:t>
      </w:r>
      <w:r>
        <w:t></w:t>
      </w:r>
      <w:r>
        <w:rPr>
          <w:rFonts w:hint="eastAsia"/>
        </w:rPr>
        <w:t>України</w:t>
      </w:r>
      <w:r>
        <w:t></w:t>
      </w:r>
      <w:r>
        <w:t></w:t>
      </w:r>
      <w:r>
        <w:rPr>
          <w:rFonts w:hint="eastAsia"/>
        </w:rPr>
        <w:t>Київ</w:t>
      </w:r>
      <w:r>
        <w:t></w:t>
      </w:r>
      <w:r>
        <w:t></w:t>
      </w:r>
      <w:r>
        <w:t></w:t>
      </w:r>
      <w:r>
        <w:t></w:t>
      </w:r>
      <w:r>
        <w:t></w:t>
      </w:r>
      <w:r>
        <w:t></w:t>
      </w:r>
      <w:r>
        <w:t></w:t>
      </w:r>
    </w:p>
    <w:p w:rsidR="00706DB2" w:rsidRDefault="00706DB2" w:rsidP="00706DB2">
      <w:r>
        <w:rPr>
          <w:rFonts w:hint="eastAsia"/>
        </w:rPr>
        <w:t>У</w:t>
      </w:r>
      <w:r>
        <w:t></w:t>
      </w:r>
      <w:r>
        <w:rPr>
          <w:rFonts w:hint="eastAsia"/>
        </w:rPr>
        <w:t>дисертації</w:t>
      </w:r>
      <w:r>
        <w:t></w:t>
      </w:r>
      <w:r>
        <w:rPr>
          <w:rFonts w:hint="eastAsia"/>
        </w:rPr>
        <w:t>здійснено</w:t>
      </w:r>
      <w:r>
        <w:t></w:t>
      </w:r>
      <w:r>
        <w:rPr>
          <w:rFonts w:hint="eastAsia"/>
        </w:rPr>
        <w:t>системне</w:t>
      </w:r>
      <w:r>
        <w:t></w:t>
      </w:r>
      <w:r>
        <w:rPr>
          <w:rFonts w:hint="eastAsia"/>
        </w:rPr>
        <w:t>дослідження</w:t>
      </w:r>
      <w:r>
        <w:t></w:t>
      </w:r>
      <w:r>
        <w:rPr>
          <w:rFonts w:hint="eastAsia"/>
        </w:rPr>
        <w:t>теоретичних</w:t>
      </w:r>
      <w:r>
        <w:t></w:t>
      </w:r>
      <w:r>
        <w:t></w:t>
      </w:r>
      <w:r>
        <w:rPr>
          <w:rFonts w:hint="eastAsia"/>
        </w:rPr>
        <w:t>методологічних</w:t>
      </w:r>
      <w:r>
        <w:t></w:t>
      </w:r>
      <w:r>
        <w:rPr>
          <w:rFonts w:hint="eastAsia"/>
        </w:rPr>
        <w:t>й</w:t>
      </w:r>
      <w:r>
        <w:t></w:t>
      </w:r>
      <w:r>
        <w:rPr>
          <w:rFonts w:hint="eastAsia"/>
        </w:rPr>
        <w:t>організаційних</w:t>
      </w:r>
      <w:r>
        <w:t></w:t>
      </w:r>
      <w:r>
        <w:rPr>
          <w:rFonts w:hint="eastAsia"/>
        </w:rPr>
        <w:t>положень</w:t>
      </w:r>
      <w:r>
        <w:t></w:t>
      </w:r>
      <w:r>
        <w:rPr>
          <w:rFonts w:hint="eastAsia"/>
        </w:rPr>
        <w:t>внутрішнього</w:t>
      </w:r>
      <w:r>
        <w:t></w:t>
      </w:r>
      <w:r>
        <w:rPr>
          <w:rFonts w:hint="eastAsia"/>
        </w:rPr>
        <w:t>контролю</w:t>
      </w:r>
      <w:r>
        <w:t></w:t>
      </w:r>
      <w:r>
        <w:rPr>
          <w:rFonts w:hint="eastAsia"/>
        </w:rPr>
        <w:t>діяльності</w:t>
      </w:r>
      <w:r>
        <w:t></w:t>
      </w:r>
      <w:r>
        <w:rPr>
          <w:rFonts w:hint="eastAsia"/>
        </w:rPr>
        <w:t>підприємств</w:t>
      </w:r>
      <w:r>
        <w:t></w:t>
      </w:r>
      <w:r>
        <w:rPr>
          <w:rFonts w:hint="eastAsia"/>
        </w:rPr>
        <w:t>і</w:t>
      </w:r>
      <w:r>
        <w:t></w:t>
      </w:r>
      <w:r>
        <w:rPr>
          <w:rFonts w:hint="eastAsia"/>
        </w:rPr>
        <w:t>його</w:t>
      </w:r>
      <w:r>
        <w:t></w:t>
      </w:r>
      <w:r>
        <w:rPr>
          <w:rFonts w:hint="eastAsia"/>
        </w:rPr>
        <w:t>інформаційного</w:t>
      </w:r>
      <w:r>
        <w:t></w:t>
      </w:r>
      <w:r>
        <w:rPr>
          <w:rFonts w:hint="eastAsia"/>
        </w:rPr>
        <w:t>забезпечення</w:t>
      </w:r>
      <w:r>
        <w:t></w:t>
      </w:r>
      <w:r>
        <w:rPr>
          <w:rFonts w:hint="eastAsia"/>
        </w:rPr>
        <w:t>та</w:t>
      </w:r>
      <w:r>
        <w:t></w:t>
      </w:r>
      <w:r>
        <w:rPr>
          <w:rFonts w:hint="eastAsia"/>
        </w:rPr>
        <w:t>сформовано</w:t>
      </w:r>
      <w:r>
        <w:t></w:t>
      </w:r>
      <w:r>
        <w:rPr>
          <w:rFonts w:hint="eastAsia"/>
        </w:rPr>
        <w:t>практичні</w:t>
      </w:r>
      <w:r>
        <w:t></w:t>
      </w:r>
      <w:r>
        <w:rPr>
          <w:rFonts w:hint="eastAsia"/>
        </w:rPr>
        <w:t>рекомендації</w:t>
      </w:r>
      <w:r>
        <w:t></w:t>
      </w:r>
      <w:r>
        <w:rPr>
          <w:rFonts w:hint="eastAsia"/>
        </w:rPr>
        <w:t>щодо</w:t>
      </w:r>
      <w:r>
        <w:t></w:t>
      </w:r>
      <w:r>
        <w:rPr>
          <w:rFonts w:hint="eastAsia"/>
        </w:rPr>
        <w:t>підвищення</w:t>
      </w:r>
      <w:r>
        <w:t></w:t>
      </w:r>
      <w:r>
        <w:rPr>
          <w:rFonts w:hint="eastAsia"/>
        </w:rPr>
        <w:t>ефективності</w:t>
      </w:r>
      <w:r>
        <w:t></w:t>
      </w:r>
      <w:r>
        <w:rPr>
          <w:rFonts w:hint="eastAsia"/>
        </w:rPr>
        <w:t>функціонування</w:t>
      </w:r>
      <w:r>
        <w:t></w:t>
      </w:r>
      <w:r>
        <w:rPr>
          <w:rFonts w:hint="eastAsia"/>
        </w:rPr>
        <w:t>процесу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p>
    <w:p w:rsidR="00706DB2" w:rsidRDefault="00706DB2" w:rsidP="00706DB2">
      <w:r>
        <w:rPr>
          <w:rFonts w:hint="eastAsia"/>
        </w:rPr>
        <w:t>Вирішена</w:t>
      </w:r>
      <w:r>
        <w:t></w:t>
      </w:r>
      <w:r>
        <w:rPr>
          <w:rFonts w:hint="eastAsia"/>
        </w:rPr>
        <w:t>наукова</w:t>
      </w:r>
      <w:r>
        <w:t></w:t>
      </w:r>
      <w:r>
        <w:rPr>
          <w:rFonts w:hint="eastAsia"/>
        </w:rPr>
        <w:t>проблема</w:t>
      </w:r>
      <w:r>
        <w:t></w:t>
      </w:r>
      <w:r>
        <w:rPr>
          <w:rFonts w:hint="eastAsia"/>
        </w:rPr>
        <w:t>розвитку</w:t>
      </w:r>
      <w:r>
        <w:t></w:t>
      </w:r>
      <w:r>
        <w:rPr>
          <w:rFonts w:hint="eastAsia"/>
        </w:rPr>
        <w:t>системи</w:t>
      </w:r>
      <w:r>
        <w:t></w:t>
      </w:r>
      <w:r>
        <w:rPr>
          <w:rFonts w:hint="eastAsia"/>
        </w:rPr>
        <w:t>внутрішнього</w:t>
      </w:r>
      <w:r>
        <w:t></w:t>
      </w:r>
      <w:r>
        <w:rPr>
          <w:rFonts w:hint="eastAsia"/>
        </w:rPr>
        <w:t>контролю</w:t>
      </w:r>
      <w:r>
        <w:t></w:t>
      </w:r>
      <w:r>
        <w:rPr>
          <w:rFonts w:hint="eastAsia"/>
        </w:rPr>
        <w:t>і</w:t>
      </w:r>
      <w:r>
        <w:t></w:t>
      </w:r>
      <w:r>
        <w:rPr>
          <w:rFonts w:hint="eastAsia"/>
        </w:rPr>
        <w:t>його</w:t>
      </w:r>
      <w:r>
        <w:t></w:t>
      </w:r>
      <w:r>
        <w:rPr>
          <w:rFonts w:hint="eastAsia"/>
        </w:rPr>
        <w:t>інформаційного</w:t>
      </w:r>
      <w:r>
        <w:t></w:t>
      </w:r>
      <w:r>
        <w:rPr>
          <w:rFonts w:hint="eastAsia"/>
        </w:rPr>
        <w:t>забезпечення</w:t>
      </w:r>
      <w:r>
        <w:t></w:t>
      </w:r>
      <w:r>
        <w:rPr>
          <w:rFonts w:hint="eastAsia"/>
        </w:rPr>
        <w:t>шляхом</w:t>
      </w:r>
      <w:r>
        <w:t></w:t>
      </w:r>
      <w:r>
        <w:rPr>
          <w:rFonts w:hint="eastAsia"/>
        </w:rPr>
        <w:t>оптимального</w:t>
      </w:r>
      <w:r>
        <w:t></w:t>
      </w:r>
      <w:r>
        <w:rPr>
          <w:rFonts w:hint="eastAsia"/>
        </w:rPr>
        <w:t>поєднання</w:t>
      </w:r>
      <w:r>
        <w:t></w:t>
      </w:r>
      <w:r>
        <w:rPr>
          <w:rFonts w:hint="eastAsia"/>
        </w:rPr>
        <w:t>й</w:t>
      </w:r>
      <w:r>
        <w:t></w:t>
      </w:r>
      <w:r>
        <w:rPr>
          <w:rFonts w:hint="eastAsia"/>
        </w:rPr>
        <w:t>логічного</w:t>
      </w:r>
      <w:r>
        <w:t></w:t>
      </w:r>
      <w:r>
        <w:rPr>
          <w:rFonts w:hint="eastAsia"/>
        </w:rPr>
        <w:t>обґрунтування</w:t>
      </w:r>
      <w:r>
        <w:t></w:t>
      </w:r>
      <w:r>
        <w:rPr>
          <w:rFonts w:hint="eastAsia"/>
        </w:rPr>
        <w:t>двох</w:t>
      </w:r>
      <w:r>
        <w:t></w:t>
      </w:r>
      <w:r>
        <w:rPr>
          <w:rFonts w:hint="eastAsia"/>
        </w:rPr>
        <w:t>наукових</w:t>
      </w:r>
      <w:r>
        <w:t></w:t>
      </w:r>
      <w:r>
        <w:rPr>
          <w:rFonts w:hint="eastAsia"/>
        </w:rPr>
        <w:t>напрямів</w:t>
      </w:r>
      <w:r>
        <w:t></w:t>
      </w:r>
      <w:r>
        <w:t></w:t>
      </w:r>
      <w:r>
        <w:rPr>
          <w:rFonts w:hint="eastAsia"/>
        </w:rPr>
        <w:t>внутрішнього</w:t>
      </w:r>
      <w:r>
        <w:t></w:t>
      </w:r>
      <w:r>
        <w:rPr>
          <w:rFonts w:hint="eastAsia"/>
        </w:rPr>
        <w:t>контролю</w:t>
      </w:r>
      <w:r>
        <w:t></w:t>
      </w:r>
      <w:r>
        <w:rPr>
          <w:rFonts w:hint="eastAsia"/>
        </w:rPr>
        <w:t>та</w:t>
      </w:r>
      <w:r>
        <w:t></w:t>
      </w:r>
      <w:r>
        <w:rPr>
          <w:rFonts w:hint="eastAsia"/>
        </w:rPr>
        <w:t>інформаційного</w:t>
      </w:r>
      <w:r>
        <w:t></w:t>
      </w:r>
      <w:r>
        <w:rPr>
          <w:rFonts w:hint="eastAsia"/>
        </w:rPr>
        <w:t>забезпечення</w:t>
      </w:r>
      <w:r>
        <w:t></w:t>
      </w:r>
      <w:r>
        <w:rPr>
          <w:rFonts w:hint="eastAsia"/>
        </w:rPr>
        <w:t>управління</w:t>
      </w:r>
      <w:r>
        <w:t></w:t>
      </w:r>
    </w:p>
    <w:p w:rsidR="00706DB2" w:rsidRDefault="00706DB2" w:rsidP="00706DB2">
      <w:r>
        <w:rPr>
          <w:rFonts w:hint="eastAsia"/>
        </w:rPr>
        <w:t>Досліджено</w:t>
      </w:r>
      <w:r>
        <w:t></w:t>
      </w:r>
      <w:r>
        <w:rPr>
          <w:rFonts w:hint="eastAsia"/>
        </w:rPr>
        <w:t>загальнотеоретичні</w:t>
      </w:r>
      <w:r>
        <w:t></w:t>
      </w:r>
      <w:r>
        <w:rPr>
          <w:rFonts w:hint="eastAsia"/>
        </w:rPr>
        <w:t>та</w:t>
      </w:r>
      <w:r>
        <w:t></w:t>
      </w:r>
      <w:r>
        <w:rPr>
          <w:rFonts w:hint="eastAsia"/>
        </w:rPr>
        <w:t>методологічні</w:t>
      </w:r>
      <w:r>
        <w:t></w:t>
      </w:r>
      <w:r>
        <w:rPr>
          <w:rFonts w:hint="eastAsia"/>
        </w:rPr>
        <w:t>засади</w:t>
      </w:r>
      <w:r>
        <w:t></w:t>
      </w:r>
      <w:r>
        <w:rPr>
          <w:rFonts w:hint="eastAsia"/>
        </w:rPr>
        <w:t>внутрішнього</w:t>
      </w:r>
      <w:r>
        <w:t></w:t>
      </w:r>
      <w:r>
        <w:rPr>
          <w:rFonts w:hint="eastAsia"/>
        </w:rPr>
        <w:t>контролю</w:t>
      </w:r>
      <w:r>
        <w:t></w:t>
      </w:r>
      <w:r>
        <w:t></w:t>
      </w:r>
      <w:r>
        <w:rPr>
          <w:rFonts w:hint="eastAsia"/>
        </w:rPr>
        <w:t>розкрито</w:t>
      </w:r>
      <w:r>
        <w:t></w:t>
      </w:r>
      <w:r>
        <w:rPr>
          <w:rFonts w:hint="eastAsia"/>
        </w:rPr>
        <w:t>сутність</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концептуальний</w:t>
      </w:r>
      <w:r>
        <w:t></w:t>
      </w:r>
      <w:r>
        <w:rPr>
          <w:rFonts w:hint="eastAsia"/>
        </w:rPr>
        <w:t>підхід</w:t>
      </w:r>
      <w:r>
        <w:t></w:t>
      </w:r>
      <w:r>
        <w:rPr>
          <w:rFonts w:hint="eastAsia"/>
        </w:rPr>
        <w:t>до</w:t>
      </w:r>
      <w:r>
        <w:t></w:t>
      </w:r>
      <w:r>
        <w:rPr>
          <w:rFonts w:hint="eastAsia"/>
        </w:rPr>
        <w:t>здійснення</w:t>
      </w:r>
      <w:r>
        <w:t></w:t>
      </w:r>
      <w:r>
        <w:rPr>
          <w:rFonts w:hint="eastAsia"/>
        </w:rPr>
        <w:t>процесу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Удосконалено</w:t>
      </w:r>
      <w:r>
        <w:t></w:t>
      </w:r>
      <w:r>
        <w:rPr>
          <w:rFonts w:hint="eastAsia"/>
        </w:rPr>
        <w:t>концепцію</w:t>
      </w:r>
      <w:r>
        <w:t></w:t>
      </w:r>
      <w:r>
        <w:rPr>
          <w:rFonts w:hint="eastAsia"/>
        </w:rPr>
        <w:t>якості</w:t>
      </w:r>
      <w:r>
        <w:t></w:t>
      </w:r>
      <w:r>
        <w:rPr>
          <w:rFonts w:hint="eastAsia"/>
        </w:rPr>
        <w:t>системи</w:t>
      </w:r>
      <w:r>
        <w:t></w:t>
      </w:r>
      <w:r>
        <w:rPr>
          <w:rFonts w:hint="eastAsia"/>
        </w:rPr>
        <w:t>бухгалтерського</w:t>
      </w:r>
      <w:r>
        <w:t></w:t>
      </w:r>
      <w:r>
        <w:rPr>
          <w:rFonts w:hint="eastAsia"/>
        </w:rPr>
        <w:t>обліку</w:t>
      </w:r>
      <w:r>
        <w:t></w:t>
      </w:r>
      <w:r>
        <w:t></w:t>
      </w:r>
      <w:r>
        <w:rPr>
          <w:rFonts w:hint="eastAsia"/>
        </w:rPr>
        <w:t>Досліджено</w:t>
      </w:r>
      <w:r>
        <w:t></w:t>
      </w:r>
      <w:r>
        <w:rPr>
          <w:rFonts w:hint="eastAsia"/>
        </w:rPr>
        <w:t>проблеми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Сформовано</w:t>
      </w:r>
      <w:r>
        <w:t></w:t>
      </w:r>
      <w:r>
        <w:rPr>
          <w:rFonts w:hint="eastAsia"/>
        </w:rPr>
        <w:t>організаційні</w:t>
      </w:r>
      <w:r>
        <w:t></w:t>
      </w:r>
      <w:r>
        <w:rPr>
          <w:rFonts w:hint="eastAsia"/>
        </w:rPr>
        <w:t>засади</w:t>
      </w:r>
      <w:r>
        <w:t></w:t>
      </w:r>
      <w:r>
        <w:rPr>
          <w:rFonts w:hint="eastAsia"/>
        </w:rPr>
        <w:t>процесу</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rPr>
          <w:rFonts w:hint="eastAsia"/>
        </w:rPr>
        <w:t>та</w:t>
      </w:r>
      <w:r>
        <w:t></w:t>
      </w:r>
      <w:r>
        <w:rPr>
          <w:rFonts w:hint="eastAsia"/>
        </w:rPr>
        <w:t>інформаційно</w:t>
      </w:r>
      <w:r>
        <w:t></w:t>
      </w:r>
      <w:r>
        <w:rPr>
          <w:rFonts w:hint="eastAsia"/>
        </w:rPr>
        <w:t>аналітичних</w:t>
      </w:r>
      <w:r>
        <w:t></w:t>
      </w:r>
      <w:r>
        <w:rPr>
          <w:rFonts w:hint="eastAsia"/>
        </w:rPr>
        <w:t>центрів</w:t>
      </w:r>
      <w:r>
        <w:t></w:t>
      </w:r>
      <w:r>
        <w:rPr>
          <w:rFonts w:hint="eastAsia"/>
        </w:rPr>
        <w:t>на</w:t>
      </w:r>
      <w:r>
        <w:t></w:t>
      </w:r>
      <w:r>
        <w:rPr>
          <w:rFonts w:hint="eastAsia"/>
        </w:rPr>
        <w:t>підприємстві</w:t>
      </w:r>
      <w:r>
        <w:t></w:t>
      </w:r>
      <w:r>
        <w:t></w:t>
      </w:r>
      <w:r>
        <w:rPr>
          <w:rFonts w:hint="eastAsia"/>
        </w:rPr>
        <w:t>Досліджено</w:t>
      </w:r>
      <w:r>
        <w:t></w:t>
      </w:r>
      <w:r>
        <w:rPr>
          <w:rFonts w:hint="eastAsia"/>
        </w:rPr>
        <w:t>методологічні</w:t>
      </w:r>
      <w:r>
        <w:t></w:t>
      </w:r>
      <w:r>
        <w:rPr>
          <w:rFonts w:hint="eastAsia"/>
        </w:rPr>
        <w:t>засади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Удосконалено</w:t>
      </w:r>
      <w:r>
        <w:t></w:t>
      </w:r>
      <w:r>
        <w:rPr>
          <w:rFonts w:hint="eastAsia"/>
        </w:rPr>
        <w:t>понятійний</w:t>
      </w:r>
      <w:r>
        <w:t></w:t>
      </w:r>
      <w:r>
        <w:rPr>
          <w:rFonts w:hint="eastAsia"/>
        </w:rPr>
        <w:t>апарат</w:t>
      </w:r>
      <w:r>
        <w:t></w:t>
      </w:r>
      <w:r>
        <w:rPr>
          <w:rFonts w:hint="eastAsia"/>
        </w:rPr>
        <w:t>та</w:t>
      </w:r>
      <w:r>
        <w:t></w:t>
      </w:r>
      <w:r>
        <w:rPr>
          <w:rFonts w:hint="eastAsia"/>
        </w:rPr>
        <w:t>термінологію</w:t>
      </w:r>
      <w:r>
        <w:t></w:t>
      </w:r>
      <w:r>
        <w:rPr>
          <w:rFonts w:hint="eastAsia"/>
        </w:rPr>
        <w:t>внутрішнього</w:t>
      </w:r>
      <w:r>
        <w:t></w:t>
      </w:r>
      <w:r>
        <w:rPr>
          <w:rFonts w:hint="eastAsia"/>
        </w:rPr>
        <w:t>контролю</w:t>
      </w:r>
      <w:r>
        <w:t></w:t>
      </w:r>
      <w:r>
        <w:rPr>
          <w:rFonts w:hint="eastAsia"/>
        </w:rPr>
        <w:t>та</w:t>
      </w:r>
      <w:r>
        <w:t></w:t>
      </w:r>
      <w:r>
        <w:rPr>
          <w:rFonts w:hint="eastAsia"/>
        </w:rPr>
        <w:t>його</w:t>
      </w:r>
      <w:r>
        <w:t></w:t>
      </w:r>
      <w:r>
        <w:rPr>
          <w:rFonts w:hint="eastAsia"/>
        </w:rPr>
        <w:t>інформаційного</w:t>
      </w:r>
      <w:r>
        <w:t></w:t>
      </w:r>
      <w:r>
        <w:rPr>
          <w:rFonts w:hint="eastAsia"/>
        </w:rPr>
        <w:t>забезпечення</w:t>
      </w:r>
      <w:r>
        <w:t></w:t>
      </w:r>
      <w:r>
        <w:t></w:t>
      </w:r>
      <w:r>
        <w:rPr>
          <w:rFonts w:hint="eastAsia"/>
        </w:rPr>
        <w:t>Сформовано</w:t>
      </w:r>
      <w:r>
        <w:t></w:t>
      </w:r>
      <w:r>
        <w:rPr>
          <w:rFonts w:hint="eastAsia"/>
        </w:rPr>
        <w:t>концепцію</w:t>
      </w:r>
      <w:r>
        <w:t></w:t>
      </w:r>
      <w:r>
        <w:rPr>
          <w:rFonts w:hint="eastAsia"/>
        </w:rPr>
        <w:t>системи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Розглянуто</w:t>
      </w:r>
      <w:r>
        <w:t></w:t>
      </w:r>
      <w:r>
        <w:rPr>
          <w:rFonts w:hint="eastAsia"/>
        </w:rPr>
        <w:t>підходи</w:t>
      </w:r>
      <w:r>
        <w:t></w:t>
      </w:r>
      <w:r>
        <w:rPr>
          <w:rFonts w:hint="eastAsia"/>
        </w:rPr>
        <w:t>до</w:t>
      </w:r>
      <w:r>
        <w:t></w:t>
      </w:r>
      <w:r>
        <w:rPr>
          <w:rFonts w:hint="eastAsia"/>
        </w:rPr>
        <w:t>вдосконалення</w:t>
      </w:r>
      <w:r>
        <w:t></w:t>
      </w:r>
      <w:r>
        <w:rPr>
          <w:rFonts w:hint="eastAsia"/>
        </w:rPr>
        <w:t>формування</w:t>
      </w:r>
      <w:r>
        <w:t></w:t>
      </w:r>
      <w:r>
        <w:rPr>
          <w:rFonts w:hint="eastAsia"/>
        </w:rPr>
        <w:t>інформації</w:t>
      </w:r>
      <w:r>
        <w:t></w:t>
      </w:r>
      <w:r>
        <w:rPr>
          <w:rFonts w:hint="eastAsia"/>
        </w:rPr>
        <w:t>про</w:t>
      </w:r>
      <w:r>
        <w:t></w:t>
      </w:r>
      <w:r>
        <w:rPr>
          <w:rFonts w:hint="eastAsia"/>
        </w:rPr>
        <w:t>стан</w:t>
      </w:r>
      <w:r>
        <w:t></w:t>
      </w:r>
      <w:r>
        <w:rPr>
          <w:rFonts w:hint="eastAsia"/>
        </w:rPr>
        <w:t>системи</w:t>
      </w:r>
      <w:r>
        <w:t></w:t>
      </w:r>
      <w:r>
        <w:rPr>
          <w:rFonts w:hint="eastAsia"/>
        </w:rPr>
        <w:t>внутрішнього</w:t>
      </w:r>
      <w:r>
        <w:t></w:t>
      </w:r>
      <w:r>
        <w:rPr>
          <w:rFonts w:hint="eastAsia"/>
        </w:rPr>
        <w:t>контролю</w:t>
      </w:r>
      <w:r>
        <w:t></w:t>
      </w:r>
    </w:p>
    <w:p w:rsidR="00706DB2" w:rsidRDefault="00706DB2" w:rsidP="00706DB2">
      <w:r>
        <w:rPr>
          <w:rFonts w:hint="eastAsia"/>
        </w:rPr>
        <w:t>Ключові</w:t>
      </w:r>
      <w:r>
        <w:t></w:t>
      </w:r>
      <w:r>
        <w:rPr>
          <w:rFonts w:hint="eastAsia"/>
        </w:rPr>
        <w:t>слова</w:t>
      </w:r>
      <w:r>
        <w:t></w:t>
      </w:r>
      <w:r>
        <w:t></w:t>
      </w:r>
      <w:r>
        <w:rPr>
          <w:rFonts w:hint="eastAsia"/>
        </w:rPr>
        <w:t>внутрішній</w:t>
      </w:r>
      <w:r>
        <w:t></w:t>
      </w:r>
      <w:r>
        <w:rPr>
          <w:rFonts w:hint="eastAsia"/>
        </w:rPr>
        <w:t>контроль</w:t>
      </w:r>
      <w:r>
        <w:t></w:t>
      </w:r>
      <w:r>
        <w:t></w:t>
      </w:r>
      <w:r>
        <w:rPr>
          <w:rFonts w:hint="eastAsia"/>
        </w:rPr>
        <w:t>система</w:t>
      </w:r>
      <w:r>
        <w:t></w:t>
      </w:r>
      <w:r>
        <w:rPr>
          <w:rFonts w:hint="eastAsia"/>
        </w:rPr>
        <w:t>внутрішнього</w:t>
      </w:r>
      <w:r>
        <w:t></w:t>
      </w:r>
      <w:r>
        <w:rPr>
          <w:rFonts w:hint="eastAsia"/>
        </w:rPr>
        <w:t>контролю</w:t>
      </w:r>
      <w:r>
        <w:t></w:t>
      </w:r>
      <w:r>
        <w:t></w:t>
      </w:r>
      <w:r>
        <w:rPr>
          <w:rFonts w:hint="eastAsia"/>
        </w:rPr>
        <w:t>інформація</w:t>
      </w:r>
      <w:r>
        <w:t></w:t>
      </w:r>
      <w:r>
        <w:t></w:t>
      </w:r>
      <w:r>
        <w:rPr>
          <w:rFonts w:hint="eastAsia"/>
        </w:rPr>
        <w:t>інформаційне</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концепція</w:t>
      </w:r>
      <w:r>
        <w:t></w:t>
      </w:r>
      <w:r>
        <w:rPr>
          <w:rFonts w:hint="eastAsia"/>
        </w:rPr>
        <w:t>якості</w:t>
      </w:r>
      <w:r>
        <w:t></w:t>
      </w:r>
      <w:r>
        <w:rPr>
          <w:rFonts w:hint="eastAsia"/>
        </w:rPr>
        <w:t>системи</w:t>
      </w:r>
      <w:r>
        <w:t></w:t>
      </w:r>
      <w:r>
        <w:rPr>
          <w:rFonts w:hint="eastAsia"/>
        </w:rPr>
        <w:t>бухгалтерського</w:t>
      </w:r>
      <w:r>
        <w:t></w:t>
      </w:r>
      <w:r>
        <w:rPr>
          <w:rFonts w:hint="eastAsia"/>
        </w:rPr>
        <w:t>обліку</w:t>
      </w:r>
      <w:r>
        <w:t></w:t>
      </w:r>
      <w:r>
        <w:t></w:t>
      </w:r>
      <w:r>
        <w:rPr>
          <w:rFonts w:hint="eastAsia"/>
        </w:rPr>
        <w:t>інформаційно</w:t>
      </w:r>
      <w:r>
        <w:t></w:t>
      </w:r>
      <w:r>
        <w:rPr>
          <w:rFonts w:hint="eastAsia"/>
        </w:rPr>
        <w:t>аналітичні</w:t>
      </w:r>
      <w:r>
        <w:t></w:t>
      </w:r>
      <w:r>
        <w:rPr>
          <w:rFonts w:hint="eastAsia"/>
        </w:rPr>
        <w:t>центри</w:t>
      </w:r>
      <w:r>
        <w:t></w:t>
      </w:r>
      <w:r>
        <w:t></w:t>
      </w:r>
      <w:r>
        <w:rPr>
          <w:rFonts w:hint="eastAsia"/>
        </w:rPr>
        <w:t>концепція</w:t>
      </w:r>
      <w:r>
        <w:t></w:t>
      </w:r>
      <w:r>
        <w:rPr>
          <w:rFonts w:hint="eastAsia"/>
        </w:rPr>
        <w:t>системи</w:t>
      </w:r>
      <w:r>
        <w:t></w:t>
      </w:r>
      <w:r>
        <w:rPr>
          <w:rFonts w:hint="eastAsia"/>
        </w:rPr>
        <w:t>інформаційного</w:t>
      </w:r>
      <w:r>
        <w:t></w:t>
      </w:r>
      <w:r>
        <w:rPr>
          <w:rFonts w:hint="eastAsia"/>
        </w:rPr>
        <w:t>забезпечення</w:t>
      </w:r>
      <w:r>
        <w:t></w:t>
      </w:r>
      <w:r>
        <w:rPr>
          <w:rFonts w:hint="eastAsia"/>
        </w:rPr>
        <w:t>внутрішнього</w:t>
      </w:r>
      <w:r>
        <w:t></w:t>
      </w:r>
      <w:r>
        <w:rPr>
          <w:rFonts w:hint="eastAsia"/>
        </w:rPr>
        <w:t>контролю</w:t>
      </w:r>
      <w:r>
        <w:t></w:t>
      </w:r>
      <w:r>
        <w:t></w:t>
      </w:r>
      <w:r>
        <w:rPr>
          <w:rFonts w:hint="eastAsia"/>
        </w:rPr>
        <w:t>внутрішній</w:t>
      </w:r>
      <w:r>
        <w:t></w:t>
      </w:r>
      <w:r>
        <w:rPr>
          <w:rFonts w:hint="eastAsia"/>
        </w:rPr>
        <w:t>аудит</w:t>
      </w:r>
      <w:r>
        <w:t></w:t>
      </w:r>
    </w:p>
    <w:p w:rsidR="00706DB2" w:rsidRDefault="00706DB2" w:rsidP="00706DB2"/>
    <w:p w:rsidR="00706DB2" w:rsidRDefault="00706DB2" w:rsidP="00706DB2">
      <w:r>
        <w:rPr>
          <w:rFonts w:hint="eastAsia"/>
        </w:rPr>
        <w:t>АННОТАЦИЯ</w:t>
      </w:r>
    </w:p>
    <w:p w:rsidR="00706DB2" w:rsidRDefault="00706DB2" w:rsidP="00706DB2">
      <w:r>
        <w:rPr>
          <w:rFonts w:hint="eastAsia"/>
        </w:rPr>
        <w:t>Петренко</w:t>
      </w:r>
      <w:r>
        <w:t></w:t>
      </w:r>
      <w:r>
        <w:rPr>
          <w:rFonts w:hint="eastAsia"/>
        </w:rPr>
        <w:t>С</w:t>
      </w:r>
      <w:r>
        <w:t></w:t>
      </w:r>
      <w:r>
        <w:rPr>
          <w:rFonts w:hint="eastAsia"/>
        </w:rPr>
        <w:t>Н</w:t>
      </w:r>
      <w:r>
        <w:t></w:t>
      </w:r>
      <w:r>
        <w:t></w:t>
      </w:r>
      <w:r>
        <w:rPr>
          <w:rFonts w:hint="eastAsia"/>
        </w:rPr>
        <w:t>Внутренний</w:t>
      </w:r>
      <w:r>
        <w:t></w:t>
      </w:r>
      <w:r>
        <w:rPr>
          <w:rFonts w:hint="eastAsia"/>
        </w:rPr>
        <w:t>контроль</w:t>
      </w:r>
      <w:r>
        <w:t></w:t>
      </w:r>
      <w:r>
        <w:rPr>
          <w:rFonts w:hint="eastAsia"/>
        </w:rPr>
        <w:t>деятельности</w:t>
      </w:r>
      <w:r>
        <w:t></w:t>
      </w:r>
      <w:r>
        <w:rPr>
          <w:rFonts w:hint="eastAsia"/>
        </w:rPr>
        <w:t>предприятий</w:t>
      </w:r>
      <w:r>
        <w:t></w:t>
      </w:r>
      <w:r>
        <w:rPr>
          <w:rFonts w:hint="eastAsia"/>
        </w:rPr>
        <w:t>и</w:t>
      </w:r>
      <w:r>
        <w:t></w:t>
      </w:r>
      <w:r>
        <w:rPr>
          <w:rFonts w:hint="eastAsia"/>
        </w:rPr>
        <w:t>его</w:t>
      </w:r>
      <w:r>
        <w:t></w:t>
      </w:r>
      <w:r>
        <w:rPr>
          <w:rFonts w:hint="eastAsia"/>
        </w:rPr>
        <w:t>информационное</w:t>
      </w:r>
      <w:r>
        <w:t></w:t>
      </w:r>
      <w:r>
        <w:rPr>
          <w:rFonts w:hint="eastAsia"/>
        </w:rPr>
        <w:t>обеспечение</w:t>
      </w:r>
      <w:r>
        <w:t></w:t>
      </w:r>
      <w:r>
        <w:t></w:t>
      </w:r>
      <w:r>
        <w:rPr>
          <w:rFonts w:hint="eastAsia"/>
        </w:rPr>
        <w:t>теория</w:t>
      </w:r>
      <w:r>
        <w:t></w:t>
      </w:r>
      <w:r>
        <w:t></w:t>
      </w:r>
      <w:r>
        <w:rPr>
          <w:rFonts w:hint="eastAsia"/>
        </w:rPr>
        <w:t>методология</w:t>
      </w:r>
      <w:r>
        <w:t></w:t>
      </w:r>
      <w:r>
        <w:t></w:t>
      </w:r>
      <w:r>
        <w:rPr>
          <w:rFonts w:hint="eastAsia"/>
        </w:rPr>
        <w:t>организация</w:t>
      </w:r>
      <w:r>
        <w:t></w:t>
      </w:r>
      <w:r>
        <w:t></w:t>
      </w:r>
      <w:r>
        <w:rPr>
          <w:rFonts w:hint="eastAsia"/>
        </w:rPr>
        <w:t>–</w:t>
      </w:r>
      <w:r>
        <w:t></w:t>
      </w:r>
      <w:r>
        <w:rPr>
          <w:rFonts w:hint="eastAsia"/>
        </w:rPr>
        <w:t>Рукопись</w:t>
      </w:r>
      <w:r>
        <w:t></w:t>
      </w:r>
    </w:p>
    <w:p w:rsidR="00706DB2" w:rsidRDefault="00706DB2" w:rsidP="00706DB2">
      <w:r>
        <w:rPr>
          <w:rFonts w:hint="eastAsia"/>
        </w:rPr>
        <w:t>Диссертация</w:t>
      </w:r>
      <w:r>
        <w:t></w:t>
      </w:r>
      <w:r>
        <w:rPr>
          <w:rFonts w:hint="eastAsia"/>
        </w:rPr>
        <w:t>на</w:t>
      </w:r>
      <w:r>
        <w:t></w:t>
      </w:r>
      <w:r>
        <w:rPr>
          <w:rFonts w:hint="eastAsia"/>
        </w:rPr>
        <w:t>соискание</w:t>
      </w:r>
      <w:r>
        <w:t></w:t>
      </w:r>
      <w:r>
        <w:rPr>
          <w:rFonts w:hint="eastAsia"/>
        </w:rPr>
        <w:t>учёной</w:t>
      </w:r>
      <w:r>
        <w:t></w:t>
      </w:r>
      <w:r>
        <w:rPr>
          <w:rFonts w:hint="eastAsia"/>
        </w:rPr>
        <w:t>степени</w:t>
      </w:r>
      <w:r>
        <w:t></w:t>
      </w:r>
      <w:r>
        <w:rPr>
          <w:rFonts w:hint="eastAsia"/>
        </w:rPr>
        <w:t>доктора</w:t>
      </w:r>
      <w:r>
        <w:t></w:t>
      </w:r>
      <w:r>
        <w:rPr>
          <w:rFonts w:hint="eastAsia"/>
        </w:rPr>
        <w:t>экономических</w:t>
      </w:r>
      <w:r>
        <w:t></w:t>
      </w:r>
      <w:r>
        <w:rPr>
          <w:rFonts w:hint="eastAsia"/>
        </w:rPr>
        <w:t>наук</w:t>
      </w:r>
      <w:r>
        <w:t></w:t>
      </w:r>
      <w:r>
        <w:rPr>
          <w:rFonts w:hint="eastAsia"/>
        </w:rPr>
        <w:t>по</w:t>
      </w:r>
      <w:r>
        <w:t></w:t>
      </w:r>
      <w:r>
        <w:rPr>
          <w:rFonts w:hint="eastAsia"/>
        </w:rPr>
        <w:t>специальности</w:t>
      </w:r>
      <w:r>
        <w:t></w:t>
      </w:r>
      <w:r>
        <w:t></w:t>
      </w:r>
      <w:r>
        <w:t></w:t>
      </w:r>
      <w:r>
        <w:t></w:t>
      </w:r>
      <w:r>
        <w:t></w:t>
      </w:r>
      <w:r>
        <w:t></w:t>
      </w:r>
      <w:r>
        <w:t></w:t>
      </w:r>
      <w:r>
        <w:t></w:t>
      </w:r>
      <w:r>
        <w:t></w:t>
      </w:r>
      <w:r>
        <w:t></w:t>
      </w:r>
      <w:r>
        <w:rPr>
          <w:rFonts w:hint="eastAsia"/>
        </w:rPr>
        <w:t>–</w:t>
      </w:r>
      <w:r>
        <w:t></w:t>
      </w:r>
      <w:r>
        <w:rPr>
          <w:rFonts w:hint="eastAsia"/>
        </w:rPr>
        <w:t>бухгалтерский</w:t>
      </w:r>
      <w:r>
        <w:t></w:t>
      </w:r>
      <w:r>
        <w:rPr>
          <w:rFonts w:hint="eastAsia"/>
        </w:rPr>
        <w:t>учет</w:t>
      </w:r>
      <w:r>
        <w:t></w:t>
      </w:r>
      <w:r>
        <w:t></w:t>
      </w:r>
      <w:r>
        <w:rPr>
          <w:rFonts w:hint="eastAsia"/>
        </w:rPr>
        <w:t>анализ</w:t>
      </w:r>
      <w:r>
        <w:t></w:t>
      </w:r>
      <w:r>
        <w:rPr>
          <w:rFonts w:hint="eastAsia"/>
        </w:rPr>
        <w:t>и</w:t>
      </w:r>
      <w:r>
        <w:t></w:t>
      </w:r>
      <w:r>
        <w:rPr>
          <w:rFonts w:hint="eastAsia"/>
        </w:rPr>
        <w:t>аудит</w:t>
      </w:r>
      <w:r>
        <w:t></w:t>
      </w:r>
      <w:r>
        <w:t></w:t>
      </w:r>
      <w:r>
        <w:rPr>
          <w:rFonts w:hint="eastAsia"/>
        </w:rPr>
        <w:t>по</w:t>
      </w:r>
      <w:r>
        <w:t></w:t>
      </w:r>
      <w:r>
        <w:rPr>
          <w:rFonts w:hint="eastAsia"/>
        </w:rPr>
        <w:t>видам</w:t>
      </w:r>
      <w:r>
        <w:t></w:t>
      </w:r>
      <w:r>
        <w:rPr>
          <w:rFonts w:hint="eastAsia"/>
        </w:rPr>
        <w:t>экономической</w:t>
      </w:r>
      <w:r>
        <w:t></w:t>
      </w:r>
      <w:r>
        <w:rPr>
          <w:rFonts w:hint="eastAsia"/>
        </w:rPr>
        <w:t>деятельности</w:t>
      </w:r>
      <w:r>
        <w:t></w:t>
      </w:r>
      <w:r>
        <w:t></w:t>
      </w:r>
      <w:r>
        <w:t></w:t>
      </w:r>
      <w:r>
        <w:rPr>
          <w:rFonts w:hint="eastAsia"/>
        </w:rPr>
        <w:t>–</w:t>
      </w:r>
      <w:r>
        <w:t></w:t>
      </w:r>
      <w:r>
        <w:rPr>
          <w:rFonts w:hint="eastAsia"/>
        </w:rPr>
        <w:t>Государственная</w:t>
      </w:r>
      <w:r>
        <w:t></w:t>
      </w:r>
      <w:r>
        <w:rPr>
          <w:rFonts w:hint="eastAsia"/>
        </w:rPr>
        <w:t>академия</w:t>
      </w:r>
      <w:r>
        <w:t></w:t>
      </w:r>
      <w:r>
        <w:rPr>
          <w:rFonts w:hint="eastAsia"/>
        </w:rPr>
        <w:t>статистики</w:t>
      </w:r>
      <w:r>
        <w:t></w:t>
      </w:r>
      <w:r>
        <w:t></w:t>
      </w:r>
      <w:r>
        <w:rPr>
          <w:rFonts w:hint="eastAsia"/>
        </w:rPr>
        <w:t>учета</w:t>
      </w:r>
      <w:r>
        <w:t></w:t>
      </w:r>
      <w:r>
        <w:rPr>
          <w:rFonts w:hint="eastAsia"/>
        </w:rPr>
        <w:t>и</w:t>
      </w:r>
      <w:r>
        <w:t></w:t>
      </w:r>
      <w:r>
        <w:rPr>
          <w:rFonts w:hint="eastAsia"/>
        </w:rPr>
        <w:t>аудита</w:t>
      </w:r>
      <w:r>
        <w:t></w:t>
      </w:r>
      <w:r>
        <w:rPr>
          <w:rFonts w:hint="eastAsia"/>
        </w:rPr>
        <w:t>Госкомстата</w:t>
      </w:r>
      <w:r>
        <w:t></w:t>
      </w:r>
      <w:r>
        <w:rPr>
          <w:rFonts w:hint="eastAsia"/>
        </w:rPr>
        <w:t>Украины</w:t>
      </w:r>
      <w:r>
        <w:t></w:t>
      </w:r>
      <w:r>
        <w:t></w:t>
      </w:r>
      <w:r>
        <w:rPr>
          <w:rFonts w:hint="eastAsia"/>
        </w:rPr>
        <w:t>Киев</w:t>
      </w:r>
      <w:r>
        <w:t></w:t>
      </w:r>
      <w:r>
        <w:t></w:t>
      </w:r>
      <w:r>
        <w:t></w:t>
      </w:r>
      <w:r>
        <w:t></w:t>
      </w:r>
      <w:r>
        <w:t></w:t>
      </w:r>
      <w:r>
        <w:t></w:t>
      </w:r>
      <w:r>
        <w:t></w:t>
      </w:r>
    </w:p>
    <w:p w:rsidR="00706DB2" w:rsidRDefault="00706DB2" w:rsidP="00706DB2">
      <w:r>
        <w:rPr>
          <w:rFonts w:hint="eastAsia"/>
        </w:rPr>
        <w:t>Диссертация</w:t>
      </w:r>
      <w:r>
        <w:t></w:t>
      </w:r>
      <w:r>
        <w:rPr>
          <w:rFonts w:hint="eastAsia"/>
        </w:rPr>
        <w:t>посвящена</w:t>
      </w:r>
      <w:r>
        <w:t></w:t>
      </w:r>
      <w:r>
        <w:rPr>
          <w:rFonts w:hint="eastAsia"/>
        </w:rPr>
        <w:t>системному</w:t>
      </w:r>
      <w:r>
        <w:t></w:t>
      </w:r>
      <w:r>
        <w:rPr>
          <w:rFonts w:hint="eastAsia"/>
        </w:rPr>
        <w:t>исследованию</w:t>
      </w:r>
      <w:r>
        <w:t></w:t>
      </w:r>
      <w:r>
        <w:rPr>
          <w:rFonts w:hint="eastAsia"/>
        </w:rPr>
        <w:t>теоретических</w:t>
      </w:r>
      <w:r>
        <w:t></w:t>
      </w:r>
      <w:r>
        <w:t></w:t>
      </w:r>
      <w:r>
        <w:rPr>
          <w:rFonts w:hint="eastAsia"/>
        </w:rPr>
        <w:t>методологических</w:t>
      </w:r>
      <w:r>
        <w:t></w:t>
      </w:r>
      <w:r>
        <w:rPr>
          <w:rFonts w:hint="eastAsia"/>
        </w:rPr>
        <w:t>и</w:t>
      </w:r>
      <w:r>
        <w:t></w:t>
      </w:r>
      <w:r>
        <w:rPr>
          <w:rFonts w:hint="eastAsia"/>
        </w:rPr>
        <w:t>организационных</w:t>
      </w:r>
      <w:r>
        <w:t></w:t>
      </w:r>
      <w:r>
        <w:rPr>
          <w:rFonts w:hint="eastAsia"/>
        </w:rPr>
        <w:t>основ</w:t>
      </w:r>
      <w:r>
        <w:t></w:t>
      </w:r>
      <w:r>
        <w:rPr>
          <w:rFonts w:hint="eastAsia"/>
        </w:rPr>
        <w:t>внутреннего</w:t>
      </w:r>
      <w:r>
        <w:t></w:t>
      </w:r>
      <w:r>
        <w:rPr>
          <w:rFonts w:hint="eastAsia"/>
        </w:rPr>
        <w:t>контроля</w:t>
      </w:r>
      <w:r>
        <w:t></w:t>
      </w:r>
      <w:r>
        <w:rPr>
          <w:rFonts w:hint="eastAsia"/>
        </w:rPr>
        <w:t>деятельности</w:t>
      </w:r>
      <w:r>
        <w:t></w:t>
      </w:r>
      <w:r>
        <w:rPr>
          <w:rFonts w:hint="eastAsia"/>
        </w:rPr>
        <w:t>предприятий</w:t>
      </w:r>
      <w:r>
        <w:t></w:t>
      </w:r>
      <w:r>
        <w:rPr>
          <w:rFonts w:hint="eastAsia"/>
        </w:rPr>
        <w:t>и</w:t>
      </w:r>
      <w:r>
        <w:t></w:t>
      </w:r>
      <w:r>
        <w:rPr>
          <w:rFonts w:hint="eastAsia"/>
        </w:rPr>
        <w:t>его</w:t>
      </w:r>
      <w:r>
        <w:t></w:t>
      </w:r>
      <w:r>
        <w:rPr>
          <w:rFonts w:hint="eastAsia"/>
        </w:rPr>
        <w:t>информационного</w:t>
      </w:r>
      <w:r>
        <w:t></w:t>
      </w:r>
      <w:r>
        <w:rPr>
          <w:rFonts w:hint="eastAsia"/>
        </w:rPr>
        <w:t>обеспечения</w:t>
      </w:r>
      <w:r>
        <w:t></w:t>
      </w:r>
      <w:r>
        <w:t></w:t>
      </w:r>
      <w:r>
        <w:rPr>
          <w:rFonts w:hint="eastAsia"/>
        </w:rPr>
        <w:t>а</w:t>
      </w:r>
      <w:r>
        <w:t></w:t>
      </w:r>
      <w:r>
        <w:rPr>
          <w:rFonts w:hint="eastAsia"/>
        </w:rPr>
        <w:t>также</w:t>
      </w:r>
      <w:r>
        <w:t></w:t>
      </w:r>
      <w:r>
        <w:rPr>
          <w:rFonts w:hint="eastAsia"/>
        </w:rPr>
        <w:t>формированию</w:t>
      </w:r>
      <w:r>
        <w:t></w:t>
      </w:r>
      <w:r>
        <w:rPr>
          <w:rFonts w:hint="eastAsia"/>
        </w:rPr>
        <w:t>практических</w:t>
      </w:r>
      <w:r>
        <w:t></w:t>
      </w:r>
      <w:r>
        <w:rPr>
          <w:rFonts w:hint="eastAsia"/>
        </w:rPr>
        <w:t>рекомендаций</w:t>
      </w:r>
      <w:r>
        <w:t></w:t>
      </w:r>
      <w:r>
        <w:rPr>
          <w:rFonts w:hint="eastAsia"/>
        </w:rPr>
        <w:t>по</w:t>
      </w:r>
      <w:r>
        <w:t></w:t>
      </w:r>
      <w:r>
        <w:rPr>
          <w:rFonts w:hint="eastAsia"/>
        </w:rPr>
        <w:t>повышению</w:t>
      </w:r>
      <w:r>
        <w:t></w:t>
      </w:r>
      <w:r>
        <w:rPr>
          <w:rFonts w:hint="eastAsia"/>
        </w:rPr>
        <w:t>эффективности</w:t>
      </w:r>
      <w:r>
        <w:t></w:t>
      </w:r>
      <w:r>
        <w:rPr>
          <w:rFonts w:hint="eastAsia"/>
        </w:rPr>
        <w:t>функционирования</w:t>
      </w:r>
      <w:r>
        <w:t></w:t>
      </w:r>
      <w:r>
        <w:rPr>
          <w:rFonts w:hint="eastAsia"/>
        </w:rPr>
        <w:t>системы</w:t>
      </w:r>
      <w:r>
        <w:t></w:t>
      </w:r>
      <w:r>
        <w:rPr>
          <w:rFonts w:hint="eastAsia"/>
        </w:rPr>
        <w:t>внутреннего</w:t>
      </w:r>
      <w:r>
        <w:t></w:t>
      </w:r>
      <w:r>
        <w:rPr>
          <w:rFonts w:hint="eastAsia"/>
        </w:rPr>
        <w:t>контроля</w:t>
      </w:r>
      <w:r>
        <w:t></w:t>
      </w:r>
      <w:r>
        <w:rPr>
          <w:rFonts w:hint="eastAsia"/>
        </w:rPr>
        <w:t>и</w:t>
      </w:r>
      <w:r>
        <w:t></w:t>
      </w:r>
      <w:r>
        <w:rPr>
          <w:rFonts w:hint="eastAsia"/>
        </w:rPr>
        <w:t>совершенствования</w:t>
      </w:r>
      <w:r>
        <w:t></w:t>
      </w:r>
      <w:r>
        <w:rPr>
          <w:rFonts w:hint="eastAsia"/>
        </w:rPr>
        <w:t>процесса</w:t>
      </w:r>
      <w:r>
        <w:t></w:t>
      </w:r>
      <w:r>
        <w:rPr>
          <w:rFonts w:hint="eastAsia"/>
        </w:rPr>
        <w:t>его</w:t>
      </w:r>
      <w:r>
        <w:t></w:t>
      </w:r>
      <w:r>
        <w:rPr>
          <w:rFonts w:hint="eastAsia"/>
        </w:rPr>
        <w:t>информационного</w:t>
      </w:r>
      <w:r>
        <w:t></w:t>
      </w:r>
      <w:r>
        <w:rPr>
          <w:rFonts w:hint="eastAsia"/>
        </w:rPr>
        <w:t>обеспечения</w:t>
      </w:r>
      <w:r>
        <w:t></w:t>
      </w:r>
    </w:p>
    <w:p w:rsidR="00706DB2" w:rsidRDefault="00706DB2" w:rsidP="00706DB2">
      <w:r>
        <w:rPr>
          <w:rFonts w:hint="eastAsia"/>
        </w:rPr>
        <w:t>Объектом</w:t>
      </w:r>
      <w:r>
        <w:t></w:t>
      </w:r>
      <w:r>
        <w:rPr>
          <w:rFonts w:hint="eastAsia"/>
        </w:rPr>
        <w:t>исследования</w:t>
      </w:r>
      <w:r>
        <w:t></w:t>
      </w:r>
      <w:r>
        <w:rPr>
          <w:rFonts w:hint="eastAsia"/>
        </w:rPr>
        <w:t>является</w:t>
      </w:r>
      <w:r>
        <w:t></w:t>
      </w:r>
      <w:r>
        <w:rPr>
          <w:rFonts w:hint="eastAsia"/>
        </w:rPr>
        <w:t>система</w:t>
      </w:r>
      <w:r>
        <w:t></w:t>
      </w:r>
      <w:r>
        <w:rPr>
          <w:rFonts w:hint="eastAsia"/>
        </w:rPr>
        <w:t>внутреннего</w:t>
      </w:r>
      <w:r>
        <w:t></w:t>
      </w:r>
      <w:r>
        <w:rPr>
          <w:rFonts w:hint="eastAsia"/>
        </w:rPr>
        <w:t>контроля</w:t>
      </w:r>
      <w:r>
        <w:t></w:t>
      </w:r>
      <w:r>
        <w:rPr>
          <w:rFonts w:hint="eastAsia"/>
        </w:rPr>
        <w:t>деятельности</w:t>
      </w:r>
      <w:r>
        <w:t></w:t>
      </w:r>
      <w:r>
        <w:rPr>
          <w:rFonts w:hint="eastAsia"/>
        </w:rPr>
        <w:t>предприятий</w:t>
      </w:r>
      <w:r>
        <w:t></w:t>
      </w:r>
      <w:r>
        <w:rPr>
          <w:rFonts w:hint="eastAsia"/>
        </w:rPr>
        <w:t>и</w:t>
      </w:r>
      <w:r>
        <w:t></w:t>
      </w:r>
      <w:r>
        <w:rPr>
          <w:rFonts w:hint="eastAsia"/>
        </w:rPr>
        <w:t>процесс</w:t>
      </w:r>
      <w:r>
        <w:t></w:t>
      </w:r>
      <w:r>
        <w:rPr>
          <w:rFonts w:hint="eastAsia"/>
        </w:rPr>
        <w:t>её</w:t>
      </w:r>
      <w:r>
        <w:t></w:t>
      </w:r>
      <w:r>
        <w:rPr>
          <w:rFonts w:hint="eastAsia"/>
        </w:rPr>
        <w:t>информационного</w:t>
      </w:r>
      <w:r>
        <w:t></w:t>
      </w:r>
      <w:r>
        <w:rPr>
          <w:rFonts w:hint="eastAsia"/>
        </w:rPr>
        <w:t>обеспечения</w:t>
      </w:r>
      <w:r>
        <w:t></w:t>
      </w:r>
      <w:r>
        <w:t></w:t>
      </w:r>
      <w:r>
        <w:rPr>
          <w:rFonts w:hint="eastAsia"/>
        </w:rPr>
        <w:t>Предмет</w:t>
      </w:r>
      <w:r>
        <w:t></w:t>
      </w:r>
      <w:r>
        <w:rPr>
          <w:rFonts w:hint="eastAsia"/>
        </w:rPr>
        <w:t>исследования</w:t>
      </w:r>
      <w:r>
        <w:t></w:t>
      </w:r>
      <w:r>
        <w:t></w:t>
      </w:r>
      <w:r>
        <w:t></w:t>
      </w:r>
      <w:r>
        <w:rPr>
          <w:rFonts w:hint="eastAsia"/>
        </w:rPr>
        <w:t>теоретические</w:t>
      </w:r>
      <w:r>
        <w:t></w:t>
      </w:r>
      <w:r>
        <w:t></w:t>
      </w:r>
      <w:r>
        <w:rPr>
          <w:rFonts w:hint="eastAsia"/>
        </w:rPr>
        <w:t>методологические</w:t>
      </w:r>
      <w:r>
        <w:t></w:t>
      </w:r>
      <w:r>
        <w:t></w:t>
      </w:r>
      <w:r>
        <w:rPr>
          <w:rFonts w:hint="eastAsia"/>
        </w:rPr>
        <w:t>организационные</w:t>
      </w:r>
      <w:r>
        <w:t></w:t>
      </w:r>
      <w:r>
        <w:rPr>
          <w:rFonts w:hint="eastAsia"/>
        </w:rPr>
        <w:t>и</w:t>
      </w:r>
      <w:r>
        <w:t></w:t>
      </w:r>
      <w:r>
        <w:rPr>
          <w:rFonts w:hint="eastAsia"/>
        </w:rPr>
        <w:t>прикладные</w:t>
      </w:r>
      <w:r>
        <w:t></w:t>
      </w:r>
      <w:r>
        <w:rPr>
          <w:rFonts w:hint="eastAsia"/>
        </w:rPr>
        <w:t>аспекты</w:t>
      </w:r>
      <w:r>
        <w:t></w:t>
      </w:r>
      <w:r>
        <w:rPr>
          <w:rFonts w:hint="eastAsia"/>
        </w:rPr>
        <w:t>внутреннего</w:t>
      </w:r>
      <w:r>
        <w:t></w:t>
      </w:r>
      <w:r>
        <w:rPr>
          <w:rFonts w:hint="eastAsia"/>
        </w:rPr>
        <w:t>контроля</w:t>
      </w:r>
      <w:r>
        <w:t></w:t>
      </w:r>
      <w:r>
        <w:rPr>
          <w:rFonts w:hint="eastAsia"/>
        </w:rPr>
        <w:t>и</w:t>
      </w:r>
      <w:r>
        <w:t></w:t>
      </w:r>
      <w:r>
        <w:rPr>
          <w:rFonts w:hint="eastAsia"/>
        </w:rPr>
        <w:t>его</w:t>
      </w:r>
      <w:r>
        <w:t></w:t>
      </w:r>
      <w:r>
        <w:rPr>
          <w:rFonts w:hint="eastAsia"/>
        </w:rPr>
        <w:t>информационного</w:t>
      </w:r>
      <w:r>
        <w:t></w:t>
      </w:r>
      <w:r>
        <w:rPr>
          <w:rFonts w:hint="eastAsia"/>
        </w:rPr>
        <w:t>обеспечения</w:t>
      </w:r>
      <w:r>
        <w:t></w:t>
      </w:r>
    </w:p>
    <w:p w:rsidR="00706DB2" w:rsidRDefault="00706DB2" w:rsidP="00706DB2">
      <w:r>
        <w:rPr>
          <w:rFonts w:hint="eastAsia"/>
        </w:rPr>
        <w:t>В</w:t>
      </w:r>
      <w:r>
        <w:t></w:t>
      </w:r>
      <w:r>
        <w:rPr>
          <w:rFonts w:hint="eastAsia"/>
        </w:rPr>
        <w:t>диссертации</w:t>
      </w:r>
      <w:r>
        <w:t></w:t>
      </w:r>
      <w:r>
        <w:rPr>
          <w:rFonts w:hint="eastAsia"/>
        </w:rPr>
        <w:t>получены</w:t>
      </w:r>
      <w:r>
        <w:t></w:t>
      </w:r>
      <w:r>
        <w:rPr>
          <w:rFonts w:hint="eastAsia"/>
        </w:rPr>
        <w:t>следующие</w:t>
      </w:r>
      <w:r>
        <w:t></w:t>
      </w:r>
      <w:r>
        <w:rPr>
          <w:rFonts w:hint="eastAsia"/>
        </w:rPr>
        <w:t>наиболее</w:t>
      </w:r>
      <w:r>
        <w:t></w:t>
      </w:r>
      <w:r>
        <w:rPr>
          <w:rFonts w:hint="eastAsia"/>
        </w:rPr>
        <w:t>важные</w:t>
      </w:r>
      <w:r>
        <w:t></w:t>
      </w:r>
      <w:r>
        <w:rPr>
          <w:rFonts w:hint="eastAsia"/>
        </w:rPr>
        <w:t>результаты</w:t>
      </w:r>
      <w:r>
        <w:t></w:t>
      </w:r>
    </w:p>
    <w:p w:rsidR="00706DB2" w:rsidRDefault="00706DB2" w:rsidP="00706DB2">
      <w:r>
        <w:rPr>
          <w:rFonts w:hint="eastAsia"/>
        </w:rPr>
        <w:t>Обоснована</w:t>
      </w:r>
      <w:r>
        <w:t></w:t>
      </w:r>
      <w:r>
        <w:rPr>
          <w:rFonts w:hint="eastAsia"/>
        </w:rPr>
        <w:t>необходимость</w:t>
      </w:r>
      <w:r>
        <w:t></w:t>
      </w:r>
      <w:r>
        <w:rPr>
          <w:rFonts w:hint="eastAsia"/>
        </w:rPr>
        <w:t>осуществления</w:t>
      </w:r>
      <w:r>
        <w:t></w:t>
      </w:r>
      <w:r>
        <w:rPr>
          <w:rFonts w:hint="eastAsia"/>
        </w:rPr>
        <w:t>оценки</w:t>
      </w:r>
      <w:r>
        <w:t></w:t>
      </w:r>
      <w:r>
        <w:rPr>
          <w:rFonts w:hint="eastAsia"/>
        </w:rPr>
        <w:t>информационных</w:t>
      </w:r>
      <w:r>
        <w:t></w:t>
      </w:r>
      <w:r>
        <w:rPr>
          <w:rFonts w:hint="eastAsia"/>
        </w:rPr>
        <w:t>потребностей</w:t>
      </w:r>
      <w:r>
        <w:t></w:t>
      </w:r>
      <w:r>
        <w:rPr>
          <w:rFonts w:hint="eastAsia"/>
        </w:rPr>
        <w:t>пользователей</w:t>
      </w:r>
      <w:r>
        <w:t></w:t>
      </w:r>
      <w:r>
        <w:rPr>
          <w:rFonts w:hint="eastAsia"/>
        </w:rPr>
        <w:t>информации</w:t>
      </w:r>
      <w:r>
        <w:t></w:t>
      </w:r>
      <w:r>
        <w:t></w:t>
      </w:r>
      <w:r>
        <w:rPr>
          <w:rFonts w:hint="eastAsia"/>
        </w:rPr>
        <w:t>осуществляющих</w:t>
      </w:r>
      <w:r>
        <w:t></w:t>
      </w:r>
      <w:r>
        <w:rPr>
          <w:rFonts w:hint="eastAsia"/>
        </w:rPr>
        <w:t>внутренний</w:t>
      </w:r>
      <w:r>
        <w:t></w:t>
      </w:r>
      <w:r>
        <w:rPr>
          <w:rFonts w:hint="eastAsia"/>
        </w:rPr>
        <w:t>контроль</w:t>
      </w:r>
      <w:r>
        <w:t></w:t>
      </w:r>
      <w:r>
        <w:t></w:t>
      </w:r>
      <w:r>
        <w:rPr>
          <w:rFonts w:hint="eastAsia"/>
        </w:rPr>
        <w:t>которая</w:t>
      </w:r>
      <w:r>
        <w:t></w:t>
      </w:r>
      <w:r>
        <w:rPr>
          <w:rFonts w:hint="eastAsia"/>
        </w:rPr>
        <w:t>положена</w:t>
      </w:r>
      <w:r>
        <w:t></w:t>
      </w:r>
      <w:r>
        <w:rPr>
          <w:rFonts w:hint="eastAsia"/>
        </w:rPr>
        <w:t>в</w:t>
      </w:r>
      <w:r>
        <w:t></w:t>
      </w:r>
      <w:r>
        <w:rPr>
          <w:rFonts w:hint="eastAsia"/>
        </w:rPr>
        <w:t>основу</w:t>
      </w:r>
      <w:r>
        <w:t></w:t>
      </w:r>
      <w:r>
        <w:rPr>
          <w:rFonts w:hint="eastAsia"/>
        </w:rPr>
        <w:t>формирования</w:t>
      </w:r>
      <w:r>
        <w:t></w:t>
      </w:r>
      <w:r>
        <w:rPr>
          <w:rFonts w:hint="eastAsia"/>
        </w:rPr>
        <w:t>концепции</w:t>
      </w:r>
      <w:r>
        <w:t></w:t>
      </w:r>
      <w:r>
        <w:rPr>
          <w:rFonts w:hint="eastAsia"/>
        </w:rPr>
        <w:t>информационного</w:t>
      </w:r>
      <w:r>
        <w:t></w:t>
      </w:r>
      <w:r>
        <w:rPr>
          <w:rFonts w:hint="eastAsia"/>
        </w:rPr>
        <w:t>обеспечения</w:t>
      </w:r>
      <w:r>
        <w:t></w:t>
      </w:r>
      <w:r>
        <w:rPr>
          <w:rFonts w:hint="eastAsia"/>
        </w:rPr>
        <w:t>внутреннего</w:t>
      </w:r>
      <w:r>
        <w:t></w:t>
      </w:r>
      <w:r>
        <w:rPr>
          <w:rFonts w:hint="eastAsia"/>
        </w:rPr>
        <w:t>контроля</w:t>
      </w:r>
      <w:r>
        <w:t></w:t>
      </w:r>
      <w:r>
        <w:t></w:t>
      </w:r>
      <w:r>
        <w:rPr>
          <w:rFonts w:hint="eastAsia"/>
        </w:rPr>
        <w:t>Предложенная</w:t>
      </w:r>
      <w:r>
        <w:t></w:t>
      </w:r>
      <w:r>
        <w:rPr>
          <w:rFonts w:hint="eastAsia"/>
        </w:rPr>
        <w:t>концепция</w:t>
      </w:r>
      <w:r>
        <w:t></w:t>
      </w:r>
      <w:r>
        <w:rPr>
          <w:rFonts w:hint="eastAsia"/>
        </w:rPr>
        <w:t>позволяет</w:t>
      </w:r>
      <w:r>
        <w:t></w:t>
      </w:r>
      <w:r>
        <w:rPr>
          <w:rFonts w:hint="eastAsia"/>
        </w:rPr>
        <w:t>систематизировать</w:t>
      </w:r>
      <w:r>
        <w:t></w:t>
      </w:r>
      <w:r>
        <w:rPr>
          <w:rFonts w:hint="eastAsia"/>
        </w:rPr>
        <w:t>сбор</w:t>
      </w:r>
      <w:r>
        <w:t></w:t>
      </w:r>
      <w:r>
        <w:rPr>
          <w:rFonts w:hint="eastAsia"/>
        </w:rPr>
        <w:t>и</w:t>
      </w:r>
      <w:r>
        <w:t></w:t>
      </w:r>
      <w:r>
        <w:rPr>
          <w:rFonts w:hint="eastAsia"/>
        </w:rPr>
        <w:t>накопление</w:t>
      </w:r>
      <w:r>
        <w:t></w:t>
      </w:r>
      <w:r>
        <w:rPr>
          <w:rFonts w:hint="eastAsia"/>
        </w:rPr>
        <w:t>информации</w:t>
      </w:r>
      <w:r>
        <w:t></w:t>
      </w:r>
      <w:r>
        <w:rPr>
          <w:rFonts w:hint="eastAsia"/>
        </w:rPr>
        <w:t>в</w:t>
      </w:r>
      <w:r>
        <w:t></w:t>
      </w:r>
      <w:r>
        <w:rPr>
          <w:rFonts w:hint="eastAsia"/>
        </w:rPr>
        <w:t>разрезе</w:t>
      </w:r>
      <w:r>
        <w:t></w:t>
      </w:r>
      <w:r>
        <w:rPr>
          <w:rFonts w:hint="eastAsia"/>
        </w:rPr>
        <w:t>этапов</w:t>
      </w:r>
      <w:r>
        <w:t></w:t>
      </w:r>
      <w:r>
        <w:rPr>
          <w:rFonts w:hint="eastAsia"/>
        </w:rPr>
        <w:t>принятия</w:t>
      </w:r>
      <w:r>
        <w:t></w:t>
      </w:r>
      <w:r>
        <w:rPr>
          <w:rFonts w:hint="eastAsia"/>
        </w:rPr>
        <w:t>управленческих</w:t>
      </w:r>
      <w:r>
        <w:t></w:t>
      </w:r>
      <w:r>
        <w:rPr>
          <w:rFonts w:hint="eastAsia"/>
        </w:rPr>
        <w:t>решений</w:t>
      </w:r>
      <w:r>
        <w:t></w:t>
      </w:r>
    </w:p>
    <w:p w:rsidR="00706DB2" w:rsidRDefault="00706DB2" w:rsidP="00706DB2">
      <w:r>
        <w:rPr>
          <w:rFonts w:hint="eastAsia"/>
        </w:rPr>
        <w:t>Обоснованно</w:t>
      </w:r>
      <w:r>
        <w:t></w:t>
      </w:r>
      <w:r>
        <w:t></w:t>
      </w:r>
      <w:r>
        <w:rPr>
          <w:rFonts w:hint="eastAsia"/>
        </w:rPr>
        <w:t>что</w:t>
      </w:r>
      <w:r>
        <w:t></w:t>
      </w:r>
      <w:r>
        <w:rPr>
          <w:rFonts w:hint="eastAsia"/>
        </w:rPr>
        <w:t>качество</w:t>
      </w:r>
      <w:r>
        <w:t></w:t>
      </w:r>
      <w:r>
        <w:rPr>
          <w:rFonts w:hint="eastAsia"/>
        </w:rPr>
        <w:t>системы</w:t>
      </w:r>
      <w:r>
        <w:t></w:t>
      </w:r>
      <w:r>
        <w:rPr>
          <w:rFonts w:hint="eastAsia"/>
        </w:rPr>
        <w:t>бухгалтерского</w:t>
      </w:r>
      <w:r>
        <w:t></w:t>
      </w:r>
      <w:r>
        <w:rPr>
          <w:rFonts w:hint="eastAsia"/>
        </w:rPr>
        <w:t>учета</w:t>
      </w:r>
      <w:r>
        <w:t></w:t>
      </w:r>
      <w:r>
        <w:rPr>
          <w:rFonts w:hint="eastAsia"/>
        </w:rPr>
        <w:t>должно</w:t>
      </w:r>
      <w:r>
        <w:t></w:t>
      </w:r>
      <w:r>
        <w:rPr>
          <w:rFonts w:hint="eastAsia"/>
        </w:rPr>
        <w:t>быть</w:t>
      </w:r>
      <w:r>
        <w:t></w:t>
      </w:r>
      <w:r>
        <w:rPr>
          <w:rFonts w:hint="eastAsia"/>
        </w:rPr>
        <w:t>положено</w:t>
      </w:r>
      <w:r>
        <w:t></w:t>
      </w:r>
      <w:r>
        <w:rPr>
          <w:rFonts w:hint="eastAsia"/>
        </w:rPr>
        <w:t>в</w:t>
      </w:r>
      <w:r>
        <w:t></w:t>
      </w:r>
      <w:r>
        <w:rPr>
          <w:rFonts w:hint="eastAsia"/>
        </w:rPr>
        <w:t>основу</w:t>
      </w:r>
      <w:r>
        <w:t></w:t>
      </w:r>
      <w:r>
        <w:rPr>
          <w:rFonts w:hint="eastAsia"/>
        </w:rPr>
        <w:t>формирования</w:t>
      </w:r>
      <w:r>
        <w:t></w:t>
      </w:r>
      <w:r>
        <w:rPr>
          <w:rFonts w:hint="eastAsia"/>
        </w:rPr>
        <w:t>информационного</w:t>
      </w:r>
      <w:r>
        <w:t></w:t>
      </w:r>
      <w:r>
        <w:rPr>
          <w:rFonts w:hint="eastAsia"/>
        </w:rPr>
        <w:t>обеспечения</w:t>
      </w:r>
      <w:r>
        <w:t></w:t>
      </w:r>
      <w:r>
        <w:rPr>
          <w:rFonts w:hint="eastAsia"/>
        </w:rPr>
        <w:t>внутреннего</w:t>
      </w:r>
      <w:r>
        <w:t></w:t>
      </w:r>
      <w:r>
        <w:rPr>
          <w:rFonts w:hint="eastAsia"/>
        </w:rPr>
        <w:t>контроля</w:t>
      </w:r>
      <w:r>
        <w:t></w:t>
      </w:r>
      <w:r>
        <w:rPr>
          <w:rFonts w:hint="eastAsia"/>
        </w:rPr>
        <w:t>и</w:t>
      </w:r>
      <w:r>
        <w:t></w:t>
      </w:r>
      <w:r>
        <w:rPr>
          <w:rFonts w:hint="eastAsia"/>
        </w:rPr>
        <w:t>рассматриваться</w:t>
      </w:r>
      <w:r>
        <w:t></w:t>
      </w:r>
      <w:r>
        <w:rPr>
          <w:rFonts w:hint="eastAsia"/>
        </w:rPr>
        <w:t>как</w:t>
      </w:r>
      <w:r>
        <w:t></w:t>
      </w:r>
      <w:r>
        <w:rPr>
          <w:rFonts w:hint="eastAsia"/>
        </w:rPr>
        <w:t>объект</w:t>
      </w:r>
      <w:r>
        <w:t></w:t>
      </w:r>
      <w:r>
        <w:rPr>
          <w:rFonts w:hint="eastAsia"/>
        </w:rPr>
        <w:t>его</w:t>
      </w:r>
      <w:r>
        <w:t></w:t>
      </w:r>
      <w:r>
        <w:rPr>
          <w:rFonts w:hint="eastAsia"/>
        </w:rPr>
        <w:t>оценки</w:t>
      </w:r>
      <w:r>
        <w:t></w:t>
      </w:r>
      <w:r>
        <w:t></w:t>
      </w:r>
      <w:r>
        <w:rPr>
          <w:rFonts w:hint="eastAsia"/>
        </w:rPr>
        <w:t>Сформирована</w:t>
      </w:r>
      <w:r>
        <w:t></w:t>
      </w:r>
      <w:r>
        <w:rPr>
          <w:rFonts w:hint="eastAsia"/>
        </w:rPr>
        <w:t>концепция</w:t>
      </w:r>
      <w:r>
        <w:t></w:t>
      </w:r>
      <w:r>
        <w:rPr>
          <w:rFonts w:hint="eastAsia"/>
        </w:rPr>
        <w:t>качества</w:t>
      </w:r>
      <w:r>
        <w:t></w:t>
      </w:r>
      <w:r>
        <w:rPr>
          <w:rFonts w:hint="eastAsia"/>
        </w:rPr>
        <w:t>системы</w:t>
      </w:r>
      <w:r>
        <w:t></w:t>
      </w:r>
      <w:r>
        <w:rPr>
          <w:rFonts w:hint="eastAsia"/>
        </w:rPr>
        <w:t>бухгалтерского</w:t>
      </w:r>
      <w:r>
        <w:t></w:t>
      </w:r>
      <w:r>
        <w:rPr>
          <w:rFonts w:hint="eastAsia"/>
        </w:rPr>
        <w:t>учета</w:t>
      </w:r>
      <w:r>
        <w:t></w:t>
      </w:r>
      <w:r>
        <w:t></w:t>
      </w:r>
      <w:r>
        <w:rPr>
          <w:rFonts w:hint="eastAsia"/>
        </w:rPr>
        <w:t>в</w:t>
      </w:r>
      <w:r>
        <w:t></w:t>
      </w:r>
      <w:r>
        <w:rPr>
          <w:rFonts w:hint="eastAsia"/>
        </w:rPr>
        <w:t>основу</w:t>
      </w:r>
      <w:r>
        <w:t></w:t>
      </w:r>
      <w:r>
        <w:rPr>
          <w:rFonts w:hint="eastAsia"/>
        </w:rPr>
        <w:t>которой</w:t>
      </w:r>
      <w:r>
        <w:t></w:t>
      </w:r>
      <w:r>
        <w:rPr>
          <w:rFonts w:hint="eastAsia"/>
        </w:rPr>
        <w:t>положена</w:t>
      </w:r>
      <w:r>
        <w:t></w:t>
      </w:r>
      <w:r>
        <w:rPr>
          <w:rFonts w:hint="eastAsia"/>
        </w:rPr>
        <w:t>совокупность</w:t>
      </w:r>
      <w:r>
        <w:t></w:t>
      </w:r>
      <w:r>
        <w:rPr>
          <w:rFonts w:hint="eastAsia"/>
        </w:rPr>
        <w:t>элементов</w:t>
      </w:r>
      <w:r>
        <w:t></w:t>
      </w:r>
      <w:r>
        <w:rPr>
          <w:rFonts w:hint="eastAsia"/>
        </w:rPr>
        <w:t>системы</w:t>
      </w:r>
      <w:r>
        <w:t></w:t>
      </w:r>
      <w:r>
        <w:rPr>
          <w:rFonts w:hint="eastAsia"/>
        </w:rPr>
        <w:t>бухгалтерского</w:t>
      </w:r>
      <w:r>
        <w:t></w:t>
      </w:r>
      <w:r>
        <w:rPr>
          <w:rFonts w:hint="eastAsia"/>
        </w:rPr>
        <w:t>учета</w:t>
      </w:r>
      <w:r>
        <w:t></w:t>
      </w:r>
      <w:r>
        <w:t></w:t>
      </w:r>
      <w:r>
        <w:rPr>
          <w:rFonts w:hint="eastAsia"/>
        </w:rPr>
        <w:t>характеристика</w:t>
      </w:r>
      <w:r>
        <w:t></w:t>
      </w:r>
      <w:r>
        <w:rPr>
          <w:rFonts w:hint="eastAsia"/>
        </w:rPr>
        <w:t>их</w:t>
      </w:r>
      <w:r>
        <w:t></w:t>
      </w:r>
      <w:r>
        <w:rPr>
          <w:rFonts w:hint="eastAsia"/>
        </w:rPr>
        <w:t>свойств</w:t>
      </w:r>
      <w:r>
        <w:t></w:t>
      </w:r>
      <w:r>
        <w:rPr>
          <w:rFonts w:hint="eastAsia"/>
        </w:rPr>
        <w:t>и</w:t>
      </w:r>
      <w:r>
        <w:t></w:t>
      </w:r>
      <w:r>
        <w:rPr>
          <w:rFonts w:hint="eastAsia"/>
        </w:rPr>
        <w:t>четкое</w:t>
      </w:r>
      <w:r>
        <w:t></w:t>
      </w:r>
      <w:r>
        <w:rPr>
          <w:rFonts w:hint="eastAsia"/>
        </w:rPr>
        <w:t>определение</w:t>
      </w:r>
      <w:r>
        <w:t></w:t>
      </w:r>
      <w:r>
        <w:rPr>
          <w:rFonts w:hint="eastAsia"/>
        </w:rPr>
        <w:t>критериев</w:t>
      </w:r>
      <w:r>
        <w:t></w:t>
      </w:r>
      <w:r>
        <w:rPr>
          <w:rFonts w:hint="eastAsia"/>
        </w:rPr>
        <w:t>качества</w:t>
      </w:r>
      <w:r>
        <w:t></w:t>
      </w:r>
      <w:r>
        <w:rPr>
          <w:rFonts w:hint="eastAsia"/>
        </w:rPr>
        <w:t>каждого</w:t>
      </w:r>
      <w:r>
        <w:t></w:t>
      </w:r>
      <w:r>
        <w:rPr>
          <w:rFonts w:hint="eastAsia"/>
        </w:rPr>
        <w:t>из</w:t>
      </w:r>
      <w:r>
        <w:t></w:t>
      </w:r>
      <w:r>
        <w:rPr>
          <w:rFonts w:hint="eastAsia"/>
        </w:rPr>
        <w:t>элементов</w:t>
      </w:r>
      <w:r>
        <w:t></w:t>
      </w:r>
      <w:r>
        <w:rPr>
          <w:rFonts w:hint="eastAsia"/>
        </w:rPr>
        <w:t>системы</w:t>
      </w:r>
      <w:r>
        <w:t></w:t>
      </w:r>
      <w:r>
        <w:t></w:t>
      </w:r>
    </w:p>
    <w:p w:rsidR="00706DB2" w:rsidRDefault="00706DB2" w:rsidP="00706DB2">
      <w:r>
        <w:rPr>
          <w:rFonts w:hint="eastAsia"/>
        </w:rPr>
        <w:t>Обоснованно</w:t>
      </w:r>
      <w:r>
        <w:t></w:t>
      </w:r>
      <w:r>
        <w:t></w:t>
      </w:r>
      <w:r>
        <w:rPr>
          <w:rFonts w:hint="eastAsia"/>
        </w:rPr>
        <w:t>что</w:t>
      </w:r>
      <w:r>
        <w:t></w:t>
      </w:r>
      <w:r>
        <w:rPr>
          <w:rFonts w:hint="eastAsia"/>
        </w:rPr>
        <w:t>система</w:t>
      </w:r>
      <w:r>
        <w:t></w:t>
      </w:r>
      <w:r>
        <w:rPr>
          <w:rFonts w:hint="eastAsia"/>
        </w:rPr>
        <w:t>внутреннего</w:t>
      </w:r>
      <w:r>
        <w:t></w:t>
      </w:r>
      <w:r>
        <w:rPr>
          <w:rFonts w:hint="eastAsia"/>
        </w:rPr>
        <w:t>контроля</w:t>
      </w:r>
      <w:r>
        <w:t></w:t>
      </w:r>
      <w:r>
        <w:rPr>
          <w:rFonts w:hint="eastAsia"/>
        </w:rPr>
        <w:t>является</w:t>
      </w:r>
      <w:r>
        <w:t></w:t>
      </w:r>
      <w:r>
        <w:rPr>
          <w:rFonts w:hint="eastAsia"/>
        </w:rPr>
        <w:t>одним</w:t>
      </w:r>
      <w:r>
        <w:t></w:t>
      </w:r>
      <w:r>
        <w:rPr>
          <w:rFonts w:hint="eastAsia"/>
        </w:rPr>
        <w:t>из</w:t>
      </w:r>
      <w:r>
        <w:t></w:t>
      </w:r>
      <w:r>
        <w:rPr>
          <w:rFonts w:hint="eastAsia"/>
        </w:rPr>
        <w:t>важных</w:t>
      </w:r>
      <w:r>
        <w:t></w:t>
      </w:r>
      <w:r>
        <w:rPr>
          <w:rFonts w:hint="eastAsia"/>
        </w:rPr>
        <w:t>рычагов</w:t>
      </w:r>
      <w:r>
        <w:t></w:t>
      </w:r>
      <w:r>
        <w:rPr>
          <w:rFonts w:hint="eastAsia"/>
        </w:rPr>
        <w:t>повышения</w:t>
      </w:r>
      <w:r>
        <w:t></w:t>
      </w:r>
      <w:r>
        <w:rPr>
          <w:rFonts w:hint="eastAsia"/>
        </w:rPr>
        <w:t>эффективности</w:t>
      </w:r>
      <w:r>
        <w:t></w:t>
      </w:r>
      <w:r>
        <w:rPr>
          <w:rFonts w:hint="eastAsia"/>
        </w:rPr>
        <w:t>деятельности</w:t>
      </w:r>
      <w:r>
        <w:t></w:t>
      </w:r>
      <w:r>
        <w:rPr>
          <w:rFonts w:hint="eastAsia"/>
        </w:rPr>
        <w:t>предприятия</w:t>
      </w:r>
      <w:r>
        <w:t></w:t>
      </w:r>
      <w:r>
        <w:t></w:t>
      </w:r>
      <w:r>
        <w:rPr>
          <w:rFonts w:hint="eastAsia"/>
        </w:rPr>
        <w:t>поскольку</w:t>
      </w:r>
      <w:r>
        <w:t></w:t>
      </w:r>
      <w:r>
        <w:rPr>
          <w:rFonts w:hint="eastAsia"/>
        </w:rPr>
        <w:t>предоставляет</w:t>
      </w:r>
      <w:r>
        <w:t></w:t>
      </w:r>
      <w:r>
        <w:rPr>
          <w:rFonts w:hint="eastAsia"/>
        </w:rPr>
        <w:t>информацию</w:t>
      </w:r>
      <w:r>
        <w:t></w:t>
      </w:r>
      <w:r>
        <w:t></w:t>
      </w:r>
      <w:r>
        <w:rPr>
          <w:rFonts w:hint="eastAsia"/>
        </w:rPr>
        <w:t>необходимую</w:t>
      </w:r>
      <w:r>
        <w:t></w:t>
      </w:r>
      <w:r>
        <w:rPr>
          <w:rFonts w:hint="eastAsia"/>
        </w:rPr>
        <w:t>менеджерам</w:t>
      </w:r>
      <w:r>
        <w:t></w:t>
      </w:r>
      <w:r>
        <w:rPr>
          <w:rFonts w:hint="eastAsia"/>
        </w:rPr>
        <w:t>разных</w:t>
      </w:r>
      <w:r>
        <w:t></w:t>
      </w:r>
      <w:r>
        <w:rPr>
          <w:rFonts w:hint="eastAsia"/>
        </w:rPr>
        <w:t>уровней</w:t>
      </w:r>
      <w:r>
        <w:t></w:t>
      </w:r>
      <w:r>
        <w:rPr>
          <w:rFonts w:hint="eastAsia"/>
        </w:rPr>
        <w:t>управления</w:t>
      </w:r>
      <w:r>
        <w:t></w:t>
      </w:r>
      <w:r>
        <w:rPr>
          <w:rFonts w:hint="eastAsia"/>
        </w:rPr>
        <w:t>для</w:t>
      </w:r>
      <w:r>
        <w:t></w:t>
      </w:r>
      <w:r>
        <w:rPr>
          <w:rFonts w:hint="eastAsia"/>
        </w:rPr>
        <w:t>принятия</w:t>
      </w:r>
      <w:r>
        <w:t></w:t>
      </w:r>
      <w:r>
        <w:rPr>
          <w:rFonts w:hint="eastAsia"/>
        </w:rPr>
        <w:t>соответствующих</w:t>
      </w:r>
      <w:r>
        <w:t></w:t>
      </w:r>
      <w:r>
        <w:rPr>
          <w:rFonts w:hint="eastAsia"/>
        </w:rPr>
        <w:t>решений</w:t>
      </w:r>
      <w:r>
        <w:t></w:t>
      </w:r>
      <w:r>
        <w:t></w:t>
      </w:r>
      <w:r>
        <w:rPr>
          <w:rFonts w:hint="eastAsia"/>
        </w:rPr>
        <w:t>Внутренний</w:t>
      </w:r>
      <w:r>
        <w:t></w:t>
      </w:r>
      <w:r>
        <w:rPr>
          <w:rFonts w:hint="eastAsia"/>
        </w:rPr>
        <w:t>контроль</w:t>
      </w:r>
      <w:r>
        <w:t></w:t>
      </w:r>
      <w:r>
        <w:rPr>
          <w:rFonts w:hint="eastAsia"/>
        </w:rPr>
        <w:t>осуществляется</w:t>
      </w:r>
      <w:r>
        <w:t></w:t>
      </w:r>
      <w:r>
        <w:rPr>
          <w:rFonts w:hint="eastAsia"/>
        </w:rPr>
        <w:t>на</w:t>
      </w:r>
      <w:r>
        <w:t></w:t>
      </w:r>
      <w:r>
        <w:rPr>
          <w:rFonts w:hint="eastAsia"/>
        </w:rPr>
        <w:t>всех</w:t>
      </w:r>
      <w:r>
        <w:t></w:t>
      </w:r>
      <w:r>
        <w:rPr>
          <w:rFonts w:hint="eastAsia"/>
        </w:rPr>
        <w:t>уровнях</w:t>
      </w:r>
      <w:r>
        <w:t></w:t>
      </w:r>
      <w:r>
        <w:rPr>
          <w:rFonts w:hint="eastAsia"/>
        </w:rPr>
        <w:t>управления</w:t>
      </w:r>
      <w:r>
        <w:t></w:t>
      </w:r>
      <w:r>
        <w:rPr>
          <w:rFonts w:hint="eastAsia"/>
        </w:rPr>
        <w:t>предприятием</w:t>
      </w:r>
      <w:r>
        <w:t></w:t>
      </w:r>
      <w:r>
        <w:rPr>
          <w:rFonts w:hint="eastAsia"/>
        </w:rPr>
        <w:t>со</w:t>
      </w:r>
      <w:r>
        <w:t></w:t>
      </w:r>
      <w:r>
        <w:rPr>
          <w:rFonts w:hint="eastAsia"/>
        </w:rPr>
        <w:t>сложной</w:t>
      </w:r>
      <w:r>
        <w:t></w:t>
      </w:r>
      <w:r>
        <w:rPr>
          <w:rFonts w:hint="eastAsia"/>
        </w:rPr>
        <w:t>иерархической</w:t>
      </w:r>
      <w:r>
        <w:t></w:t>
      </w:r>
      <w:r>
        <w:rPr>
          <w:rFonts w:hint="eastAsia"/>
        </w:rPr>
        <w:t>структурой</w:t>
      </w:r>
      <w:r>
        <w:t></w:t>
      </w:r>
      <w:r>
        <w:rPr>
          <w:rFonts w:hint="eastAsia"/>
        </w:rPr>
        <w:t>управления</w:t>
      </w:r>
      <w:r>
        <w:t></w:t>
      </w:r>
      <w:r>
        <w:t></w:t>
      </w:r>
      <w:r>
        <w:rPr>
          <w:rFonts w:hint="eastAsia"/>
        </w:rPr>
        <w:t>Поэтому</w:t>
      </w:r>
      <w:r>
        <w:t></w:t>
      </w:r>
      <w:r>
        <w:rPr>
          <w:rFonts w:hint="eastAsia"/>
        </w:rPr>
        <w:t>процесс</w:t>
      </w:r>
      <w:r>
        <w:t></w:t>
      </w:r>
      <w:r>
        <w:rPr>
          <w:rFonts w:hint="eastAsia"/>
        </w:rPr>
        <w:t>информационного</w:t>
      </w:r>
      <w:r>
        <w:t></w:t>
      </w:r>
      <w:r>
        <w:rPr>
          <w:rFonts w:hint="eastAsia"/>
        </w:rPr>
        <w:t>обеспечения</w:t>
      </w:r>
      <w:r>
        <w:t></w:t>
      </w:r>
      <w:r>
        <w:rPr>
          <w:rFonts w:hint="eastAsia"/>
        </w:rPr>
        <w:t>внутреннего</w:t>
      </w:r>
      <w:r>
        <w:t></w:t>
      </w:r>
      <w:r>
        <w:rPr>
          <w:rFonts w:hint="eastAsia"/>
        </w:rPr>
        <w:t>контроля</w:t>
      </w:r>
      <w:r>
        <w:t></w:t>
      </w:r>
      <w:r>
        <w:rPr>
          <w:rFonts w:hint="eastAsia"/>
        </w:rPr>
        <w:t>должен</w:t>
      </w:r>
      <w:r>
        <w:t></w:t>
      </w:r>
      <w:r>
        <w:rPr>
          <w:rFonts w:hint="eastAsia"/>
        </w:rPr>
        <w:t>обеспечивать</w:t>
      </w:r>
      <w:r>
        <w:t></w:t>
      </w:r>
      <w:r>
        <w:rPr>
          <w:rFonts w:hint="eastAsia"/>
        </w:rPr>
        <w:t>эффективность</w:t>
      </w:r>
      <w:r>
        <w:t></w:t>
      </w:r>
      <w:r>
        <w:rPr>
          <w:rFonts w:hint="eastAsia"/>
        </w:rPr>
        <w:t>его</w:t>
      </w:r>
      <w:r>
        <w:t></w:t>
      </w:r>
      <w:r>
        <w:rPr>
          <w:rFonts w:hint="eastAsia"/>
        </w:rPr>
        <w:t>функционирования</w:t>
      </w:r>
      <w:r>
        <w:t></w:t>
      </w:r>
      <w:r>
        <w:t></w:t>
      </w:r>
      <w:r>
        <w:rPr>
          <w:rFonts w:hint="eastAsia"/>
        </w:rPr>
        <w:t>Разработана</w:t>
      </w:r>
      <w:r>
        <w:t></w:t>
      </w:r>
      <w:r>
        <w:rPr>
          <w:rFonts w:hint="eastAsia"/>
        </w:rPr>
        <w:t>концепция</w:t>
      </w:r>
      <w:r>
        <w:t></w:t>
      </w:r>
      <w:r>
        <w:rPr>
          <w:rFonts w:hint="eastAsia"/>
        </w:rPr>
        <w:t>системы</w:t>
      </w:r>
      <w:r>
        <w:t></w:t>
      </w:r>
      <w:r>
        <w:rPr>
          <w:rFonts w:hint="eastAsia"/>
        </w:rPr>
        <w:t>информационного</w:t>
      </w:r>
      <w:r>
        <w:t></w:t>
      </w:r>
      <w:r>
        <w:rPr>
          <w:rFonts w:hint="eastAsia"/>
        </w:rPr>
        <w:t>обеспечения</w:t>
      </w:r>
      <w:r>
        <w:t></w:t>
      </w:r>
      <w:r>
        <w:rPr>
          <w:rFonts w:hint="eastAsia"/>
        </w:rPr>
        <w:t>внутреннего</w:t>
      </w:r>
      <w:r>
        <w:t></w:t>
      </w:r>
      <w:r>
        <w:rPr>
          <w:rFonts w:hint="eastAsia"/>
        </w:rPr>
        <w:t>контроля</w:t>
      </w:r>
      <w:r>
        <w:t></w:t>
      </w:r>
      <w:r>
        <w:t></w:t>
      </w:r>
      <w:r>
        <w:rPr>
          <w:rFonts w:hint="eastAsia"/>
        </w:rPr>
        <w:t>которая</w:t>
      </w:r>
      <w:r>
        <w:t></w:t>
      </w:r>
      <w:r>
        <w:rPr>
          <w:rFonts w:hint="eastAsia"/>
        </w:rPr>
        <w:t>является</w:t>
      </w:r>
      <w:r>
        <w:t></w:t>
      </w:r>
      <w:r>
        <w:rPr>
          <w:rFonts w:hint="eastAsia"/>
        </w:rPr>
        <w:t>основой</w:t>
      </w:r>
      <w:r>
        <w:t></w:t>
      </w:r>
      <w:r>
        <w:rPr>
          <w:rFonts w:hint="eastAsia"/>
        </w:rPr>
        <w:t>функционирования</w:t>
      </w:r>
      <w:r>
        <w:t></w:t>
      </w:r>
      <w:r>
        <w:rPr>
          <w:rFonts w:hint="eastAsia"/>
        </w:rPr>
        <w:t>предприятия</w:t>
      </w:r>
      <w:r>
        <w:t></w:t>
      </w:r>
      <w:r>
        <w:rPr>
          <w:rFonts w:hint="eastAsia"/>
        </w:rPr>
        <w:t>и</w:t>
      </w:r>
      <w:r>
        <w:t></w:t>
      </w:r>
      <w:r>
        <w:rPr>
          <w:rFonts w:hint="eastAsia"/>
        </w:rPr>
        <w:t>способствует</w:t>
      </w:r>
      <w:r>
        <w:t></w:t>
      </w:r>
      <w:r>
        <w:rPr>
          <w:rFonts w:hint="eastAsia"/>
        </w:rPr>
        <w:t>повышению</w:t>
      </w:r>
      <w:r>
        <w:t></w:t>
      </w:r>
      <w:r>
        <w:rPr>
          <w:rFonts w:hint="eastAsia"/>
        </w:rPr>
        <w:t>качества</w:t>
      </w:r>
      <w:r>
        <w:t></w:t>
      </w:r>
      <w:r>
        <w:rPr>
          <w:rFonts w:hint="eastAsia"/>
        </w:rPr>
        <w:t>реализации</w:t>
      </w:r>
      <w:r>
        <w:t></w:t>
      </w:r>
      <w:r>
        <w:rPr>
          <w:rFonts w:hint="eastAsia"/>
        </w:rPr>
        <w:t>контрольных</w:t>
      </w:r>
      <w:r>
        <w:t></w:t>
      </w:r>
      <w:r>
        <w:rPr>
          <w:rFonts w:hint="eastAsia"/>
        </w:rPr>
        <w:t>функций</w:t>
      </w:r>
      <w:r>
        <w:t></w:t>
      </w:r>
      <w:r>
        <w:rPr>
          <w:rFonts w:hint="eastAsia"/>
        </w:rPr>
        <w:t>субъектами</w:t>
      </w:r>
      <w:r>
        <w:t></w:t>
      </w:r>
      <w:r>
        <w:rPr>
          <w:rFonts w:hint="eastAsia"/>
        </w:rPr>
        <w:t>внутреннего</w:t>
      </w:r>
      <w:r>
        <w:t></w:t>
      </w:r>
      <w:r>
        <w:rPr>
          <w:rFonts w:hint="eastAsia"/>
        </w:rPr>
        <w:t>контроля</w:t>
      </w:r>
      <w:r>
        <w:t></w:t>
      </w:r>
      <w:r>
        <w:t></w:t>
      </w:r>
    </w:p>
    <w:p w:rsidR="00706DB2" w:rsidRDefault="00706DB2" w:rsidP="00706DB2">
      <w:r>
        <w:rPr>
          <w:rFonts w:hint="eastAsia"/>
        </w:rPr>
        <w:t>Изучены</w:t>
      </w:r>
      <w:r>
        <w:t></w:t>
      </w:r>
      <w:r>
        <w:rPr>
          <w:rFonts w:hint="eastAsia"/>
        </w:rPr>
        <w:t>и</w:t>
      </w:r>
      <w:r>
        <w:t></w:t>
      </w:r>
      <w:r>
        <w:rPr>
          <w:rFonts w:hint="eastAsia"/>
        </w:rPr>
        <w:t>систематизированы</w:t>
      </w:r>
      <w:r>
        <w:t></w:t>
      </w:r>
      <w:r>
        <w:rPr>
          <w:rFonts w:hint="eastAsia"/>
        </w:rPr>
        <w:t>проблемы</w:t>
      </w:r>
      <w:r>
        <w:t></w:t>
      </w:r>
      <w:r>
        <w:rPr>
          <w:rFonts w:hint="eastAsia"/>
        </w:rPr>
        <w:t>информационного</w:t>
      </w:r>
      <w:r>
        <w:t></w:t>
      </w:r>
      <w:r>
        <w:rPr>
          <w:rFonts w:hint="eastAsia"/>
        </w:rPr>
        <w:t>обеспечения</w:t>
      </w:r>
      <w:r>
        <w:t></w:t>
      </w:r>
      <w:r>
        <w:rPr>
          <w:rFonts w:hint="eastAsia"/>
        </w:rPr>
        <w:t>внутреннего</w:t>
      </w:r>
      <w:r>
        <w:t></w:t>
      </w:r>
      <w:r>
        <w:rPr>
          <w:rFonts w:hint="eastAsia"/>
        </w:rPr>
        <w:t>контроля</w:t>
      </w:r>
      <w:r>
        <w:t></w:t>
      </w:r>
      <w:r>
        <w:t></w:t>
      </w:r>
      <w:r>
        <w:rPr>
          <w:rFonts w:hint="eastAsia"/>
        </w:rPr>
        <w:t>обозначены</w:t>
      </w:r>
      <w:r>
        <w:t></w:t>
      </w:r>
      <w:r>
        <w:rPr>
          <w:rFonts w:hint="eastAsia"/>
        </w:rPr>
        <w:t>пути</w:t>
      </w:r>
      <w:r>
        <w:t></w:t>
      </w:r>
      <w:r>
        <w:rPr>
          <w:rFonts w:hint="eastAsia"/>
        </w:rPr>
        <w:t>их</w:t>
      </w:r>
      <w:r>
        <w:t></w:t>
      </w:r>
      <w:r>
        <w:rPr>
          <w:rFonts w:hint="eastAsia"/>
        </w:rPr>
        <w:t>решения</w:t>
      </w:r>
      <w:r>
        <w:t></w:t>
      </w:r>
      <w:r>
        <w:rPr>
          <w:rFonts w:hint="eastAsia"/>
        </w:rPr>
        <w:t>посредством</w:t>
      </w:r>
      <w:r>
        <w:t></w:t>
      </w:r>
      <w:r>
        <w:rPr>
          <w:rFonts w:hint="eastAsia"/>
        </w:rPr>
        <w:t>использования</w:t>
      </w:r>
      <w:r>
        <w:t></w:t>
      </w:r>
      <w:r>
        <w:rPr>
          <w:rFonts w:hint="eastAsia"/>
        </w:rPr>
        <w:t>методологии</w:t>
      </w:r>
      <w:r>
        <w:t></w:t>
      </w:r>
      <w:r>
        <w:rPr>
          <w:rFonts w:hint="eastAsia"/>
        </w:rPr>
        <w:t>системного</w:t>
      </w:r>
      <w:r>
        <w:t></w:t>
      </w:r>
      <w:r>
        <w:rPr>
          <w:rFonts w:hint="eastAsia"/>
        </w:rPr>
        <w:t>подхода</w:t>
      </w:r>
      <w:r>
        <w:t></w:t>
      </w:r>
      <w:r>
        <w:rPr>
          <w:rFonts w:hint="eastAsia"/>
        </w:rPr>
        <w:t>к</w:t>
      </w:r>
      <w:r>
        <w:t></w:t>
      </w:r>
      <w:r>
        <w:rPr>
          <w:rFonts w:hint="eastAsia"/>
        </w:rPr>
        <w:t>организации</w:t>
      </w:r>
      <w:r>
        <w:t></w:t>
      </w:r>
      <w:r>
        <w:rPr>
          <w:rFonts w:hint="eastAsia"/>
        </w:rPr>
        <w:t>информационного</w:t>
      </w:r>
      <w:r>
        <w:t></w:t>
      </w:r>
      <w:r>
        <w:rPr>
          <w:rFonts w:hint="eastAsia"/>
        </w:rPr>
        <w:t>обеспечения</w:t>
      </w:r>
      <w:r>
        <w:t></w:t>
      </w:r>
      <w:r>
        <w:rPr>
          <w:rFonts w:hint="eastAsia"/>
        </w:rPr>
        <w:t>внутреннего</w:t>
      </w:r>
      <w:r>
        <w:t></w:t>
      </w:r>
      <w:r>
        <w:rPr>
          <w:rFonts w:hint="eastAsia"/>
        </w:rPr>
        <w:t>контроля</w:t>
      </w:r>
      <w:r>
        <w:t></w:t>
      </w:r>
      <w:r>
        <w:t></w:t>
      </w:r>
      <w:r>
        <w:rPr>
          <w:rFonts w:hint="eastAsia"/>
        </w:rPr>
        <w:t>Сформирована</w:t>
      </w:r>
      <w:r>
        <w:t></w:t>
      </w:r>
      <w:r>
        <w:rPr>
          <w:rFonts w:hint="eastAsia"/>
        </w:rPr>
        <w:t>структура</w:t>
      </w:r>
      <w:r>
        <w:t></w:t>
      </w:r>
      <w:r>
        <w:rPr>
          <w:rFonts w:hint="eastAsia"/>
        </w:rPr>
        <w:t>системы</w:t>
      </w:r>
      <w:r>
        <w:t></w:t>
      </w:r>
      <w:r>
        <w:rPr>
          <w:rFonts w:hint="eastAsia"/>
        </w:rPr>
        <w:t>внутреннего</w:t>
      </w:r>
      <w:r>
        <w:t></w:t>
      </w:r>
      <w:r>
        <w:rPr>
          <w:rFonts w:hint="eastAsia"/>
        </w:rPr>
        <w:t>контроля</w:t>
      </w:r>
      <w:r>
        <w:t></w:t>
      </w:r>
      <w:r>
        <w:t></w:t>
      </w:r>
      <w:r>
        <w:rPr>
          <w:rFonts w:hint="eastAsia"/>
        </w:rPr>
        <w:t>которая</w:t>
      </w:r>
      <w:r>
        <w:t></w:t>
      </w:r>
      <w:r>
        <w:rPr>
          <w:rFonts w:hint="eastAsia"/>
        </w:rPr>
        <w:t>состоит</w:t>
      </w:r>
      <w:r>
        <w:t></w:t>
      </w:r>
      <w:r>
        <w:rPr>
          <w:rFonts w:hint="eastAsia"/>
        </w:rPr>
        <w:t>их</w:t>
      </w:r>
      <w:r>
        <w:t></w:t>
      </w:r>
      <w:r>
        <w:rPr>
          <w:rFonts w:hint="eastAsia"/>
        </w:rPr>
        <w:t>двух</w:t>
      </w:r>
      <w:r>
        <w:t></w:t>
      </w:r>
      <w:r>
        <w:rPr>
          <w:rFonts w:hint="eastAsia"/>
        </w:rPr>
        <w:t>подсистем</w:t>
      </w:r>
      <w:r>
        <w:t></w:t>
      </w:r>
      <w:r>
        <w:t></w:t>
      </w:r>
      <w:r>
        <w:rPr>
          <w:rFonts w:hint="eastAsia"/>
        </w:rPr>
        <w:t>которые</w:t>
      </w:r>
      <w:r>
        <w:t></w:t>
      </w:r>
      <w:r>
        <w:rPr>
          <w:rFonts w:hint="eastAsia"/>
        </w:rPr>
        <w:t>функционируют</w:t>
      </w:r>
      <w:r>
        <w:t></w:t>
      </w:r>
      <w:r>
        <w:rPr>
          <w:rFonts w:hint="eastAsia"/>
        </w:rPr>
        <w:t>на</w:t>
      </w:r>
      <w:r>
        <w:t></w:t>
      </w:r>
      <w:r>
        <w:rPr>
          <w:rFonts w:hint="eastAsia"/>
        </w:rPr>
        <w:t>разных</w:t>
      </w:r>
      <w:r>
        <w:t></w:t>
      </w:r>
      <w:r>
        <w:rPr>
          <w:rFonts w:hint="eastAsia"/>
        </w:rPr>
        <w:t>уровнях</w:t>
      </w:r>
      <w:r>
        <w:t></w:t>
      </w:r>
      <w:r>
        <w:rPr>
          <w:rFonts w:hint="eastAsia"/>
        </w:rPr>
        <w:t>управления</w:t>
      </w:r>
      <w:r>
        <w:t></w:t>
      </w:r>
      <w:r>
        <w:t></w:t>
      </w:r>
      <w:r>
        <w:rPr>
          <w:rFonts w:hint="eastAsia"/>
        </w:rPr>
        <w:t>подсистема</w:t>
      </w:r>
      <w:r>
        <w:t></w:t>
      </w:r>
      <w:r>
        <w:rPr>
          <w:rFonts w:hint="eastAsia"/>
        </w:rPr>
        <w:t>внутреннего</w:t>
      </w:r>
      <w:r>
        <w:t></w:t>
      </w:r>
      <w:r>
        <w:rPr>
          <w:rFonts w:hint="eastAsia"/>
        </w:rPr>
        <w:t>контроля</w:t>
      </w:r>
      <w:r>
        <w:t></w:t>
      </w:r>
      <w:r>
        <w:rPr>
          <w:rFonts w:hint="eastAsia"/>
        </w:rPr>
        <w:t>структурных</w:t>
      </w:r>
      <w:r>
        <w:t></w:t>
      </w:r>
      <w:r>
        <w:rPr>
          <w:rFonts w:hint="eastAsia"/>
        </w:rPr>
        <w:t>подразделений</w:t>
      </w:r>
      <w:r>
        <w:t></w:t>
      </w:r>
      <w:r>
        <w:rPr>
          <w:rFonts w:hint="eastAsia"/>
        </w:rPr>
        <w:t>предприятия</w:t>
      </w:r>
      <w:r>
        <w:t></w:t>
      </w:r>
      <w:r>
        <w:rPr>
          <w:rFonts w:hint="eastAsia"/>
        </w:rPr>
        <w:t>и</w:t>
      </w:r>
      <w:r>
        <w:t></w:t>
      </w:r>
      <w:r>
        <w:rPr>
          <w:rFonts w:hint="eastAsia"/>
        </w:rPr>
        <w:t>подсистема</w:t>
      </w:r>
      <w:r>
        <w:t></w:t>
      </w:r>
      <w:r>
        <w:rPr>
          <w:rFonts w:hint="eastAsia"/>
        </w:rPr>
        <w:t>внутреннего</w:t>
      </w:r>
      <w:r>
        <w:t></w:t>
      </w:r>
      <w:r>
        <w:rPr>
          <w:rFonts w:hint="eastAsia"/>
        </w:rPr>
        <w:t>аудита</w:t>
      </w:r>
      <w:r>
        <w:t></w:t>
      </w:r>
      <w:r>
        <w:t></w:t>
      </w:r>
      <w:r>
        <w:rPr>
          <w:rFonts w:hint="eastAsia"/>
        </w:rPr>
        <w:t>Обоснована</w:t>
      </w:r>
      <w:r>
        <w:t></w:t>
      </w:r>
      <w:r>
        <w:rPr>
          <w:rFonts w:hint="eastAsia"/>
        </w:rPr>
        <w:t>идея</w:t>
      </w:r>
      <w:r>
        <w:t></w:t>
      </w:r>
      <w:r>
        <w:rPr>
          <w:rFonts w:hint="eastAsia"/>
        </w:rPr>
        <w:t>создания</w:t>
      </w:r>
      <w:r>
        <w:t></w:t>
      </w:r>
      <w:r>
        <w:rPr>
          <w:rFonts w:hint="eastAsia"/>
        </w:rPr>
        <w:t>информационно</w:t>
      </w:r>
      <w:r>
        <w:t></w:t>
      </w:r>
      <w:r>
        <w:rPr>
          <w:rFonts w:hint="eastAsia"/>
        </w:rPr>
        <w:t>аналитических</w:t>
      </w:r>
      <w:r>
        <w:t></w:t>
      </w:r>
      <w:r>
        <w:rPr>
          <w:rFonts w:hint="eastAsia"/>
        </w:rPr>
        <w:t>центров</w:t>
      </w:r>
      <w:r>
        <w:t></w:t>
      </w:r>
      <w:r>
        <w:rPr>
          <w:rFonts w:hint="eastAsia"/>
        </w:rPr>
        <w:t>в</w:t>
      </w:r>
      <w:r>
        <w:t></w:t>
      </w:r>
      <w:r>
        <w:rPr>
          <w:rFonts w:hint="eastAsia"/>
        </w:rPr>
        <w:t>системе</w:t>
      </w:r>
      <w:r>
        <w:t></w:t>
      </w:r>
      <w:r>
        <w:rPr>
          <w:rFonts w:hint="eastAsia"/>
        </w:rPr>
        <w:t>внутреннего</w:t>
      </w:r>
      <w:r>
        <w:t></w:t>
      </w:r>
      <w:r>
        <w:rPr>
          <w:rFonts w:hint="eastAsia"/>
        </w:rPr>
        <w:t>контроля</w:t>
      </w:r>
      <w:r>
        <w:t></w:t>
      </w:r>
      <w:r>
        <w:t></w:t>
      </w:r>
      <w:r>
        <w:rPr>
          <w:rFonts w:hint="eastAsia"/>
        </w:rPr>
        <w:t>Сформированы</w:t>
      </w:r>
      <w:r>
        <w:t></w:t>
      </w:r>
      <w:r>
        <w:rPr>
          <w:rFonts w:hint="eastAsia"/>
        </w:rPr>
        <w:t>организационные</w:t>
      </w:r>
      <w:r>
        <w:t></w:t>
      </w:r>
      <w:r>
        <w:rPr>
          <w:rFonts w:hint="eastAsia"/>
        </w:rPr>
        <w:t>основы</w:t>
      </w:r>
      <w:r>
        <w:t></w:t>
      </w:r>
      <w:r>
        <w:rPr>
          <w:rFonts w:hint="eastAsia"/>
        </w:rPr>
        <w:t>процесса</w:t>
      </w:r>
      <w:r>
        <w:t></w:t>
      </w:r>
      <w:r>
        <w:rPr>
          <w:rFonts w:hint="eastAsia"/>
        </w:rPr>
        <w:t>информационного</w:t>
      </w:r>
      <w:r>
        <w:t></w:t>
      </w:r>
      <w:r>
        <w:rPr>
          <w:rFonts w:hint="eastAsia"/>
        </w:rPr>
        <w:t>обеспечения</w:t>
      </w:r>
      <w:r>
        <w:t></w:t>
      </w:r>
      <w:r>
        <w:rPr>
          <w:rFonts w:hint="eastAsia"/>
        </w:rPr>
        <w:t>внутреннего</w:t>
      </w:r>
      <w:r>
        <w:t></w:t>
      </w:r>
      <w:r>
        <w:rPr>
          <w:rFonts w:hint="eastAsia"/>
        </w:rPr>
        <w:t>контроля</w:t>
      </w:r>
      <w:r>
        <w:t></w:t>
      </w:r>
      <w:r>
        <w:rPr>
          <w:rFonts w:hint="eastAsia"/>
        </w:rPr>
        <w:t>и</w:t>
      </w:r>
      <w:r>
        <w:t></w:t>
      </w:r>
      <w:r>
        <w:rPr>
          <w:rFonts w:hint="eastAsia"/>
        </w:rPr>
        <w:t>информационно</w:t>
      </w:r>
      <w:r>
        <w:t></w:t>
      </w:r>
      <w:r>
        <w:rPr>
          <w:rFonts w:hint="eastAsia"/>
        </w:rPr>
        <w:t>аналитических</w:t>
      </w:r>
      <w:r>
        <w:t></w:t>
      </w:r>
      <w:r>
        <w:rPr>
          <w:rFonts w:hint="eastAsia"/>
        </w:rPr>
        <w:t>центров</w:t>
      </w:r>
      <w:r>
        <w:t></w:t>
      </w:r>
      <w:r>
        <w:rPr>
          <w:rFonts w:hint="eastAsia"/>
        </w:rPr>
        <w:t>на</w:t>
      </w:r>
      <w:r>
        <w:t></w:t>
      </w:r>
      <w:r>
        <w:rPr>
          <w:rFonts w:hint="eastAsia"/>
        </w:rPr>
        <w:t>предприятии</w:t>
      </w:r>
      <w:r>
        <w:t></w:t>
      </w:r>
    </w:p>
    <w:p w:rsidR="00706DB2" w:rsidRDefault="00706DB2" w:rsidP="00706DB2">
      <w:r>
        <w:rPr>
          <w:rFonts w:hint="eastAsia"/>
        </w:rPr>
        <w:t>Исследованы</w:t>
      </w:r>
      <w:r>
        <w:t></w:t>
      </w:r>
      <w:r>
        <w:rPr>
          <w:rFonts w:hint="eastAsia"/>
        </w:rPr>
        <w:t>методологические</w:t>
      </w:r>
      <w:r>
        <w:t></w:t>
      </w:r>
      <w:r>
        <w:rPr>
          <w:rFonts w:hint="eastAsia"/>
        </w:rPr>
        <w:t>основы</w:t>
      </w:r>
      <w:r>
        <w:t></w:t>
      </w:r>
      <w:r>
        <w:rPr>
          <w:rFonts w:hint="eastAsia"/>
        </w:rPr>
        <w:t>информационного</w:t>
      </w:r>
      <w:r>
        <w:t></w:t>
      </w:r>
      <w:r>
        <w:rPr>
          <w:rFonts w:hint="eastAsia"/>
        </w:rPr>
        <w:t>обеспечения</w:t>
      </w:r>
      <w:r>
        <w:t></w:t>
      </w:r>
      <w:r>
        <w:rPr>
          <w:rFonts w:hint="eastAsia"/>
        </w:rPr>
        <w:t>внутреннего</w:t>
      </w:r>
      <w:r>
        <w:t></w:t>
      </w:r>
      <w:r>
        <w:rPr>
          <w:rFonts w:hint="eastAsia"/>
        </w:rPr>
        <w:t>контроля</w:t>
      </w:r>
      <w:r>
        <w:t></w:t>
      </w:r>
      <w:r>
        <w:t></w:t>
      </w:r>
      <w:r>
        <w:rPr>
          <w:rFonts w:hint="eastAsia"/>
        </w:rPr>
        <w:t>Обоснована</w:t>
      </w:r>
      <w:r>
        <w:t></w:t>
      </w:r>
      <w:r>
        <w:rPr>
          <w:rFonts w:hint="eastAsia"/>
        </w:rPr>
        <w:t>необходимость</w:t>
      </w:r>
      <w:r>
        <w:t></w:t>
      </w:r>
      <w:r>
        <w:rPr>
          <w:rFonts w:hint="eastAsia"/>
        </w:rPr>
        <w:t>создания</w:t>
      </w:r>
      <w:r>
        <w:t></w:t>
      </w:r>
      <w:r>
        <w:rPr>
          <w:rFonts w:hint="eastAsia"/>
        </w:rPr>
        <w:t>интегрированной</w:t>
      </w:r>
      <w:r>
        <w:t></w:t>
      </w:r>
      <w:r>
        <w:rPr>
          <w:rFonts w:hint="eastAsia"/>
        </w:rPr>
        <w:t>информационной</w:t>
      </w:r>
      <w:r>
        <w:t></w:t>
      </w:r>
      <w:r>
        <w:rPr>
          <w:rFonts w:hint="eastAsia"/>
        </w:rPr>
        <w:t>системы</w:t>
      </w:r>
      <w:r>
        <w:t></w:t>
      </w:r>
      <w:r>
        <w:rPr>
          <w:rFonts w:hint="eastAsia"/>
        </w:rPr>
        <w:t>внутреннего</w:t>
      </w:r>
      <w:r>
        <w:t></w:t>
      </w:r>
      <w:r>
        <w:rPr>
          <w:rFonts w:hint="eastAsia"/>
        </w:rPr>
        <w:t>контроля</w:t>
      </w:r>
      <w:r>
        <w:t></w:t>
      </w:r>
      <w:r>
        <w:rPr>
          <w:rFonts w:hint="eastAsia"/>
        </w:rPr>
        <w:t>на</w:t>
      </w:r>
      <w:r>
        <w:t></w:t>
      </w:r>
      <w:r>
        <w:rPr>
          <w:rFonts w:hint="eastAsia"/>
        </w:rPr>
        <w:t>основе</w:t>
      </w:r>
      <w:r>
        <w:t></w:t>
      </w:r>
      <w:r>
        <w:rPr>
          <w:rFonts w:hint="eastAsia"/>
        </w:rPr>
        <w:t>системного</w:t>
      </w:r>
      <w:r>
        <w:t></w:t>
      </w:r>
      <w:r>
        <w:rPr>
          <w:rFonts w:hint="eastAsia"/>
        </w:rPr>
        <w:t>подхода</w:t>
      </w:r>
      <w:r>
        <w:t></w:t>
      </w:r>
      <w:r>
        <w:rPr>
          <w:rFonts w:hint="eastAsia"/>
        </w:rPr>
        <w:t>с</w:t>
      </w:r>
      <w:r>
        <w:t></w:t>
      </w:r>
      <w:r>
        <w:rPr>
          <w:rFonts w:hint="eastAsia"/>
        </w:rPr>
        <w:t>учетом</w:t>
      </w:r>
      <w:r>
        <w:t></w:t>
      </w:r>
      <w:r>
        <w:rPr>
          <w:rFonts w:hint="eastAsia"/>
        </w:rPr>
        <w:t>информационных</w:t>
      </w:r>
      <w:r>
        <w:t></w:t>
      </w:r>
      <w:r>
        <w:rPr>
          <w:rFonts w:hint="eastAsia"/>
        </w:rPr>
        <w:t>потребностей</w:t>
      </w:r>
      <w:r>
        <w:t></w:t>
      </w:r>
      <w:r>
        <w:rPr>
          <w:rFonts w:hint="eastAsia"/>
        </w:rPr>
        <w:t>всего</w:t>
      </w:r>
      <w:r>
        <w:t></w:t>
      </w:r>
      <w:r>
        <w:rPr>
          <w:rFonts w:hint="eastAsia"/>
        </w:rPr>
        <w:t>управленческого</w:t>
      </w:r>
      <w:r>
        <w:t></w:t>
      </w:r>
      <w:r>
        <w:rPr>
          <w:rFonts w:hint="eastAsia"/>
        </w:rPr>
        <w:t>аппарата</w:t>
      </w:r>
      <w:r>
        <w:t></w:t>
      </w:r>
      <w:r>
        <w:rPr>
          <w:rFonts w:hint="eastAsia"/>
        </w:rPr>
        <w:t>как</w:t>
      </w:r>
      <w:r>
        <w:t></w:t>
      </w:r>
      <w:r>
        <w:rPr>
          <w:rFonts w:hint="eastAsia"/>
        </w:rPr>
        <w:t>единого</w:t>
      </w:r>
      <w:r>
        <w:t></w:t>
      </w:r>
      <w:r>
        <w:rPr>
          <w:rFonts w:hint="eastAsia"/>
        </w:rPr>
        <w:t>целого</w:t>
      </w:r>
      <w:r>
        <w:t></w:t>
      </w:r>
      <w:r>
        <w:t></w:t>
      </w:r>
    </w:p>
    <w:p w:rsidR="00706DB2" w:rsidRDefault="00706DB2" w:rsidP="00706DB2">
      <w:r>
        <w:rPr>
          <w:rFonts w:hint="eastAsia"/>
        </w:rPr>
        <w:t>Выработаны</w:t>
      </w:r>
      <w:r>
        <w:t></w:t>
      </w:r>
      <w:r>
        <w:rPr>
          <w:rFonts w:hint="eastAsia"/>
        </w:rPr>
        <w:t>направления</w:t>
      </w:r>
      <w:r>
        <w:t></w:t>
      </w:r>
      <w:r>
        <w:rPr>
          <w:rFonts w:hint="eastAsia"/>
        </w:rPr>
        <w:t>развития</w:t>
      </w:r>
      <w:r>
        <w:t></w:t>
      </w:r>
      <w:r>
        <w:rPr>
          <w:rFonts w:hint="eastAsia"/>
        </w:rPr>
        <w:t>информационного</w:t>
      </w:r>
      <w:r>
        <w:t></w:t>
      </w:r>
      <w:r>
        <w:rPr>
          <w:rFonts w:hint="eastAsia"/>
        </w:rPr>
        <w:t>обеспечения</w:t>
      </w:r>
      <w:r>
        <w:t></w:t>
      </w:r>
      <w:r>
        <w:rPr>
          <w:rFonts w:hint="eastAsia"/>
        </w:rPr>
        <w:t>внутреннего</w:t>
      </w:r>
      <w:r>
        <w:t></w:t>
      </w:r>
      <w:r>
        <w:rPr>
          <w:rFonts w:hint="eastAsia"/>
        </w:rPr>
        <w:t>контроля</w:t>
      </w:r>
      <w:r>
        <w:t></w:t>
      </w:r>
      <w:r>
        <w:t></w:t>
      </w:r>
      <w:r>
        <w:rPr>
          <w:rFonts w:hint="eastAsia"/>
        </w:rPr>
        <w:t>реализация</w:t>
      </w:r>
      <w:r>
        <w:t></w:t>
      </w:r>
      <w:r>
        <w:rPr>
          <w:rFonts w:hint="eastAsia"/>
        </w:rPr>
        <w:t>которых</w:t>
      </w:r>
      <w:r>
        <w:t></w:t>
      </w:r>
      <w:r>
        <w:rPr>
          <w:rFonts w:hint="eastAsia"/>
        </w:rPr>
        <w:t>нашла</w:t>
      </w:r>
      <w:r>
        <w:t></w:t>
      </w:r>
      <w:r>
        <w:rPr>
          <w:rFonts w:hint="eastAsia"/>
        </w:rPr>
        <w:t>отражение</w:t>
      </w:r>
      <w:r>
        <w:t></w:t>
      </w:r>
      <w:r>
        <w:rPr>
          <w:rFonts w:hint="eastAsia"/>
        </w:rPr>
        <w:t>в</w:t>
      </w:r>
      <w:r>
        <w:t></w:t>
      </w:r>
      <w:r>
        <w:rPr>
          <w:rFonts w:hint="eastAsia"/>
        </w:rPr>
        <w:t>совершенствовании</w:t>
      </w:r>
      <w:r>
        <w:t></w:t>
      </w:r>
      <w:r>
        <w:t></w:t>
      </w:r>
      <w:r>
        <w:rPr>
          <w:rFonts w:hint="eastAsia"/>
        </w:rPr>
        <w:t>понятийного</w:t>
      </w:r>
      <w:r>
        <w:t></w:t>
      </w:r>
      <w:r>
        <w:rPr>
          <w:rFonts w:hint="eastAsia"/>
        </w:rPr>
        <w:t>аппарат</w:t>
      </w:r>
      <w:r>
        <w:t></w:t>
      </w:r>
      <w:r>
        <w:rPr>
          <w:rFonts w:hint="eastAsia"/>
        </w:rPr>
        <w:t>и</w:t>
      </w:r>
      <w:r>
        <w:t></w:t>
      </w:r>
      <w:r>
        <w:rPr>
          <w:rFonts w:hint="eastAsia"/>
        </w:rPr>
        <w:t>терминологии</w:t>
      </w:r>
      <w:r>
        <w:t></w:t>
      </w:r>
      <w:r>
        <w:t></w:t>
      </w:r>
      <w:r>
        <w:rPr>
          <w:rFonts w:hint="eastAsia"/>
        </w:rPr>
        <w:t>подходов</w:t>
      </w:r>
      <w:r>
        <w:t></w:t>
      </w:r>
      <w:r>
        <w:rPr>
          <w:rFonts w:hint="eastAsia"/>
        </w:rPr>
        <w:t>к</w:t>
      </w:r>
      <w:r>
        <w:t></w:t>
      </w:r>
      <w:r>
        <w:rPr>
          <w:rFonts w:hint="eastAsia"/>
        </w:rPr>
        <w:t>проектированию</w:t>
      </w:r>
      <w:r>
        <w:t></w:t>
      </w:r>
      <w:r>
        <w:rPr>
          <w:rFonts w:hint="eastAsia"/>
        </w:rPr>
        <w:t>методик</w:t>
      </w:r>
      <w:r>
        <w:t></w:t>
      </w:r>
      <w:r>
        <w:rPr>
          <w:rFonts w:hint="eastAsia"/>
        </w:rPr>
        <w:t>формирования</w:t>
      </w:r>
      <w:r>
        <w:t></w:t>
      </w:r>
      <w:r>
        <w:rPr>
          <w:rFonts w:hint="eastAsia"/>
        </w:rPr>
        <w:t>информации</w:t>
      </w:r>
      <w:r>
        <w:t></w:t>
      </w:r>
      <w:r>
        <w:rPr>
          <w:rFonts w:hint="eastAsia"/>
        </w:rPr>
        <w:t>для</w:t>
      </w:r>
      <w:r>
        <w:t></w:t>
      </w:r>
      <w:r>
        <w:rPr>
          <w:rFonts w:hint="eastAsia"/>
        </w:rPr>
        <w:t>осуществления</w:t>
      </w:r>
      <w:r>
        <w:t></w:t>
      </w:r>
      <w:r>
        <w:rPr>
          <w:rFonts w:hint="eastAsia"/>
        </w:rPr>
        <w:t>внутреннего</w:t>
      </w:r>
      <w:r>
        <w:t></w:t>
      </w:r>
      <w:r>
        <w:rPr>
          <w:rFonts w:hint="eastAsia"/>
        </w:rPr>
        <w:t>контроля</w:t>
      </w:r>
      <w:r>
        <w:t></w:t>
      </w:r>
    </w:p>
    <w:p w:rsidR="00706DB2" w:rsidRDefault="00706DB2" w:rsidP="00706DB2">
      <w:r>
        <w:rPr>
          <w:rFonts w:hint="eastAsia"/>
        </w:rPr>
        <w:t>Сформирована</w:t>
      </w:r>
      <w:r>
        <w:t></w:t>
      </w:r>
      <w:r>
        <w:rPr>
          <w:rFonts w:hint="eastAsia"/>
        </w:rPr>
        <w:t>методика</w:t>
      </w:r>
      <w:r>
        <w:t></w:t>
      </w:r>
      <w:r>
        <w:rPr>
          <w:rFonts w:hint="eastAsia"/>
        </w:rPr>
        <w:t>накопления</w:t>
      </w:r>
      <w:r>
        <w:t></w:t>
      </w:r>
      <w:r>
        <w:rPr>
          <w:rFonts w:hint="eastAsia"/>
        </w:rPr>
        <w:t>информации</w:t>
      </w:r>
      <w:r>
        <w:t></w:t>
      </w:r>
      <w:r>
        <w:rPr>
          <w:rFonts w:hint="eastAsia"/>
        </w:rPr>
        <w:t>для</w:t>
      </w:r>
      <w:r>
        <w:t></w:t>
      </w:r>
      <w:r>
        <w:rPr>
          <w:rFonts w:hint="eastAsia"/>
        </w:rPr>
        <w:t>осуществления</w:t>
      </w:r>
      <w:r>
        <w:t></w:t>
      </w:r>
      <w:r>
        <w:rPr>
          <w:rFonts w:hint="eastAsia"/>
        </w:rPr>
        <w:t>внутреннего</w:t>
      </w:r>
      <w:r>
        <w:t></w:t>
      </w:r>
      <w:r>
        <w:rPr>
          <w:rFonts w:hint="eastAsia"/>
        </w:rPr>
        <w:t>контроля</w:t>
      </w:r>
      <w:r>
        <w:t></w:t>
      </w:r>
      <w:r>
        <w:rPr>
          <w:rFonts w:hint="eastAsia"/>
        </w:rPr>
        <w:t>в</w:t>
      </w:r>
      <w:r>
        <w:t></w:t>
      </w:r>
      <w:r>
        <w:rPr>
          <w:rFonts w:hint="eastAsia"/>
        </w:rPr>
        <w:t>разрезе</w:t>
      </w:r>
      <w:r>
        <w:t></w:t>
      </w:r>
      <w:r>
        <w:rPr>
          <w:rFonts w:hint="eastAsia"/>
        </w:rPr>
        <w:t>этапов</w:t>
      </w:r>
      <w:r>
        <w:t></w:t>
      </w:r>
      <w:r>
        <w:rPr>
          <w:rFonts w:hint="eastAsia"/>
        </w:rPr>
        <w:t>подготовки</w:t>
      </w:r>
      <w:r>
        <w:t></w:t>
      </w:r>
      <w:r>
        <w:rPr>
          <w:rFonts w:hint="eastAsia"/>
        </w:rPr>
        <w:t>финансовой</w:t>
      </w:r>
      <w:r>
        <w:t></w:t>
      </w:r>
      <w:r>
        <w:rPr>
          <w:rFonts w:hint="eastAsia"/>
        </w:rPr>
        <w:t>отчетности</w:t>
      </w:r>
      <w:r>
        <w:t></w:t>
      </w:r>
      <w:r>
        <w:t></w:t>
      </w:r>
      <w:r>
        <w:rPr>
          <w:rFonts w:hint="eastAsia"/>
        </w:rPr>
        <w:t>Усовершенствованы</w:t>
      </w:r>
      <w:r>
        <w:t></w:t>
      </w:r>
      <w:r>
        <w:rPr>
          <w:rFonts w:hint="eastAsia"/>
        </w:rPr>
        <w:t>методические</w:t>
      </w:r>
      <w:r>
        <w:t></w:t>
      </w:r>
      <w:r>
        <w:rPr>
          <w:rFonts w:hint="eastAsia"/>
        </w:rPr>
        <w:t>основы</w:t>
      </w:r>
      <w:r>
        <w:t></w:t>
      </w:r>
      <w:r>
        <w:rPr>
          <w:rFonts w:hint="eastAsia"/>
        </w:rPr>
        <w:t>информационного</w:t>
      </w:r>
      <w:r>
        <w:t></w:t>
      </w:r>
      <w:r>
        <w:rPr>
          <w:rFonts w:hint="eastAsia"/>
        </w:rPr>
        <w:t>обеспечения</w:t>
      </w:r>
      <w:r>
        <w:t></w:t>
      </w:r>
      <w:r>
        <w:rPr>
          <w:rFonts w:hint="eastAsia"/>
        </w:rPr>
        <w:t>внутреннего</w:t>
      </w:r>
      <w:r>
        <w:t></w:t>
      </w:r>
      <w:r>
        <w:rPr>
          <w:rFonts w:hint="eastAsia"/>
        </w:rPr>
        <w:t>контроля</w:t>
      </w:r>
      <w:r>
        <w:t></w:t>
      </w:r>
      <w:r>
        <w:rPr>
          <w:rFonts w:hint="eastAsia"/>
        </w:rPr>
        <w:t>эффективности</w:t>
      </w:r>
      <w:r>
        <w:t></w:t>
      </w:r>
      <w:r>
        <w:rPr>
          <w:rFonts w:hint="eastAsia"/>
        </w:rPr>
        <w:t>бизнес</w:t>
      </w:r>
      <w:r>
        <w:t></w:t>
      </w:r>
      <w:r>
        <w:rPr>
          <w:rFonts w:hint="eastAsia"/>
        </w:rPr>
        <w:t>–</w:t>
      </w:r>
      <w:r>
        <w:t></w:t>
      </w:r>
      <w:r>
        <w:rPr>
          <w:rFonts w:hint="eastAsia"/>
        </w:rPr>
        <w:t>процессов</w:t>
      </w:r>
      <w:r>
        <w:t></w:t>
      </w:r>
    </w:p>
    <w:p w:rsidR="00706DB2" w:rsidRDefault="00706DB2" w:rsidP="00706DB2">
      <w:r>
        <w:rPr>
          <w:rFonts w:hint="eastAsia"/>
        </w:rPr>
        <w:t>Основные</w:t>
      </w:r>
      <w:r>
        <w:t></w:t>
      </w:r>
      <w:r>
        <w:rPr>
          <w:rFonts w:hint="eastAsia"/>
        </w:rPr>
        <w:t>положения</w:t>
      </w:r>
      <w:r>
        <w:t></w:t>
      </w:r>
      <w:r>
        <w:rPr>
          <w:rFonts w:hint="eastAsia"/>
        </w:rPr>
        <w:t>диссертации</w:t>
      </w:r>
      <w:r>
        <w:t></w:t>
      </w:r>
      <w:r>
        <w:rPr>
          <w:rFonts w:hint="eastAsia"/>
        </w:rPr>
        <w:t>доведены</w:t>
      </w:r>
      <w:r>
        <w:t></w:t>
      </w:r>
      <w:r>
        <w:rPr>
          <w:rFonts w:hint="eastAsia"/>
        </w:rPr>
        <w:t>до</w:t>
      </w:r>
      <w:r>
        <w:t></w:t>
      </w:r>
      <w:r>
        <w:rPr>
          <w:rFonts w:hint="eastAsia"/>
        </w:rPr>
        <w:t>уровня</w:t>
      </w:r>
      <w:r>
        <w:t></w:t>
      </w:r>
      <w:r>
        <w:rPr>
          <w:rFonts w:hint="eastAsia"/>
        </w:rPr>
        <w:t>конкретных</w:t>
      </w:r>
      <w:r>
        <w:t></w:t>
      </w:r>
      <w:r>
        <w:rPr>
          <w:rFonts w:hint="eastAsia"/>
        </w:rPr>
        <w:t>разработок</w:t>
      </w:r>
      <w:r>
        <w:t></w:t>
      </w:r>
      <w:r>
        <w:t></w:t>
      </w:r>
      <w:r>
        <w:rPr>
          <w:rFonts w:hint="eastAsia"/>
        </w:rPr>
        <w:t>готовых</w:t>
      </w:r>
      <w:r>
        <w:t></w:t>
      </w:r>
      <w:r>
        <w:rPr>
          <w:rFonts w:hint="eastAsia"/>
        </w:rPr>
        <w:t>к</w:t>
      </w:r>
      <w:r>
        <w:t></w:t>
      </w:r>
      <w:r>
        <w:rPr>
          <w:rFonts w:hint="eastAsia"/>
        </w:rPr>
        <w:t>использованию</w:t>
      </w:r>
      <w:r>
        <w:t></w:t>
      </w:r>
      <w:r>
        <w:rPr>
          <w:rFonts w:hint="eastAsia"/>
        </w:rPr>
        <w:t>на</w:t>
      </w:r>
      <w:r>
        <w:t></w:t>
      </w:r>
      <w:r>
        <w:rPr>
          <w:rFonts w:hint="eastAsia"/>
        </w:rPr>
        <w:t>предприятиях</w:t>
      </w:r>
      <w:r>
        <w:t></w:t>
      </w:r>
      <w:r>
        <w:t></w:t>
      </w:r>
      <w:r>
        <w:rPr>
          <w:rFonts w:hint="eastAsia"/>
        </w:rPr>
        <w:t>Результаты</w:t>
      </w:r>
      <w:r>
        <w:t></w:t>
      </w:r>
      <w:r>
        <w:rPr>
          <w:rFonts w:hint="eastAsia"/>
        </w:rPr>
        <w:t>исследования</w:t>
      </w:r>
      <w:r>
        <w:t></w:t>
      </w:r>
      <w:r>
        <w:rPr>
          <w:rFonts w:hint="eastAsia"/>
        </w:rPr>
        <w:t>внедрены</w:t>
      </w:r>
      <w:r>
        <w:t></w:t>
      </w:r>
      <w:r>
        <w:rPr>
          <w:rFonts w:hint="eastAsia"/>
        </w:rPr>
        <w:t>в</w:t>
      </w:r>
      <w:r>
        <w:t></w:t>
      </w:r>
      <w:r>
        <w:rPr>
          <w:rFonts w:hint="eastAsia"/>
        </w:rPr>
        <w:t>деятельность</w:t>
      </w:r>
      <w:r>
        <w:t></w:t>
      </w:r>
      <w:r>
        <w:rPr>
          <w:rFonts w:hint="eastAsia"/>
        </w:rPr>
        <w:t>предприятий</w:t>
      </w:r>
      <w:r>
        <w:t></w:t>
      </w:r>
      <w:r>
        <w:rPr>
          <w:rFonts w:hint="eastAsia"/>
        </w:rPr>
        <w:t>Донецкого</w:t>
      </w:r>
      <w:r>
        <w:t></w:t>
      </w:r>
      <w:r>
        <w:rPr>
          <w:rFonts w:hint="eastAsia"/>
        </w:rPr>
        <w:t>региона</w:t>
      </w:r>
      <w:r>
        <w:t></w:t>
      </w:r>
      <w:r>
        <w:rPr>
          <w:rFonts w:hint="eastAsia"/>
        </w:rPr>
        <w:t>и</w:t>
      </w:r>
      <w:r>
        <w:t></w:t>
      </w:r>
      <w:r>
        <w:rPr>
          <w:rFonts w:hint="eastAsia"/>
        </w:rPr>
        <w:t>автономной</w:t>
      </w:r>
      <w:r>
        <w:t></w:t>
      </w:r>
      <w:r>
        <w:rPr>
          <w:rFonts w:hint="eastAsia"/>
        </w:rPr>
        <w:t>республики</w:t>
      </w:r>
      <w:r>
        <w:t></w:t>
      </w:r>
      <w:r>
        <w:rPr>
          <w:rFonts w:hint="eastAsia"/>
        </w:rPr>
        <w:t>Крым</w:t>
      </w:r>
      <w:r>
        <w:t></w:t>
      </w:r>
    </w:p>
    <w:p w:rsidR="00706DB2" w:rsidRDefault="00706DB2" w:rsidP="00706DB2">
      <w:r>
        <w:tab/>
      </w:r>
      <w:r>
        <w:rPr>
          <w:rFonts w:hint="eastAsia"/>
        </w:rPr>
        <w:t>Ключевые</w:t>
      </w:r>
      <w:r>
        <w:t></w:t>
      </w:r>
      <w:r>
        <w:rPr>
          <w:rFonts w:hint="eastAsia"/>
        </w:rPr>
        <w:t>слова</w:t>
      </w:r>
      <w:r>
        <w:t></w:t>
      </w:r>
      <w:r>
        <w:t></w:t>
      </w:r>
      <w:r>
        <w:rPr>
          <w:rFonts w:hint="eastAsia"/>
        </w:rPr>
        <w:t>внутренний</w:t>
      </w:r>
      <w:r>
        <w:t></w:t>
      </w:r>
      <w:r>
        <w:rPr>
          <w:rFonts w:hint="eastAsia"/>
        </w:rPr>
        <w:t>контроль</w:t>
      </w:r>
      <w:r>
        <w:t></w:t>
      </w:r>
      <w:r>
        <w:t></w:t>
      </w:r>
      <w:r>
        <w:rPr>
          <w:rFonts w:hint="eastAsia"/>
        </w:rPr>
        <w:t>система</w:t>
      </w:r>
      <w:r>
        <w:t></w:t>
      </w:r>
      <w:r>
        <w:rPr>
          <w:rFonts w:hint="eastAsia"/>
        </w:rPr>
        <w:t>внутреннего</w:t>
      </w:r>
      <w:r>
        <w:t></w:t>
      </w:r>
      <w:r>
        <w:rPr>
          <w:rFonts w:hint="eastAsia"/>
        </w:rPr>
        <w:t>контроля</w:t>
      </w:r>
      <w:r>
        <w:t></w:t>
      </w:r>
      <w:r>
        <w:t></w:t>
      </w:r>
      <w:r>
        <w:rPr>
          <w:rFonts w:hint="eastAsia"/>
        </w:rPr>
        <w:t>информация</w:t>
      </w:r>
      <w:r>
        <w:t></w:t>
      </w:r>
      <w:r>
        <w:t></w:t>
      </w:r>
      <w:r>
        <w:rPr>
          <w:rFonts w:hint="eastAsia"/>
        </w:rPr>
        <w:t>информационное</w:t>
      </w:r>
      <w:r>
        <w:t></w:t>
      </w:r>
      <w:r>
        <w:rPr>
          <w:rFonts w:hint="eastAsia"/>
        </w:rPr>
        <w:t>обеспечение</w:t>
      </w:r>
      <w:r>
        <w:t></w:t>
      </w:r>
      <w:r>
        <w:rPr>
          <w:rFonts w:hint="eastAsia"/>
        </w:rPr>
        <w:t>внутреннего</w:t>
      </w:r>
      <w:r>
        <w:t></w:t>
      </w:r>
      <w:r>
        <w:rPr>
          <w:rFonts w:hint="eastAsia"/>
        </w:rPr>
        <w:t>контроля</w:t>
      </w:r>
      <w:r>
        <w:t></w:t>
      </w:r>
      <w:r>
        <w:t></w:t>
      </w:r>
      <w:r>
        <w:rPr>
          <w:rFonts w:hint="eastAsia"/>
        </w:rPr>
        <w:t>концепция</w:t>
      </w:r>
      <w:r>
        <w:t></w:t>
      </w:r>
      <w:r>
        <w:rPr>
          <w:rFonts w:hint="eastAsia"/>
        </w:rPr>
        <w:t>качества</w:t>
      </w:r>
      <w:r>
        <w:t></w:t>
      </w:r>
      <w:r>
        <w:rPr>
          <w:rFonts w:hint="eastAsia"/>
        </w:rPr>
        <w:t>системы</w:t>
      </w:r>
      <w:r>
        <w:t></w:t>
      </w:r>
      <w:r>
        <w:rPr>
          <w:rFonts w:hint="eastAsia"/>
        </w:rPr>
        <w:t>бухгалтерского</w:t>
      </w:r>
      <w:r>
        <w:t></w:t>
      </w:r>
      <w:r>
        <w:rPr>
          <w:rFonts w:hint="eastAsia"/>
        </w:rPr>
        <w:t>учета</w:t>
      </w:r>
      <w:r>
        <w:t></w:t>
      </w:r>
      <w:r>
        <w:t></w:t>
      </w:r>
      <w:r>
        <w:rPr>
          <w:rFonts w:hint="eastAsia"/>
        </w:rPr>
        <w:t>информационно</w:t>
      </w:r>
      <w:r>
        <w:t></w:t>
      </w:r>
      <w:r>
        <w:rPr>
          <w:rFonts w:hint="eastAsia"/>
        </w:rPr>
        <w:t>аналитические</w:t>
      </w:r>
      <w:r>
        <w:t></w:t>
      </w:r>
      <w:r>
        <w:rPr>
          <w:rFonts w:hint="eastAsia"/>
        </w:rPr>
        <w:t>центры</w:t>
      </w:r>
      <w:r>
        <w:t></w:t>
      </w:r>
      <w:r>
        <w:t></w:t>
      </w:r>
      <w:r>
        <w:rPr>
          <w:rFonts w:hint="eastAsia"/>
        </w:rPr>
        <w:t>концепция</w:t>
      </w:r>
      <w:r>
        <w:t></w:t>
      </w:r>
      <w:r>
        <w:rPr>
          <w:rFonts w:hint="eastAsia"/>
        </w:rPr>
        <w:t>системы</w:t>
      </w:r>
      <w:r>
        <w:t></w:t>
      </w:r>
      <w:r>
        <w:rPr>
          <w:rFonts w:hint="eastAsia"/>
        </w:rPr>
        <w:t>информационного</w:t>
      </w:r>
      <w:r>
        <w:t></w:t>
      </w:r>
      <w:r>
        <w:rPr>
          <w:rFonts w:hint="eastAsia"/>
        </w:rPr>
        <w:t>обеспечения</w:t>
      </w:r>
      <w:r>
        <w:t></w:t>
      </w:r>
      <w:r>
        <w:rPr>
          <w:rFonts w:hint="eastAsia"/>
        </w:rPr>
        <w:t>внутреннего</w:t>
      </w:r>
      <w:r>
        <w:t></w:t>
      </w:r>
      <w:r>
        <w:rPr>
          <w:rFonts w:hint="eastAsia"/>
        </w:rPr>
        <w:t>контроля</w:t>
      </w:r>
      <w:r>
        <w:t></w:t>
      </w:r>
      <w:r>
        <w:t></w:t>
      </w:r>
      <w:r>
        <w:t></w:t>
      </w:r>
      <w:r>
        <w:rPr>
          <w:rFonts w:hint="eastAsia"/>
        </w:rPr>
        <w:t>внутренний</w:t>
      </w:r>
      <w:r>
        <w:t></w:t>
      </w:r>
      <w:r>
        <w:rPr>
          <w:rFonts w:hint="eastAsia"/>
        </w:rPr>
        <w:t>аудит</w:t>
      </w:r>
      <w:r>
        <w:t></w:t>
      </w:r>
    </w:p>
    <w:p w:rsidR="00706DB2" w:rsidRDefault="00706DB2" w:rsidP="00706DB2"/>
    <w:p w:rsidR="00706DB2" w:rsidRDefault="00706DB2" w:rsidP="00706DB2">
      <w:r>
        <w:t></w:t>
      </w:r>
      <w:r>
        <w:t></w:t>
      </w:r>
      <w:r>
        <w:t></w:t>
      </w:r>
      <w:r>
        <w:t></w:t>
      </w:r>
      <w:r>
        <w:t></w:t>
      </w:r>
      <w:r>
        <w:t></w:t>
      </w:r>
      <w:r>
        <w:t></w:t>
      </w:r>
      <w:r>
        <w:t></w:t>
      </w:r>
    </w:p>
    <w:p w:rsidR="00706DB2" w:rsidRDefault="00706DB2" w:rsidP="00706DB2">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p>
    <w:p w:rsidR="00706DB2" w:rsidRDefault="00706DB2" w:rsidP="00706DB2">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706DB2" w:rsidRDefault="00706DB2" w:rsidP="00706DB2">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706DB2" w:rsidRDefault="00706DB2" w:rsidP="00706DB2">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706DB2" w:rsidRDefault="00706DB2" w:rsidP="00706DB2">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706DB2" w:rsidRDefault="00706DB2" w:rsidP="00706DB2">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p w:rsidR="00706DB2" w:rsidRDefault="00706DB2" w:rsidP="00706DB2">
      <w:r>
        <w:rPr>
          <w:rFonts w:hint="eastAsia"/>
        </w:rPr>
        <w:t>ПЕТРЕНКО</w:t>
      </w:r>
      <w:r>
        <w:t></w:t>
      </w:r>
      <w:r>
        <w:rPr>
          <w:rFonts w:hint="eastAsia"/>
        </w:rPr>
        <w:t>СВІТЛАНА</w:t>
      </w:r>
      <w:r>
        <w:t></w:t>
      </w:r>
      <w:r>
        <w:rPr>
          <w:rFonts w:hint="eastAsia"/>
        </w:rPr>
        <w:t>МИКОЛАЇВНА</w:t>
      </w:r>
    </w:p>
    <w:p w:rsidR="00706DB2" w:rsidRDefault="00706DB2" w:rsidP="00706DB2"/>
    <w:p w:rsidR="00706DB2" w:rsidRDefault="00706DB2" w:rsidP="00706DB2">
      <w:r>
        <w:rPr>
          <w:rFonts w:hint="eastAsia"/>
        </w:rPr>
        <w:t>Автореферат</w:t>
      </w:r>
    </w:p>
    <w:p w:rsidR="00706DB2" w:rsidRDefault="00706DB2" w:rsidP="00706DB2"/>
    <w:p w:rsidR="00706DB2" w:rsidRDefault="00706DB2" w:rsidP="00706DB2"/>
    <w:p w:rsidR="00706DB2" w:rsidRDefault="00706DB2" w:rsidP="00706DB2">
      <w:r>
        <w:rPr>
          <w:rFonts w:hint="eastAsia"/>
        </w:rPr>
        <w:t>ВНУТРІШНІЙ</w:t>
      </w:r>
      <w:r>
        <w:t></w:t>
      </w:r>
      <w:r>
        <w:rPr>
          <w:rFonts w:hint="eastAsia"/>
        </w:rPr>
        <w:t>КОНТРОЛЬ</w:t>
      </w:r>
      <w:r>
        <w:t></w:t>
      </w:r>
      <w:r>
        <w:rPr>
          <w:rFonts w:hint="eastAsia"/>
        </w:rPr>
        <w:t>ДІЯЛЬНОСТІ</w:t>
      </w:r>
      <w:r>
        <w:t></w:t>
      </w:r>
      <w:r>
        <w:rPr>
          <w:rFonts w:hint="eastAsia"/>
        </w:rPr>
        <w:t>ПІДПРИЄМСТВ</w:t>
      </w:r>
      <w:r>
        <w:t></w:t>
      </w:r>
    </w:p>
    <w:p w:rsidR="00706DB2" w:rsidRDefault="00706DB2" w:rsidP="00706DB2">
      <w:r>
        <w:rPr>
          <w:rFonts w:hint="eastAsia"/>
        </w:rPr>
        <w:t>І</w:t>
      </w:r>
      <w:r>
        <w:t></w:t>
      </w:r>
      <w:r>
        <w:rPr>
          <w:rFonts w:hint="eastAsia"/>
        </w:rPr>
        <w:t>ЙОГО</w:t>
      </w:r>
      <w:r>
        <w:t></w:t>
      </w:r>
      <w:r>
        <w:rPr>
          <w:rFonts w:hint="eastAsia"/>
        </w:rPr>
        <w:t>ІНФОРМАЦІЙНЕ</w:t>
      </w:r>
      <w:r>
        <w:t></w:t>
      </w:r>
      <w:r>
        <w:rPr>
          <w:rFonts w:hint="eastAsia"/>
        </w:rPr>
        <w:t>ЗАБЕЗПЕЧЕННЯ</w:t>
      </w:r>
      <w:r>
        <w:t></w:t>
      </w:r>
    </w:p>
    <w:p w:rsidR="00706DB2" w:rsidRDefault="00706DB2" w:rsidP="00706DB2">
      <w:r>
        <w:t></w:t>
      </w:r>
      <w:r>
        <w:rPr>
          <w:rFonts w:hint="eastAsia"/>
        </w:rPr>
        <w:t>ТЕОРІЯ</w:t>
      </w:r>
      <w:r>
        <w:t></w:t>
      </w:r>
      <w:r>
        <w:t></w:t>
      </w:r>
      <w:r>
        <w:rPr>
          <w:rFonts w:hint="eastAsia"/>
        </w:rPr>
        <w:t>МЕТОДОЛОГІЯ</w:t>
      </w:r>
      <w:r>
        <w:t></w:t>
      </w:r>
      <w:r>
        <w:t></w:t>
      </w:r>
      <w:r>
        <w:rPr>
          <w:rFonts w:hint="eastAsia"/>
        </w:rPr>
        <w:t>ОРГАНІЗАЦІЯ</w:t>
      </w:r>
      <w:r>
        <w:t></w:t>
      </w:r>
    </w:p>
    <w:p w:rsidR="00706DB2" w:rsidRDefault="00706DB2" w:rsidP="00706DB2"/>
    <w:p w:rsidR="00706DB2" w:rsidRDefault="00706DB2" w:rsidP="00706DB2"/>
    <w:p w:rsidR="00706DB2" w:rsidRDefault="00706DB2" w:rsidP="00706DB2"/>
    <w:p w:rsidR="00706DB2" w:rsidRDefault="00706DB2" w:rsidP="00706DB2">
      <w:r>
        <w:rPr>
          <w:rFonts w:hint="eastAsia"/>
        </w:rPr>
        <w:t>Підписано</w:t>
      </w:r>
      <w:r>
        <w:t></w:t>
      </w:r>
      <w:r>
        <w:rPr>
          <w:rFonts w:hint="eastAsia"/>
        </w:rPr>
        <w:t>до</w:t>
      </w:r>
      <w:r>
        <w:t></w:t>
      </w:r>
      <w:r>
        <w:rPr>
          <w:rFonts w:hint="eastAsia"/>
        </w:rPr>
        <w:t>друку</w:t>
      </w:r>
      <w:r>
        <w:t></w:t>
      </w:r>
      <w:r>
        <w:t></w:t>
      </w:r>
      <w:r>
        <w:t></w:t>
      </w:r>
      <w:r>
        <w:t></w:t>
      </w:r>
      <w:r>
        <w:t></w:t>
      </w:r>
      <w:r>
        <w:t></w:t>
      </w:r>
      <w:r>
        <w:t></w:t>
      </w:r>
      <w:r>
        <w:t></w:t>
      </w:r>
      <w:r>
        <w:t></w:t>
      </w:r>
      <w:r>
        <w:t></w:t>
      </w:r>
      <w:r>
        <w:t></w:t>
      </w:r>
      <w:r>
        <w:t></w:t>
      </w:r>
      <w:r>
        <w:rPr>
          <w:rFonts w:hint="eastAsia"/>
        </w:rPr>
        <w:t>р</w:t>
      </w:r>
      <w:r>
        <w:t></w:t>
      </w:r>
      <w:r>
        <w:t></w:t>
      </w:r>
      <w:r>
        <w:rPr>
          <w:rFonts w:hint="eastAsia"/>
        </w:rPr>
        <w:t>Формат</w:t>
      </w:r>
      <w:r>
        <w:t></w:t>
      </w:r>
      <w:r>
        <w:t></w:t>
      </w:r>
      <w:r>
        <w:t></w:t>
      </w:r>
      <w:r>
        <w:rPr>
          <w:rFonts w:hint="eastAsia"/>
        </w:rPr>
        <w:t>х</w:t>
      </w:r>
      <w:r>
        <w:t></w:t>
      </w:r>
      <w:r>
        <w:t></w:t>
      </w:r>
      <w:r>
        <w:t></w:t>
      </w:r>
      <w:r>
        <w:t></w:t>
      </w:r>
      <w:r>
        <w:t></w:t>
      </w:r>
      <w:r>
        <w:t></w:t>
      </w:r>
      <w:r>
        <w:t></w:t>
      </w:r>
      <w:r>
        <w:rPr>
          <w:rFonts w:hint="eastAsia"/>
        </w:rPr>
        <w:t>Папір</w:t>
      </w:r>
      <w:r>
        <w:t></w:t>
      </w:r>
      <w:r>
        <w:rPr>
          <w:rFonts w:hint="eastAsia"/>
        </w:rPr>
        <w:t>офсетний</w:t>
      </w:r>
      <w:r>
        <w:t></w:t>
      </w:r>
    </w:p>
    <w:p w:rsidR="00706DB2" w:rsidRDefault="00706DB2" w:rsidP="00706DB2">
      <w:r>
        <w:rPr>
          <w:rFonts w:hint="eastAsia"/>
        </w:rPr>
        <w:t>Друк</w:t>
      </w:r>
      <w:r>
        <w:t></w:t>
      </w:r>
      <w:r>
        <w:rPr>
          <w:rFonts w:hint="eastAsia"/>
        </w:rPr>
        <w:t>–</w:t>
      </w:r>
      <w:r>
        <w:t></w:t>
      </w:r>
      <w:r>
        <w:rPr>
          <w:rFonts w:hint="eastAsia"/>
        </w:rPr>
        <w:t>ризографія</w:t>
      </w:r>
      <w:r>
        <w:t></w:t>
      </w:r>
      <w:r>
        <w:t></w:t>
      </w:r>
      <w:r>
        <w:rPr>
          <w:rFonts w:hint="eastAsia"/>
        </w:rPr>
        <w:t>Умовн</w:t>
      </w:r>
      <w:r>
        <w:t></w:t>
      </w:r>
      <w:r>
        <w:t></w:t>
      </w:r>
      <w:r>
        <w:rPr>
          <w:rFonts w:hint="eastAsia"/>
        </w:rPr>
        <w:t>друк</w:t>
      </w:r>
      <w:r>
        <w:t></w:t>
      </w:r>
      <w:r>
        <w:t></w:t>
      </w:r>
      <w:r>
        <w:rPr>
          <w:rFonts w:hint="eastAsia"/>
        </w:rPr>
        <w:t>арк</w:t>
      </w:r>
      <w:r>
        <w:t></w:t>
      </w:r>
      <w:r>
        <w:t></w:t>
      </w:r>
      <w:r>
        <w:t></w:t>
      </w:r>
      <w:r>
        <w:t></w:t>
      </w:r>
      <w:r>
        <w:t></w:t>
      </w:r>
      <w:r>
        <w:t></w:t>
      </w:r>
      <w:r>
        <w:t></w:t>
      </w:r>
      <w:r>
        <w:rPr>
          <w:rFonts w:hint="eastAsia"/>
        </w:rPr>
        <w:t>Тираж</w:t>
      </w:r>
      <w:r>
        <w:t></w:t>
      </w:r>
      <w:r>
        <w:t></w:t>
      </w:r>
      <w:r>
        <w:t></w:t>
      </w:r>
      <w:r>
        <w:t></w:t>
      </w:r>
      <w:r>
        <w:t></w:t>
      </w:r>
      <w:r>
        <w:rPr>
          <w:rFonts w:hint="eastAsia"/>
        </w:rPr>
        <w:t>прим</w:t>
      </w:r>
      <w:r>
        <w:t></w:t>
      </w:r>
      <w:r>
        <w:t></w:t>
      </w:r>
      <w:r>
        <w:rPr>
          <w:rFonts w:hint="eastAsia"/>
        </w:rPr>
        <w:t>Зам</w:t>
      </w:r>
      <w:r>
        <w:t></w:t>
      </w:r>
      <w:r>
        <w:t></w:t>
      </w:r>
      <w:r>
        <w:rPr>
          <w:rFonts w:hint="eastAsia"/>
        </w:rPr>
        <w:t>№</w:t>
      </w:r>
      <w:r>
        <w:t></w:t>
      </w:r>
      <w:r>
        <w:t></w:t>
      </w:r>
      <w:r>
        <w:t></w:t>
      </w:r>
      <w:r>
        <w:t></w:t>
      </w:r>
      <w:r>
        <w:t></w:t>
      </w:r>
      <w:r>
        <w:t></w:t>
      </w:r>
    </w:p>
    <w:p w:rsidR="00706DB2" w:rsidRDefault="00706DB2" w:rsidP="00706DB2"/>
    <w:p w:rsidR="00706DB2" w:rsidRDefault="00706DB2" w:rsidP="00706DB2">
      <w:r>
        <w:rPr>
          <w:rFonts w:hint="eastAsia"/>
        </w:rPr>
        <w:t>Донецький</w:t>
      </w:r>
      <w:r>
        <w:t></w:t>
      </w:r>
      <w:r>
        <w:rPr>
          <w:rFonts w:hint="eastAsia"/>
        </w:rPr>
        <w:t>національний</w:t>
      </w:r>
      <w:r>
        <w:t></w:t>
      </w:r>
      <w:r>
        <w:rPr>
          <w:rFonts w:hint="eastAsia"/>
        </w:rPr>
        <w:t>університет</w:t>
      </w:r>
      <w:r>
        <w:t></w:t>
      </w:r>
      <w:r>
        <w:rPr>
          <w:rFonts w:hint="eastAsia"/>
        </w:rPr>
        <w:t>економіки</w:t>
      </w:r>
      <w:r>
        <w:t></w:t>
      </w:r>
      <w:r>
        <w:rPr>
          <w:rFonts w:hint="eastAsia"/>
        </w:rPr>
        <w:t>і</w:t>
      </w:r>
      <w:r>
        <w:t></w:t>
      </w:r>
      <w:r>
        <w:rPr>
          <w:rFonts w:hint="eastAsia"/>
        </w:rPr>
        <w:t>торгівлі</w:t>
      </w:r>
      <w:r>
        <w:t></w:t>
      </w:r>
    </w:p>
    <w:p w:rsidR="00706DB2" w:rsidRDefault="00706DB2" w:rsidP="00706DB2">
      <w:r>
        <w:rPr>
          <w:rFonts w:hint="eastAsia"/>
        </w:rPr>
        <w:t>імені</w:t>
      </w:r>
      <w:r>
        <w:t></w:t>
      </w:r>
      <w:r>
        <w:rPr>
          <w:rFonts w:hint="eastAsia"/>
        </w:rPr>
        <w:t>Михайла</w:t>
      </w:r>
      <w:r>
        <w:t></w:t>
      </w:r>
      <w:r>
        <w:rPr>
          <w:rFonts w:hint="eastAsia"/>
        </w:rPr>
        <w:t>Туган</w:t>
      </w:r>
      <w:r>
        <w:t></w:t>
      </w:r>
      <w:r>
        <w:rPr>
          <w:rFonts w:hint="eastAsia"/>
        </w:rPr>
        <w:t>Барановського</w:t>
      </w:r>
    </w:p>
    <w:p w:rsidR="00706DB2" w:rsidRDefault="00706DB2" w:rsidP="00706DB2"/>
    <w:p w:rsidR="00706DB2" w:rsidRDefault="00706DB2" w:rsidP="00706DB2">
      <w:r>
        <w:rPr>
          <w:rFonts w:hint="eastAsia"/>
        </w:rPr>
        <w:t>Редакційно</w:t>
      </w:r>
      <w:r>
        <w:t></w:t>
      </w:r>
      <w:r>
        <w:rPr>
          <w:rFonts w:hint="eastAsia"/>
        </w:rPr>
        <w:t>видавничий</w:t>
      </w:r>
      <w:r>
        <w:t></w:t>
      </w:r>
      <w:r>
        <w:rPr>
          <w:rFonts w:hint="eastAsia"/>
        </w:rPr>
        <w:t>відділ</w:t>
      </w:r>
      <w:r>
        <w:t></w:t>
      </w:r>
    </w:p>
    <w:p w:rsidR="00706DB2" w:rsidRDefault="00706DB2" w:rsidP="00706DB2">
      <w:r>
        <w:t></w:t>
      </w:r>
      <w:r>
        <w:t></w:t>
      </w:r>
      <w:r>
        <w:t></w:t>
      </w:r>
      <w:r>
        <w:t></w:t>
      </w:r>
      <w:r>
        <w:t></w:t>
      </w:r>
      <w:r>
        <w:t></w:t>
      </w:r>
      <w:r>
        <w:t></w:t>
      </w:r>
      <w:r>
        <w:rPr>
          <w:rFonts w:hint="eastAsia"/>
        </w:rPr>
        <w:t>м</w:t>
      </w:r>
      <w:r>
        <w:t></w:t>
      </w:r>
      <w:r>
        <w:rPr>
          <w:rFonts w:hint="eastAsia"/>
        </w:rPr>
        <w:t>Донецьк</w:t>
      </w:r>
      <w:r>
        <w:t></w:t>
      </w:r>
      <w:r>
        <w:t></w:t>
      </w:r>
      <w:r>
        <w:rPr>
          <w:rFonts w:hint="eastAsia"/>
        </w:rPr>
        <w:t>вул</w:t>
      </w:r>
      <w:r>
        <w:t></w:t>
      </w:r>
      <w:r>
        <w:t></w:t>
      </w:r>
      <w:r>
        <w:rPr>
          <w:rFonts w:hint="eastAsia"/>
        </w:rPr>
        <w:t>Харитонова</w:t>
      </w:r>
      <w:r>
        <w:t></w:t>
      </w:r>
      <w:r>
        <w:t></w:t>
      </w:r>
      <w:r>
        <w:t></w:t>
      </w:r>
      <w:r>
        <w:t></w:t>
      </w:r>
    </w:p>
    <w:p w:rsidR="00706DB2" w:rsidRDefault="00706DB2" w:rsidP="00706DB2"/>
    <w:p w:rsidR="00706DB2" w:rsidRDefault="00706DB2" w:rsidP="00706DB2">
      <w:r>
        <w:rPr>
          <w:rFonts w:hint="eastAsia"/>
        </w:rPr>
        <w:t>Свідоцтво</w:t>
      </w:r>
      <w:r>
        <w:t></w:t>
      </w:r>
      <w:r>
        <w:rPr>
          <w:rFonts w:hint="eastAsia"/>
        </w:rPr>
        <w:t>про</w:t>
      </w:r>
      <w:r>
        <w:t></w:t>
      </w:r>
      <w:r>
        <w:rPr>
          <w:rFonts w:hint="eastAsia"/>
        </w:rPr>
        <w:t>внесення</w:t>
      </w:r>
      <w:r>
        <w:t></w:t>
      </w:r>
      <w:r>
        <w:rPr>
          <w:rFonts w:hint="eastAsia"/>
        </w:rPr>
        <w:t>до</w:t>
      </w:r>
      <w:r>
        <w:t></w:t>
      </w:r>
      <w:r>
        <w:rPr>
          <w:rFonts w:hint="eastAsia"/>
        </w:rPr>
        <w:t>державного</w:t>
      </w:r>
      <w:r>
        <w:t></w:t>
      </w:r>
      <w:r>
        <w:rPr>
          <w:rFonts w:hint="eastAsia"/>
        </w:rPr>
        <w:t>реєстру</w:t>
      </w:r>
      <w:r>
        <w:t></w:t>
      </w:r>
      <w:r>
        <w:rPr>
          <w:rFonts w:hint="eastAsia"/>
        </w:rPr>
        <w:t>видавців</w:t>
      </w:r>
      <w:r>
        <w:t></w:t>
      </w:r>
      <w:r>
        <w:t></w:t>
      </w:r>
      <w:r>
        <w:rPr>
          <w:rFonts w:hint="eastAsia"/>
        </w:rPr>
        <w:t>виготовників</w:t>
      </w:r>
      <w:r>
        <w:t></w:t>
      </w:r>
      <w:r>
        <w:rPr>
          <w:rFonts w:hint="eastAsia"/>
        </w:rPr>
        <w:t>і</w:t>
      </w:r>
    </w:p>
    <w:p w:rsidR="00706DB2" w:rsidRDefault="00706DB2" w:rsidP="00706DB2">
      <w:r>
        <w:rPr>
          <w:rFonts w:hint="eastAsia"/>
        </w:rPr>
        <w:t>розповсюджувачів</w:t>
      </w:r>
      <w:r>
        <w:t></w:t>
      </w:r>
      <w:r>
        <w:rPr>
          <w:rFonts w:hint="eastAsia"/>
        </w:rPr>
        <w:t>продукції</w:t>
      </w:r>
      <w:r>
        <w:t></w:t>
      </w:r>
      <w:r>
        <w:rPr>
          <w:rFonts w:hint="eastAsia"/>
        </w:rPr>
        <w:t>ДК</w:t>
      </w:r>
      <w:r>
        <w:t></w:t>
      </w:r>
      <w:r>
        <w:rPr>
          <w:rFonts w:hint="eastAsia"/>
        </w:rPr>
        <w:t>№</w:t>
      </w:r>
      <w:r>
        <w:t></w:t>
      </w:r>
      <w:r>
        <w:t></w:t>
      </w:r>
      <w:r>
        <w:t></w:t>
      </w:r>
      <w:r>
        <w:t></w:t>
      </w:r>
      <w:r>
        <w:t></w:t>
      </w:r>
      <w:r>
        <w:t></w:t>
      </w:r>
      <w:r>
        <w:rPr>
          <w:rFonts w:hint="eastAsia"/>
        </w:rPr>
        <w:t>від</w:t>
      </w:r>
      <w:r>
        <w:t></w:t>
      </w:r>
      <w:r>
        <w:t></w:t>
      </w:r>
      <w:r>
        <w:t></w:t>
      </w:r>
      <w:r>
        <w:t></w:t>
      </w:r>
      <w:r>
        <w:t></w:t>
      </w:r>
      <w:r>
        <w:t></w:t>
      </w:r>
      <w:r>
        <w:t></w:t>
      </w:r>
      <w:r>
        <w:t></w:t>
      </w:r>
      <w:r>
        <w:t></w:t>
      </w:r>
      <w:r>
        <w:t></w:t>
      </w:r>
      <w:r>
        <w:t></w:t>
      </w:r>
      <w:r>
        <w:t></w:t>
      </w:r>
      <w:r>
        <w:rPr>
          <w:rFonts w:hint="eastAsia"/>
        </w:rPr>
        <w:t>р</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55BE3" w:rsidRPr="00706DB2" w:rsidRDefault="00706DB2" w:rsidP="00706DB2">
      <w:r>
        <w:t></w:t>
      </w:r>
      <w:r>
        <w:t></w:t>
      </w:r>
      <w:r>
        <w:t></w:t>
      </w:r>
      <w:r>
        <w:t></w:t>
      </w:r>
      <w:r>
        <w:t></w:t>
      </w:r>
      <w:r>
        <w:t></w:t>
      </w:r>
      <w:r>
        <w:t></w:t>
      </w:r>
      <w:r>
        <w:t></w:t>
      </w:r>
      <w:r>
        <w:t></w:t>
      </w:r>
      <w:r>
        <w:t></w:t>
      </w:r>
      <w:r>
        <w:t></w:t>
      </w:r>
      <w:r>
        <w:t></w:t>
      </w:r>
      <w:r>
        <w:t></w:t>
      </w:r>
      <w:r>
        <w:t></w:t>
      </w:r>
      <w:r>
        <w:t></w:t>
      </w:r>
      <w:r>
        <w:t></w:t>
      </w:r>
      <w:r>
        <w:t></w:t>
      </w:r>
      <w:r>
        <w:t></w:t>
      </w:r>
      <w:r>
        <w:t></w:t>
      </w:r>
      <w:r>
        <w:t></w:t>
      </w:r>
      <w:r>
        <w:t></w:t>
      </w:r>
    </w:p>
    <w:sectPr w:rsidR="00255BE3" w:rsidRPr="00706DB2"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018" w:rsidRDefault="00F70018">
      <w:pPr>
        <w:spacing w:after="0" w:line="240" w:lineRule="auto"/>
      </w:pPr>
      <w:r>
        <w:separator/>
      </w:r>
    </w:p>
  </w:endnote>
  <w:endnote w:type="continuationSeparator" w:id="0">
    <w:p w:rsidR="00F70018" w:rsidRDefault="00F70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D468B9">
    <w:pPr>
      <w:rPr>
        <w:sz w:val="2"/>
        <w:szCs w:val="2"/>
      </w:rPr>
    </w:pPr>
    <w:r w:rsidRPr="00D468B9">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70018" w:rsidRDefault="00D468B9">
                <w:pPr>
                  <w:spacing w:line="240" w:lineRule="auto"/>
                </w:pPr>
                <w:fldSimple w:instr=" PAGE \* MERGEFORMAT ">
                  <w:r w:rsidR="00F70018"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D468B9">
    <w:pPr>
      <w:rPr>
        <w:sz w:val="2"/>
        <w:szCs w:val="2"/>
      </w:rPr>
    </w:pPr>
    <w:r w:rsidRPr="00D468B9">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70018" w:rsidRDefault="00D468B9">
                <w:pPr>
                  <w:spacing w:line="240" w:lineRule="auto"/>
                </w:pPr>
                <w:fldSimple w:instr=" PAGE \* MERGEFORMAT ">
                  <w:r w:rsidR="00706DB2" w:rsidRPr="00706DB2">
                    <w:rPr>
                      <w:rStyle w:val="afffff9"/>
                      <w:noProof/>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018" w:rsidRDefault="00F70018"/>
    <w:p w:rsidR="00F70018" w:rsidRDefault="00F70018"/>
    <w:p w:rsidR="00F70018" w:rsidRDefault="00F70018"/>
    <w:p w:rsidR="00F70018" w:rsidRDefault="00F70018"/>
    <w:p w:rsidR="00F70018" w:rsidRDefault="00F70018"/>
    <w:p w:rsidR="00F70018" w:rsidRDefault="00F70018"/>
    <w:p w:rsidR="00F70018" w:rsidRDefault="00D468B9">
      <w:pPr>
        <w:rPr>
          <w:sz w:val="2"/>
          <w:szCs w:val="2"/>
        </w:rPr>
      </w:pPr>
      <w:r w:rsidRPr="00D468B9">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70018" w:rsidRDefault="00D468B9">
                  <w:pPr>
                    <w:spacing w:line="240" w:lineRule="auto"/>
                  </w:pPr>
                  <w:fldSimple w:instr=" PAGE \* MERGEFORMAT ">
                    <w:r w:rsidR="00384EF7" w:rsidRPr="00384EF7">
                      <w:rPr>
                        <w:rStyle w:val="afffff9"/>
                        <w:b w:val="0"/>
                        <w:bCs w:val="0"/>
                        <w:noProof/>
                      </w:rPr>
                      <w:t>6</w:t>
                    </w:r>
                  </w:fldSimple>
                </w:p>
              </w:txbxContent>
            </v:textbox>
            <w10:wrap anchorx="page" anchory="page"/>
          </v:shape>
        </w:pict>
      </w:r>
    </w:p>
    <w:p w:rsidR="00F70018" w:rsidRDefault="00F70018"/>
    <w:p w:rsidR="00F70018" w:rsidRDefault="00F70018"/>
    <w:p w:rsidR="00F70018" w:rsidRDefault="00D468B9">
      <w:pPr>
        <w:rPr>
          <w:sz w:val="2"/>
          <w:szCs w:val="2"/>
        </w:rPr>
      </w:pPr>
      <w:r w:rsidRPr="00D468B9">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70018" w:rsidRDefault="00F70018"/>
                <w:p w:rsidR="00F70018" w:rsidRDefault="00D468B9">
                  <w:pPr>
                    <w:pStyle w:val="1ffffff7"/>
                    <w:spacing w:line="240" w:lineRule="auto"/>
                  </w:pPr>
                  <w:fldSimple w:instr=" PAGE \* MERGEFORMAT ">
                    <w:r w:rsidR="00384EF7" w:rsidRPr="00384EF7">
                      <w:rPr>
                        <w:rStyle w:val="3b"/>
                        <w:noProof/>
                      </w:rPr>
                      <w:t>6</w:t>
                    </w:r>
                  </w:fldSimple>
                </w:p>
              </w:txbxContent>
            </v:textbox>
            <w10:wrap anchorx="page" anchory="page"/>
          </v:shape>
        </w:pict>
      </w:r>
    </w:p>
    <w:p w:rsidR="00F70018" w:rsidRDefault="00F70018"/>
    <w:p w:rsidR="00F70018" w:rsidRDefault="00F70018">
      <w:pPr>
        <w:rPr>
          <w:sz w:val="2"/>
          <w:szCs w:val="2"/>
        </w:rPr>
      </w:pPr>
    </w:p>
    <w:p w:rsidR="00F70018" w:rsidRDefault="00F70018"/>
    <w:p w:rsidR="00F70018" w:rsidRDefault="00F70018">
      <w:pPr>
        <w:spacing w:after="0" w:line="240" w:lineRule="auto"/>
      </w:pPr>
    </w:p>
  </w:footnote>
  <w:footnote w:type="continuationSeparator" w:id="0">
    <w:p w:rsidR="00F70018" w:rsidRDefault="00F700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Pr="005856C0" w:rsidRDefault="00F7001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1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84"/>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B6F06-5D62-4537-AB7F-BEF95583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4724</TotalTime>
  <Pages>52</Pages>
  <Words>14731</Words>
  <Characters>83973</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98507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100</cp:revision>
  <cp:lastPrinted>2009-02-06T05:36:00Z</cp:lastPrinted>
  <dcterms:created xsi:type="dcterms:W3CDTF">2022-08-02T11:55:00Z</dcterms:created>
  <dcterms:modified xsi:type="dcterms:W3CDTF">2022-09-23T09:06:00Z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