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68" w:rsidRDefault="00D21E68" w:rsidP="00D21E6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Урсолов Олександр Ігорович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викладач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p>
    <w:p w:rsidR="00D21E68" w:rsidRDefault="00D21E68" w:rsidP="00D21E6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кораблебудування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адмірала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Макарова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D21E68" w:rsidRDefault="00D21E68" w:rsidP="00D21E6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Визначення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навантаження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що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діє</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валопровід</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судна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його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русі</w:t>
      </w:r>
    </w:p>
    <w:p w:rsidR="00D21E68" w:rsidRDefault="00D21E68" w:rsidP="00D21E6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умовах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інтенсивного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нерегулярного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хвилювання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(13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Механічна</w:t>
      </w:r>
    </w:p>
    <w:p w:rsidR="00D21E68" w:rsidRDefault="00D21E68" w:rsidP="00D21E6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інженерія</w:t>
      </w:r>
      <w:r>
        <w:rPr>
          <w:rFonts w:ascii="CIDFont+F4" w:eastAsia="CIDFont+F4" w:hAnsi="CIDFont+F3" w:cs="CIDFont+F4"/>
          <w:kern w:val="0"/>
          <w:sz w:val="28"/>
          <w:szCs w:val="28"/>
          <w:lang w:eastAsia="ru-RU"/>
        </w:rPr>
        <w:t xml:space="preserve">; 135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Суднобудування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D21E68" w:rsidRDefault="00D21E68" w:rsidP="00D21E68">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38.060.001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кораблебудування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CC2878" w:rsidRPr="00D21E68" w:rsidRDefault="00D21E68" w:rsidP="00D21E68">
      <w:r>
        <w:rPr>
          <w:rFonts w:ascii="CIDFont+F4" w:eastAsia="CIDFont+F4" w:hAnsi="CIDFont+F3" w:cs="CIDFont+F4" w:hint="eastAsia"/>
          <w:kern w:val="0"/>
          <w:sz w:val="28"/>
          <w:szCs w:val="28"/>
          <w:lang w:eastAsia="ru-RU"/>
        </w:rPr>
        <w:t>адмірала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Макарова</w:t>
      </w:r>
    </w:p>
    <w:sectPr w:rsidR="00CC2878" w:rsidRPr="00D21E6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D21E68" w:rsidRPr="00D21E6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1A8C7-55AF-4466-A991-9E273738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59</Words>
  <Characters>340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47</cp:revision>
  <cp:lastPrinted>2009-02-06T05:36:00Z</cp:lastPrinted>
  <dcterms:created xsi:type="dcterms:W3CDTF">2021-10-04T19:19:00Z</dcterms:created>
  <dcterms:modified xsi:type="dcterms:W3CDTF">2021-10-06T13:20:00Z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