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4922" w14:textId="77777777" w:rsidR="00BB5605" w:rsidRDefault="00BB5605" w:rsidP="00BB5605">
      <w:r>
        <w:rPr>
          <w:rFonts w:hint="eastAsia"/>
        </w:rPr>
        <w:t>КРАСНОЯРСКИЙ</w:t>
      </w:r>
      <w:r>
        <w:t xml:space="preserve"> </w:t>
      </w:r>
      <w:r>
        <w:rPr>
          <w:rFonts w:hint="eastAsia"/>
        </w:rPr>
        <w:t>ГОСУДАРСТВЕННЫЙ</w:t>
      </w:r>
      <w:r>
        <w:t xml:space="preserve"> </w:t>
      </w:r>
      <w:r>
        <w:rPr>
          <w:rFonts w:hint="eastAsia"/>
        </w:rPr>
        <w:t>ПЕДАГОГИЧЕСКИЙ</w:t>
      </w:r>
      <w:r>
        <w:t xml:space="preserve"> </w:t>
      </w:r>
      <w:r>
        <w:rPr>
          <w:rFonts w:hint="eastAsia"/>
        </w:rPr>
        <w:t>УНИВЕРСИТЕТ</w:t>
      </w:r>
    </w:p>
    <w:p w14:paraId="1435AABF" w14:textId="77777777" w:rsidR="00BB5605" w:rsidRDefault="00BB5605" w:rsidP="00BB5605">
      <w:r>
        <w:rPr>
          <w:rFonts w:hint="eastAsia"/>
        </w:rPr>
        <w:t>ИМ</w:t>
      </w:r>
      <w:r>
        <w:t xml:space="preserve"> </w:t>
      </w:r>
      <w:r>
        <w:rPr>
          <w:rFonts w:hint="eastAsia"/>
        </w:rPr>
        <w:t>В</w:t>
      </w:r>
      <w:r>
        <w:t>.</w:t>
      </w:r>
      <w:r>
        <w:rPr>
          <w:rFonts w:hint="eastAsia"/>
        </w:rPr>
        <w:t>П</w:t>
      </w:r>
      <w:r>
        <w:t xml:space="preserve">. </w:t>
      </w:r>
      <w:r>
        <w:rPr>
          <w:rFonts w:hint="eastAsia"/>
        </w:rPr>
        <w:t>АСТАФЬЕВА</w:t>
      </w:r>
    </w:p>
    <w:p w14:paraId="69E40B92" w14:textId="77777777" w:rsidR="00BB5605" w:rsidRDefault="00BB5605" w:rsidP="00BB5605">
      <w:r>
        <w:rPr>
          <w:rFonts w:hint="eastAsia"/>
        </w:rPr>
        <w:t>На</w:t>
      </w:r>
      <w:r>
        <w:t xml:space="preserve"> </w:t>
      </w:r>
      <w:r>
        <w:rPr>
          <w:rFonts w:hint="eastAsia"/>
        </w:rPr>
        <w:t>правах</w:t>
      </w:r>
      <w:r>
        <w:t xml:space="preserve"> </w:t>
      </w:r>
      <w:r>
        <w:rPr>
          <w:rFonts w:hint="eastAsia"/>
        </w:rPr>
        <w:t>рукописи</w:t>
      </w:r>
    </w:p>
    <w:p w14:paraId="6C9CC3FE" w14:textId="77777777" w:rsidR="00BB5605" w:rsidRDefault="00BB5605" w:rsidP="00BB5605">
      <w:r>
        <w:rPr>
          <w:rFonts w:hint="eastAsia"/>
        </w:rPr>
        <w:t>Мельниченко</w:t>
      </w:r>
      <w:r>
        <w:t xml:space="preserve"> </w:t>
      </w:r>
      <w:r>
        <w:rPr>
          <w:rFonts w:hint="eastAsia"/>
        </w:rPr>
        <w:t>Татьяна</w:t>
      </w:r>
      <w:r>
        <w:t xml:space="preserve"> </w:t>
      </w:r>
      <w:r>
        <w:rPr>
          <w:rFonts w:hint="eastAsia"/>
        </w:rPr>
        <w:t>Николаевна</w:t>
      </w:r>
    </w:p>
    <w:p w14:paraId="5517CCF3" w14:textId="77777777" w:rsidR="00BB5605" w:rsidRDefault="00BB5605" w:rsidP="00BB5605">
      <w:r>
        <w:rPr>
          <w:rFonts w:hint="eastAsia"/>
        </w:rPr>
        <w:t>КРИОГЕННЫЕ</w:t>
      </w:r>
      <w:r>
        <w:t xml:space="preserve"> </w:t>
      </w:r>
      <w:r>
        <w:rPr>
          <w:rFonts w:hint="eastAsia"/>
        </w:rPr>
        <w:t>ПРОЦЕССЫ</w:t>
      </w:r>
      <w:r>
        <w:t xml:space="preserve"> </w:t>
      </w:r>
      <w:r>
        <w:rPr>
          <w:rFonts w:hint="eastAsia"/>
        </w:rPr>
        <w:t>В</w:t>
      </w:r>
      <w:r>
        <w:t xml:space="preserve"> </w:t>
      </w:r>
      <w:r>
        <w:rPr>
          <w:rFonts w:hint="eastAsia"/>
        </w:rPr>
        <w:t>СТРУКТУРЕ</w:t>
      </w:r>
      <w:r>
        <w:t xml:space="preserve"> </w:t>
      </w:r>
      <w:r>
        <w:rPr>
          <w:rFonts w:hint="eastAsia"/>
        </w:rPr>
        <w:t>И</w:t>
      </w:r>
      <w:r>
        <w:t xml:space="preserve"> </w:t>
      </w:r>
      <w:r>
        <w:rPr>
          <w:rFonts w:hint="eastAsia"/>
        </w:rPr>
        <w:t>ДИНАМИКЕ</w:t>
      </w:r>
      <w:r>
        <w:t xml:space="preserve"> </w:t>
      </w:r>
      <w:r>
        <w:rPr>
          <w:rFonts w:hint="eastAsia"/>
        </w:rPr>
        <w:t>ЛАНДШАФТОВ</w:t>
      </w:r>
      <w:r>
        <w:t xml:space="preserve"> </w:t>
      </w:r>
      <w:r>
        <w:rPr>
          <w:rFonts w:hint="eastAsia"/>
        </w:rPr>
        <w:t>СЕВЕРО</w:t>
      </w:r>
      <w:r>
        <w:t>-</w:t>
      </w:r>
      <w:r>
        <w:rPr>
          <w:rFonts w:hint="eastAsia"/>
        </w:rPr>
        <w:t>ЗАПАДА</w:t>
      </w:r>
      <w:r>
        <w:t xml:space="preserve"> </w:t>
      </w:r>
      <w:r>
        <w:rPr>
          <w:rFonts w:hint="eastAsia"/>
        </w:rPr>
        <w:t>СРЕДНЕСИБИРСКОГО</w:t>
      </w:r>
      <w:r>
        <w:t xml:space="preserve"> </w:t>
      </w:r>
      <w:r>
        <w:rPr>
          <w:rFonts w:hint="eastAsia"/>
        </w:rPr>
        <w:t>ПЛОСКОГОРЬЯ</w:t>
      </w:r>
    </w:p>
    <w:p w14:paraId="0D1E72DA" w14:textId="77777777" w:rsidR="00BB5605" w:rsidRDefault="00BB5605" w:rsidP="00BB5605">
      <w:r>
        <w:rPr>
          <w:rFonts w:hint="eastAsia"/>
        </w:rPr>
        <w:t>Специальность</w:t>
      </w:r>
      <w:r>
        <w:t>:</w:t>
      </w:r>
      <w:r>
        <w:tab/>
        <w:t xml:space="preserve">25.00.23. - </w:t>
      </w:r>
      <w:r>
        <w:rPr>
          <w:rFonts w:hint="eastAsia"/>
        </w:rPr>
        <w:t>физическая</w:t>
      </w:r>
      <w:r>
        <w:t xml:space="preserve"> </w:t>
      </w:r>
      <w:r>
        <w:rPr>
          <w:rFonts w:hint="eastAsia"/>
        </w:rPr>
        <w:t>география</w:t>
      </w:r>
      <w:r>
        <w:t xml:space="preserve"> </w:t>
      </w:r>
      <w:r>
        <w:rPr>
          <w:rFonts w:hint="eastAsia"/>
        </w:rPr>
        <w:t>и</w:t>
      </w:r>
      <w:r>
        <w:t xml:space="preserve"> </w:t>
      </w:r>
      <w:r>
        <w:rPr>
          <w:rFonts w:hint="eastAsia"/>
        </w:rPr>
        <w:t>биогеография</w:t>
      </w:r>
      <w:r>
        <w:t>,</w:t>
      </w:r>
    </w:p>
    <w:p w14:paraId="6428D03D" w14:textId="77777777" w:rsidR="00BB5605" w:rsidRDefault="00BB5605" w:rsidP="00BB5605">
      <w:r>
        <w:rPr>
          <w:rFonts w:hint="eastAsia"/>
        </w:rPr>
        <w:t>география</w:t>
      </w:r>
      <w:r>
        <w:t xml:space="preserve"> </w:t>
      </w:r>
      <w:r>
        <w:rPr>
          <w:rFonts w:hint="eastAsia"/>
        </w:rPr>
        <w:t>почв</w:t>
      </w:r>
      <w:r>
        <w:t xml:space="preserve"> </w:t>
      </w:r>
      <w:r>
        <w:rPr>
          <w:rFonts w:hint="eastAsia"/>
        </w:rPr>
        <w:t>и</w:t>
      </w:r>
      <w:r>
        <w:t xml:space="preserve"> </w:t>
      </w:r>
      <w:r>
        <w:rPr>
          <w:rFonts w:hint="eastAsia"/>
        </w:rPr>
        <w:t>геохимия</w:t>
      </w:r>
      <w:r>
        <w:t xml:space="preserve"> </w:t>
      </w:r>
      <w:r>
        <w:rPr>
          <w:rFonts w:hint="eastAsia"/>
        </w:rPr>
        <w:t>ландшафтов</w:t>
      </w:r>
      <w:r>
        <w:t>.</w:t>
      </w:r>
    </w:p>
    <w:p w14:paraId="0CC99319" w14:textId="77777777" w:rsidR="00BB5605" w:rsidRDefault="00BB5605" w:rsidP="00BB5605">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географических</w:t>
      </w:r>
      <w:r>
        <w:t xml:space="preserve"> </w:t>
      </w:r>
      <w:r>
        <w:rPr>
          <w:rFonts w:hint="eastAsia"/>
        </w:rPr>
        <w:t>наук</w:t>
      </w:r>
    </w:p>
    <w:p w14:paraId="2C1CDEE1" w14:textId="77777777" w:rsidR="00BB5605" w:rsidRDefault="00BB5605" w:rsidP="00BB5605">
      <w:r>
        <w:rPr>
          <w:rFonts w:hint="eastAsia"/>
        </w:rPr>
        <w:t>Научные</w:t>
      </w:r>
      <w:r>
        <w:t xml:space="preserve"> </w:t>
      </w:r>
      <w:r>
        <w:rPr>
          <w:rFonts w:hint="eastAsia"/>
        </w:rPr>
        <w:t>руководители</w:t>
      </w:r>
      <w:r>
        <w:t xml:space="preserve"> - </w:t>
      </w:r>
      <w:r>
        <w:rPr>
          <w:rFonts w:hint="eastAsia"/>
        </w:rPr>
        <w:t>доктор</w:t>
      </w:r>
      <w:r>
        <w:t xml:space="preserve"> </w:t>
      </w:r>
      <w:r>
        <w:rPr>
          <w:rFonts w:hint="eastAsia"/>
        </w:rPr>
        <w:t>географических</w:t>
      </w:r>
      <w:r>
        <w:t xml:space="preserve"> </w:t>
      </w:r>
      <w:r>
        <w:rPr>
          <w:rFonts w:hint="eastAsia"/>
        </w:rPr>
        <w:t>наук</w:t>
      </w:r>
      <w:r>
        <w:t xml:space="preserve">, </w:t>
      </w:r>
      <w:r>
        <w:rPr>
          <w:rFonts w:hint="eastAsia"/>
        </w:rPr>
        <w:t>профессор</w:t>
      </w:r>
      <w:r>
        <w:t xml:space="preserve"> </w:t>
      </w:r>
      <w:r>
        <w:rPr>
          <w:rFonts w:hint="eastAsia"/>
        </w:rPr>
        <w:t>В</w:t>
      </w:r>
      <w:r>
        <w:t>.</w:t>
      </w:r>
      <w:r>
        <w:rPr>
          <w:rFonts w:hint="eastAsia"/>
        </w:rPr>
        <w:t>П</w:t>
      </w:r>
      <w:r>
        <w:t xml:space="preserve">. </w:t>
      </w:r>
      <w:r>
        <w:rPr>
          <w:rFonts w:hint="eastAsia"/>
        </w:rPr>
        <w:t>Чеха</w:t>
      </w:r>
      <w:r>
        <w:t xml:space="preserve">; </w:t>
      </w:r>
      <w:r>
        <w:rPr>
          <w:rFonts w:hint="eastAsia"/>
        </w:rPr>
        <w:t>доктор</w:t>
      </w:r>
      <w:r>
        <w:t xml:space="preserve"> </w:t>
      </w:r>
      <w:r>
        <w:rPr>
          <w:rFonts w:hint="eastAsia"/>
        </w:rPr>
        <w:t>биологических</w:t>
      </w:r>
      <w:r>
        <w:t xml:space="preserve"> </w:t>
      </w:r>
      <w:r>
        <w:rPr>
          <w:rFonts w:hint="eastAsia"/>
        </w:rPr>
        <w:t>наук</w:t>
      </w:r>
      <w:r>
        <w:t xml:space="preserve">, </w:t>
      </w:r>
      <w:r>
        <w:rPr>
          <w:rFonts w:hint="eastAsia"/>
        </w:rPr>
        <w:t>профессор</w:t>
      </w:r>
      <w:r>
        <w:t xml:space="preserve"> </w:t>
      </w:r>
      <w:r>
        <w:rPr>
          <w:rFonts w:hint="eastAsia"/>
        </w:rPr>
        <w:t>Ю</w:t>
      </w:r>
      <w:r>
        <w:t>.</w:t>
      </w:r>
      <w:r>
        <w:rPr>
          <w:rFonts w:hint="eastAsia"/>
        </w:rPr>
        <w:t>И</w:t>
      </w:r>
      <w:r>
        <w:t xml:space="preserve">. </w:t>
      </w:r>
      <w:r>
        <w:rPr>
          <w:rFonts w:hint="eastAsia"/>
        </w:rPr>
        <w:t>Ершов</w:t>
      </w:r>
      <w:r>
        <w:t>.</w:t>
      </w:r>
    </w:p>
    <w:p w14:paraId="6A9F2B70" w14:textId="77777777" w:rsidR="00BB5605" w:rsidRDefault="00BB5605" w:rsidP="00BB5605">
      <w:r>
        <w:rPr>
          <w:rFonts w:hint="eastAsia"/>
        </w:rPr>
        <w:t>Барнаул</w:t>
      </w:r>
      <w:r>
        <w:t xml:space="preserve"> 2004 </w:t>
      </w:r>
    </w:p>
    <w:p w14:paraId="77524F63" w14:textId="77777777" w:rsidR="00BB5605" w:rsidRDefault="00BB5605" w:rsidP="00BB5605">
      <w:r>
        <w:rPr>
          <w:rFonts w:hint="eastAsia"/>
        </w:rPr>
        <w:t>Введение</w:t>
      </w:r>
      <w:r>
        <w:tab/>
        <w:t>..4</w:t>
      </w:r>
    </w:p>
    <w:p w14:paraId="2BBC71CB" w14:textId="77777777" w:rsidR="00BB5605" w:rsidRDefault="00BB5605" w:rsidP="00BB5605">
      <w:r>
        <w:rPr>
          <w:rFonts w:hint="eastAsia"/>
        </w:rPr>
        <w:t>Глава</w:t>
      </w:r>
      <w:r>
        <w:t xml:space="preserve"> 1. </w:t>
      </w:r>
      <w:r>
        <w:rPr>
          <w:rFonts w:hint="eastAsia"/>
        </w:rPr>
        <w:t>Факторы</w:t>
      </w:r>
      <w:r>
        <w:t xml:space="preserve"> </w:t>
      </w:r>
      <w:r>
        <w:rPr>
          <w:rFonts w:hint="eastAsia"/>
        </w:rPr>
        <w:t>формирования</w:t>
      </w:r>
      <w:r>
        <w:t xml:space="preserve"> </w:t>
      </w:r>
      <w:r>
        <w:rPr>
          <w:rFonts w:hint="eastAsia"/>
        </w:rPr>
        <w:t>ландшафтов</w:t>
      </w:r>
      <w:r>
        <w:t xml:space="preserve"> </w:t>
      </w:r>
      <w:r>
        <w:rPr>
          <w:rFonts w:hint="eastAsia"/>
        </w:rPr>
        <w:t>Субарктики</w:t>
      </w:r>
    </w:p>
    <w:p w14:paraId="776630B7" w14:textId="77777777" w:rsidR="00BB5605" w:rsidRDefault="00BB5605" w:rsidP="00BB5605">
      <w:r>
        <w:t>1.1.</w:t>
      </w:r>
      <w:r>
        <w:tab/>
      </w:r>
      <w:r>
        <w:rPr>
          <w:rFonts w:hint="eastAsia"/>
        </w:rPr>
        <w:t>Палеогеографические</w:t>
      </w:r>
      <w:r>
        <w:t xml:space="preserve"> </w:t>
      </w:r>
      <w:r>
        <w:rPr>
          <w:rFonts w:hint="eastAsia"/>
        </w:rPr>
        <w:t>условия</w:t>
      </w:r>
      <w:r>
        <w:t xml:space="preserve"> </w:t>
      </w:r>
      <w:r>
        <w:tab/>
        <w:t>9</w:t>
      </w:r>
    </w:p>
    <w:p w14:paraId="2667D09F" w14:textId="77777777" w:rsidR="00BB5605" w:rsidRDefault="00BB5605" w:rsidP="00BB5605">
      <w:r>
        <w:t>1.2.</w:t>
      </w:r>
      <w:r>
        <w:tab/>
      </w:r>
      <w:r>
        <w:rPr>
          <w:rFonts w:hint="eastAsia"/>
        </w:rPr>
        <w:t>Климат</w:t>
      </w:r>
      <w:r>
        <w:t>.....</w:t>
      </w:r>
      <w:r>
        <w:tab/>
        <w:t xml:space="preserve"> 15</w:t>
      </w:r>
    </w:p>
    <w:p w14:paraId="77BB2C37" w14:textId="77777777" w:rsidR="00BB5605" w:rsidRDefault="00BB5605" w:rsidP="00BB5605">
      <w:r>
        <w:t>1.3.</w:t>
      </w:r>
      <w:r>
        <w:tab/>
      </w:r>
      <w:r>
        <w:rPr>
          <w:rFonts w:hint="eastAsia"/>
        </w:rPr>
        <w:t>Геологическое</w:t>
      </w:r>
      <w:r>
        <w:t xml:space="preserve"> </w:t>
      </w:r>
      <w:r>
        <w:rPr>
          <w:rFonts w:hint="eastAsia"/>
        </w:rPr>
        <w:t>строение</w:t>
      </w:r>
      <w:r>
        <w:t xml:space="preserve"> </w:t>
      </w:r>
      <w:r>
        <w:rPr>
          <w:rFonts w:hint="eastAsia"/>
        </w:rPr>
        <w:t>и</w:t>
      </w:r>
      <w:r>
        <w:t xml:space="preserve"> </w:t>
      </w:r>
      <w:r>
        <w:rPr>
          <w:rFonts w:hint="eastAsia"/>
        </w:rPr>
        <w:t>литология</w:t>
      </w:r>
      <w:r>
        <w:t xml:space="preserve"> </w:t>
      </w:r>
      <w:r>
        <w:rPr>
          <w:rFonts w:hint="eastAsia"/>
        </w:rPr>
        <w:t>субстрата</w:t>
      </w:r>
      <w:r>
        <w:tab/>
        <w:t xml:space="preserve"> 18</w:t>
      </w:r>
    </w:p>
    <w:p w14:paraId="629C2C9E" w14:textId="77777777" w:rsidR="00BB5605" w:rsidRDefault="00BB5605" w:rsidP="00BB5605">
      <w:r>
        <w:t>1.4.</w:t>
      </w:r>
      <w:r>
        <w:tab/>
        <w:t xml:space="preserve"> </w:t>
      </w:r>
      <w:r>
        <w:rPr>
          <w:rFonts w:hint="eastAsia"/>
        </w:rPr>
        <w:t>Рельеф</w:t>
      </w:r>
      <w:r>
        <w:tab/>
        <w:t xml:space="preserve"> 20</w:t>
      </w:r>
    </w:p>
    <w:p w14:paraId="1C68A64E" w14:textId="77777777" w:rsidR="00BB5605" w:rsidRDefault="00BB5605" w:rsidP="00BB5605">
      <w:r>
        <w:t>1.5.</w:t>
      </w:r>
      <w:r>
        <w:tab/>
      </w:r>
      <w:r>
        <w:rPr>
          <w:rFonts w:hint="eastAsia"/>
        </w:rPr>
        <w:t>Гидрологические</w:t>
      </w:r>
      <w:r>
        <w:t xml:space="preserve"> </w:t>
      </w:r>
      <w:r>
        <w:rPr>
          <w:rFonts w:hint="eastAsia"/>
        </w:rPr>
        <w:t>условия</w:t>
      </w:r>
      <w:r>
        <w:t xml:space="preserve"> </w:t>
      </w:r>
      <w:r>
        <w:tab/>
        <w:t>22</w:t>
      </w:r>
    </w:p>
    <w:p w14:paraId="75C0D04E" w14:textId="77777777" w:rsidR="00BB5605" w:rsidRDefault="00BB5605" w:rsidP="00BB5605">
      <w:r>
        <w:t>1.6.</w:t>
      </w:r>
      <w:r>
        <w:tab/>
      </w:r>
      <w:r>
        <w:rPr>
          <w:rFonts w:hint="eastAsia"/>
        </w:rPr>
        <w:t>Почвенный</w:t>
      </w:r>
      <w:r>
        <w:t xml:space="preserve"> </w:t>
      </w:r>
      <w:r>
        <w:rPr>
          <w:rFonts w:hint="eastAsia"/>
        </w:rPr>
        <w:t>покров</w:t>
      </w:r>
      <w:r>
        <w:t xml:space="preserve"> </w:t>
      </w:r>
      <w:r>
        <w:tab/>
        <w:t xml:space="preserve"> 26</w:t>
      </w:r>
    </w:p>
    <w:p w14:paraId="0104359A" w14:textId="77777777" w:rsidR="00BB5605" w:rsidRDefault="00BB5605" w:rsidP="00BB5605">
      <w:r>
        <w:t>1.7.</w:t>
      </w:r>
      <w:r>
        <w:tab/>
      </w:r>
      <w:r>
        <w:rPr>
          <w:rFonts w:hint="eastAsia"/>
        </w:rPr>
        <w:t>Растительный</w:t>
      </w:r>
      <w:r>
        <w:t xml:space="preserve"> </w:t>
      </w:r>
      <w:r>
        <w:rPr>
          <w:rFonts w:hint="eastAsia"/>
        </w:rPr>
        <w:t>покров</w:t>
      </w:r>
      <w:r>
        <w:tab/>
        <w:t>27</w:t>
      </w:r>
    </w:p>
    <w:p w14:paraId="198912C4" w14:textId="77777777" w:rsidR="00BB5605" w:rsidRDefault="00BB5605" w:rsidP="00BB5605">
      <w:r>
        <w:t>1.8.</w:t>
      </w:r>
      <w:r>
        <w:tab/>
      </w:r>
      <w:r>
        <w:rPr>
          <w:rFonts w:hint="eastAsia"/>
        </w:rPr>
        <w:t>Многолетняя</w:t>
      </w:r>
      <w:r>
        <w:t xml:space="preserve"> </w:t>
      </w:r>
      <w:r>
        <w:rPr>
          <w:rFonts w:hint="eastAsia"/>
        </w:rPr>
        <w:t>мерзлота</w:t>
      </w:r>
      <w:r>
        <w:t xml:space="preserve"> </w:t>
      </w:r>
      <w:r>
        <w:rPr>
          <w:rFonts w:hint="eastAsia"/>
        </w:rPr>
        <w:t>как</w:t>
      </w:r>
      <w:r>
        <w:t xml:space="preserve"> </w:t>
      </w:r>
      <w:r>
        <w:rPr>
          <w:rFonts w:hint="eastAsia"/>
        </w:rPr>
        <w:t>ведущий</w:t>
      </w:r>
      <w:r>
        <w:t xml:space="preserve"> </w:t>
      </w:r>
      <w:r>
        <w:rPr>
          <w:rFonts w:hint="eastAsia"/>
        </w:rPr>
        <w:t>фактор</w:t>
      </w:r>
      <w:r>
        <w:t xml:space="preserve"> </w:t>
      </w:r>
      <w:r>
        <w:rPr>
          <w:rFonts w:hint="eastAsia"/>
        </w:rPr>
        <w:t>формирования</w:t>
      </w:r>
      <w:r>
        <w:t xml:space="preserve"> </w:t>
      </w:r>
      <w:r>
        <w:rPr>
          <w:rFonts w:hint="eastAsia"/>
        </w:rPr>
        <w:t>ландшафтной</w:t>
      </w:r>
      <w:r>
        <w:t xml:space="preserve"> </w:t>
      </w:r>
      <w:r>
        <w:rPr>
          <w:rFonts w:hint="eastAsia"/>
        </w:rPr>
        <w:t>структуры</w:t>
      </w:r>
    </w:p>
    <w:p w14:paraId="3AA19710" w14:textId="77777777" w:rsidR="00BB5605" w:rsidRDefault="00BB5605" w:rsidP="00BB5605">
      <w:r>
        <w:t>1.8.1.</w:t>
      </w:r>
      <w:r>
        <w:tab/>
      </w:r>
      <w:r>
        <w:rPr>
          <w:rFonts w:hint="eastAsia"/>
        </w:rPr>
        <w:t>История</w:t>
      </w:r>
      <w:r>
        <w:t xml:space="preserve"> </w:t>
      </w:r>
      <w:r>
        <w:rPr>
          <w:rFonts w:hint="eastAsia"/>
        </w:rPr>
        <w:t>изучения</w:t>
      </w:r>
      <w:r>
        <w:t xml:space="preserve"> </w:t>
      </w:r>
      <w:r>
        <w:rPr>
          <w:rFonts w:hint="eastAsia"/>
        </w:rPr>
        <w:t>многолетней</w:t>
      </w:r>
      <w:r>
        <w:t xml:space="preserve"> </w:t>
      </w:r>
      <w:r>
        <w:rPr>
          <w:rFonts w:hint="eastAsia"/>
        </w:rPr>
        <w:t>мерзлоты</w:t>
      </w:r>
      <w:r>
        <w:t xml:space="preserve">, </w:t>
      </w:r>
      <w:r>
        <w:rPr>
          <w:rFonts w:hint="eastAsia"/>
        </w:rPr>
        <w:t>криогенных</w:t>
      </w:r>
    </w:p>
    <w:p w14:paraId="642D0615" w14:textId="77777777" w:rsidR="00BB5605" w:rsidRDefault="00BB5605" w:rsidP="00BB5605">
      <w:r>
        <w:rPr>
          <w:rFonts w:hint="eastAsia"/>
        </w:rPr>
        <w:t>процессов</w:t>
      </w:r>
      <w:r>
        <w:t xml:space="preserve"> </w:t>
      </w:r>
      <w:r>
        <w:rPr>
          <w:rFonts w:hint="eastAsia"/>
        </w:rPr>
        <w:t>и</w:t>
      </w:r>
      <w:r>
        <w:t xml:space="preserve"> </w:t>
      </w:r>
      <w:r>
        <w:rPr>
          <w:rFonts w:hint="eastAsia"/>
        </w:rPr>
        <w:t>форм</w:t>
      </w:r>
      <w:r>
        <w:t xml:space="preserve"> </w:t>
      </w:r>
      <w:r>
        <w:rPr>
          <w:rFonts w:hint="eastAsia"/>
        </w:rPr>
        <w:t>рельефа</w:t>
      </w:r>
      <w:r>
        <w:tab/>
        <w:t>32</w:t>
      </w:r>
    </w:p>
    <w:p w14:paraId="2E4F3DE1" w14:textId="77777777" w:rsidR="00BB5605" w:rsidRDefault="00BB5605" w:rsidP="00BB5605">
      <w:r>
        <w:t>1.8.2.</w:t>
      </w:r>
      <w:r>
        <w:tab/>
      </w:r>
      <w:r>
        <w:rPr>
          <w:rFonts w:hint="eastAsia"/>
        </w:rPr>
        <w:t>Геокриологическое</w:t>
      </w:r>
      <w:r>
        <w:t xml:space="preserve"> </w:t>
      </w:r>
      <w:r>
        <w:rPr>
          <w:rFonts w:hint="eastAsia"/>
        </w:rPr>
        <w:t>районирование</w:t>
      </w:r>
      <w:r>
        <w:tab/>
        <w:t xml:space="preserve"> 44</w:t>
      </w:r>
    </w:p>
    <w:p w14:paraId="3105A9F2" w14:textId="77777777" w:rsidR="00BB5605" w:rsidRDefault="00BB5605" w:rsidP="00BB5605">
      <w:r>
        <w:t>1.8.3.</w:t>
      </w:r>
      <w:r>
        <w:tab/>
      </w:r>
      <w:r>
        <w:rPr>
          <w:rFonts w:hint="eastAsia"/>
        </w:rPr>
        <w:t>Распространение</w:t>
      </w:r>
      <w:r>
        <w:t xml:space="preserve"> </w:t>
      </w:r>
      <w:r>
        <w:rPr>
          <w:rFonts w:hint="eastAsia"/>
        </w:rPr>
        <w:t>многолетней</w:t>
      </w:r>
      <w:r>
        <w:t xml:space="preserve"> </w:t>
      </w:r>
      <w:r>
        <w:rPr>
          <w:rFonts w:hint="eastAsia"/>
        </w:rPr>
        <w:t>мерзлоты</w:t>
      </w:r>
      <w:r>
        <w:tab/>
        <w:t xml:space="preserve"> 46</w:t>
      </w:r>
    </w:p>
    <w:p w14:paraId="41556E26" w14:textId="77777777" w:rsidR="00BB5605" w:rsidRDefault="00BB5605" w:rsidP="00BB5605">
      <w:r>
        <w:lastRenderedPageBreak/>
        <w:t>1.8.4.</w:t>
      </w:r>
      <w:r>
        <w:tab/>
      </w:r>
      <w:r>
        <w:rPr>
          <w:rFonts w:hint="eastAsia"/>
        </w:rPr>
        <w:t>Мощность</w:t>
      </w:r>
      <w:r>
        <w:t xml:space="preserve"> </w:t>
      </w:r>
      <w:r>
        <w:rPr>
          <w:rFonts w:hint="eastAsia"/>
        </w:rPr>
        <w:t>многолетней</w:t>
      </w:r>
      <w:r>
        <w:t xml:space="preserve"> </w:t>
      </w:r>
      <w:r>
        <w:rPr>
          <w:rFonts w:hint="eastAsia"/>
        </w:rPr>
        <w:t>мерзлоты</w:t>
      </w:r>
      <w:r>
        <w:t xml:space="preserve">, </w:t>
      </w:r>
      <w:r>
        <w:rPr>
          <w:rFonts w:hint="eastAsia"/>
        </w:rPr>
        <w:t>типы</w:t>
      </w:r>
      <w:r>
        <w:t xml:space="preserve"> </w:t>
      </w:r>
      <w:r>
        <w:rPr>
          <w:rFonts w:hint="eastAsia"/>
        </w:rPr>
        <w:t>и</w:t>
      </w:r>
      <w:r>
        <w:t xml:space="preserve"> </w:t>
      </w:r>
      <w:r>
        <w:rPr>
          <w:rFonts w:hint="eastAsia"/>
        </w:rPr>
        <w:t>строение</w:t>
      </w:r>
      <w:r>
        <w:t xml:space="preserve"> </w:t>
      </w:r>
      <w:r>
        <w:rPr>
          <w:rFonts w:hint="eastAsia"/>
        </w:rPr>
        <w:t>подземных</w:t>
      </w:r>
    </w:p>
    <w:p w14:paraId="056F7B5B" w14:textId="77777777" w:rsidR="00BB5605" w:rsidRDefault="00BB5605" w:rsidP="00BB5605">
      <w:r>
        <w:rPr>
          <w:rFonts w:hint="eastAsia"/>
        </w:rPr>
        <w:t>льдов</w:t>
      </w:r>
      <w:r>
        <w:t xml:space="preserve">, </w:t>
      </w:r>
      <w:r>
        <w:rPr>
          <w:rFonts w:hint="eastAsia"/>
        </w:rPr>
        <w:t>температура</w:t>
      </w:r>
      <w:r>
        <w:t xml:space="preserve"> </w:t>
      </w:r>
      <w:r>
        <w:rPr>
          <w:rFonts w:hint="eastAsia"/>
        </w:rPr>
        <w:t>горных</w:t>
      </w:r>
      <w:r>
        <w:t xml:space="preserve"> </w:t>
      </w:r>
      <w:r>
        <w:rPr>
          <w:rFonts w:hint="eastAsia"/>
        </w:rPr>
        <w:t>пород</w:t>
      </w:r>
      <w:r>
        <w:tab/>
        <w:t xml:space="preserve"> 48</w:t>
      </w:r>
    </w:p>
    <w:p w14:paraId="20DBF37B" w14:textId="77777777" w:rsidR="00BB5605" w:rsidRDefault="00BB5605" w:rsidP="00BB5605">
      <w:r>
        <w:rPr>
          <w:rFonts w:hint="eastAsia"/>
        </w:rPr>
        <w:t>Глава</w:t>
      </w:r>
      <w:r>
        <w:t xml:space="preserve"> 2. </w:t>
      </w:r>
      <w:r>
        <w:rPr>
          <w:rFonts w:hint="eastAsia"/>
        </w:rPr>
        <w:t>Физико</w:t>
      </w:r>
      <w:r>
        <w:t>-</w:t>
      </w:r>
      <w:r>
        <w:rPr>
          <w:rFonts w:hint="eastAsia"/>
        </w:rPr>
        <w:t>географическое</w:t>
      </w:r>
      <w:r>
        <w:t xml:space="preserve"> </w:t>
      </w:r>
      <w:r>
        <w:rPr>
          <w:rFonts w:hint="eastAsia"/>
        </w:rPr>
        <w:t>районирование</w:t>
      </w:r>
      <w:r>
        <w:tab/>
        <w:t xml:space="preserve"> 55</w:t>
      </w:r>
    </w:p>
    <w:p w14:paraId="3118699C" w14:textId="77777777" w:rsidR="00BB5605" w:rsidRDefault="00BB5605" w:rsidP="00BB5605">
      <w:r>
        <w:t>2.1.</w:t>
      </w:r>
      <w:r>
        <w:tab/>
      </w:r>
      <w:r>
        <w:rPr>
          <w:rFonts w:hint="eastAsia"/>
        </w:rPr>
        <w:t>Общая</w:t>
      </w:r>
      <w:r>
        <w:t xml:space="preserve"> </w:t>
      </w:r>
      <w:r>
        <w:rPr>
          <w:rFonts w:hint="eastAsia"/>
        </w:rPr>
        <w:t>характеристика</w:t>
      </w:r>
      <w:r>
        <w:tab/>
        <w:t>55</w:t>
      </w:r>
    </w:p>
    <w:p w14:paraId="10985ACB" w14:textId="77777777" w:rsidR="00BB5605" w:rsidRDefault="00BB5605" w:rsidP="00BB5605">
      <w:r>
        <w:t>2.2.</w:t>
      </w:r>
      <w:r>
        <w:tab/>
      </w:r>
      <w:r>
        <w:rPr>
          <w:rFonts w:hint="eastAsia"/>
        </w:rPr>
        <w:t>Ландшафтная</w:t>
      </w:r>
      <w:r>
        <w:t xml:space="preserve"> </w:t>
      </w:r>
      <w:r>
        <w:rPr>
          <w:rFonts w:hint="eastAsia"/>
        </w:rPr>
        <w:t>структура</w:t>
      </w:r>
      <w:r>
        <w:t xml:space="preserve"> </w:t>
      </w:r>
      <w:r>
        <w:rPr>
          <w:rFonts w:hint="eastAsia"/>
        </w:rPr>
        <w:t>и</w:t>
      </w:r>
      <w:r>
        <w:t xml:space="preserve"> </w:t>
      </w:r>
      <w:r>
        <w:rPr>
          <w:rFonts w:hint="eastAsia"/>
        </w:rPr>
        <w:t>функционирование</w:t>
      </w:r>
      <w:r>
        <w:t xml:space="preserve"> </w:t>
      </w:r>
      <w:r>
        <w:rPr>
          <w:rFonts w:hint="eastAsia"/>
        </w:rPr>
        <w:t>субарктических</w:t>
      </w:r>
    </w:p>
    <w:p w14:paraId="3FDFDE69" w14:textId="77777777" w:rsidR="00BB5605" w:rsidRDefault="00BB5605" w:rsidP="00BB5605">
      <w:r>
        <w:rPr>
          <w:rFonts w:hint="eastAsia"/>
        </w:rPr>
        <w:t>равнинных</w:t>
      </w:r>
      <w:r>
        <w:t xml:space="preserve"> </w:t>
      </w:r>
      <w:r>
        <w:rPr>
          <w:rFonts w:hint="eastAsia"/>
        </w:rPr>
        <w:t>и</w:t>
      </w:r>
      <w:r>
        <w:t xml:space="preserve"> </w:t>
      </w:r>
      <w:r>
        <w:rPr>
          <w:rFonts w:hint="eastAsia"/>
        </w:rPr>
        <w:t>горных</w:t>
      </w:r>
      <w:r>
        <w:t xml:space="preserve"> </w:t>
      </w:r>
      <w:r>
        <w:rPr>
          <w:rFonts w:hint="eastAsia"/>
        </w:rPr>
        <w:t>ландшафтов</w:t>
      </w:r>
      <w:r>
        <w:tab/>
        <w:t>68</w:t>
      </w:r>
    </w:p>
    <w:p w14:paraId="0A64329F" w14:textId="77777777" w:rsidR="00BB5605" w:rsidRDefault="00BB5605" w:rsidP="00BB5605">
      <w:r>
        <w:t>2.3.</w:t>
      </w:r>
      <w:r>
        <w:tab/>
      </w:r>
      <w:r>
        <w:rPr>
          <w:rFonts w:hint="eastAsia"/>
        </w:rPr>
        <w:t>Равнинные</w:t>
      </w:r>
      <w:r>
        <w:t xml:space="preserve"> </w:t>
      </w:r>
      <w:r>
        <w:rPr>
          <w:rFonts w:hint="eastAsia"/>
        </w:rPr>
        <w:t>бореально</w:t>
      </w:r>
      <w:r>
        <w:t xml:space="preserve"> - </w:t>
      </w:r>
      <w:r>
        <w:rPr>
          <w:rFonts w:hint="eastAsia"/>
        </w:rPr>
        <w:t>субарктические</w:t>
      </w:r>
      <w:r>
        <w:t xml:space="preserve"> </w:t>
      </w:r>
      <w:r>
        <w:rPr>
          <w:rFonts w:hint="eastAsia"/>
        </w:rPr>
        <w:t>лесотундровые</w:t>
      </w:r>
      <w:r>
        <w:t xml:space="preserve"> </w:t>
      </w:r>
      <w:r>
        <w:rPr>
          <w:rFonts w:hint="eastAsia"/>
        </w:rPr>
        <w:t>ландшафты</w:t>
      </w:r>
      <w:r>
        <w:t xml:space="preserve"> 70</w:t>
      </w:r>
    </w:p>
    <w:p w14:paraId="40F6B462" w14:textId="77777777" w:rsidR="00BB5605" w:rsidRDefault="00BB5605" w:rsidP="00BB5605">
      <w:r>
        <w:t>2.3.1.</w:t>
      </w:r>
      <w:r>
        <w:tab/>
      </w:r>
      <w:r>
        <w:rPr>
          <w:rFonts w:hint="eastAsia"/>
        </w:rPr>
        <w:t>Климатические</w:t>
      </w:r>
      <w:r>
        <w:t xml:space="preserve"> </w:t>
      </w:r>
      <w:r>
        <w:rPr>
          <w:rFonts w:hint="eastAsia"/>
        </w:rPr>
        <w:t>условия</w:t>
      </w:r>
      <w:r>
        <w:t xml:space="preserve"> </w:t>
      </w:r>
      <w:r>
        <w:tab/>
        <w:t xml:space="preserve"> 72</w:t>
      </w:r>
    </w:p>
    <w:p w14:paraId="5372FD66" w14:textId="77777777" w:rsidR="00BB5605" w:rsidRDefault="00BB5605" w:rsidP="00BB5605">
      <w:r>
        <w:t>2.3.2.</w:t>
      </w:r>
      <w:r>
        <w:tab/>
      </w:r>
      <w:r>
        <w:rPr>
          <w:rFonts w:hint="eastAsia"/>
        </w:rPr>
        <w:t>Внутренние</w:t>
      </w:r>
      <w:r>
        <w:t xml:space="preserve"> </w:t>
      </w:r>
      <w:r>
        <w:rPr>
          <w:rFonts w:hint="eastAsia"/>
        </w:rPr>
        <w:t>воды</w:t>
      </w:r>
      <w:r>
        <w:tab/>
      </w:r>
      <w:r>
        <w:tab/>
        <w:t xml:space="preserve"> 75</w:t>
      </w:r>
    </w:p>
    <w:p w14:paraId="7D701E2C" w14:textId="77777777" w:rsidR="00BB5605" w:rsidRDefault="00BB5605" w:rsidP="00BB5605">
      <w:r>
        <w:t>2.3.3.</w:t>
      </w:r>
      <w:r>
        <w:tab/>
      </w:r>
      <w:r>
        <w:rPr>
          <w:rFonts w:hint="eastAsia"/>
        </w:rPr>
        <w:t>Растительный</w:t>
      </w:r>
      <w:r>
        <w:t xml:space="preserve"> </w:t>
      </w:r>
      <w:r>
        <w:rPr>
          <w:rFonts w:hint="eastAsia"/>
        </w:rPr>
        <w:t>покров</w:t>
      </w:r>
      <w:r>
        <w:tab/>
        <w:t>78</w:t>
      </w:r>
    </w:p>
    <w:p w14:paraId="5142824F" w14:textId="77777777" w:rsidR="00BB5605" w:rsidRDefault="00BB5605" w:rsidP="00BB5605">
      <w:r>
        <w:t>2.3.4.</w:t>
      </w:r>
      <w:r>
        <w:tab/>
      </w:r>
      <w:r>
        <w:rPr>
          <w:rFonts w:hint="eastAsia"/>
        </w:rPr>
        <w:t>Почвы</w:t>
      </w:r>
      <w:r>
        <w:t xml:space="preserve"> </w:t>
      </w:r>
      <w:r>
        <w:tab/>
        <w:t>81</w:t>
      </w:r>
    </w:p>
    <w:p w14:paraId="7F8DE225" w14:textId="77777777" w:rsidR="00BB5605" w:rsidRDefault="00BB5605" w:rsidP="00BB5605">
      <w:r>
        <w:t>2.3.5.</w:t>
      </w:r>
      <w:r>
        <w:tab/>
      </w:r>
      <w:r>
        <w:rPr>
          <w:rFonts w:hint="eastAsia"/>
        </w:rPr>
        <w:t>Животный</w:t>
      </w:r>
      <w:r>
        <w:t xml:space="preserve"> </w:t>
      </w:r>
      <w:r>
        <w:rPr>
          <w:rFonts w:hint="eastAsia"/>
        </w:rPr>
        <w:t>мир</w:t>
      </w:r>
      <w:r>
        <w:tab/>
        <w:t xml:space="preserve"> 88</w:t>
      </w:r>
    </w:p>
    <w:p w14:paraId="0129904B" w14:textId="77777777" w:rsidR="00BB5605" w:rsidRDefault="00BB5605" w:rsidP="00BB5605">
      <w:r>
        <w:t>2.3.6.</w:t>
      </w:r>
      <w:r>
        <w:tab/>
      </w:r>
      <w:r>
        <w:rPr>
          <w:rFonts w:hint="eastAsia"/>
        </w:rPr>
        <w:t>Геохимические</w:t>
      </w:r>
      <w:r>
        <w:t xml:space="preserve"> </w:t>
      </w:r>
      <w:r>
        <w:rPr>
          <w:rFonts w:hint="eastAsia"/>
        </w:rPr>
        <w:t>процессы</w:t>
      </w:r>
      <w:r>
        <w:t xml:space="preserve"> </w:t>
      </w:r>
      <w:r>
        <w:rPr>
          <w:rFonts w:hint="eastAsia"/>
        </w:rPr>
        <w:t>и</w:t>
      </w:r>
      <w:r>
        <w:t xml:space="preserve"> </w:t>
      </w:r>
      <w:r>
        <w:rPr>
          <w:rFonts w:hint="eastAsia"/>
        </w:rPr>
        <w:t>особенности</w:t>
      </w:r>
      <w:r>
        <w:t xml:space="preserve"> </w:t>
      </w:r>
      <w:r>
        <w:rPr>
          <w:rFonts w:hint="eastAsia"/>
        </w:rPr>
        <w:t>ландшафтной</w:t>
      </w:r>
    </w:p>
    <w:p w14:paraId="3291419F" w14:textId="77777777" w:rsidR="00BB5605" w:rsidRDefault="00BB5605" w:rsidP="00BB5605">
      <w:r>
        <w:rPr>
          <w:rFonts w:hint="eastAsia"/>
        </w:rPr>
        <w:t>структуры</w:t>
      </w:r>
      <w:r>
        <w:tab/>
        <w:t>89</w:t>
      </w:r>
    </w:p>
    <w:p w14:paraId="098F4955" w14:textId="77777777" w:rsidR="00BB5605" w:rsidRDefault="00BB5605" w:rsidP="00BB5605">
      <w:r>
        <w:t>2.4.</w:t>
      </w:r>
      <w:r>
        <w:tab/>
      </w:r>
      <w:r>
        <w:rPr>
          <w:rFonts w:hint="eastAsia"/>
        </w:rPr>
        <w:t>Горно</w:t>
      </w:r>
      <w:r>
        <w:t>-</w:t>
      </w:r>
      <w:r>
        <w:rPr>
          <w:rFonts w:hint="eastAsia"/>
        </w:rPr>
        <w:t>тундровые</w:t>
      </w:r>
      <w:r>
        <w:t xml:space="preserve"> </w:t>
      </w:r>
      <w:r>
        <w:rPr>
          <w:rFonts w:hint="eastAsia"/>
        </w:rPr>
        <w:t>низкогорные</w:t>
      </w:r>
      <w:r>
        <w:t xml:space="preserve"> </w:t>
      </w:r>
      <w:r>
        <w:rPr>
          <w:rFonts w:hint="eastAsia"/>
        </w:rPr>
        <w:t>ландшафты</w:t>
      </w:r>
      <w:r>
        <w:tab/>
        <w:t>93</w:t>
      </w:r>
    </w:p>
    <w:p w14:paraId="58FCF551" w14:textId="77777777" w:rsidR="00BB5605" w:rsidRDefault="00BB5605" w:rsidP="00BB5605">
      <w:r>
        <w:t>2.4.1.</w:t>
      </w:r>
      <w:r>
        <w:tab/>
      </w:r>
      <w:r>
        <w:rPr>
          <w:rFonts w:hint="eastAsia"/>
        </w:rPr>
        <w:t>Климат</w:t>
      </w:r>
      <w:r>
        <w:t xml:space="preserve"> </w:t>
      </w:r>
      <w:r>
        <w:tab/>
        <w:t>95</w:t>
      </w:r>
    </w:p>
    <w:p w14:paraId="7B5C05CB" w14:textId="77777777" w:rsidR="00BB5605" w:rsidRDefault="00BB5605" w:rsidP="00BB5605">
      <w:r>
        <w:t>2.4.2.</w:t>
      </w:r>
      <w:r>
        <w:tab/>
      </w:r>
      <w:r>
        <w:rPr>
          <w:rFonts w:hint="eastAsia"/>
        </w:rPr>
        <w:t>Внутренние</w:t>
      </w:r>
      <w:r>
        <w:t xml:space="preserve"> </w:t>
      </w:r>
      <w:r>
        <w:rPr>
          <w:rFonts w:hint="eastAsia"/>
        </w:rPr>
        <w:t>воды</w:t>
      </w:r>
      <w:r>
        <w:tab/>
        <w:t>95</w:t>
      </w:r>
    </w:p>
    <w:p w14:paraId="14572B58" w14:textId="77777777" w:rsidR="00BB5605" w:rsidRDefault="00BB5605" w:rsidP="00BB5605">
      <w:r>
        <w:t>2.4.3.</w:t>
      </w:r>
      <w:r>
        <w:tab/>
      </w:r>
      <w:r>
        <w:rPr>
          <w:rFonts w:hint="eastAsia"/>
        </w:rPr>
        <w:t>Растительный</w:t>
      </w:r>
      <w:r>
        <w:t xml:space="preserve"> </w:t>
      </w:r>
      <w:r>
        <w:rPr>
          <w:rFonts w:hint="eastAsia"/>
        </w:rPr>
        <w:t>покров</w:t>
      </w:r>
      <w:r>
        <w:tab/>
        <w:t>99</w:t>
      </w:r>
    </w:p>
    <w:p w14:paraId="6F268657" w14:textId="77777777" w:rsidR="00BB5605" w:rsidRDefault="00BB5605" w:rsidP="00BB5605">
      <w:r>
        <w:t>2.4.4.</w:t>
      </w:r>
      <w:r>
        <w:tab/>
      </w:r>
      <w:r>
        <w:rPr>
          <w:rFonts w:hint="eastAsia"/>
        </w:rPr>
        <w:t>Почвы</w:t>
      </w:r>
      <w:r>
        <w:tab/>
        <w:t xml:space="preserve"> 102</w:t>
      </w:r>
    </w:p>
    <w:p w14:paraId="33FC9A5D" w14:textId="77777777" w:rsidR="00BB5605" w:rsidRDefault="00BB5605" w:rsidP="00BB5605">
      <w:r>
        <w:t>2.4.5.</w:t>
      </w:r>
      <w:r>
        <w:tab/>
      </w:r>
      <w:r>
        <w:rPr>
          <w:rFonts w:hint="eastAsia"/>
        </w:rPr>
        <w:t>Геохимические</w:t>
      </w:r>
      <w:r>
        <w:t xml:space="preserve"> </w:t>
      </w:r>
      <w:r>
        <w:rPr>
          <w:rFonts w:hint="eastAsia"/>
        </w:rPr>
        <w:t>процессы</w:t>
      </w:r>
      <w:r>
        <w:t xml:space="preserve"> </w:t>
      </w:r>
      <w:r>
        <w:rPr>
          <w:rFonts w:hint="eastAsia"/>
        </w:rPr>
        <w:t>и</w:t>
      </w:r>
      <w:r>
        <w:t xml:space="preserve"> </w:t>
      </w:r>
      <w:r>
        <w:rPr>
          <w:rFonts w:hint="eastAsia"/>
        </w:rPr>
        <w:t>особенности</w:t>
      </w:r>
      <w:r>
        <w:t xml:space="preserve"> </w:t>
      </w:r>
      <w:r>
        <w:rPr>
          <w:rFonts w:hint="eastAsia"/>
        </w:rPr>
        <w:t>ландшафтной</w:t>
      </w:r>
    </w:p>
    <w:p w14:paraId="7CBAA4D8" w14:textId="77777777" w:rsidR="00BB5605" w:rsidRDefault="00BB5605" w:rsidP="00BB5605">
      <w:r>
        <w:rPr>
          <w:rFonts w:hint="eastAsia"/>
        </w:rPr>
        <w:t>структуры</w:t>
      </w:r>
      <w:r>
        <w:tab/>
        <w:t>103</w:t>
      </w:r>
    </w:p>
    <w:p w14:paraId="1F52E21D" w14:textId="77777777" w:rsidR="00BB5605" w:rsidRDefault="00BB5605" w:rsidP="00BB5605">
      <w:r>
        <w:rPr>
          <w:rFonts w:hint="eastAsia"/>
        </w:rPr>
        <w:t>Глава</w:t>
      </w:r>
      <w:r>
        <w:t xml:space="preserve"> 3. </w:t>
      </w:r>
      <w:r>
        <w:rPr>
          <w:rFonts w:hint="eastAsia"/>
        </w:rPr>
        <w:t>Криогенные</w:t>
      </w:r>
      <w:r>
        <w:t xml:space="preserve"> </w:t>
      </w:r>
      <w:r>
        <w:rPr>
          <w:rFonts w:hint="eastAsia"/>
        </w:rPr>
        <w:t>процессы</w:t>
      </w:r>
      <w:r>
        <w:t xml:space="preserve"> </w:t>
      </w:r>
      <w:r>
        <w:rPr>
          <w:rFonts w:hint="eastAsia"/>
        </w:rPr>
        <w:t>и</w:t>
      </w:r>
      <w:r>
        <w:t xml:space="preserve"> </w:t>
      </w:r>
      <w:r>
        <w:rPr>
          <w:rFonts w:hint="eastAsia"/>
        </w:rPr>
        <w:t>формы</w:t>
      </w:r>
      <w:r>
        <w:t xml:space="preserve"> </w:t>
      </w:r>
      <w:r>
        <w:rPr>
          <w:rFonts w:hint="eastAsia"/>
        </w:rPr>
        <w:t>рельефа</w:t>
      </w:r>
      <w:r>
        <w:t xml:space="preserve"> </w:t>
      </w:r>
      <w:r>
        <w:rPr>
          <w:rFonts w:hint="eastAsia"/>
        </w:rPr>
        <w:t>как</w:t>
      </w:r>
      <w:r>
        <w:t xml:space="preserve"> </w:t>
      </w:r>
      <w:r>
        <w:rPr>
          <w:rFonts w:hint="eastAsia"/>
        </w:rPr>
        <w:t>показатель</w:t>
      </w:r>
    </w:p>
    <w:p w14:paraId="49B93EE3" w14:textId="77777777" w:rsidR="00BB5605" w:rsidRDefault="00BB5605" w:rsidP="00BB5605">
      <w:r>
        <w:rPr>
          <w:rFonts w:hint="eastAsia"/>
        </w:rPr>
        <w:t>функционирования</w:t>
      </w:r>
      <w:r>
        <w:t xml:space="preserve"> </w:t>
      </w:r>
      <w:r>
        <w:rPr>
          <w:rFonts w:hint="eastAsia"/>
        </w:rPr>
        <w:t>субарктических</w:t>
      </w:r>
      <w:r>
        <w:t xml:space="preserve"> </w:t>
      </w:r>
      <w:r>
        <w:rPr>
          <w:rFonts w:hint="eastAsia"/>
        </w:rPr>
        <w:t>ландшафтов</w:t>
      </w:r>
      <w:r>
        <w:tab/>
        <w:t xml:space="preserve"> 104</w:t>
      </w:r>
    </w:p>
    <w:p w14:paraId="62AE67D3" w14:textId="77777777" w:rsidR="00BB5605" w:rsidRDefault="00BB5605" w:rsidP="00BB5605">
      <w:r>
        <w:t>3.1.</w:t>
      </w:r>
      <w:r>
        <w:tab/>
      </w:r>
      <w:r>
        <w:rPr>
          <w:rFonts w:hint="eastAsia"/>
        </w:rPr>
        <w:t>Процессы</w:t>
      </w:r>
      <w:r>
        <w:t xml:space="preserve"> </w:t>
      </w:r>
      <w:r>
        <w:rPr>
          <w:rFonts w:hint="eastAsia"/>
        </w:rPr>
        <w:t>и</w:t>
      </w:r>
      <w:r>
        <w:t xml:space="preserve"> </w:t>
      </w:r>
      <w:r>
        <w:rPr>
          <w:rFonts w:hint="eastAsia"/>
        </w:rPr>
        <w:t>формы</w:t>
      </w:r>
      <w:r>
        <w:t xml:space="preserve"> </w:t>
      </w:r>
      <w:r>
        <w:rPr>
          <w:rFonts w:hint="eastAsia"/>
        </w:rPr>
        <w:t>при</w:t>
      </w:r>
      <w:r>
        <w:t xml:space="preserve"> </w:t>
      </w:r>
      <w:r>
        <w:rPr>
          <w:rFonts w:hint="eastAsia"/>
        </w:rPr>
        <w:t>промерзании</w:t>
      </w:r>
      <w:r>
        <w:tab/>
        <w:t xml:space="preserve"> 104</w:t>
      </w:r>
    </w:p>
    <w:p w14:paraId="57D1EFEE" w14:textId="77777777" w:rsidR="00BB5605" w:rsidRDefault="00BB5605" w:rsidP="00BB5605">
      <w:r>
        <w:t>3.1.1.</w:t>
      </w:r>
      <w:r>
        <w:tab/>
      </w:r>
      <w:r>
        <w:rPr>
          <w:rFonts w:hint="eastAsia"/>
        </w:rPr>
        <w:t>Морозобойное</w:t>
      </w:r>
      <w:r>
        <w:t xml:space="preserve"> </w:t>
      </w:r>
      <w:r>
        <w:rPr>
          <w:rFonts w:hint="eastAsia"/>
        </w:rPr>
        <w:t>трещинообразование</w:t>
      </w:r>
      <w:r>
        <w:tab/>
        <w:t>104</w:t>
      </w:r>
    </w:p>
    <w:p w14:paraId="2BEE54FB" w14:textId="77777777" w:rsidR="00BB5605" w:rsidRDefault="00BB5605" w:rsidP="00BB5605">
      <w:r>
        <w:lastRenderedPageBreak/>
        <w:t>3.1.2.</w:t>
      </w:r>
      <w:r>
        <w:tab/>
      </w:r>
      <w:r>
        <w:rPr>
          <w:rFonts w:hint="eastAsia"/>
        </w:rPr>
        <w:t>Пучение</w:t>
      </w:r>
      <w:r>
        <w:tab/>
        <w:t>109</w:t>
      </w:r>
    </w:p>
    <w:p w14:paraId="713EDAA7" w14:textId="77777777" w:rsidR="00BB5605" w:rsidRDefault="00BB5605" w:rsidP="00BB5605">
      <w:r>
        <w:t>3.1.3.</w:t>
      </w:r>
      <w:r>
        <w:tab/>
      </w:r>
      <w:r>
        <w:rPr>
          <w:rFonts w:hint="eastAsia"/>
        </w:rPr>
        <w:t>Наледеобразование</w:t>
      </w:r>
      <w:r>
        <w:tab/>
        <w:t>117</w:t>
      </w:r>
    </w:p>
    <w:p w14:paraId="13571EB9" w14:textId="77777777" w:rsidR="00BB5605" w:rsidRDefault="00BB5605" w:rsidP="00BB5605">
      <w:r>
        <w:t xml:space="preserve">3.2. </w:t>
      </w:r>
      <w:r>
        <w:rPr>
          <w:rFonts w:hint="eastAsia"/>
        </w:rPr>
        <w:t>Процессы</w:t>
      </w:r>
      <w:r>
        <w:t xml:space="preserve"> </w:t>
      </w:r>
      <w:r>
        <w:rPr>
          <w:rFonts w:hint="eastAsia"/>
        </w:rPr>
        <w:t>и</w:t>
      </w:r>
      <w:r>
        <w:t xml:space="preserve"> </w:t>
      </w:r>
      <w:r>
        <w:rPr>
          <w:rFonts w:hint="eastAsia"/>
        </w:rPr>
        <w:t>формы</w:t>
      </w:r>
      <w:r>
        <w:t xml:space="preserve"> </w:t>
      </w:r>
      <w:r>
        <w:rPr>
          <w:rFonts w:hint="eastAsia"/>
        </w:rPr>
        <w:t>при</w:t>
      </w:r>
      <w:r>
        <w:t xml:space="preserve"> </w:t>
      </w:r>
      <w:r>
        <w:rPr>
          <w:rFonts w:hint="eastAsia"/>
        </w:rPr>
        <w:t>протаивании</w:t>
      </w:r>
    </w:p>
    <w:p w14:paraId="104261F9" w14:textId="77777777" w:rsidR="00BB5605" w:rsidRDefault="00BB5605" w:rsidP="00BB5605">
      <w:r>
        <w:t>3.2.1.</w:t>
      </w:r>
      <w:r>
        <w:tab/>
        <w:t xml:space="preserve"> </w:t>
      </w:r>
      <w:r>
        <w:rPr>
          <w:rFonts w:hint="eastAsia"/>
        </w:rPr>
        <w:t>Термокарст</w:t>
      </w:r>
      <w:r>
        <w:t xml:space="preserve">. </w:t>
      </w:r>
      <w:r>
        <w:rPr>
          <w:rFonts w:hint="eastAsia"/>
        </w:rPr>
        <w:t>Причины</w:t>
      </w:r>
      <w:r>
        <w:t xml:space="preserve"> </w:t>
      </w:r>
      <w:r>
        <w:rPr>
          <w:rFonts w:hint="eastAsia"/>
        </w:rPr>
        <w:t>и</w:t>
      </w:r>
      <w:r>
        <w:t xml:space="preserve"> </w:t>
      </w:r>
      <w:r>
        <w:rPr>
          <w:rFonts w:hint="eastAsia"/>
        </w:rPr>
        <w:t>условия</w:t>
      </w:r>
      <w:r>
        <w:t xml:space="preserve"> </w:t>
      </w:r>
      <w:r>
        <w:rPr>
          <w:rFonts w:hint="eastAsia"/>
        </w:rPr>
        <w:t>развития</w:t>
      </w:r>
      <w:r>
        <w:tab/>
        <w:t>120</w:t>
      </w:r>
    </w:p>
    <w:p w14:paraId="5DB53ADD" w14:textId="77777777" w:rsidR="00BB5605" w:rsidRDefault="00BB5605" w:rsidP="00BB5605">
      <w:r>
        <w:t>3.2.2.</w:t>
      </w:r>
      <w:r>
        <w:tab/>
        <w:t xml:space="preserve"> </w:t>
      </w:r>
      <w:r>
        <w:rPr>
          <w:rFonts w:hint="eastAsia"/>
        </w:rPr>
        <w:t>Морфоскульптура</w:t>
      </w:r>
      <w:r>
        <w:t xml:space="preserve"> </w:t>
      </w:r>
      <w:r>
        <w:rPr>
          <w:rFonts w:hint="eastAsia"/>
        </w:rPr>
        <w:t>при</w:t>
      </w:r>
      <w:r>
        <w:t xml:space="preserve"> </w:t>
      </w:r>
      <w:r>
        <w:rPr>
          <w:rFonts w:hint="eastAsia"/>
        </w:rPr>
        <w:t>термокарсте</w:t>
      </w:r>
      <w:r>
        <w:tab/>
        <w:t xml:space="preserve"> 126</w:t>
      </w:r>
    </w:p>
    <w:p w14:paraId="0CA00CFA" w14:textId="77777777" w:rsidR="00BB5605" w:rsidRDefault="00BB5605" w:rsidP="00BB5605">
      <w:r>
        <w:t>3.2.3.</w:t>
      </w:r>
      <w:r>
        <w:tab/>
      </w:r>
      <w:r>
        <w:rPr>
          <w:rFonts w:hint="eastAsia"/>
        </w:rPr>
        <w:t>Термокарст</w:t>
      </w:r>
      <w:r>
        <w:t xml:space="preserve"> </w:t>
      </w:r>
      <w:r>
        <w:rPr>
          <w:rFonts w:hint="eastAsia"/>
        </w:rPr>
        <w:t>смешанного</w:t>
      </w:r>
      <w:r>
        <w:t xml:space="preserve"> </w:t>
      </w:r>
      <w:r>
        <w:rPr>
          <w:rFonts w:hint="eastAsia"/>
        </w:rPr>
        <w:t>происхождения</w:t>
      </w:r>
    </w:p>
    <w:p w14:paraId="731E7A61" w14:textId="77777777" w:rsidR="00BB5605" w:rsidRDefault="00BB5605" w:rsidP="00BB5605">
      <w:r>
        <w:t>(</w:t>
      </w:r>
      <w:r>
        <w:rPr>
          <w:rFonts w:hint="eastAsia"/>
        </w:rPr>
        <w:t>термоэрозия</w:t>
      </w:r>
      <w:r>
        <w:t xml:space="preserve">, </w:t>
      </w:r>
      <w:r>
        <w:rPr>
          <w:rFonts w:hint="eastAsia"/>
        </w:rPr>
        <w:t>термосуффозия</w:t>
      </w:r>
      <w:r>
        <w:t xml:space="preserve">, </w:t>
      </w:r>
      <w:r>
        <w:rPr>
          <w:rFonts w:hint="eastAsia"/>
        </w:rPr>
        <w:t>термоабразия</w:t>
      </w:r>
      <w:r>
        <w:t>)</w:t>
      </w:r>
      <w:r>
        <w:tab/>
        <w:t xml:space="preserve"> 128</w:t>
      </w:r>
    </w:p>
    <w:p w14:paraId="7349D7D7" w14:textId="77777777" w:rsidR="00BB5605" w:rsidRDefault="00BB5605" w:rsidP="00BB5605">
      <w:r>
        <w:t>3.2.4.</w:t>
      </w:r>
      <w:r>
        <w:tab/>
      </w:r>
      <w:r>
        <w:rPr>
          <w:rFonts w:hint="eastAsia"/>
        </w:rPr>
        <w:t>Термокарст</w:t>
      </w:r>
      <w:r>
        <w:t xml:space="preserve"> </w:t>
      </w:r>
      <w:r>
        <w:rPr>
          <w:rFonts w:hint="eastAsia"/>
        </w:rPr>
        <w:t>по</w:t>
      </w:r>
      <w:r>
        <w:t xml:space="preserve"> </w:t>
      </w:r>
      <w:r>
        <w:rPr>
          <w:rFonts w:hint="eastAsia"/>
        </w:rPr>
        <w:t>подземным</w:t>
      </w:r>
      <w:r>
        <w:t xml:space="preserve"> </w:t>
      </w:r>
      <w:r>
        <w:rPr>
          <w:rFonts w:hint="eastAsia"/>
        </w:rPr>
        <w:t>льдам</w:t>
      </w:r>
      <w:r>
        <w:t xml:space="preserve"> (</w:t>
      </w:r>
      <w:r>
        <w:rPr>
          <w:rFonts w:hint="eastAsia"/>
        </w:rPr>
        <w:t>Ледяная</w:t>
      </w:r>
      <w:r>
        <w:t xml:space="preserve"> </w:t>
      </w:r>
      <w:r>
        <w:rPr>
          <w:rFonts w:hint="eastAsia"/>
        </w:rPr>
        <w:t>Гора</w:t>
      </w:r>
      <w:r>
        <w:t>,</w:t>
      </w:r>
    </w:p>
    <w:p w14:paraId="72EA5601" w14:textId="77777777" w:rsidR="00BB5605" w:rsidRDefault="00BB5605" w:rsidP="00BB5605">
      <w:r>
        <w:rPr>
          <w:rFonts w:hint="eastAsia"/>
        </w:rPr>
        <w:t>Таб</w:t>
      </w:r>
      <w:r>
        <w:t>-</w:t>
      </w:r>
      <w:r>
        <w:rPr>
          <w:rFonts w:hint="eastAsia"/>
        </w:rPr>
        <w:t>Саля</w:t>
      </w:r>
      <w:r>
        <w:t xml:space="preserve">, </w:t>
      </w:r>
      <w:r>
        <w:rPr>
          <w:rFonts w:hint="eastAsia"/>
        </w:rPr>
        <w:t>Мамонтовское</w:t>
      </w:r>
      <w:r>
        <w:t xml:space="preserve">, </w:t>
      </w:r>
      <w:r>
        <w:rPr>
          <w:rFonts w:hint="eastAsia"/>
        </w:rPr>
        <w:t>Большая</w:t>
      </w:r>
      <w:r>
        <w:t xml:space="preserve"> </w:t>
      </w:r>
      <w:r>
        <w:rPr>
          <w:rFonts w:hint="eastAsia"/>
        </w:rPr>
        <w:t>Хета</w:t>
      </w:r>
      <w:r>
        <w:t>)</w:t>
      </w:r>
      <w:r>
        <w:tab/>
        <w:t xml:space="preserve"> 131</w:t>
      </w:r>
    </w:p>
    <w:p w14:paraId="22F24ACB" w14:textId="77777777" w:rsidR="00BB5605" w:rsidRDefault="00BB5605" w:rsidP="00BB5605">
      <w:r>
        <w:t xml:space="preserve">3.3. </w:t>
      </w:r>
      <w:r>
        <w:rPr>
          <w:rFonts w:hint="eastAsia"/>
        </w:rPr>
        <w:t>Процессы</w:t>
      </w:r>
      <w:r>
        <w:t xml:space="preserve"> </w:t>
      </w:r>
      <w:r>
        <w:rPr>
          <w:rFonts w:hint="eastAsia"/>
        </w:rPr>
        <w:t>и</w:t>
      </w:r>
      <w:r>
        <w:t xml:space="preserve"> </w:t>
      </w:r>
      <w:r>
        <w:rPr>
          <w:rFonts w:hint="eastAsia"/>
        </w:rPr>
        <w:t>формы</w:t>
      </w:r>
      <w:r>
        <w:t xml:space="preserve"> </w:t>
      </w:r>
      <w:r>
        <w:rPr>
          <w:rFonts w:hint="eastAsia"/>
        </w:rPr>
        <w:t>при</w:t>
      </w:r>
      <w:r>
        <w:t xml:space="preserve"> </w:t>
      </w:r>
      <w:r>
        <w:rPr>
          <w:rFonts w:hint="eastAsia"/>
        </w:rPr>
        <w:t>частой</w:t>
      </w:r>
      <w:r>
        <w:t xml:space="preserve"> </w:t>
      </w:r>
      <w:r>
        <w:rPr>
          <w:rFonts w:hint="eastAsia"/>
        </w:rPr>
        <w:t>смене</w:t>
      </w:r>
      <w:r>
        <w:t xml:space="preserve"> </w:t>
      </w:r>
      <w:r>
        <w:rPr>
          <w:rFonts w:hint="eastAsia"/>
        </w:rPr>
        <w:t>промерзания</w:t>
      </w:r>
      <w:r>
        <w:t xml:space="preserve"> </w:t>
      </w:r>
      <w:r>
        <w:rPr>
          <w:rFonts w:hint="eastAsia"/>
        </w:rPr>
        <w:t>и</w:t>
      </w:r>
      <w:r>
        <w:t xml:space="preserve"> </w:t>
      </w:r>
      <w:r>
        <w:rPr>
          <w:rFonts w:hint="eastAsia"/>
        </w:rPr>
        <w:t>протаивания</w:t>
      </w:r>
    </w:p>
    <w:p w14:paraId="442C0CE9" w14:textId="77777777" w:rsidR="00BB5605" w:rsidRDefault="00BB5605" w:rsidP="00BB5605">
      <w:r>
        <w:t>3.3.1.</w:t>
      </w:r>
      <w:r>
        <w:tab/>
      </w:r>
      <w:r>
        <w:rPr>
          <w:rFonts w:hint="eastAsia"/>
        </w:rPr>
        <w:t>Криогенное</w:t>
      </w:r>
      <w:r>
        <w:t xml:space="preserve"> </w:t>
      </w:r>
      <w:r>
        <w:rPr>
          <w:rFonts w:hint="eastAsia"/>
        </w:rPr>
        <w:t>выветривание</w:t>
      </w:r>
      <w:r>
        <w:tab/>
        <w:t xml:space="preserve"> 138</w:t>
      </w:r>
    </w:p>
    <w:p w14:paraId="68F82534" w14:textId="77777777" w:rsidR="00BB5605" w:rsidRDefault="00BB5605" w:rsidP="00BB5605">
      <w:r>
        <w:t>3.3.2.</w:t>
      </w:r>
      <w:r>
        <w:tab/>
      </w:r>
      <w:r>
        <w:rPr>
          <w:rFonts w:hint="eastAsia"/>
        </w:rPr>
        <w:t>Нивация</w:t>
      </w:r>
      <w:r>
        <w:tab/>
        <w:t xml:space="preserve"> 143</w:t>
      </w:r>
    </w:p>
    <w:p w14:paraId="12B81E93" w14:textId="77777777" w:rsidR="00BB5605" w:rsidRDefault="00BB5605" w:rsidP="00BB5605">
      <w:r>
        <w:t>3.3.3.</w:t>
      </w:r>
      <w:r>
        <w:tab/>
      </w:r>
      <w:r>
        <w:rPr>
          <w:rFonts w:hint="eastAsia"/>
        </w:rPr>
        <w:t>Сортировка</w:t>
      </w:r>
      <w:r>
        <w:t xml:space="preserve"> </w:t>
      </w:r>
      <w:r>
        <w:rPr>
          <w:rFonts w:hint="eastAsia"/>
        </w:rPr>
        <w:t>материала</w:t>
      </w:r>
      <w:r>
        <w:tab/>
        <w:t xml:space="preserve"> 144</w:t>
      </w:r>
    </w:p>
    <w:p w14:paraId="3C79A958" w14:textId="77777777" w:rsidR="00BB5605" w:rsidRDefault="00BB5605" w:rsidP="00BB5605">
      <w:r>
        <w:t>3.3.4.</w:t>
      </w:r>
      <w:r>
        <w:tab/>
      </w:r>
      <w:r>
        <w:rPr>
          <w:rFonts w:hint="eastAsia"/>
        </w:rPr>
        <w:t>Морозобойное</w:t>
      </w:r>
      <w:r>
        <w:t xml:space="preserve"> </w:t>
      </w:r>
      <w:r>
        <w:rPr>
          <w:rFonts w:hint="eastAsia"/>
        </w:rPr>
        <w:t>трещинообразование</w:t>
      </w:r>
      <w:r>
        <w:t xml:space="preserve"> </w:t>
      </w:r>
      <w:r>
        <w:rPr>
          <w:rFonts w:hint="eastAsia"/>
        </w:rPr>
        <w:t>и</w:t>
      </w:r>
      <w:r>
        <w:t xml:space="preserve"> </w:t>
      </w:r>
      <w:r>
        <w:rPr>
          <w:rFonts w:hint="eastAsia"/>
        </w:rPr>
        <w:t>термокарст</w:t>
      </w:r>
      <w:r>
        <w:t>.</w:t>
      </w:r>
      <w:r>
        <w:tab/>
      </w:r>
      <w:r>
        <w:tab/>
      </w:r>
      <w:r>
        <w:tab/>
      </w:r>
      <w:r>
        <w:tab/>
        <w:t>149</w:t>
      </w:r>
    </w:p>
    <w:p w14:paraId="22627ACC" w14:textId="77777777" w:rsidR="00BB5605" w:rsidRDefault="00BB5605" w:rsidP="00BB5605">
      <w:r>
        <w:t>3.3.5.</w:t>
      </w:r>
      <w:r>
        <w:tab/>
      </w:r>
      <w:r>
        <w:rPr>
          <w:rFonts w:hint="eastAsia"/>
        </w:rPr>
        <w:t>Пятнообразование</w:t>
      </w:r>
      <w:r>
        <w:t xml:space="preserve"> </w:t>
      </w:r>
      <w:r>
        <w:tab/>
        <w:t>150</w:t>
      </w:r>
    </w:p>
    <w:p w14:paraId="370DB82E" w14:textId="77777777" w:rsidR="00BB5605" w:rsidRDefault="00BB5605" w:rsidP="00BB5605">
      <w:r>
        <w:t>3.3.6.</w:t>
      </w:r>
      <w:r>
        <w:tab/>
      </w:r>
      <w:r>
        <w:rPr>
          <w:rFonts w:hint="eastAsia"/>
        </w:rPr>
        <w:t>Солифлюкция</w:t>
      </w:r>
      <w:r>
        <w:t xml:space="preserve"> </w:t>
      </w:r>
      <w:r>
        <w:tab/>
        <w:t xml:space="preserve"> 153</w:t>
      </w:r>
    </w:p>
    <w:p w14:paraId="245F8EE9" w14:textId="77777777" w:rsidR="00BB5605" w:rsidRDefault="00BB5605" w:rsidP="00BB5605">
      <w:r>
        <w:rPr>
          <w:rFonts w:hint="eastAsia"/>
        </w:rPr>
        <w:t>Глава</w:t>
      </w:r>
      <w:r>
        <w:t xml:space="preserve"> 4. </w:t>
      </w:r>
      <w:r>
        <w:rPr>
          <w:rFonts w:hint="eastAsia"/>
        </w:rPr>
        <w:t>Современные</w:t>
      </w:r>
      <w:r>
        <w:t xml:space="preserve"> </w:t>
      </w:r>
      <w:r>
        <w:rPr>
          <w:rFonts w:hint="eastAsia"/>
        </w:rPr>
        <w:t>криогенные</w:t>
      </w:r>
      <w:r>
        <w:t xml:space="preserve"> </w:t>
      </w:r>
      <w:r>
        <w:rPr>
          <w:rFonts w:hint="eastAsia"/>
        </w:rPr>
        <w:t>процессы</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антропогенным</w:t>
      </w:r>
    </w:p>
    <w:p w14:paraId="00FA3E17" w14:textId="77777777" w:rsidR="00BB5605" w:rsidRDefault="00BB5605" w:rsidP="00BB5605">
      <w:r>
        <w:rPr>
          <w:rFonts w:hint="eastAsia"/>
        </w:rPr>
        <w:t>воздействием</w:t>
      </w:r>
      <w:r>
        <w:t xml:space="preserve"> </w:t>
      </w:r>
      <w:r>
        <w:rPr>
          <w:rFonts w:hint="eastAsia"/>
        </w:rPr>
        <w:t>и</w:t>
      </w:r>
      <w:r>
        <w:t xml:space="preserve"> </w:t>
      </w:r>
      <w:r>
        <w:rPr>
          <w:rFonts w:hint="eastAsia"/>
        </w:rPr>
        <w:t>изменения</w:t>
      </w:r>
      <w:r>
        <w:t xml:space="preserve"> </w:t>
      </w:r>
      <w:r>
        <w:rPr>
          <w:rFonts w:hint="eastAsia"/>
        </w:rPr>
        <w:t>ландшафтной</w:t>
      </w:r>
      <w:r>
        <w:t xml:space="preserve"> </w:t>
      </w:r>
      <w:r>
        <w:rPr>
          <w:rFonts w:hint="eastAsia"/>
        </w:rPr>
        <w:t>структуры</w:t>
      </w:r>
      <w:r>
        <w:tab/>
        <w:t>158</w:t>
      </w:r>
    </w:p>
    <w:p w14:paraId="1B2CA9BC" w14:textId="77777777" w:rsidR="00BB5605" w:rsidRDefault="00BB5605" w:rsidP="00BB5605">
      <w:r>
        <w:t>4.1.</w:t>
      </w:r>
      <w:r>
        <w:tab/>
        <w:t xml:space="preserve"> </w:t>
      </w:r>
      <w:r>
        <w:rPr>
          <w:rFonts w:hint="eastAsia"/>
        </w:rPr>
        <w:t>Термокарст</w:t>
      </w:r>
      <w:r>
        <w:t xml:space="preserve"> </w:t>
      </w:r>
      <w:r>
        <w:rPr>
          <w:rFonts w:hint="eastAsia"/>
        </w:rPr>
        <w:t>на</w:t>
      </w:r>
      <w:r>
        <w:t xml:space="preserve"> </w:t>
      </w:r>
      <w:r>
        <w:rPr>
          <w:rFonts w:hint="eastAsia"/>
        </w:rPr>
        <w:t>трассе</w:t>
      </w:r>
      <w:r>
        <w:t xml:space="preserve"> </w:t>
      </w:r>
      <w:r>
        <w:rPr>
          <w:rFonts w:hint="eastAsia"/>
        </w:rPr>
        <w:t>«</w:t>
      </w:r>
      <w:r>
        <w:rPr>
          <w:rFonts w:hint="eastAsia"/>
        </w:rPr>
        <w:t>Мертвой</w:t>
      </w:r>
      <w:r>
        <w:rPr>
          <w:rFonts w:hint="eastAsia"/>
        </w:rPr>
        <w:t>»</w:t>
      </w:r>
      <w:r>
        <w:t xml:space="preserve"> </w:t>
      </w:r>
      <w:r>
        <w:rPr>
          <w:rFonts w:hint="eastAsia"/>
        </w:rPr>
        <w:t>железной</w:t>
      </w:r>
      <w:r>
        <w:t xml:space="preserve"> </w:t>
      </w:r>
      <w:r>
        <w:rPr>
          <w:rFonts w:hint="eastAsia"/>
        </w:rPr>
        <w:t>дороги</w:t>
      </w:r>
      <w:r>
        <w:tab/>
        <w:t xml:space="preserve"> 159</w:t>
      </w:r>
    </w:p>
    <w:p w14:paraId="1B785FAD" w14:textId="77777777" w:rsidR="00BB5605" w:rsidRDefault="00BB5605" w:rsidP="00BB5605">
      <w:r>
        <w:t>4.2.</w:t>
      </w:r>
      <w:r>
        <w:tab/>
        <w:t xml:space="preserve"> </w:t>
      </w:r>
      <w:r>
        <w:rPr>
          <w:rFonts w:hint="eastAsia"/>
        </w:rPr>
        <w:t>Термокарст</w:t>
      </w:r>
      <w:r>
        <w:t xml:space="preserve"> </w:t>
      </w:r>
      <w:r>
        <w:rPr>
          <w:rFonts w:hint="eastAsia"/>
        </w:rPr>
        <w:t>на</w:t>
      </w:r>
      <w:r>
        <w:t xml:space="preserve"> </w:t>
      </w:r>
      <w:r>
        <w:rPr>
          <w:rFonts w:hint="eastAsia"/>
        </w:rPr>
        <w:t>трассе</w:t>
      </w:r>
      <w:r>
        <w:t xml:space="preserve"> </w:t>
      </w:r>
      <w:r>
        <w:rPr>
          <w:rFonts w:hint="eastAsia"/>
        </w:rPr>
        <w:t>нефтепровода</w:t>
      </w:r>
      <w:r>
        <w:t xml:space="preserve"> </w:t>
      </w:r>
      <w:r>
        <w:rPr>
          <w:rFonts w:hint="eastAsia"/>
        </w:rPr>
        <w:t>«</w:t>
      </w:r>
      <w:r>
        <w:rPr>
          <w:rFonts w:hint="eastAsia"/>
        </w:rPr>
        <w:t>Ванкор</w:t>
      </w:r>
      <w:r>
        <w:t xml:space="preserve"> - </w:t>
      </w:r>
      <w:r>
        <w:rPr>
          <w:rFonts w:hint="eastAsia"/>
        </w:rPr>
        <w:t>Игарка</w:t>
      </w:r>
      <w:r>
        <w:rPr>
          <w:rFonts w:hint="eastAsia"/>
        </w:rPr>
        <w:t>»</w:t>
      </w:r>
      <w:r>
        <w:tab/>
        <w:t xml:space="preserve"> 163</w:t>
      </w:r>
    </w:p>
    <w:p w14:paraId="73FB2EAC" w14:textId="77777777" w:rsidR="00BB5605" w:rsidRDefault="00BB5605" w:rsidP="00BB5605">
      <w:r>
        <w:t>4.3.</w:t>
      </w:r>
      <w:r>
        <w:tab/>
      </w:r>
      <w:r>
        <w:rPr>
          <w:rFonts w:hint="eastAsia"/>
        </w:rPr>
        <w:t>Термокарст</w:t>
      </w:r>
      <w:r>
        <w:t xml:space="preserve"> </w:t>
      </w:r>
      <w:r>
        <w:rPr>
          <w:rFonts w:hint="eastAsia"/>
        </w:rPr>
        <w:t>на</w:t>
      </w:r>
      <w:r>
        <w:t xml:space="preserve"> </w:t>
      </w:r>
      <w:r>
        <w:rPr>
          <w:rFonts w:hint="eastAsia"/>
        </w:rPr>
        <w:t>линии</w:t>
      </w:r>
      <w:r>
        <w:t xml:space="preserve"> </w:t>
      </w:r>
      <w:r>
        <w:rPr>
          <w:rFonts w:hint="eastAsia"/>
        </w:rPr>
        <w:t>ЛЭП</w:t>
      </w:r>
      <w:r>
        <w:t xml:space="preserve"> (</w:t>
      </w:r>
      <w:r>
        <w:rPr>
          <w:rFonts w:hint="eastAsia"/>
        </w:rPr>
        <w:t>Курейка</w:t>
      </w:r>
      <w:r>
        <w:t xml:space="preserve"> - </w:t>
      </w:r>
      <w:r>
        <w:rPr>
          <w:rFonts w:hint="eastAsia"/>
        </w:rPr>
        <w:t>Норильск</w:t>
      </w:r>
      <w:r>
        <w:t>)</w:t>
      </w:r>
      <w:r>
        <w:tab/>
        <w:t>164</w:t>
      </w:r>
    </w:p>
    <w:p w14:paraId="063A753C" w14:textId="77777777" w:rsidR="00BB5605" w:rsidRDefault="00BB5605" w:rsidP="00BB5605">
      <w:r>
        <w:t>4.4.</w:t>
      </w:r>
      <w:r>
        <w:tab/>
      </w:r>
      <w:r>
        <w:rPr>
          <w:rFonts w:hint="eastAsia"/>
        </w:rPr>
        <w:t>Деградация</w:t>
      </w:r>
      <w:r>
        <w:t xml:space="preserve"> </w:t>
      </w:r>
      <w:r>
        <w:rPr>
          <w:rFonts w:hint="eastAsia"/>
        </w:rPr>
        <w:t>многолетней</w:t>
      </w:r>
      <w:r>
        <w:t xml:space="preserve"> </w:t>
      </w:r>
      <w:r>
        <w:rPr>
          <w:rFonts w:hint="eastAsia"/>
        </w:rPr>
        <w:t>мерзлоты</w:t>
      </w:r>
      <w:r>
        <w:t xml:space="preserve"> </w:t>
      </w:r>
      <w:r>
        <w:rPr>
          <w:rFonts w:hint="eastAsia"/>
        </w:rPr>
        <w:t>в</w:t>
      </w:r>
      <w:r>
        <w:t xml:space="preserve"> </w:t>
      </w:r>
      <w:r>
        <w:rPr>
          <w:rFonts w:hint="eastAsia"/>
        </w:rPr>
        <w:t>заливе</w:t>
      </w:r>
      <w:r>
        <w:t xml:space="preserve"> </w:t>
      </w:r>
      <w:r>
        <w:rPr>
          <w:rFonts w:hint="eastAsia"/>
        </w:rPr>
        <w:t>Сиговом</w:t>
      </w:r>
    </w:p>
    <w:p w14:paraId="0BB03A85" w14:textId="77777777" w:rsidR="00BB5605" w:rsidRDefault="00BB5605" w:rsidP="00BB5605">
      <w:r>
        <w:rPr>
          <w:rFonts w:hint="eastAsia"/>
        </w:rPr>
        <w:t>Хантайского</w:t>
      </w:r>
      <w:r>
        <w:t xml:space="preserve"> </w:t>
      </w:r>
      <w:r>
        <w:rPr>
          <w:rFonts w:hint="eastAsia"/>
        </w:rPr>
        <w:t>водохранилища</w:t>
      </w:r>
      <w:r>
        <w:tab/>
        <w:t>170</w:t>
      </w:r>
    </w:p>
    <w:p w14:paraId="02C1AAE1" w14:textId="77777777" w:rsidR="00BB5605" w:rsidRDefault="00BB5605" w:rsidP="00BB5605">
      <w:r>
        <w:t>4.5.</w:t>
      </w:r>
      <w:r>
        <w:tab/>
      </w:r>
      <w:r>
        <w:rPr>
          <w:rFonts w:hint="eastAsia"/>
        </w:rPr>
        <w:t>Термокарст</w:t>
      </w:r>
      <w:r>
        <w:t xml:space="preserve"> </w:t>
      </w:r>
      <w:r>
        <w:rPr>
          <w:rFonts w:hint="eastAsia"/>
        </w:rPr>
        <w:t>после</w:t>
      </w:r>
      <w:r>
        <w:t xml:space="preserve"> </w:t>
      </w:r>
      <w:r>
        <w:rPr>
          <w:rFonts w:hint="eastAsia"/>
        </w:rPr>
        <w:t>пожаров</w:t>
      </w:r>
      <w:r>
        <w:tab/>
        <w:t xml:space="preserve"> 174</w:t>
      </w:r>
    </w:p>
    <w:p w14:paraId="5AC533CE" w14:textId="77777777" w:rsidR="00BB5605" w:rsidRDefault="00BB5605" w:rsidP="00BB5605">
      <w:r>
        <w:t>4.6.</w:t>
      </w:r>
      <w:r>
        <w:tab/>
      </w:r>
      <w:r>
        <w:rPr>
          <w:rFonts w:hint="eastAsia"/>
        </w:rPr>
        <w:t>Термокарст</w:t>
      </w:r>
      <w:r>
        <w:t xml:space="preserve"> </w:t>
      </w:r>
      <w:r>
        <w:rPr>
          <w:rFonts w:hint="eastAsia"/>
        </w:rPr>
        <w:t>на</w:t>
      </w:r>
      <w:r>
        <w:t xml:space="preserve"> </w:t>
      </w:r>
      <w:r>
        <w:rPr>
          <w:rFonts w:hint="eastAsia"/>
        </w:rPr>
        <w:t>разработках</w:t>
      </w:r>
      <w:r>
        <w:t xml:space="preserve"> </w:t>
      </w:r>
      <w:r>
        <w:rPr>
          <w:rFonts w:hint="eastAsia"/>
        </w:rPr>
        <w:t>полезных</w:t>
      </w:r>
      <w:r>
        <w:t xml:space="preserve"> </w:t>
      </w:r>
      <w:r>
        <w:rPr>
          <w:rFonts w:hint="eastAsia"/>
        </w:rPr>
        <w:t>ископаемых</w:t>
      </w:r>
      <w:r>
        <w:tab/>
        <w:t xml:space="preserve"> 177</w:t>
      </w:r>
    </w:p>
    <w:p w14:paraId="5A615D46" w14:textId="77777777" w:rsidR="00BB5605" w:rsidRDefault="00BB5605" w:rsidP="00BB5605">
      <w:r>
        <w:lastRenderedPageBreak/>
        <w:t>4.7.</w:t>
      </w:r>
      <w:r>
        <w:tab/>
      </w:r>
      <w:r>
        <w:rPr>
          <w:rFonts w:hint="eastAsia"/>
        </w:rPr>
        <w:t>Термокарст</w:t>
      </w:r>
      <w:r>
        <w:t xml:space="preserve"> </w:t>
      </w:r>
      <w:r>
        <w:rPr>
          <w:rFonts w:hint="eastAsia"/>
        </w:rPr>
        <w:t>при</w:t>
      </w:r>
      <w:r>
        <w:t xml:space="preserve"> </w:t>
      </w:r>
      <w:r>
        <w:rPr>
          <w:rFonts w:hint="eastAsia"/>
        </w:rPr>
        <w:t>городском</w:t>
      </w:r>
      <w:r>
        <w:t xml:space="preserve"> </w:t>
      </w:r>
      <w:r>
        <w:rPr>
          <w:rFonts w:hint="eastAsia"/>
        </w:rPr>
        <w:t>строительстве</w:t>
      </w:r>
      <w:r>
        <w:t xml:space="preserve"> </w:t>
      </w:r>
      <w:r>
        <w:tab/>
        <w:t xml:space="preserve"> 184</w:t>
      </w:r>
    </w:p>
    <w:p w14:paraId="64442570" w14:textId="77777777" w:rsidR="00BB5605" w:rsidRDefault="00BB5605" w:rsidP="00BB5605">
      <w:r>
        <w:t>4.8.</w:t>
      </w:r>
      <w:r>
        <w:tab/>
      </w:r>
      <w:r>
        <w:rPr>
          <w:rFonts w:hint="eastAsia"/>
        </w:rPr>
        <w:t>Использование</w:t>
      </w:r>
      <w:r>
        <w:t xml:space="preserve"> </w:t>
      </w:r>
      <w:r>
        <w:rPr>
          <w:rFonts w:hint="eastAsia"/>
        </w:rPr>
        <w:t>гусеничного</w:t>
      </w:r>
      <w:r>
        <w:t xml:space="preserve"> </w:t>
      </w:r>
      <w:r>
        <w:rPr>
          <w:rFonts w:hint="eastAsia"/>
        </w:rPr>
        <w:t>транспорта</w:t>
      </w:r>
      <w:r>
        <w:t xml:space="preserve"> </w:t>
      </w:r>
      <w:r>
        <w:rPr>
          <w:rFonts w:hint="eastAsia"/>
        </w:rPr>
        <w:t>в</w:t>
      </w:r>
      <w:r>
        <w:t xml:space="preserve"> </w:t>
      </w:r>
      <w:r>
        <w:rPr>
          <w:rFonts w:hint="eastAsia"/>
        </w:rPr>
        <w:t>тундре</w:t>
      </w:r>
      <w:r>
        <w:t xml:space="preserve"> </w:t>
      </w:r>
      <w:r>
        <w:rPr>
          <w:rFonts w:hint="eastAsia"/>
        </w:rPr>
        <w:t>и</w:t>
      </w:r>
    </w:p>
    <w:p w14:paraId="255D1FD1" w14:textId="77777777" w:rsidR="00BB5605" w:rsidRDefault="00BB5605" w:rsidP="00BB5605">
      <w:r>
        <w:rPr>
          <w:rFonts w:hint="eastAsia"/>
        </w:rPr>
        <w:t>лесотундре</w:t>
      </w:r>
      <w:r>
        <w:t xml:space="preserve"> </w:t>
      </w:r>
      <w:r>
        <w:rPr>
          <w:rFonts w:hint="eastAsia"/>
        </w:rPr>
        <w:t>и</w:t>
      </w:r>
      <w:r>
        <w:t xml:space="preserve"> </w:t>
      </w:r>
      <w:r>
        <w:rPr>
          <w:rFonts w:hint="eastAsia"/>
        </w:rPr>
        <w:t>пастбищные</w:t>
      </w:r>
      <w:r>
        <w:t xml:space="preserve"> </w:t>
      </w:r>
      <w:r>
        <w:rPr>
          <w:rFonts w:hint="eastAsia"/>
        </w:rPr>
        <w:t>дигрессии</w:t>
      </w:r>
      <w:r>
        <w:tab/>
        <w:t xml:space="preserve"> 189</w:t>
      </w:r>
    </w:p>
    <w:p w14:paraId="009A5E82" w14:textId="77777777" w:rsidR="00BB5605" w:rsidRDefault="00BB5605" w:rsidP="00BB5605">
      <w:r>
        <w:t>4.9.</w:t>
      </w:r>
      <w:r>
        <w:tab/>
      </w:r>
      <w:r>
        <w:rPr>
          <w:rFonts w:hint="eastAsia"/>
        </w:rPr>
        <w:t>Термокарст</w:t>
      </w:r>
      <w:r>
        <w:t xml:space="preserve"> </w:t>
      </w:r>
      <w:r>
        <w:rPr>
          <w:rFonts w:hint="eastAsia"/>
        </w:rPr>
        <w:t>на</w:t>
      </w:r>
      <w:r>
        <w:t xml:space="preserve"> </w:t>
      </w:r>
      <w:r>
        <w:rPr>
          <w:rFonts w:hint="eastAsia"/>
        </w:rPr>
        <w:t>городских</w:t>
      </w:r>
      <w:r>
        <w:t xml:space="preserve"> </w:t>
      </w:r>
      <w:r>
        <w:rPr>
          <w:rFonts w:hint="eastAsia"/>
        </w:rPr>
        <w:t>кладбищах</w:t>
      </w:r>
      <w:r>
        <w:tab/>
        <w:t xml:space="preserve">  192</w:t>
      </w:r>
    </w:p>
    <w:p w14:paraId="3D2862F0" w14:textId="77777777" w:rsidR="00BB5605" w:rsidRDefault="00BB5605" w:rsidP="00BB5605">
      <w:r>
        <w:t>4.10.</w:t>
      </w:r>
      <w:r>
        <w:tab/>
      </w:r>
      <w:r>
        <w:rPr>
          <w:rFonts w:hint="eastAsia"/>
        </w:rPr>
        <w:t>Техногенная</w:t>
      </w:r>
      <w:r>
        <w:t xml:space="preserve"> </w:t>
      </w:r>
      <w:r>
        <w:rPr>
          <w:rFonts w:hint="eastAsia"/>
        </w:rPr>
        <w:t>нагрузка</w:t>
      </w:r>
      <w:r>
        <w:t xml:space="preserve"> </w:t>
      </w:r>
      <w:r>
        <w:rPr>
          <w:rFonts w:hint="eastAsia"/>
        </w:rPr>
        <w:t>на</w:t>
      </w:r>
      <w:r>
        <w:t xml:space="preserve"> </w:t>
      </w:r>
      <w:r>
        <w:rPr>
          <w:rFonts w:hint="eastAsia"/>
        </w:rPr>
        <w:t>ландшафты</w:t>
      </w:r>
      <w:r>
        <w:t xml:space="preserve"> </w:t>
      </w:r>
      <w:r>
        <w:rPr>
          <w:rFonts w:hint="eastAsia"/>
        </w:rPr>
        <w:t>Норильского</w:t>
      </w:r>
    </w:p>
    <w:p w14:paraId="5168767E" w14:textId="77777777" w:rsidR="00BB5605" w:rsidRDefault="00BB5605" w:rsidP="00BB5605">
      <w:r>
        <w:rPr>
          <w:rFonts w:hint="eastAsia"/>
        </w:rPr>
        <w:t>горно</w:t>
      </w:r>
      <w:r>
        <w:t>-</w:t>
      </w:r>
      <w:r>
        <w:rPr>
          <w:rFonts w:hint="eastAsia"/>
        </w:rPr>
        <w:t>металлургического</w:t>
      </w:r>
      <w:r>
        <w:t xml:space="preserve"> </w:t>
      </w:r>
      <w:r>
        <w:rPr>
          <w:rFonts w:hint="eastAsia"/>
        </w:rPr>
        <w:t>предприятия</w:t>
      </w:r>
      <w:r>
        <w:tab/>
        <w:t xml:space="preserve"> 194</w:t>
      </w:r>
    </w:p>
    <w:p w14:paraId="2F9694E5" w14:textId="77777777" w:rsidR="00BB5605" w:rsidRDefault="00BB5605" w:rsidP="00BB5605">
      <w:r>
        <w:t>4.11.</w:t>
      </w:r>
      <w:r>
        <w:tab/>
      </w:r>
      <w:r>
        <w:rPr>
          <w:rFonts w:hint="eastAsia"/>
        </w:rPr>
        <w:t>Прогноз</w:t>
      </w:r>
      <w:r>
        <w:t xml:space="preserve"> </w:t>
      </w:r>
      <w:r>
        <w:rPr>
          <w:rFonts w:hint="eastAsia"/>
        </w:rPr>
        <w:t>изменения</w:t>
      </w:r>
      <w:r>
        <w:t xml:space="preserve"> </w:t>
      </w:r>
      <w:r>
        <w:rPr>
          <w:rFonts w:hint="eastAsia"/>
        </w:rPr>
        <w:t>ландшафтной</w:t>
      </w:r>
      <w:r>
        <w:t xml:space="preserve"> </w:t>
      </w:r>
      <w:r>
        <w:rPr>
          <w:rFonts w:hint="eastAsia"/>
        </w:rPr>
        <w:t>структуры</w:t>
      </w:r>
    </w:p>
    <w:p w14:paraId="3EDAD5DB" w14:textId="77777777" w:rsidR="00BB5605" w:rsidRDefault="00BB5605" w:rsidP="00BB5605">
      <w:r>
        <w:rPr>
          <w:rFonts w:hint="eastAsia"/>
        </w:rPr>
        <w:t>Путоранской</w:t>
      </w:r>
      <w:r>
        <w:t xml:space="preserve"> </w:t>
      </w:r>
      <w:r>
        <w:rPr>
          <w:rFonts w:hint="eastAsia"/>
        </w:rPr>
        <w:t>провинции</w:t>
      </w:r>
      <w:r>
        <w:tab/>
        <w:t xml:space="preserve"> 207</w:t>
      </w:r>
    </w:p>
    <w:p w14:paraId="6C4B0307" w14:textId="77777777" w:rsidR="00BB5605" w:rsidRDefault="00BB5605" w:rsidP="00BB5605">
      <w:r>
        <w:rPr>
          <w:rFonts w:hint="eastAsia"/>
        </w:rPr>
        <w:t>Заключение</w:t>
      </w:r>
      <w:r>
        <w:t xml:space="preserve"> </w:t>
      </w:r>
      <w:r>
        <w:tab/>
        <w:t xml:space="preserve"> 220</w:t>
      </w:r>
    </w:p>
    <w:p w14:paraId="14C026E5" w14:textId="77777777" w:rsidR="00BB5605" w:rsidRDefault="00BB5605" w:rsidP="00BB5605">
      <w:r>
        <w:rPr>
          <w:rFonts w:hint="eastAsia"/>
        </w:rPr>
        <w:t>Литература</w:t>
      </w:r>
      <w:r>
        <w:tab/>
        <w:t xml:space="preserve"> 223 </w:t>
      </w:r>
    </w:p>
    <w:p w14:paraId="5887575F" w14:textId="79A659C8" w:rsidR="00C70744" w:rsidRDefault="00C70744" w:rsidP="00BB5605"/>
    <w:p w14:paraId="77482BE7" w14:textId="77777777" w:rsidR="00BB5605" w:rsidRDefault="00BB5605" w:rsidP="00BB5605"/>
    <w:p w14:paraId="11012299" w14:textId="77777777" w:rsidR="00BB5605" w:rsidRDefault="00BB5605" w:rsidP="00BB5605"/>
    <w:p w14:paraId="66A71032" w14:textId="77777777" w:rsidR="00BB5605" w:rsidRDefault="00BB5605" w:rsidP="00BB5605">
      <w:r>
        <w:rPr>
          <w:rFonts w:hint="eastAsia"/>
        </w:rPr>
        <w:t>Заключение</w:t>
      </w:r>
    </w:p>
    <w:p w14:paraId="322539B0" w14:textId="77777777" w:rsidR="00BB5605" w:rsidRDefault="00BB5605" w:rsidP="00BB5605">
      <w:r>
        <w:rPr>
          <w:rFonts w:hint="eastAsia"/>
        </w:rPr>
        <w:t>Проведенные</w:t>
      </w:r>
      <w:r>
        <w:t xml:space="preserve"> </w:t>
      </w:r>
      <w:r>
        <w:rPr>
          <w:rFonts w:hint="eastAsia"/>
        </w:rPr>
        <w:t>исследования</w:t>
      </w:r>
      <w:r>
        <w:t xml:space="preserve"> </w:t>
      </w:r>
      <w:r>
        <w:rPr>
          <w:rFonts w:hint="eastAsia"/>
        </w:rPr>
        <w:t>были</w:t>
      </w:r>
      <w:r>
        <w:t xml:space="preserve"> </w:t>
      </w:r>
      <w:r>
        <w:rPr>
          <w:rFonts w:hint="eastAsia"/>
        </w:rPr>
        <w:t>направлены</w:t>
      </w:r>
      <w:r>
        <w:t xml:space="preserve"> </w:t>
      </w:r>
      <w:r>
        <w:rPr>
          <w:rFonts w:hint="eastAsia"/>
        </w:rPr>
        <w:t>на</w:t>
      </w:r>
      <w:r>
        <w:t xml:space="preserve"> </w:t>
      </w:r>
      <w:r>
        <w:rPr>
          <w:rFonts w:hint="eastAsia"/>
        </w:rPr>
        <w:t>изучение</w:t>
      </w:r>
      <w:r>
        <w:t xml:space="preserve"> </w:t>
      </w:r>
      <w:r>
        <w:rPr>
          <w:rFonts w:hint="eastAsia"/>
        </w:rPr>
        <w:t>многолетней</w:t>
      </w:r>
      <w:r>
        <w:t xml:space="preserve"> </w:t>
      </w:r>
      <w:r>
        <w:rPr>
          <w:rFonts w:hint="eastAsia"/>
        </w:rPr>
        <w:t>мерзлоты</w:t>
      </w:r>
      <w:r>
        <w:t xml:space="preserve"> </w:t>
      </w:r>
      <w:r>
        <w:rPr>
          <w:rFonts w:hint="eastAsia"/>
        </w:rPr>
        <w:t>северо</w:t>
      </w:r>
      <w:r>
        <w:t>-</w:t>
      </w:r>
      <w:r>
        <w:rPr>
          <w:rFonts w:hint="eastAsia"/>
        </w:rPr>
        <w:t>запада</w:t>
      </w:r>
      <w:r>
        <w:t xml:space="preserve"> </w:t>
      </w:r>
      <w:r>
        <w:rPr>
          <w:rFonts w:hint="eastAsia"/>
        </w:rPr>
        <w:t>Среднесибирского</w:t>
      </w:r>
      <w:r>
        <w:t xml:space="preserve"> </w:t>
      </w:r>
      <w:r>
        <w:rPr>
          <w:rFonts w:hint="eastAsia"/>
        </w:rPr>
        <w:t>плоскогорья</w:t>
      </w:r>
      <w:r>
        <w:t xml:space="preserve">, </w:t>
      </w:r>
      <w:r>
        <w:rPr>
          <w:rFonts w:hint="eastAsia"/>
        </w:rPr>
        <w:t>криогенных</w:t>
      </w:r>
      <w:r>
        <w:t xml:space="preserve"> </w:t>
      </w:r>
      <w:r>
        <w:rPr>
          <w:rFonts w:hint="eastAsia"/>
        </w:rPr>
        <w:t>процессов</w:t>
      </w:r>
      <w:r>
        <w:t xml:space="preserve"> </w:t>
      </w:r>
      <w:r>
        <w:rPr>
          <w:rFonts w:hint="eastAsia"/>
        </w:rPr>
        <w:t>и</w:t>
      </w:r>
      <w:r>
        <w:t xml:space="preserve"> </w:t>
      </w:r>
      <w:r>
        <w:rPr>
          <w:rFonts w:hint="eastAsia"/>
        </w:rPr>
        <w:t>форм</w:t>
      </w:r>
      <w:r>
        <w:t xml:space="preserve"> </w:t>
      </w:r>
      <w:r>
        <w:rPr>
          <w:rFonts w:hint="eastAsia"/>
        </w:rPr>
        <w:t>рельефа</w:t>
      </w:r>
      <w:r>
        <w:t xml:space="preserve">, </w:t>
      </w:r>
      <w:r>
        <w:rPr>
          <w:rFonts w:hint="eastAsia"/>
        </w:rPr>
        <w:t>как</w:t>
      </w:r>
      <w:r>
        <w:t xml:space="preserve"> </w:t>
      </w:r>
      <w:r>
        <w:rPr>
          <w:rFonts w:hint="eastAsia"/>
        </w:rPr>
        <w:t>индикаторов</w:t>
      </w:r>
      <w:r>
        <w:t xml:space="preserve"> </w:t>
      </w:r>
      <w:r>
        <w:rPr>
          <w:rFonts w:hint="eastAsia"/>
        </w:rPr>
        <w:t>изменения</w:t>
      </w:r>
      <w:r>
        <w:t xml:space="preserve"> </w:t>
      </w:r>
      <w:r>
        <w:rPr>
          <w:rFonts w:hint="eastAsia"/>
        </w:rPr>
        <w:t>структуры</w:t>
      </w:r>
      <w:r>
        <w:t xml:space="preserve"> </w:t>
      </w:r>
      <w:r>
        <w:rPr>
          <w:rFonts w:hint="eastAsia"/>
        </w:rPr>
        <w:t>ландшафтов</w:t>
      </w:r>
      <w:r>
        <w:t xml:space="preserve"> </w:t>
      </w:r>
      <w:r>
        <w:rPr>
          <w:rFonts w:hint="eastAsia"/>
        </w:rPr>
        <w:t>в</w:t>
      </w:r>
      <w:r>
        <w:t xml:space="preserve"> </w:t>
      </w:r>
      <w:r>
        <w:rPr>
          <w:rFonts w:hint="eastAsia"/>
        </w:rPr>
        <w:t>условиях</w:t>
      </w:r>
      <w:r>
        <w:t xml:space="preserve"> </w:t>
      </w:r>
      <w:r>
        <w:rPr>
          <w:rFonts w:hint="eastAsia"/>
        </w:rPr>
        <w:t>потепления</w:t>
      </w:r>
      <w:r>
        <w:t xml:space="preserve"> </w:t>
      </w:r>
      <w:r>
        <w:rPr>
          <w:rFonts w:hint="eastAsia"/>
        </w:rPr>
        <w:t>климата</w:t>
      </w:r>
      <w:r>
        <w:t xml:space="preserve"> </w:t>
      </w:r>
      <w:r>
        <w:rPr>
          <w:rFonts w:hint="eastAsia"/>
        </w:rPr>
        <w:t>и</w:t>
      </w:r>
      <w:r>
        <w:t xml:space="preserve"> </w:t>
      </w:r>
      <w:r>
        <w:rPr>
          <w:rFonts w:hint="eastAsia"/>
        </w:rPr>
        <w:t>антропогенного</w:t>
      </w:r>
      <w:r>
        <w:t xml:space="preserve"> </w:t>
      </w:r>
      <w:r>
        <w:rPr>
          <w:rFonts w:hint="eastAsia"/>
        </w:rPr>
        <w:t>вмешательства</w:t>
      </w:r>
      <w:r>
        <w:t xml:space="preserve"> </w:t>
      </w:r>
      <w:r>
        <w:rPr>
          <w:rFonts w:hint="eastAsia"/>
        </w:rPr>
        <w:t>человека</w:t>
      </w:r>
      <w:r>
        <w:t>.</w:t>
      </w:r>
    </w:p>
    <w:p w14:paraId="5922E183" w14:textId="77777777" w:rsidR="00BB5605" w:rsidRDefault="00BB5605" w:rsidP="00BB5605">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и</w:t>
      </w:r>
      <w:r>
        <w:t xml:space="preserve"> </w:t>
      </w:r>
      <w:r>
        <w:rPr>
          <w:rFonts w:hint="eastAsia"/>
        </w:rPr>
        <w:t>обобщения</w:t>
      </w:r>
      <w:r>
        <w:t xml:space="preserve"> </w:t>
      </w:r>
      <w:r>
        <w:rPr>
          <w:rFonts w:hint="eastAsia"/>
        </w:rPr>
        <w:t>фактических</w:t>
      </w:r>
      <w:r>
        <w:t xml:space="preserve"> </w:t>
      </w:r>
      <w:r>
        <w:rPr>
          <w:rFonts w:hint="eastAsia"/>
        </w:rPr>
        <w:t>данных</w:t>
      </w:r>
      <w:r>
        <w:t xml:space="preserve">, </w:t>
      </w:r>
      <w:r>
        <w:rPr>
          <w:rFonts w:hint="eastAsia"/>
        </w:rPr>
        <w:t>полученных</w:t>
      </w:r>
      <w:r>
        <w:t xml:space="preserve"> </w:t>
      </w:r>
      <w:r>
        <w:rPr>
          <w:rFonts w:hint="eastAsia"/>
        </w:rPr>
        <w:t>в</w:t>
      </w:r>
      <w:r>
        <w:t xml:space="preserve"> </w:t>
      </w:r>
      <w:r>
        <w:rPr>
          <w:rFonts w:hint="eastAsia"/>
        </w:rPr>
        <w:t>ходе</w:t>
      </w:r>
      <w:r>
        <w:t xml:space="preserve"> </w:t>
      </w:r>
      <w:r>
        <w:rPr>
          <w:rFonts w:hint="eastAsia"/>
        </w:rPr>
        <w:t>полевых</w:t>
      </w:r>
      <w:r>
        <w:t xml:space="preserve"> </w:t>
      </w:r>
      <w:r>
        <w:rPr>
          <w:rFonts w:hint="eastAsia"/>
        </w:rPr>
        <w:t>и</w:t>
      </w:r>
      <w:r>
        <w:t xml:space="preserve"> </w:t>
      </w:r>
      <w:r>
        <w:rPr>
          <w:rFonts w:hint="eastAsia"/>
        </w:rPr>
        <w:t>экспедиционных</w:t>
      </w:r>
      <w:r>
        <w:t xml:space="preserve"> </w:t>
      </w:r>
      <w:r>
        <w:rPr>
          <w:rFonts w:hint="eastAsia"/>
        </w:rPr>
        <w:t>исследований</w:t>
      </w:r>
      <w:r>
        <w:t xml:space="preserve"> </w:t>
      </w:r>
      <w:r>
        <w:rPr>
          <w:rFonts w:hint="eastAsia"/>
        </w:rPr>
        <w:t>в</w:t>
      </w:r>
      <w:r>
        <w:t xml:space="preserve"> </w:t>
      </w:r>
      <w:r>
        <w:rPr>
          <w:rFonts w:hint="eastAsia"/>
        </w:rPr>
        <w:t>районе</w:t>
      </w:r>
      <w:r>
        <w:t xml:space="preserve"> </w:t>
      </w:r>
      <w:r>
        <w:rPr>
          <w:rFonts w:hint="eastAsia"/>
        </w:rPr>
        <w:t>г</w:t>
      </w:r>
      <w:r>
        <w:t xml:space="preserve">. </w:t>
      </w:r>
      <w:r>
        <w:rPr>
          <w:rFonts w:hint="eastAsia"/>
        </w:rPr>
        <w:t>Игарки</w:t>
      </w:r>
      <w:r>
        <w:t xml:space="preserve">, </w:t>
      </w:r>
      <w:r>
        <w:rPr>
          <w:rFonts w:hint="eastAsia"/>
        </w:rPr>
        <w:t>в</w:t>
      </w:r>
      <w:r>
        <w:t xml:space="preserve"> </w:t>
      </w:r>
      <w:r>
        <w:rPr>
          <w:rFonts w:hint="eastAsia"/>
        </w:rPr>
        <w:t>бассейне</w:t>
      </w:r>
      <w:r>
        <w:t xml:space="preserve"> </w:t>
      </w:r>
      <w:r>
        <w:rPr>
          <w:rFonts w:hint="eastAsia"/>
        </w:rPr>
        <w:t>рек</w:t>
      </w:r>
      <w:r>
        <w:t xml:space="preserve"> </w:t>
      </w:r>
      <w:r>
        <w:rPr>
          <w:rFonts w:hint="eastAsia"/>
        </w:rPr>
        <w:t>Курейка</w:t>
      </w:r>
      <w:r>
        <w:t xml:space="preserve">, </w:t>
      </w:r>
      <w:r>
        <w:rPr>
          <w:rFonts w:hint="eastAsia"/>
        </w:rPr>
        <w:t>Большой</w:t>
      </w:r>
      <w:r>
        <w:t xml:space="preserve"> </w:t>
      </w:r>
      <w:r>
        <w:rPr>
          <w:rFonts w:hint="eastAsia"/>
        </w:rPr>
        <w:t>Авам</w:t>
      </w:r>
      <w:r>
        <w:t xml:space="preserve">, </w:t>
      </w:r>
      <w:r>
        <w:rPr>
          <w:rFonts w:hint="eastAsia"/>
        </w:rPr>
        <w:t>Хантайка</w:t>
      </w:r>
      <w:r>
        <w:t xml:space="preserve">, </w:t>
      </w:r>
      <w:r>
        <w:rPr>
          <w:rFonts w:hint="eastAsia"/>
        </w:rPr>
        <w:t>Иркингда</w:t>
      </w:r>
      <w:r>
        <w:t xml:space="preserve">, </w:t>
      </w:r>
      <w:r>
        <w:rPr>
          <w:rFonts w:hint="eastAsia"/>
        </w:rPr>
        <w:t>в</w:t>
      </w:r>
      <w:r>
        <w:t xml:space="preserve"> </w:t>
      </w:r>
      <w:r>
        <w:rPr>
          <w:rFonts w:hint="eastAsia"/>
        </w:rPr>
        <w:t>районе</w:t>
      </w:r>
      <w:r>
        <w:t xml:space="preserve"> </w:t>
      </w:r>
      <w:r>
        <w:rPr>
          <w:rFonts w:hint="eastAsia"/>
        </w:rPr>
        <w:t>Хантайского</w:t>
      </w:r>
      <w:r>
        <w:t xml:space="preserve"> </w:t>
      </w:r>
      <w:r>
        <w:rPr>
          <w:rFonts w:hint="eastAsia"/>
        </w:rPr>
        <w:t>водохранилища</w:t>
      </w:r>
      <w:r>
        <w:t xml:space="preserve">, </w:t>
      </w:r>
      <w:r>
        <w:rPr>
          <w:rFonts w:hint="eastAsia"/>
        </w:rPr>
        <w:t>оз</w:t>
      </w:r>
      <w:r>
        <w:t xml:space="preserve">. </w:t>
      </w:r>
      <w:r>
        <w:rPr>
          <w:rFonts w:hint="eastAsia"/>
        </w:rPr>
        <w:t>Кутарамакан</w:t>
      </w:r>
      <w:r>
        <w:t xml:space="preserve">, </w:t>
      </w:r>
      <w:r>
        <w:rPr>
          <w:rFonts w:hint="eastAsia"/>
        </w:rPr>
        <w:t>гор</w:t>
      </w:r>
      <w:r>
        <w:t xml:space="preserve"> </w:t>
      </w:r>
      <w:r>
        <w:rPr>
          <w:rFonts w:hint="eastAsia"/>
        </w:rPr>
        <w:t>Хараелах</w:t>
      </w:r>
      <w:r>
        <w:t xml:space="preserve"> </w:t>
      </w:r>
      <w:r>
        <w:rPr>
          <w:rFonts w:hint="eastAsia"/>
        </w:rPr>
        <w:t>и</w:t>
      </w:r>
      <w:r>
        <w:t xml:space="preserve"> </w:t>
      </w:r>
      <w:r>
        <w:rPr>
          <w:rFonts w:hint="eastAsia"/>
        </w:rPr>
        <w:t>Путорана</w:t>
      </w:r>
      <w:r>
        <w:t xml:space="preserve">, </w:t>
      </w:r>
      <w:r>
        <w:rPr>
          <w:rFonts w:hint="eastAsia"/>
        </w:rPr>
        <w:t>можно</w:t>
      </w:r>
      <w:r>
        <w:t xml:space="preserve"> </w:t>
      </w:r>
      <w:r>
        <w:rPr>
          <w:rFonts w:hint="eastAsia"/>
        </w:rPr>
        <w:t>сделать</w:t>
      </w:r>
      <w:r>
        <w:t xml:space="preserve"> </w:t>
      </w:r>
      <w:r>
        <w:rPr>
          <w:rFonts w:hint="eastAsia"/>
        </w:rPr>
        <w:t>следующие</w:t>
      </w:r>
      <w:r>
        <w:t xml:space="preserve"> </w:t>
      </w:r>
      <w:r>
        <w:rPr>
          <w:rFonts w:hint="eastAsia"/>
        </w:rPr>
        <w:t>выводы</w:t>
      </w:r>
      <w:r>
        <w:t>:</w:t>
      </w:r>
    </w:p>
    <w:p w14:paraId="2A3250DB" w14:textId="77777777" w:rsidR="00BB5605" w:rsidRDefault="00BB5605" w:rsidP="00BB5605">
      <w:r>
        <w:t>1.</w:t>
      </w:r>
      <w:r>
        <w:tab/>
      </w:r>
      <w:r>
        <w:rPr>
          <w:rFonts w:hint="eastAsia"/>
        </w:rPr>
        <w:t>Природные</w:t>
      </w:r>
      <w:r>
        <w:t xml:space="preserve"> </w:t>
      </w:r>
      <w:r>
        <w:rPr>
          <w:rFonts w:hint="eastAsia"/>
        </w:rPr>
        <w:t>условия</w:t>
      </w:r>
      <w:r>
        <w:t xml:space="preserve"> </w:t>
      </w:r>
      <w:r>
        <w:rPr>
          <w:rFonts w:hint="eastAsia"/>
        </w:rPr>
        <w:t>Субарктики</w:t>
      </w:r>
      <w:r>
        <w:t xml:space="preserve"> </w:t>
      </w:r>
      <w:r>
        <w:rPr>
          <w:rFonts w:hint="eastAsia"/>
        </w:rPr>
        <w:t>оказывают</w:t>
      </w:r>
      <w:r>
        <w:t xml:space="preserve"> </w:t>
      </w:r>
      <w:r>
        <w:rPr>
          <w:rFonts w:hint="eastAsia"/>
        </w:rPr>
        <w:t>существенное</w:t>
      </w:r>
      <w:r>
        <w:t xml:space="preserve"> </w:t>
      </w:r>
      <w:r>
        <w:rPr>
          <w:rFonts w:hint="eastAsia"/>
        </w:rPr>
        <w:t>влияние</w:t>
      </w:r>
      <w:r>
        <w:t xml:space="preserve"> </w:t>
      </w:r>
      <w:r>
        <w:rPr>
          <w:rFonts w:hint="eastAsia"/>
        </w:rPr>
        <w:t>на</w:t>
      </w:r>
      <w:r>
        <w:t xml:space="preserve"> </w:t>
      </w:r>
      <w:r>
        <w:rPr>
          <w:rFonts w:hint="eastAsia"/>
        </w:rPr>
        <w:t>многолетнюю</w:t>
      </w:r>
      <w:r>
        <w:t xml:space="preserve"> </w:t>
      </w:r>
      <w:r>
        <w:rPr>
          <w:rFonts w:hint="eastAsia"/>
        </w:rPr>
        <w:t>мерзлоту</w:t>
      </w:r>
      <w:r>
        <w:t xml:space="preserve">, </w:t>
      </w:r>
      <w:r>
        <w:rPr>
          <w:rFonts w:hint="eastAsia"/>
        </w:rPr>
        <w:t>которая</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определяет</w:t>
      </w:r>
      <w:r>
        <w:t xml:space="preserve"> </w:t>
      </w:r>
      <w:r>
        <w:rPr>
          <w:rFonts w:hint="eastAsia"/>
        </w:rPr>
        <w:t>характеристики</w:t>
      </w:r>
      <w:r>
        <w:t xml:space="preserve"> </w:t>
      </w:r>
      <w:r>
        <w:rPr>
          <w:rFonts w:hint="eastAsia"/>
        </w:rPr>
        <w:t>всех</w:t>
      </w:r>
      <w:r>
        <w:t xml:space="preserve"> </w:t>
      </w:r>
      <w:r>
        <w:rPr>
          <w:rFonts w:hint="eastAsia"/>
        </w:rPr>
        <w:t>природных</w:t>
      </w:r>
      <w:r>
        <w:t xml:space="preserve"> </w:t>
      </w:r>
      <w:r>
        <w:rPr>
          <w:rFonts w:hint="eastAsia"/>
        </w:rPr>
        <w:t>компонентов</w:t>
      </w:r>
      <w:r>
        <w:t xml:space="preserve">: </w:t>
      </w:r>
      <w:r>
        <w:rPr>
          <w:rFonts w:hint="eastAsia"/>
        </w:rPr>
        <w:t>текстуру</w:t>
      </w:r>
      <w:r>
        <w:t xml:space="preserve"> </w:t>
      </w:r>
      <w:r>
        <w:rPr>
          <w:rFonts w:hint="eastAsia"/>
        </w:rPr>
        <w:t>горных</w:t>
      </w:r>
      <w:r>
        <w:t xml:space="preserve"> </w:t>
      </w:r>
      <w:r>
        <w:rPr>
          <w:rFonts w:hint="eastAsia"/>
        </w:rPr>
        <w:t>пород</w:t>
      </w:r>
      <w:r>
        <w:t xml:space="preserve">, </w:t>
      </w:r>
      <w:r>
        <w:rPr>
          <w:rFonts w:hint="eastAsia"/>
        </w:rPr>
        <w:t>степень</w:t>
      </w:r>
      <w:r>
        <w:t xml:space="preserve"> </w:t>
      </w:r>
      <w:r>
        <w:rPr>
          <w:rFonts w:hint="eastAsia"/>
        </w:rPr>
        <w:t>увлажнения</w:t>
      </w:r>
      <w:r>
        <w:t xml:space="preserve"> </w:t>
      </w:r>
      <w:r>
        <w:rPr>
          <w:rFonts w:hint="eastAsia"/>
        </w:rPr>
        <w:t>почвогрунтов</w:t>
      </w:r>
      <w:r>
        <w:t xml:space="preserve">, </w:t>
      </w:r>
      <w:r>
        <w:rPr>
          <w:rFonts w:hint="eastAsia"/>
        </w:rPr>
        <w:t>микроклимат</w:t>
      </w:r>
      <w:r>
        <w:t xml:space="preserve">, </w:t>
      </w:r>
      <w:r>
        <w:rPr>
          <w:rFonts w:hint="eastAsia"/>
        </w:rPr>
        <w:t>формирует</w:t>
      </w:r>
      <w:r>
        <w:t xml:space="preserve"> </w:t>
      </w:r>
      <w:r>
        <w:rPr>
          <w:rFonts w:hint="eastAsia"/>
        </w:rPr>
        <w:t>криогенные</w:t>
      </w:r>
      <w:r>
        <w:t xml:space="preserve"> </w:t>
      </w:r>
      <w:r>
        <w:rPr>
          <w:rFonts w:hint="eastAsia"/>
        </w:rPr>
        <w:t>формы</w:t>
      </w:r>
      <w:r>
        <w:t xml:space="preserve"> </w:t>
      </w:r>
      <w:r>
        <w:rPr>
          <w:rFonts w:hint="eastAsia"/>
        </w:rPr>
        <w:t>рельефа</w:t>
      </w:r>
      <w:r>
        <w:t xml:space="preserve">, </w:t>
      </w:r>
      <w:r>
        <w:rPr>
          <w:rFonts w:hint="eastAsia"/>
        </w:rPr>
        <w:t>регулирует</w:t>
      </w:r>
      <w:r>
        <w:t xml:space="preserve"> </w:t>
      </w:r>
      <w:r>
        <w:rPr>
          <w:rFonts w:hint="eastAsia"/>
        </w:rPr>
        <w:t>циркуляцию</w:t>
      </w:r>
      <w:r>
        <w:t xml:space="preserve"> </w:t>
      </w:r>
      <w:r>
        <w:rPr>
          <w:rFonts w:hint="eastAsia"/>
        </w:rPr>
        <w:t>подземных</w:t>
      </w:r>
      <w:r>
        <w:t xml:space="preserve"> </w:t>
      </w:r>
      <w:r>
        <w:rPr>
          <w:rFonts w:hint="eastAsia"/>
        </w:rPr>
        <w:t>вод</w:t>
      </w:r>
      <w:r>
        <w:t xml:space="preserve">, </w:t>
      </w:r>
      <w:r>
        <w:rPr>
          <w:rFonts w:hint="eastAsia"/>
        </w:rPr>
        <w:t>определяет</w:t>
      </w:r>
      <w:r>
        <w:t xml:space="preserve"> </w:t>
      </w:r>
      <w:r>
        <w:rPr>
          <w:rFonts w:hint="eastAsia"/>
        </w:rPr>
        <w:t>тип</w:t>
      </w:r>
      <w:r>
        <w:t xml:space="preserve"> </w:t>
      </w:r>
      <w:r>
        <w:rPr>
          <w:rFonts w:hint="eastAsia"/>
        </w:rPr>
        <w:t>почвы</w:t>
      </w:r>
      <w:r>
        <w:t xml:space="preserve"> </w:t>
      </w:r>
      <w:r>
        <w:rPr>
          <w:rFonts w:hint="eastAsia"/>
        </w:rPr>
        <w:t>и</w:t>
      </w:r>
      <w:r>
        <w:t xml:space="preserve"> </w:t>
      </w:r>
      <w:r>
        <w:rPr>
          <w:rFonts w:hint="eastAsia"/>
        </w:rPr>
        <w:t>состав</w:t>
      </w:r>
      <w:r>
        <w:t xml:space="preserve"> </w:t>
      </w:r>
      <w:r>
        <w:rPr>
          <w:rFonts w:hint="eastAsia"/>
        </w:rPr>
        <w:t>почвенно</w:t>
      </w:r>
      <w:r>
        <w:t>-</w:t>
      </w:r>
      <w:r>
        <w:rPr>
          <w:rFonts w:hint="eastAsia"/>
        </w:rPr>
        <w:t>растительного</w:t>
      </w:r>
      <w:r>
        <w:t xml:space="preserve"> </w:t>
      </w:r>
      <w:r>
        <w:rPr>
          <w:rFonts w:hint="eastAsia"/>
        </w:rPr>
        <w:t>покрова</w:t>
      </w:r>
      <w:r>
        <w:t>.</w:t>
      </w:r>
    </w:p>
    <w:p w14:paraId="6754BB78" w14:textId="77777777" w:rsidR="00BB5605" w:rsidRDefault="00BB5605" w:rsidP="00BB5605">
      <w:r>
        <w:t>2.</w:t>
      </w:r>
      <w:r>
        <w:tab/>
      </w:r>
      <w:r>
        <w:rPr>
          <w:rFonts w:hint="eastAsia"/>
        </w:rPr>
        <w:t>Ландшафты</w:t>
      </w:r>
      <w:r>
        <w:t xml:space="preserve"> </w:t>
      </w:r>
      <w:r>
        <w:rPr>
          <w:rFonts w:hint="eastAsia"/>
        </w:rPr>
        <w:t>района</w:t>
      </w:r>
      <w:r>
        <w:t xml:space="preserve"> </w:t>
      </w:r>
      <w:r>
        <w:rPr>
          <w:rFonts w:hint="eastAsia"/>
        </w:rPr>
        <w:t>исследования</w:t>
      </w:r>
      <w:r>
        <w:t xml:space="preserve"> </w:t>
      </w:r>
      <w:r>
        <w:rPr>
          <w:rFonts w:hint="eastAsia"/>
        </w:rPr>
        <w:t>крайне</w:t>
      </w:r>
      <w:r>
        <w:t xml:space="preserve"> </w:t>
      </w:r>
      <w:r>
        <w:rPr>
          <w:rFonts w:hint="eastAsia"/>
        </w:rPr>
        <w:t>зависимы</w:t>
      </w:r>
      <w:r>
        <w:t xml:space="preserve"> </w:t>
      </w:r>
      <w:r>
        <w:rPr>
          <w:rFonts w:hint="eastAsia"/>
        </w:rPr>
        <w:t>от</w:t>
      </w:r>
      <w:r>
        <w:t xml:space="preserve"> </w:t>
      </w:r>
      <w:r>
        <w:rPr>
          <w:rFonts w:hint="eastAsia"/>
        </w:rPr>
        <w:t>внешних</w:t>
      </w:r>
      <w:r>
        <w:t xml:space="preserve"> </w:t>
      </w:r>
      <w:r>
        <w:rPr>
          <w:rFonts w:hint="eastAsia"/>
        </w:rPr>
        <w:t>воздействий</w:t>
      </w:r>
      <w:r>
        <w:t>,</w:t>
      </w:r>
    </w:p>
    <w:p w14:paraId="38A8E999" w14:textId="77777777" w:rsidR="00BB5605" w:rsidRDefault="00BB5605" w:rsidP="00BB5605">
      <w:r>
        <w:rPr>
          <w:rFonts w:hint="eastAsia"/>
        </w:rPr>
        <w:lastRenderedPageBreak/>
        <w:t>особенно</w:t>
      </w:r>
      <w:r>
        <w:t xml:space="preserve"> </w:t>
      </w:r>
      <w:r>
        <w:rPr>
          <w:rFonts w:hint="eastAsia"/>
        </w:rPr>
        <w:t>в</w:t>
      </w:r>
      <w:r>
        <w:t xml:space="preserve"> </w:t>
      </w:r>
      <w:r>
        <w:rPr>
          <w:rFonts w:hint="eastAsia"/>
        </w:rPr>
        <w:t>пределах</w:t>
      </w:r>
      <w:r>
        <w:t xml:space="preserve"> </w:t>
      </w:r>
      <w:r>
        <w:rPr>
          <w:rFonts w:hint="eastAsia"/>
        </w:rPr>
        <w:t>равнинных</w:t>
      </w:r>
      <w:r>
        <w:t xml:space="preserve"> </w:t>
      </w:r>
      <w:r>
        <w:rPr>
          <w:rFonts w:hint="eastAsia"/>
        </w:rPr>
        <w:t>территорий</w:t>
      </w:r>
      <w:r>
        <w:t xml:space="preserve">. </w:t>
      </w:r>
      <w:r>
        <w:rPr>
          <w:rFonts w:hint="eastAsia"/>
        </w:rPr>
        <w:t>В</w:t>
      </w:r>
      <w:r>
        <w:t xml:space="preserve"> </w:t>
      </w:r>
      <w:r>
        <w:rPr>
          <w:rFonts w:hint="eastAsia"/>
        </w:rPr>
        <w:t>числе</w:t>
      </w:r>
      <w:r>
        <w:t xml:space="preserve"> </w:t>
      </w:r>
      <w:r>
        <w:rPr>
          <w:rFonts w:hint="eastAsia"/>
        </w:rPr>
        <w:t>внешних</w:t>
      </w:r>
      <w:r>
        <w:t xml:space="preserve"> (</w:t>
      </w:r>
      <w:r>
        <w:rPr>
          <w:rFonts w:hint="eastAsia"/>
        </w:rPr>
        <w:t>природных</w:t>
      </w:r>
      <w:r>
        <w:t xml:space="preserve">) </w:t>
      </w:r>
      <w:r>
        <w:rPr>
          <w:rFonts w:hint="eastAsia"/>
        </w:rPr>
        <w:t>воздействий</w:t>
      </w:r>
      <w:r>
        <w:t xml:space="preserve">, </w:t>
      </w:r>
      <w:r>
        <w:rPr>
          <w:rFonts w:hint="eastAsia"/>
        </w:rPr>
        <w:t>наиболее</w:t>
      </w:r>
      <w:r>
        <w:t xml:space="preserve"> </w:t>
      </w:r>
      <w:r>
        <w:rPr>
          <w:rFonts w:hint="eastAsia"/>
        </w:rPr>
        <w:t>активно</w:t>
      </w:r>
      <w:r>
        <w:t xml:space="preserve"> </w:t>
      </w:r>
      <w:r>
        <w:rPr>
          <w:rFonts w:hint="eastAsia"/>
        </w:rPr>
        <w:t>оказывают</w:t>
      </w:r>
      <w:r>
        <w:t xml:space="preserve"> </w:t>
      </w:r>
      <w:r>
        <w:rPr>
          <w:rFonts w:hint="eastAsia"/>
        </w:rPr>
        <w:t>влияние</w:t>
      </w:r>
      <w:r>
        <w:t xml:space="preserve"> </w:t>
      </w:r>
      <w:r>
        <w:rPr>
          <w:rFonts w:hint="eastAsia"/>
        </w:rPr>
        <w:t>на</w:t>
      </w:r>
      <w:r>
        <w:t xml:space="preserve"> </w:t>
      </w:r>
      <w:r>
        <w:rPr>
          <w:rFonts w:hint="eastAsia"/>
        </w:rPr>
        <w:t>динамику</w:t>
      </w:r>
      <w:r>
        <w:t xml:space="preserve"> </w:t>
      </w:r>
      <w:r>
        <w:rPr>
          <w:rFonts w:hint="eastAsia"/>
        </w:rPr>
        <w:t>ландшафтов</w:t>
      </w:r>
      <w:r>
        <w:t xml:space="preserve"> </w:t>
      </w:r>
      <w:r>
        <w:rPr>
          <w:rFonts w:hint="eastAsia"/>
        </w:rPr>
        <w:t>увеличение</w:t>
      </w:r>
      <w:r>
        <w:t xml:space="preserve"> </w:t>
      </w:r>
      <w:r>
        <w:rPr>
          <w:rFonts w:hint="eastAsia"/>
        </w:rPr>
        <w:t>среднегодовых</w:t>
      </w:r>
      <w:r>
        <w:t xml:space="preserve"> </w:t>
      </w:r>
      <w:r>
        <w:rPr>
          <w:rFonts w:hint="eastAsia"/>
        </w:rPr>
        <w:t>температур</w:t>
      </w:r>
      <w:r>
        <w:t xml:space="preserve">, </w:t>
      </w:r>
      <w:r>
        <w:rPr>
          <w:rFonts w:hint="eastAsia"/>
        </w:rPr>
        <w:t>влажности</w:t>
      </w:r>
      <w:r>
        <w:t xml:space="preserve"> </w:t>
      </w:r>
      <w:r>
        <w:rPr>
          <w:rFonts w:hint="eastAsia"/>
        </w:rPr>
        <w:t>воздуха</w:t>
      </w:r>
      <w:r>
        <w:t xml:space="preserve"> </w:t>
      </w:r>
      <w:r>
        <w:rPr>
          <w:rFonts w:hint="eastAsia"/>
        </w:rPr>
        <w:t>и</w:t>
      </w:r>
      <w:r>
        <w:t xml:space="preserve"> </w:t>
      </w:r>
      <w:r>
        <w:rPr>
          <w:rFonts w:hint="eastAsia"/>
        </w:rPr>
        <w:t>количества</w:t>
      </w:r>
      <w:r>
        <w:t xml:space="preserve"> </w:t>
      </w:r>
      <w:r>
        <w:rPr>
          <w:rFonts w:hint="eastAsia"/>
        </w:rPr>
        <w:t>осадков</w:t>
      </w:r>
      <w:r>
        <w:t xml:space="preserve">. </w:t>
      </w:r>
      <w:r>
        <w:rPr>
          <w:rFonts w:hint="eastAsia"/>
        </w:rPr>
        <w:t>Среди</w:t>
      </w:r>
      <w:r>
        <w:t xml:space="preserve"> </w:t>
      </w:r>
      <w:r>
        <w:rPr>
          <w:rFonts w:hint="eastAsia"/>
        </w:rPr>
        <w:t>антропогенных</w:t>
      </w:r>
      <w:r>
        <w:t xml:space="preserve"> </w:t>
      </w:r>
      <w:r>
        <w:rPr>
          <w:rFonts w:hint="eastAsia"/>
        </w:rPr>
        <w:t>воздействий</w:t>
      </w:r>
      <w:r>
        <w:t xml:space="preserve"> </w:t>
      </w:r>
      <w:r>
        <w:rPr>
          <w:rFonts w:hint="eastAsia"/>
        </w:rPr>
        <w:t>наиболее</w:t>
      </w:r>
      <w:r>
        <w:t xml:space="preserve"> </w:t>
      </w:r>
      <w:r>
        <w:rPr>
          <w:rFonts w:hint="eastAsia"/>
        </w:rPr>
        <w:t>сильно</w:t>
      </w:r>
      <w:r>
        <w:t xml:space="preserve"> </w:t>
      </w:r>
      <w:r>
        <w:rPr>
          <w:rFonts w:hint="eastAsia"/>
        </w:rPr>
        <w:t>отражаются</w:t>
      </w:r>
      <w:r>
        <w:t xml:space="preserve"> </w:t>
      </w:r>
      <w:r>
        <w:rPr>
          <w:rFonts w:hint="eastAsia"/>
        </w:rPr>
        <w:t>на</w:t>
      </w:r>
      <w:r>
        <w:t xml:space="preserve"> </w:t>
      </w:r>
      <w:r>
        <w:rPr>
          <w:rFonts w:hint="eastAsia"/>
        </w:rPr>
        <w:t>динамике</w:t>
      </w:r>
      <w:r>
        <w:t xml:space="preserve"> </w:t>
      </w:r>
      <w:r>
        <w:rPr>
          <w:rFonts w:hint="eastAsia"/>
        </w:rPr>
        <w:t>ландшафтов</w:t>
      </w:r>
      <w:r>
        <w:t xml:space="preserve"> </w:t>
      </w:r>
      <w:r>
        <w:rPr>
          <w:rFonts w:hint="eastAsia"/>
        </w:rPr>
        <w:t>загрязнение</w:t>
      </w:r>
      <w:r>
        <w:tab/>
      </w:r>
      <w:r>
        <w:rPr>
          <w:rFonts w:hint="eastAsia"/>
        </w:rPr>
        <w:t>природной</w:t>
      </w:r>
      <w:r>
        <w:t xml:space="preserve"> </w:t>
      </w:r>
      <w:r>
        <w:rPr>
          <w:rFonts w:hint="eastAsia"/>
        </w:rPr>
        <w:t>среды</w:t>
      </w:r>
      <w:r>
        <w:t xml:space="preserve"> </w:t>
      </w:r>
      <w:r>
        <w:rPr>
          <w:rFonts w:hint="eastAsia"/>
        </w:rPr>
        <w:t>отходами</w:t>
      </w:r>
    </w:p>
    <w:p w14:paraId="431667DA" w14:textId="77777777" w:rsidR="00BB5605" w:rsidRDefault="00BB5605" w:rsidP="00BB5605">
      <w:r>
        <w:rPr>
          <w:rFonts w:hint="eastAsia"/>
        </w:rPr>
        <w:t>промышленности</w:t>
      </w:r>
      <w:r>
        <w:t xml:space="preserve">, </w:t>
      </w:r>
      <w:r>
        <w:rPr>
          <w:rFonts w:hint="eastAsia"/>
        </w:rPr>
        <w:t>вырубка</w:t>
      </w:r>
      <w:r>
        <w:t xml:space="preserve"> </w:t>
      </w:r>
      <w:r>
        <w:rPr>
          <w:rFonts w:hint="eastAsia"/>
        </w:rPr>
        <w:t>леса</w:t>
      </w:r>
      <w:r>
        <w:t xml:space="preserve">, </w:t>
      </w:r>
      <w:r>
        <w:rPr>
          <w:rFonts w:hint="eastAsia"/>
        </w:rPr>
        <w:t>пожары</w:t>
      </w:r>
      <w:r>
        <w:t xml:space="preserve">, </w:t>
      </w:r>
      <w:r>
        <w:rPr>
          <w:rFonts w:hint="eastAsia"/>
        </w:rPr>
        <w:t>проезд</w:t>
      </w:r>
      <w:r>
        <w:t xml:space="preserve"> </w:t>
      </w:r>
      <w:r>
        <w:rPr>
          <w:rFonts w:hint="eastAsia"/>
        </w:rPr>
        <w:t>гусеничного</w:t>
      </w:r>
      <w:r>
        <w:t xml:space="preserve"> </w:t>
      </w:r>
      <w:r>
        <w:rPr>
          <w:rFonts w:hint="eastAsia"/>
        </w:rPr>
        <w:t>транспорта</w:t>
      </w:r>
      <w:r>
        <w:t xml:space="preserve">, </w:t>
      </w:r>
      <w:r>
        <w:rPr>
          <w:rFonts w:hint="eastAsia"/>
        </w:rPr>
        <w:t>строительство</w:t>
      </w:r>
      <w:r>
        <w:t xml:space="preserve"> </w:t>
      </w:r>
      <w:r>
        <w:rPr>
          <w:rFonts w:hint="eastAsia"/>
        </w:rPr>
        <w:t>техногенных</w:t>
      </w:r>
      <w:r>
        <w:t xml:space="preserve"> </w:t>
      </w:r>
      <w:r>
        <w:rPr>
          <w:rFonts w:hint="eastAsia"/>
        </w:rPr>
        <w:t>объектов</w:t>
      </w:r>
      <w:r>
        <w:t>.</w:t>
      </w:r>
    </w:p>
    <w:p w14:paraId="4D9AE4CB" w14:textId="77777777" w:rsidR="00BB5605" w:rsidRDefault="00BB5605" w:rsidP="00BB5605">
      <w:r>
        <w:t>3.</w:t>
      </w:r>
      <w:r>
        <w:tab/>
      </w:r>
      <w:r>
        <w:rPr>
          <w:rFonts w:hint="eastAsia"/>
        </w:rPr>
        <w:t>За</w:t>
      </w:r>
      <w:r>
        <w:t xml:space="preserve"> </w:t>
      </w:r>
      <w:r>
        <w:rPr>
          <w:rFonts w:hint="eastAsia"/>
        </w:rPr>
        <w:t>последние</w:t>
      </w:r>
      <w:r>
        <w:t xml:space="preserve"> 25-30 </w:t>
      </w:r>
      <w:r>
        <w:rPr>
          <w:rFonts w:hint="eastAsia"/>
        </w:rPr>
        <w:t>лет</w:t>
      </w:r>
      <w:r>
        <w:t xml:space="preserve"> </w:t>
      </w:r>
      <w:r>
        <w:rPr>
          <w:rFonts w:hint="eastAsia"/>
        </w:rPr>
        <w:t>наблюдается</w:t>
      </w:r>
      <w:r>
        <w:t xml:space="preserve"> </w:t>
      </w:r>
      <w:r>
        <w:rPr>
          <w:rFonts w:hint="eastAsia"/>
        </w:rPr>
        <w:t>заметная</w:t>
      </w:r>
      <w:r>
        <w:t xml:space="preserve"> </w:t>
      </w:r>
      <w:r>
        <w:rPr>
          <w:rFonts w:hint="eastAsia"/>
        </w:rPr>
        <w:t>тенденция</w:t>
      </w:r>
      <w:r>
        <w:t xml:space="preserve"> </w:t>
      </w:r>
      <w:r>
        <w:rPr>
          <w:rFonts w:hint="eastAsia"/>
        </w:rPr>
        <w:t>современной</w:t>
      </w:r>
      <w:r>
        <w:t xml:space="preserve"> </w:t>
      </w:r>
      <w:r>
        <w:rPr>
          <w:rFonts w:hint="eastAsia"/>
        </w:rPr>
        <w:t>деградации</w:t>
      </w:r>
      <w:r>
        <w:t xml:space="preserve"> </w:t>
      </w:r>
      <w:r>
        <w:rPr>
          <w:rFonts w:hint="eastAsia"/>
        </w:rPr>
        <w:t>ММП</w:t>
      </w:r>
      <w:r>
        <w:t xml:space="preserve"> (</w:t>
      </w:r>
      <w:r>
        <w:rPr>
          <w:rFonts w:hint="eastAsia"/>
        </w:rPr>
        <w:t>повышение</w:t>
      </w:r>
      <w:r>
        <w:t xml:space="preserve"> </w:t>
      </w:r>
      <w:r>
        <w:rPr>
          <w:rFonts w:hint="eastAsia"/>
        </w:rPr>
        <w:t>температуры</w:t>
      </w:r>
      <w:r>
        <w:t xml:space="preserve"> </w:t>
      </w:r>
      <w:r>
        <w:rPr>
          <w:rFonts w:hint="eastAsia"/>
        </w:rPr>
        <w:t>и</w:t>
      </w:r>
      <w:r>
        <w:t xml:space="preserve"> </w:t>
      </w:r>
      <w:r>
        <w:rPr>
          <w:rFonts w:hint="eastAsia"/>
        </w:rPr>
        <w:t>сокращение</w:t>
      </w:r>
      <w:r>
        <w:t xml:space="preserve"> </w:t>
      </w:r>
      <w:r>
        <w:rPr>
          <w:rFonts w:hint="eastAsia"/>
        </w:rPr>
        <w:t>их</w:t>
      </w:r>
      <w:r>
        <w:t xml:space="preserve"> </w:t>
      </w:r>
      <w:r>
        <w:rPr>
          <w:rFonts w:hint="eastAsia"/>
        </w:rPr>
        <w:t>мощности</w:t>
      </w:r>
      <w:r>
        <w:t xml:space="preserve">) </w:t>
      </w:r>
      <w:r>
        <w:rPr>
          <w:rFonts w:hint="eastAsia"/>
        </w:rPr>
        <w:t>и</w:t>
      </w:r>
      <w:r>
        <w:t xml:space="preserve"> </w:t>
      </w:r>
      <w:r>
        <w:rPr>
          <w:rFonts w:hint="eastAsia"/>
        </w:rPr>
        <w:t>активизации</w:t>
      </w:r>
      <w:r>
        <w:t xml:space="preserve"> </w:t>
      </w:r>
      <w:r>
        <w:rPr>
          <w:rFonts w:hint="eastAsia"/>
        </w:rPr>
        <w:t>термокарстовых</w:t>
      </w:r>
      <w:r>
        <w:t xml:space="preserve"> </w:t>
      </w:r>
      <w:r>
        <w:rPr>
          <w:rFonts w:hint="eastAsia"/>
        </w:rPr>
        <w:t>процессов</w:t>
      </w:r>
      <w:r>
        <w:t xml:space="preserve"> </w:t>
      </w:r>
      <w:r>
        <w:rPr>
          <w:rFonts w:hint="eastAsia"/>
        </w:rPr>
        <w:t>различного</w:t>
      </w:r>
      <w:r>
        <w:t xml:space="preserve"> </w:t>
      </w:r>
      <w:r>
        <w:rPr>
          <w:rFonts w:hint="eastAsia"/>
        </w:rPr>
        <w:t>типа</w:t>
      </w:r>
      <w:r>
        <w:t xml:space="preserve"> </w:t>
      </w:r>
      <w:r>
        <w:rPr>
          <w:rFonts w:hint="eastAsia"/>
        </w:rPr>
        <w:t>и</w:t>
      </w:r>
      <w:r>
        <w:t xml:space="preserve"> </w:t>
      </w:r>
      <w:r>
        <w:rPr>
          <w:rFonts w:hint="eastAsia"/>
        </w:rPr>
        <w:t>происхождения</w:t>
      </w:r>
      <w:r>
        <w:t xml:space="preserve">. </w:t>
      </w:r>
      <w:r>
        <w:rPr>
          <w:rFonts w:hint="eastAsia"/>
        </w:rPr>
        <w:t>В</w:t>
      </w:r>
      <w:r>
        <w:t xml:space="preserve"> </w:t>
      </w:r>
      <w:r>
        <w:rPr>
          <w:rFonts w:hint="eastAsia"/>
        </w:rPr>
        <w:t>районе</w:t>
      </w:r>
      <w:r>
        <w:t xml:space="preserve"> </w:t>
      </w:r>
      <w:r>
        <w:rPr>
          <w:rFonts w:hint="eastAsia"/>
        </w:rPr>
        <w:t>исследования</w:t>
      </w:r>
      <w:r>
        <w:t xml:space="preserve"> </w:t>
      </w:r>
      <w:r>
        <w:rPr>
          <w:rFonts w:hint="eastAsia"/>
        </w:rPr>
        <w:t>широко</w:t>
      </w:r>
      <w:r>
        <w:t xml:space="preserve"> </w:t>
      </w:r>
      <w:r>
        <w:rPr>
          <w:rFonts w:hint="eastAsia"/>
        </w:rPr>
        <w:t>развит</w:t>
      </w:r>
      <w:r>
        <w:t xml:space="preserve"> </w:t>
      </w:r>
      <w:r>
        <w:rPr>
          <w:rFonts w:hint="eastAsia"/>
        </w:rPr>
        <w:t>термокарст</w:t>
      </w:r>
      <w:r>
        <w:t xml:space="preserve">, </w:t>
      </w:r>
      <w:r>
        <w:rPr>
          <w:rFonts w:hint="eastAsia"/>
        </w:rPr>
        <w:t>обусловленный</w:t>
      </w:r>
      <w:r>
        <w:t xml:space="preserve"> </w:t>
      </w:r>
      <w:r>
        <w:rPr>
          <w:rFonts w:hint="eastAsia"/>
        </w:rPr>
        <w:t>вытаиванием</w:t>
      </w:r>
      <w:r>
        <w:t xml:space="preserve"> </w:t>
      </w:r>
      <w:r>
        <w:rPr>
          <w:rFonts w:hint="eastAsia"/>
        </w:rPr>
        <w:t>крупных</w:t>
      </w:r>
      <w:r>
        <w:t xml:space="preserve"> </w:t>
      </w:r>
      <w:r>
        <w:rPr>
          <w:rFonts w:hint="eastAsia"/>
        </w:rPr>
        <w:t>пластовых</w:t>
      </w:r>
      <w:r>
        <w:t xml:space="preserve"> </w:t>
      </w:r>
      <w:r>
        <w:rPr>
          <w:rFonts w:hint="eastAsia"/>
        </w:rPr>
        <w:t>залежей</w:t>
      </w:r>
      <w:r>
        <w:t xml:space="preserve"> </w:t>
      </w:r>
      <w:r>
        <w:rPr>
          <w:rFonts w:hint="eastAsia"/>
        </w:rPr>
        <w:t>погребенных</w:t>
      </w:r>
      <w:r>
        <w:t xml:space="preserve"> </w:t>
      </w:r>
      <w:r>
        <w:rPr>
          <w:rFonts w:hint="eastAsia"/>
        </w:rPr>
        <w:t>подземных</w:t>
      </w:r>
      <w:r>
        <w:t xml:space="preserve"> </w:t>
      </w:r>
      <w:r>
        <w:rPr>
          <w:rFonts w:hint="eastAsia"/>
        </w:rPr>
        <w:t>льдов</w:t>
      </w:r>
      <w:r>
        <w:t xml:space="preserve"> </w:t>
      </w:r>
      <w:r>
        <w:rPr>
          <w:rFonts w:hint="eastAsia"/>
        </w:rPr>
        <w:t>глетчерного</w:t>
      </w:r>
      <w:r>
        <w:t xml:space="preserve"> (</w:t>
      </w:r>
      <w:r>
        <w:rPr>
          <w:rFonts w:hint="eastAsia"/>
        </w:rPr>
        <w:t>ледникового</w:t>
      </w:r>
      <w:r>
        <w:t xml:space="preserve">) </w:t>
      </w:r>
      <w:r>
        <w:rPr>
          <w:rFonts w:hint="eastAsia"/>
        </w:rPr>
        <w:t>происхождения</w:t>
      </w:r>
      <w:r>
        <w:t xml:space="preserve">. </w:t>
      </w:r>
      <w:r>
        <w:rPr>
          <w:rFonts w:hint="eastAsia"/>
        </w:rPr>
        <w:t>На</w:t>
      </w:r>
      <w:r>
        <w:t xml:space="preserve"> </w:t>
      </w:r>
      <w:r>
        <w:rPr>
          <w:rFonts w:hint="eastAsia"/>
        </w:rPr>
        <w:t>дне</w:t>
      </w:r>
      <w:r>
        <w:t xml:space="preserve"> </w:t>
      </w:r>
      <w:r>
        <w:rPr>
          <w:rFonts w:hint="eastAsia"/>
        </w:rPr>
        <w:t>котловин</w:t>
      </w:r>
      <w:r>
        <w:t xml:space="preserve"> </w:t>
      </w:r>
      <w:r>
        <w:rPr>
          <w:rFonts w:hint="eastAsia"/>
        </w:rPr>
        <w:t>образовавшихся</w:t>
      </w:r>
      <w:r>
        <w:t xml:space="preserve"> </w:t>
      </w:r>
      <w:r>
        <w:rPr>
          <w:rFonts w:hint="eastAsia"/>
        </w:rPr>
        <w:t>озер</w:t>
      </w:r>
      <w:r>
        <w:t xml:space="preserve"> </w:t>
      </w:r>
      <w:r>
        <w:rPr>
          <w:rFonts w:hint="eastAsia"/>
        </w:rPr>
        <w:t>вскрыты</w:t>
      </w:r>
      <w:r>
        <w:t xml:space="preserve"> </w:t>
      </w:r>
      <w:r>
        <w:rPr>
          <w:rFonts w:hint="eastAsia"/>
        </w:rPr>
        <w:t>высокотемпературные</w:t>
      </w:r>
      <w:r>
        <w:t xml:space="preserve"> </w:t>
      </w:r>
      <w:r>
        <w:rPr>
          <w:rFonts w:hint="eastAsia"/>
        </w:rPr>
        <w:t>сквозные</w:t>
      </w:r>
      <w:r>
        <w:t xml:space="preserve"> </w:t>
      </w:r>
      <w:r>
        <w:rPr>
          <w:rFonts w:hint="eastAsia"/>
        </w:rPr>
        <w:t>талики</w:t>
      </w:r>
      <w:r>
        <w:t>.</w:t>
      </w:r>
    </w:p>
    <w:p w14:paraId="4A482E57" w14:textId="77777777" w:rsidR="00BB5605" w:rsidRDefault="00BB5605" w:rsidP="00BB5605">
      <w:r>
        <w:t>4.</w:t>
      </w:r>
      <w:r>
        <w:tab/>
      </w:r>
      <w:r>
        <w:rPr>
          <w:rFonts w:hint="eastAsia"/>
        </w:rPr>
        <w:t>Антропогенная</w:t>
      </w:r>
      <w:r>
        <w:t xml:space="preserve"> </w:t>
      </w:r>
      <w:r>
        <w:rPr>
          <w:rFonts w:hint="eastAsia"/>
        </w:rPr>
        <w:t>нагрузка</w:t>
      </w:r>
      <w:r>
        <w:t xml:space="preserve"> </w:t>
      </w:r>
      <w:r>
        <w:rPr>
          <w:rFonts w:hint="eastAsia"/>
        </w:rPr>
        <w:t>в</w:t>
      </w:r>
      <w:r>
        <w:t xml:space="preserve"> </w:t>
      </w:r>
      <w:r>
        <w:rPr>
          <w:rFonts w:hint="eastAsia"/>
        </w:rPr>
        <w:t>условиях</w:t>
      </w:r>
      <w:r>
        <w:t xml:space="preserve"> </w:t>
      </w:r>
      <w:r>
        <w:rPr>
          <w:rFonts w:hint="eastAsia"/>
        </w:rPr>
        <w:t>многолетней</w:t>
      </w:r>
      <w:r>
        <w:t xml:space="preserve"> </w:t>
      </w:r>
      <w:r>
        <w:rPr>
          <w:rFonts w:hint="eastAsia"/>
        </w:rPr>
        <w:t>мерзлоты</w:t>
      </w:r>
      <w:r>
        <w:t xml:space="preserve"> </w:t>
      </w:r>
      <w:r>
        <w:rPr>
          <w:rFonts w:hint="eastAsia"/>
        </w:rPr>
        <w:t>значительно</w:t>
      </w:r>
      <w:r>
        <w:t xml:space="preserve"> </w:t>
      </w:r>
      <w:r>
        <w:rPr>
          <w:rFonts w:hint="eastAsia"/>
        </w:rPr>
        <w:t>нарушила</w:t>
      </w:r>
      <w:r>
        <w:t xml:space="preserve"> </w:t>
      </w:r>
      <w:r>
        <w:rPr>
          <w:rFonts w:hint="eastAsia"/>
        </w:rPr>
        <w:t>естественное</w:t>
      </w:r>
      <w:r>
        <w:t xml:space="preserve"> </w:t>
      </w:r>
      <w:r>
        <w:rPr>
          <w:rFonts w:hint="eastAsia"/>
        </w:rPr>
        <w:t>состояние</w:t>
      </w:r>
      <w:r>
        <w:t xml:space="preserve"> </w:t>
      </w:r>
      <w:r>
        <w:rPr>
          <w:rFonts w:hint="eastAsia"/>
        </w:rPr>
        <w:t>ландшафтов</w:t>
      </w:r>
      <w:r>
        <w:t xml:space="preserve"> </w:t>
      </w:r>
      <w:r>
        <w:rPr>
          <w:rFonts w:hint="eastAsia"/>
        </w:rPr>
        <w:t>Субарктики</w:t>
      </w:r>
      <w:r>
        <w:t xml:space="preserve">, </w:t>
      </w:r>
      <w:r>
        <w:rPr>
          <w:rFonts w:hint="eastAsia"/>
        </w:rPr>
        <w:t>привела</w:t>
      </w:r>
      <w:r>
        <w:t xml:space="preserve"> </w:t>
      </w:r>
      <w:r>
        <w:rPr>
          <w:rFonts w:hint="eastAsia"/>
        </w:rPr>
        <w:t>к</w:t>
      </w:r>
      <w:r>
        <w:t xml:space="preserve"> </w:t>
      </w:r>
      <w:r>
        <w:rPr>
          <w:rFonts w:hint="eastAsia"/>
        </w:rPr>
        <w:t>гибели</w:t>
      </w:r>
      <w:r>
        <w:t xml:space="preserve"> </w:t>
      </w:r>
      <w:r>
        <w:rPr>
          <w:rFonts w:hint="eastAsia"/>
        </w:rPr>
        <w:t>многих</w:t>
      </w:r>
      <w:r>
        <w:t xml:space="preserve"> </w:t>
      </w:r>
      <w:r>
        <w:rPr>
          <w:rFonts w:hint="eastAsia"/>
        </w:rPr>
        <w:t>компонентов</w:t>
      </w:r>
      <w:r>
        <w:t xml:space="preserve"> </w:t>
      </w:r>
      <w:r>
        <w:rPr>
          <w:rFonts w:hint="eastAsia"/>
        </w:rPr>
        <w:t>биоты</w:t>
      </w:r>
      <w:r>
        <w:t xml:space="preserve">, </w:t>
      </w:r>
      <w:r>
        <w:rPr>
          <w:rFonts w:hint="eastAsia"/>
        </w:rPr>
        <w:t>изменила</w:t>
      </w:r>
      <w:r>
        <w:t xml:space="preserve"> </w:t>
      </w:r>
      <w:r>
        <w:rPr>
          <w:rFonts w:hint="eastAsia"/>
        </w:rPr>
        <w:t>биохимические</w:t>
      </w:r>
      <w:r>
        <w:t xml:space="preserve"> </w:t>
      </w:r>
      <w:r>
        <w:rPr>
          <w:rFonts w:hint="eastAsia"/>
        </w:rPr>
        <w:t>процессы</w:t>
      </w:r>
      <w:r>
        <w:t xml:space="preserve"> </w:t>
      </w:r>
      <w:r>
        <w:rPr>
          <w:rFonts w:hint="eastAsia"/>
        </w:rPr>
        <w:t>в</w:t>
      </w:r>
      <w:r>
        <w:t xml:space="preserve"> </w:t>
      </w:r>
      <w:r>
        <w:rPr>
          <w:rFonts w:hint="eastAsia"/>
        </w:rPr>
        <w:t>почве</w:t>
      </w:r>
      <w:r>
        <w:t xml:space="preserve"> </w:t>
      </w:r>
      <w:r>
        <w:rPr>
          <w:rFonts w:hint="eastAsia"/>
        </w:rPr>
        <w:t>и</w:t>
      </w:r>
      <w:r>
        <w:t xml:space="preserve"> </w:t>
      </w:r>
      <w:r>
        <w:rPr>
          <w:rFonts w:hint="eastAsia"/>
        </w:rPr>
        <w:t>тем</w:t>
      </w:r>
      <w:r>
        <w:t xml:space="preserve"> </w:t>
      </w:r>
      <w:r>
        <w:rPr>
          <w:rFonts w:hint="eastAsia"/>
        </w:rPr>
        <w:t>самым</w:t>
      </w:r>
      <w:r>
        <w:t xml:space="preserve"> </w:t>
      </w:r>
      <w:r>
        <w:rPr>
          <w:rFonts w:hint="eastAsia"/>
        </w:rPr>
        <w:t>оказало</w:t>
      </w:r>
      <w:r>
        <w:t xml:space="preserve"> </w:t>
      </w:r>
      <w:r>
        <w:rPr>
          <w:rFonts w:hint="eastAsia"/>
        </w:rPr>
        <w:t>воздействие</w:t>
      </w:r>
      <w:r>
        <w:t xml:space="preserve"> </w:t>
      </w:r>
      <w:r>
        <w:rPr>
          <w:rFonts w:hint="eastAsia"/>
        </w:rPr>
        <w:t>на</w:t>
      </w:r>
      <w:r>
        <w:t xml:space="preserve"> </w:t>
      </w:r>
      <w:r>
        <w:rPr>
          <w:rFonts w:hint="eastAsia"/>
        </w:rPr>
        <w:t>криогенное</w:t>
      </w:r>
      <w:r>
        <w:t xml:space="preserve"> </w:t>
      </w:r>
      <w:r>
        <w:rPr>
          <w:rFonts w:hint="eastAsia"/>
        </w:rPr>
        <w:t>рельефообразование</w:t>
      </w:r>
      <w:r>
        <w:t>.</w:t>
      </w:r>
    </w:p>
    <w:p w14:paraId="4E269D57" w14:textId="77777777" w:rsidR="00BB5605" w:rsidRDefault="00BB5605" w:rsidP="00BB5605">
      <w:r>
        <w:t>5.</w:t>
      </w:r>
      <w:r>
        <w:tab/>
      </w:r>
      <w:r>
        <w:rPr>
          <w:rFonts w:hint="eastAsia"/>
        </w:rPr>
        <w:t>Не</w:t>
      </w:r>
      <w:r>
        <w:t xml:space="preserve"> </w:t>
      </w:r>
      <w:r>
        <w:rPr>
          <w:rFonts w:hint="eastAsia"/>
        </w:rPr>
        <w:t>смотря</w:t>
      </w:r>
      <w:r>
        <w:t xml:space="preserve"> </w:t>
      </w:r>
      <w:r>
        <w:rPr>
          <w:rFonts w:hint="eastAsia"/>
        </w:rPr>
        <w:t>на</w:t>
      </w:r>
      <w:r>
        <w:t xml:space="preserve"> </w:t>
      </w:r>
      <w:r>
        <w:rPr>
          <w:rFonts w:hint="eastAsia"/>
        </w:rPr>
        <w:t>общую</w:t>
      </w:r>
      <w:r>
        <w:t xml:space="preserve"> </w:t>
      </w:r>
      <w:r>
        <w:rPr>
          <w:rFonts w:hint="eastAsia"/>
        </w:rPr>
        <w:t>тенденцию</w:t>
      </w:r>
      <w:r>
        <w:t xml:space="preserve"> </w:t>
      </w:r>
      <w:r>
        <w:rPr>
          <w:rFonts w:hint="eastAsia"/>
        </w:rPr>
        <w:t>к</w:t>
      </w:r>
      <w:r>
        <w:t xml:space="preserve"> </w:t>
      </w:r>
      <w:r>
        <w:rPr>
          <w:rFonts w:hint="eastAsia"/>
        </w:rPr>
        <w:t>деградации</w:t>
      </w:r>
      <w:r>
        <w:t xml:space="preserve"> </w:t>
      </w:r>
      <w:r>
        <w:rPr>
          <w:rFonts w:hint="eastAsia"/>
        </w:rPr>
        <w:t>ММП</w:t>
      </w:r>
      <w:r>
        <w:t xml:space="preserve">, </w:t>
      </w:r>
      <w:r>
        <w:rPr>
          <w:rFonts w:hint="eastAsia"/>
        </w:rPr>
        <w:t>на</w:t>
      </w:r>
      <w:r>
        <w:t xml:space="preserve"> </w:t>
      </w:r>
      <w:r>
        <w:rPr>
          <w:rFonts w:hint="eastAsia"/>
        </w:rPr>
        <w:t>поверхности</w:t>
      </w:r>
      <w:r>
        <w:t xml:space="preserve"> </w:t>
      </w:r>
      <w:r>
        <w:rPr>
          <w:rFonts w:hint="eastAsia"/>
        </w:rPr>
        <w:t>крупнобугристых</w:t>
      </w:r>
      <w:r>
        <w:t xml:space="preserve"> </w:t>
      </w:r>
      <w:r>
        <w:rPr>
          <w:rFonts w:hint="eastAsia"/>
        </w:rPr>
        <w:t>торфяников</w:t>
      </w:r>
      <w:r>
        <w:t xml:space="preserve"> </w:t>
      </w:r>
      <w:r>
        <w:rPr>
          <w:rFonts w:hint="eastAsia"/>
        </w:rPr>
        <w:t>вне</w:t>
      </w:r>
      <w:r>
        <w:t xml:space="preserve"> </w:t>
      </w:r>
      <w:r>
        <w:rPr>
          <w:rFonts w:hint="eastAsia"/>
        </w:rPr>
        <w:t>зоны</w:t>
      </w:r>
      <w:r>
        <w:t xml:space="preserve"> </w:t>
      </w:r>
      <w:r>
        <w:rPr>
          <w:rFonts w:hint="eastAsia"/>
        </w:rPr>
        <w:t>техногенного</w:t>
      </w:r>
      <w:r>
        <w:t xml:space="preserve"> </w:t>
      </w:r>
      <w:r>
        <w:rPr>
          <w:rFonts w:hint="eastAsia"/>
        </w:rPr>
        <w:t>воздействия</w:t>
      </w:r>
      <w:r>
        <w:t xml:space="preserve"> </w:t>
      </w:r>
      <w:r>
        <w:rPr>
          <w:rFonts w:hint="eastAsia"/>
        </w:rPr>
        <w:t>прослеживается</w:t>
      </w:r>
      <w:r>
        <w:t xml:space="preserve"> </w:t>
      </w:r>
      <w:r>
        <w:rPr>
          <w:rFonts w:hint="eastAsia"/>
        </w:rPr>
        <w:t>интенсивное</w:t>
      </w:r>
      <w:r>
        <w:t xml:space="preserve"> </w:t>
      </w:r>
      <w:r>
        <w:rPr>
          <w:rFonts w:hint="eastAsia"/>
        </w:rPr>
        <w:t>морозобойное</w:t>
      </w:r>
      <w:r>
        <w:t xml:space="preserve"> </w:t>
      </w:r>
      <w:r>
        <w:rPr>
          <w:rFonts w:hint="eastAsia"/>
        </w:rPr>
        <w:t>растрескивание</w:t>
      </w:r>
      <w:r>
        <w:t xml:space="preserve"> </w:t>
      </w:r>
      <w:r>
        <w:rPr>
          <w:rFonts w:hint="eastAsia"/>
        </w:rPr>
        <w:t>и</w:t>
      </w:r>
      <w:r>
        <w:t xml:space="preserve"> </w:t>
      </w:r>
      <w:r>
        <w:rPr>
          <w:rFonts w:hint="eastAsia"/>
        </w:rPr>
        <w:t>накопление</w:t>
      </w:r>
      <w:r>
        <w:t xml:space="preserve"> </w:t>
      </w:r>
      <w:r>
        <w:rPr>
          <w:rFonts w:hint="eastAsia"/>
        </w:rPr>
        <w:t>эпигенетических</w:t>
      </w:r>
      <w:r>
        <w:t xml:space="preserve"> </w:t>
      </w:r>
      <w:r>
        <w:rPr>
          <w:rFonts w:hint="eastAsia"/>
        </w:rPr>
        <w:t>повторно</w:t>
      </w:r>
      <w:r>
        <w:t>-</w:t>
      </w:r>
      <w:r>
        <w:rPr>
          <w:rFonts w:hint="eastAsia"/>
        </w:rPr>
        <w:t>жильных</w:t>
      </w:r>
      <w:r>
        <w:t xml:space="preserve"> </w:t>
      </w:r>
      <w:r>
        <w:rPr>
          <w:rFonts w:hint="eastAsia"/>
        </w:rPr>
        <w:t>льдов</w:t>
      </w:r>
      <w:r>
        <w:t>.</w:t>
      </w:r>
    </w:p>
    <w:p w14:paraId="3A6EF55D" w14:textId="77777777" w:rsidR="00BB5605" w:rsidRDefault="00BB5605" w:rsidP="00BB5605">
      <w:r>
        <w:t>6.</w:t>
      </w:r>
      <w:r>
        <w:tab/>
      </w:r>
      <w:r>
        <w:rPr>
          <w:rFonts w:hint="eastAsia"/>
        </w:rPr>
        <w:t>В</w:t>
      </w:r>
      <w:r>
        <w:t xml:space="preserve"> </w:t>
      </w:r>
      <w:r>
        <w:rPr>
          <w:rFonts w:hint="eastAsia"/>
        </w:rPr>
        <w:t>зоне</w:t>
      </w:r>
      <w:r>
        <w:t xml:space="preserve"> </w:t>
      </w:r>
      <w:r>
        <w:rPr>
          <w:rFonts w:hint="eastAsia"/>
        </w:rPr>
        <w:t>затопления</w:t>
      </w:r>
      <w:r>
        <w:t xml:space="preserve"> </w:t>
      </w:r>
      <w:r>
        <w:rPr>
          <w:rFonts w:hint="eastAsia"/>
        </w:rPr>
        <w:t>Хантайским</w:t>
      </w:r>
      <w:r>
        <w:t xml:space="preserve"> </w:t>
      </w:r>
      <w:r>
        <w:rPr>
          <w:rFonts w:hint="eastAsia"/>
        </w:rPr>
        <w:t>водохранилищем</w:t>
      </w:r>
      <w:r>
        <w:t xml:space="preserve"> </w:t>
      </w:r>
      <w:r>
        <w:rPr>
          <w:rFonts w:hint="eastAsia"/>
        </w:rPr>
        <w:t>катастрофически</w:t>
      </w:r>
      <w:r>
        <w:t xml:space="preserve"> </w:t>
      </w:r>
      <w:r>
        <w:rPr>
          <w:rFonts w:hint="eastAsia"/>
        </w:rPr>
        <w:t>быстро</w:t>
      </w:r>
      <w:r>
        <w:t xml:space="preserve"> </w:t>
      </w:r>
      <w:r>
        <w:rPr>
          <w:rFonts w:hint="eastAsia"/>
        </w:rPr>
        <w:t>развиваются</w:t>
      </w:r>
      <w:r>
        <w:t xml:space="preserve"> </w:t>
      </w:r>
      <w:r>
        <w:rPr>
          <w:rFonts w:hint="eastAsia"/>
        </w:rPr>
        <w:t>талики</w:t>
      </w:r>
      <w:r>
        <w:t xml:space="preserve">, </w:t>
      </w:r>
      <w:r>
        <w:rPr>
          <w:rFonts w:hint="eastAsia"/>
        </w:rPr>
        <w:t>связанные</w:t>
      </w:r>
      <w:r>
        <w:t xml:space="preserve"> </w:t>
      </w:r>
      <w:r>
        <w:rPr>
          <w:rFonts w:hint="eastAsia"/>
        </w:rPr>
        <w:t>с</w:t>
      </w:r>
      <w:r>
        <w:t xml:space="preserve"> </w:t>
      </w:r>
      <w:r>
        <w:rPr>
          <w:rFonts w:hint="eastAsia"/>
        </w:rPr>
        <w:t>интенсивным</w:t>
      </w:r>
      <w:r>
        <w:t xml:space="preserve"> </w:t>
      </w:r>
      <w:r>
        <w:rPr>
          <w:rFonts w:hint="eastAsia"/>
        </w:rPr>
        <w:t>вытаиванием</w:t>
      </w:r>
      <w:r>
        <w:t xml:space="preserve"> </w:t>
      </w:r>
      <w:r>
        <w:rPr>
          <w:rFonts w:hint="eastAsia"/>
        </w:rPr>
        <w:t>льдонасыщенных</w:t>
      </w:r>
      <w:r>
        <w:t xml:space="preserve"> </w:t>
      </w:r>
      <w:r>
        <w:rPr>
          <w:rFonts w:hint="eastAsia"/>
        </w:rPr>
        <w:t>озерно</w:t>
      </w:r>
      <w:r>
        <w:t>-</w:t>
      </w:r>
      <w:r>
        <w:rPr>
          <w:rFonts w:hint="eastAsia"/>
        </w:rPr>
        <w:t>болотных</w:t>
      </w:r>
      <w:r>
        <w:t xml:space="preserve"> </w:t>
      </w:r>
      <w:r>
        <w:rPr>
          <w:rFonts w:hint="eastAsia"/>
        </w:rPr>
        <w:t>суглинков</w:t>
      </w:r>
      <w:r>
        <w:t xml:space="preserve"> </w:t>
      </w:r>
      <w:r>
        <w:rPr>
          <w:rFonts w:hint="eastAsia"/>
        </w:rPr>
        <w:t>и</w:t>
      </w:r>
      <w:r>
        <w:t xml:space="preserve"> </w:t>
      </w:r>
      <w:r>
        <w:rPr>
          <w:rFonts w:hint="eastAsia"/>
        </w:rPr>
        <w:t>крупнобугристых</w:t>
      </w:r>
      <w:r>
        <w:t xml:space="preserve"> </w:t>
      </w:r>
      <w:r>
        <w:rPr>
          <w:rFonts w:hint="eastAsia"/>
        </w:rPr>
        <w:t>торфяников</w:t>
      </w:r>
      <w:r>
        <w:t xml:space="preserve"> </w:t>
      </w:r>
      <w:r>
        <w:rPr>
          <w:rFonts w:hint="eastAsia"/>
        </w:rPr>
        <w:t>под</w:t>
      </w:r>
      <w:r>
        <w:t xml:space="preserve"> </w:t>
      </w:r>
      <w:r>
        <w:rPr>
          <w:rFonts w:hint="eastAsia"/>
        </w:rPr>
        <w:t>дном</w:t>
      </w:r>
      <w:r>
        <w:t xml:space="preserve"> </w:t>
      </w:r>
      <w:r>
        <w:rPr>
          <w:rFonts w:hint="eastAsia"/>
        </w:rPr>
        <w:t>залива</w:t>
      </w:r>
      <w:r>
        <w:t xml:space="preserve"> </w:t>
      </w:r>
      <w:r>
        <w:rPr>
          <w:rFonts w:hint="eastAsia"/>
        </w:rPr>
        <w:t>Сиговый</w:t>
      </w:r>
      <w:r>
        <w:t xml:space="preserve">. </w:t>
      </w:r>
      <w:r>
        <w:rPr>
          <w:rFonts w:hint="eastAsia"/>
        </w:rPr>
        <w:t>Берега</w:t>
      </w:r>
      <w:r>
        <w:t xml:space="preserve"> </w:t>
      </w:r>
      <w:r>
        <w:rPr>
          <w:rFonts w:hint="eastAsia"/>
        </w:rPr>
        <w:t>подвергаются</w:t>
      </w:r>
      <w:r>
        <w:t xml:space="preserve"> </w:t>
      </w:r>
      <w:r>
        <w:rPr>
          <w:rFonts w:hint="eastAsia"/>
        </w:rPr>
        <w:t>интенсивному</w:t>
      </w:r>
      <w:r>
        <w:t xml:space="preserve"> </w:t>
      </w:r>
      <w:r>
        <w:rPr>
          <w:rFonts w:hint="eastAsia"/>
        </w:rPr>
        <w:t>воздействию</w:t>
      </w:r>
      <w:r>
        <w:t xml:space="preserve"> </w:t>
      </w:r>
      <w:r>
        <w:rPr>
          <w:rFonts w:hint="eastAsia"/>
        </w:rPr>
        <w:t>термоденудационных</w:t>
      </w:r>
      <w:r>
        <w:t xml:space="preserve"> </w:t>
      </w:r>
      <w:r>
        <w:rPr>
          <w:rFonts w:hint="eastAsia"/>
        </w:rPr>
        <w:t>и</w:t>
      </w:r>
      <w:r>
        <w:t xml:space="preserve"> </w:t>
      </w:r>
      <w:r>
        <w:rPr>
          <w:rFonts w:hint="eastAsia"/>
        </w:rPr>
        <w:t>динамических</w:t>
      </w:r>
      <w:r>
        <w:t xml:space="preserve"> </w:t>
      </w:r>
      <w:r>
        <w:rPr>
          <w:rFonts w:hint="eastAsia"/>
        </w:rPr>
        <w:t>процессов</w:t>
      </w:r>
      <w:r>
        <w:t xml:space="preserve"> (</w:t>
      </w:r>
      <w:r>
        <w:rPr>
          <w:rFonts w:hint="eastAsia"/>
        </w:rPr>
        <w:t>размывание</w:t>
      </w:r>
      <w:r>
        <w:t xml:space="preserve">, </w:t>
      </w:r>
      <w:r>
        <w:rPr>
          <w:rFonts w:hint="eastAsia"/>
        </w:rPr>
        <w:t>переотложение</w:t>
      </w:r>
      <w:r>
        <w:t xml:space="preserve"> </w:t>
      </w:r>
      <w:r>
        <w:rPr>
          <w:rFonts w:hint="eastAsia"/>
        </w:rPr>
        <w:t>минеральных</w:t>
      </w:r>
      <w:r>
        <w:t xml:space="preserve"> </w:t>
      </w:r>
      <w:r>
        <w:rPr>
          <w:rFonts w:hint="eastAsia"/>
        </w:rPr>
        <w:t>грунтов</w:t>
      </w:r>
      <w:r>
        <w:t xml:space="preserve">), </w:t>
      </w:r>
      <w:r>
        <w:rPr>
          <w:rFonts w:hint="eastAsia"/>
        </w:rPr>
        <w:t>а</w:t>
      </w:r>
      <w:r>
        <w:t xml:space="preserve"> </w:t>
      </w:r>
      <w:r>
        <w:rPr>
          <w:rFonts w:hint="eastAsia"/>
        </w:rPr>
        <w:t>в</w:t>
      </w:r>
      <w:r>
        <w:t xml:space="preserve"> </w:t>
      </w:r>
      <w:r>
        <w:rPr>
          <w:rFonts w:hint="eastAsia"/>
        </w:rPr>
        <w:t>акватории</w:t>
      </w:r>
      <w:r>
        <w:t xml:space="preserve"> </w:t>
      </w:r>
      <w:r>
        <w:rPr>
          <w:rFonts w:hint="eastAsia"/>
        </w:rPr>
        <w:t>наблюдается</w:t>
      </w:r>
      <w:r>
        <w:t xml:space="preserve"> </w:t>
      </w:r>
      <w:r>
        <w:rPr>
          <w:rFonts w:hint="eastAsia"/>
        </w:rPr>
        <w:t>массовое</w:t>
      </w:r>
      <w:r>
        <w:t xml:space="preserve"> </w:t>
      </w:r>
      <w:r>
        <w:rPr>
          <w:rFonts w:hint="eastAsia"/>
        </w:rPr>
        <w:t>всплытие</w:t>
      </w:r>
      <w:r>
        <w:t xml:space="preserve">, </w:t>
      </w:r>
      <w:r>
        <w:rPr>
          <w:rFonts w:hint="eastAsia"/>
        </w:rPr>
        <w:t>дальнейшее</w:t>
      </w:r>
      <w:r>
        <w:t xml:space="preserve"> </w:t>
      </w:r>
      <w:r>
        <w:rPr>
          <w:rFonts w:hint="eastAsia"/>
        </w:rPr>
        <w:t>разрушение</w:t>
      </w:r>
      <w:r>
        <w:t xml:space="preserve"> </w:t>
      </w:r>
      <w:r>
        <w:rPr>
          <w:rFonts w:hint="eastAsia"/>
        </w:rPr>
        <w:t>и</w:t>
      </w:r>
      <w:r>
        <w:t xml:space="preserve"> </w:t>
      </w:r>
      <w:r>
        <w:rPr>
          <w:rFonts w:hint="eastAsia"/>
        </w:rPr>
        <w:t>переотложение</w:t>
      </w:r>
      <w:r>
        <w:t xml:space="preserve"> </w:t>
      </w:r>
      <w:r>
        <w:rPr>
          <w:rFonts w:hint="eastAsia"/>
        </w:rPr>
        <w:t>торфяников</w:t>
      </w:r>
      <w:r>
        <w:t>.</w:t>
      </w:r>
    </w:p>
    <w:p w14:paraId="4DC7B3B2" w14:textId="77777777" w:rsidR="00BB5605" w:rsidRDefault="00BB5605" w:rsidP="00BB5605">
      <w:r>
        <w:t>7.</w:t>
      </w:r>
      <w:r>
        <w:tab/>
      </w:r>
      <w:r>
        <w:rPr>
          <w:rFonts w:hint="eastAsia"/>
        </w:rPr>
        <w:t>На</w:t>
      </w:r>
      <w:r>
        <w:t xml:space="preserve"> </w:t>
      </w:r>
      <w:r>
        <w:rPr>
          <w:rFonts w:hint="eastAsia"/>
        </w:rPr>
        <w:t>трассе</w:t>
      </w:r>
      <w:r>
        <w:t xml:space="preserve"> </w:t>
      </w:r>
      <w:r>
        <w:rPr>
          <w:rFonts w:hint="eastAsia"/>
        </w:rPr>
        <w:t>«</w:t>
      </w:r>
      <w:r>
        <w:rPr>
          <w:rFonts w:hint="eastAsia"/>
        </w:rPr>
        <w:t>Мертвой</w:t>
      </w:r>
      <w:r>
        <w:rPr>
          <w:rFonts w:hint="eastAsia"/>
        </w:rPr>
        <w:t>»</w:t>
      </w:r>
      <w:r>
        <w:t xml:space="preserve"> </w:t>
      </w:r>
      <w:r>
        <w:rPr>
          <w:rFonts w:hint="eastAsia"/>
        </w:rPr>
        <w:t>железной</w:t>
      </w:r>
      <w:r>
        <w:t xml:space="preserve"> </w:t>
      </w:r>
      <w:r>
        <w:rPr>
          <w:rFonts w:hint="eastAsia"/>
        </w:rPr>
        <w:t>дороги</w:t>
      </w:r>
      <w:r>
        <w:t xml:space="preserve"> </w:t>
      </w:r>
      <w:r>
        <w:rPr>
          <w:rFonts w:hint="eastAsia"/>
        </w:rPr>
        <w:t>Салехард</w:t>
      </w:r>
      <w:r>
        <w:t xml:space="preserve"> - </w:t>
      </w:r>
      <w:r>
        <w:rPr>
          <w:rFonts w:hint="eastAsia"/>
        </w:rPr>
        <w:t>Норильск</w:t>
      </w:r>
      <w:r>
        <w:t xml:space="preserve"> </w:t>
      </w:r>
      <w:r>
        <w:rPr>
          <w:rFonts w:hint="eastAsia"/>
        </w:rPr>
        <w:t>усиление</w:t>
      </w:r>
      <w:r>
        <w:t xml:space="preserve"> </w:t>
      </w:r>
      <w:r>
        <w:rPr>
          <w:rFonts w:hint="eastAsia"/>
        </w:rPr>
        <w:t>процессов</w:t>
      </w:r>
      <w:r>
        <w:t xml:space="preserve"> </w:t>
      </w:r>
      <w:r>
        <w:rPr>
          <w:rFonts w:hint="eastAsia"/>
        </w:rPr>
        <w:t>термокарстообразования</w:t>
      </w:r>
      <w:r>
        <w:t xml:space="preserve"> </w:t>
      </w:r>
      <w:r>
        <w:rPr>
          <w:rFonts w:hint="eastAsia"/>
        </w:rPr>
        <w:t>привело</w:t>
      </w:r>
      <w:r>
        <w:t xml:space="preserve"> </w:t>
      </w:r>
      <w:r>
        <w:rPr>
          <w:rFonts w:hint="eastAsia"/>
        </w:rPr>
        <w:t>к</w:t>
      </w:r>
      <w:r>
        <w:t xml:space="preserve"> </w:t>
      </w:r>
      <w:r>
        <w:rPr>
          <w:rFonts w:hint="eastAsia"/>
        </w:rPr>
        <w:t>сильному</w:t>
      </w:r>
      <w:r>
        <w:t xml:space="preserve"> </w:t>
      </w:r>
      <w:r>
        <w:rPr>
          <w:rFonts w:hint="eastAsia"/>
        </w:rPr>
        <w:t>заболачиванию</w:t>
      </w:r>
      <w:r>
        <w:t xml:space="preserve"> </w:t>
      </w:r>
      <w:r>
        <w:rPr>
          <w:rFonts w:hint="eastAsia"/>
        </w:rPr>
        <w:t>прилегающей</w:t>
      </w:r>
      <w:r>
        <w:t xml:space="preserve"> </w:t>
      </w:r>
      <w:r>
        <w:rPr>
          <w:rFonts w:hint="eastAsia"/>
        </w:rPr>
        <w:t>территории</w:t>
      </w:r>
      <w:r>
        <w:t xml:space="preserve">, </w:t>
      </w:r>
      <w:r>
        <w:rPr>
          <w:rFonts w:hint="eastAsia"/>
        </w:rPr>
        <w:t>деградации</w:t>
      </w:r>
      <w:r>
        <w:t xml:space="preserve"> </w:t>
      </w:r>
      <w:r>
        <w:rPr>
          <w:rFonts w:hint="eastAsia"/>
        </w:rPr>
        <w:t>ММП</w:t>
      </w:r>
      <w:r>
        <w:t xml:space="preserve">, </w:t>
      </w:r>
      <w:r>
        <w:rPr>
          <w:rFonts w:hint="eastAsia"/>
        </w:rPr>
        <w:t>пенепленизации</w:t>
      </w:r>
      <w:r>
        <w:t xml:space="preserve"> </w:t>
      </w:r>
      <w:r>
        <w:rPr>
          <w:rFonts w:hint="eastAsia"/>
        </w:rPr>
        <w:t>насыпи</w:t>
      </w:r>
      <w:r>
        <w:t xml:space="preserve"> </w:t>
      </w:r>
      <w:r>
        <w:rPr>
          <w:rFonts w:hint="eastAsia"/>
        </w:rPr>
        <w:t>дороги</w:t>
      </w:r>
      <w:r>
        <w:t xml:space="preserve"> </w:t>
      </w:r>
      <w:r>
        <w:rPr>
          <w:rFonts w:hint="eastAsia"/>
        </w:rPr>
        <w:t>на</w:t>
      </w:r>
      <w:r>
        <w:t xml:space="preserve"> </w:t>
      </w:r>
      <w:r>
        <w:rPr>
          <w:rFonts w:hint="eastAsia"/>
        </w:rPr>
        <w:t>многих</w:t>
      </w:r>
      <w:r>
        <w:t xml:space="preserve"> </w:t>
      </w:r>
      <w:r>
        <w:rPr>
          <w:rFonts w:hint="eastAsia"/>
        </w:rPr>
        <w:t>участках</w:t>
      </w:r>
      <w:r>
        <w:t xml:space="preserve">, </w:t>
      </w:r>
      <w:r>
        <w:rPr>
          <w:rFonts w:hint="eastAsia"/>
        </w:rPr>
        <w:t>развалу</w:t>
      </w:r>
      <w:r>
        <w:t xml:space="preserve"> </w:t>
      </w:r>
      <w:r>
        <w:rPr>
          <w:rFonts w:hint="eastAsia"/>
        </w:rPr>
        <w:t>и</w:t>
      </w:r>
      <w:r>
        <w:t xml:space="preserve"> </w:t>
      </w:r>
      <w:r>
        <w:rPr>
          <w:rFonts w:hint="eastAsia"/>
        </w:rPr>
        <w:t>полному</w:t>
      </w:r>
      <w:r>
        <w:t xml:space="preserve"> </w:t>
      </w:r>
      <w:r>
        <w:rPr>
          <w:rFonts w:hint="eastAsia"/>
        </w:rPr>
        <w:t>уничтожению</w:t>
      </w:r>
      <w:r>
        <w:t xml:space="preserve"> </w:t>
      </w:r>
      <w:r>
        <w:rPr>
          <w:rFonts w:hint="eastAsia"/>
        </w:rPr>
        <w:t>мостов</w:t>
      </w:r>
      <w:r>
        <w:t>.</w:t>
      </w:r>
    </w:p>
    <w:p w14:paraId="01459560" w14:textId="77777777" w:rsidR="00BB5605" w:rsidRDefault="00BB5605" w:rsidP="00BB5605">
      <w:r>
        <w:lastRenderedPageBreak/>
        <w:t>8.</w:t>
      </w:r>
      <w:r>
        <w:tab/>
      </w:r>
      <w:r>
        <w:rPr>
          <w:rFonts w:hint="eastAsia"/>
        </w:rPr>
        <w:t>Вдоль</w:t>
      </w:r>
      <w:r>
        <w:t xml:space="preserve"> </w:t>
      </w:r>
      <w:r>
        <w:rPr>
          <w:rFonts w:hint="eastAsia"/>
        </w:rPr>
        <w:t>трассы</w:t>
      </w:r>
      <w:r>
        <w:t xml:space="preserve"> </w:t>
      </w:r>
      <w:r>
        <w:rPr>
          <w:rFonts w:hint="eastAsia"/>
        </w:rPr>
        <w:t>ЛЭП</w:t>
      </w:r>
      <w:r>
        <w:t xml:space="preserve"> </w:t>
      </w:r>
      <w:r>
        <w:rPr>
          <w:rFonts w:hint="eastAsia"/>
        </w:rPr>
        <w:t>Светлогорск</w:t>
      </w:r>
      <w:r>
        <w:t xml:space="preserve"> - </w:t>
      </w:r>
      <w:r>
        <w:rPr>
          <w:rFonts w:hint="eastAsia"/>
        </w:rPr>
        <w:t>Игарка</w:t>
      </w:r>
      <w:r>
        <w:t xml:space="preserve"> - </w:t>
      </w:r>
      <w:r>
        <w:rPr>
          <w:rFonts w:hint="eastAsia"/>
        </w:rPr>
        <w:t>Норильск</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техногенных</w:t>
      </w:r>
      <w:r>
        <w:t xml:space="preserve"> </w:t>
      </w:r>
      <w:r>
        <w:rPr>
          <w:rFonts w:hint="eastAsia"/>
        </w:rPr>
        <w:t>нарушений</w:t>
      </w:r>
      <w:r>
        <w:t xml:space="preserve"> </w:t>
      </w:r>
      <w:r>
        <w:rPr>
          <w:rFonts w:hint="eastAsia"/>
        </w:rPr>
        <w:t>и</w:t>
      </w:r>
      <w:r>
        <w:t xml:space="preserve"> </w:t>
      </w:r>
      <w:r>
        <w:rPr>
          <w:rFonts w:hint="eastAsia"/>
        </w:rPr>
        <w:t>соотношения</w:t>
      </w:r>
      <w:r>
        <w:t xml:space="preserve"> </w:t>
      </w:r>
      <w:r>
        <w:rPr>
          <w:rFonts w:hint="eastAsia"/>
        </w:rPr>
        <w:t>комплекса</w:t>
      </w:r>
      <w:r>
        <w:t xml:space="preserve"> </w:t>
      </w:r>
      <w:r>
        <w:rPr>
          <w:rFonts w:hint="eastAsia"/>
        </w:rPr>
        <w:t>локальных</w:t>
      </w:r>
      <w:r>
        <w:t xml:space="preserve"> </w:t>
      </w:r>
      <w:r>
        <w:rPr>
          <w:rFonts w:hint="eastAsia"/>
        </w:rPr>
        <w:t>факторов</w:t>
      </w:r>
      <w:r>
        <w:t xml:space="preserve"> </w:t>
      </w:r>
      <w:r>
        <w:rPr>
          <w:rFonts w:hint="eastAsia"/>
        </w:rPr>
        <w:t>происходит</w:t>
      </w:r>
      <w:r>
        <w:t xml:space="preserve"> </w:t>
      </w:r>
      <w:r>
        <w:rPr>
          <w:rFonts w:hint="eastAsia"/>
        </w:rPr>
        <w:t>либо</w:t>
      </w:r>
      <w:r>
        <w:t xml:space="preserve"> </w:t>
      </w:r>
      <w:r>
        <w:rPr>
          <w:rFonts w:hint="eastAsia"/>
        </w:rPr>
        <w:t>деградация</w:t>
      </w:r>
      <w:r>
        <w:t xml:space="preserve"> </w:t>
      </w:r>
      <w:r>
        <w:rPr>
          <w:rFonts w:hint="eastAsia"/>
        </w:rPr>
        <w:t>ММП</w:t>
      </w:r>
      <w:r>
        <w:t xml:space="preserve">, </w:t>
      </w:r>
      <w:r>
        <w:rPr>
          <w:rFonts w:hint="eastAsia"/>
        </w:rPr>
        <w:t>либо</w:t>
      </w:r>
      <w:r>
        <w:t xml:space="preserve"> </w:t>
      </w:r>
      <w:r>
        <w:rPr>
          <w:rFonts w:hint="eastAsia"/>
        </w:rPr>
        <w:t>аградация</w:t>
      </w:r>
      <w:r>
        <w:t xml:space="preserve">. </w:t>
      </w:r>
      <w:r>
        <w:rPr>
          <w:rFonts w:hint="eastAsia"/>
        </w:rPr>
        <w:t>Сведение</w:t>
      </w:r>
      <w:r>
        <w:t xml:space="preserve"> </w:t>
      </w:r>
      <w:r>
        <w:rPr>
          <w:rFonts w:hint="eastAsia"/>
        </w:rPr>
        <w:t>древесной</w:t>
      </w:r>
      <w:r>
        <w:t xml:space="preserve"> </w:t>
      </w:r>
      <w:r>
        <w:rPr>
          <w:rFonts w:hint="eastAsia"/>
        </w:rPr>
        <w:t>растительности</w:t>
      </w:r>
      <w:r>
        <w:t xml:space="preserve"> </w:t>
      </w:r>
      <w:r>
        <w:rPr>
          <w:rFonts w:hint="eastAsia"/>
        </w:rPr>
        <w:t>и</w:t>
      </w:r>
      <w:r>
        <w:t xml:space="preserve"> </w:t>
      </w:r>
      <w:r>
        <w:rPr>
          <w:rFonts w:hint="eastAsia"/>
        </w:rPr>
        <w:t>нарушение</w:t>
      </w:r>
      <w:r>
        <w:t xml:space="preserve"> </w:t>
      </w:r>
      <w:r>
        <w:rPr>
          <w:rFonts w:hint="eastAsia"/>
        </w:rPr>
        <w:t>мохово</w:t>
      </w:r>
      <w:r>
        <w:t>-</w:t>
      </w:r>
      <w:r>
        <w:rPr>
          <w:rFonts w:hint="eastAsia"/>
        </w:rPr>
        <w:t>лишайникового</w:t>
      </w:r>
      <w:r>
        <w:t xml:space="preserve"> </w:t>
      </w:r>
      <w:r>
        <w:rPr>
          <w:rFonts w:hint="eastAsia"/>
        </w:rPr>
        <w:t>покрова</w:t>
      </w:r>
      <w:r>
        <w:t xml:space="preserve"> </w:t>
      </w:r>
      <w:r>
        <w:rPr>
          <w:rFonts w:hint="eastAsia"/>
        </w:rPr>
        <w:t>привело</w:t>
      </w:r>
      <w:r>
        <w:t xml:space="preserve"> </w:t>
      </w:r>
      <w:r>
        <w:rPr>
          <w:rFonts w:hint="eastAsia"/>
        </w:rPr>
        <w:t>к</w:t>
      </w:r>
      <w:r>
        <w:t xml:space="preserve"> </w:t>
      </w:r>
      <w:r>
        <w:rPr>
          <w:rFonts w:hint="eastAsia"/>
        </w:rPr>
        <w:t>увеличению</w:t>
      </w:r>
      <w:r>
        <w:t xml:space="preserve"> </w:t>
      </w:r>
      <w:r>
        <w:rPr>
          <w:rFonts w:hint="eastAsia"/>
        </w:rPr>
        <w:t>глубины</w:t>
      </w:r>
      <w:r>
        <w:t xml:space="preserve"> </w:t>
      </w:r>
      <w:r>
        <w:rPr>
          <w:rFonts w:hint="eastAsia"/>
        </w:rPr>
        <w:t>СТС</w:t>
      </w:r>
      <w:r>
        <w:t xml:space="preserve"> </w:t>
      </w:r>
      <w:r>
        <w:rPr>
          <w:rFonts w:hint="eastAsia"/>
        </w:rPr>
        <w:t>в</w:t>
      </w:r>
      <w:r>
        <w:t xml:space="preserve"> 1,5-2 </w:t>
      </w:r>
      <w:r>
        <w:rPr>
          <w:rFonts w:hint="eastAsia"/>
        </w:rPr>
        <w:t>раза</w:t>
      </w:r>
      <w:r>
        <w:t>.</w:t>
      </w:r>
    </w:p>
    <w:p w14:paraId="658031F4" w14:textId="77777777" w:rsidR="00BB5605" w:rsidRDefault="00BB5605" w:rsidP="00BB5605">
      <w:r>
        <w:t>10.</w:t>
      </w:r>
      <w:r>
        <w:tab/>
      </w:r>
      <w:r>
        <w:rPr>
          <w:rFonts w:hint="eastAsia"/>
        </w:rPr>
        <w:t>На</w:t>
      </w:r>
      <w:r>
        <w:t xml:space="preserve"> </w:t>
      </w:r>
      <w:r>
        <w:rPr>
          <w:rFonts w:hint="eastAsia"/>
        </w:rPr>
        <w:t>территории</w:t>
      </w:r>
      <w:r>
        <w:t xml:space="preserve"> </w:t>
      </w:r>
      <w:r>
        <w:rPr>
          <w:rFonts w:hint="eastAsia"/>
        </w:rPr>
        <w:t>Норильского</w:t>
      </w:r>
      <w:r>
        <w:t xml:space="preserve"> </w:t>
      </w:r>
      <w:r>
        <w:rPr>
          <w:rFonts w:hint="eastAsia"/>
        </w:rPr>
        <w:t>промышленного</w:t>
      </w:r>
      <w:r>
        <w:t xml:space="preserve"> </w:t>
      </w:r>
      <w:r>
        <w:rPr>
          <w:rFonts w:hint="eastAsia"/>
        </w:rPr>
        <w:t>района</w:t>
      </w:r>
      <w:r>
        <w:t xml:space="preserve"> </w:t>
      </w:r>
      <w:r>
        <w:rPr>
          <w:rFonts w:hint="eastAsia"/>
        </w:rPr>
        <w:t>наблюдается</w:t>
      </w:r>
      <w:r>
        <w:t xml:space="preserve"> </w:t>
      </w:r>
      <w:r>
        <w:rPr>
          <w:rFonts w:hint="eastAsia"/>
        </w:rPr>
        <w:t>уничтожение</w:t>
      </w:r>
      <w:r>
        <w:t xml:space="preserve"> </w:t>
      </w:r>
      <w:r>
        <w:rPr>
          <w:rFonts w:hint="eastAsia"/>
        </w:rPr>
        <w:t>почвенно</w:t>
      </w:r>
      <w:r>
        <w:t>-</w:t>
      </w:r>
      <w:r>
        <w:rPr>
          <w:rFonts w:hint="eastAsia"/>
        </w:rPr>
        <w:t>растительного</w:t>
      </w:r>
      <w:r>
        <w:t xml:space="preserve"> </w:t>
      </w:r>
      <w:r>
        <w:rPr>
          <w:rFonts w:hint="eastAsia"/>
        </w:rPr>
        <w:t>покрова</w:t>
      </w:r>
      <w:r>
        <w:t xml:space="preserve">, </w:t>
      </w:r>
      <w:r>
        <w:rPr>
          <w:rFonts w:hint="eastAsia"/>
        </w:rPr>
        <w:t>гибель</w:t>
      </w:r>
      <w:r>
        <w:t xml:space="preserve"> </w:t>
      </w:r>
      <w:r>
        <w:rPr>
          <w:rFonts w:hint="eastAsia"/>
        </w:rPr>
        <w:t>живых</w:t>
      </w:r>
      <w:r>
        <w:t xml:space="preserve"> </w:t>
      </w:r>
      <w:r>
        <w:rPr>
          <w:rFonts w:hint="eastAsia"/>
        </w:rPr>
        <w:t>организмов</w:t>
      </w:r>
      <w:r>
        <w:t xml:space="preserve"> </w:t>
      </w:r>
      <w:r>
        <w:rPr>
          <w:rFonts w:hint="eastAsia"/>
        </w:rPr>
        <w:t>и</w:t>
      </w:r>
      <w:r>
        <w:t xml:space="preserve"> </w:t>
      </w:r>
      <w:r>
        <w:rPr>
          <w:rFonts w:hint="eastAsia"/>
        </w:rPr>
        <w:t>в</w:t>
      </w:r>
      <w:r>
        <w:t xml:space="preserve"> </w:t>
      </w:r>
      <w:r>
        <w:rPr>
          <w:rFonts w:hint="eastAsia"/>
        </w:rPr>
        <w:t>целом</w:t>
      </w:r>
      <w:r>
        <w:t xml:space="preserve"> </w:t>
      </w:r>
      <w:r>
        <w:rPr>
          <w:rFonts w:hint="eastAsia"/>
        </w:rPr>
        <w:t>деградация</w:t>
      </w:r>
      <w:r>
        <w:t xml:space="preserve"> </w:t>
      </w:r>
      <w:r>
        <w:rPr>
          <w:rFonts w:hint="eastAsia"/>
        </w:rPr>
        <w:t>природных</w:t>
      </w:r>
      <w:r>
        <w:t xml:space="preserve"> </w:t>
      </w:r>
      <w:r>
        <w:rPr>
          <w:rFonts w:hint="eastAsia"/>
        </w:rPr>
        <w:t>комплексов</w:t>
      </w:r>
      <w:r>
        <w:t xml:space="preserve"> </w:t>
      </w:r>
      <w:r>
        <w:rPr>
          <w:rFonts w:hint="eastAsia"/>
        </w:rPr>
        <w:t>вплоть</w:t>
      </w:r>
      <w:r>
        <w:t xml:space="preserve"> </w:t>
      </w:r>
      <w:r>
        <w:rPr>
          <w:rFonts w:hint="eastAsia"/>
        </w:rPr>
        <w:t>до</w:t>
      </w:r>
      <w:r>
        <w:t xml:space="preserve"> </w:t>
      </w:r>
      <w:r>
        <w:rPr>
          <w:rFonts w:hint="eastAsia"/>
        </w:rPr>
        <w:t>полного</w:t>
      </w:r>
      <w:r>
        <w:t xml:space="preserve"> </w:t>
      </w:r>
      <w:r>
        <w:rPr>
          <w:rFonts w:hint="eastAsia"/>
        </w:rPr>
        <w:t>уничтожения</w:t>
      </w:r>
      <w:r>
        <w:t xml:space="preserve"> </w:t>
      </w:r>
      <w:r>
        <w:rPr>
          <w:rFonts w:hint="eastAsia"/>
        </w:rPr>
        <w:t>их</w:t>
      </w:r>
      <w:r>
        <w:t xml:space="preserve"> </w:t>
      </w:r>
      <w:r>
        <w:rPr>
          <w:rFonts w:hint="eastAsia"/>
        </w:rPr>
        <w:t>вблизи</w:t>
      </w:r>
      <w:r>
        <w:t xml:space="preserve"> </w:t>
      </w:r>
      <w:r>
        <w:rPr>
          <w:rFonts w:hint="eastAsia"/>
        </w:rPr>
        <w:t>предприятий</w:t>
      </w:r>
      <w:r>
        <w:t>.</w:t>
      </w:r>
    </w:p>
    <w:p w14:paraId="020952AF" w14:textId="77777777" w:rsidR="00BB5605" w:rsidRDefault="00BB5605" w:rsidP="00BB5605">
      <w:r>
        <w:t>11.</w:t>
      </w:r>
      <w:r>
        <w:tab/>
      </w:r>
      <w:r>
        <w:rPr>
          <w:rFonts w:hint="eastAsia"/>
        </w:rPr>
        <w:t>Развитие</w:t>
      </w:r>
      <w:r>
        <w:t xml:space="preserve"> </w:t>
      </w:r>
      <w:r>
        <w:rPr>
          <w:rFonts w:hint="eastAsia"/>
        </w:rPr>
        <w:t>криоморфоскульптуры</w:t>
      </w:r>
      <w:r>
        <w:t xml:space="preserve"> </w:t>
      </w:r>
      <w:r>
        <w:rPr>
          <w:rFonts w:hint="eastAsia"/>
        </w:rPr>
        <w:t>на</w:t>
      </w:r>
      <w:r>
        <w:t xml:space="preserve"> </w:t>
      </w:r>
      <w:r>
        <w:rPr>
          <w:rFonts w:hint="eastAsia"/>
        </w:rPr>
        <w:t>ближайшее</w:t>
      </w:r>
      <w:r>
        <w:t xml:space="preserve"> </w:t>
      </w:r>
      <w:r>
        <w:rPr>
          <w:rFonts w:hint="eastAsia"/>
        </w:rPr>
        <w:t>будущее</w:t>
      </w:r>
      <w:r>
        <w:t xml:space="preserve"> </w:t>
      </w:r>
      <w:r>
        <w:rPr>
          <w:rFonts w:hint="eastAsia"/>
        </w:rPr>
        <w:t>с</w:t>
      </w:r>
      <w:r>
        <w:t xml:space="preserve"> </w:t>
      </w:r>
      <w:r>
        <w:rPr>
          <w:rFonts w:hint="eastAsia"/>
        </w:rPr>
        <w:t>учетом</w:t>
      </w:r>
      <w:r>
        <w:t xml:space="preserve"> </w:t>
      </w:r>
      <w:r>
        <w:rPr>
          <w:rFonts w:hint="eastAsia"/>
        </w:rPr>
        <w:t>скорости</w:t>
      </w:r>
      <w:r>
        <w:t xml:space="preserve"> </w:t>
      </w:r>
      <w:r>
        <w:rPr>
          <w:rFonts w:hint="eastAsia"/>
        </w:rPr>
        <w:t>протекания</w:t>
      </w:r>
      <w:r>
        <w:t xml:space="preserve"> </w:t>
      </w:r>
      <w:r>
        <w:rPr>
          <w:rFonts w:hint="eastAsia"/>
        </w:rPr>
        <w:t>криогенных</w:t>
      </w:r>
      <w:r>
        <w:t xml:space="preserve"> </w:t>
      </w:r>
      <w:r>
        <w:rPr>
          <w:rFonts w:hint="eastAsia"/>
        </w:rPr>
        <w:t>процессов</w:t>
      </w:r>
      <w:r>
        <w:t xml:space="preserve"> </w:t>
      </w:r>
      <w:r>
        <w:rPr>
          <w:rFonts w:hint="eastAsia"/>
        </w:rPr>
        <w:t>в</w:t>
      </w:r>
      <w:r>
        <w:t xml:space="preserve"> </w:t>
      </w:r>
      <w:r>
        <w:rPr>
          <w:rFonts w:hint="eastAsia"/>
        </w:rPr>
        <w:t>условиях</w:t>
      </w:r>
      <w:r>
        <w:t xml:space="preserve"> </w:t>
      </w:r>
      <w:r>
        <w:rPr>
          <w:rFonts w:hint="eastAsia"/>
        </w:rPr>
        <w:t>потепления</w:t>
      </w:r>
      <w:r>
        <w:t xml:space="preserve"> </w:t>
      </w:r>
      <w:r>
        <w:rPr>
          <w:rFonts w:hint="eastAsia"/>
        </w:rPr>
        <w:t>климата</w:t>
      </w:r>
      <w:r>
        <w:t xml:space="preserve"> </w:t>
      </w:r>
      <w:r>
        <w:rPr>
          <w:rFonts w:hint="eastAsia"/>
        </w:rPr>
        <w:t>и</w:t>
      </w:r>
      <w:r>
        <w:t xml:space="preserve"> </w:t>
      </w:r>
      <w:r>
        <w:rPr>
          <w:rFonts w:hint="eastAsia"/>
        </w:rPr>
        <w:t>активного</w:t>
      </w:r>
      <w:r>
        <w:t xml:space="preserve"> </w:t>
      </w:r>
      <w:r>
        <w:rPr>
          <w:rFonts w:hint="eastAsia"/>
        </w:rPr>
        <w:t>антропогенного</w:t>
      </w:r>
      <w:r>
        <w:t xml:space="preserve"> </w:t>
      </w:r>
      <w:r>
        <w:rPr>
          <w:rFonts w:hint="eastAsia"/>
        </w:rPr>
        <w:t>вмешательства</w:t>
      </w:r>
      <w:r>
        <w:t xml:space="preserve"> </w:t>
      </w:r>
      <w:r>
        <w:rPr>
          <w:rFonts w:hint="eastAsia"/>
        </w:rPr>
        <w:t>будет</w:t>
      </w:r>
      <w:r>
        <w:t xml:space="preserve"> </w:t>
      </w:r>
      <w:r>
        <w:rPr>
          <w:rFonts w:hint="eastAsia"/>
        </w:rPr>
        <w:t>способствовать</w:t>
      </w:r>
      <w:r>
        <w:t xml:space="preserve"> </w:t>
      </w:r>
      <w:r>
        <w:rPr>
          <w:rFonts w:hint="eastAsia"/>
        </w:rPr>
        <w:t>продолжению</w:t>
      </w:r>
    </w:p>
    <w:p w14:paraId="3AB5B7E0" w14:textId="77777777" w:rsidR="00BB5605" w:rsidRDefault="00BB5605" w:rsidP="00BB5605">
      <w:r>
        <w:rPr>
          <w:rFonts w:hint="eastAsia"/>
        </w:rPr>
        <w:t>активизации</w:t>
      </w:r>
      <w:r>
        <w:t xml:space="preserve"> </w:t>
      </w:r>
      <w:r>
        <w:rPr>
          <w:rFonts w:hint="eastAsia"/>
        </w:rPr>
        <w:t>термокарстообразования</w:t>
      </w:r>
      <w:r>
        <w:t xml:space="preserve">, </w:t>
      </w:r>
      <w:r>
        <w:rPr>
          <w:rFonts w:hint="eastAsia"/>
        </w:rPr>
        <w:t>термоабразии</w:t>
      </w:r>
      <w:r>
        <w:t>,</w:t>
      </w:r>
      <w:r>
        <w:tab/>
      </w:r>
      <w:r>
        <w:rPr>
          <w:rFonts w:hint="eastAsia"/>
        </w:rPr>
        <w:t>термоэрозии</w:t>
      </w:r>
      <w:r>
        <w:t>,</w:t>
      </w:r>
    </w:p>
    <w:p w14:paraId="685BDDF9" w14:textId="77777777" w:rsidR="00BB5605" w:rsidRDefault="00BB5605" w:rsidP="00BB5605">
      <w:r>
        <w:rPr>
          <w:rFonts w:hint="eastAsia"/>
        </w:rPr>
        <w:t>солифлюкции</w:t>
      </w:r>
      <w:r>
        <w:t xml:space="preserve"> </w:t>
      </w:r>
      <w:r>
        <w:rPr>
          <w:rFonts w:hint="eastAsia"/>
        </w:rPr>
        <w:t>и</w:t>
      </w:r>
      <w:r>
        <w:t xml:space="preserve"> </w:t>
      </w:r>
      <w:r>
        <w:rPr>
          <w:rFonts w:hint="eastAsia"/>
        </w:rPr>
        <w:t>деградации</w:t>
      </w:r>
      <w:r>
        <w:t xml:space="preserve"> </w:t>
      </w:r>
      <w:r>
        <w:rPr>
          <w:rFonts w:hint="eastAsia"/>
        </w:rPr>
        <w:t>торфяных</w:t>
      </w:r>
      <w:r>
        <w:t xml:space="preserve"> </w:t>
      </w:r>
      <w:r>
        <w:rPr>
          <w:rFonts w:hint="eastAsia"/>
        </w:rPr>
        <w:t>бугров</w:t>
      </w:r>
      <w:r>
        <w:t>.</w:t>
      </w:r>
    </w:p>
    <w:p w14:paraId="50B8CB0A" w14:textId="275F82E2" w:rsidR="00BB5605" w:rsidRPr="00BB5605" w:rsidRDefault="00BB5605" w:rsidP="00BB5605">
      <w:r>
        <w:rPr>
          <w:rFonts w:hint="eastAsia"/>
        </w:rPr>
        <w:t>Для</w:t>
      </w:r>
      <w:r>
        <w:t xml:space="preserve"> </w:t>
      </w:r>
      <w:r>
        <w:rPr>
          <w:rFonts w:hint="eastAsia"/>
        </w:rPr>
        <w:t>уточнения</w:t>
      </w:r>
      <w:r>
        <w:t xml:space="preserve"> </w:t>
      </w:r>
      <w:r>
        <w:rPr>
          <w:rFonts w:hint="eastAsia"/>
        </w:rPr>
        <w:t>региональных</w:t>
      </w:r>
      <w:r>
        <w:t xml:space="preserve"> </w:t>
      </w:r>
      <w:r>
        <w:rPr>
          <w:rFonts w:hint="eastAsia"/>
        </w:rPr>
        <w:t>прогнозов</w:t>
      </w:r>
      <w:r>
        <w:t xml:space="preserve"> </w:t>
      </w:r>
      <w:r>
        <w:rPr>
          <w:rFonts w:hint="eastAsia"/>
        </w:rPr>
        <w:t>динамики</w:t>
      </w:r>
      <w:r>
        <w:t xml:space="preserve"> </w:t>
      </w:r>
      <w:r>
        <w:rPr>
          <w:rFonts w:hint="eastAsia"/>
        </w:rPr>
        <w:t>мерзлотных</w:t>
      </w:r>
      <w:r>
        <w:t xml:space="preserve"> </w:t>
      </w:r>
      <w:r>
        <w:rPr>
          <w:rFonts w:hint="eastAsia"/>
        </w:rPr>
        <w:t>условий</w:t>
      </w:r>
      <w:r>
        <w:t xml:space="preserve"> </w:t>
      </w:r>
      <w:r>
        <w:rPr>
          <w:rFonts w:hint="eastAsia"/>
        </w:rPr>
        <w:t>и</w:t>
      </w:r>
      <w:r>
        <w:t xml:space="preserve"> </w:t>
      </w:r>
      <w:r>
        <w:rPr>
          <w:rFonts w:hint="eastAsia"/>
        </w:rPr>
        <w:t>криогенных</w:t>
      </w:r>
      <w:r>
        <w:t xml:space="preserve"> </w:t>
      </w:r>
      <w:r>
        <w:rPr>
          <w:rFonts w:hint="eastAsia"/>
        </w:rPr>
        <w:t>процессов</w:t>
      </w:r>
      <w:r>
        <w:t xml:space="preserve"> </w:t>
      </w:r>
      <w:r>
        <w:rPr>
          <w:rFonts w:hint="eastAsia"/>
        </w:rPr>
        <w:t>рельефообразования</w:t>
      </w:r>
      <w:r>
        <w:t xml:space="preserve"> </w:t>
      </w:r>
      <w:r>
        <w:rPr>
          <w:rFonts w:hint="eastAsia"/>
        </w:rPr>
        <w:t>на</w:t>
      </w:r>
      <w:r>
        <w:t xml:space="preserve"> </w:t>
      </w:r>
      <w:r>
        <w:rPr>
          <w:rFonts w:hint="eastAsia"/>
        </w:rPr>
        <w:t>исследуемой</w:t>
      </w:r>
      <w:r>
        <w:t xml:space="preserve"> </w:t>
      </w:r>
      <w:r>
        <w:rPr>
          <w:rFonts w:hint="eastAsia"/>
        </w:rPr>
        <w:t>территории</w:t>
      </w:r>
      <w:r>
        <w:t xml:space="preserve"> </w:t>
      </w:r>
      <w:r>
        <w:rPr>
          <w:rFonts w:hint="eastAsia"/>
        </w:rPr>
        <w:t>необходимо</w:t>
      </w:r>
      <w:r>
        <w:t xml:space="preserve"> </w:t>
      </w:r>
      <w:r>
        <w:rPr>
          <w:rFonts w:hint="eastAsia"/>
        </w:rPr>
        <w:t>продолжение</w:t>
      </w:r>
      <w:r>
        <w:t xml:space="preserve"> </w:t>
      </w:r>
      <w:r>
        <w:rPr>
          <w:rFonts w:hint="eastAsia"/>
        </w:rPr>
        <w:t>полевых</w:t>
      </w:r>
      <w:r>
        <w:t xml:space="preserve"> </w:t>
      </w:r>
      <w:r>
        <w:rPr>
          <w:rFonts w:hint="eastAsia"/>
        </w:rPr>
        <w:t>геокриологических</w:t>
      </w:r>
      <w:r>
        <w:t xml:space="preserve"> </w:t>
      </w:r>
      <w:r>
        <w:rPr>
          <w:rFonts w:hint="eastAsia"/>
        </w:rPr>
        <w:t>исследований</w:t>
      </w:r>
      <w:r>
        <w:t xml:space="preserve"> </w:t>
      </w:r>
      <w:r>
        <w:rPr>
          <w:rFonts w:hint="eastAsia"/>
        </w:rPr>
        <w:t>в</w:t>
      </w:r>
      <w:r>
        <w:t xml:space="preserve"> </w:t>
      </w:r>
      <w:r>
        <w:rPr>
          <w:rFonts w:hint="eastAsia"/>
        </w:rPr>
        <w:t>естественных</w:t>
      </w:r>
      <w:r>
        <w:t xml:space="preserve"> </w:t>
      </w:r>
      <w:r>
        <w:rPr>
          <w:rFonts w:hint="eastAsia"/>
        </w:rPr>
        <w:t>и</w:t>
      </w:r>
      <w:r>
        <w:t xml:space="preserve"> </w:t>
      </w:r>
      <w:r>
        <w:rPr>
          <w:rFonts w:hint="eastAsia"/>
        </w:rPr>
        <w:t>нарушенных</w:t>
      </w:r>
      <w:r>
        <w:t xml:space="preserve"> </w:t>
      </w:r>
      <w:r>
        <w:rPr>
          <w:rFonts w:hint="eastAsia"/>
        </w:rPr>
        <w:t>условиях</w:t>
      </w:r>
      <w:r>
        <w:t xml:space="preserve">. </w:t>
      </w:r>
      <w:r>
        <w:rPr>
          <w:rFonts w:hint="eastAsia"/>
        </w:rPr>
        <w:t>Полученные</w:t>
      </w:r>
      <w:r>
        <w:t xml:space="preserve"> </w:t>
      </w:r>
      <w:r>
        <w:rPr>
          <w:rFonts w:hint="eastAsia"/>
        </w:rPr>
        <w:t>результаты</w:t>
      </w:r>
      <w:r>
        <w:t xml:space="preserve"> </w:t>
      </w:r>
      <w:r>
        <w:rPr>
          <w:rFonts w:hint="eastAsia"/>
        </w:rPr>
        <w:t>могут</w:t>
      </w:r>
      <w:r>
        <w:t xml:space="preserve"> </w:t>
      </w:r>
      <w:r>
        <w:rPr>
          <w:rFonts w:hint="eastAsia"/>
        </w:rPr>
        <w:t>послужить</w:t>
      </w:r>
      <w:r>
        <w:t xml:space="preserve"> </w:t>
      </w:r>
      <w:r>
        <w:rPr>
          <w:rFonts w:hint="eastAsia"/>
        </w:rPr>
        <w:t>основой</w:t>
      </w:r>
      <w:r>
        <w:t xml:space="preserve"> </w:t>
      </w:r>
      <w:r>
        <w:rPr>
          <w:rFonts w:hint="eastAsia"/>
        </w:rPr>
        <w:t>для</w:t>
      </w:r>
      <w:r>
        <w:t xml:space="preserve"> </w:t>
      </w:r>
      <w:r>
        <w:rPr>
          <w:rFonts w:hint="eastAsia"/>
        </w:rPr>
        <w:t>составления</w:t>
      </w:r>
      <w:r>
        <w:t xml:space="preserve"> </w:t>
      </w:r>
      <w:r>
        <w:rPr>
          <w:rFonts w:hint="eastAsia"/>
        </w:rPr>
        <w:t>геокриологической</w:t>
      </w:r>
      <w:r>
        <w:t xml:space="preserve"> </w:t>
      </w:r>
      <w:r>
        <w:rPr>
          <w:rFonts w:hint="eastAsia"/>
        </w:rPr>
        <w:t>карты</w:t>
      </w:r>
      <w:r>
        <w:t xml:space="preserve"> </w:t>
      </w:r>
      <w:r>
        <w:rPr>
          <w:rFonts w:hint="eastAsia"/>
        </w:rPr>
        <w:t>Путоранской</w:t>
      </w:r>
      <w:r>
        <w:t xml:space="preserve"> </w:t>
      </w:r>
      <w:r>
        <w:rPr>
          <w:rFonts w:hint="eastAsia"/>
        </w:rPr>
        <w:t>провинции</w:t>
      </w:r>
    </w:p>
    <w:sectPr w:rsidR="00BB5605" w:rsidRPr="00BB5605" w:rsidSect="00C2101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F4F0" w14:textId="77777777" w:rsidR="00C2101B" w:rsidRDefault="00C2101B">
      <w:pPr>
        <w:spacing w:after="0" w:line="240" w:lineRule="auto"/>
      </w:pPr>
      <w:r>
        <w:separator/>
      </w:r>
    </w:p>
  </w:endnote>
  <w:endnote w:type="continuationSeparator" w:id="0">
    <w:p w14:paraId="4EA3497D" w14:textId="77777777" w:rsidR="00C2101B" w:rsidRDefault="00C2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EA7C" w14:textId="77777777" w:rsidR="00C2101B" w:rsidRDefault="00C2101B"/>
    <w:p w14:paraId="0E29833F" w14:textId="77777777" w:rsidR="00C2101B" w:rsidRDefault="00C2101B"/>
    <w:p w14:paraId="699CC673" w14:textId="77777777" w:rsidR="00C2101B" w:rsidRDefault="00C2101B"/>
    <w:p w14:paraId="3E761D51" w14:textId="77777777" w:rsidR="00C2101B" w:rsidRDefault="00C2101B"/>
    <w:p w14:paraId="544F89B6" w14:textId="77777777" w:rsidR="00C2101B" w:rsidRDefault="00C2101B"/>
    <w:p w14:paraId="0A62EA6E" w14:textId="77777777" w:rsidR="00C2101B" w:rsidRDefault="00C2101B"/>
    <w:p w14:paraId="0FC8333D" w14:textId="77777777" w:rsidR="00C2101B" w:rsidRDefault="00C2101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D4DE702" wp14:editId="40A423C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A8CB" w14:textId="77777777" w:rsidR="00C2101B" w:rsidRDefault="00C210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DE70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C6A8CB" w14:textId="77777777" w:rsidR="00C2101B" w:rsidRDefault="00C2101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E626442" w14:textId="77777777" w:rsidR="00C2101B" w:rsidRDefault="00C2101B"/>
    <w:p w14:paraId="6FACFB2F" w14:textId="77777777" w:rsidR="00C2101B" w:rsidRDefault="00C2101B"/>
    <w:p w14:paraId="5A2D37A7" w14:textId="77777777" w:rsidR="00C2101B" w:rsidRDefault="00C2101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3FD39EB" wp14:editId="54A3E82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B1E9" w14:textId="77777777" w:rsidR="00C2101B" w:rsidRDefault="00C2101B"/>
                          <w:p w14:paraId="650E177A" w14:textId="77777777" w:rsidR="00C2101B" w:rsidRDefault="00C210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D39E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38B1E9" w14:textId="77777777" w:rsidR="00C2101B" w:rsidRDefault="00C2101B"/>
                    <w:p w14:paraId="650E177A" w14:textId="77777777" w:rsidR="00C2101B" w:rsidRDefault="00C2101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3BCEBFF" w14:textId="77777777" w:rsidR="00C2101B" w:rsidRDefault="00C2101B"/>
    <w:p w14:paraId="51B63F72" w14:textId="77777777" w:rsidR="00C2101B" w:rsidRDefault="00C2101B">
      <w:pPr>
        <w:rPr>
          <w:sz w:val="2"/>
          <w:szCs w:val="2"/>
        </w:rPr>
      </w:pPr>
    </w:p>
    <w:p w14:paraId="57ACDFE4" w14:textId="77777777" w:rsidR="00C2101B" w:rsidRDefault="00C2101B"/>
    <w:p w14:paraId="1E1601C0" w14:textId="77777777" w:rsidR="00C2101B" w:rsidRDefault="00C2101B">
      <w:pPr>
        <w:spacing w:after="0" w:line="240" w:lineRule="auto"/>
      </w:pPr>
    </w:p>
  </w:footnote>
  <w:footnote w:type="continuationSeparator" w:id="0">
    <w:p w14:paraId="46A46BBE" w14:textId="77777777" w:rsidR="00C2101B" w:rsidRDefault="00C2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1B"/>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16573</TotalTime>
  <Pages>6</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2550</cp:revision>
  <cp:lastPrinted>2009-02-06T05:36:00Z</cp:lastPrinted>
  <dcterms:created xsi:type="dcterms:W3CDTF">2024-04-09T10:20:00Z</dcterms:created>
  <dcterms:modified xsi:type="dcterms:W3CDTF">2024-04-29T10:26:00Z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