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ГОНЧАРЕНКО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БОГДАНА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БОГДАНІВНА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Назва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дисертаційної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роботи</w:t>
      </w:r>
      <w:r w:rsidRPr="00EE0052">
        <w:rPr>
          <w:rFonts w:ascii="Verdana" w:hAnsi="Verdana"/>
          <w:b/>
          <w:color w:val="000000"/>
          <w:shd w:val="clear" w:color="auto" w:fill="FFFFFF"/>
          <w:lang w:val="uk-UA"/>
        </w:rPr>
        <w:t>: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СТОЛІТТЯ</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p>
    <w:p w:rsidR="00EE0052" w:rsidRPr="00EE0052" w:rsidRDefault="00EE0052" w:rsidP="00EE0052">
      <w:pPr>
        <w:rPr>
          <w:rFonts w:ascii="Verdana" w:hAnsi="Verdana"/>
          <w:b/>
          <w:color w:val="000000"/>
          <w:shd w:val="clear" w:color="auto" w:fill="FFFFFF"/>
          <w:lang w:val="uk-UA"/>
        </w:rPr>
      </w:pPr>
    </w:p>
    <w:p w:rsidR="00EE0052" w:rsidRPr="00EE0052" w:rsidRDefault="00EE0052" w:rsidP="00EE0052">
      <w:pPr>
        <w:rPr>
          <w:rFonts w:ascii="Verdana" w:hAnsi="Verdana"/>
          <w:b/>
          <w:color w:val="000000"/>
          <w:shd w:val="clear" w:color="auto" w:fill="FFFFFF"/>
          <w:lang w:val="uk-UA"/>
        </w:rPr>
      </w:pP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МІНІСТЕРСТВО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ОСВІТИ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КИЇВСЬКИЙ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УНІВЕРСИТЕТ</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ІМЕНІ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ТАРАСА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ШЕВЧЕНКА</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рукопису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ГОНЧАРЕНКО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БОГДАНА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БОГДАНІВНА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УДК</w:t>
      </w:r>
      <w:r w:rsidRPr="00EE0052">
        <w:rPr>
          <w:rFonts w:ascii="Verdana" w:hAnsi="Verdana"/>
          <w:b/>
          <w:color w:val="000000"/>
          <w:shd w:val="clear" w:color="auto" w:fill="FFFFFF"/>
          <w:lang w:val="uk-UA"/>
        </w:rPr>
        <w:t xml:space="preserve"> 821.162.2/162.1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18</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Спеціальність</w:t>
      </w:r>
      <w:r w:rsidRPr="00EE0052">
        <w:rPr>
          <w:rFonts w:ascii="Verdana" w:hAnsi="Verdana"/>
          <w:b/>
          <w:color w:val="000000"/>
          <w:shd w:val="clear" w:color="auto" w:fill="FFFFFF"/>
          <w:lang w:val="uk-UA"/>
        </w:rPr>
        <w:t xml:space="preserve"> 10.01.05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порівняльне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Дисертація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здобуття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ступеня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кандидата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філологічних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керівник</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Радишевський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Ростислав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Петрович</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член</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кореспондент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України</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доктор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філологічних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професор</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2017</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2</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ЗМІСТ</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Вступ…………………………………………………………………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4</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РОЗДІЛ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контексті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методологічного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розмаїття……</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17</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1.1. </w:t>
      </w:r>
      <w:r w:rsidRPr="00EE0052">
        <w:rPr>
          <w:rFonts w:ascii="Verdana" w:hAnsi="Verdana" w:hint="eastAsia"/>
          <w:b/>
          <w:color w:val="000000"/>
          <w:shd w:val="clear" w:color="auto" w:fill="FFFFFF"/>
          <w:lang w:val="uk-UA"/>
        </w:rPr>
        <w:t>Польські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Свєнтоховський</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Хмельовський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Маркевич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інші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....26</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1.2. </w:t>
      </w:r>
      <w:r w:rsidRPr="00EE0052">
        <w:rPr>
          <w:rFonts w:ascii="Verdana" w:hAnsi="Verdana" w:hint="eastAsia"/>
          <w:b/>
          <w:color w:val="000000"/>
          <w:shd w:val="clear" w:color="auto" w:fill="FFFFFF"/>
          <w:lang w:val="uk-UA"/>
        </w:rPr>
        <w:t>Тенденції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критичних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письменників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Нечуй</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Левицький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Драгоманов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38</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1.3. </w:t>
      </w:r>
      <w:r w:rsidRPr="00EE0052">
        <w:rPr>
          <w:rFonts w:ascii="Verdana" w:hAnsi="Verdana" w:hint="eastAsia"/>
          <w:b/>
          <w:color w:val="000000"/>
          <w:shd w:val="clear" w:color="auto" w:fill="FFFFFF"/>
          <w:lang w:val="uk-UA"/>
        </w:rPr>
        <w:t>Проблеми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листуванні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польськими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письменниками…………………………………………………………………</w:t>
      </w:r>
      <w:r w:rsidRPr="00EE0052">
        <w:rPr>
          <w:rFonts w:ascii="Verdana" w:hAnsi="Verdana"/>
          <w:b/>
          <w:color w:val="000000"/>
          <w:shd w:val="clear" w:color="auto" w:fill="FFFFFF"/>
          <w:lang w:val="uk-UA"/>
        </w:rPr>
        <w:t>..49</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РОЗДІЛ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I. </w:t>
      </w:r>
      <w:r w:rsidRPr="00EE0052">
        <w:rPr>
          <w:rFonts w:ascii="Verdana" w:hAnsi="Verdana" w:hint="eastAsia"/>
          <w:b/>
          <w:color w:val="000000"/>
          <w:shd w:val="clear" w:color="auto" w:fill="FFFFFF"/>
          <w:lang w:val="uk-UA"/>
        </w:rPr>
        <w:t>Міметичний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соціум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етнос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культура……………</w:t>
      </w:r>
      <w:r w:rsidRPr="00EE0052">
        <w:rPr>
          <w:rFonts w:ascii="Verdana" w:hAnsi="Verdana"/>
          <w:b/>
          <w:color w:val="000000"/>
          <w:shd w:val="clear" w:color="auto" w:fill="FFFFFF"/>
          <w:lang w:val="uk-UA"/>
        </w:rPr>
        <w:t>...57</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2.1. </w:t>
      </w:r>
      <w:r w:rsidRPr="00EE0052">
        <w:rPr>
          <w:rFonts w:ascii="Verdana" w:hAnsi="Verdana" w:hint="eastAsia"/>
          <w:b/>
          <w:color w:val="000000"/>
          <w:shd w:val="clear" w:color="auto" w:fill="FFFFFF"/>
          <w:lang w:val="uk-UA"/>
        </w:rPr>
        <w:t>Модель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нової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людини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...62</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2.2. </w:t>
      </w:r>
      <w:r w:rsidRPr="00EE0052">
        <w:rPr>
          <w:rFonts w:ascii="Verdana" w:hAnsi="Verdana" w:hint="eastAsia"/>
          <w:b/>
          <w:color w:val="000000"/>
          <w:shd w:val="clear" w:color="auto" w:fill="FFFFFF"/>
          <w:lang w:val="uk-UA"/>
        </w:rPr>
        <w:t>Історичні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прототипи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письменників</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Нечуй</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Левицький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Старицький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Сенкевич</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Крашевський</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.83</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3</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2.3. </w:t>
      </w:r>
      <w:r w:rsidRPr="00EE0052">
        <w:rPr>
          <w:rFonts w:ascii="Verdana" w:hAnsi="Verdana" w:hint="eastAsia"/>
          <w:b/>
          <w:color w:val="000000"/>
          <w:shd w:val="clear" w:color="auto" w:fill="FFFFFF"/>
          <w:lang w:val="uk-UA"/>
        </w:rPr>
        <w:t>Образ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емансипованої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жінки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трансформація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романтичного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топосу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.100</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РОЗДІЛ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II.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моделювання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полікультурних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типів……………</w:t>
      </w:r>
      <w:r w:rsidRPr="00EE0052">
        <w:rPr>
          <w:rFonts w:ascii="Verdana" w:hAnsi="Verdana"/>
          <w:b/>
          <w:color w:val="000000"/>
          <w:shd w:val="clear" w:color="auto" w:fill="FFFFFF"/>
          <w:lang w:val="uk-UA"/>
        </w:rPr>
        <w:t>123</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3.1.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Свій</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Чужий</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маркери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поліетнічного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соціуму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збірної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ідентичності……………………………………………………………</w:t>
      </w:r>
      <w:r w:rsidRPr="00EE0052">
        <w:rPr>
          <w:rFonts w:ascii="Verdana" w:hAnsi="Verdana"/>
          <w:b/>
          <w:color w:val="000000"/>
          <w:shd w:val="clear" w:color="auto" w:fill="FFFFFF"/>
          <w:lang w:val="uk-UA"/>
        </w:rPr>
        <w:t>...124</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3.2. </w:t>
      </w:r>
      <w:r w:rsidRPr="00EE0052">
        <w:rPr>
          <w:rFonts w:ascii="Verdana" w:hAnsi="Verdana" w:hint="eastAsia"/>
          <w:b/>
          <w:color w:val="000000"/>
          <w:shd w:val="clear" w:color="auto" w:fill="FFFFFF"/>
          <w:lang w:val="uk-UA"/>
        </w:rPr>
        <w:t>Асиміляція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євреїв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позитивістів……………………………………………………………………</w:t>
      </w:r>
      <w:r w:rsidRPr="00EE0052">
        <w:rPr>
          <w:rFonts w:ascii="Verdana" w:hAnsi="Verdana"/>
          <w:b/>
          <w:color w:val="000000"/>
          <w:shd w:val="clear" w:color="auto" w:fill="FFFFFF"/>
          <w:lang w:val="uk-UA"/>
        </w:rPr>
        <w:t>....132</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3.3. </w:t>
      </w:r>
      <w:r w:rsidRPr="00EE0052">
        <w:rPr>
          <w:rFonts w:ascii="Verdana" w:hAnsi="Verdana" w:hint="eastAsia"/>
          <w:b/>
          <w:color w:val="000000"/>
          <w:shd w:val="clear" w:color="auto" w:fill="FFFFFF"/>
          <w:lang w:val="uk-UA"/>
        </w:rPr>
        <w:t>Образи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українця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поляка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..148</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Висновки…………………………………………………………………</w:t>
      </w:r>
      <w:r w:rsidRPr="00EE0052">
        <w:rPr>
          <w:rFonts w:ascii="Verdana" w:hAnsi="Verdana"/>
          <w:b/>
          <w:color w:val="000000"/>
          <w:shd w:val="clear" w:color="auto" w:fill="FFFFFF"/>
          <w:lang w:val="uk-UA"/>
        </w:rPr>
        <w:t>.............166</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Список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використаних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джерел</w:t>
      </w:r>
      <w:r w:rsidRPr="00EE0052">
        <w:rPr>
          <w:rFonts w:ascii="Verdana" w:hAnsi="Verdana"/>
          <w:b/>
          <w:color w:val="000000"/>
          <w:shd w:val="clear" w:color="auto" w:fill="FFFFFF"/>
          <w:lang w:val="uk-UA"/>
        </w:rPr>
        <w:t>.............................................................................173</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4</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ВСТУП</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Поява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теренах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Польщі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поворотним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моментом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змінила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ієрархію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цінностей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забезпечивши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перехід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небесного</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земного</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адже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справедливо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наголошував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виховав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таланти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Сенкевич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Прус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непереможним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творила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Еліза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Ожешко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цілий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ряд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менш</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талановитих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Свєнтоховський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Дигасінський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Юноша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виокремленні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особливостей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вітчизняного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контексті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певного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періоду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взагалі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окресленні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типологічних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характеристик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акцентуванні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окремих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певна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умовність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дискусіями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довкола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статусу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описали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Ауэрбах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Татаркевич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Вайс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Будревич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Собєрай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автори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колективної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Pozytywi</w:t>
      </w:r>
      <w:r w:rsidRPr="00EE0052">
        <w:rPr>
          <w:rFonts w:ascii="Verdana" w:hAnsi="Verdana" w:hint="eastAsia"/>
          <w:b/>
          <w:color w:val="000000"/>
          <w:shd w:val="clear" w:color="auto" w:fill="FFFFFF"/>
          <w:lang w:val="uk-UA"/>
        </w:rPr>
        <w:t>ś</w:t>
      </w:r>
      <w:r w:rsidRPr="00EE0052">
        <w:rPr>
          <w:rFonts w:ascii="Verdana" w:hAnsi="Verdana"/>
          <w:b/>
          <w:color w:val="000000"/>
          <w:shd w:val="clear" w:color="auto" w:fill="FFFFFF"/>
          <w:lang w:val="uk-UA"/>
        </w:rPr>
        <w:t>ci Warszawscy</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(2015).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винятком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тут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творчих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радянському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відомих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причин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могли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об’єктом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вивчення</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місце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серед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інших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ставилося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доволі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невпевнено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багатьма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застереженнями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оскільки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самостійна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величина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випадало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зору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тодішньої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вивчали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слов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янських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або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пробували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створити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синтетичні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огляди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світової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час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домінували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висновки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щодо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провінційності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побутової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функції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нібито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явилася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периферії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російської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відомо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другої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чверті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неухильно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пробиває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собі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дорогу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визнає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європейська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критика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відзначаючи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самобутність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загальнолюдські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Багатовікова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бездержавність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нашої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негативно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позначилася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програмувала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ментальності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тодішньої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еліти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одного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комплекс</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меншовартості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другого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загострене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самоусвідомлення</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5</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Комплекс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меншовартості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проявлявся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сентименталізм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потяг</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самоусвідомлення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почуття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гідності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породили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тогочасній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патріотизм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відтак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який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епоху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виразом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біоритму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коду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Позитивістський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дискурс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європейському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другої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половини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особливостей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розвитку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лише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притаманні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характеристики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попри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кардинальні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відмінності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вирізняються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загальному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фоні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спільністю</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багатьох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засадничих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ознак</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Насамперед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йдеться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доцентрові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явища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обома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хоча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тодішнє</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російське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разом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безпосереднім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європейським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впливом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проникали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силу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своєї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приналежності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панівної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російська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кінцевому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рахунку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підкорялася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відцентровим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тенденціям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співіснування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літературами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підкорених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народів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якраз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дає</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можливості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більш</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чітко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методологічно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окреслювати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явище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процесах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проявляється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подібних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творчих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подібності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притаманні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виражальних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засобів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котрі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моделюються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відповідними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стильовими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ознаками</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все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менш</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важливим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визначення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домінанти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доцентрових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зближували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обидві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історичний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період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власних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народів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єднані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спільністю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багатьох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світоглядних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сповідували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чільні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представники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Зазвичай</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визначаючи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доцентрові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стимули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зближують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слов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янські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народи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акцент</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робиться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мовну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релігійну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єдність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подібність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звичаїв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традицій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якраз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другій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половині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перший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план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виходять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суспільно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політичні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чинники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розвитку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обох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націй</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6</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базовані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принципово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іншому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письменстві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історичному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грунті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домінуючим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поразок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визвольних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змагань</w:t>
      </w:r>
      <w:r w:rsidRPr="00EE0052">
        <w:rPr>
          <w:rFonts w:ascii="Verdana" w:hAnsi="Verdana"/>
          <w:b/>
          <w:color w:val="000000"/>
          <w:shd w:val="clear" w:color="auto" w:fill="FFFFFF"/>
          <w:lang w:val="uk-UA"/>
        </w:rPr>
        <w:t xml:space="preserve"> 1831-</w:t>
      </w:r>
      <w:r w:rsidRPr="00EE0052">
        <w:rPr>
          <w:rFonts w:ascii="Verdana" w:hAnsi="Verdana" w:hint="eastAsia"/>
          <w:b/>
          <w:color w:val="000000"/>
          <w:shd w:val="clear" w:color="auto" w:fill="FFFFFF"/>
          <w:lang w:val="uk-UA"/>
        </w:rPr>
        <w:t>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1863-</w:t>
      </w:r>
      <w:r w:rsidRPr="00EE0052">
        <w:rPr>
          <w:rFonts w:ascii="Verdana" w:hAnsi="Verdana" w:hint="eastAsia"/>
          <w:b/>
          <w:color w:val="000000"/>
          <w:shd w:val="clear" w:color="auto" w:fill="FFFFFF"/>
          <w:lang w:val="uk-UA"/>
        </w:rPr>
        <w:t>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Водночас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тодішніх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характеризуються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появою</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чіткіше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визначених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усвідомленні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власної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ідентичності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основу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лягли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силу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багатьох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історико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культурних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обставин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Галичині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прийшли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безпосередньо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Європи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Відомо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прихід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економічне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життя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тієї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доби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поворотним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моментом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розвитку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Порівняльна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тодішньої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компаративістські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слов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янських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вітчизняному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почали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активно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єктивно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без</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будь</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ідеологічної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юнктури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розроблятися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лише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настанням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нашої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незалежності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предметом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уваги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представників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діаспорної</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критичної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думки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закордонних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інституцій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донедавна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підходи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складного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періоду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розвитку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все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виходило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рамки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зводилося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замовчування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протиставлення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окремих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напрямків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творчих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шкіл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літераторів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штучного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виокремлення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огляду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вульгарно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вживані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принципи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класовості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партійності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базувалися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псевдонаукових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стереотипах</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жаль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розпорошило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крихти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набутків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мало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наприкінці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початку</w:t>
      </w:r>
      <w:r w:rsidRPr="00EE0052">
        <w:rPr>
          <w:rFonts w:ascii="Verdana" w:hAnsi="Verdana"/>
          <w:b/>
          <w:color w:val="000000"/>
          <w:shd w:val="clear" w:color="auto" w:fill="FFFFFF"/>
          <w:lang w:val="uk-UA"/>
        </w:rPr>
        <w:t xml:space="preserve"> XX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адже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йде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методологічну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кількох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поколінь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істориків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себе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системно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типологічному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методі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Єфремова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Грушевського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поглядах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Куліша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Нечуя</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Левицького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Драгоманова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Грінченка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естетизмі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Огоновського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Євшана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Донцова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академізмі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Зерова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хоч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нині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царині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порівняльного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немало</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7</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фундаментальних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напрацювань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розриви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подолано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далі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потребує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уваги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Адже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узагальнення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діалогічності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огляду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примат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залишається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значною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проблемою</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Польщі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ідейні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засади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сформувала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група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ідеологів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публіцистів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прибрала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назву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цим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знаменом</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працювала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зміни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суспільстві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Серед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засад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цього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нового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напряму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варто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виокремити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насамперед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антиромантичну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основу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звернення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традицій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просвітництва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середини</w:t>
      </w:r>
      <w:r w:rsidRPr="00EE0052">
        <w:rPr>
          <w:rFonts w:ascii="Verdana" w:hAnsi="Verdana"/>
          <w:b/>
          <w:color w:val="000000"/>
          <w:shd w:val="clear" w:color="auto" w:fill="FFFFFF"/>
          <w:lang w:val="uk-UA"/>
        </w:rPr>
        <w:t xml:space="preserve"> XIX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якісно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відмінним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просвітництва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попередньої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доби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огляду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прогрес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розвитку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проблем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стояли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еволюціонізму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лібералізму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утилітаризму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нові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уявлення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індивідуалістичні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раціоналістичні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концепції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щоденної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дрібних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починань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спонукали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досягнень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зрештою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поява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героя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непомітної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щоденної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задля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засади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виразники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внесли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посередництво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творили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ідеал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хотіла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вміла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вчитися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захищала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жінки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суспільстві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новому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бачила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оцінювала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асиміляційні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тощо</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актуальність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визначена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рядом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необхідних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чинників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перше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потребою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системного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комплексного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вивчення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онтології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друге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необхідністю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окреслити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тенденції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Польщі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третє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потребою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ясувати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зумовленість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реконструювати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художню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спадщину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тієї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доби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літературознавчих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категоріях</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четверте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врахуванням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гетерогенності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різних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підходів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тодішніх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явищ</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подеколи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діаметрально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протилежним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потрактуванням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рівнів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міжкультурної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міжнаціональної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взаємодії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обох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народів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спробою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знайти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середній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шлях</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між</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8</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крайнощами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розкриваючи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самобутність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XIX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поняття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сенс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типологічний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Він</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намагався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ясувати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головні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стосунки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фікції</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вимислу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ідеал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максимально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наближеного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сьогодні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різновидом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міфу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якому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розрізняють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аспекти</w:t>
      </w:r>
      <w:r w:rsidRPr="00EE0052">
        <w:rPr>
          <w:rFonts w:ascii="Verdana" w:hAnsi="Verdana"/>
          <w:b/>
          <w:color w:val="000000"/>
          <w:shd w:val="clear" w:color="auto" w:fill="FFFFFF"/>
          <w:lang w:val="uk-UA"/>
        </w:rPr>
        <w:t xml:space="preserve">: 1)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практика</w:t>
      </w:r>
      <w:r w:rsidRPr="00EE0052">
        <w:rPr>
          <w:rFonts w:ascii="Verdana" w:hAnsi="Verdana"/>
          <w:b/>
          <w:color w:val="000000"/>
          <w:shd w:val="clear" w:color="auto" w:fill="FFFFFF"/>
          <w:lang w:val="uk-UA"/>
        </w:rPr>
        <w:t xml:space="preserve">; 2)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інтерпретаційна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категорія</w:t>
      </w:r>
      <w:r w:rsidRPr="00EE0052">
        <w:rPr>
          <w:rFonts w:ascii="Verdana" w:hAnsi="Verdana"/>
          <w:b/>
          <w:color w:val="000000"/>
          <w:shd w:val="clear" w:color="auto" w:fill="FFFFFF"/>
          <w:lang w:val="uk-UA"/>
        </w:rPr>
        <w:t xml:space="preserve"> [3,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.30-31].</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існує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незалежне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думки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мистецьке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явище</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постало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поняття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рефлексії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мистецтвом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Насамперед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слід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зупинитися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інтерпретаційних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сказали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задекларований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митців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опозиції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тільки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класицизму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класицистичної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тенденції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відкидав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розуміння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наслідування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певних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взірців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правил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творчості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завжди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реальним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інтерпретація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традицію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класицизмі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спонтанність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досвіду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моментальність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актуальність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романтизмі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цілком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справедливо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твердити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еквівалент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завжди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доступної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Програма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базувалася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переконанні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показує</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аксіологічних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обтяжень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згадаймо</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наприклад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листи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Флобера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Луїзи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обґрунтовує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потрійне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розуміння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1)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позбавлена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оцінок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упереджень</w:t>
      </w:r>
      <w:r w:rsidRPr="00EE0052">
        <w:rPr>
          <w:rFonts w:ascii="Verdana" w:hAnsi="Verdana"/>
          <w:b/>
          <w:color w:val="000000"/>
          <w:shd w:val="clear" w:color="auto" w:fill="FFFFFF"/>
          <w:lang w:val="uk-UA"/>
        </w:rPr>
        <w:t xml:space="preserve">; 2)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єктивного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стилю</w:t>
      </w:r>
      <w:r w:rsidRPr="00EE0052">
        <w:rPr>
          <w:rFonts w:ascii="Verdana" w:hAnsi="Verdana"/>
          <w:b/>
          <w:color w:val="000000"/>
          <w:shd w:val="clear" w:color="auto" w:fill="FFFFFF"/>
          <w:lang w:val="uk-UA"/>
        </w:rPr>
        <w:t xml:space="preserve">; 3)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впровадження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інформації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замість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загальників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кліше</w:t>
      </w:r>
      <w:r w:rsidRPr="00EE0052">
        <w:rPr>
          <w:rFonts w:ascii="Verdana" w:hAnsi="Verdana"/>
          <w:b/>
          <w:color w:val="000000"/>
          <w:shd w:val="clear" w:color="auto" w:fill="FFFFFF"/>
          <w:lang w:val="uk-UA"/>
        </w:rPr>
        <w:t xml:space="preserve"> [154,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.42-43, 47-49].</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розумінні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Флобера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зміст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заступає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свідомості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Флобер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свідомий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творчість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дійсне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буття</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завжди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заступає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свідомості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вважав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конвенцію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можна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зробити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предметом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презентації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вкладав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уста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героїв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зужиті</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9</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фрази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штампи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намагався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знищити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комунікативні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функції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нематеріального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дійсного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буття</w:t>
      </w:r>
      <w:r w:rsidRPr="00EE0052">
        <w:rPr>
          <w:rFonts w:ascii="Verdana" w:hAnsi="Verdana"/>
          <w:b/>
          <w:color w:val="000000"/>
          <w:shd w:val="clear" w:color="auto" w:fill="FFFFFF"/>
          <w:lang w:val="uk-UA"/>
        </w:rPr>
        <w:t xml:space="preserve"> [154,</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 xml:space="preserve">.42-43, 47-49]. </w:t>
      </w:r>
      <w:r w:rsidRPr="00EE0052">
        <w:rPr>
          <w:rFonts w:ascii="Verdana" w:hAnsi="Verdana" w:hint="eastAsia"/>
          <w:b/>
          <w:color w:val="000000"/>
          <w:shd w:val="clear" w:color="auto" w:fill="FFFFFF"/>
          <w:lang w:val="uk-UA"/>
        </w:rPr>
        <w:t>Так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робили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Сенкевич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Прус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Ожешко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Конопніцька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Панас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Мирний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Нечуй</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Левицький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Куліш</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Кропивницький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Карпенко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Карий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речі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Лотман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подібні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тенденції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приписував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Пушкіну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вважаючи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письменник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своєму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розпорядженні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сферу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надсвідомості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дозволяє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обнажати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кліше</w:t>
      </w:r>
      <w:r w:rsidRPr="00EE0052">
        <w:rPr>
          <w:rFonts w:ascii="Verdana" w:hAnsi="Verdana"/>
          <w:b/>
          <w:color w:val="000000"/>
          <w:shd w:val="clear" w:color="auto" w:fill="FFFFFF"/>
          <w:lang w:val="uk-UA"/>
        </w:rPr>
        <w:t xml:space="preserve"> [95,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 xml:space="preserve">.49-50].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відкриття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матеріальності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створення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відмінного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поточних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правд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взнаки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тенденція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міфоборча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Сенкевича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тенденція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показує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нагу</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окрім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поточного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бачення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мовлення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постає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опертий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безпосередній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контакт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представленим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предметом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XX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роздумах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домінувала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перспектива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епістемологічна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підпорядкована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двом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змальовує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твір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спосіб</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Відповідь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спиралася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переконання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повинна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представити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наявну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незалежно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Другий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догмат</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стверджував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добра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тільки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змальовує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пізнавальну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функцію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говорили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античну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добу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Переконання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вторинний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характер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лише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копією</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єктивної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вигаданої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висловив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Платон</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Стосовно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застережень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філософа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моральної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вартості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міметичних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образів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наступники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дослідники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цікавилися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найголовнішою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адекватності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єктивним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мистецькою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репрезентацією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реліктом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часу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репрезентованого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світу</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[2,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.98-106].</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Таку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настанову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підтвердив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Аристотель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розвиваючи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обґрунтовуючи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поняття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наслідування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мімесис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міметизм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Поетиці</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10</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Аристотеля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сформульована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інша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можливість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інтерпретації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Ось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знаменний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фрагмент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стосується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зображає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щось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неможливе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припускається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помилки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виправдана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якщо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досягає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своєї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помилка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стосується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самої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випадкова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Адже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менш</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важливо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поет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знав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оленячої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самиці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немає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рогів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опише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нехудожньо</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[1,</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.86].</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Теорія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складається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незв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сплавів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різного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концепцій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дискурсів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засвідчили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чистоту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монолітність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лише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розумінні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ретроспективи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матеріал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побудови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послужили</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повісті</w:t>
      </w:r>
      <w:r w:rsidRPr="00EE0052">
        <w:rPr>
          <w:rFonts w:ascii="Verdana" w:hAnsi="Verdana"/>
          <w:b/>
          <w:color w:val="000000"/>
          <w:shd w:val="clear" w:color="auto" w:fill="FFFFFF"/>
          <w:lang w:val="uk-UA"/>
        </w:rPr>
        <w:t xml:space="preserve"> XVIII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w:t>
      </w:r>
      <w:r w:rsidRPr="00EE0052">
        <w:rPr>
          <w:rFonts w:ascii="Verdana" w:hAnsi="Verdana" w:hint="eastAsia"/>
          <w:b/>
          <w:color w:val="000000"/>
          <w:shd w:val="clear" w:color="auto" w:fill="FFFFFF"/>
          <w:lang w:val="uk-UA"/>
        </w:rPr>
        <w:t>Дефо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Дідро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Фельдінг</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Лєсаж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Гегеля</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суспільна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ідеологія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приходом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влади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міщанства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орієнтована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змісту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історично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побутовий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Байрона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через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Маркса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критика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2-</w:t>
      </w:r>
      <w:r w:rsidRPr="00EE0052">
        <w:rPr>
          <w:rFonts w:ascii="Verdana" w:hAnsi="Verdana" w:hint="eastAsia"/>
          <w:b/>
          <w:color w:val="000000"/>
          <w:shd w:val="clear" w:color="auto" w:fill="FFFFFF"/>
          <w:lang w:val="uk-UA"/>
        </w:rPr>
        <w:t>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w:t>
      </w:r>
      <w:r w:rsidRPr="00EE0052">
        <w:rPr>
          <w:rFonts w:ascii="Verdana" w:hAnsi="Verdana"/>
          <w:b/>
          <w:color w:val="000000"/>
          <w:shd w:val="clear" w:color="auto" w:fill="FFFFFF"/>
          <w:lang w:val="uk-UA"/>
        </w:rPr>
        <w:t xml:space="preserve">. XIX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почала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експонувати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гасло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норму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творчих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достоїнств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Свєнтовховський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думку</w:t>
      </w:r>
      <w:r w:rsidRPr="00EE0052">
        <w:rPr>
          <w:rFonts w:ascii="Verdana" w:hAnsi="Verdana"/>
          <w:b/>
          <w:color w:val="000000"/>
          <w:shd w:val="clear" w:color="auto" w:fill="FFFFFF"/>
          <w:lang w:val="uk-UA"/>
        </w:rPr>
        <w:t xml:space="preserve">: 1) </w:t>
      </w:r>
      <w:r w:rsidRPr="00EE0052">
        <w:rPr>
          <w:rFonts w:ascii="Verdana" w:hAnsi="Verdana" w:hint="eastAsia"/>
          <w:b/>
          <w:color w:val="000000"/>
          <w:shd w:val="clear" w:color="auto" w:fill="FFFFFF"/>
          <w:lang w:val="uk-UA"/>
        </w:rPr>
        <w:t>позитивізм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репрезентує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постає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біжучому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досвіді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площині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поточної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логіки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причинно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наслідкових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відношень</w:t>
      </w:r>
      <w:r w:rsidRPr="00EE0052">
        <w:rPr>
          <w:rFonts w:ascii="Verdana" w:hAnsi="Verdana"/>
          <w:b/>
          <w:color w:val="000000"/>
          <w:shd w:val="clear" w:color="auto" w:fill="FFFFFF"/>
          <w:lang w:val="uk-UA"/>
        </w:rPr>
        <w:t xml:space="preserve">; 2) </w:t>
      </w:r>
      <w:r w:rsidRPr="00EE0052">
        <w:rPr>
          <w:rFonts w:ascii="Verdana" w:hAnsi="Verdana" w:hint="eastAsia"/>
          <w:b/>
          <w:color w:val="000000"/>
          <w:shd w:val="clear" w:color="auto" w:fill="FFFFFF"/>
          <w:lang w:val="uk-UA"/>
        </w:rPr>
        <w:t>сама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іменована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емпіричних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фактів</w:t>
      </w:r>
      <w:r w:rsidRPr="00EE0052">
        <w:rPr>
          <w:rFonts w:ascii="Verdana" w:hAnsi="Verdana"/>
          <w:b/>
          <w:color w:val="000000"/>
          <w:shd w:val="clear" w:color="auto" w:fill="FFFFFF"/>
          <w:lang w:val="uk-UA"/>
        </w:rPr>
        <w:t xml:space="preserve">; 3) </w:t>
      </w:r>
      <w:r w:rsidRPr="00EE0052">
        <w:rPr>
          <w:rFonts w:ascii="Verdana" w:hAnsi="Verdana" w:hint="eastAsia"/>
          <w:b/>
          <w:color w:val="000000"/>
          <w:shd w:val="clear" w:color="auto" w:fill="FFFFFF"/>
          <w:lang w:val="uk-UA"/>
        </w:rPr>
        <w:t>такий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процесуальний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характер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репрезентації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підтверджує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мусить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селекціонувати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подає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класичній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ієрархії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протиставляється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пошук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явищ</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даного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моменту</w:t>
      </w:r>
      <w:r w:rsidRPr="00EE0052">
        <w:rPr>
          <w:rFonts w:ascii="Verdana" w:hAnsi="Verdana"/>
          <w:b/>
          <w:color w:val="000000"/>
          <w:shd w:val="clear" w:color="auto" w:fill="FFFFFF"/>
          <w:lang w:val="uk-UA"/>
        </w:rPr>
        <w:t xml:space="preserve"> [246,</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.38].</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Письменник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виходить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засади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загальне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виявлене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деталях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конкретиці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тісно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преференція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окреслених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технік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оповідь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домінує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описом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акція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репрезентує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колізії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Вогнем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мечем</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Сенкевича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передає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ефект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змішання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повсякденна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відіграє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фундаментальну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стилем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презентації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найчастіше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завжди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оповідь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третьої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виражає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позицію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нейтрального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крім</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цього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всевидющого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наратора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повісті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Борислав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сміється</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11</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Позитивістський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твір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виконує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пізнавальну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функцію</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художній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тут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вартість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документа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Зображення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супроводжується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підкресленням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істотних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елементів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хаосі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поточної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емпірії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непомітних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деталей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дискурс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менші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можливості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ревелаторські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пошуки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історика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рефлексія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філософа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ревелаторські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функції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виконує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однак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власний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автономічний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спосіб</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Останнє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переконання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виступає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засаді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догмату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всі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вірять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мистецтво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володіє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специфічними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пізнавальними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властивостями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ніхто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докладно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ясував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полягає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специфіка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репрезентації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існує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різновид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таємниці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генія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важко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описати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дискурсом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Модель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рефлексії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досвідом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класифікації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досвіду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Гегеля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Лукача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марксистів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Альберта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Вата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Бахтіна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Маркевича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Філософська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концепція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уможливила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опис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мистецького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досвіду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хоча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вченими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різниця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Наприклад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Ауербах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Мімезис</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деяких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зближеннях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Лукачем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виводить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твердження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із</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соціального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аналізу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суспільства</w:t>
      </w:r>
      <w:r w:rsidRPr="00EE0052">
        <w:rPr>
          <w:rFonts w:ascii="Verdana" w:hAnsi="Verdana"/>
          <w:b/>
          <w:color w:val="000000"/>
          <w:shd w:val="clear" w:color="auto" w:fill="FFFFFF"/>
          <w:lang w:val="uk-UA"/>
        </w:rPr>
        <w:t xml:space="preserve"> [4,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 xml:space="preserve">.425-427],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семіотичні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настанови</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скажімо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Лотмана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трансформують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проблематику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репрезентації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представлення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моделювання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допомогою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знакових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систем</w:t>
      </w:r>
      <w:r w:rsidRPr="00EE0052">
        <w:rPr>
          <w:rFonts w:ascii="Verdana" w:hAnsi="Verdana"/>
          <w:b/>
          <w:color w:val="000000"/>
          <w:shd w:val="clear" w:color="auto" w:fill="FFFFFF"/>
          <w:lang w:val="uk-UA"/>
        </w:rPr>
        <w:t xml:space="preserve"> [95,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.21-22].</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першій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половині</w:t>
      </w:r>
      <w:r w:rsidRPr="00EE0052">
        <w:rPr>
          <w:rFonts w:ascii="Verdana" w:hAnsi="Verdana"/>
          <w:b/>
          <w:color w:val="000000"/>
          <w:shd w:val="clear" w:color="auto" w:fill="FFFFFF"/>
          <w:lang w:val="uk-UA"/>
        </w:rPr>
        <w:t xml:space="preserve"> XIX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статус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двозначний</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напр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Мохнацький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протиставляв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низький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життєвий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духу</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[226,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 xml:space="preserve">.203-204]. </w:t>
      </w:r>
      <w:r w:rsidRPr="00EE0052">
        <w:rPr>
          <w:rFonts w:ascii="Verdana" w:hAnsi="Verdana" w:hint="eastAsia"/>
          <w:b/>
          <w:color w:val="000000"/>
          <w:shd w:val="clear" w:color="auto" w:fill="FFFFFF"/>
          <w:lang w:val="uk-UA"/>
        </w:rPr>
        <w:t>Тільки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кінець</w:t>
      </w:r>
      <w:r w:rsidRPr="00EE0052">
        <w:rPr>
          <w:rFonts w:ascii="Verdana" w:hAnsi="Verdana"/>
          <w:b/>
          <w:color w:val="000000"/>
          <w:shd w:val="clear" w:color="auto" w:fill="FFFFFF"/>
          <w:lang w:val="uk-UA"/>
        </w:rPr>
        <w:t xml:space="preserve"> XIX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визнавати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виконує</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ревелаторські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функції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виражає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погляди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груп</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аксіологічній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площині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класифікації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різні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Бальзак</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мимо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волі</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Енгельс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Лукач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консервативний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Флобер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Рабле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Свіфт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фантастичними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образами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також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презентовані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Парадоксом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Лукачева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оцінка</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12</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творчості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Гофмана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єдиного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німецьких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найближче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стояв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Всі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класифікації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сказали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ідеологічниими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виражали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норми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певних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політичних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сфер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норми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мистецький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досвід</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трактували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спосіб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лектури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лектурі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сила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приховувалася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стороні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треба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репрезентувати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позитивістськи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єктивно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сторони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творця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Навіть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роль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творця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була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окреслена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чинна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поступова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однак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будував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щось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принципово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вносив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змальованого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значення</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Взагалі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демаскованим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писали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Свєнтоховський</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Прус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або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афірмований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згодом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уявляли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собі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теоретики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окреслення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великих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повістевих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Горький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навіть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придумав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критичний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реалізм</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Змішання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епістемології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аксіологією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підтвердило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категорія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стала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складною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проблемою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Деякі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вчені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напр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Якобсон</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вважають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конструкція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свідчить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відношення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вертикальна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реляція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ускладнюється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міжсловесних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контекстових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фабулярних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текст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може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опелювати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позатекстової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ситуації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цьому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випадку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Якобсоном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статья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художественном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реализме</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доречно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говорити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пізнавальну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функцію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неперервний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своїй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основі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змінюється</w:t>
      </w:r>
      <w:r w:rsidRPr="00EE0052">
        <w:rPr>
          <w:rFonts w:ascii="Verdana" w:hAnsi="Verdana"/>
          <w:b/>
          <w:color w:val="000000"/>
          <w:shd w:val="clear" w:color="auto" w:fill="FFFFFF"/>
          <w:lang w:val="uk-UA"/>
        </w:rPr>
        <w:t xml:space="preserve"> [170,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.387-389].</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статті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Література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завдання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найважніші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ціхи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ставить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радикальніше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спосіб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наслідує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замінює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спосіб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переконує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наслідує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віримо</w:t>
      </w:r>
      <w:r w:rsidRPr="00EE0052">
        <w:rPr>
          <w:rFonts w:ascii="Verdana" w:hAnsi="Verdana"/>
          <w:b/>
          <w:color w:val="000000"/>
          <w:shd w:val="clear" w:color="auto" w:fill="FFFFFF"/>
          <w:lang w:val="uk-UA"/>
        </w:rPr>
        <w:t xml:space="preserve"> [158,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 xml:space="preserve">.10-11]. </w:t>
      </w:r>
      <w:r w:rsidRPr="00EE0052">
        <w:rPr>
          <w:rFonts w:ascii="Verdana" w:hAnsi="Verdana" w:hint="eastAsia"/>
          <w:b/>
          <w:color w:val="000000"/>
          <w:shd w:val="clear" w:color="auto" w:fill="FFFFFF"/>
          <w:lang w:val="uk-UA"/>
        </w:rPr>
        <w:t>Тут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замість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краще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ужити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термін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правдоподібність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феномен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упізнаний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описаний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два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тисячоліття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Аристотелем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13</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чинники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посередництва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взаєминах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дійсністю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кінець</w:t>
      </w:r>
      <w:r w:rsidRPr="00EE0052">
        <w:rPr>
          <w:rFonts w:ascii="Verdana" w:hAnsi="Verdana"/>
          <w:b/>
          <w:color w:val="000000"/>
          <w:shd w:val="clear" w:color="auto" w:fill="FFFFFF"/>
          <w:lang w:val="uk-UA"/>
        </w:rPr>
        <w:t xml:space="preserve"> XIX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писав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Плеханов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психології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мистецтво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Лансон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атмосфери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Лукач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впливи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класової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свідомості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пізніше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світогляду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Свєнтоховського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структура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випадком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групової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ідеології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традиції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релятивний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стосовно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форм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свідомості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Хоча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новітній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новій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повісті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матимемо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справу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гомологією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мистецької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структури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стосовно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економічної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структури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форми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посередництва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зникають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суспільство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віддзеркалиться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безособовому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стилі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Роб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Грійє</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Зв’язок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роботи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програмами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планами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темами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Дисертацію</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виконано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кафедрі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полоністики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Інституту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університету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імені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Тараса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Шевченка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рамках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дослідної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програми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Мови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народів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взаємодія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самобутність</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державний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реєстраційний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номер</w:t>
      </w:r>
      <w:r w:rsidRPr="00EE0052">
        <w:rPr>
          <w:rFonts w:ascii="Verdana" w:hAnsi="Verdana"/>
          <w:b/>
          <w:color w:val="000000"/>
          <w:shd w:val="clear" w:color="auto" w:fill="FFFFFF"/>
          <w:lang w:val="uk-UA"/>
        </w:rPr>
        <w:t xml:space="preserve"> 11</w:t>
      </w:r>
      <w:r w:rsidRPr="00EE0052">
        <w:rPr>
          <w:rFonts w:ascii="Verdana" w:hAnsi="Verdana" w:hint="eastAsia"/>
          <w:b/>
          <w:color w:val="000000"/>
          <w:shd w:val="clear" w:color="auto" w:fill="FFFFFF"/>
          <w:lang w:val="uk-UA"/>
        </w:rPr>
        <w:t>БФ</w:t>
      </w:r>
      <w:r w:rsidRPr="00EE0052">
        <w:rPr>
          <w:rFonts w:ascii="Verdana" w:hAnsi="Verdana"/>
          <w:b/>
          <w:color w:val="000000"/>
          <w:shd w:val="clear" w:color="auto" w:fill="FFFFFF"/>
          <w:lang w:val="uk-UA"/>
        </w:rPr>
        <w:t xml:space="preserve">044-01), </w:t>
      </w:r>
      <w:r w:rsidRPr="00EE0052">
        <w:rPr>
          <w:rFonts w:ascii="Verdana" w:hAnsi="Verdana" w:hint="eastAsia"/>
          <w:b/>
          <w:color w:val="000000"/>
          <w:shd w:val="clear" w:color="auto" w:fill="FFFFFF"/>
          <w:lang w:val="uk-UA"/>
        </w:rPr>
        <w:t>науковий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керівник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доктор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філогічних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професор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Семенюк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Тема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дисертації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затверджена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засіданні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Вченої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ради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Інституту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університету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імені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Тараса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Шевченка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протокол</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1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28</w:t>
      </w:r>
      <w:r w:rsidRPr="00EE0052">
        <w:rPr>
          <w:rFonts w:ascii="Verdana" w:hAnsi="Verdana" w:hint="eastAsia"/>
          <w:b/>
          <w:color w:val="000000"/>
          <w:shd w:val="clear" w:color="auto" w:fill="FFFFFF"/>
          <w:lang w:val="uk-UA"/>
        </w:rPr>
        <w:t>серпня</w:t>
      </w:r>
      <w:r w:rsidRPr="00EE0052">
        <w:rPr>
          <w:rFonts w:ascii="Verdana" w:hAnsi="Verdana"/>
          <w:b/>
          <w:color w:val="000000"/>
          <w:shd w:val="clear" w:color="auto" w:fill="FFFFFF"/>
          <w:lang w:val="uk-UA"/>
        </w:rPr>
        <w:t xml:space="preserve"> 2015 </w:t>
      </w:r>
      <w:r w:rsidRPr="00EE0052">
        <w:rPr>
          <w:rFonts w:ascii="Verdana" w:hAnsi="Verdana" w:hint="eastAsia"/>
          <w:b/>
          <w:color w:val="000000"/>
          <w:shd w:val="clear" w:color="auto" w:fill="FFFFFF"/>
          <w:lang w:val="uk-UA"/>
        </w:rPr>
        <w:t>року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полягає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комплексно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український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зору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з’ясувати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перетворилися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єкти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неповторною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національною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реальністю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естетичними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законами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свободою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вони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генерують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поетичну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картину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світу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Для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досягнення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цієї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треба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виконати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низку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конкретних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завдань</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визначити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світоглядно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філософське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підґрунтя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загальний</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культурологічний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контекст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тенденції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критичних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чільних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представників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зіставити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динаміку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типології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контексті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абсорбції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ідей</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14</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схарактеризувати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структуру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систематизувати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особливості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феноменологічної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парадигми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етнокультурних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літератури</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українського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лімінального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простору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окреслити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естетичну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специфіку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міметичного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огляду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особливий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тодішнього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соціуму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етносу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обох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народів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виокремити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цьому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контексті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причини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зародження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нової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людини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прототипів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образів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ідеальної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емансипованої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жінки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її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антипода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соціального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трансформацією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топосу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означити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інтеграції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позитивістських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полікультурне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тло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українського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пограниччя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звернувши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особливу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увагу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новаторство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типологічні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характеристики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дихотомії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свій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чужий</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асиміляції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євреїв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образів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поляків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українців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Об’єктом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обрано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низку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прозових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творів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праць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другої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половини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століття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зокрема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Нечуя</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Левицького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Куліша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Старицького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Грінченка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Панаса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Мирного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Драгоманова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Павлика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Кобринської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Уляни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Кравченко</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Олени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Пчілки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Єфремова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Лесі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Т</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Єжа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Ожешко</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Конопніцької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Крашевського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Свєнтоховського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Сенкевича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Пруса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Хмельовського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інших</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Предметом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авторські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етико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естетичні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концепції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людини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типологічні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збіги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типи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репрезентації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художнього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змісту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методологічну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основу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дисертації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складають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фундаментальні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праці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Грановський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Клейнер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Мацяж</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Кржижановський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Кульчицька</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Салоні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Страшевська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Маркевич</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Возняк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Драгоманов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Жулинський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Калиниченко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Куліш</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Павлик</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Погребенник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Радишевський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Федченко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Франко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Чижевський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методології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процесу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Бахтін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Білецький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Борєв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Т</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Гундорова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Зимомря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Ільницький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Інгарден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Клочек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Ковалів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15</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Лотман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Мітосек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Наєнко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Неупокоева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Поспелов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Сулима</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Ткачук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Чижевський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полоністики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Булаховська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Брацка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Гнатюк</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Радишевський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Яковенко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Борковська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Гадачек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Ґронкевич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Домбровська</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Пратика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Кавецька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Кульчицька</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Салоні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Маркевич</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Мазан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Пачовська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Використано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методи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порівняльний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культурноісторичний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філологічний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біографічний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метод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інтертекстуального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аналізу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рецептивної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естетики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герменевтичний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інтерпретаційно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текстового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аналізу</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новизна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роботи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Уперше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системно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висвітлено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інтерпретовано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ХІХ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показано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становлення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реалістичного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світосприймання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романтичної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концепції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двосвітності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протилежності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ідеалу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дійсності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розкрито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тенденції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аналітичного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критичного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мислення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польській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літературах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язано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піднесенням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соціальнополітичних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рухів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потребою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гострого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усвідомлення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письменниками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механізмів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матеріальних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впливають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поведінку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людських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мас</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Теоретичне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значення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дисертації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полягає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що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уперше</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обґрунтовано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мають</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онтологічний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статус</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незалежної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людської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свідомості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сфери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буття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оформлені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контексті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зрілої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культурної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традиції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гносеології</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Практичне</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значення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можуть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бути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використані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вищій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школі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підготовці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курсів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порівняльного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літературознавства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також</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створенні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відповідних</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навчальних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посібників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програм</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Особистий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внесок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здобувача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обґрунтування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концепції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польського</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позитивізму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моделей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українській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літературі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чинників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онтологізації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предмета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пізнання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соціальних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взаємин</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індивідуальною</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роботою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отримано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без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участі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співавторів</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Апробація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результатів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Розділи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повний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текст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дисертації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обговорені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засіданнях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кафедри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полоністики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Інституту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філології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Київського</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16</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національного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університету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імені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Тараса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Шевченка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основні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положення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виголошено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конференціях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Європейський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вимір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полоністики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Ірпінь</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Умань</w:t>
      </w:r>
      <w:r w:rsidRPr="00EE0052">
        <w:rPr>
          <w:rFonts w:ascii="Verdana" w:hAnsi="Verdana"/>
          <w:b/>
          <w:color w:val="000000"/>
          <w:shd w:val="clear" w:color="auto" w:fill="FFFFFF"/>
          <w:lang w:val="uk-UA"/>
        </w:rPr>
        <w:t xml:space="preserve">, 2007);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Діалог</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лінгвістичний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літературознавчий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аспекти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 xml:space="preserve">, 2008); </w:t>
      </w:r>
      <w:r w:rsidRPr="00EE0052">
        <w:rPr>
          <w:rFonts w:ascii="Verdana" w:hAnsi="Verdana" w:hint="eastAsia"/>
          <w:b/>
          <w:color w:val="000000"/>
          <w:shd w:val="clear" w:color="auto" w:fill="FFFFFF"/>
          <w:lang w:val="uk-UA"/>
        </w:rPr>
        <w:t>Міжнародна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інтердисциплінарна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наукова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конференція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Польсько</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український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Бюлетень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європейська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традиція</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діалогу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культур</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Ірпінь</w:t>
      </w:r>
      <w:r w:rsidRPr="00EE0052">
        <w:rPr>
          <w:rFonts w:ascii="Verdana" w:hAnsi="Verdana"/>
          <w:b/>
          <w:color w:val="000000"/>
          <w:shd w:val="clear" w:color="auto" w:fill="FFFFFF"/>
          <w:lang w:val="uk-UA"/>
        </w:rPr>
        <w:t xml:space="preserve">, 2010);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Універсум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Юзефа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Ігнація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Крашевського</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Житомир</w:t>
      </w:r>
      <w:r w:rsidRPr="00EE0052">
        <w:rPr>
          <w:rFonts w:ascii="Verdana" w:hAnsi="Verdana"/>
          <w:b/>
          <w:color w:val="000000"/>
          <w:shd w:val="clear" w:color="auto" w:fill="FFFFFF"/>
          <w:lang w:val="uk-UA"/>
        </w:rPr>
        <w:t xml:space="preserve">, 2012); </w:t>
      </w:r>
      <w:r w:rsidRPr="00EE0052">
        <w:rPr>
          <w:rFonts w:ascii="Verdana" w:hAnsi="Verdana" w:hint="eastAsia"/>
          <w:b/>
          <w:color w:val="000000"/>
          <w:shd w:val="clear" w:color="auto" w:fill="FFFFFF"/>
          <w:lang w:val="uk-UA"/>
        </w:rPr>
        <w:t>Міжнародна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конференція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Przemiany formu</w:t>
      </w:r>
      <w:r w:rsidRPr="00EE0052">
        <w:rPr>
          <w:rFonts w:ascii="Verdana" w:hAnsi="Verdana" w:hint="eastAsia"/>
          <w:b/>
          <w:color w:val="000000"/>
          <w:shd w:val="clear" w:color="auto" w:fill="FFFFFF"/>
          <w:lang w:val="uk-UA"/>
        </w:rPr>
        <w:t>ł</w:t>
      </w:r>
      <w:r w:rsidRPr="00EE0052">
        <w:rPr>
          <w:rFonts w:ascii="Verdana" w:hAnsi="Verdana"/>
          <w:b/>
          <w:color w:val="000000"/>
          <w:shd w:val="clear" w:color="auto" w:fill="FFFFFF"/>
          <w:lang w:val="uk-UA"/>
        </w:rPr>
        <w:t>y</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emancypacji kobiet od XVIII wieku do XX-lecia mi</w:t>
      </w:r>
      <w:r w:rsidRPr="00EE0052">
        <w:rPr>
          <w:rFonts w:ascii="Verdana" w:hAnsi="Verdana" w:hint="eastAsia"/>
          <w:b/>
          <w:color w:val="000000"/>
          <w:shd w:val="clear" w:color="auto" w:fill="FFFFFF"/>
          <w:lang w:val="uk-UA"/>
        </w:rPr>
        <w:t>ę</w:t>
      </w:r>
      <w:r w:rsidRPr="00EE0052">
        <w:rPr>
          <w:rFonts w:ascii="Verdana" w:hAnsi="Verdana"/>
          <w:b/>
          <w:color w:val="000000"/>
          <w:shd w:val="clear" w:color="auto" w:fill="FFFFFF"/>
          <w:lang w:val="uk-UA"/>
        </w:rPr>
        <w:t>dzywojennego</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(Bia</w:t>
      </w:r>
      <w:r w:rsidRPr="00EE0052">
        <w:rPr>
          <w:rFonts w:ascii="Verdana" w:hAnsi="Verdana" w:hint="eastAsia"/>
          <w:b/>
          <w:color w:val="000000"/>
          <w:shd w:val="clear" w:color="auto" w:fill="FFFFFF"/>
          <w:lang w:val="uk-UA"/>
        </w:rPr>
        <w:t>ł</w:t>
      </w:r>
      <w:r w:rsidRPr="00EE0052">
        <w:rPr>
          <w:rFonts w:ascii="Verdana" w:hAnsi="Verdana"/>
          <w:b/>
          <w:color w:val="000000"/>
          <w:shd w:val="clear" w:color="auto" w:fill="FFFFFF"/>
          <w:lang w:val="uk-UA"/>
        </w:rPr>
        <w:t>ystok,</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 xml:space="preserve">2013); </w:t>
      </w:r>
      <w:r w:rsidRPr="00EE0052">
        <w:rPr>
          <w:rFonts w:ascii="Verdana" w:hAnsi="Verdana" w:hint="eastAsia"/>
          <w:b/>
          <w:color w:val="000000"/>
          <w:shd w:val="clear" w:color="auto" w:fill="FFFFFF"/>
          <w:lang w:val="uk-UA"/>
        </w:rPr>
        <w:t>Міжнародна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конференція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Мова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як</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світів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граматика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поетика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української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мови</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 xml:space="preserve">, 2013); </w:t>
      </w:r>
      <w:r w:rsidRPr="00EE0052">
        <w:rPr>
          <w:rFonts w:ascii="Verdana" w:hAnsi="Verdana" w:hint="eastAsia"/>
          <w:b/>
          <w:color w:val="000000"/>
          <w:shd w:val="clear" w:color="auto" w:fill="FFFFFF"/>
          <w:lang w:val="uk-UA"/>
        </w:rPr>
        <w:t>Всеукраїнська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конференція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за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участю</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молодих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учених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Філологічна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інформаційному</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суспільстві</w:t>
      </w:r>
      <w:r w:rsidRPr="00EE0052">
        <w:rPr>
          <w:rFonts w:ascii="Verdana" w:hAnsi="Verdana" w:hint="eastAsi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 xml:space="preserve">, 2014); </w:t>
      </w:r>
      <w:r w:rsidRPr="00EE0052">
        <w:rPr>
          <w:rFonts w:ascii="Verdana" w:hAnsi="Verdana" w:hint="eastAsia"/>
          <w:b/>
          <w:color w:val="000000"/>
          <w:shd w:val="clear" w:color="auto" w:fill="FFFFFF"/>
          <w:lang w:val="uk-UA"/>
        </w:rPr>
        <w:t>ХІ</w:t>
      </w:r>
      <w:r w:rsidRPr="00EE0052">
        <w:rPr>
          <w:rFonts w:ascii="Verdana" w:hAnsi="Verdana"/>
          <w:b/>
          <w:color w:val="000000"/>
          <w:shd w:val="clear" w:color="auto" w:fill="FFFFFF"/>
          <w:lang w:val="uk-UA"/>
        </w:rPr>
        <w:t xml:space="preserve">V </w:t>
      </w:r>
      <w:r w:rsidRPr="00EE0052">
        <w:rPr>
          <w:rFonts w:ascii="Verdana" w:hAnsi="Verdana" w:hint="eastAsia"/>
          <w:b/>
          <w:color w:val="000000"/>
          <w:shd w:val="clear" w:color="auto" w:fill="FFFFFF"/>
          <w:lang w:val="uk-UA"/>
        </w:rPr>
        <w:t>Міжнародні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славістичні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читання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пам’яті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академіка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Леоніда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Булаховського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 xml:space="preserve">, 2014); </w:t>
      </w:r>
      <w:r w:rsidRPr="00EE0052">
        <w:rPr>
          <w:rFonts w:ascii="Verdana" w:hAnsi="Verdana" w:hint="eastAsia"/>
          <w:b/>
          <w:color w:val="000000"/>
          <w:shd w:val="clear" w:color="auto" w:fill="FFFFFF"/>
          <w:lang w:val="uk-UA"/>
        </w:rPr>
        <w:t>ХІ</w:t>
      </w:r>
      <w:r w:rsidRPr="00EE0052">
        <w:rPr>
          <w:rFonts w:ascii="Verdana" w:hAnsi="Verdana"/>
          <w:b/>
          <w:color w:val="000000"/>
          <w:shd w:val="clear" w:color="auto" w:fill="FFFFFF"/>
          <w:lang w:val="uk-UA"/>
        </w:rPr>
        <w:t xml:space="preserve">V </w:t>
      </w:r>
      <w:r w:rsidRPr="00EE0052">
        <w:rPr>
          <w:rFonts w:ascii="Verdana" w:hAnsi="Verdana" w:hint="eastAsia"/>
          <w:b/>
          <w:color w:val="000000"/>
          <w:shd w:val="clear" w:color="auto" w:fill="FFFFFF"/>
          <w:lang w:val="uk-UA"/>
        </w:rPr>
        <w:t>Міжнародний</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симпозіум</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L</w:t>
      </w:r>
      <w:r w:rsidRPr="00EE0052">
        <w:rPr>
          <w:rFonts w:ascii="Verdana" w:hAnsi="Verdana" w:hint="eastAsia"/>
          <w:b/>
          <w:color w:val="000000"/>
          <w:shd w:val="clear" w:color="auto" w:fill="FFFFFF"/>
          <w:lang w:val="uk-UA"/>
        </w:rPr>
        <w:t>ą</w:t>
      </w:r>
      <w:r w:rsidRPr="00EE0052">
        <w:rPr>
          <w:rFonts w:ascii="Verdana" w:hAnsi="Verdana"/>
          <w:b/>
          <w:color w:val="000000"/>
          <w:shd w:val="clear" w:color="auto" w:fill="FFFFFF"/>
          <w:lang w:val="uk-UA"/>
        </w:rPr>
        <w:t>czy nas Polska:</w:t>
      </w:r>
    </w:p>
    <w:p w:rsidR="00EE0052" w:rsidRPr="00EE0052" w:rsidRDefault="00EE0052" w:rsidP="00EE0052">
      <w:pPr>
        <w:rPr>
          <w:rFonts w:ascii="Verdana" w:hAnsi="Verdana"/>
          <w:b/>
          <w:color w:val="000000"/>
          <w:shd w:val="clear" w:color="auto" w:fill="FFFFFF"/>
          <w:lang w:val="uk-UA"/>
        </w:rPr>
      </w:pPr>
      <w:r w:rsidRPr="00EE0052">
        <w:rPr>
          <w:rFonts w:ascii="Verdana" w:hAnsi="Verdana"/>
          <w:b/>
          <w:color w:val="000000"/>
          <w:shd w:val="clear" w:color="auto" w:fill="FFFFFF"/>
          <w:lang w:val="uk-UA"/>
        </w:rPr>
        <w:t>problem tekstu i j</w:t>
      </w:r>
      <w:r w:rsidRPr="00EE0052">
        <w:rPr>
          <w:rFonts w:ascii="Verdana" w:hAnsi="Verdana" w:hint="eastAsia"/>
          <w:b/>
          <w:color w:val="000000"/>
          <w:shd w:val="clear" w:color="auto" w:fill="FFFFFF"/>
          <w:lang w:val="uk-UA"/>
        </w:rPr>
        <w:t>ę</w:t>
      </w:r>
      <w:r w:rsidRPr="00EE0052">
        <w:rPr>
          <w:rFonts w:ascii="Verdana" w:hAnsi="Verdana"/>
          <w:b/>
          <w:color w:val="000000"/>
          <w:shd w:val="clear" w:color="auto" w:fill="FFFFFF"/>
          <w:lang w:val="uk-UA"/>
        </w:rPr>
        <w:t>zyka w literaturze wsp</w:t>
      </w:r>
      <w:r w:rsidRPr="00EE0052">
        <w:rPr>
          <w:rFonts w:ascii="Verdana" w:hAnsi="Verdana" w:hint="eastAsia"/>
          <w:b/>
          <w:color w:val="000000"/>
          <w:shd w:val="clear" w:color="auto" w:fill="FFFFFF"/>
          <w:lang w:val="uk-UA"/>
        </w:rPr>
        <w:t>ół</w:t>
      </w:r>
      <w:r w:rsidRPr="00EE0052">
        <w:rPr>
          <w:rFonts w:ascii="Verdana" w:hAnsi="Verdana"/>
          <w:b/>
          <w:color w:val="000000"/>
          <w:shd w:val="clear" w:color="auto" w:fill="FFFFFF"/>
          <w:lang w:val="uk-UA"/>
        </w:rPr>
        <w:t>czesnej</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Краків</w:t>
      </w:r>
      <w:r w:rsidRPr="00EE0052">
        <w:rPr>
          <w:rFonts w:ascii="Verdana" w:hAnsi="Verdana"/>
          <w:b/>
          <w:color w:val="000000"/>
          <w:shd w:val="clear" w:color="auto" w:fill="FFFFFF"/>
          <w:lang w:val="uk-UA"/>
        </w:rPr>
        <w:t xml:space="preserve">, 2015); </w:t>
      </w:r>
      <w:r w:rsidRPr="00EE0052">
        <w:rPr>
          <w:rFonts w:ascii="Verdana" w:hAnsi="Verdana" w:hint="eastAsia"/>
          <w:b/>
          <w:color w:val="000000"/>
          <w:shd w:val="clear" w:color="auto" w:fill="FFFFFF"/>
          <w:lang w:val="uk-UA"/>
        </w:rPr>
        <w:t>Міжнародна</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інтердисциплінарна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наукова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конференція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hint="eastAsia"/>
          <w:b/>
          <w:color w:val="000000"/>
          <w:shd w:val="clear" w:color="auto" w:fill="FFFFFF"/>
          <w:lang w:val="uk-UA"/>
        </w:rPr>
        <w:t>Традиція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сучасність</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пограниччя</w:t>
      </w:r>
      <w:r w:rsidRPr="00EE0052">
        <w:rPr>
          <w:rFonts w:ascii="Verdana" w:hAnsi="Verdana"/>
          <w:b/>
          <w:color w:val="000000"/>
          <w:shd w:val="clear" w:color="auto" w:fill="FFFFFF"/>
          <w:lang w:val="uk-UA"/>
        </w:rPr>
        <w:t>:</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письменство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освіта</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історія</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Київ</w:t>
      </w:r>
      <w:r w:rsidRPr="00EE0052">
        <w:rPr>
          <w:rFonts w:ascii="Verdana" w:hAnsi="Verdana"/>
          <w:b/>
          <w:color w:val="000000"/>
          <w:shd w:val="clear" w:color="auto" w:fill="FFFFFF"/>
          <w:lang w:val="uk-UA"/>
        </w:rPr>
        <w:t>, 2015).</w:t>
      </w:r>
    </w:p>
    <w:p w:rsidR="00EE0052" w:rsidRPr="00EE0052"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Публікації</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Основні</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аспекти</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дослідження</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висвітлено</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r w:rsidRPr="00EE0052">
        <w:rPr>
          <w:rFonts w:ascii="Verdana" w:hAnsi="Verdana"/>
          <w:b/>
          <w:color w:val="000000"/>
          <w:shd w:val="clear" w:color="auto" w:fill="FFFFFF"/>
          <w:lang w:val="uk-UA"/>
        </w:rPr>
        <w:t xml:space="preserve"> 10 </w:t>
      </w:r>
      <w:r w:rsidRPr="00EE0052">
        <w:rPr>
          <w:rFonts w:ascii="Verdana" w:hAnsi="Verdana" w:hint="eastAsia"/>
          <w:b/>
          <w:color w:val="000000"/>
          <w:shd w:val="clear" w:color="auto" w:fill="FFFFFF"/>
          <w:lang w:val="uk-UA"/>
        </w:rPr>
        <w:t>публікаціях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у</w:t>
      </w:r>
    </w:p>
    <w:p w:rsidR="0029411E" w:rsidRDefault="00EE0052" w:rsidP="00EE0052">
      <w:pPr>
        <w:rPr>
          <w:rFonts w:ascii="Verdana" w:hAnsi="Verdana"/>
          <w:b/>
          <w:color w:val="000000"/>
          <w:shd w:val="clear" w:color="auto" w:fill="FFFFFF"/>
          <w:lang w:val="uk-UA"/>
        </w:rPr>
      </w:pPr>
      <w:r w:rsidRPr="00EE0052">
        <w:rPr>
          <w:rFonts w:ascii="Verdana" w:hAnsi="Verdana" w:hint="eastAsia"/>
          <w:b/>
          <w:color w:val="000000"/>
          <w:shd w:val="clear" w:color="auto" w:fill="FFFFFF"/>
          <w:lang w:val="uk-UA"/>
        </w:rPr>
        <w:t>фахових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виданнях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із</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них</w:t>
      </w:r>
      <w:r w:rsidRPr="00EE0052">
        <w:rPr>
          <w:rFonts w:ascii="Verdana" w:hAnsi="Verdana"/>
          <w:b/>
          <w:color w:val="000000"/>
          <w:shd w:val="clear" w:color="auto" w:fill="FFFFFF"/>
          <w:lang w:val="uk-UA"/>
        </w:rPr>
        <w:t xml:space="preserve"> 2 </w:t>
      </w:r>
      <w:r w:rsidRPr="00EE0052">
        <w:rPr>
          <w:rFonts w:ascii="Verdana" w:hAnsi="Verdana" w:hint="eastAsia"/>
          <w:b/>
          <w:color w:val="000000"/>
          <w:shd w:val="clear" w:color="auto" w:fill="FFFFFF"/>
          <w:lang w:val="uk-UA"/>
        </w:rPr>
        <w:t>–</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в</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іноземних</w:t>
      </w:r>
      <w:r w:rsidRPr="00EE0052">
        <w:rPr>
          <w:rFonts w:ascii="Verdana" w:hAnsi="Verdana"/>
          <w:b/>
          <w:color w:val="000000"/>
          <w:shd w:val="clear" w:color="auto" w:fill="FFFFFF"/>
          <w:lang w:val="uk-UA"/>
        </w:rPr>
        <w:t xml:space="preserve"> </w:t>
      </w:r>
      <w:r w:rsidRPr="00EE0052">
        <w:rPr>
          <w:rFonts w:ascii="Verdana" w:hAnsi="Verdana" w:hint="eastAsia"/>
          <w:b/>
          <w:color w:val="000000"/>
          <w:shd w:val="clear" w:color="auto" w:fill="FFFFFF"/>
          <w:lang w:val="uk-UA"/>
        </w:rPr>
        <w:t>альманахах</w:t>
      </w:r>
      <w:r w:rsidRPr="00EE0052">
        <w:rPr>
          <w:rFonts w:ascii="Verdana" w:hAnsi="Verdana"/>
          <w:b/>
          <w:color w:val="000000"/>
          <w:shd w:val="clear" w:color="auto" w:fill="FFFFFF"/>
          <w:lang w:val="uk-UA"/>
        </w:rPr>
        <w:t>.</w:t>
      </w:r>
    </w:p>
    <w:p w:rsidR="00EE0052" w:rsidRDefault="00EE0052" w:rsidP="00EE0052">
      <w:pPr>
        <w:rPr>
          <w:rFonts w:ascii="Verdana" w:hAnsi="Verdana"/>
          <w:b/>
          <w:color w:val="000000"/>
          <w:shd w:val="clear" w:color="auto" w:fill="FFFFFF"/>
          <w:lang w:val="uk-UA"/>
        </w:rPr>
      </w:pPr>
    </w:p>
    <w:p w:rsidR="00EE0052" w:rsidRDefault="00EE0052" w:rsidP="00EE0052">
      <w:pPr>
        <w:rPr>
          <w:rFonts w:ascii="Verdana" w:hAnsi="Verdana"/>
          <w:b/>
          <w:color w:val="000000"/>
          <w:shd w:val="clear" w:color="auto" w:fill="FFFFFF"/>
          <w:lang w:val="uk-UA"/>
        </w:rPr>
      </w:pPr>
    </w:p>
    <w:p w:rsidR="00EE0052" w:rsidRDefault="00EE0052" w:rsidP="00EE0052">
      <w:pPr>
        <w:rPr>
          <w:rFonts w:ascii="Verdana" w:hAnsi="Verdana"/>
          <w:b/>
          <w:color w:val="000000"/>
          <w:shd w:val="clear" w:color="auto" w:fill="FFFFFF"/>
          <w:lang w:val="uk-UA"/>
        </w:rPr>
      </w:pPr>
    </w:p>
    <w:p w:rsidR="00EE0052" w:rsidRDefault="00EE0052" w:rsidP="00EE0052">
      <w:pPr>
        <w:rPr>
          <w:rFonts w:ascii="Verdana" w:hAnsi="Verdana"/>
          <w:b/>
          <w:color w:val="000000"/>
          <w:shd w:val="clear" w:color="auto" w:fill="FFFFFF"/>
          <w:lang w:val="uk-UA"/>
        </w:rPr>
      </w:pPr>
    </w:p>
    <w:p w:rsidR="00EE0052" w:rsidRPr="00EE0052" w:rsidRDefault="00EE0052" w:rsidP="00EE0052">
      <w:pPr>
        <w:rPr>
          <w:lang w:val="uk-UA"/>
        </w:rPr>
      </w:pPr>
      <w:r w:rsidRPr="00EE0052">
        <w:rPr>
          <w:rFonts w:hint="eastAsia"/>
          <w:lang w:val="uk-UA"/>
        </w:rPr>
        <w:t>ВИСНОВКИ</w:t>
      </w:r>
    </w:p>
    <w:p w:rsidR="00EE0052" w:rsidRPr="00EE0052" w:rsidRDefault="00EE0052" w:rsidP="00EE0052">
      <w:pPr>
        <w:rPr>
          <w:lang w:val="uk-UA"/>
        </w:rPr>
      </w:pPr>
      <w:r w:rsidRPr="00EE0052">
        <w:rPr>
          <w:rFonts w:hint="eastAsia"/>
          <w:lang w:val="uk-UA"/>
        </w:rPr>
        <w:t>У</w:t>
      </w:r>
      <w:r>
        <w:t></w:t>
      </w:r>
      <w:r w:rsidRPr="00EE0052">
        <w:rPr>
          <w:rFonts w:hint="eastAsia"/>
          <w:lang w:val="uk-UA"/>
        </w:rPr>
        <w:t>дисертації</w:t>
      </w:r>
      <w:r>
        <w:t></w:t>
      </w:r>
      <w:r w:rsidRPr="00EE0052">
        <w:rPr>
          <w:rFonts w:hint="eastAsia"/>
          <w:lang w:val="uk-UA"/>
        </w:rPr>
        <w:t>на</w:t>
      </w:r>
      <w:r>
        <w:t></w:t>
      </w:r>
      <w:r w:rsidRPr="00EE0052">
        <w:rPr>
          <w:rFonts w:hint="eastAsia"/>
          <w:lang w:val="uk-UA"/>
        </w:rPr>
        <w:t>матеріалі</w:t>
      </w:r>
      <w:r>
        <w:t></w:t>
      </w:r>
      <w:r w:rsidRPr="00EE0052">
        <w:rPr>
          <w:rFonts w:hint="eastAsia"/>
          <w:lang w:val="uk-UA"/>
        </w:rPr>
        <w:t>прозових</w:t>
      </w:r>
      <w:r>
        <w:t></w:t>
      </w:r>
      <w:r w:rsidRPr="00EE0052">
        <w:rPr>
          <w:rFonts w:hint="eastAsia"/>
          <w:lang w:val="uk-UA"/>
        </w:rPr>
        <w:t>творів</w:t>
      </w:r>
      <w:r>
        <w:t></w:t>
      </w:r>
      <w:r w:rsidRPr="00EE0052">
        <w:rPr>
          <w:rFonts w:hint="eastAsia"/>
          <w:lang w:val="uk-UA"/>
        </w:rPr>
        <w:t>і</w:t>
      </w:r>
      <w:r>
        <w:t></w:t>
      </w:r>
      <w:r w:rsidRPr="00EE0052">
        <w:rPr>
          <w:rFonts w:hint="eastAsia"/>
          <w:lang w:val="uk-UA"/>
        </w:rPr>
        <w:t>теоретичних</w:t>
      </w:r>
      <w:r>
        <w:t></w:t>
      </w:r>
      <w:r w:rsidRPr="00EE0052">
        <w:rPr>
          <w:rFonts w:hint="eastAsia"/>
          <w:lang w:val="uk-UA"/>
        </w:rPr>
        <w:t>праць</w:t>
      </w:r>
      <w:r>
        <w:t></w:t>
      </w:r>
      <w:r w:rsidRPr="00EE0052">
        <w:rPr>
          <w:rFonts w:hint="eastAsia"/>
          <w:lang w:val="uk-UA"/>
        </w:rPr>
        <w:t>І</w:t>
      </w:r>
      <w:r>
        <w:t></w:t>
      </w:r>
      <w:r w:rsidRPr="00EE0052">
        <w:rPr>
          <w:rFonts w:hint="eastAsia"/>
          <w:lang w:val="uk-UA"/>
        </w:rPr>
        <w:t>Франка</w:t>
      </w:r>
      <w:r>
        <w:t></w:t>
      </w:r>
    </w:p>
    <w:p w:rsidR="00EE0052" w:rsidRPr="00EE0052" w:rsidRDefault="00EE0052" w:rsidP="00EE0052">
      <w:pPr>
        <w:rPr>
          <w:lang w:val="uk-UA"/>
        </w:rPr>
      </w:pPr>
      <w:r w:rsidRPr="00EE0052">
        <w:rPr>
          <w:rFonts w:hint="eastAsia"/>
          <w:lang w:val="uk-UA"/>
        </w:rPr>
        <w:t>І</w:t>
      </w:r>
      <w:r>
        <w:t></w:t>
      </w:r>
      <w:r w:rsidRPr="00EE0052">
        <w:rPr>
          <w:rFonts w:hint="eastAsia"/>
          <w:lang w:val="uk-UA"/>
        </w:rPr>
        <w:t>Нечуя</w:t>
      </w:r>
      <w:r>
        <w:t></w:t>
      </w:r>
      <w:r w:rsidRPr="00EE0052">
        <w:rPr>
          <w:rFonts w:hint="eastAsia"/>
          <w:lang w:val="uk-UA"/>
        </w:rPr>
        <w:t>Левицького</w:t>
      </w:r>
      <w:r>
        <w:t></w:t>
      </w:r>
      <w:r>
        <w:t></w:t>
      </w:r>
      <w:r w:rsidRPr="00EE0052">
        <w:rPr>
          <w:rFonts w:hint="eastAsia"/>
          <w:lang w:val="uk-UA"/>
        </w:rPr>
        <w:t>П</w:t>
      </w:r>
      <w:r>
        <w:t></w:t>
      </w:r>
      <w:r w:rsidRPr="00EE0052">
        <w:rPr>
          <w:rFonts w:hint="eastAsia"/>
          <w:lang w:val="uk-UA"/>
        </w:rPr>
        <w:t>Куліша</w:t>
      </w:r>
      <w:r>
        <w:t></w:t>
      </w:r>
      <w:r>
        <w:t></w:t>
      </w:r>
      <w:r w:rsidRPr="00EE0052">
        <w:rPr>
          <w:rFonts w:hint="eastAsia"/>
          <w:lang w:val="uk-UA"/>
        </w:rPr>
        <w:t>М</w:t>
      </w:r>
      <w:r>
        <w:t></w:t>
      </w:r>
      <w:r w:rsidRPr="00EE0052">
        <w:rPr>
          <w:rFonts w:hint="eastAsia"/>
          <w:lang w:val="uk-UA"/>
        </w:rPr>
        <w:t>Старицького</w:t>
      </w:r>
      <w:r>
        <w:t></w:t>
      </w:r>
      <w:r>
        <w:t></w:t>
      </w:r>
      <w:r w:rsidRPr="00EE0052">
        <w:rPr>
          <w:rFonts w:hint="eastAsia"/>
          <w:lang w:val="uk-UA"/>
        </w:rPr>
        <w:t>Лесі</w:t>
      </w:r>
      <w:r>
        <w:t></w:t>
      </w:r>
      <w:r w:rsidRPr="00EE0052">
        <w:rPr>
          <w:rFonts w:hint="eastAsia"/>
          <w:lang w:val="uk-UA"/>
        </w:rPr>
        <w:t>Українки</w:t>
      </w:r>
      <w:r>
        <w:t></w:t>
      </w:r>
      <w:r>
        <w:t></w:t>
      </w:r>
      <w:r w:rsidRPr="00EE0052">
        <w:rPr>
          <w:rFonts w:hint="eastAsia"/>
          <w:lang w:val="uk-UA"/>
        </w:rPr>
        <w:t>Е</w:t>
      </w:r>
      <w:r>
        <w:t></w:t>
      </w:r>
      <w:r w:rsidRPr="00EE0052">
        <w:rPr>
          <w:rFonts w:hint="eastAsia"/>
          <w:lang w:val="uk-UA"/>
        </w:rPr>
        <w:t>Ожешко</w:t>
      </w:r>
      <w:r>
        <w:t></w:t>
      </w:r>
    </w:p>
    <w:p w:rsidR="00EE0052" w:rsidRPr="00EE0052" w:rsidRDefault="00EE0052" w:rsidP="00EE0052">
      <w:pPr>
        <w:rPr>
          <w:lang w:val="uk-UA"/>
        </w:rPr>
      </w:pPr>
      <w:r w:rsidRPr="00EE0052">
        <w:rPr>
          <w:rFonts w:hint="eastAsia"/>
          <w:lang w:val="uk-UA"/>
        </w:rPr>
        <w:t>М</w:t>
      </w:r>
      <w:r>
        <w:t></w:t>
      </w:r>
      <w:r w:rsidRPr="00EE0052">
        <w:rPr>
          <w:rFonts w:hint="eastAsia"/>
          <w:lang w:val="uk-UA"/>
        </w:rPr>
        <w:t>Конопніцької</w:t>
      </w:r>
      <w:r>
        <w:t></w:t>
      </w:r>
      <w:r>
        <w:t></w:t>
      </w:r>
      <w:r w:rsidRPr="00EE0052">
        <w:rPr>
          <w:rFonts w:hint="eastAsia"/>
          <w:lang w:val="uk-UA"/>
        </w:rPr>
        <w:t>Ю</w:t>
      </w:r>
      <w:r>
        <w:t></w:t>
      </w:r>
      <w:r w:rsidRPr="00EE0052">
        <w:rPr>
          <w:rFonts w:hint="eastAsia"/>
          <w:lang w:val="uk-UA"/>
        </w:rPr>
        <w:t>І</w:t>
      </w:r>
      <w:r>
        <w:t></w:t>
      </w:r>
      <w:r w:rsidRPr="00EE0052">
        <w:rPr>
          <w:rFonts w:hint="eastAsia"/>
          <w:lang w:val="uk-UA"/>
        </w:rPr>
        <w:t>Крашевського</w:t>
      </w:r>
      <w:r>
        <w:t></w:t>
      </w:r>
      <w:r>
        <w:t></w:t>
      </w:r>
      <w:r w:rsidRPr="00EE0052">
        <w:rPr>
          <w:rFonts w:hint="eastAsia"/>
          <w:lang w:val="uk-UA"/>
        </w:rPr>
        <w:t>Г</w:t>
      </w:r>
      <w:r>
        <w:t></w:t>
      </w:r>
      <w:r w:rsidRPr="00EE0052">
        <w:rPr>
          <w:rFonts w:hint="eastAsia"/>
          <w:lang w:val="uk-UA"/>
        </w:rPr>
        <w:t>Сенкевича</w:t>
      </w:r>
      <w:r>
        <w:t></w:t>
      </w:r>
      <w:r>
        <w:t></w:t>
      </w:r>
      <w:r w:rsidRPr="00EE0052">
        <w:rPr>
          <w:rFonts w:hint="eastAsia"/>
          <w:lang w:val="uk-UA"/>
        </w:rPr>
        <w:t>Б</w:t>
      </w:r>
      <w:r>
        <w:t></w:t>
      </w:r>
      <w:r w:rsidRPr="00EE0052">
        <w:rPr>
          <w:rFonts w:hint="eastAsia"/>
          <w:lang w:val="uk-UA"/>
        </w:rPr>
        <w:t>Пруса</w:t>
      </w:r>
      <w:r>
        <w:t></w:t>
      </w:r>
      <w:r w:rsidRPr="00EE0052">
        <w:rPr>
          <w:rFonts w:hint="eastAsia"/>
          <w:lang w:val="uk-UA"/>
        </w:rPr>
        <w:t>та</w:t>
      </w:r>
      <w:r>
        <w:t></w:t>
      </w:r>
      <w:r w:rsidRPr="00EE0052">
        <w:rPr>
          <w:rFonts w:hint="eastAsia"/>
          <w:lang w:val="uk-UA"/>
        </w:rPr>
        <w:t>ін</w:t>
      </w:r>
      <w:r>
        <w:t></w:t>
      </w:r>
      <w:r>
        <w:t></w:t>
      </w:r>
      <w:r w:rsidRPr="00EE0052">
        <w:rPr>
          <w:rFonts w:hint="eastAsia"/>
          <w:lang w:val="uk-UA"/>
        </w:rPr>
        <w:t>визначено</w:t>
      </w:r>
    </w:p>
    <w:p w:rsidR="00EE0052" w:rsidRPr="00EE0052" w:rsidRDefault="00EE0052" w:rsidP="00EE0052">
      <w:pPr>
        <w:rPr>
          <w:lang w:val="uk-UA"/>
        </w:rPr>
      </w:pPr>
      <w:r w:rsidRPr="00EE0052">
        <w:rPr>
          <w:rFonts w:hint="eastAsia"/>
          <w:lang w:val="uk-UA"/>
        </w:rPr>
        <w:t>світоглядно</w:t>
      </w:r>
      <w:r>
        <w:t></w:t>
      </w:r>
      <w:r w:rsidRPr="00EE0052">
        <w:rPr>
          <w:rFonts w:hint="eastAsia"/>
          <w:lang w:val="uk-UA"/>
        </w:rPr>
        <w:t>філософського</w:t>
      </w:r>
      <w:r>
        <w:t></w:t>
      </w:r>
      <w:r w:rsidRPr="00EE0052">
        <w:rPr>
          <w:rFonts w:hint="eastAsia"/>
          <w:lang w:val="uk-UA"/>
        </w:rPr>
        <w:t>підґрунтя</w:t>
      </w:r>
      <w:r>
        <w:t></w:t>
      </w:r>
      <w:r>
        <w:t></w:t>
      </w:r>
      <w:r w:rsidRPr="00EE0052">
        <w:rPr>
          <w:rFonts w:hint="eastAsia"/>
          <w:lang w:val="uk-UA"/>
        </w:rPr>
        <w:t>загальний</w:t>
      </w:r>
      <w:r>
        <w:t></w:t>
      </w:r>
      <w:r w:rsidRPr="00EE0052">
        <w:rPr>
          <w:rFonts w:hint="eastAsia"/>
          <w:lang w:val="uk-UA"/>
        </w:rPr>
        <w:t>культурологічний</w:t>
      </w:r>
      <w:r>
        <w:t></w:t>
      </w:r>
      <w:r w:rsidRPr="00EE0052">
        <w:rPr>
          <w:rFonts w:hint="eastAsia"/>
          <w:lang w:val="uk-UA"/>
        </w:rPr>
        <w:t>контекст</w:t>
      </w:r>
    </w:p>
    <w:p w:rsidR="00EE0052" w:rsidRPr="00EE0052" w:rsidRDefault="00EE0052" w:rsidP="00EE0052">
      <w:pPr>
        <w:rPr>
          <w:lang w:val="uk-UA"/>
        </w:rPr>
      </w:pPr>
      <w:r w:rsidRPr="00EE0052">
        <w:rPr>
          <w:rFonts w:hint="eastAsia"/>
          <w:lang w:val="uk-UA"/>
        </w:rPr>
        <w:t>польської</w:t>
      </w:r>
      <w:r>
        <w:t></w:t>
      </w:r>
      <w:r w:rsidRPr="00EE0052">
        <w:rPr>
          <w:rFonts w:hint="eastAsia"/>
          <w:lang w:val="uk-UA"/>
        </w:rPr>
        <w:t>та</w:t>
      </w:r>
      <w:r>
        <w:t></w:t>
      </w:r>
      <w:r w:rsidRPr="00EE0052">
        <w:rPr>
          <w:rFonts w:hint="eastAsia"/>
          <w:lang w:val="uk-UA"/>
        </w:rPr>
        <w:t>української</w:t>
      </w:r>
      <w:r>
        <w:t></w:t>
      </w:r>
      <w:r w:rsidRPr="00EE0052">
        <w:rPr>
          <w:rFonts w:hint="eastAsia"/>
          <w:lang w:val="uk-UA"/>
        </w:rPr>
        <w:t>літератур</w:t>
      </w:r>
      <w:r>
        <w:t></w:t>
      </w:r>
      <w:r w:rsidRPr="00EE0052">
        <w:rPr>
          <w:rFonts w:hint="eastAsia"/>
          <w:lang w:val="uk-UA"/>
        </w:rPr>
        <w:t>ХІХ</w:t>
      </w:r>
      <w:r>
        <w:t></w:t>
      </w:r>
      <w:r w:rsidRPr="00EE0052">
        <w:rPr>
          <w:rFonts w:hint="eastAsia"/>
          <w:lang w:val="uk-UA"/>
        </w:rPr>
        <w:t>ст</w:t>
      </w:r>
      <w:r>
        <w:t></w:t>
      </w:r>
      <w:r>
        <w:t></w:t>
      </w:r>
      <w:r w:rsidRPr="00EE0052">
        <w:rPr>
          <w:rFonts w:hint="eastAsia"/>
          <w:lang w:val="uk-UA"/>
        </w:rPr>
        <w:t>та</w:t>
      </w:r>
      <w:r>
        <w:t></w:t>
      </w:r>
      <w:r w:rsidRPr="00EE0052">
        <w:rPr>
          <w:rFonts w:hint="eastAsia"/>
          <w:lang w:val="uk-UA"/>
        </w:rPr>
        <w:t>моделі</w:t>
      </w:r>
      <w:r>
        <w:t></w:t>
      </w:r>
      <w:r w:rsidRPr="00EE0052">
        <w:rPr>
          <w:rFonts w:hint="eastAsia"/>
          <w:lang w:val="uk-UA"/>
        </w:rPr>
        <w:t>позитивізму</w:t>
      </w:r>
      <w:r>
        <w:t></w:t>
      </w:r>
      <w:r w:rsidRPr="00EE0052">
        <w:rPr>
          <w:rFonts w:hint="eastAsia"/>
          <w:lang w:val="uk-UA"/>
        </w:rPr>
        <w:t>в</w:t>
      </w:r>
      <w:r>
        <w:t></w:t>
      </w:r>
      <w:r w:rsidRPr="00EE0052">
        <w:rPr>
          <w:rFonts w:hint="eastAsia"/>
          <w:lang w:val="uk-UA"/>
        </w:rPr>
        <w:t>літературнокритичних</w:t>
      </w:r>
      <w:r>
        <w:t></w:t>
      </w:r>
      <w:r w:rsidRPr="00EE0052">
        <w:rPr>
          <w:rFonts w:hint="eastAsia"/>
          <w:lang w:val="uk-UA"/>
        </w:rPr>
        <w:t>працях</w:t>
      </w:r>
      <w:r>
        <w:t></w:t>
      </w:r>
      <w:r w:rsidRPr="00EE0052">
        <w:rPr>
          <w:rFonts w:hint="eastAsia"/>
          <w:lang w:val="uk-UA"/>
        </w:rPr>
        <w:t>чільних</w:t>
      </w:r>
      <w:r>
        <w:t></w:t>
      </w:r>
      <w:r w:rsidRPr="00EE0052">
        <w:rPr>
          <w:rFonts w:hint="eastAsia"/>
          <w:lang w:val="uk-UA"/>
        </w:rPr>
        <w:t>представників</w:t>
      </w:r>
      <w:r>
        <w:t></w:t>
      </w:r>
    </w:p>
    <w:p w:rsidR="00EE0052" w:rsidRPr="00EE0052" w:rsidRDefault="00EE0052" w:rsidP="00EE0052">
      <w:pPr>
        <w:rPr>
          <w:lang w:val="uk-UA"/>
        </w:rPr>
      </w:pPr>
      <w:r w:rsidRPr="00EE0052">
        <w:rPr>
          <w:rFonts w:hint="eastAsia"/>
          <w:lang w:val="uk-UA"/>
        </w:rPr>
        <w:t>Теоретико</w:t>
      </w:r>
      <w:r>
        <w:t></w:t>
      </w:r>
      <w:r w:rsidRPr="00EE0052">
        <w:rPr>
          <w:rFonts w:hint="eastAsia"/>
          <w:lang w:val="uk-UA"/>
        </w:rPr>
        <w:t>методологічну</w:t>
      </w:r>
      <w:r>
        <w:t></w:t>
      </w:r>
      <w:r w:rsidRPr="00EE0052">
        <w:rPr>
          <w:rFonts w:hint="eastAsia"/>
          <w:lang w:val="uk-UA"/>
        </w:rPr>
        <w:t>основу</w:t>
      </w:r>
      <w:r>
        <w:t></w:t>
      </w:r>
      <w:r w:rsidRPr="00EE0052">
        <w:rPr>
          <w:rFonts w:hint="eastAsia"/>
          <w:lang w:val="uk-UA"/>
        </w:rPr>
        <w:t>дисертації</w:t>
      </w:r>
      <w:r>
        <w:t></w:t>
      </w:r>
      <w:r w:rsidRPr="00EE0052">
        <w:rPr>
          <w:rFonts w:hint="eastAsia"/>
          <w:lang w:val="uk-UA"/>
        </w:rPr>
        <w:t>склали</w:t>
      </w:r>
      <w:r>
        <w:t></w:t>
      </w:r>
      <w:r w:rsidRPr="00EE0052">
        <w:rPr>
          <w:rFonts w:hint="eastAsia"/>
          <w:lang w:val="uk-UA"/>
        </w:rPr>
        <w:t>фундаментальні</w:t>
      </w:r>
      <w:r>
        <w:t></w:t>
      </w:r>
      <w:r w:rsidRPr="00EE0052">
        <w:rPr>
          <w:rFonts w:hint="eastAsia"/>
          <w:lang w:val="uk-UA"/>
        </w:rPr>
        <w:t>праці</w:t>
      </w:r>
      <w:r>
        <w:t></w:t>
      </w:r>
      <w:r w:rsidRPr="00EE0052">
        <w:rPr>
          <w:rFonts w:hint="eastAsia"/>
          <w:lang w:val="uk-UA"/>
        </w:rPr>
        <w:t>з</w:t>
      </w:r>
    </w:p>
    <w:p w:rsidR="00EE0052" w:rsidRPr="00EE0052" w:rsidRDefault="00EE0052" w:rsidP="00EE0052">
      <w:pPr>
        <w:rPr>
          <w:lang w:val="uk-UA"/>
        </w:rPr>
      </w:pPr>
      <w:r w:rsidRPr="00EE0052">
        <w:rPr>
          <w:rFonts w:hint="eastAsia"/>
          <w:lang w:val="uk-UA"/>
        </w:rPr>
        <w:t>історії</w:t>
      </w:r>
      <w:r>
        <w:t></w:t>
      </w:r>
      <w:r w:rsidRPr="00EE0052">
        <w:rPr>
          <w:rFonts w:hint="eastAsia"/>
          <w:lang w:val="uk-UA"/>
        </w:rPr>
        <w:t>польської</w:t>
      </w:r>
      <w:r>
        <w:t></w:t>
      </w:r>
      <w:r w:rsidRPr="00EE0052">
        <w:rPr>
          <w:rFonts w:hint="eastAsia"/>
          <w:lang w:val="uk-UA"/>
        </w:rPr>
        <w:t>та</w:t>
      </w:r>
      <w:r>
        <w:t></w:t>
      </w:r>
      <w:r w:rsidRPr="00EE0052">
        <w:rPr>
          <w:rFonts w:hint="eastAsia"/>
          <w:lang w:val="uk-UA"/>
        </w:rPr>
        <w:t>української</w:t>
      </w:r>
      <w:r>
        <w:t></w:t>
      </w:r>
      <w:r>
        <w:t></w:t>
      </w:r>
      <w:r w:rsidRPr="00EE0052">
        <w:rPr>
          <w:rFonts w:hint="eastAsia"/>
          <w:lang w:val="uk-UA"/>
        </w:rPr>
        <w:t>І</w:t>
      </w:r>
      <w:r>
        <w:t></w:t>
      </w:r>
      <w:r w:rsidRPr="00EE0052">
        <w:rPr>
          <w:rFonts w:hint="eastAsia"/>
          <w:lang w:val="uk-UA"/>
        </w:rPr>
        <w:t>Грановський</w:t>
      </w:r>
      <w:r>
        <w:t></w:t>
      </w:r>
      <w:r>
        <w:t></w:t>
      </w:r>
      <w:r w:rsidRPr="00EE0052">
        <w:rPr>
          <w:rFonts w:hint="eastAsia"/>
          <w:lang w:val="uk-UA"/>
        </w:rPr>
        <w:t>Ю</w:t>
      </w:r>
      <w:r>
        <w:t></w:t>
      </w:r>
      <w:r w:rsidRPr="00EE0052">
        <w:rPr>
          <w:rFonts w:hint="eastAsia"/>
          <w:lang w:val="uk-UA"/>
        </w:rPr>
        <w:t>Клейнер</w:t>
      </w:r>
      <w:r>
        <w:t></w:t>
      </w:r>
      <w:r w:rsidRPr="00EE0052">
        <w:rPr>
          <w:rFonts w:hint="eastAsia"/>
          <w:lang w:val="uk-UA"/>
        </w:rPr>
        <w:t>і</w:t>
      </w:r>
      <w:r>
        <w:t></w:t>
      </w:r>
      <w:r w:rsidRPr="00EE0052">
        <w:rPr>
          <w:rFonts w:hint="eastAsia"/>
          <w:lang w:val="uk-UA"/>
        </w:rPr>
        <w:t>В</w:t>
      </w:r>
      <w:r>
        <w:t></w:t>
      </w:r>
      <w:r w:rsidRPr="00EE0052">
        <w:rPr>
          <w:rFonts w:hint="eastAsia"/>
          <w:lang w:val="uk-UA"/>
        </w:rPr>
        <w:t>Мацяж</w:t>
      </w:r>
      <w:r>
        <w:t></w:t>
      </w:r>
    </w:p>
    <w:p w:rsidR="00EE0052" w:rsidRPr="00EE0052" w:rsidRDefault="00EE0052" w:rsidP="00EE0052">
      <w:pPr>
        <w:rPr>
          <w:lang w:val="uk-UA"/>
        </w:rPr>
      </w:pPr>
      <w:r w:rsidRPr="00EE0052">
        <w:rPr>
          <w:rFonts w:hint="eastAsia"/>
          <w:lang w:val="uk-UA"/>
        </w:rPr>
        <w:t>Ю</w:t>
      </w:r>
      <w:r>
        <w:t></w:t>
      </w:r>
      <w:r w:rsidRPr="00EE0052">
        <w:rPr>
          <w:rFonts w:hint="eastAsia"/>
          <w:lang w:val="uk-UA"/>
        </w:rPr>
        <w:t>Кшижановський</w:t>
      </w:r>
      <w:r>
        <w:t></w:t>
      </w:r>
      <w:r>
        <w:t></w:t>
      </w:r>
      <w:r w:rsidRPr="00EE0052">
        <w:rPr>
          <w:rFonts w:hint="eastAsia"/>
          <w:lang w:val="uk-UA"/>
        </w:rPr>
        <w:t>Я</w:t>
      </w:r>
      <w:r>
        <w:t></w:t>
      </w:r>
      <w:r w:rsidRPr="00EE0052">
        <w:rPr>
          <w:rFonts w:hint="eastAsia"/>
          <w:lang w:val="uk-UA"/>
        </w:rPr>
        <w:t>Кульчицька</w:t>
      </w:r>
      <w:r>
        <w:t></w:t>
      </w:r>
      <w:r w:rsidRPr="00EE0052">
        <w:rPr>
          <w:rFonts w:hint="eastAsia"/>
          <w:lang w:val="uk-UA"/>
        </w:rPr>
        <w:t>Салоні</w:t>
      </w:r>
      <w:r>
        <w:t></w:t>
      </w:r>
      <w:r w:rsidRPr="00EE0052">
        <w:rPr>
          <w:rFonts w:hint="eastAsia"/>
          <w:lang w:val="uk-UA"/>
        </w:rPr>
        <w:t>і</w:t>
      </w:r>
      <w:r>
        <w:t></w:t>
      </w:r>
      <w:r w:rsidRPr="00EE0052">
        <w:rPr>
          <w:rFonts w:hint="eastAsia"/>
          <w:lang w:val="uk-UA"/>
        </w:rPr>
        <w:t>М</w:t>
      </w:r>
      <w:r>
        <w:t></w:t>
      </w:r>
      <w:r w:rsidRPr="00EE0052">
        <w:rPr>
          <w:rFonts w:hint="eastAsia"/>
          <w:lang w:val="uk-UA"/>
        </w:rPr>
        <w:t>Страшевська</w:t>
      </w:r>
      <w:r>
        <w:t></w:t>
      </w:r>
      <w:r>
        <w:t></w:t>
      </w:r>
      <w:r w:rsidRPr="00EE0052">
        <w:rPr>
          <w:rFonts w:hint="eastAsia"/>
          <w:lang w:val="uk-UA"/>
        </w:rPr>
        <w:t>Г</w:t>
      </w:r>
      <w:r>
        <w:t></w:t>
      </w:r>
      <w:r w:rsidRPr="00EE0052">
        <w:rPr>
          <w:rFonts w:hint="eastAsia"/>
          <w:lang w:val="uk-UA"/>
        </w:rPr>
        <w:t>Маркевич</w:t>
      </w:r>
      <w:r>
        <w:t></w:t>
      </w:r>
    </w:p>
    <w:p w:rsidR="00EE0052" w:rsidRPr="00EE0052" w:rsidRDefault="00EE0052" w:rsidP="00EE0052">
      <w:pPr>
        <w:rPr>
          <w:lang w:val="uk-UA"/>
        </w:rPr>
      </w:pPr>
      <w:r w:rsidRPr="00EE0052">
        <w:rPr>
          <w:rFonts w:hint="eastAsia"/>
          <w:lang w:val="uk-UA"/>
        </w:rPr>
        <w:t>М</w:t>
      </w:r>
      <w:r>
        <w:t></w:t>
      </w:r>
      <w:r w:rsidRPr="00EE0052">
        <w:rPr>
          <w:rFonts w:hint="eastAsia"/>
          <w:lang w:val="uk-UA"/>
        </w:rPr>
        <w:t>Возняк</w:t>
      </w:r>
      <w:r>
        <w:t></w:t>
      </w:r>
      <w:r>
        <w:t></w:t>
      </w:r>
      <w:r w:rsidRPr="00EE0052">
        <w:rPr>
          <w:rFonts w:hint="eastAsia"/>
          <w:lang w:val="uk-UA"/>
        </w:rPr>
        <w:t>М</w:t>
      </w:r>
      <w:r>
        <w:t></w:t>
      </w:r>
      <w:r w:rsidRPr="00EE0052">
        <w:rPr>
          <w:rFonts w:hint="eastAsia"/>
          <w:lang w:val="uk-UA"/>
        </w:rPr>
        <w:t>Драгоманов</w:t>
      </w:r>
      <w:r>
        <w:t></w:t>
      </w:r>
      <w:r>
        <w:t></w:t>
      </w:r>
      <w:r w:rsidRPr="00EE0052">
        <w:rPr>
          <w:rFonts w:hint="eastAsia"/>
          <w:lang w:val="uk-UA"/>
        </w:rPr>
        <w:t>М</w:t>
      </w:r>
      <w:r>
        <w:t></w:t>
      </w:r>
      <w:r w:rsidRPr="00EE0052">
        <w:rPr>
          <w:rFonts w:hint="eastAsia"/>
          <w:lang w:val="uk-UA"/>
        </w:rPr>
        <w:t>Жулинський</w:t>
      </w:r>
      <w:r>
        <w:t></w:t>
      </w:r>
      <w:r>
        <w:t></w:t>
      </w:r>
      <w:r w:rsidRPr="00EE0052">
        <w:rPr>
          <w:rFonts w:hint="eastAsia"/>
          <w:lang w:val="uk-UA"/>
        </w:rPr>
        <w:t>Н</w:t>
      </w:r>
      <w:r>
        <w:t></w:t>
      </w:r>
      <w:r w:rsidRPr="00EE0052">
        <w:rPr>
          <w:rFonts w:hint="eastAsia"/>
          <w:lang w:val="uk-UA"/>
        </w:rPr>
        <w:t>Калиниченко</w:t>
      </w:r>
      <w:r>
        <w:t></w:t>
      </w:r>
      <w:r>
        <w:t></w:t>
      </w:r>
      <w:r w:rsidRPr="00EE0052">
        <w:rPr>
          <w:rFonts w:hint="eastAsia"/>
          <w:lang w:val="uk-UA"/>
        </w:rPr>
        <w:t>П</w:t>
      </w:r>
      <w:r>
        <w:t></w:t>
      </w:r>
      <w:r w:rsidRPr="00EE0052">
        <w:rPr>
          <w:rFonts w:hint="eastAsia"/>
          <w:lang w:val="uk-UA"/>
        </w:rPr>
        <w:t>Куліш</w:t>
      </w:r>
      <w:r>
        <w:t></w:t>
      </w:r>
      <w:r>
        <w:t></w:t>
      </w:r>
      <w:r w:rsidRPr="00EE0052">
        <w:rPr>
          <w:rFonts w:hint="eastAsia"/>
          <w:lang w:val="uk-UA"/>
        </w:rPr>
        <w:t>М</w:t>
      </w:r>
      <w:r>
        <w:t></w:t>
      </w:r>
      <w:r w:rsidRPr="00EE0052">
        <w:rPr>
          <w:rFonts w:hint="eastAsia"/>
          <w:lang w:val="uk-UA"/>
        </w:rPr>
        <w:t>Павлик</w:t>
      </w:r>
      <w:r>
        <w:t></w:t>
      </w:r>
    </w:p>
    <w:p w:rsidR="00EE0052" w:rsidRPr="00EE0052" w:rsidRDefault="00EE0052" w:rsidP="00EE0052">
      <w:pPr>
        <w:rPr>
          <w:lang w:val="uk-UA"/>
        </w:rPr>
      </w:pPr>
      <w:r w:rsidRPr="00EE0052">
        <w:rPr>
          <w:rFonts w:hint="eastAsia"/>
          <w:lang w:val="uk-UA"/>
        </w:rPr>
        <w:t>Ф</w:t>
      </w:r>
      <w:r>
        <w:t></w:t>
      </w:r>
      <w:r w:rsidRPr="00EE0052">
        <w:rPr>
          <w:rFonts w:hint="eastAsia"/>
          <w:lang w:val="uk-UA"/>
        </w:rPr>
        <w:t>Погребенник</w:t>
      </w:r>
      <w:r>
        <w:t></w:t>
      </w:r>
      <w:r>
        <w:t></w:t>
      </w:r>
      <w:r w:rsidRPr="00EE0052">
        <w:rPr>
          <w:rFonts w:hint="eastAsia"/>
          <w:lang w:val="uk-UA"/>
        </w:rPr>
        <w:t>Р</w:t>
      </w:r>
      <w:r>
        <w:t></w:t>
      </w:r>
      <w:r w:rsidRPr="00EE0052">
        <w:rPr>
          <w:rFonts w:hint="eastAsia"/>
          <w:lang w:val="uk-UA"/>
        </w:rPr>
        <w:t>Радишевський</w:t>
      </w:r>
      <w:r>
        <w:t></w:t>
      </w:r>
      <w:r>
        <w:t></w:t>
      </w:r>
      <w:r w:rsidRPr="00EE0052">
        <w:rPr>
          <w:rFonts w:hint="eastAsia"/>
          <w:lang w:val="uk-UA"/>
        </w:rPr>
        <w:t>П</w:t>
      </w:r>
      <w:r>
        <w:t></w:t>
      </w:r>
      <w:r w:rsidRPr="00EE0052">
        <w:rPr>
          <w:rFonts w:hint="eastAsia"/>
          <w:lang w:val="uk-UA"/>
        </w:rPr>
        <w:t>Федченко</w:t>
      </w:r>
      <w:r>
        <w:t></w:t>
      </w:r>
      <w:r>
        <w:t></w:t>
      </w:r>
      <w:r w:rsidRPr="00EE0052">
        <w:rPr>
          <w:rFonts w:hint="eastAsia"/>
          <w:lang w:val="uk-UA"/>
        </w:rPr>
        <w:t>І</w:t>
      </w:r>
      <w:r>
        <w:t></w:t>
      </w:r>
      <w:r w:rsidRPr="00EE0052">
        <w:rPr>
          <w:rFonts w:hint="eastAsia"/>
          <w:lang w:val="uk-UA"/>
        </w:rPr>
        <w:t>Франко</w:t>
      </w:r>
      <w:r>
        <w:t></w:t>
      </w:r>
      <w:r>
        <w:t></w:t>
      </w:r>
      <w:r w:rsidRPr="00EE0052">
        <w:rPr>
          <w:rFonts w:hint="eastAsia"/>
          <w:lang w:val="uk-UA"/>
        </w:rPr>
        <w:t>Д</w:t>
      </w:r>
      <w:r>
        <w:t></w:t>
      </w:r>
      <w:r w:rsidRPr="00EE0052">
        <w:rPr>
          <w:rFonts w:hint="eastAsia"/>
          <w:lang w:val="uk-UA"/>
        </w:rPr>
        <w:t>Чижевський</w:t>
      </w:r>
      <w:r>
        <w:t></w:t>
      </w:r>
      <w:r>
        <w:t></w:t>
      </w:r>
      <w:r>
        <w:t></w:t>
      </w:r>
      <w:r w:rsidRPr="00EE0052">
        <w:rPr>
          <w:rFonts w:hint="eastAsia"/>
          <w:lang w:val="uk-UA"/>
        </w:rPr>
        <w:t>теорії</w:t>
      </w:r>
    </w:p>
    <w:p w:rsidR="00EE0052" w:rsidRPr="00EE0052" w:rsidRDefault="00EE0052" w:rsidP="00EE0052">
      <w:pPr>
        <w:rPr>
          <w:lang w:val="uk-UA"/>
        </w:rPr>
      </w:pPr>
      <w:r w:rsidRPr="00EE0052">
        <w:rPr>
          <w:rFonts w:hint="eastAsia"/>
          <w:lang w:val="uk-UA"/>
        </w:rPr>
        <w:t>й</w:t>
      </w:r>
      <w:r>
        <w:t></w:t>
      </w:r>
      <w:r w:rsidRPr="00EE0052">
        <w:rPr>
          <w:rFonts w:hint="eastAsia"/>
          <w:lang w:val="uk-UA"/>
        </w:rPr>
        <w:t>методології</w:t>
      </w:r>
      <w:r>
        <w:t></w:t>
      </w:r>
      <w:r w:rsidRPr="00EE0052">
        <w:rPr>
          <w:rFonts w:hint="eastAsia"/>
          <w:lang w:val="uk-UA"/>
        </w:rPr>
        <w:t>літературного</w:t>
      </w:r>
      <w:r>
        <w:t></w:t>
      </w:r>
      <w:r w:rsidRPr="00EE0052">
        <w:rPr>
          <w:rFonts w:hint="eastAsia"/>
          <w:lang w:val="uk-UA"/>
        </w:rPr>
        <w:t>процесу</w:t>
      </w:r>
      <w:r>
        <w:t></w:t>
      </w:r>
      <w:r>
        <w:t></w:t>
      </w:r>
      <w:r w:rsidRPr="00EE0052">
        <w:rPr>
          <w:rFonts w:hint="eastAsia"/>
          <w:lang w:val="uk-UA"/>
        </w:rPr>
        <w:t>М</w:t>
      </w:r>
      <w:r>
        <w:t></w:t>
      </w:r>
      <w:r w:rsidRPr="00EE0052">
        <w:rPr>
          <w:rFonts w:hint="eastAsia"/>
          <w:lang w:val="uk-UA"/>
        </w:rPr>
        <w:t>Бахтін</w:t>
      </w:r>
      <w:r>
        <w:t></w:t>
      </w:r>
      <w:r>
        <w:t></w:t>
      </w:r>
      <w:r w:rsidRPr="00EE0052">
        <w:rPr>
          <w:rFonts w:hint="eastAsia"/>
          <w:lang w:val="uk-UA"/>
        </w:rPr>
        <w:t>О</w:t>
      </w:r>
      <w:r>
        <w:t></w:t>
      </w:r>
      <w:r w:rsidRPr="00EE0052">
        <w:rPr>
          <w:rFonts w:hint="eastAsia"/>
          <w:lang w:val="uk-UA"/>
        </w:rPr>
        <w:t>Білецький</w:t>
      </w:r>
      <w:r>
        <w:t></w:t>
      </w:r>
      <w:r>
        <w:t></w:t>
      </w:r>
      <w:r w:rsidRPr="00EE0052">
        <w:rPr>
          <w:rFonts w:hint="eastAsia"/>
          <w:lang w:val="uk-UA"/>
        </w:rPr>
        <w:t>Ю</w:t>
      </w:r>
      <w:r>
        <w:t></w:t>
      </w:r>
      <w:r w:rsidRPr="00EE0052">
        <w:rPr>
          <w:rFonts w:hint="eastAsia"/>
          <w:lang w:val="uk-UA"/>
        </w:rPr>
        <w:t>Борєв</w:t>
      </w:r>
      <w:r>
        <w:t></w:t>
      </w:r>
    </w:p>
    <w:p w:rsidR="00EE0052" w:rsidRPr="00EE0052" w:rsidRDefault="00EE0052" w:rsidP="00EE0052">
      <w:pPr>
        <w:rPr>
          <w:lang w:val="uk-UA"/>
        </w:rPr>
      </w:pPr>
      <w:r w:rsidRPr="00EE0052">
        <w:rPr>
          <w:rFonts w:hint="eastAsia"/>
          <w:lang w:val="uk-UA"/>
        </w:rPr>
        <w:t>Т</w:t>
      </w:r>
      <w:r>
        <w:t></w:t>
      </w:r>
      <w:r w:rsidRPr="00EE0052">
        <w:rPr>
          <w:rFonts w:hint="eastAsia"/>
          <w:lang w:val="uk-UA"/>
        </w:rPr>
        <w:t>Гундорова</w:t>
      </w:r>
      <w:r>
        <w:t></w:t>
      </w:r>
      <w:r>
        <w:t></w:t>
      </w:r>
      <w:r w:rsidRPr="00EE0052">
        <w:rPr>
          <w:rFonts w:hint="eastAsia"/>
          <w:lang w:val="uk-UA"/>
        </w:rPr>
        <w:t>М</w:t>
      </w:r>
      <w:r>
        <w:t></w:t>
      </w:r>
      <w:r w:rsidRPr="00EE0052">
        <w:rPr>
          <w:rFonts w:hint="eastAsia"/>
          <w:lang w:val="uk-UA"/>
        </w:rPr>
        <w:t>Зимомря</w:t>
      </w:r>
      <w:r>
        <w:t></w:t>
      </w:r>
      <w:r>
        <w:t></w:t>
      </w:r>
      <w:r w:rsidRPr="00EE0052">
        <w:rPr>
          <w:rFonts w:hint="eastAsia"/>
          <w:lang w:val="uk-UA"/>
        </w:rPr>
        <w:t>М</w:t>
      </w:r>
      <w:r>
        <w:t></w:t>
      </w:r>
      <w:r w:rsidRPr="00EE0052">
        <w:rPr>
          <w:rFonts w:hint="eastAsia"/>
          <w:lang w:val="uk-UA"/>
        </w:rPr>
        <w:t>Ільницький</w:t>
      </w:r>
      <w:r>
        <w:t></w:t>
      </w:r>
      <w:r>
        <w:t></w:t>
      </w:r>
      <w:r w:rsidRPr="00EE0052">
        <w:rPr>
          <w:rFonts w:hint="eastAsia"/>
          <w:lang w:val="uk-UA"/>
        </w:rPr>
        <w:t>Р</w:t>
      </w:r>
      <w:r>
        <w:t></w:t>
      </w:r>
      <w:r w:rsidRPr="00EE0052">
        <w:rPr>
          <w:rFonts w:hint="eastAsia"/>
          <w:lang w:val="uk-UA"/>
        </w:rPr>
        <w:t>Інгарден</w:t>
      </w:r>
      <w:r>
        <w:t></w:t>
      </w:r>
      <w:r>
        <w:t></w:t>
      </w:r>
      <w:r w:rsidRPr="00EE0052">
        <w:rPr>
          <w:rFonts w:hint="eastAsia"/>
          <w:lang w:val="uk-UA"/>
        </w:rPr>
        <w:t>Г</w:t>
      </w:r>
      <w:r>
        <w:t></w:t>
      </w:r>
      <w:r w:rsidRPr="00EE0052">
        <w:rPr>
          <w:rFonts w:hint="eastAsia"/>
          <w:lang w:val="uk-UA"/>
        </w:rPr>
        <w:t>Клочек</w:t>
      </w:r>
      <w:r>
        <w:t></w:t>
      </w:r>
      <w:r>
        <w:t></w:t>
      </w:r>
      <w:r w:rsidRPr="00EE0052">
        <w:rPr>
          <w:rFonts w:hint="eastAsia"/>
          <w:lang w:val="uk-UA"/>
        </w:rPr>
        <w:t>Ю</w:t>
      </w:r>
      <w:r>
        <w:t></w:t>
      </w:r>
      <w:r w:rsidRPr="00EE0052">
        <w:rPr>
          <w:rFonts w:hint="eastAsia"/>
          <w:lang w:val="uk-UA"/>
        </w:rPr>
        <w:t>Ковалів</w:t>
      </w:r>
      <w:r>
        <w:t></w:t>
      </w:r>
    </w:p>
    <w:p w:rsidR="00EE0052" w:rsidRPr="00EE0052" w:rsidRDefault="00EE0052" w:rsidP="00EE0052">
      <w:pPr>
        <w:rPr>
          <w:lang w:val="uk-UA"/>
        </w:rPr>
      </w:pPr>
      <w:r w:rsidRPr="00EE0052">
        <w:rPr>
          <w:rFonts w:hint="eastAsia"/>
          <w:lang w:val="uk-UA"/>
        </w:rPr>
        <w:t>Ю</w:t>
      </w:r>
      <w:r>
        <w:t></w:t>
      </w:r>
      <w:r w:rsidRPr="00EE0052">
        <w:rPr>
          <w:rFonts w:hint="eastAsia"/>
          <w:lang w:val="uk-UA"/>
        </w:rPr>
        <w:t>Лотман</w:t>
      </w:r>
      <w:r>
        <w:t></w:t>
      </w:r>
      <w:r>
        <w:t></w:t>
      </w:r>
      <w:r w:rsidRPr="00EE0052">
        <w:rPr>
          <w:rFonts w:hint="eastAsia"/>
          <w:lang w:val="uk-UA"/>
        </w:rPr>
        <w:t>З</w:t>
      </w:r>
      <w:r>
        <w:t></w:t>
      </w:r>
      <w:r w:rsidRPr="00EE0052">
        <w:rPr>
          <w:rFonts w:hint="eastAsia"/>
          <w:lang w:val="uk-UA"/>
        </w:rPr>
        <w:t>Мітосек</w:t>
      </w:r>
      <w:r>
        <w:t></w:t>
      </w:r>
      <w:r>
        <w:t></w:t>
      </w:r>
      <w:r w:rsidRPr="00EE0052">
        <w:rPr>
          <w:rFonts w:hint="eastAsia"/>
          <w:lang w:val="uk-UA"/>
        </w:rPr>
        <w:t>М</w:t>
      </w:r>
      <w:r>
        <w:t></w:t>
      </w:r>
      <w:r w:rsidRPr="00EE0052">
        <w:rPr>
          <w:rFonts w:hint="eastAsia"/>
          <w:lang w:val="uk-UA"/>
        </w:rPr>
        <w:t>Наєнко</w:t>
      </w:r>
      <w:r>
        <w:t></w:t>
      </w:r>
      <w:r>
        <w:t></w:t>
      </w:r>
      <w:r w:rsidRPr="00EE0052">
        <w:rPr>
          <w:rFonts w:hint="eastAsia"/>
          <w:lang w:val="uk-UA"/>
        </w:rPr>
        <w:t>І</w:t>
      </w:r>
      <w:r>
        <w:t></w:t>
      </w:r>
      <w:r w:rsidRPr="00EE0052">
        <w:rPr>
          <w:rFonts w:hint="eastAsia"/>
          <w:lang w:val="uk-UA"/>
        </w:rPr>
        <w:t>Неупокоева</w:t>
      </w:r>
      <w:r>
        <w:t></w:t>
      </w:r>
      <w:r>
        <w:t></w:t>
      </w:r>
      <w:r w:rsidRPr="00EE0052">
        <w:rPr>
          <w:rFonts w:hint="eastAsia"/>
          <w:lang w:val="uk-UA"/>
        </w:rPr>
        <w:t>Г</w:t>
      </w:r>
      <w:r>
        <w:t></w:t>
      </w:r>
      <w:r w:rsidRPr="00EE0052">
        <w:rPr>
          <w:rFonts w:hint="eastAsia"/>
          <w:lang w:val="uk-UA"/>
        </w:rPr>
        <w:t>Поспелов</w:t>
      </w:r>
      <w:r>
        <w:t></w:t>
      </w:r>
      <w:r>
        <w:t></w:t>
      </w:r>
      <w:r w:rsidRPr="00EE0052">
        <w:rPr>
          <w:rFonts w:hint="eastAsia"/>
          <w:lang w:val="uk-UA"/>
        </w:rPr>
        <w:t>М</w:t>
      </w:r>
      <w:r>
        <w:t></w:t>
      </w:r>
      <w:r w:rsidRPr="00EE0052">
        <w:rPr>
          <w:rFonts w:hint="eastAsia"/>
          <w:lang w:val="uk-UA"/>
        </w:rPr>
        <w:t>Сулима</w:t>
      </w:r>
      <w:r>
        <w:t></w:t>
      </w:r>
    </w:p>
    <w:p w:rsidR="00EE0052" w:rsidRPr="00EE0052" w:rsidRDefault="00EE0052" w:rsidP="00EE0052">
      <w:pPr>
        <w:rPr>
          <w:lang w:val="uk-UA"/>
        </w:rPr>
      </w:pPr>
      <w:r w:rsidRPr="00EE0052">
        <w:rPr>
          <w:rFonts w:hint="eastAsia"/>
          <w:lang w:val="uk-UA"/>
        </w:rPr>
        <w:t>М</w:t>
      </w:r>
      <w:r>
        <w:t></w:t>
      </w:r>
      <w:r w:rsidRPr="00EE0052">
        <w:rPr>
          <w:rFonts w:hint="eastAsia"/>
          <w:lang w:val="uk-UA"/>
        </w:rPr>
        <w:t>Ткачук</w:t>
      </w:r>
      <w:r>
        <w:t></w:t>
      </w:r>
      <w:r>
        <w:t></w:t>
      </w:r>
      <w:r w:rsidRPr="00EE0052">
        <w:rPr>
          <w:rFonts w:hint="eastAsia"/>
          <w:lang w:val="uk-UA"/>
        </w:rPr>
        <w:t>Д</w:t>
      </w:r>
      <w:r>
        <w:t></w:t>
      </w:r>
      <w:r w:rsidRPr="00EE0052">
        <w:rPr>
          <w:rFonts w:hint="eastAsia"/>
          <w:lang w:val="uk-UA"/>
        </w:rPr>
        <w:t>Чижевський</w:t>
      </w:r>
      <w:r>
        <w:t></w:t>
      </w:r>
      <w:r>
        <w:t></w:t>
      </w:r>
      <w:r>
        <w:t></w:t>
      </w:r>
      <w:r w:rsidRPr="00EE0052">
        <w:rPr>
          <w:rFonts w:hint="eastAsia"/>
          <w:lang w:val="uk-UA"/>
        </w:rPr>
        <w:t>полоністики</w:t>
      </w:r>
      <w:r>
        <w:t></w:t>
      </w:r>
      <w:r>
        <w:t></w:t>
      </w:r>
      <w:r w:rsidRPr="00EE0052">
        <w:rPr>
          <w:rFonts w:hint="eastAsia"/>
          <w:lang w:val="uk-UA"/>
        </w:rPr>
        <w:t>Ю</w:t>
      </w:r>
      <w:r>
        <w:t></w:t>
      </w:r>
      <w:r w:rsidRPr="00EE0052">
        <w:rPr>
          <w:rFonts w:hint="eastAsia"/>
          <w:lang w:val="uk-UA"/>
        </w:rPr>
        <w:t>Булаховська</w:t>
      </w:r>
      <w:r>
        <w:t></w:t>
      </w:r>
      <w:r>
        <w:t></w:t>
      </w:r>
      <w:r w:rsidRPr="00EE0052">
        <w:rPr>
          <w:rFonts w:hint="eastAsia"/>
          <w:lang w:val="uk-UA"/>
        </w:rPr>
        <w:t>М</w:t>
      </w:r>
      <w:r>
        <w:t></w:t>
      </w:r>
      <w:r w:rsidRPr="00EE0052">
        <w:rPr>
          <w:rFonts w:hint="eastAsia"/>
          <w:lang w:val="uk-UA"/>
        </w:rPr>
        <w:t>Брацка</w:t>
      </w:r>
      <w:r>
        <w:t></w:t>
      </w:r>
      <w:r>
        <w:t></w:t>
      </w:r>
      <w:r w:rsidRPr="00EE0052">
        <w:rPr>
          <w:rFonts w:hint="eastAsia"/>
          <w:lang w:val="uk-UA"/>
        </w:rPr>
        <w:t>В</w:t>
      </w:r>
      <w:r>
        <w:t></w:t>
      </w:r>
      <w:r w:rsidRPr="00EE0052">
        <w:rPr>
          <w:rFonts w:hint="eastAsia"/>
          <w:lang w:val="uk-UA"/>
        </w:rPr>
        <w:t>Гнатюк</w:t>
      </w:r>
      <w:r>
        <w:t></w:t>
      </w:r>
    </w:p>
    <w:p w:rsidR="00EE0052" w:rsidRPr="00EE0052" w:rsidRDefault="00EE0052" w:rsidP="00EE0052">
      <w:pPr>
        <w:rPr>
          <w:lang w:val="uk-UA"/>
        </w:rPr>
      </w:pPr>
      <w:r w:rsidRPr="00EE0052">
        <w:rPr>
          <w:rFonts w:hint="eastAsia"/>
          <w:lang w:val="uk-UA"/>
        </w:rPr>
        <w:t>Р</w:t>
      </w:r>
      <w:r>
        <w:t></w:t>
      </w:r>
      <w:r w:rsidRPr="00EE0052">
        <w:rPr>
          <w:rFonts w:hint="eastAsia"/>
          <w:lang w:val="uk-UA"/>
        </w:rPr>
        <w:t>Радишевський</w:t>
      </w:r>
      <w:r>
        <w:t></w:t>
      </w:r>
      <w:r>
        <w:t></w:t>
      </w:r>
      <w:r w:rsidRPr="00EE0052">
        <w:rPr>
          <w:rFonts w:hint="eastAsia"/>
          <w:lang w:val="uk-UA"/>
        </w:rPr>
        <w:t>С</w:t>
      </w:r>
      <w:r>
        <w:t></w:t>
      </w:r>
      <w:r w:rsidRPr="00EE0052">
        <w:rPr>
          <w:rFonts w:hint="eastAsia"/>
          <w:lang w:val="uk-UA"/>
        </w:rPr>
        <w:t>Яковенко</w:t>
      </w:r>
      <w:r>
        <w:t></w:t>
      </w:r>
      <w:r>
        <w:t></w:t>
      </w:r>
      <w:r w:rsidRPr="00EE0052">
        <w:rPr>
          <w:rFonts w:hint="eastAsia"/>
          <w:lang w:val="uk-UA"/>
        </w:rPr>
        <w:t>Г</w:t>
      </w:r>
      <w:r>
        <w:t></w:t>
      </w:r>
      <w:r w:rsidRPr="00EE0052">
        <w:rPr>
          <w:rFonts w:hint="eastAsia"/>
          <w:lang w:val="uk-UA"/>
        </w:rPr>
        <w:t>Борковська</w:t>
      </w:r>
      <w:r>
        <w:t></w:t>
      </w:r>
      <w:r>
        <w:t></w:t>
      </w:r>
      <w:r w:rsidRPr="00EE0052">
        <w:rPr>
          <w:rFonts w:hint="eastAsia"/>
          <w:lang w:val="uk-UA"/>
        </w:rPr>
        <w:t>Б</w:t>
      </w:r>
      <w:r>
        <w:t></w:t>
      </w:r>
      <w:r w:rsidRPr="00EE0052">
        <w:rPr>
          <w:rFonts w:hint="eastAsia"/>
          <w:lang w:val="uk-UA"/>
        </w:rPr>
        <w:t>Гадачек</w:t>
      </w:r>
      <w:r>
        <w:t></w:t>
      </w:r>
      <w:r>
        <w:t></w:t>
      </w:r>
      <w:r w:rsidRPr="00EE0052">
        <w:rPr>
          <w:rFonts w:hint="eastAsia"/>
          <w:lang w:val="uk-UA"/>
        </w:rPr>
        <w:t>А</w:t>
      </w:r>
      <w:r>
        <w:t></w:t>
      </w:r>
      <w:r w:rsidRPr="00EE0052">
        <w:rPr>
          <w:rFonts w:hint="eastAsia"/>
          <w:lang w:val="uk-UA"/>
        </w:rPr>
        <w:t>Ґронкевич</w:t>
      </w:r>
      <w:r>
        <w:t></w:t>
      </w:r>
    </w:p>
    <w:p w:rsidR="00EE0052" w:rsidRPr="00EE0052" w:rsidRDefault="00EE0052" w:rsidP="00EE0052">
      <w:pPr>
        <w:rPr>
          <w:lang w:val="uk-UA"/>
        </w:rPr>
      </w:pPr>
      <w:r w:rsidRPr="00EE0052">
        <w:rPr>
          <w:rFonts w:hint="eastAsia"/>
          <w:lang w:val="uk-UA"/>
        </w:rPr>
        <w:t>М</w:t>
      </w:r>
      <w:r>
        <w:t></w:t>
      </w:r>
      <w:r w:rsidRPr="00EE0052">
        <w:rPr>
          <w:rFonts w:hint="eastAsia"/>
          <w:lang w:val="uk-UA"/>
        </w:rPr>
        <w:t>Домбровська</w:t>
      </w:r>
      <w:r>
        <w:t></w:t>
      </w:r>
      <w:r w:rsidRPr="00EE0052">
        <w:rPr>
          <w:rFonts w:hint="eastAsia"/>
          <w:lang w:val="uk-UA"/>
        </w:rPr>
        <w:t>ІІратика</w:t>
      </w:r>
      <w:r>
        <w:t></w:t>
      </w:r>
      <w:r>
        <w:t></w:t>
      </w:r>
      <w:r w:rsidRPr="00EE0052">
        <w:rPr>
          <w:rFonts w:hint="eastAsia"/>
          <w:lang w:val="uk-UA"/>
        </w:rPr>
        <w:t>М</w:t>
      </w:r>
      <w:r>
        <w:t></w:t>
      </w:r>
      <w:r w:rsidRPr="00EE0052">
        <w:rPr>
          <w:rFonts w:hint="eastAsia"/>
          <w:lang w:val="uk-UA"/>
        </w:rPr>
        <w:t>Кавецька</w:t>
      </w:r>
      <w:r>
        <w:t></w:t>
      </w:r>
      <w:r>
        <w:t></w:t>
      </w:r>
      <w:r w:rsidRPr="00EE0052">
        <w:rPr>
          <w:rFonts w:hint="eastAsia"/>
          <w:lang w:val="uk-UA"/>
        </w:rPr>
        <w:t>Я</w:t>
      </w:r>
      <w:r>
        <w:t></w:t>
      </w:r>
      <w:r w:rsidRPr="00EE0052">
        <w:rPr>
          <w:rFonts w:hint="eastAsia"/>
          <w:lang w:val="uk-UA"/>
        </w:rPr>
        <w:t>Кульчицька</w:t>
      </w:r>
      <w:r>
        <w:t></w:t>
      </w:r>
      <w:r w:rsidRPr="00EE0052">
        <w:rPr>
          <w:rFonts w:hint="eastAsia"/>
          <w:lang w:val="uk-UA"/>
        </w:rPr>
        <w:t>Салоні</w:t>
      </w:r>
      <w:r>
        <w:t></w:t>
      </w:r>
      <w:r>
        <w:t></w:t>
      </w:r>
      <w:r w:rsidRPr="00EE0052">
        <w:rPr>
          <w:rFonts w:hint="eastAsia"/>
          <w:lang w:val="uk-UA"/>
        </w:rPr>
        <w:t>Г</w:t>
      </w:r>
      <w:r>
        <w:t></w:t>
      </w:r>
      <w:r w:rsidRPr="00EE0052">
        <w:rPr>
          <w:rFonts w:hint="eastAsia"/>
          <w:lang w:val="uk-UA"/>
        </w:rPr>
        <w:t>Маркевич</w:t>
      </w:r>
      <w:r>
        <w:t></w:t>
      </w:r>
    </w:p>
    <w:p w:rsidR="00EE0052" w:rsidRPr="00EE0052" w:rsidRDefault="00EE0052" w:rsidP="00EE0052">
      <w:pPr>
        <w:rPr>
          <w:lang w:val="uk-UA"/>
        </w:rPr>
      </w:pPr>
      <w:r w:rsidRPr="00EE0052">
        <w:rPr>
          <w:rFonts w:hint="eastAsia"/>
          <w:lang w:val="uk-UA"/>
        </w:rPr>
        <w:t>Б</w:t>
      </w:r>
      <w:r>
        <w:t></w:t>
      </w:r>
      <w:r w:rsidRPr="00EE0052">
        <w:rPr>
          <w:rFonts w:hint="eastAsia"/>
          <w:lang w:val="uk-UA"/>
        </w:rPr>
        <w:t>Мазан</w:t>
      </w:r>
      <w:r>
        <w:t></w:t>
      </w:r>
      <w:r>
        <w:t></w:t>
      </w:r>
      <w:r w:rsidRPr="00EE0052">
        <w:rPr>
          <w:rFonts w:hint="eastAsia"/>
          <w:lang w:val="uk-UA"/>
        </w:rPr>
        <w:t>Е</w:t>
      </w:r>
      <w:r>
        <w:t></w:t>
      </w:r>
      <w:r w:rsidRPr="00EE0052">
        <w:rPr>
          <w:rFonts w:hint="eastAsia"/>
          <w:lang w:val="uk-UA"/>
        </w:rPr>
        <w:t>Пачовська</w:t>
      </w:r>
      <w:r>
        <w:t></w:t>
      </w:r>
      <w:r w:rsidRPr="00EE0052">
        <w:rPr>
          <w:rFonts w:hint="eastAsia"/>
          <w:lang w:val="uk-UA"/>
        </w:rPr>
        <w:t>та</w:t>
      </w:r>
      <w:r>
        <w:t></w:t>
      </w:r>
      <w:r w:rsidRPr="00EE0052">
        <w:rPr>
          <w:rFonts w:hint="eastAsia"/>
          <w:lang w:val="uk-UA"/>
        </w:rPr>
        <w:t>ін</w:t>
      </w:r>
      <w:r>
        <w:t></w:t>
      </w:r>
      <w:r>
        <w:t></w:t>
      </w:r>
      <w:r>
        <w:t></w:t>
      </w:r>
    </w:p>
    <w:p w:rsidR="00EE0052" w:rsidRPr="00EE0052" w:rsidRDefault="00EE0052" w:rsidP="00EE0052">
      <w:pPr>
        <w:rPr>
          <w:lang w:val="uk-UA"/>
        </w:rPr>
      </w:pPr>
      <w:r w:rsidRPr="00EE0052">
        <w:rPr>
          <w:rFonts w:hint="eastAsia"/>
          <w:lang w:val="uk-UA"/>
        </w:rPr>
        <w:t>Для</w:t>
      </w:r>
      <w:r>
        <w:t></w:t>
      </w:r>
      <w:r w:rsidRPr="00EE0052">
        <w:rPr>
          <w:rFonts w:hint="eastAsia"/>
          <w:lang w:val="uk-UA"/>
        </w:rPr>
        <w:t>аналізу</w:t>
      </w:r>
      <w:r>
        <w:t></w:t>
      </w:r>
      <w:r w:rsidRPr="00EE0052">
        <w:rPr>
          <w:rFonts w:hint="eastAsia"/>
          <w:lang w:val="uk-UA"/>
        </w:rPr>
        <w:t>художніх</w:t>
      </w:r>
      <w:r>
        <w:t></w:t>
      </w:r>
      <w:r w:rsidRPr="00EE0052">
        <w:rPr>
          <w:rFonts w:hint="eastAsia"/>
          <w:lang w:val="uk-UA"/>
        </w:rPr>
        <w:t>явищ</w:t>
      </w:r>
      <w:r>
        <w:t></w:t>
      </w:r>
      <w:r w:rsidRPr="00EE0052">
        <w:rPr>
          <w:rFonts w:hint="eastAsia"/>
          <w:lang w:val="uk-UA"/>
        </w:rPr>
        <w:t>і</w:t>
      </w:r>
      <w:r>
        <w:t></w:t>
      </w:r>
      <w:r w:rsidRPr="00EE0052">
        <w:rPr>
          <w:rFonts w:hint="eastAsia"/>
          <w:lang w:val="uk-UA"/>
        </w:rPr>
        <w:t>науково</w:t>
      </w:r>
      <w:r>
        <w:t></w:t>
      </w:r>
      <w:r w:rsidRPr="00EE0052">
        <w:rPr>
          <w:rFonts w:hint="eastAsia"/>
          <w:lang w:val="uk-UA"/>
        </w:rPr>
        <w:t>теоретичних</w:t>
      </w:r>
      <w:r>
        <w:t></w:t>
      </w:r>
      <w:r w:rsidRPr="00EE0052">
        <w:rPr>
          <w:rFonts w:hint="eastAsia"/>
          <w:lang w:val="uk-UA"/>
        </w:rPr>
        <w:t>праць</w:t>
      </w:r>
      <w:r>
        <w:t></w:t>
      </w:r>
      <w:r w:rsidRPr="00EE0052">
        <w:rPr>
          <w:rFonts w:hint="eastAsia"/>
          <w:lang w:val="uk-UA"/>
        </w:rPr>
        <w:t>застосовано</w:t>
      </w:r>
      <w:r>
        <w:t></w:t>
      </w:r>
      <w:r w:rsidRPr="00EE0052">
        <w:rPr>
          <w:rFonts w:hint="eastAsia"/>
          <w:lang w:val="uk-UA"/>
        </w:rPr>
        <w:t>такі</w:t>
      </w:r>
    </w:p>
    <w:p w:rsidR="00EE0052" w:rsidRPr="00EE0052" w:rsidRDefault="00EE0052" w:rsidP="00EE0052">
      <w:pPr>
        <w:rPr>
          <w:lang w:val="uk-UA"/>
        </w:rPr>
      </w:pPr>
      <w:r w:rsidRPr="00EE0052">
        <w:rPr>
          <w:rFonts w:hint="eastAsia"/>
          <w:lang w:val="uk-UA"/>
        </w:rPr>
        <w:t>методи</w:t>
      </w:r>
      <w:r>
        <w:t></w:t>
      </w:r>
      <w:r w:rsidRPr="00EE0052">
        <w:rPr>
          <w:rFonts w:hint="eastAsia"/>
          <w:lang w:val="uk-UA"/>
        </w:rPr>
        <w:t>дослідження</w:t>
      </w:r>
      <w:r>
        <w:t></w:t>
      </w:r>
      <w:r>
        <w:t></w:t>
      </w:r>
      <w:r w:rsidRPr="00EE0052">
        <w:rPr>
          <w:rFonts w:hint="eastAsia"/>
          <w:lang w:val="uk-UA"/>
        </w:rPr>
        <w:t>як</w:t>
      </w:r>
      <w:r>
        <w:t></w:t>
      </w:r>
      <w:r w:rsidRPr="00EE0052">
        <w:rPr>
          <w:rFonts w:hint="eastAsia"/>
          <w:lang w:val="uk-UA"/>
        </w:rPr>
        <w:t>порівняльний</w:t>
      </w:r>
      <w:r>
        <w:t></w:t>
      </w:r>
      <w:r>
        <w:t></w:t>
      </w:r>
      <w:r w:rsidRPr="00EE0052">
        <w:rPr>
          <w:rFonts w:hint="eastAsia"/>
          <w:lang w:val="uk-UA"/>
        </w:rPr>
        <w:t>культурно</w:t>
      </w:r>
      <w:r>
        <w:t></w:t>
      </w:r>
      <w:r w:rsidRPr="00EE0052">
        <w:rPr>
          <w:rFonts w:hint="eastAsia"/>
          <w:lang w:val="uk-UA"/>
        </w:rPr>
        <w:t>історичний</w:t>
      </w:r>
      <w:r>
        <w:t></w:t>
      </w:r>
      <w:r>
        <w:t></w:t>
      </w:r>
      <w:r w:rsidRPr="00EE0052">
        <w:rPr>
          <w:rFonts w:hint="eastAsia"/>
          <w:lang w:val="uk-UA"/>
        </w:rPr>
        <w:t>філологічний</w:t>
      </w:r>
      <w:r>
        <w:t></w:t>
      </w:r>
    </w:p>
    <w:p w:rsidR="00EE0052" w:rsidRPr="00EE0052" w:rsidRDefault="00EE0052" w:rsidP="00EE0052">
      <w:pPr>
        <w:rPr>
          <w:lang w:val="uk-UA"/>
        </w:rPr>
      </w:pPr>
      <w:r w:rsidRPr="00EE0052">
        <w:rPr>
          <w:rFonts w:hint="eastAsia"/>
          <w:lang w:val="uk-UA"/>
        </w:rPr>
        <w:t>біографічний</w:t>
      </w:r>
      <w:r>
        <w:t></w:t>
      </w:r>
      <w:r>
        <w:t></w:t>
      </w:r>
      <w:r w:rsidRPr="00EE0052">
        <w:rPr>
          <w:rFonts w:hint="eastAsia"/>
          <w:lang w:val="uk-UA"/>
        </w:rPr>
        <w:t>марксистський</w:t>
      </w:r>
      <w:r>
        <w:t></w:t>
      </w:r>
      <w:r>
        <w:t></w:t>
      </w:r>
      <w:r w:rsidRPr="00EE0052">
        <w:rPr>
          <w:rFonts w:hint="eastAsia"/>
          <w:lang w:val="uk-UA"/>
        </w:rPr>
        <w:t>метод</w:t>
      </w:r>
      <w:r>
        <w:t></w:t>
      </w:r>
      <w:r w:rsidRPr="00EE0052">
        <w:rPr>
          <w:rFonts w:hint="eastAsia"/>
          <w:lang w:val="uk-UA"/>
        </w:rPr>
        <w:t>інтертекстуального</w:t>
      </w:r>
      <w:r>
        <w:t></w:t>
      </w:r>
      <w:r w:rsidRPr="00EE0052">
        <w:rPr>
          <w:rFonts w:hint="eastAsia"/>
          <w:lang w:val="uk-UA"/>
        </w:rPr>
        <w:t>аналізу</w:t>
      </w:r>
      <w:r>
        <w:t></w:t>
      </w:r>
      <w:r>
        <w:t></w:t>
      </w:r>
      <w:r w:rsidRPr="00EE0052">
        <w:rPr>
          <w:rFonts w:hint="eastAsia"/>
          <w:lang w:val="uk-UA"/>
        </w:rPr>
        <w:t>рецептивної</w:t>
      </w:r>
    </w:p>
    <w:p w:rsidR="00EE0052" w:rsidRPr="00EE0052" w:rsidRDefault="00EE0052" w:rsidP="00EE0052">
      <w:pPr>
        <w:rPr>
          <w:lang w:val="uk-UA"/>
        </w:rPr>
      </w:pPr>
      <w:r w:rsidRPr="00EE0052">
        <w:rPr>
          <w:rFonts w:hint="eastAsia"/>
          <w:lang w:val="uk-UA"/>
        </w:rPr>
        <w:t>естетики</w:t>
      </w:r>
      <w:r>
        <w:t></w:t>
      </w:r>
      <w:r>
        <w:t></w:t>
      </w:r>
      <w:r w:rsidRPr="00EE0052">
        <w:rPr>
          <w:rFonts w:hint="eastAsia"/>
          <w:lang w:val="uk-UA"/>
        </w:rPr>
        <w:t>герменевтичний</w:t>
      </w:r>
      <w:r>
        <w:t></w:t>
      </w:r>
      <w:r>
        <w:t></w:t>
      </w:r>
      <w:r w:rsidRPr="00EE0052">
        <w:rPr>
          <w:rFonts w:hint="eastAsia"/>
          <w:lang w:val="uk-UA"/>
        </w:rPr>
        <w:t>інтерпретаційно</w:t>
      </w:r>
      <w:r>
        <w:t></w:t>
      </w:r>
      <w:r w:rsidRPr="00EE0052">
        <w:rPr>
          <w:rFonts w:hint="eastAsia"/>
          <w:lang w:val="uk-UA"/>
        </w:rPr>
        <w:t>текстового</w:t>
      </w:r>
      <w:r>
        <w:t></w:t>
      </w:r>
      <w:r w:rsidRPr="00EE0052">
        <w:rPr>
          <w:rFonts w:hint="eastAsia"/>
          <w:lang w:val="uk-UA"/>
        </w:rPr>
        <w:t>аналізу</w:t>
      </w:r>
      <w:r>
        <w:t></w:t>
      </w:r>
    </w:p>
    <w:p w:rsidR="00EE0052" w:rsidRPr="00EE0052" w:rsidRDefault="00EE0052" w:rsidP="00EE0052">
      <w:pPr>
        <w:rPr>
          <w:lang w:val="uk-UA"/>
        </w:rPr>
      </w:pPr>
      <w:r w:rsidRPr="00EE0052">
        <w:rPr>
          <w:rFonts w:hint="eastAsia"/>
          <w:lang w:val="uk-UA"/>
        </w:rPr>
        <w:t>Уперше</w:t>
      </w:r>
      <w:r>
        <w:t></w:t>
      </w:r>
      <w:r w:rsidRPr="00EE0052">
        <w:rPr>
          <w:rFonts w:hint="eastAsia"/>
          <w:lang w:val="uk-UA"/>
        </w:rPr>
        <w:t>в</w:t>
      </w:r>
      <w:r>
        <w:t></w:t>
      </w:r>
      <w:r w:rsidRPr="00EE0052">
        <w:rPr>
          <w:rFonts w:hint="eastAsia"/>
          <w:lang w:val="uk-UA"/>
        </w:rPr>
        <w:t>українському</w:t>
      </w:r>
      <w:r>
        <w:t></w:t>
      </w:r>
      <w:r w:rsidRPr="00EE0052">
        <w:rPr>
          <w:rFonts w:hint="eastAsia"/>
          <w:lang w:val="uk-UA"/>
        </w:rPr>
        <w:t>літературознавстві</w:t>
      </w:r>
      <w:r>
        <w:t></w:t>
      </w:r>
      <w:r w:rsidRPr="00EE0052">
        <w:rPr>
          <w:rFonts w:hint="eastAsia"/>
          <w:lang w:val="uk-UA"/>
        </w:rPr>
        <w:t>системно</w:t>
      </w:r>
      <w:r>
        <w:t></w:t>
      </w:r>
      <w:r w:rsidRPr="00EE0052">
        <w:rPr>
          <w:rFonts w:hint="eastAsia"/>
          <w:lang w:val="uk-UA"/>
        </w:rPr>
        <w:t>висвітлено</w:t>
      </w:r>
      <w:r>
        <w:t></w:t>
      </w:r>
      <w:r w:rsidRPr="00EE0052">
        <w:rPr>
          <w:rFonts w:hint="eastAsia"/>
          <w:lang w:val="uk-UA"/>
        </w:rPr>
        <w:t>й</w:t>
      </w:r>
    </w:p>
    <w:p w:rsidR="00EE0052" w:rsidRPr="00EE0052" w:rsidRDefault="00EE0052" w:rsidP="00EE0052">
      <w:pPr>
        <w:rPr>
          <w:lang w:val="uk-UA"/>
        </w:rPr>
      </w:pPr>
      <w:r w:rsidRPr="00EE0052">
        <w:rPr>
          <w:rFonts w:hint="eastAsia"/>
          <w:lang w:val="uk-UA"/>
        </w:rPr>
        <w:t>інтерпретовано</w:t>
      </w:r>
      <w:r>
        <w:t></w:t>
      </w:r>
      <w:r w:rsidRPr="00EE0052">
        <w:rPr>
          <w:rFonts w:hint="eastAsia"/>
          <w:lang w:val="uk-UA"/>
        </w:rPr>
        <w:t>моделі</w:t>
      </w:r>
      <w:r>
        <w:t></w:t>
      </w:r>
      <w:r w:rsidRPr="00EE0052">
        <w:rPr>
          <w:rFonts w:hint="eastAsia"/>
          <w:lang w:val="uk-UA"/>
        </w:rPr>
        <w:t>польського</w:t>
      </w:r>
      <w:r>
        <w:t></w:t>
      </w:r>
      <w:r w:rsidRPr="00EE0052">
        <w:rPr>
          <w:rFonts w:hint="eastAsia"/>
          <w:lang w:val="uk-UA"/>
        </w:rPr>
        <w:t>позитивізму</w:t>
      </w:r>
      <w:r>
        <w:t></w:t>
      </w:r>
      <w:r w:rsidRPr="00EE0052">
        <w:rPr>
          <w:rFonts w:hint="eastAsia"/>
          <w:lang w:val="uk-UA"/>
        </w:rPr>
        <w:t>в</w:t>
      </w:r>
      <w:r>
        <w:t></w:t>
      </w:r>
      <w:r w:rsidRPr="00EE0052">
        <w:rPr>
          <w:rFonts w:hint="eastAsia"/>
          <w:lang w:val="uk-UA"/>
        </w:rPr>
        <w:t>українській</w:t>
      </w:r>
      <w:r>
        <w:t></w:t>
      </w:r>
      <w:r w:rsidRPr="00EE0052">
        <w:rPr>
          <w:rFonts w:hint="eastAsia"/>
          <w:lang w:val="uk-UA"/>
        </w:rPr>
        <w:t>літературі</w:t>
      </w:r>
      <w:r>
        <w:t></w:t>
      </w:r>
      <w:r w:rsidRPr="00EE0052">
        <w:rPr>
          <w:rFonts w:hint="eastAsia"/>
          <w:lang w:val="uk-UA"/>
        </w:rPr>
        <w:t>ХІХ</w:t>
      </w:r>
      <w:r>
        <w:t></w:t>
      </w:r>
      <w:r w:rsidRPr="00EE0052">
        <w:rPr>
          <w:rFonts w:hint="eastAsia"/>
          <w:lang w:val="uk-UA"/>
        </w:rPr>
        <w:t>ст</w:t>
      </w:r>
      <w:r>
        <w:t></w:t>
      </w:r>
    </w:p>
    <w:p w:rsidR="00EE0052" w:rsidRPr="00EE0052" w:rsidRDefault="00EE0052" w:rsidP="00EE0052">
      <w:pPr>
        <w:rPr>
          <w:lang w:val="uk-UA"/>
        </w:rPr>
      </w:pPr>
      <w:r w:rsidRPr="00EE0052">
        <w:rPr>
          <w:rFonts w:hint="eastAsia"/>
          <w:lang w:val="uk-UA"/>
        </w:rPr>
        <w:t>–</w:t>
      </w:r>
      <w:r>
        <w:t></w:t>
      </w:r>
      <w:r w:rsidRPr="00EE0052">
        <w:rPr>
          <w:rFonts w:hint="eastAsia"/>
          <w:lang w:val="uk-UA"/>
        </w:rPr>
        <w:t>етнографічну</w:t>
      </w:r>
      <w:r>
        <w:t></w:t>
      </w:r>
      <w:r>
        <w:t></w:t>
      </w:r>
      <w:r w:rsidRPr="00EE0052">
        <w:rPr>
          <w:rFonts w:hint="eastAsia"/>
          <w:lang w:val="uk-UA"/>
        </w:rPr>
        <w:t>історіософську</w:t>
      </w:r>
      <w:r>
        <w:t></w:t>
      </w:r>
      <w:r>
        <w:t></w:t>
      </w:r>
      <w:r w:rsidRPr="00EE0052">
        <w:rPr>
          <w:rFonts w:hint="eastAsia"/>
          <w:lang w:val="uk-UA"/>
        </w:rPr>
        <w:t>соціальну</w:t>
      </w:r>
      <w:r>
        <w:t></w:t>
      </w:r>
      <w:r>
        <w:t></w:t>
      </w:r>
      <w:r w:rsidRPr="00EE0052">
        <w:rPr>
          <w:rFonts w:hint="eastAsia"/>
          <w:lang w:val="uk-UA"/>
        </w:rPr>
        <w:t>психологічну</w:t>
      </w:r>
      <w:r>
        <w:t></w:t>
      </w:r>
      <w:r w:rsidRPr="00EE0052">
        <w:rPr>
          <w:rFonts w:hint="eastAsia"/>
          <w:lang w:val="uk-UA"/>
        </w:rPr>
        <w:t>і</w:t>
      </w:r>
      <w:r>
        <w:t></w:t>
      </w:r>
      <w:r w:rsidRPr="00EE0052">
        <w:rPr>
          <w:rFonts w:hint="eastAsia"/>
          <w:lang w:val="uk-UA"/>
        </w:rPr>
        <w:t>фемінну</w:t>
      </w:r>
      <w:r>
        <w:t></w:t>
      </w:r>
      <w:r>
        <w:t></w:t>
      </w:r>
      <w:r w:rsidRPr="00EE0052">
        <w:rPr>
          <w:rFonts w:hint="eastAsia"/>
          <w:lang w:val="uk-UA"/>
        </w:rPr>
        <w:t>Показано</w:t>
      </w:r>
    </w:p>
    <w:p w:rsidR="00EE0052" w:rsidRPr="00EE0052" w:rsidRDefault="00EE0052" w:rsidP="00EE0052">
      <w:pPr>
        <w:rPr>
          <w:lang w:val="uk-UA"/>
        </w:rPr>
      </w:pPr>
      <w:r w:rsidRPr="00EE0052">
        <w:rPr>
          <w:rFonts w:hint="eastAsia"/>
          <w:lang w:val="uk-UA"/>
        </w:rPr>
        <w:t>становлення</w:t>
      </w:r>
      <w:r>
        <w:t></w:t>
      </w:r>
      <w:r w:rsidRPr="00EE0052">
        <w:rPr>
          <w:rFonts w:hint="eastAsia"/>
          <w:lang w:val="uk-UA"/>
        </w:rPr>
        <w:t>реалістичного</w:t>
      </w:r>
      <w:r>
        <w:t></w:t>
      </w:r>
      <w:r w:rsidRPr="00EE0052">
        <w:rPr>
          <w:rFonts w:hint="eastAsia"/>
          <w:lang w:val="uk-UA"/>
        </w:rPr>
        <w:t>світосприймання</w:t>
      </w:r>
      <w:r>
        <w:t></w:t>
      </w:r>
      <w:r w:rsidRPr="00EE0052">
        <w:rPr>
          <w:rFonts w:hint="eastAsia"/>
          <w:lang w:val="uk-UA"/>
        </w:rPr>
        <w:t>на</w:t>
      </w:r>
      <w:r>
        <w:t></w:t>
      </w:r>
      <w:r w:rsidRPr="00EE0052">
        <w:rPr>
          <w:rFonts w:hint="eastAsia"/>
          <w:lang w:val="uk-UA"/>
        </w:rPr>
        <w:t>тлі</w:t>
      </w:r>
      <w:r>
        <w:t></w:t>
      </w:r>
      <w:r w:rsidRPr="00EE0052">
        <w:rPr>
          <w:rFonts w:hint="eastAsia"/>
          <w:lang w:val="uk-UA"/>
        </w:rPr>
        <w:t>романтичної</w:t>
      </w:r>
      <w:r>
        <w:t></w:t>
      </w:r>
      <w:r w:rsidRPr="00EE0052">
        <w:rPr>
          <w:rFonts w:hint="eastAsia"/>
          <w:lang w:val="uk-UA"/>
        </w:rPr>
        <w:t>концепції</w:t>
      </w:r>
    </w:p>
    <w:p w:rsidR="00EE0052" w:rsidRPr="00EE0052" w:rsidRDefault="00EE0052" w:rsidP="00EE0052">
      <w:pPr>
        <w:rPr>
          <w:lang w:val="uk-UA"/>
        </w:rPr>
      </w:pPr>
      <w:r w:rsidRPr="00EE0052">
        <w:rPr>
          <w:rFonts w:hint="eastAsia"/>
          <w:lang w:val="uk-UA"/>
        </w:rPr>
        <w:t>двосвітності</w:t>
      </w:r>
      <w:r>
        <w:t></w:t>
      </w:r>
      <w:r>
        <w:t></w:t>
      </w:r>
      <w:r w:rsidRPr="00EE0052">
        <w:rPr>
          <w:rFonts w:hint="eastAsia"/>
          <w:lang w:val="uk-UA"/>
        </w:rPr>
        <w:t>протилежності</w:t>
      </w:r>
      <w:r>
        <w:t></w:t>
      </w:r>
      <w:r w:rsidRPr="00EE0052">
        <w:rPr>
          <w:rFonts w:hint="eastAsia"/>
          <w:lang w:val="uk-UA"/>
        </w:rPr>
        <w:t>ідеалу</w:t>
      </w:r>
      <w:r>
        <w:t></w:t>
      </w:r>
      <w:r w:rsidRPr="00EE0052">
        <w:rPr>
          <w:rFonts w:hint="eastAsia"/>
          <w:lang w:val="uk-UA"/>
        </w:rPr>
        <w:t>і</w:t>
      </w:r>
      <w:r>
        <w:t></w:t>
      </w:r>
      <w:r w:rsidRPr="00EE0052">
        <w:rPr>
          <w:rFonts w:hint="eastAsia"/>
          <w:lang w:val="uk-UA"/>
        </w:rPr>
        <w:t>дійсності</w:t>
      </w:r>
      <w:r>
        <w:t></w:t>
      </w:r>
      <w:r>
        <w:t></w:t>
      </w:r>
      <w:r>
        <w:t></w:t>
      </w:r>
      <w:r w:rsidRPr="00EE0052">
        <w:rPr>
          <w:rFonts w:hint="eastAsia"/>
          <w:lang w:val="uk-UA"/>
        </w:rPr>
        <w:t>розкрито</w:t>
      </w:r>
      <w:r>
        <w:t></w:t>
      </w:r>
      <w:r w:rsidRPr="00EE0052">
        <w:rPr>
          <w:rFonts w:hint="eastAsia"/>
          <w:lang w:val="uk-UA"/>
        </w:rPr>
        <w:t>тенденції</w:t>
      </w:r>
    </w:p>
    <w:p w:rsidR="00EE0052" w:rsidRPr="00EE0052" w:rsidRDefault="00EE0052" w:rsidP="00EE0052">
      <w:pPr>
        <w:rPr>
          <w:lang w:val="uk-UA"/>
        </w:rPr>
      </w:pPr>
      <w:r>
        <w:t></w:t>
      </w:r>
      <w:r>
        <w:t></w:t>
      </w:r>
      <w:r>
        <w:t></w:t>
      </w:r>
    </w:p>
    <w:p w:rsidR="00EE0052" w:rsidRPr="00EE0052" w:rsidRDefault="00EE0052" w:rsidP="00EE0052">
      <w:pPr>
        <w:rPr>
          <w:lang w:val="uk-UA"/>
        </w:rPr>
      </w:pPr>
      <w:r w:rsidRPr="00EE0052">
        <w:rPr>
          <w:rFonts w:hint="eastAsia"/>
          <w:lang w:val="uk-UA"/>
        </w:rPr>
        <w:t>аналітичного</w:t>
      </w:r>
      <w:r>
        <w:t></w:t>
      </w:r>
      <w:r w:rsidRPr="00EE0052">
        <w:rPr>
          <w:rFonts w:hint="eastAsia"/>
          <w:lang w:val="uk-UA"/>
        </w:rPr>
        <w:t>критичного</w:t>
      </w:r>
      <w:r>
        <w:t></w:t>
      </w:r>
      <w:r w:rsidRPr="00EE0052">
        <w:rPr>
          <w:rFonts w:hint="eastAsia"/>
          <w:lang w:val="uk-UA"/>
        </w:rPr>
        <w:t>мислення</w:t>
      </w:r>
      <w:r>
        <w:t></w:t>
      </w:r>
      <w:r w:rsidRPr="00EE0052">
        <w:rPr>
          <w:rFonts w:hint="eastAsia"/>
          <w:lang w:val="uk-UA"/>
        </w:rPr>
        <w:t>в</w:t>
      </w:r>
      <w:r>
        <w:t></w:t>
      </w:r>
      <w:r w:rsidRPr="00EE0052">
        <w:rPr>
          <w:rFonts w:hint="eastAsia"/>
          <w:lang w:val="uk-UA"/>
        </w:rPr>
        <w:t>польській</w:t>
      </w:r>
      <w:r>
        <w:t></w:t>
      </w:r>
      <w:r w:rsidRPr="00EE0052">
        <w:rPr>
          <w:rFonts w:hint="eastAsia"/>
          <w:lang w:val="uk-UA"/>
        </w:rPr>
        <w:t>та</w:t>
      </w:r>
      <w:r>
        <w:t></w:t>
      </w:r>
      <w:r w:rsidRPr="00EE0052">
        <w:rPr>
          <w:rFonts w:hint="eastAsia"/>
          <w:lang w:val="uk-UA"/>
        </w:rPr>
        <w:t>українській</w:t>
      </w:r>
      <w:r>
        <w:t></w:t>
      </w:r>
      <w:r w:rsidRPr="00EE0052">
        <w:rPr>
          <w:rFonts w:hint="eastAsia"/>
          <w:lang w:val="uk-UA"/>
        </w:rPr>
        <w:t>літературах</w:t>
      </w:r>
      <w:r>
        <w:t></w:t>
      </w:r>
      <w:r>
        <w:t></w:t>
      </w:r>
      <w:r w:rsidRPr="00EE0052">
        <w:rPr>
          <w:rFonts w:hint="eastAsia"/>
          <w:lang w:val="uk-UA"/>
        </w:rPr>
        <w:t>що</w:t>
      </w:r>
    </w:p>
    <w:p w:rsidR="00EE0052" w:rsidRPr="00EE0052" w:rsidRDefault="00EE0052" w:rsidP="00EE0052">
      <w:pPr>
        <w:rPr>
          <w:lang w:val="uk-UA"/>
        </w:rPr>
      </w:pPr>
      <w:r w:rsidRPr="00EE0052">
        <w:rPr>
          <w:rFonts w:hint="eastAsia"/>
          <w:lang w:val="uk-UA"/>
        </w:rPr>
        <w:t>пов</w:t>
      </w:r>
      <w:r>
        <w:t></w:t>
      </w:r>
      <w:r w:rsidRPr="00EE0052">
        <w:rPr>
          <w:rFonts w:hint="eastAsia"/>
          <w:lang w:val="uk-UA"/>
        </w:rPr>
        <w:t>язано</w:t>
      </w:r>
      <w:r>
        <w:t></w:t>
      </w:r>
      <w:r w:rsidRPr="00EE0052">
        <w:rPr>
          <w:rFonts w:hint="eastAsia"/>
          <w:lang w:val="uk-UA"/>
        </w:rPr>
        <w:t>з</w:t>
      </w:r>
      <w:r>
        <w:t></w:t>
      </w:r>
      <w:r w:rsidRPr="00EE0052">
        <w:rPr>
          <w:rFonts w:hint="eastAsia"/>
          <w:lang w:val="uk-UA"/>
        </w:rPr>
        <w:t>піднесенням</w:t>
      </w:r>
      <w:r>
        <w:t></w:t>
      </w:r>
      <w:r w:rsidRPr="00EE0052">
        <w:rPr>
          <w:rFonts w:hint="eastAsia"/>
          <w:lang w:val="uk-UA"/>
        </w:rPr>
        <w:t>соціально</w:t>
      </w:r>
      <w:r>
        <w:t></w:t>
      </w:r>
      <w:r w:rsidRPr="00EE0052">
        <w:rPr>
          <w:rFonts w:hint="eastAsia"/>
          <w:lang w:val="uk-UA"/>
        </w:rPr>
        <w:t>політичних</w:t>
      </w:r>
      <w:r>
        <w:t></w:t>
      </w:r>
      <w:r w:rsidRPr="00EE0052">
        <w:rPr>
          <w:rFonts w:hint="eastAsia"/>
          <w:lang w:val="uk-UA"/>
        </w:rPr>
        <w:t>рухів</w:t>
      </w:r>
      <w:r>
        <w:t></w:t>
      </w:r>
      <w:r w:rsidRPr="00EE0052">
        <w:rPr>
          <w:rFonts w:hint="eastAsia"/>
          <w:lang w:val="uk-UA"/>
        </w:rPr>
        <w:t>і</w:t>
      </w:r>
      <w:r>
        <w:t></w:t>
      </w:r>
      <w:r w:rsidRPr="00EE0052">
        <w:rPr>
          <w:rFonts w:hint="eastAsia"/>
          <w:lang w:val="uk-UA"/>
        </w:rPr>
        <w:t>потребою</w:t>
      </w:r>
      <w:r>
        <w:t></w:t>
      </w:r>
      <w:r w:rsidRPr="00EE0052">
        <w:rPr>
          <w:rFonts w:hint="eastAsia"/>
          <w:lang w:val="uk-UA"/>
        </w:rPr>
        <w:t>гострого</w:t>
      </w:r>
    </w:p>
    <w:p w:rsidR="00EE0052" w:rsidRPr="00EE0052" w:rsidRDefault="00EE0052" w:rsidP="00EE0052">
      <w:pPr>
        <w:rPr>
          <w:lang w:val="uk-UA"/>
        </w:rPr>
      </w:pPr>
      <w:r w:rsidRPr="00EE0052">
        <w:rPr>
          <w:rFonts w:hint="eastAsia"/>
          <w:lang w:val="uk-UA"/>
        </w:rPr>
        <w:t>усвідомлення</w:t>
      </w:r>
      <w:r>
        <w:t></w:t>
      </w:r>
      <w:r w:rsidRPr="00EE0052">
        <w:rPr>
          <w:rFonts w:hint="eastAsia"/>
          <w:lang w:val="uk-UA"/>
        </w:rPr>
        <w:t>письменниками</w:t>
      </w:r>
      <w:r>
        <w:t></w:t>
      </w:r>
      <w:r w:rsidRPr="00EE0052">
        <w:rPr>
          <w:rFonts w:hint="eastAsia"/>
          <w:lang w:val="uk-UA"/>
        </w:rPr>
        <w:t>суспільних</w:t>
      </w:r>
      <w:r>
        <w:t></w:t>
      </w:r>
      <w:r w:rsidRPr="00EE0052">
        <w:rPr>
          <w:rFonts w:hint="eastAsia"/>
          <w:lang w:val="uk-UA"/>
        </w:rPr>
        <w:t>механізмів</w:t>
      </w:r>
      <w:r>
        <w:t></w:t>
      </w:r>
      <w:r w:rsidRPr="00EE0052">
        <w:rPr>
          <w:rFonts w:hint="eastAsia"/>
          <w:lang w:val="uk-UA"/>
        </w:rPr>
        <w:t>і</w:t>
      </w:r>
      <w:r>
        <w:t></w:t>
      </w:r>
      <w:r w:rsidRPr="00EE0052">
        <w:rPr>
          <w:rFonts w:hint="eastAsia"/>
          <w:lang w:val="uk-UA"/>
        </w:rPr>
        <w:t>матеріальних</w:t>
      </w:r>
      <w:r>
        <w:t></w:t>
      </w:r>
      <w:r w:rsidRPr="00EE0052">
        <w:rPr>
          <w:rFonts w:hint="eastAsia"/>
          <w:lang w:val="uk-UA"/>
        </w:rPr>
        <w:t>чинників</w:t>
      </w:r>
      <w:r>
        <w:t></w:t>
      </w:r>
    </w:p>
    <w:p w:rsidR="00EE0052" w:rsidRPr="00EE0052" w:rsidRDefault="00EE0052" w:rsidP="00EE0052">
      <w:pPr>
        <w:rPr>
          <w:lang w:val="uk-UA"/>
        </w:rPr>
      </w:pPr>
      <w:r w:rsidRPr="00EE0052">
        <w:rPr>
          <w:rFonts w:hint="eastAsia"/>
          <w:lang w:val="uk-UA"/>
        </w:rPr>
        <w:t>які</w:t>
      </w:r>
      <w:r>
        <w:t></w:t>
      </w:r>
      <w:r w:rsidRPr="00EE0052">
        <w:rPr>
          <w:rFonts w:hint="eastAsia"/>
          <w:lang w:val="uk-UA"/>
        </w:rPr>
        <w:t>впливають</w:t>
      </w:r>
      <w:r>
        <w:t></w:t>
      </w:r>
      <w:r w:rsidRPr="00EE0052">
        <w:rPr>
          <w:rFonts w:hint="eastAsia"/>
          <w:lang w:val="uk-UA"/>
        </w:rPr>
        <w:t>на</w:t>
      </w:r>
      <w:r>
        <w:t></w:t>
      </w:r>
      <w:r w:rsidRPr="00EE0052">
        <w:rPr>
          <w:rFonts w:hint="eastAsia"/>
          <w:lang w:val="uk-UA"/>
        </w:rPr>
        <w:t>поведінку</w:t>
      </w:r>
      <w:r>
        <w:t></w:t>
      </w:r>
      <w:r w:rsidRPr="00EE0052">
        <w:rPr>
          <w:rFonts w:hint="eastAsia"/>
          <w:lang w:val="uk-UA"/>
        </w:rPr>
        <w:t>людських</w:t>
      </w:r>
      <w:r>
        <w:t></w:t>
      </w:r>
      <w:r w:rsidRPr="00EE0052">
        <w:rPr>
          <w:rFonts w:hint="eastAsia"/>
          <w:lang w:val="uk-UA"/>
        </w:rPr>
        <w:t>мас</w:t>
      </w:r>
      <w:r>
        <w:t></w:t>
      </w:r>
    </w:p>
    <w:p w:rsidR="00EE0052" w:rsidRPr="00EE0052" w:rsidRDefault="00EE0052" w:rsidP="00EE0052">
      <w:pPr>
        <w:rPr>
          <w:lang w:val="uk-UA"/>
        </w:rPr>
      </w:pPr>
      <w:r w:rsidRPr="00EE0052">
        <w:rPr>
          <w:rFonts w:hint="eastAsia"/>
          <w:lang w:val="uk-UA"/>
        </w:rPr>
        <w:t>У</w:t>
      </w:r>
      <w:r>
        <w:t></w:t>
      </w:r>
      <w:r w:rsidRPr="00EE0052">
        <w:rPr>
          <w:rFonts w:hint="eastAsia"/>
          <w:lang w:val="uk-UA"/>
        </w:rPr>
        <w:t>компаративному</w:t>
      </w:r>
      <w:r>
        <w:t></w:t>
      </w:r>
      <w:r w:rsidRPr="00EE0052">
        <w:rPr>
          <w:rFonts w:hint="eastAsia"/>
          <w:lang w:val="uk-UA"/>
        </w:rPr>
        <w:t>аспекті</w:t>
      </w:r>
      <w:r>
        <w:t></w:t>
      </w:r>
      <w:r w:rsidRPr="00EE0052">
        <w:rPr>
          <w:rFonts w:hint="eastAsia"/>
          <w:lang w:val="uk-UA"/>
        </w:rPr>
        <w:t>зіставлено</w:t>
      </w:r>
      <w:r>
        <w:t></w:t>
      </w:r>
      <w:r w:rsidRPr="00EE0052">
        <w:rPr>
          <w:rFonts w:hint="eastAsia"/>
          <w:lang w:val="uk-UA"/>
        </w:rPr>
        <w:t>динаміку</w:t>
      </w:r>
      <w:r>
        <w:t></w:t>
      </w:r>
      <w:r w:rsidRPr="00EE0052">
        <w:rPr>
          <w:rFonts w:hint="eastAsia"/>
          <w:lang w:val="uk-UA"/>
        </w:rPr>
        <w:t>польської</w:t>
      </w:r>
      <w:r>
        <w:t></w:t>
      </w:r>
      <w:r w:rsidRPr="00EE0052">
        <w:rPr>
          <w:rFonts w:hint="eastAsia"/>
          <w:lang w:val="uk-UA"/>
        </w:rPr>
        <w:t>та</w:t>
      </w:r>
      <w:r>
        <w:t></w:t>
      </w:r>
      <w:r w:rsidRPr="00EE0052">
        <w:rPr>
          <w:rFonts w:hint="eastAsia"/>
          <w:lang w:val="uk-UA"/>
        </w:rPr>
        <w:t>української</w:t>
      </w:r>
    </w:p>
    <w:p w:rsidR="00EE0052" w:rsidRPr="00EE0052" w:rsidRDefault="00EE0052" w:rsidP="00EE0052">
      <w:pPr>
        <w:rPr>
          <w:lang w:val="uk-UA"/>
        </w:rPr>
      </w:pPr>
      <w:r w:rsidRPr="00EE0052">
        <w:rPr>
          <w:rFonts w:hint="eastAsia"/>
          <w:lang w:val="uk-UA"/>
        </w:rPr>
        <w:t>літератур</w:t>
      </w:r>
      <w:r>
        <w:t></w:t>
      </w:r>
      <w:r w:rsidRPr="00EE0052">
        <w:rPr>
          <w:rFonts w:hint="eastAsia"/>
          <w:lang w:val="uk-UA"/>
        </w:rPr>
        <w:t>ХІХст</w:t>
      </w:r>
      <w:r>
        <w:t></w:t>
      </w:r>
      <w:r>
        <w:t></w:t>
      </w:r>
      <w:r w:rsidRPr="00EE0052">
        <w:rPr>
          <w:rFonts w:hint="eastAsia"/>
          <w:lang w:val="uk-UA"/>
        </w:rPr>
        <w:t>і</w:t>
      </w:r>
      <w:r>
        <w:t></w:t>
      </w:r>
      <w:r w:rsidRPr="00EE0052">
        <w:rPr>
          <w:rFonts w:hint="eastAsia"/>
          <w:lang w:val="uk-UA"/>
        </w:rPr>
        <w:t>їх</w:t>
      </w:r>
      <w:r>
        <w:t></w:t>
      </w:r>
      <w:r w:rsidRPr="00EE0052">
        <w:rPr>
          <w:rFonts w:hint="eastAsia"/>
          <w:lang w:val="uk-UA"/>
        </w:rPr>
        <w:t>типологію</w:t>
      </w:r>
      <w:r>
        <w:t></w:t>
      </w:r>
      <w:r w:rsidRPr="00EE0052">
        <w:rPr>
          <w:rFonts w:hint="eastAsia"/>
          <w:lang w:val="uk-UA"/>
        </w:rPr>
        <w:t>в</w:t>
      </w:r>
      <w:r>
        <w:t></w:t>
      </w:r>
      <w:r w:rsidRPr="00EE0052">
        <w:rPr>
          <w:rFonts w:hint="eastAsia"/>
          <w:lang w:val="uk-UA"/>
        </w:rPr>
        <w:t>контексті</w:t>
      </w:r>
      <w:r>
        <w:t></w:t>
      </w:r>
      <w:r w:rsidRPr="00EE0052">
        <w:rPr>
          <w:rFonts w:hint="eastAsia"/>
          <w:lang w:val="uk-UA"/>
        </w:rPr>
        <w:t>абсорбції</w:t>
      </w:r>
      <w:r>
        <w:t></w:t>
      </w:r>
      <w:r w:rsidRPr="00EE0052">
        <w:rPr>
          <w:rFonts w:hint="eastAsia"/>
          <w:lang w:val="uk-UA"/>
        </w:rPr>
        <w:t>позитивістських</w:t>
      </w:r>
      <w:r>
        <w:t></w:t>
      </w:r>
      <w:r w:rsidRPr="00EE0052">
        <w:rPr>
          <w:rFonts w:hint="eastAsia"/>
          <w:lang w:val="uk-UA"/>
        </w:rPr>
        <w:t>ідей</w:t>
      </w:r>
      <w:r>
        <w:t></w:t>
      </w:r>
    </w:p>
    <w:p w:rsidR="00EE0052" w:rsidRPr="00EE0052" w:rsidRDefault="00EE0052" w:rsidP="00EE0052">
      <w:pPr>
        <w:rPr>
          <w:lang w:val="uk-UA"/>
        </w:rPr>
      </w:pPr>
      <w:r w:rsidRPr="00EE0052">
        <w:rPr>
          <w:rFonts w:hint="eastAsia"/>
          <w:lang w:val="uk-UA"/>
        </w:rPr>
        <w:t>систематизовано</w:t>
      </w:r>
      <w:r>
        <w:t></w:t>
      </w:r>
      <w:r w:rsidRPr="00EE0052">
        <w:rPr>
          <w:rFonts w:hint="eastAsia"/>
          <w:lang w:val="uk-UA"/>
        </w:rPr>
        <w:t>особливості</w:t>
      </w:r>
      <w:r>
        <w:t></w:t>
      </w:r>
      <w:r w:rsidRPr="00EE0052">
        <w:rPr>
          <w:rFonts w:hint="eastAsia"/>
          <w:lang w:val="uk-UA"/>
        </w:rPr>
        <w:t>феноменологічної</w:t>
      </w:r>
      <w:r>
        <w:t></w:t>
      </w:r>
      <w:r w:rsidRPr="00EE0052">
        <w:rPr>
          <w:rFonts w:hint="eastAsia"/>
          <w:lang w:val="uk-UA"/>
        </w:rPr>
        <w:t>парадигми</w:t>
      </w:r>
      <w:r>
        <w:t></w:t>
      </w:r>
      <w:r w:rsidRPr="00EE0052">
        <w:rPr>
          <w:rFonts w:hint="eastAsia"/>
          <w:lang w:val="uk-UA"/>
        </w:rPr>
        <w:t>етнокультурних</w:t>
      </w:r>
    </w:p>
    <w:p w:rsidR="00EE0052" w:rsidRPr="00EE0052" w:rsidRDefault="00EE0052" w:rsidP="00EE0052">
      <w:pPr>
        <w:rPr>
          <w:lang w:val="uk-UA"/>
        </w:rPr>
      </w:pPr>
      <w:r w:rsidRPr="00EE0052">
        <w:rPr>
          <w:rFonts w:hint="eastAsia"/>
          <w:lang w:val="uk-UA"/>
        </w:rPr>
        <w:t>художніх</w:t>
      </w:r>
      <w:r>
        <w:t></w:t>
      </w:r>
      <w:r w:rsidRPr="00EE0052">
        <w:rPr>
          <w:rFonts w:hint="eastAsia"/>
          <w:lang w:val="uk-UA"/>
        </w:rPr>
        <w:t>моделей</w:t>
      </w:r>
      <w:r>
        <w:t></w:t>
      </w:r>
      <w:r w:rsidRPr="00EE0052">
        <w:rPr>
          <w:rFonts w:hint="eastAsia"/>
          <w:lang w:val="uk-UA"/>
        </w:rPr>
        <w:t>літератури</w:t>
      </w:r>
      <w:r>
        <w:t></w:t>
      </w:r>
      <w:r w:rsidRPr="00EE0052">
        <w:rPr>
          <w:rFonts w:hint="eastAsia"/>
          <w:lang w:val="uk-UA"/>
        </w:rPr>
        <w:t>польсько</w:t>
      </w:r>
      <w:r>
        <w:t></w:t>
      </w:r>
      <w:r w:rsidRPr="00EE0052">
        <w:rPr>
          <w:rFonts w:hint="eastAsia"/>
          <w:lang w:val="uk-UA"/>
        </w:rPr>
        <w:t>українського</w:t>
      </w:r>
      <w:r>
        <w:t></w:t>
      </w:r>
      <w:r w:rsidRPr="00EE0052">
        <w:rPr>
          <w:rFonts w:hint="eastAsia"/>
          <w:lang w:val="uk-UA"/>
        </w:rPr>
        <w:t>лімінального</w:t>
      </w:r>
      <w:r>
        <w:t></w:t>
      </w:r>
      <w:r w:rsidRPr="00EE0052">
        <w:rPr>
          <w:rFonts w:hint="eastAsia"/>
          <w:lang w:val="uk-UA"/>
        </w:rPr>
        <w:t>простору</w:t>
      </w:r>
      <w:r>
        <w:t></w:t>
      </w:r>
    </w:p>
    <w:p w:rsidR="00EE0052" w:rsidRPr="00EE0052" w:rsidRDefault="00EE0052" w:rsidP="00EE0052">
      <w:pPr>
        <w:rPr>
          <w:lang w:val="uk-UA"/>
        </w:rPr>
      </w:pPr>
      <w:r w:rsidRPr="00EE0052">
        <w:rPr>
          <w:rFonts w:hint="eastAsia"/>
          <w:lang w:val="uk-UA"/>
        </w:rPr>
        <w:t>окреслено</w:t>
      </w:r>
      <w:r>
        <w:t></w:t>
      </w:r>
      <w:r w:rsidRPr="00EE0052">
        <w:rPr>
          <w:rFonts w:hint="eastAsia"/>
          <w:lang w:val="uk-UA"/>
        </w:rPr>
        <w:t>естетичну</w:t>
      </w:r>
      <w:r>
        <w:t></w:t>
      </w:r>
      <w:r w:rsidRPr="00EE0052">
        <w:rPr>
          <w:rFonts w:hint="eastAsia"/>
          <w:lang w:val="uk-UA"/>
        </w:rPr>
        <w:t>специфіку</w:t>
      </w:r>
      <w:r>
        <w:t></w:t>
      </w:r>
      <w:r w:rsidRPr="00EE0052">
        <w:rPr>
          <w:rFonts w:hint="eastAsia"/>
          <w:lang w:val="uk-UA"/>
        </w:rPr>
        <w:t>міметичного</w:t>
      </w:r>
      <w:r>
        <w:t></w:t>
      </w:r>
      <w:r w:rsidRPr="00EE0052">
        <w:rPr>
          <w:rFonts w:hint="eastAsia"/>
          <w:lang w:val="uk-UA"/>
        </w:rPr>
        <w:t>позитивізму</w:t>
      </w:r>
      <w:r>
        <w:t></w:t>
      </w:r>
      <w:r w:rsidRPr="00EE0052">
        <w:rPr>
          <w:rFonts w:hint="eastAsia"/>
          <w:lang w:val="uk-UA"/>
        </w:rPr>
        <w:t>з</w:t>
      </w:r>
      <w:r>
        <w:t></w:t>
      </w:r>
      <w:r w:rsidRPr="00EE0052">
        <w:rPr>
          <w:rFonts w:hint="eastAsia"/>
          <w:lang w:val="uk-UA"/>
        </w:rPr>
        <w:t>огляду</w:t>
      </w:r>
      <w:r>
        <w:t></w:t>
      </w:r>
      <w:r w:rsidRPr="00EE0052">
        <w:rPr>
          <w:rFonts w:hint="eastAsia"/>
          <w:lang w:val="uk-UA"/>
        </w:rPr>
        <w:t>на</w:t>
      </w:r>
      <w:r>
        <w:t></w:t>
      </w:r>
      <w:r w:rsidRPr="00EE0052">
        <w:rPr>
          <w:rFonts w:hint="eastAsia"/>
          <w:lang w:val="uk-UA"/>
        </w:rPr>
        <w:t>особливий</w:t>
      </w:r>
    </w:p>
    <w:p w:rsidR="00EE0052" w:rsidRPr="00EE0052" w:rsidRDefault="00EE0052" w:rsidP="00EE0052">
      <w:pPr>
        <w:rPr>
          <w:lang w:val="uk-UA"/>
        </w:rPr>
      </w:pPr>
      <w:r w:rsidRPr="00EE0052">
        <w:rPr>
          <w:rFonts w:hint="eastAsia"/>
          <w:lang w:val="uk-UA"/>
        </w:rPr>
        <w:t>стан</w:t>
      </w:r>
      <w:r>
        <w:t></w:t>
      </w:r>
      <w:r w:rsidRPr="00EE0052">
        <w:rPr>
          <w:rFonts w:hint="eastAsia"/>
          <w:lang w:val="uk-UA"/>
        </w:rPr>
        <w:t>тодішнього</w:t>
      </w:r>
      <w:r>
        <w:t></w:t>
      </w:r>
      <w:r w:rsidRPr="00EE0052">
        <w:rPr>
          <w:rFonts w:hint="eastAsia"/>
          <w:lang w:val="uk-UA"/>
        </w:rPr>
        <w:t>соціуму</w:t>
      </w:r>
      <w:r>
        <w:t></w:t>
      </w:r>
      <w:r>
        <w:t></w:t>
      </w:r>
      <w:r w:rsidRPr="00EE0052">
        <w:rPr>
          <w:rFonts w:hint="eastAsia"/>
          <w:lang w:val="uk-UA"/>
        </w:rPr>
        <w:t>етносу</w:t>
      </w:r>
      <w:r>
        <w:t></w:t>
      </w:r>
      <w:r>
        <w:t></w:t>
      </w:r>
      <w:r w:rsidRPr="00EE0052">
        <w:rPr>
          <w:rFonts w:hint="eastAsia"/>
          <w:lang w:val="uk-UA"/>
        </w:rPr>
        <w:t>культури</w:t>
      </w:r>
      <w:r>
        <w:t></w:t>
      </w:r>
      <w:r w:rsidRPr="00EE0052">
        <w:rPr>
          <w:rFonts w:hint="eastAsia"/>
          <w:lang w:val="uk-UA"/>
        </w:rPr>
        <w:t>обох</w:t>
      </w:r>
      <w:r>
        <w:t></w:t>
      </w:r>
      <w:r w:rsidRPr="00EE0052">
        <w:rPr>
          <w:rFonts w:hint="eastAsia"/>
          <w:lang w:val="uk-UA"/>
        </w:rPr>
        <w:t>народів</w:t>
      </w:r>
      <w:r>
        <w:t></w:t>
      </w:r>
      <w:r>
        <w:t></w:t>
      </w:r>
      <w:r w:rsidRPr="00EE0052">
        <w:rPr>
          <w:rFonts w:hint="eastAsia"/>
          <w:lang w:val="uk-UA"/>
        </w:rPr>
        <w:t>З</w:t>
      </w:r>
      <w:r>
        <w:t></w:t>
      </w:r>
      <w:r w:rsidRPr="00EE0052">
        <w:rPr>
          <w:rFonts w:hint="eastAsia"/>
          <w:lang w:val="uk-UA"/>
        </w:rPr>
        <w:t>ясовано</w:t>
      </w:r>
      <w:r>
        <w:t></w:t>
      </w:r>
      <w:r w:rsidRPr="00EE0052">
        <w:rPr>
          <w:rFonts w:hint="eastAsia"/>
          <w:lang w:val="uk-UA"/>
        </w:rPr>
        <w:t>причини</w:t>
      </w:r>
    </w:p>
    <w:p w:rsidR="00EE0052" w:rsidRPr="00EE0052" w:rsidRDefault="00EE0052" w:rsidP="00EE0052">
      <w:pPr>
        <w:rPr>
          <w:lang w:val="uk-UA"/>
        </w:rPr>
      </w:pPr>
      <w:r w:rsidRPr="00EE0052">
        <w:rPr>
          <w:rFonts w:hint="eastAsia"/>
          <w:lang w:val="uk-UA"/>
        </w:rPr>
        <w:t>зародження</w:t>
      </w:r>
      <w:r>
        <w:t></w:t>
      </w:r>
      <w:r w:rsidRPr="00EE0052">
        <w:rPr>
          <w:rFonts w:hint="eastAsia"/>
          <w:lang w:val="uk-UA"/>
        </w:rPr>
        <w:t>в</w:t>
      </w:r>
      <w:r>
        <w:t></w:t>
      </w:r>
      <w:r w:rsidRPr="00EE0052">
        <w:rPr>
          <w:rFonts w:hint="eastAsia"/>
          <w:lang w:val="uk-UA"/>
        </w:rPr>
        <w:t>польській</w:t>
      </w:r>
      <w:r>
        <w:t></w:t>
      </w:r>
      <w:r w:rsidRPr="00EE0052">
        <w:rPr>
          <w:rFonts w:hint="eastAsia"/>
          <w:lang w:val="uk-UA"/>
        </w:rPr>
        <w:t>та</w:t>
      </w:r>
      <w:r>
        <w:t></w:t>
      </w:r>
      <w:r w:rsidRPr="00EE0052">
        <w:rPr>
          <w:rFonts w:hint="eastAsia"/>
          <w:lang w:val="uk-UA"/>
        </w:rPr>
        <w:t>українській</w:t>
      </w:r>
      <w:r>
        <w:t></w:t>
      </w:r>
      <w:r w:rsidRPr="00EE0052">
        <w:rPr>
          <w:rFonts w:hint="eastAsia"/>
          <w:lang w:val="uk-UA"/>
        </w:rPr>
        <w:t>літературах</w:t>
      </w:r>
      <w:r>
        <w:t></w:t>
      </w:r>
      <w:r w:rsidRPr="00EE0052">
        <w:rPr>
          <w:rFonts w:hint="eastAsia"/>
          <w:lang w:val="uk-UA"/>
        </w:rPr>
        <w:t>моделей</w:t>
      </w:r>
      <w:r>
        <w:t></w:t>
      </w:r>
      <w:r>
        <w:t></w:t>
      </w:r>
      <w:r w:rsidRPr="00EE0052">
        <w:rPr>
          <w:rFonts w:hint="eastAsia"/>
          <w:lang w:val="uk-UA"/>
        </w:rPr>
        <w:t>нової</w:t>
      </w:r>
      <w:r>
        <w:t></w:t>
      </w:r>
      <w:r w:rsidRPr="00EE0052">
        <w:rPr>
          <w:rFonts w:hint="eastAsia"/>
          <w:lang w:val="uk-UA"/>
        </w:rPr>
        <w:t>людини</w:t>
      </w:r>
      <w:r>
        <w:t></w:t>
      </w:r>
      <w:r>
        <w:t></w:t>
      </w:r>
    </w:p>
    <w:p w:rsidR="00EE0052" w:rsidRPr="00EE0052" w:rsidRDefault="00EE0052" w:rsidP="00EE0052">
      <w:pPr>
        <w:rPr>
          <w:lang w:val="uk-UA"/>
        </w:rPr>
      </w:pPr>
      <w:r w:rsidRPr="00EE0052">
        <w:rPr>
          <w:rFonts w:hint="eastAsia"/>
          <w:lang w:val="uk-UA"/>
        </w:rPr>
        <w:t>художніх</w:t>
      </w:r>
      <w:r>
        <w:t></w:t>
      </w:r>
      <w:r w:rsidRPr="00EE0052">
        <w:rPr>
          <w:rFonts w:hint="eastAsia"/>
          <w:lang w:val="uk-UA"/>
        </w:rPr>
        <w:t>прототипів</w:t>
      </w:r>
      <w:r>
        <w:t></w:t>
      </w:r>
      <w:r w:rsidRPr="00EE0052">
        <w:rPr>
          <w:rFonts w:hint="eastAsia"/>
          <w:lang w:val="uk-UA"/>
        </w:rPr>
        <w:t>і</w:t>
      </w:r>
      <w:r>
        <w:t></w:t>
      </w:r>
      <w:r w:rsidRPr="00EE0052">
        <w:rPr>
          <w:rFonts w:hint="eastAsia"/>
          <w:lang w:val="uk-UA"/>
        </w:rPr>
        <w:t>типів</w:t>
      </w:r>
      <w:r>
        <w:t></w:t>
      </w:r>
      <w:r>
        <w:t></w:t>
      </w:r>
      <w:r w:rsidRPr="00EE0052">
        <w:rPr>
          <w:rFonts w:hint="eastAsia"/>
          <w:lang w:val="uk-UA"/>
        </w:rPr>
        <w:t>образів</w:t>
      </w:r>
      <w:r>
        <w:t></w:t>
      </w:r>
      <w:r w:rsidRPr="00EE0052">
        <w:rPr>
          <w:rFonts w:hint="eastAsia"/>
          <w:lang w:val="uk-UA"/>
        </w:rPr>
        <w:t>ідеальної</w:t>
      </w:r>
      <w:r>
        <w:t></w:t>
      </w:r>
      <w:r w:rsidRPr="00EE0052">
        <w:rPr>
          <w:rFonts w:hint="eastAsia"/>
          <w:lang w:val="uk-UA"/>
        </w:rPr>
        <w:t>емансипованої</w:t>
      </w:r>
      <w:r>
        <w:t></w:t>
      </w:r>
      <w:r w:rsidRPr="00EE0052">
        <w:rPr>
          <w:rFonts w:hint="eastAsia"/>
          <w:lang w:val="uk-UA"/>
        </w:rPr>
        <w:t>жінки</w:t>
      </w:r>
      <w:r>
        <w:t></w:t>
      </w:r>
      <w:r w:rsidRPr="00EE0052">
        <w:rPr>
          <w:rFonts w:hint="eastAsia"/>
          <w:lang w:val="uk-UA"/>
        </w:rPr>
        <w:t>та</w:t>
      </w:r>
      <w:r>
        <w:t></w:t>
      </w:r>
      <w:r w:rsidRPr="00EE0052">
        <w:rPr>
          <w:rFonts w:hint="eastAsia"/>
          <w:lang w:val="uk-UA"/>
        </w:rPr>
        <w:t>її</w:t>
      </w:r>
    </w:p>
    <w:p w:rsidR="00EE0052" w:rsidRPr="00EE0052" w:rsidRDefault="00EE0052" w:rsidP="00EE0052">
      <w:pPr>
        <w:rPr>
          <w:lang w:val="uk-UA"/>
        </w:rPr>
      </w:pPr>
      <w:r w:rsidRPr="00EE0052">
        <w:rPr>
          <w:rFonts w:hint="eastAsia"/>
          <w:lang w:val="uk-UA"/>
        </w:rPr>
        <w:t>антиподів</w:t>
      </w:r>
      <w:r>
        <w:t></w:t>
      </w:r>
      <w:r w:rsidRPr="00EE0052">
        <w:rPr>
          <w:rFonts w:hint="eastAsia"/>
          <w:lang w:val="uk-UA"/>
        </w:rPr>
        <w:t>із</w:t>
      </w:r>
      <w:r>
        <w:t></w:t>
      </w:r>
      <w:r w:rsidRPr="00EE0052">
        <w:rPr>
          <w:rFonts w:hint="eastAsia"/>
          <w:lang w:val="uk-UA"/>
        </w:rPr>
        <w:t>соціального</w:t>
      </w:r>
      <w:r>
        <w:t></w:t>
      </w:r>
      <w:r w:rsidRPr="00EE0052">
        <w:rPr>
          <w:rFonts w:hint="eastAsia"/>
          <w:lang w:val="uk-UA"/>
        </w:rPr>
        <w:t>дна</w:t>
      </w:r>
      <w:r>
        <w:t></w:t>
      </w:r>
      <w:r>
        <w:t></w:t>
      </w:r>
      <w:r w:rsidRPr="00EE0052">
        <w:rPr>
          <w:rFonts w:hint="eastAsia"/>
          <w:lang w:val="uk-UA"/>
        </w:rPr>
        <w:t>що</w:t>
      </w:r>
      <w:r>
        <w:t></w:t>
      </w:r>
      <w:r w:rsidRPr="00EE0052">
        <w:rPr>
          <w:rFonts w:hint="eastAsia"/>
          <w:lang w:val="uk-UA"/>
        </w:rPr>
        <w:t>є</w:t>
      </w:r>
      <w:r>
        <w:t></w:t>
      </w:r>
      <w:r>
        <w:t></w:t>
      </w:r>
      <w:r w:rsidRPr="00EE0052">
        <w:rPr>
          <w:rFonts w:hint="eastAsia"/>
          <w:lang w:val="uk-UA"/>
        </w:rPr>
        <w:t>по</w:t>
      </w:r>
      <w:r>
        <w:t></w:t>
      </w:r>
      <w:r w:rsidRPr="00EE0052">
        <w:rPr>
          <w:rFonts w:hint="eastAsia"/>
          <w:lang w:val="uk-UA"/>
        </w:rPr>
        <w:t>суті</w:t>
      </w:r>
      <w:r>
        <w:t></w:t>
      </w:r>
      <w:r>
        <w:t></w:t>
      </w:r>
      <w:r w:rsidRPr="00EE0052">
        <w:rPr>
          <w:rFonts w:hint="eastAsia"/>
          <w:lang w:val="uk-UA"/>
        </w:rPr>
        <w:t>трансформацією</w:t>
      </w:r>
      <w:r>
        <w:t></w:t>
      </w:r>
      <w:r w:rsidRPr="00EE0052">
        <w:rPr>
          <w:rFonts w:hint="eastAsia"/>
          <w:lang w:val="uk-UA"/>
        </w:rPr>
        <w:t>романтичного</w:t>
      </w:r>
    </w:p>
    <w:p w:rsidR="00EE0052" w:rsidRPr="00EE0052" w:rsidRDefault="00EE0052" w:rsidP="00EE0052">
      <w:pPr>
        <w:rPr>
          <w:lang w:val="uk-UA"/>
        </w:rPr>
      </w:pPr>
      <w:r w:rsidRPr="00EE0052">
        <w:rPr>
          <w:rFonts w:hint="eastAsia"/>
          <w:lang w:val="uk-UA"/>
        </w:rPr>
        <w:t>топосу</w:t>
      </w:r>
      <w:r>
        <w:t></w:t>
      </w:r>
      <w:r>
        <w:t></w:t>
      </w:r>
      <w:r w:rsidRPr="00EE0052">
        <w:rPr>
          <w:rFonts w:hint="eastAsia"/>
          <w:lang w:val="uk-UA"/>
        </w:rPr>
        <w:t>Означено</w:t>
      </w:r>
      <w:r>
        <w:t></w:t>
      </w:r>
      <w:r w:rsidRPr="00EE0052">
        <w:rPr>
          <w:rFonts w:hint="eastAsia"/>
          <w:lang w:val="uk-UA"/>
        </w:rPr>
        <w:t>процес</w:t>
      </w:r>
      <w:r>
        <w:t></w:t>
      </w:r>
      <w:r w:rsidRPr="00EE0052">
        <w:rPr>
          <w:rFonts w:hint="eastAsia"/>
          <w:lang w:val="uk-UA"/>
        </w:rPr>
        <w:t>інтеграції</w:t>
      </w:r>
      <w:r>
        <w:t></w:t>
      </w:r>
      <w:r w:rsidRPr="00EE0052">
        <w:rPr>
          <w:rFonts w:hint="eastAsia"/>
          <w:lang w:val="uk-UA"/>
        </w:rPr>
        <w:t>позитивістських</w:t>
      </w:r>
      <w:r>
        <w:t></w:t>
      </w:r>
      <w:r w:rsidRPr="00EE0052">
        <w:rPr>
          <w:rFonts w:hint="eastAsia"/>
          <w:lang w:val="uk-UA"/>
        </w:rPr>
        <w:t>моделей</w:t>
      </w:r>
      <w:r>
        <w:t></w:t>
      </w:r>
      <w:r w:rsidRPr="00EE0052">
        <w:rPr>
          <w:rFonts w:hint="eastAsia"/>
          <w:lang w:val="uk-UA"/>
        </w:rPr>
        <w:t>у</w:t>
      </w:r>
      <w:r>
        <w:t></w:t>
      </w:r>
      <w:r w:rsidRPr="00EE0052">
        <w:rPr>
          <w:rFonts w:hint="eastAsia"/>
          <w:lang w:val="uk-UA"/>
        </w:rPr>
        <w:t>полікультурне</w:t>
      </w:r>
    </w:p>
    <w:p w:rsidR="00EE0052" w:rsidRPr="00EE0052" w:rsidRDefault="00EE0052" w:rsidP="00EE0052">
      <w:pPr>
        <w:rPr>
          <w:lang w:val="uk-UA"/>
        </w:rPr>
      </w:pPr>
      <w:r w:rsidRPr="00EE0052">
        <w:rPr>
          <w:rFonts w:hint="eastAsia"/>
          <w:lang w:val="uk-UA"/>
        </w:rPr>
        <w:t>тло</w:t>
      </w:r>
      <w:r>
        <w:t></w:t>
      </w:r>
      <w:r w:rsidRPr="00EE0052">
        <w:rPr>
          <w:rFonts w:hint="eastAsia"/>
          <w:lang w:val="uk-UA"/>
        </w:rPr>
        <w:t>польсько</w:t>
      </w:r>
      <w:r>
        <w:t></w:t>
      </w:r>
      <w:r w:rsidRPr="00EE0052">
        <w:rPr>
          <w:rFonts w:hint="eastAsia"/>
          <w:lang w:val="uk-UA"/>
        </w:rPr>
        <w:t>українського</w:t>
      </w:r>
      <w:r>
        <w:t></w:t>
      </w:r>
      <w:r w:rsidRPr="00EE0052">
        <w:rPr>
          <w:rFonts w:hint="eastAsia"/>
          <w:lang w:val="uk-UA"/>
        </w:rPr>
        <w:t>пограниччя</w:t>
      </w:r>
      <w:r>
        <w:t></w:t>
      </w:r>
      <w:r>
        <w:t></w:t>
      </w:r>
      <w:r w:rsidRPr="00EE0052">
        <w:rPr>
          <w:rFonts w:hint="eastAsia"/>
          <w:lang w:val="uk-UA"/>
        </w:rPr>
        <w:t>звернуто</w:t>
      </w:r>
      <w:r>
        <w:t></w:t>
      </w:r>
      <w:r w:rsidRPr="00EE0052">
        <w:rPr>
          <w:rFonts w:hint="eastAsia"/>
          <w:lang w:val="uk-UA"/>
        </w:rPr>
        <w:t>особливу</w:t>
      </w:r>
      <w:r>
        <w:t></w:t>
      </w:r>
      <w:r w:rsidRPr="00EE0052">
        <w:rPr>
          <w:rFonts w:hint="eastAsia"/>
          <w:lang w:val="uk-UA"/>
        </w:rPr>
        <w:t>увагу</w:t>
      </w:r>
      <w:r>
        <w:t></w:t>
      </w:r>
      <w:r w:rsidRPr="00EE0052">
        <w:rPr>
          <w:rFonts w:hint="eastAsia"/>
          <w:lang w:val="uk-UA"/>
        </w:rPr>
        <w:t>на</w:t>
      </w:r>
      <w:r>
        <w:t></w:t>
      </w:r>
      <w:r w:rsidRPr="00EE0052">
        <w:rPr>
          <w:rFonts w:hint="eastAsia"/>
          <w:lang w:val="uk-UA"/>
        </w:rPr>
        <w:t>новаторство</w:t>
      </w:r>
    </w:p>
    <w:p w:rsidR="00EE0052" w:rsidRPr="00EE0052" w:rsidRDefault="00EE0052" w:rsidP="00EE0052">
      <w:pPr>
        <w:rPr>
          <w:lang w:val="uk-UA"/>
        </w:rPr>
      </w:pPr>
      <w:r w:rsidRPr="00EE0052">
        <w:rPr>
          <w:rFonts w:hint="eastAsia"/>
          <w:lang w:val="uk-UA"/>
        </w:rPr>
        <w:t>та</w:t>
      </w:r>
      <w:r>
        <w:t></w:t>
      </w:r>
      <w:r w:rsidRPr="00EE0052">
        <w:rPr>
          <w:rFonts w:hint="eastAsia"/>
          <w:lang w:val="uk-UA"/>
        </w:rPr>
        <w:t>типологічні</w:t>
      </w:r>
      <w:r>
        <w:t></w:t>
      </w:r>
      <w:r w:rsidRPr="00EE0052">
        <w:rPr>
          <w:rFonts w:hint="eastAsia"/>
          <w:lang w:val="uk-UA"/>
        </w:rPr>
        <w:t>характеристики</w:t>
      </w:r>
      <w:r>
        <w:t></w:t>
      </w:r>
      <w:r w:rsidRPr="00EE0052">
        <w:rPr>
          <w:rFonts w:hint="eastAsia"/>
          <w:lang w:val="uk-UA"/>
        </w:rPr>
        <w:t>дихотомії</w:t>
      </w:r>
      <w:r>
        <w:t></w:t>
      </w:r>
      <w:r>
        <w:t></w:t>
      </w:r>
      <w:r w:rsidRPr="00EE0052">
        <w:rPr>
          <w:rFonts w:hint="eastAsia"/>
          <w:lang w:val="uk-UA"/>
        </w:rPr>
        <w:t>свій</w:t>
      </w:r>
      <w:r>
        <w:t></w:t>
      </w:r>
      <w:r w:rsidRPr="00EE0052">
        <w:rPr>
          <w:rFonts w:hint="eastAsia"/>
          <w:lang w:val="uk-UA"/>
        </w:rPr>
        <w:t>–</w:t>
      </w:r>
      <w:r>
        <w:t></w:t>
      </w:r>
      <w:r w:rsidRPr="00EE0052">
        <w:rPr>
          <w:rFonts w:hint="eastAsia"/>
          <w:lang w:val="uk-UA"/>
        </w:rPr>
        <w:t>чужий</w:t>
      </w:r>
      <w:r>
        <w:t></w:t>
      </w:r>
      <w:r>
        <w:t></w:t>
      </w:r>
      <w:r w:rsidRPr="00EE0052">
        <w:rPr>
          <w:rFonts w:hint="eastAsia"/>
          <w:lang w:val="uk-UA"/>
        </w:rPr>
        <w:t>в</w:t>
      </w:r>
      <w:r>
        <w:t></w:t>
      </w:r>
      <w:r w:rsidRPr="00EE0052">
        <w:rPr>
          <w:rFonts w:hint="eastAsia"/>
          <w:lang w:val="uk-UA"/>
        </w:rPr>
        <w:t>польській</w:t>
      </w:r>
      <w:r>
        <w:t></w:t>
      </w:r>
      <w:r w:rsidRPr="00EE0052">
        <w:rPr>
          <w:rFonts w:hint="eastAsia"/>
          <w:lang w:val="uk-UA"/>
        </w:rPr>
        <w:t>та</w:t>
      </w:r>
    </w:p>
    <w:p w:rsidR="00EE0052" w:rsidRPr="00EE0052" w:rsidRDefault="00EE0052" w:rsidP="00EE0052">
      <w:pPr>
        <w:rPr>
          <w:lang w:val="uk-UA"/>
        </w:rPr>
      </w:pPr>
      <w:r w:rsidRPr="00EE0052">
        <w:rPr>
          <w:rFonts w:hint="eastAsia"/>
          <w:lang w:val="uk-UA"/>
        </w:rPr>
        <w:t>українській</w:t>
      </w:r>
      <w:r>
        <w:t></w:t>
      </w:r>
      <w:r w:rsidRPr="00EE0052">
        <w:rPr>
          <w:rFonts w:hint="eastAsia"/>
          <w:lang w:val="uk-UA"/>
        </w:rPr>
        <w:t>літературах</w:t>
      </w:r>
      <w:r>
        <w:t></w:t>
      </w:r>
      <w:r>
        <w:t></w:t>
      </w:r>
      <w:r w:rsidRPr="00EE0052">
        <w:rPr>
          <w:rFonts w:hint="eastAsia"/>
          <w:lang w:val="uk-UA"/>
        </w:rPr>
        <w:t>асиміляції</w:t>
      </w:r>
      <w:r>
        <w:t></w:t>
      </w:r>
      <w:r w:rsidRPr="00EE0052">
        <w:rPr>
          <w:rFonts w:hint="eastAsia"/>
          <w:lang w:val="uk-UA"/>
        </w:rPr>
        <w:t>євреїв</w:t>
      </w:r>
      <w:r>
        <w:t></w:t>
      </w:r>
      <w:r>
        <w:t></w:t>
      </w:r>
      <w:r w:rsidRPr="00EE0052">
        <w:rPr>
          <w:rFonts w:hint="eastAsia"/>
          <w:lang w:val="uk-UA"/>
        </w:rPr>
        <w:t>образів</w:t>
      </w:r>
      <w:r>
        <w:t></w:t>
      </w:r>
      <w:r w:rsidRPr="00EE0052">
        <w:rPr>
          <w:rFonts w:hint="eastAsia"/>
          <w:lang w:val="uk-UA"/>
        </w:rPr>
        <w:t>поляків</w:t>
      </w:r>
      <w:r>
        <w:t></w:t>
      </w:r>
      <w:r w:rsidRPr="00EE0052">
        <w:rPr>
          <w:rFonts w:hint="eastAsia"/>
          <w:lang w:val="uk-UA"/>
        </w:rPr>
        <w:t>та</w:t>
      </w:r>
      <w:r>
        <w:t></w:t>
      </w:r>
      <w:r w:rsidRPr="00EE0052">
        <w:rPr>
          <w:rFonts w:hint="eastAsia"/>
          <w:lang w:val="uk-UA"/>
        </w:rPr>
        <w:t>українців</w:t>
      </w:r>
      <w:r>
        <w:t></w:t>
      </w:r>
    </w:p>
    <w:p w:rsidR="00EE0052" w:rsidRPr="00EE0052" w:rsidRDefault="00EE0052" w:rsidP="00EE0052">
      <w:pPr>
        <w:rPr>
          <w:lang w:val="uk-UA"/>
        </w:rPr>
      </w:pPr>
      <w:r w:rsidRPr="00EE0052">
        <w:rPr>
          <w:rFonts w:hint="eastAsia"/>
          <w:lang w:val="uk-UA"/>
        </w:rPr>
        <w:t>У</w:t>
      </w:r>
      <w:r>
        <w:t></w:t>
      </w:r>
      <w:r w:rsidRPr="00EE0052">
        <w:rPr>
          <w:rFonts w:hint="eastAsia"/>
          <w:lang w:val="uk-UA"/>
        </w:rPr>
        <w:t>дисертації</w:t>
      </w:r>
      <w:r>
        <w:t></w:t>
      </w:r>
      <w:r w:rsidRPr="00EE0052">
        <w:rPr>
          <w:rFonts w:hint="eastAsia"/>
          <w:lang w:val="uk-UA"/>
        </w:rPr>
        <w:t>доведено</w:t>
      </w:r>
      <w:r>
        <w:t></w:t>
      </w:r>
      <w:r>
        <w:t></w:t>
      </w:r>
      <w:r w:rsidRPr="00EE0052">
        <w:rPr>
          <w:rFonts w:hint="eastAsia"/>
          <w:lang w:val="uk-UA"/>
        </w:rPr>
        <w:t>що</w:t>
      </w:r>
      <w:r>
        <w:t></w:t>
      </w:r>
      <w:r w:rsidRPr="00EE0052">
        <w:rPr>
          <w:rFonts w:hint="eastAsia"/>
          <w:lang w:val="uk-UA"/>
        </w:rPr>
        <w:t>польський</w:t>
      </w:r>
      <w:r>
        <w:t></w:t>
      </w:r>
      <w:r w:rsidRPr="00EE0052">
        <w:rPr>
          <w:rFonts w:hint="eastAsia"/>
          <w:lang w:val="uk-UA"/>
        </w:rPr>
        <w:t>позитивізм</w:t>
      </w:r>
      <w:r>
        <w:t></w:t>
      </w:r>
      <w:r w:rsidRPr="00EE0052">
        <w:rPr>
          <w:rFonts w:hint="eastAsia"/>
          <w:lang w:val="uk-UA"/>
        </w:rPr>
        <w:t>–</w:t>
      </w:r>
      <w:r>
        <w:t></w:t>
      </w:r>
      <w:r w:rsidRPr="00EE0052">
        <w:rPr>
          <w:rFonts w:hint="eastAsia"/>
          <w:lang w:val="uk-UA"/>
        </w:rPr>
        <w:t>це</w:t>
      </w:r>
      <w:r>
        <w:t></w:t>
      </w:r>
      <w:r w:rsidRPr="00EE0052">
        <w:rPr>
          <w:rFonts w:hint="eastAsia"/>
          <w:lang w:val="uk-UA"/>
        </w:rPr>
        <w:t>загальнокультурна</w:t>
      </w:r>
      <w:r>
        <w:t></w:t>
      </w:r>
    </w:p>
    <w:p w:rsidR="00EE0052" w:rsidRPr="00EE0052" w:rsidRDefault="00EE0052" w:rsidP="00EE0052">
      <w:pPr>
        <w:rPr>
          <w:lang w:val="uk-UA"/>
        </w:rPr>
      </w:pPr>
      <w:r w:rsidRPr="00EE0052">
        <w:rPr>
          <w:rFonts w:hint="eastAsia"/>
          <w:lang w:val="uk-UA"/>
        </w:rPr>
        <w:t>ідеологічна</w:t>
      </w:r>
      <w:r>
        <w:t></w:t>
      </w:r>
      <w:r w:rsidRPr="00EE0052">
        <w:rPr>
          <w:rFonts w:hint="eastAsia"/>
          <w:lang w:val="uk-UA"/>
        </w:rPr>
        <w:t>і</w:t>
      </w:r>
      <w:r>
        <w:t></w:t>
      </w:r>
      <w:r w:rsidRPr="00EE0052">
        <w:rPr>
          <w:rFonts w:hint="eastAsia"/>
          <w:lang w:val="uk-UA"/>
        </w:rPr>
        <w:t>естетична</w:t>
      </w:r>
      <w:r>
        <w:t></w:t>
      </w:r>
      <w:r w:rsidRPr="00EE0052">
        <w:rPr>
          <w:rFonts w:hint="eastAsia"/>
          <w:lang w:val="uk-UA"/>
        </w:rPr>
        <w:t>настанова</w:t>
      </w:r>
      <w:r>
        <w:t></w:t>
      </w:r>
      <w:r>
        <w:t></w:t>
      </w:r>
      <w:r w:rsidRPr="00EE0052">
        <w:rPr>
          <w:rFonts w:hint="eastAsia"/>
          <w:lang w:val="uk-UA"/>
        </w:rPr>
        <w:t>західної</w:t>
      </w:r>
      <w:r>
        <w:t></w:t>
      </w:r>
      <w:r>
        <w:t></w:t>
      </w:r>
      <w:r w:rsidRPr="00EE0052">
        <w:rPr>
          <w:rFonts w:hint="eastAsia"/>
          <w:lang w:val="uk-UA"/>
        </w:rPr>
        <w:t>свідомості</w:t>
      </w:r>
      <w:r>
        <w:t></w:t>
      </w:r>
      <w:r>
        <w:t></w:t>
      </w:r>
      <w:r w:rsidRPr="00EE0052">
        <w:rPr>
          <w:rFonts w:hint="eastAsia"/>
          <w:lang w:val="uk-UA"/>
        </w:rPr>
        <w:t>народжена</w:t>
      </w:r>
      <w:r>
        <w:t></w:t>
      </w:r>
      <w:r w:rsidRPr="00EE0052">
        <w:rPr>
          <w:rFonts w:hint="eastAsia"/>
          <w:lang w:val="uk-UA"/>
        </w:rPr>
        <w:t>в</w:t>
      </w:r>
      <w:r>
        <w:t></w:t>
      </w:r>
      <w:r w:rsidRPr="00EE0052">
        <w:rPr>
          <w:rFonts w:hint="eastAsia"/>
          <w:lang w:val="uk-UA"/>
        </w:rPr>
        <w:t>процесі</w:t>
      </w:r>
    </w:p>
    <w:p w:rsidR="00EE0052" w:rsidRPr="00EE0052" w:rsidRDefault="00EE0052" w:rsidP="00EE0052">
      <w:pPr>
        <w:rPr>
          <w:lang w:val="uk-UA"/>
        </w:rPr>
      </w:pPr>
      <w:r w:rsidRPr="00EE0052">
        <w:rPr>
          <w:rFonts w:hint="eastAsia"/>
          <w:lang w:val="uk-UA"/>
        </w:rPr>
        <w:t>становлення</w:t>
      </w:r>
      <w:r>
        <w:t></w:t>
      </w:r>
      <w:r w:rsidRPr="00EE0052">
        <w:rPr>
          <w:rFonts w:hint="eastAsia"/>
          <w:lang w:val="uk-UA"/>
        </w:rPr>
        <w:t>капіталістичного</w:t>
      </w:r>
      <w:r>
        <w:t></w:t>
      </w:r>
      <w:r w:rsidRPr="00EE0052">
        <w:rPr>
          <w:rFonts w:hint="eastAsia"/>
          <w:lang w:val="uk-UA"/>
        </w:rPr>
        <w:t>суспільства</w:t>
      </w:r>
      <w:r>
        <w:t></w:t>
      </w:r>
      <w:r>
        <w:t></w:t>
      </w:r>
      <w:r w:rsidRPr="00EE0052">
        <w:rPr>
          <w:rFonts w:hint="eastAsia"/>
          <w:lang w:val="uk-UA"/>
        </w:rPr>
        <w:t>Дух</w:t>
      </w:r>
      <w:r>
        <w:t></w:t>
      </w:r>
      <w:r>
        <w:t></w:t>
      </w:r>
      <w:r w:rsidRPr="00EE0052">
        <w:rPr>
          <w:rFonts w:hint="eastAsia"/>
          <w:lang w:val="uk-UA"/>
        </w:rPr>
        <w:t>позитивізму</w:t>
      </w:r>
      <w:r>
        <w:t></w:t>
      </w:r>
      <w:r>
        <w:t></w:t>
      </w:r>
      <w:r w:rsidRPr="00EE0052">
        <w:rPr>
          <w:rFonts w:hint="eastAsia"/>
          <w:lang w:val="uk-UA"/>
        </w:rPr>
        <w:t>означав</w:t>
      </w:r>
    </w:p>
    <w:p w:rsidR="00EE0052" w:rsidRPr="00EE0052" w:rsidRDefault="00EE0052" w:rsidP="00EE0052">
      <w:pPr>
        <w:rPr>
          <w:lang w:val="uk-UA"/>
        </w:rPr>
      </w:pPr>
      <w:r w:rsidRPr="00EE0052">
        <w:rPr>
          <w:rFonts w:hint="eastAsia"/>
          <w:lang w:val="uk-UA"/>
        </w:rPr>
        <w:t>насамперед</w:t>
      </w:r>
      <w:r>
        <w:t></w:t>
      </w:r>
      <w:r w:rsidRPr="00EE0052">
        <w:rPr>
          <w:rFonts w:hint="eastAsia"/>
          <w:lang w:val="uk-UA"/>
        </w:rPr>
        <w:t>падикальну</w:t>
      </w:r>
      <w:r>
        <w:t></w:t>
      </w:r>
      <w:r w:rsidRPr="00EE0052">
        <w:rPr>
          <w:rFonts w:hint="eastAsia"/>
          <w:lang w:val="uk-UA"/>
        </w:rPr>
        <w:t>зміну</w:t>
      </w:r>
      <w:r>
        <w:t></w:t>
      </w:r>
      <w:r w:rsidRPr="00EE0052">
        <w:rPr>
          <w:rFonts w:hint="eastAsia"/>
          <w:lang w:val="uk-UA"/>
        </w:rPr>
        <w:t>ієрархії</w:t>
      </w:r>
      <w:r>
        <w:t></w:t>
      </w:r>
      <w:r w:rsidRPr="00EE0052">
        <w:rPr>
          <w:rFonts w:hint="eastAsia"/>
          <w:lang w:val="uk-UA"/>
        </w:rPr>
        <w:t>цінностей</w:t>
      </w:r>
      <w:r>
        <w:t></w:t>
      </w:r>
      <w:r>
        <w:t></w:t>
      </w:r>
      <w:r w:rsidRPr="00EE0052">
        <w:rPr>
          <w:rFonts w:hint="eastAsia"/>
          <w:lang w:val="uk-UA"/>
        </w:rPr>
        <w:t>коли</w:t>
      </w:r>
      <w:r>
        <w:t></w:t>
      </w:r>
      <w:r w:rsidRPr="00EE0052">
        <w:rPr>
          <w:rFonts w:hint="eastAsia"/>
          <w:lang w:val="uk-UA"/>
        </w:rPr>
        <w:t>пріоритет</w:t>
      </w:r>
      <w:r>
        <w:t></w:t>
      </w:r>
      <w:r w:rsidRPr="00EE0052">
        <w:rPr>
          <w:rFonts w:hint="eastAsia"/>
          <w:lang w:val="uk-UA"/>
        </w:rPr>
        <w:t>віддають</w:t>
      </w:r>
      <w:r>
        <w:t></w:t>
      </w:r>
      <w:r w:rsidRPr="00EE0052">
        <w:rPr>
          <w:rFonts w:hint="eastAsia"/>
          <w:lang w:val="uk-UA"/>
        </w:rPr>
        <w:t>не</w:t>
      </w:r>
    </w:p>
    <w:p w:rsidR="00EE0052" w:rsidRPr="00EE0052" w:rsidRDefault="00EE0052" w:rsidP="00EE0052">
      <w:pPr>
        <w:rPr>
          <w:lang w:val="uk-UA"/>
        </w:rPr>
      </w:pPr>
      <w:r w:rsidRPr="00EE0052">
        <w:rPr>
          <w:rFonts w:hint="eastAsia"/>
          <w:lang w:val="uk-UA"/>
        </w:rPr>
        <w:t>Богу</w:t>
      </w:r>
      <w:r>
        <w:t></w:t>
      </w:r>
      <w:r w:rsidRPr="00EE0052">
        <w:rPr>
          <w:rFonts w:hint="eastAsia"/>
          <w:lang w:val="uk-UA"/>
        </w:rPr>
        <w:t>як</w:t>
      </w:r>
      <w:r>
        <w:t></w:t>
      </w:r>
      <w:r w:rsidRPr="00EE0052">
        <w:rPr>
          <w:rFonts w:hint="eastAsia"/>
          <w:lang w:val="uk-UA"/>
        </w:rPr>
        <w:t>духовній</w:t>
      </w:r>
      <w:r>
        <w:t></w:t>
      </w:r>
      <w:r w:rsidRPr="00EE0052">
        <w:rPr>
          <w:rFonts w:hint="eastAsia"/>
          <w:lang w:val="uk-UA"/>
        </w:rPr>
        <w:t>першопричині</w:t>
      </w:r>
      <w:r>
        <w:t></w:t>
      </w:r>
      <w:r w:rsidRPr="00EE0052">
        <w:rPr>
          <w:rFonts w:hint="eastAsia"/>
          <w:lang w:val="uk-UA"/>
        </w:rPr>
        <w:t>світу</w:t>
      </w:r>
      <w:r>
        <w:t></w:t>
      </w:r>
      <w:r w:rsidRPr="00EE0052">
        <w:rPr>
          <w:rFonts w:hint="eastAsia"/>
          <w:lang w:val="uk-UA"/>
        </w:rPr>
        <w:t>чи</w:t>
      </w:r>
      <w:r>
        <w:t></w:t>
      </w:r>
      <w:r w:rsidRPr="00EE0052">
        <w:rPr>
          <w:rFonts w:hint="eastAsia"/>
          <w:lang w:val="uk-UA"/>
        </w:rPr>
        <w:t>душі</w:t>
      </w:r>
      <w:r>
        <w:t></w:t>
      </w:r>
      <w:r>
        <w:t></w:t>
      </w:r>
      <w:r w:rsidRPr="00EE0052">
        <w:rPr>
          <w:rFonts w:hint="eastAsia"/>
          <w:lang w:val="uk-UA"/>
        </w:rPr>
        <w:t>божественному</w:t>
      </w:r>
      <w:r>
        <w:t></w:t>
      </w:r>
      <w:r w:rsidRPr="00EE0052">
        <w:rPr>
          <w:rFonts w:hint="eastAsia"/>
          <w:lang w:val="uk-UA"/>
        </w:rPr>
        <w:t>началу</w:t>
      </w:r>
      <w:r>
        <w:t></w:t>
      </w:r>
      <w:r w:rsidRPr="00EE0052">
        <w:rPr>
          <w:rFonts w:hint="eastAsia"/>
          <w:lang w:val="uk-UA"/>
        </w:rPr>
        <w:t>в</w:t>
      </w:r>
      <w:r>
        <w:t></w:t>
      </w:r>
      <w:r w:rsidRPr="00EE0052">
        <w:rPr>
          <w:rFonts w:hint="eastAsia"/>
          <w:lang w:val="uk-UA"/>
        </w:rPr>
        <w:t>людині</w:t>
      </w:r>
      <w:r>
        <w:t></w:t>
      </w:r>
    </w:p>
    <w:p w:rsidR="00EE0052" w:rsidRPr="00EE0052" w:rsidRDefault="00EE0052" w:rsidP="00EE0052">
      <w:pPr>
        <w:rPr>
          <w:lang w:val="uk-UA"/>
        </w:rPr>
      </w:pPr>
      <w:r w:rsidRPr="00EE0052">
        <w:rPr>
          <w:rFonts w:hint="eastAsia"/>
          <w:lang w:val="uk-UA"/>
        </w:rPr>
        <w:t>а</w:t>
      </w:r>
      <w:r>
        <w:t></w:t>
      </w:r>
      <w:r w:rsidRPr="00EE0052">
        <w:rPr>
          <w:rFonts w:hint="eastAsia"/>
          <w:lang w:val="uk-UA"/>
        </w:rPr>
        <w:t>матеріальним</w:t>
      </w:r>
      <w:r>
        <w:t></w:t>
      </w:r>
      <w:r w:rsidRPr="00EE0052">
        <w:rPr>
          <w:rFonts w:hint="eastAsia"/>
          <w:lang w:val="uk-UA"/>
        </w:rPr>
        <w:t>інтересам</w:t>
      </w:r>
      <w:r>
        <w:t></w:t>
      </w:r>
      <w:r w:rsidRPr="00EE0052">
        <w:rPr>
          <w:rFonts w:hint="eastAsia"/>
          <w:lang w:val="uk-UA"/>
        </w:rPr>
        <w:t>індивіда</w:t>
      </w:r>
      <w:r>
        <w:t></w:t>
      </w:r>
      <w:r w:rsidRPr="00EE0052">
        <w:rPr>
          <w:rFonts w:hint="eastAsia"/>
          <w:lang w:val="uk-UA"/>
        </w:rPr>
        <w:t>і</w:t>
      </w:r>
      <w:r>
        <w:t></w:t>
      </w:r>
      <w:r w:rsidRPr="00EE0052">
        <w:rPr>
          <w:rFonts w:hint="eastAsia"/>
          <w:lang w:val="uk-UA"/>
        </w:rPr>
        <w:t>його</w:t>
      </w:r>
      <w:r>
        <w:t></w:t>
      </w:r>
      <w:r w:rsidRPr="00EE0052">
        <w:rPr>
          <w:rFonts w:hint="eastAsia"/>
          <w:lang w:val="uk-UA"/>
        </w:rPr>
        <w:t>виробничо</w:t>
      </w:r>
      <w:r>
        <w:t></w:t>
      </w:r>
      <w:r w:rsidRPr="00EE0052">
        <w:rPr>
          <w:rFonts w:hint="eastAsia"/>
          <w:lang w:val="uk-UA"/>
        </w:rPr>
        <w:t>перетворювальній</w:t>
      </w:r>
    </w:p>
    <w:p w:rsidR="00EE0052" w:rsidRPr="00EE0052" w:rsidRDefault="00EE0052" w:rsidP="00EE0052">
      <w:pPr>
        <w:rPr>
          <w:lang w:val="uk-UA"/>
        </w:rPr>
      </w:pPr>
      <w:r w:rsidRPr="00EE0052">
        <w:rPr>
          <w:rFonts w:hint="eastAsia"/>
          <w:lang w:val="uk-UA"/>
        </w:rPr>
        <w:t>діяльності</w:t>
      </w:r>
      <w:r>
        <w:t></w:t>
      </w:r>
      <w:r w:rsidRPr="00EE0052">
        <w:rPr>
          <w:rFonts w:hint="eastAsia"/>
          <w:lang w:val="uk-UA"/>
        </w:rPr>
        <w:t>у</w:t>
      </w:r>
      <w:r>
        <w:t></w:t>
      </w:r>
      <w:r w:rsidRPr="00EE0052">
        <w:rPr>
          <w:rFonts w:hint="eastAsia"/>
          <w:lang w:val="uk-UA"/>
        </w:rPr>
        <w:t>матеріальному</w:t>
      </w:r>
      <w:r>
        <w:t></w:t>
      </w:r>
      <w:r w:rsidRPr="00EE0052">
        <w:rPr>
          <w:rFonts w:hint="eastAsia"/>
          <w:lang w:val="uk-UA"/>
        </w:rPr>
        <w:t>світі</w:t>
      </w:r>
      <w:r>
        <w:t></w:t>
      </w:r>
      <w:r>
        <w:t></w:t>
      </w:r>
      <w:r w:rsidRPr="00EE0052">
        <w:rPr>
          <w:rFonts w:hint="eastAsia"/>
          <w:lang w:val="uk-UA"/>
        </w:rPr>
        <w:t>Національно</w:t>
      </w:r>
      <w:r>
        <w:t></w:t>
      </w:r>
      <w:r w:rsidRPr="00EE0052">
        <w:rPr>
          <w:rFonts w:hint="eastAsia"/>
          <w:lang w:val="uk-UA"/>
        </w:rPr>
        <w:t>визвольні</w:t>
      </w:r>
      <w:r>
        <w:t></w:t>
      </w:r>
      <w:r w:rsidRPr="00EE0052">
        <w:rPr>
          <w:rFonts w:hint="eastAsia"/>
          <w:lang w:val="uk-UA"/>
        </w:rPr>
        <w:t>рухи</w:t>
      </w:r>
      <w:r>
        <w:t></w:t>
      </w:r>
      <w:r w:rsidRPr="00EE0052">
        <w:rPr>
          <w:rFonts w:hint="eastAsia"/>
          <w:lang w:val="uk-UA"/>
        </w:rPr>
        <w:t>і</w:t>
      </w:r>
      <w:r>
        <w:t></w:t>
      </w:r>
      <w:r w:rsidRPr="00EE0052">
        <w:rPr>
          <w:rFonts w:hint="eastAsia"/>
          <w:lang w:val="uk-UA"/>
        </w:rPr>
        <w:t>боротьба</w:t>
      </w:r>
    </w:p>
    <w:p w:rsidR="00EE0052" w:rsidRPr="00EE0052" w:rsidRDefault="00EE0052" w:rsidP="00EE0052">
      <w:pPr>
        <w:rPr>
          <w:lang w:val="uk-UA"/>
        </w:rPr>
      </w:pPr>
      <w:r w:rsidRPr="00EE0052">
        <w:rPr>
          <w:rFonts w:hint="eastAsia"/>
          <w:lang w:val="uk-UA"/>
        </w:rPr>
        <w:t>представників</w:t>
      </w:r>
      <w:r>
        <w:t></w:t>
      </w:r>
      <w:r>
        <w:t></w:t>
      </w:r>
      <w:r w:rsidRPr="00EE0052">
        <w:rPr>
          <w:rFonts w:hint="eastAsia"/>
          <w:lang w:val="uk-UA"/>
        </w:rPr>
        <w:t>третього</w:t>
      </w:r>
      <w:r>
        <w:t></w:t>
      </w:r>
      <w:r w:rsidRPr="00EE0052">
        <w:rPr>
          <w:rFonts w:hint="eastAsia"/>
          <w:lang w:val="uk-UA"/>
        </w:rPr>
        <w:t>стану</w:t>
      </w:r>
      <w:r>
        <w:t></w:t>
      </w:r>
      <w:r>
        <w:t></w:t>
      </w:r>
      <w:r w:rsidRPr="00EE0052">
        <w:rPr>
          <w:rFonts w:hint="eastAsia"/>
          <w:lang w:val="uk-UA"/>
        </w:rPr>
        <w:t>проти</w:t>
      </w:r>
      <w:r>
        <w:t></w:t>
      </w:r>
      <w:r w:rsidRPr="00EE0052">
        <w:rPr>
          <w:rFonts w:hint="eastAsia"/>
          <w:lang w:val="uk-UA"/>
        </w:rPr>
        <w:t>суспільної</w:t>
      </w:r>
      <w:r>
        <w:t></w:t>
      </w:r>
      <w:r w:rsidRPr="00EE0052">
        <w:rPr>
          <w:rFonts w:hint="eastAsia"/>
          <w:lang w:val="uk-UA"/>
        </w:rPr>
        <w:t>і</w:t>
      </w:r>
      <w:r>
        <w:t></w:t>
      </w:r>
      <w:r w:rsidRPr="00EE0052">
        <w:rPr>
          <w:rFonts w:hint="eastAsia"/>
          <w:lang w:val="uk-UA"/>
        </w:rPr>
        <w:t>державної</w:t>
      </w:r>
      <w:r>
        <w:t></w:t>
      </w:r>
      <w:r w:rsidRPr="00EE0052">
        <w:rPr>
          <w:rFonts w:hint="eastAsia"/>
          <w:lang w:val="uk-UA"/>
        </w:rPr>
        <w:t>машини</w:t>
      </w:r>
      <w:r>
        <w:t></w:t>
      </w:r>
      <w:r w:rsidRPr="00EE0052">
        <w:rPr>
          <w:rFonts w:hint="eastAsia"/>
          <w:lang w:val="uk-UA"/>
        </w:rPr>
        <w:t>сприяли</w:t>
      </w:r>
    </w:p>
    <w:p w:rsidR="00EE0052" w:rsidRDefault="00EE0052" w:rsidP="00EE0052">
      <w:r>
        <w:rPr>
          <w:rFonts w:hint="eastAsia"/>
        </w:rPr>
        <w:t>перетворенням</w:t>
      </w:r>
      <w:r>
        <w:t></w:t>
      </w:r>
      <w:r>
        <w:rPr>
          <w:rFonts w:hint="eastAsia"/>
        </w:rPr>
        <w:t>у</w:t>
      </w:r>
      <w:r>
        <w:t></w:t>
      </w:r>
      <w:r>
        <w:rPr>
          <w:rFonts w:hint="eastAsia"/>
        </w:rPr>
        <w:t>сфері</w:t>
      </w:r>
      <w:r>
        <w:t></w:t>
      </w:r>
      <w:r>
        <w:rPr>
          <w:rFonts w:hint="eastAsia"/>
        </w:rPr>
        <w:t>культури</w:t>
      </w:r>
      <w:r>
        <w:t></w:t>
      </w:r>
      <w:r>
        <w:rPr>
          <w:rFonts w:hint="eastAsia"/>
        </w:rPr>
        <w:t>на</w:t>
      </w:r>
      <w:r>
        <w:t></w:t>
      </w:r>
      <w:r>
        <w:rPr>
          <w:rFonts w:hint="eastAsia"/>
        </w:rPr>
        <w:t>тлі</w:t>
      </w:r>
      <w:r>
        <w:t></w:t>
      </w:r>
      <w:r>
        <w:rPr>
          <w:rFonts w:hint="eastAsia"/>
        </w:rPr>
        <w:t>жорстокої</w:t>
      </w:r>
      <w:r>
        <w:t></w:t>
      </w:r>
      <w:r>
        <w:rPr>
          <w:rFonts w:hint="eastAsia"/>
        </w:rPr>
        <w:t>боротьби</w:t>
      </w:r>
      <w:r>
        <w:t></w:t>
      </w:r>
      <w:r>
        <w:rPr>
          <w:rFonts w:hint="eastAsia"/>
        </w:rPr>
        <w:t>ідей</w:t>
      </w:r>
      <w:r>
        <w:t></w:t>
      </w:r>
      <w:r>
        <w:t></w:t>
      </w:r>
      <w:r>
        <w:rPr>
          <w:rFonts w:hint="eastAsia"/>
        </w:rPr>
        <w:t>коли</w:t>
      </w:r>
      <w:r>
        <w:t></w:t>
      </w:r>
      <w:r>
        <w:rPr>
          <w:rFonts w:hint="eastAsia"/>
        </w:rPr>
        <w:t>на</w:t>
      </w:r>
      <w:r>
        <w:t></w:t>
      </w:r>
      <w:r>
        <w:rPr>
          <w:rFonts w:hint="eastAsia"/>
        </w:rPr>
        <w:t>зміну</w:t>
      </w:r>
    </w:p>
    <w:p w:rsidR="00EE0052" w:rsidRDefault="00EE0052" w:rsidP="00EE0052">
      <w:r>
        <w:rPr>
          <w:rFonts w:hint="eastAsia"/>
        </w:rPr>
        <w:t>теології</w:t>
      </w:r>
      <w:r>
        <w:t></w:t>
      </w:r>
      <w:r>
        <w:rPr>
          <w:rFonts w:hint="eastAsia"/>
        </w:rPr>
        <w:t>прийшли</w:t>
      </w:r>
      <w:r>
        <w:t></w:t>
      </w:r>
      <w:r>
        <w:t></w:t>
      </w:r>
      <w:r>
        <w:rPr>
          <w:rFonts w:hint="eastAsia"/>
        </w:rPr>
        <w:t>позитивістські</w:t>
      </w:r>
      <w:r>
        <w:t></w:t>
      </w:r>
      <w:r>
        <w:t></w:t>
      </w:r>
      <w:r>
        <w:rPr>
          <w:rFonts w:hint="eastAsia"/>
        </w:rPr>
        <w:t>знання</w:t>
      </w:r>
      <w:r>
        <w:t></w:t>
      </w:r>
      <w:r>
        <w:rPr>
          <w:rFonts w:hint="eastAsia"/>
        </w:rPr>
        <w:t>про</w:t>
      </w:r>
      <w:r>
        <w:t></w:t>
      </w:r>
      <w:r>
        <w:rPr>
          <w:rFonts w:hint="eastAsia"/>
        </w:rPr>
        <w:t>людей</w:t>
      </w:r>
      <w:r>
        <w:t></w:t>
      </w:r>
    </w:p>
    <w:p w:rsidR="00EE0052" w:rsidRDefault="00EE0052" w:rsidP="00EE0052">
      <w:r>
        <w:rPr>
          <w:rFonts w:hint="eastAsia"/>
        </w:rPr>
        <w:t>У</w:t>
      </w:r>
      <w:r>
        <w:t></w:t>
      </w:r>
      <w:r>
        <w:rPr>
          <w:rFonts w:hint="eastAsia"/>
        </w:rPr>
        <w:t>польському</w:t>
      </w:r>
      <w:r>
        <w:t></w:t>
      </w:r>
      <w:r>
        <w:rPr>
          <w:rFonts w:hint="eastAsia"/>
        </w:rPr>
        <w:t>літературознавстві</w:t>
      </w:r>
      <w:r>
        <w:t></w:t>
      </w:r>
      <w:r>
        <w:rPr>
          <w:rFonts w:hint="eastAsia"/>
        </w:rPr>
        <w:t>терміном</w:t>
      </w:r>
      <w:r>
        <w:t></w:t>
      </w:r>
      <w:r>
        <w:t></w:t>
      </w:r>
      <w:r>
        <w:rPr>
          <w:rFonts w:hint="eastAsia"/>
        </w:rPr>
        <w:t>позитивізм</w:t>
      </w:r>
      <w:r>
        <w:t></w:t>
      </w:r>
      <w:r>
        <w:t></w:t>
      </w:r>
      <w:r>
        <w:rPr>
          <w:rFonts w:hint="eastAsia"/>
        </w:rPr>
        <w:t>позначали</w:t>
      </w:r>
      <w:r>
        <w:t></w:t>
      </w:r>
      <w:r>
        <w:rPr>
          <w:rFonts w:hint="eastAsia"/>
        </w:rPr>
        <w:t>течію</w:t>
      </w:r>
      <w:r>
        <w:t></w:t>
      </w:r>
    </w:p>
    <w:p w:rsidR="00EE0052" w:rsidRDefault="00EE0052" w:rsidP="00EE0052">
      <w:r>
        <w:rPr>
          <w:rFonts w:hint="eastAsia"/>
        </w:rPr>
        <w:t>що</w:t>
      </w:r>
      <w:r>
        <w:t></w:t>
      </w:r>
      <w:r>
        <w:rPr>
          <w:rFonts w:hint="eastAsia"/>
        </w:rPr>
        <w:t>склалася</w:t>
      </w:r>
      <w:r>
        <w:t></w:t>
      </w:r>
      <w:r>
        <w:rPr>
          <w:rFonts w:hint="eastAsia"/>
        </w:rPr>
        <w:t>під</w:t>
      </w:r>
      <w:r>
        <w:t></w:t>
      </w:r>
      <w:r>
        <w:rPr>
          <w:rFonts w:hint="eastAsia"/>
        </w:rPr>
        <w:t>впливом</w:t>
      </w:r>
      <w:r>
        <w:t></w:t>
      </w:r>
      <w:r>
        <w:rPr>
          <w:rFonts w:hint="eastAsia"/>
        </w:rPr>
        <w:t>ідей</w:t>
      </w:r>
      <w:r>
        <w:t></w:t>
      </w:r>
      <w:r>
        <w:rPr>
          <w:rFonts w:hint="eastAsia"/>
        </w:rPr>
        <w:t>О</w:t>
      </w:r>
      <w:r>
        <w:t></w:t>
      </w:r>
      <w:r>
        <w:rPr>
          <w:rFonts w:hint="eastAsia"/>
        </w:rPr>
        <w:t>Конта</w:t>
      </w:r>
      <w:r>
        <w:t></w:t>
      </w:r>
      <w:r>
        <w:t></w:t>
      </w:r>
      <w:r>
        <w:rPr>
          <w:rFonts w:hint="eastAsia"/>
        </w:rPr>
        <w:t>Д</w:t>
      </w:r>
      <w:r>
        <w:t></w:t>
      </w:r>
      <w:r>
        <w:rPr>
          <w:rFonts w:hint="eastAsia"/>
        </w:rPr>
        <w:t>С</w:t>
      </w:r>
      <w:r>
        <w:t></w:t>
      </w:r>
      <w:r>
        <w:rPr>
          <w:rFonts w:hint="eastAsia"/>
        </w:rPr>
        <w:t>Мілля</w:t>
      </w:r>
      <w:r>
        <w:t></w:t>
      </w:r>
      <w:r>
        <w:t></w:t>
      </w:r>
      <w:r>
        <w:rPr>
          <w:rFonts w:hint="eastAsia"/>
        </w:rPr>
        <w:t>Р</w:t>
      </w:r>
      <w:r>
        <w:t></w:t>
      </w:r>
      <w:r>
        <w:rPr>
          <w:rFonts w:hint="eastAsia"/>
        </w:rPr>
        <w:t>Спенсера</w:t>
      </w:r>
      <w:r>
        <w:t></w:t>
      </w:r>
      <w:r>
        <w:t></w:t>
      </w:r>
      <w:r>
        <w:rPr>
          <w:rFonts w:hint="eastAsia"/>
        </w:rPr>
        <w:t>польських</w:t>
      </w:r>
    </w:p>
    <w:p w:rsidR="00EE0052" w:rsidRDefault="00EE0052" w:rsidP="00EE0052">
      <w:r>
        <w:rPr>
          <w:rFonts w:hint="eastAsia"/>
        </w:rPr>
        <w:t>культурологів</w:t>
      </w:r>
      <w:r>
        <w:t></w:t>
      </w:r>
      <w:r>
        <w:rPr>
          <w:rFonts w:hint="eastAsia"/>
        </w:rPr>
        <w:t>О</w:t>
      </w:r>
      <w:r>
        <w:t></w:t>
      </w:r>
      <w:r>
        <w:rPr>
          <w:rFonts w:hint="eastAsia"/>
        </w:rPr>
        <w:t>Свєнтоховського</w:t>
      </w:r>
      <w:r>
        <w:t></w:t>
      </w:r>
      <w:r>
        <w:t></w:t>
      </w:r>
      <w:r>
        <w:rPr>
          <w:rFonts w:hint="eastAsia"/>
        </w:rPr>
        <w:t>Е</w:t>
      </w:r>
      <w:r>
        <w:t></w:t>
      </w:r>
      <w:r>
        <w:rPr>
          <w:rFonts w:hint="eastAsia"/>
        </w:rPr>
        <w:t>Маєвського</w:t>
      </w:r>
      <w:r>
        <w:t></w:t>
      </w:r>
      <w:r>
        <w:t></w:t>
      </w:r>
      <w:r>
        <w:rPr>
          <w:rFonts w:hint="eastAsia"/>
        </w:rPr>
        <w:t>С</w:t>
      </w:r>
      <w:r>
        <w:t></w:t>
      </w:r>
      <w:r>
        <w:rPr>
          <w:rFonts w:hint="eastAsia"/>
        </w:rPr>
        <w:t>Чарновського</w:t>
      </w:r>
      <w:r>
        <w:t></w:t>
      </w:r>
      <w:r>
        <w:rPr>
          <w:rFonts w:hint="eastAsia"/>
        </w:rPr>
        <w:t>та</w:t>
      </w:r>
      <w:r>
        <w:t></w:t>
      </w:r>
      <w:r>
        <w:rPr>
          <w:rFonts w:hint="eastAsia"/>
        </w:rPr>
        <w:t>ін</w:t>
      </w:r>
      <w:r>
        <w:t></w:t>
      </w:r>
      <w:r>
        <w:t></w:t>
      </w:r>
      <w:r>
        <w:rPr>
          <w:rFonts w:hint="eastAsia"/>
        </w:rPr>
        <w:t>Польські</w:t>
      </w:r>
    </w:p>
    <w:p w:rsidR="00EE0052" w:rsidRDefault="00EE0052" w:rsidP="00EE0052">
      <w:r>
        <w:t></w:t>
      </w:r>
      <w:r>
        <w:t></w:t>
      </w:r>
      <w:r>
        <w:t></w:t>
      </w:r>
    </w:p>
    <w:p w:rsidR="00EE0052" w:rsidRDefault="00EE0052" w:rsidP="00EE0052">
      <w:r>
        <w:rPr>
          <w:rFonts w:hint="eastAsia"/>
        </w:rPr>
        <w:t>теоретики</w:t>
      </w:r>
      <w:r>
        <w:t></w:t>
      </w:r>
      <w:r>
        <w:rPr>
          <w:rFonts w:hint="eastAsia"/>
        </w:rPr>
        <w:t>позитивізму</w:t>
      </w:r>
      <w:r>
        <w:t></w:t>
      </w:r>
      <w:r>
        <w:t></w:t>
      </w:r>
      <w:r>
        <w:rPr>
          <w:rFonts w:hint="eastAsia"/>
        </w:rPr>
        <w:t>О</w:t>
      </w:r>
      <w:r>
        <w:t></w:t>
      </w:r>
      <w:r>
        <w:rPr>
          <w:rFonts w:hint="eastAsia"/>
        </w:rPr>
        <w:t>Свєнтоховський</w:t>
      </w:r>
      <w:r>
        <w:t></w:t>
      </w:r>
      <w:r>
        <w:t></w:t>
      </w:r>
      <w:r>
        <w:rPr>
          <w:rFonts w:hint="eastAsia"/>
        </w:rPr>
        <w:t>П</w:t>
      </w:r>
      <w:r>
        <w:t></w:t>
      </w:r>
      <w:r>
        <w:rPr>
          <w:rFonts w:hint="eastAsia"/>
        </w:rPr>
        <w:t>Хмельовський</w:t>
      </w:r>
      <w:r>
        <w:t></w:t>
      </w:r>
      <w:r>
        <w:t></w:t>
      </w:r>
      <w:r>
        <w:t></w:t>
      </w:r>
      <w:r>
        <w:t></w:t>
      </w:r>
      <w:r>
        <w:rPr>
          <w:rFonts w:hint="eastAsia"/>
        </w:rPr>
        <w:t>і</w:t>
      </w:r>
      <w:r>
        <w:t></w:t>
      </w:r>
      <w:r>
        <w:rPr>
          <w:rFonts w:hint="eastAsia"/>
        </w:rPr>
        <w:t>українські</w:t>
      </w:r>
    </w:p>
    <w:p w:rsidR="00EE0052" w:rsidRDefault="00EE0052" w:rsidP="00EE0052">
      <w:r>
        <w:t></w:t>
      </w:r>
      <w:r>
        <w:rPr>
          <w:rFonts w:hint="eastAsia"/>
        </w:rPr>
        <w:t>І</w:t>
      </w:r>
      <w:r>
        <w:t></w:t>
      </w:r>
      <w:r>
        <w:rPr>
          <w:rFonts w:hint="eastAsia"/>
        </w:rPr>
        <w:t>Франко</w:t>
      </w:r>
      <w:r>
        <w:t></w:t>
      </w:r>
      <w:r>
        <w:t></w:t>
      </w:r>
      <w:r>
        <w:rPr>
          <w:rFonts w:hint="eastAsia"/>
        </w:rPr>
        <w:t>І</w:t>
      </w:r>
      <w:r>
        <w:t></w:t>
      </w:r>
      <w:r>
        <w:rPr>
          <w:rFonts w:hint="eastAsia"/>
        </w:rPr>
        <w:t>Нечуй</w:t>
      </w:r>
      <w:r>
        <w:t></w:t>
      </w:r>
      <w:r>
        <w:rPr>
          <w:rFonts w:hint="eastAsia"/>
        </w:rPr>
        <w:t>Левицький</w:t>
      </w:r>
      <w:r>
        <w:t></w:t>
      </w:r>
      <w:r>
        <w:t></w:t>
      </w:r>
      <w:r>
        <w:rPr>
          <w:rFonts w:hint="eastAsia"/>
        </w:rPr>
        <w:t>М</w:t>
      </w:r>
      <w:r>
        <w:t></w:t>
      </w:r>
      <w:r>
        <w:rPr>
          <w:rFonts w:hint="eastAsia"/>
        </w:rPr>
        <w:t>Драгоманов</w:t>
      </w:r>
      <w:r>
        <w:t></w:t>
      </w:r>
      <w:r>
        <w:t></w:t>
      </w:r>
      <w:r>
        <w:rPr>
          <w:rFonts w:hint="eastAsia"/>
        </w:rPr>
        <w:t>до</w:t>
      </w:r>
      <w:r>
        <w:t></w:t>
      </w:r>
      <w:r>
        <w:rPr>
          <w:rFonts w:hint="eastAsia"/>
        </w:rPr>
        <w:t>розряду</w:t>
      </w:r>
      <w:r>
        <w:t></w:t>
      </w:r>
      <w:r>
        <w:rPr>
          <w:rFonts w:hint="eastAsia"/>
        </w:rPr>
        <w:t>позитивних</w:t>
      </w:r>
      <w:r>
        <w:t></w:t>
      </w:r>
      <w:r>
        <w:rPr>
          <w:rFonts w:hint="eastAsia"/>
        </w:rPr>
        <w:t>наук</w:t>
      </w:r>
    </w:p>
    <w:p w:rsidR="00EE0052" w:rsidRDefault="00EE0052" w:rsidP="00EE0052">
      <w:r>
        <w:rPr>
          <w:rFonts w:hint="eastAsia"/>
        </w:rPr>
        <w:t>зараховували</w:t>
      </w:r>
      <w:r>
        <w:t></w:t>
      </w:r>
      <w:r>
        <w:rPr>
          <w:rFonts w:hint="eastAsia"/>
        </w:rPr>
        <w:t>знання</w:t>
      </w:r>
      <w:r>
        <w:t></w:t>
      </w:r>
      <w:r>
        <w:rPr>
          <w:rFonts w:hint="eastAsia"/>
        </w:rPr>
        <w:t>людини</w:t>
      </w:r>
      <w:r>
        <w:t></w:t>
      </w:r>
      <w:r>
        <w:rPr>
          <w:rFonts w:hint="eastAsia"/>
        </w:rPr>
        <w:t>про</w:t>
      </w:r>
      <w:r>
        <w:t></w:t>
      </w:r>
      <w:r>
        <w:rPr>
          <w:rFonts w:hint="eastAsia"/>
        </w:rPr>
        <w:t>себе</w:t>
      </w:r>
      <w:r>
        <w:t></w:t>
      </w:r>
      <w:r>
        <w:t></w:t>
      </w:r>
      <w:r>
        <w:rPr>
          <w:rFonts w:hint="eastAsia"/>
        </w:rPr>
        <w:t>включаючи</w:t>
      </w:r>
      <w:r>
        <w:t></w:t>
      </w:r>
      <w:r>
        <w:rPr>
          <w:rFonts w:hint="eastAsia"/>
        </w:rPr>
        <w:t>її</w:t>
      </w:r>
      <w:r>
        <w:t></w:t>
      </w:r>
      <w:r>
        <w:rPr>
          <w:rFonts w:hint="eastAsia"/>
        </w:rPr>
        <w:t>свідомість</w:t>
      </w:r>
      <w:r>
        <w:t></w:t>
      </w:r>
      <w:r>
        <w:rPr>
          <w:rFonts w:hint="eastAsia"/>
        </w:rPr>
        <w:t>і</w:t>
      </w:r>
    </w:p>
    <w:p w:rsidR="00EE0052" w:rsidRDefault="00EE0052" w:rsidP="00EE0052">
      <w:r>
        <w:rPr>
          <w:rFonts w:hint="eastAsia"/>
        </w:rPr>
        <w:t>самосвідомість</w:t>
      </w:r>
      <w:r>
        <w:t></w:t>
      </w:r>
      <w:r>
        <w:t></w:t>
      </w:r>
      <w:r>
        <w:rPr>
          <w:rFonts w:hint="eastAsia"/>
        </w:rPr>
        <w:t>тому</w:t>
      </w:r>
      <w:r>
        <w:t></w:t>
      </w:r>
      <w:r>
        <w:rPr>
          <w:rFonts w:hint="eastAsia"/>
        </w:rPr>
        <w:t>базисною</w:t>
      </w:r>
      <w:r>
        <w:t></w:t>
      </w:r>
      <w:r>
        <w:rPr>
          <w:rFonts w:hint="eastAsia"/>
        </w:rPr>
        <w:t>наукою</w:t>
      </w:r>
      <w:r>
        <w:t></w:t>
      </w:r>
      <w:r>
        <w:rPr>
          <w:rFonts w:hint="eastAsia"/>
        </w:rPr>
        <w:t>вони</w:t>
      </w:r>
      <w:r>
        <w:t></w:t>
      </w:r>
      <w:r>
        <w:rPr>
          <w:rFonts w:hint="eastAsia"/>
        </w:rPr>
        <w:t>вважали</w:t>
      </w:r>
      <w:r>
        <w:t></w:t>
      </w:r>
      <w:r>
        <w:rPr>
          <w:rFonts w:hint="eastAsia"/>
        </w:rPr>
        <w:t>соціологію</w:t>
      </w:r>
      <w:r>
        <w:t></w:t>
      </w:r>
      <w:r>
        <w:t></w:t>
      </w:r>
      <w:r>
        <w:rPr>
          <w:rFonts w:hint="eastAsia"/>
        </w:rPr>
        <w:t>а</w:t>
      </w:r>
      <w:r>
        <w:t></w:t>
      </w:r>
      <w:r>
        <w:rPr>
          <w:rFonts w:hint="eastAsia"/>
        </w:rPr>
        <w:t>художню</w:t>
      </w:r>
    </w:p>
    <w:p w:rsidR="00EE0052" w:rsidRDefault="00EE0052" w:rsidP="00EE0052">
      <w:r>
        <w:rPr>
          <w:rFonts w:hint="eastAsia"/>
        </w:rPr>
        <w:t>літературу</w:t>
      </w:r>
      <w:r>
        <w:t></w:t>
      </w:r>
      <w:r>
        <w:rPr>
          <w:rFonts w:hint="eastAsia"/>
        </w:rPr>
        <w:t>трактували</w:t>
      </w:r>
      <w:r>
        <w:t></w:t>
      </w:r>
      <w:r>
        <w:rPr>
          <w:rFonts w:hint="eastAsia"/>
        </w:rPr>
        <w:t>як</w:t>
      </w:r>
      <w:r>
        <w:t></w:t>
      </w:r>
      <w:r>
        <w:rPr>
          <w:rFonts w:hint="eastAsia"/>
        </w:rPr>
        <w:t>відтворення</w:t>
      </w:r>
      <w:r>
        <w:t></w:t>
      </w:r>
      <w:r>
        <w:rPr>
          <w:rFonts w:hint="eastAsia"/>
        </w:rPr>
        <w:t>того</w:t>
      </w:r>
      <w:r>
        <w:t></w:t>
      </w:r>
      <w:r>
        <w:t></w:t>
      </w:r>
      <w:r>
        <w:t></w:t>
      </w:r>
      <w:r>
        <w:rPr>
          <w:rFonts w:hint="eastAsia"/>
        </w:rPr>
        <w:t>що</w:t>
      </w:r>
      <w:r>
        <w:t></w:t>
      </w:r>
      <w:r>
        <w:rPr>
          <w:rFonts w:hint="eastAsia"/>
        </w:rPr>
        <w:t>є</w:t>
      </w:r>
      <w:r>
        <w:t></w:t>
      </w:r>
      <w:r>
        <w:rPr>
          <w:rFonts w:hint="eastAsia"/>
        </w:rPr>
        <w:t>насправді</w:t>
      </w:r>
      <w:r>
        <w:t></w:t>
      </w:r>
      <w:r>
        <w:t></w:t>
      </w:r>
      <w:r>
        <w:t></w:t>
      </w:r>
      <w:r>
        <w:t></w:t>
      </w:r>
      <w:r>
        <w:rPr>
          <w:rFonts w:hint="eastAsia"/>
        </w:rPr>
        <w:t>у</w:t>
      </w:r>
      <w:r>
        <w:t></w:t>
      </w:r>
      <w:r>
        <w:rPr>
          <w:rFonts w:hint="eastAsia"/>
        </w:rPr>
        <w:t>дійсності</w:t>
      </w:r>
      <w:r>
        <w:t></w:t>
      </w:r>
      <w:r>
        <w:t></w:t>
      </w:r>
      <w:r>
        <w:t></w:t>
      </w:r>
      <w:r>
        <w:rPr>
          <w:rFonts w:hint="eastAsia"/>
        </w:rPr>
        <w:t>без</w:t>
      </w:r>
    </w:p>
    <w:p w:rsidR="00EE0052" w:rsidRDefault="00EE0052" w:rsidP="00EE0052">
      <w:r>
        <w:rPr>
          <w:rFonts w:hint="eastAsia"/>
        </w:rPr>
        <w:t>будь</w:t>
      </w:r>
      <w:r>
        <w:t></w:t>
      </w:r>
      <w:r>
        <w:rPr>
          <w:rFonts w:hint="eastAsia"/>
        </w:rPr>
        <w:t>яких</w:t>
      </w:r>
      <w:r>
        <w:t></w:t>
      </w:r>
      <w:r>
        <w:t></w:t>
      </w:r>
      <w:r>
        <w:rPr>
          <w:rFonts w:hint="eastAsia"/>
        </w:rPr>
        <w:t>метафізичних</w:t>
      </w:r>
      <w:r>
        <w:t></w:t>
      </w:r>
      <w:r>
        <w:rPr>
          <w:rFonts w:hint="eastAsia"/>
        </w:rPr>
        <w:t>домислів</w:t>
      </w:r>
      <w:r>
        <w:t></w:t>
      </w:r>
      <w:r>
        <w:t></w:t>
      </w:r>
      <w:r>
        <w:t></w:t>
      </w:r>
      <w:r>
        <w:rPr>
          <w:rFonts w:hint="eastAsia"/>
        </w:rPr>
        <w:t>Література</w:t>
      </w:r>
      <w:r>
        <w:t></w:t>
      </w:r>
      <w:r>
        <w:rPr>
          <w:rFonts w:hint="eastAsia"/>
        </w:rPr>
        <w:t>має</w:t>
      </w:r>
      <w:r>
        <w:t></w:t>
      </w:r>
      <w:r>
        <w:rPr>
          <w:rFonts w:hint="eastAsia"/>
        </w:rPr>
        <w:t>відтворювати</w:t>
      </w:r>
      <w:r>
        <w:t></w:t>
      </w:r>
      <w:r>
        <w:rPr>
          <w:rFonts w:hint="eastAsia"/>
        </w:rPr>
        <w:t>буття</w:t>
      </w:r>
      <w:r>
        <w:t></w:t>
      </w:r>
      <w:r>
        <w:t></w:t>
      </w:r>
      <w:r>
        <w:rPr>
          <w:rFonts w:hint="eastAsia"/>
        </w:rPr>
        <w:t>бо</w:t>
      </w:r>
    </w:p>
    <w:p w:rsidR="00EE0052" w:rsidRDefault="00EE0052" w:rsidP="00EE0052">
      <w:r>
        <w:rPr>
          <w:rFonts w:hint="eastAsia"/>
        </w:rPr>
        <w:t>воно</w:t>
      </w:r>
      <w:r>
        <w:t></w:t>
      </w:r>
      <w:r>
        <w:rPr>
          <w:rFonts w:hint="eastAsia"/>
        </w:rPr>
        <w:t>дано</w:t>
      </w:r>
      <w:r>
        <w:t></w:t>
      </w:r>
      <w:r>
        <w:t></w:t>
      </w:r>
      <w:r>
        <w:rPr>
          <w:rFonts w:hint="eastAsia"/>
        </w:rPr>
        <w:t>іманентно</w:t>
      </w:r>
      <w:r>
        <w:t></w:t>
      </w:r>
      <w:r>
        <w:t></w:t>
      </w:r>
      <w:r>
        <w:t></w:t>
      </w:r>
      <w:r>
        <w:rPr>
          <w:rFonts w:hint="eastAsia"/>
        </w:rPr>
        <w:t>Зокрема</w:t>
      </w:r>
      <w:r>
        <w:t></w:t>
      </w:r>
      <w:r>
        <w:t></w:t>
      </w:r>
      <w:r>
        <w:rPr>
          <w:rFonts w:hint="eastAsia"/>
        </w:rPr>
        <w:t>І</w:t>
      </w:r>
      <w:r>
        <w:t></w:t>
      </w:r>
      <w:r>
        <w:rPr>
          <w:rFonts w:hint="eastAsia"/>
        </w:rPr>
        <w:t>Франко</w:t>
      </w:r>
      <w:r>
        <w:t></w:t>
      </w:r>
      <w:r>
        <w:rPr>
          <w:rFonts w:hint="eastAsia"/>
        </w:rPr>
        <w:t>у</w:t>
      </w:r>
      <w:r>
        <w:t></w:t>
      </w:r>
      <w:r>
        <w:rPr>
          <w:rFonts w:hint="eastAsia"/>
        </w:rPr>
        <w:t>листуванні</w:t>
      </w:r>
      <w:r>
        <w:t></w:t>
      </w:r>
      <w:r>
        <w:rPr>
          <w:rFonts w:hint="eastAsia"/>
        </w:rPr>
        <w:t>з</w:t>
      </w:r>
      <w:r>
        <w:t></w:t>
      </w:r>
      <w:r>
        <w:rPr>
          <w:rFonts w:hint="eastAsia"/>
        </w:rPr>
        <w:t>польськими</w:t>
      </w:r>
    </w:p>
    <w:p w:rsidR="00EE0052" w:rsidRDefault="00EE0052" w:rsidP="00EE0052">
      <w:r>
        <w:rPr>
          <w:rFonts w:hint="eastAsia"/>
        </w:rPr>
        <w:t>письменниками</w:t>
      </w:r>
      <w:r>
        <w:t></w:t>
      </w:r>
      <w:r>
        <w:rPr>
          <w:rFonts w:hint="eastAsia"/>
        </w:rPr>
        <w:t>наголошує</w:t>
      </w:r>
      <w:r>
        <w:t></w:t>
      </w:r>
      <w:r>
        <w:rPr>
          <w:rFonts w:hint="eastAsia"/>
        </w:rPr>
        <w:t>на</w:t>
      </w:r>
      <w:r>
        <w:t></w:t>
      </w:r>
      <w:r>
        <w:rPr>
          <w:rFonts w:hint="eastAsia"/>
        </w:rPr>
        <w:t>тому</w:t>
      </w:r>
      <w:r>
        <w:t></w:t>
      </w:r>
      <w:r>
        <w:t></w:t>
      </w:r>
      <w:r>
        <w:rPr>
          <w:rFonts w:hint="eastAsia"/>
        </w:rPr>
        <w:t>що</w:t>
      </w:r>
      <w:r>
        <w:t></w:t>
      </w:r>
      <w:r>
        <w:rPr>
          <w:rFonts w:hint="eastAsia"/>
        </w:rPr>
        <w:t>польському</w:t>
      </w:r>
      <w:r>
        <w:t></w:t>
      </w:r>
      <w:r>
        <w:rPr>
          <w:rFonts w:hint="eastAsia"/>
        </w:rPr>
        <w:t>позитивізму</w:t>
      </w:r>
      <w:r>
        <w:t></w:t>
      </w:r>
      <w:r>
        <w:rPr>
          <w:rFonts w:hint="eastAsia"/>
        </w:rPr>
        <w:t>притаманний</w:t>
      </w:r>
    </w:p>
    <w:p w:rsidR="00EE0052" w:rsidRDefault="00EE0052" w:rsidP="00EE0052">
      <w:r>
        <w:rPr>
          <w:rFonts w:hint="eastAsia"/>
        </w:rPr>
        <w:t>особливий</w:t>
      </w:r>
      <w:r>
        <w:t></w:t>
      </w:r>
      <w:r>
        <w:rPr>
          <w:rFonts w:hint="eastAsia"/>
        </w:rPr>
        <w:t>тип</w:t>
      </w:r>
      <w:r>
        <w:t></w:t>
      </w:r>
      <w:r>
        <w:rPr>
          <w:rFonts w:hint="eastAsia"/>
        </w:rPr>
        <w:t>репрезентації</w:t>
      </w:r>
      <w:r>
        <w:t></w:t>
      </w:r>
      <w:r>
        <w:t></w:t>
      </w:r>
      <w:r>
        <w:rPr>
          <w:rFonts w:hint="eastAsia"/>
        </w:rPr>
        <w:t>де</w:t>
      </w:r>
      <w:r>
        <w:t></w:t>
      </w:r>
      <w:r>
        <w:rPr>
          <w:rFonts w:hint="eastAsia"/>
        </w:rPr>
        <w:t>домінує</w:t>
      </w:r>
      <w:r>
        <w:t></w:t>
      </w:r>
      <w:r>
        <w:t></w:t>
      </w:r>
      <w:r>
        <w:t></w:t>
      </w:r>
      <w:r>
        <w:t></w:t>
      </w:r>
      <w:r>
        <w:rPr>
          <w:rFonts w:hint="eastAsia"/>
        </w:rPr>
        <w:t>мімезис</w:t>
      </w:r>
      <w:r>
        <w:t></w:t>
      </w:r>
      <w:r>
        <w:rPr>
          <w:rFonts w:hint="eastAsia"/>
        </w:rPr>
        <w:t>як</w:t>
      </w:r>
      <w:r>
        <w:t></w:t>
      </w:r>
      <w:r>
        <w:rPr>
          <w:rFonts w:hint="eastAsia"/>
        </w:rPr>
        <w:t>засіб</w:t>
      </w:r>
      <w:r>
        <w:t></w:t>
      </w:r>
      <w:r>
        <w:rPr>
          <w:rFonts w:hint="eastAsia"/>
        </w:rPr>
        <w:t>відтворення</w:t>
      </w:r>
    </w:p>
    <w:p w:rsidR="00EE0052" w:rsidRDefault="00EE0052" w:rsidP="00EE0052">
      <w:r>
        <w:rPr>
          <w:rFonts w:hint="eastAsia"/>
        </w:rPr>
        <w:t>дійсності</w:t>
      </w:r>
      <w:r>
        <w:t></w:t>
      </w:r>
      <w:r>
        <w:t></w:t>
      </w:r>
      <w:r>
        <w:rPr>
          <w:rFonts w:hint="eastAsia"/>
        </w:rPr>
        <w:t>і</w:t>
      </w:r>
      <w:r>
        <w:t></w:t>
      </w:r>
      <w:r>
        <w:t></w:t>
      </w:r>
      <w:r>
        <w:t></w:t>
      </w:r>
      <w:r>
        <w:t></w:t>
      </w:r>
      <w:r>
        <w:rPr>
          <w:rFonts w:hint="eastAsia"/>
        </w:rPr>
        <w:t>вимисел</w:t>
      </w:r>
      <w:r>
        <w:t></w:t>
      </w:r>
      <w:r>
        <w:t></w:t>
      </w:r>
      <w:r>
        <w:rPr>
          <w:rFonts w:hint="eastAsia"/>
        </w:rPr>
        <w:t>який</w:t>
      </w:r>
      <w:r>
        <w:t></w:t>
      </w:r>
      <w:r>
        <w:rPr>
          <w:rFonts w:hint="eastAsia"/>
        </w:rPr>
        <w:t>сприяє</w:t>
      </w:r>
      <w:r>
        <w:t></w:t>
      </w:r>
      <w:r>
        <w:rPr>
          <w:rFonts w:hint="eastAsia"/>
        </w:rPr>
        <w:t>трансцендуванню</w:t>
      </w:r>
      <w:r>
        <w:t></w:t>
      </w:r>
      <w:r>
        <w:rPr>
          <w:rFonts w:hint="eastAsia"/>
        </w:rPr>
        <w:t>змісту</w:t>
      </w:r>
      <w:r>
        <w:t></w:t>
      </w:r>
    </w:p>
    <w:p w:rsidR="00EE0052" w:rsidRDefault="00EE0052" w:rsidP="00EE0052">
      <w:r>
        <w:rPr>
          <w:rFonts w:hint="eastAsia"/>
        </w:rPr>
        <w:t>Звернуто</w:t>
      </w:r>
      <w:r>
        <w:t></w:t>
      </w:r>
      <w:r>
        <w:rPr>
          <w:rFonts w:hint="eastAsia"/>
        </w:rPr>
        <w:t>увагу</w:t>
      </w:r>
      <w:r>
        <w:t></w:t>
      </w:r>
      <w:r>
        <w:rPr>
          <w:rFonts w:hint="eastAsia"/>
        </w:rPr>
        <w:t>на</w:t>
      </w:r>
      <w:r>
        <w:t></w:t>
      </w:r>
      <w:r>
        <w:rPr>
          <w:rFonts w:hint="eastAsia"/>
        </w:rPr>
        <w:t>те</w:t>
      </w:r>
      <w:r>
        <w:t></w:t>
      </w:r>
      <w:r>
        <w:t></w:t>
      </w:r>
      <w:r>
        <w:rPr>
          <w:rFonts w:hint="eastAsia"/>
        </w:rPr>
        <w:t>адекватним</w:t>
      </w:r>
      <w:r>
        <w:t></w:t>
      </w:r>
      <w:r>
        <w:rPr>
          <w:rFonts w:hint="eastAsia"/>
        </w:rPr>
        <w:t>методом</w:t>
      </w:r>
      <w:r>
        <w:t></w:t>
      </w:r>
      <w:r>
        <w:rPr>
          <w:rFonts w:hint="eastAsia"/>
        </w:rPr>
        <w:t>художнього</w:t>
      </w:r>
      <w:r>
        <w:t></w:t>
      </w:r>
      <w:r>
        <w:rPr>
          <w:rFonts w:hint="eastAsia"/>
        </w:rPr>
        <w:t>дослідження</w:t>
      </w:r>
    </w:p>
    <w:p w:rsidR="00EE0052" w:rsidRDefault="00EE0052" w:rsidP="00EE0052">
      <w:r>
        <w:rPr>
          <w:rFonts w:hint="eastAsia"/>
        </w:rPr>
        <w:t>дійсності</w:t>
      </w:r>
      <w:r>
        <w:t></w:t>
      </w:r>
      <w:r>
        <w:rPr>
          <w:rFonts w:hint="eastAsia"/>
        </w:rPr>
        <w:t>є</w:t>
      </w:r>
      <w:r>
        <w:t></w:t>
      </w:r>
      <w:r>
        <w:rPr>
          <w:rFonts w:hint="eastAsia"/>
        </w:rPr>
        <w:t>міметичний</w:t>
      </w:r>
      <w:r>
        <w:t></w:t>
      </w:r>
      <w:r>
        <w:rPr>
          <w:rFonts w:hint="eastAsia"/>
        </w:rPr>
        <w:t>позитивізм</w:t>
      </w:r>
      <w:r>
        <w:t></w:t>
      </w:r>
      <w:r>
        <w:t></w:t>
      </w:r>
      <w:r>
        <w:rPr>
          <w:rFonts w:hint="eastAsia"/>
        </w:rPr>
        <w:t>який</w:t>
      </w:r>
      <w:r>
        <w:t></w:t>
      </w:r>
      <w:r>
        <w:rPr>
          <w:rFonts w:hint="eastAsia"/>
        </w:rPr>
        <w:t>джерелом</w:t>
      </w:r>
      <w:r>
        <w:t></w:t>
      </w:r>
      <w:r>
        <w:t></w:t>
      </w:r>
      <w:r>
        <w:rPr>
          <w:rFonts w:hint="eastAsia"/>
        </w:rPr>
        <w:t>позитивного</w:t>
      </w:r>
      <w:r>
        <w:t></w:t>
      </w:r>
      <w:r>
        <w:rPr>
          <w:rFonts w:hint="eastAsia"/>
        </w:rPr>
        <w:t>знання</w:t>
      </w:r>
      <w:r>
        <w:t></w:t>
      </w:r>
    </w:p>
    <w:p w:rsidR="00EE0052" w:rsidRDefault="00EE0052" w:rsidP="00EE0052">
      <w:r>
        <w:rPr>
          <w:rFonts w:hint="eastAsia"/>
        </w:rPr>
        <w:t>визнає</w:t>
      </w:r>
      <w:r>
        <w:t></w:t>
      </w:r>
      <w:r>
        <w:rPr>
          <w:rFonts w:hint="eastAsia"/>
        </w:rPr>
        <w:t>спостереження</w:t>
      </w:r>
      <w:r>
        <w:t></w:t>
      </w:r>
      <w:r>
        <w:rPr>
          <w:rFonts w:hint="eastAsia"/>
        </w:rPr>
        <w:t>і</w:t>
      </w:r>
      <w:r>
        <w:t></w:t>
      </w:r>
      <w:r>
        <w:rPr>
          <w:rFonts w:hint="eastAsia"/>
        </w:rPr>
        <w:t>самоспостереження</w:t>
      </w:r>
      <w:r>
        <w:t></w:t>
      </w:r>
      <w:r>
        <w:t></w:t>
      </w:r>
      <w:r>
        <w:rPr>
          <w:rFonts w:hint="eastAsia"/>
        </w:rPr>
        <w:t>Саме</w:t>
      </w:r>
      <w:r>
        <w:t></w:t>
      </w:r>
      <w:r>
        <w:rPr>
          <w:rFonts w:hint="eastAsia"/>
        </w:rPr>
        <w:t>вони</w:t>
      </w:r>
      <w:r>
        <w:t></w:t>
      </w:r>
      <w:r>
        <w:rPr>
          <w:rFonts w:hint="eastAsia"/>
        </w:rPr>
        <w:t>здатні</w:t>
      </w:r>
      <w:r>
        <w:t></w:t>
      </w:r>
      <w:r>
        <w:rPr>
          <w:rFonts w:hint="eastAsia"/>
        </w:rPr>
        <w:t>забезпечити</w:t>
      </w:r>
    </w:p>
    <w:p w:rsidR="00EE0052" w:rsidRDefault="00EE0052" w:rsidP="00EE0052">
      <w:r>
        <w:t></w:t>
      </w:r>
      <w:r>
        <w:rPr>
          <w:rFonts w:hint="eastAsia"/>
        </w:rPr>
        <w:t>принцип</w:t>
      </w:r>
      <w:r>
        <w:t></w:t>
      </w:r>
      <w:r>
        <w:rPr>
          <w:rFonts w:hint="eastAsia"/>
        </w:rPr>
        <w:t>неперервності</w:t>
      </w:r>
      <w:r>
        <w:t></w:t>
      </w:r>
      <w:r>
        <w:t></w:t>
      </w:r>
      <w:r>
        <w:rPr>
          <w:rFonts w:hint="eastAsia"/>
        </w:rPr>
        <w:t>художнього</w:t>
      </w:r>
      <w:r>
        <w:t></w:t>
      </w:r>
      <w:r>
        <w:rPr>
          <w:rFonts w:hint="eastAsia"/>
        </w:rPr>
        <w:t>досвіду</w:t>
      </w:r>
      <w:r>
        <w:t></w:t>
      </w:r>
      <w:r>
        <w:t></w:t>
      </w:r>
      <w:r>
        <w:rPr>
          <w:rFonts w:hint="eastAsia"/>
        </w:rPr>
        <w:t>що</w:t>
      </w:r>
      <w:r>
        <w:t></w:t>
      </w:r>
      <w:r>
        <w:rPr>
          <w:rFonts w:hint="eastAsia"/>
        </w:rPr>
        <w:t>особливо</w:t>
      </w:r>
      <w:r>
        <w:t></w:t>
      </w:r>
      <w:r>
        <w:rPr>
          <w:rFonts w:hint="eastAsia"/>
        </w:rPr>
        <w:t>помітно</w:t>
      </w:r>
      <w:r>
        <w:t></w:t>
      </w:r>
      <w:r>
        <w:rPr>
          <w:rFonts w:hint="eastAsia"/>
        </w:rPr>
        <w:t>в</w:t>
      </w:r>
      <w:r>
        <w:t></w:t>
      </w:r>
      <w:r>
        <w:rPr>
          <w:rFonts w:hint="eastAsia"/>
        </w:rPr>
        <w:t>моделях</w:t>
      </w:r>
    </w:p>
    <w:p w:rsidR="00EE0052" w:rsidRDefault="00EE0052" w:rsidP="00EE0052">
      <w:r>
        <w:t></w:t>
      </w:r>
      <w:r>
        <w:rPr>
          <w:rFonts w:hint="eastAsia"/>
        </w:rPr>
        <w:t>нової</w:t>
      </w:r>
      <w:r>
        <w:t></w:t>
      </w:r>
      <w:r>
        <w:rPr>
          <w:rFonts w:hint="eastAsia"/>
        </w:rPr>
        <w:t>людини</w:t>
      </w:r>
      <w:r>
        <w:t></w:t>
      </w:r>
      <w:r>
        <w:t></w:t>
      </w:r>
      <w:r>
        <w:rPr>
          <w:rFonts w:hint="eastAsia"/>
        </w:rPr>
        <w:t>в</w:t>
      </w:r>
      <w:r>
        <w:t></w:t>
      </w:r>
      <w:r>
        <w:rPr>
          <w:rFonts w:hint="eastAsia"/>
        </w:rPr>
        <w:t>українській</w:t>
      </w:r>
      <w:r>
        <w:t></w:t>
      </w:r>
      <w:r>
        <w:rPr>
          <w:rFonts w:hint="eastAsia"/>
        </w:rPr>
        <w:t>і</w:t>
      </w:r>
      <w:r>
        <w:t></w:t>
      </w:r>
      <w:r>
        <w:rPr>
          <w:rFonts w:hint="eastAsia"/>
        </w:rPr>
        <w:t>польській</w:t>
      </w:r>
      <w:r>
        <w:t></w:t>
      </w:r>
      <w:r>
        <w:rPr>
          <w:rFonts w:hint="eastAsia"/>
        </w:rPr>
        <w:t>літературах</w:t>
      </w:r>
      <w:r>
        <w:t></w:t>
      </w:r>
      <w:r>
        <w:t></w:t>
      </w:r>
      <w:r>
        <w:t></w:t>
      </w:r>
      <w:r>
        <w:rPr>
          <w:rFonts w:hint="eastAsia"/>
        </w:rPr>
        <w:t>Перехресні</w:t>
      </w:r>
      <w:r>
        <w:t></w:t>
      </w:r>
      <w:r>
        <w:rPr>
          <w:rFonts w:hint="eastAsia"/>
        </w:rPr>
        <w:t>стежки</w:t>
      </w:r>
      <w:r>
        <w:t></w:t>
      </w:r>
      <w:r>
        <w:t></w:t>
      </w:r>
      <w:r>
        <w:rPr>
          <w:rFonts w:hint="eastAsia"/>
        </w:rPr>
        <w:t>та</w:t>
      </w:r>
    </w:p>
    <w:p w:rsidR="00EE0052" w:rsidRDefault="00EE0052" w:rsidP="00EE0052">
      <w:r>
        <w:t></w:t>
      </w:r>
      <w:r>
        <w:rPr>
          <w:rFonts w:hint="eastAsia"/>
        </w:rPr>
        <w:t>Борислав</w:t>
      </w:r>
      <w:r>
        <w:t></w:t>
      </w:r>
      <w:r>
        <w:rPr>
          <w:rFonts w:hint="eastAsia"/>
        </w:rPr>
        <w:t>сміється</w:t>
      </w:r>
      <w:r>
        <w:t></w:t>
      </w:r>
      <w:r>
        <w:t></w:t>
      </w:r>
      <w:r>
        <w:rPr>
          <w:rFonts w:hint="eastAsia"/>
        </w:rPr>
        <w:t>І</w:t>
      </w:r>
      <w:r>
        <w:t></w:t>
      </w:r>
      <w:r>
        <w:rPr>
          <w:rFonts w:hint="eastAsia"/>
        </w:rPr>
        <w:t>Франка</w:t>
      </w:r>
      <w:r>
        <w:t></w:t>
      </w:r>
      <w:r>
        <w:t></w:t>
      </w:r>
      <w:r>
        <w:t></w:t>
      </w:r>
      <w:r>
        <w:rPr>
          <w:rFonts w:hint="eastAsia"/>
        </w:rPr>
        <w:t>Над</w:t>
      </w:r>
      <w:r>
        <w:t></w:t>
      </w:r>
      <w:r>
        <w:rPr>
          <w:rFonts w:hint="eastAsia"/>
        </w:rPr>
        <w:t>Німаном</w:t>
      </w:r>
      <w:r>
        <w:t></w:t>
      </w:r>
      <w:r>
        <w:t></w:t>
      </w:r>
      <w:r>
        <w:rPr>
          <w:rFonts w:hint="eastAsia"/>
        </w:rPr>
        <w:t>Е</w:t>
      </w:r>
      <w:r>
        <w:t></w:t>
      </w:r>
      <w:r>
        <w:rPr>
          <w:rFonts w:hint="eastAsia"/>
        </w:rPr>
        <w:t>Ожешко</w:t>
      </w:r>
      <w:r>
        <w:t></w:t>
      </w:r>
      <w:r>
        <w:t></w:t>
      </w:r>
      <w:r>
        <w:t></w:t>
      </w:r>
      <w:r>
        <w:rPr>
          <w:rFonts w:hint="eastAsia"/>
        </w:rPr>
        <w:t>Лялька</w:t>
      </w:r>
      <w:r>
        <w:t></w:t>
      </w:r>
      <w:r>
        <w:t></w:t>
      </w:r>
      <w:r>
        <w:t></w:t>
      </w:r>
      <w:r>
        <w:t></w:t>
      </w:r>
      <w:r>
        <w:rPr>
          <w:rFonts w:hint="eastAsia"/>
        </w:rPr>
        <w:t>Форпост</w:t>
      </w:r>
      <w:r>
        <w:t></w:t>
      </w:r>
    </w:p>
    <w:p w:rsidR="00EE0052" w:rsidRDefault="00EE0052" w:rsidP="00EE0052">
      <w:r>
        <w:rPr>
          <w:rFonts w:hint="eastAsia"/>
        </w:rPr>
        <w:t>Б</w:t>
      </w:r>
      <w:r>
        <w:t></w:t>
      </w:r>
      <w:r>
        <w:rPr>
          <w:rFonts w:hint="eastAsia"/>
        </w:rPr>
        <w:t>Пруса</w:t>
      </w:r>
      <w:r>
        <w:t></w:t>
      </w:r>
      <w:r>
        <w:rPr>
          <w:rFonts w:hint="eastAsia"/>
        </w:rPr>
        <w:t>та</w:t>
      </w:r>
      <w:r>
        <w:t></w:t>
      </w:r>
      <w:r>
        <w:rPr>
          <w:rFonts w:hint="eastAsia"/>
        </w:rPr>
        <w:t>ін</w:t>
      </w:r>
      <w:r>
        <w:t></w:t>
      </w:r>
      <w:r>
        <w:t></w:t>
      </w:r>
      <w:r>
        <w:t></w:t>
      </w:r>
      <w:r>
        <w:t></w:t>
      </w:r>
      <w:r>
        <w:rPr>
          <w:rFonts w:hint="eastAsia"/>
        </w:rPr>
        <w:t>Умовою</w:t>
      </w:r>
      <w:r>
        <w:t></w:t>
      </w:r>
      <w:r>
        <w:rPr>
          <w:rFonts w:hint="eastAsia"/>
        </w:rPr>
        <w:t>життєвої</w:t>
      </w:r>
      <w:r>
        <w:t></w:t>
      </w:r>
      <w:r>
        <w:rPr>
          <w:rFonts w:hint="eastAsia"/>
        </w:rPr>
        <w:t>і</w:t>
      </w:r>
      <w:r>
        <w:t></w:t>
      </w:r>
      <w:r>
        <w:rPr>
          <w:rFonts w:hint="eastAsia"/>
        </w:rPr>
        <w:t>художньої</w:t>
      </w:r>
      <w:r>
        <w:t></w:t>
      </w:r>
      <w:r>
        <w:rPr>
          <w:rFonts w:hint="eastAsia"/>
        </w:rPr>
        <w:t>правди</w:t>
      </w:r>
      <w:r>
        <w:t></w:t>
      </w:r>
      <w:r>
        <w:rPr>
          <w:rFonts w:hint="eastAsia"/>
        </w:rPr>
        <w:t>їх</w:t>
      </w:r>
      <w:r>
        <w:t></w:t>
      </w:r>
      <w:r>
        <w:rPr>
          <w:rFonts w:hint="eastAsia"/>
        </w:rPr>
        <w:t>героїв</w:t>
      </w:r>
      <w:r>
        <w:t></w:t>
      </w:r>
      <w:r>
        <w:rPr>
          <w:rFonts w:hint="eastAsia"/>
        </w:rPr>
        <w:t>є</w:t>
      </w:r>
      <w:r>
        <w:t></w:t>
      </w:r>
      <w:r>
        <w:rPr>
          <w:rFonts w:hint="eastAsia"/>
        </w:rPr>
        <w:t>акцент</w:t>
      </w:r>
      <w:r>
        <w:t></w:t>
      </w:r>
      <w:r>
        <w:rPr>
          <w:rFonts w:hint="eastAsia"/>
        </w:rPr>
        <w:t>на</w:t>
      </w:r>
      <w:r>
        <w:t></w:t>
      </w:r>
      <w:r>
        <w:rPr>
          <w:rFonts w:hint="eastAsia"/>
        </w:rPr>
        <w:t>їхній</w:t>
      </w:r>
    </w:p>
    <w:p w:rsidR="00EE0052" w:rsidRDefault="00EE0052" w:rsidP="00EE0052">
      <w:r>
        <w:rPr>
          <w:rFonts w:hint="eastAsia"/>
        </w:rPr>
        <w:t>соціальній</w:t>
      </w:r>
      <w:r>
        <w:t></w:t>
      </w:r>
      <w:r>
        <w:rPr>
          <w:rFonts w:hint="eastAsia"/>
        </w:rPr>
        <w:t>зумовленості</w:t>
      </w:r>
      <w:r>
        <w:t></w:t>
      </w:r>
      <w:r>
        <w:rPr>
          <w:rFonts w:hint="eastAsia"/>
        </w:rPr>
        <w:t>і</w:t>
      </w:r>
      <w:r>
        <w:t></w:t>
      </w:r>
      <w:r>
        <w:rPr>
          <w:rFonts w:hint="eastAsia"/>
        </w:rPr>
        <w:t>детермінованості</w:t>
      </w:r>
      <w:r>
        <w:t></w:t>
      </w:r>
      <w:r>
        <w:t></w:t>
      </w:r>
      <w:r>
        <w:rPr>
          <w:rFonts w:hint="eastAsia"/>
        </w:rPr>
        <w:t>загальнолюдських</w:t>
      </w:r>
      <w:r>
        <w:t></w:t>
      </w:r>
      <w:r>
        <w:rPr>
          <w:rFonts w:hint="eastAsia"/>
        </w:rPr>
        <w:t>пристрастях</w:t>
      </w:r>
      <w:r>
        <w:t></w:t>
      </w:r>
      <w:r>
        <w:rPr>
          <w:rFonts w:hint="eastAsia"/>
        </w:rPr>
        <w:t>і</w:t>
      </w:r>
    </w:p>
    <w:p w:rsidR="00EE0052" w:rsidRDefault="00EE0052" w:rsidP="00EE0052">
      <w:r>
        <w:rPr>
          <w:rFonts w:hint="eastAsia"/>
        </w:rPr>
        <w:t>етичних</w:t>
      </w:r>
      <w:r>
        <w:t></w:t>
      </w:r>
      <w:r>
        <w:rPr>
          <w:rFonts w:hint="eastAsia"/>
        </w:rPr>
        <w:t>началах</w:t>
      </w:r>
      <w:r>
        <w:t></w:t>
      </w:r>
      <w:r>
        <w:t></w:t>
      </w:r>
      <w:r>
        <w:rPr>
          <w:rFonts w:hint="eastAsia"/>
        </w:rPr>
        <w:t>виразних</w:t>
      </w:r>
      <w:r>
        <w:t></w:t>
      </w:r>
      <w:r>
        <w:rPr>
          <w:rFonts w:hint="eastAsia"/>
        </w:rPr>
        <w:t>деталях</w:t>
      </w:r>
      <w:r>
        <w:t></w:t>
      </w:r>
      <w:r>
        <w:rPr>
          <w:rFonts w:hint="eastAsia"/>
        </w:rPr>
        <w:t>і</w:t>
      </w:r>
      <w:r>
        <w:t></w:t>
      </w:r>
      <w:r>
        <w:rPr>
          <w:rFonts w:hint="eastAsia"/>
        </w:rPr>
        <w:t>подробицях</w:t>
      </w:r>
      <w:r>
        <w:t></w:t>
      </w:r>
      <w:r>
        <w:rPr>
          <w:rFonts w:hint="eastAsia"/>
        </w:rPr>
        <w:t>портретування</w:t>
      </w:r>
      <w:r>
        <w:t></w:t>
      </w:r>
      <w:r>
        <w:t></w:t>
      </w:r>
      <w:r>
        <w:rPr>
          <w:rFonts w:hint="eastAsia"/>
        </w:rPr>
        <w:t>увага</w:t>
      </w:r>
      <w:r>
        <w:t></w:t>
      </w:r>
      <w:r>
        <w:rPr>
          <w:rFonts w:hint="eastAsia"/>
        </w:rPr>
        <w:t>до</w:t>
      </w:r>
      <w:r>
        <w:t></w:t>
      </w:r>
      <w:r>
        <w:rPr>
          <w:rFonts w:hint="eastAsia"/>
        </w:rPr>
        <w:t>світу</w:t>
      </w:r>
    </w:p>
    <w:p w:rsidR="00EE0052" w:rsidRDefault="00EE0052" w:rsidP="00EE0052">
      <w:r>
        <w:rPr>
          <w:rFonts w:hint="eastAsia"/>
        </w:rPr>
        <w:t>речей</w:t>
      </w:r>
      <w:r>
        <w:t></w:t>
      </w:r>
      <w:r>
        <w:rPr>
          <w:rFonts w:hint="eastAsia"/>
        </w:rPr>
        <w:t>і</w:t>
      </w:r>
      <w:r>
        <w:t></w:t>
      </w:r>
      <w:r>
        <w:rPr>
          <w:rFonts w:hint="eastAsia"/>
        </w:rPr>
        <w:t>предметів</w:t>
      </w:r>
      <w:r>
        <w:t></w:t>
      </w:r>
      <w:r>
        <w:rPr>
          <w:rFonts w:hint="eastAsia"/>
        </w:rPr>
        <w:t>які</w:t>
      </w:r>
      <w:r>
        <w:t></w:t>
      </w:r>
      <w:r>
        <w:rPr>
          <w:rFonts w:hint="eastAsia"/>
        </w:rPr>
        <w:t>оточують</w:t>
      </w:r>
      <w:r>
        <w:t></w:t>
      </w:r>
      <w:r>
        <w:rPr>
          <w:rFonts w:hint="eastAsia"/>
        </w:rPr>
        <w:t>героя</w:t>
      </w:r>
      <w:r>
        <w:t></w:t>
      </w:r>
      <w:r>
        <w:t></w:t>
      </w:r>
      <w:r>
        <w:rPr>
          <w:rFonts w:hint="eastAsia"/>
        </w:rPr>
        <w:t>тобто</w:t>
      </w:r>
      <w:r>
        <w:t></w:t>
      </w:r>
      <w:r>
        <w:rPr>
          <w:rFonts w:hint="eastAsia"/>
        </w:rPr>
        <w:t>всі</w:t>
      </w:r>
      <w:r>
        <w:t></w:t>
      </w:r>
      <w:r>
        <w:rPr>
          <w:rFonts w:hint="eastAsia"/>
        </w:rPr>
        <w:t>засоби</w:t>
      </w:r>
      <w:r>
        <w:t></w:t>
      </w:r>
      <w:r>
        <w:rPr>
          <w:rFonts w:hint="eastAsia"/>
        </w:rPr>
        <w:t>узагальнення</w:t>
      </w:r>
      <w:r>
        <w:t></w:t>
      </w:r>
      <w:r>
        <w:t></w:t>
      </w:r>
      <w:r>
        <w:rPr>
          <w:rFonts w:hint="eastAsia"/>
        </w:rPr>
        <w:t>які</w:t>
      </w:r>
    </w:p>
    <w:p w:rsidR="00EE0052" w:rsidRDefault="00EE0052" w:rsidP="00EE0052">
      <w:r>
        <w:rPr>
          <w:rFonts w:hint="eastAsia"/>
        </w:rPr>
        <w:t>І</w:t>
      </w:r>
      <w:r>
        <w:t></w:t>
      </w:r>
      <w:r>
        <w:rPr>
          <w:rFonts w:hint="eastAsia"/>
        </w:rPr>
        <w:t>Франко</w:t>
      </w:r>
      <w:r>
        <w:t></w:t>
      </w:r>
      <w:r>
        <w:rPr>
          <w:rFonts w:hint="eastAsia"/>
        </w:rPr>
        <w:t>називає</w:t>
      </w:r>
      <w:r>
        <w:t></w:t>
      </w:r>
      <w:r>
        <w:t></w:t>
      </w:r>
      <w:r>
        <w:rPr>
          <w:rFonts w:hint="eastAsia"/>
        </w:rPr>
        <w:t>типізацією</w:t>
      </w:r>
      <w:r>
        <w:t></w:t>
      </w:r>
      <w:r>
        <w:t></w:t>
      </w:r>
    </w:p>
    <w:p w:rsidR="00EE0052" w:rsidRDefault="00EE0052" w:rsidP="00EE0052">
      <w:r>
        <w:rPr>
          <w:rFonts w:hint="eastAsia"/>
        </w:rPr>
        <w:t>Обґрунтовано</w:t>
      </w:r>
      <w:r>
        <w:t></w:t>
      </w:r>
      <w:r>
        <w:t></w:t>
      </w:r>
      <w:r>
        <w:rPr>
          <w:rFonts w:hint="eastAsia"/>
        </w:rPr>
        <w:t>що</w:t>
      </w:r>
      <w:r>
        <w:t></w:t>
      </w:r>
      <w:r>
        <w:rPr>
          <w:rFonts w:hint="eastAsia"/>
        </w:rPr>
        <w:t>в</w:t>
      </w:r>
      <w:r>
        <w:t></w:t>
      </w:r>
      <w:r>
        <w:rPr>
          <w:rFonts w:hint="eastAsia"/>
        </w:rPr>
        <w:t>Україні</w:t>
      </w:r>
      <w:r>
        <w:t></w:t>
      </w:r>
      <w:r>
        <w:rPr>
          <w:rFonts w:hint="eastAsia"/>
        </w:rPr>
        <w:t>польський</w:t>
      </w:r>
      <w:r>
        <w:t></w:t>
      </w:r>
      <w:r>
        <w:rPr>
          <w:rFonts w:hint="eastAsia"/>
        </w:rPr>
        <w:t>позитивізм</w:t>
      </w:r>
      <w:r>
        <w:t></w:t>
      </w:r>
      <w:r>
        <w:rPr>
          <w:rFonts w:hint="eastAsia"/>
        </w:rPr>
        <w:t>трактували</w:t>
      </w:r>
      <w:r>
        <w:t></w:t>
      </w:r>
      <w:r>
        <w:rPr>
          <w:rFonts w:hint="eastAsia"/>
        </w:rPr>
        <w:t>не</w:t>
      </w:r>
      <w:r>
        <w:t></w:t>
      </w:r>
      <w:r>
        <w:rPr>
          <w:rFonts w:hint="eastAsia"/>
        </w:rPr>
        <w:t>однаково</w:t>
      </w:r>
      <w:r>
        <w:t></w:t>
      </w:r>
    </w:p>
    <w:p w:rsidR="00EE0052" w:rsidRDefault="00EE0052" w:rsidP="00EE0052">
      <w:r>
        <w:rPr>
          <w:rFonts w:hint="eastAsia"/>
        </w:rPr>
        <w:t>одні</w:t>
      </w:r>
      <w:r>
        <w:t></w:t>
      </w:r>
      <w:r>
        <w:rPr>
          <w:rFonts w:hint="eastAsia"/>
        </w:rPr>
        <w:t>ототожнювали</w:t>
      </w:r>
      <w:r>
        <w:t></w:t>
      </w:r>
      <w:r>
        <w:rPr>
          <w:rFonts w:hint="eastAsia"/>
        </w:rPr>
        <w:t>його</w:t>
      </w:r>
      <w:r>
        <w:t></w:t>
      </w:r>
      <w:r>
        <w:rPr>
          <w:rFonts w:hint="eastAsia"/>
        </w:rPr>
        <w:t>з</w:t>
      </w:r>
      <w:r>
        <w:t></w:t>
      </w:r>
      <w:r>
        <w:rPr>
          <w:rFonts w:hint="eastAsia"/>
        </w:rPr>
        <w:t>емпіризмом</w:t>
      </w:r>
      <w:r>
        <w:t></w:t>
      </w:r>
      <w:r>
        <w:t></w:t>
      </w:r>
      <w:r>
        <w:rPr>
          <w:rFonts w:hint="eastAsia"/>
        </w:rPr>
        <w:t>М</w:t>
      </w:r>
      <w:r>
        <w:t></w:t>
      </w:r>
      <w:r>
        <w:rPr>
          <w:rFonts w:hint="eastAsia"/>
        </w:rPr>
        <w:t>Драгоманов</w:t>
      </w:r>
      <w:r>
        <w:t></w:t>
      </w:r>
      <w:r>
        <w:t></w:t>
      </w:r>
      <w:r>
        <w:t></w:t>
      </w:r>
      <w:r>
        <w:rPr>
          <w:rFonts w:hint="eastAsia"/>
        </w:rPr>
        <w:t>інші</w:t>
      </w:r>
      <w:r>
        <w:t></w:t>
      </w:r>
      <w:r>
        <w:rPr>
          <w:rFonts w:hint="eastAsia"/>
        </w:rPr>
        <w:t>–</w:t>
      </w:r>
      <w:r>
        <w:t></w:t>
      </w:r>
      <w:r>
        <w:rPr>
          <w:rFonts w:hint="eastAsia"/>
        </w:rPr>
        <w:t>з</w:t>
      </w:r>
      <w:r>
        <w:t></w:t>
      </w:r>
      <w:r>
        <w:rPr>
          <w:rFonts w:hint="eastAsia"/>
        </w:rPr>
        <w:t>реалізмом</w:t>
      </w:r>
    </w:p>
    <w:p w:rsidR="00EE0052" w:rsidRDefault="00EE0052" w:rsidP="00EE0052">
      <w:r>
        <w:t></w:t>
      </w:r>
      <w:r>
        <w:rPr>
          <w:rFonts w:hint="eastAsia"/>
        </w:rPr>
        <w:t>І</w:t>
      </w:r>
      <w:r>
        <w:t></w:t>
      </w:r>
      <w:r>
        <w:rPr>
          <w:rFonts w:hint="eastAsia"/>
        </w:rPr>
        <w:t>Франко</w:t>
      </w:r>
      <w:r>
        <w:t></w:t>
      </w:r>
      <w:r>
        <w:t></w:t>
      </w:r>
      <w:r>
        <w:rPr>
          <w:rFonts w:hint="eastAsia"/>
        </w:rPr>
        <w:t>І</w:t>
      </w:r>
      <w:r>
        <w:t></w:t>
      </w:r>
      <w:r>
        <w:rPr>
          <w:rFonts w:hint="eastAsia"/>
        </w:rPr>
        <w:t>Нечуй</w:t>
      </w:r>
      <w:r>
        <w:t></w:t>
      </w:r>
      <w:r>
        <w:rPr>
          <w:rFonts w:hint="eastAsia"/>
        </w:rPr>
        <w:t>Левицький</w:t>
      </w:r>
      <w:r>
        <w:t></w:t>
      </w:r>
      <w:r>
        <w:t></w:t>
      </w:r>
      <w:r>
        <w:t></w:t>
      </w:r>
      <w:r>
        <w:rPr>
          <w:rFonts w:hint="eastAsia"/>
        </w:rPr>
        <w:t>ще</w:t>
      </w:r>
      <w:r>
        <w:t></w:t>
      </w:r>
      <w:r>
        <w:rPr>
          <w:rFonts w:hint="eastAsia"/>
        </w:rPr>
        <w:t>одні</w:t>
      </w:r>
      <w:r>
        <w:t></w:t>
      </w:r>
      <w:r>
        <w:rPr>
          <w:rFonts w:hint="eastAsia"/>
        </w:rPr>
        <w:t>–</w:t>
      </w:r>
      <w:r>
        <w:t></w:t>
      </w:r>
      <w:r>
        <w:rPr>
          <w:rFonts w:hint="eastAsia"/>
        </w:rPr>
        <w:t>з</w:t>
      </w:r>
      <w:r>
        <w:t></w:t>
      </w:r>
      <w:r>
        <w:rPr>
          <w:rFonts w:hint="eastAsia"/>
        </w:rPr>
        <w:t>антропологізмом</w:t>
      </w:r>
      <w:r>
        <w:t></w:t>
      </w:r>
      <w:r>
        <w:t></w:t>
      </w:r>
      <w:r>
        <w:rPr>
          <w:rFonts w:hint="eastAsia"/>
        </w:rPr>
        <w:t>О</w:t>
      </w:r>
      <w:r>
        <w:t></w:t>
      </w:r>
      <w:r>
        <w:rPr>
          <w:rFonts w:hint="eastAsia"/>
        </w:rPr>
        <w:t>Огоновський</w:t>
      </w:r>
      <w:r>
        <w:t></w:t>
      </w:r>
    </w:p>
    <w:p w:rsidR="00EE0052" w:rsidRDefault="00EE0052" w:rsidP="00EE0052">
      <w:r>
        <w:rPr>
          <w:rFonts w:hint="eastAsia"/>
        </w:rPr>
        <w:t>чи</w:t>
      </w:r>
      <w:r>
        <w:t></w:t>
      </w:r>
      <w:r>
        <w:rPr>
          <w:rFonts w:hint="eastAsia"/>
        </w:rPr>
        <w:t>еволюціонізмом</w:t>
      </w:r>
      <w:r>
        <w:t></w:t>
      </w:r>
      <w:r>
        <w:t></w:t>
      </w:r>
      <w:r>
        <w:rPr>
          <w:rFonts w:hint="eastAsia"/>
        </w:rPr>
        <w:t>Б</w:t>
      </w:r>
      <w:r>
        <w:t></w:t>
      </w:r>
      <w:r>
        <w:rPr>
          <w:rFonts w:hint="eastAsia"/>
        </w:rPr>
        <w:t>Грінченко</w:t>
      </w:r>
      <w:r>
        <w:t></w:t>
      </w:r>
      <w:r>
        <w:t></w:t>
      </w:r>
      <w:r>
        <w:t></w:t>
      </w:r>
      <w:r>
        <w:rPr>
          <w:rFonts w:hint="eastAsia"/>
        </w:rPr>
        <w:t>Та</w:t>
      </w:r>
      <w:r>
        <w:t></w:t>
      </w:r>
      <w:r>
        <w:rPr>
          <w:rFonts w:hint="eastAsia"/>
        </w:rPr>
        <w:t>все</w:t>
      </w:r>
      <w:r>
        <w:t></w:t>
      </w:r>
      <w:r>
        <w:rPr>
          <w:rFonts w:hint="eastAsia"/>
        </w:rPr>
        <w:t>ж</w:t>
      </w:r>
      <w:r>
        <w:t></w:t>
      </w:r>
      <w:r>
        <w:rPr>
          <w:rFonts w:hint="eastAsia"/>
        </w:rPr>
        <w:t>у</w:t>
      </w:r>
      <w:r>
        <w:t></w:t>
      </w:r>
      <w:r>
        <w:rPr>
          <w:rFonts w:hint="eastAsia"/>
        </w:rPr>
        <w:t>творах</w:t>
      </w:r>
      <w:r>
        <w:t></w:t>
      </w:r>
      <w:r>
        <w:rPr>
          <w:rFonts w:hint="eastAsia"/>
        </w:rPr>
        <w:t>українських</w:t>
      </w:r>
      <w:r>
        <w:t></w:t>
      </w:r>
      <w:r>
        <w:rPr>
          <w:rFonts w:hint="eastAsia"/>
        </w:rPr>
        <w:t>учених</w:t>
      </w:r>
      <w:r>
        <w:t></w:t>
      </w:r>
      <w:r>
        <w:rPr>
          <w:rFonts w:hint="eastAsia"/>
        </w:rPr>
        <w:t>і</w:t>
      </w:r>
    </w:p>
    <w:p w:rsidR="00EE0052" w:rsidRDefault="00EE0052" w:rsidP="00EE0052">
      <w:r>
        <w:rPr>
          <w:rFonts w:hint="eastAsia"/>
        </w:rPr>
        <w:t>письменників</w:t>
      </w:r>
      <w:r>
        <w:t></w:t>
      </w:r>
      <w:r>
        <w:rPr>
          <w:rFonts w:hint="eastAsia"/>
        </w:rPr>
        <w:t>можна</w:t>
      </w:r>
      <w:r>
        <w:t></w:t>
      </w:r>
      <w:r>
        <w:rPr>
          <w:rFonts w:hint="eastAsia"/>
        </w:rPr>
        <w:t>простежити</w:t>
      </w:r>
      <w:r>
        <w:t></w:t>
      </w:r>
      <w:r>
        <w:rPr>
          <w:rFonts w:hint="eastAsia"/>
        </w:rPr>
        <w:t>спільні</w:t>
      </w:r>
      <w:r>
        <w:t></w:t>
      </w:r>
      <w:r>
        <w:rPr>
          <w:rFonts w:hint="eastAsia"/>
        </w:rPr>
        <w:t>пункти</w:t>
      </w:r>
      <w:r>
        <w:t></w:t>
      </w:r>
      <w:r>
        <w:rPr>
          <w:rFonts w:hint="eastAsia"/>
        </w:rPr>
        <w:t>стосовно</w:t>
      </w:r>
      <w:r>
        <w:t></w:t>
      </w:r>
      <w:r>
        <w:rPr>
          <w:rFonts w:hint="eastAsia"/>
        </w:rPr>
        <w:t>рецепції</w:t>
      </w:r>
      <w:r>
        <w:t></w:t>
      </w:r>
      <w:r>
        <w:rPr>
          <w:rFonts w:hint="eastAsia"/>
        </w:rPr>
        <w:t>польського</w:t>
      </w:r>
    </w:p>
    <w:p w:rsidR="00EE0052" w:rsidRDefault="00EE0052" w:rsidP="00EE0052">
      <w:r>
        <w:rPr>
          <w:rFonts w:hint="eastAsia"/>
        </w:rPr>
        <w:t>позитивізму</w:t>
      </w:r>
      <w:r>
        <w:t></w:t>
      </w:r>
      <w:r>
        <w:t></w:t>
      </w:r>
      <w:r>
        <w:rPr>
          <w:rFonts w:hint="eastAsia"/>
        </w:rPr>
        <w:t>вони</w:t>
      </w:r>
      <w:r>
        <w:t></w:t>
      </w:r>
      <w:r>
        <w:rPr>
          <w:rFonts w:hint="eastAsia"/>
        </w:rPr>
        <w:t>прихильно</w:t>
      </w:r>
      <w:r>
        <w:t></w:t>
      </w:r>
      <w:r>
        <w:rPr>
          <w:rFonts w:hint="eastAsia"/>
        </w:rPr>
        <w:t>ставляться</w:t>
      </w:r>
      <w:r>
        <w:t></w:t>
      </w:r>
      <w:r>
        <w:rPr>
          <w:rFonts w:hint="eastAsia"/>
        </w:rPr>
        <w:t>до</w:t>
      </w:r>
      <w:r>
        <w:t></w:t>
      </w:r>
      <w:r>
        <w:t></w:t>
      </w:r>
      <w:r>
        <w:rPr>
          <w:rFonts w:hint="eastAsia"/>
        </w:rPr>
        <w:t>позитивістських</w:t>
      </w:r>
      <w:r>
        <w:t></w:t>
      </w:r>
      <w:r>
        <w:t></w:t>
      </w:r>
      <w:r>
        <w:rPr>
          <w:rFonts w:hint="eastAsia"/>
        </w:rPr>
        <w:t>знань</w:t>
      </w:r>
      <w:r>
        <w:t></w:t>
      </w:r>
      <w:r>
        <w:rPr>
          <w:rFonts w:hint="eastAsia"/>
        </w:rPr>
        <w:t>і</w:t>
      </w:r>
    </w:p>
    <w:p w:rsidR="00EE0052" w:rsidRDefault="00EE0052" w:rsidP="00EE0052">
      <w:r>
        <w:rPr>
          <w:rFonts w:hint="eastAsia"/>
        </w:rPr>
        <w:t>наполягають</w:t>
      </w:r>
      <w:r>
        <w:t></w:t>
      </w:r>
      <w:r>
        <w:rPr>
          <w:rFonts w:hint="eastAsia"/>
        </w:rPr>
        <w:t>на</w:t>
      </w:r>
      <w:r>
        <w:t></w:t>
      </w:r>
      <w:r>
        <w:rPr>
          <w:rFonts w:hint="eastAsia"/>
        </w:rPr>
        <w:t>тому</w:t>
      </w:r>
      <w:r>
        <w:t></w:t>
      </w:r>
      <w:r>
        <w:t></w:t>
      </w:r>
      <w:r>
        <w:rPr>
          <w:rFonts w:hint="eastAsia"/>
        </w:rPr>
        <w:t>щоб</w:t>
      </w:r>
      <w:r>
        <w:t></w:t>
      </w:r>
      <w:r>
        <w:t></w:t>
      </w:r>
      <w:r>
        <w:rPr>
          <w:rFonts w:hint="eastAsia"/>
        </w:rPr>
        <w:t>за</w:t>
      </w:r>
      <w:r>
        <w:t></w:t>
      </w:r>
      <w:r>
        <w:rPr>
          <w:rFonts w:hint="eastAsia"/>
        </w:rPr>
        <w:t>подробицями</w:t>
      </w:r>
      <w:r>
        <w:t></w:t>
      </w:r>
      <w:r>
        <w:rPr>
          <w:rFonts w:hint="eastAsia"/>
        </w:rPr>
        <w:t>не</w:t>
      </w:r>
      <w:r>
        <w:t></w:t>
      </w:r>
      <w:r>
        <w:rPr>
          <w:rFonts w:hint="eastAsia"/>
        </w:rPr>
        <w:t>втратити</w:t>
      </w:r>
      <w:r>
        <w:t></w:t>
      </w:r>
      <w:r>
        <w:rPr>
          <w:rFonts w:hint="eastAsia"/>
        </w:rPr>
        <w:t>духу</w:t>
      </w:r>
      <w:r>
        <w:t></w:t>
      </w:r>
      <w:r>
        <w:t></w:t>
      </w:r>
      <w:r>
        <w:t></w:t>
      </w:r>
      <w:r>
        <w:rPr>
          <w:rFonts w:hint="eastAsia"/>
        </w:rPr>
        <w:t>І</w:t>
      </w:r>
      <w:r>
        <w:t></w:t>
      </w:r>
      <w:r>
        <w:rPr>
          <w:rFonts w:hint="eastAsia"/>
        </w:rPr>
        <w:t>Франко</w:t>
      </w:r>
      <w:r>
        <w:t></w:t>
      </w:r>
      <w:r>
        <w:t></w:t>
      </w:r>
      <w:r>
        <w:t></w:t>
      </w:r>
      <w:r>
        <w:rPr>
          <w:rFonts w:hint="eastAsia"/>
        </w:rPr>
        <w:t>Це</w:t>
      </w:r>
    </w:p>
    <w:p w:rsidR="00EE0052" w:rsidRDefault="00EE0052" w:rsidP="00EE0052">
      <w:r>
        <w:rPr>
          <w:rFonts w:hint="eastAsia"/>
        </w:rPr>
        <w:t>особливо</w:t>
      </w:r>
      <w:r>
        <w:t></w:t>
      </w:r>
      <w:r>
        <w:rPr>
          <w:rFonts w:hint="eastAsia"/>
        </w:rPr>
        <w:t>помітно</w:t>
      </w:r>
      <w:r>
        <w:t></w:t>
      </w:r>
      <w:r>
        <w:rPr>
          <w:rFonts w:hint="eastAsia"/>
        </w:rPr>
        <w:t>у</w:t>
      </w:r>
      <w:r>
        <w:t></w:t>
      </w:r>
      <w:r>
        <w:rPr>
          <w:rFonts w:hint="eastAsia"/>
        </w:rPr>
        <w:t>художніх</w:t>
      </w:r>
      <w:r>
        <w:t></w:t>
      </w:r>
      <w:r>
        <w:rPr>
          <w:rFonts w:hint="eastAsia"/>
        </w:rPr>
        <w:t>моделях</w:t>
      </w:r>
      <w:r>
        <w:t></w:t>
      </w:r>
      <w:r>
        <w:rPr>
          <w:rFonts w:hint="eastAsia"/>
        </w:rPr>
        <w:t>позитивістської</w:t>
      </w:r>
      <w:r>
        <w:t></w:t>
      </w:r>
      <w:r>
        <w:rPr>
          <w:rFonts w:hint="eastAsia"/>
        </w:rPr>
        <w:t>історичної</w:t>
      </w:r>
      <w:r>
        <w:t></w:t>
      </w:r>
      <w:r>
        <w:rPr>
          <w:rFonts w:hint="eastAsia"/>
        </w:rPr>
        <w:t>прози</w:t>
      </w:r>
      <w:r>
        <w:t></w:t>
      </w:r>
      <w:r>
        <w:t></w:t>
      </w:r>
      <w:r>
        <w:t></w:t>
      </w:r>
      <w:r>
        <w:rPr>
          <w:rFonts w:hint="eastAsia"/>
        </w:rPr>
        <w:t>Гнів</w:t>
      </w:r>
    </w:p>
    <w:p w:rsidR="00EE0052" w:rsidRDefault="00EE0052" w:rsidP="00EE0052">
      <w:r>
        <w:rPr>
          <w:rFonts w:hint="eastAsia"/>
        </w:rPr>
        <w:t>божий</w:t>
      </w:r>
      <w:r>
        <w:t></w:t>
      </w:r>
      <w:r>
        <w:t></w:t>
      </w:r>
      <w:r>
        <w:rPr>
          <w:rFonts w:hint="eastAsia"/>
        </w:rPr>
        <w:t>Ю</w:t>
      </w:r>
      <w:r>
        <w:t></w:t>
      </w:r>
      <w:r>
        <w:rPr>
          <w:rFonts w:hint="eastAsia"/>
        </w:rPr>
        <w:t>І</w:t>
      </w:r>
      <w:r>
        <w:t></w:t>
      </w:r>
      <w:r>
        <w:rPr>
          <w:rFonts w:hint="eastAsia"/>
        </w:rPr>
        <w:t>Крашевського</w:t>
      </w:r>
      <w:r>
        <w:t></w:t>
      </w:r>
      <w:r>
        <w:t></w:t>
      </w:r>
      <w:r>
        <w:t></w:t>
      </w:r>
      <w:r>
        <w:rPr>
          <w:rFonts w:hint="eastAsia"/>
        </w:rPr>
        <w:t>Вогнем</w:t>
      </w:r>
      <w:r>
        <w:t></w:t>
      </w:r>
      <w:r>
        <w:rPr>
          <w:rFonts w:hint="eastAsia"/>
        </w:rPr>
        <w:t>і</w:t>
      </w:r>
      <w:r>
        <w:t></w:t>
      </w:r>
      <w:r>
        <w:rPr>
          <w:rFonts w:hint="eastAsia"/>
        </w:rPr>
        <w:t>мечем</w:t>
      </w:r>
      <w:r>
        <w:t></w:t>
      </w:r>
      <w:r>
        <w:t></w:t>
      </w:r>
      <w:r>
        <w:rPr>
          <w:rFonts w:hint="eastAsia"/>
        </w:rPr>
        <w:t>Г</w:t>
      </w:r>
      <w:r>
        <w:t></w:t>
      </w:r>
      <w:r>
        <w:rPr>
          <w:rFonts w:hint="eastAsia"/>
        </w:rPr>
        <w:t>Сенкевича</w:t>
      </w:r>
      <w:r>
        <w:t></w:t>
      </w:r>
      <w:r>
        <w:t></w:t>
      </w:r>
      <w:r>
        <w:t></w:t>
      </w:r>
      <w:r>
        <w:rPr>
          <w:rFonts w:hint="eastAsia"/>
        </w:rPr>
        <w:t>Князь</w:t>
      </w:r>
      <w:r>
        <w:t></w:t>
      </w:r>
      <w:r>
        <w:rPr>
          <w:rFonts w:hint="eastAsia"/>
        </w:rPr>
        <w:t>Єремія</w:t>
      </w:r>
    </w:p>
    <w:p w:rsidR="00EE0052" w:rsidRDefault="00EE0052" w:rsidP="00EE0052">
      <w:r>
        <w:t></w:t>
      </w:r>
      <w:r>
        <w:t></w:t>
      </w:r>
      <w:r>
        <w:t></w:t>
      </w:r>
    </w:p>
    <w:p w:rsidR="00EE0052" w:rsidRDefault="00EE0052" w:rsidP="00EE0052">
      <w:r>
        <w:rPr>
          <w:rFonts w:hint="eastAsia"/>
        </w:rPr>
        <w:t>Вишневецький</w:t>
      </w:r>
      <w:r>
        <w:t></w:t>
      </w:r>
      <w:r>
        <w:t></w:t>
      </w:r>
      <w:r>
        <w:rPr>
          <w:rFonts w:hint="eastAsia"/>
        </w:rPr>
        <w:t>І</w:t>
      </w:r>
      <w:r>
        <w:t></w:t>
      </w:r>
      <w:r>
        <w:rPr>
          <w:rFonts w:hint="eastAsia"/>
        </w:rPr>
        <w:t>Нечуя</w:t>
      </w:r>
      <w:r>
        <w:t></w:t>
      </w:r>
      <w:r>
        <w:rPr>
          <w:rFonts w:hint="eastAsia"/>
        </w:rPr>
        <w:t>Левицького</w:t>
      </w:r>
      <w:r>
        <w:t></w:t>
      </w:r>
      <w:r>
        <w:t></w:t>
      </w:r>
      <w:r>
        <w:t></w:t>
      </w:r>
      <w:r>
        <w:rPr>
          <w:rFonts w:hint="eastAsia"/>
        </w:rPr>
        <w:t>Богдан</w:t>
      </w:r>
      <w:r>
        <w:t></w:t>
      </w:r>
      <w:r>
        <w:rPr>
          <w:rFonts w:hint="eastAsia"/>
        </w:rPr>
        <w:t>Хмельницький</w:t>
      </w:r>
      <w:r>
        <w:t></w:t>
      </w:r>
      <w:r>
        <w:t></w:t>
      </w:r>
      <w:r>
        <w:rPr>
          <w:rFonts w:hint="eastAsia"/>
        </w:rPr>
        <w:t>М</w:t>
      </w:r>
      <w:r>
        <w:t></w:t>
      </w:r>
      <w:r>
        <w:rPr>
          <w:rFonts w:hint="eastAsia"/>
        </w:rPr>
        <w:t>Старицького</w:t>
      </w:r>
      <w:r>
        <w:t></w:t>
      </w:r>
      <w:r>
        <w:t></w:t>
      </w:r>
    </w:p>
    <w:p w:rsidR="00EE0052" w:rsidRDefault="00EE0052" w:rsidP="00EE0052">
      <w:r>
        <w:rPr>
          <w:rFonts w:hint="eastAsia"/>
        </w:rPr>
        <w:t>які</w:t>
      </w:r>
      <w:r>
        <w:t></w:t>
      </w:r>
      <w:r>
        <w:t></w:t>
      </w:r>
      <w:r>
        <w:rPr>
          <w:rFonts w:hint="eastAsia"/>
        </w:rPr>
        <w:t>пр</w:t>
      </w:r>
      <w:r>
        <w:t></w:t>
      </w:r>
      <w:r>
        <w:rPr>
          <w:rFonts w:hint="eastAsia"/>
        </w:rPr>
        <w:t>всіх</w:t>
      </w:r>
      <w:r>
        <w:t></w:t>
      </w:r>
      <w:r>
        <w:rPr>
          <w:rFonts w:hint="eastAsia"/>
        </w:rPr>
        <w:t>своїх</w:t>
      </w:r>
      <w:r>
        <w:t></w:t>
      </w:r>
      <w:r>
        <w:rPr>
          <w:rFonts w:hint="eastAsia"/>
        </w:rPr>
        <w:t>відмінностях</w:t>
      </w:r>
      <w:r>
        <w:t></w:t>
      </w:r>
      <w:r>
        <w:t></w:t>
      </w:r>
      <w:r>
        <w:rPr>
          <w:rFonts w:hint="eastAsia"/>
        </w:rPr>
        <w:t>розвивали</w:t>
      </w:r>
      <w:r>
        <w:t></w:t>
      </w:r>
      <w:r>
        <w:rPr>
          <w:rFonts w:hint="eastAsia"/>
        </w:rPr>
        <w:t>традиції</w:t>
      </w:r>
      <w:r>
        <w:t></w:t>
      </w:r>
      <w:r>
        <w:t></w:t>
      </w:r>
      <w:r>
        <w:rPr>
          <w:rFonts w:hint="eastAsia"/>
        </w:rPr>
        <w:t>української</w:t>
      </w:r>
      <w:r>
        <w:t></w:t>
      </w:r>
      <w:r>
        <w:rPr>
          <w:rFonts w:hint="eastAsia"/>
        </w:rPr>
        <w:t>школи</w:t>
      </w:r>
      <w:r>
        <w:t></w:t>
      </w:r>
      <w:r>
        <w:t></w:t>
      </w:r>
      <w:r>
        <w:rPr>
          <w:rFonts w:hint="eastAsia"/>
        </w:rPr>
        <w:t>і</w:t>
      </w:r>
    </w:p>
    <w:p w:rsidR="00EE0052" w:rsidRDefault="00EE0052" w:rsidP="00EE0052">
      <w:r>
        <w:rPr>
          <w:rFonts w:hint="eastAsia"/>
        </w:rPr>
        <w:t>творили</w:t>
      </w:r>
      <w:r>
        <w:t></w:t>
      </w:r>
      <w:r>
        <w:t></w:t>
      </w:r>
      <w:r>
        <w:rPr>
          <w:rFonts w:hint="eastAsia"/>
        </w:rPr>
        <w:t>суб</w:t>
      </w:r>
      <w:r>
        <w:t></w:t>
      </w:r>
      <w:r>
        <w:rPr>
          <w:rFonts w:hint="eastAsia"/>
        </w:rPr>
        <w:t>єктивну</w:t>
      </w:r>
      <w:r>
        <w:t></w:t>
      </w:r>
      <w:r>
        <w:rPr>
          <w:rFonts w:hint="eastAsia"/>
        </w:rPr>
        <w:t>візію</w:t>
      </w:r>
      <w:r>
        <w:t></w:t>
      </w:r>
      <w:r>
        <w:rPr>
          <w:rFonts w:hint="eastAsia"/>
        </w:rPr>
        <w:t>України</w:t>
      </w:r>
      <w:r>
        <w:t></w:t>
      </w:r>
      <w:r>
        <w:t></w:t>
      </w:r>
      <w:r>
        <w:t></w:t>
      </w:r>
      <w:r>
        <w:rPr>
          <w:rFonts w:hint="eastAsia"/>
        </w:rPr>
        <w:t>хоч</w:t>
      </w:r>
      <w:r>
        <w:t></w:t>
      </w:r>
      <w:r>
        <w:rPr>
          <w:rFonts w:hint="eastAsia"/>
        </w:rPr>
        <w:t>і</w:t>
      </w:r>
      <w:r>
        <w:t></w:t>
      </w:r>
      <w:r>
        <w:rPr>
          <w:rFonts w:hint="eastAsia"/>
        </w:rPr>
        <w:t>не</w:t>
      </w:r>
      <w:r>
        <w:t></w:t>
      </w:r>
      <w:r>
        <w:rPr>
          <w:rFonts w:hint="eastAsia"/>
        </w:rPr>
        <w:t>обійшлося</w:t>
      </w:r>
      <w:r>
        <w:t></w:t>
      </w:r>
      <w:r>
        <w:rPr>
          <w:rFonts w:hint="eastAsia"/>
        </w:rPr>
        <w:t>тут</w:t>
      </w:r>
      <w:r>
        <w:t></w:t>
      </w:r>
      <w:r>
        <w:rPr>
          <w:rFonts w:hint="eastAsia"/>
        </w:rPr>
        <w:t>і</w:t>
      </w:r>
      <w:r>
        <w:t></w:t>
      </w:r>
      <w:r>
        <w:rPr>
          <w:rFonts w:hint="eastAsia"/>
        </w:rPr>
        <w:t>без</w:t>
      </w:r>
      <w:r>
        <w:t></w:t>
      </w:r>
      <w:r>
        <w:rPr>
          <w:rFonts w:hint="eastAsia"/>
        </w:rPr>
        <w:t>стереотипів</w:t>
      </w:r>
      <w:r>
        <w:t></w:t>
      </w:r>
    </w:p>
    <w:p w:rsidR="00EE0052" w:rsidRDefault="00EE0052" w:rsidP="00EE0052">
      <w:r>
        <w:rPr>
          <w:rFonts w:hint="eastAsia"/>
        </w:rPr>
        <w:t>про</w:t>
      </w:r>
      <w:r>
        <w:t></w:t>
      </w:r>
      <w:r>
        <w:rPr>
          <w:rFonts w:hint="eastAsia"/>
        </w:rPr>
        <w:t>що</w:t>
      </w:r>
      <w:r>
        <w:t></w:t>
      </w:r>
      <w:r>
        <w:rPr>
          <w:rFonts w:hint="eastAsia"/>
        </w:rPr>
        <w:t>свідчать</w:t>
      </w:r>
      <w:r>
        <w:t></w:t>
      </w:r>
      <w:r>
        <w:rPr>
          <w:rFonts w:hint="eastAsia"/>
        </w:rPr>
        <w:t>негативні</w:t>
      </w:r>
      <w:r>
        <w:t></w:t>
      </w:r>
      <w:r>
        <w:rPr>
          <w:rFonts w:hint="eastAsia"/>
        </w:rPr>
        <w:t>відгуки</w:t>
      </w:r>
      <w:r>
        <w:t></w:t>
      </w:r>
      <w:r>
        <w:rPr>
          <w:rFonts w:hint="eastAsia"/>
        </w:rPr>
        <w:t>В</w:t>
      </w:r>
      <w:r>
        <w:t></w:t>
      </w:r>
      <w:r>
        <w:rPr>
          <w:rFonts w:hint="eastAsia"/>
        </w:rPr>
        <w:t>Антоновича</w:t>
      </w:r>
      <w:r>
        <w:t></w:t>
      </w:r>
      <w:r>
        <w:rPr>
          <w:rFonts w:hint="eastAsia"/>
        </w:rPr>
        <w:t>та</w:t>
      </w:r>
      <w:r>
        <w:t></w:t>
      </w:r>
      <w:r>
        <w:rPr>
          <w:rFonts w:hint="eastAsia"/>
        </w:rPr>
        <w:t>І</w:t>
      </w:r>
      <w:r>
        <w:t></w:t>
      </w:r>
      <w:r>
        <w:rPr>
          <w:rFonts w:hint="eastAsia"/>
        </w:rPr>
        <w:t>Франка</w:t>
      </w:r>
      <w:r>
        <w:t></w:t>
      </w:r>
      <w:r>
        <w:rPr>
          <w:rFonts w:hint="eastAsia"/>
        </w:rPr>
        <w:t>на</w:t>
      </w:r>
      <w:r>
        <w:t></w:t>
      </w:r>
      <w:r>
        <w:rPr>
          <w:rFonts w:hint="eastAsia"/>
        </w:rPr>
        <w:t>трилогію</w:t>
      </w:r>
    </w:p>
    <w:p w:rsidR="00EE0052" w:rsidRDefault="00EE0052" w:rsidP="00EE0052">
      <w:r>
        <w:rPr>
          <w:rFonts w:hint="eastAsia"/>
        </w:rPr>
        <w:t>Г</w:t>
      </w:r>
      <w:r>
        <w:t></w:t>
      </w:r>
      <w:r>
        <w:rPr>
          <w:rFonts w:hint="eastAsia"/>
        </w:rPr>
        <w:t>Сенкевича</w:t>
      </w:r>
      <w:r>
        <w:t></w:t>
      </w:r>
      <w:r>
        <w:t></w:t>
      </w:r>
      <w:r>
        <w:rPr>
          <w:rFonts w:hint="eastAsia"/>
        </w:rPr>
        <w:t>Художня</w:t>
      </w:r>
      <w:r>
        <w:t></w:t>
      </w:r>
      <w:r>
        <w:rPr>
          <w:rFonts w:hint="eastAsia"/>
        </w:rPr>
        <w:t>практика</w:t>
      </w:r>
      <w:r>
        <w:t></w:t>
      </w:r>
      <w:r>
        <w:rPr>
          <w:rFonts w:hint="eastAsia"/>
        </w:rPr>
        <w:t>ще</w:t>
      </w:r>
      <w:r>
        <w:t></w:t>
      </w:r>
      <w:r>
        <w:rPr>
          <w:rFonts w:hint="eastAsia"/>
        </w:rPr>
        <w:t>раз</w:t>
      </w:r>
      <w:r>
        <w:t></w:t>
      </w:r>
      <w:r>
        <w:rPr>
          <w:rFonts w:hint="eastAsia"/>
        </w:rPr>
        <w:t>підтвердила</w:t>
      </w:r>
      <w:r>
        <w:t></w:t>
      </w:r>
      <w:r>
        <w:t></w:t>
      </w:r>
      <w:r>
        <w:rPr>
          <w:rFonts w:hint="eastAsia"/>
        </w:rPr>
        <w:t>що</w:t>
      </w:r>
      <w:r>
        <w:t></w:t>
      </w:r>
      <w:r>
        <w:rPr>
          <w:rFonts w:hint="eastAsia"/>
        </w:rPr>
        <w:t>позитивізм</w:t>
      </w:r>
      <w:r>
        <w:t></w:t>
      </w:r>
      <w:r>
        <w:rPr>
          <w:rFonts w:hint="eastAsia"/>
        </w:rPr>
        <w:t>не</w:t>
      </w:r>
      <w:r>
        <w:t></w:t>
      </w:r>
      <w:r>
        <w:rPr>
          <w:rFonts w:hint="eastAsia"/>
        </w:rPr>
        <w:t>є</w:t>
      </w:r>
    </w:p>
    <w:p w:rsidR="00EE0052" w:rsidRDefault="00EE0052" w:rsidP="00EE0052">
      <w:r>
        <w:t></w:t>
      </w:r>
      <w:r>
        <w:rPr>
          <w:rFonts w:hint="eastAsia"/>
        </w:rPr>
        <w:t>відображенням</w:t>
      </w:r>
      <w:r>
        <w:t></w:t>
      </w:r>
      <w:r>
        <w:rPr>
          <w:rFonts w:hint="eastAsia"/>
        </w:rPr>
        <w:t>реальності</w:t>
      </w:r>
      <w:r>
        <w:t></w:t>
      </w:r>
      <w:r>
        <w:t></w:t>
      </w:r>
      <w:r>
        <w:rPr>
          <w:rFonts w:hint="eastAsia"/>
        </w:rPr>
        <w:t>поза</w:t>
      </w:r>
      <w:r>
        <w:t></w:t>
      </w:r>
      <w:r>
        <w:rPr>
          <w:rFonts w:hint="eastAsia"/>
        </w:rPr>
        <w:t>людинрою</w:t>
      </w:r>
      <w:r>
        <w:t></w:t>
      </w:r>
      <w:r>
        <w:rPr>
          <w:rFonts w:hint="eastAsia"/>
        </w:rPr>
        <w:t>і</w:t>
      </w:r>
      <w:r>
        <w:t></w:t>
      </w:r>
      <w:r>
        <w:rPr>
          <w:rFonts w:hint="eastAsia"/>
        </w:rPr>
        <w:t>людством</w:t>
      </w:r>
      <w:r>
        <w:t></w:t>
      </w:r>
      <w:r>
        <w:t></w:t>
      </w:r>
      <w:r>
        <w:rPr>
          <w:rFonts w:hint="eastAsia"/>
        </w:rPr>
        <w:t>а</w:t>
      </w:r>
      <w:r>
        <w:t></w:t>
      </w:r>
      <w:r>
        <w:rPr>
          <w:rFonts w:hint="eastAsia"/>
        </w:rPr>
        <w:t>має</w:t>
      </w:r>
      <w:r>
        <w:t></w:t>
      </w:r>
      <w:r>
        <w:rPr>
          <w:rFonts w:hint="eastAsia"/>
        </w:rPr>
        <w:t>справу</w:t>
      </w:r>
      <w:r>
        <w:t></w:t>
      </w:r>
      <w:r>
        <w:rPr>
          <w:rFonts w:hint="eastAsia"/>
        </w:rPr>
        <w:t>лише</w:t>
      </w:r>
      <w:r>
        <w:t></w:t>
      </w:r>
      <w:r>
        <w:rPr>
          <w:rFonts w:hint="eastAsia"/>
        </w:rPr>
        <w:t>зі</w:t>
      </w:r>
    </w:p>
    <w:p w:rsidR="00EE0052" w:rsidRDefault="00EE0052" w:rsidP="00EE0052">
      <w:r>
        <w:rPr>
          <w:rFonts w:hint="eastAsia"/>
        </w:rPr>
        <w:t>змістом</w:t>
      </w:r>
      <w:r>
        <w:t></w:t>
      </w:r>
      <w:r>
        <w:rPr>
          <w:rFonts w:hint="eastAsia"/>
        </w:rPr>
        <w:t>колективної</w:t>
      </w:r>
      <w:r>
        <w:t></w:t>
      </w:r>
      <w:r>
        <w:rPr>
          <w:rFonts w:hint="eastAsia"/>
        </w:rPr>
        <w:t>діяльності</w:t>
      </w:r>
      <w:r>
        <w:t></w:t>
      </w:r>
      <w:r>
        <w:rPr>
          <w:rFonts w:hint="eastAsia"/>
        </w:rPr>
        <w:t>і</w:t>
      </w:r>
      <w:r>
        <w:t></w:t>
      </w:r>
      <w:r>
        <w:rPr>
          <w:rFonts w:hint="eastAsia"/>
        </w:rPr>
        <w:t>спілкування</w:t>
      </w:r>
      <w:r>
        <w:t></w:t>
      </w:r>
      <w:r>
        <w:t></w:t>
      </w:r>
      <w:r>
        <w:rPr>
          <w:rFonts w:hint="eastAsia"/>
        </w:rPr>
        <w:t>адже</w:t>
      </w:r>
      <w:r>
        <w:t></w:t>
      </w:r>
      <w:r>
        <w:rPr>
          <w:rFonts w:hint="eastAsia"/>
        </w:rPr>
        <w:t>люди</w:t>
      </w:r>
      <w:r>
        <w:t></w:t>
      </w:r>
      <w:r>
        <w:rPr>
          <w:rFonts w:hint="eastAsia"/>
        </w:rPr>
        <w:t>для</w:t>
      </w:r>
      <w:r>
        <w:t></w:t>
      </w:r>
      <w:r>
        <w:rPr>
          <w:rFonts w:hint="eastAsia"/>
        </w:rPr>
        <w:t>своєї</w:t>
      </w:r>
      <w:r>
        <w:t></w:t>
      </w:r>
      <w:r>
        <w:rPr>
          <w:rFonts w:hint="eastAsia"/>
        </w:rPr>
        <w:t>суспільної</w:t>
      </w:r>
    </w:p>
    <w:p w:rsidR="00EE0052" w:rsidRDefault="00EE0052" w:rsidP="00EE0052">
      <w:r>
        <w:rPr>
          <w:rFonts w:hint="eastAsia"/>
        </w:rPr>
        <w:t>організації</w:t>
      </w:r>
      <w:r>
        <w:t></w:t>
      </w:r>
      <w:r>
        <w:rPr>
          <w:rFonts w:hint="eastAsia"/>
        </w:rPr>
        <w:t>справді</w:t>
      </w:r>
      <w:r>
        <w:t></w:t>
      </w:r>
      <w:r>
        <w:rPr>
          <w:rFonts w:hint="eastAsia"/>
        </w:rPr>
        <w:t>потребують</w:t>
      </w:r>
      <w:r>
        <w:t></w:t>
      </w:r>
      <w:r>
        <w:rPr>
          <w:rFonts w:hint="eastAsia"/>
        </w:rPr>
        <w:t>ідельних</w:t>
      </w:r>
      <w:r>
        <w:t></w:t>
      </w:r>
      <w:r>
        <w:t></w:t>
      </w:r>
      <w:r>
        <w:rPr>
          <w:rFonts w:hint="eastAsia"/>
        </w:rPr>
        <w:t>можливих</w:t>
      </w:r>
      <w:r>
        <w:t></w:t>
      </w:r>
      <w:r>
        <w:t></w:t>
      </w:r>
      <w:r>
        <w:rPr>
          <w:rFonts w:hint="eastAsia"/>
        </w:rPr>
        <w:t>приблизних</w:t>
      </w:r>
      <w:r>
        <w:t></w:t>
      </w:r>
      <w:r>
        <w:rPr>
          <w:rFonts w:hint="eastAsia"/>
        </w:rPr>
        <w:t>художніх</w:t>
      </w:r>
    </w:p>
    <w:p w:rsidR="00EE0052" w:rsidRDefault="00EE0052" w:rsidP="00EE0052">
      <w:r>
        <w:rPr>
          <w:rFonts w:hint="eastAsia"/>
        </w:rPr>
        <w:t>моделей</w:t>
      </w:r>
      <w:r>
        <w:t></w:t>
      </w:r>
      <w:r>
        <w:rPr>
          <w:rFonts w:hint="eastAsia"/>
        </w:rPr>
        <w:t>дійсності</w:t>
      </w:r>
      <w:r>
        <w:t></w:t>
      </w:r>
      <w:r>
        <w:t></w:t>
      </w:r>
      <w:r>
        <w:rPr>
          <w:rFonts w:hint="eastAsia"/>
        </w:rPr>
        <w:t>У</w:t>
      </w:r>
      <w:r>
        <w:t></w:t>
      </w:r>
      <w:r>
        <w:rPr>
          <w:rFonts w:hint="eastAsia"/>
        </w:rPr>
        <w:t>цьому</w:t>
      </w:r>
      <w:r>
        <w:t></w:t>
      </w:r>
      <w:r>
        <w:rPr>
          <w:rFonts w:hint="eastAsia"/>
        </w:rPr>
        <w:t>ще</w:t>
      </w:r>
      <w:r>
        <w:t></w:t>
      </w:r>
      <w:r>
        <w:rPr>
          <w:rFonts w:hint="eastAsia"/>
        </w:rPr>
        <w:t>раз</w:t>
      </w:r>
      <w:r>
        <w:t></w:t>
      </w:r>
      <w:r>
        <w:rPr>
          <w:rFonts w:hint="eastAsia"/>
        </w:rPr>
        <w:t>переконують</w:t>
      </w:r>
      <w:r>
        <w:t></w:t>
      </w:r>
      <w:r>
        <w:rPr>
          <w:rFonts w:hint="eastAsia"/>
        </w:rPr>
        <w:t>образи</w:t>
      </w:r>
      <w:r>
        <w:t></w:t>
      </w:r>
      <w:r>
        <w:rPr>
          <w:rFonts w:hint="eastAsia"/>
        </w:rPr>
        <w:t>ідеальної</w:t>
      </w:r>
    </w:p>
    <w:p w:rsidR="00EE0052" w:rsidRDefault="00EE0052" w:rsidP="00EE0052">
      <w:r>
        <w:rPr>
          <w:rFonts w:hint="eastAsia"/>
        </w:rPr>
        <w:t>емансипованої</w:t>
      </w:r>
      <w:r>
        <w:t></w:t>
      </w:r>
      <w:r>
        <w:rPr>
          <w:rFonts w:hint="eastAsia"/>
        </w:rPr>
        <w:t>жінки</w:t>
      </w:r>
      <w:r>
        <w:t></w:t>
      </w:r>
      <w:r>
        <w:t></w:t>
      </w:r>
      <w:r>
        <w:t></w:t>
      </w:r>
      <w:r>
        <w:rPr>
          <w:rFonts w:hint="eastAsia"/>
        </w:rPr>
        <w:t>Без</w:t>
      </w:r>
      <w:r>
        <w:t></w:t>
      </w:r>
      <w:r>
        <w:rPr>
          <w:rFonts w:hint="eastAsia"/>
        </w:rPr>
        <w:t>догмату</w:t>
      </w:r>
      <w:r>
        <w:t></w:t>
      </w:r>
      <w:r>
        <w:t></w:t>
      </w:r>
      <w:r>
        <w:rPr>
          <w:rFonts w:hint="eastAsia"/>
        </w:rPr>
        <w:t>Г</w:t>
      </w:r>
      <w:r>
        <w:t></w:t>
      </w:r>
      <w:r>
        <w:rPr>
          <w:rFonts w:hint="eastAsia"/>
        </w:rPr>
        <w:t>Сенкевича</w:t>
      </w:r>
      <w:r>
        <w:t></w:t>
      </w:r>
      <w:r>
        <w:t></w:t>
      </w:r>
      <w:r>
        <w:t></w:t>
      </w:r>
      <w:r>
        <w:rPr>
          <w:rFonts w:hint="eastAsia"/>
        </w:rPr>
        <w:t>Хам</w:t>
      </w:r>
      <w:r>
        <w:t></w:t>
      </w:r>
      <w:r>
        <w:t></w:t>
      </w:r>
      <w:r>
        <w:rPr>
          <w:rFonts w:hint="eastAsia"/>
        </w:rPr>
        <w:t>Е</w:t>
      </w:r>
      <w:r>
        <w:t></w:t>
      </w:r>
      <w:r>
        <w:rPr>
          <w:rFonts w:hint="eastAsia"/>
        </w:rPr>
        <w:t>Ожешко</w:t>
      </w:r>
      <w:r>
        <w:t></w:t>
      </w:r>
    </w:p>
    <w:p w:rsidR="00EE0052" w:rsidRDefault="00EE0052" w:rsidP="00EE0052">
      <w:r>
        <w:t></w:t>
      </w:r>
      <w:r>
        <w:rPr>
          <w:rFonts w:hint="eastAsia"/>
        </w:rPr>
        <w:t>Емансипантка</w:t>
      </w:r>
      <w:r>
        <w:t></w:t>
      </w:r>
      <w:r>
        <w:t></w:t>
      </w:r>
      <w:r>
        <w:rPr>
          <w:rFonts w:hint="eastAsia"/>
        </w:rPr>
        <w:t>Б</w:t>
      </w:r>
      <w:r>
        <w:t></w:t>
      </w:r>
      <w:r>
        <w:rPr>
          <w:rFonts w:hint="eastAsia"/>
        </w:rPr>
        <w:t>Пруса</w:t>
      </w:r>
      <w:r>
        <w:t></w:t>
      </w:r>
      <w:r>
        <w:t></w:t>
      </w:r>
      <w:r>
        <w:t></w:t>
      </w:r>
      <w:r>
        <w:t></w:t>
      </w:r>
      <w:r>
        <w:rPr>
          <w:rFonts w:hint="eastAsia"/>
        </w:rPr>
        <w:t>Хмари</w:t>
      </w:r>
      <w:r>
        <w:t></w:t>
      </w:r>
      <w:r>
        <w:t></w:t>
      </w:r>
      <w:r>
        <w:rPr>
          <w:rFonts w:hint="eastAsia"/>
        </w:rPr>
        <w:t>І</w:t>
      </w:r>
      <w:r>
        <w:t></w:t>
      </w:r>
      <w:r>
        <w:rPr>
          <w:rFonts w:hint="eastAsia"/>
        </w:rPr>
        <w:t>Нечуя</w:t>
      </w:r>
      <w:r>
        <w:t></w:t>
      </w:r>
      <w:r>
        <w:rPr>
          <w:rFonts w:hint="eastAsia"/>
        </w:rPr>
        <w:t>Левицького</w:t>
      </w:r>
      <w:r>
        <w:t></w:t>
      </w:r>
      <w:r>
        <w:t></w:t>
      </w:r>
      <w:r>
        <w:t></w:t>
      </w:r>
      <w:r>
        <w:rPr>
          <w:rFonts w:hint="eastAsia"/>
        </w:rPr>
        <w:t>Люборацькі</w:t>
      </w:r>
      <w:r>
        <w:t></w:t>
      </w:r>
    </w:p>
    <w:p w:rsidR="00EE0052" w:rsidRDefault="00EE0052" w:rsidP="00EE0052">
      <w:r>
        <w:rPr>
          <w:rFonts w:hint="eastAsia"/>
        </w:rPr>
        <w:t>А</w:t>
      </w:r>
      <w:r>
        <w:t></w:t>
      </w:r>
      <w:r>
        <w:rPr>
          <w:rFonts w:hint="eastAsia"/>
        </w:rPr>
        <w:t>Свидницького</w:t>
      </w:r>
      <w:r>
        <w:t></w:t>
      </w:r>
      <w:r>
        <w:t></w:t>
      </w:r>
      <w:r>
        <w:t></w:t>
      </w:r>
      <w:r>
        <w:rPr>
          <w:rFonts w:hint="eastAsia"/>
        </w:rPr>
        <w:t>Повія</w:t>
      </w:r>
      <w:r>
        <w:t></w:t>
      </w:r>
      <w:r>
        <w:t></w:t>
      </w:r>
      <w:r>
        <w:rPr>
          <w:rFonts w:hint="eastAsia"/>
        </w:rPr>
        <w:t>Панаса</w:t>
      </w:r>
      <w:r>
        <w:t></w:t>
      </w:r>
      <w:r>
        <w:rPr>
          <w:rFonts w:hint="eastAsia"/>
        </w:rPr>
        <w:t>Мирного</w:t>
      </w:r>
      <w:r>
        <w:t></w:t>
      </w:r>
      <w:r>
        <w:t></w:t>
      </w:r>
      <w:r>
        <w:t></w:t>
      </w:r>
      <w:r>
        <w:rPr>
          <w:rFonts w:hint="eastAsia"/>
        </w:rPr>
        <w:t>Ребенщукова</w:t>
      </w:r>
      <w:r>
        <w:t></w:t>
      </w:r>
      <w:r>
        <w:rPr>
          <w:rFonts w:hint="eastAsia"/>
        </w:rPr>
        <w:t>Тетяна</w:t>
      </w:r>
      <w:r>
        <w:t></w:t>
      </w:r>
      <w:r>
        <w:t></w:t>
      </w:r>
      <w:r>
        <w:rPr>
          <w:rFonts w:hint="eastAsia"/>
        </w:rPr>
        <w:t>М</w:t>
      </w:r>
      <w:r>
        <w:t></w:t>
      </w:r>
      <w:r>
        <w:rPr>
          <w:rFonts w:hint="eastAsia"/>
        </w:rPr>
        <w:t>Павлика</w:t>
      </w:r>
    </w:p>
    <w:p w:rsidR="00EE0052" w:rsidRDefault="00EE0052" w:rsidP="00EE0052">
      <w:r>
        <w:rPr>
          <w:rFonts w:hint="eastAsia"/>
        </w:rPr>
        <w:t>та</w:t>
      </w:r>
      <w:r>
        <w:t></w:t>
      </w:r>
      <w:r>
        <w:rPr>
          <w:rFonts w:hint="eastAsia"/>
        </w:rPr>
        <w:t>ін</w:t>
      </w:r>
      <w:r>
        <w:t></w:t>
      </w:r>
      <w:r>
        <w:t></w:t>
      </w:r>
      <w:r>
        <w:t></w:t>
      </w:r>
    </w:p>
    <w:p w:rsidR="00EE0052" w:rsidRDefault="00EE0052" w:rsidP="00EE0052">
      <w:r>
        <w:rPr>
          <w:rFonts w:hint="eastAsia"/>
        </w:rPr>
        <w:t>Динаміка</w:t>
      </w:r>
      <w:r>
        <w:t></w:t>
      </w:r>
      <w:r>
        <w:rPr>
          <w:rFonts w:hint="eastAsia"/>
        </w:rPr>
        <w:t>процесу</w:t>
      </w:r>
      <w:r>
        <w:t></w:t>
      </w:r>
      <w:r>
        <w:rPr>
          <w:rFonts w:hint="eastAsia"/>
        </w:rPr>
        <w:t>народження</w:t>
      </w:r>
      <w:r>
        <w:t></w:t>
      </w:r>
      <w:r>
        <w:t></w:t>
      </w:r>
      <w:r>
        <w:rPr>
          <w:rFonts w:hint="eastAsia"/>
        </w:rPr>
        <w:t>позитивістського</w:t>
      </w:r>
      <w:r>
        <w:t></w:t>
      </w:r>
      <w:r>
        <w:t></w:t>
      </w:r>
      <w:r>
        <w:rPr>
          <w:rFonts w:hint="eastAsia"/>
        </w:rPr>
        <w:t>знання</w:t>
      </w:r>
      <w:r>
        <w:t></w:t>
      </w:r>
      <w:r>
        <w:t></w:t>
      </w:r>
      <w:r>
        <w:rPr>
          <w:rFonts w:hint="eastAsia"/>
        </w:rPr>
        <w:t>векторності</w:t>
      </w:r>
      <w:r>
        <w:t></w:t>
      </w:r>
    </w:p>
    <w:p w:rsidR="00EE0052" w:rsidRDefault="00EE0052" w:rsidP="00EE0052">
      <w:r>
        <w:rPr>
          <w:rFonts w:hint="eastAsia"/>
        </w:rPr>
        <w:t>інтернаціонального</w:t>
      </w:r>
      <w:r>
        <w:t></w:t>
      </w:r>
      <w:r>
        <w:rPr>
          <w:rFonts w:hint="eastAsia"/>
        </w:rPr>
        <w:t>пізнання</w:t>
      </w:r>
      <w:r>
        <w:t></w:t>
      </w:r>
      <w:r>
        <w:rPr>
          <w:rFonts w:hint="eastAsia"/>
        </w:rPr>
        <w:t>пов</w:t>
      </w:r>
      <w:r>
        <w:t></w:t>
      </w:r>
      <w:r>
        <w:rPr>
          <w:rFonts w:hint="eastAsia"/>
        </w:rPr>
        <w:t>язана</w:t>
      </w:r>
      <w:r>
        <w:t></w:t>
      </w:r>
      <w:r>
        <w:rPr>
          <w:rFonts w:hint="eastAsia"/>
        </w:rPr>
        <w:t>з</w:t>
      </w:r>
      <w:r>
        <w:t></w:t>
      </w:r>
      <w:r>
        <w:rPr>
          <w:rFonts w:hint="eastAsia"/>
        </w:rPr>
        <w:t>проблематикою</w:t>
      </w:r>
      <w:r>
        <w:t></w:t>
      </w:r>
      <w:r>
        <w:rPr>
          <w:rFonts w:hint="eastAsia"/>
        </w:rPr>
        <w:t>національної</w:t>
      </w:r>
    </w:p>
    <w:p w:rsidR="00EE0052" w:rsidRDefault="00EE0052" w:rsidP="00EE0052">
      <w:r>
        <w:rPr>
          <w:rFonts w:hint="eastAsia"/>
        </w:rPr>
        <w:t>ідентичності</w:t>
      </w:r>
      <w:r>
        <w:t></w:t>
      </w:r>
      <w:r>
        <w:rPr>
          <w:rFonts w:hint="eastAsia"/>
        </w:rPr>
        <w:t>в</w:t>
      </w:r>
      <w:r>
        <w:t></w:t>
      </w:r>
      <w:r>
        <w:rPr>
          <w:rFonts w:hint="eastAsia"/>
        </w:rPr>
        <w:t>умовах</w:t>
      </w:r>
      <w:r>
        <w:t></w:t>
      </w:r>
      <w:r>
        <w:rPr>
          <w:rFonts w:hint="eastAsia"/>
        </w:rPr>
        <w:t>українсько</w:t>
      </w:r>
      <w:r>
        <w:t></w:t>
      </w:r>
      <w:r>
        <w:rPr>
          <w:rFonts w:hint="eastAsia"/>
        </w:rPr>
        <w:t>польського</w:t>
      </w:r>
      <w:r>
        <w:t></w:t>
      </w:r>
      <w:r>
        <w:rPr>
          <w:rFonts w:hint="eastAsia"/>
        </w:rPr>
        <w:t>пограниччя</w:t>
      </w:r>
      <w:r>
        <w:t></w:t>
      </w:r>
      <w:r>
        <w:t></w:t>
      </w:r>
      <w:r>
        <w:rPr>
          <w:rFonts w:hint="eastAsia"/>
        </w:rPr>
        <w:t>де</w:t>
      </w:r>
      <w:r>
        <w:t></w:t>
      </w:r>
      <w:r>
        <w:rPr>
          <w:rFonts w:hint="eastAsia"/>
        </w:rPr>
        <w:t>багато</w:t>
      </w:r>
      <w:r>
        <w:t></w:t>
      </w:r>
      <w:r>
        <w:rPr>
          <w:rFonts w:hint="eastAsia"/>
        </w:rPr>
        <w:t>важить</w:t>
      </w:r>
    </w:p>
    <w:p w:rsidR="00EE0052" w:rsidRDefault="00EE0052" w:rsidP="00EE0052">
      <w:r>
        <w:rPr>
          <w:rFonts w:hint="eastAsia"/>
        </w:rPr>
        <w:t>персонально</w:t>
      </w:r>
      <w:r>
        <w:t></w:t>
      </w:r>
      <w:r>
        <w:rPr>
          <w:rFonts w:hint="eastAsia"/>
        </w:rPr>
        <w:t>суб</w:t>
      </w:r>
      <w:r>
        <w:t></w:t>
      </w:r>
      <w:r>
        <w:rPr>
          <w:rFonts w:hint="eastAsia"/>
        </w:rPr>
        <w:t>єктна</w:t>
      </w:r>
      <w:r>
        <w:t></w:t>
      </w:r>
      <w:r>
        <w:rPr>
          <w:rFonts w:hint="eastAsia"/>
        </w:rPr>
        <w:t>артикуляція</w:t>
      </w:r>
      <w:r>
        <w:t></w:t>
      </w:r>
      <w:r>
        <w:t></w:t>
      </w:r>
      <w:r>
        <w:rPr>
          <w:rFonts w:hint="eastAsia"/>
        </w:rPr>
        <w:t>Свій</w:t>
      </w:r>
      <w:r>
        <w:t></w:t>
      </w:r>
      <w:r>
        <w:rPr>
          <w:rFonts w:hint="eastAsia"/>
        </w:rPr>
        <w:t>–</w:t>
      </w:r>
      <w:r>
        <w:t></w:t>
      </w:r>
      <w:r>
        <w:rPr>
          <w:rFonts w:hint="eastAsia"/>
        </w:rPr>
        <w:t>Чужий</w:t>
      </w:r>
      <w:r>
        <w:t></w:t>
      </w:r>
      <w:r>
        <w:t></w:t>
      </w:r>
      <w:r>
        <w:t></w:t>
      </w:r>
      <w:r>
        <w:rPr>
          <w:rFonts w:hint="eastAsia"/>
        </w:rPr>
        <w:t>питання</w:t>
      </w:r>
      <w:r>
        <w:t></w:t>
      </w:r>
      <w:r>
        <w:rPr>
          <w:rFonts w:hint="eastAsia"/>
        </w:rPr>
        <w:t>асиміляції</w:t>
      </w:r>
      <w:r>
        <w:t></w:t>
      </w:r>
      <w:r>
        <w:rPr>
          <w:rFonts w:hint="eastAsia"/>
        </w:rPr>
        <w:t>євреїв</w:t>
      </w:r>
    </w:p>
    <w:p w:rsidR="00EE0052" w:rsidRDefault="00EE0052" w:rsidP="00EE0052">
      <w:r>
        <w:t></w:t>
      </w:r>
      <w:r>
        <w:t></w:t>
      </w:r>
      <w:r>
        <w:rPr>
          <w:rFonts w:hint="eastAsia"/>
        </w:rPr>
        <w:t>Жид</w:t>
      </w:r>
      <w:r>
        <w:t></w:t>
      </w:r>
      <w:r>
        <w:t></w:t>
      </w:r>
      <w:r>
        <w:rPr>
          <w:rFonts w:hint="eastAsia"/>
        </w:rPr>
        <w:t>Ю</w:t>
      </w:r>
      <w:r>
        <w:t></w:t>
      </w:r>
      <w:r>
        <w:rPr>
          <w:rFonts w:hint="eastAsia"/>
        </w:rPr>
        <w:t>І</w:t>
      </w:r>
      <w:r>
        <w:t></w:t>
      </w:r>
      <w:r>
        <w:rPr>
          <w:rFonts w:hint="eastAsia"/>
        </w:rPr>
        <w:t>Крашевського</w:t>
      </w:r>
      <w:r>
        <w:t></w:t>
      </w:r>
      <w:r>
        <w:t></w:t>
      </w:r>
      <w:r>
        <w:t></w:t>
      </w:r>
      <w:r>
        <w:rPr>
          <w:rFonts w:hint="eastAsia"/>
        </w:rPr>
        <w:t>Лялька</w:t>
      </w:r>
      <w:r>
        <w:t></w:t>
      </w:r>
      <w:r>
        <w:t></w:t>
      </w:r>
      <w:r>
        <w:rPr>
          <w:rFonts w:hint="eastAsia"/>
        </w:rPr>
        <w:t>Б</w:t>
      </w:r>
      <w:r>
        <w:t></w:t>
      </w:r>
      <w:r>
        <w:rPr>
          <w:rFonts w:hint="eastAsia"/>
        </w:rPr>
        <w:t>Пруса</w:t>
      </w:r>
      <w:r>
        <w:t></w:t>
      </w:r>
      <w:r>
        <w:t></w:t>
      </w:r>
      <w:r>
        <w:t></w:t>
      </w:r>
      <w:r>
        <w:t></w:t>
      </w:r>
      <w:r>
        <w:rPr>
          <w:rFonts w:hint="eastAsia"/>
        </w:rPr>
        <w:t>о</w:t>
      </w:r>
      <w:r>
        <w:t></w:t>
      </w:r>
      <w:r>
        <w:t></w:t>
      </w:r>
      <w:r>
        <w:t></w:t>
      </w:r>
      <w:r>
        <w:t></w:t>
      </w:r>
      <w:r>
        <w:t></w:t>
      </w:r>
      <w:r>
        <w:t></w:t>
      </w:r>
      <w:r>
        <w:t></w:t>
      </w:r>
      <w:r>
        <w:t></w:t>
      </w:r>
      <w:r>
        <w:t></w:t>
      </w:r>
      <w:r>
        <w:rPr>
          <w:rFonts w:hint="eastAsia"/>
        </w:rPr>
        <w:t>с</w:t>
      </w:r>
      <w:r>
        <w:t></w:t>
      </w:r>
      <w:r>
        <w:t></w:t>
      </w:r>
      <w:r>
        <w:t></w:t>
      </w:r>
      <w:r>
        <w:t></w:t>
      </w:r>
      <w:r>
        <w:t></w:t>
      </w:r>
      <w:r>
        <w:t></w:t>
      </w:r>
      <w:r>
        <w:t></w:t>
      </w:r>
      <w:r>
        <w:rPr>
          <w:rFonts w:hint="eastAsia"/>
        </w:rPr>
        <w:t>Борислав</w:t>
      </w:r>
    </w:p>
    <w:p w:rsidR="00EE0052" w:rsidRDefault="00EE0052" w:rsidP="00EE0052">
      <w:r>
        <w:rPr>
          <w:rFonts w:hint="eastAsia"/>
        </w:rPr>
        <w:t>сміється</w:t>
      </w:r>
      <w:r>
        <w:t></w:t>
      </w:r>
      <w:r>
        <w:t></w:t>
      </w:r>
      <w:r>
        <w:rPr>
          <w:rFonts w:hint="eastAsia"/>
        </w:rPr>
        <w:t>І</w:t>
      </w:r>
      <w:r>
        <w:t></w:t>
      </w:r>
      <w:r>
        <w:rPr>
          <w:rFonts w:hint="eastAsia"/>
        </w:rPr>
        <w:t>Франка</w:t>
      </w:r>
      <w:r>
        <w:t></w:t>
      </w:r>
      <w:r>
        <w:t></w:t>
      </w:r>
      <w:r>
        <w:t></w:t>
      </w:r>
      <w:r>
        <w:rPr>
          <w:rFonts w:hint="eastAsia"/>
        </w:rPr>
        <w:t>а</w:t>
      </w:r>
      <w:r>
        <w:t></w:t>
      </w:r>
      <w:r>
        <w:rPr>
          <w:rFonts w:hint="eastAsia"/>
        </w:rPr>
        <w:t>також</w:t>
      </w:r>
      <w:r>
        <w:t></w:t>
      </w:r>
      <w:r>
        <w:rPr>
          <w:rFonts w:hint="eastAsia"/>
        </w:rPr>
        <w:t>тип</w:t>
      </w:r>
      <w:r>
        <w:t></w:t>
      </w:r>
      <w:r>
        <w:rPr>
          <w:rFonts w:hint="eastAsia"/>
        </w:rPr>
        <w:t>українця</w:t>
      </w:r>
      <w:r>
        <w:t></w:t>
      </w:r>
      <w:r>
        <w:rPr>
          <w:rFonts w:hint="eastAsia"/>
        </w:rPr>
        <w:t>і</w:t>
      </w:r>
      <w:r>
        <w:t></w:t>
      </w:r>
      <w:r>
        <w:rPr>
          <w:rFonts w:hint="eastAsia"/>
        </w:rPr>
        <w:t>поляка</w:t>
      </w:r>
      <w:r>
        <w:t></w:t>
      </w:r>
      <w:r>
        <w:rPr>
          <w:rFonts w:hint="eastAsia"/>
        </w:rPr>
        <w:t>в</w:t>
      </w:r>
      <w:r>
        <w:t></w:t>
      </w:r>
      <w:r>
        <w:rPr>
          <w:rFonts w:hint="eastAsia"/>
        </w:rPr>
        <w:t>українсько</w:t>
      </w:r>
      <w:r>
        <w:t></w:t>
      </w:r>
      <w:r>
        <w:rPr>
          <w:rFonts w:hint="eastAsia"/>
        </w:rPr>
        <w:t>польському</w:t>
      </w:r>
    </w:p>
    <w:p w:rsidR="00EE0052" w:rsidRDefault="00EE0052" w:rsidP="00EE0052">
      <w:r>
        <w:rPr>
          <w:rFonts w:hint="eastAsia"/>
        </w:rPr>
        <w:t>діалозі</w:t>
      </w:r>
      <w:r>
        <w:t></w:t>
      </w:r>
      <w:r>
        <w:t></w:t>
      </w:r>
      <w:r>
        <w:rPr>
          <w:rFonts w:hint="eastAsia"/>
        </w:rPr>
        <w:t>напр</w:t>
      </w:r>
      <w:r>
        <w:t></w:t>
      </w:r>
      <w:r>
        <w:t></w:t>
      </w:r>
      <w:r>
        <w:t></w:t>
      </w:r>
      <w:r>
        <w:rPr>
          <w:rFonts w:hint="eastAsia"/>
        </w:rPr>
        <w:t>образ</w:t>
      </w:r>
      <w:r>
        <w:t></w:t>
      </w:r>
      <w:r>
        <w:rPr>
          <w:rFonts w:hint="eastAsia"/>
        </w:rPr>
        <w:t>козацького</w:t>
      </w:r>
      <w:r>
        <w:t></w:t>
      </w:r>
      <w:r>
        <w:rPr>
          <w:rFonts w:hint="eastAsia"/>
        </w:rPr>
        <w:t>лірника</w:t>
      </w:r>
      <w:r>
        <w:t></w:t>
      </w:r>
      <w:r>
        <w:rPr>
          <w:rFonts w:hint="eastAsia"/>
        </w:rPr>
        <w:t>Вернигори</w:t>
      </w:r>
      <w:r>
        <w:t></w:t>
      </w:r>
      <w:r>
        <w:rPr>
          <w:rFonts w:hint="eastAsia"/>
        </w:rPr>
        <w:t>в</w:t>
      </w:r>
      <w:r>
        <w:t></w:t>
      </w:r>
      <w:r>
        <w:rPr>
          <w:rFonts w:hint="eastAsia"/>
        </w:rPr>
        <w:t>драмі</w:t>
      </w:r>
      <w:r>
        <w:t></w:t>
      </w:r>
      <w:r>
        <w:t></w:t>
      </w:r>
      <w:r>
        <w:rPr>
          <w:rFonts w:hint="eastAsia"/>
        </w:rPr>
        <w:t>Весілля</w:t>
      </w:r>
      <w:r>
        <w:t></w:t>
      </w:r>
    </w:p>
    <w:p w:rsidR="00EE0052" w:rsidRDefault="00EE0052" w:rsidP="00EE0052">
      <w:r>
        <w:rPr>
          <w:rFonts w:hint="eastAsia"/>
        </w:rPr>
        <w:t>С</w:t>
      </w:r>
      <w:r>
        <w:t></w:t>
      </w:r>
      <w:r>
        <w:rPr>
          <w:rFonts w:hint="eastAsia"/>
        </w:rPr>
        <w:t>Виспянського</w:t>
      </w:r>
      <w:r>
        <w:t></w:t>
      </w:r>
      <w:r>
        <w:t></w:t>
      </w:r>
      <w:r>
        <w:rPr>
          <w:rFonts w:hint="eastAsia"/>
        </w:rPr>
        <w:t>який</w:t>
      </w:r>
      <w:r>
        <w:t></w:t>
      </w:r>
      <w:r>
        <w:rPr>
          <w:rFonts w:hint="eastAsia"/>
        </w:rPr>
        <w:t>виступає</w:t>
      </w:r>
      <w:r>
        <w:t></w:t>
      </w:r>
      <w:r>
        <w:rPr>
          <w:rFonts w:hint="eastAsia"/>
        </w:rPr>
        <w:t>символічною</w:t>
      </w:r>
      <w:r>
        <w:t></w:t>
      </w:r>
      <w:r>
        <w:rPr>
          <w:rFonts w:hint="eastAsia"/>
        </w:rPr>
        <w:t>постаттю</w:t>
      </w:r>
      <w:r>
        <w:t></w:t>
      </w:r>
      <w:r>
        <w:rPr>
          <w:rFonts w:hint="eastAsia"/>
        </w:rPr>
        <w:t>єднання</w:t>
      </w:r>
      <w:r>
        <w:t></w:t>
      </w:r>
      <w:r>
        <w:rPr>
          <w:rFonts w:hint="eastAsia"/>
        </w:rPr>
        <w:t>українців</w:t>
      </w:r>
      <w:r>
        <w:t></w:t>
      </w:r>
      <w:r>
        <w:rPr>
          <w:rFonts w:hint="eastAsia"/>
        </w:rPr>
        <w:t>і</w:t>
      </w:r>
    </w:p>
    <w:p w:rsidR="00EE0052" w:rsidRDefault="00EE0052" w:rsidP="00EE0052">
      <w:r>
        <w:rPr>
          <w:rFonts w:hint="eastAsia"/>
        </w:rPr>
        <w:t>поляків</w:t>
      </w:r>
      <w:r>
        <w:t></w:t>
      </w:r>
      <w:r>
        <w:t></w:t>
      </w:r>
      <w:r>
        <w:rPr>
          <w:rFonts w:hint="eastAsia"/>
        </w:rPr>
        <w:t>зберігаючи</w:t>
      </w:r>
      <w:r>
        <w:t></w:t>
      </w:r>
      <w:r>
        <w:rPr>
          <w:rFonts w:hint="eastAsia"/>
        </w:rPr>
        <w:t>ідентифікацію</w:t>
      </w:r>
      <w:r>
        <w:t></w:t>
      </w:r>
      <w:r>
        <w:rPr>
          <w:rFonts w:hint="eastAsia"/>
        </w:rPr>
        <w:t>Себе</w:t>
      </w:r>
      <w:r>
        <w:t></w:t>
      </w:r>
      <w:r>
        <w:t></w:t>
      </w:r>
      <w:r>
        <w:rPr>
          <w:rFonts w:hint="eastAsia"/>
        </w:rPr>
        <w:t>поляка</w:t>
      </w:r>
      <w:r>
        <w:t></w:t>
      </w:r>
      <w:r>
        <w:t></w:t>
      </w:r>
      <w:r>
        <w:rPr>
          <w:rFonts w:hint="eastAsia"/>
        </w:rPr>
        <w:t>стосовно</w:t>
      </w:r>
      <w:r>
        <w:t></w:t>
      </w:r>
      <w:r>
        <w:rPr>
          <w:rFonts w:hint="eastAsia"/>
        </w:rPr>
        <w:t>Іншого</w:t>
      </w:r>
      <w:r>
        <w:t></w:t>
      </w:r>
      <w:r>
        <w:t></w:t>
      </w:r>
      <w:r>
        <w:rPr>
          <w:rFonts w:hint="eastAsia"/>
        </w:rPr>
        <w:t>українця</w:t>
      </w:r>
      <w:r>
        <w:t></w:t>
      </w:r>
      <w:r>
        <w:t></w:t>
      </w:r>
      <w:r>
        <w:t></w:t>
      </w:r>
      <w:r>
        <w:rPr>
          <w:rFonts w:hint="eastAsia"/>
        </w:rPr>
        <w:t>І</w:t>
      </w:r>
    </w:p>
    <w:p w:rsidR="00EE0052" w:rsidRDefault="00EE0052" w:rsidP="00EE0052">
      <w:r>
        <w:rPr>
          <w:rFonts w:hint="eastAsia"/>
        </w:rPr>
        <w:t>тут</w:t>
      </w:r>
      <w:r>
        <w:t></w:t>
      </w:r>
      <w:r>
        <w:rPr>
          <w:rFonts w:hint="eastAsia"/>
        </w:rPr>
        <w:t>важлива</w:t>
      </w:r>
      <w:r>
        <w:t></w:t>
      </w:r>
      <w:r>
        <w:rPr>
          <w:rFonts w:hint="eastAsia"/>
        </w:rPr>
        <w:t>не</w:t>
      </w:r>
      <w:r>
        <w:t></w:t>
      </w:r>
      <w:r>
        <w:rPr>
          <w:rFonts w:hint="eastAsia"/>
        </w:rPr>
        <w:t>заміна</w:t>
      </w:r>
      <w:r>
        <w:t></w:t>
      </w:r>
      <w:r>
        <w:rPr>
          <w:rFonts w:hint="eastAsia"/>
        </w:rPr>
        <w:t>одних</w:t>
      </w:r>
      <w:r>
        <w:t></w:t>
      </w:r>
      <w:r>
        <w:rPr>
          <w:rFonts w:hint="eastAsia"/>
        </w:rPr>
        <w:t>ідеальних</w:t>
      </w:r>
      <w:r>
        <w:t></w:t>
      </w:r>
      <w:r>
        <w:rPr>
          <w:rFonts w:hint="eastAsia"/>
        </w:rPr>
        <w:t>образів</w:t>
      </w:r>
      <w:r>
        <w:t></w:t>
      </w:r>
      <w:r>
        <w:rPr>
          <w:rFonts w:hint="eastAsia"/>
        </w:rPr>
        <w:t>іншими</w:t>
      </w:r>
      <w:r>
        <w:t></w:t>
      </w:r>
      <w:r>
        <w:rPr>
          <w:rFonts w:hint="eastAsia"/>
        </w:rPr>
        <w:t>як</w:t>
      </w:r>
      <w:r>
        <w:t></w:t>
      </w:r>
      <w:r>
        <w:rPr>
          <w:rFonts w:hint="eastAsia"/>
        </w:rPr>
        <w:t>процедура</w:t>
      </w:r>
    </w:p>
    <w:p w:rsidR="00EE0052" w:rsidRDefault="00EE0052" w:rsidP="00EE0052">
      <w:r>
        <w:rPr>
          <w:rFonts w:hint="eastAsia"/>
        </w:rPr>
        <w:t>позначування</w:t>
      </w:r>
      <w:r>
        <w:t></w:t>
      </w:r>
      <w:r>
        <w:t></w:t>
      </w:r>
      <w:r>
        <w:rPr>
          <w:rFonts w:hint="eastAsia"/>
        </w:rPr>
        <w:t>а</w:t>
      </w:r>
      <w:r>
        <w:t></w:t>
      </w:r>
      <w:r>
        <w:rPr>
          <w:rFonts w:hint="eastAsia"/>
        </w:rPr>
        <w:t>можливість</w:t>
      </w:r>
      <w:r>
        <w:t></w:t>
      </w:r>
      <w:r>
        <w:rPr>
          <w:rFonts w:hint="eastAsia"/>
        </w:rPr>
        <w:t>обміну</w:t>
      </w:r>
      <w:r>
        <w:t></w:t>
      </w:r>
      <w:r>
        <w:rPr>
          <w:rFonts w:hint="eastAsia"/>
        </w:rPr>
        <w:t>між</w:t>
      </w:r>
      <w:r>
        <w:t></w:t>
      </w:r>
      <w:r>
        <w:rPr>
          <w:rFonts w:hint="eastAsia"/>
        </w:rPr>
        <w:t>різними</w:t>
      </w:r>
      <w:r>
        <w:t></w:t>
      </w:r>
      <w:r>
        <w:rPr>
          <w:rFonts w:hint="eastAsia"/>
        </w:rPr>
        <w:t>контекстами</w:t>
      </w:r>
    </w:p>
    <w:p w:rsidR="00EE0052" w:rsidRDefault="00EE0052" w:rsidP="00EE0052">
      <w:r>
        <w:t></w:t>
      </w:r>
      <w:r>
        <w:rPr>
          <w:rFonts w:hint="eastAsia"/>
        </w:rPr>
        <w:t>позитивістського</w:t>
      </w:r>
      <w:r>
        <w:t></w:t>
      </w:r>
      <w:r>
        <w:t></w:t>
      </w:r>
      <w:r>
        <w:rPr>
          <w:rFonts w:hint="eastAsia"/>
        </w:rPr>
        <w:t>досвіду</w:t>
      </w:r>
      <w:r>
        <w:t></w:t>
      </w:r>
      <w:r>
        <w:t></w:t>
      </w:r>
      <w:r>
        <w:rPr>
          <w:rFonts w:hint="eastAsia"/>
        </w:rPr>
        <w:t>між</w:t>
      </w:r>
      <w:r>
        <w:t></w:t>
      </w:r>
      <w:r>
        <w:rPr>
          <w:rFonts w:hint="eastAsia"/>
        </w:rPr>
        <w:t>об</w:t>
      </w:r>
      <w:r>
        <w:t></w:t>
      </w:r>
      <w:r>
        <w:rPr>
          <w:rFonts w:hint="eastAsia"/>
        </w:rPr>
        <w:t>єктивним</w:t>
      </w:r>
      <w:r>
        <w:t></w:t>
      </w:r>
      <w:r>
        <w:rPr>
          <w:rFonts w:hint="eastAsia"/>
        </w:rPr>
        <w:t>і</w:t>
      </w:r>
      <w:r>
        <w:t></w:t>
      </w:r>
      <w:r>
        <w:rPr>
          <w:rFonts w:hint="eastAsia"/>
        </w:rPr>
        <w:t>суб</w:t>
      </w:r>
      <w:r>
        <w:t></w:t>
      </w:r>
      <w:r>
        <w:rPr>
          <w:rFonts w:hint="eastAsia"/>
        </w:rPr>
        <w:t>єктивним</w:t>
      </w:r>
      <w:r>
        <w:t></w:t>
      </w:r>
      <w:r>
        <w:t></w:t>
      </w:r>
      <w:r>
        <w:rPr>
          <w:rFonts w:hint="eastAsia"/>
        </w:rPr>
        <w:t>бутєвим</w:t>
      </w:r>
      <w:r>
        <w:t></w:t>
      </w:r>
      <w:r>
        <w:rPr>
          <w:rFonts w:hint="eastAsia"/>
        </w:rPr>
        <w:t>і</w:t>
      </w:r>
    </w:p>
    <w:p w:rsidR="00EE0052" w:rsidRDefault="00EE0052" w:rsidP="00EE0052">
      <w:r>
        <w:rPr>
          <w:rFonts w:hint="eastAsia"/>
        </w:rPr>
        <w:t>мислимим</w:t>
      </w:r>
      <w:r>
        <w:t></w:t>
      </w:r>
      <w:r>
        <w:t></w:t>
      </w:r>
      <w:r>
        <w:rPr>
          <w:rFonts w:hint="eastAsia"/>
        </w:rPr>
        <w:t>раціональним</w:t>
      </w:r>
      <w:r>
        <w:t></w:t>
      </w:r>
      <w:r>
        <w:rPr>
          <w:rFonts w:hint="eastAsia"/>
        </w:rPr>
        <w:t>і</w:t>
      </w:r>
      <w:r>
        <w:t></w:t>
      </w:r>
      <w:r>
        <w:rPr>
          <w:rFonts w:hint="eastAsia"/>
        </w:rPr>
        <w:t>емоційним</w:t>
      </w:r>
      <w:r>
        <w:t></w:t>
      </w:r>
      <w:r>
        <w:rPr>
          <w:rFonts w:hint="eastAsia"/>
        </w:rPr>
        <w:t>та</w:t>
      </w:r>
      <w:r>
        <w:t></w:t>
      </w:r>
      <w:r>
        <w:rPr>
          <w:rFonts w:hint="eastAsia"/>
        </w:rPr>
        <w:t>ін</w:t>
      </w:r>
      <w:r>
        <w:t></w:t>
      </w:r>
      <w:r>
        <w:t></w:t>
      </w:r>
      <w:r>
        <w:rPr>
          <w:rFonts w:hint="eastAsia"/>
        </w:rPr>
        <w:t>За</w:t>
      </w:r>
      <w:r>
        <w:t></w:t>
      </w:r>
      <w:r>
        <w:rPr>
          <w:rFonts w:hint="eastAsia"/>
        </w:rPr>
        <w:t>цим</w:t>
      </w:r>
      <w:r>
        <w:t></w:t>
      </w:r>
      <w:r>
        <w:rPr>
          <w:rFonts w:hint="eastAsia"/>
        </w:rPr>
        <w:t>стоїть</w:t>
      </w:r>
      <w:r>
        <w:t></w:t>
      </w:r>
      <w:r>
        <w:rPr>
          <w:rFonts w:hint="eastAsia"/>
        </w:rPr>
        <w:t>важлива</w:t>
      </w:r>
      <w:r>
        <w:t></w:t>
      </w:r>
      <w:r>
        <w:rPr>
          <w:rFonts w:hint="eastAsia"/>
        </w:rPr>
        <w:t>для</w:t>
      </w:r>
    </w:p>
    <w:p w:rsidR="00EE0052" w:rsidRDefault="00EE0052" w:rsidP="00EE0052">
      <w:r>
        <w:rPr>
          <w:rFonts w:hint="eastAsia"/>
        </w:rPr>
        <w:t>позитивізму</w:t>
      </w:r>
      <w:r>
        <w:t></w:t>
      </w:r>
      <w:r>
        <w:rPr>
          <w:rFonts w:hint="eastAsia"/>
        </w:rPr>
        <w:t>проблема</w:t>
      </w:r>
      <w:r>
        <w:t></w:t>
      </w:r>
      <w:r>
        <w:rPr>
          <w:rFonts w:hint="eastAsia"/>
        </w:rPr>
        <w:t>взаємодії</w:t>
      </w:r>
      <w:r>
        <w:t></w:t>
      </w:r>
      <w:r>
        <w:rPr>
          <w:rFonts w:hint="eastAsia"/>
        </w:rPr>
        <w:t>змісту</w:t>
      </w:r>
      <w:r>
        <w:t></w:t>
      </w:r>
      <w:r>
        <w:rPr>
          <w:rFonts w:hint="eastAsia"/>
        </w:rPr>
        <w:t>і</w:t>
      </w:r>
      <w:r>
        <w:t></w:t>
      </w:r>
      <w:r>
        <w:rPr>
          <w:rFonts w:hint="eastAsia"/>
        </w:rPr>
        <w:t>семантики</w:t>
      </w:r>
      <w:r>
        <w:t></w:t>
      </w:r>
      <w:r>
        <w:t></w:t>
      </w:r>
      <w:r>
        <w:rPr>
          <w:rFonts w:hint="eastAsia"/>
        </w:rPr>
        <w:t>бо</w:t>
      </w:r>
      <w:r>
        <w:t></w:t>
      </w:r>
      <w:r>
        <w:rPr>
          <w:rFonts w:hint="eastAsia"/>
        </w:rPr>
        <w:t>вони</w:t>
      </w:r>
      <w:r>
        <w:t></w:t>
      </w:r>
      <w:r>
        <w:rPr>
          <w:rFonts w:hint="eastAsia"/>
        </w:rPr>
        <w:t>забезпечують</w:t>
      </w:r>
      <w:r>
        <w:t></w:t>
      </w:r>
      <w:r>
        <w:rPr>
          <w:rFonts w:hint="eastAsia"/>
        </w:rPr>
        <w:t>у</w:t>
      </w:r>
    </w:p>
    <w:p w:rsidR="00EE0052" w:rsidRDefault="00EE0052" w:rsidP="00EE0052">
      <w:r>
        <w:rPr>
          <w:rFonts w:hint="eastAsia"/>
        </w:rPr>
        <w:t>художній</w:t>
      </w:r>
      <w:r>
        <w:t></w:t>
      </w:r>
      <w:r>
        <w:rPr>
          <w:rFonts w:hint="eastAsia"/>
        </w:rPr>
        <w:t>структурі</w:t>
      </w:r>
      <w:r>
        <w:t></w:t>
      </w:r>
      <w:r>
        <w:rPr>
          <w:rFonts w:hint="eastAsia"/>
        </w:rPr>
        <w:t>діалектику</w:t>
      </w:r>
      <w:r>
        <w:t></w:t>
      </w:r>
      <w:r>
        <w:rPr>
          <w:rFonts w:hint="eastAsia"/>
        </w:rPr>
        <w:t>стабільного</w:t>
      </w:r>
      <w:r>
        <w:t></w:t>
      </w:r>
      <w:r>
        <w:rPr>
          <w:rFonts w:hint="eastAsia"/>
        </w:rPr>
        <w:t>і</w:t>
      </w:r>
      <w:r>
        <w:t></w:t>
      </w:r>
      <w:r>
        <w:rPr>
          <w:rFonts w:hint="eastAsia"/>
        </w:rPr>
        <w:t>змінного</w:t>
      </w:r>
      <w:r>
        <w:t></w:t>
      </w:r>
      <w:r>
        <w:t></w:t>
      </w:r>
      <w:r>
        <w:rPr>
          <w:rFonts w:hint="eastAsia"/>
        </w:rPr>
        <w:t>традиції</w:t>
      </w:r>
      <w:r>
        <w:t></w:t>
      </w:r>
      <w:r>
        <w:rPr>
          <w:rFonts w:hint="eastAsia"/>
        </w:rPr>
        <w:t>і</w:t>
      </w:r>
      <w:r>
        <w:t></w:t>
      </w:r>
      <w:r>
        <w:rPr>
          <w:rFonts w:hint="eastAsia"/>
        </w:rPr>
        <w:t>новаторства</w:t>
      </w:r>
      <w:r>
        <w:t></w:t>
      </w:r>
    </w:p>
    <w:p w:rsidR="00EE0052" w:rsidRDefault="00EE0052" w:rsidP="00EE0052">
      <w:r>
        <w:rPr>
          <w:rFonts w:hint="eastAsia"/>
        </w:rPr>
        <w:t>Центральним</w:t>
      </w:r>
      <w:r>
        <w:t></w:t>
      </w:r>
      <w:r>
        <w:t></w:t>
      </w:r>
      <w:r>
        <w:rPr>
          <w:rFonts w:hint="eastAsia"/>
        </w:rPr>
        <w:t>визначальним</w:t>
      </w:r>
      <w:r>
        <w:t></w:t>
      </w:r>
      <w:r>
        <w:rPr>
          <w:rFonts w:hint="eastAsia"/>
        </w:rPr>
        <w:t>фактом</w:t>
      </w:r>
      <w:r>
        <w:t></w:t>
      </w:r>
      <w:r>
        <w:rPr>
          <w:rFonts w:hint="eastAsia"/>
        </w:rPr>
        <w:t>польсько</w:t>
      </w:r>
      <w:r>
        <w:t></w:t>
      </w:r>
      <w:r>
        <w:rPr>
          <w:rFonts w:hint="eastAsia"/>
        </w:rPr>
        <w:t>українських</w:t>
      </w:r>
      <w:r>
        <w:t></w:t>
      </w:r>
      <w:r>
        <w:rPr>
          <w:rFonts w:hint="eastAsia"/>
        </w:rPr>
        <w:t>літературних</w:t>
      </w:r>
    </w:p>
    <w:p w:rsidR="00EE0052" w:rsidRDefault="00EE0052" w:rsidP="00EE0052">
      <w:r>
        <w:rPr>
          <w:rFonts w:hint="eastAsia"/>
        </w:rPr>
        <w:t>взаємин</w:t>
      </w:r>
      <w:r>
        <w:t></w:t>
      </w:r>
      <w:r>
        <w:rPr>
          <w:rFonts w:hint="eastAsia"/>
        </w:rPr>
        <w:t>є</w:t>
      </w:r>
      <w:r>
        <w:t></w:t>
      </w:r>
      <w:r>
        <w:rPr>
          <w:rFonts w:hint="eastAsia"/>
        </w:rPr>
        <w:t>те</w:t>
      </w:r>
      <w:r>
        <w:t></w:t>
      </w:r>
      <w:r>
        <w:t></w:t>
      </w:r>
      <w:r>
        <w:rPr>
          <w:rFonts w:hint="eastAsia"/>
        </w:rPr>
        <w:t>що</w:t>
      </w:r>
      <w:r>
        <w:t></w:t>
      </w:r>
      <w:r>
        <w:rPr>
          <w:rFonts w:hint="eastAsia"/>
        </w:rPr>
        <w:t>протягом</w:t>
      </w:r>
      <w:r>
        <w:t></w:t>
      </w:r>
      <w:r>
        <w:rPr>
          <w:rFonts w:hint="eastAsia"/>
        </w:rPr>
        <w:t>майже</w:t>
      </w:r>
      <w:r>
        <w:t></w:t>
      </w:r>
      <w:r>
        <w:rPr>
          <w:rFonts w:hint="eastAsia"/>
        </w:rPr>
        <w:t>всієї</w:t>
      </w:r>
      <w:r>
        <w:t></w:t>
      </w:r>
      <w:r>
        <w:rPr>
          <w:rFonts w:hint="eastAsia"/>
        </w:rPr>
        <w:t>їхньої</w:t>
      </w:r>
      <w:r>
        <w:t></w:t>
      </w:r>
      <w:r>
        <w:rPr>
          <w:rFonts w:hint="eastAsia"/>
        </w:rPr>
        <w:t>історії</w:t>
      </w:r>
      <w:r>
        <w:t></w:t>
      </w:r>
      <w:r>
        <w:t></w:t>
      </w:r>
      <w:r>
        <w:rPr>
          <w:rFonts w:hint="eastAsia"/>
        </w:rPr>
        <w:t>то</w:t>
      </w:r>
      <w:r>
        <w:t></w:t>
      </w:r>
      <w:r>
        <w:rPr>
          <w:rFonts w:hint="eastAsia"/>
        </w:rPr>
        <w:t>були</w:t>
      </w:r>
      <w:r>
        <w:t></w:t>
      </w:r>
      <w:r>
        <w:rPr>
          <w:rFonts w:hint="eastAsia"/>
        </w:rPr>
        <w:t>взаємини</w:t>
      </w:r>
      <w:r>
        <w:t></w:t>
      </w:r>
      <w:r>
        <w:rPr>
          <w:rFonts w:hint="eastAsia"/>
        </w:rPr>
        <w:t>не</w:t>
      </w:r>
    </w:p>
    <w:p w:rsidR="00EE0052" w:rsidRDefault="00EE0052" w:rsidP="00EE0052">
      <w:r>
        <w:t></w:t>
      </w:r>
      <w:r>
        <w:t></w:t>
      </w:r>
      <w:r>
        <w:t></w:t>
      </w:r>
    </w:p>
    <w:p w:rsidR="00EE0052" w:rsidRDefault="00EE0052" w:rsidP="00EE0052">
      <w:r>
        <w:rPr>
          <w:rFonts w:hint="eastAsia"/>
        </w:rPr>
        <w:t>літератури</w:t>
      </w:r>
      <w:r>
        <w:t></w:t>
      </w:r>
      <w:r>
        <w:rPr>
          <w:rFonts w:hint="eastAsia"/>
        </w:rPr>
        <w:t>з</w:t>
      </w:r>
      <w:r>
        <w:t></w:t>
      </w:r>
      <w:r>
        <w:rPr>
          <w:rFonts w:hint="eastAsia"/>
        </w:rPr>
        <w:t>літературою</w:t>
      </w:r>
      <w:r>
        <w:t></w:t>
      </w:r>
      <w:r>
        <w:t></w:t>
      </w:r>
      <w:r>
        <w:rPr>
          <w:rFonts w:hint="eastAsia"/>
        </w:rPr>
        <w:t>а</w:t>
      </w:r>
      <w:r>
        <w:t></w:t>
      </w:r>
      <w:r>
        <w:rPr>
          <w:rFonts w:hint="eastAsia"/>
        </w:rPr>
        <w:t>культури</w:t>
      </w:r>
      <w:r>
        <w:t></w:t>
      </w:r>
      <w:r>
        <w:rPr>
          <w:rFonts w:hint="eastAsia"/>
        </w:rPr>
        <w:t>з</w:t>
      </w:r>
      <w:r>
        <w:t></w:t>
      </w:r>
      <w:r>
        <w:rPr>
          <w:rFonts w:hint="eastAsia"/>
        </w:rPr>
        <w:t>культурою</w:t>
      </w:r>
      <w:r>
        <w:t></w:t>
      </w:r>
      <w:r>
        <w:t></w:t>
      </w:r>
      <w:r>
        <w:rPr>
          <w:rFonts w:hint="eastAsia"/>
        </w:rPr>
        <w:t>бо</w:t>
      </w:r>
      <w:r>
        <w:t></w:t>
      </w:r>
      <w:r>
        <w:rPr>
          <w:rFonts w:hint="eastAsia"/>
        </w:rPr>
        <w:t>їх</w:t>
      </w:r>
      <w:r>
        <w:t></w:t>
      </w:r>
      <w:r>
        <w:rPr>
          <w:rFonts w:hint="eastAsia"/>
        </w:rPr>
        <w:t>рівноправний</w:t>
      </w:r>
      <w:r>
        <w:t></w:t>
      </w:r>
      <w:r>
        <w:rPr>
          <w:rFonts w:hint="eastAsia"/>
        </w:rPr>
        <w:t>і</w:t>
      </w:r>
      <w:r>
        <w:t></w:t>
      </w:r>
      <w:r>
        <w:rPr>
          <w:rFonts w:hint="eastAsia"/>
        </w:rPr>
        <w:t>доволі</w:t>
      </w:r>
    </w:p>
    <w:p w:rsidR="00EE0052" w:rsidRDefault="00EE0052" w:rsidP="00EE0052">
      <w:r>
        <w:rPr>
          <w:rFonts w:hint="eastAsia"/>
        </w:rPr>
        <w:t>взаємозалежний</w:t>
      </w:r>
      <w:r>
        <w:t></w:t>
      </w:r>
      <w:r>
        <w:rPr>
          <w:rFonts w:hint="eastAsia"/>
        </w:rPr>
        <w:t>літературний</w:t>
      </w:r>
      <w:r>
        <w:t></w:t>
      </w:r>
      <w:r>
        <w:rPr>
          <w:rFonts w:hint="eastAsia"/>
        </w:rPr>
        <w:t>вплив</w:t>
      </w:r>
      <w:r>
        <w:t></w:t>
      </w:r>
      <w:r>
        <w:rPr>
          <w:rFonts w:hint="eastAsia"/>
        </w:rPr>
        <w:t>розпочинається</w:t>
      </w:r>
      <w:r>
        <w:t></w:t>
      </w:r>
      <w:r>
        <w:rPr>
          <w:rFonts w:hint="eastAsia"/>
        </w:rPr>
        <w:t>у</w:t>
      </w:r>
      <w:r>
        <w:t></w:t>
      </w:r>
      <w:r>
        <w:rPr>
          <w:rFonts w:hint="eastAsia"/>
        </w:rPr>
        <w:t>ХІХ</w:t>
      </w:r>
      <w:r>
        <w:t></w:t>
      </w:r>
      <w:r>
        <w:rPr>
          <w:rFonts w:hint="eastAsia"/>
        </w:rPr>
        <w:t>ст</w:t>
      </w:r>
      <w:r>
        <w:t></w:t>
      </w:r>
      <w:r>
        <w:t></w:t>
      </w:r>
      <w:r>
        <w:rPr>
          <w:rFonts w:hint="eastAsia"/>
        </w:rPr>
        <w:t>та</w:t>
      </w:r>
      <w:r>
        <w:t></w:t>
      </w:r>
      <w:r>
        <w:rPr>
          <w:rFonts w:hint="eastAsia"/>
        </w:rPr>
        <w:t>зокрема</w:t>
      </w:r>
      <w:r>
        <w:t></w:t>
      </w:r>
      <w:r>
        <w:rPr>
          <w:rFonts w:hint="eastAsia"/>
        </w:rPr>
        <w:t>в</w:t>
      </w:r>
    </w:p>
    <w:p w:rsidR="00EE0052" w:rsidRDefault="00EE0052" w:rsidP="00EE0052">
      <w:r>
        <w:rPr>
          <w:rFonts w:hint="eastAsia"/>
        </w:rPr>
        <w:t>період</w:t>
      </w:r>
      <w:r>
        <w:t></w:t>
      </w:r>
      <w:r>
        <w:rPr>
          <w:rFonts w:hint="eastAsia"/>
        </w:rPr>
        <w:t>позитивізму</w:t>
      </w:r>
      <w:r>
        <w:t></w:t>
      </w:r>
      <w:r>
        <w:t></w:t>
      </w:r>
      <w:r>
        <w:rPr>
          <w:rFonts w:hint="eastAsia"/>
        </w:rPr>
        <w:t>Інакше</w:t>
      </w:r>
      <w:r>
        <w:t></w:t>
      </w:r>
      <w:r>
        <w:rPr>
          <w:rFonts w:hint="eastAsia"/>
        </w:rPr>
        <w:t>кажучи</w:t>
      </w:r>
      <w:r>
        <w:t></w:t>
      </w:r>
      <w:r>
        <w:t></w:t>
      </w:r>
      <w:r>
        <w:rPr>
          <w:rFonts w:hint="eastAsia"/>
        </w:rPr>
        <w:t>за</w:t>
      </w:r>
      <w:r>
        <w:t></w:t>
      </w:r>
      <w:r>
        <w:rPr>
          <w:rFonts w:hint="eastAsia"/>
        </w:rPr>
        <w:t>різних</w:t>
      </w:r>
      <w:r>
        <w:t></w:t>
      </w:r>
      <w:r>
        <w:rPr>
          <w:rFonts w:hint="eastAsia"/>
        </w:rPr>
        <w:t>часових</w:t>
      </w:r>
      <w:r>
        <w:t></w:t>
      </w:r>
      <w:r>
        <w:rPr>
          <w:rFonts w:hint="eastAsia"/>
        </w:rPr>
        <w:t>проміжків</w:t>
      </w:r>
      <w:r>
        <w:t></w:t>
      </w:r>
      <w:r>
        <w:rPr>
          <w:rFonts w:hint="eastAsia"/>
        </w:rPr>
        <w:t>зв’язок</w:t>
      </w:r>
      <w:r>
        <w:t></w:t>
      </w:r>
      <w:r>
        <w:rPr>
          <w:rFonts w:hint="eastAsia"/>
        </w:rPr>
        <w:t>Польщі</w:t>
      </w:r>
    </w:p>
    <w:p w:rsidR="00EE0052" w:rsidRDefault="00EE0052" w:rsidP="00EE0052">
      <w:r>
        <w:rPr>
          <w:rFonts w:hint="eastAsia"/>
        </w:rPr>
        <w:t>з</w:t>
      </w:r>
      <w:r>
        <w:t></w:t>
      </w:r>
      <w:r>
        <w:rPr>
          <w:rFonts w:hint="eastAsia"/>
        </w:rPr>
        <w:t>українською</w:t>
      </w:r>
      <w:r>
        <w:t></w:t>
      </w:r>
      <w:r>
        <w:rPr>
          <w:rFonts w:hint="eastAsia"/>
        </w:rPr>
        <w:t>культурою</w:t>
      </w:r>
      <w:r>
        <w:t></w:t>
      </w:r>
      <w:r>
        <w:rPr>
          <w:rFonts w:hint="eastAsia"/>
        </w:rPr>
        <w:t>або</w:t>
      </w:r>
      <w:r>
        <w:t></w:t>
      </w:r>
      <w:r>
        <w:rPr>
          <w:rFonts w:hint="eastAsia"/>
        </w:rPr>
        <w:t>українською</w:t>
      </w:r>
      <w:r>
        <w:t></w:t>
      </w:r>
      <w:r>
        <w:rPr>
          <w:rFonts w:hint="eastAsia"/>
        </w:rPr>
        <w:t>сферою</w:t>
      </w:r>
      <w:r>
        <w:t></w:t>
      </w:r>
      <w:r>
        <w:rPr>
          <w:rFonts w:hint="eastAsia"/>
        </w:rPr>
        <w:t>не</w:t>
      </w:r>
      <w:r>
        <w:t></w:t>
      </w:r>
      <w:r>
        <w:rPr>
          <w:rFonts w:hint="eastAsia"/>
        </w:rPr>
        <w:t>був</w:t>
      </w:r>
      <w:r>
        <w:t></w:t>
      </w:r>
      <w:r>
        <w:rPr>
          <w:rFonts w:hint="eastAsia"/>
        </w:rPr>
        <w:t>опосередкований</w:t>
      </w:r>
    </w:p>
    <w:p w:rsidR="00EE0052" w:rsidRDefault="00EE0052" w:rsidP="00EE0052">
      <w:r>
        <w:rPr>
          <w:rFonts w:hint="eastAsia"/>
        </w:rPr>
        <w:t>українською</w:t>
      </w:r>
      <w:r>
        <w:t></w:t>
      </w:r>
      <w:r>
        <w:rPr>
          <w:rFonts w:hint="eastAsia"/>
        </w:rPr>
        <w:t>літературою</w:t>
      </w:r>
      <w:r>
        <w:t></w:t>
      </w:r>
      <w:r>
        <w:t></w:t>
      </w:r>
      <w:r>
        <w:rPr>
          <w:rFonts w:hint="eastAsia"/>
        </w:rPr>
        <w:t>українською</w:t>
      </w:r>
      <w:r>
        <w:t></w:t>
      </w:r>
      <w:r>
        <w:rPr>
          <w:rFonts w:hint="eastAsia"/>
        </w:rPr>
        <w:t>версією</w:t>
      </w:r>
      <w:r>
        <w:t></w:t>
      </w:r>
      <w:r>
        <w:rPr>
          <w:rFonts w:hint="eastAsia"/>
        </w:rPr>
        <w:t>цієї</w:t>
      </w:r>
      <w:r>
        <w:t></w:t>
      </w:r>
      <w:r>
        <w:rPr>
          <w:rFonts w:hint="eastAsia"/>
        </w:rPr>
        <w:t>культури</w:t>
      </w:r>
      <w:r>
        <w:t></w:t>
      </w:r>
    </w:p>
    <w:p w:rsidR="00EE0052" w:rsidRDefault="00EE0052" w:rsidP="00EE0052">
      <w:r>
        <w:rPr>
          <w:rFonts w:hint="eastAsia"/>
        </w:rPr>
        <w:t>Якщо</w:t>
      </w:r>
      <w:r>
        <w:t></w:t>
      </w:r>
      <w:r>
        <w:rPr>
          <w:rFonts w:hint="eastAsia"/>
        </w:rPr>
        <w:t>література</w:t>
      </w:r>
      <w:r>
        <w:t></w:t>
      </w:r>
      <w:r>
        <w:rPr>
          <w:rFonts w:hint="eastAsia"/>
        </w:rPr>
        <w:t>є</w:t>
      </w:r>
      <w:r>
        <w:t></w:t>
      </w:r>
      <w:r>
        <w:rPr>
          <w:rFonts w:hint="eastAsia"/>
        </w:rPr>
        <w:t>кодом</w:t>
      </w:r>
      <w:r>
        <w:t></w:t>
      </w:r>
      <w:r>
        <w:t></w:t>
      </w:r>
      <w:r>
        <w:t></w:t>
      </w:r>
      <w:r>
        <w:rPr>
          <w:rFonts w:hint="eastAsia"/>
        </w:rPr>
        <w:t>мовою</w:t>
      </w:r>
      <w:r>
        <w:t></w:t>
      </w:r>
      <w:r>
        <w:t></w:t>
      </w:r>
      <w:r>
        <w:t></w:t>
      </w:r>
      <w:r>
        <w:rPr>
          <w:rFonts w:hint="eastAsia"/>
        </w:rPr>
        <w:t>якою</w:t>
      </w:r>
      <w:r>
        <w:t></w:t>
      </w:r>
      <w:r>
        <w:rPr>
          <w:rFonts w:hint="eastAsia"/>
        </w:rPr>
        <w:t>культура</w:t>
      </w:r>
      <w:r>
        <w:t></w:t>
      </w:r>
      <w:r>
        <w:rPr>
          <w:rFonts w:hint="eastAsia"/>
        </w:rPr>
        <w:t>виражає</w:t>
      </w:r>
      <w:r>
        <w:t></w:t>
      </w:r>
      <w:r>
        <w:rPr>
          <w:rFonts w:hint="eastAsia"/>
        </w:rPr>
        <w:t>і</w:t>
      </w:r>
      <w:r>
        <w:t></w:t>
      </w:r>
      <w:r>
        <w:rPr>
          <w:rFonts w:hint="eastAsia"/>
        </w:rPr>
        <w:t>пізнає</w:t>
      </w:r>
      <w:r>
        <w:t></w:t>
      </w:r>
      <w:r>
        <w:rPr>
          <w:rFonts w:hint="eastAsia"/>
        </w:rPr>
        <w:t>себе</w:t>
      </w:r>
      <w:r>
        <w:t></w:t>
      </w:r>
      <w:r>
        <w:rPr>
          <w:rFonts w:hint="eastAsia"/>
        </w:rPr>
        <w:t>й</w:t>
      </w:r>
    </w:p>
    <w:p w:rsidR="00EE0052" w:rsidRDefault="00EE0052" w:rsidP="00EE0052">
      <w:r>
        <w:rPr>
          <w:rFonts w:hint="eastAsia"/>
        </w:rPr>
        <w:t>свою</w:t>
      </w:r>
      <w:r>
        <w:t></w:t>
      </w:r>
      <w:r>
        <w:rPr>
          <w:rFonts w:hint="eastAsia"/>
        </w:rPr>
        <w:t>версію</w:t>
      </w:r>
      <w:r>
        <w:t></w:t>
      </w:r>
      <w:r>
        <w:rPr>
          <w:rFonts w:hint="eastAsia"/>
        </w:rPr>
        <w:t>реальності</w:t>
      </w:r>
      <w:r>
        <w:t></w:t>
      </w:r>
      <w:r>
        <w:t></w:t>
      </w:r>
      <w:r>
        <w:rPr>
          <w:rFonts w:hint="eastAsia"/>
        </w:rPr>
        <w:t>тоді</w:t>
      </w:r>
      <w:r>
        <w:t></w:t>
      </w:r>
      <w:r>
        <w:rPr>
          <w:rFonts w:hint="eastAsia"/>
        </w:rPr>
        <w:t>цим</w:t>
      </w:r>
      <w:r>
        <w:t></w:t>
      </w:r>
      <w:r>
        <w:rPr>
          <w:rFonts w:hint="eastAsia"/>
        </w:rPr>
        <w:t>кодом</w:t>
      </w:r>
      <w:r>
        <w:t></w:t>
      </w:r>
      <w:r>
        <w:rPr>
          <w:rFonts w:hint="eastAsia"/>
        </w:rPr>
        <w:t>ця</w:t>
      </w:r>
      <w:r>
        <w:t></w:t>
      </w:r>
      <w:r>
        <w:rPr>
          <w:rFonts w:hint="eastAsia"/>
        </w:rPr>
        <w:t>правда</w:t>
      </w:r>
      <w:r>
        <w:t></w:t>
      </w:r>
      <w:r>
        <w:t></w:t>
      </w:r>
      <w:r>
        <w:rPr>
          <w:rFonts w:hint="eastAsia"/>
        </w:rPr>
        <w:t>вживаючи</w:t>
      </w:r>
      <w:r>
        <w:t></w:t>
      </w:r>
      <w:r>
        <w:rPr>
          <w:rFonts w:hint="eastAsia"/>
        </w:rPr>
        <w:t>точне</w:t>
      </w:r>
      <w:r>
        <w:t></w:t>
      </w:r>
      <w:r>
        <w:rPr>
          <w:rFonts w:hint="eastAsia"/>
        </w:rPr>
        <w:t>визначення</w:t>
      </w:r>
    </w:p>
    <w:p w:rsidR="00EE0052" w:rsidRDefault="00EE0052" w:rsidP="00EE0052">
      <w:r>
        <w:rPr>
          <w:rFonts w:hint="eastAsia"/>
        </w:rPr>
        <w:t>Якобсона</w:t>
      </w:r>
      <w:r>
        <w:t></w:t>
      </w:r>
      <w:r>
        <w:rPr>
          <w:rFonts w:hint="eastAsia"/>
        </w:rPr>
        <w:t>будь</w:t>
      </w:r>
      <w:r>
        <w:t></w:t>
      </w:r>
      <w:r>
        <w:rPr>
          <w:rFonts w:hint="eastAsia"/>
        </w:rPr>
        <w:t>якої</w:t>
      </w:r>
      <w:r>
        <w:t></w:t>
      </w:r>
      <w:r>
        <w:rPr>
          <w:rFonts w:hint="eastAsia"/>
        </w:rPr>
        <w:t>перцепції</w:t>
      </w:r>
      <w:r>
        <w:t></w:t>
      </w:r>
      <w:r>
        <w:rPr>
          <w:rFonts w:hint="eastAsia"/>
        </w:rPr>
        <w:t>реальності</w:t>
      </w:r>
      <w:r>
        <w:t></w:t>
      </w:r>
      <w:r>
        <w:t></w:t>
      </w:r>
      <w:r>
        <w:rPr>
          <w:rFonts w:hint="eastAsia"/>
        </w:rPr>
        <w:t>не</w:t>
      </w:r>
      <w:r>
        <w:t></w:t>
      </w:r>
      <w:r>
        <w:rPr>
          <w:rFonts w:hint="eastAsia"/>
        </w:rPr>
        <w:t>була</w:t>
      </w:r>
      <w:r>
        <w:t></w:t>
      </w:r>
      <w:r>
        <w:rPr>
          <w:rFonts w:hint="eastAsia"/>
        </w:rPr>
        <w:t>знайдена</w:t>
      </w:r>
      <w:r>
        <w:t></w:t>
      </w:r>
      <w:r>
        <w:rPr>
          <w:rFonts w:hint="eastAsia"/>
        </w:rPr>
        <w:t>і</w:t>
      </w:r>
      <w:r>
        <w:t></w:t>
      </w:r>
      <w:r>
        <w:rPr>
          <w:rFonts w:hint="eastAsia"/>
        </w:rPr>
        <w:t>не</w:t>
      </w:r>
      <w:r>
        <w:t></w:t>
      </w:r>
      <w:r>
        <w:rPr>
          <w:rFonts w:hint="eastAsia"/>
        </w:rPr>
        <w:t>була</w:t>
      </w:r>
      <w:r>
        <w:t></w:t>
      </w:r>
      <w:r>
        <w:rPr>
          <w:rFonts w:hint="eastAsia"/>
        </w:rPr>
        <w:t>засвоєна</w:t>
      </w:r>
      <w:r>
        <w:t></w:t>
      </w:r>
      <w:r>
        <w:t></w:t>
      </w:r>
      <w:r>
        <w:rPr>
          <w:rFonts w:hint="eastAsia"/>
        </w:rPr>
        <w:t>І</w:t>
      </w:r>
    </w:p>
    <w:p w:rsidR="00EE0052" w:rsidRDefault="00EE0052" w:rsidP="00EE0052">
      <w:r>
        <w:rPr>
          <w:rFonts w:hint="eastAsia"/>
        </w:rPr>
        <w:t>це</w:t>
      </w:r>
      <w:r>
        <w:t></w:t>
      </w:r>
      <w:r>
        <w:t></w:t>
      </w:r>
      <w:r>
        <w:rPr>
          <w:rFonts w:hint="eastAsia"/>
        </w:rPr>
        <w:t>певна</w:t>
      </w:r>
      <w:r>
        <w:t></w:t>
      </w:r>
      <w:r>
        <w:rPr>
          <w:rFonts w:hint="eastAsia"/>
        </w:rPr>
        <w:t>річ</w:t>
      </w:r>
      <w:r>
        <w:t></w:t>
      </w:r>
      <w:r>
        <w:t></w:t>
      </w:r>
      <w:r>
        <w:rPr>
          <w:rFonts w:hint="eastAsia"/>
        </w:rPr>
        <w:t>природна</w:t>
      </w:r>
      <w:r>
        <w:t></w:t>
      </w:r>
      <w:r>
        <w:rPr>
          <w:rFonts w:hint="eastAsia"/>
        </w:rPr>
        <w:t>консеквенція</w:t>
      </w:r>
      <w:r>
        <w:t></w:t>
      </w:r>
      <w:r>
        <w:rPr>
          <w:rFonts w:hint="eastAsia"/>
        </w:rPr>
        <w:t>об’єктивного</w:t>
      </w:r>
      <w:r>
        <w:t></w:t>
      </w:r>
      <w:r>
        <w:rPr>
          <w:rFonts w:hint="eastAsia"/>
        </w:rPr>
        <w:t>політичного</w:t>
      </w:r>
      <w:r>
        <w:t></w:t>
      </w:r>
      <w:r>
        <w:rPr>
          <w:rFonts w:hint="eastAsia"/>
        </w:rPr>
        <w:t>й</w:t>
      </w:r>
      <w:r>
        <w:t></w:t>
      </w:r>
      <w:r>
        <w:rPr>
          <w:rFonts w:hint="eastAsia"/>
        </w:rPr>
        <w:t>соціального</w:t>
      </w:r>
    </w:p>
    <w:p w:rsidR="00EE0052" w:rsidRDefault="00EE0052" w:rsidP="00EE0052">
      <w:r>
        <w:rPr>
          <w:rFonts w:hint="eastAsia"/>
        </w:rPr>
        <w:t>розподілу</w:t>
      </w:r>
      <w:r>
        <w:t></w:t>
      </w:r>
      <w:r>
        <w:rPr>
          <w:rFonts w:hint="eastAsia"/>
        </w:rPr>
        <w:t>культурних</w:t>
      </w:r>
      <w:r>
        <w:t></w:t>
      </w:r>
      <w:r>
        <w:rPr>
          <w:rFonts w:hint="eastAsia"/>
        </w:rPr>
        <w:t>сил</w:t>
      </w:r>
      <w:r>
        <w:t></w:t>
      </w:r>
      <w:r>
        <w:rPr>
          <w:rFonts w:hint="eastAsia"/>
        </w:rPr>
        <w:t>між</w:t>
      </w:r>
      <w:r>
        <w:t></w:t>
      </w:r>
      <w:r>
        <w:rPr>
          <w:rFonts w:hint="eastAsia"/>
        </w:rPr>
        <w:t>обома</w:t>
      </w:r>
      <w:r>
        <w:t></w:t>
      </w:r>
      <w:r>
        <w:rPr>
          <w:rFonts w:hint="eastAsia"/>
        </w:rPr>
        <w:t>сторонами</w:t>
      </w:r>
      <w:r>
        <w:t></w:t>
      </w:r>
      <w:r>
        <w:t></w:t>
      </w:r>
      <w:r>
        <w:rPr>
          <w:rFonts w:hint="eastAsia"/>
        </w:rPr>
        <w:t>що</w:t>
      </w:r>
      <w:r>
        <w:t></w:t>
      </w:r>
      <w:r>
        <w:rPr>
          <w:rFonts w:hint="eastAsia"/>
        </w:rPr>
        <w:t>у</w:t>
      </w:r>
      <w:r>
        <w:t></w:t>
      </w:r>
      <w:r>
        <w:rPr>
          <w:rFonts w:hint="eastAsia"/>
        </w:rPr>
        <w:t>випадку</w:t>
      </w:r>
      <w:r>
        <w:t></w:t>
      </w:r>
      <w:r>
        <w:rPr>
          <w:rFonts w:hint="eastAsia"/>
        </w:rPr>
        <w:t>з</w:t>
      </w:r>
      <w:r>
        <w:t></w:t>
      </w:r>
      <w:r>
        <w:rPr>
          <w:rFonts w:hint="eastAsia"/>
        </w:rPr>
        <w:t>українською</w:t>
      </w:r>
    </w:p>
    <w:p w:rsidR="00EE0052" w:rsidRDefault="00EE0052" w:rsidP="00EE0052">
      <w:r>
        <w:rPr>
          <w:rFonts w:hint="eastAsia"/>
        </w:rPr>
        <w:t>літературою</w:t>
      </w:r>
      <w:r>
        <w:t></w:t>
      </w:r>
      <w:r>
        <w:rPr>
          <w:rFonts w:hint="eastAsia"/>
        </w:rPr>
        <w:t>на</w:t>
      </w:r>
      <w:r>
        <w:t></w:t>
      </w:r>
      <w:r>
        <w:rPr>
          <w:rFonts w:hint="eastAsia"/>
        </w:rPr>
        <w:t>кінець</w:t>
      </w:r>
      <w:r>
        <w:t></w:t>
      </w:r>
      <w:r>
        <w:rPr>
          <w:rFonts w:hint="eastAsia"/>
        </w:rPr>
        <w:t>ХІХ</w:t>
      </w:r>
      <w:r>
        <w:t></w:t>
      </w:r>
      <w:r>
        <w:rPr>
          <w:rFonts w:hint="eastAsia"/>
        </w:rPr>
        <w:t>ст</w:t>
      </w:r>
      <w:r>
        <w:t></w:t>
      </w:r>
      <w:r>
        <w:t></w:t>
      </w:r>
      <w:r>
        <w:rPr>
          <w:rFonts w:hint="eastAsia"/>
        </w:rPr>
        <w:t>є</w:t>
      </w:r>
      <w:r>
        <w:t></w:t>
      </w:r>
      <w:r>
        <w:rPr>
          <w:rFonts w:hint="eastAsia"/>
        </w:rPr>
        <w:t>свідченням</w:t>
      </w:r>
      <w:r>
        <w:t></w:t>
      </w:r>
      <w:r>
        <w:rPr>
          <w:rFonts w:hint="eastAsia"/>
        </w:rPr>
        <w:t>феноменального</w:t>
      </w:r>
      <w:r>
        <w:t></w:t>
      </w:r>
      <w:r>
        <w:rPr>
          <w:rFonts w:hint="eastAsia"/>
        </w:rPr>
        <w:t>успіху</w:t>
      </w:r>
      <w:r>
        <w:t></w:t>
      </w:r>
    </w:p>
    <w:p w:rsidR="00EE0052" w:rsidRDefault="00EE0052" w:rsidP="00EE0052">
      <w:r>
        <w:rPr>
          <w:rFonts w:hint="eastAsia"/>
        </w:rPr>
        <w:t>Ідея</w:t>
      </w:r>
      <w:r>
        <w:t></w:t>
      </w:r>
      <w:r>
        <w:rPr>
          <w:rFonts w:hint="eastAsia"/>
        </w:rPr>
        <w:t>національної</w:t>
      </w:r>
      <w:r>
        <w:t></w:t>
      </w:r>
      <w:r>
        <w:rPr>
          <w:rFonts w:hint="eastAsia"/>
        </w:rPr>
        <w:t>літератури</w:t>
      </w:r>
      <w:r>
        <w:t></w:t>
      </w:r>
      <w:r>
        <w:t></w:t>
      </w:r>
      <w:r>
        <w:t></w:t>
      </w:r>
      <w:r>
        <w:rPr>
          <w:rFonts w:hint="eastAsia"/>
        </w:rPr>
        <w:t>польської</w:t>
      </w:r>
      <w:r>
        <w:t></w:t>
      </w:r>
      <w:r>
        <w:rPr>
          <w:rFonts w:hint="eastAsia"/>
        </w:rPr>
        <w:t>літератури</w:t>
      </w:r>
      <w:r>
        <w:t></w:t>
      </w:r>
      <w:r>
        <w:t></w:t>
      </w:r>
      <w:r>
        <w:rPr>
          <w:rFonts w:hint="eastAsia"/>
        </w:rPr>
        <w:t>й</w:t>
      </w:r>
      <w:r>
        <w:t></w:t>
      </w:r>
      <w:r>
        <w:t></w:t>
      </w:r>
      <w:r>
        <w:rPr>
          <w:rFonts w:hint="eastAsia"/>
        </w:rPr>
        <w:t>української</w:t>
      </w:r>
    </w:p>
    <w:p w:rsidR="00EE0052" w:rsidRDefault="00EE0052" w:rsidP="00EE0052">
      <w:r>
        <w:rPr>
          <w:rFonts w:hint="eastAsia"/>
        </w:rPr>
        <w:t>літератури</w:t>
      </w:r>
      <w:r>
        <w:t></w:t>
      </w:r>
      <w:r>
        <w:t></w:t>
      </w:r>
      <w:r>
        <w:t></w:t>
      </w:r>
      <w:r>
        <w:rPr>
          <w:rFonts w:hint="eastAsia"/>
        </w:rPr>
        <w:t>в</w:t>
      </w:r>
      <w:r>
        <w:t></w:t>
      </w:r>
      <w:r>
        <w:rPr>
          <w:rFonts w:hint="eastAsia"/>
        </w:rPr>
        <w:t>певному</w:t>
      </w:r>
      <w:r>
        <w:t></w:t>
      </w:r>
      <w:r>
        <w:rPr>
          <w:rFonts w:hint="eastAsia"/>
        </w:rPr>
        <w:t>сенсі</w:t>
      </w:r>
      <w:r>
        <w:t></w:t>
      </w:r>
      <w:r>
        <w:rPr>
          <w:rFonts w:hint="eastAsia"/>
        </w:rPr>
        <w:t>є</w:t>
      </w:r>
      <w:r>
        <w:t></w:t>
      </w:r>
      <w:r>
        <w:rPr>
          <w:rFonts w:hint="eastAsia"/>
        </w:rPr>
        <w:t>історіографічною</w:t>
      </w:r>
      <w:r>
        <w:t></w:t>
      </w:r>
      <w:r>
        <w:rPr>
          <w:rFonts w:hint="eastAsia"/>
        </w:rPr>
        <w:t>формулою</w:t>
      </w:r>
      <w:r>
        <w:t></w:t>
      </w:r>
      <w:r>
        <w:t></w:t>
      </w:r>
      <w:r>
        <w:rPr>
          <w:rFonts w:hint="eastAsia"/>
        </w:rPr>
        <w:t>що</w:t>
      </w:r>
      <w:r>
        <w:t></w:t>
      </w:r>
      <w:r>
        <w:rPr>
          <w:rFonts w:hint="eastAsia"/>
        </w:rPr>
        <w:t>здатна</w:t>
      </w:r>
    </w:p>
    <w:p w:rsidR="00EE0052" w:rsidRDefault="00EE0052" w:rsidP="00EE0052">
      <w:r>
        <w:rPr>
          <w:rFonts w:hint="eastAsia"/>
        </w:rPr>
        <w:t>спричинити</w:t>
      </w:r>
      <w:r>
        <w:t></w:t>
      </w:r>
      <w:r>
        <w:rPr>
          <w:rFonts w:hint="eastAsia"/>
        </w:rPr>
        <w:t>затемнення</w:t>
      </w:r>
      <w:r>
        <w:t></w:t>
      </w:r>
      <w:r>
        <w:rPr>
          <w:rFonts w:hint="eastAsia"/>
        </w:rPr>
        <w:t>реальної</w:t>
      </w:r>
      <w:r>
        <w:t></w:t>
      </w:r>
      <w:r>
        <w:rPr>
          <w:rFonts w:hint="eastAsia"/>
        </w:rPr>
        <w:t>системи</w:t>
      </w:r>
      <w:r>
        <w:t></w:t>
      </w:r>
      <w:r>
        <w:rPr>
          <w:rFonts w:hint="eastAsia"/>
        </w:rPr>
        <w:t>в</w:t>
      </w:r>
      <w:r>
        <w:t></w:t>
      </w:r>
      <w:r>
        <w:rPr>
          <w:rFonts w:hint="eastAsia"/>
        </w:rPr>
        <w:t>шкалі</w:t>
      </w:r>
      <w:r>
        <w:t></w:t>
      </w:r>
      <w:r>
        <w:rPr>
          <w:rFonts w:hint="eastAsia"/>
        </w:rPr>
        <w:t>цінностей</w:t>
      </w:r>
      <w:r>
        <w:t></w:t>
      </w:r>
      <w:r>
        <w:rPr>
          <w:rFonts w:hint="eastAsia"/>
        </w:rPr>
        <w:t>та</w:t>
      </w:r>
      <w:r>
        <w:t></w:t>
      </w:r>
      <w:r>
        <w:rPr>
          <w:rFonts w:hint="eastAsia"/>
        </w:rPr>
        <w:t>організації</w:t>
      </w:r>
    </w:p>
    <w:p w:rsidR="00EE0052" w:rsidRDefault="00EE0052" w:rsidP="00EE0052">
      <w:r>
        <w:rPr>
          <w:rFonts w:hint="eastAsia"/>
        </w:rPr>
        <w:t>літератури</w:t>
      </w:r>
      <w:r>
        <w:t></w:t>
      </w:r>
      <w:r>
        <w:rPr>
          <w:rFonts w:hint="eastAsia"/>
        </w:rPr>
        <w:t>в</w:t>
      </w:r>
      <w:r>
        <w:t></w:t>
      </w:r>
      <w:r>
        <w:rPr>
          <w:rFonts w:hint="eastAsia"/>
        </w:rPr>
        <w:t>даний</w:t>
      </w:r>
      <w:r>
        <w:t></w:t>
      </w:r>
      <w:r>
        <w:rPr>
          <w:rFonts w:hint="eastAsia"/>
        </w:rPr>
        <w:t>історичний</w:t>
      </w:r>
      <w:r>
        <w:t></w:t>
      </w:r>
      <w:r>
        <w:rPr>
          <w:rFonts w:hint="eastAsia"/>
        </w:rPr>
        <w:t>момент</w:t>
      </w:r>
      <w:r>
        <w:t></w:t>
      </w:r>
      <w:r>
        <w:t></w:t>
      </w:r>
      <w:r>
        <w:rPr>
          <w:rFonts w:hint="eastAsia"/>
        </w:rPr>
        <w:t>і</w:t>
      </w:r>
      <w:r>
        <w:t></w:t>
      </w:r>
      <w:r>
        <w:t></w:t>
      </w:r>
      <w:r>
        <w:rPr>
          <w:rFonts w:hint="eastAsia"/>
        </w:rPr>
        <w:t>зокрема</w:t>
      </w:r>
      <w:r>
        <w:t></w:t>
      </w:r>
      <w:r>
        <w:t></w:t>
      </w:r>
      <w:r>
        <w:rPr>
          <w:rFonts w:hint="eastAsia"/>
        </w:rPr>
        <w:t>—</w:t>
      </w:r>
      <w:r>
        <w:t></w:t>
      </w:r>
      <w:r>
        <w:rPr>
          <w:rFonts w:hint="eastAsia"/>
        </w:rPr>
        <w:t>зв’язку</w:t>
      </w:r>
      <w:r>
        <w:t></w:t>
      </w:r>
      <w:r>
        <w:rPr>
          <w:rFonts w:hint="eastAsia"/>
        </w:rPr>
        <w:t>цієї</w:t>
      </w:r>
      <w:r>
        <w:t></w:t>
      </w:r>
      <w:r>
        <w:rPr>
          <w:rFonts w:hint="eastAsia"/>
        </w:rPr>
        <w:t>літератури</w:t>
      </w:r>
      <w:r>
        <w:t></w:t>
      </w:r>
      <w:r>
        <w:rPr>
          <w:rFonts w:hint="eastAsia"/>
        </w:rPr>
        <w:t>з</w:t>
      </w:r>
    </w:p>
    <w:p w:rsidR="00EE0052" w:rsidRDefault="00EE0052" w:rsidP="00EE0052">
      <w:r>
        <w:rPr>
          <w:rFonts w:hint="eastAsia"/>
        </w:rPr>
        <w:t>іншими</w:t>
      </w:r>
      <w:r>
        <w:t></w:t>
      </w:r>
      <w:r>
        <w:rPr>
          <w:rFonts w:hint="eastAsia"/>
        </w:rPr>
        <w:t>літературними</w:t>
      </w:r>
      <w:r>
        <w:t></w:t>
      </w:r>
      <w:r>
        <w:rPr>
          <w:rFonts w:hint="eastAsia"/>
        </w:rPr>
        <w:t>системами</w:t>
      </w:r>
      <w:r>
        <w:t></w:t>
      </w:r>
      <w:r>
        <w:t></w:t>
      </w:r>
      <w:r>
        <w:rPr>
          <w:rFonts w:hint="eastAsia"/>
        </w:rPr>
        <w:t>насамперед</w:t>
      </w:r>
      <w:r>
        <w:t></w:t>
      </w:r>
      <w:r>
        <w:t></w:t>
      </w:r>
      <w:r>
        <w:rPr>
          <w:rFonts w:hint="eastAsia"/>
        </w:rPr>
        <w:t>польською</w:t>
      </w:r>
      <w:r>
        <w:t></w:t>
      </w:r>
    </w:p>
    <w:p w:rsidR="00EE0052" w:rsidRDefault="00EE0052" w:rsidP="00EE0052">
      <w:r>
        <w:rPr>
          <w:rFonts w:hint="eastAsia"/>
        </w:rPr>
        <w:t>Проте</w:t>
      </w:r>
      <w:r>
        <w:t></w:t>
      </w:r>
      <w:r>
        <w:rPr>
          <w:rFonts w:hint="eastAsia"/>
        </w:rPr>
        <w:t>літературний</w:t>
      </w:r>
      <w:r>
        <w:t></w:t>
      </w:r>
      <w:r>
        <w:rPr>
          <w:rFonts w:hint="eastAsia"/>
        </w:rPr>
        <w:t>процес</w:t>
      </w:r>
      <w:r>
        <w:t></w:t>
      </w:r>
      <w:r>
        <w:rPr>
          <w:rFonts w:hint="eastAsia"/>
        </w:rPr>
        <w:t>в</w:t>
      </w:r>
      <w:r>
        <w:t></w:t>
      </w:r>
      <w:r>
        <w:rPr>
          <w:rFonts w:hint="eastAsia"/>
        </w:rPr>
        <w:t>обох</w:t>
      </w:r>
      <w:r>
        <w:t></w:t>
      </w:r>
      <w:r>
        <w:rPr>
          <w:rFonts w:hint="eastAsia"/>
        </w:rPr>
        <w:t>літературах</w:t>
      </w:r>
      <w:r>
        <w:t></w:t>
      </w:r>
      <w:r>
        <w:rPr>
          <w:rFonts w:hint="eastAsia"/>
        </w:rPr>
        <w:t>у</w:t>
      </w:r>
      <w:r>
        <w:t></w:t>
      </w:r>
      <w:r>
        <w:rPr>
          <w:rFonts w:hint="eastAsia"/>
        </w:rPr>
        <w:t>ХІХст</w:t>
      </w:r>
      <w:r>
        <w:t></w:t>
      </w:r>
      <w:r>
        <w:t></w:t>
      </w:r>
      <w:r>
        <w:rPr>
          <w:rFonts w:hint="eastAsia"/>
        </w:rPr>
        <w:t>загалом</w:t>
      </w:r>
      <w:r>
        <w:t></w:t>
      </w:r>
      <w:r>
        <w:rPr>
          <w:rFonts w:hint="eastAsia"/>
        </w:rPr>
        <w:t>і</w:t>
      </w:r>
      <w:r>
        <w:t></w:t>
      </w:r>
      <w:r>
        <w:rPr>
          <w:rFonts w:hint="eastAsia"/>
        </w:rPr>
        <w:t>в</w:t>
      </w:r>
      <w:r>
        <w:t></w:t>
      </w:r>
      <w:r>
        <w:rPr>
          <w:rFonts w:hint="eastAsia"/>
        </w:rPr>
        <w:t>період</w:t>
      </w:r>
    </w:p>
    <w:p w:rsidR="00EE0052" w:rsidRDefault="00EE0052" w:rsidP="00EE0052">
      <w:r>
        <w:rPr>
          <w:rFonts w:hint="eastAsia"/>
        </w:rPr>
        <w:t>превалювання</w:t>
      </w:r>
      <w:r>
        <w:t></w:t>
      </w:r>
      <w:r>
        <w:rPr>
          <w:rFonts w:hint="eastAsia"/>
        </w:rPr>
        <w:t>у</w:t>
      </w:r>
      <w:r>
        <w:t></w:t>
      </w:r>
      <w:r>
        <w:rPr>
          <w:rFonts w:hint="eastAsia"/>
        </w:rPr>
        <w:t>ньому</w:t>
      </w:r>
      <w:r>
        <w:t></w:t>
      </w:r>
      <w:r>
        <w:rPr>
          <w:rFonts w:hint="eastAsia"/>
        </w:rPr>
        <w:t>позитивістських</w:t>
      </w:r>
      <w:r>
        <w:t></w:t>
      </w:r>
      <w:r>
        <w:rPr>
          <w:rFonts w:hint="eastAsia"/>
        </w:rPr>
        <w:t>тенденцій</w:t>
      </w:r>
      <w:r>
        <w:t></w:t>
      </w:r>
      <w:r>
        <w:t></w:t>
      </w:r>
      <w:r>
        <w:rPr>
          <w:rFonts w:hint="eastAsia"/>
        </w:rPr>
        <w:t>який</w:t>
      </w:r>
      <w:r>
        <w:t></w:t>
      </w:r>
      <w:r>
        <w:rPr>
          <w:rFonts w:hint="eastAsia"/>
        </w:rPr>
        <w:t>випав</w:t>
      </w:r>
      <w:r>
        <w:t></w:t>
      </w:r>
      <w:r>
        <w:rPr>
          <w:rFonts w:hint="eastAsia"/>
        </w:rPr>
        <w:t>на</w:t>
      </w:r>
      <w:r>
        <w:t></w:t>
      </w:r>
      <w:r>
        <w:rPr>
          <w:rFonts w:hint="eastAsia"/>
        </w:rPr>
        <w:t>другу</w:t>
      </w:r>
    </w:p>
    <w:p w:rsidR="00EE0052" w:rsidRDefault="00EE0052" w:rsidP="00EE0052">
      <w:r>
        <w:rPr>
          <w:rFonts w:hint="eastAsia"/>
        </w:rPr>
        <w:t>половину</w:t>
      </w:r>
      <w:r>
        <w:t></w:t>
      </w:r>
      <w:r>
        <w:rPr>
          <w:rFonts w:hint="eastAsia"/>
        </w:rPr>
        <w:t>та</w:t>
      </w:r>
      <w:r>
        <w:t></w:t>
      </w:r>
      <w:r>
        <w:rPr>
          <w:rFonts w:hint="eastAsia"/>
        </w:rPr>
        <w:t>кінець</w:t>
      </w:r>
      <w:r>
        <w:t></w:t>
      </w:r>
      <w:r>
        <w:rPr>
          <w:rFonts w:hint="eastAsia"/>
        </w:rPr>
        <w:t>цього</w:t>
      </w:r>
      <w:r>
        <w:t></w:t>
      </w:r>
      <w:r>
        <w:rPr>
          <w:rFonts w:hint="eastAsia"/>
        </w:rPr>
        <w:t>століття</w:t>
      </w:r>
      <w:r>
        <w:t></w:t>
      </w:r>
      <w:r>
        <w:rPr>
          <w:rFonts w:hint="eastAsia"/>
        </w:rPr>
        <w:t>дає</w:t>
      </w:r>
      <w:r>
        <w:t></w:t>
      </w:r>
      <w:r>
        <w:rPr>
          <w:rFonts w:hint="eastAsia"/>
        </w:rPr>
        <w:t>нам</w:t>
      </w:r>
      <w:r>
        <w:t></w:t>
      </w:r>
      <w:r>
        <w:rPr>
          <w:rFonts w:hint="eastAsia"/>
        </w:rPr>
        <w:t>підстави</w:t>
      </w:r>
      <w:r>
        <w:t></w:t>
      </w:r>
      <w:r>
        <w:rPr>
          <w:rFonts w:hint="eastAsia"/>
        </w:rPr>
        <w:t>до</w:t>
      </w:r>
      <w:r>
        <w:t></w:t>
      </w:r>
      <w:r>
        <w:rPr>
          <w:rFonts w:hint="eastAsia"/>
        </w:rPr>
        <w:t>принципово</w:t>
      </w:r>
      <w:r>
        <w:t></w:t>
      </w:r>
      <w:r>
        <w:rPr>
          <w:rFonts w:hint="eastAsia"/>
        </w:rPr>
        <w:t>інших</w:t>
      </w:r>
    </w:p>
    <w:p w:rsidR="00EE0052" w:rsidRDefault="00EE0052" w:rsidP="00EE0052">
      <w:r>
        <w:rPr>
          <w:rFonts w:hint="eastAsia"/>
        </w:rPr>
        <w:t>висновків</w:t>
      </w:r>
      <w:r>
        <w:t></w:t>
      </w:r>
      <w:r>
        <w:rPr>
          <w:rFonts w:hint="eastAsia"/>
        </w:rPr>
        <w:t>щодо</w:t>
      </w:r>
      <w:r>
        <w:t></w:t>
      </w:r>
      <w:r>
        <w:rPr>
          <w:rFonts w:hint="eastAsia"/>
        </w:rPr>
        <w:t>цих</w:t>
      </w:r>
      <w:r>
        <w:t></w:t>
      </w:r>
      <w:r>
        <w:rPr>
          <w:rFonts w:hint="eastAsia"/>
        </w:rPr>
        <w:t>взаємовпливів</w:t>
      </w:r>
      <w:r>
        <w:t></w:t>
      </w:r>
      <w:r>
        <w:t></w:t>
      </w:r>
      <w:r>
        <w:rPr>
          <w:rFonts w:hint="eastAsia"/>
        </w:rPr>
        <w:t>про</w:t>
      </w:r>
      <w:r>
        <w:t></w:t>
      </w:r>
      <w:r>
        <w:rPr>
          <w:rFonts w:hint="eastAsia"/>
        </w:rPr>
        <w:t>що</w:t>
      </w:r>
      <w:r>
        <w:t></w:t>
      </w:r>
      <w:r>
        <w:t></w:t>
      </w:r>
      <w:r>
        <w:rPr>
          <w:rFonts w:hint="eastAsia"/>
        </w:rPr>
        <w:t>зрештою</w:t>
      </w:r>
      <w:r>
        <w:t></w:t>
      </w:r>
      <w:r>
        <w:t></w:t>
      </w:r>
      <w:r>
        <w:rPr>
          <w:rFonts w:hint="eastAsia"/>
        </w:rPr>
        <w:t>йшлося</w:t>
      </w:r>
      <w:r>
        <w:t></w:t>
      </w:r>
      <w:r>
        <w:rPr>
          <w:rFonts w:hint="eastAsia"/>
        </w:rPr>
        <w:t>у</w:t>
      </w:r>
      <w:r>
        <w:t></w:t>
      </w:r>
      <w:r>
        <w:rPr>
          <w:rFonts w:hint="eastAsia"/>
        </w:rPr>
        <w:t>дослідженні</w:t>
      </w:r>
      <w:r>
        <w:t></w:t>
      </w:r>
    </w:p>
    <w:p w:rsidR="00EE0052" w:rsidRDefault="00EE0052" w:rsidP="00EE0052">
      <w:r>
        <w:rPr>
          <w:rFonts w:hint="eastAsia"/>
        </w:rPr>
        <w:t>Зрештою</w:t>
      </w:r>
      <w:r>
        <w:t></w:t>
      </w:r>
      <w:r>
        <w:t></w:t>
      </w:r>
      <w:r>
        <w:rPr>
          <w:rFonts w:hint="eastAsia"/>
        </w:rPr>
        <w:t>у</w:t>
      </w:r>
      <w:r>
        <w:t></w:t>
      </w:r>
      <w:r>
        <w:rPr>
          <w:rFonts w:hint="eastAsia"/>
        </w:rPr>
        <w:t>цій</w:t>
      </w:r>
      <w:r>
        <w:t></w:t>
      </w:r>
      <w:r>
        <w:rPr>
          <w:rFonts w:hint="eastAsia"/>
        </w:rPr>
        <w:t>науковій</w:t>
      </w:r>
      <w:r>
        <w:t></w:t>
      </w:r>
      <w:r>
        <w:rPr>
          <w:rFonts w:hint="eastAsia"/>
        </w:rPr>
        <w:t>царині</w:t>
      </w:r>
      <w:r>
        <w:t></w:t>
      </w:r>
      <w:r>
        <w:rPr>
          <w:rFonts w:hint="eastAsia"/>
        </w:rPr>
        <w:t>залишається</w:t>
      </w:r>
      <w:r>
        <w:t></w:t>
      </w:r>
      <w:r>
        <w:rPr>
          <w:rFonts w:hint="eastAsia"/>
        </w:rPr>
        <w:t>й</w:t>
      </w:r>
      <w:r>
        <w:t></w:t>
      </w:r>
      <w:r>
        <w:rPr>
          <w:rFonts w:hint="eastAsia"/>
        </w:rPr>
        <w:t>немало</w:t>
      </w:r>
      <w:r>
        <w:t></w:t>
      </w:r>
      <w:r>
        <w:t></w:t>
      </w:r>
      <w:r>
        <w:rPr>
          <w:rFonts w:hint="eastAsia"/>
        </w:rPr>
        <w:t>білих</w:t>
      </w:r>
      <w:r>
        <w:t></w:t>
      </w:r>
      <w:r>
        <w:rPr>
          <w:rFonts w:hint="eastAsia"/>
        </w:rPr>
        <w:t>плям</w:t>
      </w:r>
      <w:r>
        <w:t></w:t>
      </w:r>
      <w:r>
        <w:t></w:t>
      </w:r>
      <w:r>
        <w:rPr>
          <w:rFonts w:hint="eastAsia"/>
        </w:rPr>
        <w:t>стосовно</w:t>
      </w:r>
    </w:p>
    <w:p w:rsidR="00EE0052" w:rsidRDefault="00EE0052" w:rsidP="00EE0052">
      <w:r>
        <w:rPr>
          <w:rFonts w:hint="eastAsia"/>
        </w:rPr>
        <w:t>оцінок</w:t>
      </w:r>
      <w:r>
        <w:t></w:t>
      </w:r>
      <w:r>
        <w:rPr>
          <w:rFonts w:hint="eastAsia"/>
        </w:rPr>
        <w:t>творчості</w:t>
      </w:r>
      <w:r>
        <w:t></w:t>
      </w:r>
      <w:r>
        <w:rPr>
          <w:rFonts w:hint="eastAsia"/>
        </w:rPr>
        <w:t>ряду</w:t>
      </w:r>
      <w:r>
        <w:t></w:t>
      </w:r>
      <w:r>
        <w:rPr>
          <w:rFonts w:hint="eastAsia"/>
        </w:rPr>
        <w:t>так</w:t>
      </w:r>
      <w:r>
        <w:t></w:t>
      </w:r>
      <w:r>
        <w:rPr>
          <w:rFonts w:hint="eastAsia"/>
        </w:rPr>
        <w:t>званих</w:t>
      </w:r>
      <w:r>
        <w:t></w:t>
      </w:r>
      <w:r>
        <w:rPr>
          <w:rFonts w:hint="eastAsia"/>
        </w:rPr>
        <w:t>пізніх</w:t>
      </w:r>
      <w:r>
        <w:t></w:t>
      </w:r>
      <w:r>
        <w:rPr>
          <w:rFonts w:hint="eastAsia"/>
        </w:rPr>
        <w:t>позитивістів</w:t>
      </w:r>
      <w:r>
        <w:t></w:t>
      </w:r>
      <w:r>
        <w:t></w:t>
      </w:r>
      <w:r>
        <w:rPr>
          <w:rFonts w:hint="eastAsia"/>
        </w:rPr>
        <w:t>І</w:t>
      </w:r>
      <w:r>
        <w:t></w:t>
      </w:r>
      <w:r>
        <w:rPr>
          <w:rFonts w:hint="eastAsia"/>
        </w:rPr>
        <w:t>Мацейовський</w:t>
      </w:r>
      <w:r>
        <w:t></w:t>
      </w:r>
    </w:p>
    <w:p w:rsidR="00EE0052" w:rsidRDefault="00EE0052" w:rsidP="00EE0052">
      <w:r>
        <w:rPr>
          <w:rFonts w:hint="eastAsia"/>
        </w:rPr>
        <w:t>А</w:t>
      </w:r>
      <w:r>
        <w:t></w:t>
      </w:r>
      <w:r>
        <w:rPr>
          <w:rFonts w:hint="eastAsia"/>
        </w:rPr>
        <w:t>Сигетинський</w:t>
      </w:r>
      <w:r>
        <w:t></w:t>
      </w:r>
      <w:r>
        <w:t></w:t>
      </w:r>
      <w:r>
        <w:rPr>
          <w:rFonts w:hint="eastAsia"/>
        </w:rPr>
        <w:t>А</w:t>
      </w:r>
      <w:r>
        <w:t></w:t>
      </w:r>
      <w:r>
        <w:rPr>
          <w:rFonts w:hint="eastAsia"/>
        </w:rPr>
        <w:t>Дигасінський</w:t>
      </w:r>
      <w:r>
        <w:t></w:t>
      </w:r>
      <w:r>
        <w:t></w:t>
      </w:r>
      <w:r>
        <w:rPr>
          <w:rFonts w:hint="eastAsia"/>
        </w:rPr>
        <w:t>Г</w:t>
      </w:r>
      <w:r>
        <w:t></w:t>
      </w:r>
      <w:r>
        <w:rPr>
          <w:rFonts w:hint="eastAsia"/>
        </w:rPr>
        <w:t>Запольська</w:t>
      </w:r>
      <w:r>
        <w:t></w:t>
      </w:r>
      <w:r>
        <w:t></w:t>
      </w:r>
      <w:r>
        <w:rPr>
          <w:rFonts w:hint="eastAsia"/>
        </w:rPr>
        <w:t>В</w:t>
      </w:r>
      <w:r>
        <w:t></w:t>
      </w:r>
      <w:r>
        <w:t></w:t>
      </w:r>
      <w:r>
        <w:rPr>
          <w:rFonts w:hint="eastAsia"/>
        </w:rPr>
        <w:t>Косякевич</w:t>
      </w:r>
      <w:r>
        <w:t></w:t>
      </w:r>
      <w:r>
        <w:t></w:t>
      </w:r>
      <w:r>
        <w:rPr>
          <w:rFonts w:hint="eastAsia"/>
        </w:rPr>
        <w:t>З</w:t>
      </w:r>
      <w:r>
        <w:t></w:t>
      </w:r>
      <w:r>
        <w:rPr>
          <w:rFonts w:hint="eastAsia"/>
        </w:rPr>
        <w:t>Недзвецький</w:t>
      </w:r>
      <w:r>
        <w:t></w:t>
      </w:r>
    </w:p>
    <w:p w:rsidR="00EE0052" w:rsidRDefault="00EE0052" w:rsidP="00EE0052">
      <w:r>
        <w:rPr>
          <w:rFonts w:hint="eastAsia"/>
        </w:rPr>
        <w:t>І</w:t>
      </w:r>
      <w:r>
        <w:t></w:t>
      </w:r>
      <w:r>
        <w:rPr>
          <w:rFonts w:hint="eastAsia"/>
        </w:rPr>
        <w:t>Домбровський</w:t>
      </w:r>
      <w:r>
        <w:t></w:t>
      </w:r>
      <w:r>
        <w:t></w:t>
      </w:r>
      <w:r>
        <w:t></w:t>
      </w:r>
      <w:r>
        <w:rPr>
          <w:rFonts w:hint="eastAsia"/>
        </w:rPr>
        <w:t>У</w:t>
      </w:r>
      <w:r>
        <w:t></w:t>
      </w:r>
      <w:r>
        <w:rPr>
          <w:rFonts w:hint="eastAsia"/>
        </w:rPr>
        <w:t>цьому</w:t>
      </w:r>
      <w:r>
        <w:t></w:t>
      </w:r>
      <w:r>
        <w:rPr>
          <w:rFonts w:hint="eastAsia"/>
        </w:rPr>
        <w:t>ряду</w:t>
      </w:r>
      <w:r>
        <w:t></w:t>
      </w:r>
      <w:r>
        <w:rPr>
          <w:rFonts w:hint="eastAsia"/>
        </w:rPr>
        <w:t>слід</w:t>
      </w:r>
      <w:r>
        <w:t></w:t>
      </w:r>
      <w:r>
        <w:rPr>
          <w:rFonts w:hint="eastAsia"/>
        </w:rPr>
        <w:t>розглядати</w:t>
      </w:r>
      <w:r>
        <w:t></w:t>
      </w:r>
      <w:r>
        <w:rPr>
          <w:rFonts w:hint="eastAsia"/>
        </w:rPr>
        <w:t>і</w:t>
      </w:r>
      <w:r>
        <w:t></w:t>
      </w:r>
      <w:r>
        <w:rPr>
          <w:rFonts w:hint="eastAsia"/>
        </w:rPr>
        <w:t>творчість</w:t>
      </w:r>
      <w:r>
        <w:t></w:t>
      </w:r>
      <w:r>
        <w:rPr>
          <w:rFonts w:hint="eastAsia"/>
        </w:rPr>
        <w:t>польського</w:t>
      </w:r>
    </w:p>
    <w:p w:rsidR="00EE0052" w:rsidRDefault="00EE0052" w:rsidP="00EE0052">
      <w:r>
        <w:rPr>
          <w:rFonts w:hint="eastAsia"/>
        </w:rPr>
        <w:t>позитивіста</w:t>
      </w:r>
      <w:r>
        <w:t></w:t>
      </w:r>
      <w:r>
        <w:rPr>
          <w:rFonts w:hint="eastAsia"/>
        </w:rPr>
        <w:t>з</w:t>
      </w:r>
      <w:r>
        <w:t></w:t>
      </w:r>
      <w:r>
        <w:rPr>
          <w:rFonts w:hint="eastAsia"/>
        </w:rPr>
        <w:t>України</w:t>
      </w:r>
      <w:r>
        <w:t></w:t>
      </w:r>
      <w:r>
        <w:rPr>
          <w:rFonts w:hint="eastAsia"/>
        </w:rPr>
        <w:t>В</w:t>
      </w:r>
      <w:r>
        <w:t></w:t>
      </w:r>
      <w:r>
        <w:rPr>
          <w:rFonts w:hint="eastAsia"/>
        </w:rPr>
        <w:t>Висоцького</w:t>
      </w:r>
      <w:r>
        <w:t></w:t>
      </w:r>
      <w:r>
        <w:t></w:t>
      </w:r>
      <w:r>
        <w:rPr>
          <w:rFonts w:hint="eastAsia"/>
        </w:rPr>
        <w:t>одного</w:t>
      </w:r>
      <w:r>
        <w:t></w:t>
      </w:r>
      <w:r>
        <w:rPr>
          <w:rFonts w:hint="eastAsia"/>
        </w:rPr>
        <w:t>з</w:t>
      </w:r>
      <w:r>
        <w:t></w:t>
      </w:r>
      <w:r>
        <w:rPr>
          <w:rFonts w:hint="eastAsia"/>
        </w:rPr>
        <w:t>найпалкіших</w:t>
      </w:r>
      <w:r>
        <w:t></w:t>
      </w:r>
      <w:r>
        <w:rPr>
          <w:rFonts w:hint="eastAsia"/>
        </w:rPr>
        <w:t>поборників</w:t>
      </w:r>
    </w:p>
    <w:p w:rsidR="00EE0052" w:rsidRDefault="00EE0052" w:rsidP="00EE0052">
      <w:r>
        <w:rPr>
          <w:rFonts w:hint="eastAsia"/>
        </w:rPr>
        <w:t>польсько</w:t>
      </w:r>
      <w:r>
        <w:t></w:t>
      </w:r>
      <w:r>
        <w:rPr>
          <w:rFonts w:hint="eastAsia"/>
        </w:rPr>
        <w:t>українського</w:t>
      </w:r>
      <w:r>
        <w:t></w:t>
      </w:r>
      <w:r>
        <w:rPr>
          <w:rFonts w:hint="eastAsia"/>
        </w:rPr>
        <w:t>єднання</w:t>
      </w:r>
      <w:r>
        <w:t></w:t>
      </w:r>
      <w:r>
        <w:t></w:t>
      </w:r>
      <w:r>
        <w:rPr>
          <w:rFonts w:hint="eastAsia"/>
        </w:rPr>
        <w:t>яке</w:t>
      </w:r>
      <w:r>
        <w:t></w:t>
      </w:r>
      <w:r>
        <w:rPr>
          <w:rFonts w:hint="eastAsia"/>
        </w:rPr>
        <w:t>він</w:t>
      </w:r>
      <w:r>
        <w:t></w:t>
      </w:r>
      <w:r>
        <w:rPr>
          <w:rFonts w:hint="eastAsia"/>
        </w:rPr>
        <w:t>відстоював</w:t>
      </w:r>
      <w:r>
        <w:t></w:t>
      </w:r>
      <w:r>
        <w:rPr>
          <w:rFonts w:hint="eastAsia"/>
        </w:rPr>
        <w:t>у</w:t>
      </w:r>
      <w:r>
        <w:t></w:t>
      </w:r>
      <w:r>
        <w:rPr>
          <w:rFonts w:hint="eastAsia"/>
        </w:rPr>
        <w:t>свої</w:t>
      </w:r>
      <w:r>
        <w:t></w:t>
      </w:r>
      <w:r>
        <w:rPr>
          <w:rFonts w:hint="eastAsia"/>
        </w:rPr>
        <w:t>поетичній</w:t>
      </w:r>
      <w:r>
        <w:t></w:t>
      </w:r>
      <w:r>
        <w:rPr>
          <w:rFonts w:hint="eastAsia"/>
        </w:rPr>
        <w:t>творчості</w:t>
      </w:r>
      <w:r>
        <w:t></w:t>
      </w:r>
      <w:r>
        <w:rPr>
          <w:rFonts w:hint="eastAsia"/>
        </w:rPr>
        <w:t>та</w:t>
      </w:r>
    </w:p>
    <w:p w:rsidR="00EE0052" w:rsidRDefault="00EE0052" w:rsidP="00EE0052">
      <w:r>
        <w:rPr>
          <w:rFonts w:hint="eastAsia"/>
        </w:rPr>
        <w:t>суспільній</w:t>
      </w:r>
      <w:r>
        <w:t></w:t>
      </w:r>
      <w:r>
        <w:rPr>
          <w:rFonts w:hint="eastAsia"/>
        </w:rPr>
        <w:t>діяльності</w:t>
      </w:r>
      <w:r>
        <w:t></w:t>
      </w:r>
      <w:r>
        <w:rPr>
          <w:rFonts w:hint="eastAsia"/>
        </w:rPr>
        <w:t>наприкінці</w:t>
      </w:r>
      <w:r>
        <w:t></w:t>
      </w:r>
      <w:r>
        <w:rPr>
          <w:rFonts w:hint="eastAsia"/>
        </w:rPr>
        <w:t>цього</w:t>
      </w:r>
      <w:r>
        <w:t></w:t>
      </w:r>
      <w:r>
        <w:rPr>
          <w:rFonts w:hint="eastAsia"/>
        </w:rPr>
        <w:t>століття</w:t>
      </w:r>
      <w:r>
        <w:t></w:t>
      </w:r>
      <w:r>
        <w:t></w:t>
      </w:r>
      <w:r>
        <w:rPr>
          <w:rFonts w:hint="eastAsia"/>
        </w:rPr>
        <w:t>Залишаються</w:t>
      </w:r>
      <w:r>
        <w:t></w:t>
      </w:r>
      <w:r>
        <w:rPr>
          <w:rFonts w:hint="eastAsia"/>
        </w:rPr>
        <w:t>досі</w:t>
      </w:r>
      <w:r>
        <w:t></w:t>
      </w:r>
      <w:r>
        <w:rPr>
          <w:rFonts w:hint="eastAsia"/>
        </w:rPr>
        <w:t>поза</w:t>
      </w:r>
      <w:r>
        <w:t></w:t>
      </w:r>
      <w:r>
        <w:rPr>
          <w:rFonts w:hint="eastAsia"/>
        </w:rPr>
        <w:t>увагою</w:t>
      </w:r>
    </w:p>
    <w:p w:rsidR="00EE0052" w:rsidRDefault="00EE0052" w:rsidP="00EE0052">
      <w:r>
        <w:rPr>
          <w:rFonts w:hint="eastAsia"/>
        </w:rPr>
        <w:t>дослідників</w:t>
      </w:r>
      <w:r>
        <w:t></w:t>
      </w:r>
      <w:r>
        <w:rPr>
          <w:rFonts w:hint="eastAsia"/>
        </w:rPr>
        <w:t>позитивістські</w:t>
      </w:r>
      <w:r>
        <w:t></w:t>
      </w:r>
      <w:r>
        <w:rPr>
          <w:rFonts w:hint="eastAsia"/>
        </w:rPr>
        <w:t>тенденції</w:t>
      </w:r>
      <w:r>
        <w:t></w:t>
      </w:r>
      <w:r>
        <w:rPr>
          <w:rFonts w:hint="eastAsia"/>
        </w:rPr>
        <w:t>у</w:t>
      </w:r>
      <w:r>
        <w:t></w:t>
      </w:r>
      <w:r>
        <w:rPr>
          <w:rFonts w:hint="eastAsia"/>
        </w:rPr>
        <w:t>творчості</w:t>
      </w:r>
      <w:r>
        <w:t></w:t>
      </w:r>
      <w:r>
        <w:rPr>
          <w:rFonts w:hint="eastAsia"/>
        </w:rPr>
        <w:t>польських</w:t>
      </w:r>
      <w:r>
        <w:t></w:t>
      </w:r>
      <w:r>
        <w:rPr>
          <w:rFonts w:hint="eastAsia"/>
        </w:rPr>
        <w:t>літераторів</w:t>
      </w:r>
      <w:r>
        <w:t></w:t>
      </w:r>
      <w:r>
        <w:rPr>
          <w:rFonts w:hint="eastAsia"/>
        </w:rPr>
        <w:t>та</w:t>
      </w:r>
    </w:p>
    <w:p w:rsidR="00EE0052" w:rsidRDefault="00EE0052" w:rsidP="00EE0052">
      <w:r>
        <w:rPr>
          <w:rFonts w:hint="eastAsia"/>
        </w:rPr>
        <w:t>публіцистів</w:t>
      </w:r>
      <w:r>
        <w:t></w:t>
      </w:r>
      <w:r>
        <w:t></w:t>
      </w:r>
      <w:r>
        <w:rPr>
          <w:rFonts w:hint="eastAsia"/>
        </w:rPr>
        <w:t>які</w:t>
      </w:r>
      <w:r>
        <w:t></w:t>
      </w:r>
      <w:r>
        <w:rPr>
          <w:rFonts w:hint="eastAsia"/>
        </w:rPr>
        <w:t>творили</w:t>
      </w:r>
      <w:r>
        <w:t></w:t>
      </w:r>
      <w:r>
        <w:rPr>
          <w:rFonts w:hint="eastAsia"/>
        </w:rPr>
        <w:t>так</w:t>
      </w:r>
      <w:r>
        <w:t></w:t>
      </w:r>
      <w:r>
        <w:rPr>
          <w:rFonts w:hint="eastAsia"/>
        </w:rPr>
        <w:t>звану</w:t>
      </w:r>
      <w:r>
        <w:t></w:t>
      </w:r>
      <w:r>
        <w:t></w:t>
      </w:r>
      <w:r>
        <w:rPr>
          <w:rFonts w:hint="eastAsia"/>
        </w:rPr>
        <w:t>польську</w:t>
      </w:r>
      <w:r>
        <w:t></w:t>
      </w:r>
      <w:r>
        <w:rPr>
          <w:rFonts w:hint="eastAsia"/>
        </w:rPr>
        <w:t>літературу</w:t>
      </w:r>
      <w:r>
        <w:t></w:t>
      </w:r>
      <w:r>
        <w:rPr>
          <w:rFonts w:hint="eastAsia"/>
        </w:rPr>
        <w:t>заслання</w:t>
      </w:r>
      <w:r>
        <w:t></w:t>
      </w:r>
      <w:r>
        <w:t></w:t>
      </w:r>
      <w:r>
        <w:t></w:t>
      </w:r>
      <w:r>
        <w:rPr>
          <w:rFonts w:hint="eastAsia"/>
        </w:rPr>
        <w:t>серед</w:t>
      </w:r>
      <w:r>
        <w:t></w:t>
      </w:r>
      <w:r>
        <w:rPr>
          <w:rFonts w:hint="eastAsia"/>
        </w:rPr>
        <w:t>яких</w:t>
      </w:r>
    </w:p>
    <w:p w:rsidR="00EE0052" w:rsidRDefault="00EE0052" w:rsidP="00EE0052">
      <w:r>
        <w:rPr>
          <w:rFonts w:hint="eastAsia"/>
        </w:rPr>
        <w:t>слід</w:t>
      </w:r>
      <w:r>
        <w:t></w:t>
      </w:r>
      <w:r>
        <w:rPr>
          <w:rFonts w:hint="eastAsia"/>
        </w:rPr>
        <w:t>виокремити</w:t>
      </w:r>
      <w:r>
        <w:t></w:t>
      </w:r>
      <w:r>
        <w:rPr>
          <w:rFonts w:hint="eastAsia"/>
        </w:rPr>
        <w:t>творчість</w:t>
      </w:r>
      <w:r>
        <w:t></w:t>
      </w:r>
      <w:r>
        <w:rPr>
          <w:rFonts w:hint="eastAsia"/>
        </w:rPr>
        <w:t>А</w:t>
      </w:r>
      <w:r>
        <w:t></w:t>
      </w:r>
      <w:r>
        <w:rPr>
          <w:rFonts w:hint="eastAsia"/>
        </w:rPr>
        <w:t>Шиманського</w:t>
      </w:r>
      <w:r>
        <w:t></w:t>
      </w:r>
      <w:r>
        <w:rPr>
          <w:rFonts w:hint="eastAsia"/>
        </w:rPr>
        <w:t>та</w:t>
      </w:r>
      <w:r>
        <w:t></w:t>
      </w:r>
      <w:r>
        <w:rPr>
          <w:rFonts w:hint="eastAsia"/>
        </w:rPr>
        <w:t>ін</w:t>
      </w:r>
      <w:r>
        <w:t></w:t>
      </w:r>
      <w:r>
        <w:t></w:t>
      </w:r>
      <w:r>
        <w:rPr>
          <w:rFonts w:hint="eastAsia"/>
        </w:rPr>
        <w:t>У</w:t>
      </w:r>
      <w:r>
        <w:t></w:t>
      </w:r>
      <w:r>
        <w:rPr>
          <w:rFonts w:hint="eastAsia"/>
        </w:rPr>
        <w:t>царині</w:t>
      </w:r>
      <w:r>
        <w:t></w:t>
      </w:r>
      <w:r>
        <w:rPr>
          <w:rFonts w:hint="eastAsia"/>
        </w:rPr>
        <w:t>цих</w:t>
      </w:r>
      <w:r>
        <w:t></w:t>
      </w:r>
      <w:r>
        <w:rPr>
          <w:rFonts w:hint="eastAsia"/>
        </w:rPr>
        <w:t>дослідницьких</w:t>
      </w:r>
    </w:p>
    <w:p w:rsidR="00EE0052" w:rsidRDefault="00EE0052" w:rsidP="00EE0052">
      <w:r>
        <w:t></w:t>
      </w:r>
      <w:r>
        <w:t></w:t>
      </w:r>
      <w:r>
        <w:t></w:t>
      </w:r>
    </w:p>
    <w:p w:rsidR="00EE0052" w:rsidRDefault="00EE0052" w:rsidP="00EE0052">
      <w:r>
        <w:rPr>
          <w:rFonts w:hint="eastAsia"/>
        </w:rPr>
        <w:t>зацікавлень</w:t>
      </w:r>
      <w:r>
        <w:t></w:t>
      </w:r>
      <w:r>
        <w:rPr>
          <w:rFonts w:hint="eastAsia"/>
        </w:rPr>
        <w:t>повинні</w:t>
      </w:r>
      <w:r>
        <w:t></w:t>
      </w:r>
      <w:r>
        <w:rPr>
          <w:rFonts w:hint="eastAsia"/>
        </w:rPr>
        <w:t>стати</w:t>
      </w:r>
      <w:r>
        <w:t></w:t>
      </w:r>
      <w:r>
        <w:rPr>
          <w:rFonts w:hint="eastAsia"/>
        </w:rPr>
        <w:t>і</w:t>
      </w:r>
      <w:r>
        <w:t></w:t>
      </w:r>
      <w:r>
        <w:rPr>
          <w:rFonts w:hint="eastAsia"/>
        </w:rPr>
        <w:t>твори</w:t>
      </w:r>
      <w:r>
        <w:t></w:t>
      </w:r>
      <w:r>
        <w:rPr>
          <w:rFonts w:hint="eastAsia"/>
        </w:rPr>
        <w:t>літераторів</w:t>
      </w:r>
      <w:r>
        <w:t></w:t>
      </w:r>
      <w:r>
        <w:t></w:t>
      </w:r>
      <w:r>
        <w:rPr>
          <w:rFonts w:hint="eastAsia"/>
        </w:rPr>
        <w:t>Молодої</w:t>
      </w:r>
      <w:r>
        <w:t></w:t>
      </w:r>
      <w:r>
        <w:rPr>
          <w:rFonts w:hint="eastAsia"/>
        </w:rPr>
        <w:t>Польщі</w:t>
      </w:r>
      <w:r>
        <w:t></w:t>
      </w:r>
      <w:r>
        <w:t></w:t>
      </w:r>
      <w:r>
        <w:t></w:t>
      </w:r>
      <w:r>
        <w:rPr>
          <w:rFonts w:hint="eastAsia"/>
        </w:rPr>
        <w:t>Молодої</w:t>
      </w:r>
    </w:p>
    <w:p w:rsidR="00EE0052" w:rsidRDefault="00EE0052" w:rsidP="00EE0052">
      <w:r>
        <w:rPr>
          <w:rFonts w:hint="eastAsia"/>
        </w:rPr>
        <w:t>Музи</w:t>
      </w:r>
      <w:r>
        <w:t></w:t>
      </w:r>
      <w:r>
        <w:t></w:t>
      </w:r>
      <w:r>
        <w:rPr>
          <w:rFonts w:hint="eastAsia"/>
        </w:rPr>
        <w:t>та</w:t>
      </w:r>
      <w:r>
        <w:t></w:t>
      </w:r>
      <w:r>
        <w:rPr>
          <w:rFonts w:hint="eastAsia"/>
        </w:rPr>
        <w:t>ін</w:t>
      </w:r>
      <w:r>
        <w:t></w:t>
      </w:r>
      <w:r>
        <w:t></w:t>
      </w:r>
      <w:r>
        <w:t></w:t>
      </w:r>
      <w:r>
        <w:rPr>
          <w:rFonts w:hint="eastAsia"/>
        </w:rPr>
        <w:t>яких</w:t>
      </w:r>
      <w:r>
        <w:t></w:t>
      </w:r>
      <w:r>
        <w:rPr>
          <w:rFonts w:hint="eastAsia"/>
        </w:rPr>
        <w:t>також</w:t>
      </w:r>
      <w:r>
        <w:t></w:t>
      </w:r>
      <w:r>
        <w:rPr>
          <w:rFonts w:hint="eastAsia"/>
        </w:rPr>
        <w:t>слід</w:t>
      </w:r>
      <w:r>
        <w:t></w:t>
      </w:r>
      <w:r>
        <w:rPr>
          <w:rFonts w:hint="eastAsia"/>
        </w:rPr>
        <w:t>розглядати</w:t>
      </w:r>
      <w:r>
        <w:t></w:t>
      </w:r>
      <w:r>
        <w:rPr>
          <w:rFonts w:hint="eastAsia"/>
        </w:rPr>
        <w:t>як</w:t>
      </w:r>
      <w:r>
        <w:t></w:t>
      </w:r>
      <w:r>
        <w:rPr>
          <w:rFonts w:hint="eastAsia"/>
        </w:rPr>
        <w:t>послідовників</w:t>
      </w:r>
      <w:r>
        <w:t></w:t>
      </w:r>
      <w:r>
        <w:rPr>
          <w:rFonts w:hint="eastAsia"/>
        </w:rPr>
        <w:t>тих</w:t>
      </w:r>
      <w:r>
        <w:t></w:t>
      </w:r>
      <w:r>
        <w:rPr>
          <w:rFonts w:hint="eastAsia"/>
        </w:rPr>
        <w:t>письменників</w:t>
      </w:r>
      <w:r>
        <w:t></w:t>
      </w:r>
      <w:r>
        <w:rPr>
          <w:rFonts w:hint="eastAsia"/>
        </w:rPr>
        <w:t>в</w:t>
      </w:r>
    </w:p>
    <w:p w:rsidR="00EE0052" w:rsidRDefault="00EE0052" w:rsidP="00EE0052">
      <w:r>
        <w:rPr>
          <w:rFonts w:hint="eastAsia"/>
        </w:rPr>
        <w:t>обох</w:t>
      </w:r>
      <w:r>
        <w:t></w:t>
      </w:r>
      <w:r>
        <w:rPr>
          <w:rFonts w:hint="eastAsia"/>
        </w:rPr>
        <w:t>літературах</w:t>
      </w:r>
      <w:r>
        <w:t></w:t>
      </w:r>
      <w:r>
        <w:t></w:t>
      </w:r>
      <w:r>
        <w:rPr>
          <w:rFonts w:hint="eastAsia"/>
        </w:rPr>
        <w:t>які</w:t>
      </w:r>
      <w:r>
        <w:t></w:t>
      </w:r>
      <w:r>
        <w:rPr>
          <w:rFonts w:hint="eastAsia"/>
        </w:rPr>
        <w:t>сповідували</w:t>
      </w:r>
      <w:r>
        <w:t></w:t>
      </w:r>
      <w:r>
        <w:rPr>
          <w:rFonts w:hint="eastAsia"/>
        </w:rPr>
        <w:t>позитивістичні</w:t>
      </w:r>
      <w:r>
        <w:t></w:t>
      </w:r>
      <w:r>
        <w:rPr>
          <w:rFonts w:hint="eastAsia"/>
        </w:rPr>
        <w:t>естетичні</w:t>
      </w:r>
      <w:r>
        <w:t></w:t>
      </w:r>
      <w:r>
        <w:rPr>
          <w:rFonts w:hint="eastAsia"/>
        </w:rPr>
        <w:t>засади</w:t>
      </w:r>
      <w:r>
        <w:t></w:t>
      </w:r>
    </w:p>
    <w:p w:rsidR="00EE0052" w:rsidRDefault="00EE0052" w:rsidP="00EE0052">
      <w:r>
        <w:rPr>
          <w:rFonts w:hint="eastAsia"/>
        </w:rPr>
        <w:t>Досліджено</w:t>
      </w:r>
      <w:r>
        <w:t></w:t>
      </w:r>
      <w:r>
        <w:t></w:t>
      </w:r>
      <w:r>
        <w:rPr>
          <w:rFonts w:hint="eastAsia"/>
        </w:rPr>
        <w:t>що</w:t>
      </w:r>
      <w:r>
        <w:t></w:t>
      </w:r>
      <w:r>
        <w:rPr>
          <w:rFonts w:hint="eastAsia"/>
        </w:rPr>
        <w:t>динаміка</w:t>
      </w:r>
      <w:r>
        <w:t></w:t>
      </w:r>
      <w:r>
        <w:rPr>
          <w:rFonts w:hint="eastAsia"/>
        </w:rPr>
        <w:t>процесу</w:t>
      </w:r>
      <w:r>
        <w:t></w:t>
      </w:r>
      <w:r>
        <w:rPr>
          <w:rFonts w:hint="eastAsia"/>
        </w:rPr>
        <w:t>народження</w:t>
      </w:r>
      <w:r>
        <w:t></w:t>
      </w:r>
      <w:r>
        <w:t></w:t>
      </w:r>
      <w:r>
        <w:rPr>
          <w:rFonts w:hint="eastAsia"/>
        </w:rPr>
        <w:t>позитивістичного</w:t>
      </w:r>
      <w:r>
        <w:t></w:t>
      </w:r>
      <w:r>
        <w:t></w:t>
      </w:r>
      <w:r>
        <w:rPr>
          <w:rFonts w:hint="eastAsia"/>
        </w:rPr>
        <w:t>знання</w:t>
      </w:r>
      <w:r>
        <w:t></w:t>
      </w:r>
    </w:p>
    <w:p w:rsidR="00EE0052" w:rsidRDefault="00EE0052" w:rsidP="00EE0052">
      <w:r>
        <w:rPr>
          <w:rFonts w:hint="eastAsia"/>
        </w:rPr>
        <w:t>векторності</w:t>
      </w:r>
      <w:r>
        <w:t></w:t>
      </w:r>
      <w:r>
        <w:t></w:t>
      </w:r>
      <w:r>
        <w:rPr>
          <w:rFonts w:hint="eastAsia"/>
        </w:rPr>
        <w:t>інтернаціонального</w:t>
      </w:r>
      <w:r>
        <w:t></w:t>
      </w:r>
      <w:r>
        <w:rPr>
          <w:rFonts w:hint="eastAsia"/>
        </w:rPr>
        <w:t>пізнання</w:t>
      </w:r>
      <w:r>
        <w:t></w:t>
      </w:r>
      <w:r>
        <w:rPr>
          <w:rFonts w:hint="eastAsia"/>
        </w:rPr>
        <w:t>пов’язана</w:t>
      </w:r>
      <w:r>
        <w:t></w:t>
      </w:r>
      <w:r>
        <w:rPr>
          <w:rFonts w:hint="eastAsia"/>
        </w:rPr>
        <w:t>з</w:t>
      </w:r>
      <w:r>
        <w:t></w:t>
      </w:r>
      <w:r>
        <w:rPr>
          <w:rFonts w:hint="eastAsia"/>
        </w:rPr>
        <w:t>проблематикою</w:t>
      </w:r>
    </w:p>
    <w:p w:rsidR="00EE0052" w:rsidRDefault="00EE0052" w:rsidP="00EE0052">
      <w:r>
        <w:rPr>
          <w:rFonts w:hint="eastAsia"/>
        </w:rPr>
        <w:t>ідентичності</w:t>
      </w:r>
      <w:r>
        <w:t></w:t>
      </w:r>
      <w:r>
        <w:rPr>
          <w:rFonts w:hint="eastAsia"/>
        </w:rPr>
        <w:t>в</w:t>
      </w:r>
      <w:r>
        <w:t></w:t>
      </w:r>
      <w:r>
        <w:rPr>
          <w:rFonts w:hint="eastAsia"/>
        </w:rPr>
        <w:t>умовах</w:t>
      </w:r>
      <w:r>
        <w:t></w:t>
      </w:r>
      <w:r>
        <w:rPr>
          <w:rFonts w:hint="eastAsia"/>
        </w:rPr>
        <w:t>українсько</w:t>
      </w:r>
      <w:r>
        <w:t></w:t>
      </w:r>
      <w:r>
        <w:rPr>
          <w:rFonts w:hint="eastAsia"/>
        </w:rPr>
        <w:t>польського</w:t>
      </w:r>
      <w:r>
        <w:t></w:t>
      </w:r>
      <w:r>
        <w:rPr>
          <w:rFonts w:hint="eastAsia"/>
        </w:rPr>
        <w:t>пограниччя</w:t>
      </w:r>
      <w:r>
        <w:t></w:t>
      </w:r>
      <w:r>
        <w:t></w:t>
      </w:r>
      <w:r>
        <w:rPr>
          <w:rFonts w:hint="eastAsia"/>
        </w:rPr>
        <w:t>де</w:t>
      </w:r>
      <w:r>
        <w:t></w:t>
      </w:r>
      <w:r>
        <w:rPr>
          <w:rFonts w:hint="eastAsia"/>
        </w:rPr>
        <w:t>багато</w:t>
      </w:r>
      <w:r>
        <w:t></w:t>
      </w:r>
      <w:r>
        <w:rPr>
          <w:rFonts w:hint="eastAsia"/>
        </w:rPr>
        <w:t>важить</w:t>
      </w:r>
    </w:p>
    <w:p w:rsidR="00EE0052" w:rsidRDefault="00EE0052" w:rsidP="00EE0052">
      <w:r>
        <w:rPr>
          <w:rFonts w:hint="eastAsia"/>
        </w:rPr>
        <w:t>персонально</w:t>
      </w:r>
      <w:r>
        <w:t></w:t>
      </w:r>
      <w:r>
        <w:rPr>
          <w:rFonts w:hint="eastAsia"/>
        </w:rPr>
        <w:t>суб’єктна</w:t>
      </w:r>
      <w:r>
        <w:t></w:t>
      </w:r>
      <w:r>
        <w:rPr>
          <w:rFonts w:hint="eastAsia"/>
        </w:rPr>
        <w:t>інтерпретація</w:t>
      </w:r>
      <w:r>
        <w:t></w:t>
      </w:r>
      <w:r>
        <w:t></w:t>
      </w:r>
      <w:r>
        <w:rPr>
          <w:rFonts w:hint="eastAsia"/>
        </w:rPr>
        <w:t>Свій</w:t>
      </w:r>
      <w:r>
        <w:t></w:t>
      </w:r>
      <w:r>
        <w:rPr>
          <w:rFonts w:hint="eastAsia"/>
        </w:rPr>
        <w:t>–</w:t>
      </w:r>
      <w:r>
        <w:t></w:t>
      </w:r>
      <w:r>
        <w:rPr>
          <w:rFonts w:hint="eastAsia"/>
        </w:rPr>
        <w:t>Чужий</w:t>
      </w:r>
      <w:r>
        <w:t></w:t>
      </w:r>
      <w:r>
        <w:t></w:t>
      </w:r>
      <w:r>
        <w:t></w:t>
      </w:r>
      <w:r>
        <w:rPr>
          <w:rFonts w:hint="eastAsia"/>
        </w:rPr>
        <w:t>а</w:t>
      </w:r>
      <w:r>
        <w:t></w:t>
      </w:r>
      <w:r>
        <w:rPr>
          <w:rFonts w:hint="eastAsia"/>
        </w:rPr>
        <w:t>його</w:t>
      </w:r>
      <w:r>
        <w:t></w:t>
      </w:r>
      <w:r>
        <w:rPr>
          <w:rFonts w:hint="eastAsia"/>
        </w:rPr>
        <w:t>складовою</w:t>
      </w:r>
    </w:p>
    <w:p w:rsidR="00EE0052" w:rsidRDefault="00EE0052" w:rsidP="00EE0052">
      <w:r>
        <w:rPr>
          <w:rFonts w:hint="eastAsia"/>
        </w:rPr>
        <w:t>виступає</w:t>
      </w:r>
      <w:r>
        <w:t></w:t>
      </w:r>
      <w:r>
        <w:rPr>
          <w:rFonts w:hint="eastAsia"/>
        </w:rPr>
        <w:t>і</w:t>
      </w:r>
      <w:r>
        <w:t></w:t>
      </w:r>
      <w:r>
        <w:rPr>
          <w:rFonts w:hint="eastAsia"/>
        </w:rPr>
        <w:t>проблематика</w:t>
      </w:r>
      <w:r>
        <w:t></w:t>
      </w:r>
      <w:r>
        <w:rPr>
          <w:rFonts w:hint="eastAsia"/>
        </w:rPr>
        <w:t>питання</w:t>
      </w:r>
      <w:r>
        <w:t></w:t>
      </w:r>
      <w:r>
        <w:rPr>
          <w:rFonts w:hint="eastAsia"/>
        </w:rPr>
        <w:t>асиміляції</w:t>
      </w:r>
      <w:r>
        <w:t></w:t>
      </w:r>
      <w:r>
        <w:rPr>
          <w:rFonts w:hint="eastAsia"/>
        </w:rPr>
        <w:t>євреїв</w:t>
      </w:r>
      <w:r>
        <w:t></w:t>
      </w:r>
      <w:r>
        <w:rPr>
          <w:rFonts w:hint="eastAsia"/>
        </w:rPr>
        <w:t>у</w:t>
      </w:r>
      <w:r>
        <w:t></w:t>
      </w:r>
      <w:r>
        <w:rPr>
          <w:rFonts w:hint="eastAsia"/>
        </w:rPr>
        <w:t>тогочасній</w:t>
      </w:r>
      <w:r>
        <w:t></w:t>
      </w:r>
      <w:r>
        <w:rPr>
          <w:rFonts w:hint="eastAsia"/>
        </w:rPr>
        <w:t>польській</w:t>
      </w:r>
    </w:p>
    <w:p w:rsidR="00EE0052" w:rsidRDefault="00EE0052" w:rsidP="00EE0052">
      <w:r>
        <w:rPr>
          <w:rFonts w:hint="eastAsia"/>
        </w:rPr>
        <w:t>літературі</w:t>
      </w:r>
      <w:r>
        <w:t></w:t>
      </w:r>
      <w:r>
        <w:t></w:t>
      </w:r>
      <w:r>
        <w:rPr>
          <w:rFonts w:hint="eastAsia"/>
        </w:rPr>
        <w:t>Е</w:t>
      </w:r>
      <w:r>
        <w:t></w:t>
      </w:r>
      <w:r>
        <w:rPr>
          <w:rFonts w:hint="eastAsia"/>
        </w:rPr>
        <w:t>Ожешко</w:t>
      </w:r>
      <w:r>
        <w:t></w:t>
      </w:r>
      <w:r>
        <w:t></w:t>
      </w:r>
      <w:r>
        <w:rPr>
          <w:rFonts w:hint="eastAsia"/>
        </w:rPr>
        <w:t>Ю</w:t>
      </w:r>
      <w:r>
        <w:t></w:t>
      </w:r>
      <w:r>
        <w:rPr>
          <w:rFonts w:hint="eastAsia"/>
        </w:rPr>
        <w:t>І</w:t>
      </w:r>
      <w:r>
        <w:t></w:t>
      </w:r>
      <w:r>
        <w:rPr>
          <w:rFonts w:hint="eastAsia"/>
        </w:rPr>
        <w:t>Крашевський</w:t>
      </w:r>
      <w:r>
        <w:t></w:t>
      </w:r>
      <w:r>
        <w:t></w:t>
      </w:r>
      <w:r>
        <w:rPr>
          <w:rFonts w:hint="eastAsia"/>
        </w:rPr>
        <w:t>Б</w:t>
      </w:r>
      <w:r>
        <w:t></w:t>
      </w:r>
      <w:r>
        <w:rPr>
          <w:rFonts w:hint="eastAsia"/>
        </w:rPr>
        <w:t>Прус</w:t>
      </w:r>
      <w:r>
        <w:t></w:t>
      </w:r>
      <w:r>
        <w:rPr>
          <w:rFonts w:hint="eastAsia"/>
        </w:rPr>
        <w:t>таін</w:t>
      </w:r>
      <w:r>
        <w:t></w:t>
      </w:r>
      <w:r>
        <w:t></w:t>
      </w:r>
      <w:r>
        <w:t></w:t>
      </w:r>
      <w:r>
        <w:rPr>
          <w:rFonts w:hint="eastAsia"/>
        </w:rPr>
        <w:t>та</w:t>
      </w:r>
      <w:r>
        <w:t></w:t>
      </w:r>
      <w:r>
        <w:rPr>
          <w:rFonts w:hint="eastAsia"/>
        </w:rPr>
        <w:t>поява</w:t>
      </w:r>
      <w:r>
        <w:t></w:t>
      </w:r>
      <w:r>
        <w:rPr>
          <w:rFonts w:hint="eastAsia"/>
        </w:rPr>
        <w:t>для</w:t>
      </w:r>
      <w:r>
        <w:t></w:t>
      </w:r>
      <w:r>
        <w:rPr>
          <w:rFonts w:hint="eastAsia"/>
        </w:rPr>
        <w:t>єврейської</w:t>
      </w:r>
    </w:p>
    <w:p w:rsidR="00EE0052" w:rsidRDefault="00EE0052" w:rsidP="00EE0052">
      <w:r>
        <w:rPr>
          <w:rFonts w:hint="eastAsia"/>
        </w:rPr>
        <w:t>суспільності</w:t>
      </w:r>
      <w:r>
        <w:t></w:t>
      </w:r>
      <w:r>
        <w:rPr>
          <w:rFonts w:hint="eastAsia"/>
        </w:rPr>
        <w:t>принципово</w:t>
      </w:r>
      <w:r>
        <w:t></w:t>
      </w:r>
      <w:r>
        <w:rPr>
          <w:rFonts w:hint="eastAsia"/>
        </w:rPr>
        <w:t>Іншого</w:t>
      </w:r>
      <w:r>
        <w:t></w:t>
      </w:r>
      <w:r>
        <w:rPr>
          <w:rFonts w:hint="eastAsia"/>
        </w:rPr>
        <w:t>ідейного</w:t>
      </w:r>
      <w:r>
        <w:t></w:t>
      </w:r>
      <w:r>
        <w:rPr>
          <w:rFonts w:hint="eastAsia"/>
        </w:rPr>
        <w:t>дороговказу</w:t>
      </w:r>
      <w:r>
        <w:t></w:t>
      </w:r>
      <w:r>
        <w:t></w:t>
      </w:r>
      <w:r>
        <w:rPr>
          <w:rFonts w:hint="eastAsia"/>
        </w:rPr>
        <w:t>який</w:t>
      </w:r>
      <w:r>
        <w:t></w:t>
      </w:r>
      <w:r>
        <w:rPr>
          <w:rFonts w:hint="eastAsia"/>
        </w:rPr>
        <w:t>бачиться</w:t>
      </w:r>
      <w:r>
        <w:t></w:t>
      </w:r>
      <w:r>
        <w:rPr>
          <w:rFonts w:hint="eastAsia"/>
        </w:rPr>
        <w:t>у</w:t>
      </w:r>
      <w:r>
        <w:t></w:t>
      </w:r>
      <w:r>
        <w:rPr>
          <w:rFonts w:hint="eastAsia"/>
        </w:rPr>
        <w:t>їх</w:t>
      </w:r>
    </w:p>
    <w:p w:rsidR="00EE0052" w:rsidRDefault="00EE0052" w:rsidP="00EE0052">
      <w:r>
        <w:rPr>
          <w:rFonts w:hint="eastAsia"/>
        </w:rPr>
        <w:t>найширшій</w:t>
      </w:r>
      <w:r>
        <w:t></w:t>
      </w:r>
      <w:r>
        <w:rPr>
          <w:rFonts w:hint="eastAsia"/>
        </w:rPr>
        <w:t>суспільно</w:t>
      </w:r>
      <w:r>
        <w:t></w:t>
      </w:r>
      <w:r>
        <w:rPr>
          <w:rFonts w:hint="eastAsia"/>
        </w:rPr>
        <w:t>національній</w:t>
      </w:r>
      <w:r>
        <w:t></w:t>
      </w:r>
      <w:r>
        <w:rPr>
          <w:rFonts w:hint="eastAsia"/>
        </w:rPr>
        <w:t>самоіндентифікації</w:t>
      </w:r>
      <w:r>
        <w:t></w:t>
      </w:r>
      <w:r>
        <w:rPr>
          <w:rFonts w:hint="eastAsia"/>
        </w:rPr>
        <w:t>в</w:t>
      </w:r>
      <w:r>
        <w:t></w:t>
      </w:r>
      <w:r>
        <w:rPr>
          <w:rFonts w:hint="eastAsia"/>
        </w:rPr>
        <w:t>українській</w:t>
      </w:r>
      <w:r>
        <w:t></w:t>
      </w:r>
      <w:r>
        <w:rPr>
          <w:rFonts w:hint="eastAsia"/>
        </w:rPr>
        <w:t>літературі</w:t>
      </w:r>
    </w:p>
    <w:p w:rsidR="00EE0052" w:rsidRDefault="00EE0052" w:rsidP="00EE0052">
      <w:r>
        <w:t></w:t>
      </w:r>
      <w:r>
        <w:t></w:t>
      </w:r>
      <w:r>
        <w:rPr>
          <w:rFonts w:hint="eastAsia"/>
        </w:rPr>
        <w:t>Перехресні</w:t>
      </w:r>
      <w:r>
        <w:t></w:t>
      </w:r>
      <w:r>
        <w:rPr>
          <w:rFonts w:hint="eastAsia"/>
        </w:rPr>
        <w:t>стежки</w:t>
      </w:r>
      <w:r>
        <w:t></w:t>
      </w:r>
      <w:r>
        <w:t></w:t>
      </w:r>
      <w:r>
        <w:rPr>
          <w:rFonts w:hint="eastAsia"/>
        </w:rPr>
        <w:t>І</w:t>
      </w:r>
      <w:r>
        <w:t></w:t>
      </w:r>
      <w:r>
        <w:rPr>
          <w:rFonts w:hint="eastAsia"/>
        </w:rPr>
        <w:t>Франко</w:t>
      </w:r>
      <w:r>
        <w:t></w:t>
      </w:r>
      <w:r>
        <w:t></w:t>
      </w:r>
    </w:p>
    <w:p w:rsidR="00EE0052" w:rsidRDefault="00EE0052" w:rsidP="00EE0052">
      <w:r>
        <w:rPr>
          <w:rFonts w:hint="eastAsia"/>
        </w:rPr>
        <w:t>Дослідження</w:t>
      </w:r>
      <w:r>
        <w:t></w:t>
      </w:r>
      <w:r>
        <w:rPr>
          <w:rFonts w:hint="eastAsia"/>
        </w:rPr>
        <w:t>наголошує</w:t>
      </w:r>
      <w:r>
        <w:t></w:t>
      </w:r>
      <w:r>
        <w:rPr>
          <w:rFonts w:hint="eastAsia"/>
        </w:rPr>
        <w:t>на</w:t>
      </w:r>
      <w:r>
        <w:t></w:t>
      </w:r>
      <w:r>
        <w:rPr>
          <w:rFonts w:hint="eastAsia"/>
        </w:rPr>
        <w:t>соціальній</w:t>
      </w:r>
      <w:r>
        <w:t></w:t>
      </w:r>
      <w:r>
        <w:rPr>
          <w:rFonts w:hint="eastAsia"/>
        </w:rPr>
        <w:t>моделі</w:t>
      </w:r>
      <w:r>
        <w:t></w:t>
      </w:r>
      <w:r>
        <w:rPr>
          <w:rFonts w:hint="eastAsia"/>
        </w:rPr>
        <w:t>польського</w:t>
      </w:r>
      <w:r>
        <w:t></w:t>
      </w:r>
      <w:r>
        <w:rPr>
          <w:rFonts w:hint="eastAsia"/>
        </w:rPr>
        <w:t>позитивізму</w:t>
      </w:r>
      <w:r>
        <w:t></w:t>
      </w:r>
      <w:r>
        <w:rPr>
          <w:rFonts w:hint="eastAsia"/>
        </w:rPr>
        <w:t>та</w:t>
      </w:r>
    </w:p>
    <w:p w:rsidR="00EE0052" w:rsidRDefault="00EE0052" w:rsidP="00EE0052">
      <w:r>
        <w:rPr>
          <w:rFonts w:hint="eastAsia"/>
        </w:rPr>
        <w:t>його</w:t>
      </w:r>
      <w:r>
        <w:t></w:t>
      </w:r>
      <w:r>
        <w:rPr>
          <w:rFonts w:hint="eastAsia"/>
        </w:rPr>
        <w:t>очевидних</w:t>
      </w:r>
      <w:r>
        <w:t></w:t>
      </w:r>
      <w:r>
        <w:rPr>
          <w:rFonts w:hint="eastAsia"/>
        </w:rPr>
        <w:t>ознаках</w:t>
      </w:r>
      <w:r>
        <w:t></w:t>
      </w:r>
      <w:r>
        <w:rPr>
          <w:rFonts w:hint="eastAsia"/>
        </w:rPr>
        <w:t>в</w:t>
      </w:r>
      <w:r>
        <w:t></w:t>
      </w:r>
      <w:r>
        <w:rPr>
          <w:rFonts w:hint="eastAsia"/>
        </w:rPr>
        <w:t>тогочасному</w:t>
      </w:r>
      <w:r>
        <w:t></w:t>
      </w:r>
      <w:r>
        <w:rPr>
          <w:rFonts w:hint="eastAsia"/>
        </w:rPr>
        <w:t>українському</w:t>
      </w:r>
      <w:r>
        <w:t></w:t>
      </w:r>
      <w:r>
        <w:rPr>
          <w:rFonts w:hint="eastAsia"/>
        </w:rPr>
        <w:t>письменстві</w:t>
      </w:r>
      <w:r>
        <w:t></w:t>
      </w:r>
      <w:r>
        <w:t></w:t>
      </w:r>
      <w:r>
        <w:rPr>
          <w:rFonts w:hint="eastAsia"/>
        </w:rPr>
        <w:t>Відзначено</w:t>
      </w:r>
      <w:r>
        <w:t></w:t>
      </w:r>
    </w:p>
    <w:p w:rsidR="00EE0052" w:rsidRDefault="00EE0052" w:rsidP="00EE0052">
      <w:r>
        <w:rPr>
          <w:rFonts w:hint="eastAsia"/>
        </w:rPr>
        <w:t>що</w:t>
      </w:r>
      <w:r>
        <w:t></w:t>
      </w:r>
      <w:r>
        <w:rPr>
          <w:rFonts w:hint="eastAsia"/>
        </w:rPr>
        <w:t>тут</w:t>
      </w:r>
      <w:r>
        <w:t></w:t>
      </w:r>
      <w:r>
        <w:rPr>
          <w:rFonts w:hint="eastAsia"/>
        </w:rPr>
        <w:t>йдеться</w:t>
      </w:r>
      <w:r>
        <w:t></w:t>
      </w:r>
      <w:r>
        <w:rPr>
          <w:rFonts w:hint="eastAsia"/>
        </w:rPr>
        <w:t>не</w:t>
      </w:r>
      <w:r>
        <w:t></w:t>
      </w:r>
      <w:r>
        <w:rPr>
          <w:rFonts w:hint="eastAsia"/>
        </w:rPr>
        <w:t>про</w:t>
      </w:r>
      <w:r>
        <w:t></w:t>
      </w:r>
      <w:r>
        <w:rPr>
          <w:rFonts w:hint="eastAsia"/>
        </w:rPr>
        <w:t>заміну</w:t>
      </w:r>
      <w:r>
        <w:t></w:t>
      </w:r>
      <w:r>
        <w:rPr>
          <w:rFonts w:hint="eastAsia"/>
        </w:rPr>
        <w:t>одних</w:t>
      </w:r>
      <w:r>
        <w:t></w:t>
      </w:r>
      <w:r>
        <w:rPr>
          <w:rFonts w:hint="eastAsia"/>
        </w:rPr>
        <w:t>ідеальних</w:t>
      </w:r>
      <w:r>
        <w:t></w:t>
      </w:r>
      <w:r>
        <w:rPr>
          <w:rFonts w:hint="eastAsia"/>
        </w:rPr>
        <w:t>образів</w:t>
      </w:r>
      <w:r>
        <w:t></w:t>
      </w:r>
      <w:r>
        <w:rPr>
          <w:rFonts w:hint="eastAsia"/>
        </w:rPr>
        <w:t>іншими</w:t>
      </w:r>
      <w:r>
        <w:t></w:t>
      </w:r>
      <w:r>
        <w:rPr>
          <w:rFonts w:hint="eastAsia"/>
        </w:rPr>
        <w:t>як</w:t>
      </w:r>
      <w:r>
        <w:t></w:t>
      </w:r>
      <w:r>
        <w:rPr>
          <w:rFonts w:hint="eastAsia"/>
        </w:rPr>
        <w:t>процедура</w:t>
      </w:r>
    </w:p>
    <w:p w:rsidR="00EE0052" w:rsidRDefault="00EE0052" w:rsidP="00EE0052">
      <w:r>
        <w:rPr>
          <w:rFonts w:hint="eastAsia"/>
        </w:rPr>
        <w:t>призначування</w:t>
      </w:r>
      <w:r>
        <w:t></w:t>
      </w:r>
      <w:r>
        <w:t></w:t>
      </w:r>
      <w:r>
        <w:rPr>
          <w:rFonts w:hint="eastAsia"/>
        </w:rPr>
        <w:t>а</w:t>
      </w:r>
      <w:r>
        <w:t></w:t>
      </w:r>
      <w:r>
        <w:rPr>
          <w:rFonts w:hint="eastAsia"/>
        </w:rPr>
        <w:t>про</w:t>
      </w:r>
      <w:r>
        <w:t></w:t>
      </w:r>
      <w:r>
        <w:rPr>
          <w:rFonts w:hint="eastAsia"/>
        </w:rPr>
        <w:t>можливість</w:t>
      </w:r>
      <w:r>
        <w:t></w:t>
      </w:r>
      <w:r>
        <w:rPr>
          <w:rFonts w:hint="eastAsia"/>
        </w:rPr>
        <w:t>обміну</w:t>
      </w:r>
      <w:r>
        <w:t></w:t>
      </w:r>
      <w:r>
        <w:rPr>
          <w:rFonts w:hint="eastAsia"/>
        </w:rPr>
        <w:t>між</w:t>
      </w:r>
      <w:r>
        <w:t></w:t>
      </w:r>
      <w:r>
        <w:rPr>
          <w:rFonts w:hint="eastAsia"/>
        </w:rPr>
        <w:t>різними</w:t>
      </w:r>
      <w:r>
        <w:t></w:t>
      </w:r>
      <w:r>
        <w:rPr>
          <w:rFonts w:hint="eastAsia"/>
        </w:rPr>
        <w:t>контекстами</w:t>
      </w:r>
    </w:p>
    <w:p w:rsidR="00EE0052" w:rsidRDefault="00EE0052" w:rsidP="00EE0052">
      <w:r>
        <w:t></w:t>
      </w:r>
      <w:r>
        <w:rPr>
          <w:rFonts w:hint="eastAsia"/>
        </w:rPr>
        <w:t>позитивістського</w:t>
      </w:r>
      <w:r>
        <w:t></w:t>
      </w:r>
      <w:r>
        <w:t></w:t>
      </w:r>
      <w:r>
        <w:rPr>
          <w:rFonts w:hint="eastAsia"/>
        </w:rPr>
        <w:t>досвіду</w:t>
      </w:r>
      <w:r>
        <w:t></w:t>
      </w:r>
      <w:r>
        <w:t></w:t>
      </w:r>
      <w:r>
        <w:rPr>
          <w:rFonts w:hint="eastAsia"/>
        </w:rPr>
        <w:t>між</w:t>
      </w:r>
      <w:r>
        <w:t></w:t>
      </w:r>
      <w:r>
        <w:rPr>
          <w:rFonts w:hint="eastAsia"/>
        </w:rPr>
        <w:t>об’єктивним</w:t>
      </w:r>
      <w:r>
        <w:t></w:t>
      </w:r>
      <w:r>
        <w:rPr>
          <w:rFonts w:hint="eastAsia"/>
        </w:rPr>
        <w:t>і</w:t>
      </w:r>
      <w:r>
        <w:t></w:t>
      </w:r>
      <w:r>
        <w:rPr>
          <w:rFonts w:hint="eastAsia"/>
        </w:rPr>
        <w:t>суб’єктивним</w:t>
      </w:r>
      <w:r>
        <w:t></w:t>
      </w:r>
      <w:r>
        <w:t></w:t>
      </w:r>
      <w:r>
        <w:rPr>
          <w:rFonts w:hint="eastAsia"/>
        </w:rPr>
        <w:t>буттєвим</w:t>
      </w:r>
      <w:r>
        <w:t></w:t>
      </w:r>
      <w:r>
        <w:rPr>
          <w:rFonts w:hint="eastAsia"/>
        </w:rPr>
        <w:t>і</w:t>
      </w:r>
    </w:p>
    <w:p w:rsidR="00EE0052" w:rsidRDefault="00EE0052" w:rsidP="00EE0052">
      <w:r>
        <w:rPr>
          <w:rFonts w:hint="eastAsia"/>
        </w:rPr>
        <w:t>мислимим</w:t>
      </w:r>
      <w:r>
        <w:t></w:t>
      </w:r>
      <w:r>
        <w:t></w:t>
      </w:r>
      <w:r>
        <w:rPr>
          <w:rFonts w:hint="eastAsia"/>
        </w:rPr>
        <w:t>раціональним</w:t>
      </w:r>
      <w:r>
        <w:t></w:t>
      </w:r>
      <w:r>
        <w:rPr>
          <w:rFonts w:hint="eastAsia"/>
        </w:rPr>
        <w:t>і</w:t>
      </w:r>
      <w:r>
        <w:t></w:t>
      </w:r>
      <w:r>
        <w:rPr>
          <w:rFonts w:hint="eastAsia"/>
        </w:rPr>
        <w:t>емоційним</w:t>
      </w:r>
      <w:r>
        <w:t></w:t>
      </w:r>
      <w:r>
        <w:rPr>
          <w:rFonts w:hint="eastAsia"/>
        </w:rPr>
        <w:t>тощо</w:t>
      </w:r>
      <w:r>
        <w:t></w:t>
      </w:r>
      <w:r>
        <w:t></w:t>
      </w:r>
      <w:r>
        <w:rPr>
          <w:rFonts w:hint="eastAsia"/>
        </w:rPr>
        <w:t>За</w:t>
      </w:r>
      <w:r>
        <w:t></w:t>
      </w:r>
      <w:r>
        <w:rPr>
          <w:rFonts w:hint="eastAsia"/>
        </w:rPr>
        <w:t>цим</w:t>
      </w:r>
      <w:r>
        <w:t></w:t>
      </w:r>
      <w:r>
        <w:rPr>
          <w:rFonts w:hint="eastAsia"/>
        </w:rPr>
        <w:t>явищем</w:t>
      </w:r>
      <w:r>
        <w:t></w:t>
      </w:r>
      <w:r>
        <w:rPr>
          <w:rFonts w:hint="eastAsia"/>
        </w:rPr>
        <w:t>стоїть</w:t>
      </w:r>
      <w:r>
        <w:t></w:t>
      </w:r>
      <w:r>
        <w:rPr>
          <w:rFonts w:hint="eastAsia"/>
        </w:rPr>
        <w:t>важлива</w:t>
      </w:r>
      <w:r>
        <w:t></w:t>
      </w:r>
      <w:r>
        <w:rPr>
          <w:rFonts w:hint="eastAsia"/>
        </w:rPr>
        <w:t>для</w:t>
      </w:r>
    </w:p>
    <w:p w:rsidR="00EE0052" w:rsidRDefault="00EE0052" w:rsidP="00EE0052">
      <w:r>
        <w:rPr>
          <w:rFonts w:hint="eastAsia"/>
        </w:rPr>
        <w:t>позитивізму</w:t>
      </w:r>
      <w:r>
        <w:t></w:t>
      </w:r>
      <w:r>
        <w:rPr>
          <w:rFonts w:hint="eastAsia"/>
        </w:rPr>
        <w:t>проблема</w:t>
      </w:r>
      <w:r>
        <w:t></w:t>
      </w:r>
      <w:r>
        <w:rPr>
          <w:rFonts w:hint="eastAsia"/>
        </w:rPr>
        <w:t>взаємодії</w:t>
      </w:r>
      <w:r>
        <w:t></w:t>
      </w:r>
      <w:r>
        <w:rPr>
          <w:rFonts w:hint="eastAsia"/>
        </w:rPr>
        <w:t>змісту</w:t>
      </w:r>
      <w:r>
        <w:t></w:t>
      </w:r>
      <w:r>
        <w:rPr>
          <w:rFonts w:hint="eastAsia"/>
        </w:rPr>
        <w:t>і</w:t>
      </w:r>
      <w:r>
        <w:t></w:t>
      </w:r>
      <w:r>
        <w:rPr>
          <w:rFonts w:hint="eastAsia"/>
        </w:rPr>
        <w:t>семантики</w:t>
      </w:r>
      <w:r>
        <w:t></w:t>
      </w:r>
      <w:r>
        <w:t></w:t>
      </w:r>
      <w:r>
        <w:rPr>
          <w:rFonts w:hint="eastAsia"/>
        </w:rPr>
        <w:t>які</w:t>
      </w:r>
      <w:r>
        <w:t></w:t>
      </w:r>
      <w:r>
        <w:rPr>
          <w:rFonts w:hint="eastAsia"/>
        </w:rPr>
        <w:t>забезпечуюють</w:t>
      </w:r>
    </w:p>
    <w:p w:rsidR="00EE0052" w:rsidRDefault="00EE0052" w:rsidP="00EE0052">
      <w:r>
        <w:rPr>
          <w:rFonts w:hint="eastAsia"/>
        </w:rPr>
        <w:t>художній</w:t>
      </w:r>
      <w:r>
        <w:t></w:t>
      </w:r>
      <w:r>
        <w:rPr>
          <w:rFonts w:hint="eastAsia"/>
        </w:rPr>
        <w:t>структурі</w:t>
      </w:r>
      <w:r>
        <w:t></w:t>
      </w:r>
      <w:r>
        <w:rPr>
          <w:rFonts w:hint="eastAsia"/>
        </w:rPr>
        <w:t>творів</w:t>
      </w:r>
      <w:r>
        <w:t></w:t>
      </w:r>
      <w:r>
        <w:rPr>
          <w:rFonts w:hint="eastAsia"/>
        </w:rPr>
        <w:t>діалектику</w:t>
      </w:r>
      <w:r>
        <w:t></w:t>
      </w:r>
      <w:r>
        <w:rPr>
          <w:rFonts w:hint="eastAsia"/>
        </w:rPr>
        <w:t>стабільного</w:t>
      </w:r>
      <w:r>
        <w:t></w:t>
      </w:r>
      <w:r>
        <w:rPr>
          <w:rFonts w:hint="eastAsia"/>
        </w:rPr>
        <w:t>і</w:t>
      </w:r>
      <w:r>
        <w:t></w:t>
      </w:r>
      <w:r>
        <w:rPr>
          <w:rFonts w:hint="eastAsia"/>
        </w:rPr>
        <w:t>змінного</w:t>
      </w:r>
      <w:r>
        <w:t></w:t>
      </w:r>
      <w:r>
        <w:t></w:t>
      </w:r>
      <w:r>
        <w:rPr>
          <w:rFonts w:hint="eastAsia"/>
        </w:rPr>
        <w:t>традиції</w:t>
      </w:r>
      <w:r>
        <w:t></w:t>
      </w:r>
      <w:r>
        <w:rPr>
          <w:rFonts w:hint="eastAsia"/>
        </w:rPr>
        <w:t>і</w:t>
      </w:r>
    </w:p>
    <w:p w:rsidR="00EE0052" w:rsidRDefault="00EE0052" w:rsidP="00EE0052">
      <w:r>
        <w:rPr>
          <w:rFonts w:hint="eastAsia"/>
        </w:rPr>
        <w:t>новаторства</w:t>
      </w:r>
      <w:r>
        <w:t></w:t>
      </w:r>
    </w:p>
    <w:p w:rsidR="00EE0052" w:rsidRDefault="00EE0052" w:rsidP="00EE0052">
      <w:r>
        <w:rPr>
          <w:rFonts w:hint="eastAsia"/>
        </w:rPr>
        <w:t>Компаративний</w:t>
      </w:r>
      <w:r>
        <w:t></w:t>
      </w:r>
      <w:r>
        <w:rPr>
          <w:rFonts w:hint="eastAsia"/>
        </w:rPr>
        <w:t>аналіз</w:t>
      </w:r>
      <w:r>
        <w:t></w:t>
      </w:r>
      <w:r>
        <w:rPr>
          <w:rFonts w:hint="eastAsia"/>
        </w:rPr>
        <w:t>тогочасного</w:t>
      </w:r>
      <w:r>
        <w:t></w:t>
      </w:r>
      <w:r>
        <w:rPr>
          <w:rFonts w:hint="eastAsia"/>
        </w:rPr>
        <w:t>українського</w:t>
      </w:r>
      <w:r>
        <w:t></w:t>
      </w:r>
      <w:r>
        <w:rPr>
          <w:rFonts w:hint="eastAsia"/>
        </w:rPr>
        <w:t>та</w:t>
      </w:r>
      <w:r>
        <w:t></w:t>
      </w:r>
      <w:r>
        <w:rPr>
          <w:rFonts w:hint="eastAsia"/>
        </w:rPr>
        <w:t>польського</w:t>
      </w:r>
      <w:r>
        <w:t></w:t>
      </w:r>
      <w:r>
        <w:rPr>
          <w:rFonts w:hint="eastAsia"/>
        </w:rPr>
        <w:t>письменства</w:t>
      </w:r>
    </w:p>
    <w:p w:rsidR="00EE0052" w:rsidRDefault="00EE0052" w:rsidP="00EE0052">
      <w:r>
        <w:rPr>
          <w:rFonts w:hint="eastAsia"/>
        </w:rPr>
        <w:t>показав</w:t>
      </w:r>
      <w:r>
        <w:t></w:t>
      </w:r>
      <w:r>
        <w:t></w:t>
      </w:r>
      <w:r>
        <w:rPr>
          <w:rFonts w:hint="eastAsia"/>
        </w:rPr>
        <w:t>як</w:t>
      </w:r>
      <w:r>
        <w:t></w:t>
      </w:r>
      <w:r>
        <w:rPr>
          <w:rFonts w:hint="eastAsia"/>
        </w:rPr>
        <w:t>у</w:t>
      </w:r>
      <w:r>
        <w:t></w:t>
      </w:r>
      <w:r>
        <w:rPr>
          <w:rFonts w:hint="eastAsia"/>
        </w:rPr>
        <w:t>творчих</w:t>
      </w:r>
      <w:r>
        <w:t></w:t>
      </w:r>
      <w:r>
        <w:rPr>
          <w:rFonts w:hint="eastAsia"/>
        </w:rPr>
        <w:t>пошуках</w:t>
      </w:r>
      <w:r>
        <w:t></w:t>
      </w:r>
      <w:r>
        <w:rPr>
          <w:rFonts w:hint="eastAsia"/>
        </w:rPr>
        <w:t>письменників</w:t>
      </w:r>
      <w:r>
        <w:t></w:t>
      </w:r>
      <w:r>
        <w:rPr>
          <w:rFonts w:hint="eastAsia"/>
        </w:rPr>
        <w:t>крізь</w:t>
      </w:r>
      <w:r>
        <w:t></w:t>
      </w:r>
      <w:r>
        <w:rPr>
          <w:rFonts w:hint="eastAsia"/>
        </w:rPr>
        <w:t>призму</w:t>
      </w:r>
      <w:r>
        <w:t></w:t>
      </w:r>
      <w:r>
        <w:rPr>
          <w:rFonts w:hint="eastAsia"/>
        </w:rPr>
        <w:t>позитивістської</w:t>
      </w:r>
    </w:p>
    <w:p w:rsidR="00EE0052" w:rsidRDefault="00EE0052" w:rsidP="00EE0052">
      <w:r>
        <w:rPr>
          <w:rFonts w:hint="eastAsia"/>
        </w:rPr>
        <w:t>моделі</w:t>
      </w:r>
      <w:r>
        <w:t></w:t>
      </w:r>
      <w:r>
        <w:rPr>
          <w:rFonts w:hint="eastAsia"/>
        </w:rPr>
        <w:t>відобразилися</w:t>
      </w:r>
      <w:r>
        <w:t></w:t>
      </w:r>
      <w:r>
        <w:rPr>
          <w:rFonts w:hint="eastAsia"/>
        </w:rPr>
        <w:t>проблеми</w:t>
      </w:r>
      <w:r>
        <w:t></w:t>
      </w:r>
      <w:r>
        <w:rPr>
          <w:rFonts w:hint="eastAsia"/>
        </w:rPr>
        <w:t>тієї</w:t>
      </w:r>
      <w:r>
        <w:t></w:t>
      </w:r>
      <w:r>
        <w:rPr>
          <w:rFonts w:hint="eastAsia"/>
        </w:rPr>
        <w:t>епохи</w:t>
      </w:r>
      <w:r>
        <w:t></w:t>
      </w:r>
      <w:r>
        <w:t></w:t>
      </w:r>
      <w:r>
        <w:rPr>
          <w:rFonts w:hint="eastAsia"/>
        </w:rPr>
        <w:t>та</w:t>
      </w:r>
      <w:r>
        <w:t></w:t>
      </w:r>
      <w:r>
        <w:rPr>
          <w:rFonts w:hint="eastAsia"/>
        </w:rPr>
        <w:t>дав</w:t>
      </w:r>
      <w:r>
        <w:t></w:t>
      </w:r>
      <w:r>
        <w:rPr>
          <w:rFonts w:hint="eastAsia"/>
        </w:rPr>
        <w:t>можливість</w:t>
      </w:r>
      <w:r>
        <w:t></w:t>
      </w:r>
      <w:r>
        <w:rPr>
          <w:rFonts w:hint="eastAsia"/>
        </w:rPr>
        <w:t>окреслити</w:t>
      </w:r>
      <w:r>
        <w:t></w:t>
      </w:r>
      <w:r>
        <w:rPr>
          <w:rFonts w:hint="eastAsia"/>
        </w:rPr>
        <w:t>чіткіше</w:t>
      </w:r>
    </w:p>
    <w:p w:rsidR="00EE0052" w:rsidRDefault="00EE0052" w:rsidP="00EE0052">
      <w:r>
        <w:rPr>
          <w:rFonts w:hint="eastAsia"/>
        </w:rPr>
        <w:t>напрями</w:t>
      </w:r>
      <w:r>
        <w:t></w:t>
      </w:r>
      <w:r>
        <w:rPr>
          <w:rFonts w:hint="eastAsia"/>
        </w:rPr>
        <w:t>розвитку</w:t>
      </w:r>
      <w:r>
        <w:t></w:t>
      </w:r>
      <w:r>
        <w:rPr>
          <w:rFonts w:hint="eastAsia"/>
        </w:rPr>
        <w:t>польської</w:t>
      </w:r>
      <w:r>
        <w:t></w:t>
      </w:r>
      <w:r>
        <w:rPr>
          <w:rFonts w:hint="eastAsia"/>
        </w:rPr>
        <w:t>та</w:t>
      </w:r>
      <w:r>
        <w:t></w:t>
      </w:r>
      <w:r>
        <w:rPr>
          <w:rFonts w:hint="eastAsia"/>
        </w:rPr>
        <w:t>української</w:t>
      </w:r>
      <w:r>
        <w:t></w:t>
      </w:r>
      <w:r>
        <w:rPr>
          <w:rFonts w:hint="eastAsia"/>
        </w:rPr>
        <w:t>літератур</w:t>
      </w:r>
      <w:r>
        <w:t></w:t>
      </w:r>
    </w:p>
    <w:p w:rsidR="00EE0052" w:rsidRDefault="00EE0052" w:rsidP="00EE0052">
      <w:r>
        <w:rPr>
          <w:rFonts w:hint="eastAsia"/>
        </w:rPr>
        <w:t>У</w:t>
      </w:r>
      <w:r>
        <w:t></w:t>
      </w:r>
      <w:r>
        <w:rPr>
          <w:rFonts w:hint="eastAsia"/>
        </w:rPr>
        <w:t>дослідженні</w:t>
      </w:r>
      <w:r>
        <w:t></w:t>
      </w:r>
      <w:r>
        <w:rPr>
          <w:rFonts w:hint="eastAsia"/>
        </w:rPr>
        <w:t>виокремлено</w:t>
      </w:r>
      <w:r>
        <w:t></w:t>
      </w:r>
      <w:r>
        <w:t></w:t>
      </w:r>
      <w:r>
        <w:rPr>
          <w:rFonts w:hint="eastAsia"/>
        </w:rPr>
        <w:t>етнокультурну</w:t>
      </w:r>
      <w:r>
        <w:t></w:t>
      </w:r>
      <w:r>
        <w:rPr>
          <w:rFonts w:hint="eastAsia"/>
        </w:rPr>
        <w:t>модель</w:t>
      </w:r>
      <w:r>
        <w:t></w:t>
      </w:r>
      <w:r>
        <w:t></w:t>
      </w:r>
      <w:r>
        <w:rPr>
          <w:rFonts w:hint="eastAsia"/>
        </w:rPr>
        <w:t>соціальну</w:t>
      </w:r>
      <w:r>
        <w:t></w:t>
      </w:r>
      <w:r>
        <w:rPr>
          <w:rFonts w:hint="eastAsia"/>
        </w:rPr>
        <w:t>модель</w:t>
      </w:r>
      <w:r>
        <w:t></w:t>
      </w:r>
    </w:p>
    <w:p w:rsidR="00EE0052" w:rsidRDefault="00EE0052" w:rsidP="00EE0052">
      <w:r>
        <w:rPr>
          <w:rFonts w:hint="eastAsia"/>
        </w:rPr>
        <w:t>психологічну</w:t>
      </w:r>
      <w:r>
        <w:t></w:t>
      </w:r>
      <w:r>
        <w:rPr>
          <w:rFonts w:hint="eastAsia"/>
        </w:rPr>
        <w:t>модель</w:t>
      </w:r>
      <w:r>
        <w:t></w:t>
      </w:r>
      <w:r>
        <w:t></w:t>
      </w:r>
      <w:r>
        <w:rPr>
          <w:rFonts w:hint="eastAsia"/>
        </w:rPr>
        <w:t>фемінну</w:t>
      </w:r>
      <w:r>
        <w:t></w:t>
      </w:r>
      <w:r>
        <w:rPr>
          <w:rFonts w:hint="eastAsia"/>
        </w:rPr>
        <w:t>модель</w:t>
      </w:r>
      <w:r>
        <w:t></w:t>
      </w:r>
      <w:r>
        <w:t></w:t>
      </w:r>
      <w:r>
        <w:rPr>
          <w:rFonts w:hint="eastAsia"/>
        </w:rPr>
        <w:t>дано</w:t>
      </w:r>
      <w:r>
        <w:t></w:t>
      </w:r>
      <w:r>
        <w:rPr>
          <w:rFonts w:hint="eastAsia"/>
        </w:rPr>
        <w:t>нові</w:t>
      </w:r>
      <w:r>
        <w:t></w:t>
      </w:r>
      <w:r>
        <w:rPr>
          <w:rFonts w:hint="eastAsia"/>
        </w:rPr>
        <w:t>типологічні</w:t>
      </w:r>
      <w:r>
        <w:t></w:t>
      </w:r>
      <w:r>
        <w:rPr>
          <w:rFonts w:hint="eastAsia"/>
        </w:rPr>
        <w:t>характеристики</w:t>
      </w:r>
    </w:p>
    <w:p w:rsidR="00EE0052" w:rsidRDefault="00EE0052" w:rsidP="00EE0052">
      <w:r>
        <w:rPr>
          <w:rFonts w:hint="eastAsia"/>
        </w:rPr>
        <w:t>багатьох</w:t>
      </w:r>
      <w:r>
        <w:t></w:t>
      </w:r>
      <w:r>
        <w:rPr>
          <w:rFonts w:hint="eastAsia"/>
        </w:rPr>
        <w:t>явищ</w:t>
      </w:r>
      <w:r>
        <w:t></w:t>
      </w:r>
      <w:r>
        <w:rPr>
          <w:rFonts w:hint="eastAsia"/>
        </w:rPr>
        <w:t>в</w:t>
      </w:r>
      <w:r>
        <w:t></w:t>
      </w:r>
      <w:r>
        <w:rPr>
          <w:rFonts w:hint="eastAsia"/>
        </w:rPr>
        <w:t>обох</w:t>
      </w:r>
      <w:r>
        <w:t></w:t>
      </w:r>
      <w:r>
        <w:rPr>
          <w:rFonts w:hint="eastAsia"/>
        </w:rPr>
        <w:t>літературах</w:t>
      </w:r>
      <w:r>
        <w:t></w:t>
      </w:r>
    </w:p>
    <w:p w:rsidR="00EE0052" w:rsidRDefault="00EE0052" w:rsidP="00EE0052">
      <w:r>
        <w:rPr>
          <w:rFonts w:hint="eastAsia"/>
        </w:rPr>
        <w:t>Обгрунтовано</w:t>
      </w:r>
      <w:r>
        <w:t></w:t>
      </w:r>
      <w:r>
        <w:t></w:t>
      </w:r>
      <w:r>
        <w:rPr>
          <w:rFonts w:hint="eastAsia"/>
        </w:rPr>
        <w:t>що</w:t>
      </w:r>
      <w:r>
        <w:t></w:t>
      </w:r>
      <w:r>
        <w:rPr>
          <w:rFonts w:hint="eastAsia"/>
        </w:rPr>
        <w:t>центральним</w:t>
      </w:r>
      <w:r>
        <w:t></w:t>
      </w:r>
      <w:r>
        <w:rPr>
          <w:rFonts w:hint="eastAsia"/>
        </w:rPr>
        <w:t>і</w:t>
      </w:r>
      <w:r>
        <w:t></w:t>
      </w:r>
      <w:r>
        <w:rPr>
          <w:rFonts w:hint="eastAsia"/>
        </w:rPr>
        <w:t>визначальним</w:t>
      </w:r>
      <w:r>
        <w:t></w:t>
      </w:r>
      <w:r>
        <w:rPr>
          <w:rFonts w:hint="eastAsia"/>
        </w:rPr>
        <w:t>фактом</w:t>
      </w:r>
      <w:r>
        <w:t></w:t>
      </w:r>
      <w:r>
        <w:rPr>
          <w:rFonts w:hint="eastAsia"/>
        </w:rPr>
        <w:t>польськоукраїнських</w:t>
      </w:r>
      <w:r>
        <w:t></w:t>
      </w:r>
      <w:r>
        <w:rPr>
          <w:rFonts w:hint="eastAsia"/>
        </w:rPr>
        <w:t>культурних</w:t>
      </w:r>
      <w:r>
        <w:t></w:t>
      </w:r>
      <w:r>
        <w:rPr>
          <w:rFonts w:hint="eastAsia"/>
        </w:rPr>
        <w:t>взаємин</w:t>
      </w:r>
      <w:r>
        <w:t></w:t>
      </w:r>
      <w:r>
        <w:rPr>
          <w:rFonts w:hint="eastAsia"/>
        </w:rPr>
        <w:t>у</w:t>
      </w:r>
      <w:r>
        <w:t></w:t>
      </w:r>
      <w:r>
        <w:rPr>
          <w:rFonts w:hint="eastAsia"/>
        </w:rPr>
        <w:t>ХІХ</w:t>
      </w:r>
      <w:r>
        <w:t></w:t>
      </w:r>
      <w:r>
        <w:rPr>
          <w:rFonts w:hint="eastAsia"/>
        </w:rPr>
        <w:t>ст</w:t>
      </w:r>
      <w:r>
        <w:t></w:t>
      </w:r>
      <w:r>
        <w:t></w:t>
      </w:r>
      <w:r>
        <w:rPr>
          <w:rFonts w:hint="eastAsia"/>
        </w:rPr>
        <w:t>було</w:t>
      </w:r>
      <w:r>
        <w:t></w:t>
      </w:r>
      <w:r>
        <w:rPr>
          <w:rFonts w:hint="eastAsia"/>
        </w:rPr>
        <w:t>те</w:t>
      </w:r>
      <w:r>
        <w:t></w:t>
      </w:r>
      <w:r>
        <w:t></w:t>
      </w:r>
      <w:r>
        <w:rPr>
          <w:rFonts w:hint="eastAsia"/>
        </w:rPr>
        <w:t>що</w:t>
      </w:r>
      <w:r>
        <w:t></w:t>
      </w:r>
      <w:r>
        <w:rPr>
          <w:rFonts w:hint="eastAsia"/>
        </w:rPr>
        <w:t>вже</w:t>
      </w:r>
      <w:r>
        <w:t></w:t>
      </w:r>
      <w:r>
        <w:rPr>
          <w:rFonts w:hint="eastAsia"/>
        </w:rPr>
        <w:t>у</w:t>
      </w:r>
      <w:r>
        <w:t></w:t>
      </w:r>
      <w:r>
        <w:rPr>
          <w:rFonts w:hint="eastAsia"/>
        </w:rPr>
        <w:t>другій</w:t>
      </w:r>
      <w:r>
        <w:t></w:t>
      </w:r>
      <w:r>
        <w:rPr>
          <w:rFonts w:hint="eastAsia"/>
        </w:rPr>
        <w:t>половині</w:t>
      </w:r>
    </w:p>
    <w:p w:rsidR="00EE0052" w:rsidRDefault="00EE0052" w:rsidP="00EE0052">
      <w:r>
        <w:t></w:t>
      </w:r>
      <w:r>
        <w:t></w:t>
      </w:r>
      <w:r>
        <w:t></w:t>
      </w:r>
    </w:p>
    <w:p w:rsidR="00EE0052" w:rsidRDefault="00EE0052" w:rsidP="00EE0052">
      <w:r>
        <w:rPr>
          <w:rFonts w:hint="eastAsia"/>
        </w:rPr>
        <w:t>цього</w:t>
      </w:r>
      <w:r>
        <w:t></w:t>
      </w:r>
      <w:r>
        <w:rPr>
          <w:rFonts w:hint="eastAsia"/>
        </w:rPr>
        <w:t>століття</w:t>
      </w:r>
      <w:r>
        <w:t></w:t>
      </w:r>
      <w:r>
        <w:rPr>
          <w:rFonts w:hint="eastAsia"/>
        </w:rPr>
        <w:t>розпочинається</w:t>
      </w:r>
      <w:r>
        <w:t></w:t>
      </w:r>
      <w:r>
        <w:rPr>
          <w:rFonts w:hint="eastAsia"/>
        </w:rPr>
        <w:t>їх</w:t>
      </w:r>
      <w:r>
        <w:t></w:t>
      </w:r>
      <w:r>
        <w:rPr>
          <w:rFonts w:hint="eastAsia"/>
        </w:rPr>
        <w:t>рівноправний</w:t>
      </w:r>
      <w:r>
        <w:t></w:t>
      </w:r>
      <w:r>
        <w:rPr>
          <w:rFonts w:hint="eastAsia"/>
        </w:rPr>
        <w:t>і</w:t>
      </w:r>
      <w:r>
        <w:t></w:t>
      </w:r>
      <w:r>
        <w:rPr>
          <w:rFonts w:hint="eastAsia"/>
        </w:rPr>
        <w:t>доволі</w:t>
      </w:r>
      <w:r>
        <w:t></w:t>
      </w:r>
      <w:r>
        <w:rPr>
          <w:rFonts w:hint="eastAsia"/>
        </w:rPr>
        <w:t>взаємозалежний</w:t>
      </w:r>
    </w:p>
    <w:p w:rsidR="00EE0052" w:rsidRDefault="00EE0052" w:rsidP="00EE0052">
      <w:r>
        <w:rPr>
          <w:rFonts w:hint="eastAsia"/>
        </w:rPr>
        <w:t>літературний</w:t>
      </w:r>
      <w:r>
        <w:t></w:t>
      </w:r>
      <w:r>
        <w:rPr>
          <w:rFonts w:hint="eastAsia"/>
        </w:rPr>
        <w:t>діалог</w:t>
      </w:r>
      <w:r>
        <w:t></w:t>
      </w:r>
      <w:r>
        <w:t></w:t>
      </w:r>
      <w:r>
        <w:rPr>
          <w:rFonts w:hint="eastAsia"/>
        </w:rPr>
        <w:t>який</w:t>
      </w:r>
      <w:r>
        <w:t></w:t>
      </w:r>
      <w:r>
        <w:rPr>
          <w:rFonts w:hint="eastAsia"/>
        </w:rPr>
        <w:t>поступово</w:t>
      </w:r>
      <w:r>
        <w:t></w:t>
      </w:r>
      <w:r>
        <w:rPr>
          <w:rFonts w:hint="eastAsia"/>
        </w:rPr>
        <w:t>долає</w:t>
      </w:r>
      <w:r>
        <w:t></w:t>
      </w:r>
      <w:r>
        <w:rPr>
          <w:rFonts w:hint="eastAsia"/>
        </w:rPr>
        <w:t>існуючі</w:t>
      </w:r>
      <w:r>
        <w:t></w:t>
      </w:r>
      <w:r>
        <w:rPr>
          <w:rFonts w:hint="eastAsia"/>
        </w:rPr>
        <w:t>стереотипи</w:t>
      </w:r>
      <w:r>
        <w:t></w:t>
      </w:r>
      <w:r>
        <w:t></w:t>
      </w:r>
      <w:r>
        <w:rPr>
          <w:rFonts w:hint="eastAsia"/>
        </w:rPr>
        <w:t>насамперед</w:t>
      </w:r>
      <w:r>
        <w:t></w:t>
      </w:r>
      <w:r>
        <w:t></w:t>
      </w:r>
      <w:r>
        <w:rPr>
          <w:rFonts w:hint="eastAsia"/>
        </w:rPr>
        <w:t>у</w:t>
      </w:r>
    </w:p>
    <w:p w:rsidR="00EE0052" w:rsidRDefault="00EE0052" w:rsidP="00EE0052">
      <w:r>
        <w:rPr>
          <w:rFonts w:hint="eastAsia"/>
        </w:rPr>
        <w:t>польському</w:t>
      </w:r>
      <w:r>
        <w:t></w:t>
      </w:r>
      <w:r>
        <w:rPr>
          <w:rFonts w:hint="eastAsia"/>
        </w:rPr>
        <w:t>письменстві</w:t>
      </w:r>
      <w:r>
        <w:t></w:t>
      </w:r>
      <w:r>
        <w:rPr>
          <w:rFonts w:hint="eastAsia"/>
        </w:rPr>
        <w:t>та</w:t>
      </w:r>
      <w:r>
        <w:t></w:t>
      </w:r>
      <w:r>
        <w:rPr>
          <w:rFonts w:hint="eastAsia"/>
        </w:rPr>
        <w:t>критиці</w:t>
      </w:r>
      <w:r>
        <w:t></w:t>
      </w:r>
      <w:r>
        <w:t></w:t>
      </w:r>
      <w:r>
        <w:rPr>
          <w:rFonts w:hint="eastAsia"/>
        </w:rPr>
        <w:t>Адже</w:t>
      </w:r>
      <w:r>
        <w:t></w:t>
      </w:r>
      <w:r>
        <w:rPr>
          <w:rFonts w:hint="eastAsia"/>
        </w:rPr>
        <w:t>саме</w:t>
      </w:r>
      <w:r>
        <w:t></w:t>
      </w:r>
      <w:r>
        <w:rPr>
          <w:rFonts w:hint="eastAsia"/>
        </w:rPr>
        <w:t>у</w:t>
      </w:r>
      <w:r>
        <w:t></w:t>
      </w:r>
      <w:r>
        <w:rPr>
          <w:rFonts w:hint="eastAsia"/>
        </w:rPr>
        <w:t>цей</w:t>
      </w:r>
      <w:r>
        <w:t></w:t>
      </w:r>
      <w:r>
        <w:rPr>
          <w:rFonts w:hint="eastAsia"/>
        </w:rPr>
        <w:t>період</w:t>
      </w:r>
      <w:r>
        <w:t></w:t>
      </w:r>
      <w:r>
        <w:rPr>
          <w:rFonts w:hint="eastAsia"/>
        </w:rPr>
        <w:t>польські</w:t>
      </w:r>
    </w:p>
    <w:p w:rsidR="00EE0052" w:rsidRDefault="00EE0052" w:rsidP="00EE0052">
      <w:r>
        <w:rPr>
          <w:rFonts w:hint="eastAsia"/>
        </w:rPr>
        <w:t>письменники</w:t>
      </w:r>
      <w:r>
        <w:t></w:t>
      </w:r>
      <w:r>
        <w:rPr>
          <w:rFonts w:hint="eastAsia"/>
        </w:rPr>
        <w:t>починають</w:t>
      </w:r>
      <w:r>
        <w:t></w:t>
      </w:r>
      <w:r>
        <w:rPr>
          <w:rFonts w:hint="eastAsia"/>
        </w:rPr>
        <w:t>також</w:t>
      </w:r>
      <w:r>
        <w:t></w:t>
      </w:r>
      <w:r>
        <w:rPr>
          <w:rFonts w:hint="eastAsia"/>
        </w:rPr>
        <w:t>звертатися</w:t>
      </w:r>
      <w:r>
        <w:t></w:t>
      </w:r>
      <w:r>
        <w:rPr>
          <w:rFonts w:hint="eastAsia"/>
        </w:rPr>
        <w:t>до</w:t>
      </w:r>
      <w:r>
        <w:t></w:t>
      </w:r>
      <w:r>
        <w:rPr>
          <w:rFonts w:hint="eastAsia"/>
        </w:rPr>
        <w:t>набутків</w:t>
      </w:r>
      <w:r>
        <w:t></w:t>
      </w:r>
      <w:r>
        <w:rPr>
          <w:rFonts w:hint="eastAsia"/>
        </w:rPr>
        <w:t>українських</w:t>
      </w:r>
      <w:r>
        <w:t></w:t>
      </w:r>
      <w:r>
        <w:rPr>
          <w:rFonts w:hint="eastAsia"/>
        </w:rPr>
        <w:t>літераторів</w:t>
      </w:r>
      <w:r>
        <w:t></w:t>
      </w:r>
    </w:p>
    <w:p w:rsidR="00EE0052" w:rsidRDefault="00EE0052" w:rsidP="00EE0052">
      <w:r>
        <w:rPr>
          <w:rFonts w:hint="eastAsia"/>
        </w:rPr>
        <w:t>а</w:t>
      </w:r>
      <w:r>
        <w:t></w:t>
      </w:r>
      <w:r>
        <w:rPr>
          <w:rFonts w:hint="eastAsia"/>
        </w:rPr>
        <w:t>у</w:t>
      </w:r>
      <w:r>
        <w:t></w:t>
      </w:r>
      <w:r>
        <w:rPr>
          <w:rFonts w:hint="eastAsia"/>
        </w:rPr>
        <w:t>польському</w:t>
      </w:r>
      <w:r>
        <w:t></w:t>
      </w:r>
      <w:r>
        <w:rPr>
          <w:rFonts w:hint="eastAsia"/>
        </w:rPr>
        <w:t>літературознавстві</w:t>
      </w:r>
      <w:r>
        <w:t></w:t>
      </w:r>
      <w:r>
        <w:rPr>
          <w:rFonts w:hint="eastAsia"/>
        </w:rPr>
        <w:t>з’являються</w:t>
      </w:r>
      <w:r>
        <w:t></w:t>
      </w:r>
      <w:r>
        <w:rPr>
          <w:rFonts w:hint="eastAsia"/>
        </w:rPr>
        <w:t>дослідження</w:t>
      </w:r>
      <w:r>
        <w:t></w:t>
      </w:r>
      <w:r>
        <w:rPr>
          <w:rFonts w:hint="eastAsia"/>
        </w:rPr>
        <w:t>українського</w:t>
      </w:r>
    </w:p>
    <w:p w:rsidR="00EE0052" w:rsidRDefault="00EE0052" w:rsidP="00EE0052">
      <w:r>
        <w:rPr>
          <w:rFonts w:hint="eastAsia"/>
        </w:rPr>
        <w:t>письменства</w:t>
      </w:r>
      <w:r>
        <w:t></w:t>
      </w:r>
      <w:r>
        <w:rPr>
          <w:rFonts w:hint="eastAsia"/>
        </w:rPr>
        <w:t>на</w:t>
      </w:r>
      <w:r>
        <w:t></w:t>
      </w:r>
      <w:r>
        <w:rPr>
          <w:rFonts w:hint="eastAsia"/>
        </w:rPr>
        <w:t>фаховому</w:t>
      </w:r>
      <w:r>
        <w:t></w:t>
      </w:r>
      <w:r>
        <w:rPr>
          <w:rFonts w:hint="eastAsia"/>
        </w:rPr>
        <w:t>рівні</w:t>
      </w:r>
      <w:r>
        <w:t></w:t>
      </w:r>
      <w:r>
        <w:t></w:t>
      </w:r>
      <w:r>
        <w:rPr>
          <w:rFonts w:hint="eastAsia"/>
        </w:rPr>
        <w:t>На</w:t>
      </w:r>
      <w:r>
        <w:t></w:t>
      </w:r>
      <w:r>
        <w:rPr>
          <w:rFonts w:hint="eastAsia"/>
        </w:rPr>
        <w:t>прикладі</w:t>
      </w:r>
      <w:r>
        <w:t></w:t>
      </w:r>
      <w:r>
        <w:rPr>
          <w:rFonts w:hint="eastAsia"/>
        </w:rPr>
        <w:t>творчості</w:t>
      </w:r>
      <w:r>
        <w:t></w:t>
      </w:r>
      <w:r>
        <w:rPr>
          <w:rFonts w:hint="eastAsia"/>
        </w:rPr>
        <w:t>та</w:t>
      </w:r>
      <w:r>
        <w:t></w:t>
      </w:r>
      <w:r>
        <w:rPr>
          <w:rFonts w:hint="eastAsia"/>
        </w:rPr>
        <w:t>світоглядних</w:t>
      </w:r>
      <w:r>
        <w:t></w:t>
      </w:r>
      <w:r>
        <w:rPr>
          <w:rFonts w:hint="eastAsia"/>
        </w:rPr>
        <w:t>позицій</w:t>
      </w:r>
    </w:p>
    <w:p w:rsidR="00EE0052" w:rsidRDefault="00EE0052" w:rsidP="00EE0052">
      <w:r>
        <w:rPr>
          <w:rFonts w:hint="eastAsia"/>
        </w:rPr>
        <w:t>чільних</w:t>
      </w:r>
      <w:r>
        <w:t></w:t>
      </w:r>
      <w:r>
        <w:rPr>
          <w:rFonts w:hint="eastAsia"/>
        </w:rPr>
        <w:t>представників</w:t>
      </w:r>
      <w:r>
        <w:t></w:t>
      </w:r>
      <w:r>
        <w:rPr>
          <w:rFonts w:hint="eastAsia"/>
        </w:rPr>
        <w:t>обох</w:t>
      </w:r>
      <w:r>
        <w:t></w:t>
      </w:r>
      <w:r>
        <w:rPr>
          <w:rFonts w:hint="eastAsia"/>
        </w:rPr>
        <w:t>літератур</w:t>
      </w:r>
      <w:r>
        <w:t></w:t>
      </w:r>
      <w:r>
        <w:rPr>
          <w:rFonts w:hint="eastAsia"/>
        </w:rPr>
        <w:t>у</w:t>
      </w:r>
      <w:r>
        <w:t></w:t>
      </w:r>
      <w:r>
        <w:rPr>
          <w:rFonts w:hint="eastAsia"/>
        </w:rPr>
        <w:t>дослідженні</w:t>
      </w:r>
      <w:r>
        <w:t></w:t>
      </w:r>
      <w:r>
        <w:rPr>
          <w:rFonts w:hint="eastAsia"/>
        </w:rPr>
        <w:t>небезпідставно</w:t>
      </w:r>
    </w:p>
    <w:p w:rsidR="00EE0052" w:rsidRDefault="00EE0052" w:rsidP="00EE0052">
      <w:r>
        <w:rPr>
          <w:rFonts w:hint="eastAsia"/>
        </w:rPr>
        <w:t>стверджується</w:t>
      </w:r>
      <w:r>
        <w:t></w:t>
      </w:r>
      <w:r>
        <w:t></w:t>
      </w:r>
      <w:r>
        <w:rPr>
          <w:rFonts w:hint="eastAsia"/>
        </w:rPr>
        <w:t>що</w:t>
      </w:r>
      <w:r>
        <w:t></w:t>
      </w:r>
      <w:r>
        <w:rPr>
          <w:rFonts w:hint="eastAsia"/>
        </w:rPr>
        <w:t>польсько</w:t>
      </w:r>
      <w:r>
        <w:t></w:t>
      </w:r>
      <w:r>
        <w:rPr>
          <w:rFonts w:hint="eastAsia"/>
        </w:rPr>
        <w:t>українські</w:t>
      </w:r>
      <w:r>
        <w:t></w:t>
      </w:r>
      <w:r>
        <w:rPr>
          <w:rFonts w:hint="eastAsia"/>
        </w:rPr>
        <w:t>літературні</w:t>
      </w:r>
      <w:r>
        <w:t></w:t>
      </w:r>
      <w:r>
        <w:rPr>
          <w:rFonts w:hint="eastAsia"/>
        </w:rPr>
        <w:t>взаємовпливи</w:t>
      </w:r>
      <w:r>
        <w:t></w:t>
      </w:r>
      <w:r>
        <w:rPr>
          <w:rFonts w:hint="eastAsia"/>
        </w:rPr>
        <w:t>наприкінці</w:t>
      </w:r>
    </w:p>
    <w:p w:rsidR="00EE0052" w:rsidRDefault="00EE0052" w:rsidP="00EE0052">
      <w:r>
        <w:rPr>
          <w:rFonts w:hint="eastAsia"/>
        </w:rPr>
        <w:t>ХІХ</w:t>
      </w:r>
      <w:r>
        <w:t></w:t>
      </w:r>
      <w:r>
        <w:rPr>
          <w:rFonts w:hint="eastAsia"/>
        </w:rPr>
        <w:t>ст</w:t>
      </w:r>
      <w:r>
        <w:t></w:t>
      </w:r>
      <w:r>
        <w:t></w:t>
      </w:r>
      <w:r>
        <w:rPr>
          <w:rFonts w:hint="eastAsia"/>
        </w:rPr>
        <w:t>стали</w:t>
      </w:r>
      <w:r>
        <w:t></w:t>
      </w:r>
      <w:r>
        <w:rPr>
          <w:rFonts w:hint="eastAsia"/>
        </w:rPr>
        <w:t>значним</w:t>
      </w:r>
      <w:r>
        <w:t></w:t>
      </w:r>
      <w:r>
        <w:rPr>
          <w:rFonts w:hint="eastAsia"/>
        </w:rPr>
        <w:t>культурницьким</w:t>
      </w:r>
      <w:r>
        <w:t></w:t>
      </w:r>
      <w:r>
        <w:rPr>
          <w:rFonts w:hint="eastAsia"/>
        </w:rPr>
        <w:t>та</w:t>
      </w:r>
      <w:r>
        <w:t></w:t>
      </w:r>
      <w:r>
        <w:rPr>
          <w:rFonts w:hint="eastAsia"/>
        </w:rPr>
        <w:t>суспільно</w:t>
      </w:r>
      <w:r>
        <w:t></w:t>
      </w:r>
      <w:r>
        <w:rPr>
          <w:rFonts w:hint="eastAsia"/>
        </w:rPr>
        <w:t>громадським</w:t>
      </w:r>
      <w:r>
        <w:t></w:t>
      </w:r>
      <w:r>
        <w:rPr>
          <w:rFonts w:hint="eastAsia"/>
        </w:rPr>
        <w:t>фактором</w:t>
      </w:r>
      <w:r>
        <w:t></w:t>
      </w:r>
      <w:r>
        <w:rPr>
          <w:rFonts w:hint="eastAsia"/>
        </w:rPr>
        <w:t>у</w:t>
      </w:r>
    </w:p>
    <w:p w:rsidR="00EE0052" w:rsidRDefault="00EE0052" w:rsidP="00EE0052">
      <w:r>
        <w:rPr>
          <w:rFonts w:hint="eastAsia"/>
        </w:rPr>
        <w:t>зближенні</w:t>
      </w:r>
      <w:r>
        <w:t></w:t>
      </w:r>
      <w:r>
        <w:rPr>
          <w:rFonts w:hint="eastAsia"/>
        </w:rPr>
        <w:t>обох</w:t>
      </w:r>
      <w:r>
        <w:t></w:t>
      </w:r>
      <w:r>
        <w:rPr>
          <w:rFonts w:hint="eastAsia"/>
        </w:rPr>
        <w:t>народів</w:t>
      </w:r>
      <w:r>
        <w:t></w:t>
      </w:r>
      <w:r>
        <w:t></w:t>
      </w:r>
      <w:r>
        <w:rPr>
          <w:rFonts w:hint="eastAsia"/>
        </w:rPr>
        <w:t>що</w:t>
      </w:r>
      <w:r>
        <w:t></w:t>
      </w:r>
      <w:r>
        <w:rPr>
          <w:rFonts w:hint="eastAsia"/>
        </w:rPr>
        <w:t>дає</w:t>
      </w:r>
      <w:r>
        <w:t></w:t>
      </w:r>
      <w:r>
        <w:rPr>
          <w:rFonts w:hint="eastAsia"/>
        </w:rPr>
        <w:t>підстави</w:t>
      </w:r>
      <w:r>
        <w:t></w:t>
      </w:r>
      <w:r>
        <w:rPr>
          <w:rFonts w:hint="eastAsia"/>
        </w:rPr>
        <w:t>для</w:t>
      </w:r>
      <w:r>
        <w:t></w:t>
      </w:r>
      <w:r>
        <w:rPr>
          <w:rFonts w:hint="eastAsia"/>
        </w:rPr>
        <w:t>корекції</w:t>
      </w:r>
      <w:r>
        <w:t></w:t>
      </w:r>
      <w:r>
        <w:rPr>
          <w:rFonts w:hint="eastAsia"/>
        </w:rPr>
        <w:t>багатьох</w:t>
      </w:r>
      <w:r>
        <w:t></w:t>
      </w:r>
      <w:r>
        <w:rPr>
          <w:rFonts w:hint="eastAsia"/>
        </w:rPr>
        <w:t>устояних</w:t>
      </w:r>
    </w:p>
    <w:p w:rsidR="00EE0052" w:rsidRDefault="00EE0052" w:rsidP="00EE0052">
      <w:r>
        <w:rPr>
          <w:rFonts w:hint="eastAsia"/>
        </w:rPr>
        <w:t>висновків</w:t>
      </w:r>
      <w:r>
        <w:t></w:t>
      </w:r>
      <w:r>
        <w:rPr>
          <w:rFonts w:hint="eastAsia"/>
        </w:rPr>
        <w:t>про</w:t>
      </w:r>
      <w:r>
        <w:t></w:t>
      </w:r>
      <w:r>
        <w:rPr>
          <w:rFonts w:hint="eastAsia"/>
        </w:rPr>
        <w:t>роль</w:t>
      </w:r>
      <w:r>
        <w:t></w:t>
      </w:r>
      <w:r>
        <w:rPr>
          <w:rFonts w:hint="eastAsia"/>
        </w:rPr>
        <w:t>цих</w:t>
      </w:r>
      <w:r>
        <w:t></w:t>
      </w:r>
      <w:r>
        <w:rPr>
          <w:rFonts w:hint="eastAsia"/>
        </w:rPr>
        <w:t>взаємин</w:t>
      </w:r>
      <w:r>
        <w:t></w:t>
      </w:r>
      <w:r>
        <w:rPr>
          <w:rFonts w:hint="eastAsia"/>
        </w:rPr>
        <w:t>у</w:t>
      </w:r>
      <w:r>
        <w:t></w:t>
      </w:r>
      <w:r>
        <w:rPr>
          <w:rFonts w:hint="eastAsia"/>
        </w:rPr>
        <w:t>самоідентифікацій</w:t>
      </w:r>
      <w:r>
        <w:t></w:t>
      </w:r>
      <w:r>
        <w:rPr>
          <w:rFonts w:hint="eastAsia"/>
        </w:rPr>
        <w:t>обох</w:t>
      </w:r>
      <w:r>
        <w:t></w:t>
      </w:r>
      <w:r>
        <w:rPr>
          <w:rFonts w:hint="eastAsia"/>
        </w:rPr>
        <w:t>націй</w:t>
      </w:r>
      <w:r>
        <w:t></w:t>
      </w:r>
      <w:r>
        <w:rPr>
          <w:rFonts w:hint="eastAsia"/>
        </w:rPr>
        <w:t>на</w:t>
      </w:r>
      <w:r>
        <w:t></w:t>
      </w:r>
      <w:r>
        <w:rPr>
          <w:rFonts w:hint="eastAsia"/>
        </w:rPr>
        <w:t>зламі</w:t>
      </w:r>
      <w:r>
        <w:t></w:t>
      </w:r>
      <w:r>
        <w:rPr>
          <w:rFonts w:hint="eastAsia"/>
        </w:rPr>
        <w:t>ХІХго</w:t>
      </w:r>
      <w:r>
        <w:t></w:t>
      </w:r>
      <w:r>
        <w:rPr>
          <w:rFonts w:hint="eastAsia"/>
        </w:rPr>
        <w:t>й</w:t>
      </w:r>
      <w:r>
        <w:t></w:t>
      </w:r>
      <w:r>
        <w:rPr>
          <w:rFonts w:hint="eastAsia"/>
        </w:rPr>
        <w:t>ХХ</w:t>
      </w:r>
      <w:r>
        <w:t></w:t>
      </w:r>
      <w:r>
        <w:rPr>
          <w:rFonts w:hint="eastAsia"/>
        </w:rPr>
        <w:t>го</w:t>
      </w:r>
      <w:r>
        <w:t></w:t>
      </w:r>
      <w:r>
        <w:rPr>
          <w:rFonts w:hint="eastAsia"/>
        </w:rPr>
        <w:t>століть</w:t>
      </w:r>
      <w:r>
        <w:t></w:t>
      </w:r>
    </w:p>
    <w:p w:rsidR="00EE0052" w:rsidRDefault="00EE0052" w:rsidP="00EE0052">
      <w:r>
        <w:rPr>
          <w:rFonts w:hint="eastAsia"/>
        </w:rPr>
        <w:t>У</w:t>
      </w:r>
      <w:r>
        <w:t></w:t>
      </w:r>
      <w:r>
        <w:rPr>
          <w:rFonts w:hint="eastAsia"/>
        </w:rPr>
        <w:t>дослідженні</w:t>
      </w:r>
      <w:r>
        <w:t></w:t>
      </w:r>
      <w:r>
        <w:rPr>
          <w:rFonts w:hint="eastAsia"/>
        </w:rPr>
        <w:t>стверджується</w:t>
      </w:r>
      <w:r>
        <w:t></w:t>
      </w:r>
      <w:r>
        <w:t></w:t>
      </w:r>
      <w:r>
        <w:rPr>
          <w:rFonts w:hint="eastAsia"/>
        </w:rPr>
        <w:t>що</w:t>
      </w:r>
      <w:r>
        <w:t></w:t>
      </w:r>
      <w:r>
        <w:rPr>
          <w:rFonts w:hint="eastAsia"/>
        </w:rPr>
        <w:t>позитивістські</w:t>
      </w:r>
      <w:r>
        <w:t></w:t>
      </w:r>
      <w:r>
        <w:rPr>
          <w:rFonts w:hint="eastAsia"/>
        </w:rPr>
        <w:t>тенденції</w:t>
      </w:r>
      <w:r>
        <w:t></w:t>
      </w:r>
      <w:r>
        <w:rPr>
          <w:rFonts w:hint="eastAsia"/>
        </w:rPr>
        <w:t>в</w:t>
      </w:r>
      <w:r>
        <w:t></w:t>
      </w:r>
      <w:r>
        <w:rPr>
          <w:rFonts w:hint="eastAsia"/>
        </w:rPr>
        <w:t>тогочасній</w:t>
      </w:r>
    </w:p>
    <w:p w:rsidR="00EE0052" w:rsidRDefault="00EE0052" w:rsidP="00EE0052">
      <w:r>
        <w:rPr>
          <w:rFonts w:hint="eastAsia"/>
        </w:rPr>
        <w:t>українській</w:t>
      </w:r>
      <w:r>
        <w:t></w:t>
      </w:r>
      <w:r>
        <w:rPr>
          <w:rFonts w:hint="eastAsia"/>
        </w:rPr>
        <w:t>та</w:t>
      </w:r>
      <w:r>
        <w:t></w:t>
      </w:r>
      <w:r>
        <w:rPr>
          <w:rFonts w:hint="eastAsia"/>
        </w:rPr>
        <w:t>польській</w:t>
      </w:r>
      <w:r>
        <w:t></w:t>
      </w:r>
      <w:r>
        <w:rPr>
          <w:rFonts w:hint="eastAsia"/>
        </w:rPr>
        <w:t>літературах</w:t>
      </w:r>
      <w:r>
        <w:t></w:t>
      </w:r>
      <w:r>
        <w:rPr>
          <w:rFonts w:hint="eastAsia"/>
        </w:rPr>
        <w:t>опираються</w:t>
      </w:r>
      <w:r>
        <w:t></w:t>
      </w:r>
      <w:r>
        <w:rPr>
          <w:rFonts w:hint="eastAsia"/>
        </w:rPr>
        <w:t>не</w:t>
      </w:r>
      <w:r>
        <w:t></w:t>
      </w:r>
      <w:r>
        <w:rPr>
          <w:rFonts w:hint="eastAsia"/>
        </w:rPr>
        <w:t>лише</w:t>
      </w:r>
      <w:r>
        <w:t></w:t>
      </w:r>
      <w:r>
        <w:rPr>
          <w:rFonts w:hint="eastAsia"/>
        </w:rPr>
        <w:t>на</w:t>
      </w:r>
      <w:r>
        <w:t></w:t>
      </w:r>
      <w:r>
        <w:rPr>
          <w:rFonts w:hint="eastAsia"/>
        </w:rPr>
        <w:t>подібності</w:t>
      </w:r>
      <w:r>
        <w:t></w:t>
      </w:r>
      <w:r>
        <w:t></w:t>
      </w:r>
      <w:r>
        <w:rPr>
          <w:rFonts w:hint="eastAsia"/>
        </w:rPr>
        <w:t>але</w:t>
      </w:r>
      <w:r>
        <w:t></w:t>
      </w:r>
      <w:r>
        <w:rPr>
          <w:rFonts w:hint="eastAsia"/>
        </w:rPr>
        <w:t>й</w:t>
      </w:r>
    </w:p>
    <w:p w:rsidR="00EE0052" w:rsidRDefault="00EE0052" w:rsidP="00EE0052">
      <w:r>
        <w:rPr>
          <w:rFonts w:hint="eastAsia"/>
        </w:rPr>
        <w:t>на</w:t>
      </w:r>
      <w:r>
        <w:t></w:t>
      </w:r>
      <w:r>
        <w:rPr>
          <w:rFonts w:hint="eastAsia"/>
        </w:rPr>
        <w:t>спільності</w:t>
      </w:r>
      <w:r>
        <w:t></w:t>
      </w:r>
      <w:r>
        <w:rPr>
          <w:rFonts w:hint="eastAsia"/>
        </w:rPr>
        <w:t>багатьох</w:t>
      </w:r>
      <w:r>
        <w:t></w:t>
      </w:r>
      <w:r>
        <w:rPr>
          <w:rFonts w:hint="eastAsia"/>
        </w:rPr>
        <w:t>ідейно</w:t>
      </w:r>
      <w:r>
        <w:t></w:t>
      </w:r>
      <w:r>
        <w:rPr>
          <w:rFonts w:hint="eastAsia"/>
        </w:rPr>
        <w:t>естетичних</w:t>
      </w:r>
      <w:r>
        <w:t></w:t>
      </w:r>
      <w:r>
        <w:rPr>
          <w:rFonts w:hint="eastAsia"/>
        </w:rPr>
        <w:t>та</w:t>
      </w:r>
      <w:r>
        <w:t></w:t>
      </w:r>
      <w:r>
        <w:rPr>
          <w:rFonts w:hint="eastAsia"/>
        </w:rPr>
        <w:t>творчих</w:t>
      </w:r>
      <w:r>
        <w:t></w:t>
      </w:r>
      <w:r>
        <w:rPr>
          <w:rFonts w:hint="eastAsia"/>
        </w:rPr>
        <w:t>завдань</w:t>
      </w:r>
      <w:r>
        <w:t></w:t>
      </w:r>
      <w:r>
        <w:t></w:t>
      </w:r>
      <w:r>
        <w:rPr>
          <w:rFonts w:hint="eastAsia"/>
        </w:rPr>
        <w:t>які</w:t>
      </w:r>
      <w:r>
        <w:t></w:t>
      </w:r>
      <w:r>
        <w:rPr>
          <w:rFonts w:hint="eastAsia"/>
        </w:rPr>
        <w:t>ставили</w:t>
      </w:r>
      <w:r>
        <w:t></w:t>
      </w:r>
      <w:r>
        <w:rPr>
          <w:rFonts w:hint="eastAsia"/>
        </w:rPr>
        <w:t>перед</w:t>
      </w:r>
    </w:p>
    <w:p w:rsidR="00EE0052" w:rsidRDefault="00EE0052" w:rsidP="00EE0052">
      <w:r>
        <w:rPr>
          <w:rFonts w:hint="eastAsia"/>
        </w:rPr>
        <w:t>собою</w:t>
      </w:r>
      <w:r>
        <w:t></w:t>
      </w:r>
      <w:r>
        <w:rPr>
          <w:rFonts w:hint="eastAsia"/>
        </w:rPr>
        <w:t>їх</w:t>
      </w:r>
      <w:r>
        <w:t></w:t>
      </w:r>
      <w:r>
        <w:rPr>
          <w:rFonts w:hint="eastAsia"/>
        </w:rPr>
        <w:t>провідні</w:t>
      </w:r>
      <w:r>
        <w:t></w:t>
      </w:r>
      <w:r>
        <w:rPr>
          <w:rFonts w:hint="eastAsia"/>
        </w:rPr>
        <w:t>представники</w:t>
      </w:r>
      <w:r>
        <w:t></w:t>
      </w:r>
    </w:p>
    <w:p w:rsidR="00EE0052" w:rsidRDefault="00EE0052" w:rsidP="00EE0052">
      <w:r>
        <w:rPr>
          <w:rFonts w:hint="eastAsia"/>
        </w:rPr>
        <w:t>Аналізуючи</w:t>
      </w:r>
      <w:r>
        <w:t></w:t>
      </w:r>
      <w:r>
        <w:rPr>
          <w:rFonts w:hint="eastAsia"/>
        </w:rPr>
        <w:t>позитивістські</w:t>
      </w:r>
      <w:r>
        <w:t></w:t>
      </w:r>
      <w:r>
        <w:rPr>
          <w:rFonts w:hint="eastAsia"/>
        </w:rPr>
        <w:t>тенденції</w:t>
      </w:r>
      <w:r>
        <w:t></w:t>
      </w:r>
      <w:r>
        <w:rPr>
          <w:rFonts w:hint="eastAsia"/>
        </w:rPr>
        <w:t>в</w:t>
      </w:r>
      <w:r>
        <w:t></w:t>
      </w:r>
      <w:r>
        <w:rPr>
          <w:rFonts w:hint="eastAsia"/>
        </w:rPr>
        <w:t>українській</w:t>
      </w:r>
      <w:r>
        <w:t></w:t>
      </w:r>
      <w:r>
        <w:rPr>
          <w:rFonts w:hint="eastAsia"/>
        </w:rPr>
        <w:t>та</w:t>
      </w:r>
      <w:r>
        <w:t></w:t>
      </w:r>
      <w:r>
        <w:rPr>
          <w:rFonts w:hint="eastAsia"/>
        </w:rPr>
        <w:t>польській</w:t>
      </w:r>
    </w:p>
    <w:p w:rsidR="00EE0052" w:rsidRDefault="00EE0052" w:rsidP="00EE0052">
      <w:r>
        <w:rPr>
          <w:rFonts w:hint="eastAsia"/>
        </w:rPr>
        <w:t>літературах</w:t>
      </w:r>
      <w:r>
        <w:t></w:t>
      </w:r>
      <w:r>
        <w:rPr>
          <w:rFonts w:hint="eastAsia"/>
        </w:rPr>
        <w:t>та</w:t>
      </w:r>
      <w:r>
        <w:t></w:t>
      </w:r>
      <w:r>
        <w:rPr>
          <w:rFonts w:hint="eastAsia"/>
        </w:rPr>
        <w:t>культурах</w:t>
      </w:r>
      <w:r>
        <w:t></w:t>
      </w:r>
      <w:r>
        <w:rPr>
          <w:rFonts w:hint="eastAsia"/>
        </w:rPr>
        <w:t>тогочасної</w:t>
      </w:r>
      <w:r>
        <w:t></w:t>
      </w:r>
      <w:r>
        <w:rPr>
          <w:rFonts w:hint="eastAsia"/>
        </w:rPr>
        <w:t>епохи</w:t>
      </w:r>
      <w:r>
        <w:t></w:t>
      </w:r>
      <w:r>
        <w:t></w:t>
      </w:r>
      <w:r>
        <w:rPr>
          <w:rFonts w:hint="eastAsia"/>
        </w:rPr>
        <w:t>ми</w:t>
      </w:r>
      <w:r>
        <w:t></w:t>
      </w:r>
      <w:r>
        <w:rPr>
          <w:rFonts w:hint="eastAsia"/>
        </w:rPr>
        <w:t>доходимо</w:t>
      </w:r>
      <w:r>
        <w:t></w:t>
      </w:r>
      <w:r>
        <w:rPr>
          <w:rFonts w:hint="eastAsia"/>
        </w:rPr>
        <w:t>висновку</w:t>
      </w:r>
      <w:r>
        <w:t></w:t>
      </w:r>
      <w:r>
        <w:t></w:t>
      </w:r>
      <w:r>
        <w:rPr>
          <w:rFonts w:hint="eastAsia"/>
        </w:rPr>
        <w:t>що</w:t>
      </w:r>
      <w:r>
        <w:t></w:t>
      </w:r>
      <w:r>
        <w:rPr>
          <w:rFonts w:hint="eastAsia"/>
        </w:rPr>
        <w:t>вони</w:t>
      </w:r>
      <w:r>
        <w:t></w:t>
      </w:r>
      <w:r>
        <w:rPr>
          <w:rFonts w:hint="eastAsia"/>
        </w:rPr>
        <w:t>є</w:t>
      </w:r>
    </w:p>
    <w:p w:rsidR="00EE0052" w:rsidRDefault="00EE0052" w:rsidP="00EE0052">
      <w:r>
        <w:rPr>
          <w:rFonts w:hint="eastAsia"/>
        </w:rPr>
        <w:t>переконливим</w:t>
      </w:r>
      <w:r>
        <w:t></w:t>
      </w:r>
      <w:r>
        <w:rPr>
          <w:rFonts w:hint="eastAsia"/>
        </w:rPr>
        <w:t>свідченням</w:t>
      </w:r>
      <w:r>
        <w:t></w:t>
      </w:r>
      <w:r>
        <w:rPr>
          <w:rFonts w:hint="eastAsia"/>
        </w:rPr>
        <w:t>того</w:t>
      </w:r>
      <w:r>
        <w:t></w:t>
      </w:r>
      <w:r>
        <w:t></w:t>
      </w:r>
      <w:r>
        <w:rPr>
          <w:rFonts w:hint="eastAsia"/>
        </w:rPr>
        <w:t>що</w:t>
      </w:r>
      <w:r>
        <w:t></w:t>
      </w:r>
      <w:r>
        <w:rPr>
          <w:rFonts w:hint="eastAsia"/>
        </w:rPr>
        <w:t>навіть</w:t>
      </w:r>
      <w:r>
        <w:t></w:t>
      </w:r>
      <w:r>
        <w:rPr>
          <w:rFonts w:hint="eastAsia"/>
        </w:rPr>
        <w:t>попри</w:t>
      </w:r>
      <w:r>
        <w:t></w:t>
      </w:r>
      <w:r>
        <w:rPr>
          <w:rFonts w:hint="eastAsia"/>
        </w:rPr>
        <w:t>усі</w:t>
      </w:r>
      <w:r>
        <w:t></w:t>
      </w:r>
      <w:r>
        <w:rPr>
          <w:rFonts w:hint="eastAsia"/>
        </w:rPr>
        <w:t>найпринциповіші</w:t>
      </w:r>
    </w:p>
    <w:p w:rsidR="00EE0052" w:rsidRDefault="00EE0052" w:rsidP="00EE0052">
      <w:r>
        <w:rPr>
          <w:rFonts w:hint="eastAsia"/>
        </w:rPr>
        <w:t>розбіжності</w:t>
      </w:r>
      <w:r>
        <w:t></w:t>
      </w:r>
      <w:r>
        <w:rPr>
          <w:rFonts w:hint="eastAsia"/>
        </w:rPr>
        <w:t>та</w:t>
      </w:r>
      <w:r>
        <w:t></w:t>
      </w:r>
      <w:r>
        <w:rPr>
          <w:rFonts w:hint="eastAsia"/>
        </w:rPr>
        <w:t>об’єктивні</w:t>
      </w:r>
      <w:r>
        <w:t></w:t>
      </w:r>
      <w:r>
        <w:rPr>
          <w:rFonts w:hint="eastAsia"/>
        </w:rPr>
        <w:t>і</w:t>
      </w:r>
      <w:r>
        <w:t></w:t>
      </w:r>
      <w:r>
        <w:rPr>
          <w:rFonts w:hint="eastAsia"/>
        </w:rPr>
        <w:t>суб’єктивні</w:t>
      </w:r>
      <w:r>
        <w:t></w:t>
      </w:r>
      <w:r>
        <w:rPr>
          <w:rFonts w:hint="eastAsia"/>
        </w:rPr>
        <w:t>суспільно</w:t>
      </w:r>
      <w:r>
        <w:t></w:t>
      </w:r>
      <w:r>
        <w:rPr>
          <w:rFonts w:hint="eastAsia"/>
        </w:rPr>
        <w:t>політичні</w:t>
      </w:r>
      <w:r>
        <w:t></w:t>
      </w:r>
      <w:r>
        <w:rPr>
          <w:rFonts w:hint="eastAsia"/>
        </w:rPr>
        <w:t>чинники</w:t>
      </w:r>
      <w:r>
        <w:t></w:t>
      </w:r>
      <w:r>
        <w:t></w:t>
      </w:r>
      <w:r>
        <w:rPr>
          <w:rFonts w:hint="eastAsia"/>
        </w:rPr>
        <w:t>цей</w:t>
      </w:r>
    </w:p>
    <w:p w:rsidR="00EE0052" w:rsidRDefault="00EE0052" w:rsidP="00EE0052">
      <w:r>
        <w:rPr>
          <w:rFonts w:hint="eastAsia"/>
        </w:rPr>
        <w:t>міжкультурний</w:t>
      </w:r>
      <w:r>
        <w:t></w:t>
      </w:r>
      <w:r>
        <w:rPr>
          <w:rFonts w:hint="eastAsia"/>
        </w:rPr>
        <w:t>феномен</w:t>
      </w:r>
      <w:r>
        <w:t></w:t>
      </w:r>
      <w:r>
        <w:rPr>
          <w:rFonts w:hint="eastAsia"/>
        </w:rPr>
        <w:t>у</w:t>
      </w:r>
      <w:r>
        <w:t></w:t>
      </w:r>
      <w:r>
        <w:rPr>
          <w:rFonts w:hint="eastAsia"/>
        </w:rPr>
        <w:t>тодішній</w:t>
      </w:r>
      <w:r>
        <w:t></w:t>
      </w:r>
      <w:r>
        <w:rPr>
          <w:rFonts w:hint="eastAsia"/>
        </w:rPr>
        <w:t>Європі</w:t>
      </w:r>
      <w:r>
        <w:t></w:t>
      </w:r>
      <w:r>
        <w:rPr>
          <w:rFonts w:hint="eastAsia"/>
        </w:rPr>
        <w:t>не</w:t>
      </w:r>
      <w:r>
        <w:t></w:t>
      </w:r>
      <w:r>
        <w:rPr>
          <w:rFonts w:hint="eastAsia"/>
        </w:rPr>
        <w:t>мав</w:t>
      </w:r>
      <w:r>
        <w:t></w:t>
      </w:r>
      <w:r>
        <w:rPr>
          <w:rFonts w:hint="eastAsia"/>
        </w:rPr>
        <w:t>подібних</w:t>
      </w:r>
      <w:r>
        <w:t></w:t>
      </w:r>
      <w:r>
        <w:rPr>
          <w:rFonts w:hint="eastAsia"/>
        </w:rPr>
        <w:t>аналогів</w:t>
      </w:r>
      <w:r>
        <w:t></w:t>
      </w:r>
      <w:r>
        <w:rPr>
          <w:rFonts w:hint="eastAsia"/>
        </w:rPr>
        <w:t>та</w:t>
      </w:r>
      <w:r>
        <w:t></w:t>
      </w:r>
      <w:r>
        <w:rPr>
          <w:rFonts w:hint="eastAsia"/>
        </w:rPr>
        <w:t>таких</w:t>
      </w:r>
    </w:p>
    <w:p w:rsidR="00EE0052" w:rsidRDefault="00EE0052" w:rsidP="00EE0052">
      <w:r>
        <w:rPr>
          <w:rFonts w:hint="eastAsia"/>
        </w:rPr>
        <w:t>яскравих</w:t>
      </w:r>
      <w:r>
        <w:t></w:t>
      </w:r>
      <w:r>
        <w:rPr>
          <w:rFonts w:hint="eastAsia"/>
        </w:rPr>
        <w:t>і</w:t>
      </w:r>
      <w:r>
        <w:t></w:t>
      </w:r>
      <w:r>
        <w:rPr>
          <w:rFonts w:hint="eastAsia"/>
        </w:rPr>
        <w:t>переконливих</w:t>
      </w:r>
      <w:r>
        <w:t></w:t>
      </w:r>
      <w:r>
        <w:rPr>
          <w:rFonts w:hint="eastAsia"/>
        </w:rPr>
        <w:t>форм</w:t>
      </w:r>
      <w:r>
        <w:t></w:t>
      </w:r>
      <w:r>
        <w:rPr>
          <w:rFonts w:hint="eastAsia"/>
        </w:rPr>
        <w:t>взаємовпливу</w:t>
      </w:r>
      <w:r>
        <w:t></w:t>
      </w:r>
      <w:r>
        <w:t></w:t>
      </w:r>
      <w:r>
        <w:rPr>
          <w:rFonts w:hint="eastAsia"/>
        </w:rPr>
        <w:t>Дослідження</w:t>
      </w:r>
      <w:r>
        <w:t></w:t>
      </w:r>
      <w:r>
        <w:rPr>
          <w:rFonts w:hint="eastAsia"/>
        </w:rPr>
        <w:t>спонукає</w:t>
      </w:r>
      <w:r>
        <w:t></w:t>
      </w:r>
      <w:r>
        <w:rPr>
          <w:rFonts w:hint="eastAsia"/>
        </w:rPr>
        <w:t>до</w:t>
      </w:r>
    </w:p>
    <w:p w:rsidR="00EE0052" w:rsidRDefault="00EE0052" w:rsidP="00EE0052">
      <w:r>
        <w:rPr>
          <w:rFonts w:hint="eastAsia"/>
        </w:rPr>
        <w:t>продовження</w:t>
      </w:r>
      <w:r>
        <w:t></w:t>
      </w:r>
      <w:r>
        <w:rPr>
          <w:rFonts w:hint="eastAsia"/>
        </w:rPr>
        <w:t>компаративістського</w:t>
      </w:r>
      <w:r>
        <w:t></w:t>
      </w:r>
      <w:r>
        <w:rPr>
          <w:rFonts w:hint="eastAsia"/>
        </w:rPr>
        <w:t>дискурсу</w:t>
      </w:r>
      <w:r>
        <w:t></w:t>
      </w:r>
      <w:r>
        <w:rPr>
          <w:rFonts w:hint="eastAsia"/>
        </w:rPr>
        <w:t>в</w:t>
      </w:r>
      <w:r>
        <w:t></w:t>
      </w:r>
      <w:r>
        <w:rPr>
          <w:rFonts w:hint="eastAsia"/>
        </w:rPr>
        <w:t>інших</w:t>
      </w:r>
      <w:r>
        <w:t></w:t>
      </w:r>
      <w:r>
        <w:rPr>
          <w:rFonts w:hint="eastAsia"/>
        </w:rPr>
        <w:t>літературознавчих</w:t>
      </w:r>
      <w:r>
        <w:t></w:t>
      </w:r>
      <w:r>
        <w:rPr>
          <w:rFonts w:hint="eastAsia"/>
        </w:rPr>
        <w:t>та</w:t>
      </w:r>
    </w:p>
    <w:p w:rsidR="00EE0052" w:rsidRPr="00EE0052" w:rsidRDefault="00EE0052" w:rsidP="00EE0052">
      <w:r>
        <w:rPr>
          <w:rFonts w:hint="eastAsia"/>
        </w:rPr>
        <w:t>соціально</w:t>
      </w:r>
      <w:r>
        <w:t></w:t>
      </w:r>
      <w:r>
        <w:rPr>
          <w:rFonts w:hint="eastAsia"/>
        </w:rPr>
        <w:t>культурознавчих</w:t>
      </w:r>
      <w:r>
        <w:t></w:t>
      </w:r>
      <w:r>
        <w:rPr>
          <w:rFonts w:hint="eastAsia"/>
        </w:rPr>
        <w:t>площинах</w:t>
      </w:r>
      <w:r>
        <w:t></w:t>
      </w:r>
      <w:r>
        <w:rPr>
          <w:rFonts w:hint="eastAsia"/>
        </w:rPr>
        <w:t>українсько</w:t>
      </w:r>
      <w:r>
        <w:t></w:t>
      </w:r>
      <w:r>
        <w:rPr>
          <w:rFonts w:hint="eastAsia"/>
        </w:rPr>
        <w:t>польських</w:t>
      </w:r>
      <w:r>
        <w:t></w:t>
      </w:r>
      <w:r>
        <w:rPr>
          <w:rFonts w:hint="eastAsia"/>
        </w:rPr>
        <w:t>взаємовпливів</w:t>
      </w:r>
      <w:r>
        <w:t></w:t>
      </w:r>
    </w:p>
    <w:sectPr w:rsidR="00EE0052" w:rsidRPr="00EE0052"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0" w:rsidRDefault="005A6390">
      <w:pPr>
        <w:spacing w:after="0" w:line="240" w:lineRule="auto"/>
      </w:pPr>
      <w:r>
        <w:separator/>
      </w:r>
    </w:p>
  </w:endnote>
  <w:endnote w:type="continuationSeparator" w:id="0">
    <w:p w:rsidR="005A6390" w:rsidRDefault="005A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A6390" w:rsidRDefault="005A63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A6390" w:rsidRDefault="005A6390">
                <w:pPr>
                  <w:spacing w:line="240" w:lineRule="auto"/>
                </w:pPr>
                <w:fldSimple w:instr=" PAGE \* MERGEFORMAT ">
                  <w:r w:rsidR="00EE0052" w:rsidRPr="00EE0052">
                    <w:rPr>
                      <w:rStyle w:val="afffff9"/>
                      <w:noProof/>
                    </w:rPr>
                    <w:t>34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0" w:rsidRDefault="005A6390"/>
    <w:p w:rsidR="005A6390" w:rsidRDefault="005A6390"/>
    <w:p w:rsidR="005A6390" w:rsidRDefault="005A6390"/>
    <w:p w:rsidR="005A6390" w:rsidRDefault="005A6390"/>
    <w:p w:rsidR="005A6390" w:rsidRDefault="005A6390"/>
    <w:p w:rsidR="005A6390" w:rsidRDefault="005A6390"/>
    <w:p w:rsidR="005A6390" w:rsidRDefault="005A6390">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A6390" w:rsidRDefault="005A6390">
                  <w:pPr>
                    <w:spacing w:line="240" w:lineRule="auto"/>
                  </w:pPr>
                  <w:fldSimple w:instr=" PAGE \* MERGEFORMAT ">
                    <w:r w:rsidRPr="000257D2">
                      <w:rPr>
                        <w:rStyle w:val="afffff9"/>
                        <w:b w:val="0"/>
                        <w:bCs w:val="0"/>
                        <w:noProof/>
                      </w:rPr>
                      <w:t>8</w:t>
                    </w:r>
                  </w:fldSimple>
                </w:p>
              </w:txbxContent>
            </v:textbox>
            <w10:wrap anchorx="page" anchory="page"/>
          </v:shape>
        </w:pict>
      </w:r>
    </w:p>
    <w:p w:rsidR="005A6390" w:rsidRDefault="005A6390"/>
    <w:p w:rsidR="005A6390" w:rsidRDefault="005A6390"/>
    <w:p w:rsidR="005A6390" w:rsidRDefault="005A6390">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A6390" w:rsidRDefault="005A6390"/>
                <w:p w:rsidR="005A6390" w:rsidRDefault="005A6390">
                  <w:pPr>
                    <w:pStyle w:val="1ffffff7"/>
                    <w:spacing w:line="240" w:lineRule="auto"/>
                  </w:pPr>
                  <w:fldSimple w:instr=" PAGE \* MERGEFORMAT ">
                    <w:r w:rsidRPr="000257D2">
                      <w:rPr>
                        <w:rStyle w:val="3b"/>
                        <w:noProof/>
                      </w:rPr>
                      <w:t>8</w:t>
                    </w:r>
                  </w:fldSimple>
                </w:p>
              </w:txbxContent>
            </v:textbox>
            <w10:wrap anchorx="page" anchory="page"/>
          </v:shape>
        </w:pict>
      </w:r>
    </w:p>
    <w:p w:rsidR="005A6390" w:rsidRDefault="005A6390"/>
    <w:p w:rsidR="005A6390" w:rsidRDefault="005A6390">
      <w:pPr>
        <w:rPr>
          <w:sz w:val="2"/>
          <w:szCs w:val="2"/>
        </w:rPr>
      </w:pPr>
    </w:p>
    <w:p w:rsidR="005A6390" w:rsidRDefault="005A6390"/>
    <w:p w:rsidR="005A6390" w:rsidRDefault="005A6390">
      <w:pPr>
        <w:spacing w:after="0" w:line="240" w:lineRule="auto"/>
      </w:pPr>
    </w:p>
  </w:footnote>
  <w:footnote w:type="continuationSeparator" w:id="0">
    <w:p w:rsidR="005A6390" w:rsidRDefault="005A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Pr="005856C0" w:rsidRDefault="005A63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309B3-0571-4E5F-A894-5AA0CAE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34</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2022-03-24T12:00:00Z</dcterms:created>
  <dcterms:modified xsi:type="dcterms:W3CDTF">2022-03-25T20:10:00Z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